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9740d" w14:textId="6397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қорындағы тұрғын үйді пайдаланғаны үшін төлемақы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ауданы әкімдігінің 2018 жылғы 28 маусымдағы № 130 қаулысы. Батыс Қазақстан облысының Әділет департаментінде 2018 жылғы 18 шілдеде № 5290 болып тіркелді. Күші жойылды - Батыс Қазақстан облысы Жаңақала ауданы әкімдігінің 2023 жылғы 12 маусымдағы № 146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ауданы әкімдігінің 12.06.2023 </w:t>
      </w:r>
      <w:r>
        <w:rPr>
          <w:rFonts w:ascii="Times New Roman"/>
          <w:b w:val="false"/>
          <w:i w:val="false"/>
          <w:color w:val="ff0000"/>
          <w:sz w:val="28"/>
        </w:rPr>
        <w:t>№ 146</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Құрылыс және Тұрғын үй-коммуналдық шаруашылық істері агенттігі төрағасының 2011 жылғы 26 тамыздағы № 306 "Мемлекеттік тұрғын үй қорындағы тұрғын үйді пайдаланғаны үшін төлемақы мөлшерін есептеу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 Әділет министрлігінде 2011 жылы 6 қазанда № 7232 тіркелген), Жаңақала ауданы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тұрғын үй қорындағы тұрғын үйдi пайдаланғаны үшiн төлемақы мөлшерi белгiленсін.</w:t>
      </w:r>
    </w:p>
    <w:bookmarkEnd w:id="1"/>
    <w:bookmarkStart w:name="z5" w:id="2"/>
    <w:p>
      <w:pPr>
        <w:spacing w:after="0"/>
        <w:ind w:left="0"/>
        <w:jc w:val="both"/>
      </w:pPr>
      <w:r>
        <w:rPr>
          <w:rFonts w:ascii="Times New Roman"/>
          <w:b w:val="false"/>
          <w:i w:val="false"/>
          <w:color w:val="000000"/>
          <w:sz w:val="28"/>
        </w:rPr>
        <w:t>
      2. Аудан әкімі аппараты басшысының міндетін уақытша атқарушы (М.Жумалиев)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w:t>
            </w:r>
          </w:p>
          <w:p>
            <w:pPr>
              <w:spacing w:after="20"/>
              <w:ind w:left="20"/>
              <w:jc w:val="both"/>
            </w:pPr>
          </w:p>
          <w:p>
            <w:pPr>
              <w:spacing w:after="0"/>
              <w:ind w:left="0"/>
              <w:jc w:val="left"/>
            </w:pPr>
          </w:p>
          <w:p>
            <w:pPr>
              <w:spacing w:after="20"/>
              <w:ind w:left="20"/>
              <w:jc w:val="both"/>
            </w:pPr>
            <w:r>
              <w:rPr>
                <w:rFonts w:ascii="Times New Roman"/>
                <w:b w:val="false"/>
                <w:i/>
                <w:color w:val="000000"/>
                <w:sz w:val="20"/>
              </w:rPr>
              <w:t>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Мұқамбетжанов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әкімдігінің</w:t>
            </w:r>
            <w:r>
              <w:br/>
            </w:r>
            <w:r>
              <w:rPr>
                <w:rFonts w:ascii="Times New Roman"/>
                <w:b w:val="false"/>
                <w:i w:val="false"/>
                <w:color w:val="000000"/>
                <w:sz w:val="20"/>
              </w:rPr>
              <w:t>2018 жылғы 28 маусымдағы</w:t>
            </w:r>
            <w:r>
              <w:br/>
            </w:r>
            <w:r>
              <w:rPr>
                <w:rFonts w:ascii="Times New Roman"/>
                <w:b w:val="false"/>
                <w:i w:val="false"/>
                <w:color w:val="000000"/>
                <w:sz w:val="20"/>
              </w:rPr>
              <w:t>№ 130 қаулысына</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Мемлекеттік тұрғын үй қорындағы тұрғын үйді пайдаланғаны үшін төлемақы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 р/с</w:t>
            </w:r>
          </w:p>
          <w:bookmarkEnd w:id="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(бір) шаршы метріне төлем мөлшері, теңге,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1</w:t>
            </w:r>
          </w:p>
          <w:bookmarkEnd w:id="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Тәуелсіздіктің 20 жылдығы көшесі, №8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2</w:t>
            </w:r>
          </w:p>
          <w:bookmarkEnd w:id="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Тәуелсіздіктің 20 жылдығы көшесі, №12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3</w:t>
            </w:r>
          </w:p>
          <w:bookmarkEnd w:id="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Тәуелсіздіктің 20 жылдығы көшесі, №14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4</w:t>
            </w:r>
          </w:p>
          <w:bookmarkEnd w:id="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Тәуелсіздіктің 20 жылдығы көшесі, №16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5</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Тәуелсіздіктің 20 жылдығы көшесі, №18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6</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А.Жантурин көшесі, №31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7</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А.Жантурин көшесі, №33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8</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А.Жантурин көшесі, №38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9</w:t>
            </w:r>
          </w:p>
          <w:bookmarkEnd w:id="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А.Жантурин көшесі, №40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10</w:t>
            </w:r>
          </w:p>
          <w:bookmarkEnd w:id="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А.Жантурин көшесі, №42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11</w:t>
            </w:r>
          </w:p>
          <w:bookmarkEnd w:id="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А.Жантурин көшесі, №44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12</w:t>
            </w:r>
          </w:p>
          <w:bookmarkEnd w:id="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Салықов көшесі, №1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9"/>
          <w:p>
            <w:pPr>
              <w:spacing w:after="20"/>
              <w:ind w:left="20"/>
              <w:jc w:val="both"/>
            </w:pPr>
            <w:r>
              <w:rPr>
                <w:rFonts w:ascii="Times New Roman"/>
                <w:b w:val="false"/>
                <w:i w:val="false"/>
                <w:color w:val="000000"/>
                <w:sz w:val="20"/>
              </w:rPr>
              <w:t>
13</w:t>
            </w:r>
          </w:p>
          <w:bookmarkEnd w:id="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Салықов көшесі, №1А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0"/>
          <w:p>
            <w:pPr>
              <w:spacing w:after="20"/>
              <w:ind w:left="20"/>
              <w:jc w:val="both"/>
            </w:pPr>
            <w:r>
              <w:rPr>
                <w:rFonts w:ascii="Times New Roman"/>
                <w:b w:val="false"/>
                <w:i w:val="false"/>
                <w:color w:val="000000"/>
                <w:sz w:val="20"/>
              </w:rPr>
              <w:t>
14</w:t>
            </w:r>
          </w:p>
          <w:bookmarkEnd w:id="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Салықов көшесі, №1Б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1"/>
          <w:p>
            <w:pPr>
              <w:spacing w:after="20"/>
              <w:ind w:left="20"/>
              <w:jc w:val="both"/>
            </w:pPr>
            <w:r>
              <w:rPr>
                <w:rFonts w:ascii="Times New Roman"/>
                <w:b w:val="false"/>
                <w:i w:val="false"/>
                <w:color w:val="000000"/>
                <w:sz w:val="20"/>
              </w:rPr>
              <w:t>
15</w:t>
            </w:r>
          </w:p>
          <w:bookmarkEnd w:id="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Салықов көшесі, №1В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2"/>
          <w:p>
            <w:pPr>
              <w:spacing w:after="20"/>
              <w:ind w:left="20"/>
              <w:jc w:val="both"/>
            </w:pPr>
            <w:r>
              <w:rPr>
                <w:rFonts w:ascii="Times New Roman"/>
                <w:b w:val="false"/>
                <w:i w:val="false"/>
                <w:color w:val="000000"/>
                <w:sz w:val="20"/>
              </w:rPr>
              <w:t>
16</w:t>
            </w:r>
          </w:p>
          <w:bookmarkEnd w:id="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Салықов көшесі, №3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3"/>
          <w:p>
            <w:pPr>
              <w:spacing w:after="20"/>
              <w:ind w:left="20"/>
              <w:jc w:val="both"/>
            </w:pPr>
            <w:r>
              <w:rPr>
                <w:rFonts w:ascii="Times New Roman"/>
                <w:b w:val="false"/>
                <w:i w:val="false"/>
                <w:color w:val="000000"/>
                <w:sz w:val="20"/>
              </w:rPr>
              <w:t>
17</w:t>
            </w:r>
          </w:p>
          <w:bookmarkEnd w:id="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Салықов көшесі, №5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4"/>
          <w:p>
            <w:pPr>
              <w:spacing w:after="20"/>
              <w:ind w:left="20"/>
              <w:jc w:val="both"/>
            </w:pPr>
            <w:r>
              <w:rPr>
                <w:rFonts w:ascii="Times New Roman"/>
                <w:b w:val="false"/>
                <w:i w:val="false"/>
                <w:color w:val="000000"/>
                <w:sz w:val="20"/>
              </w:rPr>
              <w:t>
18</w:t>
            </w:r>
          </w:p>
          <w:bookmarkEnd w:id="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К.Меңдәлиев көшесі, №1Г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5"/>
          <w:p>
            <w:pPr>
              <w:spacing w:after="20"/>
              <w:ind w:left="20"/>
              <w:jc w:val="both"/>
            </w:pPr>
            <w:r>
              <w:rPr>
                <w:rFonts w:ascii="Times New Roman"/>
                <w:b w:val="false"/>
                <w:i w:val="false"/>
                <w:color w:val="000000"/>
                <w:sz w:val="20"/>
              </w:rPr>
              <w:t>
19</w:t>
            </w:r>
          </w:p>
          <w:bookmarkEnd w:id="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К.Меңдәлиев көшесі, №1В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(екі жүз он бір) теңге, 72 (жетпіс екі)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6"/>
          <w:p>
            <w:pPr>
              <w:spacing w:after="20"/>
              <w:ind w:left="20"/>
              <w:jc w:val="both"/>
            </w:pPr>
            <w:r>
              <w:rPr>
                <w:rFonts w:ascii="Times New Roman"/>
                <w:b w:val="false"/>
                <w:i w:val="false"/>
                <w:color w:val="000000"/>
                <w:sz w:val="20"/>
              </w:rPr>
              <w:t>
20</w:t>
            </w:r>
          </w:p>
          <w:bookmarkEnd w:id="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Дауылбаев көшесі, №1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(қырық үш) теңге, </w:t>
            </w:r>
          </w:p>
          <w:p>
            <w:pPr>
              <w:spacing w:after="20"/>
              <w:ind w:left="20"/>
              <w:jc w:val="both"/>
            </w:pPr>
            <w:r>
              <w:rPr>
                <w:rFonts w:ascii="Times New Roman"/>
                <w:b w:val="false"/>
                <w:i w:val="false"/>
                <w:color w:val="000000"/>
                <w:sz w:val="20"/>
              </w:rPr>
              <w:t>
23 (жиырма үш)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7"/>
          <w:p>
            <w:pPr>
              <w:spacing w:after="20"/>
              <w:ind w:left="20"/>
              <w:jc w:val="both"/>
            </w:pPr>
            <w:r>
              <w:rPr>
                <w:rFonts w:ascii="Times New Roman"/>
                <w:b w:val="false"/>
                <w:i w:val="false"/>
                <w:color w:val="000000"/>
                <w:sz w:val="20"/>
              </w:rPr>
              <w:t>
21</w:t>
            </w:r>
          </w:p>
          <w:bookmarkEnd w:id="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Еділбаев көшесі, №11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(қырық үш) теңге, </w:t>
            </w:r>
          </w:p>
          <w:p>
            <w:pPr>
              <w:spacing w:after="20"/>
              <w:ind w:left="20"/>
              <w:jc w:val="both"/>
            </w:pPr>
            <w:r>
              <w:rPr>
                <w:rFonts w:ascii="Times New Roman"/>
                <w:b w:val="false"/>
                <w:i w:val="false"/>
                <w:color w:val="000000"/>
                <w:sz w:val="20"/>
              </w:rPr>
              <w:t>
23 (жиырма үш)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8"/>
          <w:p>
            <w:pPr>
              <w:spacing w:after="20"/>
              <w:ind w:left="20"/>
              <w:jc w:val="both"/>
            </w:pPr>
            <w:r>
              <w:rPr>
                <w:rFonts w:ascii="Times New Roman"/>
                <w:b w:val="false"/>
                <w:i w:val="false"/>
                <w:color w:val="000000"/>
                <w:sz w:val="20"/>
              </w:rPr>
              <w:t>
22</w:t>
            </w:r>
          </w:p>
          <w:bookmarkEnd w:id="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Еділбаев көшесі, №13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(қырық үш) теңге, </w:t>
            </w:r>
          </w:p>
          <w:p>
            <w:pPr>
              <w:spacing w:after="20"/>
              <w:ind w:left="20"/>
              <w:jc w:val="both"/>
            </w:pPr>
            <w:r>
              <w:rPr>
                <w:rFonts w:ascii="Times New Roman"/>
                <w:b w:val="false"/>
                <w:i w:val="false"/>
                <w:color w:val="000000"/>
                <w:sz w:val="20"/>
              </w:rPr>
              <w:t>
23 (жиырма үш)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9"/>
          <w:p>
            <w:pPr>
              <w:spacing w:after="20"/>
              <w:ind w:left="20"/>
              <w:jc w:val="both"/>
            </w:pPr>
            <w:r>
              <w:rPr>
                <w:rFonts w:ascii="Times New Roman"/>
                <w:b w:val="false"/>
                <w:i w:val="false"/>
                <w:color w:val="000000"/>
                <w:sz w:val="20"/>
              </w:rPr>
              <w:t>
23</w:t>
            </w:r>
          </w:p>
          <w:bookmarkEnd w:id="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Еділбаев көшесі, №15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(қырық үш) теңге, </w:t>
            </w:r>
          </w:p>
          <w:p>
            <w:pPr>
              <w:spacing w:after="20"/>
              <w:ind w:left="20"/>
              <w:jc w:val="both"/>
            </w:pPr>
            <w:r>
              <w:rPr>
                <w:rFonts w:ascii="Times New Roman"/>
                <w:b w:val="false"/>
                <w:i w:val="false"/>
                <w:color w:val="000000"/>
                <w:sz w:val="20"/>
              </w:rPr>
              <w:t>
23 (жиырма үш)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0"/>
          <w:p>
            <w:pPr>
              <w:spacing w:after="20"/>
              <w:ind w:left="20"/>
              <w:jc w:val="both"/>
            </w:pPr>
            <w:r>
              <w:rPr>
                <w:rFonts w:ascii="Times New Roman"/>
                <w:b w:val="false"/>
                <w:i w:val="false"/>
                <w:color w:val="000000"/>
                <w:sz w:val="20"/>
              </w:rPr>
              <w:t>
24</w:t>
            </w:r>
          </w:p>
          <w:bookmarkEnd w:id="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1 мамыр көшесі, №9/14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(он жеті) теңге, </w:t>
            </w:r>
          </w:p>
          <w:p>
            <w:pPr>
              <w:spacing w:after="20"/>
              <w:ind w:left="20"/>
              <w:jc w:val="both"/>
            </w:pPr>
            <w:r>
              <w:rPr>
                <w:rFonts w:ascii="Times New Roman"/>
                <w:b w:val="false"/>
                <w:i w:val="false"/>
                <w:color w:val="000000"/>
                <w:sz w:val="20"/>
              </w:rPr>
              <w:t>
54 (елу төрт)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1"/>
          <w:p>
            <w:pPr>
              <w:spacing w:after="20"/>
              <w:ind w:left="20"/>
              <w:jc w:val="both"/>
            </w:pPr>
            <w:r>
              <w:rPr>
                <w:rFonts w:ascii="Times New Roman"/>
                <w:b w:val="false"/>
                <w:i w:val="false"/>
                <w:color w:val="000000"/>
                <w:sz w:val="20"/>
              </w:rPr>
              <w:t>
25</w:t>
            </w:r>
          </w:p>
          <w:bookmarkEnd w:id="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Болашақ ықшам ауданы, №27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(қырық жеті) теңге,</w:t>
            </w:r>
          </w:p>
          <w:p>
            <w:pPr>
              <w:spacing w:after="20"/>
              <w:ind w:left="20"/>
              <w:jc w:val="both"/>
            </w:pPr>
            <w:r>
              <w:rPr>
                <w:rFonts w:ascii="Times New Roman"/>
                <w:b w:val="false"/>
                <w:i w:val="false"/>
                <w:color w:val="000000"/>
                <w:sz w:val="20"/>
              </w:rPr>
              <w:t>
 09 (тоғыз)тиын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2"/>
          <w:p>
            <w:pPr>
              <w:spacing w:after="20"/>
              <w:ind w:left="20"/>
              <w:jc w:val="both"/>
            </w:pPr>
            <w:r>
              <w:rPr>
                <w:rFonts w:ascii="Times New Roman"/>
                <w:b w:val="false"/>
                <w:i w:val="false"/>
                <w:color w:val="000000"/>
                <w:sz w:val="20"/>
              </w:rPr>
              <w:t>
26</w:t>
            </w:r>
          </w:p>
          <w:bookmarkEnd w:id="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Болашақ ықшам ауданы, №28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(қырық жеті) теңге,</w:t>
            </w:r>
          </w:p>
          <w:p>
            <w:pPr>
              <w:spacing w:after="20"/>
              <w:ind w:left="20"/>
              <w:jc w:val="both"/>
            </w:pPr>
            <w:r>
              <w:rPr>
                <w:rFonts w:ascii="Times New Roman"/>
                <w:b w:val="false"/>
                <w:i w:val="false"/>
                <w:color w:val="000000"/>
                <w:sz w:val="20"/>
              </w:rPr>
              <w:t>
 09 (тоғыз)тиын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3"/>
          <w:p>
            <w:pPr>
              <w:spacing w:after="20"/>
              <w:ind w:left="20"/>
              <w:jc w:val="both"/>
            </w:pPr>
            <w:r>
              <w:rPr>
                <w:rFonts w:ascii="Times New Roman"/>
                <w:b w:val="false"/>
                <w:i w:val="false"/>
                <w:color w:val="000000"/>
                <w:sz w:val="20"/>
              </w:rPr>
              <w:t>
27</w:t>
            </w:r>
          </w:p>
          <w:bookmarkEnd w:id="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Х.Достығы көшесі, №87А/2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(қырық үш) теңге, </w:t>
            </w:r>
          </w:p>
          <w:p>
            <w:pPr>
              <w:spacing w:after="20"/>
              <w:ind w:left="20"/>
              <w:jc w:val="both"/>
            </w:pPr>
            <w:r>
              <w:rPr>
                <w:rFonts w:ascii="Times New Roman"/>
                <w:b w:val="false"/>
                <w:i w:val="false"/>
                <w:color w:val="000000"/>
                <w:sz w:val="20"/>
              </w:rPr>
              <w:t>
65 (алпыс бес)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4"/>
          <w:p>
            <w:pPr>
              <w:spacing w:after="20"/>
              <w:ind w:left="20"/>
              <w:jc w:val="both"/>
            </w:pPr>
            <w:r>
              <w:rPr>
                <w:rFonts w:ascii="Times New Roman"/>
                <w:b w:val="false"/>
                <w:i w:val="false"/>
                <w:color w:val="000000"/>
                <w:sz w:val="20"/>
              </w:rPr>
              <w:t>
28</w:t>
            </w:r>
          </w:p>
          <w:bookmarkEnd w:id="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Х. Достығы, №87Б/1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(қырық үш) теңге, </w:t>
            </w:r>
          </w:p>
          <w:p>
            <w:pPr>
              <w:spacing w:after="20"/>
              <w:ind w:left="20"/>
              <w:jc w:val="both"/>
            </w:pPr>
            <w:r>
              <w:rPr>
                <w:rFonts w:ascii="Times New Roman"/>
                <w:b w:val="false"/>
                <w:i w:val="false"/>
                <w:color w:val="000000"/>
                <w:sz w:val="20"/>
              </w:rPr>
              <w:t>
65 (алпыс бес)тиын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5"/>
          <w:p>
            <w:pPr>
              <w:spacing w:after="20"/>
              <w:ind w:left="20"/>
              <w:jc w:val="both"/>
            </w:pPr>
            <w:r>
              <w:rPr>
                <w:rFonts w:ascii="Times New Roman"/>
                <w:b w:val="false"/>
                <w:i w:val="false"/>
                <w:color w:val="000000"/>
                <w:sz w:val="20"/>
              </w:rPr>
              <w:t>
29</w:t>
            </w:r>
          </w:p>
          <w:bookmarkEnd w:id="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Болашақ ықшам ауданы, №11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(отыз екі)теңге, </w:t>
            </w:r>
          </w:p>
          <w:p>
            <w:pPr>
              <w:spacing w:after="20"/>
              <w:ind w:left="20"/>
              <w:jc w:val="both"/>
            </w:pPr>
            <w:r>
              <w:rPr>
                <w:rFonts w:ascii="Times New Roman"/>
                <w:b w:val="false"/>
                <w:i w:val="false"/>
                <w:color w:val="000000"/>
                <w:sz w:val="20"/>
              </w:rPr>
              <w:t>
33 (отыз үш)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6"/>
          <w:p>
            <w:pPr>
              <w:spacing w:after="20"/>
              <w:ind w:left="20"/>
              <w:jc w:val="both"/>
            </w:pPr>
            <w:r>
              <w:rPr>
                <w:rFonts w:ascii="Times New Roman"/>
                <w:b w:val="false"/>
                <w:i w:val="false"/>
                <w:color w:val="000000"/>
                <w:sz w:val="20"/>
              </w:rPr>
              <w:t>
30</w:t>
            </w:r>
          </w:p>
          <w:bookmarkEnd w:id="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Болашақ ықшам ауданы, №12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(отыз екі) теңге, </w:t>
            </w:r>
          </w:p>
          <w:p>
            <w:pPr>
              <w:spacing w:after="20"/>
              <w:ind w:left="20"/>
              <w:jc w:val="both"/>
            </w:pPr>
            <w:r>
              <w:rPr>
                <w:rFonts w:ascii="Times New Roman"/>
                <w:b w:val="false"/>
                <w:i w:val="false"/>
                <w:color w:val="000000"/>
                <w:sz w:val="20"/>
              </w:rPr>
              <w:t>
91 (тоқсан бір)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7"/>
          <w:p>
            <w:pPr>
              <w:spacing w:after="20"/>
              <w:ind w:left="20"/>
              <w:jc w:val="both"/>
            </w:pPr>
            <w:r>
              <w:rPr>
                <w:rFonts w:ascii="Times New Roman"/>
                <w:b w:val="false"/>
                <w:i w:val="false"/>
                <w:color w:val="000000"/>
                <w:sz w:val="20"/>
              </w:rPr>
              <w:t>
31</w:t>
            </w:r>
          </w:p>
          <w:bookmarkEnd w:id="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Еділбаев көшесі, №14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(қырық бес) теңге, </w:t>
            </w:r>
          </w:p>
          <w:p>
            <w:pPr>
              <w:spacing w:after="20"/>
              <w:ind w:left="20"/>
              <w:jc w:val="both"/>
            </w:pPr>
            <w:r>
              <w:rPr>
                <w:rFonts w:ascii="Times New Roman"/>
                <w:b w:val="false"/>
                <w:i w:val="false"/>
                <w:color w:val="000000"/>
                <w:sz w:val="20"/>
              </w:rPr>
              <w:t>
56 (елу алты)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8"/>
          <w:p>
            <w:pPr>
              <w:spacing w:after="20"/>
              <w:ind w:left="20"/>
              <w:jc w:val="both"/>
            </w:pPr>
            <w:r>
              <w:rPr>
                <w:rFonts w:ascii="Times New Roman"/>
                <w:b w:val="false"/>
                <w:i w:val="false"/>
                <w:color w:val="000000"/>
                <w:sz w:val="20"/>
              </w:rPr>
              <w:t>
32</w:t>
            </w:r>
          </w:p>
          <w:bookmarkEnd w:id="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Астана көшесі, №25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(қырық бес)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9"/>
          <w:p>
            <w:pPr>
              <w:spacing w:after="20"/>
              <w:ind w:left="20"/>
              <w:jc w:val="both"/>
            </w:pPr>
            <w:r>
              <w:rPr>
                <w:rFonts w:ascii="Times New Roman"/>
                <w:b w:val="false"/>
                <w:i w:val="false"/>
                <w:color w:val="000000"/>
                <w:sz w:val="20"/>
              </w:rPr>
              <w:t>
33</w:t>
            </w:r>
          </w:p>
          <w:bookmarkEnd w:id="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Астана көшесі, №27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(қырық бес)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40"/>
          <w:p>
            <w:pPr>
              <w:spacing w:after="20"/>
              <w:ind w:left="20"/>
              <w:jc w:val="both"/>
            </w:pPr>
            <w:r>
              <w:rPr>
                <w:rFonts w:ascii="Times New Roman"/>
                <w:b w:val="false"/>
                <w:i w:val="false"/>
                <w:color w:val="000000"/>
                <w:sz w:val="20"/>
              </w:rPr>
              <w:t>
34</w:t>
            </w:r>
          </w:p>
          <w:bookmarkEnd w:id="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Х.Достығы көшесі, №89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(қырық бес)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1"/>
          <w:p>
            <w:pPr>
              <w:spacing w:after="20"/>
              <w:ind w:left="20"/>
              <w:jc w:val="both"/>
            </w:pPr>
            <w:r>
              <w:rPr>
                <w:rFonts w:ascii="Times New Roman"/>
                <w:b w:val="false"/>
                <w:i w:val="false"/>
                <w:color w:val="000000"/>
                <w:sz w:val="20"/>
              </w:rPr>
              <w:t>
35</w:t>
            </w:r>
          </w:p>
          <w:bookmarkEnd w:id="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А.Жантурин көшесі, №26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(елу бес)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2"/>
          <w:p>
            <w:pPr>
              <w:spacing w:after="20"/>
              <w:ind w:left="20"/>
              <w:jc w:val="both"/>
            </w:pPr>
            <w:r>
              <w:rPr>
                <w:rFonts w:ascii="Times New Roman"/>
                <w:b w:val="false"/>
                <w:i w:val="false"/>
                <w:color w:val="000000"/>
                <w:sz w:val="20"/>
              </w:rPr>
              <w:t>
36</w:t>
            </w:r>
          </w:p>
          <w:bookmarkEnd w:id="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А.Жантурин көшесі, №28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(елу бес)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3"/>
          <w:p>
            <w:pPr>
              <w:spacing w:after="20"/>
              <w:ind w:left="20"/>
              <w:jc w:val="both"/>
            </w:pPr>
            <w:r>
              <w:rPr>
                <w:rFonts w:ascii="Times New Roman"/>
                <w:b w:val="false"/>
                <w:i w:val="false"/>
                <w:color w:val="000000"/>
                <w:sz w:val="20"/>
              </w:rPr>
              <w:t>
37</w:t>
            </w:r>
          </w:p>
          <w:bookmarkEnd w:id="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А.Жантурин көшесі, №30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(елу бес)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4"/>
          <w:p>
            <w:pPr>
              <w:spacing w:after="20"/>
              <w:ind w:left="20"/>
              <w:jc w:val="both"/>
            </w:pPr>
            <w:r>
              <w:rPr>
                <w:rFonts w:ascii="Times New Roman"/>
                <w:b w:val="false"/>
                <w:i w:val="false"/>
                <w:color w:val="000000"/>
                <w:sz w:val="20"/>
              </w:rPr>
              <w:t>
38</w:t>
            </w:r>
          </w:p>
          <w:bookmarkEnd w:id="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А.Жантурин көшесі, №32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(елу бес)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5"/>
          <w:p>
            <w:pPr>
              <w:spacing w:after="20"/>
              <w:ind w:left="20"/>
              <w:jc w:val="both"/>
            </w:pPr>
            <w:r>
              <w:rPr>
                <w:rFonts w:ascii="Times New Roman"/>
                <w:b w:val="false"/>
                <w:i w:val="false"/>
                <w:color w:val="000000"/>
                <w:sz w:val="20"/>
              </w:rPr>
              <w:t>
39</w:t>
            </w:r>
          </w:p>
          <w:bookmarkEnd w:id="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И.Тайманов көшесі, №33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(жиырма жеті) теңге, </w:t>
            </w:r>
          </w:p>
          <w:p>
            <w:pPr>
              <w:spacing w:after="20"/>
              <w:ind w:left="20"/>
              <w:jc w:val="both"/>
            </w:pPr>
            <w:r>
              <w:rPr>
                <w:rFonts w:ascii="Times New Roman"/>
                <w:b w:val="false"/>
                <w:i w:val="false"/>
                <w:color w:val="000000"/>
                <w:sz w:val="20"/>
              </w:rPr>
              <w:t>
23 (жиыра үш)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6"/>
          <w:p>
            <w:pPr>
              <w:spacing w:after="20"/>
              <w:ind w:left="20"/>
              <w:jc w:val="both"/>
            </w:pPr>
            <w:r>
              <w:rPr>
                <w:rFonts w:ascii="Times New Roman"/>
                <w:b w:val="false"/>
                <w:i w:val="false"/>
                <w:color w:val="000000"/>
                <w:sz w:val="20"/>
              </w:rPr>
              <w:t>
40</w:t>
            </w:r>
          </w:p>
          <w:bookmarkEnd w:id="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Х.Достығы көшесі, №55А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(сексен) теңге, </w:t>
            </w:r>
          </w:p>
          <w:p>
            <w:pPr>
              <w:spacing w:after="20"/>
              <w:ind w:left="20"/>
              <w:jc w:val="both"/>
            </w:pPr>
            <w:r>
              <w:rPr>
                <w:rFonts w:ascii="Times New Roman"/>
                <w:b w:val="false"/>
                <w:i w:val="false"/>
                <w:color w:val="000000"/>
                <w:sz w:val="20"/>
              </w:rPr>
              <w:t>
01 (бір)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7"/>
          <w:p>
            <w:pPr>
              <w:spacing w:after="20"/>
              <w:ind w:left="20"/>
              <w:jc w:val="both"/>
            </w:pPr>
            <w:r>
              <w:rPr>
                <w:rFonts w:ascii="Times New Roman"/>
                <w:b w:val="false"/>
                <w:i w:val="false"/>
                <w:color w:val="000000"/>
                <w:sz w:val="20"/>
              </w:rPr>
              <w:t>
41</w:t>
            </w:r>
          </w:p>
          <w:bookmarkEnd w:id="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Болашақ ықшам ауданы, №1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(отыз бір) теңге, </w:t>
            </w:r>
          </w:p>
          <w:p>
            <w:pPr>
              <w:spacing w:after="20"/>
              <w:ind w:left="20"/>
              <w:jc w:val="both"/>
            </w:pPr>
            <w:r>
              <w:rPr>
                <w:rFonts w:ascii="Times New Roman"/>
                <w:b w:val="false"/>
                <w:i w:val="false"/>
                <w:color w:val="000000"/>
                <w:sz w:val="20"/>
              </w:rPr>
              <w:t>
93 (тоқсан үш)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8"/>
          <w:p>
            <w:pPr>
              <w:spacing w:after="20"/>
              <w:ind w:left="20"/>
              <w:jc w:val="both"/>
            </w:pPr>
            <w:r>
              <w:rPr>
                <w:rFonts w:ascii="Times New Roman"/>
                <w:b w:val="false"/>
                <w:i w:val="false"/>
                <w:color w:val="000000"/>
                <w:sz w:val="20"/>
              </w:rPr>
              <w:t>
42</w:t>
            </w:r>
          </w:p>
          <w:bookmarkEnd w:id="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Болашақ ықшам ауданы, №5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(отыз бір) теңге, </w:t>
            </w:r>
          </w:p>
          <w:p>
            <w:pPr>
              <w:spacing w:after="20"/>
              <w:ind w:left="20"/>
              <w:jc w:val="both"/>
            </w:pPr>
            <w:r>
              <w:rPr>
                <w:rFonts w:ascii="Times New Roman"/>
                <w:b w:val="false"/>
                <w:i w:val="false"/>
                <w:color w:val="000000"/>
                <w:sz w:val="20"/>
              </w:rPr>
              <w:t>
93 (тоқсан үш)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9"/>
          <w:p>
            <w:pPr>
              <w:spacing w:after="20"/>
              <w:ind w:left="20"/>
              <w:jc w:val="both"/>
            </w:pPr>
            <w:r>
              <w:rPr>
                <w:rFonts w:ascii="Times New Roman"/>
                <w:b w:val="false"/>
                <w:i w:val="false"/>
                <w:color w:val="000000"/>
                <w:sz w:val="20"/>
              </w:rPr>
              <w:t>
43</w:t>
            </w:r>
          </w:p>
          <w:bookmarkEnd w:id="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Болашақ ықшам ауданы, №6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(отыз бір) теңге, </w:t>
            </w:r>
          </w:p>
          <w:p>
            <w:pPr>
              <w:spacing w:after="20"/>
              <w:ind w:left="20"/>
              <w:jc w:val="both"/>
            </w:pPr>
            <w:r>
              <w:rPr>
                <w:rFonts w:ascii="Times New Roman"/>
                <w:b w:val="false"/>
                <w:i w:val="false"/>
                <w:color w:val="000000"/>
                <w:sz w:val="20"/>
              </w:rPr>
              <w:t>
93 (тоқсан үш)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50"/>
          <w:p>
            <w:pPr>
              <w:spacing w:after="20"/>
              <w:ind w:left="20"/>
              <w:jc w:val="both"/>
            </w:pPr>
            <w:r>
              <w:rPr>
                <w:rFonts w:ascii="Times New Roman"/>
                <w:b w:val="false"/>
                <w:i w:val="false"/>
                <w:color w:val="000000"/>
                <w:sz w:val="20"/>
              </w:rPr>
              <w:t>
44</w:t>
            </w:r>
          </w:p>
          <w:bookmarkEnd w:id="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Болашақ ықшам ауданы, №13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(жиырма бес) теңге,</w:t>
            </w:r>
          </w:p>
          <w:p>
            <w:pPr>
              <w:spacing w:after="20"/>
              <w:ind w:left="20"/>
              <w:jc w:val="both"/>
            </w:pPr>
            <w:r>
              <w:rPr>
                <w:rFonts w:ascii="Times New Roman"/>
                <w:b w:val="false"/>
                <w:i w:val="false"/>
                <w:color w:val="000000"/>
                <w:sz w:val="20"/>
              </w:rPr>
              <w:t>
 54 (елу төрт)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1"/>
          <w:p>
            <w:pPr>
              <w:spacing w:after="20"/>
              <w:ind w:left="20"/>
              <w:jc w:val="both"/>
            </w:pPr>
            <w:r>
              <w:rPr>
                <w:rFonts w:ascii="Times New Roman"/>
                <w:b w:val="false"/>
                <w:i w:val="false"/>
                <w:color w:val="000000"/>
                <w:sz w:val="20"/>
              </w:rPr>
              <w:t>
45</w:t>
            </w:r>
          </w:p>
          <w:bookmarkEnd w:id="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Болашақ ықшам ауданы, №15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(жиырма бес) теңге,</w:t>
            </w:r>
          </w:p>
          <w:p>
            <w:pPr>
              <w:spacing w:after="20"/>
              <w:ind w:left="20"/>
              <w:jc w:val="both"/>
            </w:pPr>
            <w:r>
              <w:rPr>
                <w:rFonts w:ascii="Times New Roman"/>
                <w:b w:val="false"/>
                <w:i w:val="false"/>
                <w:color w:val="000000"/>
                <w:sz w:val="20"/>
              </w:rPr>
              <w:t>
 54 (елу төрт)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2"/>
          <w:p>
            <w:pPr>
              <w:spacing w:after="20"/>
              <w:ind w:left="20"/>
              <w:jc w:val="both"/>
            </w:pPr>
            <w:r>
              <w:rPr>
                <w:rFonts w:ascii="Times New Roman"/>
                <w:b w:val="false"/>
                <w:i w:val="false"/>
                <w:color w:val="000000"/>
                <w:sz w:val="20"/>
              </w:rPr>
              <w:t>
46</w:t>
            </w:r>
          </w:p>
          <w:bookmarkEnd w:id="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Болашақ ықшам ауданы, №26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(жиырма бес) теңге,</w:t>
            </w:r>
          </w:p>
          <w:p>
            <w:pPr>
              <w:spacing w:after="20"/>
              <w:ind w:left="20"/>
              <w:jc w:val="both"/>
            </w:pPr>
            <w:r>
              <w:rPr>
                <w:rFonts w:ascii="Times New Roman"/>
                <w:b w:val="false"/>
                <w:i w:val="false"/>
                <w:color w:val="000000"/>
                <w:sz w:val="20"/>
              </w:rPr>
              <w:t>
 54 (елу төрт)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3"/>
          <w:p>
            <w:pPr>
              <w:spacing w:after="20"/>
              <w:ind w:left="20"/>
              <w:jc w:val="both"/>
            </w:pPr>
            <w:r>
              <w:rPr>
                <w:rFonts w:ascii="Times New Roman"/>
                <w:b w:val="false"/>
                <w:i w:val="false"/>
                <w:color w:val="000000"/>
                <w:sz w:val="20"/>
              </w:rPr>
              <w:t>
47</w:t>
            </w:r>
          </w:p>
          <w:bookmarkEnd w:id="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Болашақ ықшам ауданы, №21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теңге,</w:t>
            </w:r>
          </w:p>
          <w:p>
            <w:pPr>
              <w:spacing w:after="20"/>
              <w:ind w:left="20"/>
              <w:jc w:val="both"/>
            </w:pPr>
            <w:r>
              <w:rPr>
                <w:rFonts w:ascii="Times New Roman"/>
                <w:b w:val="false"/>
                <w:i w:val="false"/>
                <w:color w:val="000000"/>
                <w:sz w:val="20"/>
              </w:rPr>
              <w:t>
25 (жиырма бес)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4"/>
          <w:p>
            <w:pPr>
              <w:spacing w:after="20"/>
              <w:ind w:left="20"/>
              <w:jc w:val="both"/>
            </w:pPr>
            <w:r>
              <w:rPr>
                <w:rFonts w:ascii="Times New Roman"/>
                <w:b w:val="false"/>
                <w:i w:val="false"/>
                <w:color w:val="000000"/>
                <w:sz w:val="20"/>
              </w:rPr>
              <w:t>
48</w:t>
            </w:r>
          </w:p>
          <w:bookmarkEnd w:id="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А.Жантурин көшесі, №24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(елу бес) теңге, </w:t>
            </w:r>
          </w:p>
          <w:p>
            <w:pPr>
              <w:spacing w:after="20"/>
              <w:ind w:left="20"/>
              <w:jc w:val="both"/>
            </w:pPr>
            <w:r>
              <w:rPr>
                <w:rFonts w:ascii="Times New Roman"/>
                <w:b w:val="false"/>
                <w:i w:val="false"/>
                <w:color w:val="000000"/>
                <w:sz w:val="20"/>
              </w:rPr>
              <w:t>
59 (елу тоғыз)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5"/>
          <w:p>
            <w:pPr>
              <w:spacing w:after="20"/>
              <w:ind w:left="20"/>
              <w:jc w:val="both"/>
            </w:pPr>
            <w:r>
              <w:rPr>
                <w:rFonts w:ascii="Times New Roman"/>
                <w:b w:val="false"/>
                <w:i w:val="false"/>
                <w:color w:val="000000"/>
                <w:sz w:val="20"/>
              </w:rPr>
              <w:t>
49</w:t>
            </w:r>
          </w:p>
          <w:bookmarkEnd w:id="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М.Мирманов көшесі, №27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(он алты) теңге, </w:t>
            </w:r>
          </w:p>
          <w:p>
            <w:pPr>
              <w:spacing w:after="20"/>
              <w:ind w:left="20"/>
              <w:jc w:val="both"/>
            </w:pPr>
            <w:r>
              <w:rPr>
                <w:rFonts w:ascii="Times New Roman"/>
                <w:b w:val="false"/>
                <w:i w:val="false"/>
                <w:color w:val="000000"/>
                <w:sz w:val="20"/>
              </w:rPr>
              <w:t>
06 тиын (алты)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6"/>
          <w:p>
            <w:pPr>
              <w:spacing w:after="20"/>
              <w:ind w:left="20"/>
              <w:jc w:val="both"/>
            </w:pPr>
            <w:r>
              <w:rPr>
                <w:rFonts w:ascii="Times New Roman"/>
                <w:b w:val="false"/>
                <w:i w:val="false"/>
                <w:color w:val="000000"/>
                <w:sz w:val="20"/>
              </w:rPr>
              <w:t>
50</w:t>
            </w:r>
          </w:p>
          <w:bookmarkEnd w:id="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Жаңақазан ауылы, Ахметова көшесі, №9А/2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(қырық бір) теңге, </w:t>
            </w:r>
          </w:p>
          <w:p>
            <w:pPr>
              <w:spacing w:after="20"/>
              <w:ind w:left="20"/>
              <w:jc w:val="both"/>
            </w:pPr>
            <w:r>
              <w:rPr>
                <w:rFonts w:ascii="Times New Roman"/>
                <w:b w:val="false"/>
                <w:i w:val="false"/>
                <w:color w:val="000000"/>
                <w:sz w:val="20"/>
              </w:rPr>
              <w:t>
21 (жиырма бір)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7"/>
          <w:p>
            <w:pPr>
              <w:spacing w:after="20"/>
              <w:ind w:left="20"/>
              <w:jc w:val="both"/>
            </w:pPr>
            <w:r>
              <w:rPr>
                <w:rFonts w:ascii="Times New Roman"/>
                <w:b w:val="false"/>
                <w:i w:val="false"/>
                <w:color w:val="000000"/>
                <w:sz w:val="20"/>
              </w:rPr>
              <w:t>
51</w:t>
            </w:r>
          </w:p>
          <w:bookmarkEnd w:id="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Жаңақазан ауылы, Ахметова көшесі, №13А/1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(қырық) теңге, </w:t>
            </w:r>
          </w:p>
          <w:p>
            <w:pPr>
              <w:spacing w:after="20"/>
              <w:ind w:left="20"/>
              <w:jc w:val="both"/>
            </w:pPr>
            <w:r>
              <w:rPr>
                <w:rFonts w:ascii="Times New Roman"/>
                <w:b w:val="false"/>
                <w:i w:val="false"/>
                <w:color w:val="000000"/>
                <w:sz w:val="20"/>
              </w:rPr>
              <w:t>
99 (тоқсан тоғыз)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8"/>
          <w:p>
            <w:pPr>
              <w:spacing w:after="20"/>
              <w:ind w:left="20"/>
              <w:jc w:val="both"/>
            </w:pPr>
            <w:r>
              <w:rPr>
                <w:rFonts w:ascii="Times New Roman"/>
                <w:b w:val="false"/>
                <w:i w:val="false"/>
                <w:color w:val="000000"/>
                <w:sz w:val="20"/>
              </w:rPr>
              <w:t>
52</w:t>
            </w:r>
          </w:p>
          <w:bookmarkEnd w:id="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Жаңақазан ауылы, Ахметова көшесі, 13А/2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(қырық бір) теңге, </w:t>
            </w:r>
          </w:p>
          <w:p>
            <w:pPr>
              <w:spacing w:after="20"/>
              <w:ind w:left="20"/>
              <w:jc w:val="both"/>
            </w:pPr>
            <w:r>
              <w:rPr>
                <w:rFonts w:ascii="Times New Roman"/>
                <w:b w:val="false"/>
                <w:i w:val="false"/>
                <w:color w:val="000000"/>
                <w:sz w:val="20"/>
              </w:rPr>
              <w:t>
55 (елу бес)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9"/>
          <w:p>
            <w:pPr>
              <w:spacing w:after="20"/>
              <w:ind w:left="20"/>
              <w:jc w:val="both"/>
            </w:pPr>
            <w:r>
              <w:rPr>
                <w:rFonts w:ascii="Times New Roman"/>
                <w:b w:val="false"/>
                <w:i w:val="false"/>
                <w:color w:val="000000"/>
                <w:sz w:val="20"/>
              </w:rPr>
              <w:t>
53</w:t>
            </w:r>
          </w:p>
          <w:bookmarkEnd w:id="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Жаңақазан ауылы, Ахметова көшесі, 13А/3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(қырық бір) теңге, </w:t>
            </w:r>
          </w:p>
          <w:p>
            <w:pPr>
              <w:spacing w:after="20"/>
              <w:ind w:left="20"/>
              <w:jc w:val="both"/>
            </w:pPr>
            <w:r>
              <w:rPr>
                <w:rFonts w:ascii="Times New Roman"/>
                <w:b w:val="false"/>
                <w:i w:val="false"/>
                <w:color w:val="000000"/>
                <w:sz w:val="20"/>
              </w:rPr>
              <w:t>
55 (елу бес)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60"/>
          <w:p>
            <w:pPr>
              <w:spacing w:after="20"/>
              <w:ind w:left="20"/>
              <w:jc w:val="both"/>
            </w:pPr>
            <w:r>
              <w:rPr>
                <w:rFonts w:ascii="Times New Roman"/>
                <w:b w:val="false"/>
                <w:i w:val="false"/>
                <w:color w:val="000000"/>
                <w:sz w:val="20"/>
              </w:rPr>
              <w:t>
54</w:t>
            </w:r>
          </w:p>
          <w:bookmarkEnd w:id="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Жаңақазан ауылы, Ахметова көшесі, 13А/4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(қырық) теңге, </w:t>
            </w:r>
          </w:p>
          <w:p>
            <w:pPr>
              <w:spacing w:after="20"/>
              <w:ind w:left="20"/>
              <w:jc w:val="both"/>
            </w:pPr>
            <w:r>
              <w:rPr>
                <w:rFonts w:ascii="Times New Roman"/>
                <w:b w:val="false"/>
                <w:i w:val="false"/>
                <w:color w:val="000000"/>
                <w:sz w:val="20"/>
              </w:rPr>
              <w:t>
99 (тоқсан тоғыз)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61"/>
          <w:p>
            <w:pPr>
              <w:spacing w:after="20"/>
              <w:ind w:left="20"/>
              <w:jc w:val="both"/>
            </w:pPr>
            <w:r>
              <w:rPr>
                <w:rFonts w:ascii="Times New Roman"/>
                <w:b w:val="false"/>
                <w:i w:val="false"/>
                <w:color w:val="000000"/>
                <w:sz w:val="20"/>
              </w:rPr>
              <w:t>
55</w:t>
            </w:r>
          </w:p>
          <w:bookmarkEnd w:id="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Жаңақазан ауылы, Б.Уәлиев көшесі, №8/2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(он) теңге, </w:t>
            </w:r>
          </w:p>
          <w:p>
            <w:pPr>
              <w:spacing w:after="20"/>
              <w:ind w:left="20"/>
              <w:jc w:val="both"/>
            </w:pPr>
            <w:r>
              <w:rPr>
                <w:rFonts w:ascii="Times New Roman"/>
                <w:b w:val="false"/>
                <w:i w:val="false"/>
                <w:color w:val="000000"/>
                <w:sz w:val="20"/>
              </w:rPr>
              <w:t>
63 (алпыс үш)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2"/>
          <w:p>
            <w:pPr>
              <w:spacing w:after="20"/>
              <w:ind w:left="20"/>
              <w:jc w:val="both"/>
            </w:pPr>
            <w:r>
              <w:rPr>
                <w:rFonts w:ascii="Times New Roman"/>
                <w:b w:val="false"/>
                <w:i w:val="false"/>
                <w:color w:val="000000"/>
                <w:sz w:val="20"/>
              </w:rPr>
              <w:t>
56</w:t>
            </w:r>
          </w:p>
          <w:bookmarkEnd w:id="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Жаңақазан ауылы, Жуалыой елді мекені, Бақыт Шернияз көшесі, №23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(төрт) теңге, </w:t>
            </w:r>
          </w:p>
          <w:p>
            <w:pPr>
              <w:spacing w:after="20"/>
              <w:ind w:left="20"/>
              <w:jc w:val="both"/>
            </w:pPr>
            <w:r>
              <w:rPr>
                <w:rFonts w:ascii="Times New Roman"/>
                <w:b w:val="false"/>
                <w:i w:val="false"/>
                <w:color w:val="000000"/>
                <w:sz w:val="20"/>
              </w:rPr>
              <w:t>
84 (сексен төрт)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3"/>
          <w:p>
            <w:pPr>
              <w:spacing w:after="20"/>
              <w:ind w:left="20"/>
              <w:jc w:val="both"/>
            </w:pPr>
            <w:r>
              <w:rPr>
                <w:rFonts w:ascii="Times New Roman"/>
                <w:b w:val="false"/>
                <w:i w:val="false"/>
                <w:color w:val="000000"/>
                <w:sz w:val="20"/>
              </w:rPr>
              <w:t>
57</w:t>
            </w:r>
          </w:p>
          <w:bookmarkEnd w:id="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Көпжасар ауылы, Ғ.Бисенғалиев көшесі, №6А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(елу жеті) теңге, </w:t>
            </w:r>
          </w:p>
          <w:p>
            <w:pPr>
              <w:spacing w:after="20"/>
              <w:ind w:left="20"/>
              <w:jc w:val="both"/>
            </w:pPr>
            <w:r>
              <w:rPr>
                <w:rFonts w:ascii="Times New Roman"/>
                <w:b w:val="false"/>
                <w:i w:val="false"/>
                <w:color w:val="000000"/>
                <w:sz w:val="20"/>
              </w:rPr>
              <w:t>
61 (алпыс бір)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4"/>
          <w:p>
            <w:pPr>
              <w:spacing w:after="20"/>
              <w:ind w:left="20"/>
              <w:jc w:val="both"/>
            </w:pPr>
            <w:r>
              <w:rPr>
                <w:rFonts w:ascii="Times New Roman"/>
                <w:b w:val="false"/>
                <w:i w:val="false"/>
                <w:color w:val="000000"/>
                <w:sz w:val="20"/>
              </w:rPr>
              <w:t>
58</w:t>
            </w:r>
          </w:p>
          <w:bookmarkEnd w:id="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Қызылоба ауылы, Абай көшесі, №27/1, 27/2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(жүз тоғыз) теңге, </w:t>
            </w:r>
          </w:p>
          <w:p>
            <w:pPr>
              <w:spacing w:after="20"/>
              <w:ind w:left="20"/>
              <w:jc w:val="both"/>
            </w:pPr>
            <w:r>
              <w:rPr>
                <w:rFonts w:ascii="Times New Roman"/>
                <w:b w:val="false"/>
                <w:i w:val="false"/>
                <w:color w:val="000000"/>
                <w:sz w:val="20"/>
              </w:rPr>
              <w:t>
14 (он төрт)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5"/>
          <w:p>
            <w:pPr>
              <w:spacing w:after="20"/>
              <w:ind w:left="20"/>
              <w:jc w:val="both"/>
            </w:pPr>
            <w:r>
              <w:rPr>
                <w:rFonts w:ascii="Times New Roman"/>
                <w:b w:val="false"/>
                <w:i w:val="false"/>
                <w:color w:val="000000"/>
                <w:sz w:val="20"/>
              </w:rPr>
              <w:t>
59</w:t>
            </w:r>
          </w:p>
          <w:bookmarkEnd w:id="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Маштексай ауылы, Қ.Жардемов көшесі, №2/1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теңге, 68 (алпыс сегіз)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6"/>
          <w:p>
            <w:pPr>
              <w:spacing w:after="20"/>
              <w:ind w:left="20"/>
              <w:jc w:val="both"/>
            </w:pPr>
            <w:r>
              <w:rPr>
                <w:rFonts w:ascii="Times New Roman"/>
                <w:b w:val="false"/>
                <w:i w:val="false"/>
                <w:color w:val="000000"/>
                <w:sz w:val="20"/>
              </w:rPr>
              <w:t>
60</w:t>
            </w:r>
          </w:p>
          <w:bookmarkEnd w:id="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Маштексай ауылы, С.Жақсығұлов көшесі, №10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(он жеті) теңге, </w:t>
            </w:r>
          </w:p>
          <w:p>
            <w:pPr>
              <w:spacing w:after="20"/>
              <w:ind w:left="20"/>
              <w:jc w:val="both"/>
            </w:pPr>
            <w:r>
              <w:rPr>
                <w:rFonts w:ascii="Times New Roman"/>
                <w:b w:val="false"/>
                <w:i w:val="false"/>
                <w:color w:val="000000"/>
                <w:sz w:val="20"/>
              </w:rPr>
              <w:t>
49 (қырық тоғыз)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7"/>
          <w:p>
            <w:pPr>
              <w:spacing w:after="20"/>
              <w:ind w:left="20"/>
              <w:jc w:val="both"/>
            </w:pPr>
            <w:r>
              <w:rPr>
                <w:rFonts w:ascii="Times New Roman"/>
                <w:b w:val="false"/>
                <w:i w:val="false"/>
                <w:color w:val="000000"/>
                <w:sz w:val="20"/>
              </w:rPr>
              <w:t>
61</w:t>
            </w:r>
          </w:p>
          <w:bookmarkEnd w:id="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Пятимар ауылы, Мәмен көшесі, №24А/1, 24А/2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(елу төрт)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8"/>
          <w:p>
            <w:pPr>
              <w:spacing w:after="20"/>
              <w:ind w:left="20"/>
              <w:jc w:val="both"/>
            </w:pPr>
            <w:r>
              <w:rPr>
                <w:rFonts w:ascii="Times New Roman"/>
                <w:b w:val="false"/>
                <w:i w:val="false"/>
                <w:color w:val="000000"/>
                <w:sz w:val="20"/>
              </w:rPr>
              <w:t>
62</w:t>
            </w:r>
          </w:p>
          <w:bookmarkEnd w:id="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 С.Бабажанов көшесі, №28/1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(отыз үш) теңге, </w:t>
            </w:r>
          </w:p>
          <w:p>
            <w:pPr>
              <w:spacing w:after="20"/>
              <w:ind w:left="20"/>
              <w:jc w:val="both"/>
            </w:pPr>
            <w:r>
              <w:rPr>
                <w:rFonts w:ascii="Times New Roman"/>
                <w:b w:val="false"/>
                <w:i w:val="false"/>
                <w:color w:val="000000"/>
                <w:sz w:val="20"/>
              </w:rPr>
              <w:t>
91 (тоқсан бір)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9"/>
          <w:p>
            <w:pPr>
              <w:spacing w:after="20"/>
              <w:ind w:left="20"/>
              <w:jc w:val="both"/>
            </w:pPr>
            <w:r>
              <w:rPr>
                <w:rFonts w:ascii="Times New Roman"/>
                <w:b w:val="false"/>
                <w:i w:val="false"/>
                <w:color w:val="000000"/>
                <w:sz w:val="20"/>
              </w:rPr>
              <w:t>
63</w:t>
            </w:r>
          </w:p>
          <w:bookmarkEnd w:id="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Қызылоба ауылы, Абай көшесі, №29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(жүз он төрт), </w:t>
            </w:r>
          </w:p>
          <w:p>
            <w:pPr>
              <w:spacing w:after="20"/>
              <w:ind w:left="20"/>
              <w:jc w:val="both"/>
            </w:pPr>
            <w:r>
              <w:rPr>
                <w:rFonts w:ascii="Times New Roman"/>
                <w:b w:val="false"/>
                <w:i w:val="false"/>
                <w:color w:val="000000"/>
                <w:sz w:val="20"/>
              </w:rPr>
              <w:t>
8 (сегіз)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70"/>
          <w:p>
            <w:pPr>
              <w:spacing w:after="20"/>
              <w:ind w:left="20"/>
              <w:jc w:val="both"/>
            </w:pPr>
            <w:r>
              <w:rPr>
                <w:rFonts w:ascii="Times New Roman"/>
                <w:b w:val="false"/>
                <w:i w:val="false"/>
                <w:color w:val="000000"/>
                <w:sz w:val="20"/>
              </w:rPr>
              <w:t>
64</w:t>
            </w:r>
          </w:p>
          <w:bookmarkEnd w:id="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Қызылоба ауылы, Айтпай елді мекені, №11/1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(он үш) теңге, </w:t>
            </w:r>
          </w:p>
          <w:p>
            <w:pPr>
              <w:spacing w:after="20"/>
              <w:ind w:left="20"/>
              <w:jc w:val="both"/>
            </w:pPr>
            <w:r>
              <w:rPr>
                <w:rFonts w:ascii="Times New Roman"/>
                <w:b w:val="false"/>
                <w:i w:val="false"/>
                <w:color w:val="000000"/>
                <w:sz w:val="20"/>
              </w:rPr>
              <w:t>
29 (жиырма тоғыз) тиын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