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485c9" w14:textId="73485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Зеленов аудандық мәслихатының 2018 жылғы 26 желтоқсандағы № 28-3 шешімі. Батыс Қазақстан облысының Әділет департаментінде 2019 жылғы 9 қаңтарда № 5502 болып тіркелді. Күші жойылды - Батыс Қазақстан облысы Бәйтерек аудандық мәслихатының 2020 жылғы 20 ақпандағы № 44-4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Бәйтерек аудандық мәслихатының 20.02.2020 </w:t>
      </w:r>
      <w:r>
        <w:rPr>
          <w:rFonts w:ascii="Times New Roman"/>
          <w:b w:val="false"/>
          <w:i w:val="false"/>
          <w:color w:val="ff0000"/>
          <w:sz w:val="28"/>
        </w:rPr>
        <w:t>№ 44-4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2019-2021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11 375 822 мың теңге:</w:t>
      </w:r>
    </w:p>
    <w:bookmarkEnd w:id="2"/>
    <w:bookmarkStart w:name="z6" w:id="3"/>
    <w:p>
      <w:pPr>
        <w:spacing w:after="0"/>
        <w:ind w:left="0"/>
        <w:jc w:val="both"/>
      </w:pPr>
      <w:r>
        <w:rPr>
          <w:rFonts w:ascii="Times New Roman"/>
          <w:b w:val="false"/>
          <w:i w:val="false"/>
          <w:color w:val="000000"/>
          <w:sz w:val="28"/>
        </w:rPr>
        <w:t>
      салықтық түсімдер – 2 094 735 мың теңге;</w:t>
      </w:r>
    </w:p>
    <w:bookmarkEnd w:id="3"/>
    <w:bookmarkStart w:name="z7" w:id="4"/>
    <w:p>
      <w:pPr>
        <w:spacing w:after="0"/>
        <w:ind w:left="0"/>
        <w:jc w:val="both"/>
      </w:pPr>
      <w:r>
        <w:rPr>
          <w:rFonts w:ascii="Times New Roman"/>
          <w:b w:val="false"/>
          <w:i w:val="false"/>
          <w:color w:val="000000"/>
          <w:sz w:val="28"/>
        </w:rPr>
        <w:t>
      салықтық емес түсімдер – 12 176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119 612 мың теңге;</w:t>
      </w:r>
    </w:p>
    <w:bookmarkEnd w:id="5"/>
    <w:bookmarkStart w:name="z9" w:id="6"/>
    <w:p>
      <w:pPr>
        <w:spacing w:after="0"/>
        <w:ind w:left="0"/>
        <w:jc w:val="both"/>
      </w:pPr>
      <w:r>
        <w:rPr>
          <w:rFonts w:ascii="Times New Roman"/>
          <w:b w:val="false"/>
          <w:i w:val="false"/>
          <w:color w:val="000000"/>
          <w:sz w:val="28"/>
        </w:rPr>
        <w:t>
      трансферттер түсімі – 9 149 299 мың теңге;</w:t>
      </w:r>
    </w:p>
    <w:bookmarkEnd w:id="6"/>
    <w:bookmarkStart w:name="z10" w:id="7"/>
    <w:p>
      <w:pPr>
        <w:spacing w:after="0"/>
        <w:ind w:left="0"/>
        <w:jc w:val="both"/>
      </w:pPr>
      <w:r>
        <w:rPr>
          <w:rFonts w:ascii="Times New Roman"/>
          <w:b w:val="false"/>
          <w:i w:val="false"/>
          <w:color w:val="000000"/>
          <w:sz w:val="28"/>
        </w:rPr>
        <w:t>
      2) шығындар – 11 404 179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249 123 мың теңге:</w:t>
      </w:r>
    </w:p>
    <w:bookmarkEnd w:id="8"/>
    <w:bookmarkStart w:name="z12" w:id="9"/>
    <w:p>
      <w:pPr>
        <w:spacing w:after="0"/>
        <w:ind w:left="0"/>
        <w:jc w:val="both"/>
      </w:pPr>
      <w:r>
        <w:rPr>
          <w:rFonts w:ascii="Times New Roman"/>
          <w:b w:val="false"/>
          <w:i w:val="false"/>
          <w:color w:val="000000"/>
          <w:sz w:val="28"/>
        </w:rPr>
        <w:t>
      бюджеттік кредиттер – 356 268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107 145 мың теңге;</w:t>
      </w:r>
    </w:p>
    <w:bookmarkEnd w:id="10"/>
    <w:bookmarkStart w:name="z14" w:id="11"/>
    <w:p>
      <w:pPr>
        <w:spacing w:after="0"/>
        <w:ind w:left="0"/>
        <w:jc w:val="both"/>
      </w:pPr>
      <w:r>
        <w:rPr>
          <w:rFonts w:ascii="Times New Roman"/>
          <w:b w:val="false"/>
          <w:i w:val="false"/>
          <w:color w:val="000000"/>
          <w:sz w:val="28"/>
        </w:rPr>
        <w:t>
      4) қаржы активтерiмен операциялар бойынша сальдо – 30 015 мың теңге:</w:t>
      </w:r>
    </w:p>
    <w:bookmarkEnd w:id="11"/>
    <w:bookmarkStart w:name="z15" w:id="12"/>
    <w:p>
      <w:pPr>
        <w:spacing w:after="0"/>
        <w:ind w:left="0"/>
        <w:jc w:val="both"/>
      </w:pPr>
      <w:r>
        <w:rPr>
          <w:rFonts w:ascii="Times New Roman"/>
          <w:b w:val="false"/>
          <w:i w:val="false"/>
          <w:color w:val="000000"/>
          <w:sz w:val="28"/>
        </w:rPr>
        <w:t>
      қаржы активтерiн сатып алу – 30 015 мың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- 307 495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307 495 мың теңге:</w:t>
      </w:r>
    </w:p>
    <w:bookmarkEnd w:id="15"/>
    <w:bookmarkStart w:name="z19" w:id="16"/>
    <w:p>
      <w:pPr>
        <w:spacing w:after="0"/>
        <w:ind w:left="0"/>
        <w:jc w:val="both"/>
      </w:pPr>
      <w:r>
        <w:rPr>
          <w:rFonts w:ascii="Times New Roman"/>
          <w:b w:val="false"/>
          <w:i w:val="false"/>
          <w:color w:val="000000"/>
          <w:sz w:val="28"/>
        </w:rPr>
        <w:t>
      қарыздар түсімі – 356 025 мың теңге;</w:t>
      </w:r>
    </w:p>
    <w:bookmarkEnd w:id="16"/>
    <w:bookmarkStart w:name="z20" w:id="17"/>
    <w:p>
      <w:pPr>
        <w:spacing w:after="0"/>
        <w:ind w:left="0"/>
        <w:jc w:val="both"/>
      </w:pPr>
      <w:r>
        <w:rPr>
          <w:rFonts w:ascii="Times New Roman"/>
          <w:b w:val="false"/>
          <w:i w:val="false"/>
          <w:color w:val="000000"/>
          <w:sz w:val="28"/>
        </w:rPr>
        <w:t>
      қарыздарды өтеу – 257 145 мың теңге;</w:t>
      </w:r>
    </w:p>
    <w:bookmarkEnd w:id="17"/>
    <w:bookmarkStart w:name="z21" w:id="18"/>
    <w:p>
      <w:pPr>
        <w:spacing w:after="0"/>
        <w:ind w:left="0"/>
        <w:jc w:val="both"/>
      </w:pPr>
      <w:r>
        <w:rPr>
          <w:rFonts w:ascii="Times New Roman"/>
          <w:b w:val="false"/>
          <w:i w:val="false"/>
          <w:color w:val="000000"/>
          <w:sz w:val="28"/>
        </w:rPr>
        <w:t>
      бюджет қаражатының пайдаланылатын қалдықтары – 208 615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Бәйтерек аудандық мәслихатының 13.12.2019 </w:t>
      </w:r>
      <w:r>
        <w:rPr>
          <w:rFonts w:ascii="Times New Roman"/>
          <w:b w:val="false"/>
          <w:i w:val="false"/>
          <w:color w:val="000000"/>
          <w:sz w:val="28"/>
        </w:rPr>
        <w:t>№ 40-11</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2019 жылға арналған аудандық бюджет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2018 жылғы 30 қарашадағы "2019-2021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Батыс Қазақстан облыстық мәслихатының 2018 жылғы 14 желтоқсандағы № 21 - 2 "2019-2021 жылдарға арналған облыстық бюджет туралы" (Батыс Қазақстан облысының Әділет департаментінде 2018 жылғы 21 желтоқсанда № 5451 болып тіркелді) </w:t>
      </w:r>
      <w:r>
        <w:rPr>
          <w:rFonts w:ascii="Times New Roman"/>
          <w:b w:val="false"/>
          <w:i w:val="false"/>
          <w:color w:val="000000"/>
          <w:sz w:val="28"/>
        </w:rPr>
        <w:t>шешіміне</w:t>
      </w:r>
      <w:r>
        <w:rPr>
          <w:rFonts w:ascii="Times New Roman"/>
          <w:b w:val="false"/>
          <w:i w:val="false"/>
          <w:color w:val="000000"/>
          <w:sz w:val="28"/>
        </w:rPr>
        <w:t xml:space="preserve"> және осы шешімнің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тармақтарына</w:t>
      </w:r>
      <w:r>
        <w:rPr>
          <w:rFonts w:ascii="Times New Roman"/>
          <w:b w:val="false"/>
          <w:i w:val="false"/>
          <w:color w:val="000000"/>
          <w:sz w:val="28"/>
        </w:rPr>
        <w:t xml:space="preserve"> сәйкес қалыптастырылады.</w:t>
      </w:r>
    </w:p>
    <w:bookmarkEnd w:id="19"/>
    <w:bookmarkStart w:name="z23" w:id="20"/>
    <w:p>
      <w:pPr>
        <w:spacing w:after="0"/>
        <w:ind w:left="0"/>
        <w:jc w:val="both"/>
      </w:pPr>
      <w:r>
        <w:rPr>
          <w:rFonts w:ascii="Times New Roman"/>
          <w:b w:val="false"/>
          <w:i w:val="false"/>
          <w:color w:val="000000"/>
          <w:sz w:val="28"/>
        </w:rPr>
        <w:t xml:space="preserve">
      3. Қазақстан Республикасының "2019-2021 жылдарға арналған республикалық бюджет туралы" Заңының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15 - баптары</w:t>
      </w:r>
      <w:r>
        <w:rPr>
          <w:rFonts w:ascii="Times New Roman"/>
          <w:b w:val="false"/>
          <w:i w:val="false"/>
          <w:color w:val="000000"/>
          <w:sz w:val="28"/>
        </w:rPr>
        <w:t xml:space="preserve"> қаперге және басшылыққа алынсын:</w:t>
      </w:r>
    </w:p>
    <w:bookmarkEnd w:id="20"/>
    <w:bookmarkStart w:name="z24" w:id="21"/>
    <w:p>
      <w:pPr>
        <w:spacing w:after="0"/>
        <w:ind w:left="0"/>
        <w:jc w:val="both"/>
      </w:pPr>
      <w:r>
        <w:rPr>
          <w:rFonts w:ascii="Times New Roman"/>
          <w:b w:val="false"/>
          <w:i w:val="false"/>
          <w:color w:val="000000"/>
          <w:sz w:val="28"/>
        </w:rPr>
        <w:t>
      1) 2019 жылға арналған аудандық бюджетте республикалық бюджеттен бөлінетін нысаналы трансферттердің түсімі және кредиттердің жалпы сомасы 4 090 716 мың теңге көлемінде ескерілсін:</w:t>
      </w:r>
    </w:p>
    <w:bookmarkEnd w:id="21"/>
    <w:bookmarkStart w:name="z25" w:id="22"/>
    <w:p>
      <w:pPr>
        <w:spacing w:after="0"/>
        <w:ind w:left="0"/>
        <w:jc w:val="both"/>
      </w:pPr>
      <w:r>
        <w:rPr>
          <w:rFonts w:ascii="Times New Roman"/>
          <w:b w:val="false"/>
          <w:i w:val="false"/>
          <w:color w:val="000000"/>
          <w:sz w:val="28"/>
        </w:rPr>
        <w:t>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 1 026 388 мың теңге;</w:t>
      </w:r>
    </w:p>
    <w:bookmarkEnd w:id="22"/>
    <w:bookmarkStart w:name="z32" w:id="23"/>
    <w:p>
      <w:pPr>
        <w:spacing w:after="0"/>
        <w:ind w:left="0"/>
        <w:jc w:val="both"/>
      </w:pPr>
      <w:r>
        <w:rPr>
          <w:rFonts w:ascii="Times New Roman"/>
          <w:b w:val="false"/>
          <w:i w:val="false"/>
          <w:color w:val="000000"/>
          <w:sz w:val="28"/>
        </w:rPr>
        <w:t>
      мемлекеттік атаулы әлеуметтік көмек төлеуге – 183 489 мың теңге;</w:t>
      </w:r>
    </w:p>
    <w:bookmarkEnd w:id="23"/>
    <w:bookmarkStart w:name="z33" w:id="24"/>
    <w:p>
      <w:pPr>
        <w:spacing w:after="0"/>
        <w:ind w:left="0"/>
        <w:jc w:val="both"/>
      </w:pPr>
      <w:r>
        <w:rPr>
          <w:rFonts w:ascii="Times New Roman"/>
          <w:b w:val="false"/>
          <w:i w:val="false"/>
          <w:color w:val="000000"/>
          <w:sz w:val="28"/>
        </w:rPr>
        <w:t>
      халықты жұмыспен қамту орталықтарына әлеуметтік жұмыс жөніндегі консультанттар мен ассистенттерді енгізуге – 12 506 мың теңге;</w:t>
      </w:r>
    </w:p>
    <w:bookmarkEnd w:id="24"/>
    <w:bookmarkStart w:name="z34" w:id="25"/>
    <w:p>
      <w:pPr>
        <w:spacing w:after="0"/>
        <w:ind w:left="0"/>
        <w:jc w:val="both"/>
      </w:pPr>
      <w:r>
        <w:rPr>
          <w:rFonts w:ascii="Times New Roman"/>
          <w:b w:val="false"/>
          <w:i w:val="false"/>
          <w:color w:val="000000"/>
          <w:sz w:val="28"/>
        </w:rPr>
        <w:t>
      мүгедектерді жұмысқа орналастыру үшін арнайы жұмыс орындарын құруға жұмыс берушінің шығындарын субсидиялауға – 2 237 мың теңге;</w:t>
      </w:r>
    </w:p>
    <w:bookmarkEnd w:id="25"/>
    <w:bookmarkStart w:name="z35" w:id="26"/>
    <w:p>
      <w:pPr>
        <w:spacing w:after="0"/>
        <w:ind w:left="0"/>
        <w:jc w:val="both"/>
      </w:pPr>
      <w:r>
        <w:rPr>
          <w:rFonts w:ascii="Times New Roman"/>
          <w:b w:val="false"/>
          <w:i w:val="false"/>
          <w:color w:val="000000"/>
          <w:sz w:val="28"/>
        </w:rPr>
        <w:t>
      мүгедектерді міндетті гигиеналық құралдармен қамтамасыз ету нормаларын ұлғайтуға – 12 834 мың теңге;</w:t>
      </w:r>
    </w:p>
    <w:bookmarkEnd w:id="26"/>
    <w:bookmarkStart w:name="z36" w:id="27"/>
    <w:p>
      <w:pPr>
        <w:spacing w:after="0"/>
        <w:ind w:left="0"/>
        <w:jc w:val="both"/>
      </w:pPr>
      <w:r>
        <w:rPr>
          <w:rFonts w:ascii="Times New Roman"/>
          <w:b w:val="false"/>
          <w:i w:val="false"/>
          <w:color w:val="000000"/>
          <w:sz w:val="28"/>
        </w:rPr>
        <w:t>
      ымдау тілі маманының қызмет көрсетуіне - 1 069 мың теңге;</w:t>
      </w:r>
    </w:p>
    <w:bookmarkEnd w:id="27"/>
    <w:bookmarkStart w:name="z37" w:id="28"/>
    <w:p>
      <w:pPr>
        <w:spacing w:after="0"/>
        <w:ind w:left="0"/>
        <w:jc w:val="both"/>
      </w:pPr>
      <w:r>
        <w:rPr>
          <w:rFonts w:ascii="Times New Roman"/>
          <w:b w:val="false"/>
          <w:i w:val="false"/>
          <w:color w:val="000000"/>
          <w:sz w:val="28"/>
        </w:rPr>
        <w:t>
      техникалық көмекшi (компенсаторлық) құралдар тiзбесiн кеңейтуге – 6 897 мың теңге;</w:t>
      </w:r>
    </w:p>
    <w:bookmarkEnd w:id="28"/>
    <w:bookmarkStart w:name="z38" w:id="29"/>
    <w:p>
      <w:pPr>
        <w:spacing w:after="0"/>
        <w:ind w:left="0"/>
        <w:jc w:val="both"/>
      </w:pPr>
      <w:r>
        <w:rPr>
          <w:rFonts w:ascii="Times New Roman"/>
          <w:b w:val="false"/>
          <w:i w:val="false"/>
          <w:color w:val="000000"/>
          <w:sz w:val="28"/>
        </w:rPr>
        <w:t>
      жалақыны ішінара субсидиялауға – 10 953 мың теңге;</w:t>
      </w:r>
    </w:p>
    <w:bookmarkEnd w:id="29"/>
    <w:bookmarkStart w:name="z39" w:id="30"/>
    <w:p>
      <w:pPr>
        <w:spacing w:after="0"/>
        <w:ind w:left="0"/>
        <w:jc w:val="both"/>
      </w:pPr>
      <w:r>
        <w:rPr>
          <w:rFonts w:ascii="Times New Roman"/>
          <w:b w:val="false"/>
          <w:i w:val="false"/>
          <w:color w:val="000000"/>
          <w:sz w:val="28"/>
        </w:rPr>
        <w:t>
      жастар практикасына – 35 224 мың тенге;</w:t>
      </w:r>
    </w:p>
    <w:bookmarkEnd w:id="30"/>
    <w:bookmarkStart w:name="z40" w:id="31"/>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беруге – 11 110 мың тенге;</w:t>
      </w:r>
    </w:p>
    <w:bookmarkEnd w:id="31"/>
    <w:bookmarkStart w:name="z41" w:id="32"/>
    <w:p>
      <w:pPr>
        <w:spacing w:after="0"/>
        <w:ind w:left="0"/>
        <w:jc w:val="both"/>
      </w:pPr>
      <w:r>
        <w:rPr>
          <w:rFonts w:ascii="Times New Roman"/>
          <w:b w:val="false"/>
          <w:i w:val="false"/>
          <w:color w:val="000000"/>
          <w:sz w:val="28"/>
        </w:rPr>
        <w:t>
      Калинин ауылы Мұнайшы шағынауданында бір қабатты бір пәтерлі 23 тұрғын үйлердің құрылысына – 209 203 мың теңге;</w:t>
      </w:r>
    </w:p>
    <w:bookmarkEnd w:id="32"/>
    <w:bookmarkStart w:name="z42" w:id="33"/>
    <w:p>
      <w:pPr>
        <w:spacing w:after="0"/>
        <w:ind w:left="0"/>
        <w:jc w:val="both"/>
      </w:pPr>
      <w:r>
        <w:rPr>
          <w:rFonts w:ascii="Times New Roman"/>
          <w:b w:val="false"/>
          <w:i w:val="false"/>
          <w:color w:val="000000"/>
          <w:sz w:val="28"/>
        </w:rPr>
        <w:t>
      Дариян ауылының солтүстік-батыс бөлігінің тұрғын үй құрылысының секторын электрмен және газбен жабдықтауға – 112 234 мың теңге;</w:t>
      </w:r>
    </w:p>
    <w:bookmarkEnd w:id="33"/>
    <w:bookmarkStart w:name="z43" w:id="34"/>
    <w:p>
      <w:pPr>
        <w:spacing w:after="0"/>
        <w:ind w:left="0"/>
        <w:jc w:val="both"/>
      </w:pPr>
      <w:r>
        <w:rPr>
          <w:rFonts w:ascii="Times New Roman"/>
          <w:b w:val="false"/>
          <w:i w:val="false"/>
          <w:color w:val="000000"/>
          <w:sz w:val="28"/>
        </w:rPr>
        <w:t>
      Егіндібұлақ ауылындағы су құбырының құрылысына – 207 005 мың теңге;</w:t>
      </w:r>
    </w:p>
    <w:bookmarkEnd w:id="34"/>
    <w:bookmarkStart w:name="z44" w:id="35"/>
    <w:p>
      <w:pPr>
        <w:spacing w:after="0"/>
        <w:ind w:left="0"/>
        <w:jc w:val="both"/>
      </w:pPr>
      <w:r>
        <w:rPr>
          <w:rFonts w:ascii="Times New Roman"/>
          <w:b w:val="false"/>
          <w:i w:val="false"/>
          <w:color w:val="000000"/>
          <w:sz w:val="28"/>
        </w:rPr>
        <w:t>
      Достық ауылындағы су құбырын реконструкциялауға – 241 675 мың тенге;</w:t>
      </w:r>
    </w:p>
    <w:bookmarkEnd w:id="35"/>
    <w:bookmarkStart w:name="z45" w:id="36"/>
    <w:p>
      <w:pPr>
        <w:spacing w:after="0"/>
        <w:ind w:left="0"/>
        <w:jc w:val="both"/>
      </w:pPr>
      <w:r>
        <w:rPr>
          <w:rFonts w:ascii="Times New Roman"/>
          <w:b w:val="false"/>
          <w:i w:val="false"/>
          <w:color w:val="000000"/>
          <w:sz w:val="28"/>
        </w:rPr>
        <w:t>
      Трекин ауылындағы су құбырының құрылысына – 248 894 мың тенге;</w:t>
      </w:r>
    </w:p>
    <w:bookmarkEnd w:id="36"/>
    <w:bookmarkStart w:name="z46" w:id="37"/>
    <w:p>
      <w:pPr>
        <w:spacing w:after="0"/>
        <w:ind w:left="0"/>
        <w:jc w:val="both"/>
      </w:pPr>
      <w:r>
        <w:rPr>
          <w:rFonts w:ascii="Times New Roman"/>
          <w:b w:val="false"/>
          <w:i w:val="false"/>
          <w:color w:val="000000"/>
          <w:sz w:val="28"/>
        </w:rPr>
        <w:t>
      мамандарды әлеуметтік қолдау шараларын іске асыру үшін жергілікті атқарушы органдарға берілетін бюджеттік кредиттер – 356 025 мың теңге;</w:t>
      </w:r>
    </w:p>
    <w:bookmarkEnd w:id="37"/>
    <w:p>
      <w:pPr>
        <w:spacing w:after="0"/>
        <w:ind w:left="0"/>
        <w:jc w:val="both"/>
      </w:pPr>
      <w:r>
        <w:rPr>
          <w:rFonts w:ascii="Times New Roman"/>
          <w:b w:val="false"/>
          <w:i w:val="false"/>
          <w:color w:val="000000"/>
          <w:sz w:val="28"/>
        </w:rPr>
        <w:t>
      заңнаманың өзгеруіне байланысты төмен тұрған бюджеттердің шығындарын өтеуге - 93 611 мың теңге;</w:t>
      </w:r>
    </w:p>
    <w:p>
      <w:pPr>
        <w:spacing w:after="0"/>
        <w:ind w:left="0"/>
        <w:jc w:val="both"/>
      </w:pPr>
      <w:r>
        <w:rPr>
          <w:rFonts w:ascii="Times New Roman"/>
          <w:b w:val="false"/>
          <w:i w:val="false"/>
          <w:color w:val="000000"/>
          <w:sz w:val="28"/>
        </w:rPr>
        <w:t>
      бастауыш, негізгі және жалпы орта білім беру ұйымдарының мұғалімдері мен педагог-психологтарының еңбегіне ақы төлеуді ұлғайтуға – 688 620 мың теңге;</w:t>
      </w:r>
    </w:p>
    <w:p>
      <w:pPr>
        <w:spacing w:after="0"/>
        <w:ind w:left="0"/>
        <w:jc w:val="both"/>
      </w:pPr>
      <w:r>
        <w:rPr>
          <w:rFonts w:ascii="Times New Roman"/>
          <w:b w:val="false"/>
          <w:i w:val="false"/>
          <w:color w:val="000000"/>
          <w:sz w:val="28"/>
        </w:rPr>
        <w:t>
      әкімшілік мемлекеттік қызметшілердің жекелеген санаттарының жалақысын арттыруға – 39 166 мың тенге;</w:t>
      </w:r>
    </w:p>
    <w:p>
      <w:pPr>
        <w:spacing w:after="0"/>
        <w:ind w:left="0"/>
        <w:jc w:val="both"/>
      </w:pPr>
      <w:r>
        <w:rPr>
          <w:rFonts w:ascii="Times New Roman"/>
          <w:b w:val="false"/>
          <w:i w:val="false"/>
          <w:color w:val="000000"/>
          <w:sz w:val="28"/>
        </w:rPr>
        <w:t>
      Калинин ауылында екі қабатты он екі пәтерлі екі тұрғын үйлердің құлылысына (үй №1, №2) – 183 943 мың теңге;</w:t>
      </w:r>
    </w:p>
    <w:p>
      <w:pPr>
        <w:spacing w:after="0"/>
        <w:ind w:left="0"/>
        <w:jc w:val="both"/>
      </w:pPr>
      <w:r>
        <w:rPr>
          <w:rFonts w:ascii="Times New Roman"/>
          <w:b w:val="false"/>
          <w:i w:val="false"/>
          <w:color w:val="000000"/>
          <w:sz w:val="28"/>
        </w:rPr>
        <w:t>
      Асан ауылындағы су құбырының құрылысына – 90 000 мың теңге;</w:t>
      </w:r>
    </w:p>
    <w:p>
      <w:pPr>
        <w:spacing w:after="0"/>
        <w:ind w:left="0"/>
        <w:jc w:val="both"/>
      </w:pPr>
      <w:r>
        <w:rPr>
          <w:rFonts w:ascii="Times New Roman"/>
          <w:b w:val="false"/>
          <w:i w:val="false"/>
          <w:color w:val="000000"/>
          <w:sz w:val="28"/>
        </w:rPr>
        <w:t>
      Үлкен Шаған ауылындағы су құбырының құрылысына – 104 000 мың теңге;</w:t>
      </w:r>
    </w:p>
    <w:p>
      <w:pPr>
        <w:spacing w:after="0"/>
        <w:ind w:left="0"/>
        <w:jc w:val="both"/>
      </w:pPr>
      <w:r>
        <w:rPr>
          <w:rFonts w:ascii="Times New Roman"/>
          <w:b w:val="false"/>
          <w:i w:val="false"/>
          <w:color w:val="000000"/>
          <w:sz w:val="28"/>
        </w:rPr>
        <w:t>
      мемлекеттік атаулы әлеуметтік көмек төлеуге Қазақстан Республикасының Ұлттық Қорынан – 105 249 мың теңге;</w:t>
      </w:r>
    </w:p>
    <w:p>
      <w:pPr>
        <w:spacing w:after="0"/>
        <w:ind w:left="0"/>
        <w:jc w:val="both"/>
      </w:pPr>
      <w:r>
        <w:rPr>
          <w:rFonts w:ascii="Times New Roman"/>
          <w:b w:val="false"/>
          <w:i w:val="false"/>
          <w:color w:val="000000"/>
          <w:sz w:val="28"/>
        </w:rPr>
        <w:t>
      жастарға және табысы аз көпбалалы отбасыларға, табысы аз еңбекке қабілетті мүгедектерге жаңа бизнес-идеяларды жүзеге асыру үшін гранттар Қазақстан Республикасының Ұлттық Қорынан – 32 825 мың теңге;</w:t>
      </w:r>
    </w:p>
    <w:bookmarkStart w:name="z47" w:id="38"/>
    <w:p>
      <w:pPr>
        <w:spacing w:after="0"/>
        <w:ind w:left="0"/>
        <w:jc w:val="both"/>
      </w:pPr>
      <w:r>
        <w:rPr>
          <w:rFonts w:ascii="Times New Roman"/>
          <w:b w:val="false"/>
          <w:i w:val="false"/>
          <w:color w:val="000000"/>
          <w:sz w:val="28"/>
        </w:rPr>
        <w:t>
      2) 2019 жылға арналған аудандық бюджетте облыстық бюджеттен бөлінетін нысаналы трансферттердің түсімі жалпы сомасы 991 059 мың теңге көлемінде ескерілсін:</w:t>
      </w:r>
    </w:p>
    <w:bookmarkEnd w:id="38"/>
    <w:bookmarkStart w:name="z48" w:id="39"/>
    <w:p>
      <w:pPr>
        <w:spacing w:after="0"/>
        <w:ind w:left="0"/>
        <w:jc w:val="both"/>
      </w:pPr>
      <w:r>
        <w:rPr>
          <w:rFonts w:ascii="Times New Roman"/>
          <w:b w:val="false"/>
          <w:i w:val="false"/>
          <w:color w:val="000000"/>
          <w:sz w:val="28"/>
        </w:rPr>
        <w:t>
      жұмысшы кадрларды еңбек нарығында сұранысқа ие кәсіптер және дағдылар бойынша қысқа мерзімді кәсіптік оқу – 31 435 мың теңге;</w:t>
      </w:r>
    </w:p>
    <w:bookmarkEnd w:id="39"/>
    <w:bookmarkStart w:name="z50" w:id="40"/>
    <w:p>
      <w:pPr>
        <w:spacing w:after="0"/>
        <w:ind w:left="0"/>
        <w:jc w:val="both"/>
      </w:pPr>
      <w:r>
        <w:rPr>
          <w:rFonts w:ascii="Times New Roman"/>
          <w:b w:val="false"/>
          <w:i w:val="false"/>
          <w:color w:val="000000"/>
          <w:sz w:val="28"/>
        </w:rPr>
        <w:t>
      Чиров, Қаражар, Чеботарев – Сұлу көл ауылдарының кіре беріс автомобиль жолдарын күтіп ұстау үшін ағымдағы жөндеуге – 80 779 мың теңге;</w:t>
      </w:r>
    </w:p>
    <w:bookmarkEnd w:id="40"/>
    <w:bookmarkStart w:name="z51" w:id="41"/>
    <w:p>
      <w:pPr>
        <w:spacing w:after="0"/>
        <w:ind w:left="0"/>
        <w:jc w:val="both"/>
      </w:pPr>
      <w:r>
        <w:rPr>
          <w:rFonts w:ascii="Times New Roman"/>
          <w:b w:val="false"/>
          <w:i w:val="false"/>
          <w:color w:val="000000"/>
          <w:sz w:val="28"/>
        </w:rPr>
        <w:t>
      Дариян ауылының солтүстік - батыс бөлігінің тұрғын үй құрылыс секторын электрмен және газбен жабдықтауға – 18 027 мың теңге;</w:t>
      </w:r>
    </w:p>
    <w:bookmarkEnd w:id="41"/>
    <w:bookmarkStart w:name="z52" w:id="42"/>
    <w:p>
      <w:pPr>
        <w:spacing w:after="0"/>
        <w:ind w:left="0"/>
        <w:jc w:val="both"/>
      </w:pPr>
      <w:r>
        <w:rPr>
          <w:rFonts w:ascii="Times New Roman"/>
          <w:b w:val="false"/>
          <w:i w:val="false"/>
          <w:color w:val="000000"/>
          <w:sz w:val="28"/>
        </w:rPr>
        <w:t>
      1, 4, 9, 10 сыныптардың жаңартылған білім беру мазмұнына және мектепалды даярлық топтарын көшуіне байланысты аудан мектептеріне кітаптар мен оқу-әдістемелік қешендерді сатып алуға – 138 719 мың теңге;</w:t>
      </w:r>
    </w:p>
    <w:bookmarkEnd w:id="42"/>
    <w:p>
      <w:pPr>
        <w:spacing w:after="0"/>
        <w:ind w:left="0"/>
        <w:jc w:val="both"/>
      </w:pPr>
      <w:r>
        <w:rPr>
          <w:rFonts w:ascii="Times New Roman"/>
          <w:b w:val="false"/>
          <w:i w:val="false"/>
          <w:color w:val="000000"/>
          <w:sz w:val="28"/>
        </w:rPr>
        <w:t>
      эпизотияға қарсы іс-шараларды өткізуге – 15 199 мың теңге;</w:t>
      </w:r>
    </w:p>
    <w:p>
      <w:pPr>
        <w:spacing w:after="0"/>
        <w:ind w:left="0"/>
        <w:jc w:val="both"/>
      </w:pPr>
      <w:r>
        <w:rPr>
          <w:rFonts w:ascii="Times New Roman"/>
          <w:b w:val="false"/>
          <w:i w:val="false"/>
          <w:color w:val="000000"/>
          <w:sz w:val="28"/>
        </w:rPr>
        <w:t>
      Мичурин ауылының егжей-тегжейлі жоспарлау жобасымен біріктірілген бас жоспарын топографиялық түсірілімді орындауымен түзетуге – 3 952 мың теңге;</w:t>
      </w:r>
    </w:p>
    <w:p>
      <w:pPr>
        <w:spacing w:after="0"/>
        <w:ind w:left="0"/>
        <w:jc w:val="both"/>
      </w:pPr>
      <w:r>
        <w:rPr>
          <w:rFonts w:ascii="Times New Roman"/>
          <w:b w:val="false"/>
          <w:i w:val="false"/>
          <w:color w:val="000000"/>
          <w:sz w:val="28"/>
        </w:rPr>
        <w:t>
      Достық ауылының ауылішілік жолдарын күтіп ұстау үшін ағымдағы жөндеуге – 13 000 мың теңге;</w:t>
      </w:r>
    </w:p>
    <w:p>
      <w:pPr>
        <w:spacing w:after="0"/>
        <w:ind w:left="0"/>
        <w:jc w:val="both"/>
      </w:pPr>
      <w:r>
        <w:rPr>
          <w:rFonts w:ascii="Times New Roman"/>
          <w:b w:val="false"/>
          <w:i w:val="false"/>
          <w:color w:val="000000"/>
          <w:sz w:val="28"/>
        </w:rPr>
        <w:t>
      Переметный - Белес ауылдарының автомобиль жолдарын күтіп ұстау үшін ағымдағы жөндеуге – 55 092 мың теңге;</w:t>
      </w:r>
    </w:p>
    <w:p>
      <w:pPr>
        <w:spacing w:after="0"/>
        <w:ind w:left="0"/>
        <w:jc w:val="both"/>
      </w:pPr>
      <w:r>
        <w:rPr>
          <w:rFonts w:ascii="Times New Roman"/>
          <w:b w:val="false"/>
          <w:i w:val="false"/>
          <w:color w:val="000000"/>
          <w:sz w:val="28"/>
        </w:rPr>
        <w:t>
      Егіндібұлақ ауылының кіре беріс автомобиль жолдарын күтіп ұстау үшін ағымдағы жөндеуге – 144 396 мың теңге;</w:t>
      </w:r>
    </w:p>
    <w:p>
      <w:pPr>
        <w:spacing w:after="0"/>
        <w:ind w:left="0"/>
        <w:jc w:val="both"/>
      </w:pPr>
      <w:r>
        <w:rPr>
          <w:rFonts w:ascii="Times New Roman"/>
          <w:b w:val="false"/>
          <w:i w:val="false"/>
          <w:color w:val="000000"/>
          <w:sz w:val="28"/>
        </w:rPr>
        <w:t>
      Поливной ауылындағы су құбырының құрылысына – 22 395 мың теңге;</w:t>
      </w:r>
    </w:p>
    <w:p>
      <w:pPr>
        <w:spacing w:after="0"/>
        <w:ind w:left="0"/>
        <w:jc w:val="both"/>
      </w:pPr>
      <w:r>
        <w:rPr>
          <w:rFonts w:ascii="Times New Roman"/>
          <w:b w:val="false"/>
          <w:i w:val="false"/>
          <w:color w:val="000000"/>
          <w:sz w:val="28"/>
        </w:rPr>
        <w:t>
      Трекин ауылында су құбырын салуға – 79 695 мың теңге;</w:t>
      </w:r>
    </w:p>
    <w:p>
      <w:pPr>
        <w:spacing w:after="0"/>
        <w:ind w:left="0"/>
        <w:jc w:val="both"/>
      </w:pPr>
      <w:r>
        <w:rPr>
          <w:rFonts w:ascii="Times New Roman"/>
          <w:b w:val="false"/>
          <w:i w:val="false"/>
          <w:color w:val="000000"/>
          <w:sz w:val="28"/>
        </w:rPr>
        <w:t>
      Достық ауылының су құбырын реконструкциялауға – 82 890 мың теңге;</w:t>
      </w:r>
    </w:p>
    <w:p>
      <w:pPr>
        <w:spacing w:after="0"/>
        <w:ind w:left="0"/>
        <w:jc w:val="both"/>
      </w:pPr>
      <w:r>
        <w:rPr>
          <w:rFonts w:ascii="Times New Roman"/>
          <w:b w:val="false"/>
          <w:i w:val="false"/>
          <w:color w:val="000000"/>
          <w:sz w:val="28"/>
        </w:rPr>
        <w:t>
      мұғалімдердің "Виртуалдық лаборатория" порталына жазылуы және тренингке қатысуына – 3 250 мың теңге;</w:t>
      </w:r>
    </w:p>
    <w:p>
      <w:pPr>
        <w:spacing w:after="0"/>
        <w:ind w:left="0"/>
        <w:jc w:val="both"/>
      </w:pPr>
      <w:r>
        <w:rPr>
          <w:rFonts w:ascii="Times New Roman"/>
          <w:b w:val="false"/>
          <w:i w:val="false"/>
          <w:color w:val="000000"/>
          <w:sz w:val="28"/>
        </w:rPr>
        <w:t>
      NEET санатындағы жастарға және табысы аз көпбалалы отбасыларға, табысы аз еңбекке қабілетті мүгедектерге жаңа бизнес-идеяларды жүзеге асыру үшін гранттар беруге – 3 535 мың тенге;</w:t>
      </w:r>
    </w:p>
    <w:p>
      <w:pPr>
        <w:spacing w:after="0"/>
        <w:ind w:left="0"/>
        <w:jc w:val="both"/>
      </w:pPr>
      <w:r>
        <w:rPr>
          <w:rFonts w:ascii="Times New Roman"/>
          <w:b w:val="false"/>
          <w:i w:val="false"/>
          <w:color w:val="000000"/>
          <w:sz w:val="28"/>
        </w:rPr>
        <w:t>
      Переметный ауылының автомобиль жолдарын күрделі және орташа жөндеуге – 40 000 мың теңге;</w:t>
      </w:r>
    </w:p>
    <w:p>
      <w:pPr>
        <w:spacing w:after="0"/>
        <w:ind w:left="0"/>
        <w:jc w:val="both"/>
      </w:pPr>
      <w:r>
        <w:rPr>
          <w:rFonts w:ascii="Times New Roman"/>
          <w:b w:val="false"/>
          <w:i w:val="false"/>
          <w:color w:val="000000"/>
          <w:sz w:val="28"/>
        </w:rPr>
        <w:t>
      Володарское ауылындағы су құбырын реконструкциялауға – 19 745 мың теңге;</w:t>
      </w:r>
    </w:p>
    <w:p>
      <w:pPr>
        <w:spacing w:after="0"/>
        <w:ind w:left="0"/>
        <w:jc w:val="both"/>
      </w:pPr>
      <w:r>
        <w:rPr>
          <w:rFonts w:ascii="Times New Roman"/>
          <w:b w:val="false"/>
          <w:i w:val="false"/>
          <w:color w:val="000000"/>
          <w:sz w:val="28"/>
        </w:rPr>
        <w:t>
      мемлекеттік атаулы әлеуметтік көмек төлеуге – 34 033 мың теңге;</w:t>
      </w:r>
    </w:p>
    <w:p>
      <w:pPr>
        <w:spacing w:after="0"/>
        <w:ind w:left="0"/>
        <w:jc w:val="both"/>
      </w:pPr>
      <w:r>
        <w:rPr>
          <w:rFonts w:ascii="Times New Roman"/>
          <w:b w:val="false"/>
          <w:i w:val="false"/>
          <w:color w:val="000000"/>
          <w:sz w:val="28"/>
        </w:rPr>
        <w:t>
      ауданда SunscarSmartCity интеллектуалды бейнебақылау жүйесінің 81 басқарылатын және 162 стационарлық бейнекамераларын орнату және сервистік қызмет көрсету – 81 686 мың теңге;</w:t>
      </w:r>
    </w:p>
    <w:p>
      <w:pPr>
        <w:spacing w:after="0"/>
        <w:ind w:left="0"/>
        <w:jc w:val="both"/>
      </w:pPr>
      <w:r>
        <w:rPr>
          <w:rFonts w:ascii="Times New Roman"/>
          <w:b w:val="false"/>
          <w:i w:val="false"/>
          <w:color w:val="000000"/>
          <w:sz w:val="28"/>
        </w:rPr>
        <w:t>
      Калинин ауылы Мұнайшы шағынауданында бір қабатты бір пәтерлі 23 тұрғын үйдің құрылысына - 57 408 мың теңге;</w:t>
      </w:r>
    </w:p>
    <w:p>
      <w:pPr>
        <w:spacing w:after="0"/>
        <w:ind w:left="0"/>
        <w:jc w:val="both"/>
      </w:pPr>
      <w:r>
        <w:rPr>
          <w:rFonts w:ascii="Times New Roman"/>
          <w:b w:val="false"/>
          <w:i w:val="false"/>
          <w:color w:val="000000"/>
          <w:sz w:val="28"/>
        </w:rPr>
        <w:t>
      Калинин ауылында екі қабатты он екі пәтерлі екі тұрғын үйлердің құлылысына (үй №1, №2) – 20 437 мың теңге;</w:t>
      </w:r>
    </w:p>
    <w:p>
      <w:pPr>
        <w:spacing w:after="0"/>
        <w:ind w:left="0"/>
        <w:jc w:val="both"/>
      </w:pPr>
      <w:r>
        <w:rPr>
          <w:rFonts w:ascii="Times New Roman"/>
          <w:b w:val="false"/>
          <w:i w:val="false"/>
          <w:color w:val="000000"/>
          <w:sz w:val="28"/>
        </w:rPr>
        <w:t>
      Калинин ауылында екі қабатты он екі пәтерлі екі тұрғын үйдің құрылысына (абаттандыру және жүргізілетін инженерлік желілер құрылысы) – 45 386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Батыс Қазақстан облысы Бәйтерек аудандық мәслихатының 05.04.2019 </w:t>
      </w:r>
      <w:r>
        <w:rPr>
          <w:rFonts w:ascii="Times New Roman"/>
          <w:b w:val="false"/>
          <w:i w:val="false"/>
          <w:color w:val="000000"/>
          <w:sz w:val="28"/>
        </w:rPr>
        <w:t>№ 32-6</w:t>
      </w:r>
      <w:r>
        <w:rPr>
          <w:rFonts w:ascii="Times New Roman"/>
          <w:b w:val="false"/>
          <w:i w:val="false"/>
          <w:color w:val="ff0000"/>
          <w:sz w:val="28"/>
        </w:rPr>
        <w:t xml:space="preserve"> (01.01.2019 бастап қолданысқа енгізіледі); 21.06.2019 </w:t>
      </w:r>
      <w:r>
        <w:rPr>
          <w:rFonts w:ascii="Times New Roman"/>
          <w:b w:val="false"/>
          <w:i w:val="false"/>
          <w:color w:val="000000"/>
          <w:sz w:val="28"/>
        </w:rPr>
        <w:t>№ 35-2</w:t>
      </w:r>
      <w:r>
        <w:rPr>
          <w:rFonts w:ascii="Times New Roman"/>
          <w:b w:val="false"/>
          <w:i w:val="false"/>
          <w:color w:val="ff0000"/>
          <w:sz w:val="28"/>
        </w:rPr>
        <w:t xml:space="preserve"> (01.01.2019 бастап қолданысқа енгізіледі); 11.10.2019 </w:t>
      </w:r>
      <w:r>
        <w:rPr>
          <w:rFonts w:ascii="Times New Roman"/>
          <w:b w:val="false"/>
          <w:i w:val="false"/>
          <w:color w:val="000000"/>
          <w:sz w:val="28"/>
        </w:rPr>
        <w:t>№ 38-2</w:t>
      </w:r>
      <w:r>
        <w:rPr>
          <w:rFonts w:ascii="Times New Roman"/>
          <w:b w:val="false"/>
          <w:i w:val="false"/>
          <w:color w:val="ff0000"/>
          <w:sz w:val="28"/>
        </w:rPr>
        <w:t xml:space="preserve"> (01.01.2019 бастап қолданысқа енгізіледі); 13.12.2019 </w:t>
      </w:r>
      <w:r>
        <w:rPr>
          <w:rFonts w:ascii="Times New Roman"/>
          <w:b w:val="false"/>
          <w:i w:val="false"/>
          <w:color w:val="000000"/>
          <w:sz w:val="28"/>
        </w:rPr>
        <w:t>№ 40-11</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53" w:id="43"/>
    <w:p>
      <w:pPr>
        <w:spacing w:after="0"/>
        <w:ind w:left="0"/>
        <w:jc w:val="both"/>
      </w:pPr>
      <w:r>
        <w:rPr>
          <w:rFonts w:ascii="Times New Roman"/>
          <w:b w:val="false"/>
          <w:i w:val="false"/>
          <w:color w:val="000000"/>
          <w:sz w:val="28"/>
        </w:rPr>
        <w:t>
      4. 2019 жылға арналған аудандық бюджетте облыстық бюджеттен берілетін субвенция жалпы сомасы 4 423 549 мың теңге көлемінде түсімдер көзделсін.</w:t>
      </w:r>
    </w:p>
    <w:bookmarkEnd w:id="43"/>
    <w:bookmarkStart w:name="z54" w:id="44"/>
    <w:p>
      <w:pPr>
        <w:spacing w:after="0"/>
        <w:ind w:left="0"/>
        <w:jc w:val="both"/>
      </w:pPr>
      <w:r>
        <w:rPr>
          <w:rFonts w:ascii="Times New Roman"/>
          <w:b w:val="false"/>
          <w:i w:val="false"/>
          <w:color w:val="000000"/>
          <w:sz w:val="28"/>
        </w:rPr>
        <w:t>
      5. Жергілікті бюджеттердің теңгерімділігін қамтамасыз ету үшін 2019 жылдың кірістерін бөлу нормативі төмендегі кіші сыныптар кірістері бойынша белгіленсін:</w:t>
      </w:r>
    </w:p>
    <w:bookmarkEnd w:id="44"/>
    <w:bookmarkStart w:name="z55" w:id="45"/>
    <w:p>
      <w:pPr>
        <w:spacing w:after="0"/>
        <w:ind w:left="0"/>
        <w:jc w:val="both"/>
      </w:pPr>
      <w:r>
        <w:rPr>
          <w:rFonts w:ascii="Times New Roman"/>
          <w:b w:val="false"/>
          <w:i w:val="false"/>
          <w:color w:val="000000"/>
          <w:sz w:val="28"/>
        </w:rPr>
        <w:t>
      1) жеке табыс салығы аудандық бюджетке 100% есепке алынады;</w:t>
      </w:r>
    </w:p>
    <w:bookmarkEnd w:id="45"/>
    <w:bookmarkStart w:name="z56" w:id="46"/>
    <w:p>
      <w:pPr>
        <w:spacing w:after="0"/>
        <w:ind w:left="0"/>
        <w:jc w:val="both"/>
      </w:pPr>
      <w:r>
        <w:rPr>
          <w:rFonts w:ascii="Times New Roman"/>
          <w:b w:val="false"/>
          <w:i w:val="false"/>
          <w:color w:val="000000"/>
          <w:sz w:val="28"/>
        </w:rPr>
        <w:t>
      2) әлеуметтік салық аудандық бюджетке 100% есепке алынады.</w:t>
      </w:r>
    </w:p>
    <w:bookmarkEnd w:id="46"/>
    <w:bookmarkStart w:name="z57" w:id="47"/>
    <w:p>
      <w:pPr>
        <w:spacing w:after="0"/>
        <w:ind w:left="0"/>
        <w:jc w:val="both"/>
      </w:pPr>
      <w:r>
        <w:rPr>
          <w:rFonts w:ascii="Times New Roman"/>
          <w:b w:val="false"/>
          <w:i w:val="false"/>
          <w:color w:val="000000"/>
          <w:sz w:val="28"/>
        </w:rPr>
        <w:t xml:space="preserve">
      6. Жергілікті атқарушы органдарға қарасты мемлекеттік мекемелер ұсынатын қызметтер мен тауарларды өткізуден түсетін ақшалар Қазақстан Республикасының Бюджет </w:t>
      </w:r>
      <w:r>
        <w:rPr>
          <w:rFonts w:ascii="Times New Roman"/>
          <w:b w:val="false"/>
          <w:i w:val="false"/>
          <w:color w:val="000000"/>
          <w:sz w:val="28"/>
        </w:rPr>
        <w:t>кодексі</w:t>
      </w:r>
      <w:r>
        <w:rPr>
          <w:rFonts w:ascii="Times New Roman"/>
          <w:b w:val="false"/>
          <w:i w:val="false"/>
          <w:color w:val="000000"/>
          <w:sz w:val="28"/>
        </w:rPr>
        <w:t xml:space="preserve"> және Қазақстан Республикасының Үкіметі анықтаған тәртіпте пайдаланылады.</w:t>
      </w:r>
    </w:p>
    <w:bookmarkEnd w:id="47"/>
    <w:bookmarkStart w:name="z58" w:id="48"/>
    <w:p>
      <w:pPr>
        <w:spacing w:after="0"/>
        <w:ind w:left="0"/>
        <w:jc w:val="both"/>
      </w:pPr>
      <w:r>
        <w:rPr>
          <w:rFonts w:ascii="Times New Roman"/>
          <w:b w:val="false"/>
          <w:i w:val="false"/>
          <w:color w:val="000000"/>
          <w:sz w:val="28"/>
        </w:rPr>
        <w:t xml:space="preserve">
      7. 2019-2021 жылдарға аудандық бюджеттен ауылдық округтер бюджетіне берілетін субвенциялар көлемдері </w:t>
      </w:r>
      <w:r>
        <w:rPr>
          <w:rFonts w:ascii="Times New Roman"/>
          <w:b w:val="false"/>
          <w:i w:val="false"/>
          <w:color w:val="000000"/>
          <w:sz w:val="28"/>
        </w:rPr>
        <w:t>4-қосымшаға</w:t>
      </w:r>
      <w:r>
        <w:rPr>
          <w:rFonts w:ascii="Times New Roman"/>
          <w:b w:val="false"/>
          <w:i w:val="false"/>
          <w:color w:val="000000"/>
          <w:sz w:val="28"/>
        </w:rPr>
        <w:t xml:space="preserve"> сәйкес белгіленсін.</w:t>
      </w:r>
    </w:p>
    <w:bookmarkEnd w:id="48"/>
    <w:bookmarkStart w:name="z59" w:id="49"/>
    <w:p>
      <w:pPr>
        <w:spacing w:after="0"/>
        <w:ind w:left="0"/>
        <w:jc w:val="both"/>
      </w:pPr>
      <w:r>
        <w:rPr>
          <w:rFonts w:ascii="Times New Roman"/>
          <w:b w:val="false"/>
          <w:i w:val="false"/>
          <w:color w:val="000000"/>
          <w:sz w:val="28"/>
        </w:rPr>
        <w:t xml:space="preserve">
      8. 2019 жылға арналған аудандық бюджеттен жергілікті өзін-өзі басқару органдарына берілетін трансферттер, жалпы сомасы 26 022 мың теңге көлемінде </w:t>
      </w:r>
      <w:r>
        <w:rPr>
          <w:rFonts w:ascii="Times New Roman"/>
          <w:b w:val="false"/>
          <w:i w:val="false"/>
          <w:color w:val="000000"/>
          <w:sz w:val="28"/>
        </w:rPr>
        <w:t>5-қосымшаға</w:t>
      </w:r>
      <w:r>
        <w:rPr>
          <w:rFonts w:ascii="Times New Roman"/>
          <w:b w:val="false"/>
          <w:i w:val="false"/>
          <w:color w:val="000000"/>
          <w:sz w:val="28"/>
        </w:rPr>
        <w:t xml:space="preserve"> сәйкес белгіленсін.</w:t>
      </w:r>
    </w:p>
    <w:bookmarkEnd w:id="49"/>
    <w:bookmarkStart w:name="z60" w:id="50"/>
    <w:p>
      <w:pPr>
        <w:spacing w:after="0"/>
        <w:ind w:left="0"/>
        <w:jc w:val="both"/>
      </w:pPr>
      <w:r>
        <w:rPr>
          <w:rFonts w:ascii="Times New Roman"/>
          <w:b w:val="false"/>
          <w:i w:val="false"/>
          <w:color w:val="000000"/>
          <w:sz w:val="28"/>
        </w:rPr>
        <w:t>
      9. 2019 жылға арналған аудандық бюджетке төмен тұрған бюджеттерден бюджеттік алымдар қарастырылмайды деп белгіленсін.</w:t>
      </w:r>
    </w:p>
    <w:bookmarkEnd w:id="50"/>
    <w:bookmarkStart w:name="z61" w:id="51"/>
    <w:p>
      <w:pPr>
        <w:spacing w:after="0"/>
        <w:ind w:left="0"/>
        <w:jc w:val="both"/>
      </w:pPr>
      <w:r>
        <w:rPr>
          <w:rFonts w:ascii="Times New Roman"/>
          <w:b w:val="false"/>
          <w:i w:val="false"/>
          <w:color w:val="000000"/>
          <w:sz w:val="28"/>
        </w:rPr>
        <w:t>
      10. 2019 жылға арналған ауданның жергілікті атқарушы органдарының резерві 39 026 мың теңге көлемінде бекітілсін.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Батыс Қазақстан облысы Бәйтерек аудандық мәслихатының 12.09.2019 </w:t>
      </w:r>
      <w:r>
        <w:rPr>
          <w:rFonts w:ascii="Times New Roman"/>
          <w:b w:val="false"/>
          <w:i w:val="false"/>
          <w:color w:val="000000"/>
          <w:sz w:val="28"/>
        </w:rPr>
        <w:t>№ 37-4</w:t>
      </w:r>
      <w:r>
        <w:rPr>
          <w:rFonts w:ascii="Times New Roman"/>
          <w:b w:val="false"/>
          <w:i w:val="false"/>
          <w:color w:val="ff0000"/>
          <w:sz w:val="28"/>
        </w:rPr>
        <w:t xml:space="preserve"> шешімімен (01.01.2019 бастап қолданысқа енгізіледі).</w:t>
      </w:r>
      <w:r>
        <w:br/>
      </w:r>
      <w:r>
        <w:rPr>
          <w:rFonts w:ascii="Times New Roman"/>
          <w:b w:val="false"/>
          <w:i w:val="false"/>
          <w:color w:val="000000"/>
          <w:sz w:val="28"/>
        </w:rPr>
        <w:t>
</w:t>
      </w:r>
    </w:p>
    <w:bookmarkStart w:name="z62" w:id="52"/>
    <w:p>
      <w:pPr>
        <w:spacing w:after="0"/>
        <w:ind w:left="0"/>
        <w:jc w:val="both"/>
      </w:pPr>
      <w:r>
        <w:rPr>
          <w:rFonts w:ascii="Times New Roman"/>
          <w:b w:val="false"/>
          <w:i w:val="false"/>
          <w:color w:val="000000"/>
          <w:sz w:val="28"/>
        </w:rPr>
        <w:t xml:space="preserve">
      11. 2019 жылдың 1 қаңтарынан бастап </w:t>
      </w:r>
      <w:r>
        <w:rPr>
          <w:rFonts w:ascii="Times New Roman"/>
          <w:b w:val="false"/>
          <w:i w:val="false"/>
          <w:color w:val="000000"/>
          <w:sz w:val="28"/>
        </w:rPr>
        <w:t>азаматтық қызметші</w:t>
      </w:r>
      <w:r>
        <w:rPr>
          <w:rFonts w:ascii="Times New Roman"/>
          <w:b w:val="false"/>
          <w:i w:val="false"/>
          <w:color w:val="000000"/>
          <w:sz w:val="28"/>
        </w:rPr>
        <w:t xml:space="preserve"> болып табылатын, республикалық және жергілікті бюджеттерден қаржыландырылатын, ауылдық жерде жұмыс iстейтiн денсаулық сақтау, әлеуметтiк қамсыздандыру, бiлiм беру, мәдениет, спорт және ветеринария, орман шаруашылығы және ерекше қорғалатын табиғи аумақтар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процент жоғары лауазымдық айлықақы мен тарифтік мөлшерлемелер белгіленсін.</w:t>
      </w:r>
    </w:p>
    <w:bookmarkEnd w:id="52"/>
    <w:bookmarkStart w:name="z63" w:id="53"/>
    <w:p>
      <w:pPr>
        <w:spacing w:after="0"/>
        <w:ind w:left="0"/>
        <w:jc w:val="both"/>
      </w:pPr>
      <w:r>
        <w:rPr>
          <w:rFonts w:ascii="Times New Roman"/>
          <w:b w:val="false"/>
          <w:i w:val="false"/>
          <w:color w:val="000000"/>
          <w:sz w:val="28"/>
        </w:rPr>
        <w:t>
      12. 2019 жылға арналған аудандық бюджетте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саласының мамандарына көтерме ақы және тұрғын үй сатып алу немесе салу үшін әлеуметтік қолдау көрсету көзделсін.</w:t>
      </w:r>
    </w:p>
    <w:bookmarkEnd w:id="53"/>
    <w:bookmarkStart w:name="z64" w:id="54"/>
    <w:p>
      <w:pPr>
        <w:spacing w:after="0"/>
        <w:ind w:left="0"/>
        <w:jc w:val="both"/>
      </w:pPr>
      <w:r>
        <w:rPr>
          <w:rFonts w:ascii="Times New Roman"/>
          <w:b w:val="false"/>
          <w:i w:val="false"/>
          <w:color w:val="000000"/>
          <w:sz w:val="28"/>
        </w:rPr>
        <w:t xml:space="preserve">
      13. 2019 жылға арналған жергілікті бюджетті атқару үдерісінде секвестрлеуге жатпайтын жергілікті бюджеттік бағдарламалардың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54"/>
    <w:bookmarkStart w:name="z65" w:id="55"/>
    <w:p>
      <w:pPr>
        <w:spacing w:after="0"/>
        <w:ind w:left="0"/>
        <w:jc w:val="both"/>
      </w:pPr>
      <w:r>
        <w:rPr>
          <w:rFonts w:ascii="Times New Roman"/>
          <w:b w:val="false"/>
          <w:i w:val="false"/>
          <w:color w:val="000000"/>
          <w:sz w:val="28"/>
        </w:rPr>
        <w:t>
      14. Аудандық мәслихат аппаратының басшысы (Г.А.Терехов) осы шешімнің әділет органдарында мемлекеттік тіркелуін, Қазақстан Республикасының нормативтік құқықтық актілерінің эталондық бақылау банкінде оның ресми жариялануын қамтамасыз етсін.</w:t>
      </w:r>
    </w:p>
    <w:bookmarkEnd w:id="55"/>
    <w:bookmarkStart w:name="z66" w:id="56"/>
    <w:p>
      <w:pPr>
        <w:spacing w:after="0"/>
        <w:ind w:left="0"/>
        <w:jc w:val="both"/>
      </w:pPr>
      <w:r>
        <w:rPr>
          <w:rFonts w:ascii="Times New Roman"/>
          <w:b w:val="false"/>
          <w:i w:val="false"/>
          <w:color w:val="000000"/>
          <w:sz w:val="28"/>
        </w:rPr>
        <w:t>
      15. Осы шешім 2019 жылдың 1 қаңтарынан бастап қолданысқа енгізіледі.</w:t>
      </w:r>
    </w:p>
    <w:bookmarkEnd w:id="5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Т.Тулепкалиев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Исмагулов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Бәйтерек ауданы 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28 - 3 шешіміне</w:t>
            </w:r>
            <w:r>
              <w:br/>
            </w:r>
            <w:r>
              <w:rPr>
                <w:rFonts w:ascii="Times New Roman"/>
                <w:b w:val="false"/>
                <w:i w:val="false"/>
                <w:color w:val="000000"/>
                <w:sz w:val="20"/>
              </w:rPr>
              <w:t>1-қосымша</w:t>
            </w:r>
          </w:p>
        </w:tc>
      </w:tr>
    </w:tbl>
    <w:bookmarkStart w:name="z70" w:id="57"/>
    <w:p>
      <w:pPr>
        <w:spacing w:after="0"/>
        <w:ind w:left="0"/>
        <w:jc w:val="left"/>
      </w:pPr>
      <w:r>
        <w:rPr>
          <w:rFonts w:ascii="Times New Roman"/>
          <w:b/>
          <w:i w:val="false"/>
          <w:color w:val="000000"/>
        </w:rPr>
        <w:t xml:space="preserve"> 2019 жылға арналған аудандық бюджет</w:t>
      </w:r>
    </w:p>
    <w:bookmarkEnd w:id="57"/>
    <w:p>
      <w:pPr>
        <w:spacing w:after="0"/>
        <w:ind w:left="0"/>
        <w:jc w:val="both"/>
      </w:pPr>
      <w:r>
        <w:rPr>
          <w:rFonts w:ascii="Times New Roman"/>
          <w:b w:val="false"/>
          <w:i w:val="false"/>
          <w:color w:val="ff0000"/>
          <w:sz w:val="28"/>
        </w:rPr>
        <w:t xml:space="preserve">
      Ескерту. 1-қосымша жаңа редакцияда - Батыс Қазақстан облысы Бәйтерек аудандық мәслихатының 13.12.2019 </w:t>
      </w:r>
      <w:r>
        <w:rPr>
          <w:rFonts w:ascii="Times New Roman"/>
          <w:b w:val="false"/>
          <w:i w:val="false"/>
          <w:color w:val="ff0000"/>
          <w:sz w:val="28"/>
        </w:rPr>
        <w:t>№ 40-11</w:t>
      </w:r>
      <w:r>
        <w:rPr>
          <w:rFonts w:ascii="Times New Roman"/>
          <w:b w:val="false"/>
          <w:i w:val="false"/>
          <w:color w:val="ff0000"/>
          <w:sz w:val="28"/>
        </w:rPr>
        <w:t xml:space="preserve"> шешімімен (01.01.2019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80"/>
        <w:gridCol w:w="1060"/>
        <w:gridCol w:w="1060"/>
        <w:gridCol w:w="110"/>
        <w:gridCol w:w="5773"/>
        <w:gridCol w:w="27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11 375 822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2 094 735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604 476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604 476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581 482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581 482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861 267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803 270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39 259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13 810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39 170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21 255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13 075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4 067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кридеттер бойынша сыйақылар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қаржыландарылатын, сондай ақ Қазақстан Республикасы Ұлтық Банк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қорынан түсетін түсімдерді қоспағанда, мемлекеттік бюджеттен қаржыландарылатын, сондай ақ Қазақстан Республикасы Ұлтық Банк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119 612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102 287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90 753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активтердi сату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11 534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9 149 299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9 149 299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9 149 299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11 404 179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525 736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405 690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21 881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129 655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125 875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254 154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254 154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119 352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41 522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77 830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26 280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18 387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4 307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5 956 651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319 382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266 606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52 776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5 358 510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5 295 138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5 102 673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192 465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бері объектілерің салу және реконструкциялау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278 759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183 747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898 462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368 123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332 049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332 049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36 074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487 138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487 138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239 765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112 544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44 151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30 546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1 878 388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675 355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674 069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474 991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199 078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1 176 338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тұрғын ұй-коммуналдық шаруашылығы, жолаушылыр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жүйесінің жұмыс істеу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3 694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1 172 644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1 172 644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652 223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426 443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12 935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8 035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171 152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153 783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41 693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186 043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118 674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23 559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23 559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17 946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2 119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69 049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19 779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47 590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маңызды бар қалалардың, кенттердің және өзге де елді мекендердің бас жоспарлардің бас жоспарларын әзірлеу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542 923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538 682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476 257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226 001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214 049</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135 478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53 792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81 686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78 571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39 026</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27 014</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жекелекен санаттарының жалақысын көтеруге берілетін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12 531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498 671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498 671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498 671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335 931</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135 865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24 722</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249 123</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356 268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30 015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30 015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30 015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30 015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30 015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30 015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307 495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356 025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356 025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257 145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208 615</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208 615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28-3 шешіміне</w:t>
            </w:r>
            <w:r>
              <w:br/>
            </w:r>
            <w:r>
              <w:rPr>
                <w:rFonts w:ascii="Times New Roman"/>
                <w:b w:val="false"/>
                <w:i w:val="false"/>
                <w:color w:val="000000"/>
                <w:sz w:val="20"/>
              </w:rPr>
              <w:t>2 - қосымша</w:t>
            </w:r>
          </w:p>
        </w:tc>
      </w:tr>
    </w:tbl>
    <w:bookmarkStart w:name="z72" w:id="58"/>
    <w:p>
      <w:pPr>
        <w:spacing w:after="0"/>
        <w:ind w:left="0"/>
        <w:jc w:val="left"/>
      </w:pPr>
      <w:r>
        <w:rPr>
          <w:rFonts w:ascii="Times New Roman"/>
          <w:b/>
          <w:i w:val="false"/>
          <w:color w:val="000000"/>
        </w:rPr>
        <w:t xml:space="preserve"> 2020 жылға арналған аудандық бюджет</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38"/>
        <w:gridCol w:w="1138"/>
        <w:gridCol w:w="1138"/>
        <w:gridCol w:w="118"/>
        <w:gridCol w:w="5594"/>
        <w:gridCol w:w="26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6 830 991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1 887 127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96 073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88 073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88 073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4 839 402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4 839 402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4 839 402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6 830 991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104 864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3 821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64 961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4 408 639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281 834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220 382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4 054 692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4 013 182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3 839 311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173 871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329 143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40 644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10 659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29 985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256 490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118 760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30 635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315 914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108 402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504 191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304 375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13 897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9 397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149 704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36 215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11 467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193 051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15 336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56 652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77 212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85 991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79 122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444 388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9 856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434 532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384 295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316 426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Кіші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бос қалдықтары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28-3 шешіміне</w:t>
            </w:r>
            <w:r>
              <w:br/>
            </w:r>
            <w:r>
              <w:rPr>
                <w:rFonts w:ascii="Times New Roman"/>
                <w:b w:val="false"/>
                <w:i w:val="false"/>
                <w:color w:val="000000"/>
                <w:sz w:val="20"/>
              </w:rPr>
              <w:t>3 - қосымша</w:t>
            </w:r>
          </w:p>
        </w:tc>
      </w:tr>
    </w:tbl>
    <w:bookmarkStart w:name="z74" w:id="59"/>
    <w:p>
      <w:pPr>
        <w:spacing w:after="0"/>
        <w:ind w:left="0"/>
        <w:jc w:val="left"/>
      </w:pPr>
      <w:r>
        <w:rPr>
          <w:rFonts w:ascii="Times New Roman"/>
          <w:b/>
          <w:i w:val="false"/>
          <w:color w:val="000000"/>
        </w:rPr>
        <w:t xml:space="preserve"> 2021 жылға арналған аудандық бюджет</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8"/>
        <w:gridCol w:w="838"/>
        <w:gridCol w:w="1138"/>
        <w:gridCol w:w="1138"/>
        <w:gridCol w:w="118"/>
        <w:gridCol w:w="5594"/>
        <w:gridCol w:w="263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6 713 655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1 890 127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100 713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4 706 235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4 706 235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4 706 235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6 692 568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200 090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109 594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29 202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18 230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4 541 031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286 275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221 750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64 525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4 179 858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42 510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4 137 348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3 962 300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175 048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74 898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344 623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30 507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269 616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50 275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22 964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537 087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327 957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15 397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10 397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155 932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37 801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25 484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13 831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11 653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205 955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21 486</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84 063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60 454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1 270 </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16 082</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көмек көрсету жөніндегі шараларды іске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84 324</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94 411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87 061</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7 350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398 629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10 349</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388 280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50 237</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338 043</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40 148</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297 895</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325 940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активтерді сатып алу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мың теңге</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бос қалдықтары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28 - 3 шешіміне</w:t>
            </w:r>
            <w:r>
              <w:br/>
            </w:r>
            <w:r>
              <w:rPr>
                <w:rFonts w:ascii="Times New Roman"/>
                <w:b w:val="false"/>
                <w:i w:val="false"/>
                <w:color w:val="000000"/>
                <w:sz w:val="20"/>
              </w:rPr>
              <w:t>4 - қосымша</w:t>
            </w:r>
          </w:p>
        </w:tc>
      </w:tr>
    </w:tbl>
    <w:bookmarkStart w:name="z76" w:id="60"/>
    <w:p>
      <w:pPr>
        <w:spacing w:after="0"/>
        <w:ind w:left="0"/>
        <w:jc w:val="left"/>
      </w:pPr>
      <w:r>
        <w:rPr>
          <w:rFonts w:ascii="Times New Roman"/>
          <w:b/>
          <w:i w:val="false"/>
          <w:color w:val="000000"/>
        </w:rPr>
        <w:t xml:space="preserve"> 2019-2021 жылдарға аудандық бюджеттен ауылдық округтер бюджетіне берілетін субвенциялар көлемдері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181"/>
        <w:gridCol w:w="3228"/>
        <w:gridCol w:w="3229"/>
        <w:gridCol w:w="3229"/>
      </w:tblGrid>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Дариян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18 961</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17 794</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21 065</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Көшім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15 647</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15 105</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15 195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15 560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15 318</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15 570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Переметный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30 810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22 354</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23 113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10 667</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9 881</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Щапов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1 884</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11 505</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13 902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22 456</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27 542</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28 285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Белес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16 461</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16 853</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13768</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14147</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Железнов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13373</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16682</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14903</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Рубежин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13059</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Раздольный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11409</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 көл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14813</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13443</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Чеботарев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12785</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Чиров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13422</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 ауылдық округі</w:t>
            </w:r>
          </w:p>
        </w:tc>
        <w:tc>
          <w:tcPr>
            <w:tcW w:w="3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13907</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28-3 шешіміне</w:t>
            </w:r>
            <w:r>
              <w:br/>
            </w:r>
            <w:r>
              <w:rPr>
                <w:rFonts w:ascii="Times New Roman"/>
                <w:b w:val="false"/>
                <w:i w:val="false"/>
                <w:color w:val="000000"/>
                <w:sz w:val="20"/>
              </w:rPr>
              <w:t>5 - қосымша</w:t>
            </w:r>
          </w:p>
        </w:tc>
      </w:tr>
    </w:tbl>
    <w:bookmarkStart w:name="z78" w:id="61"/>
    <w:p>
      <w:pPr>
        <w:spacing w:after="0"/>
        <w:ind w:left="0"/>
        <w:jc w:val="left"/>
      </w:pPr>
      <w:r>
        <w:rPr>
          <w:rFonts w:ascii="Times New Roman"/>
          <w:b/>
          <w:i w:val="false"/>
          <w:color w:val="000000"/>
        </w:rPr>
        <w:t xml:space="preserve"> 2019 жылға арналған аудандық бюджеттен жергілікті өзін-өзі басқару органдарына берілетін трансферттер көлемдері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2723"/>
        <w:gridCol w:w="6270"/>
      </w:tblGrid>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Белес ауылдық округі </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1 522</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Железнов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2 612</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4 138</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Краснов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Рубежин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2 815</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Раздольный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 көл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1 298</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1 962</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Чеботарев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Чиров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1 230</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 ауылдық округі</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Зеленов аудандық</w:t>
            </w:r>
            <w:r>
              <w:br/>
            </w:r>
            <w:r>
              <w:rPr>
                <w:rFonts w:ascii="Times New Roman"/>
                <w:b w:val="false"/>
                <w:i w:val="false"/>
                <w:color w:val="000000"/>
                <w:sz w:val="20"/>
              </w:rPr>
              <w:t>мәслихатының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28 - 3 шешіміне</w:t>
            </w:r>
            <w:r>
              <w:br/>
            </w:r>
            <w:r>
              <w:rPr>
                <w:rFonts w:ascii="Times New Roman"/>
                <w:b w:val="false"/>
                <w:i w:val="false"/>
                <w:color w:val="000000"/>
                <w:sz w:val="20"/>
              </w:rPr>
              <w:t>6 - қосымша</w:t>
            </w:r>
          </w:p>
        </w:tc>
      </w:tr>
    </w:tbl>
    <w:bookmarkStart w:name="z80" w:id="62"/>
    <w:p>
      <w:pPr>
        <w:spacing w:after="0"/>
        <w:ind w:left="0"/>
        <w:jc w:val="left"/>
      </w:pPr>
      <w:r>
        <w:rPr>
          <w:rFonts w:ascii="Times New Roman"/>
          <w:b/>
          <w:i w:val="false"/>
          <w:color w:val="000000"/>
        </w:rPr>
        <w:t xml:space="preserve"> 2019 жылға арналған жергілікті бюджетті атқару үдерісінде секвестрлеуге жатпайтын жергілікті бюджеттік бағдарламалардың тізбесі</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1250"/>
        <w:gridCol w:w="2635"/>
        <w:gridCol w:w="2635"/>
        <w:gridCol w:w="275"/>
        <w:gridCol w:w="356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