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d854" w14:textId="997d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2018 жылғы 24 қаңтардағы № 19-2 шешімі. Батыс Қазақстан облысының Әділет департаментінде 2018 жылғы 5 ақпанда № 5057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(Н.Қажғалиев)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аудандық мәслихатының кейбір күші жойылған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2016 жылғы 27 желтоқсандағы "2017-2019 жылдарға арналған аудандық бюджет туралы" №8-1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12 қаңтардағы Нормативтік құқықтық актілерді мемлекеттік тіркеу тізілімінде №4654 нөмірімен тіркелген және 2017 жылғы 19 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Казталов аудандық мәслихатының 2017 жылғы 9 наурыздағы "Казталов аудандық мәслихатының 2016 жылғы 27 желтоқсандағы №8-1 "2017-2019 жылдарға арналған аудандық бюджет туралы" шешіміне өзгерістер мен толықтырулар енгізу туралы" №9-9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18 наурыздағы Нормативтік құқықтық актілерді мемлекеттік тіркеу тізілімінде №4731 нөмірімен тіркелген және 2017 жылғы 29 наурызда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Казталов аудандық мәслихатының 2017 жылғы 8 маусымдағы "Казталов аудандық мәслихатының 2016 жылғы 27 желтоқсандағы №8-1 "2017-2019 жылдарға арналған аудандық бюджет туралы" шешіміне өзгерістер мен толықтырулар енгізу туралы" №11-1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23 маусымдағы Нормативтік құқықтық актілерді мемлекеттік тіркеу тізілімінде №4833 нөмірімен тіркелген және 2017 жылғы 4 шілдеде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Казталов аудандық мәслихатының 2017 жылғы 11 қыркүйектегі "Казталов аудандық мәслихатының 2016 жылғы 27 желтоқсандағы №8-1 "2017-2019 жылдарға арналған аудандық бюджет туралы" шешіміне өзгерістер енгізу туралы" №14-1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22 қыркүйектегі Нормативтік құқықтық актілерді мемлекеттік тіркеу тізілімінде №4900 нөмірімен тіркелген және 2017 жылғы 29 қыркүйекте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Казталов аудандық мәслихатының 2017 жылғы 13 қазандағы "Казталов аудандық мәслихатының 2016 жылғы 27 желтоқсандағы №8-1 "2017-2019 жылдарға арналған аудандық бюджет туралы" шешіміне өзгерістер енгізу туралы" №15-1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26 қазандағы Нормативтік құқықтық актілерді мемлекеттік тіркеу тізілімінде №4932 нөмірімен тіркелген және 2017 жылғы 2 қарашада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Казталов аудандық мәслихатының 2017 жылғы 12 желтоқсандағы "Казталов аудандық мәслихатының 2016 жылғы 27 желтоқсандағы №8-1 "2017-2019 жылдарға арналған аудандық бюджет туралы" шешіміне өзгерістер мен толықтыру енгізу туралы" №17-2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жылдың 22 желтоқсандағы Нормативтік құқықтық актілерді мемлекеттік тіркеу тізілімінде №4995 нөмірімен тіркелген және 2017 жылғы 28 желтоқсанда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Казталов аудандық мәслихатының 2015 жылғы 3 қарашадағы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№37-1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№4156 тіркелген, 2015 жылғы 10 желтоқсанда "Әділет" ақпараттық-құқықтық жүйесінде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