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2ee1c" w14:textId="ee2e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2018 жылғы 28 желтоқсандағы № 29-1 шешімі. Батыс Қазақстан облысының Әділет департаментінде 2019 жылғы 11 қаңтарда № 5510 болып тіркелді. Күші жойылды - Батыс Қазақстан облысы Казталов аудандық мәслихатының 2020 жылғы 13 ақпандағы № 44-9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Казталов аудандық мәслихатының 13.02.2020 </w:t>
      </w:r>
      <w:r>
        <w:rPr>
          <w:rFonts w:ascii="Times New Roman"/>
          <w:b w:val="false"/>
          <w:i w:val="false"/>
          <w:color w:val="ff0000"/>
          <w:sz w:val="28"/>
        </w:rPr>
        <w:t>№ 44-9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2019-2021 жылдарға арналған Казталов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223 071 мың теңге:</w:t>
      </w:r>
    </w:p>
    <w:bookmarkEnd w:id="2"/>
    <w:bookmarkStart w:name="z6" w:id="3"/>
    <w:p>
      <w:pPr>
        <w:spacing w:after="0"/>
        <w:ind w:left="0"/>
        <w:jc w:val="both"/>
      </w:pPr>
      <w:r>
        <w:rPr>
          <w:rFonts w:ascii="Times New Roman"/>
          <w:b w:val="false"/>
          <w:i w:val="false"/>
          <w:color w:val="000000"/>
          <w:sz w:val="28"/>
        </w:rPr>
        <w:t>
      салықтық түсімдер – 16 837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206 234 мың теңге;</w:t>
      </w:r>
    </w:p>
    <w:bookmarkEnd w:id="6"/>
    <w:bookmarkStart w:name="z10" w:id="7"/>
    <w:p>
      <w:pPr>
        <w:spacing w:after="0"/>
        <w:ind w:left="0"/>
        <w:jc w:val="both"/>
      </w:pPr>
      <w:r>
        <w:rPr>
          <w:rFonts w:ascii="Times New Roman"/>
          <w:b w:val="false"/>
          <w:i w:val="false"/>
          <w:color w:val="000000"/>
          <w:sz w:val="28"/>
        </w:rPr>
        <w:t>
      2) шығындар – 226 455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- 3 384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3 384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Казталов аудандық мәслихатының 25.12.2019 </w:t>
      </w:r>
      <w:r>
        <w:rPr>
          <w:rFonts w:ascii="Times New Roman"/>
          <w:b w:val="false"/>
          <w:i w:val="false"/>
          <w:color w:val="000000"/>
          <w:sz w:val="28"/>
        </w:rPr>
        <w:t>№ 42-2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2019-2021 жылдарға арналған Бостандық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9"/>
    <w:bookmarkStart w:name="z23" w:id="20"/>
    <w:p>
      <w:pPr>
        <w:spacing w:after="0"/>
        <w:ind w:left="0"/>
        <w:jc w:val="both"/>
      </w:pPr>
      <w:r>
        <w:rPr>
          <w:rFonts w:ascii="Times New Roman"/>
          <w:b w:val="false"/>
          <w:i w:val="false"/>
          <w:color w:val="000000"/>
          <w:sz w:val="28"/>
        </w:rPr>
        <w:t>
      1) кірістер – 55 628 мың теңге:</w:t>
      </w:r>
    </w:p>
    <w:bookmarkEnd w:id="20"/>
    <w:bookmarkStart w:name="z24" w:id="21"/>
    <w:p>
      <w:pPr>
        <w:spacing w:after="0"/>
        <w:ind w:left="0"/>
        <w:jc w:val="both"/>
      </w:pPr>
      <w:r>
        <w:rPr>
          <w:rFonts w:ascii="Times New Roman"/>
          <w:b w:val="false"/>
          <w:i w:val="false"/>
          <w:color w:val="000000"/>
          <w:sz w:val="28"/>
        </w:rPr>
        <w:t>
      салықтық түсімдер – 1 697 мың теңге;</w:t>
      </w:r>
    </w:p>
    <w:bookmarkEnd w:id="21"/>
    <w:bookmarkStart w:name="z25" w:id="22"/>
    <w:p>
      <w:pPr>
        <w:spacing w:after="0"/>
        <w:ind w:left="0"/>
        <w:jc w:val="both"/>
      </w:pPr>
      <w:r>
        <w:rPr>
          <w:rFonts w:ascii="Times New Roman"/>
          <w:b w:val="false"/>
          <w:i w:val="false"/>
          <w:color w:val="000000"/>
          <w:sz w:val="28"/>
        </w:rPr>
        <w:t>
      салықтық емес түсімдер – 0 теңге;</w:t>
      </w:r>
    </w:p>
    <w:bookmarkEnd w:id="22"/>
    <w:bookmarkStart w:name="z26" w:id="23"/>
    <w:p>
      <w:pPr>
        <w:spacing w:after="0"/>
        <w:ind w:left="0"/>
        <w:jc w:val="both"/>
      </w:pPr>
      <w:r>
        <w:rPr>
          <w:rFonts w:ascii="Times New Roman"/>
          <w:b w:val="false"/>
          <w:i w:val="false"/>
          <w:color w:val="000000"/>
          <w:sz w:val="28"/>
        </w:rPr>
        <w:t>
      негізгі капиталды сатудан түсетін түсімдер – 0 теңге;</w:t>
      </w:r>
    </w:p>
    <w:bookmarkEnd w:id="23"/>
    <w:bookmarkStart w:name="z27" w:id="24"/>
    <w:p>
      <w:pPr>
        <w:spacing w:after="0"/>
        <w:ind w:left="0"/>
        <w:jc w:val="both"/>
      </w:pPr>
      <w:r>
        <w:rPr>
          <w:rFonts w:ascii="Times New Roman"/>
          <w:b w:val="false"/>
          <w:i w:val="false"/>
          <w:color w:val="000000"/>
          <w:sz w:val="28"/>
        </w:rPr>
        <w:t>
      трансферттер түсімі – 53 931 мың теңге;</w:t>
      </w:r>
    </w:p>
    <w:bookmarkEnd w:id="24"/>
    <w:bookmarkStart w:name="z28" w:id="25"/>
    <w:p>
      <w:pPr>
        <w:spacing w:after="0"/>
        <w:ind w:left="0"/>
        <w:jc w:val="both"/>
      </w:pPr>
      <w:r>
        <w:rPr>
          <w:rFonts w:ascii="Times New Roman"/>
          <w:b w:val="false"/>
          <w:i w:val="false"/>
          <w:color w:val="000000"/>
          <w:sz w:val="28"/>
        </w:rPr>
        <w:t>
      2) шығындар – 56 965 мың теңге;</w:t>
      </w:r>
    </w:p>
    <w:bookmarkEnd w:id="25"/>
    <w:bookmarkStart w:name="z29" w:id="26"/>
    <w:p>
      <w:pPr>
        <w:spacing w:after="0"/>
        <w:ind w:left="0"/>
        <w:jc w:val="both"/>
      </w:pPr>
      <w:r>
        <w:rPr>
          <w:rFonts w:ascii="Times New Roman"/>
          <w:b w:val="false"/>
          <w:i w:val="false"/>
          <w:color w:val="000000"/>
          <w:sz w:val="28"/>
        </w:rPr>
        <w:t>
      3) таза бюджеттік кредиттеу – 0 теңге:</w:t>
      </w:r>
    </w:p>
    <w:bookmarkEnd w:id="26"/>
    <w:bookmarkStart w:name="z30" w:id="27"/>
    <w:p>
      <w:pPr>
        <w:spacing w:after="0"/>
        <w:ind w:left="0"/>
        <w:jc w:val="both"/>
      </w:pPr>
      <w:r>
        <w:rPr>
          <w:rFonts w:ascii="Times New Roman"/>
          <w:b w:val="false"/>
          <w:i w:val="false"/>
          <w:color w:val="000000"/>
          <w:sz w:val="28"/>
        </w:rPr>
        <w:t>
      бюджеттік кредиттер – 0 теңге;</w:t>
      </w:r>
    </w:p>
    <w:bookmarkEnd w:id="27"/>
    <w:bookmarkStart w:name="z31" w:id="28"/>
    <w:p>
      <w:pPr>
        <w:spacing w:after="0"/>
        <w:ind w:left="0"/>
        <w:jc w:val="both"/>
      </w:pPr>
      <w:r>
        <w:rPr>
          <w:rFonts w:ascii="Times New Roman"/>
          <w:b w:val="false"/>
          <w:i w:val="false"/>
          <w:color w:val="000000"/>
          <w:sz w:val="28"/>
        </w:rPr>
        <w:t>
      бюджеттік кредиттерді өтеу –0 теңге;</w:t>
      </w:r>
    </w:p>
    <w:bookmarkEnd w:id="28"/>
    <w:bookmarkStart w:name="z32"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3" w:id="30"/>
    <w:p>
      <w:pPr>
        <w:spacing w:after="0"/>
        <w:ind w:left="0"/>
        <w:jc w:val="both"/>
      </w:pPr>
      <w:r>
        <w:rPr>
          <w:rFonts w:ascii="Times New Roman"/>
          <w:b w:val="false"/>
          <w:i w:val="false"/>
          <w:color w:val="000000"/>
          <w:sz w:val="28"/>
        </w:rPr>
        <w:t>
      қаржы активтерін сатып алу – 0 теңге;</w:t>
      </w:r>
    </w:p>
    <w:bookmarkEnd w:id="30"/>
    <w:bookmarkStart w:name="z34" w:id="3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1"/>
    <w:bookmarkStart w:name="z35" w:id="32"/>
    <w:p>
      <w:pPr>
        <w:spacing w:after="0"/>
        <w:ind w:left="0"/>
        <w:jc w:val="both"/>
      </w:pPr>
      <w:r>
        <w:rPr>
          <w:rFonts w:ascii="Times New Roman"/>
          <w:b w:val="false"/>
          <w:i w:val="false"/>
          <w:color w:val="000000"/>
          <w:sz w:val="28"/>
        </w:rPr>
        <w:t>
      5) бюджет тапшылығы (профициті) – - 1 337 мың теңге;</w:t>
      </w:r>
    </w:p>
    <w:bookmarkEnd w:id="32"/>
    <w:bookmarkStart w:name="z36" w:id="33"/>
    <w:p>
      <w:pPr>
        <w:spacing w:after="0"/>
        <w:ind w:left="0"/>
        <w:jc w:val="both"/>
      </w:pPr>
      <w:r>
        <w:rPr>
          <w:rFonts w:ascii="Times New Roman"/>
          <w:b w:val="false"/>
          <w:i w:val="false"/>
          <w:color w:val="000000"/>
          <w:sz w:val="28"/>
        </w:rPr>
        <w:t>
      6) бюджет тапшылығын қаржыландыру (профицитін пайдалану) – 1 337 мың теңге:</w:t>
      </w:r>
    </w:p>
    <w:bookmarkEnd w:id="33"/>
    <w:bookmarkStart w:name="z37" w:id="34"/>
    <w:p>
      <w:pPr>
        <w:spacing w:after="0"/>
        <w:ind w:left="0"/>
        <w:jc w:val="both"/>
      </w:pPr>
      <w:r>
        <w:rPr>
          <w:rFonts w:ascii="Times New Roman"/>
          <w:b w:val="false"/>
          <w:i w:val="false"/>
          <w:color w:val="000000"/>
          <w:sz w:val="28"/>
        </w:rPr>
        <w:t>
      қарыздар түсімі – 0 теңге;</w:t>
      </w:r>
    </w:p>
    <w:bookmarkEnd w:id="34"/>
    <w:bookmarkStart w:name="z38" w:id="35"/>
    <w:p>
      <w:pPr>
        <w:spacing w:after="0"/>
        <w:ind w:left="0"/>
        <w:jc w:val="both"/>
      </w:pPr>
      <w:r>
        <w:rPr>
          <w:rFonts w:ascii="Times New Roman"/>
          <w:b w:val="false"/>
          <w:i w:val="false"/>
          <w:color w:val="000000"/>
          <w:sz w:val="28"/>
        </w:rPr>
        <w:t>
      қарыздарды өтеу – 0 теңге;</w:t>
      </w:r>
    </w:p>
    <w:bookmarkEnd w:id="35"/>
    <w:bookmarkStart w:name="z39" w:id="36"/>
    <w:p>
      <w:pPr>
        <w:spacing w:after="0"/>
        <w:ind w:left="0"/>
        <w:jc w:val="both"/>
      </w:pPr>
      <w:r>
        <w:rPr>
          <w:rFonts w:ascii="Times New Roman"/>
          <w:b w:val="false"/>
          <w:i w:val="false"/>
          <w:color w:val="000000"/>
          <w:sz w:val="28"/>
        </w:rPr>
        <w:t>
      бюджет қаражатының пайдаланылатын қалдықтары – 1 337 мың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Казталов аудандық мәслихатының 25.12.2019 </w:t>
      </w:r>
      <w:r>
        <w:rPr>
          <w:rFonts w:ascii="Times New Roman"/>
          <w:b w:val="false"/>
          <w:i w:val="false"/>
          <w:color w:val="000000"/>
          <w:sz w:val="28"/>
        </w:rPr>
        <w:t>№ 42-2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3. 2019-2021 жылдарға арналған Жалпақтал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37"/>
    <w:bookmarkStart w:name="z41" w:id="38"/>
    <w:p>
      <w:pPr>
        <w:spacing w:after="0"/>
        <w:ind w:left="0"/>
        <w:jc w:val="both"/>
      </w:pPr>
      <w:r>
        <w:rPr>
          <w:rFonts w:ascii="Times New Roman"/>
          <w:b w:val="false"/>
          <w:i w:val="false"/>
          <w:color w:val="000000"/>
          <w:sz w:val="28"/>
        </w:rPr>
        <w:t>
      1) кірістер – 161 567 мың теңге:</w:t>
      </w:r>
    </w:p>
    <w:bookmarkEnd w:id="38"/>
    <w:bookmarkStart w:name="z42" w:id="39"/>
    <w:p>
      <w:pPr>
        <w:spacing w:after="0"/>
        <w:ind w:left="0"/>
        <w:jc w:val="both"/>
      </w:pPr>
      <w:r>
        <w:rPr>
          <w:rFonts w:ascii="Times New Roman"/>
          <w:b w:val="false"/>
          <w:i w:val="false"/>
          <w:color w:val="000000"/>
          <w:sz w:val="28"/>
        </w:rPr>
        <w:t>
      салықтық түсімдер – 11 870 мың теңге;</w:t>
      </w:r>
    </w:p>
    <w:bookmarkEnd w:id="39"/>
    <w:bookmarkStart w:name="z43" w:id="40"/>
    <w:p>
      <w:pPr>
        <w:spacing w:after="0"/>
        <w:ind w:left="0"/>
        <w:jc w:val="both"/>
      </w:pPr>
      <w:r>
        <w:rPr>
          <w:rFonts w:ascii="Times New Roman"/>
          <w:b w:val="false"/>
          <w:i w:val="false"/>
          <w:color w:val="000000"/>
          <w:sz w:val="28"/>
        </w:rPr>
        <w:t>
      салықтық емес түсімдер – 0 теңге;</w:t>
      </w:r>
    </w:p>
    <w:bookmarkEnd w:id="40"/>
    <w:bookmarkStart w:name="z44" w:id="41"/>
    <w:p>
      <w:pPr>
        <w:spacing w:after="0"/>
        <w:ind w:left="0"/>
        <w:jc w:val="both"/>
      </w:pPr>
      <w:r>
        <w:rPr>
          <w:rFonts w:ascii="Times New Roman"/>
          <w:b w:val="false"/>
          <w:i w:val="false"/>
          <w:color w:val="000000"/>
          <w:sz w:val="28"/>
        </w:rPr>
        <w:t>
      негізгі капиталды сатудан түсетін түсімдер – 0 теңге;</w:t>
      </w:r>
    </w:p>
    <w:bookmarkEnd w:id="41"/>
    <w:bookmarkStart w:name="z45" w:id="42"/>
    <w:p>
      <w:pPr>
        <w:spacing w:after="0"/>
        <w:ind w:left="0"/>
        <w:jc w:val="both"/>
      </w:pPr>
      <w:r>
        <w:rPr>
          <w:rFonts w:ascii="Times New Roman"/>
          <w:b w:val="false"/>
          <w:i w:val="false"/>
          <w:color w:val="000000"/>
          <w:sz w:val="28"/>
        </w:rPr>
        <w:t>
      трансферттер түсімі – 149 697 мың теңге;</w:t>
      </w:r>
    </w:p>
    <w:bookmarkEnd w:id="42"/>
    <w:bookmarkStart w:name="z46" w:id="43"/>
    <w:p>
      <w:pPr>
        <w:spacing w:after="0"/>
        <w:ind w:left="0"/>
        <w:jc w:val="both"/>
      </w:pPr>
      <w:r>
        <w:rPr>
          <w:rFonts w:ascii="Times New Roman"/>
          <w:b w:val="false"/>
          <w:i w:val="false"/>
          <w:color w:val="000000"/>
          <w:sz w:val="28"/>
        </w:rPr>
        <w:t>
      2) шығындар – 162 008 мың теңге;</w:t>
      </w:r>
    </w:p>
    <w:bookmarkEnd w:id="43"/>
    <w:bookmarkStart w:name="z47" w:id="44"/>
    <w:p>
      <w:pPr>
        <w:spacing w:after="0"/>
        <w:ind w:left="0"/>
        <w:jc w:val="both"/>
      </w:pPr>
      <w:r>
        <w:rPr>
          <w:rFonts w:ascii="Times New Roman"/>
          <w:b w:val="false"/>
          <w:i w:val="false"/>
          <w:color w:val="000000"/>
          <w:sz w:val="28"/>
        </w:rPr>
        <w:t>
      3) таза бюджеттік кредиттеу – 0 теңге:</w:t>
      </w:r>
    </w:p>
    <w:bookmarkEnd w:id="44"/>
    <w:bookmarkStart w:name="z48" w:id="45"/>
    <w:p>
      <w:pPr>
        <w:spacing w:after="0"/>
        <w:ind w:left="0"/>
        <w:jc w:val="both"/>
      </w:pPr>
      <w:r>
        <w:rPr>
          <w:rFonts w:ascii="Times New Roman"/>
          <w:b w:val="false"/>
          <w:i w:val="false"/>
          <w:color w:val="000000"/>
          <w:sz w:val="28"/>
        </w:rPr>
        <w:t>
      бюджеттік кредиттер – 0 теңге;</w:t>
      </w:r>
    </w:p>
    <w:bookmarkEnd w:id="45"/>
    <w:bookmarkStart w:name="z49" w:id="46"/>
    <w:p>
      <w:pPr>
        <w:spacing w:after="0"/>
        <w:ind w:left="0"/>
        <w:jc w:val="both"/>
      </w:pPr>
      <w:r>
        <w:rPr>
          <w:rFonts w:ascii="Times New Roman"/>
          <w:b w:val="false"/>
          <w:i w:val="false"/>
          <w:color w:val="000000"/>
          <w:sz w:val="28"/>
        </w:rPr>
        <w:t>
      бюджеттік кредиттерді өтеу – 0 теңге;</w:t>
      </w:r>
    </w:p>
    <w:bookmarkEnd w:id="46"/>
    <w:bookmarkStart w:name="z50" w:id="4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47"/>
    <w:bookmarkStart w:name="z51" w:id="48"/>
    <w:p>
      <w:pPr>
        <w:spacing w:after="0"/>
        <w:ind w:left="0"/>
        <w:jc w:val="both"/>
      </w:pPr>
      <w:r>
        <w:rPr>
          <w:rFonts w:ascii="Times New Roman"/>
          <w:b w:val="false"/>
          <w:i w:val="false"/>
          <w:color w:val="000000"/>
          <w:sz w:val="28"/>
        </w:rPr>
        <w:t>
      қаржы активтерін сатып алу – 0 теңге;</w:t>
      </w:r>
    </w:p>
    <w:bookmarkEnd w:id="48"/>
    <w:bookmarkStart w:name="z52" w:id="4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49"/>
    <w:bookmarkStart w:name="z53" w:id="50"/>
    <w:p>
      <w:pPr>
        <w:spacing w:after="0"/>
        <w:ind w:left="0"/>
        <w:jc w:val="both"/>
      </w:pPr>
      <w:r>
        <w:rPr>
          <w:rFonts w:ascii="Times New Roman"/>
          <w:b w:val="false"/>
          <w:i w:val="false"/>
          <w:color w:val="000000"/>
          <w:sz w:val="28"/>
        </w:rPr>
        <w:t>
      5) бюджет тапшылығы (профициті) – - 441 мың теңге;</w:t>
      </w:r>
    </w:p>
    <w:bookmarkEnd w:id="50"/>
    <w:bookmarkStart w:name="z54" w:id="51"/>
    <w:p>
      <w:pPr>
        <w:spacing w:after="0"/>
        <w:ind w:left="0"/>
        <w:jc w:val="both"/>
      </w:pPr>
      <w:r>
        <w:rPr>
          <w:rFonts w:ascii="Times New Roman"/>
          <w:b w:val="false"/>
          <w:i w:val="false"/>
          <w:color w:val="000000"/>
          <w:sz w:val="28"/>
        </w:rPr>
        <w:t>
      6) бюджет тапшылығын қаржыландыру (профицитін пайдалану) – 441 мың теңге:</w:t>
      </w:r>
    </w:p>
    <w:bookmarkEnd w:id="51"/>
    <w:bookmarkStart w:name="z55" w:id="52"/>
    <w:p>
      <w:pPr>
        <w:spacing w:after="0"/>
        <w:ind w:left="0"/>
        <w:jc w:val="both"/>
      </w:pPr>
      <w:r>
        <w:rPr>
          <w:rFonts w:ascii="Times New Roman"/>
          <w:b w:val="false"/>
          <w:i w:val="false"/>
          <w:color w:val="000000"/>
          <w:sz w:val="28"/>
        </w:rPr>
        <w:t>
      қарыздар түсімі – 0 теңге;</w:t>
      </w:r>
    </w:p>
    <w:bookmarkEnd w:id="52"/>
    <w:bookmarkStart w:name="z56" w:id="53"/>
    <w:p>
      <w:pPr>
        <w:spacing w:after="0"/>
        <w:ind w:left="0"/>
        <w:jc w:val="both"/>
      </w:pPr>
      <w:r>
        <w:rPr>
          <w:rFonts w:ascii="Times New Roman"/>
          <w:b w:val="false"/>
          <w:i w:val="false"/>
          <w:color w:val="000000"/>
          <w:sz w:val="28"/>
        </w:rPr>
        <w:t>
      қарыздарды өтеу – 0 теңге;</w:t>
      </w:r>
    </w:p>
    <w:bookmarkEnd w:id="53"/>
    <w:bookmarkStart w:name="z57" w:id="54"/>
    <w:p>
      <w:pPr>
        <w:spacing w:after="0"/>
        <w:ind w:left="0"/>
        <w:jc w:val="both"/>
      </w:pPr>
      <w:r>
        <w:rPr>
          <w:rFonts w:ascii="Times New Roman"/>
          <w:b w:val="false"/>
          <w:i w:val="false"/>
          <w:color w:val="000000"/>
          <w:sz w:val="28"/>
        </w:rPr>
        <w:t>
      бюджет қаражатының пайдаланылатын қалдықтары – 441 мың теңге.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Казталов аудандық мәслихатының 25.12.2019 </w:t>
      </w:r>
      <w:r>
        <w:rPr>
          <w:rFonts w:ascii="Times New Roman"/>
          <w:b w:val="false"/>
          <w:i w:val="false"/>
          <w:color w:val="000000"/>
          <w:sz w:val="28"/>
        </w:rPr>
        <w:t>№ 42-2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4. 2019 жылға арналған ауылдық округ бюджеттерінің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Казталов аудандық мәслихатының 2018 жылғы 24 желтоқсандағы №28-8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№5482 тіркелген) сәйкес қалыптастырылады.</w:t>
      </w:r>
    </w:p>
    <w:bookmarkEnd w:id="55"/>
    <w:bookmarkStart w:name="z59" w:id="56"/>
    <w:p>
      <w:pPr>
        <w:spacing w:after="0"/>
        <w:ind w:left="0"/>
        <w:jc w:val="both"/>
      </w:pPr>
      <w:r>
        <w:rPr>
          <w:rFonts w:ascii="Times New Roman"/>
          <w:b w:val="false"/>
          <w:i w:val="false"/>
          <w:color w:val="000000"/>
          <w:sz w:val="28"/>
        </w:rPr>
        <w:t>
      5. 2019 жылға арналған ауылдық округтердің бюджеттерінде аудандық бюджеттен бөлінетін субвенциялар түсімдері жалпы сомасы 309 714 мың теңге көлемінде ескерілсін:</w:t>
      </w:r>
    </w:p>
    <w:bookmarkEnd w:id="56"/>
    <w:bookmarkStart w:name="z60" w:id="57"/>
    <w:p>
      <w:pPr>
        <w:spacing w:after="0"/>
        <w:ind w:left="0"/>
        <w:jc w:val="both"/>
      </w:pPr>
      <w:r>
        <w:rPr>
          <w:rFonts w:ascii="Times New Roman"/>
          <w:b w:val="false"/>
          <w:i w:val="false"/>
          <w:color w:val="000000"/>
          <w:sz w:val="28"/>
        </w:rPr>
        <w:t>
      Казталов ауылдық округі – 152 699 мың теңге;</w:t>
      </w:r>
    </w:p>
    <w:bookmarkEnd w:id="57"/>
    <w:bookmarkStart w:name="z61" w:id="58"/>
    <w:p>
      <w:pPr>
        <w:spacing w:after="0"/>
        <w:ind w:left="0"/>
        <w:jc w:val="both"/>
      </w:pPr>
      <w:r>
        <w:rPr>
          <w:rFonts w:ascii="Times New Roman"/>
          <w:b w:val="false"/>
          <w:i w:val="false"/>
          <w:color w:val="000000"/>
          <w:sz w:val="28"/>
        </w:rPr>
        <w:t>
      Бостандық ауылдық округі – 43 938 мың теңге;</w:t>
      </w:r>
    </w:p>
    <w:bookmarkEnd w:id="58"/>
    <w:bookmarkStart w:name="z62" w:id="59"/>
    <w:p>
      <w:pPr>
        <w:spacing w:after="0"/>
        <w:ind w:left="0"/>
        <w:jc w:val="both"/>
      </w:pPr>
      <w:r>
        <w:rPr>
          <w:rFonts w:ascii="Times New Roman"/>
          <w:b w:val="false"/>
          <w:i w:val="false"/>
          <w:color w:val="000000"/>
          <w:sz w:val="28"/>
        </w:rPr>
        <w:t>
      Жалпақтал ауылдық округі – 113 077 мың теңге.</w:t>
      </w:r>
    </w:p>
    <w:bookmarkEnd w:id="59"/>
    <w:bookmarkStart w:name="z63" w:id="60"/>
    <w:p>
      <w:pPr>
        <w:spacing w:after="0"/>
        <w:ind w:left="0"/>
        <w:jc w:val="both"/>
      </w:pPr>
      <w:r>
        <w:rPr>
          <w:rFonts w:ascii="Times New Roman"/>
          <w:b w:val="false"/>
          <w:i w:val="false"/>
          <w:color w:val="000000"/>
          <w:sz w:val="28"/>
        </w:rPr>
        <w:t>
      6. 2019 жылға арналған ауылдық округтердің бюджеттерінде аудандық бюджеттен берілетін трансферттердің жалпы сомасы 100 148 мың теңге көлемінде ескерілсін:</w:t>
      </w:r>
    </w:p>
    <w:bookmarkEnd w:id="60"/>
    <w:bookmarkStart w:name="z64" w:id="61"/>
    <w:p>
      <w:pPr>
        <w:spacing w:after="0"/>
        <w:ind w:left="0"/>
        <w:jc w:val="both"/>
      </w:pPr>
      <w:r>
        <w:rPr>
          <w:rFonts w:ascii="Times New Roman"/>
          <w:b w:val="false"/>
          <w:i w:val="false"/>
          <w:color w:val="000000"/>
          <w:sz w:val="28"/>
        </w:rPr>
        <w:t>
      Казталов ауылдық округі – 53 535 мың теңге;</w:t>
      </w:r>
    </w:p>
    <w:bookmarkEnd w:id="61"/>
    <w:bookmarkStart w:name="z65" w:id="62"/>
    <w:p>
      <w:pPr>
        <w:spacing w:after="0"/>
        <w:ind w:left="0"/>
        <w:jc w:val="both"/>
      </w:pPr>
      <w:r>
        <w:rPr>
          <w:rFonts w:ascii="Times New Roman"/>
          <w:b w:val="false"/>
          <w:i w:val="false"/>
          <w:color w:val="000000"/>
          <w:sz w:val="28"/>
        </w:rPr>
        <w:t>
      Бостандық ауылдық округі – 9 993 мың теңге;</w:t>
      </w:r>
    </w:p>
    <w:bookmarkEnd w:id="62"/>
    <w:bookmarkStart w:name="z66" w:id="63"/>
    <w:p>
      <w:pPr>
        <w:spacing w:after="0"/>
        <w:ind w:left="0"/>
        <w:jc w:val="both"/>
      </w:pPr>
      <w:r>
        <w:rPr>
          <w:rFonts w:ascii="Times New Roman"/>
          <w:b w:val="false"/>
          <w:i w:val="false"/>
          <w:color w:val="000000"/>
          <w:sz w:val="28"/>
        </w:rPr>
        <w:t>
      Жалпақтал ауылдық округі – 36 620 мың теңге.</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Казталов аудандық мәслихатының 25.10.2019 </w:t>
      </w:r>
      <w:r>
        <w:rPr>
          <w:rFonts w:ascii="Times New Roman"/>
          <w:b w:val="false"/>
          <w:i w:val="false"/>
          <w:color w:val="000000"/>
          <w:sz w:val="28"/>
        </w:rPr>
        <w:t>№ 42-2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7. 2019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көтеру көзделсін.</w:t>
      </w:r>
    </w:p>
    <w:bookmarkEnd w:id="64"/>
    <w:bookmarkStart w:name="z68" w:id="65"/>
    <w:p>
      <w:pPr>
        <w:spacing w:after="0"/>
        <w:ind w:left="0"/>
        <w:jc w:val="both"/>
      </w:pPr>
      <w:r>
        <w:rPr>
          <w:rFonts w:ascii="Times New Roman"/>
          <w:b w:val="false"/>
          <w:i w:val="false"/>
          <w:color w:val="000000"/>
          <w:sz w:val="28"/>
        </w:rPr>
        <w:t>
      8. Казталов аудандық мәслихат аппараты басшысы (Н.Кажгалиев)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5"/>
    <w:bookmarkStart w:name="z69" w:id="66"/>
    <w:p>
      <w:pPr>
        <w:spacing w:after="0"/>
        <w:ind w:left="0"/>
        <w:jc w:val="both"/>
      </w:pPr>
      <w:r>
        <w:rPr>
          <w:rFonts w:ascii="Times New Roman"/>
          <w:b w:val="false"/>
          <w:i w:val="false"/>
          <w:color w:val="000000"/>
          <w:sz w:val="28"/>
        </w:rPr>
        <w:t>
      9. Осы шешім 2019 жылдың 1 қаңтарынан бастап қолданысқа енгізіледі.</w:t>
      </w:r>
    </w:p>
    <w:bookmarkEnd w:id="6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№29-1 шешіміне 1-қосымша</w:t>
            </w:r>
          </w:p>
        </w:tc>
      </w:tr>
    </w:tbl>
    <w:bookmarkStart w:name="z73" w:id="67"/>
    <w:p>
      <w:pPr>
        <w:spacing w:after="0"/>
        <w:ind w:left="0"/>
        <w:jc w:val="left"/>
      </w:pPr>
      <w:r>
        <w:rPr>
          <w:rFonts w:ascii="Times New Roman"/>
          <w:b/>
          <w:i w:val="false"/>
          <w:color w:val="000000"/>
        </w:rPr>
        <w:t xml:space="preserve"> Казталов ауылдық округінің 2019 жылға арналған аудандық бюджет</w:t>
      </w:r>
    </w:p>
    <w:bookmarkEnd w:id="67"/>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Казталов аудандық мәслихатының 25.12.2019 </w:t>
      </w:r>
      <w:r>
        <w:rPr>
          <w:rFonts w:ascii="Times New Roman"/>
          <w:b w:val="false"/>
          <w:i w:val="false"/>
          <w:color w:val="ff0000"/>
          <w:sz w:val="28"/>
        </w:rPr>
        <w:t>№ 42-2</w:t>
      </w:r>
      <w:r>
        <w:rPr>
          <w:rFonts w:ascii="Times New Roman"/>
          <w:b w:val="false"/>
          <w:i w:val="false"/>
          <w:color w:val="ff0000"/>
          <w:sz w:val="28"/>
        </w:rPr>
        <w:t xml:space="preserve"> шешімімен (01.01.2019 бастап қолданысқа енгізіледі).</w:t>
      </w:r>
    </w:p>
    <w:bookmarkStart w:name="z74" w:id="68"/>
    <w:p>
      <w:pPr>
        <w:spacing w:after="0"/>
        <w:ind w:left="0"/>
        <w:jc w:val="both"/>
      </w:pPr>
      <w:r>
        <w:rPr>
          <w:rFonts w:ascii="Times New Roman"/>
          <w:b w:val="false"/>
          <w:i w:val="false"/>
          <w:color w:val="000000"/>
          <w:sz w:val="28"/>
        </w:rPr>
        <w:t>
      мың теңге</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 ауылдың, кенттің ауылдық округтің мемлекеттік тұрғын үй қорының сақталуын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№29-1 шешіміне 2-қосымша</w:t>
            </w:r>
          </w:p>
        </w:tc>
      </w:tr>
    </w:tbl>
    <w:bookmarkStart w:name="z76" w:id="69"/>
    <w:p>
      <w:pPr>
        <w:spacing w:after="0"/>
        <w:ind w:left="0"/>
        <w:jc w:val="left"/>
      </w:pPr>
      <w:r>
        <w:rPr>
          <w:rFonts w:ascii="Times New Roman"/>
          <w:b/>
          <w:i w:val="false"/>
          <w:color w:val="000000"/>
        </w:rPr>
        <w:t xml:space="preserve"> 2020 жылға арналған Казталов ауылдық округінің бюджеті</w:t>
      </w:r>
    </w:p>
    <w:bookmarkEnd w:id="69"/>
    <w:bookmarkStart w:name="z77" w:id="70"/>
    <w:p>
      <w:pPr>
        <w:spacing w:after="0"/>
        <w:ind w:left="0"/>
        <w:jc w:val="both"/>
      </w:pPr>
      <w:r>
        <w:rPr>
          <w:rFonts w:ascii="Times New Roman"/>
          <w:b w:val="false"/>
          <w:i w:val="false"/>
          <w:color w:val="000000"/>
          <w:sz w:val="28"/>
        </w:rPr>
        <w:t>
      мың теңге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№29-1 шешіміне 3-қосымша</w:t>
            </w:r>
          </w:p>
        </w:tc>
      </w:tr>
    </w:tbl>
    <w:bookmarkStart w:name="z79" w:id="71"/>
    <w:p>
      <w:pPr>
        <w:spacing w:after="0"/>
        <w:ind w:left="0"/>
        <w:jc w:val="left"/>
      </w:pPr>
      <w:r>
        <w:rPr>
          <w:rFonts w:ascii="Times New Roman"/>
          <w:b/>
          <w:i w:val="false"/>
          <w:color w:val="000000"/>
        </w:rPr>
        <w:t xml:space="preserve"> 2021 жылға арналған Казталов ауылдық округінің бюджеті</w:t>
      </w:r>
    </w:p>
    <w:bookmarkEnd w:id="71"/>
    <w:bookmarkStart w:name="z80" w:id="72"/>
    <w:p>
      <w:pPr>
        <w:spacing w:after="0"/>
        <w:ind w:left="0"/>
        <w:jc w:val="both"/>
      </w:pPr>
      <w:r>
        <w:rPr>
          <w:rFonts w:ascii="Times New Roman"/>
          <w:b w:val="false"/>
          <w:i w:val="false"/>
          <w:color w:val="000000"/>
          <w:sz w:val="28"/>
        </w:rPr>
        <w:t>
      мың теңге</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№29-1 шешіміне</w:t>
            </w:r>
            <w:r>
              <w:br/>
            </w:r>
            <w:r>
              <w:rPr>
                <w:rFonts w:ascii="Times New Roman"/>
                <w:b w:val="false"/>
                <w:i w:val="false"/>
                <w:color w:val="000000"/>
                <w:sz w:val="20"/>
              </w:rPr>
              <w:t>4-қосымша</w:t>
            </w:r>
          </w:p>
        </w:tc>
      </w:tr>
    </w:tbl>
    <w:bookmarkStart w:name="z82" w:id="73"/>
    <w:p>
      <w:pPr>
        <w:spacing w:after="0"/>
        <w:ind w:left="0"/>
        <w:jc w:val="left"/>
      </w:pPr>
      <w:r>
        <w:rPr>
          <w:rFonts w:ascii="Times New Roman"/>
          <w:b/>
          <w:i w:val="false"/>
          <w:color w:val="000000"/>
        </w:rPr>
        <w:t xml:space="preserve"> 2019 жылға арналған Бостандық ауылдық окугінің бюджеті</w:t>
      </w:r>
    </w:p>
    <w:bookmarkEnd w:id="73"/>
    <w:p>
      <w:pPr>
        <w:spacing w:after="0"/>
        <w:ind w:left="0"/>
        <w:jc w:val="both"/>
      </w:pPr>
      <w:r>
        <w:rPr>
          <w:rFonts w:ascii="Times New Roman"/>
          <w:b w:val="false"/>
          <w:i w:val="false"/>
          <w:color w:val="ff0000"/>
          <w:sz w:val="28"/>
        </w:rPr>
        <w:t xml:space="preserve">
      Ескерту. 4-қосымша жаңа редакцияда - Батыс Қазақстан облысы Казталов аудандық мәслихатының 25.12.2019 </w:t>
      </w:r>
      <w:r>
        <w:rPr>
          <w:rFonts w:ascii="Times New Roman"/>
          <w:b w:val="false"/>
          <w:i w:val="false"/>
          <w:color w:val="ff0000"/>
          <w:sz w:val="28"/>
        </w:rPr>
        <w:t>№ 42-2</w:t>
      </w:r>
      <w:r>
        <w:rPr>
          <w:rFonts w:ascii="Times New Roman"/>
          <w:b w:val="false"/>
          <w:i w:val="false"/>
          <w:color w:val="ff0000"/>
          <w:sz w:val="28"/>
        </w:rPr>
        <w:t xml:space="preserve"> шешімімен (01.01.2019 бастап қолданысқа енгізіледі).</w:t>
      </w:r>
    </w:p>
    <w:bookmarkStart w:name="z83" w:id="74"/>
    <w:p>
      <w:pPr>
        <w:spacing w:after="0"/>
        <w:ind w:left="0"/>
        <w:jc w:val="both"/>
      </w:pPr>
      <w:r>
        <w:rPr>
          <w:rFonts w:ascii="Times New Roman"/>
          <w:b w:val="false"/>
          <w:i w:val="false"/>
          <w:color w:val="000000"/>
          <w:sz w:val="28"/>
        </w:rPr>
        <w:t>
      мың теңге</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№29-1 шешіміне 5-қосымша</w:t>
            </w:r>
          </w:p>
        </w:tc>
      </w:tr>
    </w:tbl>
    <w:bookmarkStart w:name="z85" w:id="75"/>
    <w:p>
      <w:pPr>
        <w:spacing w:after="0"/>
        <w:ind w:left="0"/>
        <w:jc w:val="left"/>
      </w:pPr>
      <w:r>
        <w:rPr>
          <w:rFonts w:ascii="Times New Roman"/>
          <w:b/>
          <w:i w:val="false"/>
          <w:color w:val="000000"/>
        </w:rPr>
        <w:t xml:space="preserve"> 2020 жылға арналған Бостандық ауылдық окугінің бюджеті</w:t>
      </w:r>
    </w:p>
    <w:bookmarkEnd w:id="75"/>
    <w:bookmarkStart w:name="z86" w:id="76"/>
    <w:p>
      <w:pPr>
        <w:spacing w:after="0"/>
        <w:ind w:left="0"/>
        <w:jc w:val="both"/>
      </w:pPr>
      <w:r>
        <w:rPr>
          <w:rFonts w:ascii="Times New Roman"/>
          <w:b w:val="false"/>
          <w:i w:val="false"/>
          <w:color w:val="000000"/>
          <w:sz w:val="28"/>
        </w:rPr>
        <w:t>
      мың теңге</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№29-1 шешіміне 6-қосымша</w:t>
            </w:r>
          </w:p>
        </w:tc>
      </w:tr>
    </w:tbl>
    <w:bookmarkStart w:name="z88" w:id="77"/>
    <w:p>
      <w:pPr>
        <w:spacing w:after="0"/>
        <w:ind w:left="0"/>
        <w:jc w:val="left"/>
      </w:pPr>
      <w:r>
        <w:rPr>
          <w:rFonts w:ascii="Times New Roman"/>
          <w:b/>
          <w:i w:val="false"/>
          <w:color w:val="000000"/>
        </w:rPr>
        <w:t xml:space="preserve"> 2021 жылға арналған Казталов ауданы Бостандық ауылдық окугінің бюджеті</w:t>
      </w:r>
    </w:p>
    <w:bookmarkEnd w:id="77"/>
    <w:bookmarkStart w:name="z89" w:id="78"/>
    <w:p>
      <w:pPr>
        <w:spacing w:after="0"/>
        <w:ind w:left="0"/>
        <w:jc w:val="both"/>
      </w:pPr>
      <w:r>
        <w:rPr>
          <w:rFonts w:ascii="Times New Roman"/>
          <w:b w:val="false"/>
          <w:i w:val="false"/>
          <w:color w:val="000000"/>
          <w:sz w:val="28"/>
        </w:rPr>
        <w:t>
      мың теңге</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№29-1 шешіміне 7-қосымша</w:t>
            </w:r>
          </w:p>
        </w:tc>
      </w:tr>
    </w:tbl>
    <w:bookmarkStart w:name="z91" w:id="79"/>
    <w:p>
      <w:pPr>
        <w:spacing w:after="0"/>
        <w:ind w:left="0"/>
        <w:jc w:val="left"/>
      </w:pPr>
      <w:r>
        <w:rPr>
          <w:rFonts w:ascii="Times New Roman"/>
          <w:b/>
          <w:i w:val="false"/>
          <w:color w:val="000000"/>
        </w:rPr>
        <w:t xml:space="preserve"> 2019 жылға арналған Жалпақтал ауылдық окугінің бюджеті</w:t>
      </w:r>
    </w:p>
    <w:bookmarkEnd w:id="79"/>
    <w:p>
      <w:pPr>
        <w:spacing w:after="0"/>
        <w:ind w:left="0"/>
        <w:jc w:val="both"/>
      </w:pPr>
      <w:r>
        <w:rPr>
          <w:rFonts w:ascii="Times New Roman"/>
          <w:b w:val="false"/>
          <w:i w:val="false"/>
          <w:color w:val="ff0000"/>
          <w:sz w:val="28"/>
        </w:rPr>
        <w:t xml:space="preserve">
      Ескерту. 7-қосымша жаңа редакцияда - бастап қолданысқа Батыс Қазақстан облысы Казталов аудандық мәслихатының 25.12.2019 </w:t>
      </w:r>
      <w:r>
        <w:rPr>
          <w:rFonts w:ascii="Times New Roman"/>
          <w:b w:val="false"/>
          <w:i w:val="false"/>
          <w:color w:val="ff0000"/>
          <w:sz w:val="28"/>
        </w:rPr>
        <w:t>№ 42-2</w:t>
      </w:r>
      <w:r>
        <w:rPr>
          <w:rFonts w:ascii="Times New Roman"/>
          <w:b w:val="false"/>
          <w:i w:val="false"/>
          <w:color w:val="ff0000"/>
          <w:sz w:val="28"/>
        </w:rPr>
        <w:t xml:space="preserve"> шешімімен (01.01.2019 енгізіледі).</w:t>
      </w:r>
    </w:p>
    <w:bookmarkStart w:name="z92" w:id="80"/>
    <w:p>
      <w:pPr>
        <w:spacing w:after="0"/>
        <w:ind w:left="0"/>
        <w:jc w:val="both"/>
      </w:pPr>
      <w:r>
        <w:rPr>
          <w:rFonts w:ascii="Times New Roman"/>
          <w:b w:val="false"/>
          <w:i w:val="false"/>
          <w:color w:val="000000"/>
          <w:sz w:val="28"/>
        </w:rPr>
        <w:t>
      мың теңге</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 ауылдың, кенттің ауылдық округтің мемлекеттік тұрғын үй қорының сақталуын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№29-1 шешіміне 8-қосымша</w:t>
            </w:r>
          </w:p>
        </w:tc>
      </w:tr>
    </w:tbl>
    <w:bookmarkStart w:name="z94" w:id="81"/>
    <w:p>
      <w:pPr>
        <w:spacing w:after="0"/>
        <w:ind w:left="0"/>
        <w:jc w:val="left"/>
      </w:pPr>
      <w:r>
        <w:rPr>
          <w:rFonts w:ascii="Times New Roman"/>
          <w:b/>
          <w:i w:val="false"/>
          <w:color w:val="000000"/>
        </w:rPr>
        <w:t xml:space="preserve"> 2020 жылға арналған Жалпақтал ауылдық окугінің бюджеті</w:t>
      </w:r>
    </w:p>
    <w:bookmarkEnd w:id="81"/>
    <w:bookmarkStart w:name="z95" w:id="82"/>
    <w:p>
      <w:pPr>
        <w:spacing w:after="0"/>
        <w:ind w:left="0"/>
        <w:jc w:val="both"/>
      </w:pPr>
      <w:r>
        <w:rPr>
          <w:rFonts w:ascii="Times New Roman"/>
          <w:b w:val="false"/>
          <w:i w:val="false"/>
          <w:color w:val="000000"/>
          <w:sz w:val="28"/>
        </w:rPr>
        <w:t>
      мың теңге</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№29-1 шешіміне 9-қосымша</w:t>
            </w:r>
          </w:p>
        </w:tc>
      </w:tr>
    </w:tbl>
    <w:bookmarkStart w:name="z97" w:id="83"/>
    <w:p>
      <w:pPr>
        <w:spacing w:after="0"/>
        <w:ind w:left="0"/>
        <w:jc w:val="left"/>
      </w:pPr>
      <w:r>
        <w:rPr>
          <w:rFonts w:ascii="Times New Roman"/>
          <w:b/>
          <w:i w:val="false"/>
          <w:color w:val="000000"/>
        </w:rPr>
        <w:t xml:space="preserve"> 2021 жылға арналған Жалпақтал ауылдық окугінің бюджеті</w:t>
      </w:r>
    </w:p>
    <w:bookmarkEnd w:id="83"/>
    <w:bookmarkStart w:name="z98" w:id="84"/>
    <w:p>
      <w:pPr>
        <w:spacing w:after="0"/>
        <w:ind w:left="0"/>
        <w:jc w:val="both"/>
      </w:pPr>
      <w:r>
        <w:rPr>
          <w:rFonts w:ascii="Times New Roman"/>
          <w:b w:val="false"/>
          <w:i w:val="false"/>
          <w:color w:val="000000"/>
          <w:sz w:val="28"/>
        </w:rPr>
        <w:t>
      мың теңге</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