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968f" w14:textId="acb9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2018 жылғы 23 ақпандағы № 23-3 шешімі. Батыс Қазақстан облысының Әділет департаментінде 2018 жылғы 7 наурызда № 5083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 маманы (А.Орашева)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Т.Даргужиев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ақпандағы №23-3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аудандық мәслихатының күші жойылған кейбір шешімдерінің тізімі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2016 жылғы 21 желтоқсандағы №9-2 "2017-2019 жылдарға арналған аудандық бюджет туралы" (Нормативтік құқықтық актілерді мемлекеттік тіркеу тізілімінде № 4649 болып тіркелген, 2017 жылғы 19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Сырым аудандық мәслихатының 2017 жылғы 10 наурыздағы №12-1 "Сырым аудандық мәслихатының 2016 жылғы 21 желтоқсандағы №9-2 "2017-2019 жылдарға арналған аудандық бюджет туралы" шешіміне өзгерістер енгізу туралы (Нормативтік құқықтық актілерді мемлекеттік тіркеу тізілімінде №4741 болып тіркелген, 2017 жылғы 6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Сырым аудандық мәслихатының 2017 жылғы 8 маусымдағы №15-1 "Сырым аудандық мәслихатының 2016 жылғы 21 желтоқсандағы №9-2 "2017-2019 жылдарға арналған аудандық бюджет туралы" шешіміне өзгерістер енгізу туралы (Нормативтік құқықтық актілерді мемлекеттік тіркеу тізілімінде №4842 болып тіркелген, 2017 жылғы 6 шілдеде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Сырым аудандық мәслихатының 2017 жылғы 12 шілдедегі №17-1 "Сырым аудандық мәслихатының 2016 жылғы 21 желтоқсандағы №9-2 "2017-2019 жылдарға арналған аудандық бюджет туралы" шешіміне өзгерістер енгізу туралы (Нормативтік құқықтық актілерді мемлекеттік тіркеу тізілімінде №4869 болып тіркелген, 2017 жылғы 31 шілдеде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Сырым аудандық мәслихатының 2017 жылғы 9 қазандағы №19-1 "Сырым аудандық мәслихатының 2016 жылғы 21 желтоқсандағы №9-2 "2017-2019 жылдарға арналған аудандық бюджет туралы" шешіміне өзгерістер енгізу туралы (Нормативтік құқықтық актілерді мемлекеттік тіркеу тізілімінде №4923 болып тіркелген, 2017 жылғы 2 қарашада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Сырым аудандық мәслихатының 2017 жылғы 14 желтоқсандағы №21-1 "Сырым аудандық мәслихатының 2016 жылғы 21 желтоқсандағы №9-2 "2017-2019 жылдарға арналған аудандық бюджет туралы" шешіміне өзгерістер енгізу туралы (Нормативтік құқықтық актілерді мемлекеттік тіркеу тізілімінде №4999 болып тіркелген, 2017 жылғы 28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Сырым аудандық мәслихатының 2015 жылғы 12 қарашадағы №32-2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№4163 болып тіркелген, 2015 жылғы 15 желтоқсанда "Сырым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