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ca94" w14:textId="ffbc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әкімдігінің 2016 жылғы 19 қаңтардағы № 21 "Теректі ауданының шалғайдағы елді мекендерінде тұратын балаларды жалпы білім беретін мектептерге тасымалдаудың схемалары мен қағидаларын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2018 жылғы 11 шілдедегі № 256 қаулысы. Батыс Қазақстан облысының Әділет департаментінде 2018 жылғы 27 шілдеде № 5304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 жылғы 4 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ауданы әкімдігінің 2016 жылғы 19 қаңтардағы № 21 "Теректі ауданының шалғайдағы елді мекендерінде тұратын балаларды жалпы білім беретін мектептерге тасымалдаудың схемалары мен қағидаларын бекіту туралы" (Нормативтік құқықтық актілерді мемлекеттік тіркеу тізілімінде № 4255 тіркелген, 2016 жылғы 23 ақпанда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Теректі ауданының шалғайдағы елдi мекендерінде тұратын балаларды жалпы бiлiм беретін мектептерге тасымалдаудың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Балаларды тасымалдау тәртiбi"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Балаларды тасымалдау үшін бөлінген автокөліктердің техникалық жай-күйі, жабдықтары Қазақстан Республикасының 2003 жылғы 4 шілдедегі "Автомобиль көлігі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Инвестициялар және даму министрінің 2015 жылғы 30 сәуірдегі № 547 "Автомобиль көлігі құралдарын техникалық пайдалану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жауап беруі тиіс.".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"Теректі ауданы әкімінің аппараты" мемлекеттік мекемесі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А. Тукжановқа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