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7a37" w14:textId="f247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11 ақпандағы № 66 бұйрығы. Қазақстан Республикасының Әділет министрлігінде 2019 жылғы 12 ақпанда № 18298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11503 болып тіркелген, 2015 жылғы 10 шілдеде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"Жасына байланысты зейнетақы төлемдерін тағайындау" мемлекеттік қызметті көрсету регламенті;</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базалық зейнетақы төлемдерін тағайындау" мемлекеттік қызметті көрсету регламенті;</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бойынша және асыраушысынан айырылу жағдайы бойынша мемлекеттік әлеуметтік жәрдемақылар тағайындау" мемлекеттік қызметті көрсету регламенті;</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арнайы жәрдемақылар тағайындау" мемлекеттік қызметті көрсету регламенті;</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мемлекеттік қызметті көрсету регламенті; </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 мемлекеттік қызметті көрсету регламенті;</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"Арнаулы мемлекеттік жәрдемақы тағайындау" мемлекеттік қызметті көрсету регламенті;</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"Бірыңғай жинақтаушы зейнетақы қоры салымшысы қаражатының түсуі және қозғалысы туралы ақпарат беру" мемлекеттік қызметті көрсету регламенті;</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қызметті көрсету регламенті;</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"Мүгедек баланы тәрбиелеп отырған анаға немесе әкеге, бала асырап алушыға, қорғаншыға (қамқоршыға) жәрдемақы тағайындау" мемлекеттік қызметті көрсету регламенті;</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"Жерлеуге арналған біржолғы төлем тағайындау" мемлекеттік қызметті көрсету регламенті;</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 мемлекеттік қызметті көрсету регламенті;</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"Өз бетінше жұмысқа орналасуы үшін шетелдікке немесе азаматтығы жоқ адамға біліктілігінің сәйкестігі туралы анықтама беру немесе ұзарту" мемлекеттік қызметті көрсету регламенті;</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қызметті көрсету регламенті;</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 мемлекеттік қызметті көрсету регламенті;</w:t>
      </w:r>
    </w:p>
    <w:bookmarkEnd w:id="17"/>
    <w:bookmarkStart w:name="z20" w:id="18"/>
    <w:p>
      <w:pPr>
        <w:spacing w:after="0"/>
        <w:ind w:left="0"/>
        <w:jc w:val="both"/>
      </w:pPr>
      <w:r>
        <w:rPr>
          <w:rFonts w:ascii="Times New Roman"/>
          <w:b w:val="false"/>
          <w:i w:val="false"/>
          <w:color w:val="000000"/>
          <w:sz w:val="28"/>
        </w:rPr>
        <w:t>
      16) осы бұйрыққа 16-қосымшаға сәйкес "Бала кезінен бірінші топтағы мүгедектің күтіміне байланысты жәрдемақы тағайындау" мемлекеттік қызметті көрсету регламенті;</w:t>
      </w:r>
    </w:p>
    <w:bookmarkEnd w:id="18"/>
    <w:bookmarkStart w:name="z21" w:id="19"/>
    <w:p>
      <w:pPr>
        <w:spacing w:after="0"/>
        <w:ind w:left="0"/>
        <w:jc w:val="both"/>
      </w:pPr>
      <w:r>
        <w:rPr>
          <w:rFonts w:ascii="Times New Roman"/>
          <w:b w:val="false"/>
          <w:i w:val="false"/>
          <w:color w:val="000000"/>
          <w:sz w:val="28"/>
        </w:rPr>
        <w:t>
      17) осы бұйрыққа 17-қосымшаға сәйкес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қызметті көрсету регламенті бекітілсін.";</w:t>
      </w:r>
    </w:p>
    <w:bookmarkEnd w:id="19"/>
    <w:bookmarkStart w:name="z22" w:id="20"/>
    <w:p>
      <w:pPr>
        <w:spacing w:after="0"/>
        <w:ind w:left="0"/>
        <w:jc w:val="both"/>
      </w:pPr>
      <w:r>
        <w:rPr>
          <w:rFonts w:ascii="Times New Roman"/>
          <w:b w:val="false"/>
          <w:i w:val="false"/>
          <w:color w:val="000000"/>
          <w:sz w:val="28"/>
        </w:rPr>
        <w:t xml:space="preserve">
      көрсетілген бұрықпен бекітілген "Мүгедектігі бойынша, асыраушысынан айырылу жағдайы бойынша және жасына байланысты мемлекеттік әлеуметтік жәрдемақылар тағайындау" мемлекеттік қызметті көрсету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0"/>
    <w:bookmarkStart w:name="z23" w:id="21"/>
    <w:p>
      <w:pPr>
        <w:spacing w:after="0"/>
        <w:ind w:left="0"/>
        <w:jc w:val="both"/>
      </w:pPr>
      <w:r>
        <w:rPr>
          <w:rFonts w:ascii="Times New Roman"/>
          <w:b w:val="false"/>
          <w:i w:val="false"/>
          <w:color w:val="000000"/>
          <w:sz w:val="28"/>
        </w:rPr>
        <w:t xml:space="preserve">
      көрсетілген бұйрықпен бекітілген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5" w:id="22"/>
    <w:p>
      <w:pPr>
        <w:spacing w:after="0"/>
        <w:ind w:left="0"/>
        <w:jc w:val="both"/>
      </w:pPr>
      <w:r>
        <w:rPr>
          <w:rFonts w:ascii="Times New Roman"/>
          <w:b w:val="false"/>
          <w:i w:val="false"/>
          <w:color w:val="000000"/>
          <w:sz w:val="28"/>
        </w:rPr>
        <w:t>
      "1-тарау. Жалпы ережелер";</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"2. Мемлекеттік қызметті "Мемлекеттік әлеуметтік сақтандыру қоры" акционерлік қоғамының филиалдары (бұдан әрі – көрсетілетін қызметті беруші) көрсетеді.</w:t>
      </w:r>
    </w:p>
    <w:bookmarkEnd w:id="23"/>
    <w:bookmarkStart w:name="z28" w:id="24"/>
    <w:p>
      <w:pPr>
        <w:spacing w:after="0"/>
        <w:ind w:left="0"/>
        <w:jc w:val="both"/>
      </w:pPr>
      <w:r>
        <w:rPr>
          <w:rFonts w:ascii="Times New Roman"/>
          <w:b w:val="false"/>
          <w:i w:val="false"/>
          <w:color w:val="000000"/>
          <w:sz w:val="28"/>
        </w:rPr>
        <w:t>
      Мемлекеттік қызметті көрсетуге өтінішті қабылдау:</w:t>
      </w:r>
    </w:p>
    <w:bookmarkEnd w:id="24"/>
    <w:bookmarkStart w:name="z29" w:id="25"/>
    <w:p>
      <w:pPr>
        <w:spacing w:after="0"/>
        <w:ind w:left="0"/>
        <w:jc w:val="both"/>
      </w:pPr>
      <w:r>
        <w:rPr>
          <w:rFonts w:ascii="Times New Roman"/>
          <w:b w:val="false"/>
          <w:i w:val="false"/>
          <w:color w:val="000000"/>
          <w:sz w:val="28"/>
        </w:rPr>
        <w:t>
      1) еңбек ету қабілетінен айырылу жағдайына (егер жүгінген сәтте адамға жалпы еңбек ету қабілетінен айырылу дәрежесі белгіленсе), асыраушысынан айырылу жағдайына, жұмысынан айырылу жағдайына (жұмыссыз ретінде тіркелгені туралы анықтамасы болған кезде), жүкті болу мен босануға байланысты табысынан айырылу, жаңа туған баланы (балаларды) асырап алуға байланысты, бала бір жасқа толғанға дейін оның күтіміне байланысты табысынан айырылу жағдайларына әлеуметтік төлем тағайындау үшін – "Азаматтарға арналған үкімет" мемлекеттік корпорациясы" коммерциялық емес акционерлік қоғамы (бұдан әрі – Мемлекеттік корпорация) арқылы;</w:t>
      </w:r>
    </w:p>
    <w:bookmarkEnd w:id="25"/>
    <w:bookmarkStart w:name="z30" w:id="26"/>
    <w:p>
      <w:pPr>
        <w:spacing w:after="0"/>
        <w:ind w:left="0"/>
        <w:jc w:val="both"/>
      </w:pPr>
      <w:r>
        <w:rPr>
          <w:rFonts w:ascii="Times New Roman"/>
          <w:b w:val="false"/>
          <w:i w:val="false"/>
          <w:color w:val="000000"/>
          <w:sz w:val="28"/>
        </w:rPr>
        <w:t>
      жалпы еңбек ету қабілетінен айырылу дәрежесі алғаш рет белгіленген кезде еңбек ету қабілетінен айырылу жағдайына әлеуметтік төлем тағайындау үшін – Қазақстан Республикасы Еңбек және халықты әлеуметтік қорғау министрлігі Еңбек, әлеуметтік қорғау және көші-қон комитетінің аумақтық бөлімшесі – медициналық-әлеуметтік сараптама бөлімшесі (бұдан әрі – МӘС бөлімшесі) арқылы;</w:t>
      </w:r>
    </w:p>
    <w:bookmarkEnd w:id="26"/>
    <w:bookmarkStart w:name="z31" w:id="27"/>
    <w:p>
      <w:pPr>
        <w:spacing w:after="0"/>
        <w:ind w:left="0"/>
        <w:jc w:val="both"/>
      </w:pPr>
      <w:r>
        <w:rPr>
          <w:rFonts w:ascii="Times New Roman"/>
          <w:b w:val="false"/>
          <w:i w:val="false"/>
          <w:color w:val="000000"/>
          <w:sz w:val="28"/>
        </w:rPr>
        <w:t>
      жұмыссыз мәртебесін алған кезде жұмысынан айырылу жағдайына әлеуметтік төлем тағайындау үшін – Астана, Алматы және Шымкент қалаларының, аудандардың және облыстық маңызы бар қалалардың жергілікті атқарушы органдары (бұдан әрі – ЖАО) арқылы;</w:t>
      </w:r>
    </w:p>
    <w:bookmarkEnd w:id="27"/>
    <w:bookmarkStart w:name="z32" w:id="28"/>
    <w:p>
      <w:pPr>
        <w:spacing w:after="0"/>
        <w:ind w:left="0"/>
        <w:jc w:val="both"/>
      </w:pPr>
      <w:r>
        <w:rPr>
          <w:rFonts w:ascii="Times New Roman"/>
          <w:b w:val="false"/>
          <w:i w:val="false"/>
          <w:color w:val="000000"/>
          <w:sz w:val="28"/>
        </w:rPr>
        <w:t xml:space="preserve">
      Қазақстан Республикасы Еңбек кодексінің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жұмысынан айырылған адамдарды қоспағанда, жұмысынан айырылған жағдайда (жұмыссыз ретінде тіркелгені туралы мәліметтер болған кезде), бала бір жасқа толғанға дейін оның күтіміне байланысты табысынан айырылу жағдайына әлеуметтік төлем тағайындау кезінде www.egov.kz "электрондық үкімет" веб-порталы (бұдан әрі – портал) арқылы жүзеге асырылады.";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4" w:id="29"/>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6" w:id="30"/>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30"/>
    <w:bookmarkStart w:name="z37" w:id="31"/>
    <w:p>
      <w:pPr>
        <w:spacing w:after="0"/>
        <w:ind w:left="0"/>
        <w:jc w:val="both"/>
      </w:pPr>
      <w:r>
        <w:rPr>
          <w:rFonts w:ascii="Times New Roman"/>
          <w:b w:val="false"/>
          <w:i w:val="false"/>
          <w:color w:val="000000"/>
          <w:sz w:val="28"/>
        </w:rPr>
        <w:t>
      1) әлеуметтік төлем тағайындау жөніндегі функцияны жүзеге асыратын көрсетілетін қызметті берушінің маманы екі жұмыс күні ішінде:</w:t>
      </w:r>
    </w:p>
    <w:bookmarkEnd w:id="31"/>
    <w:bookmarkStart w:name="z38" w:id="32"/>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32"/>
    <w:bookmarkStart w:name="z39" w:id="33"/>
    <w:p>
      <w:pPr>
        <w:spacing w:after="0"/>
        <w:ind w:left="0"/>
        <w:jc w:val="both"/>
      </w:pPr>
      <w:r>
        <w:rPr>
          <w:rFonts w:ascii="Times New Roman"/>
          <w:b w:val="false"/>
          <w:i w:val="false"/>
          <w:color w:val="000000"/>
          <w:sz w:val="28"/>
        </w:rPr>
        <w:t xml:space="preserve">
      әлеуметтік төлемдерді тағайындау (тағайындаудан бас тарту) туралы шешім қабылдау үшін қажетті қосымша құжаттарды (мәліметтерді) электрондық іс макетіне қосуға негіз болған кезде электрондық шешім жобасымен электрондық іс макетін Мемлекеттік корпорация бөлімшесіне отыз жұмыс күніне аспайтын мерзімге қайтарады. Егер отыз жұмыс күні ішінде құжаттар ұсынылмаса, көрсетілетін қызметті беруші Қазақстан Республикасы Денсаулық сақтау және әлеуметтік даму министрінің 2015 жылғы 17 сәуірдегі № 236 бұйрығымен бекітілген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қағидаларының (Нормативтік құқықтық актілерді актілерді мемлекеттік тіркеу тізілімінде 11224 тіркелген) (бұдан әрі – Қағидалар) </w:t>
      </w:r>
      <w:r>
        <w:rPr>
          <w:rFonts w:ascii="Times New Roman"/>
          <w:b w:val="false"/>
          <w:i w:val="false"/>
          <w:color w:val="000000"/>
          <w:sz w:val="28"/>
        </w:rPr>
        <w:t>21-тармағына</w:t>
      </w:r>
      <w:r>
        <w:rPr>
          <w:rFonts w:ascii="Times New Roman"/>
          <w:b w:val="false"/>
          <w:i w:val="false"/>
          <w:color w:val="000000"/>
          <w:sz w:val="28"/>
        </w:rPr>
        <w:t xml:space="preserve"> сәйкес әлеуметтік төлемдерді тағайындаудан бас тарту туралы электрондық шешім шығарады;</w:t>
      </w:r>
    </w:p>
    <w:bookmarkEnd w:id="33"/>
    <w:bookmarkStart w:name="z40" w:id="34"/>
    <w:p>
      <w:pPr>
        <w:spacing w:after="0"/>
        <w:ind w:left="0"/>
        <w:jc w:val="both"/>
      </w:pPr>
      <w:r>
        <w:rPr>
          <w:rFonts w:ascii="Times New Roman"/>
          <w:b w:val="false"/>
          <w:i w:val="false"/>
          <w:color w:val="000000"/>
          <w:sz w:val="28"/>
        </w:rPr>
        <w:t xml:space="preserve">
      негіздер болған жағдайда әлеуметтік төлемдер тағайындау үшін құжаттардың (мәліметтердің) анықтығын тексереді. Осы мақсаттарда көрсетілетін қызметті беруші мемлекеттік органдарға және тиісті ұйымдарға, әлеуметтік аударымдарды төлеушіге Мемлекеттік корпорация бөлімшесі арқылы мемлекеттік қызметті алушыны хабардар ете отырып, сұрау салулар жібереді. </w:t>
      </w:r>
    </w:p>
    <w:bookmarkEnd w:id="34"/>
    <w:bookmarkStart w:name="z41" w:id="35"/>
    <w:p>
      <w:pPr>
        <w:spacing w:after="0"/>
        <w:ind w:left="0"/>
        <w:jc w:val="both"/>
      </w:pPr>
      <w:r>
        <w:rPr>
          <w:rFonts w:ascii="Times New Roman"/>
          <w:b w:val="false"/>
          <w:i w:val="false"/>
          <w:color w:val="000000"/>
          <w:sz w:val="28"/>
        </w:rPr>
        <w:t>
      Мемлекеттік корпорацияның бөлімшесі көрсетілетін қызметті берушіден электрондық хабарлама түскен күннен бастап бес жұмыс күні ішінде өтініш берушіні хабардар етеді:</w:t>
      </w:r>
    </w:p>
    <w:bookmarkEnd w:id="35"/>
    <w:bookmarkStart w:name="z42" w:id="36"/>
    <w:p>
      <w:pPr>
        <w:spacing w:after="0"/>
        <w:ind w:left="0"/>
        <w:jc w:val="both"/>
      </w:pPr>
      <w:r>
        <w:rPr>
          <w:rFonts w:ascii="Times New Roman"/>
          <w:b w:val="false"/>
          <w:i w:val="false"/>
          <w:color w:val="000000"/>
          <w:sz w:val="28"/>
        </w:rPr>
        <w:t xml:space="preserve">
      өтініш беруші өзі жүгінген кезде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құжаттарға тексеру жүргізілетіні туралы хабарлама беру арқылы;</w:t>
      </w:r>
    </w:p>
    <w:bookmarkEnd w:id="36"/>
    <w:bookmarkStart w:name="z43" w:id="37"/>
    <w:p>
      <w:pPr>
        <w:spacing w:after="0"/>
        <w:ind w:left="0"/>
        <w:jc w:val="both"/>
      </w:pPr>
      <w:r>
        <w:rPr>
          <w:rFonts w:ascii="Times New Roman"/>
          <w:b w:val="false"/>
          <w:i w:val="false"/>
          <w:color w:val="000000"/>
          <w:sz w:val="28"/>
        </w:rPr>
        <w:t>
      өтініш берушінің ұялы телефон нөміріне хабарлама Short Message Service (Шорт мэсседж сервис) (бұдан әрі – sms-хабарлама) жіберу арқылы;</w:t>
      </w:r>
    </w:p>
    <w:bookmarkEnd w:id="37"/>
    <w:bookmarkStart w:name="z44" w:id="38"/>
    <w:p>
      <w:pPr>
        <w:spacing w:after="0"/>
        <w:ind w:left="0"/>
        <w:jc w:val="both"/>
      </w:pPr>
      <w:r>
        <w:rPr>
          <w:rFonts w:ascii="Times New Roman"/>
          <w:b w:val="false"/>
          <w:i w:val="false"/>
          <w:color w:val="000000"/>
          <w:sz w:val="28"/>
        </w:rPr>
        <w:t xml:space="preserve">
      құжаттардың тексерілуі туралы sms-хабарлама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sms-хабарлама журналында тіркеледі;</w:t>
      </w:r>
    </w:p>
    <w:bookmarkEnd w:id="38"/>
    <w:bookmarkStart w:name="z45" w:id="39"/>
    <w:p>
      <w:pPr>
        <w:spacing w:after="0"/>
        <w:ind w:left="0"/>
        <w:jc w:val="both"/>
      </w:pPr>
      <w:r>
        <w:rPr>
          <w:rFonts w:ascii="Times New Roman"/>
          <w:b w:val="false"/>
          <w:i w:val="false"/>
          <w:color w:val="000000"/>
          <w:sz w:val="28"/>
        </w:rPr>
        <w:t xml:space="preserve">
      электрондық іс макеті </w:t>
      </w:r>
      <w:r>
        <w:rPr>
          <w:rFonts w:ascii="Times New Roman"/>
          <w:b w:val="false"/>
          <w:i w:val="false"/>
          <w:color w:val="000000"/>
          <w:sz w:val="28"/>
        </w:rPr>
        <w:t>Стандартқа</w:t>
      </w:r>
      <w:r>
        <w:rPr>
          <w:rFonts w:ascii="Times New Roman"/>
          <w:b w:val="false"/>
          <w:i w:val="false"/>
          <w:color w:val="000000"/>
          <w:sz w:val="28"/>
        </w:rPr>
        <w:t xml:space="preserve"> толық сәйкес келген жағдайда әлеуметтік төлем тағайындау туралы электрондық шешім жобасын электрондық цифрлық қолтаңба (бұдан әрі – ЭЦҚ) арқылы куәландырады, сондай-ақ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Қағидаларға сәйкес келмеген жағдайларда бас тарту себептерін көрсете отырып, әлеуметтік төлем тағайындаудан бас тарту туралы электрондық шешім жобасын ЭЦҚ арқылы куәландырады; </w:t>
      </w:r>
    </w:p>
    <w:bookmarkEnd w:id="39"/>
    <w:bookmarkStart w:name="z46" w:id="40"/>
    <w:p>
      <w:pPr>
        <w:spacing w:after="0"/>
        <w:ind w:left="0"/>
        <w:jc w:val="both"/>
      </w:pPr>
      <w:r>
        <w:rPr>
          <w:rFonts w:ascii="Times New Roman"/>
          <w:b w:val="false"/>
          <w:i w:val="false"/>
          <w:color w:val="000000"/>
          <w:sz w:val="28"/>
        </w:rPr>
        <w:t xml:space="preserve">
      әлеуметтік төлем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 </w:t>
      </w:r>
    </w:p>
    <w:bookmarkEnd w:id="40"/>
    <w:bookmarkStart w:name="z47" w:id="41"/>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әлеуметтік төлем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(іс-қимылдың) нәтижесі болып табылады;</w:t>
      </w:r>
    </w:p>
    <w:bookmarkEnd w:id="41"/>
    <w:bookmarkStart w:name="z48" w:id="42"/>
    <w:p>
      <w:pPr>
        <w:spacing w:after="0"/>
        <w:ind w:left="0"/>
        <w:jc w:val="both"/>
      </w:pPr>
      <w:r>
        <w:rPr>
          <w:rFonts w:ascii="Times New Roman"/>
          <w:b w:val="false"/>
          <w:i w:val="false"/>
          <w:color w:val="000000"/>
          <w:sz w:val="28"/>
        </w:rPr>
        <w:t>
      2) әлеуметтік төлем тағайындау жөніндегі функцияны жүзеге асыратын көрсетілетін қызметті берушінің басшысы екі жұмыс күні ішінде:</w:t>
      </w:r>
    </w:p>
    <w:bookmarkEnd w:id="42"/>
    <w:bookmarkStart w:name="z49" w:id="43"/>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43"/>
    <w:bookmarkStart w:name="z50" w:id="44"/>
    <w:p>
      <w:pPr>
        <w:spacing w:after="0"/>
        <w:ind w:left="0"/>
        <w:jc w:val="both"/>
      </w:pPr>
      <w:r>
        <w:rPr>
          <w:rFonts w:ascii="Times New Roman"/>
          <w:b w:val="false"/>
          <w:i w:val="false"/>
          <w:color w:val="000000"/>
          <w:sz w:val="28"/>
        </w:rPr>
        <w:t>
      әлеуметтік төлемдерді тағайындау (тағайындаудан бас тарту) туралы шешім қабылдау үшін қажетті қосымша құжаттарды (мәліметтерді) электрондық іс макетіне қосуға негіз болған кезде электрондық шешім жобасымен электрондық іс макетін Мемлекеттік корпорация бөлімшесіне отыз жұмыс күнінен аспайтын мерзімде қайтарады;</w:t>
      </w:r>
    </w:p>
    <w:bookmarkEnd w:id="44"/>
    <w:bookmarkStart w:name="z51" w:id="45"/>
    <w:p>
      <w:pPr>
        <w:spacing w:after="0"/>
        <w:ind w:left="0"/>
        <w:jc w:val="both"/>
      </w:pPr>
      <w:r>
        <w:rPr>
          <w:rFonts w:ascii="Times New Roman"/>
          <w:b w:val="false"/>
          <w:i w:val="false"/>
          <w:color w:val="000000"/>
          <w:sz w:val="28"/>
        </w:rPr>
        <w:t xml:space="preserve">
      негіздер болған жағдайда әлеуметтік төлемдер тағайындау үшін құжаттардың (мәліметтердің) анықтығын тексереді. Осы мақсаттарда көрсетілетін қызметті беруші мемлекеттік органдарға және тиісті ұйымдарға, әлеуметтік аударымдарды төлеушіге Мемлекеттік корпорация бөлімшесі арқылы мемлекеттік қызметті алушыны хабардар ете отырып, сұрау салулар жібереді. </w:t>
      </w:r>
    </w:p>
    <w:bookmarkEnd w:id="45"/>
    <w:bookmarkStart w:name="z52" w:id="46"/>
    <w:p>
      <w:pPr>
        <w:spacing w:after="0"/>
        <w:ind w:left="0"/>
        <w:jc w:val="both"/>
      </w:pPr>
      <w:r>
        <w:rPr>
          <w:rFonts w:ascii="Times New Roman"/>
          <w:b w:val="false"/>
          <w:i w:val="false"/>
          <w:color w:val="000000"/>
          <w:sz w:val="28"/>
        </w:rPr>
        <w:t>
      Мемлекеттік корпорацияның бөлімшесі көрсетілетін қызметті берушіден электрондық хабарлама түскен күннен бастап бес жұмыс күні ішінде өтініш берушіні хабардар етеді:</w:t>
      </w:r>
    </w:p>
    <w:bookmarkEnd w:id="46"/>
    <w:bookmarkStart w:name="z53" w:id="47"/>
    <w:p>
      <w:pPr>
        <w:spacing w:after="0"/>
        <w:ind w:left="0"/>
        <w:jc w:val="both"/>
      </w:pPr>
      <w:r>
        <w:rPr>
          <w:rFonts w:ascii="Times New Roman"/>
          <w:b w:val="false"/>
          <w:i w:val="false"/>
          <w:color w:val="000000"/>
          <w:sz w:val="28"/>
        </w:rPr>
        <w:t xml:space="preserve">
      өтініш беруші өзі жүгінген кезде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құжаттарға тексеру жүргізілетіні туралы хабарлама беру арқылы;</w:t>
      </w:r>
    </w:p>
    <w:bookmarkEnd w:id="47"/>
    <w:bookmarkStart w:name="z54" w:id="48"/>
    <w:p>
      <w:pPr>
        <w:spacing w:after="0"/>
        <w:ind w:left="0"/>
        <w:jc w:val="both"/>
      </w:pPr>
      <w:r>
        <w:rPr>
          <w:rFonts w:ascii="Times New Roman"/>
          <w:b w:val="false"/>
          <w:i w:val="false"/>
          <w:color w:val="000000"/>
          <w:sz w:val="28"/>
        </w:rPr>
        <w:t>
      өтініш берушінің ұялы телефон нөміріне хабарлама Short Message Service (Шорт мэсседж сервис) (бұдан әрі – sms-хабарлама) жіберу арқылы;</w:t>
      </w:r>
    </w:p>
    <w:bookmarkEnd w:id="48"/>
    <w:bookmarkStart w:name="z55" w:id="49"/>
    <w:p>
      <w:pPr>
        <w:spacing w:after="0"/>
        <w:ind w:left="0"/>
        <w:jc w:val="both"/>
      </w:pPr>
      <w:r>
        <w:rPr>
          <w:rFonts w:ascii="Times New Roman"/>
          <w:b w:val="false"/>
          <w:i w:val="false"/>
          <w:color w:val="000000"/>
          <w:sz w:val="28"/>
        </w:rPr>
        <w:t xml:space="preserve">
      Құжаттардың тексерілуі туралы sms-хабарлама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sms-хабарлама журналында тіркеледі;</w:t>
      </w:r>
    </w:p>
    <w:bookmarkEnd w:id="49"/>
    <w:bookmarkStart w:name="z56" w:id="50"/>
    <w:p>
      <w:pPr>
        <w:spacing w:after="0"/>
        <w:ind w:left="0"/>
        <w:jc w:val="both"/>
      </w:pPr>
      <w:r>
        <w:rPr>
          <w:rFonts w:ascii="Times New Roman"/>
          <w:b w:val="false"/>
          <w:i w:val="false"/>
          <w:color w:val="000000"/>
          <w:sz w:val="28"/>
        </w:rPr>
        <w:t xml:space="preserve">
      электрондық іс макеті Стандартқа толық сәйкес келген жағдайда әлеуметтік төлем тағайындау туралы, сондай-ақ көрсетілетін қызметті алушының мемлекеттік көрсетілетін қызметті алу үшін ұсынған құжаттарының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Қағидаларға сәйкес келмеген жағдайларда бас тарту себептерін көрсете отырып, әлеуметтік төлем тағайындаудан бас тарту туралы электрондық шешім жобасын ЭЦҚ арқылы куәландырады; </w:t>
      </w:r>
    </w:p>
    <w:bookmarkEnd w:id="50"/>
    <w:bookmarkStart w:name="z57" w:id="51"/>
    <w:p>
      <w:pPr>
        <w:spacing w:after="0"/>
        <w:ind w:left="0"/>
        <w:jc w:val="both"/>
      </w:pPr>
      <w:r>
        <w:rPr>
          <w:rFonts w:ascii="Times New Roman"/>
          <w:b w:val="false"/>
          <w:i w:val="false"/>
          <w:color w:val="000000"/>
          <w:sz w:val="28"/>
        </w:rPr>
        <w:t>
      тағайындауға негіз болмаған кезде ЭЦҚ арқылы әлеуметтік төлем тағайындаудан бас тарту туралы электрондық шешім жобасын бас тарту себебін көрсете отырып, куәландырады;</w:t>
      </w:r>
    </w:p>
    <w:bookmarkEnd w:id="51"/>
    <w:bookmarkStart w:name="z58" w:id="52"/>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w:t>
      </w:r>
    </w:p>
    <w:bookmarkEnd w:id="52"/>
    <w:bookmarkStart w:name="z59" w:id="53"/>
    <w:p>
      <w:pPr>
        <w:spacing w:after="0"/>
        <w:ind w:left="0"/>
        <w:jc w:val="both"/>
      </w:pPr>
      <w:r>
        <w:rPr>
          <w:rFonts w:ascii="Times New Roman"/>
          <w:b w:val="false"/>
          <w:i w:val="false"/>
          <w:color w:val="000000"/>
          <w:sz w:val="28"/>
        </w:rPr>
        <w:t>
      ЭЦҚ куәландырған кезде әлеуметтік төлем тағайындау туралы хабарлама Мемлекеттік корпорация бөлімшесіне автоматты түрде жіберіледі.</w:t>
      </w:r>
    </w:p>
    <w:bookmarkEnd w:id="53"/>
    <w:bookmarkStart w:name="z60" w:id="54"/>
    <w:p>
      <w:pPr>
        <w:spacing w:after="0"/>
        <w:ind w:left="0"/>
        <w:jc w:val="both"/>
      </w:pPr>
      <w:r>
        <w:rPr>
          <w:rFonts w:ascii="Times New Roman"/>
          <w:b w:val="false"/>
          <w:i w:val="false"/>
          <w:color w:val="000000"/>
          <w:sz w:val="28"/>
        </w:rPr>
        <w:t>
      Әлеуметтік төлем тағайындау (тағайындаудан бас тарту) туралы шешім қабылдау және қабылданған шешімді автоматты режимде төлеуге жіберу мемлекеттік қызметті көрсету бойынша осы кезеңдегі рәсімнің (іс-қимылдың) нәтижесі болып табылады.";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62" w:id="55"/>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55"/>
    <w:bookmarkStart w:name="z63" w:id="56"/>
    <w:p>
      <w:pPr>
        <w:spacing w:after="0"/>
        <w:ind w:left="0"/>
        <w:jc w:val="both"/>
      </w:pPr>
      <w:r>
        <w:rPr>
          <w:rFonts w:ascii="Times New Roman"/>
          <w:b w:val="false"/>
          <w:i w:val="false"/>
          <w:color w:val="000000"/>
          <w:sz w:val="28"/>
        </w:rPr>
        <w:t>
      "4-тарау. Мемлекеттік қызметті көрсету процесінде Мемлекеттік корпорациямен, көрсетілетін қызметті берушімен, ЖАО-мен және МӘС бөлімшесімен өзара іс-қимыл тәртібінің, сондай-ақ ақпараттық жүйелерді пайдалану тәртібінің сипаттамасы";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5" w:id="57"/>
    <w:p>
      <w:pPr>
        <w:spacing w:after="0"/>
        <w:ind w:left="0"/>
        <w:jc w:val="both"/>
      </w:pPr>
      <w:r>
        <w:rPr>
          <w:rFonts w:ascii="Times New Roman"/>
          <w:b w:val="false"/>
          <w:i w:val="false"/>
          <w:color w:val="000000"/>
          <w:sz w:val="28"/>
        </w:rPr>
        <w:t>
      "11. Көрсетілетін қызметті алушы Мемлекеттік корпорацияға, МӘС бөлімшесіне, ЖАО-ға жүгінген кезде құжаттарды қабылдайтын маман:</w:t>
      </w:r>
    </w:p>
    <w:bookmarkEnd w:id="57"/>
    <w:bookmarkStart w:name="z66" w:id="58"/>
    <w:p>
      <w:pPr>
        <w:spacing w:after="0"/>
        <w:ind w:left="0"/>
        <w:jc w:val="both"/>
      </w:pPr>
      <w:r>
        <w:rPr>
          <w:rFonts w:ascii="Times New Roman"/>
          <w:b w:val="false"/>
          <w:i w:val="false"/>
          <w:color w:val="000000"/>
          <w:sz w:val="28"/>
        </w:rPr>
        <w:t>
      1) мемлекеттік органның ақпараттық жүйесіне тиісті әлеуметтік төлемді тағайындау немесе төлеу фактілерінің болуына сұрау салуды қалыптастырады;</w:t>
      </w:r>
    </w:p>
    <w:bookmarkEnd w:id="58"/>
    <w:bookmarkStart w:name="z67" w:id="59"/>
    <w:p>
      <w:pPr>
        <w:spacing w:after="0"/>
        <w:ind w:left="0"/>
        <w:jc w:val="both"/>
      </w:pPr>
      <w:r>
        <w:rPr>
          <w:rFonts w:ascii="Times New Roman"/>
          <w:b w:val="false"/>
          <w:i w:val="false"/>
          <w:color w:val="000000"/>
          <w:sz w:val="28"/>
        </w:rPr>
        <w:t>
      2) көрсетілетін қызметті алушыдан қабылданатын құжаттар топтамасының толықтығын тексереді;</w:t>
      </w:r>
    </w:p>
    <w:bookmarkEnd w:id="59"/>
    <w:bookmarkStart w:name="z68" w:id="60"/>
    <w:p>
      <w:pPr>
        <w:spacing w:after="0"/>
        <w:ind w:left="0"/>
        <w:jc w:val="both"/>
      </w:pPr>
      <w:r>
        <w:rPr>
          <w:rFonts w:ascii="Times New Roman"/>
          <w:b w:val="false"/>
          <w:i w:val="false"/>
          <w:color w:val="000000"/>
          <w:sz w:val="28"/>
        </w:rPr>
        <w:t>
      3) әлеуметтік аударымдар сомаларына сәйкестігін тексеруді жүзеге асырады;</w:t>
      </w:r>
    </w:p>
    <w:bookmarkEnd w:id="60"/>
    <w:bookmarkStart w:name="z69" w:id="61"/>
    <w:p>
      <w:pPr>
        <w:spacing w:after="0"/>
        <w:ind w:left="0"/>
        <w:jc w:val="both"/>
      </w:pPr>
      <w:r>
        <w:rPr>
          <w:rFonts w:ascii="Times New Roman"/>
          <w:b w:val="false"/>
          <w:i w:val="false"/>
          <w:color w:val="000000"/>
          <w:sz w:val="28"/>
        </w:rPr>
        <w:t>
      4) тиісті ақпараттық жүйелерге (бұдан әрі – АЖ):</w:t>
      </w:r>
    </w:p>
    <w:bookmarkEnd w:id="61"/>
    <w:bookmarkStart w:name="z70" w:id="62"/>
    <w:p>
      <w:pPr>
        <w:spacing w:after="0"/>
        <w:ind w:left="0"/>
        <w:jc w:val="both"/>
      </w:pPr>
      <w:r>
        <w:rPr>
          <w:rFonts w:ascii="Times New Roman"/>
          <w:b w:val="false"/>
          <w:i w:val="false"/>
          <w:color w:val="000000"/>
          <w:sz w:val="28"/>
        </w:rPr>
        <w:t>
      "Жеке тұлғалар" мемлекеттік дерекқоры АЖ-ға көрсетілетін қызметті алушының жеке басын куәландыратын және тұрғылықты тұратын жері бойынша тіркелгенін растайтын құжаттар бойынша;</w:t>
      </w:r>
    </w:p>
    <w:bookmarkEnd w:id="62"/>
    <w:bookmarkStart w:name="z71" w:id="63"/>
    <w:p>
      <w:pPr>
        <w:spacing w:after="0"/>
        <w:ind w:left="0"/>
        <w:jc w:val="both"/>
      </w:pPr>
      <w:r>
        <w:rPr>
          <w:rFonts w:ascii="Times New Roman"/>
          <w:b w:val="false"/>
          <w:i w:val="false"/>
          <w:color w:val="000000"/>
          <w:sz w:val="28"/>
        </w:rPr>
        <w:t>
      "Еңбек нарығы" ААЖ-ға көрсетілетін қызметті алушының жұмыссыз ретінде тіркелгені туралы жұмыспен қамту мәселелері жөніндегі уәкілетті органның анықтамасы бойынша;</w:t>
      </w:r>
    </w:p>
    <w:bookmarkEnd w:id="63"/>
    <w:bookmarkStart w:name="z72" w:id="64"/>
    <w:p>
      <w:pPr>
        <w:spacing w:after="0"/>
        <w:ind w:left="0"/>
        <w:jc w:val="both"/>
      </w:pPr>
      <w:r>
        <w:rPr>
          <w:rFonts w:ascii="Times New Roman"/>
          <w:b w:val="false"/>
          <w:i w:val="false"/>
          <w:color w:val="000000"/>
          <w:sz w:val="28"/>
        </w:rPr>
        <w:t xml:space="preserve">
      "Мүгедектігі бар адамдардың орталықтандырылған деректер банкі" </w:t>
      </w:r>
    </w:p>
    <w:bookmarkEnd w:id="64"/>
    <w:bookmarkStart w:name="z73" w:id="65"/>
    <w:p>
      <w:pPr>
        <w:spacing w:after="0"/>
        <w:ind w:left="0"/>
        <w:jc w:val="both"/>
      </w:pPr>
      <w:r>
        <w:rPr>
          <w:rFonts w:ascii="Times New Roman"/>
          <w:b w:val="false"/>
          <w:i w:val="false"/>
          <w:color w:val="000000"/>
          <w:sz w:val="28"/>
        </w:rPr>
        <w:t>
      АЖ-ға жалпы еңбек ету қабілетінен айырылу дәрежесін белгілеу туралы және куәландыру жүргізу және мүгедектік тобын белгілеу туралы анықтама бойынша;</w:t>
      </w:r>
    </w:p>
    <w:bookmarkEnd w:id="65"/>
    <w:bookmarkStart w:name="z74" w:id="66"/>
    <w:p>
      <w:pPr>
        <w:spacing w:after="0"/>
        <w:ind w:left="0"/>
        <w:jc w:val="both"/>
      </w:pPr>
      <w:r>
        <w:rPr>
          <w:rFonts w:ascii="Times New Roman"/>
          <w:b w:val="false"/>
          <w:i w:val="false"/>
          <w:color w:val="000000"/>
          <w:sz w:val="28"/>
        </w:rPr>
        <w:t>
      "Е Қорғаншылық" АЖ-ға балаға қамқоршылық (қорғаншылық) белгілеу туралы анықтама бойынша;</w:t>
      </w:r>
    </w:p>
    <w:bookmarkEnd w:id="66"/>
    <w:bookmarkStart w:name="z75" w:id="67"/>
    <w:p>
      <w:pPr>
        <w:spacing w:after="0"/>
        <w:ind w:left="0"/>
        <w:jc w:val="both"/>
      </w:pPr>
      <w:r>
        <w:rPr>
          <w:rFonts w:ascii="Times New Roman"/>
          <w:b w:val="false"/>
          <w:i w:val="false"/>
          <w:color w:val="000000"/>
          <w:sz w:val="28"/>
        </w:rPr>
        <w:t xml:space="preserve">
      "Біріктірілген салық ақпараттық жүйесі" АЖ-да көрсетілетін қызметті алушының жеке кәсіпкер ретінде мемлекеттік тіркеу туралы анықтама және Қазақстан Республикасы Қаржы министрінің 2018 жылғы 27 ақпандағы № 306 бұйрығымен бекітілген (Нормативтік құқықтық актілерді мемлекеттік тіркеу тізілімінде № 16601 болып тіркелген) Жеке шоттарды жүргізу қағидаларына </w:t>
      </w:r>
      <w:r>
        <w:rPr>
          <w:rFonts w:ascii="Times New Roman"/>
          <w:b w:val="false"/>
          <w:i w:val="false"/>
          <w:color w:val="000000"/>
          <w:sz w:val="28"/>
        </w:rPr>
        <w:t>16-қосымшадағы</w:t>
      </w:r>
      <w:r>
        <w:rPr>
          <w:rFonts w:ascii="Times New Roman"/>
          <w:b w:val="false"/>
          <w:i w:val="false"/>
          <w:color w:val="000000"/>
          <w:sz w:val="28"/>
        </w:rPr>
        <w:t xml:space="preserve"> нысанға сәйкес мемлекеттік кірістер органдары берген бюджетпен есеп айырысулардың жай-күйі, сондай-ақ әлеуметтік аударымдар туралы жеке шоттан үзінді көшірме бойынша;</w:t>
      </w:r>
    </w:p>
    <w:bookmarkEnd w:id="67"/>
    <w:bookmarkStart w:name="z76" w:id="68"/>
    <w:p>
      <w:pPr>
        <w:spacing w:after="0"/>
        <w:ind w:left="0"/>
        <w:jc w:val="both"/>
      </w:pPr>
      <w:r>
        <w:rPr>
          <w:rFonts w:ascii="Times New Roman"/>
          <w:b w:val="false"/>
          <w:i w:val="false"/>
          <w:color w:val="000000"/>
          <w:sz w:val="28"/>
        </w:rPr>
        <w:t>
      "АХАЖ" АЖ-ға баланың (балалардың) туу туралы куәлiгі, асыраушының қайтыс болғаны (соттың хабар-ошарсыз кетті деп тануы немесе қайтыс болды деп жариялануы), баланың (балалардың) қайтыс болуы туралы азаматтық хал актілерінің жазбасынан мәліметтері бар анықтама немесе қайтыс болуы туралы азаматтық хал актілерінің жазбаларынан мәліметтері бар анықтама;</w:t>
      </w:r>
    </w:p>
    <w:bookmarkEnd w:id="68"/>
    <w:bookmarkStart w:name="z77" w:id="69"/>
    <w:p>
      <w:pPr>
        <w:spacing w:after="0"/>
        <w:ind w:left="0"/>
        <w:jc w:val="both"/>
      </w:pPr>
      <w:r>
        <w:rPr>
          <w:rFonts w:ascii="Times New Roman"/>
          <w:b w:val="false"/>
          <w:i w:val="false"/>
          <w:color w:val="000000"/>
          <w:sz w:val="28"/>
        </w:rPr>
        <w:t xml:space="preserve">
      "ЖжФЖӘТ" АЖ-да жүктілігіне және босануына, жаңа туған баланы (балаларды) асырап алуына байланысты берілген уақытша еңбекке жарамсыздығы туралы жазба; </w:t>
      </w:r>
    </w:p>
    <w:bookmarkEnd w:id="69"/>
    <w:bookmarkStart w:name="z78" w:id="70"/>
    <w:p>
      <w:pPr>
        <w:spacing w:after="0"/>
        <w:ind w:left="0"/>
        <w:jc w:val="both"/>
      </w:pPr>
      <w:r>
        <w:rPr>
          <w:rFonts w:ascii="Times New Roman"/>
          <w:b w:val="false"/>
          <w:i w:val="false"/>
          <w:color w:val="000000"/>
          <w:sz w:val="28"/>
        </w:rPr>
        <w:t>
      5) көрсетілетін қызметті алушы ұсынған құжаттарды, оның ішінде мемлекеттік органдардың ақпараттық жүйелерінен алынатын мәліметтер болмаған жағдайда сканерлейді;</w:t>
      </w:r>
    </w:p>
    <w:bookmarkEnd w:id="70"/>
    <w:bookmarkStart w:name="z79" w:id="71"/>
    <w:p>
      <w:pPr>
        <w:spacing w:after="0"/>
        <w:ind w:left="0"/>
        <w:jc w:val="both"/>
      </w:pPr>
      <w:r>
        <w:rPr>
          <w:rFonts w:ascii="Times New Roman"/>
          <w:b w:val="false"/>
          <w:i w:val="false"/>
          <w:color w:val="000000"/>
          <w:sz w:val="28"/>
        </w:rPr>
        <w:t>
      6) құжаттардың сканерлеу сапасын және электрондық көшірмелерінің көрсетілетін қызметті алушы ұсынған түпнұсқаларға сәйкестігін қамтамасыз етеді;</w:t>
      </w:r>
    </w:p>
    <w:bookmarkEnd w:id="71"/>
    <w:bookmarkStart w:name="z80" w:id="72"/>
    <w:p>
      <w:pPr>
        <w:spacing w:after="0"/>
        <w:ind w:left="0"/>
        <w:jc w:val="both"/>
      </w:pPr>
      <w:r>
        <w:rPr>
          <w:rFonts w:ascii="Times New Roman"/>
          <w:b w:val="false"/>
          <w:i w:val="false"/>
          <w:color w:val="000000"/>
          <w:sz w:val="28"/>
        </w:rPr>
        <w:t>
      7) өтінішті тіркейді;</w:t>
      </w:r>
    </w:p>
    <w:bookmarkEnd w:id="72"/>
    <w:bookmarkStart w:name="z81" w:id="73"/>
    <w:p>
      <w:pPr>
        <w:spacing w:after="0"/>
        <w:ind w:left="0"/>
        <w:jc w:val="both"/>
      </w:pPr>
      <w:r>
        <w:rPr>
          <w:rFonts w:ascii="Times New Roman"/>
          <w:b w:val="false"/>
          <w:i w:val="false"/>
          <w:color w:val="000000"/>
          <w:sz w:val="28"/>
        </w:rPr>
        <w:t>
      8) МӘС бөлімшесінде, ЖАО-да көрсетілетін қызметті алушыға тіркеу күнін және қызметті алатын күнін, құжаттарды қабылдаған адамның тегі мен аты-жөнін көрсете отырып, құжаттардың қабылданғаны туралы белгісі бар өтініштің үзбелі талонын, Мемлекеттік корпорацияда – тіркеу күнін және қызметті алатын күнін, құжаттарды қабылдаған адамның тегі мен аты-жөнін көрсете отырып, құжаттардың қабылданғаны туралы қолхат береді.</w:t>
      </w:r>
    </w:p>
    <w:bookmarkEnd w:id="73"/>
    <w:bookmarkStart w:name="z82" w:id="74"/>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және (немесе) қолданылу мерзімі өтіп кеткен құжаттарды ұсынған немесе әлеуметтік төлем тағайындауға құқығы болмаған жағдайда МӘС бөлімшесі, ЖАО, Мемлекеттік корпорация құжаттарды қабылдаудан бас тарту туралы қолхат береді.</w:t>
      </w:r>
    </w:p>
    <w:bookmarkEnd w:id="74"/>
    <w:bookmarkStart w:name="z83" w:id="75"/>
    <w:p>
      <w:pPr>
        <w:spacing w:after="0"/>
        <w:ind w:left="0"/>
        <w:jc w:val="both"/>
      </w:pPr>
      <w:r>
        <w:rPr>
          <w:rFonts w:ascii="Times New Roman"/>
          <w:b w:val="false"/>
          <w:i w:val="false"/>
          <w:color w:val="000000"/>
          <w:sz w:val="28"/>
        </w:rPr>
        <w:t>
      Өтінішті МӘС бөлімшесі, ЖАО қабылдаған кезде әлеуметтік төлем тағайындауға өтінішті қабылдаған күннен бастап бір жұмыс күні ішінде ЭЦҚ-мен расталған көрсетілетін қызметті алушы түпнұсқасын ұсынған құжаттардың электрондық көшірмесін қоса алғанда өтініш пен құжаттардың топтамасынан, сондай-ақ мемлекеттік органдардың ақпараттық жүйелерінен алынған деректерден тұратын электрондық өтінімді Мемлекеттік корпорацияға жібереді.</w:t>
      </w:r>
    </w:p>
    <w:bookmarkEnd w:id="75"/>
    <w:bookmarkStart w:name="z84" w:id="76"/>
    <w:p>
      <w:pPr>
        <w:spacing w:after="0"/>
        <w:ind w:left="0"/>
        <w:jc w:val="both"/>
      </w:pPr>
      <w:r>
        <w:rPr>
          <w:rFonts w:ascii="Times New Roman"/>
          <w:b w:val="false"/>
          <w:i w:val="false"/>
          <w:color w:val="000000"/>
          <w:sz w:val="28"/>
        </w:rPr>
        <w:t>
      Мемлекеттік корпорация бөлімшесінің электрондық іс макетін қалыптастыратын маманы құжаттардың толық топтамасымен, оның ішінде МӘС бөлімшесінен немесе ЖАО-дан келіп түскен өтінішті қабылданғанан кейін екі жұмыс күні ішінде:</w:t>
      </w:r>
    </w:p>
    <w:bookmarkEnd w:id="76"/>
    <w:bookmarkStart w:name="z85" w:id="77"/>
    <w:p>
      <w:pPr>
        <w:spacing w:after="0"/>
        <w:ind w:left="0"/>
        <w:jc w:val="both"/>
      </w:pPr>
      <w:r>
        <w:rPr>
          <w:rFonts w:ascii="Times New Roman"/>
          <w:b w:val="false"/>
          <w:i w:val="false"/>
          <w:color w:val="000000"/>
          <w:sz w:val="28"/>
        </w:rPr>
        <w:t>
      1) көрсетілетін қызметті алушының міндетті әлеуметтік сақтандыру жүйесіне қатысу өтілі және орташа айлық табысы туралы анықтаманы қалыптастырады;</w:t>
      </w:r>
    </w:p>
    <w:bookmarkEnd w:id="77"/>
    <w:bookmarkStart w:name="z86" w:id="78"/>
    <w:p>
      <w:pPr>
        <w:spacing w:after="0"/>
        <w:ind w:left="0"/>
        <w:jc w:val="both"/>
      </w:pPr>
      <w:r>
        <w:rPr>
          <w:rFonts w:ascii="Times New Roman"/>
          <w:b w:val="false"/>
          <w:i w:val="false"/>
          <w:color w:val="000000"/>
          <w:sz w:val="28"/>
        </w:rPr>
        <w:t>
      2) көрсетілетін қызметті алушының электрондық шешім жобасымен электрондық (қағаз түріндегі) іс макетін және әлеуметтік төлем мөлшерінің есептеуін қалыптастырады;</w:t>
      </w:r>
    </w:p>
    <w:bookmarkEnd w:id="78"/>
    <w:bookmarkStart w:name="z87" w:id="79"/>
    <w:p>
      <w:pPr>
        <w:spacing w:after="0"/>
        <w:ind w:left="0"/>
        <w:jc w:val="both"/>
      </w:pPr>
      <w:r>
        <w:rPr>
          <w:rFonts w:ascii="Times New Roman"/>
          <w:b w:val="false"/>
          <w:i w:val="false"/>
          <w:color w:val="000000"/>
          <w:sz w:val="28"/>
        </w:rPr>
        <w:t>
      3) электрондық шешім жобасын ЭЦҚ-мен куәландырады және электрондық іс макеті мен электрондық шешім жобасын Мемлекеттік корпорация филиалына жібереді.";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Электрондық іс макетіне қосымша құжаттар (мәліметтер) қосу қажеттілігі себебімен көрсетілетін қызметті берушіден электрондық шешім жобасымен электрондық іс макеті қайтарылған жағдайда:</w:t>
      </w:r>
    </w:p>
    <w:bookmarkStart w:name="z89" w:id="80"/>
    <w:p>
      <w:pPr>
        <w:spacing w:after="0"/>
        <w:ind w:left="0"/>
        <w:jc w:val="both"/>
      </w:pPr>
      <w:r>
        <w:rPr>
          <w:rFonts w:ascii="Times New Roman"/>
          <w:b w:val="false"/>
          <w:i w:val="false"/>
          <w:color w:val="000000"/>
          <w:sz w:val="28"/>
        </w:rPr>
        <w:t>
      электрондық іс макетін қалыптастыратын маман:</w:t>
      </w:r>
    </w:p>
    <w:bookmarkEnd w:id="80"/>
    <w:bookmarkStart w:name="z90" w:id="81"/>
    <w:p>
      <w:pPr>
        <w:spacing w:after="0"/>
        <w:ind w:left="0"/>
        <w:jc w:val="both"/>
      </w:pPr>
      <w:r>
        <w:rPr>
          <w:rFonts w:ascii="Times New Roman"/>
          <w:b w:val="false"/>
          <w:i w:val="false"/>
          <w:color w:val="000000"/>
          <w:sz w:val="28"/>
        </w:rPr>
        <w:t>
      1) көрсетілетін қызметті алушыны бес жұмыс күні ішінде хабарламада көрсетілген қосымша құжатты (құжаттарды) жиырма бес жұмыс күні ішінде ұсыну қажеттігі туралы телефон, почта байланысы, электрондық почта арқылы хабардар етеді;</w:t>
      </w:r>
    </w:p>
    <w:bookmarkEnd w:id="81"/>
    <w:bookmarkStart w:name="z91" w:id="82"/>
    <w:p>
      <w:pPr>
        <w:spacing w:after="0"/>
        <w:ind w:left="0"/>
        <w:jc w:val="both"/>
      </w:pPr>
      <w:r>
        <w:rPr>
          <w:rFonts w:ascii="Times New Roman"/>
          <w:b w:val="false"/>
          <w:i w:val="false"/>
          <w:color w:val="000000"/>
          <w:sz w:val="28"/>
        </w:rPr>
        <w:t>
      2) көрсетілетін қызметті алушы қосымша құжатты (құжаттарды) (мәліметтерді) ұсынған кезде екі жұмыс күні ішінде:</w:t>
      </w:r>
    </w:p>
    <w:bookmarkEnd w:id="82"/>
    <w:bookmarkStart w:name="z92" w:id="83"/>
    <w:p>
      <w:pPr>
        <w:spacing w:after="0"/>
        <w:ind w:left="0"/>
        <w:jc w:val="both"/>
      </w:pPr>
      <w:r>
        <w:rPr>
          <w:rFonts w:ascii="Times New Roman"/>
          <w:b w:val="false"/>
          <w:i w:val="false"/>
          <w:color w:val="000000"/>
          <w:sz w:val="28"/>
        </w:rPr>
        <w:t>
      көрсетілетін қызметті алушыдан қабылданатын, көрсетілетін қызметті берушінің хабарламасында көрсетілген қосымша құжат (құжаттар) (мәліметтер) топтамасының толықтығын тексереді;</w:t>
      </w:r>
    </w:p>
    <w:bookmarkEnd w:id="83"/>
    <w:bookmarkStart w:name="z93" w:id="84"/>
    <w:p>
      <w:pPr>
        <w:spacing w:after="0"/>
        <w:ind w:left="0"/>
        <w:jc w:val="both"/>
      </w:pPr>
      <w:r>
        <w:rPr>
          <w:rFonts w:ascii="Times New Roman"/>
          <w:b w:val="false"/>
          <w:i w:val="false"/>
          <w:color w:val="000000"/>
          <w:sz w:val="28"/>
        </w:rPr>
        <w:t>
      электрондық іс макетін және электрондық шешім жобасын жете рәсімдейді, сканерленген құжаттардың сапасын, әлеуметтік төлем мөлшерін есептеудің, электрондық шешімнің жобасын рәсімдеудің дұрыстығын тексереді, электрондық шешім жобасын ЭЦҚ-мен куәландырады және Мемлекеттік корпорация филиалына жібереді;</w:t>
      </w:r>
    </w:p>
    <w:bookmarkEnd w:id="84"/>
    <w:bookmarkStart w:name="z94" w:id="85"/>
    <w:p>
      <w:pPr>
        <w:spacing w:after="0"/>
        <w:ind w:left="0"/>
        <w:jc w:val="both"/>
      </w:pPr>
      <w:r>
        <w:rPr>
          <w:rFonts w:ascii="Times New Roman"/>
          <w:b w:val="false"/>
          <w:i w:val="false"/>
          <w:color w:val="000000"/>
          <w:sz w:val="28"/>
        </w:rPr>
        <w:t>
      Мемлекеттік корпорация бөлімшесінен электрондық шешім жобасымен электрондық іс макеті келіп түскен күннен бастап Мемлекеттік корпорация филиалы бір жұмыс күні ішінде:</w:t>
      </w:r>
    </w:p>
    <w:bookmarkEnd w:id="85"/>
    <w:bookmarkStart w:name="z95" w:id="86"/>
    <w:p>
      <w:pPr>
        <w:spacing w:after="0"/>
        <w:ind w:left="0"/>
        <w:jc w:val="both"/>
      </w:pPr>
      <w:r>
        <w:rPr>
          <w:rFonts w:ascii="Times New Roman"/>
          <w:b w:val="false"/>
          <w:i w:val="false"/>
          <w:color w:val="000000"/>
          <w:sz w:val="28"/>
        </w:rPr>
        <w:t>
      1) есептеудің және келіп түскен электрондық іс макеті мен электрондық шешімнің жобасын рәсімдеудің дұрыстығын тексереді;</w:t>
      </w:r>
    </w:p>
    <w:bookmarkEnd w:id="86"/>
    <w:bookmarkStart w:name="z96" w:id="87"/>
    <w:p>
      <w:pPr>
        <w:spacing w:after="0"/>
        <w:ind w:left="0"/>
        <w:jc w:val="both"/>
      </w:pPr>
      <w:r>
        <w:rPr>
          <w:rFonts w:ascii="Times New Roman"/>
          <w:b w:val="false"/>
          <w:i w:val="false"/>
          <w:color w:val="000000"/>
          <w:sz w:val="28"/>
        </w:rPr>
        <w:t>
      2) көрсетілетін қызметті берушіге ЭЦҚ-мен куәландырылған электрондық іс макеті мен электрондық шешім жобасын жібереді.";</w:t>
      </w:r>
    </w:p>
    <w:bookmarkEnd w:id="87"/>
    <w:bookmarkStart w:name="z97" w:id="88"/>
    <w:p>
      <w:pPr>
        <w:spacing w:after="0"/>
        <w:ind w:left="0"/>
        <w:jc w:val="both"/>
      </w:pPr>
      <w:r>
        <w:rPr>
          <w:rFonts w:ascii="Times New Roman"/>
          <w:b w:val="false"/>
          <w:i w:val="false"/>
          <w:color w:val="000000"/>
          <w:sz w:val="28"/>
        </w:rPr>
        <w:t xml:space="preserve">
      көрсетілген бұрықпен бекітілген "Бала туғанда берілетін және бала күтімі жөніндегі жәрдемақыларды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99" w:id="89"/>
    <w:p>
      <w:pPr>
        <w:spacing w:after="0"/>
        <w:ind w:left="0"/>
        <w:jc w:val="both"/>
      </w:pPr>
      <w:r>
        <w:rPr>
          <w:rFonts w:ascii="Times New Roman"/>
          <w:b w:val="false"/>
          <w:i w:val="false"/>
          <w:color w:val="000000"/>
          <w:sz w:val="28"/>
        </w:rPr>
        <w:t>
      "1-тарау. Жалпы ережелер";</w:t>
      </w:r>
    </w:p>
    <w:bookmarkEnd w:id="89"/>
    <w:bookmarkStart w:name="z100" w:id="90"/>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90"/>
    <w:bookmarkStart w:name="z101" w:id="91"/>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91"/>
    <w:bookmarkStart w:name="z102" w:id="92"/>
    <w:p>
      <w:pPr>
        <w:spacing w:after="0"/>
        <w:ind w:left="0"/>
        <w:jc w:val="both"/>
      </w:pPr>
      <w:r>
        <w:rPr>
          <w:rFonts w:ascii="Times New Roman"/>
          <w:b w:val="false"/>
          <w:i w:val="false"/>
          <w:color w:val="000000"/>
          <w:sz w:val="28"/>
        </w:rPr>
        <w:t>
      "4-тарау. Мемлекеттік қызметті көрсету процесінде Мемлекеттік корпорациямен өзара іс-қимыл тәртібінің, сондай-ақ ақпараттық жүйелерді пайдалану тәртібінің сипаттамасы";</w:t>
      </w:r>
    </w:p>
    <w:bookmarkEnd w:id="92"/>
    <w:bookmarkStart w:name="z103" w:id="93"/>
    <w:p>
      <w:pPr>
        <w:spacing w:after="0"/>
        <w:ind w:left="0"/>
        <w:jc w:val="both"/>
      </w:pPr>
      <w:r>
        <w:rPr>
          <w:rFonts w:ascii="Times New Roman"/>
          <w:b w:val="false"/>
          <w:i w:val="false"/>
          <w:color w:val="000000"/>
          <w:sz w:val="28"/>
        </w:rPr>
        <w:t xml:space="preserve">
      көрсетілген бұрықпен бекітілген "Арнаулы мемлекеттік жәрдемақы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105" w:id="94"/>
    <w:p>
      <w:pPr>
        <w:spacing w:after="0"/>
        <w:ind w:left="0"/>
        <w:jc w:val="both"/>
      </w:pPr>
      <w:r>
        <w:rPr>
          <w:rFonts w:ascii="Times New Roman"/>
          <w:b w:val="false"/>
          <w:i w:val="false"/>
          <w:color w:val="000000"/>
          <w:sz w:val="28"/>
        </w:rPr>
        <w:t>
      "1-тарау. Жалпы ережелер";</w:t>
      </w:r>
    </w:p>
    <w:bookmarkEnd w:id="94"/>
    <w:bookmarkStart w:name="z106" w:id="95"/>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95"/>
    <w:bookmarkStart w:name="z107" w:id="96"/>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96"/>
    <w:bookmarkStart w:name="z108" w:id="97"/>
    <w:p>
      <w:pPr>
        <w:spacing w:after="0"/>
        <w:ind w:left="0"/>
        <w:jc w:val="both"/>
      </w:pPr>
      <w:r>
        <w:rPr>
          <w:rFonts w:ascii="Times New Roman"/>
          <w:b w:val="false"/>
          <w:i w:val="false"/>
          <w:color w:val="000000"/>
          <w:sz w:val="28"/>
        </w:rPr>
        <w:t>
      "4-тарау. Мемлекеттік қызметті көрсету процесінде Мемлекеттік корпорациямен және (немесе) өзге де көрсетілетін қызметті берушілермен өзара іс-қимыл тәртібінің, сондай-ақ ақпараттық жүйелерді пайдалану тәртібінің сипаттамасы";</w:t>
      </w:r>
    </w:p>
    <w:bookmarkEnd w:id="97"/>
    <w:bookmarkStart w:name="z109" w:id="98"/>
    <w:p>
      <w:pPr>
        <w:spacing w:after="0"/>
        <w:ind w:left="0"/>
        <w:jc w:val="both"/>
      </w:pPr>
      <w:r>
        <w:rPr>
          <w:rFonts w:ascii="Times New Roman"/>
          <w:b w:val="false"/>
          <w:i w:val="false"/>
          <w:color w:val="000000"/>
          <w:sz w:val="28"/>
        </w:rPr>
        <w:t xml:space="preserve">
      көрсетілген бұрықпен бекітілген "Бірыңғай жинақтаушы зейнетақы қорының салымшысы қаражатының түсімі және қозғалысы туралы ақпарат беру"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111" w:id="99"/>
    <w:p>
      <w:pPr>
        <w:spacing w:after="0"/>
        <w:ind w:left="0"/>
        <w:jc w:val="both"/>
      </w:pPr>
      <w:r>
        <w:rPr>
          <w:rFonts w:ascii="Times New Roman"/>
          <w:b w:val="false"/>
          <w:i w:val="false"/>
          <w:color w:val="000000"/>
          <w:sz w:val="28"/>
        </w:rPr>
        <w:t>
      "1-тарау. Жалпы ережелер";</w:t>
      </w:r>
    </w:p>
    <w:bookmarkEnd w:id="99"/>
    <w:bookmarkStart w:name="z112" w:id="100"/>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100"/>
    <w:bookmarkStart w:name="z113" w:id="101"/>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101"/>
    <w:bookmarkStart w:name="z114" w:id="102"/>
    <w:p>
      <w:pPr>
        <w:spacing w:after="0"/>
        <w:ind w:left="0"/>
        <w:jc w:val="both"/>
      </w:pPr>
      <w:r>
        <w:rPr>
          <w:rFonts w:ascii="Times New Roman"/>
          <w:b w:val="false"/>
          <w:i w:val="false"/>
          <w:color w:val="000000"/>
          <w:sz w:val="28"/>
        </w:rPr>
        <w:t>
      "4-тарау. Мемлекеттік қызметті көрсету процесінде ақпараттық жүйелерді пайдалану тәртібінің сипаттамасы";</w:t>
      </w:r>
    </w:p>
    <w:bookmarkEnd w:id="102"/>
    <w:bookmarkStart w:name="z115" w:id="103"/>
    <w:p>
      <w:pPr>
        <w:spacing w:after="0"/>
        <w:ind w:left="0"/>
        <w:jc w:val="both"/>
      </w:pPr>
      <w:r>
        <w:rPr>
          <w:rFonts w:ascii="Times New Roman"/>
          <w:b w:val="false"/>
          <w:i w:val="false"/>
          <w:color w:val="000000"/>
          <w:sz w:val="28"/>
        </w:rPr>
        <w:t xml:space="preserve">
      көрсетілген бұрықпен бекітілген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4-тараулардың</w:t>
      </w:r>
      <w:r>
        <w:rPr>
          <w:rFonts w:ascii="Times New Roman"/>
          <w:b w:val="false"/>
          <w:i w:val="false"/>
          <w:color w:val="000000"/>
          <w:sz w:val="28"/>
        </w:rPr>
        <w:t xml:space="preserve"> тақырыбы мынадай редакцияда жазылсын:</w:t>
      </w:r>
    </w:p>
    <w:bookmarkStart w:name="z117" w:id="104"/>
    <w:p>
      <w:pPr>
        <w:spacing w:after="0"/>
        <w:ind w:left="0"/>
        <w:jc w:val="both"/>
      </w:pPr>
      <w:r>
        <w:rPr>
          <w:rFonts w:ascii="Times New Roman"/>
          <w:b w:val="false"/>
          <w:i w:val="false"/>
          <w:color w:val="000000"/>
          <w:sz w:val="28"/>
        </w:rPr>
        <w:t>
      "1-тарау. Жалпы ережелер";</w:t>
      </w:r>
    </w:p>
    <w:bookmarkEnd w:id="104"/>
    <w:bookmarkStart w:name="z118" w:id="105"/>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105"/>
    <w:bookmarkStart w:name="z119" w:id="106"/>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106"/>
    <w:bookmarkStart w:name="z120" w:id="107"/>
    <w:p>
      <w:pPr>
        <w:spacing w:after="0"/>
        <w:ind w:left="0"/>
        <w:jc w:val="both"/>
      </w:pPr>
      <w:r>
        <w:rPr>
          <w:rFonts w:ascii="Times New Roman"/>
          <w:b w:val="false"/>
          <w:i w:val="false"/>
          <w:color w:val="000000"/>
          <w:sz w:val="28"/>
        </w:rPr>
        <w:t>
      "4-тарау. Мемлекеттік қызметті көрсету процесінде ақпараттық жүйелерді пайдалану тәртібінің сипаттамасы";</w:t>
      </w:r>
    </w:p>
    <w:bookmarkEnd w:id="107"/>
    <w:bookmarkStart w:name="z121" w:id="108"/>
    <w:p>
      <w:pPr>
        <w:spacing w:after="0"/>
        <w:ind w:left="0"/>
        <w:jc w:val="both"/>
      </w:pPr>
      <w:r>
        <w:rPr>
          <w:rFonts w:ascii="Times New Roman"/>
          <w:b w:val="false"/>
          <w:i w:val="false"/>
          <w:color w:val="000000"/>
          <w:sz w:val="28"/>
        </w:rPr>
        <w:t xml:space="preserve">
      көрсетілген бұрықпен бекітілген "Мүгедек баланы тәрбиелеп отырған анаға немесе әкеге, бала асырап алушыға, қамқоршыға (қорғаншыға) жәрдемақы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3" w:id="109"/>
    <w:p>
      <w:pPr>
        <w:spacing w:after="0"/>
        <w:ind w:left="0"/>
        <w:jc w:val="both"/>
      </w:pPr>
      <w:r>
        <w:rPr>
          <w:rFonts w:ascii="Times New Roman"/>
          <w:b w:val="false"/>
          <w:i w:val="false"/>
          <w:color w:val="000000"/>
          <w:sz w:val="28"/>
        </w:rPr>
        <w:t>
      "2.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109"/>
    <w:bookmarkStart w:name="z124" w:id="11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10"/>
    <w:bookmarkStart w:name="z125" w:id="11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11"/>
    <w:bookmarkStart w:name="z126" w:id="112"/>
    <w:p>
      <w:pPr>
        <w:spacing w:after="0"/>
        <w:ind w:left="0"/>
        <w:jc w:val="both"/>
      </w:pPr>
      <w:r>
        <w:rPr>
          <w:rFonts w:ascii="Times New Roman"/>
          <w:b w:val="false"/>
          <w:i w:val="false"/>
          <w:color w:val="000000"/>
          <w:sz w:val="28"/>
        </w:rPr>
        <w:t>
      2) көрсетілетін қызметті беруші;</w:t>
      </w:r>
    </w:p>
    <w:bookmarkEnd w:id="112"/>
    <w:bookmarkStart w:name="z127" w:id="113"/>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13"/>
    <w:bookmarkStart w:name="z128" w:id="114"/>
    <w:p>
      <w:pPr>
        <w:spacing w:after="0"/>
        <w:ind w:left="0"/>
        <w:jc w:val="both"/>
      </w:pPr>
      <w:r>
        <w:rPr>
          <w:rFonts w:ascii="Times New Roman"/>
          <w:b w:val="false"/>
          <w:i w:val="false"/>
          <w:color w:val="000000"/>
          <w:sz w:val="28"/>
        </w:rPr>
        <w:t xml:space="preserve">
      көрсетілген бұрықпен бекітілген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2-тараулардың</w:t>
      </w:r>
      <w:r>
        <w:rPr>
          <w:rFonts w:ascii="Times New Roman"/>
          <w:b w:val="false"/>
          <w:i w:val="false"/>
          <w:color w:val="000000"/>
          <w:sz w:val="28"/>
        </w:rPr>
        <w:t xml:space="preserve"> тақырыбы мынадай редакцияда жазылсын:</w:t>
      </w:r>
    </w:p>
    <w:bookmarkStart w:name="z130" w:id="115"/>
    <w:p>
      <w:pPr>
        <w:spacing w:after="0"/>
        <w:ind w:left="0"/>
        <w:jc w:val="both"/>
      </w:pPr>
      <w:r>
        <w:rPr>
          <w:rFonts w:ascii="Times New Roman"/>
          <w:b w:val="false"/>
          <w:i w:val="false"/>
          <w:color w:val="000000"/>
          <w:sz w:val="28"/>
        </w:rPr>
        <w:t>
      "1-тарау. Жалпы ережелер";</w:t>
      </w:r>
    </w:p>
    <w:bookmarkEnd w:id="115"/>
    <w:bookmarkStart w:name="z131" w:id="116"/>
    <w:p>
      <w:pPr>
        <w:spacing w:after="0"/>
        <w:ind w:left="0"/>
        <w:jc w:val="both"/>
      </w:pPr>
      <w:r>
        <w:rPr>
          <w:rFonts w:ascii="Times New Roman"/>
          <w:b w:val="false"/>
          <w:i w:val="false"/>
          <w:color w:val="000000"/>
          <w:sz w:val="28"/>
        </w:rPr>
        <w:t>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3" w:id="117"/>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117"/>
    <w:bookmarkStart w:name="z134" w:id="118"/>
    <w:p>
      <w:pPr>
        <w:spacing w:after="0"/>
        <w:ind w:left="0"/>
        <w:jc w:val="both"/>
      </w:pPr>
      <w:r>
        <w:rPr>
          <w:rFonts w:ascii="Times New Roman"/>
          <w:b w:val="false"/>
          <w:i w:val="false"/>
          <w:color w:val="000000"/>
          <w:sz w:val="28"/>
        </w:rPr>
        <w:t>
      1) ай сайынғы төлемдер түрінде әлеуметтік көмекті тағайындау жөніндегі функцияны жүзеге асыратын көрсетілетін қызметті беруші бөлімнің (басқармасының) маманы екі жұмыс күні ішінде:</w:t>
      </w:r>
    </w:p>
    <w:bookmarkEnd w:id="118"/>
    <w:bookmarkStart w:name="z135" w:id="119"/>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119"/>
    <w:bookmarkStart w:name="z136" w:id="120"/>
    <w:p>
      <w:pPr>
        <w:spacing w:after="0"/>
        <w:ind w:left="0"/>
        <w:jc w:val="both"/>
      </w:pPr>
      <w:r>
        <w:rPr>
          <w:rFonts w:ascii="Times New Roman"/>
          <w:b w:val="false"/>
          <w:i w:val="false"/>
          <w:color w:val="000000"/>
          <w:sz w:val="28"/>
        </w:rPr>
        <w:t xml:space="preserve">
      электрондық іс макеті Стандартқа толық сәйкес келген жағдайда әлеуметтік төлем тағайындау туралы электрондық шешім жобасын ЭЦҚ арқылы куәландырады, сондай-ақ көрсетілетін қызметті алушы мемлекеттік қызметті алу үшін ұсынған құжаттарының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жүзеге асыру қағидаларын бекіту туралы" Қазақстан Республикасы Үкіметінің 2011 жылғы 25 мамырдағы № 571 </w:t>
      </w:r>
      <w:r>
        <w:rPr>
          <w:rFonts w:ascii="Times New Roman"/>
          <w:b w:val="false"/>
          <w:i w:val="false"/>
          <w:color w:val="000000"/>
          <w:sz w:val="28"/>
        </w:rPr>
        <w:t>қаулысымен</w:t>
      </w:r>
      <w:r>
        <w:rPr>
          <w:rFonts w:ascii="Times New Roman"/>
          <w:b w:val="false"/>
          <w:i w:val="false"/>
          <w:color w:val="000000"/>
          <w:sz w:val="28"/>
        </w:rPr>
        <w:t xml:space="preserve"> (бұдан әрі – Қазақстан Республикасы Үкіметінің № 571 қаулысы) бекітілген талаптарға сәйкес келмеген жағдайларда бас тарту себептерін көрсете отырып, ай сайынғы төлемдер түрінде әлеуметтік көмек тағайындаудан бас тарту туралы электрондық шешімді ЭЦҚ арқылы куәландырады; </w:t>
      </w:r>
    </w:p>
    <w:bookmarkEnd w:id="120"/>
    <w:bookmarkStart w:name="z137" w:id="121"/>
    <w:p>
      <w:pPr>
        <w:spacing w:after="0"/>
        <w:ind w:left="0"/>
        <w:jc w:val="both"/>
      </w:pPr>
      <w:r>
        <w:rPr>
          <w:rFonts w:ascii="Times New Roman"/>
          <w:b w:val="false"/>
          <w:i w:val="false"/>
          <w:color w:val="000000"/>
          <w:sz w:val="28"/>
        </w:rPr>
        <w:t>
      ай сайынғы төлемдер түрінде әлеуметтік көмекті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bookmarkEnd w:id="121"/>
    <w:bookmarkStart w:name="z138" w:id="122"/>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ай сайынғы төлемдер түрінде әлеуметтік көмекті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(іс-қимылдың) нәтижесі болып табылады;</w:t>
      </w:r>
    </w:p>
    <w:bookmarkEnd w:id="122"/>
    <w:bookmarkStart w:name="z139" w:id="123"/>
    <w:p>
      <w:pPr>
        <w:spacing w:after="0"/>
        <w:ind w:left="0"/>
        <w:jc w:val="both"/>
      </w:pPr>
      <w:r>
        <w:rPr>
          <w:rFonts w:ascii="Times New Roman"/>
          <w:b w:val="false"/>
          <w:i w:val="false"/>
          <w:color w:val="000000"/>
          <w:sz w:val="28"/>
        </w:rPr>
        <w:t>
      2) ай сайынғы төлемдер түрінде әлеуметтік көмекті тағайындау жөніндегі функцияны жүзеге асыратын көрсетілетін қызметті беруші бөлімінің (басқармасының) басшысы бір жұмыс күні ішінде:</w:t>
      </w:r>
    </w:p>
    <w:bookmarkEnd w:id="123"/>
    <w:bookmarkStart w:name="z140" w:id="124"/>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124"/>
    <w:bookmarkStart w:name="z141" w:id="125"/>
    <w:p>
      <w:pPr>
        <w:spacing w:after="0"/>
        <w:ind w:left="0"/>
        <w:jc w:val="both"/>
      </w:pPr>
      <w:r>
        <w:rPr>
          <w:rFonts w:ascii="Times New Roman"/>
          <w:b w:val="false"/>
          <w:i w:val="false"/>
          <w:color w:val="000000"/>
          <w:sz w:val="28"/>
        </w:rPr>
        <w:t>
      электрондық іс макеті Стандартқа толық сәйкес келген жағдайда ай сайынғы төлемдер түрінде әлеуметтік көмекті тағайындау туралы электрондық шешім жобасын ЭЦҚ арқылы куәландырады, сондай-ақ көрсетілетін қызметті алушы мемлекеттік қызметті алу үшін ұсынған құжаттарының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Қазақстан Республикасы Үкіметінің № 571 қаулысымен бекітілген талаптарға сәйкес келмеген жағдайларда бас тарту себептерін көрсете отырып, ай сайынғы төлемдер түрінде әлеуметтік көмек тағайындаудан бас тарту туралы электрондық шешімді ЭЦҚ арқылы куәландырады;</w:t>
      </w:r>
    </w:p>
    <w:bookmarkEnd w:id="125"/>
    <w:bookmarkStart w:name="z142" w:id="126"/>
    <w:p>
      <w:pPr>
        <w:spacing w:after="0"/>
        <w:ind w:left="0"/>
        <w:jc w:val="both"/>
      </w:pPr>
      <w:r>
        <w:rPr>
          <w:rFonts w:ascii="Times New Roman"/>
          <w:b w:val="false"/>
          <w:i w:val="false"/>
          <w:color w:val="000000"/>
          <w:sz w:val="28"/>
        </w:rPr>
        <w:t>
      ай сайынғы төлемдер түрінде әлеуметтік көмекті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w:t>
      </w:r>
    </w:p>
    <w:bookmarkEnd w:id="126"/>
    <w:bookmarkStart w:name="z143" w:id="127"/>
    <w:p>
      <w:pPr>
        <w:spacing w:after="0"/>
        <w:ind w:left="0"/>
        <w:jc w:val="both"/>
      </w:pPr>
      <w:r>
        <w:rPr>
          <w:rFonts w:ascii="Times New Roman"/>
          <w:b w:val="false"/>
          <w:i w:val="false"/>
          <w:color w:val="000000"/>
          <w:sz w:val="28"/>
        </w:rPr>
        <w:t>
      Көрсетілетін қызметті беруші бөлімі (басқармасы) басшысының ЭЦҚ-сымен куәландырылған ай сайынғы төлемдер түрінде әлеуметтік көмекті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(іс-қимылдың) нәтижесі болып табылады;</w:t>
      </w:r>
    </w:p>
    <w:bookmarkEnd w:id="127"/>
    <w:bookmarkStart w:name="z144" w:id="128"/>
    <w:p>
      <w:pPr>
        <w:spacing w:after="0"/>
        <w:ind w:left="0"/>
        <w:jc w:val="both"/>
      </w:pPr>
      <w:r>
        <w:rPr>
          <w:rFonts w:ascii="Times New Roman"/>
          <w:b w:val="false"/>
          <w:i w:val="false"/>
          <w:color w:val="000000"/>
          <w:sz w:val="28"/>
        </w:rPr>
        <w:t>
      3) ай сайынғы төлемдер түрінде әлеуметтік көмекті тағайындау жөніндегі функцияны жүзеге асыратын көрсетілетін қызметті берушінің басшысы бір жұмыс күні ішінде:</w:t>
      </w:r>
    </w:p>
    <w:bookmarkEnd w:id="128"/>
    <w:bookmarkStart w:name="z145" w:id="129"/>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129"/>
    <w:bookmarkStart w:name="z146" w:id="130"/>
    <w:p>
      <w:pPr>
        <w:spacing w:after="0"/>
        <w:ind w:left="0"/>
        <w:jc w:val="both"/>
      </w:pPr>
      <w:r>
        <w:rPr>
          <w:rFonts w:ascii="Times New Roman"/>
          <w:b w:val="false"/>
          <w:i w:val="false"/>
          <w:color w:val="000000"/>
          <w:sz w:val="28"/>
        </w:rPr>
        <w:t xml:space="preserve">
      электрондық іс макеті Стандартқа толық сәйкес келген жағдайда ай сайынғы төлемдер түрінде әлеуметтік көмекті тағайындау туралы ЭЦҚ арқылы шешім қабылдайды, сондай-ақ көрсетілетін қызметті алушы мемлекеттік қызметті алу үшін ұсынған құжаттарының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Қазақстан Республикасы Үкіметінің № 571 </w:t>
      </w:r>
      <w:r>
        <w:rPr>
          <w:rFonts w:ascii="Times New Roman"/>
          <w:b w:val="false"/>
          <w:i w:val="false"/>
          <w:color w:val="000000"/>
          <w:sz w:val="28"/>
        </w:rPr>
        <w:t>қаулысымен</w:t>
      </w:r>
      <w:r>
        <w:rPr>
          <w:rFonts w:ascii="Times New Roman"/>
          <w:b w:val="false"/>
          <w:i w:val="false"/>
          <w:color w:val="000000"/>
          <w:sz w:val="28"/>
        </w:rPr>
        <w:t xml:space="preserve"> бекітілген талаптарға сәйкес келмеген жағдайларда бас тарту себептерін көрсете отырып, ай сайынғы төлемдер түрінде әлеуметтік көмек тағайындаудан бас тарту туралы электрондық шешімді ЭЦҚ арқылы куәландырады; </w:t>
      </w:r>
    </w:p>
    <w:bookmarkEnd w:id="130"/>
    <w:bookmarkStart w:name="z147" w:id="131"/>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 ЭЦҚ-мен куәландырған кезде ай сайынғы төлемдер түрінде әлеуметтік көмекті тағайындау (тағайындаудан бас тарту) туралы хабарлама Мемлекеттік корпорация бөлімшесіне автоматты түрде жіберіледі.</w:t>
      </w:r>
    </w:p>
    <w:bookmarkEnd w:id="131"/>
    <w:bookmarkStart w:name="z148" w:id="132"/>
    <w:p>
      <w:pPr>
        <w:spacing w:after="0"/>
        <w:ind w:left="0"/>
        <w:jc w:val="both"/>
      </w:pPr>
      <w:r>
        <w:rPr>
          <w:rFonts w:ascii="Times New Roman"/>
          <w:b w:val="false"/>
          <w:i w:val="false"/>
          <w:color w:val="000000"/>
          <w:sz w:val="28"/>
        </w:rPr>
        <w:t>
      Тағайындау (тағайындаудан бас тарту) туралы шешім қабылдау және қабылданған шешімді автоматты режимде төлеуге жіберу мемлекеттік қызметті көрсету бойынша осы кезеңдегі рәсімнің (іс-қимылдың) нәтижесі болып табылады.";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50" w:id="133"/>
    <w:p>
      <w:pPr>
        <w:spacing w:after="0"/>
        <w:ind w:left="0"/>
        <w:jc w:val="both"/>
      </w:pPr>
      <w:r>
        <w:rPr>
          <w:rFonts w:ascii="Times New Roman"/>
          <w:b w:val="false"/>
          <w:i w:val="false"/>
          <w:color w:val="000000"/>
          <w:sz w:val="28"/>
        </w:rPr>
        <w:t>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2" w:id="134"/>
    <w:p>
      <w:pPr>
        <w:spacing w:after="0"/>
        <w:ind w:left="0"/>
        <w:jc w:val="both"/>
      </w:pPr>
      <w:r>
        <w:rPr>
          <w:rFonts w:ascii="Times New Roman"/>
          <w:b w:val="false"/>
          <w:i w:val="false"/>
          <w:color w:val="000000"/>
          <w:sz w:val="28"/>
        </w:rPr>
        <w:t>
      "9. Мемлекеттік қызметті көрсету процесінде көрсетілетін қызметті берушінің құрылымдық бөлімшелерінің (қызметкерлерінің) өзара іс-қимыл тәртібі:</w:t>
      </w:r>
    </w:p>
    <w:bookmarkEnd w:id="134"/>
    <w:bookmarkStart w:name="z153" w:id="135"/>
    <w:p>
      <w:pPr>
        <w:spacing w:after="0"/>
        <w:ind w:left="0"/>
        <w:jc w:val="both"/>
      </w:pPr>
      <w:r>
        <w:rPr>
          <w:rFonts w:ascii="Times New Roman"/>
          <w:b w:val="false"/>
          <w:i w:val="false"/>
          <w:color w:val="000000"/>
          <w:sz w:val="28"/>
        </w:rPr>
        <w:t>
      көрсетілетін қызметті беруші бөлімінің (басқармасының) маманы екі жұмыс күні ішінде ай сайынғы төлемдер түрінде әлеуметтік көмекті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bookmarkEnd w:id="135"/>
    <w:bookmarkStart w:name="z154" w:id="136"/>
    <w:p>
      <w:pPr>
        <w:spacing w:after="0"/>
        <w:ind w:left="0"/>
        <w:jc w:val="both"/>
      </w:pPr>
      <w:r>
        <w:rPr>
          <w:rFonts w:ascii="Times New Roman"/>
          <w:b w:val="false"/>
          <w:i w:val="false"/>
          <w:color w:val="000000"/>
          <w:sz w:val="28"/>
        </w:rPr>
        <w:t>
      көрсетілетін қызметті беруші бөлімінің (басқармасының) басшысы бір жұмыс күні ішінде ай сайынғы төлемдер түрінде әлеуметтік көмекті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w:t>
      </w:r>
    </w:p>
    <w:bookmarkEnd w:id="136"/>
    <w:bookmarkStart w:name="z155" w:id="137"/>
    <w:p>
      <w:pPr>
        <w:spacing w:after="0"/>
        <w:ind w:left="0"/>
        <w:jc w:val="both"/>
      </w:pPr>
      <w:r>
        <w:rPr>
          <w:rFonts w:ascii="Times New Roman"/>
          <w:b w:val="false"/>
          <w:i w:val="false"/>
          <w:color w:val="000000"/>
          <w:sz w:val="28"/>
        </w:rPr>
        <w:t>
      көрсетілетін қызметті берушінің басшысы бір жұмыс күні ішінде ай сайынғы төлемдер түрінде әлеуметтік көмекті тағайындау (тағайындаудан бас тарту) туралы шешім қабылдайды.</w:t>
      </w:r>
    </w:p>
    <w:bookmarkEnd w:id="137"/>
    <w:bookmarkStart w:name="z156" w:id="138"/>
    <w:p>
      <w:pPr>
        <w:spacing w:after="0"/>
        <w:ind w:left="0"/>
        <w:jc w:val="both"/>
      </w:pPr>
      <w:r>
        <w:rPr>
          <w:rFonts w:ascii="Times New Roman"/>
          <w:b w:val="false"/>
          <w:i w:val="false"/>
          <w:color w:val="000000"/>
          <w:sz w:val="28"/>
        </w:rPr>
        <w:t>
      Әрбір рәсімнің (іс-қимылдың) ұзақтығы көрсетіле отырып, қызметті берушінің қызметкерлері арасындағы рәсімдердің (іс-қимылдардың) жүйелілігінің сипаттамасы осы регламентке 1-қосымшада ұсынылған.";</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58" w:id="139"/>
    <w:p>
      <w:pPr>
        <w:spacing w:after="0"/>
        <w:ind w:left="0"/>
        <w:jc w:val="both"/>
      </w:pPr>
      <w:r>
        <w:rPr>
          <w:rFonts w:ascii="Times New Roman"/>
          <w:b w:val="false"/>
          <w:i w:val="false"/>
          <w:color w:val="000000"/>
          <w:sz w:val="28"/>
        </w:rPr>
        <w:t>
      "4-тарау. Мемлекеттік қызметті көрсету процесінде Мемлекеттік корпорациямен өзара іс-қимыл тәртібінің, сондай-ақ ақпараттық жүйелерді пайдалану тәртібінің сипаттамасы";</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60" w:id="140"/>
    <w:p>
      <w:pPr>
        <w:spacing w:after="0"/>
        <w:ind w:left="0"/>
        <w:jc w:val="both"/>
      </w:pPr>
      <w:r>
        <w:rPr>
          <w:rFonts w:ascii="Times New Roman"/>
          <w:b w:val="false"/>
          <w:i w:val="false"/>
          <w:color w:val="000000"/>
          <w:sz w:val="28"/>
        </w:rPr>
        <w:t xml:space="preserve">
      "11. Мемлекеттік корпорация бөлімшесі екі жұмыс күні ішінде көрсетілетін қызметті алушының электрондық (қағаз түріндегі) іс макетін қалыптастырады. </w:t>
      </w:r>
    </w:p>
    <w:bookmarkEnd w:id="140"/>
    <w:bookmarkStart w:name="z161" w:id="141"/>
    <w:p>
      <w:pPr>
        <w:spacing w:after="0"/>
        <w:ind w:left="0"/>
        <w:jc w:val="both"/>
      </w:pPr>
      <w:r>
        <w:rPr>
          <w:rFonts w:ascii="Times New Roman"/>
          <w:b w:val="false"/>
          <w:i w:val="false"/>
          <w:color w:val="000000"/>
          <w:sz w:val="28"/>
        </w:rPr>
        <w:t>
      Бұл ретте құжаттарды қабылдайтын Мемлекеттік корпорация бөлімшесінің маманы:</w:t>
      </w:r>
    </w:p>
    <w:bookmarkEnd w:id="141"/>
    <w:bookmarkStart w:name="z162" w:id="142"/>
    <w:p>
      <w:pPr>
        <w:spacing w:after="0"/>
        <w:ind w:left="0"/>
        <w:jc w:val="both"/>
      </w:pPr>
      <w:r>
        <w:rPr>
          <w:rFonts w:ascii="Times New Roman"/>
          <w:b w:val="false"/>
          <w:i w:val="false"/>
          <w:color w:val="000000"/>
          <w:sz w:val="28"/>
        </w:rPr>
        <w:t>
      1) тағайындау немесе төлеу фактісінің болуына мемлекеттік органның автоматтандырылған ақпараттық жүйесіне сұрау салуды қалыптастырады. Тағайындау немесе төлеу фактісі болған кезде өтінішті қабылдаудан бас тарту туралы хабарлама береді;</w:t>
      </w:r>
    </w:p>
    <w:bookmarkEnd w:id="142"/>
    <w:bookmarkStart w:name="z163" w:id="143"/>
    <w:p>
      <w:pPr>
        <w:spacing w:after="0"/>
        <w:ind w:left="0"/>
        <w:jc w:val="both"/>
      </w:pPr>
      <w:r>
        <w:rPr>
          <w:rFonts w:ascii="Times New Roman"/>
          <w:b w:val="false"/>
          <w:i w:val="false"/>
          <w:color w:val="000000"/>
          <w:sz w:val="28"/>
        </w:rPr>
        <w:t>
      2) тиісті ақпараттық жүйелерге (бұдан әрі – АЖ):</w:t>
      </w:r>
    </w:p>
    <w:bookmarkEnd w:id="143"/>
    <w:bookmarkStart w:name="z164" w:id="144"/>
    <w:p>
      <w:pPr>
        <w:spacing w:after="0"/>
        <w:ind w:left="0"/>
        <w:jc w:val="both"/>
      </w:pPr>
      <w:r>
        <w:rPr>
          <w:rFonts w:ascii="Times New Roman"/>
          <w:b w:val="false"/>
          <w:i w:val="false"/>
          <w:color w:val="000000"/>
          <w:sz w:val="28"/>
        </w:rPr>
        <w:t>
      "Жеке тұлғалар" мемлекеттік дерекқоры АЖ-ға – көрсетілетін қызметті алушының жеке басын куәландыратын және тұрғылықты тұратын жері бойынша тіркелгенін растайтын құжаттар бойынша;</w:t>
      </w:r>
    </w:p>
    <w:bookmarkEnd w:id="144"/>
    <w:bookmarkStart w:name="z165" w:id="145"/>
    <w:p>
      <w:pPr>
        <w:spacing w:after="0"/>
        <w:ind w:left="0"/>
        <w:jc w:val="both"/>
      </w:pPr>
      <w:r>
        <w:rPr>
          <w:rFonts w:ascii="Times New Roman"/>
          <w:b w:val="false"/>
          <w:i w:val="false"/>
          <w:color w:val="000000"/>
          <w:sz w:val="28"/>
        </w:rPr>
        <w:t>
      "Мүгедектігі бар адамдардың орталықтандырылған деректер банкі" АЖ-ға жалпы еңбек ету қабілетінен айырылу дәрежесін белгілеу туралы және куәландыру жүргізу және мүгедектік тобын белгілеу туралы анықтамалар бойынша;</w:t>
      </w:r>
    </w:p>
    <w:bookmarkEnd w:id="145"/>
    <w:bookmarkStart w:name="z166" w:id="146"/>
    <w:p>
      <w:pPr>
        <w:spacing w:after="0"/>
        <w:ind w:left="0"/>
        <w:jc w:val="both"/>
      </w:pPr>
      <w:r>
        <w:rPr>
          <w:rFonts w:ascii="Times New Roman"/>
          <w:b w:val="false"/>
          <w:i w:val="false"/>
          <w:color w:val="000000"/>
          <w:sz w:val="28"/>
        </w:rPr>
        <w:t>
      "Е Қорғаншылық" АЖ-ға – қамқоршылық белгілеу туралы құжаттар бойынша сұрау салуды қалыптастырады;</w:t>
      </w:r>
    </w:p>
    <w:bookmarkEnd w:id="146"/>
    <w:bookmarkStart w:name="z167" w:id="147"/>
    <w:p>
      <w:pPr>
        <w:spacing w:after="0"/>
        <w:ind w:left="0"/>
        <w:jc w:val="both"/>
      </w:pPr>
      <w:r>
        <w:rPr>
          <w:rFonts w:ascii="Times New Roman"/>
          <w:b w:val="false"/>
          <w:i w:val="false"/>
          <w:color w:val="000000"/>
          <w:sz w:val="28"/>
        </w:rPr>
        <w:t>
      3) көрсетілетін қызметті алушыдан қабылданатын құжаттар топтамасының толықтығын тексереді;</w:t>
      </w:r>
    </w:p>
    <w:bookmarkEnd w:id="147"/>
    <w:bookmarkStart w:name="z168" w:id="148"/>
    <w:p>
      <w:pPr>
        <w:spacing w:after="0"/>
        <w:ind w:left="0"/>
        <w:jc w:val="both"/>
      </w:pPr>
      <w:r>
        <w:rPr>
          <w:rFonts w:ascii="Times New Roman"/>
          <w:b w:val="false"/>
          <w:i w:val="false"/>
          <w:color w:val="000000"/>
          <w:sz w:val="28"/>
        </w:rPr>
        <w:t>
      4) көрсетілетін қызметті алушы ұсынған құжаттарды, оның ішінде мемлекеттік органдардың ақпараттық жүйелерінен алынатын мәліметтер болмаған жағдайда сканерлейді;</w:t>
      </w:r>
    </w:p>
    <w:bookmarkEnd w:id="148"/>
    <w:bookmarkStart w:name="z169" w:id="149"/>
    <w:p>
      <w:pPr>
        <w:spacing w:after="0"/>
        <w:ind w:left="0"/>
        <w:jc w:val="both"/>
      </w:pPr>
      <w:r>
        <w:rPr>
          <w:rFonts w:ascii="Times New Roman"/>
          <w:b w:val="false"/>
          <w:i w:val="false"/>
          <w:color w:val="000000"/>
          <w:sz w:val="28"/>
        </w:rPr>
        <w:t>
      5) сканерлеу сапасын және құжаттардың электрондық көшірмелерінің көрсетілетін қызметті алушы ұсынған түпнұсқаларға сәйкес келуін қамтамасыз етеді;</w:t>
      </w:r>
    </w:p>
    <w:bookmarkEnd w:id="149"/>
    <w:bookmarkStart w:name="z170" w:id="150"/>
    <w:p>
      <w:pPr>
        <w:spacing w:after="0"/>
        <w:ind w:left="0"/>
        <w:jc w:val="both"/>
      </w:pPr>
      <w:r>
        <w:rPr>
          <w:rFonts w:ascii="Times New Roman"/>
          <w:b w:val="false"/>
          <w:i w:val="false"/>
          <w:color w:val="000000"/>
          <w:sz w:val="28"/>
        </w:rPr>
        <w:t>
      6) өтінішті тіркейді және көрсетілетін қызметті алушыға тиісті құжаттардың қабылданғаны туралы қолхат береді;</w:t>
      </w:r>
    </w:p>
    <w:bookmarkEnd w:id="150"/>
    <w:bookmarkStart w:name="z171" w:id="151"/>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немесе ай сайынғы төлемдер түрінде әлеуметтік көмекті тағайындауға құқығы болмаған жағдайда өтінішті қабылдаудан бас тарту туралы хабарлама береді.</w:t>
      </w:r>
    </w:p>
    <w:bookmarkEnd w:id="151"/>
    <w:bookmarkStart w:name="z172" w:id="152"/>
    <w:p>
      <w:pPr>
        <w:spacing w:after="0"/>
        <w:ind w:left="0"/>
        <w:jc w:val="both"/>
      </w:pPr>
      <w:r>
        <w:rPr>
          <w:rFonts w:ascii="Times New Roman"/>
          <w:b w:val="false"/>
          <w:i w:val="false"/>
          <w:color w:val="000000"/>
          <w:sz w:val="28"/>
        </w:rPr>
        <w:t xml:space="preserve">
      Мемлекеттік корпорация бөлімшесінің электрондық іс макетін қалыптастыратын маманы: </w:t>
      </w:r>
    </w:p>
    <w:bookmarkEnd w:id="152"/>
    <w:bookmarkStart w:name="z173" w:id="153"/>
    <w:p>
      <w:pPr>
        <w:spacing w:after="0"/>
        <w:ind w:left="0"/>
        <w:jc w:val="both"/>
      </w:pPr>
      <w:r>
        <w:rPr>
          <w:rFonts w:ascii="Times New Roman"/>
          <w:b w:val="false"/>
          <w:i w:val="false"/>
          <w:color w:val="000000"/>
          <w:sz w:val="28"/>
        </w:rPr>
        <w:t>
      1) көрсетілетін қызметті алушының электрондық шешім жобасымен электрондық іс макетін қалыптастырады;</w:t>
      </w:r>
    </w:p>
    <w:bookmarkEnd w:id="153"/>
    <w:bookmarkStart w:name="z174" w:id="154"/>
    <w:p>
      <w:pPr>
        <w:spacing w:after="0"/>
        <w:ind w:left="0"/>
        <w:jc w:val="both"/>
      </w:pPr>
      <w:r>
        <w:rPr>
          <w:rFonts w:ascii="Times New Roman"/>
          <w:b w:val="false"/>
          <w:i w:val="false"/>
          <w:color w:val="000000"/>
          <w:sz w:val="28"/>
        </w:rPr>
        <w:t>
      2) ай сайынғы төлемдер түрінде әлеуметтік көмек мөлшерін есептеудің, электрондық шешім жобасын рәсімдеудің дұрыстығын тексереді, электрондық шешім жобасын ЭЦҚ-мен куәландырады және Мемлекеттік корпорация филиалына жібереді.";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176" w:id="155"/>
    <w:p>
      <w:pPr>
        <w:spacing w:after="0"/>
        <w:ind w:left="0"/>
        <w:jc w:val="both"/>
      </w:pPr>
      <w:r>
        <w:rPr>
          <w:rFonts w:ascii="Times New Roman"/>
          <w:b w:val="false"/>
          <w:i w:val="false"/>
          <w:color w:val="000000"/>
          <w:sz w:val="28"/>
        </w:rPr>
        <w:t xml:space="preserve">
      көрсетілген бұйрықпен бекітілген "Өз бетінше жұмысқа орналасуы үшін шетелдікке немесе азаматтығы жоқ адамға біліктіліктің сәйкестігі туралы анықтама беру" мемлекеттік қызметті көрсету </w:t>
      </w:r>
      <w:r>
        <w:rPr>
          <w:rFonts w:ascii="Times New Roman"/>
          <w:b w:val="false"/>
          <w:i w:val="false"/>
          <w:color w:val="000000"/>
          <w:sz w:val="28"/>
        </w:rPr>
        <w:t>регламентінде</w:t>
      </w:r>
      <w:r>
        <w:rPr>
          <w:rFonts w:ascii="Times New Roman"/>
          <w:b w:val="false"/>
          <w:i w:val="false"/>
          <w:color w:val="000000"/>
          <w:sz w:val="28"/>
        </w:rPr>
        <w:t>:</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78" w:id="156"/>
    <w:p>
      <w:pPr>
        <w:spacing w:after="0"/>
        <w:ind w:left="0"/>
        <w:jc w:val="both"/>
      </w:pPr>
      <w:r>
        <w:rPr>
          <w:rFonts w:ascii="Times New Roman"/>
          <w:b w:val="false"/>
          <w:i w:val="false"/>
          <w:color w:val="000000"/>
          <w:sz w:val="28"/>
        </w:rPr>
        <w:t>
      "Өз бетінше жұмысқа орналасуы үшін шетелдікке немесе азаматтығы жоқ адамға біліктілігінің сәйкестігі туралы анықтама беру немесе ұзарту" мемлекеттік қызметті көрсету регламенті";</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0" w:id="157"/>
    <w:p>
      <w:pPr>
        <w:spacing w:after="0"/>
        <w:ind w:left="0"/>
        <w:jc w:val="both"/>
      </w:pPr>
      <w:r>
        <w:rPr>
          <w:rFonts w:ascii="Times New Roman"/>
          <w:b w:val="false"/>
          <w:i w:val="false"/>
          <w:color w:val="000000"/>
          <w:sz w:val="28"/>
        </w:rPr>
        <w:t xml:space="preserve">
      "1. "Өз бетінше жұмысқа орналасуы үшін шетелдікке немесе азаматтығы жоқ адамға біліктілігінің сәйкестігі туралы анықтама беру немесе ұзарту" мемлекеттік қызметі (бұдан әрі – Регламент) "Әлеуметтік-еңбек саласындағы мемлекеттік көрсетілетін қызмет стандарттарын бекіту туралы" 2015 жылғы 28 сәуірдегі № 279 бұйрықпен (Қазақстан Республикасының нормативтік құқықтық актілерін мемлекеттік тіркеу тізілімінде № 11342 болып тіркелген) бекітілген "Өз бетінше жұмысқа орналасуы үшін шетелдікке немесе азаматтығы жоқ адамға біліктілігінің сәйкестігі туралы анықтама беру немесе ұзарту"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 және Қазақстан Республикасында өз бетінше жұмысқа орналасуы үшін шетелдікке немесе азаматтығы жоқ адамға оның біліктілігінің сәйкестігі туралы анықтама беру, ұзарту және оны қайта ресімдеу рәсімін айқындайды.";</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82" w:id="15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16 және 17-қосымшалармен толықтырылсын.</w:t>
      </w:r>
    </w:p>
    <w:bookmarkEnd w:id="158"/>
    <w:bookmarkStart w:name="z183" w:id="159"/>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Стратегиялық даму департаменті заңнамада белгіленген тәртіппен:</w:t>
      </w:r>
    </w:p>
    <w:bookmarkEnd w:id="159"/>
    <w:bookmarkStart w:name="z184" w:id="16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0"/>
    <w:bookmarkStart w:name="z185" w:id="16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"Республикалық құқықтық ақпарат орталығы" шаруашылық жүргізу құқығындағы республикалық мемлекеттік кәсіпорнына жариялау және Қазақстан Республикасы нормативтік құқықтық актілерінің эталондық бақылау банкіне ресми енгізу үшін жіберуді;</w:t>
      </w:r>
    </w:p>
    <w:bookmarkEnd w:id="161"/>
    <w:bookmarkStart w:name="z186" w:id="162"/>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62"/>
    <w:bookmarkStart w:name="z187" w:id="163"/>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163"/>
    <w:bookmarkStart w:name="z188" w:id="164"/>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Еңбек, әлеуметтік қорғау және көші-қон комитеті осы бұйрықпен бекітілген регламенттерді халыққа қызмет көрсету орындарында пайдалануға ыңғайлы форматта орналастырсын.</w:t>
      </w:r>
    </w:p>
    <w:bookmarkEnd w:id="164"/>
    <w:bookmarkStart w:name="z189" w:id="165"/>
    <w:p>
      <w:pPr>
        <w:spacing w:after="0"/>
        <w:ind w:left="0"/>
        <w:jc w:val="both"/>
      </w:pPr>
      <w:r>
        <w:rPr>
          <w:rFonts w:ascii="Times New Roman"/>
          <w:b w:val="false"/>
          <w:i w:val="false"/>
          <w:color w:val="000000"/>
          <w:sz w:val="28"/>
        </w:rPr>
        <w:t>
      4. Осы бұйрықтың орындалуын бақылау Қазақстан Республикасы Еңбек және халықты әлеуметтік қорғау министрлігінің жауапты хатшысы А.Д. Құрманғалиеваға жүктелсін.</w:t>
      </w:r>
    </w:p>
    <w:bookmarkEnd w:id="165"/>
    <w:bookmarkStart w:name="z190" w:id="166"/>
    <w:p>
      <w:pPr>
        <w:spacing w:after="0"/>
        <w:ind w:left="0"/>
        <w:jc w:val="both"/>
      </w:pPr>
      <w:r>
        <w:rPr>
          <w:rFonts w:ascii="Times New Roman"/>
          <w:b w:val="false"/>
          <w:i w:val="false"/>
          <w:color w:val="000000"/>
          <w:sz w:val="28"/>
        </w:rPr>
        <w:t xml:space="preserve">
      5. Осы бұйрық алғашқы ресми жарияланған күнінен бастап күнтізбелік он күн өткен соң қолданысқа енгiзiледi. </w:t>
      </w:r>
    </w:p>
    <w:bookmarkEnd w:id="16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 және халықты әлеуметтік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қорғау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407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92" w:id="167"/>
    <w:p>
      <w:pPr>
        <w:spacing w:after="0"/>
        <w:ind w:left="0"/>
        <w:jc w:val="left"/>
      </w:pPr>
      <w:r>
        <w:rPr>
          <w:rFonts w:ascii="Times New Roman"/>
          <w:b/>
          <w:i w:val="false"/>
          <w:color w:val="000000"/>
        </w:rPr>
        <w:t xml:space="preserve"> "Мүгедектігі бойынша және асыраушысынан айырылу жағдайы бойынша мемлекеттік әлеуметтік жәрдемақылар тағайындау" мемлекеттік қызметті көрсету регламенті</w:t>
      </w:r>
    </w:p>
    <w:bookmarkEnd w:id="167"/>
    <w:bookmarkStart w:name="z193" w:id="168"/>
    <w:p>
      <w:pPr>
        <w:spacing w:after="0"/>
        <w:ind w:left="0"/>
        <w:jc w:val="left"/>
      </w:pPr>
      <w:r>
        <w:rPr>
          <w:rFonts w:ascii="Times New Roman"/>
          <w:b/>
          <w:i w:val="false"/>
          <w:color w:val="000000"/>
        </w:rPr>
        <w:t xml:space="preserve"> 1-тарау. Жалпы ережелер</w:t>
      </w:r>
    </w:p>
    <w:bookmarkEnd w:id="168"/>
    <w:bookmarkStart w:name="z194" w:id="169"/>
    <w:p>
      <w:pPr>
        <w:spacing w:after="0"/>
        <w:ind w:left="0"/>
        <w:jc w:val="both"/>
      </w:pPr>
      <w:r>
        <w:rPr>
          <w:rFonts w:ascii="Times New Roman"/>
          <w:b w:val="false"/>
          <w:i w:val="false"/>
          <w:color w:val="000000"/>
          <w:sz w:val="28"/>
        </w:rPr>
        <w:t xml:space="preserve">
      1. "Мүгедектігі бойынша және асыраушысынан айырылу жағдайы бойынша мемлекеттік әлеуметтік жәрдемақылар тағайындау" мемлекеттік қызметті көрсету регламенті (бұдан әрі – Регламент)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"Әлеуметтік-еңбек саласында мемлекеттік қызмет стандарттарын бекіту туралы" Қазақстан Республикасы Денсаулық сақтау және әлеуметтік даму министрінің 2015 жылғы 28 сәуірдегі № 279 бұйрығымен (Нормативтік құқықтық актілерді мемлекеттік тіркеу тізілімінде № 11342 болып тіркелген) бекітілген "Мүгедектігі бойынша және асыраушысынан айырылу жағдайы бойынша мемлекеттік әлеуметтік жәрдемақылар тағайындау" мемлекеттік көрсетілетін қызмет стандартына (бұдан әрі – Стандарт) сәйкес әзірленді және мүгедектігі бойынша және асыраушысынан айырылу жағдайы бойынша мемлекеттік әлеуметтік жәрдемақыларды (бұдан әрі – жәрдемақылар) тағайындау ресімін айқындайды.</w:t>
      </w:r>
    </w:p>
    <w:bookmarkEnd w:id="169"/>
    <w:bookmarkStart w:name="z195" w:id="170"/>
    <w:p>
      <w:pPr>
        <w:spacing w:after="0"/>
        <w:ind w:left="0"/>
        <w:jc w:val="both"/>
      </w:pPr>
      <w:r>
        <w:rPr>
          <w:rFonts w:ascii="Times New Roman"/>
          <w:b w:val="false"/>
          <w:i w:val="false"/>
          <w:color w:val="000000"/>
          <w:sz w:val="28"/>
        </w:rPr>
        <w:t>
      2. Мемлекеттік қызметті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 көрсетеді.</w:t>
      </w:r>
    </w:p>
    <w:bookmarkEnd w:id="170"/>
    <w:bookmarkStart w:name="z196" w:id="171"/>
    <w:p>
      <w:pPr>
        <w:spacing w:after="0"/>
        <w:ind w:left="0"/>
        <w:jc w:val="both"/>
      </w:pPr>
      <w:r>
        <w:rPr>
          <w:rFonts w:ascii="Times New Roman"/>
          <w:b w:val="false"/>
          <w:i w:val="false"/>
          <w:color w:val="000000"/>
          <w:sz w:val="28"/>
        </w:rPr>
        <w:t>
      Мемлекеттік қызметті көрсетуге өтінішті қабылдау:</w:t>
      </w:r>
    </w:p>
    <w:bookmarkEnd w:id="171"/>
    <w:bookmarkStart w:name="z197" w:id="172"/>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 арқылы;</w:t>
      </w:r>
    </w:p>
    <w:bookmarkEnd w:id="172"/>
    <w:bookmarkStart w:name="z198" w:id="173"/>
    <w:p>
      <w:pPr>
        <w:spacing w:after="0"/>
        <w:ind w:left="0"/>
        <w:jc w:val="both"/>
      </w:pPr>
      <w:r>
        <w:rPr>
          <w:rFonts w:ascii="Times New Roman"/>
          <w:b w:val="false"/>
          <w:i w:val="false"/>
          <w:color w:val="000000"/>
          <w:sz w:val="28"/>
        </w:rPr>
        <w:t>
      мүгедектігі бойынша және асыраушысынан айырылу жағдайы бойынша мемлекеттік әлеуметтік жәрдемақылар тағайындау туралы ақпарат алу кезінде – www.egov.kz "электрондық үкімет" веб-порталы (бұдан әрі – портал) арқылы;</w:t>
      </w:r>
    </w:p>
    <w:bookmarkEnd w:id="173"/>
    <w:bookmarkStart w:name="z199" w:id="174"/>
    <w:p>
      <w:pPr>
        <w:spacing w:after="0"/>
        <w:ind w:left="0"/>
        <w:jc w:val="both"/>
      </w:pPr>
      <w:r>
        <w:rPr>
          <w:rFonts w:ascii="Times New Roman"/>
          <w:b w:val="false"/>
          <w:i w:val="false"/>
          <w:color w:val="000000"/>
          <w:sz w:val="28"/>
        </w:rPr>
        <w:t>
      мүгедектігі бойынша мемлекеттік әлеуметтік жәрдемақы тағайындау үшін мүгедектігін алғашқы айқындау кезінде көрсетілетін қызметті беруші арқылы жүзеге асырылады.</w:t>
      </w:r>
    </w:p>
    <w:bookmarkEnd w:id="174"/>
    <w:bookmarkStart w:name="z200" w:id="175"/>
    <w:p>
      <w:pPr>
        <w:spacing w:after="0"/>
        <w:ind w:left="0"/>
        <w:jc w:val="both"/>
      </w:pPr>
      <w:r>
        <w:rPr>
          <w:rFonts w:ascii="Times New Roman"/>
          <w:b w:val="false"/>
          <w:i w:val="false"/>
          <w:color w:val="000000"/>
          <w:sz w:val="28"/>
        </w:rPr>
        <w:t>
      Мемлекеттік қызметті көрсету нәтижесін беру:</w:t>
      </w:r>
    </w:p>
    <w:bookmarkEnd w:id="175"/>
    <w:bookmarkStart w:name="z201" w:id="176"/>
    <w:p>
      <w:pPr>
        <w:spacing w:after="0"/>
        <w:ind w:left="0"/>
        <w:jc w:val="both"/>
      </w:pPr>
      <w:r>
        <w:rPr>
          <w:rFonts w:ascii="Times New Roman"/>
          <w:b w:val="false"/>
          <w:i w:val="false"/>
          <w:color w:val="000000"/>
          <w:sz w:val="28"/>
        </w:rPr>
        <w:t>
      жәрдемақыны тағайындауға Мемлекеттік корпорация арқылы немесе көрсетілетін қызметті берушіге жүгінген жағдайда – Мемлекеттік корпорация арқылы;</w:t>
      </w:r>
    </w:p>
    <w:bookmarkEnd w:id="176"/>
    <w:bookmarkStart w:name="z202" w:id="177"/>
    <w:p>
      <w:pPr>
        <w:spacing w:after="0"/>
        <w:ind w:left="0"/>
        <w:jc w:val="both"/>
      </w:pPr>
      <w:r>
        <w:rPr>
          <w:rFonts w:ascii="Times New Roman"/>
          <w:b w:val="false"/>
          <w:i w:val="false"/>
          <w:color w:val="000000"/>
          <w:sz w:val="28"/>
        </w:rPr>
        <w:t>
      жәрдемақылар тағайындау туралы ақпарат алу бөлігінде портал арқылы жүзеге асырылады.</w:t>
      </w:r>
    </w:p>
    <w:bookmarkEnd w:id="177"/>
    <w:bookmarkStart w:name="z203" w:id="178"/>
    <w:p>
      <w:pPr>
        <w:spacing w:after="0"/>
        <w:ind w:left="0"/>
        <w:jc w:val="both"/>
      </w:pPr>
      <w:r>
        <w:rPr>
          <w:rFonts w:ascii="Times New Roman"/>
          <w:b w:val="false"/>
          <w:i w:val="false"/>
          <w:color w:val="000000"/>
          <w:sz w:val="28"/>
        </w:rPr>
        <w:t>
      3. Мемлекеттік қызметті көрсету нысаны: электрондық (ішінара автоматтандырылған) және (немесе) қағаз түрінде.</w:t>
      </w:r>
    </w:p>
    <w:bookmarkEnd w:id="178"/>
    <w:bookmarkStart w:name="z204" w:id="179"/>
    <w:p>
      <w:pPr>
        <w:spacing w:after="0"/>
        <w:ind w:left="0"/>
        <w:jc w:val="both"/>
      </w:pPr>
      <w:r>
        <w:rPr>
          <w:rFonts w:ascii="Times New Roman"/>
          <w:b w:val="false"/>
          <w:i w:val="false"/>
          <w:color w:val="000000"/>
          <w:sz w:val="28"/>
        </w:rPr>
        <w:t>
      4. Мемлекеттік қызметті көрсету нәтижесі:</w:t>
      </w:r>
    </w:p>
    <w:bookmarkEnd w:id="179"/>
    <w:bookmarkStart w:name="z205" w:id="180"/>
    <w:p>
      <w:pPr>
        <w:spacing w:after="0"/>
        <w:ind w:left="0"/>
        <w:jc w:val="both"/>
      </w:pPr>
      <w:r>
        <w:rPr>
          <w:rFonts w:ascii="Times New Roman"/>
          <w:b w:val="false"/>
          <w:i w:val="false"/>
          <w:color w:val="000000"/>
          <w:sz w:val="28"/>
        </w:rPr>
        <w:t>
      Мемлекеттік корпорацияда – жәрдемақы тағайындау (тағайындаудан бас тарту) туралы хабарлама;</w:t>
      </w:r>
    </w:p>
    <w:bookmarkEnd w:id="180"/>
    <w:bookmarkStart w:name="z206" w:id="181"/>
    <w:p>
      <w:pPr>
        <w:spacing w:after="0"/>
        <w:ind w:left="0"/>
        <w:jc w:val="both"/>
      </w:pPr>
      <w:r>
        <w:rPr>
          <w:rFonts w:ascii="Times New Roman"/>
          <w:b w:val="false"/>
          <w:i w:val="false"/>
          <w:color w:val="000000"/>
          <w:sz w:val="28"/>
        </w:rPr>
        <w:t>
      порталда – көрсетілетін қызметті берушінің электрондық цифрлық қолтаңбасымен (бұдан әрі – ЭЦҚ) куәландырылған электрондық құжат нысанындағы жәрдемақы тағайындау туралы ақпарат.</w:t>
      </w:r>
    </w:p>
    <w:bookmarkEnd w:id="181"/>
    <w:bookmarkStart w:name="z207" w:id="182"/>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182"/>
    <w:bookmarkStart w:name="z208" w:id="183"/>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183"/>
    <w:bookmarkStart w:name="z209" w:id="184"/>
    <w:p>
      <w:pPr>
        <w:spacing w:after="0"/>
        <w:ind w:left="0"/>
        <w:jc w:val="both"/>
      </w:pPr>
      <w:r>
        <w:rPr>
          <w:rFonts w:ascii="Times New Roman"/>
          <w:b w:val="false"/>
          <w:i w:val="false"/>
          <w:color w:val="000000"/>
          <w:sz w:val="28"/>
        </w:rPr>
        <w:t>
      5. Мемлекеттік қызметті көрсету бойынша рәсімді (іс-қимылды) бастау үшін Стандарттың 9-тармағына сәйкес ұсынылған құжаттарға қоса берген көрсетілетін қызметті алушының өтініші негіздеме болып табылады.</w:t>
      </w:r>
    </w:p>
    <w:bookmarkEnd w:id="184"/>
    <w:bookmarkStart w:name="z210" w:id="185"/>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185"/>
    <w:bookmarkStart w:name="z211" w:id="186"/>
    <w:p>
      <w:pPr>
        <w:spacing w:after="0"/>
        <w:ind w:left="0"/>
        <w:jc w:val="both"/>
      </w:pPr>
      <w:r>
        <w:rPr>
          <w:rFonts w:ascii="Times New Roman"/>
          <w:b w:val="false"/>
          <w:i w:val="false"/>
          <w:color w:val="000000"/>
          <w:sz w:val="28"/>
        </w:rPr>
        <w:t>
      1) жәрдемақы тағайындау жөніндегі функцияны жүзеге асыратын көрсетілетін қызметті беруші бөлімінің (басқармасының) маманы екі жұмыс күні ішінде:</w:t>
      </w:r>
    </w:p>
    <w:bookmarkEnd w:id="186"/>
    <w:bookmarkStart w:name="z212" w:id="187"/>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(мөлшерінің дұрыстығын, сканерленген құжаттардың сапасын тексереді);</w:t>
      </w:r>
    </w:p>
    <w:bookmarkEnd w:id="187"/>
    <w:bookmarkStart w:name="z213" w:id="188"/>
    <w:p>
      <w:pPr>
        <w:spacing w:after="0"/>
        <w:ind w:left="0"/>
        <w:jc w:val="both"/>
      </w:pPr>
      <w:r>
        <w:rPr>
          <w:rFonts w:ascii="Times New Roman"/>
          <w:b w:val="false"/>
          <w:i w:val="false"/>
          <w:color w:val="000000"/>
          <w:sz w:val="28"/>
        </w:rPr>
        <w:t>
      жәрдемақы тағайындау туралы шешім қабылдау үшін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корпорация бөлімшесіне жібереді.</w:t>
      </w:r>
    </w:p>
    <w:bookmarkEnd w:id="188"/>
    <w:bookmarkStart w:name="z214" w:id="189"/>
    <w:p>
      <w:pPr>
        <w:spacing w:after="0"/>
        <w:ind w:left="0"/>
        <w:jc w:val="both"/>
      </w:pPr>
      <w:r>
        <w:rPr>
          <w:rFonts w:ascii="Times New Roman"/>
          <w:b w:val="false"/>
          <w:i w:val="false"/>
          <w:color w:val="000000"/>
          <w:sz w:val="28"/>
        </w:rPr>
        <w:t>
      Егер талап етілетін құжаттар отыз жұмыс күні ішінде ұсынылмаса, көрсетілетін қызметті беруші Қазақстан Республикасы Денсаулық сақтау және әлеуметтік даму министрінің 2015 жылғы 14 сәуірдегі № 223 бұйрығымен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базалық әлеуметтік жәрдемақыларды, мемлекеттік арнайы жәрдемақыларды тағайындау және жүзеге асыру қағидаларының (Нормативтік құқықтық актілерді мемлекеттік тіркеу тізілімінде № 11110 болып тіркелген) (бұдан әрі – Қағидалар) 26-тармағына сәйкес қолда бар құжаттар бойынша жәрдемақылар тағайындау (тағайындаудан бас тарту) туралы шешім шығарады;</w:t>
      </w:r>
    </w:p>
    <w:bookmarkEnd w:id="189"/>
    <w:bookmarkStart w:name="z215" w:id="190"/>
    <w:p>
      <w:pPr>
        <w:spacing w:after="0"/>
        <w:ind w:left="0"/>
        <w:jc w:val="both"/>
      </w:pPr>
      <w:r>
        <w:rPr>
          <w:rFonts w:ascii="Times New Roman"/>
          <w:b w:val="false"/>
          <w:i w:val="false"/>
          <w:color w:val="000000"/>
          <w:sz w:val="28"/>
        </w:rPr>
        <w:t>
      негіздемелер болған кезде ұсынылған, оның ішінде "электрондық үкімет" шлюзі арқылы ақпараттық жүйелерден (бұдан әрі – АЖ) алынған құжаттың дәйектілігін, бұл туралы көрсетілетін қызметті алушыға Қағидаларға 19-қосымшаға сәйкес нысан бойынша Мемлекеттік корпорацияның бөлімшесі арқылы хабарлай отырып, электрондық іс макеті көрсетілетін қызметті берушіге келіп түскен күннен бастап бес жұмыс күні ішінде тексереді;</w:t>
      </w:r>
    </w:p>
    <w:bookmarkEnd w:id="190"/>
    <w:bookmarkStart w:name="z216" w:id="191"/>
    <w:p>
      <w:pPr>
        <w:spacing w:after="0"/>
        <w:ind w:left="0"/>
        <w:jc w:val="both"/>
      </w:pPr>
      <w:r>
        <w:rPr>
          <w:rFonts w:ascii="Times New Roman"/>
          <w:b w:val="false"/>
          <w:i w:val="false"/>
          <w:color w:val="000000"/>
          <w:sz w:val="28"/>
        </w:rPr>
        <w:t>
      ЭЦҚ арқылы:</w:t>
      </w:r>
    </w:p>
    <w:bookmarkEnd w:id="191"/>
    <w:bookmarkStart w:name="z217" w:id="192"/>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w:t>
      </w:r>
    </w:p>
    <w:bookmarkEnd w:id="192"/>
    <w:bookmarkStart w:name="z218" w:id="193"/>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Қағидаларға сәйкес келмеген жағдайларда бас тарту себептерін көрсете отырып, жәрдемақы тағайындаудан бас тарту туралы электрондық шешім жобасын куәландырады;</w:t>
      </w:r>
    </w:p>
    <w:bookmarkEnd w:id="193"/>
    <w:bookmarkStart w:name="z219" w:id="194"/>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жібереді.</w:t>
      </w:r>
    </w:p>
    <w:bookmarkEnd w:id="194"/>
    <w:bookmarkStart w:name="z220" w:id="195"/>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жәрдемақы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End w:id="195"/>
    <w:bookmarkStart w:name="z221" w:id="196"/>
    <w:p>
      <w:pPr>
        <w:spacing w:after="0"/>
        <w:ind w:left="0"/>
        <w:jc w:val="both"/>
      </w:pPr>
      <w:r>
        <w:rPr>
          <w:rFonts w:ascii="Times New Roman"/>
          <w:b w:val="false"/>
          <w:i w:val="false"/>
          <w:color w:val="000000"/>
          <w:sz w:val="28"/>
        </w:rPr>
        <w:t>
      2) жәрдемақыларды тағайындау жөніндегі функцияны жүзеге асыратын көрсетілетін қызметті беруші бөлімінің (басқармасының) басшысы бір жұмыс күні ішінде:</w:t>
      </w:r>
    </w:p>
    <w:bookmarkEnd w:id="196"/>
    <w:bookmarkStart w:name="z222" w:id="197"/>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(мөлшерінің дұрыстығын, сканерленген құжаттардың сапасын тексереді);</w:t>
      </w:r>
    </w:p>
    <w:bookmarkEnd w:id="197"/>
    <w:bookmarkStart w:name="z223" w:id="198"/>
    <w:p>
      <w:pPr>
        <w:spacing w:after="0"/>
        <w:ind w:left="0"/>
        <w:jc w:val="both"/>
      </w:pPr>
      <w:r>
        <w:rPr>
          <w:rFonts w:ascii="Times New Roman"/>
          <w:b w:val="false"/>
          <w:i w:val="false"/>
          <w:color w:val="000000"/>
          <w:sz w:val="28"/>
        </w:rPr>
        <w:t>
      жәрдемақыларды тағайындау туралы шешім қабылдау үшін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корпорация бөлімшесіне қайтарады;</w:t>
      </w:r>
    </w:p>
    <w:bookmarkEnd w:id="198"/>
    <w:bookmarkStart w:name="z224" w:id="199"/>
    <w:p>
      <w:pPr>
        <w:spacing w:after="0"/>
        <w:ind w:left="0"/>
        <w:jc w:val="both"/>
      </w:pPr>
      <w:r>
        <w:rPr>
          <w:rFonts w:ascii="Times New Roman"/>
          <w:b w:val="false"/>
          <w:i w:val="false"/>
          <w:color w:val="000000"/>
          <w:sz w:val="28"/>
        </w:rPr>
        <w:t>
      негіздемелер болған кезде ұсынылған, оның ішінде "электрондық үкімет" шлюзі арқылы АЖ-дан алынған құжаттың дәйектілігін, бұл туралы көрсетілетін қызметті алушыға Қағидаларға 19-қосымшаға сәйкес нысан бойынша Мемлекеттік корпорация бөлімшесі арқылы хабарлай отырып, электрондық іс макеті көрсетілетін қызметті берушіге келіп түскен күннен бастап бес жұмыс күні ішінде тексереді;</w:t>
      </w:r>
    </w:p>
    <w:bookmarkEnd w:id="199"/>
    <w:bookmarkStart w:name="z225" w:id="200"/>
    <w:p>
      <w:pPr>
        <w:spacing w:after="0"/>
        <w:ind w:left="0"/>
        <w:jc w:val="both"/>
      </w:pPr>
      <w:r>
        <w:rPr>
          <w:rFonts w:ascii="Times New Roman"/>
          <w:b w:val="false"/>
          <w:i w:val="false"/>
          <w:color w:val="000000"/>
          <w:sz w:val="28"/>
        </w:rPr>
        <w:t>
      ЭЦҚ арқылы:</w:t>
      </w:r>
    </w:p>
    <w:bookmarkEnd w:id="200"/>
    <w:bookmarkStart w:name="z226" w:id="201"/>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w:t>
      </w:r>
    </w:p>
    <w:bookmarkEnd w:id="201"/>
    <w:bookmarkStart w:name="z227" w:id="202"/>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материалдар, деректер мен мәліметтер Қағидаларға сәйкес келмеген жағдайларда бас тарту себептерін көрсете отырып, жәрдемақы тағайындаудан бас тарту туралы электрондық шешім жобасын куәландырады;</w:t>
      </w:r>
    </w:p>
    <w:bookmarkEnd w:id="202"/>
    <w:bookmarkStart w:name="z228" w:id="203"/>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w:t>
      </w:r>
    </w:p>
    <w:bookmarkEnd w:id="203"/>
    <w:bookmarkStart w:name="z229" w:id="204"/>
    <w:p>
      <w:pPr>
        <w:spacing w:after="0"/>
        <w:ind w:left="0"/>
        <w:jc w:val="both"/>
      </w:pPr>
      <w:r>
        <w:rPr>
          <w:rFonts w:ascii="Times New Roman"/>
          <w:b w:val="false"/>
          <w:i w:val="false"/>
          <w:color w:val="000000"/>
          <w:sz w:val="28"/>
        </w:rPr>
        <w:t>
      Көрсетілетін қызметті беруші бөлімі (басқармасы) басшысының ЭЦҚ-сымен куәландырылған жәрдемақы тағайындау (тағайындаудан бас тарту) туралы электрондық шешім жобасымен электрондық іс макеті мемлекеттік қызмет көрсету бойынша осы кезеңдегі рәсімнің (іс-қимылдың) нәтижесі болып табылады;</w:t>
      </w:r>
    </w:p>
    <w:bookmarkEnd w:id="204"/>
    <w:bookmarkStart w:name="z230" w:id="205"/>
    <w:p>
      <w:pPr>
        <w:spacing w:after="0"/>
        <w:ind w:left="0"/>
        <w:jc w:val="both"/>
      </w:pPr>
      <w:r>
        <w:rPr>
          <w:rFonts w:ascii="Times New Roman"/>
          <w:b w:val="false"/>
          <w:i w:val="false"/>
          <w:color w:val="000000"/>
          <w:sz w:val="28"/>
        </w:rPr>
        <w:t>
      3) жәрдемақы тағайындау жөніндегі функцияны жүзеге асыратын көрсетілетін қызметті берушінің басшысы бір жұмыс күні ішінде:</w:t>
      </w:r>
    </w:p>
    <w:bookmarkEnd w:id="205"/>
    <w:bookmarkStart w:name="z231" w:id="206"/>
    <w:p>
      <w:pPr>
        <w:spacing w:after="0"/>
        <w:ind w:left="0"/>
        <w:jc w:val="both"/>
      </w:pPr>
      <w:r>
        <w:rPr>
          <w:rFonts w:ascii="Times New Roman"/>
          <w:b w:val="false"/>
          <w:i w:val="false"/>
          <w:color w:val="000000"/>
          <w:sz w:val="28"/>
        </w:rPr>
        <w:t>
      келіп түскен электрондық шешім жобасымен электрондық іс макетін қарайды (мөлшерінің дұрыстығын, сканерленген құжаттардың сапасын тексереді);</w:t>
      </w:r>
    </w:p>
    <w:bookmarkEnd w:id="206"/>
    <w:bookmarkStart w:name="z232" w:id="207"/>
    <w:p>
      <w:pPr>
        <w:spacing w:after="0"/>
        <w:ind w:left="0"/>
        <w:jc w:val="both"/>
      </w:pPr>
      <w:r>
        <w:rPr>
          <w:rFonts w:ascii="Times New Roman"/>
          <w:b w:val="false"/>
          <w:i w:val="false"/>
          <w:color w:val="000000"/>
          <w:sz w:val="28"/>
        </w:rPr>
        <w:t>
      жәрдемақы тағайындау туралы шешім қабылдау үшін қажетті қосымша құжаттарды электрондық іс макетіне қосу үшін негіздемелер болған кезде, отыз жұмыс күнінен аспайтын мерзімде электрондық шешім жобасымен электрондық іс макетін Мемлекеттік корпорация бөлімшесіне қайтарады;</w:t>
      </w:r>
    </w:p>
    <w:bookmarkEnd w:id="207"/>
    <w:bookmarkStart w:name="z233" w:id="208"/>
    <w:p>
      <w:pPr>
        <w:spacing w:after="0"/>
        <w:ind w:left="0"/>
        <w:jc w:val="both"/>
      </w:pPr>
      <w:r>
        <w:rPr>
          <w:rFonts w:ascii="Times New Roman"/>
          <w:b w:val="false"/>
          <w:i w:val="false"/>
          <w:color w:val="000000"/>
          <w:sz w:val="28"/>
        </w:rPr>
        <w:t>
      негіздемелер болған кезде ұсынылған, оның ішінде "электрондық үкімет" шлюзі арқылы АЖ-дан алынған құжаттың дәйектілігін, бұл туралы көрсетілетін қызметті алушыға Мемлекеттік корпорация бөлімшесі арқылы Қағидаларға 19-қосымшаға сәйкес нысан бойынша хабарлай отырып, электрондық іс макеті көрсетілетін қызметті берушіге келіп түскен күннен бастап бес жұмыс күні ішінде тексереді;</w:t>
      </w:r>
    </w:p>
    <w:bookmarkEnd w:id="208"/>
    <w:bookmarkStart w:name="z234" w:id="209"/>
    <w:p>
      <w:pPr>
        <w:spacing w:after="0"/>
        <w:ind w:left="0"/>
        <w:jc w:val="both"/>
      </w:pPr>
      <w:r>
        <w:rPr>
          <w:rFonts w:ascii="Times New Roman"/>
          <w:b w:val="false"/>
          <w:i w:val="false"/>
          <w:color w:val="000000"/>
          <w:sz w:val="28"/>
        </w:rPr>
        <w:t>
      ЭЦҚ арқылы:</w:t>
      </w:r>
    </w:p>
    <w:bookmarkEnd w:id="209"/>
    <w:bookmarkStart w:name="z235" w:id="210"/>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туралы;</w:t>
      </w:r>
    </w:p>
    <w:bookmarkEnd w:id="210"/>
    <w:bookmarkStart w:name="z236" w:id="211"/>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талап етілетін құжаттарды ұсынбаған, ұсынған құжаттардың және (немесе) олардағы деректердің (мәліметтердің) дәйексіздігі белгіленген, көрсетілетін қызметті алушы және (немесе) мемлекеттік қызмет көрсету үшін қажетті ұсынылған материалдар, деректер мен мәліметтер Қағидаларға сәйкес келмеген жағдайларда бас тарту себептерін көрсете отырып, жәрдемақы тағайындаудан бас тарту туралы шешім қабылдайды;</w:t>
      </w:r>
    </w:p>
    <w:bookmarkEnd w:id="211"/>
    <w:bookmarkStart w:name="z237" w:id="212"/>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w:t>
      </w:r>
    </w:p>
    <w:bookmarkEnd w:id="212"/>
    <w:bookmarkStart w:name="z238" w:id="213"/>
    <w:p>
      <w:pPr>
        <w:spacing w:after="0"/>
        <w:ind w:left="0"/>
        <w:jc w:val="both"/>
      </w:pPr>
      <w:r>
        <w:rPr>
          <w:rFonts w:ascii="Times New Roman"/>
          <w:b w:val="false"/>
          <w:i w:val="false"/>
          <w:color w:val="000000"/>
          <w:sz w:val="28"/>
        </w:rPr>
        <w:t>
      ЭЦҚ куәландырған кезде жәрдемақы тағайындау (тағайындаудан бас тарту) туралы хабарлама Мемлекеттік корпорация бөлімшесіне автоматты түрде жіберіледі.</w:t>
      </w:r>
    </w:p>
    <w:bookmarkEnd w:id="213"/>
    <w:bookmarkStart w:name="z239" w:id="214"/>
    <w:p>
      <w:pPr>
        <w:spacing w:after="0"/>
        <w:ind w:left="0"/>
        <w:jc w:val="both"/>
      </w:pPr>
      <w:r>
        <w:rPr>
          <w:rFonts w:ascii="Times New Roman"/>
          <w:b w:val="false"/>
          <w:i w:val="false"/>
          <w:color w:val="000000"/>
          <w:sz w:val="28"/>
        </w:rPr>
        <w:t>
      Тағайындау (тағайындаудан бас тарту) туралы шешім қабылдау және қабылданған шешімді автоматты режимде төлеуге жіберу мемлекеттік қызмет көрсету бойынша осы кезеңдегі рәсімнің (іс-қимылдың) нәтижесі болып табылады.</w:t>
      </w:r>
    </w:p>
    <w:bookmarkEnd w:id="214"/>
    <w:bookmarkStart w:name="z240" w:id="215"/>
    <w:p>
      <w:pPr>
        <w:spacing w:after="0"/>
        <w:ind w:left="0"/>
        <w:jc w:val="both"/>
      </w:pPr>
      <w:r>
        <w:rPr>
          <w:rFonts w:ascii="Times New Roman"/>
          <w:b w:val="false"/>
          <w:i w:val="false"/>
          <w:color w:val="000000"/>
          <w:sz w:val="28"/>
        </w:rPr>
        <w:t>
      7. Мемлекеттік қызметтерді көрсету мерзімдері Стандарттың 4-тармағында көрсетілген.</w:t>
      </w:r>
    </w:p>
    <w:bookmarkEnd w:id="215"/>
    <w:bookmarkStart w:name="z241" w:id="216"/>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216"/>
    <w:bookmarkStart w:name="z242" w:id="217"/>
    <w:p>
      <w:pPr>
        <w:spacing w:after="0"/>
        <w:ind w:left="0"/>
        <w:jc w:val="both"/>
      </w:pPr>
      <w:r>
        <w:rPr>
          <w:rFonts w:ascii="Times New Roman"/>
          <w:b w:val="false"/>
          <w:i w:val="false"/>
          <w:color w:val="000000"/>
          <w:sz w:val="28"/>
        </w:rPr>
        <w:t>
      8. Мемлекеттік қызметті көрсету процесіне көрсетілетін қызметті берушінің мынадай қызметкерлері:</w:t>
      </w:r>
    </w:p>
    <w:bookmarkEnd w:id="217"/>
    <w:bookmarkStart w:name="z243" w:id="218"/>
    <w:p>
      <w:pPr>
        <w:spacing w:after="0"/>
        <w:ind w:left="0"/>
        <w:jc w:val="both"/>
      </w:pPr>
      <w:r>
        <w:rPr>
          <w:rFonts w:ascii="Times New Roman"/>
          <w:b w:val="false"/>
          <w:i w:val="false"/>
          <w:color w:val="000000"/>
          <w:sz w:val="28"/>
        </w:rPr>
        <w:t>
      көрсетілетін қызметті беруші бөлімінің (басқармасының) маманы;</w:t>
      </w:r>
    </w:p>
    <w:bookmarkEnd w:id="218"/>
    <w:bookmarkStart w:name="z244" w:id="219"/>
    <w:p>
      <w:pPr>
        <w:spacing w:after="0"/>
        <w:ind w:left="0"/>
        <w:jc w:val="both"/>
      </w:pPr>
      <w:r>
        <w:rPr>
          <w:rFonts w:ascii="Times New Roman"/>
          <w:b w:val="false"/>
          <w:i w:val="false"/>
          <w:color w:val="000000"/>
          <w:sz w:val="28"/>
        </w:rPr>
        <w:t>
      көрсетілетін қызметті беруші бөлімінің (басқармасының) басшысы;</w:t>
      </w:r>
    </w:p>
    <w:bookmarkEnd w:id="219"/>
    <w:bookmarkStart w:name="z245" w:id="220"/>
    <w:p>
      <w:pPr>
        <w:spacing w:after="0"/>
        <w:ind w:left="0"/>
        <w:jc w:val="both"/>
      </w:pPr>
      <w:r>
        <w:rPr>
          <w:rFonts w:ascii="Times New Roman"/>
          <w:b w:val="false"/>
          <w:i w:val="false"/>
          <w:color w:val="000000"/>
          <w:sz w:val="28"/>
        </w:rPr>
        <w:t>
      көрсетілетін қызметті берушінің басшысы қатысады.</w:t>
      </w:r>
    </w:p>
    <w:bookmarkEnd w:id="220"/>
    <w:bookmarkStart w:name="z246" w:id="221"/>
    <w:p>
      <w:pPr>
        <w:spacing w:after="0"/>
        <w:ind w:left="0"/>
        <w:jc w:val="both"/>
      </w:pPr>
      <w:r>
        <w:rPr>
          <w:rFonts w:ascii="Times New Roman"/>
          <w:b w:val="false"/>
          <w:i w:val="false"/>
          <w:color w:val="000000"/>
          <w:sz w:val="28"/>
        </w:rPr>
        <w:t>
      9. Мемлекеттік қызметті көрсету процесінде көрсетілетін қызметті берушінің құрылымдық бөлімшелерінің (қызметкерлерінің) өзара іс-қимыл тәртібі:</w:t>
      </w:r>
    </w:p>
    <w:bookmarkEnd w:id="221"/>
    <w:bookmarkStart w:name="z247" w:id="222"/>
    <w:p>
      <w:pPr>
        <w:spacing w:after="0"/>
        <w:ind w:left="0"/>
        <w:jc w:val="both"/>
      </w:pPr>
      <w:r>
        <w:rPr>
          <w:rFonts w:ascii="Times New Roman"/>
          <w:b w:val="false"/>
          <w:i w:val="false"/>
          <w:color w:val="000000"/>
          <w:sz w:val="28"/>
        </w:rPr>
        <w:t>
      көрсетілетін қызметті беруші бөлімінің маманы екі жұмыс күні ішінде жәрдемақылар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бастығына (басшысына) жібереді;</w:t>
      </w:r>
    </w:p>
    <w:bookmarkEnd w:id="222"/>
    <w:bookmarkStart w:name="z248" w:id="223"/>
    <w:p>
      <w:pPr>
        <w:spacing w:after="0"/>
        <w:ind w:left="0"/>
        <w:jc w:val="both"/>
      </w:pPr>
      <w:r>
        <w:rPr>
          <w:rFonts w:ascii="Times New Roman"/>
          <w:b w:val="false"/>
          <w:i w:val="false"/>
          <w:color w:val="000000"/>
          <w:sz w:val="28"/>
        </w:rPr>
        <w:t>
      көрсетілетін қызметті беруші бөлімінің (басқармасының) басшысы бір жұмыс күні ішінде жәрдемақылар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w:t>
      </w:r>
    </w:p>
    <w:bookmarkEnd w:id="223"/>
    <w:bookmarkStart w:name="z249" w:id="224"/>
    <w:p>
      <w:pPr>
        <w:spacing w:after="0"/>
        <w:ind w:left="0"/>
        <w:jc w:val="both"/>
      </w:pPr>
      <w:r>
        <w:rPr>
          <w:rFonts w:ascii="Times New Roman"/>
          <w:b w:val="false"/>
          <w:i w:val="false"/>
          <w:color w:val="000000"/>
          <w:sz w:val="28"/>
        </w:rPr>
        <w:t>
      көрсетілетін қызметті берушінің басшысы бір жұмыс күні ішінде жәрдемақы тағайындау (тағайындаудан бас тарту) туралы шешім қабылдайды.</w:t>
      </w:r>
    </w:p>
    <w:bookmarkEnd w:id="224"/>
    <w:bookmarkStart w:name="z250" w:id="225"/>
    <w:p>
      <w:pPr>
        <w:spacing w:after="0"/>
        <w:ind w:left="0"/>
        <w:jc w:val="both"/>
      </w:pPr>
      <w:r>
        <w:rPr>
          <w:rFonts w:ascii="Times New Roman"/>
          <w:b w:val="false"/>
          <w:i w:val="false"/>
          <w:color w:val="000000"/>
          <w:sz w:val="28"/>
        </w:rPr>
        <w:t>
      Әрбір рәсімнің (іс-қимылдың) ұзақтығы көрсетіле отырып, көрсетілетін қызметті берушінің қызметкерлері арасындағы рәсімнің (іс-қимылдың) жүйелілігінің сипаттамасы осы регламентке 1-қосымшада ұсынылған.</w:t>
      </w:r>
    </w:p>
    <w:bookmarkEnd w:id="225"/>
    <w:bookmarkStart w:name="z251" w:id="226"/>
    <w:p>
      <w:pPr>
        <w:spacing w:after="0"/>
        <w:ind w:left="0"/>
        <w:jc w:val="left"/>
      </w:pPr>
      <w:r>
        <w:rPr>
          <w:rFonts w:ascii="Times New Roman"/>
          <w:b/>
          <w:i w:val="false"/>
          <w:color w:val="000000"/>
        </w:rPr>
        <w:t xml:space="preserve"> 4-тарау. Мемлекеттік қызметті көрсету процесінде Мемлекеттік корпорациямен және (немесе) өзге де көрсетілетін қызметті берушілермен өзара іс-қимыл тәртібінің, сондай-ақ ақпараттық жүйелерді пайдалану тәртібінің сипаттамасы</w:t>
      </w:r>
    </w:p>
    <w:bookmarkEnd w:id="226"/>
    <w:bookmarkStart w:name="z252" w:id="227"/>
    <w:p>
      <w:pPr>
        <w:spacing w:after="0"/>
        <w:ind w:left="0"/>
        <w:jc w:val="both"/>
      </w:pPr>
      <w:r>
        <w:rPr>
          <w:rFonts w:ascii="Times New Roman"/>
          <w:b w:val="false"/>
          <w:i w:val="false"/>
          <w:color w:val="000000"/>
          <w:sz w:val="28"/>
        </w:rPr>
        <w:t>
      10. Көрсетілетін қызметті алушыдан құжаттарды қабылдау:</w:t>
      </w:r>
    </w:p>
    <w:bookmarkEnd w:id="227"/>
    <w:bookmarkStart w:name="z253" w:id="228"/>
    <w:p>
      <w:pPr>
        <w:spacing w:after="0"/>
        <w:ind w:left="0"/>
        <w:jc w:val="both"/>
      </w:pPr>
      <w:r>
        <w:rPr>
          <w:rFonts w:ascii="Times New Roman"/>
          <w:b w:val="false"/>
          <w:i w:val="false"/>
          <w:color w:val="000000"/>
          <w:sz w:val="28"/>
        </w:rPr>
        <w:t xml:space="preserve">
      1) Мемлекеттік корпорация бөлімшесінде "электрондық кезек" тәртібінде, кедергісіз қағидат бойынша; </w:t>
      </w:r>
    </w:p>
    <w:bookmarkEnd w:id="228"/>
    <w:bookmarkStart w:name="z254" w:id="229"/>
    <w:p>
      <w:pPr>
        <w:spacing w:after="0"/>
        <w:ind w:left="0"/>
        <w:jc w:val="both"/>
      </w:pPr>
      <w:r>
        <w:rPr>
          <w:rFonts w:ascii="Times New Roman"/>
          <w:b w:val="false"/>
          <w:i w:val="false"/>
          <w:color w:val="000000"/>
          <w:sz w:val="28"/>
        </w:rPr>
        <w:t>
      2) көрсетілетін қызметті берушіде жүзеге асырылады.</w:t>
      </w:r>
    </w:p>
    <w:bookmarkEnd w:id="229"/>
    <w:bookmarkStart w:name="z255" w:id="230"/>
    <w:p>
      <w:pPr>
        <w:spacing w:after="0"/>
        <w:ind w:left="0"/>
        <w:jc w:val="both"/>
      </w:pPr>
      <w:r>
        <w:rPr>
          <w:rFonts w:ascii="Times New Roman"/>
          <w:b w:val="false"/>
          <w:i w:val="false"/>
          <w:color w:val="000000"/>
          <w:sz w:val="28"/>
        </w:rPr>
        <w:t>
      11. Мемлекеттік корпорация бөлімшесі екі жұмыс күні ішінде көрсетілетін қызметті алушының электрондық (қағаз) іс макетін қалыптастырады.</w:t>
      </w:r>
    </w:p>
    <w:bookmarkEnd w:id="230"/>
    <w:bookmarkStart w:name="z256" w:id="231"/>
    <w:p>
      <w:pPr>
        <w:spacing w:after="0"/>
        <w:ind w:left="0"/>
        <w:jc w:val="both"/>
      </w:pPr>
      <w:r>
        <w:rPr>
          <w:rFonts w:ascii="Times New Roman"/>
          <w:b w:val="false"/>
          <w:i w:val="false"/>
          <w:color w:val="000000"/>
          <w:sz w:val="28"/>
        </w:rPr>
        <w:t>
      Бұл ретте құжаттарды қабылдайтын маман мынадай іс-қимылдарды жүзеге асырады:</w:t>
      </w:r>
    </w:p>
    <w:bookmarkEnd w:id="231"/>
    <w:bookmarkStart w:name="z257" w:id="232"/>
    <w:p>
      <w:pPr>
        <w:spacing w:after="0"/>
        <w:ind w:left="0"/>
        <w:jc w:val="both"/>
      </w:pPr>
      <w:r>
        <w:rPr>
          <w:rFonts w:ascii="Times New Roman"/>
          <w:b w:val="false"/>
          <w:i w:val="false"/>
          <w:color w:val="000000"/>
          <w:sz w:val="28"/>
        </w:rPr>
        <w:t xml:space="preserve">
      1) мемлекеттік органның автоматтандырылған АЖ-ға тиісті тағайындау немесе төлеу фактісінің болуына сұрау салуды қалыптастырады. </w:t>
      </w:r>
    </w:p>
    <w:bookmarkEnd w:id="232"/>
    <w:bookmarkStart w:name="z258" w:id="233"/>
    <w:p>
      <w:pPr>
        <w:spacing w:after="0"/>
        <w:ind w:left="0"/>
        <w:jc w:val="both"/>
      </w:pPr>
      <w:r>
        <w:rPr>
          <w:rFonts w:ascii="Times New Roman"/>
          <w:b w:val="false"/>
          <w:i w:val="false"/>
          <w:color w:val="000000"/>
          <w:sz w:val="28"/>
        </w:rPr>
        <w:t>
      Жәрдемақы тағайындау немесе төлеу фактісі анықталған кезде Стандартқа 5-қосымшаға сәйкес нысан бойынша жәрдемақы тағайындау өтінішті қабылдаудан бас тарту туралы қолхат береді;</w:t>
      </w:r>
    </w:p>
    <w:bookmarkEnd w:id="233"/>
    <w:bookmarkStart w:name="z259" w:id="234"/>
    <w:p>
      <w:pPr>
        <w:spacing w:after="0"/>
        <w:ind w:left="0"/>
        <w:jc w:val="both"/>
      </w:pPr>
      <w:r>
        <w:rPr>
          <w:rFonts w:ascii="Times New Roman"/>
          <w:b w:val="false"/>
          <w:i w:val="false"/>
          <w:color w:val="000000"/>
          <w:sz w:val="28"/>
        </w:rPr>
        <w:t>
      2) көрсетілетін қызметті алушыдан қабылданатын құжаттар топтамасының толықтығын тексереді;</w:t>
      </w:r>
    </w:p>
    <w:bookmarkEnd w:id="234"/>
    <w:bookmarkStart w:name="z260" w:id="235"/>
    <w:p>
      <w:pPr>
        <w:spacing w:after="0"/>
        <w:ind w:left="0"/>
        <w:jc w:val="both"/>
      </w:pPr>
      <w:r>
        <w:rPr>
          <w:rFonts w:ascii="Times New Roman"/>
          <w:b w:val="false"/>
          <w:i w:val="false"/>
          <w:color w:val="000000"/>
          <w:sz w:val="28"/>
        </w:rPr>
        <w:t>
      3) "электрондық үкімет" шлюзі арқылы тиісті АЖ-ға сұрау салуды қалыптастырады:</w:t>
      </w:r>
    </w:p>
    <w:bookmarkEnd w:id="235"/>
    <w:bookmarkStart w:name="z261" w:id="236"/>
    <w:p>
      <w:pPr>
        <w:spacing w:after="0"/>
        <w:ind w:left="0"/>
        <w:jc w:val="both"/>
      </w:pPr>
      <w:r>
        <w:rPr>
          <w:rFonts w:ascii="Times New Roman"/>
          <w:b w:val="false"/>
          <w:i w:val="false"/>
          <w:color w:val="000000"/>
          <w:sz w:val="28"/>
        </w:rPr>
        <w:t>
      "Жеке тұлғалар" мемлекеттік дерекқоры АЖ-ға – көрсетілетін қызметті алушының жеке басын куәландыратын және тұрғылықты тұратын жері бойынша тіркелгенін растайтын құжаттар бойынша;</w:t>
      </w:r>
    </w:p>
    <w:bookmarkEnd w:id="236"/>
    <w:bookmarkStart w:name="z262" w:id="237"/>
    <w:p>
      <w:pPr>
        <w:spacing w:after="0"/>
        <w:ind w:left="0"/>
        <w:jc w:val="both"/>
      </w:pPr>
      <w:r>
        <w:rPr>
          <w:rFonts w:ascii="Times New Roman"/>
          <w:b w:val="false"/>
          <w:i w:val="false"/>
          <w:color w:val="000000"/>
          <w:sz w:val="28"/>
        </w:rPr>
        <w:t>
      "АХАЖ" АЖ-ға – баланың туу туралы куәлігі бойынша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 балалардың қайтыс болғаны туралы куәлік бойынша (Қазақстан Республикасының аумағында 2008 жылғы 1 мамырдан кейін жүргізілген тіркеулер бойынша);</w:t>
      </w:r>
    </w:p>
    <w:bookmarkEnd w:id="237"/>
    <w:bookmarkStart w:name="z263" w:id="238"/>
    <w:p>
      <w:pPr>
        <w:spacing w:after="0"/>
        <w:ind w:left="0"/>
        <w:jc w:val="both"/>
      </w:pPr>
      <w:r>
        <w:rPr>
          <w:rFonts w:ascii="Times New Roman"/>
          <w:b w:val="false"/>
          <w:i w:val="false"/>
          <w:color w:val="000000"/>
          <w:sz w:val="28"/>
        </w:rPr>
        <w:t>
      "Е Қорғаншылық" АЖ-ға – қамқоршылық (қорғаншылық) белгілеу туралы құжаттар бойынша;</w:t>
      </w:r>
    </w:p>
    <w:bookmarkEnd w:id="238"/>
    <w:bookmarkStart w:name="z264" w:id="239"/>
    <w:p>
      <w:pPr>
        <w:spacing w:after="0"/>
        <w:ind w:left="0"/>
        <w:jc w:val="both"/>
      </w:pPr>
      <w:r>
        <w:rPr>
          <w:rFonts w:ascii="Times New Roman"/>
          <w:b w:val="false"/>
          <w:i w:val="false"/>
          <w:color w:val="000000"/>
          <w:sz w:val="28"/>
        </w:rPr>
        <w:t xml:space="preserve">
      "Жоғарғы сот" АЖ-ға адамды хабар-ошарсыз кетті (қайтыс болды) деп тану, бала (балаларды) асырап алу жөніндегі сот шешімі бойынша; </w:t>
      </w:r>
    </w:p>
    <w:bookmarkEnd w:id="239"/>
    <w:bookmarkStart w:name="z265" w:id="240"/>
    <w:p>
      <w:pPr>
        <w:spacing w:after="0"/>
        <w:ind w:left="0"/>
        <w:jc w:val="both"/>
      </w:pPr>
      <w:r>
        <w:rPr>
          <w:rFonts w:ascii="Times New Roman"/>
          <w:b w:val="false"/>
          <w:i w:val="false"/>
          <w:color w:val="000000"/>
          <w:sz w:val="28"/>
        </w:rPr>
        <w:t>
      "Интеграцияланған салық ақпараттық жүйесі" АЖ-ға – адамның дара кәсіпкер ретінде тіркелмегені туралы мемлекеттік кірістер органының анықтамасы бойынша;</w:t>
      </w:r>
    </w:p>
    <w:bookmarkEnd w:id="240"/>
    <w:bookmarkStart w:name="z266" w:id="241"/>
    <w:p>
      <w:pPr>
        <w:spacing w:after="0"/>
        <w:ind w:left="0"/>
        <w:jc w:val="both"/>
      </w:pPr>
      <w:r>
        <w:rPr>
          <w:rFonts w:ascii="Times New Roman"/>
          <w:b w:val="false"/>
          <w:i w:val="false"/>
          <w:color w:val="000000"/>
          <w:sz w:val="28"/>
        </w:rPr>
        <w:t>
      "Мүгедектігі бар адамдардың орталықтандырылған деректер банкі" АЖ-ға (бұдан әрі – МОДБ АЖ) мүгедектікті белгілеу туралы мәліметтердің болуына сұрау салуды қалыптастырады;</w:t>
      </w:r>
    </w:p>
    <w:bookmarkEnd w:id="241"/>
    <w:bookmarkStart w:name="z267" w:id="242"/>
    <w:p>
      <w:pPr>
        <w:spacing w:after="0"/>
        <w:ind w:left="0"/>
        <w:jc w:val="both"/>
      </w:pPr>
      <w:r>
        <w:rPr>
          <w:rFonts w:ascii="Times New Roman"/>
          <w:b w:val="false"/>
          <w:i w:val="false"/>
          <w:color w:val="000000"/>
          <w:sz w:val="28"/>
        </w:rPr>
        <w:t xml:space="preserve">
      4) көрсетілетін қызметті алушы ұсынған құжаттарды, оның ішінде мемлекеттік органдардың ақпараттық жүйелерінен алынатын мәліметтер болмаған жағдайда сканерлейді; </w:t>
      </w:r>
    </w:p>
    <w:bookmarkEnd w:id="242"/>
    <w:bookmarkStart w:name="z268" w:id="243"/>
    <w:p>
      <w:pPr>
        <w:spacing w:after="0"/>
        <w:ind w:left="0"/>
        <w:jc w:val="both"/>
      </w:pPr>
      <w:r>
        <w:rPr>
          <w:rFonts w:ascii="Times New Roman"/>
          <w:b w:val="false"/>
          <w:i w:val="false"/>
          <w:color w:val="000000"/>
          <w:sz w:val="28"/>
        </w:rPr>
        <w:t xml:space="preserve">
      5) сканерлеу сапасын және құжаттардың электрондық көшірмелерінің көрсетілетін қызметті алушы ұсынған түпнұсқаларға сәйкес келуін қамтамасыз етеді; </w:t>
      </w:r>
    </w:p>
    <w:bookmarkEnd w:id="243"/>
    <w:bookmarkStart w:name="z269" w:id="244"/>
    <w:p>
      <w:pPr>
        <w:spacing w:after="0"/>
        <w:ind w:left="0"/>
        <w:jc w:val="both"/>
      </w:pPr>
      <w:r>
        <w:rPr>
          <w:rFonts w:ascii="Times New Roman"/>
          <w:b w:val="false"/>
          <w:i w:val="false"/>
          <w:color w:val="000000"/>
          <w:sz w:val="28"/>
        </w:rPr>
        <w:t>
      6) Мемлекеттік корпорация бөлімшесінде көрсетілетін қызметті алушыға өтінішті тіркей отырып құжаттардың қабылданғаны туралы қолхат, көрсетілетін қызметті берушіде құжаттардың қабылданғаны туралы белгісі бар өтініштің үзбелі талонын береді.</w:t>
      </w:r>
    </w:p>
    <w:bookmarkEnd w:id="244"/>
    <w:bookmarkStart w:name="z270" w:id="245"/>
    <w:p>
      <w:pPr>
        <w:spacing w:after="0"/>
        <w:ind w:left="0"/>
        <w:jc w:val="both"/>
      </w:pPr>
      <w:r>
        <w:rPr>
          <w:rFonts w:ascii="Times New Roman"/>
          <w:b w:val="false"/>
          <w:i w:val="false"/>
          <w:color w:val="000000"/>
          <w:sz w:val="28"/>
        </w:rPr>
        <w:t>
      Стандарттың 9-тармағында көзделген тізбеге сәйкес құжаттардың толық топтамасын ұсынбаған және (немесе) қолданылу мерзімі өтіп кеткен құжаттарды ұсынған, жәрдемақы тағайындауға құқығы болмаған жағдайда Стандартқа 4-қосымшаға сәйкес нысан бойынша өтінішті қабылдаудан бас тарту туралы қолхат беріледі.</w:t>
      </w:r>
    </w:p>
    <w:bookmarkEnd w:id="245"/>
    <w:bookmarkStart w:name="z271" w:id="246"/>
    <w:p>
      <w:pPr>
        <w:spacing w:after="0"/>
        <w:ind w:left="0"/>
        <w:jc w:val="both"/>
      </w:pPr>
      <w:r>
        <w:rPr>
          <w:rFonts w:ascii="Times New Roman"/>
          <w:b w:val="false"/>
          <w:i w:val="false"/>
          <w:color w:val="000000"/>
          <w:sz w:val="28"/>
        </w:rPr>
        <w:t>
      Көрсетілетін қызметті беруші өтінішті қабылдаған жағдайда, жәрдемақы тағайындауға өтінішті қабылдаған күннен бастап бір жұмыс күні ішінде өтініштен және көрсетілетін қызметті алушы тұпнұсқаларда ұсынған құжаттардың электрондық көшірмелерін, сондай-ақ ақпараттық жүйелерден алынған мәліметтерді қоса алғанда, құжаттардың топтамасынан тұратын, ЭЦҚ куәландырылған электрондық өтінімді Мемлекеттік копорация бөлімшесіне жібереді.</w:t>
      </w:r>
    </w:p>
    <w:bookmarkEnd w:id="246"/>
    <w:bookmarkStart w:name="z272" w:id="247"/>
    <w:p>
      <w:pPr>
        <w:spacing w:after="0"/>
        <w:ind w:left="0"/>
        <w:jc w:val="both"/>
      </w:pPr>
      <w:r>
        <w:rPr>
          <w:rFonts w:ascii="Times New Roman"/>
          <w:b w:val="false"/>
          <w:i w:val="false"/>
          <w:color w:val="000000"/>
          <w:sz w:val="28"/>
        </w:rPr>
        <w:t xml:space="preserve">
      Іс макетін қалыптастыратын маман көрсетілетін қызметті берушіден келіп түскен өтінішті тіркейді және мынадай іс-қимылдарды жүзеге асырады: </w:t>
      </w:r>
    </w:p>
    <w:bookmarkEnd w:id="247"/>
    <w:bookmarkStart w:name="z273" w:id="248"/>
    <w:p>
      <w:pPr>
        <w:spacing w:after="0"/>
        <w:ind w:left="0"/>
        <w:jc w:val="both"/>
      </w:pPr>
      <w:r>
        <w:rPr>
          <w:rFonts w:ascii="Times New Roman"/>
          <w:b w:val="false"/>
          <w:i w:val="false"/>
          <w:color w:val="000000"/>
          <w:sz w:val="28"/>
        </w:rPr>
        <w:t>
      1) электрондық шешім жобасымен электрондық (қағаз түріндегі) іс макетін қалыптастырады;</w:t>
      </w:r>
    </w:p>
    <w:bookmarkEnd w:id="248"/>
    <w:bookmarkStart w:name="z274" w:id="249"/>
    <w:p>
      <w:pPr>
        <w:spacing w:after="0"/>
        <w:ind w:left="0"/>
        <w:jc w:val="both"/>
      </w:pPr>
      <w:r>
        <w:rPr>
          <w:rFonts w:ascii="Times New Roman"/>
          <w:b w:val="false"/>
          <w:i w:val="false"/>
          <w:color w:val="000000"/>
          <w:sz w:val="28"/>
        </w:rPr>
        <w:t>
      2) жәрдемақы мөлшерін есептеуді жүргізеді, электрондық шешім жобасын рәсімдейді;</w:t>
      </w:r>
    </w:p>
    <w:bookmarkEnd w:id="249"/>
    <w:bookmarkStart w:name="z275" w:id="250"/>
    <w:p>
      <w:pPr>
        <w:spacing w:after="0"/>
        <w:ind w:left="0"/>
        <w:jc w:val="both"/>
      </w:pPr>
      <w:r>
        <w:rPr>
          <w:rFonts w:ascii="Times New Roman"/>
          <w:b w:val="false"/>
          <w:i w:val="false"/>
          <w:color w:val="000000"/>
          <w:sz w:val="28"/>
        </w:rPr>
        <w:t>
      3) электрондық шешім жобасын ЭЦҚ-мен куәландырады және электрондық іс макеті мен электрондық шешім жобасын Мемлекеттік копорация филиалына жібереді.</w:t>
      </w:r>
    </w:p>
    <w:bookmarkEnd w:id="250"/>
    <w:bookmarkStart w:name="z276" w:id="251"/>
    <w:p>
      <w:pPr>
        <w:spacing w:after="0"/>
        <w:ind w:left="0"/>
        <w:jc w:val="both"/>
      </w:pPr>
      <w:r>
        <w:rPr>
          <w:rFonts w:ascii="Times New Roman"/>
          <w:b w:val="false"/>
          <w:i w:val="false"/>
          <w:color w:val="000000"/>
          <w:sz w:val="28"/>
        </w:rPr>
        <w:t>
      12. Мемлекеттік копорация филиалы Мемлекеттік копорация бөлімшесінен электрондық іс макеті келіп түскен күнінен бастап екі жұмыс күні ішінде:</w:t>
      </w:r>
    </w:p>
    <w:bookmarkEnd w:id="251"/>
    <w:bookmarkStart w:name="z277" w:id="252"/>
    <w:p>
      <w:pPr>
        <w:spacing w:after="0"/>
        <w:ind w:left="0"/>
        <w:jc w:val="both"/>
      </w:pPr>
      <w:r>
        <w:rPr>
          <w:rFonts w:ascii="Times New Roman"/>
          <w:b w:val="false"/>
          <w:i w:val="false"/>
          <w:color w:val="000000"/>
          <w:sz w:val="28"/>
        </w:rPr>
        <w:t>
      1) келіп түскен электрондық іс макеті мен электрондық шешім жобасын қарайды және мөлшерінің және рәсімдеудің дұрыстығын тексереді;</w:t>
      </w:r>
    </w:p>
    <w:bookmarkEnd w:id="252"/>
    <w:bookmarkStart w:name="z278" w:id="253"/>
    <w:p>
      <w:pPr>
        <w:spacing w:after="0"/>
        <w:ind w:left="0"/>
        <w:jc w:val="both"/>
      </w:pPr>
      <w:r>
        <w:rPr>
          <w:rFonts w:ascii="Times New Roman"/>
          <w:b w:val="false"/>
          <w:i w:val="false"/>
          <w:color w:val="000000"/>
          <w:sz w:val="28"/>
        </w:rPr>
        <w:t>
      2) ЭЦҚ-мен куәландырылған электрондық іс макеті мен электрондық шешім жобасын көрсетілетін қызметті берушіге жібереді.</w:t>
      </w:r>
    </w:p>
    <w:bookmarkEnd w:id="253"/>
    <w:bookmarkStart w:name="z279" w:id="254"/>
    <w:p>
      <w:pPr>
        <w:spacing w:after="0"/>
        <w:ind w:left="0"/>
        <w:jc w:val="both"/>
      </w:pPr>
      <w:r>
        <w:rPr>
          <w:rFonts w:ascii="Times New Roman"/>
          <w:b w:val="false"/>
          <w:i w:val="false"/>
          <w:color w:val="000000"/>
          <w:sz w:val="28"/>
        </w:rPr>
        <w:t>
      13. Ережелердің 26-тармағына сәйкес құжаттарды электрондық іс макетіне қосу қажеттілігіне байланысты көрсетілетін қызметті берушіден электрондық шешім жобасымен электрондық іс макеті қайтарылған жағдайда:</w:t>
      </w:r>
    </w:p>
    <w:bookmarkEnd w:id="254"/>
    <w:bookmarkStart w:name="z280" w:id="255"/>
    <w:p>
      <w:pPr>
        <w:spacing w:after="0"/>
        <w:ind w:left="0"/>
        <w:jc w:val="both"/>
      </w:pPr>
      <w:r>
        <w:rPr>
          <w:rFonts w:ascii="Times New Roman"/>
          <w:b w:val="false"/>
          <w:i w:val="false"/>
          <w:color w:val="000000"/>
          <w:sz w:val="28"/>
        </w:rPr>
        <w:t>
      электрондық іс макетін қалыптастыратын маман:</w:t>
      </w:r>
    </w:p>
    <w:bookmarkEnd w:id="255"/>
    <w:bookmarkStart w:name="z281" w:id="256"/>
    <w:p>
      <w:pPr>
        <w:spacing w:after="0"/>
        <w:ind w:left="0"/>
        <w:jc w:val="both"/>
      </w:pPr>
      <w:r>
        <w:rPr>
          <w:rFonts w:ascii="Times New Roman"/>
          <w:b w:val="false"/>
          <w:i w:val="false"/>
          <w:color w:val="000000"/>
          <w:sz w:val="28"/>
        </w:rPr>
        <w:t>
      1) көрсетілетін қызметті алушыны электрондық макет Мемлекеттік корпорация бөлімшесіне келіп түскен күннен бастап бес жұмыс күні ішінде хабарламада көрсетілген құжатты (құжаттарды) 25 жұмыс күні ішінде ұсыну қажеттігі туралы телефон байланысы, оның ішінде ұялы телефонға sms-хабарлама жіберу арқылы хабардар етеді;</w:t>
      </w:r>
    </w:p>
    <w:bookmarkEnd w:id="256"/>
    <w:bookmarkStart w:name="z282" w:id="257"/>
    <w:p>
      <w:pPr>
        <w:spacing w:after="0"/>
        <w:ind w:left="0"/>
        <w:jc w:val="both"/>
      </w:pPr>
      <w:r>
        <w:rPr>
          <w:rFonts w:ascii="Times New Roman"/>
          <w:b w:val="false"/>
          <w:i w:val="false"/>
          <w:color w:val="000000"/>
          <w:sz w:val="28"/>
        </w:rPr>
        <w:t>
      2) көрсетілетін қызметті алушы құжатты (құжаттарды) ұсынған кезде Мемлекеттік копорация бөлімшесі құжаттар ұсынылған күннен бастап екі жұмыс күні ішінде:</w:t>
      </w:r>
    </w:p>
    <w:bookmarkEnd w:id="257"/>
    <w:bookmarkStart w:name="z283" w:id="258"/>
    <w:p>
      <w:pPr>
        <w:spacing w:after="0"/>
        <w:ind w:left="0"/>
        <w:jc w:val="both"/>
      </w:pPr>
      <w:r>
        <w:rPr>
          <w:rFonts w:ascii="Times New Roman"/>
          <w:b w:val="false"/>
          <w:i w:val="false"/>
          <w:color w:val="000000"/>
          <w:sz w:val="28"/>
        </w:rPr>
        <w:t>
      көрсетілетін қызметті берушінің хабарламасында көрсетілген, көрсетілетін қызметті алушыдан қабылданатын құжат (құжаттар) топтамасының толықтығын тексереді;</w:t>
      </w:r>
    </w:p>
    <w:bookmarkEnd w:id="258"/>
    <w:bookmarkStart w:name="z284" w:id="259"/>
    <w:p>
      <w:pPr>
        <w:spacing w:after="0"/>
        <w:ind w:left="0"/>
        <w:jc w:val="both"/>
      </w:pPr>
      <w:r>
        <w:rPr>
          <w:rFonts w:ascii="Times New Roman"/>
          <w:b w:val="false"/>
          <w:i w:val="false"/>
          <w:color w:val="000000"/>
          <w:sz w:val="28"/>
        </w:rPr>
        <w:t>
      электрондық іс макеті мен электрондық шешім жобасын жете рәсімдейді, сканерлеу сапасын және құжаттардың электрондық көшірмелерінің көрсетілетін қызметті алушы ұсынған түпнұсқаларға сәйкес келуін, жәрдемақы мөлшерін есептеудің, электрондық шешім жобасын рәсімдеудің дұрыстығын қамтамасыз етеді, электрондық шешім жобасын ЭЦҚ-мен куәландырады және Мемлекеттік копорация филиалына жібереді;</w:t>
      </w:r>
    </w:p>
    <w:bookmarkEnd w:id="259"/>
    <w:bookmarkStart w:name="z285" w:id="260"/>
    <w:p>
      <w:pPr>
        <w:spacing w:after="0"/>
        <w:ind w:left="0"/>
        <w:jc w:val="both"/>
      </w:pPr>
      <w:r>
        <w:rPr>
          <w:rFonts w:ascii="Times New Roman"/>
          <w:b w:val="false"/>
          <w:i w:val="false"/>
          <w:color w:val="000000"/>
          <w:sz w:val="28"/>
        </w:rPr>
        <w:t>
      Мемлекеттік копорация бөлімшесінен электрондық шешім жобасымен электрондық іс макеті келіп түскен күннен бастап Мемлекеттік копорация филиалы екі жұмыс күні ішінде:</w:t>
      </w:r>
    </w:p>
    <w:bookmarkEnd w:id="260"/>
    <w:bookmarkStart w:name="z286" w:id="261"/>
    <w:p>
      <w:pPr>
        <w:spacing w:after="0"/>
        <w:ind w:left="0"/>
        <w:jc w:val="both"/>
      </w:pPr>
      <w:r>
        <w:rPr>
          <w:rFonts w:ascii="Times New Roman"/>
          <w:b w:val="false"/>
          <w:i w:val="false"/>
          <w:color w:val="000000"/>
          <w:sz w:val="28"/>
        </w:rPr>
        <w:t>
      1) жәрдемақы мөлшерінің және келіп түскен электрондық іс макеті мен электрондық шешім жобасын рәсімдеудің дұрыстығын тексереді;</w:t>
      </w:r>
    </w:p>
    <w:bookmarkEnd w:id="261"/>
    <w:bookmarkStart w:name="z287" w:id="262"/>
    <w:p>
      <w:pPr>
        <w:spacing w:after="0"/>
        <w:ind w:left="0"/>
        <w:jc w:val="both"/>
      </w:pPr>
      <w:r>
        <w:rPr>
          <w:rFonts w:ascii="Times New Roman"/>
          <w:b w:val="false"/>
          <w:i w:val="false"/>
          <w:color w:val="000000"/>
          <w:sz w:val="28"/>
        </w:rPr>
        <w:t>
      2) ЭЦҚ-мен куәландырылған электрондық іс макеті мен электрондық шешім жобасын көрсетілетін қызметті берушіге жібереді.</w:t>
      </w:r>
    </w:p>
    <w:bookmarkEnd w:id="262"/>
    <w:bookmarkStart w:name="z288" w:id="263"/>
    <w:p>
      <w:pPr>
        <w:spacing w:after="0"/>
        <w:ind w:left="0"/>
        <w:jc w:val="both"/>
      </w:pPr>
      <w:r>
        <w:rPr>
          <w:rFonts w:ascii="Times New Roman"/>
          <w:b w:val="false"/>
          <w:i w:val="false"/>
          <w:color w:val="000000"/>
          <w:sz w:val="28"/>
        </w:rPr>
        <w:t>
      14. Мемлекеттік корпорация көрсетілетін қызметті берушіден жәрдемақы тағайындау (тағайындаудан бас тарту) туралы хабарлама келіп түскен сәттен бастап бір жұмыс күні ішінде хабарламаны басып шығарады және оны көрсетілетін қызметті алушыға өзі келгенде береді немесе көрсетілетін қызметті беруші қабылдаған шешім туралы көрсетілетін қызметті алушының ұялы телефонына sms-хабар жіберу арқылы өтініш берушіні хабардар етеді.</w:t>
      </w:r>
    </w:p>
    <w:bookmarkEnd w:id="263"/>
    <w:bookmarkStart w:name="z289" w:id="264"/>
    <w:p>
      <w:pPr>
        <w:spacing w:after="0"/>
        <w:ind w:left="0"/>
        <w:jc w:val="both"/>
      </w:pPr>
      <w:r>
        <w:rPr>
          <w:rFonts w:ascii="Times New Roman"/>
          <w:b w:val="false"/>
          <w:i w:val="false"/>
          <w:color w:val="000000"/>
          <w:sz w:val="28"/>
        </w:rPr>
        <w:t>
      15. Көрсетілетін қызметті алушыда жеке сәйкестендіру нөмірі (бұдан әрі – ЖСН) мен ЭЦҚ-сы болған кезде, құжаттары Мемлекеттік корпорация бөлімшесіне қағаз жеткізгіште бұрын ұсынылған және мемлекеттік көрсетілетін қызметті тағайындау туралы ақпаратты алу сәтіне көрсетілетін қызметті алушы туралы деректер мемлекеттік органның автоматтандырылған ақпараттық жүйесінің дерекқорында электрондық түрде сақталған көрсетілетін қызметті алушылардың жәрдемақы тағайындау туралы ақпаратты портал арқылы қашықтан қол жеткізу режимінде алуға мүмкіндігі бар.</w:t>
      </w:r>
    </w:p>
    <w:bookmarkEnd w:id="264"/>
    <w:bookmarkStart w:name="z290" w:id="265"/>
    <w:p>
      <w:pPr>
        <w:spacing w:after="0"/>
        <w:ind w:left="0"/>
        <w:jc w:val="both"/>
      </w:pPr>
      <w:r>
        <w:rPr>
          <w:rFonts w:ascii="Times New Roman"/>
          <w:b w:val="false"/>
          <w:i w:val="false"/>
          <w:color w:val="000000"/>
          <w:sz w:val="28"/>
        </w:rPr>
        <w:t>
      Көрсетілетін қызметті берушінің (көрсетілетін қызметті алушының) портал арқылы жәрдемақы тағайындау туралы ақпаратты алу кезіндегі қадамдық іс-қимылдары мен шешімдері:</w:t>
      </w:r>
    </w:p>
    <w:bookmarkEnd w:id="265"/>
    <w:bookmarkStart w:name="z291" w:id="266"/>
    <w:p>
      <w:pPr>
        <w:spacing w:after="0"/>
        <w:ind w:left="0"/>
        <w:jc w:val="both"/>
      </w:pPr>
      <w:r>
        <w:rPr>
          <w:rFonts w:ascii="Times New Roman"/>
          <w:b w:val="false"/>
          <w:i w:val="false"/>
          <w:color w:val="000000"/>
          <w:sz w:val="28"/>
        </w:rPr>
        <w:t>
      1) көрсетілетін қызметті алушы ЖСН және парольдің көмегімен порталға тіркелуді жүзеге асырады (тіркелмеген көрсетілетін қызметті алушылар үшін жүзеге асырылады);</w:t>
      </w:r>
    </w:p>
    <w:bookmarkEnd w:id="266"/>
    <w:bookmarkStart w:name="z292" w:id="267"/>
    <w:p>
      <w:pPr>
        <w:spacing w:after="0"/>
        <w:ind w:left="0"/>
        <w:jc w:val="both"/>
      </w:pPr>
      <w:r>
        <w:rPr>
          <w:rFonts w:ascii="Times New Roman"/>
          <w:b w:val="false"/>
          <w:i w:val="false"/>
          <w:color w:val="000000"/>
          <w:sz w:val="28"/>
        </w:rPr>
        <w:t>
      2) 1-процесс – көрсетілетін қызметті алушының қызметті алу үшін ЖСН мен парольді порталға енгізуі (авторизациялау процесі);</w:t>
      </w:r>
    </w:p>
    <w:bookmarkEnd w:id="267"/>
    <w:bookmarkStart w:name="z293" w:id="268"/>
    <w:p>
      <w:pPr>
        <w:spacing w:after="0"/>
        <w:ind w:left="0"/>
        <w:jc w:val="both"/>
      </w:pPr>
      <w:r>
        <w:rPr>
          <w:rFonts w:ascii="Times New Roman"/>
          <w:b w:val="false"/>
          <w:i w:val="false"/>
          <w:color w:val="000000"/>
          <w:sz w:val="28"/>
        </w:rPr>
        <w:t>
      3) 1-шарт – ЖСН мен пароль арқылы тіркелген көрсетілетін қызметті алушы туралы деректердің дұрыстығын тексеру;</w:t>
      </w:r>
    </w:p>
    <w:bookmarkEnd w:id="268"/>
    <w:bookmarkStart w:name="z294" w:id="269"/>
    <w:p>
      <w:pPr>
        <w:spacing w:after="0"/>
        <w:ind w:left="0"/>
        <w:jc w:val="both"/>
      </w:pPr>
      <w:r>
        <w:rPr>
          <w:rFonts w:ascii="Times New Roman"/>
          <w:b w:val="false"/>
          <w:i w:val="false"/>
          <w:color w:val="000000"/>
          <w:sz w:val="28"/>
        </w:rPr>
        <w:t>
      4) 2-процесс – порталдың көрсетілетін қызметті алушының деректерінде орын алған бұзушылықтарға байланысты авторизациялаудан бас тарту туралы хабарламаны қалыптастыруы;</w:t>
      </w:r>
    </w:p>
    <w:bookmarkEnd w:id="269"/>
    <w:bookmarkStart w:name="z295" w:id="270"/>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сондай-ақ көрсетілетін қызметті алушының сұрау салуды куәландыру (қол қою) үшін ЭЦҚ тіркеу куәлігін таңдауы;</w:t>
      </w:r>
    </w:p>
    <w:bookmarkEnd w:id="270"/>
    <w:bookmarkStart w:name="z296" w:id="271"/>
    <w:p>
      <w:pPr>
        <w:spacing w:after="0"/>
        <w:ind w:left="0"/>
        <w:jc w:val="both"/>
      </w:pPr>
      <w:r>
        <w:rPr>
          <w:rFonts w:ascii="Times New Roman"/>
          <w:b w:val="false"/>
          <w:i w:val="false"/>
          <w:color w:val="000000"/>
          <w:sz w:val="28"/>
        </w:rPr>
        <w:t>
      6) 2-шарт – порталда ЭЦҚ тіркеу куәлігінің жарамдылық мерзімін және кері қайтарып алынғандардың (күші жойылғандардың) тізімінде тіркеу куәліктерінің болмауын, сондай-ақ сәйкестендіру деректерінің (сұрау салуда көрсетілген ЖСН және ЭЦҚ тіркеу куәлігінде көрсетілген ЖСН арасында) сәйкес келуін тексеру;</w:t>
      </w:r>
    </w:p>
    <w:bookmarkEnd w:id="271"/>
    <w:bookmarkStart w:name="z297" w:id="272"/>
    <w:p>
      <w:pPr>
        <w:spacing w:after="0"/>
        <w:ind w:left="0"/>
        <w:jc w:val="both"/>
      </w:pPr>
      <w:r>
        <w:rPr>
          <w:rFonts w:ascii="Times New Roman"/>
          <w:b w:val="false"/>
          <w:i w:val="false"/>
          <w:color w:val="000000"/>
          <w:sz w:val="28"/>
        </w:rPr>
        <w:t>
      7) 4-процесс – көрсетілетін қызметті алушы ЭЦҚ-сының дұрыстығының расталмауына байланысты сұрау салынған қызметтен бас тарту туралы хабарламаны қалыптастыру;</w:t>
      </w:r>
    </w:p>
    <w:bookmarkEnd w:id="272"/>
    <w:bookmarkStart w:name="z298" w:id="273"/>
    <w:p>
      <w:pPr>
        <w:spacing w:after="0"/>
        <w:ind w:left="0"/>
        <w:jc w:val="both"/>
      </w:pPr>
      <w:r>
        <w:rPr>
          <w:rFonts w:ascii="Times New Roman"/>
          <w:b w:val="false"/>
          <w:i w:val="false"/>
          <w:color w:val="000000"/>
          <w:sz w:val="28"/>
        </w:rPr>
        <w:t>
      8) 5-процесс – көрсетілетін қызметті алушының ЭЦҚ-сы арқылы қызметті алу үшін сұрау салуды куәландыру және электрондық құжатты (сұрау салуды) көрсетілетін қызметті берушінің өңдеуі үшін "электрондық үкіметтің" шлюзі арқылы көрсетілетін қызметті берушінің автоматтандырылған жұмыс орнына (бұдан әрі – АЖО) жіберу;</w:t>
      </w:r>
    </w:p>
    <w:bookmarkEnd w:id="273"/>
    <w:bookmarkStart w:name="z299" w:id="274"/>
    <w:p>
      <w:pPr>
        <w:spacing w:after="0"/>
        <w:ind w:left="0"/>
        <w:jc w:val="both"/>
      </w:pPr>
      <w:r>
        <w:rPr>
          <w:rFonts w:ascii="Times New Roman"/>
          <w:b w:val="false"/>
          <w:i w:val="false"/>
          <w:color w:val="000000"/>
          <w:sz w:val="28"/>
        </w:rPr>
        <w:t>
      9) 6-процесс – электрондық құжатты көрсетілетін қызметті берушінің АЖО-на тіркеу;</w:t>
      </w:r>
    </w:p>
    <w:bookmarkEnd w:id="274"/>
    <w:bookmarkStart w:name="z300" w:id="275"/>
    <w:p>
      <w:pPr>
        <w:spacing w:after="0"/>
        <w:ind w:left="0"/>
        <w:jc w:val="both"/>
      </w:pPr>
      <w:r>
        <w:rPr>
          <w:rFonts w:ascii="Times New Roman"/>
          <w:b w:val="false"/>
          <w:i w:val="false"/>
          <w:color w:val="000000"/>
          <w:sz w:val="28"/>
        </w:rPr>
        <w:t>
      10) 3-шарт – көрсетілетін қызметті алушының сұрау салуын көрсетілетін қызметті берушінің тексеруі (өңдеуі);</w:t>
      </w:r>
    </w:p>
    <w:bookmarkEnd w:id="275"/>
    <w:bookmarkStart w:name="z301" w:id="276"/>
    <w:p>
      <w:pPr>
        <w:spacing w:after="0"/>
        <w:ind w:left="0"/>
        <w:jc w:val="both"/>
      </w:pPr>
      <w:r>
        <w:rPr>
          <w:rFonts w:ascii="Times New Roman"/>
          <w:b w:val="false"/>
          <w:i w:val="false"/>
          <w:color w:val="000000"/>
          <w:sz w:val="28"/>
        </w:rPr>
        <w:t>
      11) 7-процесс – орын алған бұзушылықтарға байланысты сұрау салынған қызметтен бас тарту туралы хабарламаны қалыптастыру;</w:t>
      </w:r>
    </w:p>
    <w:bookmarkEnd w:id="276"/>
    <w:bookmarkStart w:name="z302" w:id="277"/>
    <w:p>
      <w:pPr>
        <w:spacing w:after="0"/>
        <w:ind w:left="0"/>
        <w:jc w:val="both"/>
      </w:pPr>
      <w:r>
        <w:rPr>
          <w:rFonts w:ascii="Times New Roman"/>
          <w:b w:val="false"/>
          <w:i w:val="false"/>
          <w:color w:val="000000"/>
          <w:sz w:val="28"/>
        </w:rPr>
        <w:t>
      12) 8-процесс – көрсетілетін қызметті берушінің АЖО-сында қалыптастырылған қызметтің нәтижесін (электрондық құжат нысанындағы хабарламаны) көрсетілетін қызметті алушының алуы. Асыраушысынан айрылу жағдайы бойынша мемлекеттік әлеуметтік жәрдемақы тағайындау (тағайындаудан бас тарту) туралы ақпарат және мүгедектік бойынша мемлекеттік әлеуметтік жәрдемақыны тағайындау (тағайындаудан бас тарту) туралы ақпарат осы Регламентке 2 және 3-қосымшаларға сәйкес нысандар бойынша көрсетілетін қызметті берушінің уәкілетті адамының ЭЦҚ-сын пайдалану арқылы қалыптастырылады.</w:t>
      </w:r>
    </w:p>
    <w:bookmarkEnd w:id="277"/>
    <w:bookmarkStart w:name="z303" w:id="278"/>
    <w:p>
      <w:pPr>
        <w:spacing w:after="0"/>
        <w:ind w:left="0"/>
        <w:jc w:val="both"/>
      </w:pPr>
      <w:r>
        <w:rPr>
          <w:rFonts w:ascii="Times New Roman"/>
          <w:b w:val="false"/>
          <w:i w:val="false"/>
          <w:color w:val="000000"/>
          <w:sz w:val="28"/>
        </w:rPr>
        <w:t>
      Мемлекеттік қызметті көрсетуге қатысатын ақпараттық жүйелердің функционалдық өзара іс-қимылының диаграммалары осы мемлекеттік қызметті көрсету регламентіне 4-қосымшада графикалық нысанда келтірілген.</w:t>
      </w:r>
    </w:p>
    <w:bookmarkEnd w:id="278"/>
    <w:bookmarkStart w:name="z304" w:id="279"/>
    <w:p>
      <w:pPr>
        <w:spacing w:after="0"/>
        <w:ind w:left="0"/>
        <w:jc w:val="both"/>
      </w:pPr>
      <w:r>
        <w:rPr>
          <w:rFonts w:ascii="Times New Roman"/>
          <w:b w:val="false"/>
          <w:i w:val="false"/>
          <w:color w:val="000000"/>
          <w:sz w:val="28"/>
        </w:rPr>
        <w:t>
      16. Ақпаратты ұсыну уақыты – мемлекеттік органның ақпараттық жүйесіне сұрау салу келіп түскен сәттен бастап 30 минуттан аспайды.</w:t>
      </w:r>
    </w:p>
    <w:bookmarkEnd w:id="279"/>
    <w:bookmarkStart w:name="z305" w:id="280"/>
    <w:p>
      <w:pPr>
        <w:spacing w:after="0"/>
        <w:ind w:left="0"/>
        <w:jc w:val="both"/>
      </w:pPr>
      <w:r>
        <w:rPr>
          <w:rFonts w:ascii="Times New Roman"/>
          <w:b w:val="false"/>
          <w:i w:val="false"/>
          <w:color w:val="000000"/>
          <w:sz w:val="28"/>
        </w:rPr>
        <w:t>
      17. Мемлекеттік қызметті көрсету процесіндегі әкімшілік іс-қимылдардың логикалық дәйектілігі мен құрылымдық-функционалдық бірліктер арасындағы өзара байланысты көрсететін схема осы Регламентке 5-қосымшаға сәйкес "Мүгедектігі бойынша және асыраушысынан айырылу жағдайы бойынша мемлекеттік әлеуметтік жәрдемақылар тағайындау" мемлекеттік қызметті көрсету бизнес-процестерінің анықтамалығында келтірілген.</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 жағдайы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мемлекеттік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жәрдемақы тағайындау"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 көрсету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07" w:id="281"/>
    <w:p>
      <w:pPr>
        <w:spacing w:after="0"/>
        <w:ind w:left="0"/>
        <w:jc w:val="left"/>
      </w:pPr>
      <w:r>
        <w:rPr>
          <w:rFonts w:ascii="Times New Roman"/>
          <w:b/>
          <w:i w:val="false"/>
          <w:color w:val="000000"/>
        </w:rPr>
        <w:t xml:space="preserve"> Әрбір рәсімнің (іс-қимылдың) ұзақтығы көрсетілген көрсетілетін қызметті беруші қызметкерлерінің арасындағы рәсімнің (іс-қимылдың) жүйелілігінің сипаттамасы</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1350"/>
        <w:gridCol w:w="2127"/>
        <w:gridCol w:w="5743"/>
        <w:gridCol w:w="817"/>
        <w:gridCol w:w="719"/>
      </w:tblGrid>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(жұмыстар барысының, ағынының)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Құрылымдық-функционалдық бірліктердің атауы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Іс-қимылдардың (процестердің, рәсімдердің, операциялардың) атауы және олардың сипаттамасы</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ұйымдық-ұйғарымдық шешім)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іс-қимылдың нөмірі</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(басқармасының) маманы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жобасымен келіп түскен электрондық іс макетін қарау</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шешім жобасын ЭЦҚ арқылы куәландыру және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жіберу;</w:t>
            </w:r>
            <w:r>
              <w:br/>
            </w:r>
            <w:r>
              <w:rPr>
                <w:rFonts w:ascii="Times New Roman"/>
                <w:b w:val="false"/>
                <w:i w:val="false"/>
                <w:color w:val="000000"/>
                <w:sz w:val="20"/>
              </w:rPr>
              <w:t>
2) Электрондық іс макетін жете рәсімдеу қажет болған жағдайда, электрондық шешім жобасымен электрондық іс макетін және себептері көрсетілген хабарламаны Мемлекеттік корпорация бөлімшесіне қайтару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(басқармасының) басшысы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жобасымен келіп түскен электрондық іс макетін қарау</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шешім жобасын ЭЦҚ арқылы куәландыру және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жіберу;</w:t>
            </w:r>
            <w:r>
              <w:br/>
            </w:r>
            <w:r>
              <w:rPr>
                <w:rFonts w:ascii="Times New Roman"/>
                <w:b w:val="false"/>
                <w:i w:val="false"/>
                <w:color w:val="000000"/>
                <w:sz w:val="20"/>
              </w:rPr>
              <w:t>
2) Электрондық іс макетін жете рәсімдеу қажет болған жағдайда, электрондық шешім жобасымен электрондық іс макетін және себептері көрсетілген хабарламаны Мемлекеттік корпорация бөлімшесіне қайтару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жобасымен келіп түскен электрондық іс макетін қарау</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Жәрдемақы тағайындау (тағайындаудан бас тарту) туралы шешім қабылдау;</w:t>
            </w:r>
            <w:r>
              <w:br/>
            </w:r>
            <w:r>
              <w:rPr>
                <w:rFonts w:ascii="Times New Roman"/>
                <w:b w:val="false"/>
                <w:i w:val="false"/>
                <w:color w:val="000000"/>
                <w:sz w:val="20"/>
              </w:rPr>
              <w:t>
2) Жәрдемақы тағайындау (тағайындаудан бас тарту) туралы хабарламаны Мемлекеттік корпорацияға жіберу;</w:t>
            </w:r>
            <w:r>
              <w:br/>
            </w:r>
            <w:r>
              <w:rPr>
                <w:rFonts w:ascii="Times New Roman"/>
                <w:b w:val="false"/>
                <w:i w:val="false"/>
                <w:color w:val="000000"/>
                <w:sz w:val="20"/>
              </w:rPr>
              <w:t>
3) Электрондық іс макетін жете рәсімдеу қажет болған жағдайда, электрондық шешім жобасымен электрондық іс макетін және себептері көрсетілген хабарламаны Мемлекеттік корпорация бөлімшесіне қайтару</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 жағдайы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мемлекеттік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жәрдемақы тағайындау"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br/>
      </w:r>
    </w:p>
    <w:p>
      <w:pPr>
        <w:spacing w:after="0"/>
        <w:ind w:left="0"/>
        <w:jc w:val="both"/>
      </w:pPr>
      <w:r>
        <w:drawing>
          <wp:inline distT="0" distB="0" distL="0" distR="0">
            <wp:extent cx="7810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 Еңбек,</w:t>
      </w:r>
    </w:p>
    <w:p>
      <w:pPr>
        <w:spacing w:after="0"/>
        <w:ind w:left="0"/>
        <w:jc w:val="both"/>
      </w:pPr>
      <w:r>
        <w:rPr>
          <w:rFonts w:ascii="Times New Roman"/>
          <w:b w:val="false"/>
          <w:i w:val="false"/>
          <w:color w:val="000000"/>
          <w:sz w:val="28"/>
        </w:rPr>
        <w:t>
      әлеуметтік қорғау және көші-қон комитетінің ______________ бойынша департаменті</w:t>
      </w:r>
    </w:p>
    <w:p>
      <w:pPr>
        <w:spacing w:after="0"/>
        <w:ind w:left="0"/>
        <w:jc w:val="left"/>
      </w:pPr>
      <w:r>
        <w:rPr>
          <w:rFonts w:ascii="Times New Roman"/>
          <w:b/>
          <w:i w:val="false"/>
          <w:color w:val="000000"/>
        </w:rPr>
        <w:t xml:space="preserve"> Асыраушысынан айырылу жағдайы бойынша мемлекеттік әлеуметтік жәрдемақы тағайындау (тағайындаудан бас тарту) туралы ақпарат</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 теңге мөлшерінде асыраушысынан айырылу жағдайы бойынша</w:t>
      </w:r>
    </w:p>
    <w:p>
      <w:pPr>
        <w:spacing w:after="0"/>
        <w:ind w:left="0"/>
        <w:jc w:val="both"/>
      </w:pPr>
      <w:r>
        <w:rPr>
          <w:rFonts w:ascii="Times New Roman"/>
          <w:b w:val="false"/>
          <w:i w:val="false"/>
          <w:color w:val="000000"/>
          <w:sz w:val="28"/>
        </w:rPr>
        <w:t>
      мемлекеттік әлеуметтік жәрдемақы тағайындалды.</w:t>
      </w:r>
    </w:p>
    <w:p>
      <w:pPr>
        <w:spacing w:after="0"/>
        <w:ind w:left="0"/>
        <w:jc w:val="both"/>
      </w:pPr>
      <w:r>
        <w:rPr>
          <w:rFonts w:ascii="Times New Roman"/>
          <w:b w:val="false"/>
          <w:i w:val="false"/>
          <w:color w:val="000000"/>
          <w:sz w:val="28"/>
        </w:rPr>
        <w:t>
      Тағайындау күні _____ жылғы "__" ___________ - _____ жылғы "__" __________</w:t>
      </w:r>
    </w:p>
    <w:p>
      <w:pPr>
        <w:spacing w:after="0"/>
        <w:ind w:left="0"/>
        <w:jc w:val="both"/>
      </w:pPr>
      <w:r>
        <w:rPr>
          <w:rFonts w:ascii="Times New Roman"/>
          <w:b w:val="false"/>
          <w:i w:val="false"/>
          <w:color w:val="000000"/>
          <w:sz w:val="28"/>
        </w:rPr>
        <w:t>
      аралығында.</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w:t>
      </w:r>
    </w:p>
    <w:p>
      <w:pPr>
        <w:spacing w:after="0"/>
        <w:ind w:left="0"/>
        <w:jc w:val="both"/>
      </w:pPr>
      <w:r>
        <w:rPr>
          <w:rFonts w:ascii="Times New Roman"/>
          <w:b w:val="false"/>
          <w:i w:val="false"/>
          <w:color w:val="000000"/>
          <w:sz w:val="28"/>
        </w:rPr>
        <w:t>
      2003 жылғы 7 қаңтардағы ҚРЗ 7-бабының 1-тармағына сәйкес қағаз жеткізгіштегі құжатпен</w:t>
      </w:r>
    </w:p>
    <w:p>
      <w:pPr>
        <w:spacing w:after="0"/>
        <w:ind w:left="0"/>
        <w:jc w:val="both"/>
      </w:pPr>
      <w:r>
        <w:rPr>
          <w:rFonts w:ascii="Times New Roman"/>
          <w:b w:val="false"/>
          <w:i w:val="false"/>
          <w:color w:val="000000"/>
          <w:sz w:val="28"/>
        </w:rPr>
        <w:t>
      бірдей.</w:t>
      </w:r>
    </w:p>
    <w:p>
      <w:pPr>
        <w:spacing w:after="0"/>
        <w:ind w:left="0"/>
        <w:jc w:val="both"/>
      </w:pPr>
      <w:r>
        <w:rPr>
          <w:rFonts w:ascii="Times New Roman"/>
          <w:b w:val="false"/>
          <w:i w:val="false"/>
          <w:color w:val="000000"/>
          <w:sz w:val="28"/>
        </w:rPr>
        <w:t>
      Данный документ согласно пункту 1 статьи ЗРК от 7 января 2003 года "Об электронном</w:t>
      </w:r>
    </w:p>
    <w:p>
      <w:pPr>
        <w:spacing w:after="0"/>
        <w:ind w:left="0"/>
        <w:jc w:val="both"/>
      </w:pPr>
      <w:r>
        <w:rPr>
          <w:rFonts w:ascii="Times New Roman"/>
          <w:b w:val="false"/>
          <w:i w:val="false"/>
          <w:color w:val="000000"/>
          <w:sz w:val="28"/>
        </w:rPr>
        <w:t>
      документе и электронной цифровой подписи" равнозначен документу на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46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ААЖ алынған және Департаменттің электрондық-цифрлық</w:t>
      </w:r>
    </w:p>
    <w:p>
      <w:pPr>
        <w:spacing w:after="0"/>
        <w:ind w:left="0"/>
        <w:jc w:val="both"/>
      </w:pPr>
      <w:r>
        <w:rPr>
          <w:rFonts w:ascii="Times New Roman"/>
          <w:b w:val="false"/>
          <w:i w:val="false"/>
          <w:color w:val="000000"/>
          <w:sz w:val="28"/>
        </w:rPr>
        <w:t>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АИС и подписанные электронно-</w:t>
      </w:r>
    </w:p>
    <w:p>
      <w:pPr>
        <w:spacing w:after="0"/>
        <w:ind w:left="0"/>
        <w:jc w:val="both"/>
      </w:pPr>
      <w:r>
        <w:rPr>
          <w:rFonts w:ascii="Times New Roman"/>
          <w:b w:val="false"/>
          <w:i w:val="false"/>
          <w:color w:val="000000"/>
          <w:sz w:val="28"/>
        </w:rPr>
        <w:t>
      цифровой подписью соответствующего Департамента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 жағдайы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мемлекеттік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жәрдемақы тағайындау"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br/>
      </w:r>
    </w:p>
    <w:p>
      <w:pPr>
        <w:spacing w:after="0"/>
        <w:ind w:left="0"/>
        <w:jc w:val="both"/>
      </w:pPr>
      <w:r>
        <w:drawing>
          <wp:inline distT="0" distB="0" distL="0" distR="0">
            <wp:extent cx="78105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 Еңбек,</w:t>
      </w:r>
    </w:p>
    <w:p>
      <w:pPr>
        <w:spacing w:after="0"/>
        <w:ind w:left="0"/>
        <w:jc w:val="both"/>
      </w:pPr>
      <w:r>
        <w:rPr>
          <w:rFonts w:ascii="Times New Roman"/>
          <w:b w:val="false"/>
          <w:i w:val="false"/>
          <w:color w:val="000000"/>
          <w:sz w:val="28"/>
        </w:rPr>
        <w:t>
      әлеуметтік қорғау және көші-қон комитетінің ______________ бойынша департаменті</w:t>
      </w:r>
    </w:p>
    <w:p>
      <w:pPr>
        <w:spacing w:after="0"/>
        <w:ind w:left="0"/>
        <w:jc w:val="left"/>
      </w:pPr>
      <w:r>
        <w:rPr>
          <w:rFonts w:ascii="Times New Roman"/>
          <w:b/>
          <w:i w:val="false"/>
          <w:color w:val="000000"/>
        </w:rPr>
        <w:t xml:space="preserve"> Мүгедектігі бойынша мемлекеттік әлеуметтік жәрдемақы тағайындау (тағайындаудан бас тарту) туралы ақпарат</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 теңге мөлшерінде мүгедектігі бойынша мемлекеттік әлеуметтік</w:t>
      </w:r>
    </w:p>
    <w:p>
      <w:pPr>
        <w:spacing w:after="0"/>
        <w:ind w:left="0"/>
        <w:jc w:val="both"/>
      </w:pPr>
      <w:r>
        <w:rPr>
          <w:rFonts w:ascii="Times New Roman"/>
          <w:b w:val="false"/>
          <w:i w:val="false"/>
          <w:color w:val="000000"/>
          <w:sz w:val="28"/>
        </w:rPr>
        <w:t>
      жәрдемақы тағайындалды.</w:t>
      </w:r>
    </w:p>
    <w:p>
      <w:pPr>
        <w:spacing w:after="0"/>
        <w:ind w:left="0"/>
        <w:jc w:val="both"/>
      </w:pPr>
      <w:r>
        <w:rPr>
          <w:rFonts w:ascii="Times New Roman"/>
          <w:b w:val="false"/>
          <w:i w:val="false"/>
          <w:color w:val="000000"/>
          <w:sz w:val="28"/>
        </w:rPr>
        <w:t>
      Тағайындау күні _____ жылғы "___" ___________ - _____ жылғы "___" __________</w:t>
      </w:r>
    </w:p>
    <w:p>
      <w:pPr>
        <w:spacing w:after="0"/>
        <w:ind w:left="0"/>
        <w:jc w:val="both"/>
      </w:pPr>
      <w:r>
        <w:rPr>
          <w:rFonts w:ascii="Times New Roman"/>
          <w:b w:val="false"/>
          <w:i w:val="false"/>
          <w:color w:val="000000"/>
          <w:sz w:val="28"/>
        </w:rPr>
        <w:t>
      аралығында.</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w:t>
      </w:r>
    </w:p>
    <w:p>
      <w:pPr>
        <w:spacing w:after="0"/>
        <w:ind w:left="0"/>
        <w:jc w:val="both"/>
      </w:pPr>
      <w:r>
        <w:rPr>
          <w:rFonts w:ascii="Times New Roman"/>
          <w:b w:val="false"/>
          <w:i w:val="false"/>
          <w:color w:val="000000"/>
          <w:sz w:val="28"/>
        </w:rPr>
        <w:t>
      2003 жылғы 7 қаңтардағы ҚРЗ 7-бабының 1-тармағына сәйкес қағаз жеткізгіштегі құжатпен</w:t>
      </w:r>
    </w:p>
    <w:p>
      <w:pPr>
        <w:spacing w:after="0"/>
        <w:ind w:left="0"/>
        <w:jc w:val="both"/>
      </w:pPr>
      <w:r>
        <w:rPr>
          <w:rFonts w:ascii="Times New Roman"/>
          <w:b w:val="false"/>
          <w:i w:val="false"/>
          <w:color w:val="000000"/>
          <w:sz w:val="28"/>
        </w:rPr>
        <w:t>
      бірдей.</w:t>
      </w:r>
    </w:p>
    <w:p>
      <w:pPr>
        <w:spacing w:after="0"/>
        <w:ind w:left="0"/>
        <w:jc w:val="both"/>
      </w:pPr>
      <w:r>
        <w:rPr>
          <w:rFonts w:ascii="Times New Roman"/>
          <w:b w:val="false"/>
          <w:i w:val="false"/>
          <w:color w:val="000000"/>
          <w:sz w:val="28"/>
        </w:rPr>
        <w:t>
      Данный документ согласно пункту 1 статьи ЗРК от 7 января 2003 года "Об электронном</w:t>
      </w:r>
    </w:p>
    <w:p>
      <w:pPr>
        <w:spacing w:after="0"/>
        <w:ind w:left="0"/>
        <w:jc w:val="both"/>
      </w:pPr>
      <w:r>
        <w:rPr>
          <w:rFonts w:ascii="Times New Roman"/>
          <w:b w:val="false"/>
          <w:i w:val="false"/>
          <w:color w:val="000000"/>
          <w:sz w:val="28"/>
        </w:rPr>
        <w:t>
      документе и электронной цифровой подписи" равнозначен документу на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ААЖ алынған және Департаменттің электрондық-цифрлық</w:t>
      </w:r>
    </w:p>
    <w:p>
      <w:pPr>
        <w:spacing w:after="0"/>
        <w:ind w:left="0"/>
        <w:jc w:val="both"/>
      </w:pPr>
      <w:r>
        <w:rPr>
          <w:rFonts w:ascii="Times New Roman"/>
          <w:b w:val="false"/>
          <w:i w:val="false"/>
          <w:color w:val="000000"/>
          <w:sz w:val="28"/>
        </w:rPr>
        <w:t>
      қолтаңбасымен қол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АИС и подписанные электронно-</w:t>
      </w:r>
    </w:p>
    <w:p>
      <w:pPr>
        <w:spacing w:after="0"/>
        <w:ind w:left="0"/>
        <w:jc w:val="both"/>
      </w:pPr>
      <w:r>
        <w:rPr>
          <w:rFonts w:ascii="Times New Roman"/>
          <w:b w:val="false"/>
          <w:i w:val="false"/>
          <w:color w:val="000000"/>
          <w:sz w:val="28"/>
        </w:rPr>
        <w:t>
      цифровой подписью соответствующего Департамента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 жағдайы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мемлекеттік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жәрдемақы тағайындау"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311" w:id="282"/>
    <w:p>
      <w:pPr>
        <w:spacing w:after="0"/>
        <w:ind w:left="0"/>
        <w:jc w:val="left"/>
      </w:pPr>
      <w:r>
        <w:rPr>
          <w:rFonts w:ascii="Times New Roman"/>
          <w:b/>
          <w:i w:val="false"/>
          <w:color w:val="000000"/>
        </w:rPr>
        <w:t xml:space="preserve"> Мемлекеттік қызметті көрсетуге қатысатын ақпараттық жүйелердің функционалдық өзара іс-қимылының графикалық нысандағы диаграммалары</w:t>
      </w:r>
    </w:p>
    <w:bookmarkEnd w:id="282"/>
    <w:p>
      <w:pPr>
        <w:spacing w:after="0"/>
        <w:ind w:left="0"/>
        <w:jc w:val="left"/>
      </w:pPr>
      <w:r>
        <w:br/>
      </w:r>
    </w:p>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787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787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асыраушысынан айырылу жағдайы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мемлекеттік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жәрдемақы тағайындау"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313" w:id="283"/>
    <w:p>
      <w:pPr>
        <w:spacing w:after="0"/>
        <w:ind w:left="0"/>
        <w:jc w:val="left"/>
      </w:pPr>
      <w:r>
        <w:rPr>
          <w:rFonts w:ascii="Times New Roman"/>
          <w:b/>
          <w:i w:val="false"/>
          <w:color w:val="000000"/>
        </w:rPr>
        <w:t xml:space="preserve"> "Мүгедектігі бойынша және асыраушысынан айырылу жағдайы бойынша мемлекеттік әлеуметтік жәрдемақылар тағайындау" мемлекеттік қызметті көрсету бизнесс-процестерінің анықтамалығы</w:t>
      </w:r>
    </w:p>
    <w:bookmarkEnd w:id="283"/>
    <w:p>
      <w:pPr>
        <w:spacing w:after="0"/>
        <w:ind w:left="0"/>
        <w:jc w:val="both"/>
      </w:pPr>
      <w:r>
        <w:rPr>
          <w:rFonts w:ascii="Times New Roman"/>
          <w:b w:val="false"/>
          <w:i w:val="false"/>
          <w:color w:val="000000"/>
          <w:sz w:val="28"/>
        </w:rPr>
        <w:t>
      Мемлекеттік корпорация арқылы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81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тікелей көрсетілетін қызметті беруші арқылы көрсету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0" cy="791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77000" cy="791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қорғау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"Банкроттық салдарынан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таратылған заңды тұлғалар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қызметкерлердiң өмiрi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денсаулығына келтiрген зиянды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өтеу жөнiндегi төлемдердi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капиталдандыру кезеңi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аяқталғаннан кейiн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азаматтарына ай сайынғы төлемдер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түрінде әлеуметтік көмекті тағайындау"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15" w:id="284"/>
    <w:p>
      <w:pPr>
        <w:spacing w:after="0"/>
        <w:ind w:left="0"/>
        <w:jc w:val="left"/>
      </w:pPr>
      <w:r>
        <w:rPr>
          <w:rFonts w:ascii="Times New Roman"/>
          <w:b/>
          <w:i w:val="false"/>
          <w:color w:val="000000"/>
        </w:rPr>
        <w:t xml:space="preserve"> Әрбір рәсімнің (іс-қимылдың) ұзақтығы көрсетілген көрсетілетін қызметті беруші қызметкерлерінің арасындағы рәсімнің (іс-қимылдың) жүйелілігінің сипаттамасы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1357"/>
        <w:gridCol w:w="2139"/>
        <w:gridCol w:w="5708"/>
        <w:gridCol w:w="821"/>
        <w:gridCol w:w="723"/>
      </w:tblGrid>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(жұмыстар барысының, ағынының)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Құрылымдық-функционалдық бірліктердің атауы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(процестердің, рәсімдердің, операциялардың) атауы және олардың сипаттамасы</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ұйымдық-ұйғарымдық шешім)</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іс-қимылдың нөмірі</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(басқармасының) маманы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жобасымен келіп түскен электрондық іс макетін қарау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жобасын ЭЦҚ арқылы куәландыру және ай сайынғы төлемдер түрінде әлеуметтік көмекті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басшысына жіберу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 күні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(басқармасының) басшысы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жобасымен келіп түскен электрондық іс макетін қарау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жобасын ЭЦҚ арқылы куәландыру және ай сайынғы төлемдер түрінде әлеуметтік көмекті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жобасымен келіп түскен электрондық іс макетін қарау</w:t>
            </w:r>
          </w:p>
        </w:tc>
        <w:tc>
          <w:tcPr>
            <w:tcW w:w="5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 сайынғы төлемдер түрінде әлеуметтік көмекті тағайындау (тағайындаудан бас тарту) туралы шешім қабылдау;</w:t>
            </w:r>
            <w:r>
              <w:br/>
            </w:r>
            <w:r>
              <w:rPr>
                <w:rFonts w:ascii="Times New Roman"/>
                <w:b w:val="false"/>
                <w:i w:val="false"/>
                <w:color w:val="000000"/>
                <w:sz w:val="20"/>
              </w:rPr>
              <w:t>
2) Ай сайынғы төлемдер түрінде әлеуметтік көмекті тағайындау (тағайындаудан бас тарту) туралы хабарламаны Мемлекеттік копорацияға жіберу</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қорғау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"Банкроттық салдарынан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таратылған заңды тұлғалар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қызметкерлердiң өмiрi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денсаулығына келтiрген зиянды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өтеу жөнiндегi төлемдердi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капиталдандыру кезеңi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аяқталғаннан кейiн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Республикасының азаматтарына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 сайынғы төлемдер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түрінде әлеуметтік көмекті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қызметті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17" w:id="285"/>
    <w:p>
      <w:pPr>
        <w:spacing w:after="0"/>
        <w:ind w:left="0"/>
        <w:jc w:val="left"/>
      </w:pPr>
      <w:r>
        <w:rPr>
          <w:rFonts w:ascii="Times New Roman"/>
          <w:b/>
          <w:i w:val="false"/>
          <w:color w:val="000000"/>
        </w:rPr>
        <w:t xml:space="preserve">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 мемлекеттік қызметті көрсету бизнес-процестерінің анықтамалығы</w:t>
      </w:r>
    </w:p>
    <w:bookmarkEnd w:id="285"/>
    <w:p>
      <w:pPr>
        <w:spacing w:after="0"/>
        <w:ind w:left="0"/>
        <w:jc w:val="left"/>
      </w:pPr>
      <w:r>
        <w:br/>
      </w:r>
    </w:p>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 бетінше жұмысқа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орналасуы үшін шетелдікке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азаматтығы жоқ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адамға біліктілігінің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сәйкестігі туралы анықтама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немесе ұзарту"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19" w:id="286"/>
    <w:p>
      <w:pPr>
        <w:spacing w:after="0"/>
        <w:ind w:left="0"/>
        <w:jc w:val="left"/>
      </w:pPr>
      <w:r>
        <w:rPr>
          <w:rFonts w:ascii="Times New Roman"/>
          <w:b/>
          <w:i w:val="false"/>
          <w:color w:val="000000"/>
        </w:rPr>
        <w:t xml:space="preserve"> "Өз бетінше жұмысқа орналасуы үшін шетелдікке немесе азаматтығы жоқ адамға біліктілігінің сәйкестігі туралы анықтама беру немесе ұзарту" мемлекеттік қызметті көрсету бизнес-процестерінің анықтамалығы</w:t>
      </w:r>
    </w:p>
    <w:bookmarkEnd w:id="286"/>
    <w:p>
      <w:pPr>
        <w:spacing w:after="0"/>
        <w:ind w:left="0"/>
        <w:jc w:val="both"/>
      </w:pPr>
      <w:r>
        <w:rPr>
          <w:rFonts w:ascii="Times New Roman"/>
          <w:b w:val="false"/>
          <w:i w:val="false"/>
          <w:color w:val="000000"/>
          <w:sz w:val="28"/>
        </w:rPr>
        <w:t>
      Өз бетінше жұмысқа орналасуы үшін шетелдікке немесе азаматтығы жоқ адамға біліктілігінің сәйкестігі туралы анықтаманы үш айға дейінгі мерзімге беру немесе ұзарту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өз бетінше жұмысқа орналасқан жағдайда шетелдікке немесе азаматтығы жоқ адамға біліктілігінің сәйкестігі туралы анықтаманы үш ай ішінде беру немесе ұзарту кезінде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08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 бетінше жұмысқа орналасуы үшін шетелдікке немесе азаматтығы жоқ адамға біліктілігінің сәйкестігі туралы анықтаманы қайта ресімдеу кезінде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*БФЕ – құрылымдық-функционалдық бірлік: көрсетілетін қызметті берушінің құрылымдық бөлімшелерінің (қызметкерлерінің), халыққа қызмет көрсету орталығының, "электрондық үкімет" веб-порталының өзара әрекеті.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787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3787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қорғау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bookmarkStart w:name="z321" w:id="287"/>
    <w:p>
      <w:pPr>
        <w:spacing w:after="0"/>
        <w:ind w:left="0"/>
        <w:jc w:val="left"/>
      </w:pPr>
      <w:r>
        <w:rPr>
          <w:rFonts w:ascii="Times New Roman"/>
          <w:b/>
          <w:i w:val="false"/>
          <w:color w:val="000000"/>
        </w:rPr>
        <w:t xml:space="preserve"> "Бала кезінен бірінші топтағы мүгедектің күтіміне байланысты жәрдемақы тағайындау" мемлекеттік қызметті көрсету регламенті 1-тарау. Жалпы ережелер</w:t>
      </w:r>
    </w:p>
    <w:bookmarkEnd w:id="287"/>
    <w:bookmarkStart w:name="z322" w:id="288"/>
    <w:p>
      <w:pPr>
        <w:spacing w:after="0"/>
        <w:ind w:left="0"/>
        <w:jc w:val="both"/>
      </w:pPr>
      <w:r>
        <w:rPr>
          <w:rFonts w:ascii="Times New Roman"/>
          <w:b w:val="false"/>
          <w:i w:val="false"/>
          <w:color w:val="000000"/>
          <w:sz w:val="28"/>
        </w:rPr>
        <w:t xml:space="preserve">
      1. "Бала кезінен бірінші топтағы мүгедектің күтіміне байланысты жәрдемақы тағайындау" мемлекеттік қызметті көрсету регламенті (бұдан әрі – Регламент)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Қазақстан Республикасы Денсаулық сақтау және әлеуметтік даму министрінің "Әлеуметтік-еңбек саласындағы мемлекеттік көрсетілетін қызмет стандарттарын бекіту туралы" 2015 жылғы 28 сәуірдегі № 279 бұйрығымен (Нормативтік құқықтық актілерді мемлекеттік тіркеу тізілімінде № 11342 болып тіркелген) бекiтiлген "Бала кезінен бірінші топтағы мүгедектің күтіміне байланысты жәрдемақы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 және бала кезінен бірінші топтағы мүгедектің күтіміне байланысты жәрдемақы (бұдан әрі – жәрдемақы) тағайындау рәсімін айқындайды.</w:t>
      </w:r>
    </w:p>
    <w:bookmarkEnd w:id="288"/>
    <w:bookmarkStart w:name="z323" w:id="289"/>
    <w:p>
      <w:pPr>
        <w:spacing w:after="0"/>
        <w:ind w:left="0"/>
        <w:jc w:val="both"/>
      </w:pPr>
      <w:r>
        <w:rPr>
          <w:rFonts w:ascii="Times New Roman"/>
          <w:b w:val="false"/>
          <w:i w:val="false"/>
          <w:color w:val="000000"/>
          <w:sz w:val="28"/>
        </w:rPr>
        <w:t>
      2. Мемлекеттік қызметті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 көрсетеді.</w:t>
      </w:r>
    </w:p>
    <w:bookmarkEnd w:id="289"/>
    <w:bookmarkStart w:name="z324" w:id="290"/>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290"/>
    <w:bookmarkStart w:name="z325" w:id="291"/>
    <w:p>
      <w:pPr>
        <w:spacing w:after="0"/>
        <w:ind w:left="0"/>
        <w:jc w:val="both"/>
      </w:pPr>
      <w:r>
        <w:rPr>
          <w:rFonts w:ascii="Times New Roman"/>
          <w:b w:val="false"/>
          <w:i w:val="false"/>
          <w:color w:val="000000"/>
          <w:sz w:val="28"/>
        </w:rPr>
        <w:t>
      1) көрсетілетін қызметті беруші – бала кезінен бірінші топтағы мүгедектің күтіміне байланысты жәрдемақы тағайындауға бірінші топ мүгедектігін алғаш рет бекіткен кезде;</w:t>
      </w:r>
    </w:p>
    <w:bookmarkEnd w:id="291"/>
    <w:bookmarkStart w:name="z326" w:id="292"/>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w:t>
      </w:r>
    </w:p>
    <w:bookmarkEnd w:id="292"/>
    <w:bookmarkStart w:name="z327" w:id="293"/>
    <w:p>
      <w:pPr>
        <w:spacing w:after="0"/>
        <w:ind w:left="0"/>
        <w:jc w:val="both"/>
      </w:pPr>
      <w:r>
        <w:rPr>
          <w:rFonts w:ascii="Times New Roman"/>
          <w:b w:val="false"/>
          <w:i w:val="false"/>
          <w:color w:val="000000"/>
          <w:sz w:val="28"/>
        </w:rPr>
        <w:t xml:space="preserve">
      3) "электрондық үкімет www.egov.kz (бұдан әрі– портал) веб порталы арқылы жүзеге асырылады. </w:t>
      </w:r>
    </w:p>
    <w:bookmarkEnd w:id="293"/>
    <w:bookmarkStart w:name="z328" w:id="294"/>
    <w:p>
      <w:pPr>
        <w:spacing w:after="0"/>
        <w:ind w:left="0"/>
        <w:jc w:val="both"/>
      </w:pPr>
      <w:r>
        <w:rPr>
          <w:rFonts w:ascii="Times New Roman"/>
          <w:b w:val="false"/>
          <w:i w:val="false"/>
          <w:color w:val="000000"/>
          <w:sz w:val="28"/>
        </w:rPr>
        <w:t>
      3. Мемлекеттік қызметті көрсету нысаны: электрондық және (немесе) қағаз түрінде.</w:t>
      </w:r>
    </w:p>
    <w:bookmarkEnd w:id="294"/>
    <w:bookmarkStart w:name="z329" w:id="295"/>
    <w:p>
      <w:pPr>
        <w:spacing w:after="0"/>
        <w:ind w:left="0"/>
        <w:jc w:val="both"/>
      </w:pPr>
      <w:r>
        <w:rPr>
          <w:rFonts w:ascii="Times New Roman"/>
          <w:b w:val="false"/>
          <w:i w:val="false"/>
          <w:color w:val="000000"/>
          <w:sz w:val="28"/>
        </w:rPr>
        <w:t>
      4. Мемлекеттік қызметті көрсету нәтижесі – жәрдемақы тағайындау (тағайындаудан бас тарту) туралы хабарлама.</w:t>
      </w:r>
    </w:p>
    <w:bookmarkEnd w:id="295"/>
    <w:bookmarkStart w:name="z330" w:id="296"/>
    <w:p>
      <w:pPr>
        <w:spacing w:after="0"/>
        <w:ind w:left="0"/>
        <w:jc w:val="both"/>
      </w:pPr>
      <w:r>
        <w:rPr>
          <w:rFonts w:ascii="Times New Roman"/>
          <w:b w:val="false"/>
          <w:i w:val="false"/>
          <w:color w:val="000000"/>
          <w:sz w:val="28"/>
        </w:rPr>
        <w:t>
      Мемлекеттік қызметті көрсету нәтижесін ұсыну нысаны: электрондық/қағаз түрінде.</w:t>
      </w:r>
    </w:p>
    <w:bookmarkEnd w:id="296"/>
    <w:bookmarkStart w:name="z331" w:id="297"/>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 тәртібінің сипаттамасы</w:t>
      </w:r>
    </w:p>
    <w:bookmarkEnd w:id="297"/>
    <w:bookmarkStart w:name="z332" w:id="298"/>
    <w:p>
      <w:pPr>
        <w:spacing w:after="0"/>
        <w:ind w:left="0"/>
        <w:jc w:val="both"/>
      </w:pPr>
      <w:r>
        <w:rPr>
          <w:rFonts w:ascii="Times New Roman"/>
          <w:b w:val="false"/>
          <w:i w:val="false"/>
          <w:color w:val="000000"/>
          <w:sz w:val="28"/>
        </w:rPr>
        <w:t xml:space="preserve">
      5. Мемлекеттік қызметті көрсету бойынша рәсімді (іс-қимылды) бастау үшін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ұсынылған құжаттарға қоса берген көрсетілетін қызметті алушының өтініші негіздеме болып табылады.</w:t>
      </w:r>
    </w:p>
    <w:bookmarkEnd w:id="298"/>
    <w:bookmarkStart w:name="z333" w:id="299"/>
    <w:p>
      <w:pPr>
        <w:spacing w:after="0"/>
        <w:ind w:left="0"/>
        <w:jc w:val="both"/>
      </w:pPr>
      <w:r>
        <w:rPr>
          <w:rFonts w:ascii="Times New Roman"/>
          <w:b w:val="false"/>
          <w:i w:val="false"/>
          <w:color w:val="000000"/>
          <w:sz w:val="28"/>
        </w:rPr>
        <w:t>
      6. Көрсетілетін қызметті берушінің мемлекеттік қызметті көрсету процесіндегі іс-қимылы:</w:t>
      </w:r>
    </w:p>
    <w:bookmarkEnd w:id="299"/>
    <w:bookmarkStart w:name="z334" w:id="300"/>
    <w:p>
      <w:pPr>
        <w:spacing w:after="0"/>
        <w:ind w:left="0"/>
        <w:jc w:val="both"/>
      </w:pPr>
      <w:r>
        <w:rPr>
          <w:rFonts w:ascii="Times New Roman"/>
          <w:b w:val="false"/>
          <w:i w:val="false"/>
          <w:color w:val="000000"/>
          <w:sz w:val="28"/>
        </w:rPr>
        <w:t xml:space="preserve">
      1) жәрдемақы тағайындау жөніндегі функцияны жүзеге асыратын көрсетілетін қызметті беруші бөлімінің (басқармасының) маманы бір жұмыс күні ішінде: </w:t>
      </w:r>
    </w:p>
    <w:bookmarkEnd w:id="300"/>
    <w:bookmarkStart w:name="z335" w:id="301"/>
    <w:p>
      <w:pPr>
        <w:spacing w:after="0"/>
        <w:ind w:left="0"/>
        <w:jc w:val="both"/>
      </w:pPr>
      <w:r>
        <w:rPr>
          <w:rFonts w:ascii="Times New Roman"/>
          <w:b w:val="false"/>
          <w:i w:val="false"/>
          <w:color w:val="000000"/>
          <w:sz w:val="28"/>
        </w:rPr>
        <w:t>
      Мемлекеттік корпорация филиалынан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301"/>
    <w:bookmarkStart w:name="z336" w:id="302"/>
    <w:p>
      <w:pPr>
        <w:spacing w:after="0"/>
        <w:ind w:left="0"/>
        <w:jc w:val="both"/>
      </w:pPr>
      <w:r>
        <w:rPr>
          <w:rFonts w:ascii="Times New Roman"/>
          <w:b w:val="false"/>
          <w:i w:val="false"/>
          <w:color w:val="000000"/>
          <w:sz w:val="28"/>
        </w:rPr>
        <w:t>
      Мемлекеттік корпорация бөлімшесіне электрондық шешім жобасымен электрондық іс макетін қайтарады:</w:t>
      </w:r>
    </w:p>
    <w:bookmarkEnd w:id="302"/>
    <w:bookmarkStart w:name="z337" w:id="303"/>
    <w:p>
      <w:pPr>
        <w:spacing w:after="0"/>
        <w:ind w:left="0"/>
        <w:jc w:val="both"/>
      </w:pPr>
      <w:r>
        <w:rPr>
          <w:rFonts w:ascii="Times New Roman"/>
          <w:b w:val="false"/>
          <w:i w:val="false"/>
          <w:color w:val="000000"/>
          <w:sz w:val="28"/>
        </w:rPr>
        <w:t>
      мемлекеттік корпорация жіберген қателер анықталған жағдайда – жете рәсімдеу үшін бес жұмыс күні мерзіміне;</w:t>
      </w:r>
    </w:p>
    <w:bookmarkEnd w:id="303"/>
    <w:bookmarkStart w:name="z338" w:id="304"/>
    <w:p>
      <w:pPr>
        <w:spacing w:after="0"/>
        <w:ind w:left="0"/>
        <w:jc w:val="both"/>
      </w:pPr>
      <w:r>
        <w:rPr>
          <w:rFonts w:ascii="Times New Roman"/>
          <w:b w:val="false"/>
          <w:i w:val="false"/>
          <w:color w:val="000000"/>
          <w:sz w:val="28"/>
        </w:rPr>
        <w:t>
      ұсынылған құжаттың (құжаттардың) дәйектілігін тексеру үшін қажеттілік туындаған не қосымша құжат (құжаттар) сұратылған кезде жете рәсімдеу үшін отыз жұмыс күні мерзіміне қайтарады.</w:t>
      </w:r>
    </w:p>
    <w:bookmarkEnd w:id="304"/>
    <w:bookmarkStart w:name="z339" w:id="305"/>
    <w:p>
      <w:pPr>
        <w:spacing w:after="0"/>
        <w:ind w:left="0"/>
        <w:jc w:val="both"/>
      </w:pPr>
      <w:r>
        <w:rPr>
          <w:rFonts w:ascii="Times New Roman"/>
          <w:b w:val="false"/>
          <w:i w:val="false"/>
          <w:color w:val="000000"/>
          <w:sz w:val="28"/>
        </w:rPr>
        <w:t xml:space="preserve">
      Егер Мемлекеттік корпорация бөлімшесіне электрондық шешім жобасымен электрондық іс макеті келіп түскен күннен бастап отыз жұмыс күні ішінде құжаттар жете рәсімделмесе, көрсетілетін қызметті беруші қолдағы бар құжаттар бойынша жәрдемақы тағайындау туралы электрондық шешім шығарады; </w:t>
      </w:r>
    </w:p>
    <w:bookmarkEnd w:id="305"/>
    <w:bookmarkStart w:name="z340" w:id="306"/>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(тағайындаудан бас тарту) туралы электрондық шешім жобасын электрондық цифрлық қолтаңба (бұдан әрі – ЭЦҚ) арқылы куәландырады;</w:t>
      </w:r>
    </w:p>
    <w:bookmarkEnd w:id="306"/>
    <w:bookmarkStart w:name="z341" w:id="307"/>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бастығына (басшысына) жібереді.</w:t>
      </w:r>
    </w:p>
    <w:bookmarkEnd w:id="307"/>
    <w:bookmarkStart w:name="z342" w:id="308"/>
    <w:p>
      <w:pPr>
        <w:spacing w:after="0"/>
        <w:ind w:left="0"/>
        <w:jc w:val="both"/>
      </w:pPr>
      <w:r>
        <w:rPr>
          <w:rFonts w:ascii="Times New Roman"/>
          <w:b w:val="false"/>
          <w:i w:val="false"/>
          <w:color w:val="000000"/>
          <w:sz w:val="28"/>
        </w:rPr>
        <w:t>
      Көрсетілетін қызметті беруші бөлімі маманының ЭЦҚ-сымен куәландырылған жәрдемақы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нәтижесі болып табылады;</w:t>
      </w:r>
    </w:p>
    <w:bookmarkEnd w:id="308"/>
    <w:bookmarkStart w:name="z343" w:id="309"/>
    <w:p>
      <w:pPr>
        <w:spacing w:after="0"/>
        <w:ind w:left="0"/>
        <w:jc w:val="both"/>
      </w:pPr>
      <w:r>
        <w:rPr>
          <w:rFonts w:ascii="Times New Roman"/>
          <w:b w:val="false"/>
          <w:i w:val="false"/>
          <w:color w:val="000000"/>
          <w:sz w:val="28"/>
        </w:rPr>
        <w:t>
      2) жәрдемақы тағайындау жөніндегі функцияны жүзеге асыратын көрсетілетін қызметті беруші бөлімінің (басқармасының) бастығы (басшысы) бір жұмыс күні ішінде:</w:t>
      </w:r>
    </w:p>
    <w:bookmarkEnd w:id="309"/>
    <w:bookmarkStart w:name="z344" w:id="310"/>
    <w:p>
      <w:pPr>
        <w:spacing w:after="0"/>
        <w:ind w:left="0"/>
        <w:jc w:val="both"/>
      </w:pPr>
      <w:r>
        <w:rPr>
          <w:rFonts w:ascii="Times New Roman"/>
          <w:b w:val="false"/>
          <w:i w:val="false"/>
          <w:color w:val="000000"/>
          <w:sz w:val="28"/>
        </w:rPr>
        <w:t>
      тиісті функцияны жүзеге асыратын бөлім (басқарма) маманынан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310"/>
    <w:bookmarkStart w:name="z345" w:id="311"/>
    <w:p>
      <w:pPr>
        <w:spacing w:after="0"/>
        <w:ind w:left="0"/>
        <w:jc w:val="both"/>
      </w:pPr>
      <w:r>
        <w:rPr>
          <w:rFonts w:ascii="Times New Roman"/>
          <w:b w:val="false"/>
          <w:i w:val="false"/>
          <w:color w:val="000000"/>
          <w:sz w:val="28"/>
        </w:rPr>
        <w:t>
      Мемлекеттік корпорация бөлімшесіне электрондық шешім жобасымен электрондық іс макетін:</w:t>
      </w:r>
    </w:p>
    <w:bookmarkEnd w:id="311"/>
    <w:bookmarkStart w:name="z346" w:id="312"/>
    <w:p>
      <w:pPr>
        <w:spacing w:after="0"/>
        <w:ind w:left="0"/>
        <w:jc w:val="both"/>
      </w:pPr>
      <w:r>
        <w:rPr>
          <w:rFonts w:ascii="Times New Roman"/>
          <w:b w:val="false"/>
          <w:i w:val="false"/>
          <w:color w:val="000000"/>
          <w:sz w:val="28"/>
        </w:rPr>
        <w:t>
      Мемлекеттік корпорация жіберген қателер анықталған жағдайда – жете рәсімдеу үшін бес жұмыс күні мерзімінде;</w:t>
      </w:r>
    </w:p>
    <w:bookmarkEnd w:id="312"/>
    <w:bookmarkStart w:name="z347" w:id="313"/>
    <w:p>
      <w:pPr>
        <w:spacing w:after="0"/>
        <w:ind w:left="0"/>
        <w:jc w:val="both"/>
      </w:pPr>
      <w:r>
        <w:rPr>
          <w:rFonts w:ascii="Times New Roman"/>
          <w:b w:val="false"/>
          <w:i w:val="false"/>
          <w:color w:val="000000"/>
          <w:sz w:val="28"/>
        </w:rPr>
        <w:t xml:space="preserve">
      ұсынылған құжаттың (құжаттардың) дәйектілігін тексеру үшін қажеттілік туындаған не қосымша құжат (құжаттар) сұратылған кезде жете ресімдеу үшін отыз жұмыс күні мерзімінде қайтарады; </w:t>
      </w:r>
    </w:p>
    <w:bookmarkEnd w:id="313"/>
    <w:bookmarkStart w:name="z348" w:id="314"/>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(тағайындаудан бас тарту) туралы электрондық шешім жобасын ЭЦҚ арқылы куәландырады;</w:t>
      </w:r>
    </w:p>
    <w:bookmarkEnd w:id="314"/>
    <w:bookmarkStart w:name="z349" w:id="315"/>
    <w:p>
      <w:pPr>
        <w:spacing w:after="0"/>
        <w:ind w:left="0"/>
        <w:jc w:val="both"/>
      </w:pPr>
      <w:r>
        <w:rPr>
          <w:rFonts w:ascii="Times New Roman"/>
          <w:b w:val="false"/>
          <w:i w:val="false"/>
          <w:color w:val="000000"/>
          <w:sz w:val="28"/>
        </w:rPr>
        <w:t>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берушінің басшысына жібереді.</w:t>
      </w:r>
    </w:p>
    <w:bookmarkEnd w:id="315"/>
    <w:bookmarkStart w:name="z350" w:id="316"/>
    <w:p>
      <w:pPr>
        <w:spacing w:after="0"/>
        <w:ind w:left="0"/>
        <w:jc w:val="both"/>
      </w:pPr>
      <w:r>
        <w:rPr>
          <w:rFonts w:ascii="Times New Roman"/>
          <w:b w:val="false"/>
          <w:i w:val="false"/>
          <w:color w:val="000000"/>
          <w:sz w:val="28"/>
        </w:rPr>
        <w:t>
      Көрсетілетін қызметті берушінің бөлімі (басқармасы) бастығының (басшысының) ЭЦҚ-сымен куәландырылған жәрдемақы тағайындау (тағайындаудан бас тарту) туралы электрондық шешім жобасымен электрондық іс макеті мемлекеттік қызметті көрсету бойынша осы кезеңдегі рәсімнің нәтижесі болып табылады;</w:t>
      </w:r>
    </w:p>
    <w:bookmarkEnd w:id="316"/>
    <w:bookmarkStart w:name="z351" w:id="317"/>
    <w:p>
      <w:pPr>
        <w:spacing w:after="0"/>
        <w:ind w:left="0"/>
        <w:jc w:val="both"/>
      </w:pPr>
      <w:r>
        <w:rPr>
          <w:rFonts w:ascii="Times New Roman"/>
          <w:b w:val="false"/>
          <w:i w:val="false"/>
          <w:color w:val="000000"/>
          <w:sz w:val="28"/>
        </w:rPr>
        <w:t>
      3) көрсетілетін қызметті берушінің басшысы бір жұмыс күні ішінде:</w:t>
      </w:r>
    </w:p>
    <w:bookmarkEnd w:id="317"/>
    <w:bookmarkStart w:name="z352" w:id="318"/>
    <w:p>
      <w:pPr>
        <w:spacing w:after="0"/>
        <w:ind w:left="0"/>
        <w:jc w:val="both"/>
      </w:pPr>
      <w:r>
        <w:rPr>
          <w:rFonts w:ascii="Times New Roman"/>
          <w:b w:val="false"/>
          <w:i w:val="false"/>
          <w:color w:val="000000"/>
          <w:sz w:val="28"/>
        </w:rPr>
        <w:t>
      тиісті функцияны жүзеге асыратын бөлім (басқарма) бастығынан (басшысынан) келіп түскен электрондық шешім жобасымен электрондық іс макетін қарайды (есептеудің дұрыстығын, сканерленген құжаттардың сапасын тексереді);</w:t>
      </w:r>
    </w:p>
    <w:bookmarkEnd w:id="318"/>
    <w:bookmarkStart w:name="z353" w:id="319"/>
    <w:p>
      <w:pPr>
        <w:spacing w:after="0"/>
        <w:ind w:left="0"/>
        <w:jc w:val="both"/>
      </w:pPr>
      <w:r>
        <w:rPr>
          <w:rFonts w:ascii="Times New Roman"/>
          <w:b w:val="false"/>
          <w:i w:val="false"/>
          <w:color w:val="000000"/>
          <w:sz w:val="28"/>
        </w:rPr>
        <w:t>
      Мемлекеттік корпорация бөлімшесіне электрондық шешім жобасымен электрондық іс макетін:</w:t>
      </w:r>
    </w:p>
    <w:bookmarkEnd w:id="319"/>
    <w:bookmarkStart w:name="z354" w:id="320"/>
    <w:p>
      <w:pPr>
        <w:spacing w:after="0"/>
        <w:ind w:left="0"/>
        <w:jc w:val="both"/>
      </w:pPr>
      <w:r>
        <w:rPr>
          <w:rFonts w:ascii="Times New Roman"/>
          <w:b w:val="false"/>
          <w:i w:val="false"/>
          <w:color w:val="000000"/>
          <w:sz w:val="28"/>
        </w:rPr>
        <w:t>
      Мемлекеттік корпорация жіберген қателер анықталған жағдайда – жете рәсімдеу үшін бес жұмыс күні мерзіміне;</w:t>
      </w:r>
    </w:p>
    <w:bookmarkEnd w:id="320"/>
    <w:bookmarkStart w:name="z355" w:id="321"/>
    <w:p>
      <w:pPr>
        <w:spacing w:after="0"/>
        <w:ind w:left="0"/>
        <w:jc w:val="both"/>
      </w:pPr>
      <w:r>
        <w:rPr>
          <w:rFonts w:ascii="Times New Roman"/>
          <w:b w:val="false"/>
          <w:i w:val="false"/>
          <w:color w:val="000000"/>
          <w:sz w:val="28"/>
        </w:rPr>
        <w:t>
      ұсынылған құжаттың (құжаттардың) дәйектілін тексеру үшін қажеттілік туындаған не қосымша құжат (құжаттар) сұратылған кезде жете рәсімдеу үшін отыз жұмыс күні мерзіміне қайтарады;</w:t>
      </w:r>
    </w:p>
    <w:bookmarkEnd w:id="321"/>
    <w:bookmarkStart w:name="z356" w:id="322"/>
    <w:p>
      <w:pPr>
        <w:spacing w:after="0"/>
        <w:ind w:left="0"/>
        <w:jc w:val="both"/>
      </w:pPr>
      <w:r>
        <w:rPr>
          <w:rFonts w:ascii="Times New Roman"/>
          <w:b w:val="false"/>
          <w:i w:val="false"/>
          <w:color w:val="000000"/>
          <w:sz w:val="28"/>
        </w:rPr>
        <w:t>
      электрондық іс макеті Стандартқа толық сәйкес келген жағдайда жәрдемақы тағайындау (тағайындаудан бас тарту) туралы шешім қабылдайды және ЭЦҚ арқылы куәландырады;</w:t>
      </w:r>
    </w:p>
    <w:bookmarkEnd w:id="322"/>
    <w:bookmarkStart w:name="z357" w:id="323"/>
    <w:p>
      <w:pPr>
        <w:spacing w:after="0"/>
        <w:ind w:left="0"/>
        <w:jc w:val="both"/>
      </w:pPr>
      <w:r>
        <w:rPr>
          <w:rFonts w:ascii="Times New Roman"/>
          <w:b w:val="false"/>
          <w:i w:val="false"/>
          <w:color w:val="000000"/>
          <w:sz w:val="28"/>
        </w:rPr>
        <w:t>
      қабылданған шешімді автоматты режимде Мемлекеттік корпорация бөлімшесіне жібереді;</w:t>
      </w:r>
    </w:p>
    <w:bookmarkEnd w:id="323"/>
    <w:bookmarkStart w:name="z358" w:id="324"/>
    <w:p>
      <w:pPr>
        <w:spacing w:after="0"/>
        <w:ind w:left="0"/>
        <w:jc w:val="both"/>
      </w:pPr>
      <w:r>
        <w:rPr>
          <w:rFonts w:ascii="Times New Roman"/>
          <w:b w:val="false"/>
          <w:i w:val="false"/>
          <w:color w:val="000000"/>
          <w:sz w:val="28"/>
        </w:rPr>
        <w:t>
      ЭЦҚ-мен куәландырған кезде жәрдемақы тағайындау (тағайындаудан бас тарту) туралы хабарлама Мемлекеттік корпорация бөлімшесіне автоматты түрде жіберіледі.</w:t>
      </w:r>
    </w:p>
    <w:bookmarkEnd w:id="324"/>
    <w:bookmarkStart w:name="z359" w:id="325"/>
    <w:p>
      <w:pPr>
        <w:spacing w:after="0"/>
        <w:ind w:left="0"/>
        <w:jc w:val="both"/>
      </w:pPr>
      <w:r>
        <w:rPr>
          <w:rFonts w:ascii="Times New Roman"/>
          <w:b w:val="false"/>
          <w:i w:val="false"/>
          <w:color w:val="000000"/>
          <w:sz w:val="28"/>
        </w:rPr>
        <w:t>
      Жәрдемақы тағайындау (тағайындаудан бас тарту) туралы шешімді қабылдау және қабылданған шешімді автоматты режимде төлеуге жіберу мемлекеттік қызметті көрсету бойынша осы кезеңдегі рәсімнің нәтижесі болып табылады.</w:t>
      </w:r>
    </w:p>
    <w:bookmarkEnd w:id="325"/>
    <w:bookmarkStart w:name="z360" w:id="326"/>
    <w:p>
      <w:pPr>
        <w:spacing w:after="0"/>
        <w:ind w:left="0"/>
        <w:jc w:val="both"/>
      </w:pPr>
      <w:r>
        <w:rPr>
          <w:rFonts w:ascii="Times New Roman"/>
          <w:b w:val="false"/>
          <w:i w:val="false"/>
          <w:color w:val="000000"/>
          <w:sz w:val="28"/>
        </w:rPr>
        <w:t xml:space="preserve">
      7. Мемлекеттік қызметтерді көрсету мерзімдері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w:t>
      </w:r>
    </w:p>
    <w:bookmarkEnd w:id="326"/>
    <w:bookmarkStart w:name="z361" w:id="327"/>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 тәртібінің сипаттамасы</w:t>
      </w:r>
    </w:p>
    <w:bookmarkEnd w:id="327"/>
    <w:bookmarkStart w:name="z362" w:id="328"/>
    <w:p>
      <w:pPr>
        <w:spacing w:after="0"/>
        <w:ind w:left="0"/>
        <w:jc w:val="both"/>
      </w:pPr>
      <w:r>
        <w:rPr>
          <w:rFonts w:ascii="Times New Roman"/>
          <w:b w:val="false"/>
          <w:i w:val="false"/>
          <w:color w:val="000000"/>
          <w:sz w:val="28"/>
        </w:rPr>
        <w:t>
      8. Мемлекеттік қызметті көрсету процесіне көрсетілетін қызметті берушінің мынадай қызметкерлері қатысады:</w:t>
      </w:r>
    </w:p>
    <w:bookmarkEnd w:id="328"/>
    <w:bookmarkStart w:name="z363" w:id="329"/>
    <w:p>
      <w:pPr>
        <w:spacing w:after="0"/>
        <w:ind w:left="0"/>
        <w:jc w:val="both"/>
      </w:pPr>
      <w:r>
        <w:rPr>
          <w:rFonts w:ascii="Times New Roman"/>
          <w:b w:val="false"/>
          <w:i w:val="false"/>
          <w:color w:val="000000"/>
          <w:sz w:val="28"/>
        </w:rPr>
        <w:t>
      көрсетілетін қызметті беруші бөлімінің (басқармасының) маманы;</w:t>
      </w:r>
    </w:p>
    <w:bookmarkEnd w:id="329"/>
    <w:bookmarkStart w:name="z364" w:id="330"/>
    <w:p>
      <w:pPr>
        <w:spacing w:after="0"/>
        <w:ind w:left="0"/>
        <w:jc w:val="both"/>
      </w:pPr>
      <w:r>
        <w:rPr>
          <w:rFonts w:ascii="Times New Roman"/>
          <w:b w:val="false"/>
          <w:i w:val="false"/>
          <w:color w:val="000000"/>
          <w:sz w:val="28"/>
        </w:rPr>
        <w:t>
      көрсетілетін қызметті беруші бөлімінің (басқармасының) бастығы (басшысы);</w:t>
      </w:r>
    </w:p>
    <w:bookmarkEnd w:id="330"/>
    <w:bookmarkStart w:name="z365" w:id="331"/>
    <w:p>
      <w:pPr>
        <w:spacing w:after="0"/>
        <w:ind w:left="0"/>
        <w:jc w:val="both"/>
      </w:pPr>
      <w:r>
        <w:rPr>
          <w:rFonts w:ascii="Times New Roman"/>
          <w:b w:val="false"/>
          <w:i w:val="false"/>
          <w:color w:val="000000"/>
          <w:sz w:val="28"/>
        </w:rPr>
        <w:t>
      көрсетілетін қызметті берушінің басшысы.</w:t>
      </w:r>
    </w:p>
    <w:bookmarkEnd w:id="331"/>
    <w:bookmarkStart w:name="z366" w:id="332"/>
    <w:p>
      <w:pPr>
        <w:spacing w:after="0"/>
        <w:ind w:left="0"/>
        <w:jc w:val="both"/>
      </w:pPr>
      <w:r>
        <w:rPr>
          <w:rFonts w:ascii="Times New Roman"/>
          <w:b w:val="false"/>
          <w:i w:val="false"/>
          <w:color w:val="000000"/>
          <w:sz w:val="28"/>
        </w:rPr>
        <w:t xml:space="preserve">
      9. Әрбір рәсімнің (іс-қимылдың) ұзақтығы көрсетіле отырып, көрсетілетін қызметті берушінің қызметкерлері арасындағы рәсімнің (іс-қимылдың) жүйелілігі осы тармақта сипатталған, сондай-ақ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блок-схемада көрсетілген.</w:t>
      </w:r>
    </w:p>
    <w:bookmarkEnd w:id="332"/>
    <w:bookmarkStart w:name="z367" w:id="333"/>
    <w:p>
      <w:pPr>
        <w:spacing w:after="0"/>
        <w:ind w:left="0"/>
        <w:jc w:val="both"/>
      </w:pPr>
      <w:r>
        <w:rPr>
          <w:rFonts w:ascii="Times New Roman"/>
          <w:b w:val="false"/>
          <w:i w:val="false"/>
          <w:color w:val="000000"/>
          <w:sz w:val="28"/>
        </w:rPr>
        <w:t xml:space="preserve">
      Көрсетілетін қызметті беруші бөлімінің маманы бір жұмыс күні ішінде жәрдемақы тағайындау туралы шешім жобасымен электрондық іс макетін автоматты режимде көрсетілетін қызметті беруші бөлімінің (басқармасының) бастығына (басшысына) жібереді. </w:t>
      </w:r>
    </w:p>
    <w:bookmarkEnd w:id="333"/>
    <w:bookmarkStart w:name="z368" w:id="334"/>
    <w:p>
      <w:pPr>
        <w:spacing w:after="0"/>
        <w:ind w:left="0"/>
        <w:jc w:val="both"/>
      </w:pPr>
      <w:r>
        <w:rPr>
          <w:rFonts w:ascii="Times New Roman"/>
          <w:b w:val="false"/>
          <w:i w:val="false"/>
          <w:color w:val="000000"/>
          <w:sz w:val="28"/>
        </w:rPr>
        <w:t>
      Көрсетілетін қызметті беруші бөлімінің (басқармасының) бастығы (басшысы) бір жұмыс күні ішінде жәрдемақы тағайындау туралы шешім жобасымен электрондық іс макетін автоматты режимде көрсетілетін қызметті берушінің басшысына жібереді.</w:t>
      </w:r>
    </w:p>
    <w:bookmarkEnd w:id="334"/>
    <w:bookmarkStart w:name="z369" w:id="335"/>
    <w:p>
      <w:pPr>
        <w:spacing w:after="0"/>
        <w:ind w:left="0"/>
        <w:jc w:val="both"/>
      </w:pPr>
      <w:r>
        <w:rPr>
          <w:rFonts w:ascii="Times New Roman"/>
          <w:b w:val="false"/>
          <w:i w:val="false"/>
          <w:color w:val="000000"/>
          <w:sz w:val="28"/>
        </w:rPr>
        <w:t>
      Көрсетілетін қызметті берушінің басшысы бір жұмыс күні ішінде электрондық іс макеті Стандартқа толық сәйкес келген жағдайда, жәрдемақы тағайындау туралы шешім қабылдайды және ЭЦҚ арқылы куәландырады, қабылданған шешімді автоматты режимде Мемлекеттік корпорация бөлімшесіне жібереді.</w:t>
      </w:r>
    </w:p>
    <w:bookmarkEnd w:id="335"/>
    <w:bookmarkStart w:name="z370" w:id="336"/>
    <w:p>
      <w:pPr>
        <w:spacing w:after="0"/>
        <w:ind w:left="0"/>
        <w:jc w:val="left"/>
      </w:pPr>
      <w:r>
        <w:rPr>
          <w:rFonts w:ascii="Times New Roman"/>
          <w:b/>
          <w:i w:val="false"/>
          <w:color w:val="000000"/>
        </w:rPr>
        <w:t xml:space="preserve"> 4-тарау. Мемлекеттік қызметті көрсету процесінде Мемлекеттік корпорациямен және (немесе) өзге де көрсетілетін қызметті берушілермен өзара іс-қимыл тәртібінің, сондай-ақ ақпараттық жүйелерді пайдалану тәртібінің сипаттамасы</w:t>
      </w:r>
    </w:p>
    <w:bookmarkEnd w:id="336"/>
    <w:bookmarkStart w:name="z371" w:id="337"/>
    <w:p>
      <w:pPr>
        <w:spacing w:after="0"/>
        <w:ind w:left="0"/>
        <w:jc w:val="both"/>
      </w:pPr>
      <w:r>
        <w:rPr>
          <w:rFonts w:ascii="Times New Roman"/>
          <w:b w:val="false"/>
          <w:i w:val="false"/>
          <w:color w:val="000000"/>
          <w:sz w:val="28"/>
        </w:rPr>
        <w:t xml:space="preserve">
      10. Көрсетілетін қызметті алушыдан құжаттарды қабылдау </w:t>
      </w:r>
    </w:p>
    <w:bookmarkEnd w:id="337"/>
    <w:bookmarkStart w:name="z372" w:id="338"/>
    <w:p>
      <w:pPr>
        <w:spacing w:after="0"/>
        <w:ind w:left="0"/>
        <w:jc w:val="both"/>
      </w:pPr>
      <w:r>
        <w:rPr>
          <w:rFonts w:ascii="Times New Roman"/>
          <w:b w:val="false"/>
          <w:i w:val="false"/>
          <w:color w:val="000000"/>
          <w:sz w:val="28"/>
        </w:rPr>
        <w:t>
      1) Мемлекеттік қызметті көрсетуші;</w:t>
      </w:r>
    </w:p>
    <w:bookmarkEnd w:id="338"/>
    <w:bookmarkStart w:name="z373" w:id="339"/>
    <w:p>
      <w:pPr>
        <w:spacing w:after="0"/>
        <w:ind w:left="0"/>
        <w:jc w:val="both"/>
      </w:pPr>
      <w:r>
        <w:rPr>
          <w:rFonts w:ascii="Times New Roman"/>
          <w:b w:val="false"/>
          <w:i w:val="false"/>
          <w:color w:val="000000"/>
          <w:sz w:val="28"/>
        </w:rPr>
        <w:t>
      2) Мемлекеттік корпорация бөлімшесінде "электрондық кезек" тәртібінде, кедергісіз қағидат бойынша жүзеге асырылады.</w:t>
      </w:r>
    </w:p>
    <w:bookmarkEnd w:id="339"/>
    <w:bookmarkStart w:name="z374" w:id="340"/>
    <w:p>
      <w:pPr>
        <w:spacing w:after="0"/>
        <w:ind w:left="0"/>
        <w:jc w:val="both"/>
      </w:pPr>
      <w:r>
        <w:rPr>
          <w:rFonts w:ascii="Times New Roman"/>
          <w:b w:val="false"/>
          <w:i w:val="false"/>
          <w:color w:val="000000"/>
          <w:sz w:val="28"/>
        </w:rPr>
        <w:t xml:space="preserve">
      11. Мемлекеттік корпорация бөлімшесі өтініш тіркелген күннен бастап екі жұмыс күні ішінде көрсетілетін қызметті алушының электрондық іс макетін қалыптастырады. </w:t>
      </w:r>
    </w:p>
    <w:bookmarkEnd w:id="340"/>
    <w:bookmarkStart w:name="z375" w:id="341"/>
    <w:p>
      <w:pPr>
        <w:spacing w:after="0"/>
        <w:ind w:left="0"/>
        <w:jc w:val="both"/>
      </w:pPr>
      <w:r>
        <w:rPr>
          <w:rFonts w:ascii="Times New Roman"/>
          <w:b w:val="false"/>
          <w:i w:val="false"/>
          <w:color w:val="000000"/>
          <w:sz w:val="28"/>
        </w:rPr>
        <w:t>
      Бұл ретте құжаттарды қабылдайтын маман мынадай іс-қимылдарды жүзеге асырады:</w:t>
      </w:r>
    </w:p>
    <w:bookmarkEnd w:id="341"/>
    <w:bookmarkStart w:name="z376" w:id="342"/>
    <w:p>
      <w:pPr>
        <w:spacing w:after="0"/>
        <w:ind w:left="0"/>
        <w:jc w:val="both"/>
      </w:pPr>
      <w:r>
        <w:rPr>
          <w:rFonts w:ascii="Times New Roman"/>
          <w:b w:val="false"/>
          <w:i w:val="false"/>
          <w:color w:val="000000"/>
          <w:sz w:val="28"/>
        </w:rPr>
        <w:t xml:space="preserve">
      1) көрсетілетін қызметті алушыдан өтініш пен құжаттардың топтамасын қабылдаған кезде көрсетілетін қызметті берушінің ақпараттық жүйесінде (бұдан әрі – АЖ) жәрдемақы тағайындау немесе төлеу фактісінің болмауына тексеруді жүзеге асырады; </w:t>
      </w:r>
    </w:p>
    <w:bookmarkEnd w:id="342"/>
    <w:bookmarkStart w:name="z377" w:id="343"/>
    <w:p>
      <w:pPr>
        <w:spacing w:after="0"/>
        <w:ind w:left="0"/>
        <w:jc w:val="both"/>
      </w:pPr>
      <w:r>
        <w:rPr>
          <w:rFonts w:ascii="Times New Roman"/>
          <w:b w:val="false"/>
          <w:i w:val="false"/>
          <w:color w:val="000000"/>
          <w:sz w:val="28"/>
        </w:rPr>
        <w:t>
      2) көрсетілетін қызметті алушыдан қабылданатын құжаттар топтамасының толықтығын тексереді;</w:t>
      </w:r>
    </w:p>
    <w:bookmarkEnd w:id="343"/>
    <w:bookmarkStart w:name="z378" w:id="344"/>
    <w:p>
      <w:pPr>
        <w:spacing w:after="0"/>
        <w:ind w:left="0"/>
        <w:jc w:val="both"/>
      </w:pPr>
      <w:r>
        <w:rPr>
          <w:rFonts w:ascii="Times New Roman"/>
          <w:b w:val="false"/>
          <w:i w:val="false"/>
          <w:color w:val="000000"/>
          <w:sz w:val="28"/>
        </w:rPr>
        <w:t>
      3) "электрондық үкімет" шлюзі арқылы тиісті АЖ-ға:</w:t>
      </w:r>
    </w:p>
    <w:bookmarkEnd w:id="344"/>
    <w:bookmarkStart w:name="z379" w:id="345"/>
    <w:p>
      <w:pPr>
        <w:spacing w:after="0"/>
        <w:ind w:left="0"/>
        <w:jc w:val="both"/>
      </w:pPr>
      <w:r>
        <w:rPr>
          <w:rFonts w:ascii="Times New Roman"/>
          <w:b w:val="false"/>
          <w:i w:val="false"/>
          <w:color w:val="000000"/>
          <w:sz w:val="28"/>
        </w:rPr>
        <w:t>
      "Жеке тұлғалар" мемлекеттік дерекқорының АЖ-ға (бұдан әрі – ЖТМД АЖ) көрсетілетін қызметті алушының, бала кезінен бірінші топ мүгедегіне жеке басын куәландыратын және тұрғылықты тұратын жері бойынша тіркелгенін растайтын құжаттар бойынша;</w:t>
      </w:r>
    </w:p>
    <w:bookmarkEnd w:id="345"/>
    <w:bookmarkStart w:name="z380" w:id="346"/>
    <w:p>
      <w:pPr>
        <w:spacing w:after="0"/>
        <w:ind w:left="0"/>
        <w:jc w:val="both"/>
      </w:pPr>
      <w:r>
        <w:rPr>
          <w:rFonts w:ascii="Times New Roman"/>
          <w:b w:val="false"/>
          <w:i w:val="false"/>
          <w:color w:val="000000"/>
          <w:sz w:val="28"/>
        </w:rPr>
        <w:t>
      "Е Қорғаншылық" АЖ бала кезінен бірінші топ мүгедегіне қамқоршылық (қорғаншылық) белгілеу – бала кезінен бірінші топ мүгедегіне баланы асырап алуын растайтын құжаттар бойынша;</w:t>
      </w:r>
    </w:p>
    <w:bookmarkEnd w:id="346"/>
    <w:bookmarkStart w:name="z381" w:id="347"/>
    <w:p>
      <w:pPr>
        <w:spacing w:after="0"/>
        <w:ind w:left="0"/>
        <w:jc w:val="both"/>
      </w:pPr>
      <w:r>
        <w:rPr>
          <w:rFonts w:ascii="Times New Roman"/>
          <w:b w:val="false"/>
          <w:i w:val="false"/>
          <w:color w:val="000000"/>
          <w:sz w:val="28"/>
        </w:rPr>
        <w:t xml:space="preserve">
      "Мүгедектігі бар адамдардың орталықтандырылған деректер банкі" ААЖ-ға (бұдан әрі – МОДБ АЖ) бала кезінен бірінші топ мүгедектігін бекіту туралы мәліметтердің болуына; </w:t>
      </w:r>
    </w:p>
    <w:bookmarkEnd w:id="347"/>
    <w:bookmarkStart w:name="z382" w:id="348"/>
    <w:p>
      <w:pPr>
        <w:spacing w:after="0"/>
        <w:ind w:left="0"/>
        <w:jc w:val="both"/>
      </w:pPr>
      <w:r>
        <w:rPr>
          <w:rFonts w:ascii="Times New Roman"/>
          <w:b w:val="false"/>
          <w:i w:val="false"/>
          <w:color w:val="000000"/>
          <w:sz w:val="28"/>
        </w:rPr>
        <w:t>
      ЖТМД АЖ-да бала кезінен бірінші топ мүгедегінің күтімін жүзеге асырушы адамның еңбек қабілеттілігі туралы мәліметтері бойынша;</w:t>
      </w:r>
    </w:p>
    <w:bookmarkEnd w:id="348"/>
    <w:bookmarkStart w:name="z383" w:id="349"/>
    <w:p>
      <w:pPr>
        <w:spacing w:after="0"/>
        <w:ind w:left="0"/>
        <w:jc w:val="both"/>
      </w:pPr>
      <w:r>
        <w:rPr>
          <w:rFonts w:ascii="Times New Roman"/>
          <w:b w:val="false"/>
          <w:i w:val="false"/>
          <w:color w:val="000000"/>
          <w:sz w:val="28"/>
        </w:rPr>
        <w:t>
      Қазақстан Республикасы Денсаулық сақтау министрлігінің "Диспансерлік ауруларды электрондық тіркеу" АЖ-да психикалық денсаулық орталығының мәліметтері бойынша психиатриялық және наркологиялық диспансерде есепте тұруы фактісінің болмауы туралы ақпарат.</w:t>
      </w:r>
    </w:p>
    <w:bookmarkEnd w:id="349"/>
    <w:bookmarkStart w:name="z384" w:id="350"/>
    <w:p>
      <w:pPr>
        <w:spacing w:after="0"/>
        <w:ind w:left="0"/>
        <w:jc w:val="both"/>
      </w:pPr>
      <w:r>
        <w:rPr>
          <w:rFonts w:ascii="Times New Roman"/>
          <w:b w:val="false"/>
          <w:i w:val="false"/>
          <w:color w:val="000000"/>
          <w:sz w:val="28"/>
        </w:rPr>
        <w:t>
      4) құжаттарды, оның ішінде ақпараттық жүйелерден алынған мәліметтер көрсетілетін қызметті алушы ұсынған құжатқа сәйкес келмеген жағдайда сканерлейді;</w:t>
      </w:r>
    </w:p>
    <w:bookmarkEnd w:id="350"/>
    <w:bookmarkStart w:name="z385" w:id="351"/>
    <w:p>
      <w:pPr>
        <w:spacing w:after="0"/>
        <w:ind w:left="0"/>
        <w:jc w:val="both"/>
      </w:pPr>
      <w:r>
        <w:rPr>
          <w:rFonts w:ascii="Times New Roman"/>
          <w:b w:val="false"/>
          <w:i w:val="false"/>
          <w:color w:val="000000"/>
          <w:sz w:val="28"/>
        </w:rPr>
        <w:t>
      5) сканерлеу сапасын және құжаттардың электрондық көшірмелерінің өтініш беруші ұсынған түпнұсқаларға сәйкес келуін қамтамасыз етеді;</w:t>
      </w:r>
    </w:p>
    <w:bookmarkEnd w:id="351"/>
    <w:bookmarkStart w:name="z386" w:id="352"/>
    <w:p>
      <w:pPr>
        <w:spacing w:after="0"/>
        <w:ind w:left="0"/>
        <w:jc w:val="both"/>
      </w:pPr>
      <w:r>
        <w:rPr>
          <w:rFonts w:ascii="Times New Roman"/>
          <w:b w:val="false"/>
          <w:i w:val="false"/>
          <w:color w:val="000000"/>
          <w:sz w:val="28"/>
        </w:rPr>
        <w:t xml:space="preserve">
      6) өтінішті тіркейді және көрсетілетін қызметті алушыға осы Регламентке 2-қосымшаға сәйкес нысан бойынша тиісті құжаттардың қабылданғаны туралы қолхат береді. </w:t>
      </w:r>
    </w:p>
    <w:bookmarkEnd w:id="352"/>
    <w:bookmarkStart w:name="z387" w:id="353"/>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немесе жәрдемақы тағайындауға құқығы болмаған жағдайда өтінішті қабылдаудан бас тарту туралы қолхат береді.</w:t>
      </w:r>
    </w:p>
    <w:bookmarkEnd w:id="353"/>
    <w:bookmarkStart w:name="z388" w:id="354"/>
    <w:p>
      <w:pPr>
        <w:spacing w:after="0"/>
        <w:ind w:left="0"/>
        <w:jc w:val="both"/>
      </w:pPr>
      <w:r>
        <w:rPr>
          <w:rFonts w:ascii="Times New Roman"/>
          <w:b w:val="false"/>
          <w:i w:val="false"/>
          <w:color w:val="000000"/>
          <w:sz w:val="28"/>
        </w:rPr>
        <w:t>
      Көрсетілетін қызметті беруші арқылы өтініш қабылданған жағдайда, бір жұмыс күні ішінде Мемлекеттік корпорацияға ақпараттық жүйеден алынған ақпаратты, көрсетілетін қызметті алушы ұсынған құжаттардың түпнұсқасын, сонымен қатар, ЭЦҚ-мен куәландырылған, өтініш және құжаттар пакетін қоса алғанда электрондық өтінімді жібереді.</w:t>
      </w:r>
    </w:p>
    <w:bookmarkEnd w:id="354"/>
    <w:bookmarkStart w:name="z389" w:id="355"/>
    <w:p>
      <w:pPr>
        <w:spacing w:after="0"/>
        <w:ind w:left="0"/>
        <w:jc w:val="both"/>
      </w:pPr>
      <w:r>
        <w:rPr>
          <w:rFonts w:ascii="Times New Roman"/>
          <w:b w:val="false"/>
          <w:i w:val="false"/>
          <w:color w:val="000000"/>
          <w:sz w:val="28"/>
        </w:rPr>
        <w:t>
      Іс макетін қалыптастыратын маман мынадай іс-қимылдарды жүзеге асырады:</w:t>
      </w:r>
    </w:p>
    <w:bookmarkEnd w:id="355"/>
    <w:bookmarkStart w:name="z390" w:id="356"/>
    <w:p>
      <w:pPr>
        <w:spacing w:after="0"/>
        <w:ind w:left="0"/>
        <w:jc w:val="both"/>
      </w:pPr>
      <w:r>
        <w:rPr>
          <w:rFonts w:ascii="Times New Roman"/>
          <w:b w:val="false"/>
          <w:i w:val="false"/>
          <w:color w:val="000000"/>
          <w:sz w:val="28"/>
        </w:rPr>
        <w:t>
      1) көрсетілетін қызметті алушының электрондық шешім жобасымен электрондық іс макетін қалыптастырады;</w:t>
      </w:r>
    </w:p>
    <w:bookmarkEnd w:id="356"/>
    <w:bookmarkStart w:name="z391" w:id="357"/>
    <w:p>
      <w:pPr>
        <w:spacing w:after="0"/>
        <w:ind w:left="0"/>
        <w:jc w:val="both"/>
      </w:pPr>
      <w:r>
        <w:rPr>
          <w:rFonts w:ascii="Times New Roman"/>
          <w:b w:val="false"/>
          <w:i w:val="false"/>
          <w:color w:val="000000"/>
          <w:sz w:val="28"/>
        </w:rPr>
        <w:t>
      2) жәрдемақы мөлшерін есептеудің, электрондық шешім жобасын рәсімдеудің дұрыстығын қамтамасыз етеді, электрондық шешім жобасын ЭЦҚ-мен куәландырады және Мемлекеттік корпорация филиалына жібереді.</w:t>
      </w:r>
    </w:p>
    <w:bookmarkEnd w:id="357"/>
    <w:bookmarkStart w:name="z392" w:id="358"/>
    <w:p>
      <w:pPr>
        <w:spacing w:after="0"/>
        <w:ind w:left="0"/>
        <w:jc w:val="both"/>
      </w:pPr>
      <w:r>
        <w:rPr>
          <w:rFonts w:ascii="Times New Roman"/>
          <w:b w:val="false"/>
          <w:i w:val="false"/>
          <w:color w:val="000000"/>
          <w:sz w:val="28"/>
        </w:rPr>
        <w:t>
      12. Электрондық іс макеті түскен күннен бастап Мемлекеттік корпорация филиалы екі жұмыс күні ішінде:</w:t>
      </w:r>
    </w:p>
    <w:bookmarkEnd w:id="358"/>
    <w:bookmarkStart w:name="z393" w:id="359"/>
    <w:p>
      <w:pPr>
        <w:spacing w:after="0"/>
        <w:ind w:left="0"/>
        <w:jc w:val="both"/>
      </w:pPr>
      <w:r>
        <w:rPr>
          <w:rFonts w:ascii="Times New Roman"/>
          <w:b w:val="false"/>
          <w:i w:val="false"/>
          <w:color w:val="000000"/>
          <w:sz w:val="28"/>
        </w:rPr>
        <w:t xml:space="preserve">
      1) есептеудің және келіп түскен электрондық іс макеті мен электрондық шешім жобасын рәсімдеудің дұрыстығын тексереді; </w:t>
      </w:r>
    </w:p>
    <w:bookmarkEnd w:id="359"/>
    <w:bookmarkStart w:name="z394" w:id="360"/>
    <w:p>
      <w:pPr>
        <w:spacing w:after="0"/>
        <w:ind w:left="0"/>
        <w:jc w:val="both"/>
      </w:pPr>
      <w:r>
        <w:rPr>
          <w:rFonts w:ascii="Times New Roman"/>
          <w:b w:val="false"/>
          <w:i w:val="false"/>
          <w:color w:val="000000"/>
          <w:sz w:val="28"/>
        </w:rPr>
        <w:t xml:space="preserve">
      2) ЭЦҚ-мен куәландырылған электрондық іс макеті мен электрондық шешім жобасын көрсетілетін қызметті берушіге жібереді. </w:t>
      </w:r>
    </w:p>
    <w:bookmarkEnd w:id="360"/>
    <w:bookmarkStart w:name="z395" w:id="361"/>
    <w:p>
      <w:pPr>
        <w:spacing w:after="0"/>
        <w:ind w:left="0"/>
        <w:jc w:val="both"/>
      </w:pPr>
      <w:r>
        <w:rPr>
          <w:rFonts w:ascii="Times New Roman"/>
          <w:b w:val="false"/>
          <w:i w:val="false"/>
          <w:color w:val="000000"/>
          <w:sz w:val="28"/>
        </w:rPr>
        <w:t>
      13. Электрондық іс макетіне қосымша құжаттар қосу қажеттілігі себебімен көрсетілетін қызметті берушіден электрондық шешім жобасымен электрондық іс макеті қайтарылған жағдайда:</w:t>
      </w:r>
    </w:p>
    <w:bookmarkEnd w:id="361"/>
    <w:bookmarkStart w:name="z396" w:id="362"/>
    <w:p>
      <w:pPr>
        <w:spacing w:after="0"/>
        <w:ind w:left="0"/>
        <w:jc w:val="both"/>
      </w:pPr>
      <w:r>
        <w:rPr>
          <w:rFonts w:ascii="Times New Roman"/>
          <w:b w:val="false"/>
          <w:i w:val="false"/>
          <w:color w:val="000000"/>
          <w:sz w:val="28"/>
        </w:rPr>
        <w:t>
      электрондық іс макетін қалыптастыратын маман:</w:t>
      </w:r>
    </w:p>
    <w:bookmarkEnd w:id="362"/>
    <w:bookmarkStart w:name="z397" w:id="363"/>
    <w:p>
      <w:pPr>
        <w:spacing w:after="0"/>
        <w:ind w:left="0"/>
        <w:jc w:val="both"/>
      </w:pPr>
      <w:r>
        <w:rPr>
          <w:rFonts w:ascii="Times New Roman"/>
          <w:b w:val="false"/>
          <w:i w:val="false"/>
          <w:color w:val="000000"/>
          <w:sz w:val="28"/>
        </w:rPr>
        <w:t>
      1) көрсетілетін қызметті алушыны бес жұмыс күні ішінде хабарламада көрсетілген қосымша құжатты (құжаттарды) 25 жұмыс күні ішінде ұсыну қажеттігі туралы телефон, почта байланысы, электрондық почта арқылы хабардар етеді;</w:t>
      </w:r>
    </w:p>
    <w:bookmarkEnd w:id="363"/>
    <w:p>
      <w:pPr>
        <w:spacing w:after="0"/>
        <w:ind w:left="0"/>
        <w:jc w:val="both"/>
      </w:pPr>
      <w:r>
        <w:rPr>
          <w:rFonts w:ascii="Times New Roman"/>
          <w:b w:val="false"/>
          <w:i w:val="false"/>
          <w:color w:val="000000"/>
          <w:sz w:val="28"/>
        </w:rPr>
        <w:t>
      2) көрсетілетін қызметті алушы қосымша құжатты (құжаттарды) ұсынған кезде:</w:t>
      </w:r>
    </w:p>
    <w:bookmarkStart w:name="z398" w:id="364"/>
    <w:p>
      <w:pPr>
        <w:spacing w:after="0"/>
        <w:ind w:left="0"/>
        <w:jc w:val="both"/>
      </w:pPr>
      <w:r>
        <w:rPr>
          <w:rFonts w:ascii="Times New Roman"/>
          <w:b w:val="false"/>
          <w:i w:val="false"/>
          <w:color w:val="000000"/>
          <w:sz w:val="28"/>
        </w:rPr>
        <w:t>
      үш жұмыс күні ішінде электрондық іс макетін және электрондық шешім жобасын жете рәсімдейді, сканерлеу сапасын және құжаттардың электрондық көшірмелерінің көрсетілетін қызметті алушы ұсынған түпнұсқаларға сәйкес келуін, зейнетақы төлемінің мөлшерін есептеудің, электрондық шешім жобасын рәсімдеудің дұрыстығын қамтамасыз етеді, электрондық шешім жобасын ЭЦҚ арқылы куәландырады және Мемлекеттік корпорация филиалына жібереді;</w:t>
      </w:r>
    </w:p>
    <w:bookmarkEnd w:id="364"/>
    <w:bookmarkStart w:name="z399" w:id="365"/>
    <w:p>
      <w:pPr>
        <w:spacing w:after="0"/>
        <w:ind w:left="0"/>
        <w:jc w:val="both"/>
      </w:pPr>
      <w:r>
        <w:rPr>
          <w:rFonts w:ascii="Times New Roman"/>
          <w:b w:val="false"/>
          <w:i w:val="false"/>
          <w:color w:val="000000"/>
          <w:sz w:val="28"/>
        </w:rPr>
        <w:t>
      Мемлекеттік корпорация бөлімшесінен электрондық шешім жобасымен электрондық іс макеті келіп түскен күннен бастап Мемлекеттік корпорация филиалы екі жұмыс күні ішінде:</w:t>
      </w:r>
    </w:p>
    <w:bookmarkEnd w:id="365"/>
    <w:bookmarkStart w:name="z400" w:id="366"/>
    <w:p>
      <w:pPr>
        <w:spacing w:after="0"/>
        <w:ind w:left="0"/>
        <w:jc w:val="both"/>
      </w:pPr>
      <w:r>
        <w:rPr>
          <w:rFonts w:ascii="Times New Roman"/>
          <w:b w:val="false"/>
          <w:i w:val="false"/>
          <w:color w:val="000000"/>
          <w:sz w:val="28"/>
        </w:rPr>
        <w:t>
      1) зейнетақы төлемдерінің мөлшерін есептеудің және келіп түскен электрондық іс макеті мен электрондық шешім жобасын рәсімдеудің дұрыстығын тексереді;</w:t>
      </w:r>
    </w:p>
    <w:bookmarkEnd w:id="366"/>
    <w:bookmarkStart w:name="z401" w:id="367"/>
    <w:p>
      <w:pPr>
        <w:spacing w:after="0"/>
        <w:ind w:left="0"/>
        <w:jc w:val="both"/>
      </w:pPr>
      <w:r>
        <w:rPr>
          <w:rFonts w:ascii="Times New Roman"/>
          <w:b w:val="false"/>
          <w:i w:val="false"/>
          <w:color w:val="000000"/>
          <w:sz w:val="28"/>
        </w:rPr>
        <w:t xml:space="preserve">
      2) ЭЦҚ-мен куәландырылған электрондық іс макеті мен электрондық шешім жобасын көрсетілетін қызметті берушіге жібереді. </w:t>
      </w:r>
    </w:p>
    <w:bookmarkEnd w:id="367"/>
    <w:bookmarkStart w:name="z402" w:id="368"/>
    <w:p>
      <w:pPr>
        <w:spacing w:after="0"/>
        <w:ind w:left="0"/>
        <w:jc w:val="both"/>
      </w:pPr>
      <w:r>
        <w:rPr>
          <w:rFonts w:ascii="Times New Roman"/>
          <w:b w:val="false"/>
          <w:i w:val="false"/>
          <w:color w:val="000000"/>
          <w:sz w:val="28"/>
        </w:rPr>
        <w:t>
      14. Құжаттың (құжаттардың) болмау себебі бойынша электрондық шешім жобасымен электрондық іс макеті көрсетілетін қызметті берушіден қайтарылған жағдайда:</w:t>
      </w:r>
    </w:p>
    <w:bookmarkEnd w:id="368"/>
    <w:bookmarkStart w:name="z403" w:id="369"/>
    <w:p>
      <w:pPr>
        <w:spacing w:after="0"/>
        <w:ind w:left="0"/>
        <w:jc w:val="both"/>
      </w:pPr>
      <w:r>
        <w:rPr>
          <w:rFonts w:ascii="Times New Roman"/>
          <w:b w:val="false"/>
          <w:i w:val="false"/>
          <w:color w:val="000000"/>
          <w:sz w:val="28"/>
        </w:rPr>
        <w:t>
      Мемлекеттік корпорация бөлімшесі:</w:t>
      </w:r>
    </w:p>
    <w:bookmarkEnd w:id="369"/>
    <w:bookmarkStart w:name="z404" w:id="370"/>
    <w:p>
      <w:pPr>
        <w:spacing w:after="0"/>
        <w:ind w:left="0"/>
        <w:jc w:val="both"/>
      </w:pPr>
      <w:r>
        <w:rPr>
          <w:rFonts w:ascii="Times New Roman"/>
          <w:b w:val="false"/>
          <w:i w:val="false"/>
          <w:color w:val="000000"/>
          <w:sz w:val="28"/>
        </w:rPr>
        <w:t>
      1) хабарламада көрсетілген қосымша құжатты (құжаттарды) жиырма бес жұмыс күні ішінде ұсыну қажеттігі туралы көрсетілетін қызметті алушыны бес жұмыс күні ішінде телефон, почта байланысы, электрондық почта арқылы хабарлайды;</w:t>
      </w:r>
    </w:p>
    <w:bookmarkEnd w:id="370"/>
    <w:bookmarkStart w:name="z405" w:id="371"/>
    <w:p>
      <w:pPr>
        <w:spacing w:after="0"/>
        <w:ind w:left="0"/>
        <w:jc w:val="both"/>
      </w:pPr>
      <w:r>
        <w:rPr>
          <w:rFonts w:ascii="Times New Roman"/>
          <w:b w:val="false"/>
          <w:i w:val="false"/>
          <w:color w:val="000000"/>
          <w:sz w:val="28"/>
        </w:rPr>
        <w:t>
      2) көрсетілетін қызметті алушы қосымша құжатты (құжаттарды) ұсынған кезде Мемлекеттік корпорация бөлімшесі екі жұмыс күні ішінде:</w:t>
      </w:r>
    </w:p>
    <w:bookmarkEnd w:id="371"/>
    <w:bookmarkStart w:name="z406" w:id="372"/>
    <w:p>
      <w:pPr>
        <w:spacing w:after="0"/>
        <w:ind w:left="0"/>
        <w:jc w:val="both"/>
      </w:pPr>
      <w:r>
        <w:rPr>
          <w:rFonts w:ascii="Times New Roman"/>
          <w:b w:val="false"/>
          <w:i w:val="false"/>
          <w:color w:val="000000"/>
          <w:sz w:val="28"/>
        </w:rPr>
        <w:t xml:space="preserve">
      көрсетілетін қызметті алушыдан қабылданатын, көрсетілетін қызметті берушінің хабарламасында көрсетілген қосымша құжат (құжаттар) топтамасының толықтығын тексереді; </w:t>
      </w:r>
    </w:p>
    <w:bookmarkEnd w:id="372"/>
    <w:bookmarkStart w:name="z407" w:id="373"/>
    <w:p>
      <w:pPr>
        <w:spacing w:after="0"/>
        <w:ind w:left="0"/>
        <w:jc w:val="both"/>
      </w:pPr>
      <w:r>
        <w:rPr>
          <w:rFonts w:ascii="Times New Roman"/>
          <w:b w:val="false"/>
          <w:i w:val="false"/>
          <w:color w:val="000000"/>
          <w:sz w:val="28"/>
        </w:rPr>
        <w:t>
      электрондық іс макетін және электрондық шешім жобасын жете рәсімдейді, сканерленген құжаттардың сапасын, жәрдемақы мөлшерін есептеудің және электрондық шешім жобасын рәсімдеудің дұрыстығын тексереді, ЭЦҚ арқылы электрондық шешім жобасын куәландырады және Мемлекеттік корпорация филиалына жібереді;</w:t>
      </w:r>
    </w:p>
    <w:bookmarkEnd w:id="373"/>
    <w:bookmarkStart w:name="z408" w:id="374"/>
    <w:p>
      <w:pPr>
        <w:spacing w:after="0"/>
        <w:ind w:left="0"/>
        <w:jc w:val="both"/>
      </w:pPr>
      <w:r>
        <w:rPr>
          <w:rFonts w:ascii="Times New Roman"/>
          <w:b w:val="false"/>
          <w:i w:val="false"/>
          <w:color w:val="000000"/>
          <w:sz w:val="28"/>
        </w:rPr>
        <w:t>
      Мемлекеттік корпорация бөлімшесінен электрондық шешім жобасымен электрондық іс макеті келіп түскен күннен бастап Мемлекеттік корпорация филиалы екі жұмыс күні ішінде:</w:t>
      </w:r>
    </w:p>
    <w:bookmarkEnd w:id="374"/>
    <w:bookmarkStart w:name="z409" w:id="375"/>
    <w:p>
      <w:pPr>
        <w:spacing w:after="0"/>
        <w:ind w:left="0"/>
        <w:jc w:val="both"/>
      </w:pPr>
      <w:r>
        <w:rPr>
          <w:rFonts w:ascii="Times New Roman"/>
          <w:b w:val="false"/>
          <w:i w:val="false"/>
          <w:color w:val="000000"/>
          <w:sz w:val="28"/>
        </w:rPr>
        <w:t>
      1) есептеудің және келіп түскен электрондық іс макеті мен электрондық шешім жобасын рәсімдеудің дұрыстығын тексереді;</w:t>
      </w:r>
    </w:p>
    <w:bookmarkEnd w:id="375"/>
    <w:bookmarkStart w:name="z410" w:id="376"/>
    <w:p>
      <w:pPr>
        <w:spacing w:after="0"/>
        <w:ind w:left="0"/>
        <w:jc w:val="both"/>
      </w:pPr>
      <w:r>
        <w:rPr>
          <w:rFonts w:ascii="Times New Roman"/>
          <w:b w:val="false"/>
          <w:i w:val="false"/>
          <w:color w:val="000000"/>
          <w:sz w:val="28"/>
        </w:rPr>
        <w:t>
      2) ЭЦҚ-мен куәландырылған электрондық іс макеті мен электрондық шешім жобасын көрсетілетін қызметті берушіге жібереді.</w:t>
      </w:r>
    </w:p>
    <w:bookmarkEnd w:id="376"/>
    <w:bookmarkStart w:name="z411" w:id="377"/>
    <w:p>
      <w:pPr>
        <w:spacing w:after="0"/>
        <w:ind w:left="0"/>
        <w:jc w:val="both"/>
      </w:pPr>
      <w:r>
        <w:rPr>
          <w:rFonts w:ascii="Times New Roman"/>
          <w:b w:val="false"/>
          <w:i w:val="false"/>
          <w:color w:val="000000"/>
          <w:sz w:val="28"/>
        </w:rPr>
        <w:t>
      15. Көрсетілетін қызметті берушіден жәрдемақы тағайындау туралы хабарлама келіп түскен сәттен бастап Мемлекеттік корпорация бөлімшесі бір жұмыс күні ішінде:</w:t>
      </w:r>
    </w:p>
    <w:bookmarkEnd w:id="377"/>
    <w:bookmarkStart w:name="z412" w:id="378"/>
    <w:p>
      <w:pPr>
        <w:spacing w:after="0"/>
        <w:ind w:left="0"/>
        <w:jc w:val="both"/>
      </w:pPr>
      <w:r>
        <w:rPr>
          <w:rFonts w:ascii="Times New Roman"/>
          <w:b w:val="false"/>
          <w:i w:val="false"/>
          <w:color w:val="000000"/>
          <w:sz w:val="28"/>
        </w:rPr>
        <w:t>
      көрсетілетін қызметті алушының ұялы телефонына sms-хабар жіберу арқылы немесе өзі келген кезде жәрдемақы тағайындау (тағайындаудан бас тарту) туралы хабарлама беру жолымен көрсетілетін қызметті алушыны қабылданған шешім туралы хабардар етеді.</w:t>
      </w:r>
    </w:p>
    <w:bookmarkEnd w:id="378"/>
    <w:bookmarkStart w:name="z413" w:id="379"/>
    <w:p>
      <w:pPr>
        <w:spacing w:after="0"/>
        <w:ind w:left="0"/>
        <w:jc w:val="both"/>
      </w:pPr>
      <w:r>
        <w:rPr>
          <w:rFonts w:ascii="Times New Roman"/>
          <w:b w:val="false"/>
          <w:i w:val="false"/>
          <w:color w:val="000000"/>
          <w:sz w:val="28"/>
        </w:rPr>
        <w:t>
      16. Көрсетілетін қызметті алушыда жеке сәйкестендіру нөмірі (бұдан әрі – ЖСН) мен ЭЦҚ-сы болған кезде, бұрын құжаттары Мемлекеттік корпорация бөлімшесіне қағаз жеткізгіште ұсынылған және мемлекеттік көрсетілетін қызметті тағайындау туралы ақпаратты алу сәтіне көрсетілетін қызметті алушы туралы деректер Мемлекеттік корпорацияның автоматтандырылған ақпараттық жүйесінің дерекқорында электрондық түрдегі жәрдемақы тағайындау туралы ақпаратты көрсетілетін қызметті алушының портал арқылы қашықтан қол жеткізу режимінде алуға мүмкіндігі бар.</w:t>
      </w:r>
    </w:p>
    <w:bookmarkEnd w:id="379"/>
    <w:bookmarkStart w:name="z414" w:id="380"/>
    <w:p>
      <w:pPr>
        <w:spacing w:after="0"/>
        <w:ind w:left="0"/>
        <w:jc w:val="both"/>
      </w:pPr>
      <w:r>
        <w:rPr>
          <w:rFonts w:ascii="Times New Roman"/>
          <w:b w:val="false"/>
          <w:i w:val="false"/>
          <w:color w:val="000000"/>
          <w:sz w:val="28"/>
        </w:rPr>
        <w:t>
      Көрсетілетін қызметті берушінің (көрсетілетін қызметті алушының) портал арқылы жәрдемақыны тағайындау туралы ақпаратты алу кезіндегі қадамдық іс-қимылы мен шешімдері:</w:t>
      </w:r>
    </w:p>
    <w:bookmarkEnd w:id="380"/>
    <w:bookmarkStart w:name="z415" w:id="381"/>
    <w:p>
      <w:pPr>
        <w:spacing w:after="0"/>
        <w:ind w:left="0"/>
        <w:jc w:val="both"/>
      </w:pPr>
      <w:r>
        <w:rPr>
          <w:rFonts w:ascii="Times New Roman"/>
          <w:b w:val="false"/>
          <w:i w:val="false"/>
          <w:color w:val="000000"/>
          <w:sz w:val="28"/>
        </w:rPr>
        <w:t>
      1) көрсетілетін қызметті алушы ЖСН және парольдің көмегімен порталға тіркелуді жүзеге асырады (тіркелмеген көрсетілетін қызметті алушылар үшін жүзеге асырылады);</w:t>
      </w:r>
    </w:p>
    <w:bookmarkEnd w:id="381"/>
    <w:bookmarkStart w:name="z416" w:id="382"/>
    <w:p>
      <w:pPr>
        <w:spacing w:after="0"/>
        <w:ind w:left="0"/>
        <w:jc w:val="both"/>
      </w:pPr>
      <w:r>
        <w:rPr>
          <w:rFonts w:ascii="Times New Roman"/>
          <w:b w:val="false"/>
          <w:i w:val="false"/>
          <w:color w:val="000000"/>
          <w:sz w:val="28"/>
        </w:rPr>
        <w:t>
      2) 1-процесс – көрсетілетін қызметті алушының қызметті алу үшін ЖСН мен парольді порталға енгізуі (авторизациялау процесі);</w:t>
      </w:r>
    </w:p>
    <w:bookmarkEnd w:id="382"/>
    <w:bookmarkStart w:name="z417" w:id="383"/>
    <w:p>
      <w:pPr>
        <w:spacing w:after="0"/>
        <w:ind w:left="0"/>
        <w:jc w:val="both"/>
      </w:pPr>
      <w:r>
        <w:rPr>
          <w:rFonts w:ascii="Times New Roman"/>
          <w:b w:val="false"/>
          <w:i w:val="false"/>
          <w:color w:val="000000"/>
          <w:sz w:val="28"/>
        </w:rPr>
        <w:t>
      3) 1-шарт – порталда ЖСН мен пароль арқылы тіркелген көрсетілетін қызметті алушы туралы деректердің түпнұсқалығын тексеру;</w:t>
      </w:r>
    </w:p>
    <w:bookmarkEnd w:id="383"/>
    <w:bookmarkStart w:name="z418" w:id="384"/>
    <w:p>
      <w:pPr>
        <w:spacing w:after="0"/>
        <w:ind w:left="0"/>
        <w:jc w:val="both"/>
      </w:pPr>
      <w:r>
        <w:rPr>
          <w:rFonts w:ascii="Times New Roman"/>
          <w:b w:val="false"/>
          <w:i w:val="false"/>
          <w:color w:val="000000"/>
          <w:sz w:val="28"/>
        </w:rPr>
        <w:t>
      4) 2-процесс – көрсетілетін қызметті алушының деректерінде орын алған бұзушылықтарға байланысты авторизациялаудан бас тарту туралы хабарламаны порталдың қалыптастыруы;</w:t>
      </w:r>
    </w:p>
    <w:bookmarkEnd w:id="384"/>
    <w:bookmarkStart w:name="z419" w:id="385"/>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сондай-ақ көрсетілетін қызметті алушының сұрау салуды куәландыру (қол қою) үшін ЭЦҚ тіркеу куәлігін таңдауы;</w:t>
      </w:r>
    </w:p>
    <w:bookmarkEnd w:id="385"/>
    <w:bookmarkStart w:name="z420" w:id="386"/>
    <w:p>
      <w:pPr>
        <w:spacing w:after="0"/>
        <w:ind w:left="0"/>
        <w:jc w:val="both"/>
      </w:pPr>
      <w:r>
        <w:rPr>
          <w:rFonts w:ascii="Times New Roman"/>
          <w:b w:val="false"/>
          <w:i w:val="false"/>
          <w:color w:val="000000"/>
          <w:sz w:val="28"/>
        </w:rPr>
        <w:t>
      6) 2-шарт – порталда ЭЦҚ тіркеу куәлігінің жарамдылық мерзімін және кері қайтарып алынғандардың (күші жойылғандардың) тізімінде тіркеу куәліктерінің болмауын, сондай-ақ сәйкестендіру деректерінің (сұрау салуда көрсетілген ЖСН және ЭЦҚ тіркеу куәлігінде көрсетілген ЖСН арасында) сәйкес келуін тексеру;</w:t>
      </w:r>
    </w:p>
    <w:bookmarkEnd w:id="386"/>
    <w:bookmarkStart w:name="z421" w:id="387"/>
    <w:p>
      <w:pPr>
        <w:spacing w:after="0"/>
        <w:ind w:left="0"/>
        <w:jc w:val="both"/>
      </w:pPr>
      <w:r>
        <w:rPr>
          <w:rFonts w:ascii="Times New Roman"/>
          <w:b w:val="false"/>
          <w:i w:val="false"/>
          <w:color w:val="000000"/>
          <w:sz w:val="28"/>
        </w:rPr>
        <w:t>
      7) 4-процесс – көрсетілетін қызметті алушы ЭЦҚ-сының түпнұсқалығының расталмауына байланысты сұрау салынған қызметтен бас тарту туралы хабарламаны қалыптастыру;</w:t>
      </w:r>
    </w:p>
    <w:bookmarkEnd w:id="387"/>
    <w:bookmarkStart w:name="z422" w:id="388"/>
    <w:p>
      <w:pPr>
        <w:spacing w:after="0"/>
        <w:ind w:left="0"/>
        <w:jc w:val="both"/>
      </w:pPr>
      <w:r>
        <w:rPr>
          <w:rFonts w:ascii="Times New Roman"/>
          <w:b w:val="false"/>
          <w:i w:val="false"/>
          <w:color w:val="000000"/>
          <w:sz w:val="28"/>
        </w:rPr>
        <w:t>
      8) 5-процесс – көрсетілетін қызметті алушының ЭЦҚ-сы арқылы қызмет алу үшін сұрау салуды куәландыру және электрондық құжатты (сұрау салуды) көрсетілетін қызметті берушінің өңдеуі үшін "электрондық үкіметтің" шлюзі арқылы көрсетілетін қызметті берушінің автоматтандырылған жұмыс орнына (бұдан әрі – АЖО) жіберу;</w:t>
      </w:r>
    </w:p>
    <w:bookmarkEnd w:id="388"/>
    <w:bookmarkStart w:name="z423" w:id="389"/>
    <w:p>
      <w:pPr>
        <w:spacing w:after="0"/>
        <w:ind w:left="0"/>
        <w:jc w:val="both"/>
      </w:pPr>
      <w:r>
        <w:rPr>
          <w:rFonts w:ascii="Times New Roman"/>
          <w:b w:val="false"/>
          <w:i w:val="false"/>
          <w:color w:val="000000"/>
          <w:sz w:val="28"/>
        </w:rPr>
        <w:t>
      9) 6-процесс – электрондық құжатты көрсетілетін қызметті берушінің АЖО-на тіркеу;</w:t>
      </w:r>
    </w:p>
    <w:bookmarkEnd w:id="389"/>
    <w:bookmarkStart w:name="z424" w:id="390"/>
    <w:p>
      <w:pPr>
        <w:spacing w:after="0"/>
        <w:ind w:left="0"/>
        <w:jc w:val="both"/>
      </w:pPr>
      <w:r>
        <w:rPr>
          <w:rFonts w:ascii="Times New Roman"/>
          <w:b w:val="false"/>
          <w:i w:val="false"/>
          <w:color w:val="000000"/>
          <w:sz w:val="28"/>
        </w:rPr>
        <w:t>
      10) 3-шарт – көрсетілетін қызметті алушының сұрау салуын көрсетілетін қызметті берушінің тексеруі (өңдеуі);</w:t>
      </w:r>
    </w:p>
    <w:bookmarkEnd w:id="390"/>
    <w:bookmarkStart w:name="z425" w:id="391"/>
    <w:p>
      <w:pPr>
        <w:spacing w:after="0"/>
        <w:ind w:left="0"/>
        <w:jc w:val="both"/>
      </w:pPr>
      <w:r>
        <w:rPr>
          <w:rFonts w:ascii="Times New Roman"/>
          <w:b w:val="false"/>
          <w:i w:val="false"/>
          <w:color w:val="000000"/>
          <w:sz w:val="28"/>
        </w:rPr>
        <w:t>
      11) 7-процесс – орын алған бұзушылықтарға байланысты сұрау салынған қызметтен бас тарту туралы хабарламаны қалыптастыру;</w:t>
      </w:r>
    </w:p>
    <w:bookmarkEnd w:id="391"/>
    <w:bookmarkStart w:name="z426" w:id="392"/>
    <w:p>
      <w:pPr>
        <w:spacing w:after="0"/>
        <w:ind w:left="0"/>
        <w:jc w:val="both"/>
      </w:pPr>
      <w:r>
        <w:rPr>
          <w:rFonts w:ascii="Times New Roman"/>
          <w:b w:val="false"/>
          <w:i w:val="false"/>
          <w:color w:val="000000"/>
          <w:sz w:val="28"/>
        </w:rPr>
        <w:t xml:space="preserve">
      12) 8-процесс – көрсетілетін қызметті берушінің АЖО-сында қалыптастырылған қызметтің нәтижесін (электрондық құжат нысанындағы хабарламаны) көрсетілетін қызметті алушының алуы. </w:t>
      </w:r>
    </w:p>
    <w:bookmarkEnd w:id="392"/>
    <w:bookmarkStart w:name="z427" w:id="393"/>
    <w:p>
      <w:pPr>
        <w:spacing w:after="0"/>
        <w:ind w:left="0"/>
        <w:jc w:val="both"/>
      </w:pPr>
      <w:r>
        <w:rPr>
          <w:rFonts w:ascii="Times New Roman"/>
          <w:b w:val="false"/>
          <w:i w:val="false"/>
          <w:color w:val="000000"/>
          <w:sz w:val="28"/>
        </w:rPr>
        <w:t>
      Жәрдемақы тағайындау туралы немесе жәрдемақы тағайындаудан бас тарту туралы хабарлама еркін нысанда көрсетілетін қызметті берушінің уәкілетті адамының ЭЦҚ-сын пайдаланумен қалыптастырылады.</w:t>
      </w:r>
    </w:p>
    <w:bookmarkEnd w:id="393"/>
    <w:bookmarkStart w:name="z428" w:id="394"/>
    <w:p>
      <w:pPr>
        <w:spacing w:after="0"/>
        <w:ind w:left="0"/>
        <w:jc w:val="both"/>
      </w:pPr>
      <w:r>
        <w:rPr>
          <w:rFonts w:ascii="Times New Roman"/>
          <w:b w:val="false"/>
          <w:i w:val="false"/>
          <w:color w:val="000000"/>
          <w:sz w:val="28"/>
        </w:rPr>
        <w:t>
      17. Ақпаратты ұсыну уақыты – Мемлекеттік корпорацияның ақпараттық жүйесіне сұрау салу келіп түскен сәттен бастап 30 минуттан аспайды.</w:t>
      </w:r>
    </w:p>
    <w:bookmarkEnd w:id="394"/>
    <w:bookmarkStart w:name="z429" w:id="395"/>
    <w:p>
      <w:pPr>
        <w:spacing w:after="0"/>
        <w:ind w:left="0"/>
        <w:jc w:val="both"/>
      </w:pPr>
      <w:r>
        <w:rPr>
          <w:rFonts w:ascii="Times New Roman"/>
          <w:b w:val="false"/>
          <w:i w:val="false"/>
          <w:color w:val="000000"/>
          <w:sz w:val="28"/>
        </w:rPr>
        <w:t>
      18. Көрсетілетін қызметті алушыда ЖСН мен ЭЦҚ-сы болған кезде көрсетілетін қызметті алушының жәрдемақы тағайындауға өтінішті портал арқылы қашықтықтан қол жеткізу режимінде беруге мүмкіндігі бар. Портал арқылы мемлекеттік қызметті көрсету кезіндегі қадамдық іс-қимылдар мен шешімдер:</w:t>
      </w:r>
    </w:p>
    <w:bookmarkEnd w:id="395"/>
    <w:bookmarkStart w:name="z430" w:id="396"/>
    <w:p>
      <w:pPr>
        <w:spacing w:after="0"/>
        <w:ind w:left="0"/>
        <w:jc w:val="both"/>
      </w:pPr>
      <w:r>
        <w:rPr>
          <w:rFonts w:ascii="Times New Roman"/>
          <w:b w:val="false"/>
          <w:i w:val="false"/>
          <w:color w:val="000000"/>
          <w:sz w:val="28"/>
        </w:rPr>
        <w:t>
      1) көрсетілетін қызметті алушы ЖСН және парольдің көмегімен порталға тіркелуді жүзеге асырады (тіркелмеген көрсетілетін қызметті алушылар үшін);</w:t>
      </w:r>
    </w:p>
    <w:bookmarkEnd w:id="396"/>
    <w:bookmarkStart w:name="z431" w:id="397"/>
    <w:p>
      <w:pPr>
        <w:spacing w:after="0"/>
        <w:ind w:left="0"/>
        <w:jc w:val="both"/>
      </w:pPr>
      <w:r>
        <w:rPr>
          <w:rFonts w:ascii="Times New Roman"/>
          <w:b w:val="false"/>
          <w:i w:val="false"/>
          <w:color w:val="000000"/>
          <w:sz w:val="28"/>
        </w:rPr>
        <w:t>
      2) 1-процесс – көрсетілетін қызметті алушының қызметті алу үшін ЖСН мен парольді порталға енгізуі (авторизациялау процесі);</w:t>
      </w:r>
    </w:p>
    <w:bookmarkEnd w:id="397"/>
    <w:bookmarkStart w:name="z432" w:id="398"/>
    <w:p>
      <w:pPr>
        <w:spacing w:after="0"/>
        <w:ind w:left="0"/>
        <w:jc w:val="both"/>
      </w:pPr>
      <w:r>
        <w:rPr>
          <w:rFonts w:ascii="Times New Roman"/>
          <w:b w:val="false"/>
          <w:i w:val="false"/>
          <w:color w:val="000000"/>
          <w:sz w:val="28"/>
        </w:rPr>
        <w:t>
      3) 1-шарт – Порталда ЖСН мен пароль арқылы тіркелген көрсетілетін қызметті алушы туралы деректердің түпнұсқалығын тексеру;</w:t>
      </w:r>
    </w:p>
    <w:bookmarkEnd w:id="398"/>
    <w:bookmarkStart w:name="z433" w:id="399"/>
    <w:p>
      <w:pPr>
        <w:spacing w:after="0"/>
        <w:ind w:left="0"/>
        <w:jc w:val="both"/>
      </w:pPr>
      <w:r>
        <w:rPr>
          <w:rFonts w:ascii="Times New Roman"/>
          <w:b w:val="false"/>
          <w:i w:val="false"/>
          <w:color w:val="000000"/>
          <w:sz w:val="28"/>
        </w:rPr>
        <w:t>
      4) 2-процесс – көрсетілетін қызметті алушының деректерінде орын алған бұзушылықтарға байланысты авторизациялаудан бас тарту туралы хабарламаны порталдың қалыптастыруы;</w:t>
      </w:r>
    </w:p>
    <w:bookmarkEnd w:id="399"/>
    <w:bookmarkStart w:name="z434" w:id="400"/>
    <w:p>
      <w:pPr>
        <w:spacing w:after="0"/>
        <w:ind w:left="0"/>
        <w:jc w:val="both"/>
      </w:pPr>
      <w:r>
        <w:rPr>
          <w:rFonts w:ascii="Times New Roman"/>
          <w:b w:val="false"/>
          <w:i w:val="false"/>
          <w:color w:val="000000"/>
          <w:sz w:val="28"/>
        </w:rPr>
        <w:t>
      5) 3-процесс – көрсетілетін қызметті алушының қызметті таңдауы, қызмет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ауданның коды бойынша көрсетілетін қызметті берушінің АЖ арқылы Мемлекеттік корпорация бөлімшесін автоматты түрде айқындау, сондай-ақ "электрондық үкімет" шлюзі (бұдан әрі – ЭҮШ) арқылы көрсетілетін қызметті алушының деректері және бала кезінен бірінші топ мүгедегінің деректері туралы ЖТМД АЖ-ға, "электрондық үкімет" өңірлік шлюзінің автоматтандырылған жұмыс орнынан (бұдан әрі – ЭҮӨШ АЖО) қамқоршылықты белгілеу туралы деректер туралы сұрау салу;</w:t>
      </w:r>
    </w:p>
    <w:bookmarkEnd w:id="400"/>
    <w:bookmarkStart w:name="z435" w:id="401"/>
    <w:p>
      <w:pPr>
        <w:spacing w:after="0"/>
        <w:ind w:left="0"/>
        <w:jc w:val="both"/>
      </w:pPr>
      <w:r>
        <w:rPr>
          <w:rFonts w:ascii="Times New Roman"/>
          <w:b w:val="false"/>
          <w:i w:val="false"/>
          <w:color w:val="000000"/>
          <w:sz w:val="28"/>
        </w:rPr>
        <w:t>
      6) 2-шарт – ЖТМД АЖ, көрсетілетін қызметті алушы деректерін және бала кезінен бірінші топ мүгедегінің деректерін, ЭҮӨШ АЖО-да балаға қамқоршылық белгілеу туралы деректерді тексеру;</w:t>
      </w:r>
    </w:p>
    <w:bookmarkEnd w:id="401"/>
    <w:bookmarkStart w:name="z436" w:id="402"/>
    <w:p>
      <w:pPr>
        <w:spacing w:after="0"/>
        <w:ind w:left="0"/>
        <w:jc w:val="both"/>
      </w:pPr>
      <w:r>
        <w:rPr>
          <w:rFonts w:ascii="Times New Roman"/>
          <w:b w:val="false"/>
          <w:i w:val="false"/>
          <w:color w:val="000000"/>
          <w:sz w:val="28"/>
        </w:rPr>
        <w:t>
      7) 4-процесс – ЖТМД АЖ, АХАТ АЖ-да көрсетілетін қызметті алушының деректерінің және/немесе бала кезінен бірінші топ мүгедегінің деректерінің, ЭҮӨШ АЖО-да бала кезінен бірінші топ мүгедегіне қамқоршылық белгілеу туралы деректердің расталмауына байланысты сұрау салынған қызметтен бас тарту туралы хабарламаны қалыптастыру;</w:t>
      </w:r>
    </w:p>
    <w:bookmarkEnd w:id="402"/>
    <w:bookmarkStart w:name="z437" w:id="403"/>
    <w:p>
      <w:pPr>
        <w:spacing w:after="0"/>
        <w:ind w:left="0"/>
        <w:jc w:val="both"/>
      </w:pPr>
      <w:r>
        <w:rPr>
          <w:rFonts w:ascii="Times New Roman"/>
          <w:b w:val="false"/>
          <w:i w:val="false"/>
          <w:color w:val="000000"/>
          <w:sz w:val="28"/>
        </w:rPr>
        <w:t>
      8) 5-процесс – көрсетілетін қызметті алушының банк деректемелерін енгізу процесі;</w:t>
      </w:r>
    </w:p>
    <w:bookmarkEnd w:id="403"/>
    <w:bookmarkStart w:name="z438" w:id="404"/>
    <w:p>
      <w:pPr>
        <w:spacing w:after="0"/>
        <w:ind w:left="0"/>
        <w:jc w:val="both"/>
      </w:pPr>
      <w:r>
        <w:rPr>
          <w:rFonts w:ascii="Times New Roman"/>
          <w:b w:val="false"/>
          <w:i w:val="false"/>
          <w:color w:val="000000"/>
          <w:sz w:val="28"/>
        </w:rPr>
        <w:t>
      9) 6-процесс – көрсетілетін қызметті алушының сұрау салуды куәландыруы (қол қою) үшін ЭЦҚ тіркеу куәлігін таңдауы;</w:t>
      </w:r>
    </w:p>
    <w:bookmarkEnd w:id="404"/>
    <w:bookmarkStart w:name="z439" w:id="405"/>
    <w:p>
      <w:pPr>
        <w:spacing w:after="0"/>
        <w:ind w:left="0"/>
        <w:jc w:val="both"/>
      </w:pPr>
      <w:r>
        <w:rPr>
          <w:rFonts w:ascii="Times New Roman"/>
          <w:b w:val="false"/>
          <w:i w:val="false"/>
          <w:color w:val="000000"/>
          <w:sz w:val="28"/>
        </w:rPr>
        <w:t>
      10) 3-шарт – порталда ЭЦҚ тіркеу куәлігінің қолданылу мерзімін және кері қайтарып алынғандардың (күші жойылғандардың) тізімінде тіркеу куәліктерінің болмауын, сондай-ақ сәйкестендіру деректерінің (сұрау салуда көрсетілген ЖСН және ЭЦҚ тіркеу куәлігінде көрсетілген ЖСН арасында) сәйкес келуін тексеру;</w:t>
      </w:r>
    </w:p>
    <w:bookmarkEnd w:id="405"/>
    <w:bookmarkStart w:name="z440" w:id="406"/>
    <w:p>
      <w:pPr>
        <w:spacing w:after="0"/>
        <w:ind w:left="0"/>
        <w:jc w:val="both"/>
      </w:pPr>
      <w:r>
        <w:rPr>
          <w:rFonts w:ascii="Times New Roman"/>
          <w:b w:val="false"/>
          <w:i w:val="false"/>
          <w:color w:val="000000"/>
          <w:sz w:val="28"/>
        </w:rPr>
        <w:t>
      11) 7-процесс – көрсетілетін қызметті алушы ЭЦҚ-сының түпнұсқалығының расталмауына байланысты сұрау салынған қызметтен бас тарту туралы хабарламаны қалыптастыру;</w:t>
      </w:r>
    </w:p>
    <w:bookmarkEnd w:id="406"/>
    <w:bookmarkStart w:name="z441" w:id="407"/>
    <w:p>
      <w:pPr>
        <w:spacing w:after="0"/>
        <w:ind w:left="0"/>
        <w:jc w:val="both"/>
      </w:pPr>
      <w:r>
        <w:rPr>
          <w:rFonts w:ascii="Times New Roman"/>
          <w:b w:val="false"/>
          <w:i w:val="false"/>
          <w:color w:val="000000"/>
          <w:sz w:val="28"/>
        </w:rPr>
        <w:t>
      12) 8-процесс – көрсетілетін қызметті алушының ЭЦҚ-сы арқылы қызметті көрсету үшін сұрау салуды куәландыру және порталда көрсетілетін қызметті алушының банк деректемелерін "электрондық үкіметтің" төлем шлюзі (бұдан әрі – ЭҮТШ) арқылы екінші деңгейдегі банктерге (бұдан әрі – ЕДБ), "Қазпочта" акционерлік қоғамына жіберу;</w:t>
      </w:r>
    </w:p>
    <w:bookmarkEnd w:id="407"/>
    <w:bookmarkStart w:name="z442" w:id="408"/>
    <w:p>
      <w:pPr>
        <w:spacing w:after="0"/>
        <w:ind w:left="0"/>
        <w:jc w:val="both"/>
      </w:pPr>
      <w:r>
        <w:rPr>
          <w:rFonts w:ascii="Times New Roman"/>
          <w:b w:val="false"/>
          <w:i w:val="false"/>
          <w:color w:val="000000"/>
          <w:sz w:val="28"/>
        </w:rPr>
        <w:t>
      13) 4-шарт – ЕДБ-да, "Қазпочта" АО-да көрсетілетін қызметті алушының банк деректемелерін ЭҮТШ арқылы тексеру;</w:t>
      </w:r>
    </w:p>
    <w:bookmarkEnd w:id="408"/>
    <w:bookmarkStart w:name="z443" w:id="409"/>
    <w:p>
      <w:pPr>
        <w:spacing w:after="0"/>
        <w:ind w:left="0"/>
        <w:jc w:val="both"/>
      </w:pPr>
      <w:r>
        <w:rPr>
          <w:rFonts w:ascii="Times New Roman"/>
          <w:b w:val="false"/>
          <w:i w:val="false"/>
          <w:color w:val="000000"/>
          <w:sz w:val="28"/>
        </w:rPr>
        <w:t>
      14) 9-процесс – көрсетілетін қызметті алушы банк деректемелерінің расталмауына байланысты сұрау салынатын қызметтен бас тарту туралы хабарламаны қалыптастыру;</w:t>
      </w:r>
    </w:p>
    <w:bookmarkEnd w:id="409"/>
    <w:bookmarkStart w:name="z444" w:id="410"/>
    <w:p>
      <w:pPr>
        <w:spacing w:after="0"/>
        <w:ind w:left="0"/>
        <w:jc w:val="both"/>
      </w:pPr>
      <w:r>
        <w:rPr>
          <w:rFonts w:ascii="Times New Roman"/>
          <w:b w:val="false"/>
          <w:i w:val="false"/>
          <w:color w:val="000000"/>
          <w:sz w:val="28"/>
        </w:rPr>
        <w:t>
      15) 10-процесс – көрсетілетін қызметті алушының ЭЦҚ-сы арқылы қызметті көрсету үшін электрондық құжатты (сұрау салуды) куәландыру және электрондық құжатты (сұрау салуды) көрсетілетін қызметті берушінің өңдеуі үшін ЭҮШ арқылы уәкілетті ұйымның ААЖ-ға жібереді;</w:t>
      </w:r>
    </w:p>
    <w:bookmarkEnd w:id="410"/>
    <w:bookmarkStart w:name="z445" w:id="411"/>
    <w:p>
      <w:pPr>
        <w:spacing w:after="0"/>
        <w:ind w:left="0"/>
        <w:jc w:val="both"/>
      </w:pPr>
      <w:r>
        <w:rPr>
          <w:rFonts w:ascii="Times New Roman"/>
          <w:b w:val="false"/>
          <w:i w:val="false"/>
          <w:color w:val="000000"/>
          <w:sz w:val="28"/>
        </w:rPr>
        <w:t>
      16) 5-шарт – көрсетілетін қызметті берушінің ЭҮП-тен келіп түскен электрондық құжатты (сұрау салуды) қызметті көрсету үшін талаптар мен негіздемелерге сәйкестігін тексеруі (өңдеуі);</w:t>
      </w:r>
    </w:p>
    <w:bookmarkEnd w:id="411"/>
    <w:bookmarkStart w:name="z446" w:id="412"/>
    <w:p>
      <w:pPr>
        <w:spacing w:after="0"/>
        <w:ind w:left="0"/>
        <w:jc w:val="both"/>
      </w:pPr>
      <w:r>
        <w:rPr>
          <w:rFonts w:ascii="Times New Roman"/>
          <w:b w:val="false"/>
          <w:i w:val="false"/>
          <w:color w:val="000000"/>
          <w:sz w:val="28"/>
        </w:rPr>
        <w:t>
      17) 11-процесс – орын алған бұзушылықтарға байланысты сұрау салынған қызметке өтінішті қабылдаудан бас тарту туралы хабарламаны қалыптастыру;</w:t>
      </w:r>
    </w:p>
    <w:bookmarkEnd w:id="412"/>
    <w:bookmarkStart w:name="z447" w:id="413"/>
    <w:p>
      <w:pPr>
        <w:spacing w:after="0"/>
        <w:ind w:left="0"/>
        <w:jc w:val="both"/>
      </w:pPr>
      <w:r>
        <w:rPr>
          <w:rFonts w:ascii="Times New Roman"/>
          <w:b w:val="false"/>
          <w:i w:val="false"/>
          <w:color w:val="000000"/>
          <w:sz w:val="28"/>
        </w:rPr>
        <w:t>
      18) 12-процесс – электрондық құжатты көрсетілетін қызметті берушінің АЖ-на тіркеу және өтінішті қабылдау туралы хабарламаны көрсетілетін қызметті алушыға жіберу;</w:t>
      </w:r>
    </w:p>
    <w:bookmarkEnd w:id="413"/>
    <w:bookmarkStart w:name="z448" w:id="414"/>
    <w:p>
      <w:pPr>
        <w:spacing w:after="0"/>
        <w:ind w:left="0"/>
        <w:jc w:val="both"/>
      </w:pPr>
      <w:r>
        <w:rPr>
          <w:rFonts w:ascii="Times New Roman"/>
          <w:b w:val="false"/>
          <w:i w:val="false"/>
          <w:color w:val="000000"/>
          <w:sz w:val="28"/>
        </w:rPr>
        <w:t xml:space="preserve">
      19) 13-процесс – көрсетілетін қызметті алушының көрсетілетін қызметтің нәтижесін (жәрдемақы тағайындау туралы не жәрдемақы тағайындаудан бас тарту себептері көрсетілген хабарламаны) электрондық құжат нысанында алуы. Электрондық құжат көрсетілетін қызметті берушінің ААЖ-нда көрсетілетін қызметті берушінің уәкілетті адамының ЭЦҚ-сын пайдалану арқылы қалыптасады. </w:t>
      </w:r>
    </w:p>
    <w:bookmarkEnd w:id="414"/>
    <w:bookmarkStart w:name="z449" w:id="415"/>
    <w:p>
      <w:pPr>
        <w:spacing w:after="0"/>
        <w:ind w:left="0"/>
        <w:jc w:val="both"/>
      </w:pPr>
      <w:r>
        <w:rPr>
          <w:rFonts w:ascii="Times New Roman"/>
          <w:b w:val="false"/>
          <w:i w:val="false"/>
          <w:color w:val="000000"/>
          <w:sz w:val="28"/>
        </w:rPr>
        <w:t>
      Жәрдемақы тағайындау туралы немесе жәрдемақы тағайындаудан бас тарту туралы хабарлама еркін нысанда көрсетілетін қызметті берушінің уәкілетті адамының ЭЦҚ-сын пайдаланумен қалыптастырылады.</w:t>
      </w:r>
    </w:p>
    <w:bookmarkEnd w:id="415"/>
    <w:bookmarkStart w:name="z450" w:id="416"/>
    <w:p>
      <w:pPr>
        <w:spacing w:after="0"/>
        <w:ind w:left="0"/>
        <w:jc w:val="both"/>
      </w:pPr>
      <w:r>
        <w:rPr>
          <w:rFonts w:ascii="Times New Roman"/>
          <w:b w:val="false"/>
          <w:i w:val="false"/>
          <w:color w:val="000000"/>
          <w:sz w:val="28"/>
        </w:rPr>
        <w:t xml:space="preserve">
      Мемлекеттік қызметтерді көрсетуге қатысатын ақпараттық жүйелердің функционалдық өзара іс-қимылы графикалық нысанда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416"/>
    <w:bookmarkStart w:name="z451" w:id="417"/>
    <w:p>
      <w:pPr>
        <w:spacing w:after="0"/>
        <w:ind w:left="0"/>
        <w:jc w:val="both"/>
      </w:pPr>
      <w:r>
        <w:rPr>
          <w:rFonts w:ascii="Times New Roman"/>
          <w:b w:val="false"/>
          <w:i w:val="false"/>
          <w:color w:val="000000"/>
          <w:sz w:val="28"/>
        </w:rPr>
        <w:t xml:space="preserve">
      19. Мемлекеттік қызмет көрсету процесіндегі әкімшілік іс-қимылдардың логикалық дәйектілігі мен құрылымдық-функционалдық бірліктер арасындағы өзара байланысты көрсететін схема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"Бала кезінен бірінші топтағы мүгедектің күтіміне байланысты жәрдемақы" мемлекеттік қызметті көрсету бизнес-процестерінің анықтамалығында келтірілген.</w:t>
      </w:r>
    </w:p>
    <w:bookmarkEnd w:id="4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кезінен бірінші топтағы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мүгедектің күтіміне байланысты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жәрдемақы тағайындау"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көрсету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53" w:id="418"/>
    <w:p>
      <w:pPr>
        <w:spacing w:after="0"/>
        <w:ind w:left="0"/>
        <w:jc w:val="left"/>
      </w:pPr>
      <w:r>
        <w:rPr>
          <w:rFonts w:ascii="Times New Roman"/>
          <w:b/>
          <w:i w:val="false"/>
          <w:color w:val="000000"/>
        </w:rPr>
        <w:t xml:space="preserve"> Әрбір рәсімнің (іс-қимылдың) ұзақтығы көрсетілген көрсетілетін қызметті беруші қызметкерлерінің арасындағы рәсімнің (іс-қимылдың) жүйелілігінің сипаттамасы</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1294"/>
        <w:gridCol w:w="2039"/>
        <w:gridCol w:w="6016"/>
        <w:gridCol w:w="782"/>
        <w:gridCol w:w="690"/>
      </w:tblGrid>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(жұмыстар барысының, ағынының)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Құрылымдық-функционалдық бірліктердің атауы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Іс-қимылдардың (процестердің, рәсімдердің, операциялардың) атауы және олардың сипаттамасы</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ұйымдық-ұйғарымдық шешім)</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іс-қимылдың нөмірі</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(басқармасының) маманы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жобасымен келіп түскен электрондық іс макетін қарау</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шешім жобасын ЭЦҚ арқылы куәландыру және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 бөлімінің (басқармасының) бастығына (басшысына) жіберу;</w:t>
            </w:r>
            <w:r>
              <w:br/>
            </w:r>
            <w:r>
              <w:rPr>
                <w:rFonts w:ascii="Times New Roman"/>
                <w:b w:val="false"/>
                <w:i w:val="false"/>
                <w:color w:val="000000"/>
                <w:sz w:val="20"/>
              </w:rPr>
              <w:t>
2) Электрондық іс макетін жете рәсімдеу қажет болған жағдайда, электрондық шешім жобасымен электрондық іс макетін және себебі көрсетілген хабарламаны Мемлекеттік корпорация бөлімшесіне қайтару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бөлімінің (басқармасының) бастығы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жобасымен келіп түскен электрондық іс макетін қарау</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шешім жобасын ЭЦҚ арқылы куәландыру және жәрдемақы тағайындау (тағайындаудан бас тарту) туралы электрондық шешім жобасымен электрондық іс макетін автоматты режимде көрсетілетін қызметті беруші басшысына жіберу;</w:t>
            </w:r>
            <w:r>
              <w:br/>
            </w:r>
            <w:r>
              <w:rPr>
                <w:rFonts w:ascii="Times New Roman"/>
                <w:b w:val="false"/>
                <w:i w:val="false"/>
                <w:color w:val="000000"/>
                <w:sz w:val="20"/>
              </w:rPr>
              <w:t>
2) Электрондық іс макетін жете рәсімдеу қажет болған жағдайда, электрондық шешім жобасымен электрондық іс макетін және себебі көрсетілген хабарламаны Мемлекеттік корпорация бөлімшесіне қайтару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шешім жобасымен келіп түскен электрондық іс макетін қарау</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Жәрдемақы тағайындау (тағайындаудан бас тарту) туралы шешім қабылдау;</w:t>
            </w:r>
            <w:r>
              <w:br/>
            </w:r>
            <w:r>
              <w:rPr>
                <w:rFonts w:ascii="Times New Roman"/>
                <w:b w:val="false"/>
                <w:i w:val="false"/>
                <w:color w:val="000000"/>
                <w:sz w:val="20"/>
              </w:rPr>
              <w:t>
2) Жәрдемақы тағайындау (тағайындаудан бас тарту) туралы хабарламаны Мемлекеттік корпорация бөлімшесіне жіберу;</w:t>
            </w:r>
            <w:r>
              <w:br/>
            </w:r>
            <w:r>
              <w:rPr>
                <w:rFonts w:ascii="Times New Roman"/>
                <w:b w:val="false"/>
                <w:i w:val="false"/>
                <w:color w:val="000000"/>
                <w:sz w:val="20"/>
              </w:rPr>
              <w:t>
3) Электрондық іс макетін жете рәсімдеу қажет болған жағдайда, электрондық шешім жобасымен электрондық іс макетін және себебі көрсетілген хабарламаны Мемлекеттік корпорация бөлімшесіне қайтару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кезінен бірінші топтағы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мүгедектің күтіміне байланысты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жәрдемақы тағайындау"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55" w:id="419"/>
    <w:p>
      <w:pPr>
        <w:spacing w:after="0"/>
        <w:ind w:left="0"/>
        <w:jc w:val="left"/>
      </w:pPr>
      <w:r>
        <w:rPr>
          <w:rFonts w:ascii="Times New Roman"/>
          <w:b/>
          <w:i w:val="false"/>
          <w:color w:val="000000"/>
        </w:rPr>
        <w:t xml:space="preserve"> Құжаттардың қабылданғаны туралы № ____ ҚОЛХАТ</w:t>
      </w:r>
    </w:p>
    <w:bookmarkEnd w:id="419"/>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(жәрдемақының түрін көрсету)</w:t>
      </w:r>
    </w:p>
    <w:p>
      <w:pPr>
        <w:spacing w:after="0"/>
        <w:ind w:left="0"/>
        <w:jc w:val="both"/>
      </w:pPr>
      <w:r>
        <w:rPr>
          <w:rFonts w:ascii="Times New Roman"/>
          <w:b w:val="false"/>
          <w:i w:val="false"/>
          <w:color w:val="000000"/>
          <w:sz w:val="28"/>
        </w:rPr>
        <w:t>
      Азамат(ша) __________________________________________________________</w:t>
      </w:r>
    </w:p>
    <w:p>
      <w:pPr>
        <w:spacing w:after="0"/>
        <w:ind w:left="0"/>
        <w:jc w:val="both"/>
      </w:pPr>
      <w:r>
        <w:rPr>
          <w:rFonts w:ascii="Times New Roman"/>
          <w:b w:val="false"/>
          <w:i w:val="false"/>
          <w:color w:val="000000"/>
          <w:sz w:val="28"/>
        </w:rPr>
        <w:t xml:space="preserve">
      өтініші № ___ болып тіркелді. </w:t>
      </w:r>
    </w:p>
    <w:p>
      <w:pPr>
        <w:spacing w:after="0"/>
        <w:ind w:left="0"/>
        <w:jc w:val="both"/>
      </w:pPr>
      <w:r>
        <w:rPr>
          <w:rFonts w:ascii="Times New Roman"/>
          <w:b w:val="false"/>
          <w:i w:val="false"/>
          <w:color w:val="000000"/>
          <w:sz w:val="28"/>
        </w:rPr>
        <w:t>
      Құжаттардың қабылданған күні 20__ жылғы "___" ____________</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Көрсетілетін қызметті алу күні өтініштің Мемлекеттік корпорация бөлімшесінде тіркелген</w:t>
      </w:r>
    </w:p>
    <w:p>
      <w:pPr>
        <w:spacing w:after="0"/>
        <w:ind w:left="0"/>
        <w:jc w:val="both"/>
      </w:pPr>
      <w:r>
        <w:rPr>
          <w:rFonts w:ascii="Times New Roman"/>
          <w:b w:val="false"/>
          <w:i w:val="false"/>
          <w:color w:val="000000"/>
          <w:sz w:val="28"/>
        </w:rPr>
        <w:t>
      күннен бастап 20__ жылғы "___" ___________________________________</w:t>
      </w:r>
    </w:p>
    <w:p>
      <w:pPr>
        <w:spacing w:after="0"/>
        <w:ind w:left="0"/>
        <w:jc w:val="both"/>
      </w:pPr>
      <w:r>
        <w:rPr>
          <w:rFonts w:ascii="Times New Roman"/>
          <w:b w:val="false"/>
          <w:i w:val="false"/>
          <w:color w:val="000000"/>
          <w:sz w:val="28"/>
        </w:rPr>
        <w:t>
      Құжаттардың берілетін орны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p>
      <w:pPr>
        <w:spacing w:after="0"/>
        <w:ind w:left="0"/>
        <w:jc w:val="both"/>
      </w:pPr>
      <w:r>
        <w:rPr>
          <w:rFonts w:ascii="Times New Roman"/>
          <w:b w:val="false"/>
          <w:i w:val="false"/>
          <w:color w:val="000000"/>
          <w:sz w:val="28"/>
        </w:rPr>
        <w:t>
      Көрсетілетін қызметті алушының байланыс деректері:</w:t>
      </w:r>
    </w:p>
    <w:p>
      <w:pPr>
        <w:spacing w:after="0"/>
        <w:ind w:left="0"/>
        <w:jc w:val="both"/>
      </w:pPr>
      <w:r>
        <w:rPr>
          <w:rFonts w:ascii="Times New Roman"/>
          <w:b w:val="false"/>
          <w:i w:val="false"/>
          <w:color w:val="000000"/>
          <w:sz w:val="28"/>
        </w:rPr>
        <w:t>
      Үй телефоны ________________</w:t>
      </w:r>
    </w:p>
    <w:p>
      <w:pPr>
        <w:spacing w:after="0"/>
        <w:ind w:left="0"/>
        <w:jc w:val="both"/>
      </w:pPr>
      <w:r>
        <w:rPr>
          <w:rFonts w:ascii="Times New Roman"/>
          <w:b w:val="false"/>
          <w:i w:val="false"/>
          <w:color w:val="000000"/>
          <w:sz w:val="28"/>
        </w:rPr>
        <w:t>
      ұялы телефоны ______________</w:t>
      </w:r>
    </w:p>
    <w:p>
      <w:pPr>
        <w:spacing w:after="0"/>
        <w:ind w:left="0"/>
        <w:jc w:val="both"/>
      </w:pPr>
      <w:r>
        <w:rPr>
          <w:rFonts w:ascii="Times New Roman"/>
          <w:b w:val="false"/>
          <w:i w:val="false"/>
          <w:color w:val="000000"/>
          <w:sz w:val="28"/>
        </w:rPr>
        <w:t>
      E-mail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кезінен бірінші топтағы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мүгедектің күтіміне байланысты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жәрдемақы тағайындау"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көрсету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457" w:id="420"/>
    <w:p>
      <w:pPr>
        <w:spacing w:after="0"/>
        <w:ind w:left="0"/>
        <w:jc w:val="left"/>
      </w:pPr>
      <w:r>
        <w:rPr>
          <w:rFonts w:ascii="Times New Roman"/>
          <w:b/>
          <w:i w:val="false"/>
          <w:color w:val="000000"/>
        </w:rPr>
        <w:t xml:space="preserve"> Мемлекеттік қызметті көрсетуге қатысатын ақпараттық жүйелердің функционалдық өзара іс-қимылының графикалық нысандағы диаграммалары</w:t>
      </w:r>
    </w:p>
    <w:bookmarkEnd w:id="420"/>
    <w:p>
      <w:pPr>
        <w:spacing w:after="0"/>
        <w:ind w:left="0"/>
        <w:jc w:val="left"/>
      </w:pPr>
      <w:r>
        <w:br/>
      </w:r>
    </w:p>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кезінен бірінші топтағы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мүгедектің күтіміне байланысты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жәрдемақы тағайындау"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қызметті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көрсету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459" w:id="421"/>
    <w:p>
      <w:pPr>
        <w:spacing w:after="0"/>
        <w:ind w:left="0"/>
        <w:jc w:val="left"/>
      </w:pPr>
      <w:r>
        <w:rPr>
          <w:rFonts w:ascii="Times New Roman"/>
          <w:b/>
          <w:i w:val="false"/>
          <w:color w:val="000000"/>
        </w:rPr>
        <w:t xml:space="preserve"> "Бала кезінен бірінші топтағы мүгедектің күтіміне байланысты жәрдемақы" мемлекеттік қызметті көрсету бизнес-процестерінің анықтамалығы</w:t>
      </w:r>
    </w:p>
    <w:bookmarkEnd w:id="421"/>
    <w:p>
      <w:pPr>
        <w:spacing w:after="0"/>
        <w:ind w:left="0"/>
        <w:jc w:val="both"/>
      </w:pPr>
      <w:r>
        <w:rPr>
          <w:rFonts w:ascii="Times New Roman"/>
          <w:b w:val="false"/>
          <w:i w:val="false"/>
          <w:color w:val="000000"/>
          <w:sz w:val="28"/>
        </w:rPr>
        <w:t>
      тікелей Мемлекеттік корпорация бөлімшесі арқылы көрсетілген кезде: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803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4803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және халықты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bookmarkStart w:name="z461" w:id="422"/>
    <w:p>
      <w:pPr>
        <w:spacing w:after="0"/>
        <w:ind w:left="0"/>
        <w:jc w:val="left"/>
      </w:pPr>
      <w:r>
        <w:rPr>
          <w:rFonts w:ascii="Times New Roman"/>
          <w:b/>
          <w:i w:val="false"/>
          <w:color w:val="000000"/>
        </w:rPr>
        <w:t xml:space="preserve">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қызмет көрсету регламенті</w:t>
      </w:r>
    </w:p>
    <w:bookmarkEnd w:id="422"/>
    <w:bookmarkStart w:name="z462" w:id="423"/>
    <w:p>
      <w:pPr>
        <w:spacing w:after="0"/>
        <w:ind w:left="0"/>
        <w:jc w:val="left"/>
      </w:pPr>
      <w:r>
        <w:rPr>
          <w:rFonts w:ascii="Times New Roman"/>
          <w:b/>
          <w:i w:val="false"/>
          <w:color w:val="000000"/>
        </w:rPr>
        <w:t xml:space="preserve"> 1-тарау. Жалпы ережелер</w:t>
      </w:r>
    </w:p>
    <w:bookmarkEnd w:id="423"/>
    <w:bookmarkStart w:name="z463" w:id="424"/>
    <w:p>
      <w:pPr>
        <w:spacing w:after="0"/>
        <w:ind w:left="0"/>
        <w:jc w:val="both"/>
      </w:pPr>
      <w:r>
        <w:rPr>
          <w:rFonts w:ascii="Times New Roman"/>
          <w:b w:val="false"/>
          <w:i w:val="false"/>
          <w:color w:val="000000"/>
          <w:sz w:val="28"/>
        </w:rPr>
        <w:t xml:space="preserve">
      1.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қызмет көрсету регламенті (бұдан әрі – Регламент)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Қазақстан Республикасы Денсаулық сақтау және әлеуметтік даму министрінің "Әлеуметтік-еңбек саласындағы мемлекеттік көрсетілетін қызмет стандарттарын бекіту туралы" 2015 жылғы 28 сәуірдегі № 279 бұйрығымен (Нормативтік құқықтық актілерді мемлекеттік тіркеу тізілімінде № 11342 болып тіркелген) бекiтiлген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 және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 (бұдан әрі – БЖЗҚ-дан зейнетақы төлемдері) рәсімін айқындайды.</w:t>
      </w:r>
    </w:p>
    <w:bookmarkEnd w:id="424"/>
    <w:bookmarkStart w:name="z464" w:id="425"/>
    <w:p>
      <w:pPr>
        <w:spacing w:after="0"/>
        <w:ind w:left="0"/>
        <w:jc w:val="both"/>
      </w:pPr>
      <w:r>
        <w:rPr>
          <w:rFonts w:ascii="Times New Roman"/>
          <w:b w:val="false"/>
          <w:i w:val="false"/>
          <w:color w:val="000000"/>
          <w:sz w:val="28"/>
        </w:rPr>
        <w:t>
      2. Мемлекеттік қызметті "Бірыңғай жинақтаушы зейнетақы қоры" акционерлік қоғамы (бұдан әрі – көрсетілетін қызметті беруші) көрсетеді.</w:t>
      </w:r>
    </w:p>
    <w:bookmarkEnd w:id="425"/>
    <w:bookmarkStart w:name="z465" w:id="42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426"/>
    <w:bookmarkStart w:name="z466" w:id="427"/>
    <w:p>
      <w:pPr>
        <w:spacing w:after="0"/>
        <w:ind w:left="0"/>
        <w:jc w:val="both"/>
      </w:pPr>
      <w:r>
        <w:rPr>
          <w:rFonts w:ascii="Times New Roman"/>
          <w:b w:val="false"/>
          <w:i w:val="false"/>
          <w:color w:val="000000"/>
          <w:sz w:val="28"/>
        </w:rPr>
        <w:t xml:space="preserve">
      1) "Қазақстан Республикасында зейнетақымен қамсыздандыру туралы" 2013 жылғы 21 маусымдағы Қазақстан Республикасы Заңының (бұдан әрі – Заң)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 бойынша – "Азаматтарға арналған үкімет" мемлекеттік корпорациясы" коммерциялық емес акционерлік қоғамы (бұдан әрі – Мемлекеттік корпорация) арқылы;</w:t>
      </w:r>
    </w:p>
    <w:bookmarkEnd w:id="427"/>
    <w:bookmarkStart w:name="z467" w:id="428"/>
    <w:p>
      <w:pPr>
        <w:spacing w:after="0"/>
        <w:ind w:left="0"/>
        <w:jc w:val="both"/>
      </w:pPr>
      <w:r>
        <w:rPr>
          <w:rFonts w:ascii="Times New Roman"/>
          <w:b w:val="false"/>
          <w:i w:val="false"/>
          <w:color w:val="000000"/>
          <w:sz w:val="28"/>
        </w:rPr>
        <w:t>
      2) көрсетілетін қызметті беруші арқылы мынадай:</w:t>
      </w:r>
    </w:p>
    <w:bookmarkEnd w:id="428"/>
    <w:bookmarkStart w:name="z468" w:id="429"/>
    <w:p>
      <w:pPr>
        <w:spacing w:after="0"/>
        <w:ind w:left="0"/>
        <w:jc w:val="both"/>
      </w:pPr>
      <w:r>
        <w:rPr>
          <w:rFonts w:ascii="Times New Roman"/>
          <w:b w:val="false"/>
          <w:i w:val="false"/>
          <w:color w:val="000000"/>
          <w:sz w:val="28"/>
        </w:rPr>
        <w:t>
      мерзiмсiз уақытқа бірінші, екінші топтағы мүгедектер;</w:t>
      </w:r>
    </w:p>
    <w:bookmarkEnd w:id="429"/>
    <w:bookmarkStart w:name="z469" w:id="430"/>
    <w:p>
      <w:pPr>
        <w:spacing w:after="0"/>
        <w:ind w:left="0"/>
        <w:jc w:val="both"/>
      </w:pPr>
      <w:r>
        <w:rPr>
          <w:rFonts w:ascii="Times New Roman"/>
          <w:b w:val="false"/>
          <w:i w:val="false"/>
          <w:color w:val="000000"/>
          <w:sz w:val="28"/>
        </w:rPr>
        <w:t>
      Қазақстан Республикасының аумағынан тыс жерге тұрақты тұруға кеткен шетелдіктер мен азаматтығы жоқ адамдар;</w:t>
      </w:r>
    </w:p>
    <w:bookmarkEnd w:id="430"/>
    <w:bookmarkStart w:name="z470" w:id="431"/>
    <w:p>
      <w:pPr>
        <w:spacing w:after="0"/>
        <w:ind w:left="0"/>
        <w:jc w:val="both"/>
      </w:pPr>
      <w:r>
        <w:rPr>
          <w:rFonts w:ascii="Times New Roman"/>
          <w:b w:val="false"/>
          <w:i w:val="false"/>
          <w:color w:val="000000"/>
          <w:sz w:val="28"/>
        </w:rPr>
        <w:t>
      зейнетақы жинақтары бар қайтыс болған азаматтың отбасы мүшесі, зейнетақы жинақтары бар қайтыс болған азаматты жерлеуді жүзеге асырушы адамдар;</w:t>
      </w:r>
    </w:p>
    <w:bookmarkEnd w:id="431"/>
    <w:bookmarkStart w:name="z471" w:id="432"/>
    <w:p>
      <w:pPr>
        <w:spacing w:after="0"/>
        <w:ind w:left="0"/>
        <w:jc w:val="both"/>
      </w:pPr>
      <w:r>
        <w:rPr>
          <w:rFonts w:ascii="Times New Roman"/>
          <w:b w:val="false"/>
          <w:i w:val="false"/>
          <w:color w:val="000000"/>
          <w:sz w:val="28"/>
        </w:rPr>
        <w:t>
      қайтыс болған азаматтың зейнетақы жинақтарының мұрагерлері болып табылатын адамдар бойынша жүзеге асырылады.</w:t>
      </w:r>
    </w:p>
    <w:bookmarkEnd w:id="432"/>
    <w:bookmarkStart w:name="z472" w:id="433"/>
    <w:p>
      <w:pPr>
        <w:spacing w:after="0"/>
        <w:ind w:left="0"/>
        <w:jc w:val="both"/>
      </w:pPr>
      <w:r>
        <w:rPr>
          <w:rFonts w:ascii="Times New Roman"/>
          <w:b w:val="false"/>
          <w:i w:val="false"/>
          <w:color w:val="000000"/>
          <w:sz w:val="28"/>
        </w:rPr>
        <w:t>
      3. Мемлекеттік қызметті көрсету нысаны: қағаз түрінде.</w:t>
      </w:r>
    </w:p>
    <w:bookmarkEnd w:id="433"/>
    <w:bookmarkStart w:name="z473" w:id="434"/>
    <w:p>
      <w:pPr>
        <w:spacing w:after="0"/>
        <w:ind w:left="0"/>
        <w:jc w:val="both"/>
      </w:pPr>
      <w:r>
        <w:rPr>
          <w:rFonts w:ascii="Times New Roman"/>
          <w:b w:val="false"/>
          <w:i w:val="false"/>
          <w:color w:val="000000"/>
          <w:sz w:val="28"/>
        </w:rPr>
        <w:t>
      4. Мемлекеттік қызметті көрсету нәтижесі: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bookmarkEnd w:id="434"/>
    <w:bookmarkStart w:name="z474" w:id="43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435"/>
    <w:bookmarkStart w:name="z475" w:id="436"/>
    <w:p>
      <w:pPr>
        <w:spacing w:after="0"/>
        <w:ind w:left="0"/>
        <w:jc w:val="left"/>
      </w:pPr>
      <w:r>
        <w:rPr>
          <w:rFonts w:ascii="Times New Roman"/>
          <w:b/>
          <w:i w:val="false"/>
          <w:color w:val="000000"/>
        </w:rPr>
        <w:t xml:space="preserve"> 2-тарау. Регламенттің 2-тармағы 1) тармақшасында көрсетілген адамдарға мемлекеттік қызмет көрсету барысында Мемлекеттік корпорацияның қызмет берушімен өзара іс-қимыл тәртібіне сипаттама</w:t>
      </w:r>
    </w:p>
    <w:bookmarkEnd w:id="436"/>
    <w:bookmarkStart w:name="z476" w:id="437"/>
    <w:p>
      <w:pPr>
        <w:spacing w:after="0"/>
        <w:ind w:left="0"/>
        <w:jc w:val="both"/>
      </w:pPr>
      <w:r>
        <w:rPr>
          <w:rFonts w:ascii="Times New Roman"/>
          <w:b w:val="false"/>
          <w:i w:val="false"/>
          <w:color w:val="000000"/>
          <w:sz w:val="28"/>
        </w:rPr>
        <w:t xml:space="preserve">
      5. Мемлекеттік корпорацияға ұсынылған, Стандарттың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көзделген өтініш пен құжаттар мемлекеттік қызмет көрсету бойынша рәсімді (әрекеттерді) бастау үшін негіздеме болып табылады.</w:t>
      </w:r>
    </w:p>
    <w:bookmarkEnd w:id="437"/>
    <w:bookmarkStart w:name="z477" w:id="438"/>
    <w:p>
      <w:pPr>
        <w:spacing w:after="0"/>
        <w:ind w:left="0"/>
        <w:jc w:val="both"/>
      </w:pPr>
      <w:r>
        <w:rPr>
          <w:rFonts w:ascii="Times New Roman"/>
          <w:b w:val="false"/>
          <w:i w:val="false"/>
          <w:color w:val="000000"/>
          <w:sz w:val="28"/>
        </w:rPr>
        <w:t>
      6. Мемлекеттік қызмет көрсету барысындағы Мемлекеттік корпорация әрекеттері:</w:t>
      </w:r>
    </w:p>
    <w:bookmarkEnd w:id="438"/>
    <w:bookmarkStart w:name="z478" w:id="439"/>
    <w:p>
      <w:pPr>
        <w:spacing w:after="0"/>
        <w:ind w:left="0"/>
        <w:jc w:val="both"/>
      </w:pPr>
      <w:r>
        <w:rPr>
          <w:rFonts w:ascii="Times New Roman"/>
          <w:b w:val="false"/>
          <w:i w:val="false"/>
          <w:color w:val="000000"/>
          <w:sz w:val="28"/>
        </w:rPr>
        <w:t>
      1) қызметті алушыдан Мемлекеттік корпорация бөлімшелерінде "электрондық кезек" тәртібімен, қызметті алушы тіркелген жер бойынша, жедел қызмет көрсетуді қолданбай құжаттарды қабылдау, электрондық кезекті www.egov.kz "электрондық үкімет" веб-порталы арқылы броньдауға болады;</w:t>
      </w:r>
    </w:p>
    <w:bookmarkEnd w:id="439"/>
    <w:bookmarkStart w:name="z479" w:id="440"/>
    <w:p>
      <w:pPr>
        <w:spacing w:after="0"/>
        <w:ind w:left="0"/>
        <w:jc w:val="both"/>
      </w:pPr>
      <w:r>
        <w:rPr>
          <w:rFonts w:ascii="Times New Roman"/>
          <w:b w:val="false"/>
          <w:i w:val="false"/>
          <w:color w:val="000000"/>
          <w:sz w:val="28"/>
        </w:rPr>
        <w:t>
      2) Мемлекеттік корпорацияның құжаттар қабылдайтын қызметкері төмендегі әрекеттерді жүзеге асырады:</w:t>
      </w:r>
    </w:p>
    <w:bookmarkEnd w:id="440"/>
    <w:bookmarkStart w:name="z480" w:id="441"/>
    <w:p>
      <w:pPr>
        <w:spacing w:after="0"/>
        <w:ind w:left="0"/>
        <w:jc w:val="both"/>
      </w:pPr>
      <w:r>
        <w:rPr>
          <w:rFonts w:ascii="Times New Roman"/>
          <w:b w:val="false"/>
          <w:i w:val="false"/>
          <w:color w:val="000000"/>
          <w:sz w:val="28"/>
        </w:rPr>
        <w:t>
      құжаттар пакетінің болуын, толықтығы мен Қазақстан Республикасының заңнамасы талаптарына сәйкестігін тексереді;</w:t>
      </w:r>
    </w:p>
    <w:bookmarkEnd w:id="441"/>
    <w:bookmarkStart w:name="z481" w:id="442"/>
    <w:p>
      <w:pPr>
        <w:spacing w:after="0"/>
        <w:ind w:left="0"/>
        <w:jc w:val="both"/>
      </w:pPr>
      <w:r>
        <w:rPr>
          <w:rFonts w:ascii="Times New Roman"/>
          <w:b w:val="false"/>
          <w:i w:val="false"/>
          <w:color w:val="000000"/>
          <w:sz w:val="28"/>
        </w:rPr>
        <w:t>
      "электрондық үкімет" шлюзі арқылы "Жеке тұлғалар" мемлекеттік дерекқоры" ақпараттық жүйесіне (бұдан әрі – "ЖТМД" АЖ) қызметті алушының тұрғылықты тұратын жері бойынша тіркелгендігі туралы Қазақстан Республикасының уәкілетті органы берген жеке басын куәландыратын құжаты туралы мәліметтер алу үшін сұраныс жасайды;</w:t>
      </w:r>
    </w:p>
    <w:bookmarkEnd w:id="442"/>
    <w:bookmarkStart w:name="z482" w:id="443"/>
    <w:p>
      <w:pPr>
        <w:spacing w:after="0"/>
        <w:ind w:left="0"/>
        <w:jc w:val="both"/>
      </w:pPr>
      <w:r>
        <w:rPr>
          <w:rFonts w:ascii="Times New Roman"/>
          <w:b w:val="false"/>
          <w:i w:val="false"/>
          <w:color w:val="000000"/>
          <w:sz w:val="28"/>
        </w:rPr>
        <w:t>
      Қазақстан Республикасы Ақпарат және коммуникациялар министрлігінің "Халыққа қызмет көрсету орталығы" интеграцияланған ақпараттық жүйесі (бұдан әрі – "ХҚКО" ИАЖ) арқылы Бірыңғай жинақтаушы зейнетақы қорының ақпараттық жүйесіне (бұдан әрі – БЖЗҚ АЖ) қызмет алушының атына ашылған жеке зейнетақы шотының, зейнетақы жинақтарының және қызмет беруші тағайындаған төлем дерегінің болуы туралы сұрау салуды қалыптастырады;</w:t>
      </w:r>
    </w:p>
    <w:bookmarkEnd w:id="443"/>
    <w:bookmarkStart w:name="z483" w:id="444"/>
    <w:p>
      <w:pPr>
        <w:spacing w:after="0"/>
        <w:ind w:left="0"/>
        <w:jc w:val="both"/>
      </w:pPr>
      <w:r>
        <w:rPr>
          <w:rFonts w:ascii="Times New Roman"/>
          <w:b w:val="false"/>
          <w:i w:val="false"/>
          <w:color w:val="000000"/>
          <w:sz w:val="28"/>
        </w:rPr>
        <w:t>
      БЖЗҚ АЖ-дан расталған жауап алған кезде өтінішті "ХҚКО" ИАЖ-ға тіркеуді жүзеге асырады;</w:t>
      </w:r>
    </w:p>
    <w:bookmarkEnd w:id="444"/>
    <w:bookmarkStart w:name="z484" w:id="445"/>
    <w:p>
      <w:pPr>
        <w:spacing w:after="0"/>
        <w:ind w:left="0"/>
        <w:jc w:val="both"/>
      </w:pPr>
      <w:r>
        <w:rPr>
          <w:rFonts w:ascii="Times New Roman"/>
          <w:b w:val="false"/>
          <w:i w:val="false"/>
          <w:color w:val="000000"/>
          <w:sz w:val="28"/>
        </w:rPr>
        <w:t>
      құжаттарды, соның ішінде "ЖТМД" АЖ-дан мәліметтер алынбаған құжаттарды да сканерлейді;</w:t>
      </w:r>
    </w:p>
    <w:bookmarkEnd w:id="445"/>
    <w:bookmarkStart w:name="z485" w:id="446"/>
    <w:p>
      <w:pPr>
        <w:spacing w:after="0"/>
        <w:ind w:left="0"/>
        <w:jc w:val="both"/>
      </w:pPr>
      <w:r>
        <w:rPr>
          <w:rFonts w:ascii="Times New Roman"/>
          <w:b w:val="false"/>
          <w:i w:val="false"/>
          <w:color w:val="000000"/>
          <w:sz w:val="28"/>
        </w:rPr>
        <w:t>
      сканерлеу өткізу сапасын және құжаттардың электрондық көшірмелерінің қызмет алушы ұсынған түпнұсқаларға сәйкес келуін қамтамасыз етеді;</w:t>
      </w:r>
    </w:p>
    <w:bookmarkEnd w:id="446"/>
    <w:bookmarkStart w:name="z486" w:id="447"/>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2-қосымшаға</w:t>
      </w:r>
      <w:r>
        <w:rPr>
          <w:rFonts w:ascii="Times New Roman"/>
          <w:b w:val="false"/>
          <w:i w:val="false"/>
          <w:color w:val="000000"/>
          <w:sz w:val="28"/>
        </w:rPr>
        <w:t xml:space="preserve"> сай құжаттарды қабылдау туралы қолхат береді;</w:t>
      </w:r>
    </w:p>
    <w:bookmarkEnd w:id="447"/>
    <w:bookmarkStart w:name="z487" w:id="448"/>
    <w:p>
      <w:pPr>
        <w:spacing w:after="0"/>
        <w:ind w:left="0"/>
        <w:jc w:val="both"/>
      </w:pPr>
      <w:r>
        <w:rPr>
          <w:rFonts w:ascii="Times New Roman"/>
          <w:b w:val="false"/>
          <w:i w:val="false"/>
          <w:color w:val="000000"/>
          <w:sz w:val="28"/>
        </w:rPr>
        <w:t>
      қабылданған құжаттар негізінде істің электрондық макетін жасайды.</w:t>
      </w:r>
    </w:p>
    <w:bookmarkEnd w:id="448"/>
    <w:bookmarkStart w:name="z488" w:id="449"/>
    <w:p>
      <w:pPr>
        <w:spacing w:after="0"/>
        <w:ind w:left="0"/>
        <w:jc w:val="both"/>
      </w:pPr>
      <w:r>
        <w:rPr>
          <w:rFonts w:ascii="Times New Roman"/>
          <w:b w:val="false"/>
          <w:i w:val="false"/>
          <w:color w:val="000000"/>
          <w:sz w:val="28"/>
        </w:rPr>
        <w:t>
      Бұл кезеңдегі мемлекеттік қызмет көрсету рәсімінің (әрекетінің) нәтижесі – "ХҚКО" ИАЖ-ға тіркелген электрондық өтініш.</w:t>
      </w:r>
    </w:p>
    <w:bookmarkEnd w:id="449"/>
    <w:bookmarkStart w:name="z489" w:id="450"/>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жағдайларда өтінішті қабылдаудан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қолхатты беріп не Стандартта көзделген құжаттарды алған сәттен бастап он жұмыс күні ішінде бас тарту себебін көрсете отырып, хабарлама жіберу жолымен өтінішті қабылдаудан бас тартады.</w:t>
      </w:r>
    </w:p>
    <w:bookmarkEnd w:id="450"/>
    <w:bookmarkStart w:name="z490" w:id="451"/>
    <w:p>
      <w:pPr>
        <w:spacing w:after="0"/>
        <w:ind w:left="0"/>
        <w:jc w:val="both"/>
      </w:pPr>
      <w:r>
        <w:rPr>
          <w:rFonts w:ascii="Times New Roman"/>
          <w:b w:val="false"/>
          <w:i w:val="false"/>
          <w:color w:val="000000"/>
          <w:sz w:val="28"/>
        </w:rPr>
        <w:t>
      "ХҚКО" ИАЖ-да тіркелген өтінішті Қазақстан Республикасы Еңбек және халықты әлеуметтік қорғау министрлігінің "Е-макет" автоматтандырылған ақпараттық жүйесіне (бұдан әрі – "Е-макет" ИАЖ) деректерді жүктей отырып өңдеуді жүзеге асырады;</w:t>
      </w:r>
    </w:p>
    <w:bookmarkEnd w:id="451"/>
    <w:bookmarkStart w:name="z491" w:id="452"/>
    <w:p>
      <w:pPr>
        <w:spacing w:after="0"/>
        <w:ind w:left="0"/>
        <w:jc w:val="both"/>
      </w:pPr>
      <w:r>
        <w:rPr>
          <w:rFonts w:ascii="Times New Roman"/>
          <w:b w:val="false"/>
          <w:i w:val="false"/>
          <w:color w:val="000000"/>
          <w:sz w:val="28"/>
        </w:rPr>
        <w:t>
      3) қызмет алушылардың "Е-макет" АЖ-ға тіркелген өтініштері және қызмет алушыға Мемлекеттік корпорациядан таяуда берілетін төлемдер кестесі туралы мәліметтер қызметті алушының өтініші "ХҚКО" ИАЖ-ға тіркелген күннен бастап 2 (екі) жұмыс күнінен кешіктірілмей БЖЗҚ АЖ-ға автоматтық режимде жүктеледі.</w:t>
      </w:r>
    </w:p>
    <w:bookmarkEnd w:id="452"/>
    <w:bookmarkStart w:name="z492" w:id="453"/>
    <w:p>
      <w:pPr>
        <w:spacing w:after="0"/>
        <w:ind w:left="0"/>
        <w:jc w:val="both"/>
      </w:pPr>
      <w:r>
        <w:rPr>
          <w:rFonts w:ascii="Times New Roman"/>
          <w:b w:val="false"/>
          <w:i w:val="false"/>
          <w:color w:val="000000"/>
          <w:sz w:val="28"/>
        </w:rPr>
        <w:t>
      7. Қызмет берушінің мемлекеттік қызмет көрсету барысындағы әрекеттері:</w:t>
      </w:r>
    </w:p>
    <w:bookmarkEnd w:id="453"/>
    <w:bookmarkStart w:name="z493" w:id="454"/>
    <w:p>
      <w:pPr>
        <w:spacing w:after="0"/>
        <w:ind w:left="0"/>
        <w:jc w:val="both"/>
      </w:pPr>
      <w:r>
        <w:rPr>
          <w:rFonts w:ascii="Times New Roman"/>
          <w:b w:val="false"/>
          <w:i w:val="false"/>
          <w:color w:val="000000"/>
          <w:sz w:val="28"/>
        </w:rPr>
        <w:t>
      1) қызмет алушының "Е-макет" АЖ-ға тіркелген, БЖЗҚ АЖ-ға түскен өтініші туралы мәліметтер БЖЗҚ АЖ-да автоматтық өңдеуден өтеді, соның ішінде БЖЗҚ-дан зейнетақы төлемдеріне құқығының, зейнетақы жинақтарының, қызмет алушының зейнетақы жинақтарын төлеу және аудару бойынша орындалмаған өтінішінің болуын тексереді.</w:t>
      </w:r>
    </w:p>
    <w:bookmarkEnd w:id="454"/>
    <w:bookmarkStart w:name="z494" w:id="455"/>
    <w:p>
      <w:pPr>
        <w:spacing w:after="0"/>
        <w:ind w:left="0"/>
        <w:jc w:val="both"/>
      </w:pPr>
      <w:r>
        <w:rPr>
          <w:rFonts w:ascii="Times New Roman"/>
          <w:b w:val="false"/>
          <w:i w:val="false"/>
          <w:color w:val="000000"/>
          <w:sz w:val="28"/>
        </w:rPr>
        <w:t>
      Көрсетілген өлшемдер бойынша тексеру нәтижесі теріс болған жағдайда қызмет беруші Мемлекеттік корпорацияға мемлекеттік қызмет көрсетуден бас тарту туралы электрондық хабарлама жібереді.</w:t>
      </w:r>
    </w:p>
    <w:bookmarkEnd w:id="455"/>
    <w:bookmarkStart w:name="z495" w:id="456"/>
    <w:p>
      <w:pPr>
        <w:spacing w:after="0"/>
        <w:ind w:left="0"/>
        <w:jc w:val="both"/>
      </w:pPr>
      <w:r>
        <w:rPr>
          <w:rFonts w:ascii="Times New Roman"/>
          <w:b w:val="false"/>
          <w:i w:val="false"/>
          <w:color w:val="000000"/>
          <w:sz w:val="28"/>
        </w:rPr>
        <w:t>
      Барлық қажетті өлшемдер бойынша тексеру нәтижесі оң болған жағдайда, БЖЗҚ АЖ-да қызмет алушының өтініші автоматты түрде қалыптастырылады және тіркеледі.</w:t>
      </w:r>
    </w:p>
    <w:bookmarkEnd w:id="456"/>
    <w:bookmarkStart w:name="z496" w:id="457"/>
    <w:p>
      <w:pPr>
        <w:spacing w:after="0"/>
        <w:ind w:left="0"/>
        <w:jc w:val="both"/>
      </w:pPr>
      <w:r>
        <w:rPr>
          <w:rFonts w:ascii="Times New Roman"/>
          <w:b w:val="false"/>
          <w:i w:val="false"/>
          <w:color w:val="000000"/>
          <w:sz w:val="28"/>
        </w:rPr>
        <w:t>
      Бұл кезеңдегі мемлекеттік қызмет көрсету рәсімінің (әрекетінің) нәтижесі – қызмет алушының БЖЗҚ АЖ-ға тіркелген электрондық өтініші;</w:t>
      </w:r>
    </w:p>
    <w:bookmarkEnd w:id="457"/>
    <w:bookmarkStart w:name="z497" w:id="458"/>
    <w:p>
      <w:pPr>
        <w:spacing w:after="0"/>
        <w:ind w:left="0"/>
        <w:jc w:val="both"/>
      </w:pPr>
      <w:r>
        <w:rPr>
          <w:rFonts w:ascii="Times New Roman"/>
          <w:b w:val="false"/>
          <w:i w:val="false"/>
          <w:color w:val="000000"/>
          <w:sz w:val="28"/>
        </w:rPr>
        <w:t>
      2) қызмет берушінің құжаттарды өңдеу және бақылау бойынша қызметтерді жүзеге асыратын бөлімшесінің қызметкері зейнетақы төлемдерінің тізілімін құрайды, оған Мемлекеттік корпорациядан алынған, зейнет жасына толған қызмет алушылардың өтініштері туралы мәліметтерді енгізеді, қалыптастырылған тізілімді автоматтық режимде қызмет берушінің зейнетақы активтерін есепке алу және есептілігі қызметін жүзеге асыратын бөлімшесіне береді;</w:t>
      </w:r>
    </w:p>
    <w:bookmarkEnd w:id="458"/>
    <w:bookmarkStart w:name="z498" w:id="459"/>
    <w:p>
      <w:pPr>
        <w:spacing w:after="0"/>
        <w:ind w:left="0"/>
        <w:jc w:val="both"/>
      </w:pPr>
      <w:r>
        <w:rPr>
          <w:rFonts w:ascii="Times New Roman"/>
          <w:b w:val="false"/>
          <w:i w:val="false"/>
          <w:color w:val="000000"/>
          <w:sz w:val="28"/>
        </w:rPr>
        <w:t>
      3) қызмет берушінің зейнетақы активтерін есепке алу және есептілігі қызметін жүзеге асыратын бөлімшесінің қызметкері алынған зейнетақы төлемдерінің тізілімін өңдейді, жеке табыс салығын ұстап (қажет болған кезде) зейнетақы төлемін есептеуді, зейнетақы төлемдері бойынша электрондық төлем тапсырмаларының тізілімін жасауды жүзеге асырады. Қызмет берушінің кастодиан шоттарынан зейнетақы төлемдері бойынша электрондық төлем тапсырмаларын Мемлекеттік корпорацияның банктік шотына жіберу зейнетақы заңнамасында көзделген төлем белгіленген күнге дейінгі кем дегенде 2 (екі) жұмыс күнінен кешіктірілмей, 2018 жылғы 11 сәуірдегі Қазақстан Республикасы Еңбек және халықты әлеуметтік қорғау министрлігі мен "Бірыңғай жинақтаушы зейнетақы қоры" акционерлік қоғамының ақпараттық жүйелерінің өзара әрекеті туралы келісімде айқындалған тәртіп пен форматта жүзеге асрылады.</w:t>
      </w:r>
    </w:p>
    <w:bookmarkEnd w:id="459"/>
    <w:bookmarkStart w:name="z499" w:id="460"/>
    <w:p>
      <w:pPr>
        <w:spacing w:after="0"/>
        <w:ind w:left="0"/>
        <w:jc w:val="both"/>
      </w:pPr>
      <w:r>
        <w:rPr>
          <w:rFonts w:ascii="Times New Roman"/>
          <w:b w:val="false"/>
          <w:i w:val="false"/>
          <w:color w:val="000000"/>
          <w:sz w:val="28"/>
        </w:rPr>
        <w:t>
      Бұл кезеңдегі мемлекеттік қызмет көрсету рәсімінің (әрекетінің) нәтижесі қызмет берушінің қызмет алушыға алғашқы зейнетақы төлемінің жүзеге асырылатындығы туралы қызмет алушының өтініште көрсеткен ұялы телефон нөміріне (бар болса) sms-хабарлама жіберу арқылы хабарландыруы болып табылады.</w:t>
      </w:r>
    </w:p>
    <w:bookmarkEnd w:id="460"/>
    <w:bookmarkStart w:name="z500" w:id="461"/>
    <w:p>
      <w:pPr>
        <w:spacing w:after="0"/>
        <w:ind w:left="0"/>
        <w:jc w:val="both"/>
      </w:pPr>
      <w:r>
        <w:rPr>
          <w:rFonts w:ascii="Times New Roman"/>
          <w:b w:val="false"/>
          <w:i w:val="false"/>
          <w:color w:val="000000"/>
          <w:sz w:val="28"/>
        </w:rPr>
        <w:t>
      8. Мемлекеттік корпорация зейнетақы төлемдерін қызмет алушылардың зейнетақы заңнамасында белгіленген мерзімде Мемлекеттік корпорацияға берген өтініштерінде көрсетілген банктік шоттарына жүзеге асырады.</w:t>
      </w:r>
    </w:p>
    <w:bookmarkEnd w:id="461"/>
    <w:bookmarkStart w:name="z501" w:id="462"/>
    <w:p>
      <w:pPr>
        <w:spacing w:after="0"/>
        <w:ind w:left="0"/>
        <w:jc w:val="left"/>
      </w:pPr>
      <w:r>
        <w:rPr>
          <w:rFonts w:ascii="Times New Roman"/>
          <w:b/>
          <w:i w:val="false"/>
          <w:color w:val="000000"/>
        </w:rPr>
        <w:t xml:space="preserve"> 3-тарау. Регламенттің 2-тармағының 2) тармақшасында көрсетілген адамдарға мемлекеттік қызмет көрсету барысында қызмет берушінің құрылымдық бөлімшелерінің (қызметкерлерінің) әрекеттері тәртібіне сипаттама</w:t>
      </w:r>
    </w:p>
    <w:bookmarkEnd w:id="462"/>
    <w:bookmarkStart w:name="z502" w:id="463"/>
    <w:p>
      <w:pPr>
        <w:spacing w:after="0"/>
        <w:ind w:left="0"/>
        <w:jc w:val="both"/>
      </w:pPr>
      <w:r>
        <w:rPr>
          <w:rFonts w:ascii="Times New Roman"/>
          <w:b w:val="false"/>
          <w:i w:val="false"/>
          <w:color w:val="000000"/>
          <w:sz w:val="28"/>
        </w:rPr>
        <w:t xml:space="preserve">
      9. Қызмет берушіге ұсынылған, Стандарттың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13 тармақтарында</w:t>
      </w:r>
      <w:r>
        <w:rPr>
          <w:rFonts w:ascii="Times New Roman"/>
          <w:b w:val="false"/>
          <w:i w:val="false"/>
          <w:color w:val="000000"/>
          <w:sz w:val="28"/>
        </w:rPr>
        <w:t xml:space="preserve"> көзделген өтініш пен құжаттар мемлекеттік қызмет көрсету бойынша рәсімді (әрекеттерді) бастау үшін негіздеме болып табылады.</w:t>
      </w:r>
    </w:p>
    <w:bookmarkEnd w:id="463"/>
    <w:bookmarkStart w:name="z503" w:id="464"/>
    <w:p>
      <w:pPr>
        <w:spacing w:after="0"/>
        <w:ind w:left="0"/>
        <w:jc w:val="both"/>
      </w:pPr>
      <w:r>
        <w:rPr>
          <w:rFonts w:ascii="Times New Roman"/>
          <w:b w:val="false"/>
          <w:i w:val="false"/>
          <w:color w:val="000000"/>
          <w:sz w:val="28"/>
        </w:rPr>
        <w:t>
      Бұл ретте, мерзімсіз уақытқа бірінші, екінші топ мүгедегі болып табылатын қызмет алушы электрондық цифрлық қолтаңбасы болған кезде қызмет берушінің интернет-ресурсы арқылы өтінішпен жүгінуге құқылы.</w:t>
      </w:r>
    </w:p>
    <w:bookmarkEnd w:id="464"/>
    <w:bookmarkStart w:name="z504" w:id="465"/>
    <w:p>
      <w:pPr>
        <w:spacing w:after="0"/>
        <w:ind w:left="0"/>
        <w:jc w:val="both"/>
      </w:pPr>
      <w:r>
        <w:rPr>
          <w:rFonts w:ascii="Times New Roman"/>
          <w:b w:val="false"/>
          <w:i w:val="false"/>
          <w:color w:val="000000"/>
          <w:sz w:val="28"/>
        </w:rPr>
        <w:t>
      Қызмет алушының қызмет берушінің интернет-ресурсы арқылы жүгіну тәртібі қызмет берушінің ішкі құжатымен бекітіледі.</w:t>
      </w:r>
    </w:p>
    <w:bookmarkEnd w:id="465"/>
    <w:bookmarkStart w:name="z505" w:id="466"/>
    <w:p>
      <w:pPr>
        <w:spacing w:after="0"/>
        <w:ind w:left="0"/>
        <w:jc w:val="both"/>
      </w:pPr>
      <w:r>
        <w:rPr>
          <w:rFonts w:ascii="Times New Roman"/>
          <w:b w:val="false"/>
          <w:i w:val="false"/>
          <w:color w:val="000000"/>
          <w:sz w:val="28"/>
        </w:rPr>
        <w:t>
      10. Қызмет берушінің құжат қабылдайтын бөлімшесінің қызметкері мынадай әрекеттерді жүзеге асырады:</w:t>
      </w:r>
    </w:p>
    <w:bookmarkEnd w:id="466"/>
    <w:bookmarkStart w:name="z506" w:id="467"/>
    <w:p>
      <w:pPr>
        <w:spacing w:after="0"/>
        <w:ind w:left="0"/>
        <w:jc w:val="both"/>
      </w:pPr>
      <w:r>
        <w:rPr>
          <w:rFonts w:ascii="Times New Roman"/>
          <w:b w:val="false"/>
          <w:i w:val="false"/>
          <w:color w:val="000000"/>
          <w:sz w:val="28"/>
        </w:rPr>
        <w:t>
      Құжаттар топтамасының болуын, толықтығын және Қазақстан Республикасының заңнамасы талаптарына сәйкестігін тексереді;</w:t>
      </w:r>
    </w:p>
    <w:bookmarkEnd w:id="467"/>
    <w:bookmarkStart w:name="z507" w:id="468"/>
    <w:p>
      <w:pPr>
        <w:spacing w:after="0"/>
        <w:ind w:left="0"/>
        <w:jc w:val="both"/>
      </w:pPr>
      <w:r>
        <w:rPr>
          <w:rFonts w:ascii="Times New Roman"/>
          <w:b w:val="false"/>
          <w:i w:val="false"/>
          <w:color w:val="000000"/>
          <w:sz w:val="28"/>
        </w:rPr>
        <w:t>
      мерзімсіз уақытқа бірінші, екінші топ мүгедегі болып табылатын қызмет алушы бойынша Қазақстан Республикасы Еңбек және халықты әлеуметтік қорғау министрлігінің "Мүгедектердiң орталықтандырылған деректер банкi" ақпараттық жүйесіне (бұдан әрі – "МОДБ" АЖ) белгіленген топ мүгедектігі мен әрекет ету мерзімі туралы мәліметтің болуы туралы сұрау салу жасайды;</w:t>
      </w:r>
    </w:p>
    <w:bookmarkEnd w:id="468"/>
    <w:bookmarkStart w:name="z508" w:id="469"/>
    <w:p>
      <w:pPr>
        <w:spacing w:after="0"/>
        <w:ind w:left="0"/>
        <w:jc w:val="both"/>
      </w:pPr>
      <w:r>
        <w:rPr>
          <w:rFonts w:ascii="Times New Roman"/>
          <w:b w:val="false"/>
          <w:i w:val="false"/>
          <w:color w:val="000000"/>
          <w:sz w:val="28"/>
        </w:rPr>
        <w:t>
      шетелдік немесе азаматтығы жоқ адам болып табылатын қызмет алушы бойынша "ЖТМД" АЖ-ға Қазақстан Республикасы азаматының жеке куәлігі не шетелдіктің Қазақстан Республикасында тұруға ықтиярхаты не Қазақстан Республикасының уәкілетті органы бұған дейін берген азаматтығы жоқ адам куәлігінің болуы және оның жарамдылық мерзімі туралы сұрау салу жібереді;</w:t>
      </w:r>
    </w:p>
    <w:bookmarkEnd w:id="469"/>
    <w:bookmarkStart w:name="z509" w:id="470"/>
    <w:p>
      <w:pPr>
        <w:spacing w:after="0"/>
        <w:ind w:left="0"/>
        <w:jc w:val="both"/>
      </w:pPr>
      <w:r>
        <w:rPr>
          <w:rFonts w:ascii="Times New Roman"/>
          <w:b w:val="false"/>
          <w:i w:val="false"/>
          <w:color w:val="000000"/>
          <w:sz w:val="28"/>
        </w:rPr>
        <w:t>
      құжаттарды сканерлейді;</w:t>
      </w:r>
    </w:p>
    <w:bookmarkEnd w:id="470"/>
    <w:bookmarkStart w:name="z510" w:id="471"/>
    <w:p>
      <w:pPr>
        <w:spacing w:after="0"/>
        <w:ind w:left="0"/>
        <w:jc w:val="both"/>
      </w:pPr>
      <w:r>
        <w:rPr>
          <w:rFonts w:ascii="Times New Roman"/>
          <w:b w:val="false"/>
          <w:i w:val="false"/>
          <w:color w:val="000000"/>
          <w:sz w:val="28"/>
        </w:rPr>
        <w:t>
      сканерлеу сапасы мен құжаттардың электрондық көшірмелерінің ұсынылған түпнұсқаларға сәйкес келуін қамтамасыз етеді;</w:t>
      </w:r>
    </w:p>
    <w:bookmarkEnd w:id="471"/>
    <w:bookmarkStart w:name="z511" w:id="472"/>
    <w:p>
      <w:pPr>
        <w:spacing w:after="0"/>
        <w:ind w:left="0"/>
        <w:jc w:val="both"/>
      </w:pPr>
      <w:r>
        <w:rPr>
          <w:rFonts w:ascii="Times New Roman"/>
          <w:b w:val="false"/>
          <w:i w:val="false"/>
          <w:color w:val="000000"/>
          <w:sz w:val="28"/>
        </w:rPr>
        <w:t>
      ұсынылған құжаттар топтамасына ескертулер болмаған жағдайда, қызмет алушының өтінішін БЖЗҚ АЖ-ға тіркейді;</w:t>
      </w:r>
    </w:p>
    <w:bookmarkEnd w:id="472"/>
    <w:bookmarkStart w:name="z512" w:id="473"/>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құжаттардың қабылданғандығы туралы қолхат береді;</w:t>
      </w:r>
    </w:p>
    <w:bookmarkEnd w:id="473"/>
    <w:bookmarkStart w:name="z513" w:id="474"/>
    <w:p>
      <w:pPr>
        <w:spacing w:after="0"/>
        <w:ind w:left="0"/>
        <w:jc w:val="both"/>
      </w:pPr>
      <w:r>
        <w:rPr>
          <w:rFonts w:ascii="Times New Roman"/>
          <w:b w:val="false"/>
          <w:i w:val="false"/>
          <w:color w:val="000000"/>
          <w:sz w:val="28"/>
        </w:rPr>
        <w:t>
      қабылданған құжаттар негізінде істің электрондық макетін жасайды, оның ішінде БЖЗҚ АЖ-ға қол қойылған өтініш пен құжаттардың сканерленген көшірмелерін тіркейді.</w:t>
      </w:r>
    </w:p>
    <w:bookmarkEnd w:id="474"/>
    <w:bookmarkStart w:name="z514" w:id="475"/>
    <w:p>
      <w:pPr>
        <w:spacing w:after="0"/>
        <w:ind w:left="0"/>
        <w:jc w:val="both"/>
      </w:pPr>
      <w:r>
        <w:rPr>
          <w:rFonts w:ascii="Times New Roman"/>
          <w:b w:val="false"/>
          <w:i w:val="false"/>
          <w:color w:val="000000"/>
          <w:sz w:val="28"/>
        </w:rPr>
        <w:t>
      Мынадай:</w:t>
      </w:r>
    </w:p>
    <w:bookmarkEnd w:id="475"/>
    <w:bookmarkStart w:name="z515" w:id="476"/>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13 тармақтарында</w:t>
      </w:r>
      <w:r>
        <w:rPr>
          <w:rFonts w:ascii="Times New Roman"/>
          <w:b w:val="false"/>
          <w:i w:val="false"/>
          <w:color w:val="000000"/>
          <w:sz w:val="28"/>
        </w:rPr>
        <w:t xml:space="preserve"> айқындалған құжаттардың толық емес топтамасын ұсынған не олардың Қазақстан Республикасының заңнамасы талаптарына сәйкес емес және (немесе) қолдану мерзімі өткен құжаттар ұсынған;</w:t>
      </w:r>
    </w:p>
    <w:bookmarkEnd w:id="476"/>
    <w:bookmarkStart w:name="z516" w:id="477"/>
    <w:p>
      <w:pPr>
        <w:spacing w:after="0"/>
        <w:ind w:left="0"/>
        <w:jc w:val="both"/>
      </w:pPr>
      <w:r>
        <w:rPr>
          <w:rFonts w:ascii="Times New Roman"/>
          <w:b w:val="false"/>
          <w:i w:val="false"/>
          <w:color w:val="000000"/>
          <w:sz w:val="28"/>
        </w:rPr>
        <w:t>
      мерсімсіз уақытқа бірінші, екінші топ мүгедегі болып табылатын қызмет алушының "МОДБ" АЖ-дан белгіленген бірінші немесе екінші топ мүгедектігі бар екендігі туралы мәлімет болмаған;</w:t>
      </w:r>
    </w:p>
    <w:bookmarkEnd w:id="477"/>
    <w:bookmarkStart w:name="z517" w:id="478"/>
    <w:p>
      <w:pPr>
        <w:spacing w:after="0"/>
        <w:ind w:left="0"/>
        <w:jc w:val="both"/>
      </w:pPr>
      <w:r>
        <w:rPr>
          <w:rFonts w:ascii="Times New Roman"/>
          <w:b w:val="false"/>
          <w:i w:val="false"/>
          <w:color w:val="000000"/>
          <w:sz w:val="28"/>
        </w:rPr>
        <w:t>
      "ЖТМДҚ" АЖ-дан шетелдік не азаматтығы жоқ адам болып табылатын қызмет алушының Қазақстан Республикасы азаматының жеке куәлігі не шетелдіктің Қазақстан Республикасында тұруға ықтиярхаты не Қазақстан Республикасының уәкілетті органы бұған дейін берген азаматтығы жоқ адам куәлігінің болуы және оның жарамдылығы туралы мәліметтер алған, сондай-ақ өтінішпен жүгінген шетелдіктің немесе азаматтығы жоқ адамның Қазақстан Республикасының шегінен тыс тұрғылықты тұратын жерге кететіндігі туралы мәліметтің болмауы, не шетелдікке немесе азаматтығы жоқ адамға Қазақстан Республикасында тұрақты тұруға рұқсаттың күші жойылғандығы туралы мәліметтер болмаған жағдайларда,</w:t>
      </w:r>
    </w:p>
    <w:bookmarkEnd w:id="478"/>
    <w:bookmarkStart w:name="z518" w:id="479"/>
    <w:p>
      <w:pPr>
        <w:spacing w:after="0"/>
        <w:ind w:left="0"/>
        <w:jc w:val="both"/>
      </w:pPr>
      <w:r>
        <w:rPr>
          <w:rFonts w:ascii="Times New Roman"/>
          <w:b w:val="false"/>
          <w:i w:val="false"/>
          <w:color w:val="000000"/>
          <w:sz w:val="28"/>
        </w:rPr>
        <w:t>
      өтінішті қабылдаудан қызмет берушінің ішкі нормативтік құжаттарында белгіленген нысан бойынша құжаттарды қабылдаудан бас тарту туралы қолхат бере отырып, не өтінішті орындаудан Стандартта көзделген құжаттарды алған сәттен бастап он жұмыс күні ішінде бас тарту себебі көрсетілген хабарлама жіберу жолымен бас тартады.</w:t>
      </w:r>
    </w:p>
    <w:bookmarkEnd w:id="479"/>
    <w:bookmarkStart w:name="z519" w:id="480"/>
    <w:p>
      <w:pPr>
        <w:spacing w:after="0"/>
        <w:ind w:left="0"/>
        <w:jc w:val="both"/>
      </w:pPr>
      <w:r>
        <w:rPr>
          <w:rFonts w:ascii="Times New Roman"/>
          <w:b w:val="false"/>
          <w:i w:val="false"/>
          <w:color w:val="000000"/>
          <w:sz w:val="28"/>
        </w:rPr>
        <w:t>
      11. Қызмет берушінің өтініш пен құжаттарды қабылдауды жүзеге асырған бөлімшесінің басшысы қызмет алушының өтінішін БЖЗҚ АЖ-ға тіркеген күннен кейінгі бір жұмыс күнінен кешіктірмей қызмет алушының электрондық өтінішін БЖЗҚ АЖ арқылы қызмет берушінің құжаттарды бақылау және өңдеуді жүзеге асыратын бөлімшесіне тексеру және өңдеуге беру үшін растауды жүзеге асырады.</w:t>
      </w:r>
    </w:p>
    <w:bookmarkEnd w:id="480"/>
    <w:bookmarkStart w:name="z520" w:id="481"/>
    <w:p>
      <w:pPr>
        <w:spacing w:after="0"/>
        <w:ind w:left="0"/>
        <w:jc w:val="both"/>
      </w:pPr>
      <w:r>
        <w:rPr>
          <w:rFonts w:ascii="Times New Roman"/>
          <w:b w:val="false"/>
          <w:i w:val="false"/>
          <w:color w:val="000000"/>
          <w:sz w:val="28"/>
        </w:rPr>
        <w:t>
      12. Қызмет берушінің құжаттарды бақылау және өңдеу қызметтерін жүзеге асыратын бөлімшесінің қызметкері қабылданған құжаттардың толықтығы мен сапасын тексереді, кейіннен қызмет алушының өтінішін БЖЗҚ АЖ-да растайды не орындаудан бас тартады.</w:t>
      </w:r>
    </w:p>
    <w:bookmarkEnd w:id="481"/>
    <w:bookmarkStart w:name="z521" w:id="482"/>
    <w:p>
      <w:pPr>
        <w:spacing w:after="0"/>
        <w:ind w:left="0"/>
        <w:jc w:val="both"/>
      </w:pPr>
      <w:r>
        <w:rPr>
          <w:rFonts w:ascii="Times New Roman"/>
          <w:b w:val="false"/>
          <w:i w:val="false"/>
          <w:color w:val="000000"/>
          <w:sz w:val="28"/>
        </w:rPr>
        <w:t>
      13. Қызмет берушінің құжаттарды бақылау және өңдеу қызметтерін жүзеге асыратын бөлімшесінің жауапты қызметкері зейнетақы төлемдерінің тізілімін жасайды, оған қызмет алушылардың расталған және өңделген өтініштерін енгізеді, қалыптастырылған тізілімді автоматтық режимде қызмет берушінің зейнетақы активтерін есепке алу және есептілігі қызметін жүзеге асыратын бөлімшесіне береді.</w:t>
      </w:r>
    </w:p>
    <w:bookmarkEnd w:id="482"/>
    <w:bookmarkStart w:name="z522" w:id="483"/>
    <w:p>
      <w:pPr>
        <w:spacing w:after="0"/>
        <w:ind w:left="0"/>
        <w:jc w:val="both"/>
      </w:pPr>
      <w:r>
        <w:rPr>
          <w:rFonts w:ascii="Times New Roman"/>
          <w:b w:val="false"/>
          <w:i w:val="false"/>
          <w:color w:val="000000"/>
          <w:sz w:val="28"/>
        </w:rPr>
        <w:t>
      14. Қызмет берушінің зейнетақы активтерін есепке алу және есептілігі қызметін жүзеге асыратын бөлімшесі алынған зейнетақы төлемдерінің тізілімін өңдейді, жеке табыс салығын ұстап (қажет болған кезде) зейнетақы төлемін есептеуді, зейнетақы төлемдері бойынша электрондық төлем тапсырмаларының тізілімін жасауды, зейнетақы төлемдері бойынша электрондық төлем тапсырмаларын қызмет берушінің кастодиан шоттарынан деректемелері өтініште көрсетілген қызмет алушының банктік шотына жіберуді жүзеге асырады.</w:t>
      </w:r>
    </w:p>
    <w:bookmarkEnd w:id="483"/>
    <w:bookmarkStart w:name="z523" w:id="484"/>
    <w:p>
      <w:pPr>
        <w:spacing w:after="0"/>
        <w:ind w:left="0"/>
        <w:jc w:val="both"/>
      </w:pPr>
      <w:r>
        <w:rPr>
          <w:rFonts w:ascii="Times New Roman"/>
          <w:b w:val="false"/>
          <w:i w:val="false"/>
          <w:color w:val="000000"/>
          <w:sz w:val="28"/>
        </w:rPr>
        <w:t>
      Бұл кезеңдегі мемлекеттік қызметті көрсету рәсімінің (әрекетінің) нәтижесі қызмет алушының банктік шотына ақша аудару мен қызмет берушінің төмендегі қызмет алушыларды хабарландыруы болып табылады. Олар:</w:t>
      </w:r>
    </w:p>
    <w:bookmarkEnd w:id="484"/>
    <w:bookmarkStart w:name="z524" w:id="485"/>
    <w:p>
      <w:pPr>
        <w:spacing w:after="0"/>
        <w:ind w:left="0"/>
        <w:jc w:val="both"/>
      </w:pPr>
      <w:r>
        <w:rPr>
          <w:rFonts w:ascii="Times New Roman"/>
          <w:b w:val="false"/>
          <w:i w:val="false"/>
          <w:color w:val="000000"/>
          <w:sz w:val="28"/>
        </w:rPr>
        <w:t>
      мерзімсіз уақытқа бірінші, екінші топ мүгедегі – алғашқы зейнетақы төлемі жүзеге асырылатындығы туралы;</w:t>
      </w:r>
    </w:p>
    <w:bookmarkEnd w:id="485"/>
    <w:bookmarkStart w:name="z525" w:id="486"/>
    <w:p>
      <w:pPr>
        <w:spacing w:after="0"/>
        <w:ind w:left="0"/>
        <w:jc w:val="both"/>
      </w:pPr>
      <w:r>
        <w:rPr>
          <w:rFonts w:ascii="Times New Roman"/>
          <w:b w:val="false"/>
          <w:i w:val="false"/>
          <w:color w:val="000000"/>
          <w:sz w:val="28"/>
        </w:rPr>
        <w:t>
      Қазақстан Республикасының шегінен тыс тұрғылықты тұратын жерге кеткен шетелдік, азаматтығы жоқ адамдар, зейнетақы жинақтары бар, қайтыс болған адамның отбасы мүшесі, зейнетақы жинақтары бар, қайтыс болған адамды жерлеуді жүзеге асырған адамды – зейнетақы төлемдерінің жүзеге асырылғандығы туралы хабарландыруы, қызмет алушының өтініште көрсеткен ұялы телефон нөміріне (бар болса) sms-хабарлама жіберуі болып табылады.</w:t>
      </w:r>
    </w:p>
    <w:bookmarkEnd w:id="486"/>
    <w:bookmarkStart w:name="z526" w:id="487"/>
    <w:p>
      <w:pPr>
        <w:spacing w:after="0"/>
        <w:ind w:left="0"/>
        <w:jc w:val="left"/>
      </w:pPr>
      <w:r>
        <w:rPr>
          <w:rFonts w:ascii="Times New Roman"/>
          <w:b/>
          <w:i w:val="false"/>
          <w:color w:val="000000"/>
        </w:rPr>
        <w:t xml:space="preserve"> 4-тарау. Мемлекеттік қызмет көрсету барысында қызмет берушінің құрылымдық бөлімшелерінің (қызметкерлерінің) өзара іс-қимыл тәртібіне сипаттама</w:t>
      </w:r>
    </w:p>
    <w:bookmarkEnd w:id="487"/>
    <w:bookmarkStart w:name="z527" w:id="488"/>
    <w:p>
      <w:pPr>
        <w:spacing w:after="0"/>
        <w:ind w:left="0"/>
        <w:jc w:val="both"/>
      </w:pPr>
      <w:r>
        <w:rPr>
          <w:rFonts w:ascii="Times New Roman"/>
          <w:b w:val="false"/>
          <w:i w:val="false"/>
          <w:color w:val="000000"/>
          <w:sz w:val="28"/>
        </w:rPr>
        <w:t>
      15. Мемлекеттік қызмет көрсету барысына қызмет берушінің мынадай қызметкерлері қатысады:</w:t>
      </w:r>
    </w:p>
    <w:bookmarkEnd w:id="488"/>
    <w:bookmarkStart w:name="z528" w:id="489"/>
    <w:p>
      <w:pPr>
        <w:spacing w:after="0"/>
        <w:ind w:left="0"/>
        <w:jc w:val="both"/>
      </w:pPr>
      <w:r>
        <w:rPr>
          <w:rFonts w:ascii="Times New Roman"/>
          <w:b w:val="false"/>
          <w:i w:val="false"/>
          <w:color w:val="000000"/>
          <w:sz w:val="28"/>
        </w:rPr>
        <w:t>
      қызмет алушының құжаттарын қабылдайтын қызмет беруші бөлімшесінің басшысы мен қызметкерлері;</w:t>
      </w:r>
    </w:p>
    <w:bookmarkEnd w:id="489"/>
    <w:bookmarkStart w:name="z529" w:id="490"/>
    <w:p>
      <w:pPr>
        <w:spacing w:after="0"/>
        <w:ind w:left="0"/>
        <w:jc w:val="both"/>
      </w:pPr>
      <w:r>
        <w:rPr>
          <w:rFonts w:ascii="Times New Roman"/>
          <w:b w:val="false"/>
          <w:i w:val="false"/>
          <w:color w:val="000000"/>
          <w:sz w:val="28"/>
        </w:rPr>
        <w:t>
      қызмет берушінің төлемдерді ұйымдастыруды жүзеге асыратын бөлімшесінің басшысы мен қызметкерлері;</w:t>
      </w:r>
    </w:p>
    <w:bookmarkEnd w:id="490"/>
    <w:bookmarkStart w:name="z530" w:id="491"/>
    <w:p>
      <w:pPr>
        <w:spacing w:after="0"/>
        <w:ind w:left="0"/>
        <w:jc w:val="both"/>
      </w:pPr>
      <w:r>
        <w:rPr>
          <w:rFonts w:ascii="Times New Roman"/>
          <w:b w:val="false"/>
          <w:i w:val="false"/>
          <w:color w:val="000000"/>
          <w:sz w:val="28"/>
        </w:rPr>
        <w:t>
      қызмет берушінің зейнетақы активтерін есепке алу мен есептілігін жүзеге асыратын бөлімшесінің басшысы мен қызметкерлері;</w:t>
      </w:r>
    </w:p>
    <w:bookmarkEnd w:id="491"/>
    <w:bookmarkStart w:name="z531" w:id="492"/>
    <w:p>
      <w:pPr>
        <w:spacing w:after="0"/>
        <w:ind w:left="0"/>
        <w:jc w:val="both"/>
      </w:pPr>
      <w:r>
        <w:rPr>
          <w:rFonts w:ascii="Times New Roman"/>
          <w:b w:val="false"/>
          <w:i w:val="false"/>
          <w:color w:val="000000"/>
          <w:sz w:val="28"/>
        </w:rPr>
        <w:t>
      қызмет берушінің төлемдерді ұйымдастыру, зейнетақы активтерін есепке алу және есептілігі бөлімшелеріне жетекшілік ететін басшысы.</w:t>
      </w:r>
    </w:p>
    <w:bookmarkEnd w:id="492"/>
    <w:bookmarkStart w:name="z532" w:id="493"/>
    <w:p>
      <w:pPr>
        <w:spacing w:after="0"/>
        <w:ind w:left="0"/>
        <w:jc w:val="both"/>
      </w:pPr>
      <w:r>
        <w:rPr>
          <w:rFonts w:ascii="Times New Roman"/>
          <w:b w:val="false"/>
          <w:i w:val="false"/>
          <w:color w:val="000000"/>
          <w:sz w:val="28"/>
        </w:rPr>
        <w:t>
      16. Мемлекеттік қызмет көрсету барысында қызмет берушінің құрылымдық бөлімшелерінің (қызметкерлерінің) өзара әрекет ету тәртібі:</w:t>
      </w:r>
    </w:p>
    <w:bookmarkEnd w:id="493"/>
    <w:bookmarkStart w:name="z533" w:id="494"/>
    <w:p>
      <w:pPr>
        <w:spacing w:after="0"/>
        <w:ind w:left="0"/>
        <w:jc w:val="both"/>
      </w:pPr>
      <w:r>
        <w:rPr>
          <w:rFonts w:ascii="Times New Roman"/>
          <w:b w:val="false"/>
          <w:i w:val="false"/>
          <w:color w:val="000000"/>
          <w:sz w:val="28"/>
        </w:rPr>
        <w:t>
      1) қызмет алушының құжаттарын қабылдайтын қызмет беруші бөлімшесінің басшысы қызмет алушының электрондық өтінішін БЖЗҚ АЖ арқылы қызмет берушінің құжаттарды бақылау және өңдеуді жүзеге асыратын бөлімшесіне тексеру және өңдеуге беру үшін растауды жүзеге асырады:</w:t>
      </w:r>
    </w:p>
    <w:bookmarkEnd w:id="494"/>
    <w:bookmarkStart w:name="z534" w:id="495"/>
    <w:p>
      <w:pPr>
        <w:spacing w:after="0"/>
        <w:ind w:left="0"/>
        <w:jc w:val="both"/>
      </w:pPr>
      <w:r>
        <w:rPr>
          <w:rFonts w:ascii="Times New Roman"/>
          <w:b w:val="false"/>
          <w:i w:val="false"/>
          <w:color w:val="000000"/>
          <w:sz w:val="28"/>
        </w:rPr>
        <w:t>
      1 (бір) жұмыс күні ішінде – қайтыс болған адамды жерлеуге арналған жәрдемақы бойынша;</w:t>
      </w:r>
    </w:p>
    <w:bookmarkEnd w:id="495"/>
    <w:bookmarkStart w:name="z535" w:id="496"/>
    <w:p>
      <w:pPr>
        <w:spacing w:after="0"/>
        <w:ind w:left="0"/>
        <w:jc w:val="both"/>
      </w:pPr>
      <w:r>
        <w:rPr>
          <w:rFonts w:ascii="Times New Roman"/>
          <w:b w:val="false"/>
          <w:i w:val="false"/>
          <w:color w:val="000000"/>
          <w:sz w:val="28"/>
        </w:rPr>
        <w:t>
      2 (екі) жұмыс күні ішінде – төлемдердің басқа түрлері бойынша;</w:t>
      </w:r>
    </w:p>
    <w:bookmarkEnd w:id="496"/>
    <w:bookmarkStart w:name="z536" w:id="497"/>
    <w:p>
      <w:pPr>
        <w:spacing w:after="0"/>
        <w:ind w:left="0"/>
        <w:jc w:val="both"/>
      </w:pPr>
      <w:r>
        <w:rPr>
          <w:rFonts w:ascii="Times New Roman"/>
          <w:b w:val="false"/>
          <w:i w:val="false"/>
          <w:color w:val="000000"/>
          <w:sz w:val="28"/>
        </w:rPr>
        <w:t>
      2) Құжаттарды бақылау және өңдеу функцияларын орындайтын қызметкер өтініш пен құжаттарды орындау кезінде өтінішті және құжаттарды тексеруді, растауды немесе бас тартуды:</w:t>
      </w:r>
    </w:p>
    <w:bookmarkEnd w:id="497"/>
    <w:bookmarkStart w:name="z537" w:id="498"/>
    <w:p>
      <w:pPr>
        <w:spacing w:after="0"/>
        <w:ind w:left="0"/>
        <w:jc w:val="both"/>
      </w:pPr>
      <w:r>
        <w:rPr>
          <w:rFonts w:ascii="Times New Roman"/>
          <w:b w:val="false"/>
          <w:i w:val="false"/>
          <w:color w:val="000000"/>
          <w:sz w:val="28"/>
        </w:rPr>
        <w:t>
      зейнетақы жинақтары бар қайтыс болған адамның отбасы мүшесі болып табылатын қызметті алушы зейнетақы жинақтары және құжаттары бар жерлеуді жүзеге асыратын тұлғаға – 1 (бір) жұмыс күні ішінде;</w:t>
      </w:r>
    </w:p>
    <w:bookmarkEnd w:id="498"/>
    <w:bookmarkStart w:name="z538" w:id="499"/>
    <w:p>
      <w:pPr>
        <w:spacing w:after="0"/>
        <w:ind w:left="0"/>
        <w:jc w:val="both"/>
      </w:pPr>
      <w:r>
        <w:rPr>
          <w:rFonts w:ascii="Times New Roman"/>
          <w:b w:val="false"/>
          <w:i w:val="false"/>
          <w:color w:val="000000"/>
          <w:sz w:val="28"/>
        </w:rPr>
        <w:t>
      мерзімсіз уақытқа бірінші, екінші топ мүгедегі, Қазақстан Республикасының шегінен тыс тұрғылықты тұратын жерге кеткен шетелдік және азаматтығы жоқ адам, қайтыс болған адамның зейнетақы жинақтарына мұрагер болып табылатын қызмет алушылардың өтініштерін қызмет беруші қабылдаған күннен бастап 5 (бес) жұмыс күнінен кешіктірмей;</w:t>
      </w:r>
    </w:p>
    <w:bookmarkEnd w:id="499"/>
    <w:bookmarkStart w:name="z539" w:id="500"/>
    <w:p>
      <w:pPr>
        <w:spacing w:after="0"/>
        <w:ind w:left="0"/>
        <w:jc w:val="both"/>
      </w:pPr>
      <w:r>
        <w:rPr>
          <w:rFonts w:ascii="Times New Roman"/>
          <w:b w:val="false"/>
          <w:i w:val="false"/>
          <w:color w:val="000000"/>
          <w:sz w:val="28"/>
        </w:rPr>
        <w:t>
      3) қызмет берушінің құжаттарды бақылау және өңдеу қызметтерін жүзеге асыратын бөлімшесінің қызметкері:</w:t>
      </w:r>
    </w:p>
    <w:bookmarkEnd w:id="500"/>
    <w:bookmarkStart w:name="z540" w:id="501"/>
    <w:p>
      <w:pPr>
        <w:spacing w:after="0"/>
        <w:ind w:left="0"/>
        <w:jc w:val="both"/>
      </w:pPr>
      <w:r>
        <w:rPr>
          <w:rFonts w:ascii="Times New Roman"/>
          <w:b w:val="false"/>
          <w:i w:val="false"/>
          <w:color w:val="000000"/>
          <w:sz w:val="28"/>
        </w:rPr>
        <w:t>
      БЖЗҚ зейнетақы төлемдеріне құқығы бар мемлекеттік корпорацияға өтініш берген қызмет алушыларға – 8 (сегіз) жұмыс күні ішінде;</w:t>
      </w:r>
    </w:p>
    <w:bookmarkEnd w:id="501"/>
    <w:bookmarkStart w:name="z541" w:id="502"/>
    <w:p>
      <w:pPr>
        <w:spacing w:after="0"/>
        <w:ind w:left="0"/>
        <w:jc w:val="both"/>
      </w:pPr>
      <w:r>
        <w:rPr>
          <w:rFonts w:ascii="Times New Roman"/>
          <w:b w:val="false"/>
          <w:i w:val="false"/>
          <w:color w:val="000000"/>
          <w:sz w:val="28"/>
        </w:rPr>
        <w:t>
      басқа төлемдер бойынша – 1 (бір) жұмыс күні ішінде, өтініштерді өңдеуді жүзеге асырады және зейнетақы төлемдеріне тізілімді автоматтық режимде қызмет берушінің зейнетақы активтерін есепке алу және есептілігін жүргізуді жүзеге асыратын бөлімшесіне жібереді.</w:t>
      </w:r>
    </w:p>
    <w:bookmarkEnd w:id="502"/>
    <w:bookmarkStart w:name="z542" w:id="503"/>
    <w:p>
      <w:pPr>
        <w:spacing w:after="0"/>
        <w:ind w:left="0"/>
        <w:jc w:val="both"/>
      </w:pPr>
      <w:r>
        <w:rPr>
          <w:rFonts w:ascii="Times New Roman"/>
          <w:b w:val="false"/>
          <w:i w:val="false"/>
          <w:color w:val="000000"/>
          <w:sz w:val="28"/>
        </w:rPr>
        <w:t>
      4) қызмет берушінің зейнетақы активтерін есепке алу және есептілігін жүргізуді жүзеге асыратын бөлімшесі зейнетақы төлемдеріне тізілімді алған күннен кейінгі 2 (екі) жұмыс күнінен кешіктірмей зейнетақы төлемдерінің тізілімін өңдеуді, зейнетақы төлемдерінің сомасын жеке табыс салығын ұстап қалумен (қажет болған кезде) есептеуді жүзеге асырады және:</w:t>
      </w:r>
    </w:p>
    <w:bookmarkEnd w:id="503"/>
    <w:bookmarkStart w:name="z543" w:id="504"/>
    <w:p>
      <w:pPr>
        <w:spacing w:after="0"/>
        <w:ind w:left="0"/>
        <w:jc w:val="both"/>
      </w:pPr>
      <w:r>
        <w:rPr>
          <w:rFonts w:ascii="Times New Roman"/>
          <w:b w:val="false"/>
          <w:i w:val="false"/>
          <w:color w:val="000000"/>
          <w:sz w:val="28"/>
        </w:rPr>
        <w:t>
      Регламенттің 2-тармағы 1) тармақшасында – одан әрі Мемлекеттік корпорацияның қызмет алушылардың өтініштерінде көрсетілген банктік деректемелерге аударуы үшін, Мемлекеттік корпорация деректемелеріне;</w:t>
      </w:r>
    </w:p>
    <w:bookmarkEnd w:id="504"/>
    <w:bookmarkStart w:name="z544" w:id="505"/>
    <w:p>
      <w:pPr>
        <w:spacing w:after="0"/>
        <w:ind w:left="0"/>
        <w:jc w:val="both"/>
      </w:pPr>
      <w:r>
        <w:rPr>
          <w:rFonts w:ascii="Times New Roman"/>
          <w:b w:val="false"/>
          <w:i w:val="false"/>
          <w:color w:val="000000"/>
          <w:sz w:val="28"/>
        </w:rPr>
        <w:t>
      Регламенттің 2-тармағы 2) тармақшасында – қызмет алушылардың өтініштерінде көрсетілген банктік деректемелерге көрсетілген қызмет алушылардың кастодиан шоттарынан зейнетақы төлемдерін одан әрі аудару мақсатында зейнетақы төлемдері бойынша электрондық төлем тапсырыстарын жасайды.</w:t>
      </w:r>
    </w:p>
    <w:bookmarkEnd w:id="505"/>
    <w:bookmarkStart w:name="z545" w:id="506"/>
    <w:p>
      <w:pPr>
        <w:spacing w:after="0"/>
        <w:ind w:left="0"/>
        <w:jc w:val="both"/>
      </w:pPr>
      <w:r>
        <w:rPr>
          <w:rFonts w:ascii="Times New Roman"/>
          <w:b w:val="false"/>
          <w:i w:val="false"/>
          <w:color w:val="000000"/>
          <w:sz w:val="28"/>
        </w:rPr>
        <w:t xml:space="preserve">
      Қызмет беруші қызметкерлерінің арасындағы рәсімдердің (әрекеттердің) кезектілігіне сипаттама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 рәсімнің (әрекеттің) ұзақтығын көрсете отырып берілген.</w:t>
      </w:r>
    </w:p>
    <w:bookmarkEnd w:id="506"/>
    <w:bookmarkStart w:name="z546" w:id="507"/>
    <w:p>
      <w:pPr>
        <w:spacing w:after="0"/>
        <w:ind w:left="0"/>
        <w:jc w:val="left"/>
      </w:pPr>
      <w:r>
        <w:rPr>
          <w:rFonts w:ascii="Times New Roman"/>
          <w:b/>
          <w:i w:val="false"/>
          <w:color w:val="000000"/>
        </w:rPr>
        <w:t xml:space="preserve"> 5-тарау. Мемлекеттік қызмет көрсету барысында Мемлекеттік корпорация мен қызмет берушінің ақпараттық жүйелері арасындағы өзара іс-қимыл ету тәртібіне, сондай-ақ басқа органдардың ақпараттық жүйелерін пайдалану тәртібіне сипаттама</w:t>
      </w:r>
    </w:p>
    <w:bookmarkEnd w:id="507"/>
    <w:bookmarkStart w:name="z547" w:id="508"/>
    <w:p>
      <w:pPr>
        <w:spacing w:after="0"/>
        <w:ind w:left="0"/>
        <w:jc w:val="both"/>
      </w:pPr>
      <w:r>
        <w:rPr>
          <w:rFonts w:ascii="Times New Roman"/>
          <w:b w:val="false"/>
          <w:i w:val="false"/>
          <w:color w:val="000000"/>
          <w:sz w:val="28"/>
        </w:rPr>
        <w:t xml:space="preserve">
      17. Мемлекеттік қызмет көрсету барысындағы әкімшілік әрекеттердің логикалық кезектілігі мен құрылымдық функционалдық бірліктердің арасындағы өзара байланысты көрсететін схема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қызметін көрсетудің бинес-процестері анықтамалығында көрсетілген.</w:t>
      </w:r>
    </w:p>
    <w:bookmarkEnd w:id="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қорындағы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зейнетақы жарналары,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кәсіби зейнетақы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жарналары есебінен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қалыптасқан зейнетақы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жинақтарынан зейнетақы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төлемдерін жүзеге асыру"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49" w:id="509"/>
    <w:p>
      <w:pPr>
        <w:spacing w:after="0"/>
        <w:ind w:left="0"/>
        <w:jc w:val="left"/>
      </w:pPr>
      <w:r>
        <w:rPr>
          <w:rFonts w:ascii="Times New Roman"/>
          <w:b/>
          <w:i w:val="false"/>
          <w:color w:val="000000"/>
        </w:rPr>
        <w:t xml:space="preserve"> Қызмет беруші қызметкерлерінің арасындағы рәсімдердің (әрекеттердің) кезектілігіне әр рәсімнің (әрекеттің) ұзақтығы көрсетілген сипаттама</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2050"/>
        <w:gridCol w:w="2721"/>
        <w:gridCol w:w="3002"/>
        <w:gridCol w:w="2722"/>
        <w:gridCol w:w="506"/>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(жүрістің, жұмыстар легінің)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Құрылымдық-функционалдық бірліктердің атауы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(үдерістің, рәсімнің, операцияның) атауы және оларға сипаттама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ұйымдастырушылық-өкімдік шешім)</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әрекет нөмірі</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қызмет алушы құжаттарын қабылдайтын бөлімшесінің басшысы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АЖ арқылы қызмет алушының электрондық өтінішін растайды және өңдейді</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алушының БЖЗҚ АЖ-дағы өтініші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 жерлеуге арналған төлемдер;</w:t>
            </w:r>
            <w:r>
              <w:br/>
            </w:r>
            <w:r>
              <w:rPr>
                <w:rFonts w:ascii="Times New Roman"/>
                <w:b w:val="false"/>
                <w:i w:val="false"/>
                <w:color w:val="000000"/>
                <w:sz w:val="20"/>
              </w:rPr>
              <w:t>
2 (екі) жұмыс күн – басқа төлемдер бойынша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төлемдерді ұйымдастыруды жүзеге асыратын бөлімшесінің құжаттарды бақылау және өңдеу басқармасының қызметкері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қабылдаған өтініш пен құжаттарды тексеру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 АЖ-да расталған не орындаудан бас тартылған өтініш</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 – жерлеуге арналған төлемдер;</w:t>
            </w:r>
            <w:r>
              <w:br/>
            </w:r>
            <w:r>
              <w:rPr>
                <w:rFonts w:ascii="Times New Roman"/>
                <w:b w:val="false"/>
                <w:i w:val="false"/>
                <w:color w:val="000000"/>
                <w:sz w:val="20"/>
              </w:rPr>
              <w:t>
5 (бес) жұмыс күн – басқа төлемдер бойынша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төлемдерді ұйымдастыруды жүзеге асыратын бөлімшесінің құжаттарды бақылау және өңдеу басқармасының жауапты қызметкері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өңдеу және зейнетақы төлемдеріне тізілім жасау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 қалыптастырылған тізілім</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 – мемлекеттік корпорацияға қабылданған өтініштер бойынша ;</w:t>
            </w:r>
            <w:r>
              <w:br/>
            </w:r>
            <w:r>
              <w:rPr>
                <w:rFonts w:ascii="Times New Roman"/>
                <w:b w:val="false"/>
                <w:i w:val="false"/>
                <w:color w:val="000000"/>
                <w:sz w:val="20"/>
              </w:rPr>
              <w:t>
1 (бір) жұмыс күні – басқа төлемдер бойынша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зейнетақы активтерін есепке алу және есептілікті жүзеге асыратын бөлімшесі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 тізілімді өңдеу; зейнетақы төлемдерін жеке табыс салығын ұстай отырып (қажет болған кезде) есептеу</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алушылардың жеке зейнетақы шоттарындағы есептеу операциялары;</w:t>
            </w:r>
            <w:r>
              <w:br/>
            </w:r>
            <w:r>
              <w:rPr>
                <w:rFonts w:ascii="Times New Roman"/>
                <w:b w:val="false"/>
                <w:i w:val="false"/>
                <w:color w:val="000000"/>
                <w:sz w:val="20"/>
              </w:rPr>
              <w:t>
2) БЖЗҚ АЖ-да қалыптастырылған электрондық төлем тапсырыстары, зейнетақы төлемдері бойынша электрондық төлем тапсырыстарының тізілімі;</w:t>
            </w:r>
            <w:r>
              <w:br/>
            </w:r>
            <w:r>
              <w:rPr>
                <w:rFonts w:ascii="Times New Roman"/>
                <w:b w:val="false"/>
                <w:i w:val="false"/>
                <w:color w:val="000000"/>
                <w:sz w:val="20"/>
              </w:rPr>
              <w:t>
3) зейнетақы төлемдерінің сомасын кастодиандық шоттардан Мемлекеттік корпорация шотына/ қызмет алушылардың банктік шоттарына жіберу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қорындағы міндетті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жарналары,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кәсіби зейнетақы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жарналары есебінен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қалыптасқан зейнетақы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жинақтарынан зейнетақы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төлемдерін жүзеге асыру"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51" w:id="510"/>
    <w:p>
      <w:pPr>
        <w:spacing w:after="0"/>
        <w:ind w:left="0"/>
        <w:jc w:val="left"/>
      </w:pPr>
      <w:r>
        <w:rPr>
          <w:rFonts w:ascii="Times New Roman"/>
          <w:b/>
          <w:i w:val="false"/>
          <w:color w:val="000000"/>
        </w:rPr>
        <w:t xml:space="preserve"> Мемлекеттік қызмет көрсетудің бизнес-процестері анықтамалығы </w:t>
      </w:r>
    </w:p>
    <w:bookmarkEnd w:id="510"/>
    <w:p>
      <w:pPr>
        <w:spacing w:after="0"/>
        <w:ind w:left="0"/>
        <w:jc w:val="both"/>
      </w:pPr>
      <w:r>
        <w:rPr>
          <w:rFonts w:ascii="Times New Roman"/>
          <w:b w:val="false"/>
          <w:i w:val="false"/>
          <w:color w:val="000000"/>
          <w:sz w:val="28"/>
        </w:rPr>
        <w:t>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671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7404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7404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