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ec70" w14:textId="356e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 бекіту туралы" Қазақстан Республикасы Ауыл шаруашылығы министрінің 2015 жылғы 16 қарашадағы № 9-3/999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14 ақпандағы № 67 бұйрығы. Қазақстан Республикасының Әділет министрлігінде 2019 жылғы 15 ақпанда № 18316 болып тіркелді. Күші жойылды - Қазақстан Республикасы Ауыл шаруашылығы министрінің 2020 жылғы 9 қазандағы № 311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09.10.2020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 бекіту туралы" Қазақстан Республикасы Ауыл шаруашылығы министрінің 2015 жылғы 16 қарашадағы № 9-3/999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12520 болып тіркелген, 2016 жылғы 14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14 ақпандағы</w:t>
            </w:r>
            <w:r>
              <w:br/>
            </w:r>
            <w:r>
              <w:rPr>
                <w:rFonts w:ascii="Times New Roman"/>
                <w:b w:val="false"/>
                <w:i w:val="false"/>
                <w:color w:val="000000"/>
                <w:sz w:val="20"/>
              </w:rPr>
              <w:t>№ 67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9-3/999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 </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1.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қызметі (бұдан әрі - мемлекеттік көрсетілетін қызмет).</w:t>
      </w:r>
    </w:p>
    <w:bookmarkEnd w:id="13"/>
    <w:bookmarkStart w:name="z17"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4"/>
    <w:bookmarkStart w:name="z18" w:id="15"/>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5"/>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9"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20" w:id="17"/>
    <w:p>
      <w:pPr>
        <w:spacing w:after="0"/>
        <w:ind w:left="0"/>
        <w:jc w:val="both"/>
      </w:pPr>
      <w:r>
        <w:rPr>
          <w:rFonts w:ascii="Times New Roman"/>
          <w:b w:val="false"/>
          <w:i w:val="false"/>
          <w:color w:val="000000"/>
          <w:sz w:val="28"/>
        </w:rPr>
        <w:t>
      4. Мемлекеттік қызметті көрсету мерзімі - 14 (он төрт) жұмыс күні.</w:t>
      </w:r>
    </w:p>
    <w:bookmarkEnd w:id="17"/>
    <w:bookmarkStart w:name="z21" w:id="18"/>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8"/>
    <w:bookmarkStart w:name="z22" w:id="19"/>
    <w:p>
      <w:pPr>
        <w:spacing w:after="0"/>
        <w:ind w:left="0"/>
        <w:jc w:val="both"/>
      </w:pPr>
      <w:r>
        <w:rPr>
          <w:rFonts w:ascii="Times New Roman"/>
          <w:b w:val="false"/>
          <w:i w:val="false"/>
          <w:color w:val="000000"/>
          <w:sz w:val="28"/>
        </w:rPr>
        <w:t xml:space="preserve">
      6. Мемлекеттік қызметті көрсету нәтижесі - инвестициялық субсидиялау шартын жасасу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9"/>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Start w:name="z23" w:id="20"/>
    <w:p>
      <w:pPr>
        <w:spacing w:after="0"/>
        <w:ind w:left="0"/>
        <w:jc w:val="both"/>
      </w:pPr>
      <w:r>
        <w:rPr>
          <w:rFonts w:ascii="Times New Roman"/>
          <w:b w:val="false"/>
          <w:i w:val="false"/>
          <w:color w:val="000000"/>
          <w:sz w:val="28"/>
        </w:rPr>
        <w:t xml:space="preserve">
      Көрсетілетін қызметті алушыға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почта мекенжайына жолданады.</w:t>
      </w:r>
    </w:p>
    <w:bookmarkEnd w:id="20"/>
    <w:bookmarkStart w:name="z24" w:id="21"/>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21"/>
    <w:bookmarkStart w:name="z25" w:id="22"/>
    <w:p>
      <w:pPr>
        <w:spacing w:after="0"/>
        <w:ind w:left="0"/>
        <w:jc w:val="both"/>
      </w:pPr>
      <w:r>
        <w:rPr>
          <w:rFonts w:ascii="Times New Roman"/>
          <w:b w:val="false"/>
          <w:i w:val="false"/>
          <w:color w:val="000000"/>
          <w:sz w:val="28"/>
        </w:rPr>
        <w:t xml:space="preserve">
      8. Порталдың жұмыс кестесі -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w:t>
      </w:r>
    </w:p>
    <w:bookmarkEnd w:id="22"/>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17.30-ға дейін.</w:t>
      </w:r>
    </w:p>
    <w:bookmarkStart w:name="z26" w:id="23"/>
    <w:p>
      <w:pPr>
        <w:spacing w:after="0"/>
        <w:ind w:left="0"/>
        <w:jc w:val="both"/>
      </w:pPr>
      <w:r>
        <w:rPr>
          <w:rFonts w:ascii="Times New Roman"/>
          <w:b w:val="false"/>
          <w:i w:val="false"/>
          <w:color w:val="000000"/>
          <w:sz w:val="28"/>
        </w:rPr>
        <w:t xml:space="preserve">
      9. Пайдалануға берілмеген инвестициялық жобалар бойынша көрсетілетін қызметті алушы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инвестициялық субсидиялауға арналған бірінші кезеңдегі өтінім береді, оған өтінімде көрсетілген қажетті құжаттар "PDF (Portable Document Format)" форматында (көрсетілетін қызметті алушы қол қойған және мөрімен (бар болса) растаған қағаз нұсқаның сканерленген көшірмесі) қоса тіркеледі.</w:t>
      </w:r>
    </w:p>
    <w:bookmarkEnd w:id="23"/>
    <w:p>
      <w:pPr>
        <w:spacing w:after="0"/>
        <w:ind w:left="0"/>
        <w:jc w:val="both"/>
      </w:pPr>
      <w:r>
        <w:rPr>
          <w:rFonts w:ascii="Times New Roman"/>
          <w:b w:val="false"/>
          <w:i w:val="false"/>
          <w:color w:val="000000"/>
          <w:sz w:val="28"/>
        </w:rPr>
        <w:t xml:space="preserve">
      Пайдалануға берілген инвестициялық жобалар бойынша, сондай-ақ нақты сатып алынған техника мен жабдықтар бойынша көрсетілетін қызметті алушы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субсидиялауға арналған бірінші кезеңдегі өтінім береді, оған өтінімде көрсетілген қажетті құжаттар "PDF (Portable Document Format)" форматында (көрсетілетін қызметті алушы қол қойған және мөрімен (бар болса) растаған қағаз нұсқаның сканерленген көшірмесі) қоса тіркеледі, ол екі кезеңді рәсімдерді қолданбастан қаралады.</w:t>
      </w:r>
    </w:p>
    <w:p>
      <w:pPr>
        <w:spacing w:after="0"/>
        <w:ind w:left="0"/>
        <w:jc w:val="both"/>
      </w:pPr>
      <w:r>
        <w:rPr>
          <w:rFonts w:ascii="Times New Roman"/>
          <w:b w:val="false"/>
          <w:i w:val="false"/>
          <w:color w:val="000000"/>
          <w:sz w:val="28"/>
        </w:rPr>
        <w:t xml:space="preserve">
      Екінші кезеңде (жұмыстар аяқталғаннан кейін) көрсетілетін қызметті алушы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инвестициялық субсидиялауға арналған екінші кезеңдегі өтінім береді, оған "PDF (Portable Document Format)" электрондық форматында (көрсетілетін қызметті алушы қол қойған және мөрімен (бар болса) растаған қағаз нұсқаның сканерлеген көшірмесі) мынадай растау, құқық белгілеу және (немесе) тіркеу құжаттары қоса тіркеледі:</w:t>
      </w:r>
    </w:p>
    <w:bookmarkStart w:name="z27" w:id="24"/>
    <w:p>
      <w:pPr>
        <w:spacing w:after="0"/>
        <w:ind w:left="0"/>
        <w:jc w:val="both"/>
      </w:pPr>
      <w:r>
        <w:rPr>
          <w:rFonts w:ascii="Times New Roman"/>
          <w:b w:val="false"/>
          <w:i w:val="false"/>
          <w:color w:val="000000"/>
          <w:sz w:val="28"/>
        </w:rPr>
        <w:t xml:space="preserve">
      1) "Қазақстан Республикасының сәулет, қала құрылысы және құрылыс қызметі туралы" 2001 жылғы 16 шілдедегі Қазақстан Республикасы Заңының (бұдан әрі - Сәулет, қала құрылысы және құрылыс қызметі туралы заң) 73-бабының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"Объектіні пайдалануға қабылдау актісінің нысанын бекіту туралы" Қазақстан Республикасы Инвестициялар және даму министрінің 2017 жылғы 24 сәуірдегі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15141 болып тіркелген) бекітілген нысан (бұдан әрі - объектіні пайдалануға қабылдау актісінің нысаны) бойынша инвестициялық жоба объектісін пайдалануға қабылдау актісінің (жаңа өндірістік қуаттылықтар құру немесе жұмыс істеп тұрғандарын кеңейту кезінде) немесе инвестициялық жобаның іске қосу кешенін немесе кезегін пайдалануға беру актісінің (Қазақстан Республикасы Ауыл шаруашылығы министрінің міндетін атқарушының 2018 жылғы 23 шілдедегі № 317 бұйрығымен бекітілген Инвестициялық салымдар кезінде агроөнеркәсіптік кешен субъектісі шеккен шығыстардың бір бөлігін өтеу бойынша субсидиялау қағидаларының (Нормативтік құқықтық актілерді мемлекеттік тіркеу тізілімінде № 17320 болып тіркелген) (бұдан әрі - Қағидалар) </w:t>
      </w:r>
      <w:r>
        <w:rPr>
          <w:rFonts w:ascii="Times New Roman"/>
          <w:b w:val="false"/>
          <w:i w:val="false"/>
          <w:color w:val="000000"/>
          <w:sz w:val="28"/>
        </w:rPr>
        <w:t>14-тармағында</w:t>
      </w:r>
      <w:r>
        <w:rPr>
          <w:rFonts w:ascii="Times New Roman"/>
          <w:b w:val="false"/>
          <w:i w:val="false"/>
          <w:color w:val="000000"/>
          <w:sz w:val="28"/>
        </w:rPr>
        <w:t xml:space="preserve"> көрсетілген жағдайлар бойынша) көшірмелері;</w:t>
      </w:r>
    </w:p>
    <w:bookmarkEnd w:id="24"/>
    <w:bookmarkStart w:name="z28" w:id="25"/>
    <w:p>
      <w:pPr>
        <w:spacing w:after="0"/>
        <w:ind w:left="0"/>
        <w:jc w:val="both"/>
      </w:pPr>
      <w:r>
        <w:rPr>
          <w:rFonts w:ascii="Times New Roman"/>
          <w:b w:val="false"/>
          <w:i w:val="false"/>
          <w:color w:val="000000"/>
          <w:sz w:val="28"/>
        </w:rPr>
        <w:t>
      2) сатып алушы мен жеткізуші арасындағы жабдықтарды пайдалануға беру актісінің көшірмесі (жабдықтар сатып алу кезінде);</w:t>
      </w:r>
    </w:p>
    <w:bookmarkEnd w:id="25"/>
    <w:bookmarkStart w:name="z29" w:id="26"/>
    <w:p>
      <w:pPr>
        <w:spacing w:after="0"/>
        <w:ind w:left="0"/>
        <w:jc w:val="both"/>
      </w:pPr>
      <w:r>
        <w:rPr>
          <w:rFonts w:ascii="Times New Roman"/>
          <w:b w:val="false"/>
          <w:i w:val="false"/>
          <w:color w:val="000000"/>
          <w:sz w:val="28"/>
        </w:rPr>
        <w:t>
      3) жаңа өндірістік қуаттылықтар құруға не жұмыс істеп тұрғандарын кеңейтуге арналған инвестициялық салымдарды растайтын, сатып алынған тауарлар, жұмыстар, көрсетілетін қызметтер бойынша сатып алу-сату шарттарының, электрондық шот-фактуралардың, ақы төленгенін растайтын құжаттардың көшірмелері;</w:t>
      </w:r>
    </w:p>
    <w:bookmarkEnd w:id="26"/>
    <w:bookmarkStart w:name="z30" w:id="27"/>
    <w:p>
      <w:pPr>
        <w:spacing w:after="0"/>
        <w:ind w:left="0"/>
        <w:jc w:val="both"/>
      </w:pPr>
      <w:r>
        <w:rPr>
          <w:rFonts w:ascii="Times New Roman"/>
          <w:b w:val="false"/>
          <w:i w:val="false"/>
          <w:color w:val="000000"/>
          <w:sz w:val="28"/>
        </w:rPr>
        <w:t xml:space="preserve">
      4) Сәулет, қала құрылысы және құрылыс қызметі туралы заңның </w:t>
      </w:r>
      <w:r>
        <w:rPr>
          <w:rFonts w:ascii="Times New Roman"/>
          <w:b w:val="false"/>
          <w:i w:val="false"/>
          <w:color w:val="000000"/>
          <w:sz w:val="28"/>
        </w:rPr>
        <w:t>60-бабына</w:t>
      </w:r>
      <w:r>
        <w:rPr>
          <w:rFonts w:ascii="Times New Roman"/>
          <w:b w:val="false"/>
          <w:i w:val="false"/>
          <w:color w:val="000000"/>
          <w:sz w:val="28"/>
        </w:rPr>
        <w:t xml:space="preserve"> және </w:t>
      </w:r>
      <w:r>
        <w:rPr>
          <w:rFonts w:ascii="Times New Roman"/>
          <w:b w:val="false"/>
          <w:i w:val="false"/>
          <w:color w:val="000000"/>
          <w:sz w:val="28"/>
        </w:rPr>
        <w:t>9-1-тарауына</w:t>
      </w:r>
      <w:r>
        <w:rPr>
          <w:rFonts w:ascii="Times New Roman"/>
          <w:b w:val="false"/>
          <w:i w:val="false"/>
          <w:color w:val="000000"/>
          <w:sz w:val="28"/>
        </w:rPr>
        <w:t xml:space="preserve"> сәйкес жобалар сараптамасының оң қорытындысы бар жобалау-сметалық құжаттаманың көшірмелері (жобалау-сметалық құжаттамаға сәйкес субсидиялау көзделген жобалардың паспорттары бойынша);</w:t>
      </w:r>
    </w:p>
    <w:bookmarkEnd w:id="27"/>
    <w:bookmarkStart w:name="z31" w:id="28"/>
    <w:p>
      <w:pPr>
        <w:spacing w:after="0"/>
        <w:ind w:left="0"/>
        <w:jc w:val="both"/>
      </w:pPr>
      <w:r>
        <w:rPr>
          <w:rFonts w:ascii="Times New Roman"/>
          <w:b w:val="false"/>
          <w:i w:val="false"/>
          <w:color w:val="000000"/>
          <w:sz w:val="28"/>
        </w:rPr>
        <w:t>
      5) ауыл шаруашылығы техникасын, арнайы техника мен технологиялық жабдықтарды қабылдап алу-беру актілерінің көшірмелері;</w:t>
      </w:r>
    </w:p>
    <w:bookmarkEnd w:id="28"/>
    <w:bookmarkStart w:name="z32" w:id="29"/>
    <w:p>
      <w:pPr>
        <w:spacing w:after="0"/>
        <w:ind w:left="0"/>
        <w:jc w:val="both"/>
      </w:pPr>
      <w:r>
        <w:rPr>
          <w:rFonts w:ascii="Times New Roman"/>
          <w:b w:val="false"/>
          <w:i w:val="false"/>
          <w:color w:val="000000"/>
          <w:sz w:val="28"/>
        </w:rPr>
        <w:t>
      6) қаржы институттарында тартылған қаражат есебінен инвестициялық салымдар жүзеге асырылған жағдайда, қаржы институты растаған кредиттік/лизингтік шарттардың көшірмелері;</w:t>
      </w:r>
    </w:p>
    <w:bookmarkEnd w:id="29"/>
    <w:bookmarkStart w:name="z33" w:id="30"/>
    <w:p>
      <w:pPr>
        <w:spacing w:after="0"/>
        <w:ind w:left="0"/>
        <w:jc w:val="both"/>
      </w:pPr>
      <w:r>
        <w:rPr>
          <w:rFonts w:ascii="Times New Roman"/>
          <w:b w:val="false"/>
          <w:i w:val="false"/>
          <w:color w:val="000000"/>
          <w:sz w:val="28"/>
        </w:rPr>
        <w:t xml:space="preserve">
      7) көрсетілетін қызметті алушы Қағидалардың 18-тармағына сәйкес екінші траншты алуға өтінім берген жағдайда, "PDF (Portable Document Format)" электрондық форматында (қағаз нұсқасының сканерленген көшірмесі) растайтын құжаттарды (бизнес-жоспар, дайын өнімді өткізу бойынша электрондық шот-фактуралар) қоса тіркейді. Бизнес-жоспарда мәлімделген өндірілген өнім көлемін растау үшін мамандар тобы/сараптама ұйымы, дара кәсіпкерлерді қоспағанда, осы тармақшада көрсетілген құжаттардың, сондай-ақ екінші кезеңде инвестордың өтінім берген сәтінің алдындағы тоқсан үшін инвестордың Қазақстан Республикасы Ұлттық экономика министрлігі Статистика комитеті төрағасының 2017 жылғы 15 қарашадағы № 173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16060 болып тіркелген) бекітілген "Кәсіпорынның өнім (тауар, қызмет) өндіру және жөнелту туралы есебі" (коды 151103128, индексі 1-П, кезеңділігі тоқсандық) жалпымемлекеттік статистикалық байқаудың статистикалық нысанының негізінде дайындалатын кемінде 30 % өндірілген өнім көлеміне қол жеткізілгені туралы қарап-тексеру актісін жасайды.</w:t>
      </w:r>
    </w:p>
    <w:bookmarkEnd w:id="30"/>
    <w:p>
      <w:pPr>
        <w:spacing w:after="0"/>
        <w:ind w:left="0"/>
        <w:jc w:val="both"/>
      </w:pPr>
      <w:r>
        <w:rPr>
          <w:rFonts w:ascii="Times New Roman"/>
          <w:b w:val="false"/>
          <w:i w:val="false"/>
          <w:color w:val="000000"/>
          <w:sz w:val="28"/>
        </w:rPr>
        <w:t xml:space="preserve">
      Қаржы институтының арнайы шотына аванстық төлем тетігін қолдана отырып, инвестициялық субсидиялауға арналған өтінімді көрсетілетін қызметті алушы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береді және қаржы институтының кредиттік комитетінің оң шешімінің қаржы институты растаған көшірмесін "PDF (Portable Document Format)" электрондық форматында (қаржы институты қол қойған және мөрімен (бар болса) растаған қағаз нұсқаның сканерленген көшірмесі) қоса тіркейді.</w:t>
      </w:r>
    </w:p>
    <w:p>
      <w:pPr>
        <w:spacing w:after="0"/>
        <w:ind w:left="0"/>
        <w:jc w:val="both"/>
      </w:pPr>
      <w:r>
        <w:rPr>
          <w:rFonts w:ascii="Times New Roman"/>
          <w:b w:val="false"/>
          <w:i w:val="false"/>
          <w:color w:val="000000"/>
          <w:sz w:val="28"/>
        </w:rPr>
        <w:t xml:space="preserve">
      Көрсетілетін қызметті алушы дайын жобалардың лизингі кезіндегі инвестициялық субсидиялауға арналған өтінімді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береді, оған "PDF (Portable Document Format)" электрондық форматында мынадай растайтын құжаттарды (көрсетілетін қызметті алушы қол қойған және мөрімен (бар болса) растаған қағаз нұсқасының сканерленген көшірмесін) қоса тіркейді:</w:t>
      </w:r>
    </w:p>
    <w:bookmarkStart w:name="z34" w:id="31"/>
    <w:p>
      <w:pPr>
        <w:spacing w:after="0"/>
        <w:ind w:left="0"/>
        <w:jc w:val="both"/>
      </w:pPr>
      <w:r>
        <w:rPr>
          <w:rFonts w:ascii="Times New Roman"/>
          <w:b w:val="false"/>
          <w:i w:val="false"/>
          <w:color w:val="000000"/>
          <w:sz w:val="28"/>
        </w:rPr>
        <w:t>
      1) көрсетілетін қызметті алушы, лизинг беруші және объектіні сатушы арасындағы үшжақты келісімнің көшірмесі;</w:t>
      </w:r>
    </w:p>
    <w:bookmarkEnd w:id="31"/>
    <w:bookmarkStart w:name="z35" w:id="32"/>
    <w:p>
      <w:pPr>
        <w:spacing w:after="0"/>
        <w:ind w:left="0"/>
        <w:jc w:val="both"/>
      </w:pPr>
      <w:r>
        <w:rPr>
          <w:rFonts w:ascii="Times New Roman"/>
          <w:b w:val="false"/>
          <w:i w:val="false"/>
          <w:color w:val="000000"/>
          <w:sz w:val="28"/>
        </w:rPr>
        <w:t>
      2) сатушы мен лизинг беруші арасында жасалған объектіні сатып алу-сату шартының көшірмесі;</w:t>
      </w:r>
    </w:p>
    <w:bookmarkEnd w:id="32"/>
    <w:bookmarkStart w:name="z36" w:id="33"/>
    <w:p>
      <w:pPr>
        <w:spacing w:after="0"/>
        <w:ind w:left="0"/>
        <w:jc w:val="both"/>
      </w:pPr>
      <w:r>
        <w:rPr>
          <w:rFonts w:ascii="Times New Roman"/>
          <w:b w:val="false"/>
          <w:i w:val="false"/>
          <w:color w:val="000000"/>
          <w:sz w:val="28"/>
        </w:rPr>
        <w:t>
      3) қаржы институты растаған объектінің лизинг шарты;</w:t>
      </w:r>
    </w:p>
    <w:bookmarkEnd w:id="33"/>
    <w:bookmarkStart w:name="z37" w:id="34"/>
    <w:p>
      <w:pPr>
        <w:spacing w:after="0"/>
        <w:ind w:left="0"/>
        <w:jc w:val="both"/>
      </w:pPr>
      <w:r>
        <w:rPr>
          <w:rFonts w:ascii="Times New Roman"/>
          <w:b w:val="false"/>
          <w:i w:val="false"/>
          <w:color w:val="000000"/>
          <w:sz w:val="28"/>
        </w:rPr>
        <w:t xml:space="preserve">
      4) Сәулет, қала құрылысы және құрылыс қызметі туралы заңның 73-бабының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объектіні пайдалануға қабылдау актісінің нысаны бойынша инвестициялық жоба объектісін пайдалануға қабылдау актісінің (жаңа өндірістік қуаттылықтар құру немесе жұмыс істеп тұрғандарын кеңейту кезінде) немесе инвестициялық жобаның іске қосу кешенін немесе кезегін пайдалануға беру актісінің (Қағидалардың 14-тармағында көрсетілген жағдайлар бойынша) көшірмесі;</w:t>
      </w:r>
    </w:p>
    <w:bookmarkEnd w:id="34"/>
    <w:bookmarkStart w:name="z38" w:id="35"/>
    <w:p>
      <w:pPr>
        <w:spacing w:after="0"/>
        <w:ind w:left="0"/>
        <w:jc w:val="both"/>
      </w:pPr>
      <w:r>
        <w:rPr>
          <w:rFonts w:ascii="Times New Roman"/>
          <w:b w:val="false"/>
          <w:i w:val="false"/>
          <w:color w:val="000000"/>
          <w:sz w:val="28"/>
        </w:rPr>
        <w:t>
      5) жабдықты және (немесе) инвестициялық объектіні пайдалануға беру актісінің көшірмесі;</w:t>
      </w:r>
    </w:p>
    <w:bookmarkEnd w:id="35"/>
    <w:bookmarkStart w:name="z39" w:id="36"/>
    <w:p>
      <w:pPr>
        <w:spacing w:after="0"/>
        <w:ind w:left="0"/>
        <w:jc w:val="both"/>
      </w:pPr>
      <w:r>
        <w:rPr>
          <w:rFonts w:ascii="Times New Roman"/>
          <w:b w:val="false"/>
          <w:i w:val="false"/>
          <w:color w:val="000000"/>
          <w:sz w:val="28"/>
        </w:rPr>
        <w:t>
      6) сатушының инвестициялық жобаны іске асырған кездегі инвестициялық салымдарын растайтын сатып алу-сату шарттарының, шот-фактуралардың көшірмелері;</w:t>
      </w:r>
    </w:p>
    <w:bookmarkEnd w:id="36"/>
    <w:bookmarkStart w:name="z40" w:id="37"/>
    <w:p>
      <w:pPr>
        <w:spacing w:after="0"/>
        <w:ind w:left="0"/>
        <w:jc w:val="both"/>
      </w:pPr>
      <w:r>
        <w:rPr>
          <w:rFonts w:ascii="Times New Roman"/>
          <w:b w:val="false"/>
          <w:i w:val="false"/>
          <w:color w:val="000000"/>
          <w:sz w:val="28"/>
        </w:rPr>
        <w:t>
      7) жабдықты қабылдап алу-беру актілерінің көшірмелері;</w:t>
      </w:r>
    </w:p>
    <w:bookmarkEnd w:id="37"/>
    <w:bookmarkStart w:name="z41" w:id="38"/>
    <w:p>
      <w:pPr>
        <w:spacing w:after="0"/>
        <w:ind w:left="0"/>
        <w:jc w:val="both"/>
      </w:pPr>
      <w:r>
        <w:rPr>
          <w:rFonts w:ascii="Times New Roman"/>
          <w:b w:val="false"/>
          <w:i w:val="false"/>
          <w:color w:val="000000"/>
          <w:sz w:val="28"/>
        </w:rPr>
        <w:t>
      8) жобаға бизнес-жоспардың көшірмесі;</w:t>
      </w:r>
    </w:p>
    <w:bookmarkEnd w:id="38"/>
    <w:bookmarkStart w:name="z42" w:id="39"/>
    <w:p>
      <w:pPr>
        <w:spacing w:after="0"/>
        <w:ind w:left="0"/>
        <w:jc w:val="both"/>
      </w:pPr>
      <w:r>
        <w:rPr>
          <w:rFonts w:ascii="Times New Roman"/>
          <w:b w:val="false"/>
          <w:i w:val="false"/>
          <w:color w:val="000000"/>
          <w:sz w:val="28"/>
        </w:rPr>
        <w:t xml:space="preserve">
      9) Сәулет, қала құрылысы және құрылыс қызметі туралы заңның </w:t>
      </w:r>
      <w:r>
        <w:rPr>
          <w:rFonts w:ascii="Times New Roman"/>
          <w:b w:val="false"/>
          <w:i w:val="false"/>
          <w:color w:val="000000"/>
          <w:sz w:val="28"/>
        </w:rPr>
        <w:t>60-бабына</w:t>
      </w:r>
      <w:r>
        <w:rPr>
          <w:rFonts w:ascii="Times New Roman"/>
          <w:b w:val="false"/>
          <w:i w:val="false"/>
          <w:color w:val="000000"/>
          <w:sz w:val="28"/>
        </w:rPr>
        <w:t xml:space="preserve"> және </w:t>
      </w:r>
      <w:r>
        <w:rPr>
          <w:rFonts w:ascii="Times New Roman"/>
          <w:b w:val="false"/>
          <w:i w:val="false"/>
          <w:color w:val="000000"/>
          <w:sz w:val="28"/>
        </w:rPr>
        <w:t>9-1-тарауына</w:t>
      </w:r>
      <w:r>
        <w:rPr>
          <w:rFonts w:ascii="Times New Roman"/>
          <w:b w:val="false"/>
          <w:i w:val="false"/>
          <w:color w:val="000000"/>
          <w:sz w:val="28"/>
        </w:rPr>
        <w:t xml:space="preserve"> сәйкес жобалар сараптамасының оң қорытындысы бар жобалау-сметалық құжаттаманың көшірмесі (жобалау-сметалық құжаттамаға сәйкес субсидиялау көзделген жобалардың паспорттары бойынша).</w:t>
      </w:r>
    </w:p>
    <w:bookmarkEnd w:id="39"/>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заңды тұлғаны тіркеу туралы мәліметтерді көрсетілетін қызметті беруші "электрондық үкімет" шлюзы арқылы тиісті мемлекеттік ақпараттық жүйелерден алады.</w:t>
      </w:r>
    </w:p>
    <w:p>
      <w:pPr>
        <w:spacing w:after="0"/>
        <w:ind w:left="0"/>
        <w:jc w:val="both"/>
      </w:pPr>
      <w:r>
        <w:rPr>
          <w:rFonts w:ascii="Times New Roman"/>
          <w:b w:val="false"/>
          <w:i w:val="false"/>
          <w:color w:val="000000"/>
          <w:sz w:val="28"/>
        </w:rPr>
        <w:t>
      Өтінімнің порталда қабылданғанын көрсетілетін қызметті алушының "жеке кабинетінде" мемлекеттік қызметті көрсетуге арналған сұранымның қабылданғаны туралы мәртебенің көрініс табуы растайды.</w:t>
      </w:r>
    </w:p>
    <w:bookmarkStart w:name="z43" w:id="40"/>
    <w:p>
      <w:pPr>
        <w:spacing w:after="0"/>
        <w:ind w:left="0"/>
        <w:jc w:val="both"/>
      </w:pPr>
      <w:r>
        <w:rPr>
          <w:rFonts w:ascii="Times New Roman"/>
          <w:b w:val="false"/>
          <w:i w:val="false"/>
          <w:color w:val="000000"/>
          <w:sz w:val="28"/>
        </w:rPr>
        <w:t xml:space="preserve">
      10. Мемлекеттік қызметті көрсетуден бас тарту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19-1-бабында</w:t>
      </w:r>
      <w:r>
        <w:rPr>
          <w:rFonts w:ascii="Times New Roman"/>
          <w:b w:val="false"/>
          <w:i w:val="false"/>
          <w:color w:val="000000"/>
          <w:sz w:val="28"/>
        </w:rPr>
        <w:t xml:space="preserve"> көзделген негіздер бойынша жүзеге асырылады.</w:t>
      </w:r>
    </w:p>
    <w:bookmarkEnd w:id="40"/>
    <w:bookmarkStart w:name="z44" w:id="41"/>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41"/>
    <w:bookmarkStart w:name="z45" w:id="42"/>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әрекетіне (әрекетсіздігіне) шағымдану: шағым тиісті көрсетілетін қызметті беруші басшысының атына беріледі.</w:t>
      </w:r>
    </w:p>
    <w:bookmarkEnd w:id="42"/>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жазбаша нысанда почтамен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bookmarkStart w:name="z46" w:id="43"/>
    <w:p>
      <w:pPr>
        <w:spacing w:after="0"/>
        <w:ind w:left="0"/>
        <w:jc w:val="both"/>
      </w:pPr>
      <w:r>
        <w:rPr>
          <w:rFonts w:ascii="Times New Roman"/>
          <w:b w:val="false"/>
          <w:i w:val="false"/>
          <w:color w:val="000000"/>
          <w:sz w:val="28"/>
        </w:rPr>
        <w:t>
      1) жеке тұлғаның шағымында аты, әкесінің аты (бар болса), тегі, почталық мекенжайы көрсетіледі;</w:t>
      </w:r>
    </w:p>
    <w:bookmarkEnd w:id="43"/>
    <w:bookmarkStart w:name="z47" w:id="44"/>
    <w:p>
      <w:pPr>
        <w:spacing w:after="0"/>
        <w:ind w:left="0"/>
        <w:jc w:val="both"/>
      </w:pPr>
      <w:r>
        <w:rPr>
          <w:rFonts w:ascii="Times New Roman"/>
          <w:b w:val="false"/>
          <w:i w:val="false"/>
          <w:color w:val="000000"/>
          <w:sz w:val="28"/>
        </w:rPr>
        <w:t>
      2) заңды тұлғаның шағымында атауы, почталық мекенжайы, шығыс нөмірі мен күні көрсетіледі. Арызға көрсетілетін қызметті алушы қол қояды.</w:t>
      </w:r>
    </w:p>
    <w:bookmarkEnd w:id="44"/>
    <w:p>
      <w:pPr>
        <w:spacing w:after="0"/>
        <w:ind w:left="0"/>
        <w:jc w:val="both"/>
      </w:pPr>
      <w:r>
        <w:rPr>
          <w:rFonts w:ascii="Times New Roman"/>
          <w:b w:val="false"/>
          <w:i w:val="false"/>
          <w:color w:val="000000"/>
          <w:sz w:val="28"/>
        </w:rPr>
        <w:t>
      Көрсетілетін қызметті берушінің шағымды қабылдағанын шағымды қабылдаған адамның аты-жөні мен тегі, берілген шағымға жауап алу мерзімі мен орны көрсетіле отырып, оның тіркелуі (мөртабан, кіріс нөмірі және күні) растайды.</w:t>
      </w:r>
    </w:p>
    <w:p>
      <w:pPr>
        <w:spacing w:after="0"/>
        <w:ind w:left="0"/>
        <w:jc w:val="both"/>
      </w:pPr>
      <w:r>
        <w:rPr>
          <w:rFonts w:ascii="Times New Roman"/>
          <w:b w:val="false"/>
          <w:i w:val="false"/>
          <w:color w:val="000000"/>
          <w:sz w:val="28"/>
        </w:rPr>
        <w:t>
      Сондай-ақ көрсетілетін қызметті беруші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Көрсетілетін қызметті алушыға оның шағымының қабылданғанын растау үшін шағымды қабылдаған адам талон береді, онда нөмірі, күні, шағымды қабылдаған адамның тегі, шағымға жауап алу мерзімі және орны, шағымның қаралу барысы туралы ақпарат алуға болатын адамның байланыс деректері көрсетіледі.</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кабинеттен" арыз туралы ақпарат қолжетімді болады, ол көрсетілетін қызметті беруші арызды өңдеуі барысында (шағымның жеткізілгені, тіркелгені, орындалғаны туралы белгілер,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қараудың нәтижелері туралы уәжді жауап көрсетілетін қызметті алушыға почтамен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48" w:id="45"/>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45"/>
    <w:bookmarkStart w:name="z49" w:id="46"/>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мемлекеттік қызметті көрсетудің ерекшеліктері ескеріле отырып қойылатын өзге де талаптар</w:t>
      </w:r>
    </w:p>
    <w:bookmarkEnd w:id="46"/>
    <w:bookmarkStart w:name="z50" w:id="47"/>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47"/>
    <w:bookmarkStart w:name="z51"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тиісті көрсетілетін қызметті берушінің интернет-ресурсында;</w:t>
      </w:r>
    </w:p>
    <w:bookmarkEnd w:id="48"/>
    <w:bookmarkStart w:name="z53" w:id="49"/>
    <w:p>
      <w:pPr>
        <w:spacing w:after="0"/>
        <w:ind w:left="0"/>
        <w:jc w:val="both"/>
      </w:pPr>
      <w:r>
        <w:rPr>
          <w:rFonts w:ascii="Times New Roman"/>
          <w:b w:val="false"/>
          <w:i w:val="false"/>
          <w:color w:val="000000"/>
          <w:sz w:val="28"/>
        </w:rPr>
        <w:t>
      2) Министрліктің www.moa.gov.kz интернет-ресурсындағы "Мемлекеттік көрсетілетін қызметтер" бөлімінің "Мемлекеттік қызметті көрсету орындарының мекенжайлары" кіші бөлімінде орналасқан.</w:t>
      </w:r>
    </w:p>
    <w:bookmarkEnd w:id="49"/>
    <w:bookmarkStart w:name="z54" w:id="50"/>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қашықтықтан қол жеткізу режімінде Бірыңғай байланыс орталығы арқылы алу мүмкіндігі бар.</w:t>
      </w:r>
    </w:p>
    <w:bookmarkEnd w:id="50"/>
    <w:bookmarkStart w:name="z55" w:id="51"/>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порталда көрсетілген. Бірыңғай байланыс орталығы: 1414, 8-800-080-7777.</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7" w:id="52"/>
    <w:p>
      <w:pPr>
        <w:spacing w:after="0"/>
        <w:ind w:left="0"/>
        <w:jc w:val="left"/>
      </w:pPr>
      <w:r>
        <w:rPr>
          <w:rFonts w:ascii="Times New Roman"/>
          <w:b/>
          <w:i w:val="false"/>
          <w:color w:val="000000"/>
        </w:rPr>
        <w:t xml:space="preserve"> Хабарлама</w:t>
      </w:r>
    </w:p>
    <w:bookmarkEnd w:id="52"/>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Сізді _____________________________________________________________________</w:t>
      </w:r>
    </w:p>
    <w:p>
      <w:pPr>
        <w:spacing w:after="0"/>
        <w:ind w:left="0"/>
        <w:jc w:val="both"/>
      </w:pPr>
      <w:r>
        <w:rPr>
          <w:rFonts w:ascii="Times New Roman"/>
          <w:b w:val="false"/>
          <w:i w:val="false"/>
          <w:color w:val="000000"/>
          <w:sz w:val="28"/>
        </w:rPr>
        <w:t>
      (жоба паспортының толық атауы)</w:t>
      </w:r>
    </w:p>
    <w:p>
      <w:pPr>
        <w:spacing w:after="0"/>
        <w:ind w:left="0"/>
        <w:jc w:val="both"/>
      </w:pPr>
      <w:r>
        <w:rPr>
          <w:rFonts w:ascii="Times New Roman"/>
          <w:b w:val="false"/>
          <w:i w:val="false"/>
          <w:color w:val="000000"/>
          <w:sz w:val="28"/>
        </w:rPr>
        <w:t xml:space="preserve">
      жобасының паспорты бойынша жұмыс органының инвестициялық жобаның инвестициялық </w:t>
      </w:r>
    </w:p>
    <w:p>
      <w:pPr>
        <w:spacing w:after="0"/>
        <w:ind w:left="0"/>
        <w:jc w:val="both"/>
      </w:pPr>
      <w:r>
        <w:rPr>
          <w:rFonts w:ascii="Times New Roman"/>
          <w:b w:val="false"/>
          <w:i w:val="false"/>
          <w:color w:val="000000"/>
          <w:sz w:val="28"/>
        </w:rPr>
        <w:t xml:space="preserve">
      субсидиялау қағидаларының шарттарына сәйкестігі/сәйкес еместігі жөніндегі шешімі туралы </w:t>
      </w:r>
    </w:p>
    <w:p>
      <w:pPr>
        <w:spacing w:after="0"/>
        <w:ind w:left="0"/>
        <w:jc w:val="both"/>
      </w:pPr>
      <w:r>
        <w:rPr>
          <w:rFonts w:ascii="Times New Roman"/>
          <w:b w:val="false"/>
          <w:i w:val="false"/>
          <w:color w:val="000000"/>
          <w:sz w:val="28"/>
        </w:rPr>
        <w:t>
      хабардар етеміз.</w:t>
      </w:r>
    </w:p>
    <w:p>
      <w:pPr>
        <w:spacing w:after="0"/>
        <w:ind w:left="0"/>
        <w:jc w:val="both"/>
      </w:pPr>
      <w:r>
        <w:rPr>
          <w:rFonts w:ascii="Times New Roman"/>
          <w:b w:val="false"/>
          <w:i w:val="false"/>
          <w:color w:val="000000"/>
          <w:sz w:val="28"/>
        </w:rPr>
        <w:t>
      Сұрақтар туындаған жағдайда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 жүгінуіңізді сұраймыз.</w:t>
      </w:r>
    </w:p>
    <w:p>
      <w:pPr>
        <w:spacing w:after="0"/>
        <w:ind w:left="0"/>
        <w:jc w:val="both"/>
      </w:pPr>
      <w:r>
        <w:rPr>
          <w:rFonts w:ascii="Times New Roman"/>
          <w:b w:val="false"/>
          <w:i w:val="false"/>
          <w:color w:val="000000"/>
          <w:sz w:val="28"/>
        </w:rPr>
        <w:t xml:space="preserve">
      Орындаушы: ____________________________________ 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Байланыс телефондары: 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59" w:id="53"/>
    <w:p>
      <w:pPr>
        <w:spacing w:after="0"/>
        <w:ind w:left="0"/>
        <w:jc w:val="left"/>
      </w:pPr>
      <w:r>
        <w:rPr>
          <w:rFonts w:ascii="Times New Roman"/>
          <w:b/>
          <w:i w:val="false"/>
          <w:color w:val="000000"/>
        </w:rPr>
        <w:t xml:space="preserve"> Хабарлама</w:t>
      </w:r>
    </w:p>
    <w:bookmarkEnd w:id="53"/>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Сізді _____________________________________________________________________</w:t>
      </w:r>
    </w:p>
    <w:p>
      <w:pPr>
        <w:spacing w:after="0"/>
        <w:ind w:left="0"/>
        <w:jc w:val="both"/>
      </w:pPr>
      <w:r>
        <w:rPr>
          <w:rFonts w:ascii="Times New Roman"/>
          <w:b w:val="false"/>
          <w:i w:val="false"/>
          <w:color w:val="000000"/>
          <w:sz w:val="28"/>
        </w:rPr>
        <w:t xml:space="preserve">
      (жоба паспортының толық атауы) </w:t>
      </w:r>
    </w:p>
    <w:p>
      <w:pPr>
        <w:spacing w:after="0"/>
        <w:ind w:left="0"/>
        <w:jc w:val="both"/>
      </w:pPr>
      <w:r>
        <w:rPr>
          <w:rFonts w:ascii="Times New Roman"/>
          <w:b w:val="false"/>
          <w:i w:val="false"/>
          <w:color w:val="000000"/>
          <w:sz w:val="28"/>
        </w:rPr>
        <w:t xml:space="preserve">
      жобасының паспорты бойынша жұмыс органының инвестициялық субсидияны </w:t>
      </w:r>
    </w:p>
    <w:p>
      <w:pPr>
        <w:spacing w:after="0"/>
        <w:ind w:left="0"/>
        <w:jc w:val="both"/>
      </w:pPr>
      <w:r>
        <w:rPr>
          <w:rFonts w:ascii="Times New Roman"/>
          <w:b w:val="false"/>
          <w:i w:val="false"/>
          <w:color w:val="000000"/>
          <w:sz w:val="28"/>
        </w:rPr>
        <w:t xml:space="preserve">
      төлеу/төлеуден бас тарту жөніндегі шешімі туралы хабардар етеміз.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Бас тарту себебі: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Сұрақтар туындаған жағдайда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беруші) </w:t>
      </w:r>
    </w:p>
    <w:p>
      <w:pPr>
        <w:spacing w:after="0"/>
        <w:ind w:left="0"/>
        <w:jc w:val="both"/>
      </w:pPr>
      <w:r>
        <w:rPr>
          <w:rFonts w:ascii="Times New Roman"/>
          <w:b w:val="false"/>
          <w:i w:val="false"/>
          <w:color w:val="000000"/>
          <w:sz w:val="28"/>
        </w:rPr>
        <w:t>
      жүгінуіңізді сұраймыз.</w:t>
      </w:r>
    </w:p>
    <w:p>
      <w:pPr>
        <w:spacing w:after="0"/>
        <w:ind w:left="0"/>
        <w:jc w:val="both"/>
      </w:pPr>
      <w:r>
        <w:rPr>
          <w:rFonts w:ascii="Times New Roman"/>
          <w:b w:val="false"/>
          <w:i w:val="false"/>
          <w:color w:val="000000"/>
          <w:sz w:val="28"/>
        </w:rPr>
        <w:t>
      Орындаушы: __________________________________________ 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Байланыс телефондары: 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61" w:id="54"/>
    <w:p>
      <w:pPr>
        <w:spacing w:after="0"/>
        <w:ind w:left="0"/>
        <w:jc w:val="left"/>
      </w:pPr>
      <w:r>
        <w:rPr>
          <w:rFonts w:ascii="Times New Roman"/>
          <w:b/>
          <w:i w:val="false"/>
          <w:color w:val="000000"/>
        </w:rPr>
        <w:t xml:space="preserve"> Инвестициялық субсидиялауға арналған бірінші кезеңдегі өтінім</w:t>
      </w:r>
    </w:p>
    <w:bookmarkEnd w:id="54"/>
    <w:p>
      <w:pPr>
        <w:spacing w:after="0"/>
        <w:ind w:left="0"/>
        <w:jc w:val="both"/>
      </w:pPr>
      <w:r>
        <w:rPr>
          <w:rFonts w:ascii="Times New Roman"/>
          <w:b w:val="false"/>
          <w:i w:val="false"/>
          <w:color w:val="000000"/>
          <w:sz w:val="28"/>
        </w:rPr>
        <w:t>
      Кімге: 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w:t>
      </w:r>
    </w:p>
    <w:p>
      <w:pPr>
        <w:spacing w:after="0"/>
        <w:ind w:left="0"/>
        <w:jc w:val="both"/>
      </w:pPr>
      <w:r>
        <w:rPr>
          <w:rFonts w:ascii="Times New Roman"/>
          <w:b w:val="false"/>
          <w:i w:val="false"/>
          <w:color w:val="000000"/>
          <w:sz w:val="28"/>
        </w:rPr>
        <w:t xml:space="preserve">
      жергілікті атқарушы органының толық атауы) </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жеке тұлғаның аты, </w:t>
      </w:r>
    </w:p>
    <w:p>
      <w:pPr>
        <w:spacing w:after="0"/>
        <w:ind w:left="0"/>
        <w:jc w:val="both"/>
      </w:pPr>
      <w:r>
        <w:rPr>
          <w:rFonts w:ascii="Times New Roman"/>
          <w:b w:val="false"/>
          <w:i w:val="false"/>
          <w:color w:val="000000"/>
          <w:sz w:val="28"/>
        </w:rPr>
        <w:t xml:space="preserve">
      әкесінің аты (бар болса), тегі) </w:t>
      </w:r>
    </w:p>
    <w:p>
      <w:pPr>
        <w:spacing w:after="0"/>
        <w:ind w:left="0"/>
        <w:jc w:val="both"/>
      </w:pPr>
      <w:r>
        <w:rPr>
          <w:rFonts w:ascii="Times New Roman"/>
          <w:b w:val="false"/>
          <w:i w:val="false"/>
          <w:color w:val="000000"/>
          <w:sz w:val="28"/>
        </w:rPr>
        <w:t xml:space="preserve">
      № _____ "________________________________________________________________" </w:t>
      </w:r>
    </w:p>
    <w:p>
      <w:pPr>
        <w:spacing w:after="0"/>
        <w:ind w:left="0"/>
        <w:jc w:val="both"/>
      </w:pPr>
      <w:r>
        <w:rPr>
          <w:rFonts w:ascii="Times New Roman"/>
          <w:b w:val="false"/>
          <w:i w:val="false"/>
          <w:color w:val="000000"/>
          <w:sz w:val="28"/>
        </w:rPr>
        <w:t>
      (жоба паспортының толық атауы)</w:t>
      </w:r>
    </w:p>
    <w:p>
      <w:pPr>
        <w:spacing w:after="0"/>
        <w:ind w:left="0"/>
        <w:jc w:val="both"/>
      </w:pPr>
      <w:r>
        <w:rPr>
          <w:rFonts w:ascii="Times New Roman"/>
          <w:b w:val="false"/>
          <w:i w:val="false"/>
          <w:color w:val="000000"/>
          <w:sz w:val="28"/>
        </w:rPr>
        <w:t xml:space="preserve">
      жобасының паспорты бойынша инвестициялық жобаны Қазақстан Республикасы Ауыл </w:t>
      </w:r>
    </w:p>
    <w:p>
      <w:pPr>
        <w:spacing w:after="0"/>
        <w:ind w:left="0"/>
        <w:jc w:val="both"/>
      </w:pPr>
      <w:r>
        <w:rPr>
          <w:rFonts w:ascii="Times New Roman"/>
          <w:b w:val="false"/>
          <w:i w:val="false"/>
          <w:color w:val="000000"/>
          <w:sz w:val="28"/>
        </w:rPr>
        <w:t xml:space="preserve">
      шаруашылығы министрінің міндетін атқарушының 2018 жылғы 23 шілдедегі </w:t>
      </w:r>
    </w:p>
    <w:p>
      <w:pPr>
        <w:spacing w:after="0"/>
        <w:ind w:left="0"/>
        <w:jc w:val="both"/>
      </w:pPr>
      <w:r>
        <w:rPr>
          <w:rFonts w:ascii="Times New Roman"/>
          <w:b w:val="false"/>
          <w:i w:val="false"/>
          <w:color w:val="000000"/>
          <w:sz w:val="28"/>
        </w:rPr>
        <w:t xml:space="preserve">
      № 317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w:t>
      </w:r>
    </w:p>
    <w:p>
      <w:pPr>
        <w:spacing w:after="0"/>
        <w:ind w:left="0"/>
        <w:jc w:val="both"/>
      </w:pPr>
      <w:r>
        <w:rPr>
          <w:rFonts w:ascii="Times New Roman"/>
          <w:b w:val="false"/>
          <w:i w:val="false"/>
          <w:color w:val="000000"/>
          <w:sz w:val="28"/>
        </w:rPr>
        <w:t xml:space="preserve">
      № 17320 болып тіркелген) бекітілген Инвестициялық салымдар кезінде агроөнеркәсіптік </w:t>
      </w:r>
    </w:p>
    <w:p>
      <w:pPr>
        <w:spacing w:after="0"/>
        <w:ind w:left="0"/>
        <w:jc w:val="both"/>
      </w:pPr>
      <w:r>
        <w:rPr>
          <w:rFonts w:ascii="Times New Roman"/>
          <w:b w:val="false"/>
          <w:i w:val="false"/>
          <w:color w:val="000000"/>
          <w:sz w:val="28"/>
        </w:rPr>
        <w:t xml:space="preserve">
      кешен субъектісі шеккен шығыстардың бір бөлігін өтеу бойынша субсидиялау қағидаларына </w:t>
      </w:r>
    </w:p>
    <w:p>
      <w:pPr>
        <w:spacing w:after="0"/>
        <w:ind w:left="0"/>
        <w:jc w:val="both"/>
      </w:pPr>
      <w:r>
        <w:rPr>
          <w:rFonts w:ascii="Times New Roman"/>
          <w:b w:val="false"/>
          <w:i w:val="false"/>
          <w:color w:val="000000"/>
          <w:sz w:val="28"/>
        </w:rPr>
        <w:t>
      сәйкестігі/сәйкес еместігі тұрғысынан қарастыруды сұраймын.</w:t>
      </w:r>
    </w:p>
    <w:p>
      <w:pPr>
        <w:spacing w:after="0"/>
        <w:ind w:left="0"/>
        <w:jc w:val="both"/>
      </w:pPr>
      <w:r>
        <w:rPr>
          <w:rFonts w:ascii="Times New Roman"/>
          <w:b w:val="false"/>
          <w:i w:val="false"/>
          <w:color w:val="000000"/>
          <w:sz w:val="28"/>
        </w:rPr>
        <w:t>
      1. Көрсетілетін қызметті алушы туралы мәліметтер.</w:t>
      </w:r>
    </w:p>
    <w:p>
      <w:pPr>
        <w:spacing w:after="0"/>
        <w:ind w:left="0"/>
        <w:jc w:val="both"/>
      </w:pPr>
      <w:r>
        <w:rPr>
          <w:rFonts w:ascii="Times New Roman"/>
          <w:b w:val="false"/>
          <w:i w:val="false"/>
          <w:color w:val="000000"/>
          <w:sz w:val="28"/>
        </w:rPr>
        <w:t>
      Заңды тұлға/филиал, өкілдік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2.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еткен күн _________________________________________________________</w:t>
      </w:r>
    </w:p>
    <w:p>
      <w:pPr>
        <w:spacing w:after="0"/>
        <w:ind w:left="0"/>
        <w:jc w:val="both"/>
      </w:pPr>
      <w:r>
        <w:rPr>
          <w:rFonts w:ascii="Times New Roman"/>
          <w:b w:val="false"/>
          <w:i w:val="false"/>
          <w:color w:val="000000"/>
          <w:sz w:val="28"/>
        </w:rPr>
        <w:t xml:space="preserve">
      3. Ауыл шаруашылығы кооперативінің мүшелері (көрсетілетін қызметті алушы ауыл </w:t>
      </w:r>
    </w:p>
    <w:p>
      <w:pPr>
        <w:spacing w:after="0"/>
        <w:ind w:left="0"/>
        <w:jc w:val="both"/>
      </w:pPr>
      <w:r>
        <w:rPr>
          <w:rFonts w:ascii="Times New Roman"/>
          <w:b w:val="false"/>
          <w:i w:val="false"/>
          <w:color w:val="000000"/>
          <w:sz w:val="28"/>
        </w:rPr>
        <w:t>
      шаруашылығы кооперативі болған жағдайда)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708"/>
        <w:gridCol w:w="6210"/>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БСН-сы/ЖСН-сы</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Жер учаскелері туралы мәліметтер (жобаның паспортында ауыл шаруашылығы мақсатындағы жерлердің болуы жөніндегі талаптар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 гектар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Ауыл шаруашылығы жануарларының болуы туралы мәліметтер (жобаның паспортында ауыл шаруашылығы жануарларының болуы талаптары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түрі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 тобы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 иесінің атауы және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Инвестициялық жоба туралы мәліметтер:</w:t>
      </w:r>
    </w:p>
    <w:p>
      <w:pPr>
        <w:spacing w:after="0"/>
        <w:ind w:left="0"/>
        <w:jc w:val="both"/>
      </w:pPr>
      <w:r>
        <w:rPr>
          <w:rFonts w:ascii="Times New Roman"/>
          <w:b w:val="false"/>
          <w:i w:val="false"/>
          <w:color w:val="000000"/>
          <w:sz w:val="28"/>
        </w:rPr>
        <w:t>
      сипаттамасы_______________________________________________________________</w:t>
      </w:r>
    </w:p>
    <w:p>
      <w:pPr>
        <w:spacing w:after="0"/>
        <w:ind w:left="0"/>
        <w:jc w:val="both"/>
      </w:pPr>
      <w:r>
        <w:rPr>
          <w:rFonts w:ascii="Times New Roman"/>
          <w:b w:val="false"/>
          <w:i w:val="false"/>
          <w:color w:val="000000"/>
          <w:sz w:val="28"/>
        </w:rPr>
        <w:t>
      инвестициялар сомасы_______________________________________________________</w:t>
      </w:r>
    </w:p>
    <w:p>
      <w:pPr>
        <w:spacing w:after="0"/>
        <w:ind w:left="0"/>
        <w:jc w:val="both"/>
      </w:pPr>
      <w:r>
        <w:rPr>
          <w:rFonts w:ascii="Times New Roman"/>
          <w:b w:val="false"/>
          <w:i w:val="false"/>
          <w:color w:val="000000"/>
          <w:sz w:val="28"/>
        </w:rPr>
        <w:t>
      жоба оның есебінен іске асырылатын қаражат көзі _______________________________</w:t>
      </w:r>
    </w:p>
    <w:p>
      <w:pPr>
        <w:spacing w:after="0"/>
        <w:ind w:left="0"/>
        <w:jc w:val="both"/>
      </w:pPr>
      <w:r>
        <w:rPr>
          <w:rFonts w:ascii="Times New Roman"/>
          <w:b w:val="false"/>
          <w:i w:val="false"/>
          <w:color w:val="000000"/>
          <w:sz w:val="28"/>
        </w:rPr>
        <w:t>
      субсидиялардың есептік сомасы_______________________________________________</w:t>
      </w:r>
    </w:p>
    <w:p>
      <w:pPr>
        <w:spacing w:after="0"/>
        <w:ind w:left="0"/>
        <w:jc w:val="both"/>
      </w:pPr>
      <w:r>
        <w:rPr>
          <w:rFonts w:ascii="Times New Roman"/>
          <w:b w:val="false"/>
          <w:i w:val="false"/>
          <w:color w:val="000000"/>
          <w:sz w:val="28"/>
        </w:rPr>
        <w:t>
      инвестициялық жобаны іске асыру мекенжайы__________________________________</w:t>
      </w:r>
    </w:p>
    <w:p>
      <w:pPr>
        <w:spacing w:after="0"/>
        <w:ind w:left="0"/>
        <w:jc w:val="both"/>
      </w:pPr>
      <w:r>
        <w:rPr>
          <w:rFonts w:ascii="Times New Roman"/>
          <w:b w:val="false"/>
          <w:i w:val="false"/>
          <w:color w:val="000000"/>
          <w:sz w:val="28"/>
        </w:rPr>
        <w:t>
      7. Тиесілі субсидияның алдын ала есептемесі ___________________________________</w:t>
      </w:r>
    </w:p>
    <w:p>
      <w:pPr>
        <w:spacing w:after="0"/>
        <w:ind w:left="0"/>
        <w:jc w:val="both"/>
      </w:pPr>
      <w:r>
        <w:rPr>
          <w:rFonts w:ascii="Times New Roman"/>
          <w:b w:val="false"/>
          <w:i w:val="false"/>
          <w:color w:val="000000"/>
          <w:sz w:val="28"/>
        </w:rPr>
        <w:t xml:space="preserve">
      8. Жаңа өндірістік қуаттылықтар құруға немесе жұмыс істеп тұрғандарын кеңейтуге </w:t>
      </w:r>
    </w:p>
    <w:p>
      <w:pPr>
        <w:spacing w:after="0"/>
        <w:ind w:left="0"/>
        <w:jc w:val="both"/>
      </w:pPr>
      <w:r>
        <w:rPr>
          <w:rFonts w:ascii="Times New Roman"/>
          <w:b w:val="false"/>
          <w:i w:val="false"/>
          <w:color w:val="000000"/>
          <w:sz w:val="28"/>
        </w:rPr>
        <w:t xml:space="preserve">
      арналған инвестициялық салымдар және оларды іске асыру мерзімдері, бизнес-жоспар </w:t>
      </w:r>
    </w:p>
    <w:p>
      <w:pPr>
        <w:spacing w:after="0"/>
        <w:ind w:left="0"/>
        <w:jc w:val="both"/>
      </w:pPr>
      <w:r>
        <w:rPr>
          <w:rFonts w:ascii="Times New Roman"/>
          <w:b w:val="false"/>
          <w:i w:val="false"/>
          <w:color w:val="000000"/>
          <w:sz w:val="28"/>
        </w:rPr>
        <w:t xml:space="preserve">
      (өңдеуші өнеркәсіпті дамыту бағыттары бойынша жобаларды іске асыру кезінде ғана талап </w:t>
      </w:r>
    </w:p>
    <w:p>
      <w:pPr>
        <w:spacing w:after="0"/>
        <w:ind w:left="0"/>
        <w:jc w:val="both"/>
      </w:pPr>
      <w:r>
        <w:rPr>
          <w:rFonts w:ascii="Times New Roman"/>
          <w:b w:val="false"/>
          <w:i w:val="false"/>
          <w:color w:val="000000"/>
          <w:sz w:val="28"/>
        </w:rPr>
        <w:t xml:space="preserve">
      етіледі), шарттар немесе коммерциялық ұсыныстар туралы ақпарат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Көрсетілетін қызметті алушының субсидиялар алу ниеті туралы қаржы </w:t>
      </w:r>
    </w:p>
    <w:p>
      <w:pPr>
        <w:spacing w:after="0"/>
        <w:ind w:left="0"/>
        <w:jc w:val="both"/>
      </w:pPr>
      <w:r>
        <w:rPr>
          <w:rFonts w:ascii="Times New Roman"/>
          <w:b w:val="false"/>
          <w:i w:val="false"/>
          <w:color w:val="000000"/>
          <w:sz w:val="28"/>
        </w:rPr>
        <w:t xml:space="preserve">
      институтының хабарламасы (жобаны тартылған қаражат (кредит/лизинг) есебінен іске асыру </w:t>
      </w:r>
    </w:p>
    <w:p>
      <w:pPr>
        <w:spacing w:after="0"/>
        <w:ind w:left="0"/>
        <w:jc w:val="both"/>
      </w:pPr>
      <w:r>
        <w:rPr>
          <w:rFonts w:ascii="Times New Roman"/>
          <w:b w:val="false"/>
          <w:i w:val="false"/>
          <w:color w:val="000000"/>
          <w:sz w:val="28"/>
        </w:rPr>
        <w:t>
      кезінде) _________________________________________________________________________</w:t>
      </w:r>
    </w:p>
    <w:p>
      <w:pPr>
        <w:spacing w:after="0"/>
        <w:ind w:left="0"/>
        <w:jc w:val="both"/>
      </w:pPr>
      <w:r>
        <w:rPr>
          <w:rFonts w:ascii="Times New Roman"/>
          <w:b w:val="false"/>
          <w:i w:val="false"/>
          <w:color w:val="000000"/>
          <w:sz w:val="28"/>
        </w:rPr>
        <w:t>
      10. Жобаның толтырылған паспорты қоса беріледі.</w:t>
      </w:r>
    </w:p>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w:t>
      </w:r>
    </w:p>
    <w:p>
      <w:pPr>
        <w:spacing w:after="0"/>
        <w:ind w:left="0"/>
        <w:jc w:val="both"/>
      </w:pPr>
      <w:r>
        <w:rPr>
          <w:rFonts w:ascii="Times New Roman"/>
          <w:b w:val="false"/>
          <w:i w:val="false"/>
          <w:color w:val="000000"/>
          <w:sz w:val="28"/>
        </w:rPr>
        <w:t xml:space="preserve">
      үшін Қазақстан Республикасының заңнамасына сәйкес жауапкершілік туралы хабардармын </w:t>
      </w:r>
    </w:p>
    <w:p>
      <w:pPr>
        <w:spacing w:after="0"/>
        <w:ind w:left="0"/>
        <w:jc w:val="both"/>
      </w:pPr>
      <w:r>
        <w:rPr>
          <w:rFonts w:ascii="Times New Roman"/>
          <w:b w:val="false"/>
          <w:i w:val="false"/>
          <w:color w:val="000000"/>
          <w:sz w:val="28"/>
        </w:rPr>
        <w:t xml:space="preserve">
      және заңмен қорғалатын құпиядан тұратын мәліметтерді пайдалануға, сондай-ақ дербес </w:t>
      </w:r>
    </w:p>
    <w:p>
      <w:pPr>
        <w:spacing w:after="0"/>
        <w:ind w:left="0"/>
        <w:jc w:val="both"/>
      </w:pPr>
      <w:r>
        <w:rPr>
          <w:rFonts w:ascii="Times New Roman"/>
          <w:b w:val="false"/>
          <w:i w:val="false"/>
          <w:color w:val="000000"/>
          <w:sz w:val="28"/>
        </w:rPr>
        <w:t>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xml:space="preserve">
      Маған/бізге қатысты жою, оңалту немесе банкроттық рәсімдерінің басталмағандығын, </w:t>
      </w:r>
    </w:p>
    <w:p>
      <w:pPr>
        <w:spacing w:after="0"/>
        <w:ind w:left="0"/>
        <w:jc w:val="both"/>
      </w:pPr>
      <w:r>
        <w:rPr>
          <w:rFonts w:ascii="Times New Roman"/>
          <w:b w:val="false"/>
          <w:i w:val="false"/>
          <w:color w:val="000000"/>
          <w:sz w:val="28"/>
        </w:rPr>
        <w:t xml:space="preserve">
      сондай-ақ менің/біздің қызметім(-із) Қазақстан Республикасы заңнамасына сәйкес уақытша </w:t>
      </w:r>
    </w:p>
    <w:p>
      <w:pPr>
        <w:spacing w:after="0"/>
        <w:ind w:left="0"/>
        <w:jc w:val="both"/>
      </w:pPr>
      <w:r>
        <w:rPr>
          <w:rFonts w:ascii="Times New Roman"/>
          <w:b w:val="false"/>
          <w:i w:val="false"/>
          <w:color w:val="000000"/>
          <w:sz w:val="28"/>
        </w:rPr>
        <w:t>
      тоқтатылмағандығын растаймын.</w:t>
      </w:r>
    </w:p>
    <w:p>
      <w:pPr>
        <w:spacing w:after="0"/>
        <w:ind w:left="0"/>
        <w:jc w:val="both"/>
      </w:pPr>
      <w:r>
        <w:rPr>
          <w:rFonts w:ascii="Times New Roman"/>
          <w:b w:val="false"/>
          <w:i w:val="false"/>
          <w:color w:val="000000"/>
          <w:sz w:val="28"/>
        </w:rPr>
        <w:t xml:space="preserve">
      Тексеру кезінде ұсынылған мәліметтердің сәйкес келмеуі анықталған жағдайда, он </w:t>
      </w:r>
    </w:p>
    <w:p>
      <w:pPr>
        <w:spacing w:after="0"/>
        <w:ind w:left="0"/>
        <w:jc w:val="both"/>
      </w:pPr>
      <w:r>
        <w:rPr>
          <w:rFonts w:ascii="Times New Roman"/>
          <w:b w:val="false"/>
          <w:i w:val="false"/>
          <w:color w:val="000000"/>
          <w:sz w:val="28"/>
        </w:rPr>
        <w:t xml:space="preserve">
      жұмыс күні ішінде заңсыз түрде алынған ақшаны қайтаруды жүргізуге міндеттенемін. </w:t>
      </w:r>
    </w:p>
    <w:p>
      <w:pPr>
        <w:spacing w:after="0"/>
        <w:ind w:left="0"/>
        <w:jc w:val="both"/>
      </w:pPr>
      <w:r>
        <w:rPr>
          <w:rFonts w:ascii="Times New Roman"/>
          <w:b w:val="false"/>
          <w:i w:val="false"/>
          <w:color w:val="000000"/>
          <w:sz w:val="28"/>
        </w:rPr>
        <w:t>
      Өтініш беруші 20__ жылғы "__"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Жұмыс органы 20__ жылғы "__" 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63" w:id="55"/>
    <w:p>
      <w:pPr>
        <w:spacing w:after="0"/>
        <w:ind w:left="0"/>
        <w:jc w:val="left"/>
      </w:pPr>
      <w:r>
        <w:rPr>
          <w:rFonts w:ascii="Times New Roman"/>
          <w:b/>
          <w:i w:val="false"/>
          <w:color w:val="000000"/>
        </w:rPr>
        <w:t xml:space="preserve"> Инвестициялық субсидиялауға арналған екінші кезеңдегі өтінім</w:t>
      </w:r>
    </w:p>
    <w:bookmarkEnd w:id="55"/>
    <w:p>
      <w:pPr>
        <w:spacing w:after="0"/>
        <w:ind w:left="0"/>
        <w:jc w:val="both"/>
      </w:pPr>
      <w:r>
        <w:rPr>
          <w:rFonts w:ascii="Times New Roman"/>
          <w:b w:val="false"/>
          <w:i w:val="false"/>
          <w:color w:val="000000"/>
          <w:sz w:val="28"/>
        </w:rPr>
        <w:t>
      Кімге: 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w:t>
      </w:r>
    </w:p>
    <w:p>
      <w:pPr>
        <w:spacing w:after="0"/>
        <w:ind w:left="0"/>
        <w:jc w:val="both"/>
      </w:pPr>
      <w:r>
        <w:rPr>
          <w:rFonts w:ascii="Times New Roman"/>
          <w:b w:val="false"/>
          <w:i w:val="false"/>
          <w:color w:val="000000"/>
          <w:sz w:val="28"/>
        </w:rPr>
        <w:t xml:space="preserve">
      жергілікті атқарушы органының толық атауы) </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жеке тұлғаның аты, </w:t>
      </w:r>
    </w:p>
    <w:p>
      <w:pPr>
        <w:spacing w:after="0"/>
        <w:ind w:left="0"/>
        <w:jc w:val="both"/>
      </w:pPr>
      <w:r>
        <w:rPr>
          <w:rFonts w:ascii="Times New Roman"/>
          <w:b w:val="false"/>
          <w:i w:val="false"/>
          <w:color w:val="000000"/>
          <w:sz w:val="28"/>
        </w:rPr>
        <w:t xml:space="preserve">
      әкесінің аты (бар болса), тегі) </w:t>
      </w:r>
    </w:p>
    <w:p>
      <w:pPr>
        <w:spacing w:after="0"/>
        <w:ind w:left="0"/>
        <w:jc w:val="both"/>
      </w:pPr>
      <w:r>
        <w:rPr>
          <w:rFonts w:ascii="Times New Roman"/>
          <w:b w:val="false"/>
          <w:i w:val="false"/>
          <w:color w:val="000000"/>
          <w:sz w:val="28"/>
        </w:rPr>
        <w:t xml:space="preserve">
      Маған Қазақстан Республикасы Ауыл шаруашылығы министрінің міндетін </w:t>
      </w:r>
    </w:p>
    <w:p>
      <w:pPr>
        <w:spacing w:after="0"/>
        <w:ind w:left="0"/>
        <w:jc w:val="both"/>
      </w:pPr>
      <w:r>
        <w:rPr>
          <w:rFonts w:ascii="Times New Roman"/>
          <w:b w:val="false"/>
          <w:i w:val="false"/>
          <w:color w:val="000000"/>
          <w:sz w:val="28"/>
        </w:rPr>
        <w:t xml:space="preserve">
      атқарушының 2018 жылғы 23 шілдедегі № 317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w:t>
      </w:r>
    </w:p>
    <w:p>
      <w:pPr>
        <w:spacing w:after="0"/>
        <w:ind w:left="0"/>
        <w:jc w:val="both"/>
      </w:pPr>
      <w:r>
        <w:rPr>
          <w:rFonts w:ascii="Times New Roman"/>
          <w:b w:val="false"/>
          <w:i w:val="false"/>
          <w:color w:val="000000"/>
          <w:sz w:val="28"/>
        </w:rPr>
        <w:t xml:space="preserve">
      мемлекеттік тіркеу тізілімінде № 17320 болып тіркелген) бекітілген Инвестициялық салымдар </w:t>
      </w:r>
    </w:p>
    <w:p>
      <w:pPr>
        <w:spacing w:after="0"/>
        <w:ind w:left="0"/>
        <w:jc w:val="both"/>
      </w:pPr>
      <w:r>
        <w:rPr>
          <w:rFonts w:ascii="Times New Roman"/>
          <w:b w:val="false"/>
          <w:i w:val="false"/>
          <w:color w:val="000000"/>
          <w:sz w:val="28"/>
        </w:rPr>
        <w:t xml:space="preserve">
      кезінде агроөнеркәсіптік кешен субъектісі шеккен шығыстардың бір бөлігін өтеу бойынша </w:t>
      </w:r>
    </w:p>
    <w:p>
      <w:pPr>
        <w:spacing w:after="0"/>
        <w:ind w:left="0"/>
        <w:jc w:val="both"/>
      </w:pPr>
      <w:r>
        <w:rPr>
          <w:rFonts w:ascii="Times New Roman"/>
          <w:b w:val="false"/>
          <w:i w:val="false"/>
          <w:color w:val="000000"/>
          <w:sz w:val="28"/>
        </w:rPr>
        <w:t xml:space="preserve">
      субсидиялау қағидаларына сәйкес № _________ "__________________________" жобасының </w:t>
      </w:r>
    </w:p>
    <w:p>
      <w:pPr>
        <w:spacing w:after="0"/>
        <w:ind w:left="0"/>
        <w:jc w:val="both"/>
      </w:pPr>
      <w:r>
        <w:rPr>
          <w:rFonts w:ascii="Times New Roman"/>
          <w:b w:val="false"/>
          <w:i w:val="false"/>
          <w:color w:val="000000"/>
          <w:sz w:val="28"/>
        </w:rPr>
        <w:t xml:space="preserve">
      (жоба паспортының толық атауы) </w:t>
      </w:r>
    </w:p>
    <w:p>
      <w:pPr>
        <w:spacing w:after="0"/>
        <w:ind w:left="0"/>
        <w:jc w:val="both"/>
      </w:pPr>
      <w:r>
        <w:rPr>
          <w:rFonts w:ascii="Times New Roman"/>
          <w:b w:val="false"/>
          <w:i w:val="false"/>
          <w:color w:val="000000"/>
          <w:sz w:val="28"/>
        </w:rPr>
        <w:t xml:space="preserve">
      паспорты бойынша ______________________________________________ теңге мөлшеріндегі </w:t>
      </w:r>
    </w:p>
    <w:p>
      <w:pPr>
        <w:spacing w:after="0"/>
        <w:ind w:left="0"/>
        <w:jc w:val="both"/>
      </w:pPr>
      <w:r>
        <w:rPr>
          <w:rFonts w:ascii="Times New Roman"/>
          <w:b w:val="false"/>
          <w:i w:val="false"/>
          <w:color w:val="000000"/>
          <w:sz w:val="28"/>
        </w:rPr>
        <w:t xml:space="preserve">
      (сома санмен және жазбаша) </w:t>
      </w:r>
    </w:p>
    <w:p>
      <w:pPr>
        <w:spacing w:after="0"/>
        <w:ind w:left="0"/>
        <w:jc w:val="both"/>
      </w:pPr>
      <w:r>
        <w:rPr>
          <w:rFonts w:ascii="Times New Roman"/>
          <w:b w:val="false"/>
          <w:i w:val="false"/>
          <w:color w:val="000000"/>
          <w:sz w:val="28"/>
        </w:rPr>
        <w:t>
      инвестициялық субсидия сомасын төлеуді сұраймын.</w:t>
      </w:r>
    </w:p>
    <w:p>
      <w:pPr>
        <w:spacing w:after="0"/>
        <w:ind w:left="0"/>
        <w:jc w:val="both"/>
      </w:pPr>
      <w:r>
        <w:rPr>
          <w:rFonts w:ascii="Times New Roman"/>
          <w:b w:val="false"/>
          <w:i w:val="false"/>
          <w:color w:val="000000"/>
          <w:sz w:val="28"/>
        </w:rPr>
        <w:t>
      1. Көрсетілетін қызметті алушы туралы мәліметтер.</w:t>
      </w:r>
    </w:p>
    <w:p>
      <w:pPr>
        <w:spacing w:after="0"/>
        <w:ind w:left="0"/>
        <w:jc w:val="both"/>
      </w:pPr>
      <w:r>
        <w:rPr>
          <w:rFonts w:ascii="Times New Roman"/>
          <w:b w:val="false"/>
          <w:i w:val="false"/>
          <w:color w:val="000000"/>
          <w:sz w:val="28"/>
        </w:rPr>
        <w:t>
      Заңды тұлға/филиал, өкілдік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2.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еткен күні _________________________________________________________</w:t>
      </w:r>
    </w:p>
    <w:p>
      <w:pPr>
        <w:spacing w:after="0"/>
        <w:ind w:left="0"/>
        <w:jc w:val="both"/>
      </w:pPr>
      <w:r>
        <w:rPr>
          <w:rFonts w:ascii="Times New Roman"/>
          <w:b w:val="false"/>
          <w:i w:val="false"/>
          <w:color w:val="000000"/>
          <w:sz w:val="28"/>
        </w:rPr>
        <w:t xml:space="preserve">
      3. Ауыл шаруашылығы кооперативінің мүшелері (көрсетілетін қызметті алушы ауыл </w:t>
      </w:r>
    </w:p>
    <w:p>
      <w:pPr>
        <w:spacing w:after="0"/>
        <w:ind w:left="0"/>
        <w:jc w:val="both"/>
      </w:pPr>
      <w:r>
        <w:rPr>
          <w:rFonts w:ascii="Times New Roman"/>
          <w:b w:val="false"/>
          <w:i w:val="false"/>
          <w:color w:val="000000"/>
          <w:sz w:val="28"/>
        </w:rPr>
        <w:t>
      шаруашылығы кооперативі болған жағдайда)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708"/>
        <w:gridCol w:w="6210"/>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БСН-сы/ЖСН-сы</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Жер учаскелері туралы мәліметтер (жобаның паспортында ауыл шаруашылығы мақсатындағы жерлердің болуы жөніндегі талаптар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 гектар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Ауыл шаруашылығы жануарларының болуы туралы мәліметтер (жобаның паспортында ауыл шаруашылығы жануарларының болуы талаптары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түрі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 тобы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 иесінің атауы және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Инвестициялық жоба туралы мәліметтер:</w:t>
      </w:r>
    </w:p>
    <w:p>
      <w:pPr>
        <w:spacing w:after="0"/>
        <w:ind w:left="0"/>
        <w:jc w:val="both"/>
      </w:pPr>
      <w:r>
        <w:rPr>
          <w:rFonts w:ascii="Times New Roman"/>
          <w:b w:val="false"/>
          <w:i w:val="false"/>
          <w:color w:val="000000"/>
          <w:sz w:val="28"/>
        </w:rPr>
        <w:t>
      сипаттамасы _______________________________________________________________</w:t>
      </w:r>
    </w:p>
    <w:p>
      <w:pPr>
        <w:spacing w:after="0"/>
        <w:ind w:left="0"/>
        <w:jc w:val="both"/>
      </w:pPr>
      <w:r>
        <w:rPr>
          <w:rFonts w:ascii="Times New Roman"/>
          <w:b w:val="false"/>
          <w:i w:val="false"/>
          <w:color w:val="000000"/>
          <w:sz w:val="28"/>
        </w:rPr>
        <w:t>
      инвестициялар сомасы ______________________________________________________</w:t>
      </w:r>
    </w:p>
    <w:p>
      <w:pPr>
        <w:spacing w:after="0"/>
        <w:ind w:left="0"/>
        <w:jc w:val="both"/>
      </w:pPr>
      <w:r>
        <w:rPr>
          <w:rFonts w:ascii="Times New Roman"/>
          <w:b w:val="false"/>
          <w:i w:val="false"/>
          <w:color w:val="000000"/>
          <w:sz w:val="28"/>
        </w:rPr>
        <w:t>
      жоба оның есебінен іске асырылатын қаражат көзі _______________________________</w:t>
      </w:r>
    </w:p>
    <w:p>
      <w:pPr>
        <w:spacing w:after="0"/>
        <w:ind w:left="0"/>
        <w:jc w:val="both"/>
      </w:pPr>
      <w:r>
        <w:rPr>
          <w:rFonts w:ascii="Times New Roman"/>
          <w:b w:val="false"/>
          <w:i w:val="false"/>
          <w:color w:val="000000"/>
          <w:sz w:val="28"/>
        </w:rPr>
        <w:t>
      субсидиялардың есептік сомасы ______________________________________________</w:t>
      </w:r>
    </w:p>
    <w:p>
      <w:pPr>
        <w:spacing w:after="0"/>
        <w:ind w:left="0"/>
        <w:jc w:val="both"/>
      </w:pPr>
      <w:r>
        <w:rPr>
          <w:rFonts w:ascii="Times New Roman"/>
          <w:b w:val="false"/>
          <w:i w:val="false"/>
          <w:color w:val="000000"/>
          <w:sz w:val="28"/>
        </w:rPr>
        <w:t>
      инвестициялық жобаны іске асыру мекенжайы __________________________________</w:t>
      </w:r>
    </w:p>
    <w:p>
      <w:pPr>
        <w:spacing w:after="0"/>
        <w:ind w:left="0"/>
        <w:jc w:val="both"/>
      </w:pPr>
      <w:r>
        <w:rPr>
          <w:rFonts w:ascii="Times New Roman"/>
          <w:b w:val="false"/>
          <w:i w:val="false"/>
          <w:color w:val="000000"/>
          <w:sz w:val="28"/>
        </w:rPr>
        <w:t>
      7. Тиесілі субсидияның алдын ала есептемесі ___________________________________</w:t>
      </w:r>
    </w:p>
    <w:p>
      <w:pPr>
        <w:spacing w:after="0"/>
        <w:ind w:left="0"/>
        <w:jc w:val="both"/>
      </w:pPr>
      <w:r>
        <w:rPr>
          <w:rFonts w:ascii="Times New Roman"/>
          <w:b w:val="false"/>
          <w:i w:val="false"/>
          <w:color w:val="000000"/>
          <w:sz w:val="28"/>
        </w:rPr>
        <w:t xml:space="preserve">
      8. Жұмыс органының инвестициялық жобаның Қағидалардың шарттарына сәйкестігі </w:t>
      </w:r>
    </w:p>
    <w:p>
      <w:pPr>
        <w:spacing w:after="0"/>
        <w:ind w:left="0"/>
        <w:jc w:val="both"/>
      </w:pPr>
      <w:r>
        <w:rPr>
          <w:rFonts w:ascii="Times New Roman"/>
          <w:b w:val="false"/>
          <w:i w:val="false"/>
          <w:color w:val="000000"/>
          <w:sz w:val="28"/>
        </w:rPr>
        <w:t xml:space="preserve">
      туралы шешімі (көрсетілетін қызметті алушы бұдан бұрын бірінші кезеңде өтінім берген </w:t>
      </w:r>
    </w:p>
    <w:p>
      <w:pPr>
        <w:spacing w:after="0"/>
        <w:ind w:left="0"/>
        <w:jc w:val="both"/>
      </w:pPr>
      <w:r>
        <w:rPr>
          <w:rFonts w:ascii="Times New Roman"/>
          <w:b w:val="false"/>
          <w:i w:val="false"/>
          <w:color w:val="000000"/>
          <w:sz w:val="28"/>
        </w:rPr>
        <w:t>
      жағдайда) _______________________________________________________________________</w:t>
      </w:r>
    </w:p>
    <w:p>
      <w:pPr>
        <w:spacing w:after="0"/>
        <w:ind w:left="0"/>
        <w:jc w:val="both"/>
      </w:pPr>
      <w:r>
        <w:rPr>
          <w:rFonts w:ascii="Times New Roman"/>
          <w:b w:val="false"/>
          <w:i w:val="false"/>
          <w:color w:val="000000"/>
          <w:sz w:val="28"/>
        </w:rPr>
        <w:t xml:space="preserve">
      9. Қазақстан Республикасының заңнамасына сәйкес инвестициялық жоба объектісін </w:t>
      </w:r>
    </w:p>
    <w:p>
      <w:pPr>
        <w:spacing w:after="0"/>
        <w:ind w:left="0"/>
        <w:jc w:val="both"/>
      </w:pPr>
      <w:r>
        <w:rPr>
          <w:rFonts w:ascii="Times New Roman"/>
          <w:b w:val="false"/>
          <w:i w:val="false"/>
          <w:color w:val="000000"/>
          <w:sz w:val="28"/>
        </w:rPr>
        <w:t xml:space="preserve">
      пайдалануға қабылдау актісі (жаңа өндірістік қуаттылықтар құру немесе жұмыс істеп </w:t>
      </w:r>
    </w:p>
    <w:p>
      <w:pPr>
        <w:spacing w:after="0"/>
        <w:ind w:left="0"/>
        <w:jc w:val="both"/>
      </w:pPr>
      <w:r>
        <w:rPr>
          <w:rFonts w:ascii="Times New Roman"/>
          <w:b w:val="false"/>
          <w:i w:val="false"/>
          <w:color w:val="000000"/>
          <w:sz w:val="28"/>
        </w:rPr>
        <w:t xml:space="preserve">
      тұрғандарын кеңейту кезінде)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10. Сатып алушы мен жеткізуші арасындағы жабдықтарды пайдалануға беру акті </w:t>
      </w:r>
    </w:p>
    <w:p>
      <w:pPr>
        <w:spacing w:after="0"/>
        <w:ind w:left="0"/>
        <w:jc w:val="both"/>
      </w:pPr>
      <w:r>
        <w:rPr>
          <w:rFonts w:ascii="Times New Roman"/>
          <w:b w:val="false"/>
          <w:i w:val="false"/>
          <w:color w:val="000000"/>
          <w:sz w:val="28"/>
        </w:rPr>
        <w:t>
      (жабдықтар сатып алу кезінде) _____________________________________________________</w:t>
      </w:r>
    </w:p>
    <w:p>
      <w:pPr>
        <w:spacing w:after="0"/>
        <w:ind w:left="0"/>
        <w:jc w:val="both"/>
      </w:pPr>
      <w:r>
        <w:rPr>
          <w:rFonts w:ascii="Times New Roman"/>
          <w:b w:val="false"/>
          <w:i w:val="false"/>
          <w:color w:val="000000"/>
          <w:sz w:val="28"/>
        </w:rPr>
        <w:t xml:space="preserve">
      11. Жаңа өндірістік қуаттылықтар құруға не жұмыс істеп тұрғандарын кеңейтуге </w:t>
      </w:r>
    </w:p>
    <w:p>
      <w:pPr>
        <w:spacing w:after="0"/>
        <w:ind w:left="0"/>
        <w:jc w:val="both"/>
      </w:pPr>
      <w:r>
        <w:rPr>
          <w:rFonts w:ascii="Times New Roman"/>
          <w:b w:val="false"/>
          <w:i w:val="false"/>
          <w:color w:val="000000"/>
          <w:sz w:val="28"/>
        </w:rPr>
        <w:t xml:space="preserve">
      арналған инвестициялық салымдарды растайтын, сатып алынған тауарлар, жұмыстар, </w:t>
      </w:r>
    </w:p>
    <w:p>
      <w:pPr>
        <w:spacing w:after="0"/>
        <w:ind w:left="0"/>
        <w:jc w:val="both"/>
      </w:pPr>
      <w:r>
        <w:rPr>
          <w:rFonts w:ascii="Times New Roman"/>
          <w:b w:val="false"/>
          <w:i w:val="false"/>
          <w:color w:val="000000"/>
          <w:sz w:val="28"/>
        </w:rPr>
        <w:t xml:space="preserve">
      көрсетілетін қызметтер бойынша сатып алу-сату шарттары, шот-фактуралар, төлемді </w:t>
      </w:r>
    </w:p>
    <w:p>
      <w:pPr>
        <w:spacing w:after="0"/>
        <w:ind w:left="0"/>
        <w:jc w:val="both"/>
      </w:pPr>
      <w:r>
        <w:rPr>
          <w:rFonts w:ascii="Times New Roman"/>
          <w:b w:val="false"/>
          <w:i w:val="false"/>
          <w:color w:val="000000"/>
          <w:sz w:val="28"/>
        </w:rPr>
        <w:t>
      растайтын құжаттар ______________________________________________________________</w:t>
      </w:r>
    </w:p>
    <w:p>
      <w:pPr>
        <w:spacing w:after="0"/>
        <w:ind w:left="0"/>
        <w:jc w:val="both"/>
      </w:pPr>
      <w:r>
        <w:rPr>
          <w:rFonts w:ascii="Times New Roman"/>
          <w:b w:val="false"/>
          <w:i w:val="false"/>
          <w:color w:val="000000"/>
          <w:sz w:val="28"/>
        </w:rPr>
        <w:t xml:space="preserve">
      12. Қазақстан Республикасының заңнамасына сәйкес жобалар сараптамасының оң </w:t>
      </w:r>
    </w:p>
    <w:p>
      <w:pPr>
        <w:spacing w:after="0"/>
        <w:ind w:left="0"/>
        <w:jc w:val="both"/>
      </w:pPr>
      <w:r>
        <w:rPr>
          <w:rFonts w:ascii="Times New Roman"/>
          <w:b w:val="false"/>
          <w:i w:val="false"/>
          <w:color w:val="000000"/>
          <w:sz w:val="28"/>
        </w:rPr>
        <w:t>
      қорытындысы бар жобалау-сметалық құжаттама</w:t>
      </w:r>
    </w:p>
    <w:p>
      <w:pPr>
        <w:spacing w:after="0"/>
        <w:ind w:left="0"/>
        <w:jc w:val="both"/>
      </w:pPr>
      <w:r>
        <w:rPr>
          <w:rFonts w:ascii="Times New Roman"/>
          <w:b w:val="false"/>
          <w:i w:val="false"/>
          <w:color w:val="000000"/>
          <w:sz w:val="28"/>
        </w:rPr>
        <w:t xml:space="preserve">
      (олар бойынша жобалау-сметалық құжаттамаға сәйкес субсидиялау көзделген </w:t>
      </w:r>
    </w:p>
    <w:p>
      <w:pPr>
        <w:spacing w:after="0"/>
        <w:ind w:left="0"/>
        <w:jc w:val="both"/>
      </w:pPr>
      <w:r>
        <w:rPr>
          <w:rFonts w:ascii="Times New Roman"/>
          <w:b w:val="false"/>
          <w:i w:val="false"/>
          <w:color w:val="000000"/>
          <w:sz w:val="28"/>
        </w:rPr>
        <w:t>
      жобалардың паспорттары бойынша) _________________________________________________</w:t>
      </w:r>
    </w:p>
    <w:p>
      <w:pPr>
        <w:spacing w:after="0"/>
        <w:ind w:left="0"/>
        <w:jc w:val="both"/>
      </w:pPr>
      <w:r>
        <w:rPr>
          <w:rFonts w:ascii="Times New Roman"/>
          <w:b w:val="false"/>
          <w:i w:val="false"/>
          <w:color w:val="000000"/>
          <w:sz w:val="28"/>
        </w:rPr>
        <w:t xml:space="preserve">
      13. Ауыл шаруашылығы техникасын, арнайы техника мен технологиялық </w:t>
      </w:r>
    </w:p>
    <w:p>
      <w:pPr>
        <w:spacing w:after="0"/>
        <w:ind w:left="0"/>
        <w:jc w:val="both"/>
      </w:pPr>
      <w:r>
        <w:rPr>
          <w:rFonts w:ascii="Times New Roman"/>
          <w:b w:val="false"/>
          <w:i w:val="false"/>
          <w:color w:val="000000"/>
          <w:sz w:val="28"/>
        </w:rPr>
        <w:t>
      жабдықтарды қабылдап алу-беру актілері ____________________________________________</w:t>
      </w:r>
    </w:p>
    <w:p>
      <w:pPr>
        <w:spacing w:after="0"/>
        <w:ind w:left="0"/>
        <w:jc w:val="both"/>
      </w:pPr>
      <w:r>
        <w:rPr>
          <w:rFonts w:ascii="Times New Roman"/>
          <w:b w:val="false"/>
          <w:i w:val="false"/>
          <w:color w:val="000000"/>
          <w:sz w:val="28"/>
        </w:rPr>
        <w:t xml:space="preserve">
      14. Кредиттік/лизингтік шарттар (қаржы институттарында тартылған қаражат есебінен </w:t>
      </w:r>
    </w:p>
    <w:p>
      <w:pPr>
        <w:spacing w:after="0"/>
        <w:ind w:left="0"/>
        <w:jc w:val="both"/>
      </w:pPr>
      <w:r>
        <w:rPr>
          <w:rFonts w:ascii="Times New Roman"/>
          <w:b w:val="false"/>
          <w:i w:val="false"/>
          <w:color w:val="000000"/>
          <w:sz w:val="28"/>
        </w:rPr>
        <w:t xml:space="preserve">
      инвестициялық салымдар жүзеге асырылған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15. Растайтын құжаттар: бизнес-жоспар, дайын өнімдерді өткізу туралы электрондық </w:t>
      </w:r>
    </w:p>
    <w:p>
      <w:pPr>
        <w:spacing w:after="0"/>
        <w:ind w:left="0"/>
        <w:jc w:val="both"/>
      </w:pPr>
      <w:r>
        <w:rPr>
          <w:rFonts w:ascii="Times New Roman"/>
          <w:b w:val="false"/>
          <w:i w:val="false"/>
          <w:color w:val="000000"/>
          <w:sz w:val="28"/>
        </w:rPr>
        <w:t xml:space="preserve">
      есеп-фактуралар (екінші транш алуға өтінім берілген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Жобаның толтырылған паспорты қоса беріледі.</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w:t>
      </w:r>
    </w:p>
    <w:p>
      <w:pPr>
        <w:spacing w:after="0"/>
        <w:ind w:left="0"/>
        <w:jc w:val="both"/>
      </w:pPr>
      <w:r>
        <w:rPr>
          <w:rFonts w:ascii="Times New Roman"/>
          <w:b w:val="false"/>
          <w:i w:val="false"/>
          <w:color w:val="000000"/>
          <w:sz w:val="28"/>
        </w:rPr>
        <w:t xml:space="preserve">
      ұсынғаным үшін Қазақстан Республикасының заңнамасына сәйкес жауапкершілік туралы </w:t>
      </w:r>
    </w:p>
    <w:p>
      <w:pPr>
        <w:spacing w:after="0"/>
        <w:ind w:left="0"/>
        <w:jc w:val="both"/>
      </w:pPr>
      <w:r>
        <w:rPr>
          <w:rFonts w:ascii="Times New Roman"/>
          <w:b w:val="false"/>
          <w:i w:val="false"/>
          <w:color w:val="000000"/>
          <w:sz w:val="28"/>
        </w:rPr>
        <w:t xml:space="preserve">
      хабардармын және заңмен қорғалатын құпиядан тұратын мәліметтерді пайдалануға, </w:t>
      </w:r>
    </w:p>
    <w:p>
      <w:pPr>
        <w:spacing w:after="0"/>
        <w:ind w:left="0"/>
        <w:jc w:val="both"/>
      </w:pPr>
      <w:r>
        <w:rPr>
          <w:rFonts w:ascii="Times New Roman"/>
          <w:b w:val="false"/>
          <w:i w:val="false"/>
          <w:color w:val="000000"/>
          <w:sz w:val="28"/>
        </w:rPr>
        <w:t>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xml:space="preserve">
      Маған/бізге қатысты жою, оңалту немесе банкроттық рәсімдерінің басталмағандығын, </w:t>
      </w:r>
    </w:p>
    <w:p>
      <w:pPr>
        <w:spacing w:after="0"/>
        <w:ind w:left="0"/>
        <w:jc w:val="both"/>
      </w:pPr>
      <w:r>
        <w:rPr>
          <w:rFonts w:ascii="Times New Roman"/>
          <w:b w:val="false"/>
          <w:i w:val="false"/>
          <w:color w:val="000000"/>
          <w:sz w:val="28"/>
        </w:rPr>
        <w:t xml:space="preserve">
      сондай-ақ менің/біздің қызметім(-із) Қазақстан Республикасы заңнамасына сәйкес уақытша </w:t>
      </w:r>
    </w:p>
    <w:p>
      <w:pPr>
        <w:spacing w:after="0"/>
        <w:ind w:left="0"/>
        <w:jc w:val="both"/>
      </w:pPr>
      <w:r>
        <w:rPr>
          <w:rFonts w:ascii="Times New Roman"/>
          <w:b w:val="false"/>
          <w:i w:val="false"/>
          <w:color w:val="000000"/>
          <w:sz w:val="28"/>
        </w:rPr>
        <w:t>
      тоқтатылмағандығын растаймын.</w:t>
      </w:r>
    </w:p>
    <w:p>
      <w:pPr>
        <w:spacing w:after="0"/>
        <w:ind w:left="0"/>
        <w:jc w:val="both"/>
      </w:pPr>
      <w:r>
        <w:rPr>
          <w:rFonts w:ascii="Times New Roman"/>
          <w:b w:val="false"/>
          <w:i w:val="false"/>
          <w:color w:val="000000"/>
          <w:sz w:val="28"/>
        </w:rPr>
        <w:t xml:space="preserve">
      Тексеру кезінде ұсынылған мәліметтердің сәйкес келмеуі анықталған жағдайда, он </w:t>
      </w:r>
    </w:p>
    <w:p>
      <w:pPr>
        <w:spacing w:after="0"/>
        <w:ind w:left="0"/>
        <w:jc w:val="both"/>
      </w:pPr>
      <w:r>
        <w:rPr>
          <w:rFonts w:ascii="Times New Roman"/>
          <w:b w:val="false"/>
          <w:i w:val="false"/>
          <w:color w:val="000000"/>
          <w:sz w:val="28"/>
        </w:rPr>
        <w:t xml:space="preserve">
      жұмыс күні ішінде заңсыз түрде алынған ақшаны қайтаруды жүргізуге міндеттенемін. </w:t>
      </w:r>
    </w:p>
    <w:p>
      <w:pPr>
        <w:spacing w:after="0"/>
        <w:ind w:left="0"/>
        <w:jc w:val="both"/>
      </w:pPr>
      <w:r>
        <w:rPr>
          <w:rFonts w:ascii="Times New Roman"/>
          <w:b w:val="false"/>
          <w:i w:val="false"/>
          <w:color w:val="000000"/>
          <w:sz w:val="28"/>
        </w:rPr>
        <w:t>
      Өтініш беруші 20__ жылғы "__"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Жұмыс органы 20__ жылғы "__" 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65" w:id="56"/>
    <w:p>
      <w:pPr>
        <w:spacing w:after="0"/>
        <w:ind w:left="0"/>
        <w:jc w:val="left"/>
      </w:pPr>
      <w:r>
        <w:rPr>
          <w:rFonts w:ascii="Times New Roman"/>
          <w:b/>
          <w:i w:val="false"/>
          <w:color w:val="000000"/>
        </w:rPr>
        <w:t xml:space="preserve"> Арнайы шотқа аванстық төлем тетігін қолдана отырып, инвестициялық субсидиялауға арналған өтінім</w:t>
      </w:r>
    </w:p>
    <w:bookmarkEnd w:id="56"/>
    <w:p>
      <w:pPr>
        <w:spacing w:after="0"/>
        <w:ind w:left="0"/>
        <w:jc w:val="both"/>
      </w:pPr>
      <w:r>
        <w:rPr>
          <w:rFonts w:ascii="Times New Roman"/>
          <w:b w:val="false"/>
          <w:i w:val="false"/>
          <w:color w:val="000000"/>
          <w:sz w:val="28"/>
        </w:rPr>
        <w:t>
      Кімге:____________________________________________________________________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w:t>
      </w:r>
    </w:p>
    <w:p>
      <w:pPr>
        <w:spacing w:after="0"/>
        <w:ind w:left="0"/>
        <w:jc w:val="both"/>
      </w:pPr>
      <w:r>
        <w:rPr>
          <w:rFonts w:ascii="Times New Roman"/>
          <w:b w:val="false"/>
          <w:i w:val="false"/>
          <w:color w:val="000000"/>
          <w:sz w:val="28"/>
        </w:rPr>
        <w:t xml:space="preserve">
      жергілікті атқарушы органының толық атауы) </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 xml:space="preserve">
      № ___ "__________________________________________________________________" </w:t>
      </w:r>
    </w:p>
    <w:p>
      <w:pPr>
        <w:spacing w:after="0"/>
        <w:ind w:left="0"/>
        <w:jc w:val="both"/>
      </w:pPr>
      <w:r>
        <w:rPr>
          <w:rFonts w:ascii="Times New Roman"/>
          <w:b w:val="false"/>
          <w:i w:val="false"/>
          <w:color w:val="000000"/>
          <w:sz w:val="28"/>
        </w:rPr>
        <w:t>
      (жоба паспортының толық атауы)</w:t>
      </w:r>
    </w:p>
    <w:p>
      <w:pPr>
        <w:spacing w:after="0"/>
        <w:ind w:left="0"/>
        <w:jc w:val="both"/>
      </w:pPr>
      <w:r>
        <w:rPr>
          <w:rFonts w:ascii="Times New Roman"/>
          <w:b w:val="false"/>
          <w:i w:val="false"/>
          <w:color w:val="000000"/>
          <w:sz w:val="28"/>
        </w:rPr>
        <w:t xml:space="preserve">
      жобасының паспорты бойынша инвестициялық жобаны Қазақстан Республикасы Ауыл </w:t>
      </w:r>
    </w:p>
    <w:p>
      <w:pPr>
        <w:spacing w:after="0"/>
        <w:ind w:left="0"/>
        <w:jc w:val="both"/>
      </w:pPr>
      <w:r>
        <w:rPr>
          <w:rFonts w:ascii="Times New Roman"/>
          <w:b w:val="false"/>
          <w:i w:val="false"/>
          <w:color w:val="000000"/>
          <w:sz w:val="28"/>
        </w:rPr>
        <w:t xml:space="preserve">
      шаруашылығы министрінің міндетін атқарушының 2018 жылғы 23 шілдедегі </w:t>
      </w:r>
    </w:p>
    <w:p>
      <w:pPr>
        <w:spacing w:after="0"/>
        <w:ind w:left="0"/>
        <w:jc w:val="both"/>
      </w:pPr>
      <w:r>
        <w:rPr>
          <w:rFonts w:ascii="Times New Roman"/>
          <w:b w:val="false"/>
          <w:i w:val="false"/>
          <w:color w:val="000000"/>
          <w:sz w:val="28"/>
        </w:rPr>
        <w:t xml:space="preserve">
      № 317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w:t>
      </w:r>
    </w:p>
    <w:p>
      <w:pPr>
        <w:spacing w:after="0"/>
        <w:ind w:left="0"/>
        <w:jc w:val="both"/>
      </w:pPr>
      <w:r>
        <w:rPr>
          <w:rFonts w:ascii="Times New Roman"/>
          <w:b w:val="false"/>
          <w:i w:val="false"/>
          <w:color w:val="000000"/>
          <w:sz w:val="28"/>
        </w:rPr>
        <w:t xml:space="preserve">
      № 17320 болып тіркелген) бекітілген Инвестициялық салымдар кезінде агроөнеркәсіптік </w:t>
      </w:r>
    </w:p>
    <w:p>
      <w:pPr>
        <w:spacing w:after="0"/>
        <w:ind w:left="0"/>
        <w:jc w:val="both"/>
      </w:pPr>
      <w:r>
        <w:rPr>
          <w:rFonts w:ascii="Times New Roman"/>
          <w:b w:val="false"/>
          <w:i w:val="false"/>
          <w:color w:val="000000"/>
          <w:sz w:val="28"/>
        </w:rPr>
        <w:t xml:space="preserve">
      кешен субъектісі шеккен шығыстардың бір бөлігін өтеу бойынша субсидиялау қағидаларына </w:t>
      </w:r>
    </w:p>
    <w:p>
      <w:pPr>
        <w:spacing w:after="0"/>
        <w:ind w:left="0"/>
        <w:jc w:val="both"/>
      </w:pPr>
      <w:r>
        <w:rPr>
          <w:rFonts w:ascii="Times New Roman"/>
          <w:b w:val="false"/>
          <w:i w:val="false"/>
          <w:color w:val="000000"/>
          <w:sz w:val="28"/>
        </w:rPr>
        <w:t>
      сәйкестігі/сәйкес еместігі тұрғысынан қарастыруды сұраймын.</w:t>
      </w:r>
    </w:p>
    <w:p>
      <w:pPr>
        <w:spacing w:after="0"/>
        <w:ind w:left="0"/>
        <w:jc w:val="both"/>
      </w:pPr>
      <w:r>
        <w:rPr>
          <w:rFonts w:ascii="Times New Roman"/>
          <w:b w:val="false"/>
          <w:i w:val="false"/>
          <w:color w:val="000000"/>
          <w:sz w:val="28"/>
        </w:rPr>
        <w:t>
      1. Көрсетілетін қызметті алушы туралы мәліметтер.</w:t>
      </w:r>
    </w:p>
    <w:p>
      <w:pPr>
        <w:spacing w:after="0"/>
        <w:ind w:left="0"/>
        <w:jc w:val="both"/>
      </w:pPr>
      <w:r>
        <w:rPr>
          <w:rFonts w:ascii="Times New Roman"/>
          <w:b w:val="false"/>
          <w:i w:val="false"/>
          <w:color w:val="000000"/>
          <w:sz w:val="28"/>
        </w:rPr>
        <w:t>
      Заңды тұлға/филиал, өкілдік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2.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еткен күн _________________________________________________________</w:t>
      </w:r>
    </w:p>
    <w:p>
      <w:pPr>
        <w:spacing w:after="0"/>
        <w:ind w:left="0"/>
        <w:jc w:val="both"/>
      </w:pPr>
      <w:r>
        <w:rPr>
          <w:rFonts w:ascii="Times New Roman"/>
          <w:b w:val="false"/>
          <w:i w:val="false"/>
          <w:color w:val="000000"/>
          <w:sz w:val="28"/>
        </w:rPr>
        <w:t>
      3. Ауыл шаруашылығы кооперативінің мүшелері (көрсетілетін қызметті алушы ауыл шаруашылығы кооперативі болған жағдайда)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708"/>
        <w:gridCol w:w="6210"/>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БСН-сы/ЖСН-сы</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Жер учаскелері туралы мәліметтер (жобаның паспортында ауыл шаруашылығы мақсатындағы жерлердің болуы жөніндегі талаптар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 гектар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Ауыл шаруашылығы жануарларының болуы туралы мәліметтер (жобаның паспортында ауыл шаруашылығы жануарларының болуы талаптары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түрі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 тобы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 иесінің атауы және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Инвестициялық жоба туралы мәліметтер:</w:t>
      </w:r>
    </w:p>
    <w:p>
      <w:pPr>
        <w:spacing w:after="0"/>
        <w:ind w:left="0"/>
        <w:jc w:val="both"/>
      </w:pPr>
      <w:r>
        <w:rPr>
          <w:rFonts w:ascii="Times New Roman"/>
          <w:b w:val="false"/>
          <w:i w:val="false"/>
          <w:color w:val="000000"/>
          <w:sz w:val="28"/>
        </w:rPr>
        <w:t>
      сипаттамасы_______________________________________________________________</w:t>
      </w:r>
    </w:p>
    <w:p>
      <w:pPr>
        <w:spacing w:after="0"/>
        <w:ind w:left="0"/>
        <w:jc w:val="both"/>
      </w:pPr>
      <w:r>
        <w:rPr>
          <w:rFonts w:ascii="Times New Roman"/>
          <w:b w:val="false"/>
          <w:i w:val="false"/>
          <w:color w:val="000000"/>
          <w:sz w:val="28"/>
        </w:rPr>
        <w:t>
      инвестициялар сомасы_______________________________________________________</w:t>
      </w:r>
    </w:p>
    <w:p>
      <w:pPr>
        <w:spacing w:after="0"/>
        <w:ind w:left="0"/>
        <w:jc w:val="both"/>
      </w:pPr>
      <w:r>
        <w:rPr>
          <w:rFonts w:ascii="Times New Roman"/>
          <w:b w:val="false"/>
          <w:i w:val="false"/>
          <w:color w:val="000000"/>
          <w:sz w:val="28"/>
        </w:rPr>
        <w:t>
      жоба оның есебінен іске асырылатын қаражат көзі _______________________________</w:t>
      </w:r>
    </w:p>
    <w:p>
      <w:pPr>
        <w:spacing w:after="0"/>
        <w:ind w:left="0"/>
        <w:jc w:val="both"/>
      </w:pPr>
      <w:r>
        <w:rPr>
          <w:rFonts w:ascii="Times New Roman"/>
          <w:b w:val="false"/>
          <w:i w:val="false"/>
          <w:color w:val="000000"/>
          <w:sz w:val="28"/>
        </w:rPr>
        <w:t>
      субсидиялардың есептік сомасы_______________________________________________</w:t>
      </w:r>
    </w:p>
    <w:p>
      <w:pPr>
        <w:spacing w:after="0"/>
        <w:ind w:left="0"/>
        <w:jc w:val="both"/>
      </w:pPr>
      <w:r>
        <w:rPr>
          <w:rFonts w:ascii="Times New Roman"/>
          <w:b w:val="false"/>
          <w:i w:val="false"/>
          <w:color w:val="000000"/>
          <w:sz w:val="28"/>
        </w:rPr>
        <w:t>
      инвестициялық жобаны іске асыру мекенжайы__________________________________</w:t>
      </w:r>
    </w:p>
    <w:p>
      <w:pPr>
        <w:spacing w:after="0"/>
        <w:ind w:left="0"/>
        <w:jc w:val="both"/>
      </w:pPr>
      <w:r>
        <w:rPr>
          <w:rFonts w:ascii="Times New Roman"/>
          <w:b w:val="false"/>
          <w:i w:val="false"/>
          <w:color w:val="000000"/>
          <w:sz w:val="28"/>
        </w:rPr>
        <w:t>
      7. Тиесілі субсидияның алдын ала есептемесі ___________________________________</w:t>
      </w:r>
    </w:p>
    <w:p>
      <w:pPr>
        <w:spacing w:after="0"/>
        <w:ind w:left="0"/>
        <w:jc w:val="both"/>
      </w:pPr>
      <w:r>
        <w:rPr>
          <w:rFonts w:ascii="Times New Roman"/>
          <w:b w:val="false"/>
          <w:i w:val="false"/>
          <w:color w:val="000000"/>
          <w:sz w:val="28"/>
        </w:rPr>
        <w:t xml:space="preserve">
      8. Жаңа өндірістік қуаттылықтар құруға немесе жұмыс істеп тұрғандарын кеңейтуге </w:t>
      </w:r>
    </w:p>
    <w:p>
      <w:pPr>
        <w:spacing w:after="0"/>
        <w:ind w:left="0"/>
        <w:jc w:val="both"/>
      </w:pPr>
      <w:r>
        <w:rPr>
          <w:rFonts w:ascii="Times New Roman"/>
          <w:b w:val="false"/>
          <w:i w:val="false"/>
          <w:color w:val="000000"/>
          <w:sz w:val="28"/>
        </w:rPr>
        <w:t xml:space="preserve">
      арналған инвестициялық салымдар және оларды іске асыру мерзімдері, бизнес-жоспар </w:t>
      </w:r>
    </w:p>
    <w:p>
      <w:pPr>
        <w:spacing w:after="0"/>
        <w:ind w:left="0"/>
        <w:jc w:val="both"/>
      </w:pPr>
      <w:r>
        <w:rPr>
          <w:rFonts w:ascii="Times New Roman"/>
          <w:b w:val="false"/>
          <w:i w:val="false"/>
          <w:color w:val="000000"/>
          <w:sz w:val="28"/>
        </w:rPr>
        <w:t xml:space="preserve">
      (өңдеуші өнеркәсіпті дамыту бағыттары бойынша жобаларды іске асыру кезінде ғана талап </w:t>
      </w:r>
    </w:p>
    <w:p>
      <w:pPr>
        <w:spacing w:after="0"/>
        <w:ind w:left="0"/>
        <w:jc w:val="both"/>
      </w:pPr>
      <w:r>
        <w:rPr>
          <w:rFonts w:ascii="Times New Roman"/>
          <w:b w:val="false"/>
          <w:i w:val="false"/>
          <w:color w:val="000000"/>
          <w:sz w:val="28"/>
        </w:rPr>
        <w:t xml:space="preserve">
      етіледі), шарттар немесе коммерциялық ұсыныстар туралы ақпарат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9. Көрсетілетін қызметті алушының субсидиялар алу ниеті туралы қаржы </w:t>
      </w:r>
    </w:p>
    <w:p>
      <w:pPr>
        <w:spacing w:after="0"/>
        <w:ind w:left="0"/>
        <w:jc w:val="both"/>
      </w:pPr>
      <w:r>
        <w:rPr>
          <w:rFonts w:ascii="Times New Roman"/>
          <w:b w:val="false"/>
          <w:i w:val="false"/>
          <w:color w:val="000000"/>
          <w:sz w:val="28"/>
        </w:rPr>
        <w:t xml:space="preserve">
      институтының хабарламасы (жобаны тартылған қаражат (кредит/лизинг) есебінен іске асыру </w:t>
      </w:r>
    </w:p>
    <w:p>
      <w:pPr>
        <w:spacing w:after="0"/>
        <w:ind w:left="0"/>
        <w:jc w:val="both"/>
      </w:pPr>
      <w:r>
        <w:rPr>
          <w:rFonts w:ascii="Times New Roman"/>
          <w:b w:val="false"/>
          <w:i w:val="false"/>
          <w:color w:val="000000"/>
          <w:sz w:val="28"/>
        </w:rPr>
        <w:t>
      кезінде) ___________________________________________</w:t>
      </w:r>
    </w:p>
    <w:p>
      <w:pPr>
        <w:spacing w:after="0"/>
        <w:ind w:left="0"/>
        <w:jc w:val="both"/>
      </w:pPr>
      <w:r>
        <w:rPr>
          <w:rFonts w:ascii="Times New Roman"/>
          <w:b w:val="false"/>
          <w:i w:val="false"/>
          <w:color w:val="000000"/>
          <w:sz w:val="28"/>
        </w:rPr>
        <w:t>
      10. Қаржы институтының кредиттік комитетінің оң шешімі _______________________</w:t>
      </w:r>
    </w:p>
    <w:p>
      <w:pPr>
        <w:spacing w:after="0"/>
        <w:ind w:left="0"/>
        <w:jc w:val="both"/>
      </w:pPr>
      <w:r>
        <w:rPr>
          <w:rFonts w:ascii="Times New Roman"/>
          <w:b w:val="false"/>
          <w:i w:val="false"/>
          <w:color w:val="000000"/>
          <w:sz w:val="28"/>
        </w:rPr>
        <w:t>
      11. Жобаның толтырылған паспорты қоса беріледі.</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w:t>
      </w:r>
    </w:p>
    <w:p>
      <w:pPr>
        <w:spacing w:after="0"/>
        <w:ind w:left="0"/>
        <w:jc w:val="both"/>
      </w:pPr>
      <w:r>
        <w:rPr>
          <w:rFonts w:ascii="Times New Roman"/>
          <w:b w:val="false"/>
          <w:i w:val="false"/>
          <w:color w:val="000000"/>
          <w:sz w:val="28"/>
        </w:rPr>
        <w:t xml:space="preserve">
      ұсынғаным үшін Қазақстан Республикасының заңнамасына сәйкес жауапкершілік туралы </w:t>
      </w:r>
    </w:p>
    <w:p>
      <w:pPr>
        <w:spacing w:after="0"/>
        <w:ind w:left="0"/>
        <w:jc w:val="both"/>
      </w:pPr>
      <w:r>
        <w:rPr>
          <w:rFonts w:ascii="Times New Roman"/>
          <w:b w:val="false"/>
          <w:i w:val="false"/>
          <w:color w:val="000000"/>
          <w:sz w:val="28"/>
        </w:rPr>
        <w:t xml:space="preserve">
      хабардармын және заңмен қорғалатын құпиядан тұратын мәліметтерді пайдалануға, </w:t>
      </w:r>
    </w:p>
    <w:p>
      <w:pPr>
        <w:spacing w:after="0"/>
        <w:ind w:left="0"/>
        <w:jc w:val="both"/>
      </w:pPr>
      <w:r>
        <w:rPr>
          <w:rFonts w:ascii="Times New Roman"/>
          <w:b w:val="false"/>
          <w:i w:val="false"/>
          <w:color w:val="000000"/>
          <w:sz w:val="28"/>
        </w:rPr>
        <w:t>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xml:space="preserve">
      Маған/бізге қатысты жою, оңалту немесе банкроттық рәсімдерінің басталмағандығын, </w:t>
      </w:r>
    </w:p>
    <w:p>
      <w:pPr>
        <w:spacing w:after="0"/>
        <w:ind w:left="0"/>
        <w:jc w:val="both"/>
      </w:pPr>
      <w:r>
        <w:rPr>
          <w:rFonts w:ascii="Times New Roman"/>
          <w:b w:val="false"/>
          <w:i w:val="false"/>
          <w:color w:val="000000"/>
          <w:sz w:val="28"/>
        </w:rPr>
        <w:t xml:space="preserve">
      сондай-ақ менің/біздің қызметім(-із) Қазақстан Республикасы заңнамасына сәйкес уақытша </w:t>
      </w:r>
    </w:p>
    <w:p>
      <w:pPr>
        <w:spacing w:after="0"/>
        <w:ind w:left="0"/>
        <w:jc w:val="both"/>
      </w:pPr>
      <w:r>
        <w:rPr>
          <w:rFonts w:ascii="Times New Roman"/>
          <w:b w:val="false"/>
          <w:i w:val="false"/>
          <w:color w:val="000000"/>
          <w:sz w:val="28"/>
        </w:rPr>
        <w:t>
      тоқтатылмағандығын растаймын.</w:t>
      </w:r>
    </w:p>
    <w:p>
      <w:pPr>
        <w:spacing w:after="0"/>
        <w:ind w:left="0"/>
        <w:jc w:val="both"/>
      </w:pPr>
      <w:r>
        <w:rPr>
          <w:rFonts w:ascii="Times New Roman"/>
          <w:b w:val="false"/>
          <w:i w:val="false"/>
          <w:color w:val="000000"/>
          <w:sz w:val="28"/>
        </w:rPr>
        <w:t xml:space="preserve">
      Тексеру кезінде ұсынылған мәліметтердің сәйкес келмеуі анықталған жағдайда, он </w:t>
      </w:r>
    </w:p>
    <w:p>
      <w:pPr>
        <w:spacing w:after="0"/>
        <w:ind w:left="0"/>
        <w:jc w:val="both"/>
      </w:pPr>
      <w:r>
        <w:rPr>
          <w:rFonts w:ascii="Times New Roman"/>
          <w:b w:val="false"/>
          <w:i w:val="false"/>
          <w:color w:val="000000"/>
          <w:sz w:val="28"/>
        </w:rPr>
        <w:t xml:space="preserve">
      жұмыс күні ішінде заңсыз түрде алынған ақшаны қайтаруды жүргізуге міндеттенемін. </w:t>
      </w:r>
    </w:p>
    <w:p>
      <w:pPr>
        <w:spacing w:after="0"/>
        <w:ind w:left="0"/>
        <w:jc w:val="both"/>
      </w:pPr>
      <w:r>
        <w:rPr>
          <w:rFonts w:ascii="Times New Roman"/>
          <w:b w:val="false"/>
          <w:i w:val="false"/>
          <w:color w:val="000000"/>
          <w:sz w:val="28"/>
        </w:rPr>
        <w:t>
      Өтініш беруші 20__ жылғы "__"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Жұмыс органы 20__ жылғы "__" 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67" w:id="57"/>
    <w:p>
      <w:pPr>
        <w:spacing w:after="0"/>
        <w:ind w:left="0"/>
        <w:jc w:val="left"/>
      </w:pPr>
      <w:r>
        <w:rPr>
          <w:rFonts w:ascii="Times New Roman"/>
          <w:b/>
          <w:i w:val="false"/>
          <w:color w:val="000000"/>
        </w:rPr>
        <w:t xml:space="preserve"> Дайын жобалардың лизингі кезіндегі инвестициялық субсидиялауға арналған өтінім</w:t>
      </w:r>
    </w:p>
    <w:bookmarkEnd w:id="57"/>
    <w:p>
      <w:pPr>
        <w:spacing w:after="0"/>
        <w:ind w:left="0"/>
        <w:jc w:val="both"/>
      </w:pPr>
      <w:r>
        <w:rPr>
          <w:rFonts w:ascii="Times New Roman"/>
          <w:b w:val="false"/>
          <w:i w:val="false"/>
          <w:color w:val="000000"/>
          <w:sz w:val="28"/>
        </w:rPr>
        <w:t>
      Кімге:____________________________________________________________________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w:t>
      </w:r>
    </w:p>
    <w:p>
      <w:pPr>
        <w:spacing w:after="0"/>
        <w:ind w:left="0"/>
        <w:jc w:val="both"/>
      </w:pPr>
      <w:r>
        <w:rPr>
          <w:rFonts w:ascii="Times New Roman"/>
          <w:b w:val="false"/>
          <w:i w:val="false"/>
          <w:color w:val="000000"/>
          <w:sz w:val="28"/>
        </w:rPr>
        <w:t xml:space="preserve">
      жергілікті атқарушы органының толық атауы) </w:t>
      </w:r>
    </w:p>
    <w:p>
      <w:pPr>
        <w:spacing w:after="0"/>
        <w:ind w:left="0"/>
        <w:jc w:val="both"/>
      </w:pPr>
      <w:r>
        <w:rPr>
          <w:rFonts w:ascii="Times New Roman"/>
          <w:b w:val="false"/>
          <w:i w:val="false"/>
          <w:color w:val="000000"/>
          <w:sz w:val="28"/>
        </w:rPr>
        <w:t>
      Кімнен: 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жеке тұлғаның аты, </w:t>
      </w:r>
    </w:p>
    <w:p>
      <w:pPr>
        <w:spacing w:after="0"/>
        <w:ind w:left="0"/>
        <w:jc w:val="both"/>
      </w:pPr>
      <w:r>
        <w:rPr>
          <w:rFonts w:ascii="Times New Roman"/>
          <w:b w:val="false"/>
          <w:i w:val="false"/>
          <w:color w:val="000000"/>
          <w:sz w:val="28"/>
        </w:rPr>
        <w:t>
      әкесінің аты (бар болса), тегі)</w:t>
      </w:r>
    </w:p>
    <w:p>
      <w:pPr>
        <w:spacing w:after="0"/>
        <w:ind w:left="0"/>
        <w:jc w:val="both"/>
      </w:pPr>
      <w:r>
        <w:rPr>
          <w:rFonts w:ascii="Times New Roman"/>
          <w:b w:val="false"/>
          <w:i w:val="false"/>
          <w:color w:val="000000"/>
          <w:sz w:val="28"/>
        </w:rPr>
        <w:t xml:space="preserve">
      Маған Қазақстан Республикасы Ауыл шаруашылығы министрінің міндетін </w:t>
      </w:r>
    </w:p>
    <w:p>
      <w:pPr>
        <w:spacing w:after="0"/>
        <w:ind w:left="0"/>
        <w:jc w:val="both"/>
      </w:pPr>
      <w:r>
        <w:rPr>
          <w:rFonts w:ascii="Times New Roman"/>
          <w:b w:val="false"/>
          <w:i w:val="false"/>
          <w:color w:val="000000"/>
          <w:sz w:val="28"/>
        </w:rPr>
        <w:t xml:space="preserve">
      атқарушының 2018 жылғы 23 шілдедегі № 317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w:t>
      </w:r>
    </w:p>
    <w:p>
      <w:pPr>
        <w:spacing w:after="0"/>
        <w:ind w:left="0"/>
        <w:jc w:val="both"/>
      </w:pPr>
      <w:r>
        <w:rPr>
          <w:rFonts w:ascii="Times New Roman"/>
          <w:b w:val="false"/>
          <w:i w:val="false"/>
          <w:color w:val="000000"/>
          <w:sz w:val="28"/>
        </w:rPr>
        <w:t xml:space="preserve">
      мемлекеттік тіркеу тізілімінде № 17320 болып тіркелген) бекітілген Инвестициялық салымдар </w:t>
      </w:r>
    </w:p>
    <w:p>
      <w:pPr>
        <w:spacing w:after="0"/>
        <w:ind w:left="0"/>
        <w:jc w:val="both"/>
      </w:pPr>
      <w:r>
        <w:rPr>
          <w:rFonts w:ascii="Times New Roman"/>
          <w:b w:val="false"/>
          <w:i w:val="false"/>
          <w:color w:val="000000"/>
          <w:sz w:val="28"/>
        </w:rPr>
        <w:t xml:space="preserve">
      кезінде агроөнеркәсіптік кешен субъектісі шеккен шығыстардың бір бөлігін өтеу бойынша </w:t>
      </w:r>
    </w:p>
    <w:p>
      <w:pPr>
        <w:spacing w:after="0"/>
        <w:ind w:left="0"/>
        <w:jc w:val="both"/>
      </w:pPr>
      <w:r>
        <w:rPr>
          <w:rFonts w:ascii="Times New Roman"/>
          <w:b w:val="false"/>
          <w:i w:val="false"/>
          <w:color w:val="000000"/>
          <w:sz w:val="28"/>
        </w:rPr>
        <w:t xml:space="preserve">
      субсидиялау қағидаларына сәйкес </w:t>
      </w:r>
    </w:p>
    <w:p>
      <w:pPr>
        <w:spacing w:after="0"/>
        <w:ind w:left="0"/>
        <w:jc w:val="both"/>
      </w:pPr>
      <w:r>
        <w:rPr>
          <w:rFonts w:ascii="Times New Roman"/>
          <w:b w:val="false"/>
          <w:i w:val="false"/>
          <w:color w:val="000000"/>
          <w:sz w:val="28"/>
        </w:rPr>
        <w:t>
      № ___ "________________________________________________________________________"</w:t>
      </w:r>
    </w:p>
    <w:p>
      <w:pPr>
        <w:spacing w:after="0"/>
        <w:ind w:left="0"/>
        <w:jc w:val="both"/>
      </w:pPr>
      <w:r>
        <w:rPr>
          <w:rFonts w:ascii="Times New Roman"/>
          <w:b w:val="false"/>
          <w:i w:val="false"/>
          <w:color w:val="000000"/>
          <w:sz w:val="28"/>
        </w:rPr>
        <w:t xml:space="preserve">
      (жоба паспортының толық атауы) </w:t>
      </w:r>
    </w:p>
    <w:p>
      <w:pPr>
        <w:spacing w:after="0"/>
        <w:ind w:left="0"/>
        <w:jc w:val="both"/>
      </w:pPr>
      <w:r>
        <w:rPr>
          <w:rFonts w:ascii="Times New Roman"/>
          <w:b w:val="false"/>
          <w:i w:val="false"/>
          <w:color w:val="000000"/>
          <w:sz w:val="28"/>
        </w:rPr>
        <w:t xml:space="preserve">
      жобасының паспорты бойынша _____________________________________ теңге </w:t>
      </w:r>
    </w:p>
    <w:p>
      <w:pPr>
        <w:spacing w:after="0"/>
        <w:ind w:left="0"/>
        <w:jc w:val="both"/>
      </w:pPr>
      <w:r>
        <w:rPr>
          <w:rFonts w:ascii="Times New Roman"/>
          <w:b w:val="false"/>
          <w:i w:val="false"/>
          <w:color w:val="000000"/>
          <w:sz w:val="28"/>
        </w:rPr>
        <w:t xml:space="preserve">
      (сома санмен және жазбаша) </w:t>
      </w:r>
    </w:p>
    <w:p>
      <w:pPr>
        <w:spacing w:after="0"/>
        <w:ind w:left="0"/>
        <w:jc w:val="both"/>
      </w:pPr>
      <w:r>
        <w:rPr>
          <w:rFonts w:ascii="Times New Roman"/>
          <w:b w:val="false"/>
          <w:i w:val="false"/>
          <w:color w:val="000000"/>
          <w:sz w:val="28"/>
        </w:rPr>
        <w:t>
      мөлшеріндегі инвестициялық субсидия сомасын төлеуді сұраймын.</w:t>
      </w:r>
    </w:p>
    <w:p>
      <w:pPr>
        <w:spacing w:after="0"/>
        <w:ind w:left="0"/>
        <w:jc w:val="both"/>
      </w:pPr>
      <w:r>
        <w:rPr>
          <w:rFonts w:ascii="Times New Roman"/>
          <w:b w:val="false"/>
          <w:i w:val="false"/>
          <w:color w:val="000000"/>
          <w:sz w:val="28"/>
        </w:rPr>
        <w:t>
      1. Көрсетілетін қызметті алушы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2. Дара кәсіпкер ретінде қызметін бастағаны туралы хабарлама - жеке тұлға үшін:</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хабардар еткен күні _________________________________________________________</w:t>
      </w:r>
    </w:p>
    <w:p>
      <w:pPr>
        <w:spacing w:after="0"/>
        <w:ind w:left="0"/>
        <w:jc w:val="both"/>
      </w:pPr>
      <w:r>
        <w:rPr>
          <w:rFonts w:ascii="Times New Roman"/>
          <w:b w:val="false"/>
          <w:i w:val="false"/>
          <w:color w:val="000000"/>
          <w:sz w:val="28"/>
        </w:rPr>
        <w:t xml:space="preserve">
      3. Ауыл шаруашылығы кооперативінің мүшелері (көрсетілетін қызметті алушы ауыл </w:t>
      </w:r>
    </w:p>
    <w:p>
      <w:pPr>
        <w:spacing w:after="0"/>
        <w:ind w:left="0"/>
        <w:jc w:val="both"/>
      </w:pPr>
      <w:r>
        <w:rPr>
          <w:rFonts w:ascii="Times New Roman"/>
          <w:b w:val="false"/>
          <w:i w:val="false"/>
          <w:color w:val="000000"/>
          <w:sz w:val="28"/>
        </w:rPr>
        <w:t>
      шаруашылығы кооперативі болған жағдайда)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708"/>
        <w:gridCol w:w="6210"/>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атауы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БСН-сы/ЖСН-сы</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Жер учаскелері туралы мәліметтер (жобаның паспортында ауыл шаруашылығы мақсатындағы жерлердің болуы жөніндегі талаптар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 гектар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жерді пайдаланушының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Ауыл шаруашылығы жануарларының болуы туралы мәліметтер (жобаның паспортында ауыл шаруашылығы жануарларының болуы талаптары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457"/>
        <w:gridCol w:w="1862"/>
        <w:gridCol w:w="1457"/>
        <w:gridCol w:w="1457"/>
        <w:gridCol w:w="461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жануарының түрі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жас тобы</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жануары иесінің атауы және БСН-сы/ЖСН-сы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Инвестициялық жоба туралы мәліметтер:</w:t>
      </w:r>
    </w:p>
    <w:p>
      <w:pPr>
        <w:spacing w:after="0"/>
        <w:ind w:left="0"/>
        <w:jc w:val="both"/>
      </w:pPr>
      <w:r>
        <w:rPr>
          <w:rFonts w:ascii="Times New Roman"/>
          <w:b w:val="false"/>
          <w:i w:val="false"/>
          <w:color w:val="000000"/>
          <w:sz w:val="28"/>
        </w:rPr>
        <w:t>
      сипаттамасы_______________________________________________________________</w:t>
      </w:r>
    </w:p>
    <w:p>
      <w:pPr>
        <w:spacing w:after="0"/>
        <w:ind w:left="0"/>
        <w:jc w:val="both"/>
      </w:pPr>
      <w:r>
        <w:rPr>
          <w:rFonts w:ascii="Times New Roman"/>
          <w:b w:val="false"/>
          <w:i w:val="false"/>
          <w:color w:val="000000"/>
          <w:sz w:val="28"/>
        </w:rPr>
        <w:t>
      инвестициялар сомасы_______________________________________________________</w:t>
      </w:r>
    </w:p>
    <w:p>
      <w:pPr>
        <w:spacing w:after="0"/>
        <w:ind w:left="0"/>
        <w:jc w:val="both"/>
      </w:pPr>
      <w:r>
        <w:rPr>
          <w:rFonts w:ascii="Times New Roman"/>
          <w:b w:val="false"/>
          <w:i w:val="false"/>
          <w:color w:val="000000"/>
          <w:sz w:val="28"/>
        </w:rPr>
        <w:t>
      жоба оның есебінен іске асырылатын қаражат көзі_______________________________</w:t>
      </w:r>
    </w:p>
    <w:p>
      <w:pPr>
        <w:spacing w:after="0"/>
        <w:ind w:left="0"/>
        <w:jc w:val="both"/>
      </w:pPr>
      <w:r>
        <w:rPr>
          <w:rFonts w:ascii="Times New Roman"/>
          <w:b w:val="false"/>
          <w:i w:val="false"/>
          <w:color w:val="000000"/>
          <w:sz w:val="28"/>
        </w:rPr>
        <w:t>
      субсидиялардың есептік сомасы_______________________________________________</w:t>
      </w:r>
    </w:p>
    <w:p>
      <w:pPr>
        <w:spacing w:after="0"/>
        <w:ind w:left="0"/>
        <w:jc w:val="both"/>
      </w:pPr>
      <w:r>
        <w:rPr>
          <w:rFonts w:ascii="Times New Roman"/>
          <w:b w:val="false"/>
          <w:i w:val="false"/>
          <w:color w:val="000000"/>
          <w:sz w:val="28"/>
        </w:rPr>
        <w:t>
      инвестициялық жобаны іске асыру мекенжайы__________________________________</w:t>
      </w:r>
    </w:p>
    <w:p>
      <w:pPr>
        <w:spacing w:after="0"/>
        <w:ind w:left="0"/>
        <w:jc w:val="both"/>
      </w:pPr>
      <w:r>
        <w:rPr>
          <w:rFonts w:ascii="Times New Roman"/>
          <w:b w:val="false"/>
          <w:i w:val="false"/>
          <w:color w:val="000000"/>
          <w:sz w:val="28"/>
        </w:rPr>
        <w:t>
      7. Тиесілі субсидияның алдын ала есептемесі ___________________________________</w:t>
      </w:r>
    </w:p>
    <w:p>
      <w:pPr>
        <w:spacing w:after="0"/>
        <w:ind w:left="0"/>
        <w:jc w:val="both"/>
      </w:pPr>
      <w:r>
        <w:rPr>
          <w:rFonts w:ascii="Times New Roman"/>
          <w:b w:val="false"/>
          <w:i w:val="false"/>
          <w:color w:val="000000"/>
          <w:sz w:val="28"/>
        </w:rPr>
        <w:t xml:space="preserve">
      8. Көрсетілетін қызметті алушы, лизинг беруші және объект сатушы арасында үшжақты </w:t>
      </w:r>
    </w:p>
    <w:p>
      <w:pPr>
        <w:spacing w:after="0"/>
        <w:ind w:left="0"/>
        <w:jc w:val="both"/>
      </w:pPr>
      <w:r>
        <w:rPr>
          <w:rFonts w:ascii="Times New Roman"/>
          <w:b w:val="false"/>
          <w:i w:val="false"/>
          <w:color w:val="000000"/>
          <w:sz w:val="28"/>
        </w:rPr>
        <w:t>
      келісім____________________________________________</w:t>
      </w:r>
    </w:p>
    <w:p>
      <w:pPr>
        <w:spacing w:after="0"/>
        <w:ind w:left="0"/>
        <w:jc w:val="both"/>
      </w:pPr>
      <w:r>
        <w:rPr>
          <w:rFonts w:ascii="Times New Roman"/>
          <w:b w:val="false"/>
          <w:i w:val="false"/>
          <w:color w:val="000000"/>
          <w:sz w:val="28"/>
        </w:rPr>
        <w:t xml:space="preserve">
      9. Сатушы және лизинг беруші арасында жасалған объектіні сатып алу-сату </w:t>
      </w:r>
    </w:p>
    <w:p>
      <w:pPr>
        <w:spacing w:after="0"/>
        <w:ind w:left="0"/>
        <w:jc w:val="both"/>
      </w:pPr>
      <w:r>
        <w:rPr>
          <w:rFonts w:ascii="Times New Roman"/>
          <w:b w:val="false"/>
          <w:i w:val="false"/>
          <w:color w:val="000000"/>
          <w:sz w:val="28"/>
        </w:rPr>
        <w:t>
      шарты__________________________________________________________________________</w:t>
      </w:r>
    </w:p>
    <w:p>
      <w:pPr>
        <w:spacing w:after="0"/>
        <w:ind w:left="0"/>
        <w:jc w:val="both"/>
      </w:pPr>
      <w:r>
        <w:rPr>
          <w:rFonts w:ascii="Times New Roman"/>
          <w:b w:val="false"/>
          <w:i w:val="false"/>
          <w:color w:val="000000"/>
          <w:sz w:val="28"/>
        </w:rPr>
        <w:t>
      10. Қаржы институты растаған объект лизингі шарты_____________________________</w:t>
      </w:r>
    </w:p>
    <w:p>
      <w:pPr>
        <w:spacing w:after="0"/>
        <w:ind w:left="0"/>
        <w:jc w:val="both"/>
      </w:pPr>
      <w:r>
        <w:rPr>
          <w:rFonts w:ascii="Times New Roman"/>
          <w:b w:val="false"/>
          <w:i w:val="false"/>
          <w:color w:val="000000"/>
          <w:sz w:val="28"/>
        </w:rPr>
        <w:t xml:space="preserve">
      11. Қазақстан Республикасының заңнамасына сәйкес инвестициялық жоба объектісін </w:t>
      </w:r>
    </w:p>
    <w:p>
      <w:pPr>
        <w:spacing w:after="0"/>
        <w:ind w:left="0"/>
        <w:jc w:val="both"/>
      </w:pPr>
      <w:r>
        <w:rPr>
          <w:rFonts w:ascii="Times New Roman"/>
          <w:b w:val="false"/>
          <w:i w:val="false"/>
          <w:color w:val="000000"/>
          <w:sz w:val="28"/>
        </w:rPr>
        <w:t xml:space="preserve">
      пайдалануға қабылдау актісі (жаңа өндірістік қуаттылықтар құру немесе жұмыс істеп </w:t>
      </w:r>
    </w:p>
    <w:p>
      <w:pPr>
        <w:spacing w:after="0"/>
        <w:ind w:left="0"/>
        <w:jc w:val="both"/>
      </w:pPr>
      <w:r>
        <w:rPr>
          <w:rFonts w:ascii="Times New Roman"/>
          <w:b w:val="false"/>
          <w:i w:val="false"/>
          <w:color w:val="000000"/>
          <w:sz w:val="28"/>
        </w:rPr>
        <w:t>
      тұрғандарын кеңейту кезінде)______________________________________________________</w:t>
      </w:r>
    </w:p>
    <w:p>
      <w:pPr>
        <w:spacing w:after="0"/>
        <w:ind w:left="0"/>
        <w:jc w:val="both"/>
      </w:pPr>
      <w:r>
        <w:rPr>
          <w:rFonts w:ascii="Times New Roman"/>
          <w:b w:val="false"/>
          <w:i w:val="false"/>
          <w:color w:val="000000"/>
          <w:sz w:val="28"/>
        </w:rPr>
        <w:t xml:space="preserve">
      12. Жабдықты және/немесе инвестициялық объектіні пайдалануға беру актісі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13. Инвестициялық жобаны іске асыру кезіндегі сатушының инвестициялық </w:t>
      </w:r>
    </w:p>
    <w:p>
      <w:pPr>
        <w:spacing w:after="0"/>
        <w:ind w:left="0"/>
        <w:jc w:val="both"/>
      </w:pPr>
      <w:r>
        <w:rPr>
          <w:rFonts w:ascii="Times New Roman"/>
          <w:b w:val="false"/>
          <w:i w:val="false"/>
          <w:color w:val="000000"/>
          <w:sz w:val="28"/>
        </w:rPr>
        <w:t xml:space="preserve">
      салымдарын растайтын сатып алу-сату шарттары төлем құжаттары, электрондық </w:t>
      </w:r>
    </w:p>
    <w:p>
      <w:pPr>
        <w:spacing w:after="0"/>
        <w:ind w:left="0"/>
        <w:jc w:val="both"/>
      </w:pPr>
      <w:r>
        <w:rPr>
          <w:rFonts w:ascii="Times New Roman"/>
          <w:b w:val="false"/>
          <w:i w:val="false"/>
          <w:color w:val="000000"/>
          <w:sz w:val="28"/>
        </w:rPr>
        <w:t xml:space="preserve">
      шот-фактуралар және өзге де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Жабдықты қабылдап алу-беру актілері ______________________________________</w:t>
      </w:r>
    </w:p>
    <w:p>
      <w:pPr>
        <w:spacing w:after="0"/>
        <w:ind w:left="0"/>
        <w:jc w:val="both"/>
      </w:pPr>
      <w:r>
        <w:rPr>
          <w:rFonts w:ascii="Times New Roman"/>
          <w:b w:val="false"/>
          <w:i w:val="false"/>
          <w:color w:val="000000"/>
          <w:sz w:val="28"/>
        </w:rPr>
        <w:t>
      15. Жобаға бизнес-жоспар ___________________________________________________</w:t>
      </w:r>
    </w:p>
    <w:p>
      <w:pPr>
        <w:spacing w:after="0"/>
        <w:ind w:left="0"/>
        <w:jc w:val="both"/>
      </w:pPr>
      <w:r>
        <w:rPr>
          <w:rFonts w:ascii="Times New Roman"/>
          <w:b w:val="false"/>
          <w:i w:val="false"/>
          <w:color w:val="000000"/>
          <w:sz w:val="28"/>
        </w:rPr>
        <w:t xml:space="preserve">
      16. Қазақстан Республикасының заңнамасына сәйкес жобалар сараптамасының оң </w:t>
      </w:r>
    </w:p>
    <w:p>
      <w:pPr>
        <w:spacing w:after="0"/>
        <w:ind w:left="0"/>
        <w:jc w:val="both"/>
      </w:pPr>
      <w:r>
        <w:rPr>
          <w:rFonts w:ascii="Times New Roman"/>
          <w:b w:val="false"/>
          <w:i w:val="false"/>
          <w:color w:val="000000"/>
          <w:sz w:val="28"/>
        </w:rPr>
        <w:t xml:space="preserve">
      қорытындысы бар жобалау-сметалық құжаттама (жобалау-сметалық құжаттамаға сәйкес </w:t>
      </w:r>
    </w:p>
    <w:p>
      <w:pPr>
        <w:spacing w:after="0"/>
        <w:ind w:left="0"/>
        <w:jc w:val="both"/>
      </w:pPr>
      <w:r>
        <w:rPr>
          <w:rFonts w:ascii="Times New Roman"/>
          <w:b w:val="false"/>
          <w:i w:val="false"/>
          <w:color w:val="000000"/>
          <w:sz w:val="28"/>
        </w:rPr>
        <w:t xml:space="preserve">
      субсидиялау көзделген жобалардың паспорттары бойынша)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17. Жобаның толтырылған паспорты қоса беріледі.</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w:t>
      </w:r>
    </w:p>
    <w:p>
      <w:pPr>
        <w:spacing w:after="0"/>
        <w:ind w:left="0"/>
        <w:jc w:val="both"/>
      </w:pPr>
      <w:r>
        <w:rPr>
          <w:rFonts w:ascii="Times New Roman"/>
          <w:b w:val="false"/>
          <w:i w:val="false"/>
          <w:color w:val="000000"/>
          <w:sz w:val="28"/>
        </w:rPr>
        <w:t xml:space="preserve">
      ұсынғаным үшін Қазақстан Республикасының заңнамасына сәйкес жауапкершілік туралы </w:t>
      </w:r>
    </w:p>
    <w:p>
      <w:pPr>
        <w:spacing w:after="0"/>
        <w:ind w:left="0"/>
        <w:jc w:val="both"/>
      </w:pPr>
      <w:r>
        <w:rPr>
          <w:rFonts w:ascii="Times New Roman"/>
          <w:b w:val="false"/>
          <w:i w:val="false"/>
          <w:color w:val="000000"/>
          <w:sz w:val="28"/>
        </w:rPr>
        <w:t xml:space="preserve">
      хабардармын және заңмен қорғалатын құпиядан тұратын мәліметтерді пайдалануға, </w:t>
      </w:r>
    </w:p>
    <w:p>
      <w:pPr>
        <w:spacing w:after="0"/>
        <w:ind w:left="0"/>
        <w:jc w:val="both"/>
      </w:pPr>
      <w:r>
        <w:rPr>
          <w:rFonts w:ascii="Times New Roman"/>
          <w:b w:val="false"/>
          <w:i w:val="false"/>
          <w:color w:val="000000"/>
          <w:sz w:val="28"/>
        </w:rPr>
        <w:t>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xml:space="preserve">
      Маған/бізге қатысты жою, оңалту немесе банкроттық рәсімдерінің басталмағандығын, </w:t>
      </w:r>
    </w:p>
    <w:p>
      <w:pPr>
        <w:spacing w:after="0"/>
        <w:ind w:left="0"/>
        <w:jc w:val="both"/>
      </w:pPr>
      <w:r>
        <w:rPr>
          <w:rFonts w:ascii="Times New Roman"/>
          <w:b w:val="false"/>
          <w:i w:val="false"/>
          <w:color w:val="000000"/>
          <w:sz w:val="28"/>
        </w:rPr>
        <w:t xml:space="preserve">
      сондай-ақ менің/біздің қызметім(-із) Қазақстан Республикасы заңнамасына сәйкес уақытша </w:t>
      </w:r>
    </w:p>
    <w:p>
      <w:pPr>
        <w:spacing w:after="0"/>
        <w:ind w:left="0"/>
        <w:jc w:val="both"/>
      </w:pPr>
      <w:r>
        <w:rPr>
          <w:rFonts w:ascii="Times New Roman"/>
          <w:b w:val="false"/>
          <w:i w:val="false"/>
          <w:color w:val="000000"/>
          <w:sz w:val="28"/>
        </w:rPr>
        <w:t>
      тоқтатылмағандығын растаймын.</w:t>
      </w:r>
    </w:p>
    <w:p>
      <w:pPr>
        <w:spacing w:after="0"/>
        <w:ind w:left="0"/>
        <w:jc w:val="both"/>
      </w:pPr>
      <w:r>
        <w:rPr>
          <w:rFonts w:ascii="Times New Roman"/>
          <w:b w:val="false"/>
          <w:i w:val="false"/>
          <w:color w:val="000000"/>
          <w:sz w:val="28"/>
        </w:rPr>
        <w:t xml:space="preserve">
      Тексеру кезінде ұсынылған мәліметтердің сәйкес келмеуі анықталған жағдайда, он </w:t>
      </w:r>
    </w:p>
    <w:p>
      <w:pPr>
        <w:spacing w:after="0"/>
        <w:ind w:left="0"/>
        <w:jc w:val="both"/>
      </w:pPr>
      <w:r>
        <w:rPr>
          <w:rFonts w:ascii="Times New Roman"/>
          <w:b w:val="false"/>
          <w:i w:val="false"/>
          <w:color w:val="000000"/>
          <w:sz w:val="28"/>
        </w:rPr>
        <w:t xml:space="preserve">
      жұмыс күні ішінде заңсыз түрде алынған ақшаны қайтаруды жүргізуге міндеттенемін. </w:t>
      </w:r>
    </w:p>
    <w:p>
      <w:pPr>
        <w:spacing w:after="0"/>
        <w:ind w:left="0"/>
        <w:jc w:val="both"/>
      </w:pPr>
      <w:r>
        <w:rPr>
          <w:rFonts w:ascii="Times New Roman"/>
          <w:b w:val="false"/>
          <w:i w:val="false"/>
          <w:color w:val="000000"/>
          <w:sz w:val="28"/>
        </w:rPr>
        <w:t>
      Өтініш беруші 20__ жылғы "__"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Жұмыс органы 20__ жылғы "__" 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