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383e" w14:textId="d903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ақпандағы № 142 бұйрығы. Қазақстан Республикасының Әділет министрлігінде 2019 жылғы 28 ақпанда № 18353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01.03.2019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 12590 болып тіркелген, "Әділет" ақпараттық-құқықтық жүйесінде 2015 жылғы 31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"64.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1) және 3) тармақшаларында көзделген жағдайларда конкурстық комиссияның төрағасы болып тапсырыс берушінің бірінші басшысы, ал егер конкурс тәсілімен мемлекеттік сатып алуды жүзеге асыруға бөлінген сомасы тиісті қаржы жылына республикалық бюджет туралы заңда белгіленген айлық есептік көрсеткіштің сегіз жүз мың еселенген мөлшерінен асатын болса, тиісті әкімшілік-аумақтық бірлігінің әкімі болып анықталады.</w:t>
      </w:r>
    </w:p>
    <w:bookmarkEnd w:id="3"/>
    <w:p>
      <w:pPr>
        <w:spacing w:after="0"/>
        <w:ind w:left="0"/>
        <w:jc w:val="both"/>
      </w:pPr>
      <w:r>
        <w:rPr>
          <w:rFonts w:ascii="Times New Roman"/>
          <w:b w:val="false"/>
          <w:i w:val="false"/>
          <w:color w:val="000000"/>
          <w:sz w:val="28"/>
        </w:rPr>
        <w:t>
      Республикалық маңызы бар қалалардың және астананың әкімдері егер конкурс тәсілімен мемлекеттік сатып алуды жүзеге асыруға бөлінген сомасы тиісті қаржы жылына республикалық бюджет туралы заңда белгіленген айлық есептік көрсеткіштің бір миллион алты жүз мың еселенген мөлшерінен асатын болса конкурстық комиссияның төрағасы болып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"150. Әлеуетті өнім беруші (конкурсқа қатысушы болып танылған) конкурсқа жіберілмейді егер:</w:t>
      </w:r>
    </w:p>
    <w:bookmarkEnd w:id="4"/>
    <w:p>
      <w:pPr>
        <w:spacing w:after="0"/>
        <w:ind w:left="0"/>
        <w:jc w:val="both"/>
      </w:pPr>
      <w:r>
        <w:rPr>
          <w:rFonts w:ascii="Times New Roman"/>
          <w:b w:val="false"/>
          <w:i w:val="false"/>
          <w:color w:val="000000"/>
          <w:sz w:val="28"/>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pPr>
        <w:spacing w:after="0"/>
        <w:ind w:left="0"/>
        <w:jc w:val="both"/>
      </w:pPr>
      <w:r>
        <w:rPr>
          <w:rFonts w:ascii="Times New Roman"/>
          <w:b w:val="false"/>
          <w:i w:val="false"/>
          <w:color w:val="000000"/>
          <w:sz w:val="28"/>
        </w:rPr>
        <w:t>
      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туралы ақпараттардың болуы;</w:t>
      </w:r>
    </w:p>
    <w:p>
      <w:pPr>
        <w:spacing w:after="0"/>
        <w:ind w:left="0"/>
        <w:jc w:val="both"/>
      </w:pPr>
      <w:r>
        <w:rPr>
          <w:rFonts w:ascii="Times New Roman"/>
          <w:b w:val="false"/>
          <w:i w:val="false"/>
          <w:color w:val="000000"/>
          <w:sz w:val="28"/>
        </w:rPr>
        <w:t xml:space="preserve">
      конкурстық құжаттаманың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біліктілігі туралы мәліметтерді ұсынбауы;</w:t>
      </w:r>
    </w:p>
    <w:p>
      <w:pPr>
        <w:spacing w:after="0"/>
        <w:ind w:left="0"/>
        <w:jc w:val="both"/>
      </w:pPr>
      <w:r>
        <w:rPr>
          <w:rFonts w:ascii="Times New Roman"/>
          <w:b w:val="false"/>
          <w:i w:val="false"/>
          <w:color w:val="000000"/>
          <w:sz w:val="28"/>
        </w:rPr>
        <w:t>
      әлеуетті өнім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pPr>
        <w:spacing w:after="0"/>
        <w:ind w:left="0"/>
        <w:jc w:val="both"/>
      </w:pPr>
      <w:r>
        <w:rPr>
          <w:rFonts w:ascii="Times New Roman"/>
          <w:b w:val="false"/>
          <w:i w:val="false"/>
          <w:color w:val="000000"/>
          <w:sz w:val="28"/>
        </w:rPr>
        <w:t>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pPr>
        <w:spacing w:after="0"/>
        <w:ind w:left="0"/>
        <w:jc w:val="both"/>
      </w:pPr>
      <w:r>
        <w:rPr>
          <w:rFonts w:ascii="Times New Roman"/>
          <w:b w:val="false"/>
          <w:i w:val="false"/>
          <w:color w:val="000000"/>
          <w:sz w:val="28"/>
        </w:rPr>
        <w:t>
      біліктілік талаптары бойынша дұрыс ақпараттың берілмеу фактісі анықталса;</w:t>
      </w:r>
    </w:p>
    <w:p>
      <w:pPr>
        <w:spacing w:after="0"/>
        <w:ind w:left="0"/>
        <w:jc w:val="both"/>
      </w:pPr>
      <w:r>
        <w:rPr>
          <w:rFonts w:ascii="Times New Roman"/>
          <w:b w:val="false"/>
          <w:i w:val="false"/>
          <w:color w:val="000000"/>
          <w:sz w:val="28"/>
        </w:rPr>
        <w:t>
      банкроттық не тарату рәсіміне жатса;</w:t>
      </w:r>
    </w:p>
    <w:p>
      <w:pPr>
        <w:spacing w:after="0"/>
        <w:ind w:left="0"/>
        <w:jc w:val="both"/>
      </w:pPr>
      <w:r>
        <w:rPr>
          <w:rFonts w:ascii="Times New Roman"/>
          <w:b w:val="false"/>
          <w:i w:val="false"/>
          <w:color w:val="000000"/>
          <w:sz w:val="28"/>
        </w:rPr>
        <w:t>
      2) егер оның конкурсқа қатысуға өтінімі келесі негіздемелер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техникалық ерекшелікті ұсынбау;</w:t>
      </w:r>
    </w:p>
    <w:p>
      <w:pPr>
        <w:spacing w:after="0"/>
        <w:ind w:left="0"/>
        <w:jc w:val="both"/>
      </w:pPr>
      <w:r>
        <w:rPr>
          <w:rFonts w:ascii="Times New Roman"/>
          <w:b w:val="false"/>
          <w:i w:val="false"/>
          <w:color w:val="000000"/>
          <w:sz w:val="28"/>
        </w:rPr>
        <w:t>
      әлеуетті өнім берушінің конкурстық құжаттаманың талаптарына сәйкес келмейтін техникалық ерекшелікті ұсынуы;</w:t>
      </w:r>
    </w:p>
    <w:p>
      <w:pPr>
        <w:spacing w:after="0"/>
        <w:ind w:left="0"/>
        <w:jc w:val="both"/>
      </w:pPr>
      <w:r>
        <w:rPr>
          <w:rFonts w:ascii="Times New Roman"/>
          <w:b w:val="false"/>
          <w:i w:val="false"/>
          <w:color w:val="000000"/>
          <w:sz w:val="28"/>
        </w:rPr>
        <w:t xml:space="preserve">
      конкурста сатып алу мәні болып табылатын жұмыстарды, сондай-ақ конкурстық құжаттаманың </w:t>
      </w:r>
      <w:r>
        <w:rPr>
          <w:rFonts w:ascii="Times New Roman"/>
          <w:b w:val="false"/>
          <w:i w:val="false"/>
          <w:color w:val="000000"/>
          <w:sz w:val="28"/>
        </w:rPr>
        <w:t>10-қосымшасына</w:t>
      </w:r>
      <w:r>
        <w:rPr>
          <w:rFonts w:ascii="Times New Roman"/>
          <w:b w:val="false"/>
          <w:i w:val="false"/>
          <w:color w:val="000000"/>
          <w:sz w:val="28"/>
        </w:rPr>
        <w:t xml:space="preserve">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w:t>
      </w:r>
    </w:p>
    <w:p>
      <w:pPr>
        <w:spacing w:after="0"/>
        <w:ind w:left="0"/>
        <w:jc w:val="both"/>
      </w:pPr>
      <w:r>
        <w:rPr>
          <w:rFonts w:ascii="Times New Roman"/>
          <w:b w:val="false"/>
          <w:i w:val="false"/>
          <w:color w:val="000000"/>
          <w:sz w:val="28"/>
        </w:rPr>
        <w:t>
      конкурстық өтінімде ұсынылған құжаттар бойынша дәйексіз мәліметтер ұсыну фактісі анықталды;</w:t>
      </w:r>
    </w:p>
    <w:p>
      <w:pPr>
        <w:spacing w:after="0"/>
        <w:ind w:left="0"/>
        <w:jc w:val="both"/>
      </w:pPr>
      <w:r>
        <w:rPr>
          <w:rFonts w:ascii="Times New Roman"/>
          <w:b w:val="false"/>
          <w:i w:val="false"/>
          <w:color w:val="000000"/>
          <w:sz w:val="28"/>
        </w:rPr>
        <w:t xml:space="preserve">
      3) мемлекеттік сатып алуларға қатысуға байланысты Заңның 6-бабында көзделген шектеулер болса.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 </w:t>
      </w:r>
      <w:r>
        <w:rPr>
          <w:rFonts w:ascii="Times New Roman"/>
          <w:b w:val="false"/>
          <w:i w:val="false"/>
          <w:color w:val="000000"/>
          <w:sz w:val="28"/>
        </w:rPr>
        <w:t>1-тармағының</w:t>
      </w:r>
      <w:r>
        <w:rPr>
          <w:rFonts w:ascii="Times New Roman"/>
          <w:b w:val="false"/>
          <w:i w:val="false"/>
          <w:color w:val="000000"/>
          <w:sz w:val="28"/>
        </w:rPr>
        <w:t xml:space="preserve">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5"/>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both"/>
      </w:pP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әрбір құрылыс объектісі үшін нөл бүтін оннан бір пайыз (0,1 %) мөлшерінде шартты жеңілдік береді.</w:t>
      </w:r>
    </w:p>
    <w:p>
      <w:pPr>
        <w:spacing w:after="0"/>
        <w:ind w:left="0"/>
        <w:jc w:val="both"/>
      </w:pPr>
      <w:r>
        <w:rPr>
          <w:rFonts w:ascii="Times New Roman"/>
          <w:b w:val="false"/>
          <w:i w:val="false"/>
          <w:color w:val="000000"/>
          <w:sz w:val="28"/>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Осы өлшемшарттың конкурсқа қатысуға өтінімнің шартты бағасына жиынтық пайыздық әсері он пайыздан аспайды.</w:t>
      </w:r>
    </w:p>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әсерді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"172. Конкурстық баға ұсыныстарының шартты бағалары тең болған кезде сатып алынатын тауарлардың, жұмыстардың, көрсетілетін қызметтердің нарығында, оның ішінде конкурстың заты болып табылатын тауарлардың, жұмыстардың, көрсетілетін қызметтердің ұқсас түрлері бойынша бас мердігер ретінде үлкен жұмыс тәжірибесі бар конкурсқа қытысушы жеңімпаз болып танылады.</w:t>
      </w:r>
    </w:p>
    <w:bookmarkEnd w:id="6"/>
    <w:p>
      <w:pPr>
        <w:spacing w:after="0"/>
        <w:ind w:left="0"/>
        <w:jc w:val="both"/>
      </w:pPr>
      <w:r>
        <w:rPr>
          <w:rFonts w:ascii="Times New Roman"/>
          <w:b w:val="false"/>
          <w:i w:val="false"/>
          <w:color w:val="000000"/>
          <w:sz w:val="28"/>
        </w:rPr>
        <w:t>
      Бас мердігер ретінде жұмыс тәжірибесі тең болған кезде, мемлекеттік кірістер органының ақпараттық жүйелерінің мәліметіне сәйкес алдыңғы жылдың алдындағы төрт жылда төленген салықтардың сомасы бойынша үлкен көрсеткішке ие конкурсқа қытысушы жеңімпаз болып танылады.</w:t>
      </w:r>
    </w:p>
    <w:p>
      <w:pPr>
        <w:spacing w:after="0"/>
        <w:ind w:left="0"/>
        <w:jc w:val="both"/>
      </w:pPr>
      <w:r>
        <w:rPr>
          <w:rFonts w:ascii="Times New Roman"/>
          <w:b w:val="false"/>
          <w:i w:val="false"/>
          <w:color w:val="000000"/>
          <w:sz w:val="28"/>
        </w:rPr>
        <w:t>
      Төленген салықтың сомасы бойынша көрсеткіштер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"401.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сомасына сүйене отырып, есептеледі. Келесі қаржы жылында шарттың орындалуын қамтамасыз етуді өнім беруші мемлекеттік сатып алу туралы шартқа тиісті қаржы жылына міндеттемелерді қабылдауға қосымша келісімшарт қазынашылық органдарына тіркелген сәттен бастап он жұмыс күні ішінде енгізеді.";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bookmarkEnd w:id="8"/>
    <w:p>
      <w:pPr>
        <w:spacing w:after="0"/>
        <w:ind w:left="0"/>
        <w:jc w:val="both"/>
      </w:pPr>
      <w:r>
        <w:rPr>
          <w:rFonts w:ascii="Times New Roman"/>
          <w:b w:val="false"/>
          <w:i w:val="false"/>
          <w:color w:val="000000"/>
          <w:sz w:val="28"/>
        </w:rPr>
        <w:t>
      1) егер конкурс (лот) немесе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p>
      <w:pPr>
        <w:spacing w:after="0"/>
        <w:ind w:left="0"/>
        <w:jc w:val="both"/>
      </w:pPr>
      <w:r>
        <w:rPr>
          <w:rFonts w:ascii="Times New Roman"/>
          <w:b w:val="false"/>
          <w:i w:val="false"/>
          <w:color w:val="000000"/>
          <w:sz w:val="28"/>
        </w:rPr>
        <w:t>
      2) егер конкурс (лот) немесе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дейін белгіленуі мүмкін.";</w:t>
      </w:r>
    </w:p>
    <w:bookmarkStart w:name="z16" w:id="9"/>
    <w:p>
      <w:pPr>
        <w:spacing w:after="0"/>
        <w:ind w:left="0"/>
        <w:jc w:val="both"/>
      </w:pPr>
      <w:r>
        <w:rPr>
          <w:rFonts w:ascii="Times New Roman"/>
          <w:b w:val="false"/>
          <w:i w:val="false"/>
          <w:color w:val="000000"/>
          <w:sz w:val="28"/>
        </w:rPr>
        <w:t xml:space="preserve">
      Қағидаларға 4-қосымшаның </w:t>
      </w:r>
      <w:r>
        <w:rPr>
          <w:rFonts w:ascii="Times New Roman"/>
          <w:b w:val="false"/>
          <w:i w:val="false"/>
          <w:color w:val="000000"/>
          <w:sz w:val="28"/>
        </w:rPr>
        <w:t>44-тармағы</w:t>
      </w:r>
      <w:r>
        <w:rPr>
          <w:rFonts w:ascii="Times New Roman"/>
          <w:b w:val="false"/>
          <w:i w:val="false"/>
          <w:color w:val="000000"/>
          <w:sz w:val="28"/>
        </w:rPr>
        <w:t xml:space="preserve"> мынадай редакцияда жазылсын:</w:t>
      </w:r>
    </w:p>
    <w:bookmarkEnd w:id="9"/>
    <w:bookmarkStart w:name="z17" w:id="10"/>
    <w:p>
      <w:pPr>
        <w:spacing w:after="0"/>
        <w:ind w:left="0"/>
        <w:jc w:val="both"/>
      </w:pPr>
      <w:r>
        <w:rPr>
          <w:rFonts w:ascii="Times New Roman"/>
          <w:b w:val="false"/>
          <w:i w:val="false"/>
          <w:color w:val="000000"/>
          <w:sz w:val="28"/>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10"/>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әсерді конкурстық құжаттамаға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w:t>
      </w:r>
    </w:p>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both"/>
      </w:pP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Егер аталған жұмыстар әлеуетті өнім берушімен қосалқы мердігер ретінде орындалған болса, конкурстық комиссия келесі әрбір құрылыс объектісі үшін нөл бүтін оннан бір (0,1 %) пайыз мөлшерінде шартты жеңілдік береді.</w:t>
      </w:r>
    </w:p>
    <w:p>
      <w:pPr>
        <w:spacing w:after="0"/>
        <w:ind w:left="0"/>
        <w:jc w:val="both"/>
      </w:pPr>
      <w:r>
        <w:rPr>
          <w:rFonts w:ascii="Times New Roman"/>
          <w:b w:val="false"/>
          <w:i w:val="false"/>
          <w:color w:val="000000"/>
          <w:sz w:val="28"/>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Осы өлшемшарттың конкурсқа қатысуға өтінімнің шартты бағасына жиынтық пайыздық әсері он пайыздан аспайды.</w:t>
      </w:r>
    </w:p>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әсерді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p>
    <w:bookmarkStart w:name="z18" w:id="11"/>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ескертудің 13-тармағы мынадай редакцияда жазылсын:</w:t>
      </w:r>
    </w:p>
    <w:bookmarkEnd w:id="11"/>
    <w:bookmarkStart w:name="z19" w:id="12"/>
    <w:p>
      <w:pPr>
        <w:spacing w:after="0"/>
        <w:ind w:left="0"/>
        <w:jc w:val="both"/>
      </w:pPr>
      <w:r>
        <w:rPr>
          <w:rFonts w:ascii="Times New Roman"/>
          <w:b w:val="false"/>
          <w:i w:val="false"/>
          <w:color w:val="000000"/>
          <w:sz w:val="28"/>
        </w:rPr>
        <w:t>
      "13. Егер жұмыс тәжірибесінің болуы біліктілік талабы болып табылған жағдайда, қосалқы мердігер ретінде жұмыс тәжірибесі жиынтықта мынадай шарттар сақталған кезде ескеріледі:</w:t>
      </w:r>
    </w:p>
    <w:bookmarkEnd w:id="12"/>
    <w:p>
      <w:pPr>
        <w:spacing w:after="0"/>
        <w:ind w:left="0"/>
        <w:jc w:val="both"/>
      </w:pPr>
      <w:r>
        <w:rPr>
          <w:rFonts w:ascii="Times New Roman"/>
          <w:b w:val="false"/>
          <w:i w:val="false"/>
          <w:color w:val="000000"/>
          <w:sz w:val="28"/>
        </w:rPr>
        <w:t>
      1) бір жылдың ішінде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көп жұмыс тәжірибесі болған кезде, бір жылдан көп жұмыс тәжірибесін беруге жол берілмейді;</w:t>
      </w:r>
    </w:p>
    <w:p>
      <w:pPr>
        <w:spacing w:after="0"/>
        <w:ind w:left="0"/>
        <w:jc w:val="both"/>
      </w:pPr>
      <w:r>
        <w:rPr>
          <w:rFonts w:ascii="Times New Roman"/>
          <w:b w:val="false"/>
          <w:i w:val="false"/>
          <w:color w:val="000000"/>
          <w:sz w:val="28"/>
        </w:rPr>
        <w:t>
      2) қосалқы мердігердің жұмыс тәжірибесі конкурс нысанасына сәйкес келетін объектілерде жұмыстар (бір немесе бірнеше) орындалған кезде ескеріледі. Бұл ретте қосалқы мердігердің жұмыс тәжірибесі тек "Рұқсаттар мен хабарламалар туралы" Заңына сәйкес лицензияланатын қызмет түрлері бойынша ескеріледі.";</w:t>
      </w:r>
    </w:p>
    <w:bookmarkStart w:name="z20" w:id="13"/>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10-қосымша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13"/>
    <w:bookmarkStart w:name="z21" w:id="1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14"/>
    <w:bookmarkStart w:name="z22" w:id="15"/>
    <w:p>
      <w:pPr>
        <w:spacing w:after="0"/>
        <w:ind w:left="0"/>
        <w:jc w:val="both"/>
      </w:pPr>
      <w:r>
        <w:rPr>
          <w:rFonts w:ascii="Times New Roman"/>
          <w:b w:val="false"/>
          <w:i w:val="false"/>
          <w:color w:val="000000"/>
          <w:sz w:val="28"/>
        </w:rPr>
        <w:t>
      Қағидаларға сілтемелердің:</w:t>
      </w:r>
    </w:p>
    <w:bookmarkEnd w:id="15"/>
    <w:bookmarkStart w:name="z23" w:id="1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Бұл мәтін мынадай шарттарда көрсетіледі: 1) Заңның </w:t>
      </w:r>
      <w:r>
        <w:rPr>
          <w:rFonts w:ascii="Times New Roman"/>
          <w:b w:val="false"/>
          <w:i w:val="false"/>
          <w:color w:val="000000"/>
          <w:sz w:val="28"/>
        </w:rPr>
        <w:t>39-бабы</w:t>
      </w:r>
      <w:r>
        <w:rPr>
          <w:rFonts w:ascii="Times New Roman"/>
          <w:b w:val="false"/>
          <w:i w:val="false"/>
          <w:color w:val="000000"/>
          <w:sz w:val="28"/>
        </w:rPr>
        <w:t xml:space="preserve"> 2-тармағының 2) тармақшасы мен 3-тармағы негізінде жүзеге асырылған баға ұсыныстарына сұрау салу, тауар биржасы арқылы, бір көзден тәсілін, сондай-ақ Заңның </w:t>
      </w:r>
      <w:r>
        <w:rPr>
          <w:rFonts w:ascii="Times New Roman"/>
          <w:b w:val="false"/>
          <w:i w:val="false"/>
          <w:color w:val="000000"/>
          <w:sz w:val="28"/>
        </w:rPr>
        <w:t>51-бабы</w:t>
      </w:r>
      <w:r>
        <w:rPr>
          <w:rFonts w:ascii="Times New Roman"/>
          <w:b w:val="false"/>
          <w:i w:val="false"/>
          <w:color w:val="000000"/>
          <w:sz w:val="28"/>
        </w:rPr>
        <w:t xml:space="preserve"> 6-тармағында көзделген жағдайда кәсіпкерлік қызмет субъектілері болып табылмайтын өнім берушілерді қоспағанда, барлық сатып алу тәсілдері үшін;" жолы мынадай редакцияда жазылсын:</w:t>
      </w:r>
    </w:p>
    <w:bookmarkEnd w:id="16"/>
    <w:bookmarkStart w:name="z24" w:id="1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Бұл мәтін мынадай шарттарда көрсетіледі: 1) Заңның 39-бабы 2-тармағының 2) тармақшасы мен 3-тармағы негізінде жүзеге асырылған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bookmarkEnd w:id="17"/>
    <w:bookmarkStart w:name="z25" w:id="1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жолы мынадай редакцияда жазылсын:</w:t>
      </w:r>
    </w:p>
    <w:bookmarkEnd w:id="18"/>
    <w:bookmarkStart w:name="z26" w:id="19"/>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Бұл мәтін мынадай шарттарда көрсетіледі: 1) Заңның 39-бабы 2-тармағының 2) тармақшасы мен 3-тармағы негізінде жүзеге асырылған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bookmarkEnd w:id="19"/>
    <w:bookmarkStart w:name="z27" w:id="2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Осы мәтін шарттар орындалған кезде көрсетіледі: 1) Заңның 39-бабы 2-тармағының 2) тармақшасы және 3-тармағы негізінде жүзеге асырылған баға ұсыныстарын сұрату, тауар биржалары арқылы, бір көзден алу тәсілінен басқа барлық сатып алу тәсілдері, сондай-ақ Заңның 51-бабының 6-тармағында көзделген жағдайда кәсіпкерлік қызмет субъектілері болып табылмайтын өнім берушілер үшін;" жолы мынадай редакцияда жазылсын:</w:t>
      </w:r>
    </w:p>
    <w:bookmarkEnd w:id="20"/>
    <w:bookmarkStart w:name="z28" w:id="2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Осы мәтін шарттар орындалған кезде көрсетіледі: 1) Заңның 39-бабы 2-тармағының 2) тармақшасы және 3-тармағы негізінде жүзеге асырылған тауар биржалары арқылы, бір көзден алу тәсілінен басқа барлық сатып алу тәсілдері, сондай-ақ Заңның 51-бабының 6-тармағында көзделген жағдайда кәсіпкерлік қызмет субъектілері болып табылмайтын өнім берушілер үшін;";</w:t>
      </w:r>
    </w:p>
    <w:bookmarkEnd w:id="21"/>
    <w:bookmarkStart w:name="z29" w:id="2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Осы мәтін Заңның 39-бабының 2-тармағының 2) тармақшасы және 3-тармағы негізінде баға ұсыныстарын сұрату тәсілінен, тауар биржалары арқылы, бір көзден алудан басқа,сатып алудың барлық тәсілдері, сондай-ақ Заңның 51-бабының 6-тармағында көзделген жағдайда кәсіпкерлік қызмет субъектілері болып табылмайтын өнім берушілер үшін көрсетіледі;" жолы мынадай редакцияда жазылсын:</w:t>
      </w:r>
    </w:p>
    <w:bookmarkEnd w:id="22"/>
    <w:bookmarkStart w:name="z30" w:id="2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Осы мәтін Заңның 39-бабының 2-тармағының 2) тармақшасы және 3-тармағы негізінде тауар биржалары арқылы, бір көзден алудан басқа,сатып алудың барлық тәсілдері, сондай-ақ Заңның 51-бабының 6-тармағында көзделген жағдайда кәсіпкерлік қызмет субъектілері болып табылмайтын өнім берушілер үшін көрсетіледі;";</w:t>
      </w:r>
    </w:p>
    <w:bookmarkEnd w:id="23"/>
    <w:bookmarkStart w:name="z31" w:id="2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26</w:t>
      </w:r>
      <w:r>
        <w:rPr>
          <w:rFonts w:ascii="Times New Roman"/>
          <w:b w:val="false"/>
          <w:i w:val="false"/>
          <w:color w:val="000000"/>
          <w:sz w:val="28"/>
        </w:rPr>
        <w:t xml:space="preserve"> 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жолы мынадай редакцияда жазылсын:</w:t>
      </w:r>
    </w:p>
    <w:bookmarkEnd w:id="24"/>
    <w:bookmarkStart w:name="z32" w:id="2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26</w:t>
      </w:r>
      <w:r>
        <w:rPr>
          <w:rFonts w:ascii="Times New Roman"/>
          <w:b w:val="false"/>
          <w:i w:val="false"/>
          <w:color w:val="000000"/>
          <w:sz w:val="28"/>
        </w:rPr>
        <w:t xml:space="preserve"> Бұл мәтін мынадай шарттарда көрсетіледі: 1) Заңның 39-бабы 2-тармағының 2) тармақшасы мен 3-тармағы негізінде жүзеге асырылған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bookmarkEnd w:id="25"/>
    <w:bookmarkStart w:name="z33" w:id="2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28</w:t>
      </w:r>
      <w:r>
        <w:rPr>
          <w:rFonts w:ascii="Times New Roman"/>
          <w:b w:val="false"/>
          <w:i w:val="false"/>
          <w:color w:val="000000"/>
          <w:sz w:val="28"/>
        </w:rPr>
        <w:t xml:space="preserve"> Бұл мәтін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көрсетіледі." жолы мынадай редакцияда жазылсын:</w:t>
      </w:r>
    </w:p>
    <w:bookmarkEnd w:id="26"/>
    <w:bookmarkStart w:name="z34" w:id="2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28</w:t>
      </w:r>
      <w:r>
        <w:rPr>
          <w:rFonts w:ascii="Times New Roman"/>
          <w:b w:val="false"/>
          <w:i w:val="false"/>
          <w:color w:val="000000"/>
          <w:sz w:val="28"/>
        </w:rPr>
        <w:t xml:space="preserve"> Бұл мәтін Заңның 39-бабы 2-тармағының 2) тармақшасы мен 3-тармағы негізінде жүзеге асырылған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көрсетіледі;".</w:t>
      </w:r>
    </w:p>
    <w:bookmarkEnd w:id="27"/>
    <w:bookmarkStart w:name="z35" w:id="28"/>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заңнамасы департаменті заңнамада белгіленген тәртіппен:</w:t>
      </w:r>
    </w:p>
    <w:bookmarkEnd w:id="28"/>
    <w:bookmarkStart w:name="z36" w:id="2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9"/>
    <w:bookmarkStart w:name="z37" w:id="30"/>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30"/>
    <w:bookmarkStart w:name="z38" w:id="3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31"/>
    <w:bookmarkStart w:name="z39" w:id="3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32"/>
    <w:bookmarkStart w:name="z40" w:id="33"/>
    <w:p>
      <w:pPr>
        <w:spacing w:after="0"/>
        <w:ind w:left="0"/>
        <w:jc w:val="both"/>
      </w:pPr>
      <w:r>
        <w:rPr>
          <w:rFonts w:ascii="Times New Roman"/>
          <w:b w:val="false"/>
          <w:i w:val="false"/>
          <w:color w:val="000000"/>
          <w:sz w:val="28"/>
        </w:rPr>
        <w:t>
      4. Осы бұйрық 2019 жылдың 1 наурызынан бастап қолданысқа енгізіледі және ресми жариялануға жатады.</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2019 жылғы </w:t>
            </w:r>
            <w:r>
              <w:br/>
            </w:r>
            <w:r>
              <w:rPr>
                <w:rFonts w:ascii="Times New Roman"/>
                <w:b w:val="false"/>
                <w:i w:val="false"/>
                <w:color w:val="000000"/>
                <w:sz w:val="20"/>
              </w:rPr>
              <w:t>27 ақпандағы № 142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10-қосымша</w:t>
            </w:r>
          </w:p>
        </w:tc>
      </w:tr>
    </w:tbl>
    <w:bookmarkStart w:name="z43" w:id="34"/>
    <w:p>
      <w:pPr>
        <w:spacing w:after="0"/>
        <w:ind w:left="0"/>
        <w:jc w:val="left"/>
      </w:pPr>
      <w:r>
        <w:rPr>
          <w:rFonts w:ascii="Times New Roman"/>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түрлері</w:t>
      </w:r>
    </w:p>
    <w:bookmarkEnd w:id="34"/>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191"/>
        <w:gridCol w:w="3467"/>
        <w:gridCol w:w="1263"/>
        <w:gridCol w:w="1755"/>
        <w:gridCol w:w="2167"/>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 ЖСН / СЕН, оның толық заңды және почталық мекенжайы, байланыс телефоны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(қызметтердің) атауы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(қызметтердің) ақшалай мәндегі көлемі, теңге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(қызметтердің) пайыздық мәндегі көлемі,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0"/>
        <w:gridCol w:w="3784"/>
        <w:gridCol w:w="456"/>
      </w:tblGrid>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9-бабы</w:t>
      </w:r>
      <w:r>
        <w:rPr>
          <w:rFonts w:ascii="Times New Roman"/>
          <w:b w:val="false"/>
          <w:i w:val="false"/>
          <w:color w:val="000000"/>
          <w:sz w:val="28"/>
        </w:rPr>
        <w:t xml:space="preserve">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екіден бірінен аспайды.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2019 жылғы </w:t>
            </w:r>
            <w:r>
              <w:br/>
            </w:r>
            <w:r>
              <w:rPr>
                <w:rFonts w:ascii="Times New Roman"/>
                <w:b w:val="false"/>
                <w:i w:val="false"/>
                <w:color w:val="000000"/>
                <w:sz w:val="20"/>
              </w:rPr>
              <w:t>27 ақпандағы № 142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ағидаларына</w:t>
            </w:r>
            <w:r>
              <w:br/>
            </w:r>
            <w:r>
              <w:rPr>
                <w:rFonts w:ascii="Times New Roman"/>
                <w:b w:val="false"/>
                <w:i w:val="false"/>
                <w:color w:val="000000"/>
                <w:sz w:val="20"/>
              </w:rPr>
              <w:t>8-қосымша</w:t>
            </w:r>
          </w:p>
        </w:tc>
      </w:tr>
    </w:tbl>
    <w:bookmarkStart w:name="z46" w:id="35"/>
    <w:p>
      <w:pPr>
        <w:spacing w:after="0"/>
        <w:ind w:left="0"/>
        <w:jc w:val="left"/>
      </w:pPr>
      <w:r>
        <w:rPr>
          <w:rFonts w:ascii="Times New Roman"/>
          <w:b/>
          <w:i w:val="false"/>
          <w:color w:val="000000"/>
        </w:rPr>
        <w:t xml:space="preserve"> Қорытындылар туралы хаттама (ашық конкурстың нөмірі) бұл ретте нөмір сатып алудың тәсілі мен нөміріне байланысқан болуы тиіс (лот бойынша жекеше қалыптастырылады)</w:t>
      </w:r>
    </w:p>
    <w:bookmarkEnd w:id="35"/>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_____________________________________________</w:t>
      </w:r>
    </w:p>
    <w:p>
      <w:pPr>
        <w:spacing w:after="0"/>
        <w:ind w:left="0"/>
        <w:jc w:val="both"/>
      </w:pPr>
      <w:r>
        <w:rPr>
          <w:rFonts w:ascii="Times New Roman"/>
          <w:b w:val="false"/>
          <w:i w:val="false"/>
          <w:color w:val="000000"/>
          <w:sz w:val="28"/>
        </w:rPr>
        <w:t>
      конкурс № ___________________________________________________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w:t>
      </w:r>
    </w:p>
    <w:p>
      <w:pPr>
        <w:spacing w:after="0"/>
        <w:ind w:left="0"/>
        <w:jc w:val="both"/>
      </w:pPr>
      <w:r>
        <w:rPr>
          <w:rFonts w:ascii="Times New Roman"/>
          <w:b w:val="false"/>
          <w:i w:val="false"/>
          <w:color w:val="000000"/>
          <w:sz w:val="28"/>
        </w:rPr>
        <w:t>
      Конкурстық комиссияның құрамы:</w:t>
      </w:r>
    </w:p>
    <w:p>
      <w:pPr>
        <w:spacing w:after="0"/>
        <w:ind w:left="0"/>
        <w:jc w:val="both"/>
      </w:pPr>
      <w:r>
        <w:rPr>
          <w:rFonts w:ascii="Times New Roman"/>
          <w:b w:val="false"/>
          <w:i w:val="false"/>
          <w:color w:val="000000"/>
          <w:sz w:val="28"/>
        </w:rPr>
        <w:t>
      № Т.А.Ә. Ұйымдағы лауазымы Комиссиядағы рөлі</w:t>
      </w:r>
    </w:p>
    <w:p>
      <w:pPr>
        <w:spacing w:after="0"/>
        <w:ind w:left="0"/>
        <w:jc w:val="both"/>
      </w:pPr>
      <w:r>
        <w:rPr>
          <w:rFonts w:ascii="Times New Roman"/>
          <w:b w:val="false"/>
          <w:i w:val="false"/>
          <w:color w:val="000000"/>
          <w:sz w:val="28"/>
        </w:rPr>
        <w:t xml:space="preserve">
      Жалпы сомасы көрсетілген сатып алынатын тауарлар, жұмыстар, көрсетілетін </w:t>
      </w:r>
    </w:p>
    <w:p>
      <w:pPr>
        <w:spacing w:after="0"/>
        <w:ind w:left="0"/>
        <w:jc w:val="both"/>
      </w:pPr>
      <w:r>
        <w:rPr>
          <w:rFonts w:ascii="Times New Roman"/>
          <w:b w:val="false"/>
          <w:i w:val="false"/>
          <w:color w:val="000000"/>
          <w:sz w:val="28"/>
        </w:rPr>
        <w:t>
      қызметтер тізбесі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xml:space="preserve">
      Конкусқа (лотқа) қатысуға берілген өтінімдер туралы ақпарат туралы </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787"/>
        <w:gridCol w:w="5150"/>
        <w:gridCol w:w="3395"/>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w:t>
            </w:r>
            <w:r>
              <w:br/>
            </w:r>
            <w:r>
              <w:rPr>
                <w:rFonts w:ascii="Times New Roman"/>
                <w:b w:val="false"/>
                <w:i w:val="false"/>
                <w:color w:val="000000"/>
                <w:sz w:val="20"/>
              </w:rPr>
              <w:t>
(хронология бойынша)</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787"/>
        <w:gridCol w:w="5150"/>
        <w:gridCol w:w="3395"/>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w:t>
            </w:r>
            <w:r>
              <w:br/>
            </w:r>
            <w:r>
              <w:rPr>
                <w:rFonts w:ascii="Times New Roman"/>
                <w:b w:val="false"/>
                <w:i w:val="false"/>
                <w:color w:val="000000"/>
                <w:sz w:val="20"/>
              </w:rPr>
              <w:t>
(хронология бойынша)</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Конкурстық комиссияның конкурсқа қатысуға арналған өтінімдерді қарау кезінде мынадай құжаттар сұратылған болатын (Мемлекеттік сатып алу туралы заңның </w:t>
      </w:r>
      <w:r>
        <w:rPr>
          <w:rFonts w:ascii="Times New Roman"/>
          <w:b w:val="false"/>
          <w:i w:val="false"/>
          <w:color w:val="000000"/>
          <w:sz w:val="28"/>
        </w:rPr>
        <w:t>27-бабының</w:t>
      </w:r>
      <w:r>
        <w:rPr>
          <w:rFonts w:ascii="Times New Roman"/>
          <w:b w:val="false"/>
          <w:i w:val="false"/>
          <w:color w:val="000000"/>
          <w:sz w:val="28"/>
        </w:rPr>
        <w:t xml:space="preserve"> 5 тармағына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туралы ақпарат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берілген жауап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2006"/>
        <w:gridCol w:w="1094"/>
        <w:gridCol w:w="1094"/>
        <w:gridCol w:w="697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А.Т.Ә.</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қатысудан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4908"/>
        <w:gridCol w:w="3814"/>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 1үш мәтінді мәні бар анықтамалық: </w:t>
      </w:r>
    </w:p>
    <w:p>
      <w:pPr>
        <w:spacing w:after="0"/>
        <w:ind w:left="0"/>
        <w:jc w:val="both"/>
      </w:pPr>
      <w:r>
        <w:rPr>
          <w:rFonts w:ascii="Times New Roman"/>
          <w:b w:val="false"/>
          <w:i w:val="false"/>
          <w:color w:val="000000"/>
          <w:sz w:val="28"/>
        </w:rPr>
        <w:t xml:space="preserve">
      (біліктілік талаптарына сәйкес келмеу, конкурстық құжаттама талаптарына сәйкес </w:t>
      </w:r>
    </w:p>
    <w:p>
      <w:pPr>
        <w:spacing w:after="0"/>
        <w:ind w:left="0"/>
        <w:jc w:val="both"/>
      </w:pPr>
      <w:r>
        <w:rPr>
          <w:rFonts w:ascii="Times New Roman"/>
          <w:b w:val="false"/>
          <w:i w:val="false"/>
          <w:color w:val="000000"/>
          <w:sz w:val="28"/>
        </w:rPr>
        <w:t xml:space="preserve">
      келмеу,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Конкурсқа қатысуға мынадай өтінімдерге рұқсат етілген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50"/>
        <w:gridCol w:w="711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конкурсқа қатысуға ұсынылған конкурсқа қатысуға арналған барлық өтінімдерге осы Қағидалардың 152-1-тармағында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559"/>
        <w:gridCol w:w="1278"/>
        <w:gridCol w:w="316"/>
        <w:gridCol w:w="1778"/>
        <w:gridCol w:w="1534"/>
        <w:gridCol w:w="1412"/>
        <w:gridCol w:w="1291"/>
        <w:gridCol w:w="438"/>
        <w:gridCol w:w="804"/>
        <w:gridCol w:w="804"/>
        <w:gridCol w:w="804"/>
        <w:gridCol w:w="1088"/>
      </w:tblGrid>
      <w:tr>
        <w:trPr>
          <w:trHeight w:val="30" w:hRule="atLeast"/>
        </w:trPr>
        <w:tc>
          <w:tcPr>
            <w:tcW w:w="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ұлттық немесе халықаралық стандартқа сапа менеджменті жүйесінің сәйкестігін растайтын құжаттың болуы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ұлттық стандартқа экологиялық менеджмент жүйесінің сәйкестігін растайтын құжаттың болуы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өнімнің экологиялық тазалығы стандартына сәйкестігін растайтын құжаттың болуы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стандарттарға ұсынылатын тауарларға сәйкестігін ерікті растайтыны туралы құжаттың болуы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техникалық сипаттамасы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сапалы сипаттамалары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пайдалану сипаттамасы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қатысушылардың шартты бағаларының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659"/>
        <w:gridCol w:w="1923"/>
        <w:gridCol w:w="476"/>
        <w:gridCol w:w="659"/>
        <w:gridCol w:w="2000"/>
        <w:gridCol w:w="1636"/>
        <w:gridCol w:w="1026"/>
        <w:gridCol w:w="1026"/>
        <w:gridCol w:w="1576"/>
        <w:gridCol w:w="1027"/>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26-бабына сәйкес сәйкестік сомасы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жеңілдіктің мөлшері,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ескере отырғандағы баға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ретінде жұмыс тәжірибесі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алдындағы төрт жылда төленген салықтардың сомасы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6"/>
    <w:p>
      <w:pPr>
        <w:spacing w:after="0"/>
        <w:ind w:left="0"/>
        <w:jc w:val="both"/>
      </w:pPr>
      <w:r>
        <w:rPr>
          <w:rFonts w:ascii="Times New Roman"/>
          <w:b w:val="false"/>
          <w:i w:val="false"/>
          <w:color w:val="000000"/>
          <w:sz w:val="28"/>
        </w:rPr>
        <w:t>
      Конкурстық комиссияның шешімі:</w:t>
      </w:r>
    </w:p>
    <w:bookmarkEnd w:id="36"/>
    <w:bookmarkStart w:name="z48" w:id="37"/>
    <w:p>
      <w:pPr>
        <w:spacing w:after="0"/>
        <w:ind w:left="0"/>
        <w:jc w:val="both"/>
      </w:pPr>
      <w:r>
        <w:rPr>
          <w:rFonts w:ascii="Times New Roman"/>
          <w:b w:val="false"/>
          <w:i w:val="false"/>
          <w:color w:val="000000"/>
          <w:sz w:val="28"/>
        </w:rPr>
        <w:t>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bookmarkEnd w:id="37"/>
    <w:bookmarkStart w:name="z49" w:id="38"/>
    <w:p>
      <w:pPr>
        <w:spacing w:after="0"/>
        <w:ind w:left="0"/>
        <w:jc w:val="both"/>
      </w:pPr>
      <w:r>
        <w:rPr>
          <w:rFonts w:ascii="Times New Roman"/>
          <w:b w:val="false"/>
          <w:i w:val="false"/>
          <w:color w:val="000000"/>
          <w:sz w:val="28"/>
        </w:rPr>
        <w:t>
      2. Тапсырыс берушіге (тапсырыс берушінің атауы)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p>
    <w:bookmarkEnd w:id="38"/>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алуды (№___ лот бойынша сатып алудың атауы _____________________ * байланысты өтпеді деп тану":</w:t>
      </w:r>
    </w:p>
    <w:p>
      <w:pPr>
        <w:spacing w:after="0"/>
        <w:ind w:left="0"/>
        <w:jc w:val="both"/>
      </w:pPr>
      <w:r>
        <w:rPr>
          <w:rFonts w:ascii="Times New Roman"/>
          <w:b w:val="false"/>
          <w:i w:val="false"/>
          <w:color w:val="000000"/>
          <w:sz w:val="28"/>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табылатын: Уәкілетті мемлекеттік органдардың актілері (нұсқама, хабарлама, ұсыну, шешім) кк.аа.жжжж. № _________</w:t>
      </w:r>
    </w:p>
    <w:p>
      <w:pPr>
        <w:spacing w:after="0"/>
        <w:ind w:left="0"/>
        <w:jc w:val="both"/>
      </w:pPr>
      <w:r>
        <w:rPr>
          <w:rFonts w:ascii="Times New Roman"/>
          <w:b w:val="false"/>
          <w:i w:val="false"/>
          <w:color w:val="000000"/>
          <w:sz w:val="28"/>
        </w:rPr>
        <w:t>
      Жою туралы шешімді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10-тармағының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