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3a41" w14:textId="9323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қаулыларының үлгілік нысандарын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2019 жылғы 28 наурыздағы № 148 бұйрығы. Қазақстан Республикасының Әділет министрлігінде 2019 жылғы 10 сәуірде № 18493 болып тіркелді.</w:t>
      </w:r>
    </w:p>
    <w:p>
      <w:pPr>
        <w:spacing w:after="0"/>
        <w:ind w:left="0"/>
        <w:jc w:val="both"/>
      </w:pPr>
      <w:bookmarkStart w:name="z1" w:id="0"/>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Үлгі нысандары:</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атқарушылық іс жүргізуді қозғау туралы қаулы;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атқарушылық іс жүргізуді қозғаудан бас тарту туралы қаулы;</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бұрын шығарылған қаулыға өзгерістер енгізу туралы қаулы;</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жеке сот орындаушысы қаулысының күшін жою туралы қаулы;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атқарушылық іс жүргізуге аудармашының қатысуы туралы қаулы;</w:t>
      </w:r>
    </w:p>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атқарушылық іс жүргізуге маманның қатысуы туралы қаулы;</w:t>
      </w:r>
    </w:p>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Ішкі істер органдарының қызметкерлерін немесе бөлімшесін атқарушылық құжаттардың орындалуын қамтамасыз етуге тарту туралы қаулы;</w:t>
      </w:r>
    </w:p>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атқарушылық іс жүргізуді тоқтата тұру туралы қаулы;</w:t>
      </w:r>
    </w:p>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атқарушылық іс жүргізуді жаңарту туралы қаулы;</w:t>
      </w:r>
    </w:p>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атқарушылық іс жүргізуді тоқтату туралы қаулы;</w:t>
      </w:r>
    </w:p>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атқарушылық іс жүргізуді қайтару туралы қаулы;</w:t>
      </w:r>
    </w:p>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атқарушылық құжатты өзінің іс жүргізуіне қабылдау туралы қаулы;</w:t>
      </w:r>
    </w:p>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борышкердің мүлкін беру туралы қаулы;</w:t>
      </w:r>
    </w:p>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тыйым салынған мүлікті өткізуге беру туралы қаулы;</w:t>
      </w:r>
    </w:p>
    <w:p>
      <w:pPr>
        <w:spacing w:after="0"/>
        <w:ind w:left="0"/>
        <w:jc w:val="both"/>
      </w:pPr>
      <w:r>
        <w:rPr>
          <w:rFonts w:ascii="Times New Roman"/>
          <w:b w:val="false"/>
          <w:i w:val="false"/>
          <w:color w:val="000000"/>
          <w:sz w:val="28"/>
        </w:rPr>
        <w:t xml:space="preserve">
      15)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дебиторлық берешектен өндіріп алу туралы қаулы;</w:t>
      </w:r>
    </w:p>
    <w:p>
      <w:pPr>
        <w:spacing w:after="0"/>
        <w:ind w:left="0"/>
        <w:jc w:val="both"/>
      </w:pPr>
      <w:r>
        <w:rPr>
          <w:rFonts w:ascii="Times New Roman"/>
          <w:b w:val="false"/>
          <w:i w:val="false"/>
          <w:color w:val="000000"/>
          <w:sz w:val="28"/>
        </w:rPr>
        <w:t xml:space="preserve">
      16)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жалақыдан және өзге де табыс түрлерiнен өндiрiп алу туралы қаулы;</w:t>
      </w:r>
    </w:p>
    <w:p>
      <w:pPr>
        <w:spacing w:after="0"/>
        <w:ind w:left="0"/>
        <w:jc w:val="both"/>
      </w:pPr>
      <w:r>
        <w:rPr>
          <w:rFonts w:ascii="Times New Roman"/>
          <w:b w:val="false"/>
          <w:i w:val="false"/>
          <w:color w:val="000000"/>
          <w:sz w:val="28"/>
        </w:rPr>
        <w:t xml:space="preserve">
      17)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берешекті анықтау туралы қаулы;</w:t>
      </w:r>
    </w:p>
    <w:p>
      <w:pPr>
        <w:spacing w:after="0"/>
        <w:ind w:left="0"/>
        <w:jc w:val="both"/>
      </w:pPr>
      <w:r>
        <w:rPr>
          <w:rFonts w:ascii="Times New Roman"/>
          <w:b w:val="false"/>
          <w:i w:val="false"/>
          <w:color w:val="000000"/>
          <w:sz w:val="28"/>
        </w:rPr>
        <w:t xml:space="preserve">
      18)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өндiрiп алынған ақша сомасын бөлу туралы қаулы;</w:t>
      </w:r>
    </w:p>
    <w:p>
      <w:pPr>
        <w:spacing w:after="0"/>
        <w:ind w:left="0"/>
        <w:jc w:val="both"/>
      </w:pPr>
      <w:r>
        <w:rPr>
          <w:rFonts w:ascii="Times New Roman"/>
          <w:b w:val="false"/>
          <w:i w:val="false"/>
          <w:color w:val="000000"/>
          <w:sz w:val="28"/>
        </w:rPr>
        <w:t xml:space="preserve">
      19)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өндiрiп алуға қосылу туралы қаулы;</w:t>
      </w:r>
    </w:p>
    <w:p>
      <w:pPr>
        <w:spacing w:after="0"/>
        <w:ind w:left="0"/>
        <w:jc w:val="both"/>
      </w:pPr>
      <w:r>
        <w:rPr>
          <w:rFonts w:ascii="Times New Roman"/>
          <w:b w:val="false"/>
          <w:i w:val="false"/>
          <w:color w:val="000000"/>
          <w:sz w:val="28"/>
        </w:rPr>
        <w:t xml:space="preserve">
      20)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атқарушылық құжатты тарату комиссиясына, банкроттық басқарушыға, оңалтушы басқарушыға жіберу туралы қаулы;</w:t>
      </w:r>
    </w:p>
    <w:p>
      <w:pPr>
        <w:spacing w:after="0"/>
        <w:ind w:left="0"/>
        <w:jc w:val="both"/>
      </w:pPr>
      <w:r>
        <w:rPr>
          <w:rFonts w:ascii="Times New Roman"/>
          <w:b w:val="false"/>
          <w:i w:val="false"/>
          <w:color w:val="000000"/>
          <w:sz w:val="28"/>
        </w:rPr>
        <w:t xml:space="preserve">
      21)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атқарушылық іс жүргізуін қамтамасыз ету шараларының күшін жою туралы қаулы;</w:t>
      </w:r>
    </w:p>
    <w:p>
      <w:pPr>
        <w:spacing w:after="0"/>
        <w:ind w:left="0"/>
        <w:jc w:val="both"/>
      </w:pPr>
      <w:r>
        <w:rPr>
          <w:rFonts w:ascii="Times New Roman"/>
          <w:b w:val="false"/>
          <w:i w:val="false"/>
          <w:color w:val="000000"/>
          <w:sz w:val="28"/>
        </w:rPr>
        <w:t xml:space="preserve">
      22)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атқарушылық әрекеттер жасау кезіндегі келтірілген шығыстарды өтеу туралы қаулы;</w:t>
      </w:r>
    </w:p>
    <w:p>
      <w:pPr>
        <w:spacing w:after="0"/>
        <w:ind w:left="0"/>
        <w:jc w:val="both"/>
      </w:pPr>
      <w:r>
        <w:rPr>
          <w:rFonts w:ascii="Times New Roman"/>
          <w:b w:val="false"/>
          <w:i w:val="false"/>
          <w:color w:val="000000"/>
          <w:sz w:val="28"/>
        </w:rPr>
        <w:t xml:space="preserve">
      23)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жеке сот орындаушысының қызметіне төлемақы сомасын бекіту туралы қаулы;</w:t>
      </w:r>
    </w:p>
    <w:p>
      <w:pPr>
        <w:spacing w:after="0"/>
        <w:ind w:left="0"/>
        <w:jc w:val="both"/>
      </w:pPr>
      <w:r>
        <w:rPr>
          <w:rFonts w:ascii="Times New Roman"/>
          <w:b w:val="false"/>
          <w:i w:val="false"/>
          <w:color w:val="000000"/>
          <w:sz w:val="28"/>
        </w:rPr>
        <w:t xml:space="preserve">
      24)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 борышкердiң белгiлi бiр әрекеттер жасауына тыйым салу туралы қаулы;</w:t>
      </w:r>
    </w:p>
    <w:p>
      <w:pPr>
        <w:spacing w:after="0"/>
        <w:ind w:left="0"/>
        <w:jc w:val="both"/>
      </w:pPr>
      <w:r>
        <w:rPr>
          <w:rFonts w:ascii="Times New Roman"/>
          <w:b w:val="false"/>
          <w:i w:val="false"/>
          <w:color w:val="000000"/>
          <w:sz w:val="28"/>
        </w:rPr>
        <w:t xml:space="preserve">
      25)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 көлік құралын ұстау және арнайы тұраққа қою туралы қаулы;</w:t>
      </w:r>
    </w:p>
    <w:p>
      <w:pPr>
        <w:spacing w:after="0"/>
        <w:ind w:left="0"/>
        <w:jc w:val="both"/>
      </w:pPr>
      <w:r>
        <w:rPr>
          <w:rFonts w:ascii="Times New Roman"/>
          <w:b w:val="false"/>
          <w:i w:val="false"/>
          <w:color w:val="000000"/>
          <w:sz w:val="28"/>
        </w:rPr>
        <w:t xml:space="preserve">
      26)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жылжымалы мүлiкті алып қою туралы қаулы;</w:t>
      </w:r>
    </w:p>
    <w:p>
      <w:pPr>
        <w:spacing w:after="0"/>
        <w:ind w:left="0"/>
        <w:jc w:val="both"/>
      </w:pPr>
      <w:r>
        <w:rPr>
          <w:rFonts w:ascii="Times New Roman"/>
          <w:b w:val="false"/>
          <w:i w:val="false"/>
          <w:color w:val="000000"/>
          <w:sz w:val="28"/>
        </w:rPr>
        <w:t xml:space="preserve">
      27)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 борышкердiң банктердегі шоттары және онда ақша қаражаттарының бар-жоғы, банкте орналасқан мүліктің бағасы және сипаттамасы туралы, банк операцияларының жекелеген түрлерiн жүзеге асыратын ұйымдардағы, сондай-ақ сақтандыру ұйымдарындағы ақшасы туралы ақпаратты алу және оларға тыйым салу туралы қаулы (прокурордың санкциялануына жатады);</w:t>
      </w:r>
    </w:p>
    <w:p>
      <w:pPr>
        <w:spacing w:after="0"/>
        <w:ind w:left="0"/>
        <w:jc w:val="both"/>
      </w:pPr>
      <w:r>
        <w:rPr>
          <w:rFonts w:ascii="Times New Roman"/>
          <w:b w:val="false"/>
          <w:i w:val="false"/>
          <w:color w:val="000000"/>
          <w:sz w:val="28"/>
        </w:rPr>
        <w:t xml:space="preserve">
      28)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 борышкердің мүлкіне тыйым салу туралы қаулы;</w:t>
      </w:r>
    </w:p>
    <w:p>
      <w:pPr>
        <w:spacing w:after="0"/>
        <w:ind w:left="0"/>
        <w:jc w:val="both"/>
      </w:pPr>
      <w:r>
        <w:rPr>
          <w:rFonts w:ascii="Times New Roman"/>
          <w:b w:val="false"/>
          <w:i w:val="false"/>
          <w:color w:val="000000"/>
          <w:sz w:val="28"/>
        </w:rPr>
        <w:t xml:space="preserve">
      29)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 мүліктен өндіріп алу туралы қаулы (прокурордың санкциялануына жатады);</w:t>
      </w:r>
    </w:p>
    <w:p>
      <w:pPr>
        <w:spacing w:after="0"/>
        <w:ind w:left="0"/>
        <w:jc w:val="both"/>
      </w:pPr>
      <w:r>
        <w:rPr>
          <w:rFonts w:ascii="Times New Roman"/>
          <w:b w:val="false"/>
          <w:i w:val="false"/>
          <w:color w:val="000000"/>
          <w:sz w:val="28"/>
        </w:rPr>
        <w:t xml:space="preserve">
      30)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 уақытша шектеу қою туралы қаулы (соттың санкциялануына жатады);</w:t>
      </w:r>
    </w:p>
    <w:p>
      <w:pPr>
        <w:spacing w:after="0"/>
        <w:ind w:left="0"/>
        <w:jc w:val="both"/>
      </w:pPr>
      <w:r>
        <w:rPr>
          <w:rFonts w:ascii="Times New Roman"/>
          <w:b w:val="false"/>
          <w:i w:val="false"/>
          <w:color w:val="000000"/>
          <w:sz w:val="28"/>
        </w:rPr>
        <w:t xml:space="preserve">
      31)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шығуына уақытша шектеуді тоқтата тұру туралы қаулы (соттың санкциялануына жатады);</w:t>
      </w:r>
    </w:p>
    <w:p>
      <w:pPr>
        <w:spacing w:after="0"/>
        <w:ind w:left="0"/>
        <w:jc w:val="both"/>
      </w:pPr>
      <w:r>
        <w:rPr>
          <w:rFonts w:ascii="Times New Roman"/>
          <w:b w:val="false"/>
          <w:i w:val="false"/>
          <w:color w:val="000000"/>
          <w:sz w:val="28"/>
        </w:rPr>
        <w:t xml:space="preserve">
      32)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шығуына уақытша шектеуді алып тастау туралы қаулы;</w:t>
      </w:r>
    </w:p>
    <w:p>
      <w:pPr>
        <w:spacing w:after="0"/>
        <w:ind w:left="0"/>
        <w:jc w:val="both"/>
      </w:pPr>
      <w:r>
        <w:rPr>
          <w:rFonts w:ascii="Times New Roman"/>
          <w:b w:val="false"/>
          <w:i w:val="false"/>
          <w:color w:val="000000"/>
          <w:sz w:val="28"/>
        </w:rPr>
        <w:t xml:space="preserve">
      33)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 сот орындаушысына келуден жалтарып жүрген адамды күштеп келтіру туралы қаулы (соттың санкциялануына жатады);</w:t>
      </w:r>
    </w:p>
    <w:p>
      <w:pPr>
        <w:spacing w:after="0"/>
        <w:ind w:left="0"/>
        <w:jc w:val="both"/>
      </w:pPr>
      <w:r>
        <w:rPr>
          <w:rFonts w:ascii="Times New Roman"/>
          <w:b w:val="false"/>
          <w:i w:val="false"/>
          <w:color w:val="000000"/>
          <w:sz w:val="28"/>
        </w:rPr>
        <w:t xml:space="preserve">
      34)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сәйкес жылжымайтын мүлiкті алып қою туралы қаулы (прокурордың санкциялануына жатады);</w:t>
      </w:r>
    </w:p>
    <w:p>
      <w:pPr>
        <w:spacing w:after="0"/>
        <w:ind w:left="0"/>
        <w:jc w:val="both"/>
      </w:pPr>
      <w:r>
        <w:rPr>
          <w:rFonts w:ascii="Times New Roman"/>
          <w:b w:val="false"/>
          <w:i w:val="false"/>
          <w:color w:val="000000"/>
          <w:sz w:val="28"/>
        </w:rPr>
        <w:t xml:space="preserve">
      35)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 құқықты белгілейтін құжаттарды алып қою туралы қаулы (прокурордың санкциялануға жатады);</w:t>
      </w:r>
    </w:p>
    <w:p>
      <w:pPr>
        <w:spacing w:after="0"/>
        <w:ind w:left="0"/>
        <w:jc w:val="both"/>
      </w:pPr>
      <w:r>
        <w:rPr>
          <w:rFonts w:ascii="Times New Roman"/>
          <w:b w:val="false"/>
          <w:i w:val="false"/>
          <w:color w:val="000000"/>
          <w:sz w:val="28"/>
        </w:rPr>
        <w:t xml:space="preserve">
      36) осы бұйрықтың </w:t>
      </w:r>
      <w:r>
        <w:rPr>
          <w:rFonts w:ascii="Times New Roman"/>
          <w:b w:val="false"/>
          <w:i w:val="false"/>
          <w:color w:val="000000"/>
          <w:sz w:val="28"/>
        </w:rPr>
        <w:t>36-қосымшасына</w:t>
      </w:r>
      <w:r>
        <w:rPr>
          <w:rFonts w:ascii="Times New Roman"/>
          <w:b w:val="false"/>
          <w:i w:val="false"/>
          <w:color w:val="000000"/>
          <w:sz w:val="28"/>
        </w:rPr>
        <w:t xml:space="preserve"> сәйкес еңбекке уақытша жарамсыздығы кезiнде төленетiн әлеуметтiк сақтандыру жөнiндегi жәрдемақыларға, сондай-ақ оқушылардың стипендиялары мен жұмыссыздық жөнiндегi жәрдемақылардан өндiрiп алу туралы қаулы;</w:t>
      </w:r>
    </w:p>
    <w:p>
      <w:pPr>
        <w:spacing w:after="0"/>
        <w:ind w:left="0"/>
        <w:jc w:val="both"/>
      </w:pPr>
      <w:r>
        <w:rPr>
          <w:rFonts w:ascii="Times New Roman"/>
          <w:b w:val="false"/>
          <w:i w:val="false"/>
          <w:color w:val="000000"/>
          <w:sz w:val="28"/>
        </w:rPr>
        <w:t xml:space="preserve">
      37) осы бұйрықтың </w:t>
      </w:r>
      <w:r>
        <w:rPr>
          <w:rFonts w:ascii="Times New Roman"/>
          <w:b w:val="false"/>
          <w:i w:val="false"/>
          <w:color w:val="000000"/>
          <w:sz w:val="28"/>
        </w:rPr>
        <w:t>37-қосымшасына</w:t>
      </w:r>
      <w:r>
        <w:rPr>
          <w:rFonts w:ascii="Times New Roman"/>
          <w:b w:val="false"/>
          <w:i w:val="false"/>
          <w:color w:val="000000"/>
          <w:sz w:val="28"/>
        </w:rPr>
        <w:t xml:space="preserve"> сәйкес ақша қаражаттарының мазмұны және сипаттамасы туралы ақпарат және оларға тыйым салу туралы қаулы;</w:t>
      </w:r>
    </w:p>
    <w:p>
      <w:pPr>
        <w:spacing w:after="0"/>
        <w:ind w:left="0"/>
        <w:jc w:val="both"/>
      </w:pPr>
      <w:r>
        <w:rPr>
          <w:rFonts w:ascii="Times New Roman"/>
          <w:b w:val="false"/>
          <w:i w:val="false"/>
          <w:color w:val="000000"/>
          <w:sz w:val="28"/>
        </w:rPr>
        <w:t xml:space="preserve">
      38) осы бұйрықты </w:t>
      </w:r>
      <w:r>
        <w:rPr>
          <w:rFonts w:ascii="Times New Roman"/>
          <w:b w:val="false"/>
          <w:i w:val="false"/>
          <w:color w:val="000000"/>
          <w:sz w:val="28"/>
        </w:rPr>
        <w:t>38-қосымшасына</w:t>
      </w:r>
      <w:r>
        <w:rPr>
          <w:rFonts w:ascii="Times New Roman"/>
          <w:b w:val="false"/>
          <w:i w:val="false"/>
          <w:color w:val="000000"/>
          <w:sz w:val="28"/>
        </w:rPr>
        <w:t xml:space="preserve"> сәйкес аудармашының, маманның, сот орындаушының, жеке сот орындаушысының көмекшісінің бас тарту (өздігінен бас тарту) туралы қаулы;</w:t>
      </w:r>
    </w:p>
    <w:p>
      <w:pPr>
        <w:spacing w:after="0"/>
        <w:ind w:left="0"/>
        <w:jc w:val="both"/>
      </w:pPr>
      <w:r>
        <w:rPr>
          <w:rFonts w:ascii="Times New Roman"/>
          <w:b w:val="false"/>
          <w:i w:val="false"/>
          <w:color w:val="000000"/>
          <w:sz w:val="28"/>
        </w:rPr>
        <w:t xml:space="preserve">
      39) осы бұйрықты </w:t>
      </w:r>
      <w:r>
        <w:rPr>
          <w:rFonts w:ascii="Times New Roman"/>
          <w:b w:val="false"/>
          <w:i w:val="false"/>
          <w:color w:val="000000"/>
          <w:sz w:val="28"/>
        </w:rPr>
        <w:t>39-қосымшасына</w:t>
      </w:r>
      <w:r>
        <w:rPr>
          <w:rFonts w:ascii="Times New Roman"/>
          <w:b w:val="false"/>
          <w:i w:val="false"/>
          <w:color w:val="000000"/>
          <w:sz w:val="28"/>
        </w:rPr>
        <w:t xml:space="preserve"> сәйкес аудармашының, маманның, сот орындаушының, жеке сот орындаушысының көмекшісінің бас тарту (өздігінен бас тарту) қарсылық білдіру туралы қаулы;</w:t>
      </w:r>
    </w:p>
    <w:p>
      <w:pPr>
        <w:spacing w:after="0"/>
        <w:ind w:left="0"/>
        <w:jc w:val="both"/>
      </w:pPr>
      <w:r>
        <w:rPr>
          <w:rFonts w:ascii="Times New Roman"/>
          <w:b w:val="false"/>
          <w:i w:val="false"/>
          <w:color w:val="000000"/>
          <w:sz w:val="28"/>
        </w:rPr>
        <w:t xml:space="preserve">
      40) осы бұйрықты </w:t>
      </w:r>
      <w:r>
        <w:rPr>
          <w:rFonts w:ascii="Times New Roman"/>
          <w:b w:val="false"/>
          <w:i w:val="false"/>
          <w:color w:val="000000"/>
          <w:sz w:val="28"/>
        </w:rPr>
        <w:t>40-қосымшасына</w:t>
      </w:r>
      <w:r>
        <w:rPr>
          <w:rFonts w:ascii="Times New Roman"/>
          <w:b w:val="false"/>
          <w:i w:val="false"/>
          <w:color w:val="000000"/>
          <w:sz w:val="28"/>
        </w:rPr>
        <w:t xml:space="preserve"> сәйкес тыйым салынған мүлікке бағалаушыны тағайындау туралы немесе атқарушылық іс жүргізу тараптарының біріне борышкердің мүлкін бағалауды жүргізу туралы қаулы;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Ескету. 1-тармақ жаңа редакцияда – ҚР Әділет министрінің 05.10.2020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42-қосымшасына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
    <w:p>
      <w:pPr>
        <w:spacing w:after="0"/>
        <w:ind w:left="0"/>
        <w:jc w:val="both"/>
      </w:pPr>
      <w:r>
        <w:rPr>
          <w:rFonts w:ascii="Times New Roman"/>
          <w:b w:val="false"/>
          <w:i w:val="false"/>
          <w:color w:val="000000"/>
          <w:sz w:val="28"/>
        </w:rPr>
        <w:t>
      3. Сот актілерін орындау департаменті Қазақстан Республикасының заңнамасында анықталғандай:</w:t>
      </w:r>
    </w:p>
    <w:bookmarkEnd w:id="3"/>
    <w:bookmarkStart w:name="z45" w:id="4"/>
    <w:p>
      <w:pPr>
        <w:spacing w:after="0"/>
        <w:ind w:left="0"/>
        <w:jc w:val="both"/>
      </w:pPr>
      <w:r>
        <w:rPr>
          <w:rFonts w:ascii="Times New Roman"/>
          <w:b w:val="false"/>
          <w:i w:val="false"/>
          <w:color w:val="000000"/>
          <w:sz w:val="28"/>
        </w:rPr>
        <w:t>
      1) осы бұйрықтың мемлекеттік тіркеуін;</w:t>
      </w:r>
    </w:p>
    <w:bookmarkEnd w:id="4"/>
    <w:bookmarkStart w:name="z4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47" w:id="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интернет-ресурсына орналастыруды қамтамасыз етсін.</w:t>
      </w:r>
    </w:p>
    <w:bookmarkEnd w:id="6"/>
    <w:bookmarkStart w:name="z4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7"/>
    <w:bookmarkStart w:name="z49" w:id="8"/>
    <w:p>
      <w:pPr>
        <w:spacing w:after="0"/>
        <w:ind w:left="0"/>
        <w:jc w:val="both"/>
      </w:pPr>
      <w:r>
        <w:rPr>
          <w:rFonts w:ascii="Times New Roman"/>
          <w:b w:val="false"/>
          <w:i w:val="false"/>
          <w:color w:val="000000"/>
          <w:sz w:val="28"/>
        </w:rPr>
        <w:t>
      4. Осы бұйрық 2019 жылғы 24 сәуірден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51" w:id="9"/>
    <w:p>
      <w:pPr>
        <w:spacing w:after="0"/>
        <w:ind w:left="0"/>
        <w:jc w:val="left"/>
      </w:pPr>
      <w:r>
        <w:rPr>
          <w:rFonts w:ascii="Times New Roman"/>
          <w:b/>
          <w:i w:val="false"/>
          <w:color w:val="000000"/>
        </w:rPr>
        <w:t xml:space="preserve"> Атқарушылық іс жүргізуді қозғау туралы ҚАУЛЫ</w:t>
      </w:r>
    </w:p>
    <w:bookmarkEnd w:id="9"/>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және тегі (болған жағдайда)</w:t>
      </w:r>
    </w:p>
    <w:p>
      <w:pPr>
        <w:spacing w:after="0"/>
        <w:ind w:left="0"/>
        <w:jc w:val="both"/>
      </w:pPr>
      <w:r>
        <w:rPr>
          <w:rFonts w:ascii="Times New Roman"/>
          <w:b w:val="false"/>
          <w:i w:val="false"/>
          <w:color w:val="000000"/>
          <w:sz w:val="28"/>
        </w:rPr>
        <w:t>
      және атқарушы округі,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құжатын берген соттың немесе органның атауы)</w:t>
      </w:r>
    </w:p>
    <w:p>
      <w:pPr>
        <w:spacing w:after="0"/>
        <w:ind w:left="0"/>
        <w:jc w:val="both"/>
      </w:pPr>
      <w:r>
        <w:rPr>
          <w:rFonts w:ascii="Times New Roman"/>
          <w:b w:val="false"/>
          <w:i w:val="false"/>
          <w:color w:val="000000"/>
          <w:sz w:val="28"/>
        </w:rPr>
        <w:t>
      20__ жылғы "____" ______________________________________________ келіп түскен</w:t>
      </w:r>
    </w:p>
    <w:p>
      <w:pPr>
        <w:spacing w:after="0"/>
        <w:ind w:left="0"/>
        <w:jc w:val="both"/>
      </w:pPr>
      <w:r>
        <w:rPr>
          <w:rFonts w:ascii="Times New Roman"/>
          <w:b w:val="false"/>
          <w:i w:val="false"/>
          <w:color w:val="000000"/>
          <w:sz w:val="28"/>
        </w:rPr>
        <w:t>
      (жеке сот орындаушысына келіп түскен күні)</w:t>
      </w:r>
    </w:p>
    <w:p>
      <w:pPr>
        <w:spacing w:after="0"/>
        <w:ind w:left="0"/>
        <w:jc w:val="both"/>
      </w:pPr>
      <w:r>
        <w:rPr>
          <w:rFonts w:ascii="Times New Roman"/>
          <w:b w:val="false"/>
          <w:i w:val="false"/>
          <w:color w:val="000000"/>
          <w:sz w:val="28"/>
        </w:rPr>
        <w:t>
      __________________________________________________________________________ қарап,</w:t>
      </w:r>
    </w:p>
    <w:p>
      <w:pPr>
        <w:spacing w:after="0"/>
        <w:ind w:left="0"/>
        <w:jc w:val="both"/>
      </w:pPr>
      <w:r>
        <w:rPr>
          <w:rFonts w:ascii="Times New Roman"/>
          <w:b w:val="false"/>
          <w:i w:val="false"/>
          <w:color w:val="000000"/>
          <w:sz w:val="28"/>
        </w:rPr>
        <w:t>
      (атқарушылық құжаттың талаптары, өндіріп алушы мен борышкер (заңды тұлғаның толық атауы, жеке тұлғаның аты, әкесінің аты және тегі (болған жағдайда олардың жеке сәйкестендіру нөмірлері)</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xml:space="preserve">
      Атқарушылық құжат атқарушылық құжаттарға қойылатын "Атқарушылық іс жүргізу және сот орындаушыларының мәртебесі туралы" (бұдан әрі - Заң) 2010 жылғы 2 сәуірдегі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келеді.</w:t>
      </w:r>
    </w:p>
    <w:p>
      <w:pPr>
        <w:spacing w:after="0"/>
        <w:ind w:left="0"/>
        <w:jc w:val="both"/>
      </w:pPr>
      <w:r>
        <w:rPr>
          <w:rFonts w:ascii="Times New Roman"/>
          <w:b w:val="false"/>
          <w:i w:val="false"/>
          <w:color w:val="000000"/>
          <w:sz w:val="28"/>
        </w:rPr>
        <w:t>
      Атқарушылық құжаттың ұсыну мерзімі өтпеген.</w:t>
      </w:r>
    </w:p>
    <w:p>
      <w:pPr>
        <w:spacing w:after="0"/>
        <w:ind w:left="0"/>
        <w:jc w:val="both"/>
      </w:pPr>
      <w:r>
        <w:rPr>
          <w:rFonts w:ascii="Times New Roman"/>
          <w:b w:val="false"/>
          <w:i w:val="false"/>
          <w:color w:val="000000"/>
          <w:sz w:val="28"/>
        </w:rPr>
        <w:t xml:space="preserve">
      Жоғарыдағылардың негізінде, Заңның 37-бабының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Атқарушылық іс жүргізу қозғалсын және 20__ "________" № ___ берілсін.</w:t>
      </w:r>
    </w:p>
    <w:p>
      <w:pPr>
        <w:spacing w:after="0"/>
        <w:ind w:left="0"/>
        <w:jc w:val="both"/>
      </w:pPr>
      <w:r>
        <w:rPr>
          <w:rFonts w:ascii="Times New Roman"/>
          <w:b w:val="false"/>
          <w:i w:val="false"/>
          <w:color w:val="000000"/>
          <w:sz w:val="28"/>
        </w:rPr>
        <w:t>
      2. Атқарушылық құжатының орындалуын қамтамасыз ету жөніндегі шаралар қабылдансын.</w:t>
      </w:r>
    </w:p>
    <w:p>
      <w:pPr>
        <w:spacing w:after="0"/>
        <w:ind w:left="0"/>
        <w:jc w:val="both"/>
      </w:pPr>
      <w:r>
        <w:rPr>
          <w:rFonts w:ascii="Times New Roman"/>
          <w:b w:val="false"/>
          <w:i w:val="false"/>
          <w:color w:val="000000"/>
          <w:sz w:val="28"/>
        </w:rPr>
        <w:t>
      3. Атқарушылық құжатты орындамағаны үшін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(борышкердің-жеке тұлғаның тегі, аты және әкесінің аты (болған жағдайда), заңды </w:t>
      </w:r>
    </w:p>
    <w:p>
      <w:pPr>
        <w:spacing w:after="0"/>
        <w:ind w:left="0"/>
        <w:jc w:val="both"/>
      </w:pPr>
      <w:r>
        <w:rPr>
          <w:rFonts w:ascii="Times New Roman"/>
          <w:b w:val="false"/>
          <w:i w:val="false"/>
          <w:color w:val="000000"/>
          <w:sz w:val="28"/>
        </w:rPr>
        <w:t>
      тұлға басшысының тегі, аты және әкесінің аты (болған жағдайда)) хабарлама жіберу арқылы әкімшілік және қылмыстық жауаптылығы туралы ескертілсін.</w:t>
      </w:r>
    </w:p>
    <w:p>
      <w:pPr>
        <w:spacing w:after="0"/>
        <w:ind w:left="0"/>
        <w:jc w:val="both"/>
      </w:pPr>
      <w:r>
        <w:rPr>
          <w:rFonts w:ascii="Times New Roman"/>
          <w:b w:val="false"/>
          <w:i w:val="false"/>
          <w:color w:val="000000"/>
          <w:sz w:val="28"/>
        </w:rPr>
        <w:t>
      4. Қабылданған шешім туралы атқарушылық іс жүргізу тараптарына немесе олардың өкілдеріне хабардар етілсін.</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кодексіне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53" w:id="10"/>
    <w:p>
      <w:pPr>
        <w:spacing w:after="0"/>
        <w:ind w:left="0"/>
        <w:jc w:val="left"/>
      </w:pPr>
      <w:r>
        <w:rPr>
          <w:rFonts w:ascii="Times New Roman"/>
          <w:b/>
          <w:i w:val="false"/>
          <w:color w:val="000000"/>
        </w:rPr>
        <w:t xml:space="preserve"> Атқарушылық іс жүргізуді қозғаудан бас тарту туралы ҚАУЛЫ</w:t>
      </w:r>
    </w:p>
    <w:bookmarkEnd w:id="10"/>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 "__" _______________                  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және тегі (болған жағдайда) және атқарушы округі,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құжатын берген соттың немесе органның атауы)</w:t>
      </w:r>
    </w:p>
    <w:p>
      <w:pPr>
        <w:spacing w:after="0"/>
        <w:ind w:left="0"/>
        <w:jc w:val="both"/>
      </w:pPr>
      <w:r>
        <w:rPr>
          <w:rFonts w:ascii="Times New Roman"/>
          <w:b w:val="false"/>
          <w:i w:val="false"/>
          <w:color w:val="000000"/>
          <w:sz w:val="28"/>
        </w:rPr>
        <w:t>
      20__ жылғы "____" ____________________________________________________ келіп түскен                              (жеке сот орындаушысына келіп түскен күні)</w:t>
      </w:r>
    </w:p>
    <w:p>
      <w:pPr>
        <w:spacing w:after="0"/>
        <w:ind w:left="0"/>
        <w:jc w:val="both"/>
      </w:pPr>
      <w:r>
        <w:rPr>
          <w:rFonts w:ascii="Times New Roman"/>
          <w:b w:val="false"/>
          <w:i w:val="false"/>
          <w:color w:val="000000"/>
          <w:sz w:val="28"/>
        </w:rPr>
        <w:t>
      ____________________________________________________________________ қарап,</w:t>
      </w:r>
    </w:p>
    <w:p>
      <w:pPr>
        <w:spacing w:after="0"/>
        <w:ind w:left="0"/>
        <w:jc w:val="both"/>
      </w:pPr>
      <w:r>
        <w:rPr>
          <w:rFonts w:ascii="Times New Roman"/>
          <w:b w:val="false"/>
          <w:i w:val="false"/>
          <w:color w:val="000000"/>
          <w:sz w:val="28"/>
        </w:rPr>
        <w:t>
      (атқарушылық құжаттың талаптары, өндіріп алушы мен борышкер (заңды тұлғаның толық атауы, жеке тұлғаның аты, әкесінің аты және тегі (болған жағдайда))</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іс жүргізуді қозғаудан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бас тартудың негізі)</w:t>
      </w:r>
    </w:p>
    <w:p>
      <w:pPr>
        <w:spacing w:after="0"/>
        <w:ind w:left="0"/>
        <w:jc w:val="both"/>
      </w:pPr>
      <w:r>
        <w:rPr>
          <w:rFonts w:ascii="Times New Roman"/>
          <w:b w:val="false"/>
          <w:i w:val="false"/>
          <w:color w:val="000000"/>
          <w:sz w:val="28"/>
        </w:rPr>
        <w:t xml:space="preserve">
      Жоғарыдағылардың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38-бабының </w:t>
      </w:r>
      <w:r>
        <w:rPr>
          <w:rFonts w:ascii="Times New Roman"/>
          <w:b w:val="false"/>
          <w:i w:val="false"/>
          <w:color w:val="000000"/>
          <w:sz w:val="28"/>
        </w:rPr>
        <w:t>1-тармағының</w:t>
      </w:r>
      <w:r>
        <w:rPr>
          <w:rFonts w:ascii="Times New Roman"/>
          <w:b w:val="false"/>
          <w:i w:val="false"/>
          <w:color w:val="000000"/>
          <w:sz w:val="28"/>
        </w:rPr>
        <w:t xml:space="preserve">)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(атқарушылық құжаттың талаптары, өндіріп алушымен борышкердің деректері заңды тұлғаның толық атауы, жеке тұлға үшін - тегі, аты-жөні және әкесінің аты (болған жағдайда)) атқарушылық іс жүргізуді қозғаудан бас тартылсын.</w:t>
      </w:r>
    </w:p>
    <w:p>
      <w:pPr>
        <w:spacing w:after="0"/>
        <w:ind w:left="0"/>
        <w:jc w:val="both"/>
      </w:pPr>
      <w:r>
        <w:rPr>
          <w:rFonts w:ascii="Times New Roman"/>
          <w:b w:val="false"/>
          <w:i w:val="false"/>
          <w:color w:val="000000"/>
          <w:sz w:val="28"/>
        </w:rPr>
        <w:t>
      2. Қаулының көшірмесін келіп түскен барлық құжаттармен қоса ___________________</w:t>
      </w:r>
    </w:p>
    <w:p>
      <w:pPr>
        <w:spacing w:after="0"/>
        <w:ind w:left="0"/>
        <w:jc w:val="both"/>
      </w:pPr>
      <w:r>
        <w:rPr>
          <w:rFonts w:ascii="Times New Roman"/>
          <w:b w:val="false"/>
          <w:i w:val="false"/>
          <w:color w:val="000000"/>
          <w:sz w:val="28"/>
        </w:rPr>
        <w:t>
      (атқарушылық құжат қайтарылатын жеке тұлғаның тегі (болған жағдайда), аты-жөні, заңды тұлғаның атауы, мекен-жайы) жолдансын.</w:t>
      </w:r>
    </w:p>
    <w:p>
      <w:pPr>
        <w:spacing w:after="0"/>
        <w:ind w:left="0"/>
        <w:jc w:val="both"/>
      </w:pPr>
      <w:r>
        <w:rPr>
          <w:rFonts w:ascii="Times New Roman"/>
          <w:b w:val="false"/>
          <w:i w:val="false"/>
          <w:color w:val="000000"/>
          <w:sz w:val="28"/>
        </w:rPr>
        <w:t xml:space="preserve">
      3. Заңның 38-бабы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мән-жайларды жою атқарушылық құжатты сот орындаушысына осы Заңда белгіленген тәртіппен қайта жіберуге (ұсынуға) кедергі келтірмейтіндігі түсіндірілсін.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55" w:id="11"/>
    <w:p>
      <w:pPr>
        <w:spacing w:after="0"/>
        <w:ind w:left="0"/>
        <w:jc w:val="left"/>
      </w:pPr>
      <w:r>
        <w:rPr>
          <w:rFonts w:ascii="Times New Roman"/>
          <w:b/>
          <w:i w:val="false"/>
          <w:color w:val="000000"/>
        </w:rPr>
        <w:t xml:space="preserve"> Бұрын шығарылған қаулыға өзгерістер енгізу туралы</w:t>
      </w:r>
      <w:r>
        <w:br/>
      </w:r>
      <w:r>
        <w:rPr>
          <w:rFonts w:ascii="Times New Roman"/>
          <w:b/>
          <w:i w:val="false"/>
          <w:color w:val="000000"/>
        </w:rPr>
        <w:t>ҚАУЛЫ</w:t>
      </w:r>
    </w:p>
    <w:bookmarkEnd w:id="11"/>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 жыл "__" _______________                  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(жеке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(қаулыға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өзгерістер енгізу негізі)</w:t>
      </w:r>
    </w:p>
    <w:p>
      <w:pPr>
        <w:spacing w:after="0"/>
        <w:ind w:left="0"/>
        <w:jc w:val="both"/>
      </w:pPr>
      <w:r>
        <w:rPr>
          <w:rFonts w:ascii="Times New Roman"/>
          <w:b w:val="false"/>
          <w:i w:val="false"/>
          <w:color w:val="000000"/>
          <w:sz w:val="28"/>
        </w:rPr>
        <w:t xml:space="preserve">
      Жоғарыдағылардың негізінде, Заңның 10-бабының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20__жылғы "___"_______ қаулыға келесі өзгерістер енгізілсін: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хабардар етілсін.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xml:space="preserve">
      Жеке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57" w:id="12"/>
    <w:p>
      <w:pPr>
        <w:spacing w:after="0"/>
        <w:ind w:left="0"/>
        <w:jc w:val="left"/>
      </w:pPr>
      <w:r>
        <w:rPr>
          <w:rFonts w:ascii="Times New Roman"/>
          <w:b/>
          <w:i w:val="false"/>
          <w:color w:val="000000"/>
        </w:rPr>
        <w:t xml:space="preserve"> Жеке сот орындаушысы қаулысының күшін жою туралы ҚАУЛЫ</w:t>
      </w:r>
    </w:p>
    <w:bookmarkEnd w:id="12"/>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20__жылғы "__" ________                  ____________________ </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_____________________________________________________________________ келіп</w:t>
      </w:r>
    </w:p>
    <w:p>
      <w:pPr>
        <w:spacing w:after="0"/>
        <w:ind w:left="0"/>
        <w:jc w:val="both"/>
      </w:pPr>
      <w:r>
        <w:rPr>
          <w:rFonts w:ascii="Times New Roman"/>
          <w:b w:val="false"/>
          <w:i w:val="false"/>
          <w:color w:val="000000"/>
          <w:sz w:val="28"/>
        </w:rPr>
        <w:t>
      түскен (хат-хабардың келіп түскен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адресаттың атауы, өтініштің,прокурорлық ықпал ету актісінің, сот актісінің мәнін көрсету қажет)</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тегі (бар болған жағдайда)</w:t>
      </w:r>
    </w:p>
    <w:p>
      <w:pPr>
        <w:spacing w:after="0"/>
        <w:ind w:left="0"/>
        <w:jc w:val="both"/>
      </w:pPr>
      <w:r>
        <w:rPr>
          <w:rFonts w:ascii="Times New Roman"/>
          <w:b w:val="false"/>
          <w:i w:val="false"/>
          <w:color w:val="000000"/>
          <w:sz w:val="28"/>
        </w:rPr>
        <w:t>
      іс жүргізуінде орындауда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(атқарушылық құжаттың талабы, өндіріп алушының және борышкердің (заңды тұлғаның толық атауы, жеке тұлға үшін - тегі, аты және әкесінің аты (болған жағдайда))</w:t>
      </w:r>
    </w:p>
    <w:p>
      <w:pPr>
        <w:spacing w:after="0"/>
        <w:ind w:left="0"/>
        <w:jc w:val="both"/>
      </w:pPr>
      <w:r>
        <w:rPr>
          <w:rFonts w:ascii="Times New Roman"/>
          <w:b w:val="false"/>
          <w:i w:val="false"/>
          <w:color w:val="000000"/>
          <w:sz w:val="28"/>
        </w:rPr>
        <w:t>
      _________________________20___ жылғы "____" __________ атқарушылық құжат бар.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сот орындаушысының қаулысының күшін жою үшін негіздер көрсетіледі)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20___ жылғы "__" ___________ № ____________ атқарушылық іс жүргізу бойынша</w:t>
      </w:r>
    </w:p>
    <w:p>
      <w:pPr>
        <w:spacing w:after="0"/>
        <w:ind w:left="0"/>
        <w:jc w:val="both"/>
      </w:pPr>
      <w:r>
        <w:rPr>
          <w:rFonts w:ascii="Times New Roman"/>
          <w:b w:val="false"/>
          <w:i w:val="false"/>
          <w:color w:val="000000"/>
          <w:sz w:val="28"/>
        </w:rPr>
        <w:t>
      шығарылған "__" ______ 20__ жылғы _________________________________________</w:t>
      </w:r>
    </w:p>
    <w:p>
      <w:pPr>
        <w:spacing w:after="0"/>
        <w:ind w:left="0"/>
        <w:jc w:val="both"/>
      </w:pPr>
      <w:r>
        <w:rPr>
          <w:rFonts w:ascii="Times New Roman"/>
          <w:b w:val="false"/>
          <w:i w:val="false"/>
          <w:color w:val="000000"/>
          <w:sz w:val="28"/>
        </w:rPr>
        <w:t>
      (күші жойылатын қаулының атауы)</w:t>
      </w:r>
    </w:p>
    <w:p>
      <w:pPr>
        <w:spacing w:after="0"/>
        <w:ind w:left="0"/>
        <w:jc w:val="both"/>
      </w:pPr>
      <w:r>
        <w:rPr>
          <w:rFonts w:ascii="Times New Roman"/>
          <w:b w:val="false"/>
          <w:i w:val="false"/>
          <w:color w:val="000000"/>
          <w:sz w:val="28"/>
        </w:rPr>
        <w:t>
      туралы қаулының күші жойылсын.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кодексіне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59" w:id="13"/>
    <w:p>
      <w:pPr>
        <w:spacing w:after="0"/>
        <w:ind w:left="0"/>
        <w:jc w:val="left"/>
      </w:pPr>
      <w:r>
        <w:rPr>
          <w:rFonts w:ascii="Times New Roman"/>
          <w:b/>
          <w:i w:val="false"/>
          <w:color w:val="000000"/>
        </w:rPr>
        <w:t xml:space="preserve"> Атқарушылық іс жүргізуге аудармашының қатысуы туралы ҚАУЛЫ</w:t>
      </w:r>
    </w:p>
    <w:bookmarkEnd w:id="13"/>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xml:space="preserve">
      (атқарушылық құжаттың талаптары, өндіріп алушы мен борышкердің деректемелері) </w:t>
      </w:r>
    </w:p>
    <w:p>
      <w:pPr>
        <w:spacing w:after="0"/>
        <w:ind w:left="0"/>
        <w:jc w:val="both"/>
      </w:pPr>
      <w:r>
        <w:rPr>
          <w:rFonts w:ascii="Times New Roman"/>
          <w:b w:val="false"/>
          <w:i w:val="false"/>
          <w:color w:val="000000"/>
          <w:sz w:val="28"/>
        </w:rPr>
        <w:t>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Атқарушылық іс жүргізудің тарабы</w:t>
      </w:r>
    </w:p>
    <w:p>
      <w:pPr>
        <w:spacing w:after="0"/>
        <w:ind w:left="0"/>
        <w:jc w:val="both"/>
      </w:pPr>
      <w:r>
        <w:rPr>
          <w:rFonts w:ascii="Times New Roman"/>
          <w:b w:val="false"/>
          <w:i w:val="false"/>
          <w:color w:val="000000"/>
          <w:sz w:val="28"/>
        </w:rPr>
        <w:t>
      (тараптары) _______________________________________________________________</w:t>
      </w:r>
    </w:p>
    <w:p>
      <w:pPr>
        <w:spacing w:after="0"/>
        <w:ind w:left="0"/>
        <w:jc w:val="both"/>
      </w:pPr>
      <w:r>
        <w:rPr>
          <w:rFonts w:ascii="Times New Roman"/>
          <w:b w:val="false"/>
          <w:i w:val="false"/>
          <w:color w:val="000000"/>
          <w:sz w:val="28"/>
        </w:rPr>
        <w:t>
      (аты-жөні, әкесінің аты және тегі (болған жағдайда), жеке тұлғаның ЖСН, заңды</w:t>
      </w:r>
    </w:p>
    <w:p>
      <w:pPr>
        <w:spacing w:after="0"/>
        <w:ind w:left="0"/>
        <w:jc w:val="both"/>
      </w:pPr>
      <w:r>
        <w:rPr>
          <w:rFonts w:ascii="Times New Roman"/>
          <w:b w:val="false"/>
          <w:i w:val="false"/>
          <w:color w:val="000000"/>
          <w:sz w:val="28"/>
        </w:rPr>
        <w:t>
      тұлғаның атауы, БСН) атқарушылық іс жүргізуге аудармашының қатысу қажеттігі</w:t>
      </w:r>
    </w:p>
    <w:p>
      <w:pPr>
        <w:spacing w:after="0"/>
        <w:ind w:left="0"/>
        <w:jc w:val="both"/>
      </w:pPr>
      <w:r>
        <w:rPr>
          <w:rFonts w:ascii="Times New Roman"/>
          <w:b w:val="false"/>
          <w:i w:val="false"/>
          <w:color w:val="000000"/>
          <w:sz w:val="28"/>
        </w:rPr>
        <w:t>
      туралы____________________ өтініш берді.</w:t>
      </w:r>
    </w:p>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22-бабын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______________________________________________________________ аудармашы</w:t>
      </w:r>
    </w:p>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(жеке тұлғаның аты, әкесінің аты және тегі (болған жағдайда))</w:t>
      </w:r>
    </w:p>
    <w:p>
      <w:pPr>
        <w:spacing w:after="0"/>
        <w:ind w:left="0"/>
        <w:jc w:val="both"/>
      </w:pPr>
      <w:r>
        <w:rPr>
          <w:rFonts w:ascii="Times New Roman"/>
          <w:b w:val="false"/>
          <w:i w:val="false"/>
          <w:color w:val="000000"/>
          <w:sz w:val="28"/>
        </w:rPr>
        <w:t>
      2. Аудармашы _______________________ көрінеу дұрыс аударма жасамаған жағдайда</w:t>
      </w:r>
    </w:p>
    <w:p>
      <w:pPr>
        <w:spacing w:after="0"/>
        <w:ind w:left="0"/>
        <w:jc w:val="both"/>
      </w:pPr>
      <w:r>
        <w:rPr>
          <w:rFonts w:ascii="Times New Roman"/>
          <w:b w:val="false"/>
          <w:i w:val="false"/>
          <w:color w:val="000000"/>
          <w:sz w:val="28"/>
        </w:rPr>
        <w:t>
      (инициалдары және тегі)</w:t>
      </w:r>
    </w:p>
    <w:p>
      <w:pPr>
        <w:spacing w:after="0"/>
        <w:ind w:left="0"/>
        <w:jc w:val="both"/>
      </w:pPr>
      <w:r>
        <w:rPr>
          <w:rFonts w:ascii="Times New Roman"/>
          <w:b w:val="false"/>
          <w:i w:val="false"/>
          <w:color w:val="000000"/>
          <w:sz w:val="28"/>
        </w:rPr>
        <w:t>
      Қазақстан Республикасы заңдарына сәйкес жауапкершілігі туралы ескертілсін</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(аудармашының қолы)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61" w:id="14"/>
    <w:p>
      <w:pPr>
        <w:spacing w:after="0"/>
        <w:ind w:left="0"/>
        <w:jc w:val="left"/>
      </w:pPr>
      <w:r>
        <w:rPr>
          <w:rFonts w:ascii="Times New Roman"/>
          <w:b/>
          <w:i w:val="false"/>
          <w:color w:val="000000"/>
        </w:rPr>
        <w:t xml:space="preserve"> Атқарушылық іс жүргізуге маманның қатысуы туралы</w:t>
      </w:r>
      <w:r>
        <w:br/>
      </w:r>
      <w:r>
        <w:rPr>
          <w:rFonts w:ascii="Times New Roman"/>
          <w:b/>
          <w:i w:val="false"/>
          <w:color w:val="000000"/>
        </w:rPr>
        <w:t>ҚАУЛЫ</w:t>
      </w:r>
    </w:p>
    <w:bookmarkEnd w:id="14"/>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(маманды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қатыстыру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68-баптарын</w:t>
      </w:r>
      <w:r>
        <w:rPr>
          <w:rFonts w:ascii="Times New Roman"/>
          <w:b w:val="false"/>
          <w:i w:val="false"/>
          <w:color w:val="000000"/>
          <w:sz w:val="28"/>
        </w:rPr>
        <w:t xml:space="preserve">, 126-баптың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 маман болып тағайындалсын.</w:t>
      </w:r>
    </w:p>
    <w:p>
      <w:pPr>
        <w:spacing w:after="0"/>
        <w:ind w:left="0"/>
        <w:jc w:val="both"/>
      </w:pPr>
      <w:r>
        <w:rPr>
          <w:rFonts w:ascii="Times New Roman"/>
          <w:b w:val="false"/>
          <w:i w:val="false"/>
          <w:color w:val="000000"/>
          <w:sz w:val="28"/>
        </w:rPr>
        <w:t>
      (жеке тұлғаның аты, әкесінің аты және тегі (болған жағдайда))</w:t>
      </w:r>
    </w:p>
    <w:p>
      <w:pPr>
        <w:spacing w:after="0"/>
        <w:ind w:left="0"/>
        <w:jc w:val="both"/>
      </w:pPr>
      <w:r>
        <w:rPr>
          <w:rFonts w:ascii="Times New Roman"/>
          <w:b w:val="false"/>
          <w:i w:val="false"/>
          <w:color w:val="000000"/>
          <w:sz w:val="28"/>
        </w:rPr>
        <w:t>
      2. Дұрыс қорытындылар жасамаған жағдайда Қазақстан Республикасының заңдарына сәйкес</w:t>
      </w:r>
    </w:p>
    <w:p>
      <w:pPr>
        <w:spacing w:after="0"/>
        <w:ind w:left="0"/>
        <w:jc w:val="both"/>
      </w:pPr>
      <w:r>
        <w:rPr>
          <w:rFonts w:ascii="Times New Roman"/>
          <w:b w:val="false"/>
          <w:i w:val="false"/>
          <w:color w:val="000000"/>
          <w:sz w:val="28"/>
        </w:rPr>
        <w:t>
      жауапты болатындығы туралы маман ___________________ ескертілсін __________________.</w:t>
      </w:r>
    </w:p>
    <w:p>
      <w:pPr>
        <w:spacing w:after="0"/>
        <w:ind w:left="0"/>
        <w:jc w:val="both"/>
      </w:pPr>
      <w:r>
        <w:rPr>
          <w:rFonts w:ascii="Times New Roman"/>
          <w:b w:val="false"/>
          <w:i w:val="false"/>
          <w:color w:val="000000"/>
          <w:sz w:val="28"/>
        </w:rPr>
        <w:t>
      (аты, әкесінің аты және тегі (болған жағдайда)) (маманның қолы)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63" w:id="15"/>
    <w:p>
      <w:pPr>
        <w:spacing w:after="0"/>
        <w:ind w:left="0"/>
        <w:jc w:val="left"/>
      </w:pPr>
      <w:r>
        <w:rPr>
          <w:rFonts w:ascii="Times New Roman"/>
          <w:b/>
          <w:i w:val="false"/>
          <w:color w:val="000000"/>
        </w:rPr>
        <w:t xml:space="preserve"> Ішкі істер органдарының қызметкерлерін немесе бөлімшесін атқарушылық құжаттардың орындалуын қамтамасыз етуге тарту туралы ҚАУЛЫ</w:t>
      </w:r>
    </w:p>
    <w:bookmarkEnd w:id="15"/>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ішкі істер органдары бөлімшесі қызметкерін (қызметкерлерін) тарту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26-бабын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және "Қазақстан Ресупубликасы Ішкі істер органдары туралы" 2014 жылғы 23 сәуірдегі 6-бабы </w:t>
      </w:r>
      <w:r>
        <w:rPr>
          <w:rFonts w:ascii="Times New Roman"/>
          <w:b w:val="false"/>
          <w:i w:val="false"/>
          <w:color w:val="000000"/>
          <w:sz w:val="28"/>
        </w:rPr>
        <w:t>1 тармағы</w:t>
      </w:r>
      <w:r>
        <w:rPr>
          <w:rFonts w:ascii="Times New Roman"/>
          <w:b w:val="false"/>
          <w:i w:val="false"/>
          <w:color w:val="000000"/>
          <w:sz w:val="28"/>
        </w:rPr>
        <w:t xml:space="preserve"> 36) тармақшасын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Ішкі істер органдарының қызметкері (қызметкерлері) немесе бөлімшесі тартылсын.</w:t>
      </w:r>
    </w:p>
    <w:p>
      <w:pPr>
        <w:spacing w:after="0"/>
        <w:ind w:left="0"/>
        <w:jc w:val="both"/>
      </w:pPr>
      <w:r>
        <w:rPr>
          <w:rFonts w:ascii="Times New Roman"/>
          <w:b w:val="false"/>
          <w:i w:val="false"/>
          <w:color w:val="000000"/>
          <w:sz w:val="28"/>
        </w:rPr>
        <w:t>
      2. Қаулы орындау үшін _________________________________________________ жолдансын. (ішкі істер органдары бөлімшесінің атауы)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p>
      <w:pPr>
        <w:spacing w:after="0"/>
        <w:ind w:left="0"/>
        <w:jc w:val="both"/>
      </w:pPr>
      <w:r>
        <w:rPr>
          <w:rFonts w:ascii="Times New Roman"/>
          <w:b w:val="false"/>
          <w:i w:val="false"/>
          <w:color w:val="000000"/>
          <w:sz w:val="28"/>
        </w:rPr>
        <w:t>
      4. Қаулының орындалу нәтижесі туралы сот орындаушысына ___________ хабарлансын. (мекенжайы, телефоны, қажет болған жағдайда электрондық поштасына)</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8-қосымша</w:t>
            </w:r>
            <w:r>
              <w:br/>
            </w:r>
            <w:r>
              <w:rPr>
                <w:rFonts w:ascii="Times New Roman"/>
                <w:b w:val="false"/>
                <w:i w:val="false"/>
                <w:color w:val="000000"/>
                <w:sz w:val="20"/>
              </w:rPr>
              <w:t>Үлгі нысаны</w:t>
            </w:r>
          </w:p>
        </w:tc>
      </w:tr>
    </w:tbl>
    <w:bookmarkStart w:name="z65" w:id="16"/>
    <w:p>
      <w:pPr>
        <w:spacing w:after="0"/>
        <w:ind w:left="0"/>
        <w:jc w:val="left"/>
      </w:pPr>
      <w:r>
        <w:rPr>
          <w:rFonts w:ascii="Times New Roman"/>
          <w:b/>
          <w:i w:val="false"/>
          <w:color w:val="000000"/>
        </w:rPr>
        <w:t xml:space="preserve"> Атқарушылық іс жүргізуді тоқтата тұру туралы</w:t>
      </w:r>
      <w:r>
        <w:br/>
      </w:r>
      <w:r>
        <w:rPr>
          <w:rFonts w:ascii="Times New Roman"/>
          <w:b/>
          <w:i w:val="false"/>
          <w:color w:val="000000"/>
        </w:rPr>
        <w:t>ҚАУЛЫ</w:t>
      </w:r>
    </w:p>
    <w:bookmarkEnd w:id="16"/>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20__жыл "__" ________                                                            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____________________ негізінде қозғалған (атқарушылық құжаттың атауы,</w:t>
      </w:r>
    </w:p>
    <w:p>
      <w:pPr>
        <w:spacing w:after="0"/>
        <w:ind w:left="0"/>
        <w:jc w:val="both"/>
      </w:pPr>
      <w:r>
        <w:rPr>
          <w:rFonts w:ascii="Times New Roman"/>
          <w:b w:val="false"/>
          <w:i w:val="false"/>
          <w:color w:val="000000"/>
          <w:sz w:val="28"/>
        </w:rPr>
        <w:t>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20 __ жылғы "____" __________________________ атқарушылық іс (атқарушылық</w:t>
      </w:r>
    </w:p>
    <w:p>
      <w:pPr>
        <w:spacing w:after="0"/>
        <w:ind w:left="0"/>
        <w:jc w:val="both"/>
      </w:pPr>
      <w:r>
        <w:rPr>
          <w:rFonts w:ascii="Times New Roman"/>
          <w:b w:val="false"/>
          <w:i w:val="false"/>
          <w:color w:val="000000"/>
          <w:sz w:val="28"/>
        </w:rPr>
        <w:t>құжаттың талаптары, өндіріп алушы мен борышкердің деректемелері) жүргізу материалдарын</w:t>
      </w:r>
    </w:p>
    <w:p>
      <w:pPr>
        <w:spacing w:after="0"/>
        <w:ind w:left="0"/>
        <w:jc w:val="both"/>
      </w:pPr>
      <w:r>
        <w:rPr>
          <w:rFonts w:ascii="Times New Roman"/>
          <w:b w:val="false"/>
          <w:i w:val="false"/>
          <w:color w:val="000000"/>
          <w:sz w:val="28"/>
        </w:rPr>
        <w:t>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(қолданыстағы "Атқарушылық іс жүргізу және сот орындаушыларының мәртебесі туралы"</w:t>
      </w:r>
    </w:p>
    <w:p>
      <w:pPr>
        <w:spacing w:after="0"/>
        <w:ind w:left="0"/>
        <w:jc w:val="both"/>
      </w:pPr>
      <w:r>
        <w:rPr>
          <w:rFonts w:ascii="Times New Roman"/>
          <w:b w:val="false"/>
          <w:i w:val="false"/>
          <w:color w:val="000000"/>
          <w:sz w:val="28"/>
        </w:rPr>
        <w:t>Заңына</w:t>
      </w:r>
      <w:r>
        <w:rPr>
          <w:rFonts w:ascii="Times New Roman"/>
          <w:b w:val="false"/>
          <w:i w:val="false"/>
          <w:color w:val="000000"/>
          <w:sz w:val="28"/>
        </w:rPr>
        <w:t xml:space="preserve"> (бұдан әрі - Заң) немесе өзге де нормативтік құқықтық актілерге сілтеме жасай отырып,</w:t>
      </w:r>
    </w:p>
    <w:p>
      <w:pPr>
        <w:spacing w:after="0"/>
        <w:ind w:left="0"/>
        <w:jc w:val="both"/>
      </w:pPr>
      <w:r>
        <w:rPr>
          <w:rFonts w:ascii="Times New Roman"/>
          <w:b w:val="false"/>
          <w:i w:val="false"/>
          <w:color w:val="000000"/>
          <w:sz w:val="28"/>
        </w:rPr>
        <w:t>атқарушылық іс жүргізуді тоқтата тұру негізі) жоғарыда аталғанның негізінде, Заңның</w:t>
      </w:r>
    </w:p>
    <w:p>
      <w:pPr>
        <w:spacing w:after="0"/>
        <w:ind w:left="0"/>
        <w:jc w:val="both"/>
      </w:pPr>
      <w:r>
        <w:rPr>
          <w:rFonts w:ascii="Times New Roman"/>
          <w:b w:val="false"/>
          <w:i w:val="false"/>
          <w:color w:val="000000"/>
          <w:sz w:val="28"/>
        </w:rPr>
        <w:t xml:space="preserve">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Атқарушылық іс жүргізу ________________________ дейін тоқтатыла тұрылсын.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w:t>
      </w:r>
    </w:p>
    <w:p>
      <w:pPr>
        <w:spacing w:after="0"/>
        <w:ind w:left="0"/>
        <w:jc w:val="both"/>
      </w:pPr>
      <w:r>
        <w:rPr>
          <w:rFonts w:ascii="Times New Roman"/>
          <w:b w:val="false"/>
          <w:i w:val="false"/>
          <w:color w:val="000000"/>
          <w:sz w:val="28"/>
        </w:rPr>
        <w:t>өкілдеріне хабардар етілсін.</w:t>
      </w:r>
    </w:p>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w:t>
      </w:r>
    </w:p>
    <w:p>
      <w:pPr>
        <w:spacing w:after="0"/>
        <w:ind w:left="0"/>
        <w:jc w:val="both"/>
      </w:pPr>
      <w:r>
        <w:rPr>
          <w:rFonts w:ascii="Times New Roman"/>
          <w:b w:val="false"/>
          <w:i w:val="false"/>
          <w:color w:val="000000"/>
          <w:sz w:val="28"/>
        </w:rPr>
        <w:t>міндетті түрде орындалуға тиіс және оған Қазақстан Республикасының әкімшілік</w:t>
      </w:r>
    </w:p>
    <w:p>
      <w:pPr>
        <w:spacing w:after="0"/>
        <w:ind w:left="0"/>
        <w:jc w:val="both"/>
      </w:pPr>
      <w:r>
        <w:rPr>
          <w:rFonts w:ascii="Times New Roman"/>
          <w:b w:val="false"/>
          <w:i w:val="false"/>
          <w:color w:val="000000"/>
          <w:sz w:val="28"/>
        </w:rPr>
        <w:t>рәсімдік-процестік заңнамасына сәйкес шағым жасалуы мүмкін.</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w:t>
      </w:r>
    </w:p>
    <w:p>
      <w:pPr>
        <w:spacing w:after="0"/>
        <w:ind w:left="0"/>
        <w:jc w:val="both"/>
      </w:pPr>
      <w:r>
        <w:rPr>
          <w:rFonts w:ascii="Times New Roman"/>
          <w:b w:val="false"/>
          <w:i w:val="false"/>
          <w:color w:val="000000"/>
          <w:sz w:val="28"/>
        </w:rPr>
        <w:t>(әрекетсіздігіне) талап қою әрекет жасалған (әрекет жасаудан бас тартылған) күннен бастап</w:t>
      </w:r>
    </w:p>
    <w:p>
      <w:pPr>
        <w:spacing w:after="0"/>
        <w:ind w:left="0"/>
        <w:jc w:val="both"/>
      </w:pPr>
      <w:r>
        <w:rPr>
          <w:rFonts w:ascii="Times New Roman"/>
          <w:b w:val="false"/>
          <w:i w:val="false"/>
          <w:color w:val="000000"/>
          <w:sz w:val="28"/>
        </w:rPr>
        <w:t>немесе сот орындаушысының әрекет жасау уақыты мен орны туралы хабарланбаған өндіріп</w:t>
      </w:r>
    </w:p>
    <w:p>
      <w:pPr>
        <w:spacing w:after="0"/>
        <w:ind w:left="0"/>
        <w:jc w:val="both"/>
      </w:pPr>
      <w:r>
        <w:rPr>
          <w:rFonts w:ascii="Times New Roman"/>
          <w:b w:val="false"/>
          <w:i w:val="false"/>
          <w:color w:val="000000"/>
          <w:sz w:val="28"/>
        </w:rPr>
        <w:t>алушыға немесе борышкерге ол туралы белгілі болған күннен бастап он жұмыс күні ішінде</w:t>
      </w:r>
    </w:p>
    <w:p>
      <w:pPr>
        <w:spacing w:after="0"/>
        <w:ind w:left="0"/>
        <w:jc w:val="both"/>
      </w:pPr>
      <w:r>
        <w:rPr>
          <w:rFonts w:ascii="Times New Roman"/>
          <w:b w:val="false"/>
          <w:i w:val="false"/>
          <w:color w:val="000000"/>
          <w:sz w:val="28"/>
        </w:rPr>
        <w:t>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67" w:id="17"/>
    <w:p>
      <w:pPr>
        <w:spacing w:after="0"/>
        <w:ind w:left="0"/>
        <w:jc w:val="left"/>
      </w:pPr>
      <w:r>
        <w:rPr>
          <w:rFonts w:ascii="Times New Roman"/>
          <w:b/>
          <w:i w:val="false"/>
          <w:color w:val="000000"/>
        </w:rPr>
        <w:t xml:space="preserve"> Атқарушылық іс жүргізуді қайта жаңарту туралы ҚАУЛЫ</w:t>
      </w:r>
    </w:p>
    <w:bookmarkEnd w:id="17"/>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w:t>
      </w:r>
    </w:p>
    <w:p>
      <w:pPr>
        <w:spacing w:after="0"/>
        <w:ind w:left="0"/>
        <w:jc w:val="both"/>
      </w:pPr>
      <w:r>
        <w:rPr>
          <w:rFonts w:ascii="Times New Roman"/>
          <w:b w:val="false"/>
          <w:i w:val="false"/>
          <w:color w:val="000000"/>
          <w:sz w:val="28"/>
        </w:rPr>
        <w:t>
      мәртебесі туралы" Заңына (бұдан әрі - Заң) немесе өзге де нормативтік құқықтық актілерге сілтеме жасай отырып, атқарушылық іс жүргізуді қайта жалғастыру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46-бабын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20__жылғы "____" _______ № _____ атқарушылық іс жүргізу жаңартылсын.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69" w:id="18"/>
    <w:p>
      <w:pPr>
        <w:spacing w:after="0"/>
        <w:ind w:left="0"/>
        <w:jc w:val="left"/>
      </w:pPr>
      <w:r>
        <w:rPr>
          <w:rFonts w:ascii="Times New Roman"/>
          <w:b/>
          <w:i w:val="false"/>
          <w:color w:val="000000"/>
        </w:rPr>
        <w:t xml:space="preserve"> Атқарушылық іс жүргізуді тоқтату туралы ҚАУЛЫ</w:t>
      </w:r>
    </w:p>
    <w:bookmarkEnd w:id="18"/>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w:t>
      </w:r>
    </w:p>
    <w:p>
      <w:pPr>
        <w:spacing w:after="0"/>
        <w:ind w:left="0"/>
        <w:jc w:val="both"/>
      </w:pPr>
      <w:r>
        <w:rPr>
          <w:rFonts w:ascii="Times New Roman"/>
          <w:b w:val="false"/>
          <w:i w:val="false"/>
          <w:color w:val="000000"/>
          <w:sz w:val="28"/>
        </w:rPr>
        <w:t>
      туралы" Заңына (бұдан әрі - Заң) немесе өзге де нормативтік құқықтық актілерге сілтеме жасай</w:t>
      </w:r>
    </w:p>
    <w:p>
      <w:pPr>
        <w:spacing w:after="0"/>
        <w:ind w:left="0"/>
        <w:jc w:val="both"/>
      </w:pPr>
      <w:r>
        <w:rPr>
          <w:rFonts w:ascii="Times New Roman"/>
          <w:b w:val="false"/>
          <w:i w:val="false"/>
          <w:color w:val="000000"/>
          <w:sz w:val="28"/>
        </w:rPr>
        <w:t>
      отырып, атқарушылық іс жүргізуді тоқтату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47-бабы </w:t>
      </w:r>
      <w:r>
        <w:rPr>
          <w:rFonts w:ascii="Times New Roman"/>
          <w:b w:val="false"/>
          <w:i w:val="false"/>
          <w:color w:val="000000"/>
          <w:sz w:val="28"/>
        </w:rPr>
        <w:t>1-тармағының</w:t>
      </w:r>
      <w:r>
        <w:rPr>
          <w:rFonts w:ascii="Times New Roman"/>
          <w:b w:val="false"/>
          <w:i w:val="false"/>
          <w:color w:val="000000"/>
          <w:sz w:val="28"/>
        </w:rPr>
        <w:t xml:space="preserve"> )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xml:space="preserve">
      1. ________________________________________________________________________ туралы </w:t>
      </w:r>
    </w:p>
    <w:p>
      <w:pPr>
        <w:spacing w:after="0"/>
        <w:ind w:left="0"/>
        <w:jc w:val="both"/>
      </w:pPr>
      <w:r>
        <w:rPr>
          <w:rFonts w:ascii="Times New Roman"/>
          <w:b w:val="false"/>
          <w:i w:val="false"/>
          <w:color w:val="000000"/>
          <w:sz w:val="28"/>
        </w:rPr>
        <w:t>
      (атқарушылық құжаттың талабы, өндіріп алушы және борышкер туралы деректер (заңды тұлғаның толық атауы, жеке тұлға үшін-аты, әкесінің аты және тегі (бар болған жағдайда))</w:t>
      </w:r>
    </w:p>
    <w:p>
      <w:pPr>
        <w:spacing w:after="0"/>
        <w:ind w:left="0"/>
        <w:jc w:val="both"/>
      </w:pPr>
      <w:r>
        <w:rPr>
          <w:rFonts w:ascii="Times New Roman"/>
          <w:b w:val="false"/>
          <w:i w:val="false"/>
          <w:color w:val="000000"/>
          <w:sz w:val="28"/>
        </w:rPr>
        <w:t>
      20__жылғы "____" __________ № ___________ атқарушылық іс жүргізу тоқтатылсын.</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49-бабына</w:t>
      </w:r>
      <w:r>
        <w:rPr>
          <w:rFonts w:ascii="Times New Roman"/>
          <w:b w:val="false"/>
          <w:i w:val="false"/>
          <w:color w:val="000000"/>
          <w:sz w:val="28"/>
        </w:rPr>
        <w:t xml:space="preserve"> сәйкес атқарушылық іс жүргізу аяқталды деп танылсын.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xml:space="preserve">
      5. Заңның 47-бабының </w:t>
      </w:r>
      <w:r>
        <w:rPr>
          <w:rFonts w:ascii="Times New Roman"/>
          <w:b w:val="false"/>
          <w:i w:val="false"/>
          <w:color w:val="000000"/>
          <w:sz w:val="28"/>
        </w:rPr>
        <w:t>2-тармақшасына</w:t>
      </w:r>
      <w:r>
        <w:rPr>
          <w:rFonts w:ascii="Times New Roman"/>
          <w:b w:val="false"/>
          <w:i w:val="false"/>
          <w:color w:val="000000"/>
          <w:sz w:val="28"/>
        </w:rPr>
        <w:t xml:space="preserve"> сәйкес атқарушылық құжаттың орындауға ұсынылу мерзімін сот қалпына келтірген не сот орындаушысының іс жүргізу тоқтатылған атқарушылыққ ұжатты орындау жөніндегі әрекеттері заңсыз деп танылған жағдайларды қоспағанда, тоқтатылған атқарушылық іс жүргізуді қайта бастауға болмайды.</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71" w:id="19"/>
    <w:p>
      <w:pPr>
        <w:spacing w:after="0"/>
        <w:ind w:left="0"/>
        <w:jc w:val="left"/>
      </w:pPr>
      <w:r>
        <w:rPr>
          <w:rFonts w:ascii="Times New Roman"/>
          <w:b/>
          <w:i w:val="false"/>
          <w:color w:val="000000"/>
        </w:rPr>
        <w:t xml:space="preserve"> Атқарушылық құжатты қайтару туралы ҚАУЛЫ</w:t>
      </w:r>
    </w:p>
    <w:bookmarkEnd w:id="19"/>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атқарушылық іс жүргізуді тоқтату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48-бабы </w:t>
      </w:r>
      <w:r>
        <w:rPr>
          <w:rFonts w:ascii="Times New Roman"/>
          <w:b w:val="false"/>
          <w:i w:val="false"/>
          <w:color w:val="000000"/>
          <w:sz w:val="28"/>
        </w:rPr>
        <w:t>1-тармағының</w:t>
      </w:r>
      <w:r>
        <w:rPr>
          <w:rFonts w:ascii="Times New Roman"/>
          <w:b w:val="false"/>
          <w:i w:val="false"/>
          <w:color w:val="000000"/>
          <w:sz w:val="28"/>
        </w:rPr>
        <w:t xml:space="preserve"> __) тармақшасын, </w:t>
      </w:r>
      <w:r>
        <w:rPr>
          <w:rFonts w:ascii="Times New Roman"/>
          <w:b w:val="false"/>
          <w:i w:val="false"/>
          <w:color w:val="000000"/>
          <w:sz w:val="28"/>
        </w:rPr>
        <w:t>49-бабын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туралы (атқарушылық құжат қайтарылатын жеке тұлғаның аты, әкесінің аты және тегі (болған жағдайда), заңды тұлғаның, соттың, уәкілетті органның атауы, мекен-жайы көрсетіледі) атқарушылық құжат қайтарылсын.</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49-бабына</w:t>
      </w:r>
      <w:r>
        <w:rPr>
          <w:rFonts w:ascii="Times New Roman"/>
          <w:b w:val="false"/>
          <w:i w:val="false"/>
          <w:color w:val="000000"/>
          <w:sz w:val="28"/>
        </w:rPr>
        <w:t xml:space="preserve"> сәйкес атқарушылық іс жүргізу аяқталды деп танылсын.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4. Заңның 48-бабы </w:t>
      </w:r>
      <w:r>
        <w:rPr>
          <w:rFonts w:ascii="Times New Roman"/>
          <w:b w:val="false"/>
          <w:i w:val="false"/>
          <w:color w:val="000000"/>
          <w:sz w:val="28"/>
        </w:rPr>
        <w:t>2-тармақшасына</w:t>
      </w:r>
      <w:r>
        <w:rPr>
          <w:rFonts w:ascii="Times New Roman"/>
          <w:b w:val="false"/>
          <w:i w:val="false"/>
          <w:color w:val="000000"/>
          <w:sz w:val="28"/>
        </w:rPr>
        <w:t xml:space="preserve"> сәйкес атқарушылық құжатты өндiрiп алушыға қайтару заңда белгiленген атқарудың ескіру мерзiмi шегiнде осы құжатты орындауға қайталап ұсынуға кедергi болып табылмайтыны түсіндірілсін.</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6. Атқарушылық құжатты мәжбүрлеп орындатуға берудің көзделген мерзімі өткен жағдайларда атқарушылық іс жүргізу шегінде қабылданған мәжбүрлеп орындату шаралары жойылуға жатады</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73" w:id="20"/>
    <w:p>
      <w:pPr>
        <w:spacing w:after="0"/>
        <w:ind w:left="0"/>
        <w:jc w:val="left"/>
      </w:pPr>
      <w:r>
        <w:rPr>
          <w:rFonts w:ascii="Times New Roman"/>
          <w:b/>
          <w:i w:val="false"/>
          <w:color w:val="000000"/>
        </w:rPr>
        <w:t xml:space="preserve"> Атқарушылық құжатты өзінің іс жүргізуіне қабылдау туралы ҚАУЛЫ</w:t>
      </w:r>
    </w:p>
    <w:bookmarkEnd w:id="20"/>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құжатты өзінің іс жүргізуіне қабылдау негіздері)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_______________________________________________________________________ туралы</w:t>
      </w:r>
    </w:p>
    <w:p>
      <w:pPr>
        <w:spacing w:after="0"/>
        <w:ind w:left="0"/>
        <w:jc w:val="both"/>
      </w:pPr>
      <w:r>
        <w:rPr>
          <w:rFonts w:ascii="Times New Roman"/>
          <w:b w:val="false"/>
          <w:i w:val="false"/>
          <w:color w:val="000000"/>
          <w:sz w:val="28"/>
        </w:rPr>
        <w:t>
      (атқарушылық құжат қайтарылатын жеке тұлғаның аты, әкесінің аты және тегі (болған жағдайда), заңды тұлғаның, соттың, уәкілетті органның атауы, мекен-жайы көрсетіледі) атқарушылық құжатты өзінің іс жүргізуіне қабылдау.</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Заңның 48-бабы </w:t>
      </w:r>
      <w:r>
        <w:rPr>
          <w:rFonts w:ascii="Times New Roman"/>
          <w:b w:val="false"/>
          <w:i w:val="false"/>
          <w:color w:val="000000"/>
          <w:sz w:val="28"/>
        </w:rPr>
        <w:t>2-тармақшасына</w:t>
      </w:r>
      <w:r>
        <w:rPr>
          <w:rFonts w:ascii="Times New Roman"/>
          <w:b w:val="false"/>
          <w:i w:val="false"/>
          <w:color w:val="000000"/>
          <w:sz w:val="28"/>
        </w:rPr>
        <w:t xml:space="preserve"> сәйкес атқарушылық құжатты өндiрiп алушыға қайтару</w:t>
      </w:r>
    </w:p>
    <w:p>
      <w:pPr>
        <w:spacing w:after="0"/>
        <w:ind w:left="0"/>
        <w:jc w:val="both"/>
      </w:pPr>
      <w:r>
        <w:rPr>
          <w:rFonts w:ascii="Times New Roman"/>
          <w:b w:val="false"/>
          <w:i w:val="false"/>
          <w:color w:val="000000"/>
          <w:sz w:val="28"/>
        </w:rPr>
        <w:t>
      заңда белгiленген атқарудың ескіру мерзiмi шегiнде осы құжатты орындауға қайталап ұсынуға кедергi болып табылмайтыны түсіндірілсін.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Үлгі нысаны </w:t>
            </w:r>
          </w:p>
        </w:tc>
      </w:tr>
    </w:tbl>
    <w:bookmarkStart w:name="z75" w:id="21"/>
    <w:p>
      <w:pPr>
        <w:spacing w:after="0"/>
        <w:ind w:left="0"/>
        <w:jc w:val="left"/>
      </w:pPr>
      <w:r>
        <w:rPr>
          <w:rFonts w:ascii="Times New Roman"/>
          <w:b/>
          <w:i w:val="false"/>
          <w:color w:val="000000"/>
        </w:rPr>
        <w:t xml:space="preserve"> Борышкердің мүлкін беру туралы ҚАУЛЫ</w:t>
      </w:r>
    </w:p>
    <w:bookmarkEnd w:id="21"/>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(қолданыстағы "Атқарушылық іс жүргізу және сот орындаушыларының мәртебесі </w:t>
      </w:r>
    </w:p>
    <w:p>
      <w:pPr>
        <w:spacing w:after="0"/>
        <w:ind w:left="0"/>
        <w:jc w:val="both"/>
      </w:pPr>
      <w:r>
        <w:rPr>
          <w:rFonts w:ascii="Times New Roman"/>
          <w:b w:val="false"/>
          <w:i w:val="false"/>
          <w:color w:val="000000"/>
          <w:sz w:val="28"/>
        </w:rPr>
        <w:t>
      туралы" Заңына (бұдан әрі - Заң) немесе өзге де нормативтік құқықтық актілерге сілтеме жасай отырып, борышкердің мүлкін өндіріп алушыға беру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85-бабының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"Жылжымайтын мүлікке құқықтарды мемлекеттік тіркеу туралы" 2007 жылғы 26 шілдедегі Қазақстан Республикасы Заңының </w:t>
      </w:r>
      <w:r>
        <w:rPr>
          <w:rFonts w:ascii="Times New Roman"/>
          <w:b w:val="false"/>
          <w:i w:val="false"/>
          <w:color w:val="000000"/>
          <w:sz w:val="28"/>
        </w:rPr>
        <w:t>44-1-бабын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 келесі мүлік берілсін: (жеке тұлғаның аты, әкесінің аты және тегі (болған жағдайда), ЖСН, заңды тұлғаның атауы, БСН)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Өндіріп алушының өткізілетін мүлікке жеке меншік құқығын тіркеу үшін сот орындаушысының қаулысы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органы) </w:t>
      </w:r>
    </w:p>
    <w:p>
      <w:pPr>
        <w:spacing w:after="0"/>
        <w:ind w:left="0"/>
        <w:jc w:val="both"/>
      </w:pPr>
      <w:r>
        <w:rPr>
          <w:rFonts w:ascii="Times New Roman"/>
          <w:b w:val="false"/>
          <w:i w:val="false"/>
          <w:color w:val="000000"/>
          <w:sz w:val="28"/>
        </w:rPr>
        <w:t>
      _____________ мемлекеттік тіркеу органдарына (мемлекеттік тіркеуге жататын) жолдансын.</w:t>
      </w:r>
    </w:p>
    <w:p>
      <w:pPr>
        <w:spacing w:after="0"/>
        <w:ind w:left="0"/>
        <w:jc w:val="both"/>
      </w:pPr>
      <w:r>
        <w:rPr>
          <w:rFonts w:ascii="Times New Roman"/>
          <w:b w:val="false"/>
          <w:i w:val="false"/>
          <w:color w:val="000000"/>
          <w:sz w:val="28"/>
        </w:rPr>
        <w:t>
      3. Борышкердің мүлкін өткізуге жұмсалатын шығыстар атқарушылық әрекеттер жасау жөніндегі шығыстарға жатқызылсын.</w:t>
      </w:r>
    </w:p>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Қосымша: Мүлікті қабылау-өткізу актісі.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77" w:id="22"/>
    <w:p>
      <w:pPr>
        <w:spacing w:after="0"/>
        <w:ind w:left="0"/>
        <w:jc w:val="left"/>
      </w:pPr>
      <w:r>
        <w:rPr>
          <w:rFonts w:ascii="Times New Roman"/>
          <w:b/>
          <w:i w:val="false"/>
          <w:color w:val="000000"/>
        </w:rPr>
        <w:t xml:space="preserve"> Тыйым салынған мүлікті өткізуге беру туралы ҚАУЛЫ</w:t>
      </w:r>
    </w:p>
    <w:bookmarkEnd w:id="22"/>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 тыйым салынған мүлікті өткізуге беру негізі, мүлікті қандай нысанда өткізілетінін көрсету (бірінші сауда-саттық, қайталанған немесе бастапқы комиссиялықта))</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77-баптарын</w:t>
      </w:r>
      <w:r>
        <w:rPr>
          <w:rFonts w:ascii="Times New Roman"/>
          <w:b w:val="false"/>
          <w:i w:val="false"/>
          <w:color w:val="000000"/>
          <w:sz w:val="28"/>
        </w:rPr>
        <w:t xml:space="preserve">, 126-баптың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Мынадай мүлік өткізуге берілсін: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Борышкердің мүлкін өткізуге жұмсалатын шығыстар атқарушылық әрекеттер жасау жөніндегі шығыстарға жатқызылсын.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79" w:id="23"/>
    <w:p>
      <w:pPr>
        <w:spacing w:after="0"/>
        <w:ind w:left="0"/>
        <w:jc w:val="left"/>
      </w:pPr>
      <w:r>
        <w:rPr>
          <w:rFonts w:ascii="Times New Roman"/>
          <w:b/>
          <w:i w:val="false"/>
          <w:color w:val="000000"/>
        </w:rPr>
        <w:t xml:space="preserve"> Дебиторлық берешектен өндіріп алу туралы ҚАУЛЫ</w:t>
      </w:r>
    </w:p>
    <w:bookmarkEnd w:id="23"/>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дебиторлық берешектен өндіріп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86-баптарын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 _________________________________________ дебиторлық берешегінен</w:t>
      </w:r>
    </w:p>
    <w:p>
      <w:pPr>
        <w:spacing w:after="0"/>
        <w:ind w:left="0"/>
        <w:jc w:val="both"/>
      </w:pPr>
      <w:r>
        <w:rPr>
          <w:rFonts w:ascii="Times New Roman"/>
          <w:b w:val="false"/>
          <w:i w:val="false"/>
          <w:color w:val="000000"/>
          <w:sz w:val="28"/>
        </w:rPr>
        <w:t xml:space="preserve">
      (борышкер-жеке тұлғаның аты-жөні және тегі (болған жағдайда), ЖСН, заңды </w:t>
      </w:r>
    </w:p>
    <w:p>
      <w:pPr>
        <w:spacing w:after="0"/>
        <w:ind w:left="0"/>
        <w:jc w:val="both"/>
      </w:pPr>
      <w:r>
        <w:rPr>
          <w:rFonts w:ascii="Times New Roman"/>
          <w:b w:val="false"/>
          <w:i w:val="false"/>
          <w:color w:val="000000"/>
          <w:sz w:val="28"/>
        </w:rPr>
        <w:t>
      тұлғаның атауы, БСН) ___________________________________ теңге өндіріп алынсын.</w:t>
      </w:r>
    </w:p>
    <w:p>
      <w:pPr>
        <w:spacing w:after="0"/>
        <w:ind w:left="0"/>
        <w:jc w:val="both"/>
      </w:pPr>
      <w:r>
        <w:rPr>
          <w:rFonts w:ascii="Times New Roman"/>
          <w:b w:val="false"/>
          <w:i w:val="false"/>
          <w:color w:val="000000"/>
          <w:sz w:val="28"/>
        </w:rPr>
        <w:t>
      2. Дебитор __________________________ берешектің сомасын жеке сот орындаушының (дебитордың атауы, БСН) ағымдағы қаражат шотына аударылсын (енгізілсін). Қаулының орындалу нәтижесі туралы мәлімет тез арада жеке сот орындаушыға және борышкерге хабарлансын. 3. Қаулы ___________________________________ орындау үшін жіберілсін. (дебитордың атауы)</w:t>
      </w:r>
    </w:p>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хабарлансын.</w:t>
      </w:r>
    </w:p>
    <w:p>
      <w:pPr>
        <w:spacing w:after="0"/>
        <w:ind w:left="0"/>
        <w:jc w:val="both"/>
      </w:pPr>
      <w:r>
        <w:rPr>
          <w:rFonts w:ascii="Times New Roman"/>
          <w:b w:val="false"/>
          <w:i w:val="false"/>
          <w:color w:val="000000"/>
          <w:sz w:val="28"/>
        </w:rPr>
        <w:t xml:space="preserve">
      5. Заңның 128 - 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тармақтарына</w:t>
      </w:r>
      <w:r>
        <w:rPr>
          <w:rFonts w:ascii="Times New Roman"/>
          <w:b w:val="false"/>
          <w:i w:val="false"/>
          <w:color w:val="000000"/>
          <w:sz w:val="28"/>
        </w:rPr>
        <w:t xml:space="preserve"> сәйкес сот орындаушысының заңды талаптары барлық мемлекеттік органдар, жергілікті өзін өзі басқару органдары, азаматтар мен ұйымдар үшін міндетті және Қазақстан Республикасының бүкіл аумағында мүлтіксіз орындалуға тиіс.</w:t>
      </w:r>
    </w:p>
    <w:p>
      <w:pPr>
        <w:spacing w:after="0"/>
        <w:ind w:left="0"/>
        <w:jc w:val="both"/>
      </w:pPr>
      <w:r>
        <w:rPr>
          <w:rFonts w:ascii="Times New Roman"/>
          <w:b w:val="false"/>
          <w:i w:val="false"/>
          <w:color w:val="000000"/>
          <w:sz w:val="28"/>
        </w:rPr>
        <w:t>
      Сот орындаушысының заңды талаптарын орындамау, сондай-ақ сот орындаушысының атқарушылық құжаттарды орындау жөніндегі функцияларды жүзеге асыруына кедергі келтіру Қазақстан Республикасының заңдарында көзделген жауаптылыққа әкеп соғады.</w:t>
      </w:r>
    </w:p>
    <w:p>
      <w:pPr>
        <w:spacing w:after="0"/>
        <w:ind w:left="0"/>
        <w:jc w:val="both"/>
      </w:pPr>
      <w:r>
        <w:rPr>
          <w:rFonts w:ascii="Times New Roman"/>
          <w:b w:val="false"/>
          <w:i w:val="false"/>
          <w:color w:val="000000"/>
          <w:sz w:val="28"/>
        </w:rPr>
        <w:t xml:space="preserve">
      6.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81" w:id="24"/>
    <w:p>
      <w:pPr>
        <w:spacing w:after="0"/>
        <w:ind w:left="0"/>
        <w:jc w:val="left"/>
      </w:pPr>
      <w:r>
        <w:rPr>
          <w:rFonts w:ascii="Times New Roman"/>
          <w:b/>
          <w:i w:val="false"/>
          <w:color w:val="000000"/>
        </w:rPr>
        <w:t xml:space="preserve"> Жалақыдан және өзге де табыс түрлерiнен өндiрiп алу туралы ҚАУЛЫ</w:t>
      </w:r>
    </w:p>
    <w:bookmarkEnd w:id="24"/>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жалақыдан және өзге де табыс түрлерiнен өндiрiп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96-бабтарын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(борышкердің аты-жөні және тегі (болған жағдайда), ЖСН)</w:t>
      </w:r>
    </w:p>
    <w:p>
      <w:pPr>
        <w:spacing w:after="0"/>
        <w:ind w:left="0"/>
        <w:jc w:val="both"/>
      </w:pPr>
      <w:r>
        <w:rPr>
          <w:rFonts w:ascii="Times New Roman"/>
          <w:b w:val="false"/>
          <w:i w:val="false"/>
          <w:color w:val="000000"/>
          <w:sz w:val="28"/>
        </w:rPr>
        <w:t>
      жалақысынан және өзге де табыс түрлерiнен сома шегінде __________ теңге өндiрiп алынсын.</w:t>
      </w:r>
    </w:p>
    <w:p>
      <w:pPr>
        <w:spacing w:after="0"/>
        <w:ind w:left="0"/>
        <w:jc w:val="both"/>
      </w:pPr>
      <w:r>
        <w:rPr>
          <w:rFonts w:ascii="Times New Roman"/>
          <w:b w:val="false"/>
          <w:i w:val="false"/>
          <w:color w:val="000000"/>
          <w:sz w:val="28"/>
        </w:rPr>
        <w:t>
      2. Ай сайын _____ % мөлшерінде борышкердің жалақысынан және өзге де табыс түрлерiнен ұсталатын сомаларды толық өтегенге дейін ұстау қажет. Ұсталатын сома жеке сот орындаушының ағымдағы қаражат шотына _____________________ аударылсын (енгізілсін).</w:t>
      </w:r>
    </w:p>
    <w:p>
      <w:pPr>
        <w:spacing w:after="0"/>
        <w:ind w:left="0"/>
        <w:jc w:val="both"/>
      </w:pPr>
      <w:r>
        <w:rPr>
          <w:rFonts w:ascii="Times New Roman"/>
          <w:b w:val="false"/>
          <w:i w:val="false"/>
          <w:color w:val="000000"/>
          <w:sz w:val="28"/>
        </w:rPr>
        <w:t>
      (жеке сот орындаушысының қаражат шотының нөмері)</w:t>
      </w:r>
    </w:p>
    <w:p>
      <w:pPr>
        <w:spacing w:after="0"/>
        <w:ind w:left="0"/>
        <w:jc w:val="both"/>
      </w:pPr>
      <w:r>
        <w:rPr>
          <w:rFonts w:ascii="Times New Roman"/>
          <w:b w:val="false"/>
          <w:i w:val="false"/>
          <w:color w:val="000000"/>
          <w:sz w:val="28"/>
        </w:rPr>
        <w:t>
      3. Қаулы _______________________________ бухгалтериясына орындау үшін жіберілсін (заңды тұлғаның атауы) және "Әкімшілік құқық бұзушылық туралы" Кодексіне сәйкес сот орындаушының қаулыларын және заңды талаптарын орындамағаны үшін әкімшілік жауапкершілік көзделгені жөнінде ескертілсін.</w:t>
      </w:r>
    </w:p>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95-бабына</w:t>
      </w:r>
      <w:r>
        <w:rPr>
          <w:rFonts w:ascii="Times New Roman"/>
          <w:b w:val="false"/>
          <w:i w:val="false"/>
          <w:color w:val="000000"/>
          <w:sz w:val="28"/>
        </w:rPr>
        <w:t xml:space="preserve"> сәйкес бiр немесе бiрнеше атқарушылық құжат бойынша борышкердiң жалақысына немесе өзге де кіріс түрлерiне өндiрiп алу қолданылған кезде борышкер жалақысының немесе өзге де кірісінің кемiнде елу пайызы сақталуға тиiс.</w:t>
      </w:r>
    </w:p>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келтiрiлген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p>
      <w:pPr>
        <w:spacing w:after="0"/>
        <w:ind w:left="0"/>
        <w:jc w:val="both"/>
      </w:pPr>
      <w:r>
        <w:rPr>
          <w:rFonts w:ascii="Times New Roman"/>
          <w:b w:val="false"/>
          <w:i w:val="false"/>
          <w:color w:val="000000"/>
          <w:sz w:val="28"/>
        </w:rPr>
        <w:t>
      Бір кезектегі бірнеше атқарушылық құжат түскен жағдайда өндіріп алу сомасы борышкердің жалпы табысының елю пайызынан асқан кеткен жағдайда бухгалтерге (жұмыс берушіге) өндiрiп алушыға тиесiлi сомаға барабар ұсталуы қажет.</w:t>
      </w:r>
    </w:p>
    <w:p>
      <w:pPr>
        <w:spacing w:after="0"/>
        <w:ind w:left="0"/>
        <w:jc w:val="both"/>
      </w:pPr>
      <w:r>
        <w:rPr>
          <w:rFonts w:ascii="Times New Roman"/>
          <w:b w:val="false"/>
          <w:i w:val="false"/>
          <w:color w:val="000000"/>
          <w:sz w:val="28"/>
        </w:rPr>
        <w:t>
      Ал өндірілімей қалған сома туралы бухгалтерге (жұмыс берушіге) жеке сот орындаушысына хабарлау қажет.</w:t>
      </w:r>
    </w:p>
    <w:p>
      <w:pPr>
        <w:spacing w:after="0"/>
        <w:ind w:left="0"/>
        <w:jc w:val="both"/>
      </w:pPr>
      <w:r>
        <w:rPr>
          <w:rFonts w:ascii="Times New Roman"/>
          <w:b w:val="false"/>
          <w:i w:val="false"/>
          <w:color w:val="000000"/>
          <w:sz w:val="28"/>
        </w:rPr>
        <w:t>
      5.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6.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83" w:id="25"/>
    <w:p>
      <w:pPr>
        <w:spacing w:after="0"/>
        <w:ind w:left="0"/>
        <w:jc w:val="left"/>
      </w:pPr>
      <w:r>
        <w:rPr>
          <w:rFonts w:ascii="Times New Roman"/>
          <w:b/>
          <w:i w:val="false"/>
          <w:color w:val="000000"/>
        </w:rPr>
        <w:t xml:space="preserve"> Берешекті анықтау туралы ҚАУЛЫ</w:t>
      </w:r>
    </w:p>
    <w:bookmarkEnd w:id="25"/>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берешек сомасын анықтау және оны есептеу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99-бабын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Берешектің мөлшері ________________________________ сомасында айқындалсын.</w:t>
      </w:r>
    </w:p>
    <w:p>
      <w:pPr>
        <w:spacing w:after="0"/>
        <w:ind w:left="0"/>
        <w:jc w:val="both"/>
      </w:pPr>
      <w:r>
        <w:rPr>
          <w:rFonts w:ascii="Times New Roman"/>
          <w:b w:val="false"/>
          <w:i w:val="false"/>
          <w:color w:val="000000"/>
          <w:sz w:val="28"/>
        </w:rPr>
        <w:t>
      (берешектің сомасы көрсетіледі)</w:t>
      </w:r>
    </w:p>
    <w:p>
      <w:pPr>
        <w:spacing w:after="0"/>
        <w:ind w:left="0"/>
        <w:jc w:val="both"/>
      </w:pPr>
      <w:r>
        <w:rPr>
          <w:rFonts w:ascii="Times New Roman"/>
          <w:b w:val="false"/>
          <w:i w:val="false"/>
          <w:color w:val="000000"/>
          <w:sz w:val="28"/>
        </w:rPr>
        <w:t>
      2. Жиналып қалған берешекті өндіріп алу бойынша шара қабылдау.</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85" w:id="26"/>
    <w:p>
      <w:pPr>
        <w:spacing w:after="0"/>
        <w:ind w:left="0"/>
        <w:jc w:val="left"/>
      </w:pPr>
      <w:r>
        <w:rPr>
          <w:rFonts w:ascii="Times New Roman"/>
          <w:b/>
          <w:i w:val="false"/>
          <w:color w:val="000000"/>
        </w:rPr>
        <w:t xml:space="preserve"> Өндiрiп алынған ақша сомасын бөлу туралы ҚАУЛЫ</w:t>
      </w:r>
    </w:p>
    <w:bookmarkEnd w:id="26"/>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есептеу, өндiрiп алынған ақша сомасын бөлу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108-бабын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 мөлшердегі өндіріп алынған сома келесі тәртіпте бөлінсін:</w:t>
      </w:r>
    </w:p>
    <w:p>
      <w:pPr>
        <w:spacing w:after="0"/>
        <w:ind w:left="0"/>
        <w:jc w:val="both"/>
      </w:pPr>
      <w:r>
        <w:rPr>
          <w:rFonts w:ascii="Times New Roman"/>
          <w:b w:val="false"/>
          <w:i w:val="false"/>
          <w:color w:val="000000"/>
          <w:sz w:val="28"/>
        </w:rPr>
        <w:t>
      __________________________________________________________ мөлшердегі сома</w:t>
      </w:r>
    </w:p>
    <w:p>
      <w:pPr>
        <w:spacing w:after="0"/>
        <w:ind w:left="0"/>
        <w:jc w:val="both"/>
      </w:pPr>
      <w:r>
        <w:rPr>
          <w:rFonts w:ascii="Times New Roman"/>
          <w:b w:val="false"/>
          <w:i w:val="false"/>
          <w:color w:val="000000"/>
          <w:sz w:val="28"/>
        </w:rPr>
        <w:t>
      (аударылатын соманың барлығы немесе бөлігі жасалған атқарушылық әрекеттер бойынша шығыстар немесе өндіріп алушыларға)</w:t>
      </w:r>
    </w:p>
    <w:p>
      <w:pPr>
        <w:spacing w:after="0"/>
        <w:ind w:left="0"/>
        <w:jc w:val="both"/>
      </w:pPr>
      <w:r>
        <w:rPr>
          <w:rFonts w:ascii="Times New Roman"/>
          <w:b w:val="false"/>
          <w:i w:val="false"/>
          <w:color w:val="000000"/>
          <w:sz w:val="28"/>
        </w:rPr>
        <w:t>
      ______________________________________________________________ аударылуға</w:t>
      </w:r>
    </w:p>
    <w:p>
      <w:pPr>
        <w:spacing w:after="0"/>
        <w:ind w:left="0"/>
        <w:jc w:val="both"/>
      </w:pPr>
      <w:r>
        <w:rPr>
          <w:rFonts w:ascii="Times New Roman"/>
          <w:b w:val="false"/>
          <w:i w:val="false"/>
          <w:color w:val="000000"/>
          <w:sz w:val="28"/>
        </w:rPr>
        <w:t>
      жатады.</w:t>
      </w:r>
    </w:p>
    <w:p>
      <w:pPr>
        <w:spacing w:after="0"/>
        <w:ind w:left="0"/>
        <w:jc w:val="both"/>
      </w:pPr>
      <w:r>
        <w:rPr>
          <w:rFonts w:ascii="Times New Roman"/>
          <w:b w:val="false"/>
          <w:i w:val="false"/>
          <w:color w:val="000000"/>
          <w:sz w:val="28"/>
        </w:rPr>
        <w:t xml:space="preserve">
      (аты, әкесінің аты (бар болған жағдайда) және тегі) </w:t>
      </w:r>
    </w:p>
    <w:p>
      <w:pPr>
        <w:spacing w:after="0"/>
        <w:ind w:left="0"/>
        <w:jc w:val="both"/>
      </w:pPr>
      <w:r>
        <w:rPr>
          <w:rFonts w:ascii="Times New Roman"/>
          <w:b w:val="false"/>
          <w:i w:val="false"/>
          <w:color w:val="000000"/>
          <w:sz w:val="28"/>
        </w:rPr>
        <w:t>
      2. Барлық талаптар қанағаттандырылғаннан кейін ______________________________ теңге борышкерге қайтарылсын.                                    (сома қалдығы)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87" w:id="27"/>
    <w:p>
      <w:pPr>
        <w:spacing w:after="0"/>
        <w:ind w:left="0"/>
        <w:jc w:val="left"/>
      </w:pPr>
      <w:r>
        <w:rPr>
          <w:rFonts w:ascii="Times New Roman"/>
          <w:b/>
          <w:i w:val="false"/>
          <w:color w:val="000000"/>
        </w:rPr>
        <w:t xml:space="preserve"> Өндiрiп алуға қосылу туралы ҚАУЛЫ</w:t>
      </w:r>
    </w:p>
    <w:bookmarkEnd w:id="27"/>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өндiрiп алуға қосу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109-бабын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 туралы атқарушылық іс жүргізулер өндiрiп алуға қосылсын. (атқарушылық құжаттың талабының мәні көрсетіледі)</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89" w:id="28"/>
    <w:p>
      <w:pPr>
        <w:spacing w:after="0"/>
        <w:ind w:left="0"/>
        <w:jc w:val="left"/>
      </w:pPr>
      <w:r>
        <w:rPr>
          <w:rFonts w:ascii="Times New Roman"/>
          <w:b/>
          <w:i w:val="false"/>
          <w:color w:val="000000"/>
        </w:rPr>
        <w:t xml:space="preserve"> Атқарушылық құжатты тарату комиссиясына, банкроттықты басқарушыға, оңалтуды басқарушыға жіберу туралы ҚАУЛЫ</w:t>
      </w:r>
    </w:p>
    <w:bookmarkEnd w:id="28"/>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xml:space="preserve">
      _______________________________________________________________ негізінде </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атқарушылық құжатты тарату комиссиясына, банкроттықты басқарушыға, оңалтуды басқарушыға жіберу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50-бабын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Атқарушылық құжат ___________________________________________ жолдансын.</w:t>
      </w:r>
    </w:p>
    <w:p>
      <w:pPr>
        <w:spacing w:after="0"/>
        <w:ind w:left="0"/>
        <w:jc w:val="both"/>
      </w:pPr>
      <w:r>
        <w:rPr>
          <w:rFonts w:ascii="Times New Roman"/>
          <w:b w:val="false"/>
          <w:i w:val="false"/>
          <w:color w:val="000000"/>
          <w:sz w:val="28"/>
        </w:rPr>
        <w:t>
      (атқарушылық құжатты тарату комиссиясының атауы, банкроттық және оңалту басқарушының аты, әкесінің аты (бар болған жағдайда) және тегі)</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91" w:id="29"/>
    <w:p>
      <w:pPr>
        <w:spacing w:after="0"/>
        <w:ind w:left="0"/>
        <w:jc w:val="left"/>
      </w:pPr>
      <w:r>
        <w:rPr>
          <w:rFonts w:ascii="Times New Roman"/>
          <w:b/>
          <w:i w:val="false"/>
          <w:color w:val="000000"/>
        </w:rPr>
        <w:t xml:space="preserve"> Атқарушылық іс жүргізуін қамтамасыз ету шараларының күшін жою туралы ҚАУЛЫ</w:t>
      </w:r>
    </w:p>
    <w:bookmarkEnd w:id="29"/>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xml:space="preserve">
      _______________________________________________________________ негізінде </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тыйым салуды алып тастудың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47-бабы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1._______________________________________________________ борышкерге тиесілі</w:t>
      </w:r>
    </w:p>
    <w:p>
      <w:pPr>
        <w:spacing w:after="0"/>
        <w:ind w:left="0"/>
        <w:jc w:val="both"/>
      </w:pPr>
      <w:r>
        <w:rPr>
          <w:rFonts w:ascii="Times New Roman"/>
          <w:b w:val="false"/>
          <w:i w:val="false"/>
          <w:color w:val="000000"/>
          <w:sz w:val="28"/>
        </w:rPr>
        <w:t>
      (борышкер-жеке тұлғаның 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__________________________________________________________________ түріндегі</w:t>
      </w:r>
    </w:p>
    <w:p>
      <w:pPr>
        <w:spacing w:after="0"/>
        <w:ind w:left="0"/>
        <w:jc w:val="both"/>
      </w:pPr>
      <w:r>
        <w:rPr>
          <w:rFonts w:ascii="Times New Roman"/>
          <w:b w:val="false"/>
          <w:i w:val="false"/>
          <w:color w:val="000000"/>
          <w:sz w:val="28"/>
        </w:rPr>
        <w:t>
      (мүліктің атауы, оның ішінде банктерде, банк операцияларының жекелеген түрлерін жүзеге асыратын ұйымдарда, сондай-ақ сақтандыру ұйымдарында орналасқан ақшалай қаражат) мүлкінен тыйым, шектеу түріндегі мәжбүрлеп орындату шараларының күшін жойылсын.</w:t>
      </w:r>
    </w:p>
    <w:p>
      <w:pPr>
        <w:spacing w:after="0"/>
        <w:ind w:left="0"/>
        <w:jc w:val="both"/>
      </w:pPr>
      <w:r>
        <w:rPr>
          <w:rFonts w:ascii="Times New Roman"/>
          <w:b w:val="false"/>
          <w:i w:val="false"/>
          <w:color w:val="000000"/>
          <w:sz w:val="28"/>
        </w:rPr>
        <w:t>
      2. Қаулы орындау үшін ____________________________________________ жолдансын. (мемлекеттік тіркеу органының немесе банк қызметін жүзеге асыратын заңды тұлғаның атауы)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93" w:id="30"/>
    <w:p>
      <w:pPr>
        <w:spacing w:after="0"/>
        <w:ind w:left="0"/>
        <w:jc w:val="left"/>
      </w:pPr>
      <w:r>
        <w:rPr>
          <w:rFonts w:ascii="Times New Roman"/>
          <w:b/>
          <w:i w:val="false"/>
          <w:color w:val="000000"/>
        </w:rPr>
        <w:t xml:space="preserve"> Атқарушылық әрекеттер жасау кезіндегі келтірілген шығыстарды өтеу туралы ҚАУЛЫ</w:t>
      </w:r>
    </w:p>
    <w:bookmarkEnd w:id="30"/>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(шығыстардың есептелген сомасы, жеке тұлғаның аты-жөні және тегі (бар болған жағдайда), ЖСН, шығын шеккен заңды тұлғаның атауы, БСН)</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Қазақстан Республикасының 2010 жылғы 2 сәуірдегі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114-бабын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 _______________________________________________________________</w:t>
      </w:r>
    </w:p>
    <w:p>
      <w:pPr>
        <w:spacing w:after="0"/>
        <w:ind w:left="0"/>
        <w:jc w:val="both"/>
      </w:pPr>
      <w:r>
        <w:rPr>
          <w:rFonts w:ascii="Times New Roman"/>
          <w:b w:val="false"/>
          <w:i w:val="false"/>
          <w:color w:val="000000"/>
          <w:sz w:val="28"/>
        </w:rPr>
        <w:t>
      (борышкер-жеке тұлғаның 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________________________________________________ атқарушылық әрекеттер жасау</w:t>
      </w:r>
    </w:p>
    <w:p>
      <w:pPr>
        <w:spacing w:after="0"/>
        <w:ind w:left="0"/>
        <w:jc w:val="both"/>
      </w:pPr>
      <w:r>
        <w:rPr>
          <w:rFonts w:ascii="Times New Roman"/>
          <w:b w:val="false"/>
          <w:i w:val="false"/>
          <w:color w:val="000000"/>
          <w:sz w:val="28"/>
        </w:rPr>
        <w:t>
      (атқарушылық іс жүргізу әрекеттерінің түрі)</w:t>
      </w:r>
    </w:p>
    <w:p>
      <w:pPr>
        <w:spacing w:after="0"/>
        <w:ind w:left="0"/>
        <w:jc w:val="both"/>
      </w:pPr>
      <w:r>
        <w:rPr>
          <w:rFonts w:ascii="Times New Roman"/>
          <w:b w:val="false"/>
          <w:i w:val="false"/>
          <w:color w:val="000000"/>
          <w:sz w:val="28"/>
        </w:rPr>
        <w:t>
      бойынша шығыстар _________________________________ сома өндіріп алынсын және</w:t>
      </w:r>
    </w:p>
    <w:p>
      <w:pPr>
        <w:spacing w:after="0"/>
        <w:ind w:left="0"/>
        <w:jc w:val="both"/>
      </w:pPr>
      <w:r>
        <w:rPr>
          <w:rFonts w:ascii="Times New Roman"/>
          <w:b w:val="false"/>
          <w:i w:val="false"/>
          <w:color w:val="000000"/>
          <w:sz w:val="28"/>
        </w:rPr>
        <w:t>
      (сөздермен)</w:t>
      </w:r>
    </w:p>
    <w:p>
      <w:pPr>
        <w:spacing w:after="0"/>
        <w:ind w:left="0"/>
        <w:jc w:val="both"/>
      </w:pPr>
      <w:r>
        <w:rPr>
          <w:rFonts w:ascii="Times New Roman"/>
          <w:b w:val="false"/>
          <w:i w:val="false"/>
          <w:color w:val="000000"/>
          <w:sz w:val="28"/>
        </w:rPr>
        <w:t>
      жеке сот орындаушының ағымдағы қаражат шотына_____________ аударылсын (енгізілсін). (жеке сот орындаушысының қаражат шотының нөмері)</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95" w:id="31"/>
    <w:p>
      <w:pPr>
        <w:spacing w:after="0"/>
        <w:ind w:left="0"/>
        <w:jc w:val="left"/>
      </w:pPr>
      <w:r>
        <w:rPr>
          <w:rFonts w:ascii="Times New Roman"/>
          <w:b/>
          <w:i w:val="false"/>
          <w:color w:val="000000"/>
        </w:rPr>
        <w:t xml:space="preserve"> Жеке сот орындаушысының қызметіне төлемақы сомасын бекіту туралы ҚАУЛЫ</w:t>
      </w:r>
    </w:p>
    <w:bookmarkEnd w:id="31"/>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жеке сот орындаушысының қызметіне төлемақы сомасын өндіріп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118-бабын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Жеке сот орындаушысының қызметіне төлемақы сомасы ______________ бекіту. (жазбаша)</w:t>
      </w:r>
    </w:p>
    <w:p>
      <w:pPr>
        <w:spacing w:after="0"/>
        <w:ind w:left="0"/>
        <w:jc w:val="both"/>
      </w:pPr>
      <w:r>
        <w:rPr>
          <w:rFonts w:ascii="Times New Roman"/>
          <w:b w:val="false"/>
          <w:i w:val="false"/>
          <w:color w:val="000000"/>
          <w:sz w:val="28"/>
        </w:rPr>
        <w:t>
      2. Борышкер _________________ жеке сот орындаушысының қызметіне төлемақы (борышкер-жеке тұлғаның аты-жөні және тегі (болған жағдайда), ЖСН, заңды тұлғаның атауы, БСН) сомасы өндіріп алынсын.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97" w:id="32"/>
    <w:p>
      <w:pPr>
        <w:spacing w:after="0"/>
        <w:ind w:left="0"/>
        <w:jc w:val="left"/>
      </w:pPr>
      <w:r>
        <w:rPr>
          <w:rFonts w:ascii="Times New Roman"/>
          <w:b/>
          <w:i w:val="false"/>
          <w:color w:val="000000"/>
        </w:rPr>
        <w:t xml:space="preserve"> Борышкердің белгiлi бiр әрекеттер жасауына тыйым салу туралы ҚАУЛЫ</w:t>
      </w:r>
    </w:p>
    <w:bookmarkEnd w:id="32"/>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тыйым салудың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Борышкерге өзiндегi не өзге де жеке немесе заңды тұлғалардағы (банктердi және банк операцияларының жекелеген түрлерiн жүзеге асыратын ұйымдарды, сондай-ақ сақтандыру ұйымдарын қоспағанда) ақшасы мен бағалы қағаздарын қоса алғанда, құқық меншігіндегі мүлкiн _______________________________________________ пайдалануға тыйым салынсын.</w:t>
      </w:r>
    </w:p>
    <w:p>
      <w:pPr>
        <w:spacing w:after="0"/>
        <w:ind w:left="0"/>
        <w:jc w:val="both"/>
      </w:pPr>
      <w:r>
        <w:rPr>
          <w:rFonts w:ascii="Times New Roman"/>
          <w:b w:val="false"/>
          <w:i w:val="false"/>
          <w:color w:val="000000"/>
          <w:sz w:val="28"/>
        </w:rPr>
        <w:t xml:space="preserve">
      (орындау бойынша шығыстарды ескере отырып, атқарушылық құжатты орындауға қажетті сомасы) </w:t>
      </w:r>
    </w:p>
    <w:p>
      <w:pPr>
        <w:spacing w:after="0"/>
        <w:ind w:left="0"/>
        <w:jc w:val="both"/>
      </w:pPr>
      <w:r>
        <w:rPr>
          <w:rFonts w:ascii="Times New Roman"/>
          <w:b w:val="false"/>
          <w:i w:val="false"/>
          <w:color w:val="000000"/>
          <w:sz w:val="28"/>
        </w:rPr>
        <w:t xml:space="preserve">
      2. Мемлекеттік тіркеу органдарына борышкерге белгілі бір іс-әрекеттер жасауға тыйым салу, оның ішінде заңды тұлға органдарына шешімдер қабылдауға тыйым салу, сол сияқты заңды тұлғаның жылжымалы және жылжымайтын мүлкін, мүліктік және мүліктік емес құқықтарын, бағалы қағаздарын және жарғылық капитал мен мүліктегі үлестерін иеліктен шығару жөнінде қабылданған шешімдердің қолданылуын тоқтата тұру. Қаулыны орындау туралы ақпарат сот орындаушыға ұсынылсын. </w:t>
      </w:r>
    </w:p>
    <w:p>
      <w:pPr>
        <w:spacing w:after="0"/>
        <w:ind w:left="0"/>
        <w:jc w:val="both"/>
      </w:pPr>
      <w:r>
        <w:rPr>
          <w:rFonts w:ascii="Times New Roman"/>
          <w:b w:val="false"/>
          <w:i w:val="false"/>
          <w:color w:val="000000"/>
          <w:sz w:val="28"/>
        </w:rPr>
        <w:t>
      3. Қаулы __________________________________________________ орындау үшін жіберілсін. (мемлекеттік тіркеу органының атауы, борышкерге)</w:t>
      </w:r>
    </w:p>
    <w:p>
      <w:pPr>
        <w:spacing w:after="0"/>
        <w:ind w:left="0"/>
        <w:jc w:val="both"/>
      </w:pPr>
      <w:r>
        <w:rPr>
          <w:rFonts w:ascii="Times New Roman"/>
          <w:b w:val="false"/>
          <w:i w:val="false"/>
          <w:color w:val="000000"/>
          <w:sz w:val="28"/>
        </w:rPr>
        <w:t>
      4.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99" w:id="33"/>
    <w:p>
      <w:pPr>
        <w:spacing w:after="0"/>
        <w:ind w:left="0"/>
        <w:jc w:val="left"/>
      </w:pPr>
      <w:r>
        <w:rPr>
          <w:rFonts w:ascii="Times New Roman"/>
          <w:b/>
          <w:i w:val="false"/>
          <w:color w:val="000000"/>
        </w:rPr>
        <w:t xml:space="preserve"> Борышкердің көлік құралын ұстау және арнайы тұраққа қою туралы ҚАУЛЫ</w:t>
      </w:r>
    </w:p>
    <w:bookmarkEnd w:id="33"/>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борышкердің көлік құралын ұстау және арнайы тұраққа қою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xml:space="preserve">
      1. _____________________________________________________________ борышкерге тиесілі </w:t>
      </w:r>
    </w:p>
    <w:p>
      <w:pPr>
        <w:spacing w:after="0"/>
        <w:ind w:left="0"/>
        <w:jc w:val="both"/>
      </w:pPr>
      <w:r>
        <w:rPr>
          <w:rFonts w:ascii="Times New Roman"/>
          <w:b w:val="false"/>
          <w:i w:val="false"/>
          <w:color w:val="000000"/>
          <w:sz w:val="28"/>
        </w:rPr>
        <w:t>
      (борышкердің 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(көлік құралының маркасы, шыққан жылы, мемлекеттік нөмірі)</w:t>
      </w:r>
    </w:p>
    <w:p>
      <w:pPr>
        <w:spacing w:after="0"/>
        <w:ind w:left="0"/>
        <w:jc w:val="both"/>
      </w:pPr>
      <w:r>
        <w:rPr>
          <w:rFonts w:ascii="Times New Roman"/>
          <w:b w:val="false"/>
          <w:i w:val="false"/>
          <w:color w:val="000000"/>
          <w:sz w:val="28"/>
        </w:rPr>
        <w:t>
      _________________________ маркалы көлік құралы ұсталсын және арнайы тұраққа қойылсын.</w:t>
      </w:r>
    </w:p>
    <w:p>
      <w:pPr>
        <w:spacing w:after="0"/>
        <w:ind w:left="0"/>
        <w:jc w:val="both"/>
      </w:pPr>
      <w:r>
        <w:rPr>
          <w:rFonts w:ascii="Times New Roman"/>
          <w:b w:val="false"/>
          <w:i w:val="false"/>
          <w:color w:val="000000"/>
          <w:sz w:val="28"/>
        </w:rPr>
        <w:t>
      2. Қаулы орындау үшін _________________________________________________ жолдансын. (қаулыны орындаушы орган)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01" w:id="34"/>
    <w:p>
      <w:pPr>
        <w:spacing w:after="0"/>
        <w:ind w:left="0"/>
        <w:jc w:val="left"/>
      </w:pPr>
      <w:r>
        <w:rPr>
          <w:rFonts w:ascii="Times New Roman"/>
          <w:b/>
          <w:i w:val="false"/>
          <w:color w:val="000000"/>
        </w:rPr>
        <w:t xml:space="preserve"> Жылжымалы мүлікті алып қою туралы ҚАУЛЫ</w:t>
      </w:r>
    </w:p>
    <w:bookmarkEnd w:id="34"/>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 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жылжымалы мүлікті алып қою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 борышкерге тиесілі</w:t>
      </w:r>
    </w:p>
    <w:p>
      <w:pPr>
        <w:spacing w:after="0"/>
        <w:ind w:left="0"/>
        <w:jc w:val="both"/>
      </w:pPr>
      <w:r>
        <w:rPr>
          <w:rFonts w:ascii="Times New Roman"/>
          <w:b w:val="false"/>
          <w:i w:val="false"/>
          <w:color w:val="000000"/>
          <w:sz w:val="28"/>
        </w:rPr>
        <w:t>
      (борышкердіңаты-жөні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(көлік құралының маркасы, шыққан жылы, мемлекеттік нөмірі) маркалы көлік құралын алып қою.</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103" w:id="35"/>
    <w:p>
      <w:pPr>
        <w:spacing w:after="0"/>
        <w:ind w:left="0"/>
        <w:jc w:val="left"/>
      </w:pPr>
      <w:r>
        <w:rPr>
          <w:rFonts w:ascii="Times New Roman"/>
          <w:b/>
          <w:i w:val="false"/>
          <w:color w:val="000000"/>
        </w:rPr>
        <w:t xml:space="preserve"> Борышкердің банктердегі шоттары және онда ақша қаражаттарының бар-жоғы, банкте орналасқан мүліктің бағасы және сипаттамасы туралы, банк операцияларының жекелеген түрлерін жүзеге асыратын ұйымдардағы, сондай-ақ сақтандыру ұйымдарындағы ақшасы туралы ақпарат алу және оларға тыйым салу туралы ҚАУЛЫ</w:t>
      </w:r>
    </w:p>
    <w:bookmarkEnd w:id="35"/>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Қазақстан Республикасының 2010 жылғы 2 сәуірдегі Заңының (бұдан әрі - Заң) немесе өзге де нормативтік құқықтық актілерге сілтеме жасай отырып, борышкердің банктердегі шоттары және онда ақша қаражаттарының бар-жоғы, банкте орналасқан мүліктің бағасы және сипаттамасы туралы, банк операцияларының жекелеген түрлерін жүзеге асыратын ұйымдардағы, сондай-ақ сақтандыру ұйымдарындағы ақшасы туралы ақпарат алу және оларға тыйым салу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w:t>
      </w:r>
      <w:r>
        <w:rPr>
          <w:rFonts w:ascii="Times New Roman"/>
          <w:b w:val="false"/>
          <w:i w:val="false"/>
          <w:color w:val="000000"/>
          <w:sz w:val="28"/>
        </w:rPr>
        <w:t>6-тармағын</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63-баптарын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және "Қазақстан Республикасындағы банктер және банк қызметі туралы" Заңының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 баптарын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Сот орындаушыға</w:t>
      </w:r>
    </w:p>
    <w:p>
      <w:pPr>
        <w:spacing w:after="0"/>
        <w:ind w:left="0"/>
        <w:jc w:val="both"/>
      </w:pPr>
      <w:r>
        <w:rPr>
          <w:rFonts w:ascii="Times New Roman"/>
          <w:b w:val="false"/>
          <w:i w:val="false"/>
          <w:color w:val="000000"/>
          <w:sz w:val="28"/>
        </w:rPr>
        <w:t>
      борышкер _____________________________________________________________________</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 банктердегі шоттары және онда ақша қаражаттарының бар-жоғы, банкте орналасқан мүліктің бағасы және сипаттамасы туралы, банк операцияларының жекелеген түрлерін жүзеге асыратын ұйымдардағы, сондай-ақ сақтандыру ұйымдарындағы ақшасы туралы ақпарат алу және оларға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(орындалу бойынша шығындарын төлеуді есепке ала отырып, атқарушылық құжатты орындау үшін қажетті сома) теңге (шетел валютасы) көлемінде оларға тыйым салынсын.</w:t>
      </w:r>
    </w:p>
    <w:p>
      <w:pPr>
        <w:spacing w:after="0"/>
        <w:ind w:left="0"/>
        <w:jc w:val="both"/>
      </w:pPr>
      <w:r>
        <w:rPr>
          <w:rFonts w:ascii="Times New Roman"/>
          <w:b w:val="false"/>
          <w:i w:val="false"/>
          <w:color w:val="000000"/>
          <w:sz w:val="28"/>
        </w:rPr>
        <w:t>
      2. Қаулы ___________________________ орындау үшін жолдансын және осы қаулының</w:t>
      </w:r>
    </w:p>
    <w:p>
      <w:pPr>
        <w:spacing w:after="0"/>
        <w:ind w:left="0"/>
        <w:jc w:val="both"/>
      </w:pPr>
      <w:r>
        <w:rPr>
          <w:rFonts w:ascii="Times New Roman"/>
          <w:b w:val="false"/>
          <w:i w:val="false"/>
          <w:color w:val="000000"/>
          <w:sz w:val="28"/>
        </w:rPr>
        <w:t>
      (органның, ұйымның атауы)</w:t>
      </w:r>
    </w:p>
    <w:p>
      <w:pPr>
        <w:spacing w:after="0"/>
        <w:ind w:left="0"/>
        <w:jc w:val="both"/>
      </w:pPr>
      <w:r>
        <w:rPr>
          <w:rFonts w:ascii="Times New Roman"/>
          <w:b w:val="false"/>
          <w:i w:val="false"/>
          <w:color w:val="000000"/>
          <w:sz w:val="28"/>
        </w:rPr>
        <w:t>
      орындалуы туралы ақпарат сот орындаушыға ______________________________ ұсынылсын.</w:t>
      </w:r>
    </w:p>
    <w:p>
      <w:pPr>
        <w:spacing w:after="0"/>
        <w:ind w:left="0"/>
        <w:jc w:val="both"/>
      </w:pPr>
      <w:r>
        <w:rPr>
          <w:rFonts w:ascii="Times New Roman"/>
          <w:b w:val="false"/>
          <w:i w:val="false"/>
          <w:color w:val="000000"/>
          <w:sz w:val="28"/>
        </w:rPr>
        <w:t>
      (мекенжайы, телефоны, қажет болған жағдайда электрондық поштасына)</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4. Сот орындаушысының заңды талаптарын орындамау, сондай-ақ сот орындаушысының атқарушылық құжаттарды орындау жөніндегі функцияларды жүзеге асыруына кедергі келтіру Қазақстан Республикасының заңдарында көзделген жауаптылыққа әкеп соғады.</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05" w:id="36"/>
    <w:p>
      <w:pPr>
        <w:spacing w:after="0"/>
        <w:ind w:left="0"/>
        <w:jc w:val="left"/>
      </w:pPr>
      <w:r>
        <w:rPr>
          <w:rFonts w:ascii="Times New Roman"/>
          <w:b/>
          <w:i w:val="false"/>
          <w:color w:val="000000"/>
        </w:rPr>
        <w:t xml:space="preserve"> Борышкердің мүлкіне тыйым салу туралы ҚАУЛЫ</w:t>
      </w:r>
    </w:p>
    <w:bookmarkEnd w:id="36"/>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________________________________________________________________________________ (қолданыстағы "Атқарушылық іс жүргізу және сот орындаушыларының мәртебесі туралы" Заңының (бұдан әрі - Заң) немесе өзге де нормативтік құқықтық актілерге сілтеме жасай отырып, борышкердің мүлкіне тыйым салу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65-баптарын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Борышкер_____________________________________________________________________</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 өзiндегi не өзге де жеке немесе заңды тұлғалардағы (оның iшiнде банктердегi және банк операцияларының жекелеген түрлерiн жүзеге асыратын ұйымдардағы, сондай-ақ сақтандыру ұйымдарындағы қоспағанда) ақшасы мен бағалы қағаздарын қоса алғанда, мүлкiне тыйым салу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(орындалу бойынша шығындарын төлеуді есепке ала отырып, атқарушылық құжатты орындау үшін қажетті сома) теңге (шетел валютасы) көлемінде оларға тыйым салынсын.</w:t>
      </w:r>
    </w:p>
    <w:p>
      <w:pPr>
        <w:spacing w:after="0"/>
        <w:ind w:left="0"/>
        <w:jc w:val="both"/>
      </w:pPr>
      <w:r>
        <w:rPr>
          <w:rFonts w:ascii="Times New Roman"/>
          <w:b w:val="false"/>
          <w:i w:val="false"/>
          <w:color w:val="000000"/>
          <w:sz w:val="28"/>
        </w:rPr>
        <w:t>
      2. Қаулы _________________________________________________ орындау үшін жолдансын.</w:t>
      </w:r>
    </w:p>
    <w:p>
      <w:pPr>
        <w:spacing w:after="0"/>
        <w:ind w:left="0"/>
        <w:jc w:val="both"/>
      </w:pPr>
      <w:r>
        <w:rPr>
          <w:rFonts w:ascii="Times New Roman"/>
          <w:b w:val="false"/>
          <w:i w:val="false"/>
          <w:color w:val="000000"/>
          <w:sz w:val="28"/>
        </w:rPr>
        <w:t>
      (органның, ұйымның атауы)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4. Сот орындаушысының заңды талаптарын орындамау, сондай-ақ сот орындаушысының атқарушылық құжаттарды орындау жөніндегі функцияларды жүзеге асыруына кедергі келтіру Қазақстан Республикасының заңдарында көзделген жауаптылыққа әкеп соғады.</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107" w:id="37"/>
    <w:p>
      <w:pPr>
        <w:spacing w:after="0"/>
        <w:ind w:left="0"/>
        <w:jc w:val="left"/>
      </w:pPr>
      <w:r>
        <w:rPr>
          <w:rFonts w:ascii="Times New Roman"/>
          <w:b/>
          <w:i w:val="false"/>
          <w:color w:val="000000"/>
        </w:rPr>
        <w:t xml:space="preserve"> Мүліктен өндіріп алу туралы ҚАУЛЫ</w:t>
      </w:r>
    </w:p>
    <w:bookmarkEnd w:id="37"/>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мүліктен өндіріп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56-баптарын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____________________________________________________________________ орналасқан</w:t>
      </w:r>
    </w:p>
    <w:p>
      <w:pPr>
        <w:spacing w:after="0"/>
        <w:ind w:left="0"/>
        <w:jc w:val="both"/>
      </w:pPr>
      <w:r>
        <w:rPr>
          <w:rFonts w:ascii="Times New Roman"/>
          <w:b w:val="false"/>
          <w:i w:val="false"/>
          <w:color w:val="000000"/>
          <w:sz w:val="28"/>
        </w:rPr>
        <w:t>
      (мүліктің орналасқан жері көрсетіледі)</w:t>
      </w:r>
    </w:p>
    <w:p>
      <w:pPr>
        <w:spacing w:after="0"/>
        <w:ind w:left="0"/>
        <w:jc w:val="both"/>
      </w:pPr>
      <w:r>
        <w:rPr>
          <w:rFonts w:ascii="Times New Roman"/>
          <w:b w:val="false"/>
          <w:i w:val="false"/>
          <w:color w:val="000000"/>
          <w:sz w:val="28"/>
        </w:rPr>
        <w:t>
      __________________________________________________________________________ тиесілі</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w:t>
      </w:r>
    </w:p>
    <w:p>
      <w:pPr>
        <w:spacing w:after="0"/>
        <w:ind w:left="0"/>
        <w:jc w:val="both"/>
      </w:pPr>
      <w:r>
        <w:rPr>
          <w:rFonts w:ascii="Times New Roman"/>
          <w:b w:val="false"/>
          <w:i w:val="false"/>
          <w:color w:val="000000"/>
          <w:sz w:val="28"/>
        </w:rPr>
        <w:t>
      ___________________________________________________ мүлкінен өндіріп алынсын.</w:t>
      </w:r>
    </w:p>
    <w:p>
      <w:pPr>
        <w:spacing w:after="0"/>
        <w:ind w:left="0"/>
        <w:jc w:val="both"/>
      </w:pPr>
      <w:r>
        <w:rPr>
          <w:rFonts w:ascii="Times New Roman"/>
          <w:b w:val="false"/>
          <w:i w:val="false"/>
          <w:color w:val="000000"/>
          <w:sz w:val="28"/>
        </w:rPr>
        <w:t>
      (мүліктің атауы)</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w:t>
      </w:r>
    </w:p>
    <w:p>
      <w:pPr>
        <w:spacing w:after="0"/>
        <w:ind w:left="0"/>
        <w:jc w:val="both"/>
      </w:pPr>
      <w:r>
        <w:rPr>
          <w:rFonts w:ascii="Times New Roman"/>
          <w:b w:val="false"/>
          <w:i w:val="false"/>
          <w:color w:val="000000"/>
          <w:sz w:val="28"/>
        </w:rPr>
        <w:t>
      Бұл ретте, электрондық құжаттың нысаны өзгертілуі мүмкін.</w:t>
      </w:r>
    </w:p>
    <w:p>
      <w:pPr>
        <w:spacing w:after="0"/>
        <w:ind w:left="0"/>
        <w:jc w:val="both"/>
      </w:pPr>
      <w:r>
        <w:rPr>
          <w:rFonts w:ascii="Times New Roman"/>
          <w:b w:val="false"/>
          <w:i w:val="false"/>
          <w:color w:val="000000"/>
          <w:sz w:val="28"/>
        </w:rPr>
        <w:t>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орналастырылады.Жоғары оң жақбұрышында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109" w:id="38"/>
    <w:p>
      <w:pPr>
        <w:spacing w:after="0"/>
        <w:ind w:left="0"/>
        <w:jc w:val="left"/>
      </w:pPr>
      <w:r>
        <w:rPr>
          <w:rFonts w:ascii="Times New Roman"/>
          <w:b/>
          <w:i w:val="false"/>
          <w:color w:val="000000"/>
        </w:rPr>
        <w:t xml:space="preserve"> Жеке тұлғаның, заңды тұлға басшысының (оның міндетін атқарушының) Қазақстан Республикасынан шығуын уақытша шектеу туралы ҚАУЛЫ</w:t>
      </w:r>
    </w:p>
    <w:bookmarkEnd w:id="38"/>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борышкердің Қазақстан Республикасынан шығуына уақытша шектеу қолданудың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атқарушы))____________</w:t>
      </w:r>
    </w:p>
    <w:p>
      <w:pPr>
        <w:spacing w:after="0"/>
        <w:ind w:left="0"/>
        <w:jc w:val="both"/>
      </w:pPr>
      <w:r>
        <w:rPr>
          <w:rFonts w:ascii="Times New Roman"/>
          <w:b w:val="false"/>
          <w:i w:val="false"/>
          <w:color w:val="000000"/>
          <w:sz w:val="28"/>
        </w:rPr>
        <w:t>
      Қазақстан Республикасынан шығуына шектеу</w:t>
      </w:r>
    </w:p>
    <w:p>
      <w:pPr>
        <w:spacing w:after="0"/>
        <w:ind w:left="0"/>
        <w:jc w:val="both"/>
      </w:pPr>
      <w:r>
        <w:rPr>
          <w:rFonts w:ascii="Times New Roman"/>
          <w:b w:val="false"/>
          <w:i w:val="false"/>
          <w:color w:val="000000"/>
          <w:sz w:val="28"/>
        </w:rPr>
        <w:t>
      (жеке тұлға-борышкердің аты, әкесінің аты және тегі (бар болған жағдайда), ЖСН, заңды тұлға басшысының аты, әкесінің аты, тегі (бар болған жағдайда), БСН) қойылсын.</w:t>
      </w:r>
    </w:p>
    <w:p>
      <w:pPr>
        <w:spacing w:after="0"/>
        <w:ind w:left="0"/>
        <w:jc w:val="both"/>
      </w:pPr>
      <w:r>
        <w:rPr>
          <w:rFonts w:ascii="Times New Roman"/>
          <w:b w:val="false"/>
          <w:i w:val="false"/>
          <w:color w:val="000000"/>
          <w:sz w:val="28"/>
        </w:rPr>
        <w:t>
      2. Қазақстан Республикасынан шығуын уақытша шектеу туралы қаулы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Судьяның электронды цифрлық қолы, сондай-ақ оның 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111" w:id="39"/>
    <w:p>
      <w:pPr>
        <w:spacing w:after="0"/>
        <w:ind w:left="0"/>
        <w:jc w:val="left"/>
      </w:pPr>
      <w:r>
        <w:rPr>
          <w:rFonts w:ascii="Times New Roman"/>
          <w:b/>
          <w:i w:val="false"/>
          <w:color w:val="000000"/>
        </w:rPr>
        <w:t xml:space="preserve"> Жеке тұлғаның, заңды тұлға басшысының (оның міндетін атқарушының) Қазақстан Республикасынан шығуын уақытша шектеуді тоқтата тұру туралы ҚАУЛЫ</w:t>
      </w:r>
    </w:p>
    <w:bookmarkEnd w:id="39"/>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борышкердің шығуына уақытша шектеуді тоқтата тұру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p>
      <w:pPr>
        <w:spacing w:after="0"/>
        <w:ind w:left="0"/>
        <w:jc w:val="both"/>
      </w:pPr>
      <w:r>
        <w:rPr>
          <w:rFonts w:ascii="Times New Roman"/>
          <w:b w:val="false"/>
          <w:i w:val="false"/>
          <w:color w:val="000000"/>
          <w:sz w:val="28"/>
        </w:rPr>
        <w:t>
      ____________________________________________ 20__жылғы "____" _________</w:t>
      </w:r>
    </w:p>
    <w:p>
      <w:pPr>
        <w:spacing w:after="0"/>
        <w:ind w:left="0"/>
        <w:jc w:val="both"/>
      </w:pPr>
      <w:r>
        <w:rPr>
          <w:rFonts w:ascii="Times New Roman"/>
          <w:b w:val="false"/>
          <w:i w:val="false"/>
          <w:color w:val="000000"/>
          <w:sz w:val="28"/>
        </w:rPr>
        <w:t>
      (жеке тұлға-борышкердің аты, әкесінің аты және тегі (бар болған жағдайда), ЖСН, заңды тұлға басшысының аты, әкесінің аты, тегі (бар болған жағдайда), БСН)</w:t>
      </w:r>
    </w:p>
    <w:p>
      <w:pPr>
        <w:spacing w:after="0"/>
        <w:ind w:left="0"/>
        <w:jc w:val="both"/>
      </w:pPr>
      <w:r>
        <w:rPr>
          <w:rFonts w:ascii="Times New Roman"/>
          <w:b w:val="false"/>
          <w:i w:val="false"/>
          <w:color w:val="000000"/>
          <w:sz w:val="28"/>
        </w:rPr>
        <w:t>
      20__жылғы "____" __________ дейін Қазақстан Республикасынан шығуына уақытша шектеу тоқтатыла тұрылсын.</w:t>
      </w:r>
    </w:p>
    <w:p>
      <w:pPr>
        <w:spacing w:after="0"/>
        <w:ind w:left="0"/>
        <w:jc w:val="both"/>
      </w:pPr>
      <w:r>
        <w:rPr>
          <w:rFonts w:ascii="Times New Roman"/>
          <w:b w:val="false"/>
          <w:i w:val="false"/>
          <w:color w:val="000000"/>
          <w:sz w:val="28"/>
        </w:rPr>
        <w:t>
      2. Сот орындаушысының қаулысы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Судьяның электронды цифрлық қолы, сондай-ақ оның 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13" w:id="40"/>
    <w:p>
      <w:pPr>
        <w:spacing w:after="0"/>
        <w:ind w:left="0"/>
        <w:jc w:val="left"/>
      </w:pPr>
      <w:r>
        <w:rPr>
          <w:rFonts w:ascii="Times New Roman"/>
          <w:b/>
          <w:i w:val="false"/>
          <w:color w:val="000000"/>
        </w:rPr>
        <w:t xml:space="preserve"> Жеке тұлғаның, заңды тұлғаның басшысының (міндетін атқарушыдан) Қазақстан Республикасынан шығуына уақытша шектеуді алып тастау туралы ҚАУЛЫ</w:t>
      </w:r>
    </w:p>
    <w:bookmarkEnd w:id="40"/>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борышкер болып табылатын жеке тұлғадан, заңды тұлға басшысынан (міндетін атқарушыдан) Қазақстан Республикасынан шығуына уақытша шектеуді алып тастау, күшін жою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 </w:t>
      </w:r>
      <w:r>
        <w:rPr>
          <w:rFonts w:ascii="Times New Roman"/>
          <w:b w:val="false"/>
          <w:i w:val="false"/>
          <w:color w:val="000000"/>
          <w:sz w:val="28"/>
        </w:rPr>
        <w:t>4-тармағының</w:t>
      </w:r>
      <w:r>
        <w:rPr>
          <w:rFonts w:ascii="Times New Roman"/>
          <w:b w:val="false"/>
          <w:i w:val="false"/>
          <w:color w:val="000000"/>
          <w:sz w:val="28"/>
        </w:rPr>
        <w:t xml:space="preserve"> __)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p>
      <w:pPr>
        <w:spacing w:after="0"/>
        <w:ind w:left="0"/>
        <w:jc w:val="both"/>
      </w:pPr>
      <w:r>
        <w:rPr>
          <w:rFonts w:ascii="Times New Roman"/>
          <w:b w:val="false"/>
          <w:i w:val="false"/>
          <w:color w:val="000000"/>
          <w:sz w:val="28"/>
        </w:rPr>
        <w:t>
      _________________________________________________ Қазақстан Республикасынан</w:t>
      </w:r>
    </w:p>
    <w:p>
      <w:pPr>
        <w:spacing w:after="0"/>
        <w:ind w:left="0"/>
        <w:jc w:val="both"/>
      </w:pPr>
      <w:r>
        <w:rPr>
          <w:rFonts w:ascii="Times New Roman"/>
          <w:b w:val="false"/>
          <w:i w:val="false"/>
          <w:color w:val="000000"/>
          <w:sz w:val="28"/>
        </w:rPr>
        <w:t>
      (жеке тұлға-борышкердің аты, әкесінің аты және тегі (бар болғанжағдайда), ЖСН, заңды тұлға басшысының аты, әкесінің аты, тегі (бар болғанжағдайда), БСН) шығуына уақытша шектеу алып тасталсын.</w:t>
      </w:r>
    </w:p>
    <w:p>
      <w:pPr>
        <w:spacing w:after="0"/>
        <w:ind w:left="0"/>
        <w:jc w:val="both"/>
      </w:pPr>
      <w:r>
        <w:rPr>
          <w:rFonts w:ascii="Times New Roman"/>
          <w:b w:val="false"/>
          <w:i w:val="false"/>
          <w:color w:val="000000"/>
          <w:sz w:val="28"/>
        </w:rPr>
        <w:t>
      2. Сот орындаушысыныңқаулысы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115" w:id="41"/>
    <w:p>
      <w:pPr>
        <w:spacing w:after="0"/>
        <w:ind w:left="0"/>
        <w:jc w:val="left"/>
      </w:pPr>
      <w:r>
        <w:rPr>
          <w:rFonts w:ascii="Times New Roman"/>
          <w:b/>
          <w:i w:val="false"/>
          <w:color w:val="000000"/>
        </w:rPr>
        <w:t xml:space="preserve"> Сот орындаушысына келуден жалтарып жүрген адамды күштеп келтіру туралы ҚАУЛЫ</w:t>
      </w:r>
    </w:p>
    <w:bookmarkEnd w:id="41"/>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сот орындаушысына келуден жалтарып жүрген адамды күштеп келтіру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27-бабының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және "Қазақстан Республикасының ішкі істер органдары туралы" 2014 жылғы 23 сәуірдегі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36) тармақшасын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 мекенжайы бойынша</w:t>
      </w:r>
    </w:p>
    <w:p>
      <w:pPr>
        <w:spacing w:after="0"/>
        <w:ind w:left="0"/>
        <w:jc w:val="both"/>
      </w:pPr>
      <w:r>
        <w:rPr>
          <w:rFonts w:ascii="Times New Roman"/>
          <w:b w:val="false"/>
          <w:i w:val="false"/>
          <w:color w:val="000000"/>
          <w:sz w:val="28"/>
        </w:rPr>
        <w:t>
      (жеке тұлғаның тіркелген (тұрғылықты) жері, заңды тұлғаның орналасқан жері бойынша мекенжайы) тұратын (жұмыс атқаратын)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(аты, әкесінің аты және тегі (болған жағдайда)) жеке тұлғаның ЖСН, заңды тұлғаның атауы, заңды тұлғаның басшысының аты, әкесінің аты және тегі (болған жағдайда), ЖСН)</w:t>
      </w:r>
    </w:p>
    <w:p>
      <w:pPr>
        <w:spacing w:after="0"/>
        <w:ind w:left="0"/>
        <w:jc w:val="both"/>
      </w:pPr>
      <w:r>
        <w:rPr>
          <w:rFonts w:ascii="Times New Roman"/>
          <w:b w:val="false"/>
          <w:i w:val="false"/>
          <w:color w:val="000000"/>
          <w:sz w:val="28"/>
        </w:rPr>
        <w:t>
      _______________________________________________________________________ ғимараты</w:t>
      </w:r>
    </w:p>
    <w:p>
      <w:pPr>
        <w:spacing w:after="0"/>
        <w:ind w:left="0"/>
        <w:jc w:val="both"/>
      </w:pPr>
      <w:r>
        <w:rPr>
          <w:rFonts w:ascii="Times New Roman"/>
          <w:b w:val="false"/>
          <w:i w:val="false"/>
          <w:color w:val="000000"/>
          <w:sz w:val="28"/>
        </w:rPr>
        <w:t>
      (жеке сот орындаушысының кеңсесіне, сотқа, Әділет департаментіне немесе басқа мекенжай) __ кабинетке жергілікті уақыт бойынша сағат __ минутта__күштеп әкелу қамтамасыз етілсін.</w:t>
      </w:r>
    </w:p>
    <w:p>
      <w:pPr>
        <w:spacing w:after="0"/>
        <w:ind w:left="0"/>
        <w:jc w:val="both"/>
      </w:pPr>
      <w:r>
        <w:rPr>
          <w:rFonts w:ascii="Times New Roman"/>
          <w:b w:val="false"/>
          <w:i w:val="false"/>
          <w:color w:val="000000"/>
          <w:sz w:val="28"/>
        </w:rPr>
        <w:t>
      2. Қаулы көмек көрсету үшін________________________________________ жолдансын. (ішкі істер органының атауы)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4. Борышкерге күштеп әкелу туралы ______________ мекенжайы бойынша хабарлансын. (мекенжайы, телефоны, қажет болған жағдайда электрондық поштасына)</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Судьяның электронды цифрлық қолы, сондай-ақ оның 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117" w:id="42"/>
    <w:p>
      <w:pPr>
        <w:spacing w:after="0"/>
        <w:ind w:left="0"/>
        <w:jc w:val="left"/>
      </w:pPr>
      <w:r>
        <w:rPr>
          <w:rFonts w:ascii="Times New Roman"/>
          <w:b/>
          <w:i w:val="false"/>
          <w:color w:val="000000"/>
        </w:rPr>
        <w:t xml:space="preserve"> Жылжымайтын мүлікті алып қою туралы ҚАУЛЫ</w:t>
      </w:r>
    </w:p>
    <w:bookmarkEnd w:id="42"/>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Заңының (бұдан әрі - Заң) немесе өзге де нормативтік құқықтық актілерге сілтеме жасай отырып, жылжымайтын мүлікті алып қою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2-1)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________________________________________________________________________ тиесілі</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w:t>
      </w:r>
    </w:p>
    <w:p>
      <w:pPr>
        <w:spacing w:after="0"/>
        <w:ind w:left="0"/>
        <w:jc w:val="both"/>
      </w:pPr>
      <w:r>
        <w:rPr>
          <w:rFonts w:ascii="Times New Roman"/>
          <w:b w:val="false"/>
          <w:i w:val="false"/>
          <w:color w:val="000000"/>
          <w:sz w:val="28"/>
        </w:rPr>
        <w:t>
      _______________________________________________ жылжымайтын мүлкі алып қойылсын.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119" w:id="43"/>
    <w:p>
      <w:pPr>
        <w:spacing w:after="0"/>
        <w:ind w:left="0"/>
        <w:jc w:val="left"/>
      </w:pPr>
      <w:r>
        <w:rPr>
          <w:rFonts w:ascii="Times New Roman"/>
          <w:b/>
          <w:i w:val="false"/>
          <w:color w:val="000000"/>
        </w:rPr>
        <w:t xml:space="preserve"> Құқықты белгілейтін құжаттарды алып қою туралы ҚАУЛЫ</w:t>
      </w:r>
    </w:p>
    <w:bookmarkEnd w:id="43"/>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Заңының (бұдан әрі - Заң) немесе өзге де нормативтік құқықтық актілерге сілтеме жасай отырып, құқықты белгілейтін құжаттарды алып қою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________________________________________________________________________ тиесілі</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w:t>
      </w:r>
    </w:p>
    <w:p>
      <w:pPr>
        <w:spacing w:after="0"/>
        <w:ind w:left="0"/>
        <w:jc w:val="both"/>
      </w:pPr>
      <w:r>
        <w:rPr>
          <w:rFonts w:ascii="Times New Roman"/>
          <w:b w:val="false"/>
          <w:i w:val="false"/>
          <w:color w:val="000000"/>
          <w:sz w:val="28"/>
        </w:rPr>
        <w:t xml:space="preserve">
      тұлғаның атауы, БСН) </w:t>
      </w:r>
    </w:p>
    <w:p>
      <w:pPr>
        <w:spacing w:after="0"/>
        <w:ind w:left="0"/>
        <w:jc w:val="both"/>
      </w:pPr>
      <w:r>
        <w:rPr>
          <w:rFonts w:ascii="Times New Roman"/>
          <w:b w:val="false"/>
          <w:i w:val="false"/>
          <w:color w:val="000000"/>
          <w:sz w:val="28"/>
        </w:rPr>
        <w:t>
      ____________________________________ құқық белгілейтін құжаттар алып қойылсын.</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21" w:id="44"/>
    <w:p>
      <w:pPr>
        <w:spacing w:after="0"/>
        <w:ind w:left="0"/>
        <w:jc w:val="left"/>
      </w:pPr>
      <w:r>
        <w:rPr>
          <w:rFonts w:ascii="Times New Roman"/>
          <w:b/>
          <w:i w:val="false"/>
          <w:color w:val="000000"/>
        </w:rPr>
        <w:t xml:space="preserve"> Еңбекке уақытша жарамсыздығы кезiнде төленетiн әлеуметтiк сақтандыру жөнiндегi жәрдемақыларға, сондай-ақ оқышулардың стипендиялары мен жұмыссыздық жөнiндегi жәрдемақылардан өндiрiп алу туралы ҚАУЛЫ</w:t>
      </w:r>
    </w:p>
    <w:bookmarkEnd w:id="44"/>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еңбекке уақытша жарамсыздығы кезiнде төленетiн әлеуметтiк сақтандыру жөнiндегi жәрдемақыларға, сондай-ақ оқышулардың стипендиялары мен жұмыссыздық жөнiндегi жәрдемақылардан өндiрiп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97-баптарын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 _______________________________________________________________</w:t>
      </w:r>
    </w:p>
    <w:p>
      <w:pPr>
        <w:spacing w:after="0"/>
        <w:ind w:left="0"/>
        <w:jc w:val="both"/>
      </w:pPr>
      <w:r>
        <w:rPr>
          <w:rFonts w:ascii="Times New Roman"/>
          <w:b w:val="false"/>
          <w:i w:val="false"/>
          <w:color w:val="000000"/>
          <w:sz w:val="28"/>
        </w:rPr>
        <w:t>
      (борышкердің аты-жөні және тегі (болған жағдайда), ЖСН)</w:t>
      </w:r>
    </w:p>
    <w:p>
      <w:pPr>
        <w:spacing w:after="0"/>
        <w:ind w:left="0"/>
        <w:jc w:val="both"/>
      </w:pPr>
      <w:r>
        <w:rPr>
          <w:rFonts w:ascii="Times New Roman"/>
          <w:b w:val="false"/>
          <w:i w:val="false"/>
          <w:color w:val="000000"/>
          <w:sz w:val="28"/>
        </w:rPr>
        <w:t>
      еңбекке уақытша жарамсыздығы кезiнде төленетiн әлеуметтiк сақтандыру жөнiндегi жәрдемақылардан, сондай-ақ оқышулардың стипендиялары мен жұмыссыздық жөнiндегi жәрдемақылардан өндiрiп алынсын.</w:t>
      </w:r>
    </w:p>
    <w:p>
      <w:pPr>
        <w:spacing w:after="0"/>
        <w:ind w:left="0"/>
        <w:jc w:val="both"/>
      </w:pPr>
      <w:r>
        <w:rPr>
          <w:rFonts w:ascii="Times New Roman"/>
          <w:b w:val="false"/>
          <w:i w:val="false"/>
          <w:color w:val="000000"/>
          <w:sz w:val="28"/>
        </w:rPr>
        <w:t>
      2. Ай сайын _____ % мөлшерінде _______________________________ еңбекке уақытша</w:t>
      </w:r>
    </w:p>
    <w:p>
      <w:pPr>
        <w:spacing w:after="0"/>
        <w:ind w:left="0"/>
        <w:jc w:val="both"/>
      </w:pPr>
      <w:r>
        <w:rPr>
          <w:rFonts w:ascii="Times New Roman"/>
          <w:b w:val="false"/>
          <w:i w:val="false"/>
          <w:color w:val="000000"/>
          <w:sz w:val="28"/>
        </w:rPr>
        <w:t>
      (борышкердің аты-жөні, тегі (бар болған жағдайда), ЖСН) жарамсыздығы кезiнде төленетiн әлеуметтiк сақтандыру жөнiндегi жәрдемақылардан, сондай-ақ оқышулардың стипендиялары мен жұмыссыздық жөнiндегi жәрдемақылардан толық өтегенге дейін ұстау қажет. Ұсталатын сома жеке сот орындаушының ағымдағы қаражат шотына</w:t>
      </w:r>
    </w:p>
    <w:p>
      <w:pPr>
        <w:spacing w:after="0"/>
        <w:ind w:left="0"/>
        <w:jc w:val="both"/>
      </w:pPr>
      <w:r>
        <w:rPr>
          <w:rFonts w:ascii="Times New Roman"/>
          <w:b w:val="false"/>
          <w:i w:val="false"/>
          <w:color w:val="000000"/>
          <w:sz w:val="28"/>
        </w:rPr>
        <w:t xml:space="preserve">
      ___________________________________________________________ аударылсын </w:t>
      </w:r>
    </w:p>
    <w:p>
      <w:pPr>
        <w:spacing w:after="0"/>
        <w:ind w:left="0"/>
        <w:jc w:val="both"/>
      </w:pPr>
      <w:r>
        <w:rPr>
          <w:rFonts w:ascii="Times New Roman"/>
          <w:b w:val="false"/>
          <w:i w:val="false"/>
          <w:color w:val="000000"/>
          <w:sz w:val="28"/>
        </w:rPr>
        <w:t>
      (енгізілсін).</w:t>
      </w:r>
    </w:p>
    <w:p>
      <w:pPr>
        <w:spacing w:after="0"/>
        <w:ind w:left="0"/>
        <w:jc w:val="both"/>
      </w:pPr>
      <w:r>
        <w:rPr>
          <w:rFonts w:ascii="Times New Roman"/>
          <w:b w:val="false"/>
          <w:i w:val="false"/>
          <w:color w:val="000000"/>
          <w:sz w:val="28"/>
        </w:rPr>
        <w:t xml:space="preserve">
      (жеке сот орындаушысының қаражат шотының нөмері) </w:t>
      </w:r>
    </w:p>
    <w:p>
      <w:pPr>
        <w:spacing w:after="0"/>
        <w:ind w:left="0"/>
        <w:jc w:val="both"/>
      </w:pPr>
      <w:r>
        <w:rPr>
          <w:rFonts w:ascii="Times New Roman"/>
          <w:b w:val="false"/>
          <w:i w:val="false"/>
          <w:color w:val="000000"/>
          <w:sz w:val="28"/>
        </w:rPr>
        <w:t xml:space="preserve">
      3. Қаулы ______________________________ бухгалтериясына орындау үшін жіберілсін (заңды тұлғаның атауы) және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сот орындаушының қаулыларын және заңды талаптарын орындамағаны үшін әкімшілік жауапкершілік көзделгені жөнінде ескертілсін.</w:t>
      </w:r>
    </w:p>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95-бабына</w:t>
      </w:r>
      <w:r>
        <w:rPr>
          <w:rFonts w:ascii="Times New Roman"/>
          <w:b w:val="false"/>
          <w:i w:val="false"/>
          <w:color w:val="000000"/>
          <w:sz w:val="28"/>
        </w:rPr>
        <w:t xml:space="preserve"> сәйкес бiр немесе бiрнеше атқарушылық құжат бойынша борышкердiң жалақысына немесе өзге де кіріс түрлерiне өндiрiп алу қолданылған кезде борышкер жалақысының немесе өзге де кірісінің кемiнде елу пайызы сақталуға тиiс.</w:t>
      </w:r>
    </w:p>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келтiрiлген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p>
      <w:pPr>
        <w:spacing w:after="0"/>
        <w:ind w:left="0"/>
        <w:jc w:val="both"/>
      </w:pPr>
      <w:r>
        <w:rPr>
          <w:rFonts w:ascii="Times New Roman"/>
          <w:b w:val="false"/>
          <w:i w:val="false"/>
          <w:color w:val="000000"/>
          <w:sz w:val="28"/>
        </w:rPr>
        <w:t>
      Бір кезектегі бірнеше атқарушылық құжат түскен жағдайда өндіріп алу сомасы борышкердің жалпы табысының елю пайызынан асқан кеткен жағдайда бухгалтерге (жұмыс берушіге) өндiрiп алушыға тиесiлi сомаға барабар ұсталуы қажет. Ал өндірілімей қалған сома туралы бухгалтерге (жұмыс берушіге) Жеке сот орындаушысына хабарлау қажет.</w:t>
      </w:r>
    </w:p>
    <w:p>
      <w:pPr>
        <w:spacing w:after="0"/>
        <w:ind w:left="0"/>
        <w:jc w:val="both"/>
      </w:pPr>
      <w:r>
        <w:rPr>
          <w:rFonts w:ascii="Times New Roman"/>
          <w:b w:val="false"/>
          <w:i w:val="false"/>
          <w:color w:val="000000"/>
          <w:sz w:val="28"/>
        </w:rPr>
        <w:t>
      5.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6.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23" w:id="45"/>
    <w:p>
      <w:pPr>
        <w:spacing w:after="0"/>
        <w:ind w:left="0"/>
        <w:jc w:val="left"/>
      </w:pPr>
      <w:r>
        <w:rPr>
          <w:rFonts w:ascii="Times New Roman"/>
          <w:b/>
          <w:i w:val="false"/>
          <w:color w:val="000000"/>
        </w:rPr>
        <w:t xml:space="preserve"> Ақша қаражаттарының мазмұны және сипаттамасы туралы ақпарат және оларға тыйым салу туралы ҚАУЛЫ</w:t>
      </w:r>
    </w:p>
    <w:bookmarkEnd w:id="45"/>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ақшалай талаптарына тыйым салу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91-баптарын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(дебитордың, үшінші жақтың атауы)</w:t>
      </w:r>
    </w:p>
    <w:p>
      <w:pPr>
        <w:spacing w:after="0"/>
        <w:ind w:left="0"/>
        <w:jc w:val="both"/>
      </w:pPr>
      <w:r>
        <w:rPr>
          <w:rFonts w:ascii="Times New Roman"/>
          <w:b w:val="false"/>
          <w:i w:val="false"/>
          <w:color w:val="000000"/>
          <w:sz w:val="28"/>
        </w:rPr>
        <w:t>
      сот орындаушыға борышкер</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(борышкердің аты, әкесінің аты (бар болған жағдайда) және тегі)</w:t>
      </w:r>
    </w:p>
    <w:p>
      <w:pPr>
        <w:spacing w:after="0"/>
        <w:ind w:left="0"/>
        <w:jc w:val="both"/>
      </w:pPr>
      <w:r>
        <w:rPr>
          <w:rFonts w:ascii="Times New Roman"/>
          <w:b w:val="false"/>
          <w:i w:val="false"/>
          <w:color w:val="000000"/>
          <w:sz w:val="28"/>
        </w:rPr>
        <w:t xml:space="preserve">
      ақшалай талаптарының мазмұны және сипаттамасы туралы ақпаратты ұсыну. </w:t>
      </w:r>
    </w:p>
    <w:p>
      <w:pPr>
        <w:spacing w:after="0"/>
        <w:ind w:left="0"/>
        <w:jc w:val="both"/>
      </w:pPr>
      <w:r>
        <w:rPr>
          <w:rFonts w:ascii="Times New Roman"/>
          <w:b w:val="false"/>
          <w:i w:val="false"/>
          <w:color w:val="000000"/>
          <w:sz w:val="28"/>
        </w:rPr>
        <w:t>
      2. Ақшалай талап бойынша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(сома)</w:t>
      </w:r>
    </w:p>
    <w:p>
      <w:pPr>
        <w:spacing w:after="0"/>
        <w:ind w:left="0"/>
        <w:jc w:val="both"/>
      </w:pPr>
      <w:r>
        <w:rPr>
          <w:rFonts w:ascii="Times New Roman"/>
          <w:b w:val="false"/>
          <w:i w:val="false"/>
          <w:color w:val="000000"/>
          <w:sz w:val="28"/>
        </w:rPr>
        <w:t>
      сома шегінде тыйым салу жасау.</w:t>
      </w:r>
    </w:p>
    <w:p>
      <w:pPr>
        <w:spacing w:after="0"/>
        <w:ind w:left="0"/>
        <w:jc w:val="both"/>
      </w:pPr>
      <w:r>
        <w:rPr>
          <w:rFonts w:ascii="Times New Roman"/>
          <w:b w:val="false"/>
          <w:i w:val="false"/>
          <w:color w:val="000000"/>
          <w:sz w:val="28"/>
        </w:rPr>
        <w:t xml:space="preserve">
      3. Тыйым салынған ақшалай талап бойынша сома жеке сот орындаушының ағымдағы қаражат шотына ____________________________________________________ аударылсын (енгізілсін). </w:t>
      </w:r>
    </w:p>
    <w:p>
      <w:pPr>
        <w:spacing w:after="0"/>
        <w:ind w:left="0"/>
        <w:jc w:val="both"/>
      </w:pPr>
      <w:r>
        <w:rPr>
          <w:rFonts w:ascii="Times New Roman"/>
          <w:b w:val="false"/>
          <w:i w:val="false"/>
          <w:color w:val="000000"/>
          <w:sz w:val="28"/>
        </w:rPr>
        <w:t>
      (жеке сот орындаушысының қаражат шотының нөмері)</w:t>
      </w:r>
    </w:p>
    <w:p>
      <w:pPr>
        <w:spacing w:after="0"/>
        <w:ind w:left="0"/>
        <w:jc w:val="both"/>
      </w:pPr>
      <w:r>
        <w:rPr>
          <w:rFonts w:ascii="Times New Roman"/>
          <w:b w:val="false"/>
          <w:i w:val="false"/>
          <w:color w:val="000000"/>
          <w:sz w:val="28"/>
        </w:rPr>
        <w:t>
      4. Қаулы _______________________ және борышкерге орындау үшін жолдансын. (дебитордың, үшінші жақтың атауы)</w:t>
      </w:r>
    </w:p>
    <w:p>
      <w:pPr>
        <w:spacing w:after="0"/>
        <w:ind w:left="0"/>
        <w:jc w:val="both"/>
      </w:pPr>
      <w:r>
        <w:rPr>
          <w:rFonts w:ascii="Times New Roman"/>
          <w:b w:val="false"/>
          <w:i w:val="false"/>
          <w:color w:val="000000"/>
          <w:sz w:val="28"/>
        </w:rPr>
        <w:t>
      5. Қаулыны орындау нәтижесі ___ жеке сот орындаушысына дереу хабарлансын. (мекенжайы, телефоны, қажет болған жағдайда электрондық поштасына)</w:t>
      </w:r>
    </w:p>
    <w:p>
      <w:pPr>
        <w:spacing w:after="0"/>
        <w:ind w:left="0"/>
        <w:jc w:val="both"/>
      </w:pPr>
      <w:r>
        <w:rPr>
          <w:rFonts w:ascii="Times New Roman"/>
          <w:b w:val="false"/>
          <w:i w:val="false"/>
          <w:color w:val="000000"/>
          <w:sz w:val="28"/>
        </w:rPr>
        <w:t xml:space="preserve">
      6.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сот орындаушының қаулыларын және заңды талаптарын орындамағаны үшін әкімшілік жауапкершілік көзделген.</w:t>
      </w:r>
    </w:p>
    <w:p>
      <w:pPr>
        <w:spacing w:after="0"/>
        <w:ind w:left="0"/>
        <w:jc w:val="both"/>
      </w:pPr>
      <w:r>
        <w:rPr>
          <w:rFonts w:ascii="Times New Roman"/>
          <w:b w:val="false"/>
          <w:i w:val="false"/>
          <w:color w:val="000000"/>
          <w:sz w:val="28"/>
        </w:rPr>
        <w:t>
      7.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8.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25" w:id="46"/>
    <w:p>
      <w:pPr>
        <w:spacing w:after="0"/>
        <w:ind w:left="0"/>
        <w:jc w:val="left"/>
      </w:pPr>
      <w:r>
        <w:rPr>
          <w:rFonts w:ascii="Times New Roman"/>
          <w:b/>
          <w:i w:val="false"/>
          <w:color w:val="000000"/>
        </w:rPr>
        <w:t xml:space="preserve"> Аудармашының, маманның, сот орындаушының, жеке сот орындаушысының көмекшісінің бас тарту (өздігінен бас тарту) туралы ҚАУЛЫ</w:t>
      </w:r>
    </w:p>
    <w:bookmarkEnd w:id="46"/>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атқарушылық іс</w:t>
      </w:r>
    </w:p>
    <w:p>
      <w:pPr>
        <w:spacing w:after="0"/>
        <w:ind w:left="0"/>
        <w:jc w:val="both"/>
      </w:pPr>
      <w:r>
        <w:rPr>
          <w:rFonts w:ascii="Times New Roman"/>
          <w:b w:val="false"/>
          <w:i w:val="false"/>
          <w:color w:val="000000"/>
          <w:sz w:val="28"/>
        </w:rPr>
        <w:t>
      жүргізуге қатысатын (атқарушылық іс жүргізудің түрі, нөмірі және күні) аудармашы, маман, сот орындаушының, жеке сот орындаушысының көмекшісінің бас тарту (өздігінен бас тарту)</w:t>
      </w:r>
    </w:p>
    <w:p>
      <w:pPr>
        <w:spacing w:after="0"/>
        <w:ind w:left="0"/>
        <w:jc w:val="both"/>
      </w:pPr>
      <w:r>
        <w:rPr>
          <w:rFonts w:ascii="Times New Roman"/>
          <w:b w:val="false"/>
          <w:i w:val="false"/>
          <w:color w:val="000000"/>
          <w:sz w:val="28"/>
        </w:rPr>
        <w:t>
      қарсылық білдіру __________________________________________________________ туралы</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___________________________________________________________________ арызын қарап,</w:t>
      </w:r>
    </w:p>
    <w:p>
      <w:pPr>
        <w:spacing w:after="0"/>
        <w:ind w:left="0"/>
        <w:jc w:val="both"/>
      </w:pPr>
      <w:r>
        <w:rPr>
          <w:rFonts w:ascii="Times New Roman"/>
          <w:b w:val="false"/>
          <w:i w:val="false"/>
          <w:color w:val="000000"/>
          <w:sz w:val="28"/>
        </w:rPr>
        <w:t>
      (аты, әкесінің аты және тегі (болған жағдайда)) жеке тұлғаның ЖСН, заңды тұлғаның атауы,заңды тұлғаның басшысының аты, әкесінің аты және тегі (болған жағдайда), ЖСН)</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бас тарту (өздігінен бас тарту) негізі)</w:t>
      </w:r>
    </w:p>
    <w:p>
      <w:pPr>
        <w:spacing w:after="0"/>
        <w:ind w:left="0"/>
        <w:jc w:val="both"/>
      </w:pPr>
      <w:r>
        <w:rPr>
          <w:rFonts w:ascii="Times New Roman"/>
          <w:b w:val="false"/>
          <w:i w:val="false"/>
          <w:color w:val="000000"/>
          <w:sz w:val="28"/>
        </w:rPr>
        <w:t xml:space="preserve">
      Жоғарыда айтылғанның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54-бабын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 бас тарту (өздігінен бас тарту) туралы</w:t>
      </w:r>
    </w:p>
    <w:p>
      <w:pPr>
        <w:spacing w:after="0"/>
        <w:ind w:left="0"/>
        <w:jc w:val="both"/>
      </w:pPr>
      <w:r>
        <w:rPr>
          <w:rFonts w:ascii="Times New Roman"/>
          <w:b w:val="false"/>
          <w:i w:val="false"/>
          <w:color w:val="000000"/>
          <w:sz w:val="28"/>
        </w:rPr>
        <w:t>
      (аудармашы, маман, сот орындаушының, жеке сот орындаушысының көмекшісінің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 арызы қанағаттандырылсын.</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27" w:id="47"/>
    <w:p>
      <w:pPr>
        <w:spacing w:after="0"/>
        <w:ind w:left="0"/>
        <w:jc w:val="left"/>
      </w:pPr>
      <w:r>
        <w:rPr>
          <w:rFonts w:ascii="Times New Roman"/>
          <w:b/>
          <w:i w:val="false"/>
          <w:color w:val="000000"/>
        </w:rPr>
        <w:t xml:space="preserve"> Аудармашының, маманның, сот орындаушының, жеке сот орындаушысының көмекшісінің бас тартуға (өздігінен бас тарту) қарсылық білдіру туралы ҚАУЛЫ</w:t>
      </w:r>
    </w:p>
    <w:bookmarkEnd w:id="47"/>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атқарушылық іс жүргізуге</w:t>
      </w:r>
    </w:p>
    <w:p>
      <w:pPr>
        <w:spacing w:after="0"/>
        <w:ind w:left="0"/>
        <w:jc w:val="both"/>
      </w:pPr>
      <w:r>
        <w:rPr>
          <w:rFonts w:ascii="Times New Roman"/>
          <w:b w:val="false"/>
          <w:i w:val="false"/>
          <w:color w:val="000000"/>
          <w:sz w:val="28"/>
        </w:rPr>
        <w:t>
      қатысатын (атқарушылық іс жүргізудің түрі, нөмірі және күні) аудармашы, маман, сот</w:t>
      </w:r>
    </w:p>
    <w:p>
      <w:pPr>
        <w:spacing w:after="0"/>
        <w:ind w:left="0"/>
        <w:jc w:val="both"/>
      </w:pPr>
      <w:r>
        <w:rPr>
          <w:rFonts w:ascii="Times New Roman"/>
          <w:b w:val="false"/>
          <w:i w:val="false"/>
          <w:color w:val="000000"/>
          <w:sz w:val="28"/>
        </w:rPr>
        <w:t>
      орындаушының, жеке сот орындаушысының көмекшісінің бас тарту (өздігінен бас тарту) қарсылық білдіру ____________________________________________________ туралы</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___________________________________________________________________ арызын қарап,</w:t>
      </w:r>
    </w:p>
    <w:p>
      <w:pPr>
        <w:spacing w:after="0"/>
        <w:ind w:left="0"/>
        <w:jc w:val="both"/>
      </w:pPr>
      <w:r>
        <w:rPr>
          <w:rFonts w:ascii="Times New Roman"/>
          <w:b w:val="false"/>
          <w:i w:val="false"/>
          <w:color w:val="000000"/>
          <w:sz w:val="28"/>
        </w:rPr>
        <w:t>
      (аты, әкесінің аты және тегі (болған жағдайда)) жеке тұлғаның ЖСН, заңды тұлғаның атауы,заңды тұлғаның басшысының аты, әкесінің аты және тегі (болған жағдайда), ЖСН)</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бас тартуға (өздігінен бас тарту) қарсылық білдіру негізі)</w:t>
      </w:r>
    </w:p>
    <w:p>
      <w:pPr>
        <w:spacing w:after="0"/>
        <w:ind w:left="0"/>
        <w:jc w:val="both"/>
      </w:pPr>
      <w:r>
        <w:rPr>
          <w:rFonts w:ascii="Times New Roman"/>
          <w:b w:val="false"/>
          <w:i w:val="false"/>
          <w:color w:val="000000"/>
          <w:sz w:val="28"/>
        </w:rPr>
        <w:t xml:space="preserve">
      Жоғарыда айтылғанның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54-бабын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 бас тарту (өздігінен бас тарту) туралы</w:t>
      </w:r>
    </w:p>
    <w:p>
      <w:pPr>
        <w:spacing w:after="0"/>
        <w:ind w:left="0"/>
        <w:jc w:val="both"/>
      </w:pPr>
      <w:r>
        <w:rPr>
          <w:rFonts w:ascii="Times New Roman"/>
          <w:b w:val="false"/>
          <w:i w:val="false"/>
          <w:color w:val="000000"/>
          <w:sz w:val="28"/>
        </w:rPr>
        <w:t>
      (аудармашы, маман, сот орындаушының, жеке сот орындаушысының көмекшісінің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 арызы қанағаттандырусыз қалдырылады.</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29" w:id="48"/>
    <w:p>
      <w:pPr>
        <w:spacing w:after="0"/>
        <w:ind w:left="0"/>
        <w:jc w:val="left"/>
      </w:pPr>
      <w:r>
        <w:rPr>
          <w:rFonts w:ascii="Times New Roman"/>
          <w:b/>
          <w:i w:val="false"/>
          <w:color w:val="000000"/>
        </w:rPr>
        <w:t xml:space="preserve"> Тыйым салынған мүлікке бағалаушыны тағайындау туралы немесе атқарушылық іс жүргізу тараптарының біріне борышкердің мүлкін бағалауды жүргізу туралы ҚАУЛЫ</w:t>
      </w:r>
    </w:p>
    <w:bookmarkEnd w:id="48"/>
    <w:p>
      <w:pPr>
        <w:spacing w:after="0"/>
        <w:ind w:left="0"/>
        <w:jc w:val="both"/>
      </w:pPr>
      <w:r>
        <w:rPr>
          <w:rFonts w:ascii="Times New Roman"/>
          <w:b w:val="false"/>
          <w:i w:val="false"/>
          <w:color w:val="ff0000"/>
          <w:sz w:val="28"/>
        </w:rPr>
        <w:t xml:space="preserve">
      Ескету. Үлгі нысаны жаңа редакцияда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 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маманды қатыстыру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68-баптарын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 борышкерге тиесілі тыйым</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 заңды тұлғаның атауы, БСН) салынған мүлікті бағалауға маман тағайындалсын (атқарушылық іс жүргізу тараптарының біріне борышкердің мүлкін бағалауды жүргізу туралы тапсырма беру).</w:t>
      </w:r>
    </w:p>
    <w:p>
      <w:pPr>
        <w:spacing w:after="0"/>
        <w:ind w:left="0"/>
        <w:jc w:val="both"/>
      </w:pPr>
      <w:r>
        <w:rPr>
          <w:rFonts w:ascii="Times New Roman"/>
          <w:b w:val="false"/>
          <w:i w:val="false"/>
          <w:color w:val="000000"/>
          <w:sz w:val="28"/>
        </w:rPr>
        <w:t>
      2. Дұрыс қорытындылар жасамаған жағдайда Қазақстан Республикасының заңдарына сәйкес жауапты болатындығы туралы маман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(инициалдары және тегі (болған жағдайда))</w:t>
      </w:r>
    </w:p>
    <w:p>
      <w:pPr>
        <w:spacing w:after="0"/>
        <w:ind w:left="0"/>
        <w:jc w:val="both"/>
      </w:pPr>
      <w:r>
        <w:rPr>
          <w:rFonts w:ascii="Times New Roman"/>
          <w:b w:val="false"/>
          <w:i w:val="false"/>
          <w:color w:val="000000"/>
          <w:sz w:val="28"/>
        </w:rPr>
        <w:t>
      ескертілсін ________________________. (маманның қолы)</w:t>
      </w:r>
    </w:p>
    <w:p>
      <w:pPr>
        <w:spacing w:after="0"/>
        <w:ind w:left="0"/>
        <w:jc w:val="both"/>
      </w:pPr>
      <w:r>
        <w:rPr>
          <w:rFonts w:ascii="Times New Roman"/>
          <w:b w:val="false"/>
          <w:i w:val="false"/>
          <w:color w:val="000000"/>
          <w:sz w:val="28"/>
        </w:rPr>
        <w:t>
      3. Борышкердің тыйым салынған мүлкін бағалау жөніндегі көрсетілетін қызметтің ақысын төлеу атқарушылық іс жүргізу тараптарына жүктеледі және кейіннен борышкердің есебінен өтеледі.</w:t>
      </w:r>
    </w:p>
    <w:p>
      <w:pPr>
        <w:spacing w:after="0"/>
        <w:ind w:left="0"/>
        <w:jc w:val="both"/>
      </w:pPr>
      <w:r>
        <w:rPr>
          <w:rFonts w:ascii="Times New Roman"/>
          <w:b w:val="false"/>
          <w:i w:val="false"/>
          <w:color w:val="000000"/>
          <w:sz w:val="28"/>
        </w:rPr>
        <w:t>
      4. Осы қаулының көшірмесі атқарушылық іс жүргізу тараптарына жолдансын.</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p>
      <w:pPr>
        <w:spacing w:after="0"/>
        <w:ind w:left="0"/>
        <w:jc w:val="left"/>
      </w:pPr>
      <w:r>
        <w:rPr>
          <w:rFonts w:ascii="Times New Roman"/>
          <w:b/>
          <w:i w:val="false"/>
          <w:color w:val="000000"/>
        </w:rPr>
        <w:t xml:space="preserve"> Борышкер іздеу салу қаулының үлгі нысаны</w:t>
      </w:r>
    </w:p>
    <w:p>
      <w:pPr>
        <w:spacing w:after="0"/>
        <w:ind w:left="0"/>
        <w:jc w:val="both"/>
      </w:pPr>
      <w:r>
        <w:rPr>
          <w:rFonts w:ascii="Times New Roman"/>
          <w:b w:val="false"/>
          <w:i w:val="false"/>
          <w:color w:val="ff0000"/>
          <w:sz w:val="28"/>
        </w:rPr>
        <w:t xml:space="preserve">
      Ескету. 41-қосымшамен толықтырылды – ҚР Әділет министрінің 05.10.2020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20__ жыл "__" __________                  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xml:space="preserve">
      _______________________________( жеке сот орындаушысының аты, әкесінің аты (бар болған жағдайда) және тегі) </w:t>
      </w:r>
    </w:p>
    <w:p>
      <w:pPr>
        <w:spacing w:after="0"/>
        <w:ind w:left="0"/>
        <w:jc w:val="both"/>
      </w:pPr>
      <w:r>
        <w:rPr>
          <w:rFonts w:ascii="Times New Roman"/>
          <w:b w:val="false"/>
          <w:i w:val="false"/>
          <w:color w:val="000000"/>
          <w:sz w:val="28"/>
        </w:rPr>
        <w:t>
      Жеке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борышкерге іздеу жариялаудың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45 бабы</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p>
      <w:pPr>
        <w:spacing w:after="0"/>
        <w:ind w:left="0"/>
        <w:jc w:val="both"/>
      </w:pPr>
      <w:r>
        <w:rPr>
          <w:rFonts w:ascii="Times New Roman"/>
          <w:b w:val="false"/>
          <w:i w:val="false"/>
          <w:color w:val="000000"/>
          <w:sz w:val="28"/>
        </w:rPr>
        <w:t>
      __________________________________ тұлғаға іздеу жариялау (жеке тұлға-борышкердің аты, әкесінің аты және тегі (бар болған жағдайда), ЖСН, заңды тұлға басшысының аты, әкесінің аты, тегі (бар болған жағдайда,БСН) қойылсын.</w:t>
      </w:r>
    </w:p>
    <w:p>
      <w:pPr>
        <w:spacing w:after="0"/>
        <w:ind w:left="0"/>
        <w:jc w:val="both"/>
      </w:pPr>
      <w:r>
        <w:rPr>
          <w:rFonts w:ascii="Times New Roman"/>
          <w:b w:val="false"/>
          <w:i w:val="false"/>
          <w:color w:val="000000"/>
          <w:sz w:val="28"/>
        </w:rPr>
        <w:t>
      2. Борышкер болып табылатын тұлғаға іздеу жариялау туралы қаулы Қазақстан Республикасы ішкі істер,сыбайлас жемқорлыққа қарсы кызметі,экономикалық тергеу қызметі аумақтық органдарына орындау үшін жолдансын.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42-қосымша</w:t>
            </w:r>
          </w:p>
        </w:tc>
      </w:tr>
    </w:tbl>
    <w:p>
      <w:pPr>
        <w:spacing w:after="0"/>
        <w:ind w:left="0"/>
        <w:jc w:val="both"/>
      </w:pPr>
      <w:r>
        <w:rPr>
          <w:rFonts w:ascii="Times New Roman"/>
          <w:b w:val="false"/>
          <w:i w:val="false"/>
          <w:color w:val="ff0000"/>
          <w:sz w:val="28"/>
        </w:rPr>
        <w:t xml:space="preserve">
      Ескерту. 41-қосымшаның оң жақ жоғарғы бұрышы жаңа редакцияда - ҚР Әділет министрінің м.а. 27.01.2023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1" w:id="49"/>
    <w:p>
      <w:pPr>
        <w:spacing w:after="0"/>
        <w:ind w:left="0"/>
        <w:jc w:val="both"/>
      </w:pPr>
      <w:r>
        <w:rPr>
          <w:rFonts w:ascii="Times New Roman"/>
          <w:b w:val="false"/>
          <w:i w:val="false"/>
          <w:color w:val="000000"/>
          <w:sz w:val="28"/>
        </w:rPr>
        <w:t xml:space="preserve">
      1. "Жеке сот орындаушыларының қаулыларының үлгілік нысандарын бекіту туралы" Қазақстан Республикасы Әділет министрінің 2011 жылғы 20 қаңтардағы № 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6755 тіркелген, 2011 жылғы 16 сәуірде "Егемен Қазақстан" газетінде № 129-130 (26550-26551) жарияланған).</w:t>
      </w:r>
    </w:p>
    <w:bookmarkEnd w:id="49"/>
    <w:bookmarkStart w:name="z132" w:id="50"/>
    <w:p>
      <w:pPr>
        <w:spacing w:after="0"/>
        <w:ind w:left="0"/>
        <w:jc w:val="both"/>
      </w:pPr>
      <w:r>
        <w:rPr>
          <w:rFonts w:ascii="Times New Roman"/>
          <w:b w:val="false"/>
          <w:i w:val="false"/>
          <w:color w:val="000000"/>
          <w:sz w:val="28"/>
        </w:rPr>
        <w:t xml:space="preserve">
      2. "Жеке сот орындаушыларының қаулыларының үлгілік нысандарын бекіту туралы" Қазақстан Республикасы Әділет министрінің 2011 жылғы 20 қаңтардағы № 18 бұйрығына өзгерістер мен толықтыру енгізу туралы" Қазақстан Республикасы Әділет министрінің 2012 жылғы 12 желтоқсандағы № 404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8285 тіркелген, 2013 жылғы 23 ақпанда "Егемен Қазақстан" газетінде № 69-70 (27343-27344) жарияланған).</w:t>
      </w:r>
    </w:p>
    <w:bookmarkEnd w:id="50"/>
    <w:bookmarkStart w:name="z133" w:id="51"/>
    <w:p>
      <w:pPr>
        <w:spacing w:after="0"/>
        <w:ind w:left="0"/>
        <w:jc w:val="both"/>
      </w:pPr>
      <w:r>
        <w:rPr>
          <w:rFonts w:ascii="Times New Roman"/>
          <w:b w:val="false"/>
          <w:i w:val="false"/>
          <w:color w:val="000000"/>
          <w:sz w:val="28"/>
        </w:rPr>
        <w:t xml:space="preserve">
      3. "Жеке сот орындаушыларының қаулыларының үлгілік нысандарын бекіту туралы" Қазақстан Республикасы Әділет министрінің 2011 жылғы 20 қаңтардағы № 18 бұйрығына өзгерістер енгізу туралы" Қазақстан Республикасы Әділет министрінің 2014 жылғы 17 наурыздағы № 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9269 тіркелген, 2014 жылғы 11 сәуірде "Әділет" ақпараттық-құқықтық жүйесінде жарияланған).</w:t>
      </w:r>
    </w:p>
    <w:bookmarkEnd w:id="51"/>
    <w:bookmarkStart w:name="z134" w:id="52"/>
    <w:p>
      <w:pPr>
        <w:spacing w:after="0"/>
        <w:ind w:left="0"/>
        <w:jc w:val="both"/>
      </w:pPr>
      <w:r>
        <w:rPr>
          <w:rFonts w:ascii="Times New Roman"/>
          <w:b w:val="false"/>
          <w:i w:val="false"/>
          <w:color w:val="000000"/>
          <w:sz w:val="28"/>
        </w:rPr>
        <w:t xml:space="preserve">
      4. "Жеке сот орындаушыларының қаулыларының үлгілік нысандарын бекіту туралы" Қазақстан Республикасы Әділет министрінің 2011 жылғы 20 қаңтардағы № 18 бұйрығына өзгерістер енгізу туралы" Қазақстан Республикасы Әділет министрінің 2015 жылғы 30 қарашадағы № 604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12383 тіркелген, 2015 жылғы 28 желтоқсанда "Әділет" ақпараттық-құқықтық жүйесінде жарияланған, 2016 жылғы 13 желтоқсанда № 196 (28322), 2016 жылғы 15 қазанда № 198 (28324) "Егемен Қазақстан" газетінде жарияланған).</w:t>
      </w:r>
    </w:p>
    <w:bookmarkEnd w:id="52"/>
    <w:bookmarkStart w:name="z135" w:id="53"/>
    <w:p>
      <w:pPr>
        <w:spacing w:after="0"/>
        <w:ind w:left="0"/>
        <w:jc w:val="both"/>
      </w:pPr>
      <w:r>
        <w:rPr>
          <w:rFonts w:ascii="Times New Roman"/>
          <w:b w:val="false"/>
          <w:i w:val="false"/>
          <w:color w:val="000000"/>
          <w:sz w:val="28"/>
        </w:rPr>
        <w:t xml:space="preserve">
      5. "Жеке сот орындаушыларының қаулыларының үлгілік нысандарын бекіту туралы" Қазақстан Республикасы Әділет министрінің 2011 жылғы 20 қаңтардағы № 18 бұйрығына өзгерістер енгізу туралы" Қазақстан Республикасы Әділет министрінің 2016 жылғы 27 мамырда № 357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13784 тіркелген, 2016 жылғы 23 маусымда "Әділет" ақпараттық-құқықтық жүйесінде жарияланған);</w:t>
      </w:r>
    </w:p>
    <w:bookmarkEnd w:id="53"/>
    <w:bookmarkStart w:name="z136" w:id="54"/>
    <w:p>
      <w:pPr>
        <w:spacing w:after="0"/>
        <w:ind w:left="0"/>
        <w:jc w:val="both"/>
      </w:pPr>
      <w:r>
        <w:rPr>
          <w:rFonts w:ascii="Times New Roman"/>
          <w:b w:val="false"/>
          <w:i w:val="false"/>
          <w:color w:val="000000"/>
          <w:sz w:val="28"/>
        </w:rPr>
        <w:t xml:space="preserve">
      6. "Жеке сот орындаушыларының қаулыларының үлгілік нысандарын бекіту туралы" Қазақстан Республикасы Әділет министрінің 2018 жылғы 27 желтоқсандағы № 1627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18111 тіркелген).</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