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f312" w14:textId="e97f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қаржылық емес ұйымдардың Қазақстан Республикасында қызметін жүзеге асыратын филиалдарының (өкілдіктерінің) ақпарат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30 наурыздағы № 41 қаулысы. Қазақстан Республикасының Әділет министрлігінде 2019 жылғы 12 сәуірде № 18509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01.07.2019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2018 жылғы 2 шілдедегі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Шетелдік қаржылық емес ұйымдардың Қазақстан Республикасында қызметін жүзеге асыратын филиалдарының (өкілдіктерінің) ақпарат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аумағында қызметін жүзеге асыратын Қазақстан Республикасы бейрезиденттерінің валюталық операцияларына мониторингті жүзеге асыру қағидаларын бекіту туралы" Қазақстан Республикасы Ұлттық Банкі Басқармасының 2015 жылғы 31 желтоқсандағы № 263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13691 болып тіркелген, 2016 жылғы 25 мамырда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Төлем балансы және валюталық реттеу департаменті (Қуандықов Ә.Ә.)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және 3) тармақшаларында және 4-тармағында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0"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9"/>
    <w:bookmarkStart w:name="z11" w:id="10"/>
    <w:p>
      <w:pPr>
        <w:spacing w:after="0"/>
        <w:ind w:left="0"/>
        <w:jc w:val="both"/>
      </w:pPr>
      <w:r>
        <w:rPr>
          <w:rFonts w:ascii="Times New Roman"/>
          <w:b w:val="false"/>
          <w:i w:val="false"/>
          <w:color w:val="000000"/>
          <w:sz w:val="28"/>
        </w:rPr>
        <w:t>
      6. Осы қаулы ресми жариялануға тиіс және 2019 жылғы 1 шілдеден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30 наурыздағы</w:t>
            </w:r>
            <w:r>
              <w:br/>
            </w:r>
            <w:r>
              <w:rPr>
                <w:rFonts w:ascii="Times New Roman"/>
                <w:b w:val="false"/>
                <w:i w:val="false"/>
                <w:color w:val="000000"/>
                <w:sz w:val="20"/>
              </w:rPr>
              <w:t>№ 41 қаулысымен</w:t>
            </w:r>
            <w:r>
              <w:br/>
            </w:r>
            <w:r>
              <w:rPr>
                <w:rFonts w:ascii="Times New Roman"/>
                <w:b w:val="false"/>
                <w:i w:val="false"/>
                <w:color w:val="000000"/>
                <w:sz w:val="20"/>
              </w:rPr>
              <w:t>бекітілді</w:t>
            </w:r>
          </w:p>
        </w:tc>
      </w:tr>
    </w:tbl>
    <w:bookmarkStart w:name="z13" w:id="11"/>
    <w:p>
      <w:pPr>
        <w:spacing w:after="0"/>
        <w:ind w:left="0"/>
        <w:jc w:val="left"/>
      </w:pPr>
      <w:r>
        <w:rPr>
          <w:rFonts w:ascii="Times New Roman"/>
          <w:b/>
          <w:i w:val="false"/>
          <w:color w:val="000000"/>
        </w:rPr>
        <w:t xml:space="preserve"> Шетелдік қаржылық емес ұйымдардың Қазақстан Республикасында қызметін жүзеге асыратын филиалдарының (өкілдіктерінің) ақпарат ұсыну қағидалары</w:t>
      </w:r>
    </w:p>
    <w:bookmarkEnd w:id="11"/>
    <w:bookmarkStart w:name="z14" w:id="12"/>
    <w:p>
      <w:pPr>
        <w:spacing w:after="0"/>
        <w:ind w:left="0"/>
        <w:jc w:val="both"/>
      </w:pPr>
      <w:r>
        <w:rPr>
          <w:rFonts w:ascii="Times New Roman"/>
          <w:b w:val="false"/>
          <w:i w:val="false"/>
          <w:color w:val="000000"/>
          <w:sz w:val="28"/>
        </w:rPr>
        <w:t>
      1. Осы Шетелдік қаржылық емес ұйымдардың Қазақстан Республикасында қызметін жүзеге асыратын филиалдарының (өкілдіктерінің) ақпарат ұсыну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(бұдан әрі – Заң) 2018 жылғы 2 шілдедегі Қазақстан Республикасының заңдарына сәйкес әзірленді және Қазақстан Республикасында қызметін бір жылдан астам жүзеге асыратын шетелдік қаржылық емес ұйымдар филиалдарының (өкілдіктерінің) (бұдан әрі – филиалдар (өкілдіктер) есептерді ұсыну нысандары мен мерзімдерін, сондай-ақ филиалдар (өкілдіктер) қызмет түрлерін жүзеге асыру кезінде есептерді ұсынуы талап етілетін қызмет түрлерін қоса алғанда, ақпаратты ұсыну тәртібін айқындайды.</w:t>
      </w:r>
    </w:p>
    <w:bookmarkEnd w:id="12"/>
    <w:bookmarkStart w:name="z15" w:id="13"/>
    <w:p>
      <w:pPr>
        <w:spacing w:after="0"/>
        <w:ind w:left="0"/>
        <w:jc w:val="both"/>
      </w:pPr>
      <w:r>
        <w:rPr>
          <w:rFonts w:ascii="Times New Roman"/>
          <w:b w:val="false"/>
          <w:i w:val="false"/>
          <w:color w:val="000000"/>
          <w:sz w:val="28"/>
        </w:rPr>
        <w:t>
      2. Қағидаларда Заңда көрсетілген мәндерде қолданылатын ұғымдар мен терминдер пайдаланылады.</w:t>
      </w:r>
    </w:p>
    <w:bookmarkEnd w:id="13"/>
    <w:bookmarkStart w:name="z16" w:id="14"/>
    <w:p>
      <w:pPr>
        <w:spacing w:after="0"/>
        <w:ind w:left="0"/>
        <w:jc w:val="both"/>
      </w:pPr>
      <w:r>
        <w:rPr>
          <w:rFonts w:ascii="Times New Roman"/>
          <w:b w:val="false"/>
          <w:i w:val="false"/>
          <w:color w:val="000000"/>
          <w:sz w:val="28"/>
        </w:rPr>
        <w:t>
      3. Қазақстан Республикасы Ұлттық Банкінің аумақтық филиалы (бұдан әрі – Ұлттық Банктің аумақтық филиалы) филиалға (өкілдікке) еркін нысандағы жазбаша сұратуды жібереді. Филиал (өкілдік) осындай сұратуды алған күннен бастап он жұмыс күнінен кешіктірмей өзі орналасқан орны бойынша Ұлттық Банктің аумақтық филиалына Қағидаларға 1-қосымшаға сәйкес нысан бойынша шетелдік қаржылық емес ұйымның филиалы (өкілдігі) туралы есепті ұсынады.</w:t>
      </w:r>
    </w:p>
    <w:bookmarkEnd w:id="14"/>
    <w:bookmarkStart w:name="z17" w:id="15"/>
    <w:p>
      <w:pPr>
        <w:spacing w:after="0"/>
        <w:ind w:left="0"/>
        <w:jc w:val="both"/>
      </w:pPr>
      <w:r>
        <w:rPr>
          <w:rFonts w:ascii="Times New Roman"/>
          <w:b w:val="false"/>
          <w:i w:val="false"/>
          <w:color w:val="000000"/>
          <w:sz w:val="28"/>
        </w:rPr>
        <w:t>
      4. Ұлттық Банктің аумақтық филиалы алынған ақпараттың негізінде Қағидаларға сәйкес есептер нысанында резиденттермен және бейрезиденттермен жасалған операциялар туралы ақпаратты ұсынатын филиалдардың (өкілдіктердің) тізімін (бұдан әрі – филиалдардың (өкілдіктердің) тізімі) жасайды.</w:t>
      </w:r>
    </w:p>
    <w:bookmarkEnd w:id="15"/>
    <w:bookmarkStart w:name="z18" w:id="16"/>
    <w:p>
      <w:pPr>
        <w:spacing w:after="0"/>
        <w:ind w:left="0"/>
        <w:jc w:val="both"/>
      </w:pPr>
      <w:r>
        <w:rPr>
          <w:rFonts w:ascii="Times New Roman"/>
          <w:b w:val="false"/>
          <w:i w:val="false"/>
          <w:color w:val="000000"/>
          <w:sz w:val="28"/>
        </w:rPr>
        <w:t>
      Филиалдардың (өкілдіктердің) тізіміне қызметтің мына түрлерін жүзеге асыратын филиалдар (өкілдіктер) енгізіледі:</w:t>
      </w:r>
    </w:p>
    <w:bookmarkEnd w:id="16"/>
    <w:bookmarkStart w:name="z19" w:id="17"/>
    <w:p>
      <w:pPr>
        <w:spacing w:after="0"/>
        <w:ind w:left="0"/>
        <w:jc w:val="both"/>
      </w:pPr>
      <w:r>
        <w:rPr>
          <w:rFonts w:ascii="Times New Roman"/>
          <w:b w:val="false"/>
          <w:i w:val="false"/>
          <w:color w:val="000000"/>
          <w:sz w:val="28"/>
        </w:rPr>
        <w:t>
      1) өңделмеген мұнайды, табиғи және ілеспе газды өндіру;</w:t>
      </w:r>
    </w:p>
    <w:bookmarkEnd w:id="17"/>
    <w:bookmarkStart w:name="z20" w:id="18"/>
    <w:p>
      <w:pPr>
        <w:spacing w:after="0"/>
        <w:ind w:left="0"/>
        <w:jc w:val="both"/>
      </w:pPr>
      <w:r>
        <w:rPr>
          <w:rFonts w:ascii="Times New Roman"/>
          <w:b w:val="false"/>
          <w:i w:val="false"/>
          <w:color w:val="000000"/>
          <w:sz w:val="28"/>
        </w:rPr>
        <w:t>
      2) құрылыс қызметі;</w:t>
      </w:r>
    </w:p>
    <w:bookmarkEnd w:id="18"/>
    <w:bookmarkStart w:name="z21" w:id="19"/>
    <w:p>
      <w:pPr>
        <w:spacing w:after="0"/>
        <w:ind w:left="0"/>
        <w:jc w:val="both"/>
      </w:pPr>
      <w:r>
        <w:rPr>
          <w:rFonts w:ascii="Times New Roman"/>
          <w:b w:val="false"/>
          <w:i w:val="false"/>
          <w:color w:val="000000"/>
          <w:sz w:val="28"/>
        </w:rPr>
        <w:t>
      3) пайдалы қазбаларды игерумен байланысты қызмет;</w:t>
      </w:r>
    </w:p>
    <w:bookmarkEnd w:id="19"/>
    <w:bookmarkStart w:name="z22" w:id="20"/>
    <w:p>
      <w:pPr>
        <w:spacing w:after="0"/>
        <w:ind w:left="0"/>
        <w:jc w:val="both"/>
      </w:pPr>
      <w:r>
        <w:rPr>
          <w:rFonts w:ascii="Times New Roman"/>
          <w:b w:val="false"/>
          <w:i w:val="false"/>
          <w:color w:val="000000"/>
          <w:sz w:val="28"/>
        </w:rPr>
        <w:t>
      4) сәулет, инженерлік және өзге техникалық қызмет;</w:t>
      </w:r>
    </w:p>
    <w:bookmarkEnd w:id="20"/>
    <w:bookmarkStart w:name="z23" w:id="21"/>
    <w:p>
      <w:pPr>
        <w:spacing w:after="0"/>
        <w:ind w:left="0"/>
        <w:jc w:val="both"/>
      </w:pPr>
      <w:r>
        <w:rPr>
          <w:rFonts w:ascii="Times New Roman"/>
          <w:b w:val="false"/>
          <w:i w:val="false"/>
          <w:color w:val="000000"/>
          <w:sz w:val="28"/>
        </w:rPr>
        <w:t>
      5) ғылыми-зерттеу және тәжірибелік-конструкторлық жұмыс.</w:t>
      </w:r>
    </w:p>
    <w:bookmarkEnd w:id="21"/>
    <w:bookmarkStart w:name="z24" w:id="22"/>
    <w:p>
      <w:pPr>
        <w:spacing w:after="0"/>
        <w:ind w:left="0"/>
        <w:jc w:val="both"/>
      </w:pPr>
      <w:r>
        <w:rPr>
          <w:rFonts w:ascii="Times New Roman"/>
          <w:b w:val="false"/>
          <w:i w:val="false"/>
          <w:color w:val="000000"/>
          <w:sz w:val="28"/>
        </w:rPr>
        <w:t>
      5. Ұлттық Банктің аумақтық филиалы Қағидаларға 1-қосымшаға сәйкес нысан бойынша шетелдік қаржылық емес ұйымның филиалы (өкілдігі) туралы есепті алған күннен бастап күнтізбелік отыз күннен кешіктірмей филиалға (өкілдікке) ол филиалдардың (өкілдіктердің) тізіміне енгізілгені және Қағидалардың 7-тармағына сәйкес есептерді ұсыну қажеттілігі туралы хабарлайды.</w:t>
      </w:r>
    </w:p>
    <w:bookmarkEnd w:id="22"/>
    <w:p>
      <w:pPr>
        <w:spacing w:after="0"/>
        <w:ind w:left="0"/>
        <w:jc w:val="both"/>
      </w:pPr>
      <w:r>
        <w:rPr>
          <w:rFonts w:ascii="Times New Roman"/>
          <w:b w:val="false"/>
          <w:i w:val="false"/>
          <w:color w:val="000000"/>
          <w:sz w:val="28"/>
        </w:rPr>
        <w:t>
      Филиалдардың (өкілдіктердің) тізімі Қазақстан Республикасы Ұлттық Банкінің ресми интернет-ресурсында орналастырылады және өзгеруіне қарай жаңартылып отырады.</w:t>
      </w:r>
    </w:p>
    <w:bookmarkStart w:name="z25" w:id="23"/>
    <w:p>
      <w:pPr>
        <w:spacing w:after="0"/>
        <w:ind w:left="0"/>
        <w:jc w:val="both"/>
      </w:pPr>
      <w:r>
        <w:rPr>
          <w:rFonts w:ascii="Times New Roman"/>
          <w:b w:val="false"/>
          <w:i w:val="false"/>
          <w:color w:val="000000"/>
          <w:sz w:val="28"/>
        </w:rPr>
        <w:t xml:space="preserve">
      6. Филиалдардың (өкілдіктердің) тізіміне енгізілген филиал (өкілдік)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шетелдік қаржылық емес ұйымның филиалы (өкілдігі) туралы есептің "Жалпы ақпарат" А бөлігінде бұдан бұрын берілген деректемелері мен көрсеткіштері өзгертілгені жөніндегі еркін нысандағы хабарламаны өзінің орналасқан орны бойынша Ұлттық Банктің аумақтық филиалына жібереді.</w:t>
      </w:r>
    </w:p>
    <w:bookmarkEnd w:id="23"/>
    <w:bookmarkStart w:name="z26" w:id="24"/>
    <w:p>
      <w:pPr>
        <w:spacing w:after="0"/>
        <w:ind w:left="0"/>
        <w:jc w:val="both"/>
      </w:pPr>
      <w:r>
        <w:rPr>
          <w:rFonts w:ascii="Times New Roman"/>
          <w:b w:val="false"/>
          <w:i w:val="false"/>
          <w:color w:val="000000"/>
          <w:sz w:val="28"/>
        </w:rPr>
        <w:t>
      7. Филиалдардың (өкілдіктердің) тізіміне енгізілген филиал (өкілдік) өзінің орналасқан орны бойынша Ұлттық Банктің аумақтық филиалына мына есептерді:</w:t>
      </w:r>
    </w:p>
    <w:bookmarkEnd w:id="24"/>
    <w:bookmarkStart w:name="z27" w:id="25"/>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Республикасында жүзеге асырылатын жобалар туралы есепті – ағымдағы жылғы бесінші сәуірге дейін (қоса алғанда) жыл сайын;</w:t>
      </w:r>
    </w:p>
    <w:bookmarkEnd w:id="25"/>
    <w:bookmarkStart w:name="z28" w:id="26"/>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Республикасында жобаларды іске асыру туралы есепті – есепті тоқсаннан кейінгі бірінші айдың жиырмасына дейін (қоса алғанда) тоқсан сайын;</w:t>
      </w:r>
    </w:p>
    <w:bookmarkEnd w:id="26"/>
    <w:bookmarkStart w:name="z29" w:id="27"/>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шетел банктеріндегі банктік шоттардағы ақша қозғалысы туралы есепті – есепті тоқсаннан кейінгі бірінші айдың жиырмасына дейін (қоса алғанда) тоқсан сайын;</w:t>
      </w:r>
    </w:p>
    <w:bookmarkEnd w:id="27"/>
    <w:bookmarkStart w:name="z30" w:id="28"/>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өнімді бөлу туралы келісім бойынша зияндарды өтеу және пайданы бөлу туралы есепті – есепті тоқсаннан кейінгі бірінші айдың жиырма бесіне дейін (қоса алғанда) тоқсан сайын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8. Филиал (өкілдік) Ұлттық Банктің аумақтық филиалына Қағидаларға сәйкес талап етілетін есептерді қағаз тасымалдағышта не электрондық цифрлық қолтаңбамен растау рәсімін сақтай отырып, ақпараттық жүйелерді қолдану арқылы электрондық тәсілмен ұсынады.</w:t>
      </w:r>
    </w:p>
    <w:bookmarkEnd w:id="29"/>
    <w:p>
      <w:pPr>
        <w:spacing w:after="0"/>
        <w:ind w:left="0"/>
        <w:jc w:val="both"/>
      </w:pPr>
      <w:r>
        <w:rPr>
          <w:rFonts w:ascii="Times New Roman"/>
          <w:b w:val="false"/>
          <w:i w:val="false"/>
          <w:color w:val="000000"/>
          <w:sz w:val="28"/>
        </w:rPr>
        <w:t>
      Өзге тәсілмен ұсынылған есеп кейіннен қағаз тасымалдағышта не электрондық цифрлық қолтаңбамен растау рәсімін сақтай отырып, ақпараттық жүйелерді қолдану арқылы электрондық тәсілмен растауды талап етеді.</w:t>
      </w:r>
    </w:p>
    <w:p>
      <w:pPr>
        <w:spacing w:after="0"/>
        <w:ind w:left="0"/>
        <w:jc w:val="both"/>
      </w:pPr>
      <w:r>
        <w:rPr>
          <w:rFonts w:ascii="Times New Roman"/>
          <w:b w:val="false"/>
          <w:i w:val="false"/>
          <w:color w:val="000000"/>
          <w:sz w:val="28"/>
        </w:rPr>
        <w:t>
      Бір есеп түрлі тәсілдермен ұсынылған кезде есепті ұсыну күні болып бұрын ұсынылған күн саналады.</w:t>
      </w:r>
    </w:p>
    <w:p>
      <w:pPr>
        <w:spacing w:after="0"/>
        <w:ind w:left="0"/>
        <w:jc w:val="both"/>
      </w:pPr>
      <w:r>
        <w:rPr>
          <w:rFonts w:ascii="Times New Roman"/>
          <w:b w:val="false"/>
          <w:i w:val="false"/>
          <w:color w:val="000000"/>
          <w:sz w:val="28"/>
        </w:rPr>
        <w:t>
      Егер Қағидаларда белгіленген есепті ұсыну мерзімі жұмыс істемейтін күні аяқталса, онда есепті ұсыну мерзімінің аяқталу күні деп одан кейінгі жұмыс күні саналады. Қағаз тасымалдағышта есепті ұсыну күні қолма-қол ұсынылған кезде адресаттың есепті алу күні немесе пошта штемпеліндегі жөнелту күні саналады.</w:t>
      </w:r>
    </w:p>
    <w:bookmarkStart w:name="z32" w:id="30"/>
    <w:p>
      <w:pPr>
        <w:spacing w:after="0"/>
        <w:ind w:left="0"/>
        <w:jc w:val="both"/>
      </w:pPr>
      <w:r>
        <w:rPr>
          <w:rFonts w:ascii="Times New Roman"/>
          <w:b w:val="false"/>
          <w:i w:val="false"/>
          <w:color w:val="000000"/>
          <w:sz w:val="28"/>
        </w:rPr>
        <w:t>
      9. Филиалдардың (өкілдіктердің) тізіміне енгізілген филиал (өкілдік) Ұлттық Банк аумақтық филиалының сұратуы бойынша ұсынылған есептердің дәйектілігін тексеру үшін қажетті құжаттарды (филиал (өкілдік) туралы ереженің, шарттардың, шот-фактуралардың, қабылдау-өткізу актілерінің, төлем тапсырмаларының, сондай-ақ қаржылық есептіліктің көшірмесін) ұсынады.</w:t>
      </w:r>
    </w:p>
    <w:bookmarkEnd w:id="30"/>
    <w:bookmarkStart w:name="z152" w:id="31"/>
    <w:p>
      <w:pPr>
        <w:spacing w:after="0"/>
        <w:ind w:left="0"/>
        <w:jc w:val="both"/>
      </w:pPr>
      <w:r>
        <w:rPr>
          <w:rFonts w:ascii="Times New Roman"/>
          <w:b w:val="false"/>
          <w:i w:val="false"/>
          <w:color w:val="000000"/>
          <w:sz w:val="28"/>
        </w:rPr>
        <w:t>
      9-1. Филиалдардың (өкілдіктердің) тізіміне енгізілген филиал (өкілдік) Ұлттық Банктің сұратуы бойынша сұратуда көрсетілген нысан бойынша және мерзімде жобаны іске асыру, қаржыландыру және қаржыландыруды қайтару, өзге де қаржы-өндірістік көрсеткіштер туралы болжамды ақпаратты өтініште көрсетілген нысанда және мерзімде ұсынады.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10. Филиалда (өкілдікте) мемлекеттік кірістер органының аумақтық бөлімшесінің салық төлеушінің салық есептілігін тоқтата тұрғаны туралы шешімінің көшірмесі болған жағдайда, филиал (өкілдік) өзінің орналасқан орны бойынша Ұлттық Банктің аумақтық филиалына осындай шешімнің көшірмесін берген күннен бастап салық есептілігін ұсынуды тоқтата тұру мерзімі аяқталғанға дейін Қағидалардың 7-тармағында көрсетілген есептерді ұсыну талап етілмейді.</w:t>
      </w:r>
    </w:p>
    <w:bookmarkEnd w:id="32"/>
    <w:bookmarkStart w:name="z34" w:id="33"/>
    <w:p>
      <w:pPr>
        <w:spacing w:after="0"/>
        <w:ind w:left="0"/>
        <w:jc w:val="both"/>
      </w:pPr>
      <w:r>
        <w:rPr>
          <w:rFonts w:ascii="Times New Roman"/>
          <w:b w:val="false"/>
          <w:i w:val="false"/>
          <w:color w:val="000000"/>
          <w:sz w:val="28"/>
        </w:rPr>
        <w:t xml:space="preserve">
      11. Филиал (өкілдік) Қағидалардың 4-тармағының екінші бөлігінде көрсетілген қызмет түрлерін жүзеге асыру тоқтатылған, әділет органдарында есептік тіркеуден шығарылған, жобаны іске асыру аяқталған және/немесе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Республикасында жобаларды іске асыру туралы есептерден алынатын көрсеткіштер серпіні қатарынан төрт тоқсан ішінде төмендеген кезде филиалдардың (өкілдіктердің) тізімінен алып тасталады.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Шетелдік қаржылық емес ұйымның филиалы (өкілдігі) туралы есеп</w:t>
      </w:r>
    </w:p>
    <w:p>
      <w:pPr>
        <w:spacing w:after="0"/>
        <w:ind w:left="0"/>
        <w:jc w:val="both"/>
      </w:pPr>
      <w:r>
        <w:rPr>
          <w:rFonts w:ascii="Times New Roman"/>
          <w:b w:val="false"/>
          <w:i w:val="false"/>
          <w:color w:val="ff0000"/>
          <w:sz w:val="28"/>
        </w:rPr>
        <w:t xml:space="preserve">
      Ескерту. 1-қосымшаға өзгеріс енгізілді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VM_BI_1</w:t>
      </w:r>
    </w:p>
    <w:p>
      <w:pPr>
        <w:spacing w:after="0"/>
        <w:ind w:left="0"/>
        <w:jc w:val="both"/>
      </w:pPr>
      <w:r>
        <w:rPr>
          <w:rFonts w:ascii="Times New Roman"/>
          <w:b w:val="false"/>
          <w:i w:val="false"/>
          <w:color w:val="000000"/>
          <w:sz w:val="28"/>
        </w:rPr>
        <w:t>
      Кезеңділігі: Қазақстан Республикасы Ұлттық Банкі аумақтық филиалының сұратуы бойынша біржолғы</w:t>
      </w:r>
    </w:p>
    <w:p>
      <w:pPr>
        <w:spacing w:after="0"/>
        <w:ind w:left="0"/>
        <w:jc w:val="both"/>
      </w:pPr>
      <w:r>
        <w:rPr>
          <w:rFonts w:ascii="Times New Roman"/>
          <w:b w:val="false"/>
          <w:i w:val="false"/>
          <w:color w:val="000000"/>
          <w:sz w:val="28"/>
        </w:rPr>
        <w:t>
      Есепті кезең: _________ жыл үшін</w:t>
      </w:r>
    </w:p>
    <w:p>
      <w:pPr>
        <w:spacing w:after="0"/>
        <w:ind w:left="0"/>
        <w:jc w:val="both"/>
      </w:pPr>
      <w:r>
        <w:rPr>
          <w:rFonts w:ascii="Times New Roman"/>
          <w:b w:val="false"/>
          <w:i w:val="false"/>
          <w:color w:val="000000"/>
          <w:sz w:val="28"/>
        </w:rPr>
        <w:t>
      Есепті ұсынатын тұлғалар тобы: Қазақстан Республикасында қызметін бір жылдан астам жүзеге асыратын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Қазақстан Республикасы Ұлттық Банкі аумақтық филиалының сұратуын алған күннен бастап он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Қазақстан Республикасында қызметін бір жылдан астам жүзеге асыратын шетелдік қаржылық емес ұйым филиалының (өкілдігінің) (бұдан әрі – филиал (өкілдік) атауы</w:t>
      </w:r>
    </w:p>
    <w:p>
      <w:pPr>
        <w:spacing w:after="0"/>
        <w:ind w:left="0"/>
        <w:jc w:val="both"/>
      </w:pPr>
      <w:r>
        <w:rPr>
          <w:rFonts w:ascii="Times New Roman"/>
          <w:b w:val="false"/>
          <w:i w:val="false"/>
          <w:color w:val="000000"/>
          <w:sz w:val="28"/>
        </w:rPr>
        <w:t>
      А бөлігі. "Жалпы ақпарат"</w:t>
      </w:r>
    </w:p>
    <w:p>
      <w:pPr>
        <w:spacing w:after="0"/>
        <w:ind w:left="0"/>
        <w:jc w:val="both"/>
      </w:pPr>
      <w:r>
        <w:rPr>
          <w:rFonts w:ascii="Times New Roman"/>
          <w:b w:val="false"/>
          <w:i w:val="false"/>
          <w:color w:val="000000"/>
          <w:sz w:val="28"/>
        </w:rPr>
        <w:t>
      1. Бизнес сәйкестендіру нөмірі (бұдан әрі – БСН) ___________________</w:t>
      </w:r>
    </w:p>
    <w:p>
      <w:pPr>
        <w:spacing w:after="0"/>
        <w:ind w:left="0"/>
        <w:jc w:val="both"/>
      </w:pPr>
      <w:r>
        <w:rPr>
          <w:rFonts w:ascii="Times New Roman"/>
          <w:b w:val="false"/>
          <w:i w:val="false"/>
          <w:color w:val="000000"/>
          <w:sz w:val="28"/>
        </w:rPr>
        <w:t>
      2. Басшысы 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3. Нақты мекенжайы ___________________________________________</w:t>
      </w:r>
    </w:p>
    <w:p>
      <w:pPr>
        <w:spacing w:after="0"/>
        <w:ind w:left="0"/>
        <w:jc w:val="both"/>
      </w:pPr>
      <w:r>
        <w:rPr>
          <w:rFonts w:ascii="Times New Roman"/>
          <w:b w:val="false"/>
          <w:i w:val="false"/>
          <w:color w:val="000000"/>
          <w:sz w:val="28"/>
        </w:rPr>
        <w:t>
      телефоны _____________ факсы _______________ e-mail ____________</w:t>
      </w:r>
    </w:p>
    <w:p>
      <w:pPr>
        <w:spacing w:after="0"/>
        <w:ind w:left="0"/>
        <w:jc w:val="both"/>
      </w:pPr>
      <w:r>
        <w:rPr>
          <w:rFonts w:ascii="Times New Roman"/>
          <w:b w:val="false"/>
          <w:i w:val="false"/>
          <w:color w:val="000000"/>
          <w:sz w:val="28"/>
        </w:rPr>
        <w:t>
      4. Қазақстан Республикасының аумағында филиалын (өкілдігін) құрған шетелдік қаржылық емес ұйым туралы ақпарат:</w:t>
      </w:r>
    </w:p>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Тіркелген елі _________________________________________________</w:t>
      </w:r>
    </w:p>
    <w:p>
      <w:pPr>
        <w:spacing w:after="0"/>
        <w:ind w:left="0"/>
        <w:jc w:val="both"/>
      </w:pPr>
      <w:r>
        <w:rPr>
          <w:rFonts w:ascii="Times New Roman"/>
          <w:b w:val="false"/>
          <w:i w:val="false"/>
          <w:color w:val="000000"/>
          <w:sz w:val="28"/>
        </w:rPr>
        <w:t>
      Тіркелген елінің сәйкестендіру нөмірі (бар болса) __________________</w:t>
      </w:r>
    </w:p>
    <w:p>
      <w:pPr>
        <w:spacing w:after="0"/>
        <w:ind w:left="0"/>
        <w:jc w:val="both"/>
      </w:pPr>
      <w:r>
        <w:rPr>
          <w:rFonts w:ascii="Times New Roman"/>
          <w:b w:val="false"/>
          <w:i w:val="false"/>
          <w:color w:val="000000"/>
          <w:sz w:val="28"/>
        </w:rPr>
        <w:t>
      БСН (бар болса) _______________________________________________</w:t>
      </w:r>
    </w:p>
    <w:p>
      <w:pPr>
        <w:spacing w:after="0"/>
        <w:ind w:left="0"/>
        <w:jc w:val="both"/>
      </w:pPr>
      <w:r>
        <w:rPr>
          <w:rFonts w:ascii="Times New Roman"/>
          <w:b w:val="false"/>
          <w:i w:val="false"/>
          <w:color w:val="000000"/>
          <w:sz w:val="28"/>
        </w:rPr>
        <w:t>
      5. Қазақстан Республикасының аумағында филиалын (өкілдігін) құрған шетелдік қаржылық емес ұйымның дауыс беруші акцияларының немесе қатысушылар дауысының кемінде он пайызын немесе оның баламасын иеленетін құрылтайшылары және (немесе) акционерлері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елінің сәйкестендіру нөмірі </w:t>
            </w:r>
          </w:p>
          <w:p>
            <w:pPr>
              <w:spacing w:after="20"/>
              <w:ind w:left="20"/>
              <w:jc w:val="both"/>
            </w:pPr>
            <w:r>
              <w:rPr>
                <w:rFonts w:ascii="Times New Roman"/>
                <w:b w:val="false"/>
                <w:i w:val="false"/>
                <w:color w:val="000000"/>
                <w:sz w:val="20"/>
              </w:rPr>
              <w:t>
(бейрезидент үшін, бар болса), БСН немесе жеке сәйкестендіру нөмірі (резидент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Филиалдың (өкілдіктің) есептік тіркелген күні _____________________ </w:t>
      </w:r>
    </w:p>
    <w:p>
      <w:pPr>
        <w:spacing w:after="0"/>
        <w:ind w:left="0"/>
        <w:jc w:val="both"/>
      </w:pPr>
      <w:r>
        <w:rPr>
          <w:rFonts w:ascii="Times New Roman"/>
          <w:b w:val="false"/>
          <w:i w:val="false"/>
          <w:color w:val="000000"/>
          <w:sz w:val="28"/>
        </w:rPr>
        <w:t xml:space="preserve">
      7. Қызмет түрлері 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(филиал (өкілдік) туралы ережеге сәйкес көрсетіледі)</w:t>
      </w:r>
    </w:p>
    <w:p>
      <w:pPr>
        <w:spacing w:after="0"/>
        <w:ind w:left="0"/>
        <w:jc w:val="both"/>
      </w:pPr>
      <w:r>
        <w:rPr>
          <w:rFonts w:ascii="Times New Roman"/>
          <w:b w:val="false"/>
          <w:i w:val="false"/>
          <w:color w:val="000000"/>
          <w:sz w:val="28"/>
        </w:rPr>
        <w:t xml:space="preserve">
      8. Қызметкерлердің саны ______ оның ішінде бейрезиденттер _________ </w:t>
      </w:r>
    </w:p>
    <w:p>
      <w:pPr>
        <w:spacing w:after="0"/>
        <w:ind w:left="0"/>
        <w:jc w:val="both"/>
      </w:pPr>
      <w:r>
        <w:rPr>
          <w:rFonts w:ascii="Times New Roman"/>
          <w:b w:val="false"/>
          <w:i w:val="false"/>
          <w:color w:val="000000"/>
          <w:sz w:val="28"/>
        </w:rPr>
        <w:t>
      Б бөлігі. __________ жылғы өндірістік-қаржылық қызметтің жекелеген көрсеткіштері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миллион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1-бөлік.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тауарлар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тауарлар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2-бөлік.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қызметтер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қызметтер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қызметтер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3-бөлік. Активтер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бейрезиденттерге қойылатын талаптар (Қазақстан Республикасының аумағында қызметін жүзеге асыратын шетелдік қаржылық және қаржылық емес ұйымдардың филиалдарына (өкілдіктеріне) қойылатын талаптарды қоспағанда) ((11)+(12)+(13)+(14))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филиалын (өкілдігін) құрған шетелдік қаржылық емес ұйымға, оның шетелдегі құрылымдық бөлімшелеріне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бейрезиденттердің тауарларды (жұмыстарды, көрсетілетін қызметтерді) жеткізумен байланысты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нысандағы және шетел банктеріндегі шоттардағы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4-бөлік.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бейрезиденттер алдындағы міндеттемелер (Қазақстан Республикасының аумағында қызметін жүзеге асыратын шетелдік қаржылық және қаржылық емес ұйымдардың филиалдары (өкілдіктері) алдындағы міндеттемелерді қоспағанда) ((17)+(18)+(19)+(20))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филиалын (өкілдігін) құрған шетелдік қаржылық емес ұйымның, оның шетелдегі құрылымдық бөлімшелері алдындағы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бейрезиденттерден қаржылай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 алдындағы тауарларды (жұмыстарды, көрсетілетін қызметтерді) жеткізумен байланысты кредиторлық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5-бөлік. Салықтарды төлегеннен кейінгі таза пайда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(ол болмаған кезеңде – оның орнындағы адам) </w:t>
      </w:r>
    </w:p>
    <w:p>
      <w:pPr>
        <w:spacing w:after="0"/>
        <w:ind w:left="0"/>
        <w:jc w:val="both"/>
      </w:pPr>
      <w:r>
        <w:rPr>
          <w:rFonts w:ascii="Times New Roman"/>
          <w:b w:val="false"/>
          <w:i w:val="false"/>
          <w:color w:val="000000"/>
          <w:sz w:val="28"/>
        </w:rPr>
        <w:t xml:space="preserve">
      __________ _________ 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20 ____ жылғы "______"_____________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қаржылық емес</w:t>
            </w:r>
            <w:r>
              <w:br/>
            </w:r>
            <w:r>
              <w:rPr>
                <w:rFonts w:ascii="Times New Roman"/>
                <w:b w:val="false"/>
                <w:i w:val="false"/>
                <w:color w:val="000000"/>
                <w:sz w:val="20"/>
              </w:rPr>
              <w:t>ұйымның филиалы (өкілдігі)</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37" w:id="34"/>
    <w:p>
      <w:pPr>
        <w:spacing w:after="0"/>
        <w:ind w:left="0"/>
        <w:jc w:val="left"/>
      </w:pPr>
      <w:r>
        <w:rPr>
          <w:rFonts w:ascii="Times New Roman"/>
          <w:b/>
          <w:i w:val="false"/>
          <w:color w:val="000000"/>
        </w:rPr>
        <w:t xml:space="preserve"> "Шетелдік қаржылық емес ұйымның филиалы (өкілдігі) туралы есеп" әкімшілік деректерді жинауға арналған нысанды толтыру бойынша түсіндірме</w:t>
      </w:r>
    </w:p>
    <w:bookmarkEnd w:id="34"/>
    <w:bookmarkStart w:name="z38" w:id="35"/>
    <w:p>
      <w:pPr>
        <w:spacing w:after="0"/>
        <w:ind w:left="0"/>
        <w:jc w:val="left"/>
      </w:pPr>
      <w:r>
        <w:rPr>
          <w:rFonts w:ascii="Times New Roman"/>
          <w:b/>
          <w:i w:val="false"/>
          <w:color w:val="000000"/>
        </w:rPr>
        <w:t xml:space="preserve"> 1-тарау. Жалпы ережелер</w:t>
      </w:r>
    </w:p>
    <w:bookmarkEnd w:id="35"/>
    <w:bookmarkStart w:name="z39" w:id="36"/>
    <w:p>
      <w:pPr>
        <w:spacing w:after="0"/>
        <w:ind w:left="0"/>
        <w:jc w:val="both"/>
      </w:pPr>
      <w:r>
        <w:rPr>
          <w:rFonts w:ascii="Times New Roman"/>
          <w:b w:val="false"/>
          <w:i w:val="false"/>
          <w:color w:val="000000"/>
          <w:sz w:val="28"/>
        </w:rPr>
        <w:t>
      1. Осы түсіндірме "Шетелдік қаржылық емес ұйымның филиалы (өкілдігі) туралы есеп" әкімшілік деректерді жинауға арналған нысанды (бұдан әрі – Нысан) толтыру бойынша талаптарды айқындайды.</w:t>
      </w:r>
    </w:p>
    <w:bookmarkEnd w:id="36"/>
    <w:bookmarkStart w:name="z40" w:id="37"/>
    <w:p>
      <w:pPr>
        <w:spacing w:after="0"/>
        <w:ind w:left="0"/>
        <w:jc w:val="both"/>
      </w:pPr>
      <w:r>
        <w:rPr>
          <w:rFonts w:ascii="Times New Roman"/>
          <w:b w:val="false"/>
          <w:i w:val="false"/>
          <w:color w:val="000000"/>
          <w:sz w:val="28"/>
        </w:rPr>
        <w:t>
      2. Нысан "Валюталық реттеу және валюталық бақылау туралы" 2018 жылғы 2 шілдедегі Қазақстан Республикасы Заңының 17-бабына сәйкес әзірленді.</w:t>
      </w:r>
    </w:p>
    <w:bookmarkEnd w:id="37"/>
    <w:bookmarkStart w:name="z41" w:id="38"/>
    <w:p>
      <w:pPr>
        <w:spacing w:after="0"/>
        <w:ind w:left="0"/>
        <w:jc w:val="both"/>
      </w:pPr>
      <w:r>
        <w:rPr>
          <w:rFonts w:ascii="Times New Roman"/>
          <w:b w:val="false"/>
          <w:i w:val="false"/>
          <w:color w:val="000000"/>
          <w:sz w:val="28"/>
        </w:rPr>
        <w:t>
      3. Нысанға бірінші басшы (ол болмаған кезеңде – оның орнындағы адам) қол қояды.</w:t>
      </w:r>
    </w:p>
    <w:bookmarkEnd w:id="38"/>
    <w:bookmarkStart w:name="z42" w:id="39"/>
    <w:p>
      <w:pPr>
        <w:spacing w:after="0"/>
        <w:ind w:left="0"/>
        <w:jc w:val="both"/>
      </w:pPr>
      <w:r>
        <w:rPr>
          <w:rFonts w:ascii="Times New Roman"/>
          <w:b w:val="false"/>
          <w:i w:val="false"/>
          <w:color w:val="000000"/>
          <w:sz w:val="28"/>
        </w:rPr>
        <w:t>
      4. Нысан қағаз тасымалдағышта ұсынылады.</w:t>
      </w:r>
    </w:p>
    <w:bookmarkEnd w:id="39"/>
    <w:bookmarkStart w:name="z43" w:id="40"/>
    <w:p>
      <w:pPr>
        <w:spacing w:after="0"/>
        <w:ind w:left="0"/>
        <w:jc w:val="left"/>
      </w:pPr>
      <w:r>
        <w:rPr>
          <w:rFonts w:ascii="Times New Roman"/>
          <w:b/>
          <w:i w:val="false"/>
          <w:color w:val="000000"/>
        </w:rPr>
        <w:t xml:space="preserve"> 2-тарау. Нысанды толтыру</w:t>
      </w:r>
    </w:p>
    <w:bookmarkEnd w:id="40"/>
    <w:bookmarkStart w:name="z44" w:id="41"/>
    <w:p>
      <w:pPr>
        <w:spacing w:after="0"/>
        <w:ind w:left="0"/>
        <w:jc w:val="both"/>
      </w:pPr>
      <w:r>
        <w:rPr>
          <w:rFonts w:ascii="Times New Roman"/>
          <w:b w:val="false"/>
          <w:i w:val="false"/>
          <w:color w:val="000000"/>
          <w:sz w:val="28"/>
        </w:rPr>
        <w:t>
      5. Нысанды толтыру үшін мынадай ұғымдар пайдаланылады:</w:t>
      </w:r>
    </w:p>
    <w:bookmarkEnd w:id="41"/>
    <w:bookmarkStart w:name="z45" w:id="42"/>
    <w:p>
      <w:pPr>
        <w:spacing w:after="0"/>
        <w:ind w:left="0"/>
        <w:jc w:val="both"/>
      </w:pPr>
      <w:r>
        <w:rPr>
          <w:rFonts w:ascii="Times New Roman"/>
          <w:b w:val="false"/>
          <w:i w:val="false"/>
          <w:color w:val="000000"/>
          <w:sz w:val="28"/>
        </w:rPr>
        <w:t>
      1) 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p>
    <w:bookmarkEnd w:id="42"/>
    <w:bookmarkStart w:name="z46" w:id="43"/>
    <w:p>
      <w:pPr>
        <w:spacing w:after="0"/>
        <w:ind w:left="0"/>
        <w:jc w:val="both"/>
      </w:pPr>
      <w:r>
        <w:rPr>
          <w:rFonts w:ascii="Times New Roman"/>
          <w:b w:val="false"/>
          <w:i w:val="false"/>
          <w:color w:val="000000"/>
          <w:sz w:val="28"/>
        </w:rPr>
        <w:t>
      2) тіркелген елінің сәйкестендіру нөмірі – жеке тұлға немесе заңды тұлға үшін тіркеген елінің заңнамасына сәйкес қалыптасатын шет мемлекеттің бірегей сәйкестендіру нөмірі.</w:t>
      </w:r>
    </w:p>
    <w:bookmarkEnd w:id="43"/>
    <w:bookmarkStart w:name="z47" w:id="44"/>
    <w:p>
      <w:pPr>
        <w:spacing w:after="0"/>
        <w:ind w:left="0"/>
        <w:jc w:val="both"/>
      </w:pPr>
      <w:r>
        <w:rPr>
          <w:rFonts w:ascii="Times New Roman"/>
          <w:b w:val="false"/>
          <w:i w:val="false"/>
          <w:color w:val="000000"/>
          <w:sz w:val="28"/>
        </w:rPr>
        <w:t>
      6. Нысанның А бөлігінде "Тіркелген елі" бойынша ҚР ҰЖ 06 ISO 3166-1-2016 "Елдердің атауларын және олардың әкімшілік-аумақтық бөлімшелерінің бірліктерін ұсынуға арналған кодтар. 1 бөлім. Елдердің кодтары" ұлттық жіктеуішіне сәйкес елдің екі әріптік коды көрсетіледі.</w:t>
      </w:r>
    </w:p>
    <w:bookmarkEnd w:id="44"/>
    <w:bookmarkStart w:name="z48" w:id="45"/>
    <w:p>
      <w:pPr>
        <w:spacing w:after="0"/>
        <w:ind w:left="0"/>
        <w:jc w:val="both"/>
      </w:pPr>
      <w:r>
        <w:rPr>
          <w:rFonts w:ascii="Times New Roman"/>
          <w:b w:val="false"/>
          <w:i w:val="false"/>
          <w:color w:val="000000"/>
          <w:sz w:val="28"/>
        </w:rPr>
        <w:t>
      7. Нысанның Б бөлігінде филиал (өкілдік) операцияларының нәтижелері миллион теңгемен көрсетіледі.</w:t>
      </w:r>
    </w:p>
    <w:bookmarkEnd w:id="45"/>
    <w:bookmarkStart w:name="z49" w:id="46"/>
    <w:p>
      <w:pPr>
        <w:spacing w:after="0"/>
        <w:ind w:left="0"/>
        <w:jc w:val="both"/>
      </w:pPr>
      <w:r>
        <w:rPr>
          <w:rFonts w:ascii="Times New Roman"/>
          <w:b w:val="false"/>
          <w:i w:val="false"/>
          <w:color w:val="000000"/>
          <w:sz w:val="28"/>
        </w:rPr>
        <w:t>
      8. 1, 2 және 5-бөлімдерінің көрсеткіштері жылдың қорытындылары бойынша көрсетіледі:</w:t>
      </w:r>
    </w:p>
    <w:bookmarkEnd w:id="46"/>
    <w:p>
      <w:pPr>
        <w:spacing w:after="0"/>
        <w:ind w:left="0"/>
        <w:jc w:val="both"/>
      </w:pPr>
      <w:r>
        <w:rPr>
          <w:rFonts w:ascii="Times New Roman"/>
          <w:b w:val="false"/>
          <w:i w:val="false"/>
          <w:color w:val="000000"/>
          <w:sz w:val="28"/>
        </w:rPr>
        <w:t>
      4-коды бар жолда шикізат пен материалдарға, жинақталатын бұйымдарға, жартылай фабрикаттарға, қосалқы материалдарға, отын мен энергияға шығындар қамтылатын сатып алынған тауарлардың көлемі көрсетіледі;</w:t>
      </w:r>
    </w:p>
    <w:p>
      <w:pPr>
        <w:spacing w:after="0"/>
        <w:ind w:left="0"/>
        <w:jc w:val="both"/>
      </w:pPr>
      <w:r>
        <w:rPr>
          <w:rFonts w:ascii="Times New Roman"/>
          <w:b w:val="false"/>
          <w:i w:val="false"/>
          <w:color w:val="000000"/>
          <w:sz w:val="28"/>
        </w:rPr>
        <w:t>
      8-коды бар жолда бөгде ұйымдар орындаған өндірістік және өндірістік емес сипаттағы қызметтер қамтылатын сатып алынған қызметтердің көлемі көрсетіледі.</w:t>
      </w:r>
    </w:p>
    <w:bookmarkStart w:name="z50" w:id="47"/>
    <w:p>
      <w:pPr>
        <w:spacing w:after="0"/>
        <w:ind w:left="0"/>
        <w:jc w:val="both"/>
      </w:pPr>
      <w:r>
        <w:rPr>
          <w:rFonts w:ascii="Times New Roman"/>
          <w:b w:val="false"/>
          <w:i w:val="false"/>
          <w:color w:val="000000"/>
          <w:sz w:val="28"/>
        </w:rPr>
        <w:t>
      9. 3 және 4-бөлімдердің көрсеткіштері жыл соңындағы жағдай бойынша көрсетіледі:</w:t>
      </w:r>
    </w:p>
    <w:bookmarkEnd w:id="47"/>
    <w:p>
      <w:pPr>
        <w:spacing w:after="0"/>
        <w:ind w:left="0"/>
        <w:jc w:val="both"/>
      </w:pPr>
      <w:r>
        <w:rPr>
          <w:rFonts w:ascii="Times New Roman"/>
          <w:b w:val="false"/>
          <w:i w:val="false"/>
          <w:color w:val="000000"/>
          <w:sz w:val="28"/>
        </w:rPr>
        <w:t>
      9-коды бар жолда филиалдың (өкілдіктің) бухгалтерлік балансының "Активтер" бөлігінен активтердің жалпы сомасы көрсетіледі;</w:t>
      </w:r>
    </w:p>
    <w:p>
      <w:pPr>
        <w:spacing w:after="0"/>
        <w:ind w:left="0"/>
        <w:jc w:val="both"/>
      </w:pPr>
      <w:r>
        <w:rPr>
          <w:rFonts w:ascii="Times New Roman"/>
          <w:b w:val="false"/>
          <w:i w:val="false"/>
          <w:color w:val="000000"/>
          <w:sz w:val="28"/>
        </w:rPr>
        <w:t>
      10-коды бар жолда бейрезиденттерге қойылатын талаптардың сомасы көрсетіледі (Қазақстан Республикасының аумағында қызметін жүзеге асыратын шетелдік қаржылық және қаржылық емес ұйымдардың филиалдарына (өкілдіктеріне) талаптарды қоспағанда);</w:t>
      </w:r>
    </w:p>
    <w:p>
      <w:pPr>
        <w:spacing w:after="0"/>
        <w:ind w:left="0"/>
        <w:jc w:val="both"/>
      </w:pPr>
      <w:r>
        <w:rPr>
          <w:rFonts w:ascii="Times New Roman"/>
          <w:b w:val="false"/>
          <w:i w:val="false"/>
          <w:color w:val="000000"/>
          <w:sz w:val="28"/>
        </w:rPr>
        <w:t>
      15-коды бар жолда филиалдың (өкілдіктің) бухгалтерлік балансының "Міндеттемелер" бөлігінен міндеттемелердің жалпы сомасы көрсетіледі;</w:t>
      </w:r>
    </w:p>
    <w:p>
      <w:pPr>
        <w:spacing w:after="0"/>
        <w:ind w:left="0"/>
        <w:jc w:val="both"/>
      </w:pPr>
      <w:r>
        <w:rPr>
          <w:rFonts w:ascii="Times New Roman"/>
          <w:b w:val="false"/>
          <w:i w:val="false"/>
          <w:color w:val="000000"/>
          <w:sz w:val="28"/>
        </w:rPr>
        <w:t>
      16-коды бар жолда бейрезиденттер алдындағы міндеттемелердің сомасы көрсетіледі (Қазақстан Республикасының аумағында қызметін жүзеге асыратын шетелдік қаржылық және қаржылық емес ұйымдардың филиалдары (өкілдіктері) алдындағы міндеттемелерді қоспағанда).</w:t>
      </w:r>
    </w:p>
    <w:bookmarkStart w:name="z51" w:id="48"/>
    <w:p>
      <w:pPr>
        <w:spacing w:after="0"/>
        <w:ind w:left="0"/>
        <w:jc w:val="both"/>
      </w:pPr>
      <w:r>
        <w:rPr>
          <w:rFonts w:ascii="Times New Roman"/>
          <w:b w:val="false"/>
          <w:i w:val="false"/>
          <w:color w:val="000000"/>
          <w:sz w:val="28"/>
        </w:rPr>
        <w:t>
      10. Есепті кезең үшін ақпарат болмаған жағдайда, Нысан нөлдік мәнмен ұсынылады.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2-қосымша</w:t>
            </w:r>
          </w:p>
        </w:tc>
      </w:tr>
    </w:tbl>
    <w:bookmarkStart w:name="z53" w:id="49"/>
    <w:p>
      <w:pPr>
        <w:spacing w:after="0"/>
        <w:ind w:left="0"/>
        <w:jc w:val="left"/>
      </w:pPr>
      <w:r>
        <w:rPr>
          <w:rFonts w:ascii="Times New Roman"/>
          <w:b/>
          <w:i w:val="false"/>
          <w:color w:val="000000"/>
        </w:rPr>
        <w:t xml:space="preserve"> Әкімшілік деректерді жинауға арналған нысан</w:t>
      </w:r>
    </w:p>
    <w:bookmarkEnd w:id="49"/>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Республикасында жүзеге асырылатын жобалар туралы есеп</w:t>
      </w:r>
    </w:p>
    <w:p>
      <w:pPr>
        <w:spacing w:after="0"/>
        <w:ind w:left="0"/>
        <w:jc w:val="both"/>
      </w:pPr>
      <w:r>
        <w:rPr>
          <w:rFonts w:ascii="Times New Roman"/>
          <w:b w:val="false"/>
          <w:i w:val="false"/>
          <w:color w:val="ff0000"/>
          <w:sz w:val="28"/>
        </w:rPr>
        <w:t xml:space="preserve">
      Ескерту. 2-қосымшаға өзгеріс енгізілді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VM_P_2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_________ жыл үшін</w:t>
      </w:r>
    </w:p>
    <w:p>
      <w:pPr>
        <w:spacing w:after="0"/>
        <w:ind w:left="0"/>
        <w:jc w:val="both"/>
      </w:pPr>
      <w:r>
        <w:rPr>
          <w:rFonts w:ascii="Times New Roman"/>
          <w:b w:val="false"/>
          <w:i w:val="false"/>
          <w:color w:val="000000"/>
          <w:sz w:val="28"/>
        </w:rPr>
        <w:t>
      Есепті ұсынатын тұлғалар тобы: өнімді бөлу туралы келісім бойынша оператор болып табылатын, Шетелдік қаржылық емес ұйымдардың Қазақстан Республикасында қызметін жүзеге асыратын филиалдарының (өкілдіктерінің) ақпарат 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ағымдағы жылғы бесінші сәуірге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 қызметін бір жылдан астам жүзеге асыратын </w:t>
      </w:r>
    </w:p>
    <w:p>
      <w:pPr>
        <w:spacing w:after="0"/>
        <w:ind w:left="0"/>
        <w:jc w:val="both"/>
      </w:pPr>
      <w:r>
        <w:rPr>
          <w:rFonts w:ascii="Times New Roman"/>
          <w:b w:val="false"/>
          <w:i w:val="false"/>
          <w:color w:val="000000"/>
          <w:sz w:val="28"/>
        </w:rPr>
        <w:t xml:space="preserve">
      шетелдік қаржылық емес ұйым филиалының (өкілдігінің) </w:t>
      </w:r>
    </w:p>
    <w:p>
      <w:pPr>
        <w:spacing w:after="0"/>
        <w:ind w:left="0"/>
        <w:jc w:val="both"/>
      </w:pPr>
      <w:r>
        <w:rPr>
          <w:rFonts w:ascii="Times New Roman"/>
          <w:b w:val="false"/>
          <w:i w:val="false"/>
          <w:color w:val="000000"/>
          <w:sz w:val="28"/>
        </w:rPr>
        <w:t>
      (бұдан әрі – филиал (өкілдік) атауы</w:t>
      </w:r>
    </w:p>
    <w:p>
      <w:pPr>
        <w:spacing w:after="0"/>
        <w:ind w:left="0"/>
        <w:jc w:val="both"/>
      </w:pPr>
      <w:r>
        <w:rPr>
          <w:rFonts w:ascii="Times New Roman"/>
          <w:b w:val="false"/>
          <w:i w:val="false"/>
          <w:color w:val="000000"/>
          <w:sz w:val="28"/>
        </w:rPr>
        <w:t>
      Бизнес сәйкестендіру нөмірі (бұдан әрі – БСН) ___________________</w:t>
      </w:r>
    </w:p>
    <w:p>
      <w:pPr>
        <w:spacing w:after="0"/>
        <w:ind w:left="0"/>
        <w:jc w:val="both"/>
      </w:pPr>
      <w:r>
        <w:rPr>
          <w:rFonts w:ascii="Times New Roman"/>
          <w:b w:val="false"/>
          <w:i w:val="false"/>
          <w:color w:val="000000"/>
          <w:sz w:val="28"/>
        </w:rPr>
        <w:t>
      1-бөлік. Объектілердің құрылысы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қолданыс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(Жеке сәйкестендіру нөмірі (бұдан әрі – ЖСН)</w:t>
            </w:r>
          </w:p>
          <w:p>
            <w:pPr>
              <w:spacing w:after="20"/>
              <w:ind w:left="20"/>
              <w:jc w:val="both"/>
            </w:pPr>
            <w:r>
              <w:rPr>
                <w:rFonts w:ascii="Times New Roman"/>
                <w:b w:val="false"/>
                <w:i w:val="false"/>
                <w:color w:val="000000"/>
                <w:sz w:val="20"/>
              </w:rPr>
              <w:t>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басталатын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аяқталатын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Жұмыс орындау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(көрсетілген қызметтің)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қолданыс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p>
            <w:pPr>
              <w:spacing w:after="20"/>
              <w:ind w:left="20"/>
              <w:jc w:val="both"/>
            </w:pPr>
            <w:r>
              <w:rPr>
                <w:rFonts w:ascii="Times New Roman"/>
                <w:b w:val="false"/>
                <w:i w:val="false"/>
                <w:color w:val="000000"/>
                <w:sz w:val="20"/>
              </w:rPr>
              <w:t>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басталатын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аяқталатын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3-бөлік. Мердігер және қосалқы мердігер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(қосалқы мердігердің)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елінің сәйкестендіру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(көрсетілген қызметтің)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(ол болмаған кезеңде – оның орнындағы адам) </w:t>
      </w:r>
    </w:p>
    <w:p>
      <w:pPr>
        <w:spacing w:after="0"/>
        <w:ind w:left="0"/>
        <w:jc w:val="both"/>
      </w:pPr>
      <w:r>
        <w:rPr>
          <w:rFonts w:ascii="Times New Roman"/>
          <w:b w:val="false"/>
          <w:i w:val="false"/>
          <w:color w:val="000000"/>
          <w:sz w:val="28"/>
        </w:rPr>
        <w:t xml:space="preserve">
      ___________ __________ 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 ____________________________________ телефоны 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 ____ 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жүзеге асырылатын жобалар</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 xml:space="preserve"> арналған нысанға</w:t>
            </w:r>
            <w:r>
              <w:br/>
            </w:r>
            <w:r>
              <w:rPr>
                <w:rFonts w:ascii="Times New Roman"/>
                <w:b w:val="false"/>
                <w:i w:val="false"/>
                <w:color w:val="000000"/>
                <w:sz w:val="20"/>
              </w:rPr>
              <w:t>қосымша</w:t>
            </w:r>
          </w:p>
        </w:tc>
      </w:tr>
    </w:tbl>
    <w:bookmarkStart w:name="z55" w:id="50"/>
    <w:p>
      <w:pPr>
        <w:spacing w:after="0"/>
        <w:ind w:left="0"/>
        <w:jc w:val="left"/>
      </w:pPr>
      <w:r>
        <w:rPr>
          <w:rFonts w:ascii="Times New Roman"/>
          <w:b/>
          <w:i w:val="false"/>
          <w:color w:val="000000"/>
        </w:rPr>
        <w:t xml:space="preserve"> "Қазақстан Республикасында жүзеге асырылатын жобалар туралы есеп" әкімшілік деректерді жинауға арналған нысанды толтыру бойынша түсіндірме</w:t>
      </w:r>
    </w:p>
    <w:bookmarkEnd w:id="50"/>
    <w:bookmarkStart w:name="z56" w:id="51"/>
    <w:p>
      <w:pPr>
        <w:spacing w:after="0"/>
        <w:ind w:left="0"/>
        <w:jc w:val="left"/>
      </w:pPr>
      <w:r>
        <w:rPr>
          <w:rFonts w:ascii="Times New Roman"/>
          <w:b/>
          <w:i w:val="false"/>
          <w:color w:val="000000"/>
        </w:rPr>
        <w:t xml:space="preserve"> 1-тарау. Жалпы ережелер</w:t>
      </w:r>
    </w:p>
    <w:bookmarkEnd w:id="51"/>
    <w:bookmarkStart w:name="z57" w:id="52"/>
    <w:p>
      <w:pPr>
        <w:spacing w:after="0"/>
        <w:ind w:left="0"/>
        <w:jc w:val="both"/>
      </w:pPr>
      <w:r>
        <w:rPr>
          <w:rFonts w:ascii="Times New Roman"/>
          <w:b w:val="false"/>
          <w:i w:val="false"/>
          <w:color w:val="000000"/>
          <w:sz w:val="28"/>
        </w:rPr>
        <w:t>
      1. Осы түсіндірме "Қазақстан Республикасында жүзеге асырылатын жобалар туралы есеп" әкімшілік деректерді жинауға арналған нысанды (бұдан әрі – Нысан) толтыру бойынша талаптарды айқындайды.</w:t>
      </w:r>
    </w:p>
    <w:bookmarkEnd w:id="52"/>
    <w:bookmarkStart w:name="z58" w:id="53"/>
    <w:p>
      <w:pPr>
        <w:spacing w:after="0"/>
        <w:ind w:left="0"/>
        <w:jc w:val="both"/>
      </w:pPr>
      <w:r>
        <w:rPr>
          <w:rFonts w:ascii="Times New Roman"/>
          <w:b w:val="false"/>
          <w:i w:val="false"/>
          <w:color w:val="000000"/>
          <w:sz w:val="28"/>
        </w:rPr>
        <w:t>
      2. Нысан "Валюталық реттеу және валюталық бақылау туралы" 2018 жылғы 2 шілдедегі Қазақстан Республикасы Заңының 17-бабына сәйкес әзірленді.</w:t>
      </w:r>
    </w:p>
    <w:bookmarkEnd w:id="53"/>
    <w:bookmarkStart w:name="z59" w:id="54"/>
    <w:p>
      <w:pPr>
        <w:spacing w:after="0"/>
        <w:ind w:left="0"/>
        <w:jc w:val="both"/>
      </w:pPr>
      <w:r>
        <w:rPr>
          <w:rFonts w:ascii="Times New Roman"/>
          <w:b w:val="false"/>
          <w:i w:val="false"/>
          <w:color w:val="000000"/>
          <w:sz w:val="28"/>
        </w:rPr>
        <w:t>
      3. Нысанға бірінші басшы (ол болмаған кезеңде – оның орнындағы адам) және орындаушы қол қояды.</w:t>
      </w:r>
    </w:p>
    <w:bookmarkEnd w:id="54"/>
    <w:bookmarkStart w:name="z60" w:id="55"/>
    <w:p>
      <w:pPr>
        <w:spacing w:after="0"/>
        <w:ind w:left="0"/>
        <w:jc w:val="both"/>
      </w:pPr>
      <w:r>
        <w:rPr>
          <w:rFonts w:ascii="Times New Roman"/>
          <w:b w:val="false"/>
          <w:i w:val="false"/>
          <w:color w:val="000000"/>
          <w:sz w:val="28"/>
        </w:rPr>
        <w:t>
      4. Нысан қағаз тасымалдағышта не электрондық түрде ұсынылады.</w:t>
      </w:r>
    </w:p>
    <w:bookmarkEnd w:id="55"/>
    <w:bookmarkStart w:name="z61" w:id="56"/>
    <w:p>
      <w:pPr>
        <w:spacing w:after="0"/>
        <w:ind w:left="0"/>
        <w:jc w:val="left"/>
      </w:pPr>
      <w:r>
        <w:rPr>
          <w:rFonts w:ascii="Times New Roman"/>
          <w:b/>
          <w:i w:val="false"/>
          <w:color w:val="000000"/>
        </w:rPr>
        <w:t xml:space="preserve"> 2-тарау. Нысанды толтыру</w:t>
      </w:r>
    </w:p>
    <w:bookmarkEnd w:id="56"/>
    <w:bookmarkStart w:name="z62" w:id="57"/>
    <w:p>
      <w:pPr>
        <w:spacing w:after="0"/>
        <w:ind w:left="0"/>
        <w:jc w:val="both"/>
      </w:pPr>
      <w:r>
        <w:rPr>
          <w:rFonts w:ascii="Times New Roman"/>
          <w:b w:val="false"/>
          <w:i w:val="false"/>
          <w:color w:val="000000"/>
          <w:sz w:val="28"/>
        </w:rPr>
        <w:t>
      5. Нысанды толтыру үшін мынадай ұғымдар пайдаланылады:</w:t>
      </w:r>
    </w:p>
    <w:bookmarkEnd w:id="57"/>
    <w:bookmarkStart w:name="z63" w:id="58"/>
    <w:p>
      <w:pPr>
        <w:spacing w:after="0"/>
        <w:ind w:left="0"/>
        <w:jc w:val="both"/>
      </w:pPr>
      <w:r>
        <w:rPr>
          <w:rFonts w:ascii="Times New Roman"/>
          <w:b w:val="false"/>
          <w:i w:val="false"/>
          <w:color w:val="000000"/>
          <w:sz w:val="28"/>
        </w:rPr>
        <w:t>
      1) жоба – тапсырыс беруші мен орындаушы (мердігер және қосалқы мердігер) арасында жасалған шарт бойынша орындалатын жұмыстардың (көрсетілетін қызметтердің) жиынтығы;</w:t>
      </w:r>
    </w:p>
    <w:bookmarkEnd w:id="58"/>
    <w:bookmarkStart w:name="z64" w:id="59"/>
    <w:p>
      <w:pPr>
        <w:spacing w:after="0"/>
        <w:ind w:left="0"/>
        <w:jc w:val="both"/>
      </w:pPr>
      <w:r>
        <w:rPr>
          <w:rFonts w:ascii="Times New Roman"/>
          <w:b w:val="false"/>
          <w:i w:val="false"/>
          <w:color w:val="000000"/>
          <w:sz w:val="28"/>
        </w:rPr>
        <w:t>
      2) 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p>
    <w:bookmarkEnd w:id="59"/>
    <w:bookmarkStart w:name="z65" w:id="60"/>
    <w:p>
      <w:pPr>
        <w:spacing w:after="0"/>
        <w:ind w:left="0"/>
        <w:jc w:val="both"/>
      </w:pPr>
      <w:r>
        <w:rPr>
          <w:rFonts w:ascii="Times New Roman"/>
          <w:b w:val="false"/>
          <w:i w:val="false"/>
          <w:color w:val="000000"/>
          <w:sz w:val="28"/>
        </w:rPr>
        <w:t>
      3) тіркелген елінің сәйкестендіру нөмірі – жеке тұлға немесе заңды тұлға үшін тіркеген елінің заңнамасына сәйкес қалыптасатын шет мемлекеттің бірегей сәйкестендіру нөмірі.</w:t>
      </w:r>
    </w:p>
    <w:bookmarkEnd w:id="60"/>
    <w:bookmarkStart w:name="z66" w:id="61"/>
    <w:p>
      <w:pPr>
        <w:spacing w:after="0"/>
        <w:ind w:left="0"/>
        <w:jc w:val="both"/>
      </w:pPr>
      <w:r>
        <w:rPr>
          <w:rFonts w:ascii="Times New Roman"/>
          <w:b w:val="false"/>
          <w:i w:val="false"/>
          <w:color w:val="000000"/>
          <w:sz w:val="28"/>
        </w:rPr>
        <w:t>
      6. Нысанда Қазақстан Республикасында филиалдың (өкілдіктің) қатысуымен жүзеге асырылатын жобалар туралы ақпарат көрсетіледі.</w:t>
      </w:r>
    </w:p>
    <w:bookmarkEnd w:id="61"/>
    <w:bookmarkStart w:name="z67" w:id="62"/>
    <w:p>
      <w:pPr>
        <w:spacing w:after="0"/>
        <w:ind w:left="0"/>
        <w:jc w:val="both"/>
      </w:pPr>
      <w:r>
        <w:rPr>
          <w:rFonts w:ascii="Times New Roman"/>
          <w:b w:val="false"/>
          <w:i w:val="false"/>
          <w:color w:val="000000"/>
          <w:sz w:val="28"/>
        </w:rPr>
        <w:t>
      7. 1-бөлікте Қазақстан Республикасының аумағында есепті кезеңде көрсетілетін құрылыс қызметтері туралы ақпарат көрсетіледі.</w:t>
      </w:r>
    </w:p>
    <w:bookmarkEnd w:id="62"/>
    <w:bookmarkStart w:name="z68" w:id="63"/>
    <w:p>
      <w:pPr>
        <w:spacing w:after="0"/>
        <w:ind w:left="0"/>
        <w:jc w:val="both"/>
      </w:pPr>
      <w:r>
        <w:rPr>
          <w:rFonts w:ascii="Times New Roman"/>
          <w:b w:val="false"/>
          <w:i w:val="false"/>
          <w:color w:val="000000"/>
          <w:sz w:val="28"/>
        </w:rPr>
        <w:t>
      8. 2-бөлікте Қазақстан Республикасында есепті кезеңде жүзеге асырылатын, 1-бөлікте көрсетілмеген орындалатын жұмыстар (көрсетілетін қызметтер) туралы ақпарат көрсетіледі.</w:t>
      </w:r>
    </w:p>
    <w:bookmarkEnd w:id="63"/>
    <w:bookmarkStart w:name="z69" w:id="64"/>
    <w:p>
      <w:pPr>
        <w:spacing w:after="0"/>
        <w:ind w:left="0"/>
        <w:jc w:val="both"/>
      </w:pPr>
      <w:r>
        <w:rPr>
          <w:rFonts w:ascii="Times New Roman"/>
          <w:b w:val="false"/>
          <w:i w:val="false"/>
          <w:color w:val="000000"/>
          <w:sz w:val="28"/>
        </w:rPr>
        <w:t>
      9. 3-бөлікте 2-бөлікте көрсетілген жұмыстарды орындау үшін және 1 және 2-бөліктерде қызметтерді көрсету үшін есепті кезеңде тартылатын мердігерлер немесе қосалқы мердігерлер туралы ақпарат көрсетіледі.</w:t>
      </w:r>
    </w:p>
    <w:bookmarkEnd w:id="64"/>
    <w:p>
      <w:pPr>
        <w:spacing w:after="0"/>
        <w:ind w:left="0"/>
        <w:jc w:val="both"/>
      </w:pPr>
      <w:r>
        <w:rPr>
          <w:rFonts w:ascii="Times New Roman"/>
          <w:b w:val="false"/>
          <w:i w:val="false"/>
          <w:color w:val="000000"/>
          <w:sz w:val="28"/>
        </w:rPr>
        <w:t>
      "Тіркелген елі" 3-бағанда ҚР ҰЖ 06 ISO 3166-1-2016 "Елдердің атауларын және олардың әкімшілік-аумақтық бөлімшелерінің бірліктерін ұсынуға арналған кодтар. 1 бөлім. Елдердің кодтары" ұлттық жіктеуішіне сәйкес елдің екі әріптік коды көрсетіледі.</w:t>
      </w:r>
    </w:p>
    <w:bookmarkStart w:name="z70" w:id="65"/>
    <w:p>
      <w:pPr>
        <w:spacing w:after="0"/>
        <w:ind w:left="0"/>
        <w:jc w:val="both"/>
      </w:pPr>
      <w:r>
        <w:rPr>
          <w:rFonts w:ascii="Times New Roman"/>
          <w:b w:val="false"/>
          <w:i w:val="false"/>
          <w:color w:val="000000"/>
          <w:sz w:val="28"/>
        </w:rPr>
        <w:t>
      10. Есепті кезең үшін ақпарат болмаған жағдайда, Нысан нөлдік мәнмен ұсынылады.</w:t>
      </w:r>
    </w:p>
    <w:bookmarkEnd w:id="65"/>
    <w:bookmarkStart w:name="z71" w:id="66"/>
    <w:p>
      <w:pPr>
        <w:spacing w:after="0"/>
        <w:ind w:left="0"/>
        <w:jc w:val="both"/>
      </w:pPr>
      <w:r>
        <w:rPr>
          <w:rFonts w:ascii="Times New Roman"/>
          <w:b w:val="false"/>
          <w:i w:val="false"/>
          <w:color w:val="000000"/>
          <w:sz w:val="28"/>
        </w:rPr>
        <w:t>
      11. Нысанға түзетулер (өзгерістер, толықтырулар) Шетелдік қаржылық емес ұйымдардың Қазақстан Республикасында қызметін жүзеге асыратын филиалдарының (өкілдіктерінің) ақпарат ұсыну қағидаларының 7 тармағында белгіленген ұсыну мерзімінен кейін алты ай ішінде енгізіледі.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3-қосымша</w:t>
            </w:r>
          </w:p>
        </w:tc>
      </w:tr>
    </w:tbl>
    <w:bookmarkStart w:name="z73" w:id="67"/>
    <w:p>
      <w:pPr>
        <w:spacing w:after="0"/>
        <w:ind w:left="0"/>
        <w:jc w:val="left"/>
      </w:pPr>
      <w:r>
        <w:rPr>
          <w:rFonts w:ascii="Times New Roman"/>
          <w:b/>
          <w:i w:val="false"/>
          <w:color w:val="000000"/>
        </w:rPr>
        <w:t xml:space="preserve"> Әкімшілік деректерді жинауға арналған нысан</w:t>
      </w:r>
    </w:p>
    <w:bookmarkEnd w:id="67"/>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Республикасында жобаларды іске асыру туралы есеп</w:t>
      </w:r>
    </w:p>
    <w:p>
      <w:pPr>
        <w:spacing w:after="0"/>
        <w:ind w:left="0"/>
        <w:jc w:val="both"/>
      </w:pPr>
      <w:r>
        <w:rPr>
          <w:rFonts w:ascii="Times New Roman"/>
          <w:b w:val="false"/>
          <w:i w:val="false"/>
          <w:color w:val="ff0000"/>
          <w:sz w:val="28"/>
        </w:rPr>
        <w:t xml:space="preserve">
      Ескерту. 3-қосымшаға өзгеріс енгізілді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VM_PR_3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20____ жылғы _____ тоқсан үшін</w:t>
      </w:r>
    </w:p>
    <w:p>
      <w:pPr>
        <w:spacing w:after="0"/>
        <w:ind w:left="0"/>
        <w:jc w:val="both"/>
      </w:pPr>
      <w:r>
        <w:rPr>
          <w:rFonts w:ascii="Times New Roman"/>
          <w:b w:val="false"/>
          <w:i w:val="false"/>
          <w:color w:val="000000"/>
          <w:sz w:val="28"/>
        </w:rPr>
        <w:t>
      Есепті ұсынатын тұлғалар тобы: Шетелдік қаржылық емес ұйымдардың Қазақстан Республикасында қызметін жүзеге асыратын филиалдарының (өкілдіктерінің) ақпарат 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бірінші айдың жиырмасына (қоса алғанда)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 қызметін бір жылдан астам жүзеге асыратын </w:t>
      </w:r>
    </w:p>
    <w:p>
      <w:pPr>
        <w:spacing w:after="0"/>
        <w:ind w:left="0"/>
        <w:jc w:val="both"/>
      </w:pPr>
      <w:r>
        <w:rPr>
          <w:rFonts w:ascii="Times New Roman"/>
          <w:b w:val="false"/>
          <w:i w:val="false"/>
          <w:color w:val="000000"/>
          <w:sz w:val="28"/>
        </w:rPr>
        <w:t xml:space="preserve">
      шетелдік қаржылық емес ұйым филиалының (өкілдігінің) </w:t>
      </w:r>
    </w:p>
    <w:p>
      <w:pPr>
        <w:spacing w:after="0"/>
        <w:ind w:left="0"/>
        <w:jc w:val="both"/>
      </w:pPr>
      <w:r>
        <w:rPr>
          <w:rFonts w:ascii="Times New Roman"/>
          <w:b w:val="false"/>
          <w:i w:val="false"/>
          <w:color w:val="000000"/>
          <w:sz w:val="28"/>
        </w:rPr>
        <w:t>
      (бұдан әрі – филиал (өкілдік) атауы</w:t>
      </w:r>
    </w:p>
    <w:p>
      <w:pPr>
        <w:spacing w:after="0"/>
        <w:ind w:left="0"/>
        <w:jc w:val="both"/>
      </w:pPr>
      <w:r>
        <w:rPr>
          <w:rFonts w:ascii="Times New Roman"/>
          <w:b w:val="false"/>
          <w:i w:val="false"/>
          <w:color w:val="000000"/>
          <w:sz w:val="28"/>
        </w:rPr>
        <w:t>
      Бизнес-сәйкестендіру нөмірі (бұдан әрі – БСН) ______________________</w:t>
      </w:r>
    </w:p>
    <w:p>
      <w:pPr>
        <w:spacing w:after="0"/>
        <w:ind w:left="0"/>
        <w:jc w:val="both"/>
      </w:pPr>
      <w:r>
        <w:rPr>
          <w:rFonts w:ascii="Times New Roman"/>
          <w:b w:val="false"/>
          <w:i w:val="false"/>
          <w:color w:val="000000"/>
          <w:sz w:val="28"/>
        </w:rPr>
        <w:t>
      1-бөлік. Тауарларды сатып алу және өткізу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Америка Құрама Штаттарының (бұдан әрі – АҚШ) мың долларымен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филиалын (өкілдігін) құрған шетелдік қаржылық емес ұйымнан, оның шетелдегі құрылымдық бөлімшелерінен алынған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филиалын (өкілдігін) құрған шетелдік қаржылық емес ұйымнан, оның шетелдегі құрылымдық бөлімшелерінен алынған басқа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Қазақстандағы құрылымдық бөлімшелерінен алынған жабдық және басқа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тобындағы бейрезиденттерден (Қазақстан Республикасында қызметін жүзеге асыратын шетелдік қаржы және қаржылық емес ұйымдардың филиалдарын (өкілдіктерін) қоспағанда) жабдық және басқа тауарлар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бейрезиденттерден (Қазақстан Республикасында қызметін жүзеге асыратын шетелдік қаржы және қаржылық емес ұйымдардың филиалдарын (өкілдіктерін) қоспағанда) жабдық және басқа тауарлар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филиалын (өкілдігін) құрған шетелдік қаржылық емес ұйымға, оның шетелдегі құрылымдық бөлімшелеріне жөнелткен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филиалын (өкілдігін) құрған шетелдік қаржылық емес ұйымға, оның шетелдегі құрылымдық бөлімшелеріне жөнелткен басқа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Қазақстандағы құрылымдық бөлімшелеріне жөнелткен жабдық және басқа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тобындағы 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 жабдық және басқа тауарлар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 жабдық және басқа тауарлар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 қызмет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долларымен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елінің сәйкестендіру нөмірі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3-бөлік. Бейрезиденттерден (Қазақстан Республикасында қызметін жүзеге асыратын шетелдік қаржы және қаржылық емес ұйымдардың филиалдарын (өкілдіктерін) қоспағанда) қызметін сатып алу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долларымен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елінің сәйкестендіру нөмірі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4-бөлік. Еңбекақы төлеу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долларымен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Бейрезидент қызметкерлерге төленген жалақы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тіркелген елдер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5-бөлік. Жекелеген қаржы көрсеткіштері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долларымен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тіркелген елдер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5.1-бөлік. Филиалдың (өкілдіктің) есепті кезең соңындағы активтері (талаптары)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филиалын (өкілдігін) құрған шетелдік қаржылық емес ұйымға, оның шетелдегі құрылымдық бөлімшелеріне қойылатын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тобындағы 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 қойылатын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 қойылатын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5.2-бөлік. Филиалдың (өкілдіктің) есепті кезең соңындағы міндеттемелері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филиалын (өкілдігін) құрған шетелдік қаржылық емес ұйым, оның шетелдегі құрылымдық бөлімшелері алдындағы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тобындағы бейрезиденттер (Қазақстан Республикасында қызметін жүзеге асыратын шетелдік қаржы және қаржылық емес ұйымдардың филиалдарын (өкілдіктерін) қоспағанда) алдындағы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бейрезиденттер (Қазақстан Республикасында қызметін жүзеге асыратын шетелдік қаржы және қаржылық емес ұйымдардың филиалдарын (өкілдіктерін) қоспағанда) алдындағы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5.3-бөлік. Филиалдың (өкілдіктің) есепті кезеңдегі кірісі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қызметінен алынған таза кіріс (шығын)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валюта бағамының өзгергенінен алынған таза кіріс (шығын)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бюджетіне ұсталған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филиалын (өкілдігін) құрған шетелдік қаржылық емес ұйымға төленген филиал (өкілдік) қызметінен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Қазақстан Республикасында филиалын (өкілдігін) құрған шетелдік қаржылық емес ұйымның шотына аударылғаны ((35)+(36)+(37))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тапсырыс берушілер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тапсырыс берушілер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6-бөлік. Филиалды (өкілдікті) қаржыландыру</w:t>
      </w:r>
    </w:p>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Қазақстан Республикасында филиал (өкілдік) құрған шетелдік қаржылық емес ұйым берген қаржыландыру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филиал (өкілдік) құрған шетелдік қаржылық емес ұйым ұсынған қаржыландыруды қайтару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____________________________________________________</w:t>
      </w:r>
    </w:p>
    <w:p>
      <w:pPr>
        <w:spacing w:after="0"/>
        <w:ind w:left="0"/>
        <w:jc w:val="both"/>
      </w:pPr>
      <w:r>
        <w:rPr>
          <w:rFonts w:ascii="Times New Roman"/>
          <w:b w:val="false"/>
          <w:i w:val="false"/>
          <w:color w:val="000000"/>
          <w:sz w:val="28"/>
        </w:rPr>
        <w:t xml:space="preserve">
      Бас бухгалтер (ол болмаған кезеңде – оның орнындағы адам) </w:t>
      </w:r>
    </w:p>
    <w:p>
      <w:pPr>
        <w:spacing w:after="0"/>
        <w:ind w:left="0"/>
        <w:jc w:val="both"/>
      </w:pPr>
      <w:r>
        <w:rPr>
          <w:rFonts w:ascii="Times New Roman"/>
          <w:b w:val="false"/>
          <w:i w:val="false"/>
          <w:color w:val="000000"/>
          <w:sz w:val="28"/>
        </w:rPr>
        <w:t xml:space="preserve">
      __________ 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 ____________________________________ телефон 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20____жылғы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жобаларды іске асыру туралы</w:t>
            </w:r>
            <w:r>
              <w:br/>
            </w:r>
            <w:r>
              <w:rPr>
                <w:rFonts w:ascii="Times New Roman"/>
                <w:b w:val="false"/>
                <w:i w:val="false"/>
                <w:color w:val="000000"/>
                <w:sz w:val="20"/>
              </w:rPr>
              <w:t>есеп" 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75" w:id="68"/>
    <w:p>
      <w:pPr>
        <w:spacing w:after="0"/>
        <w:ind w:left="0"/>
        <w:jc w:val="left"/>
      </w:pPr>
      <w:r>
        <w:rPr>
          <w:rFonts w:ascii="Times New Roman"/>
          <w:b/>
          <w:i w:val="false"/>
          <w:color w:val="000000"/>
        </w:rPr>
        <w:t xml:space="preserve"> "Қазақстан Республикасында жобаларды іске асыру туралы есеп" әкімшілік деректерді жинауға арналған нысанды толтыру бойынша түсіндірме</w:t>
      </w:r>
    </w:p>
    <w:bookmarkEnd w:id="68"/>
    <w:bookmarkStart w:name="z76" w:id="69"/>
    <w:p>
      <w:pPr>
        <w:spacing w:after="0"/>
        <w:ind w:left="0"/>
        <w:jc w:val="left"/>
      </w:pPr>
      <w:r>
        <w:rPr>
          <w:rFonts w:ascii="Times New Roman"/>
          <w:b/>
          <w:i w:val="false"/>
          <w:color w:val="000000"/>
        </w:rPr>
        <w:t xml:space="preserve"> 1-тарау. Жалпы ережелер</w:t>
      </w:r>
    </w:p>
    <w:bookmarkEnd w:id="69"/>
    <w:bookmarkStart w:name="z77" w:id="70"/>
    <w:p>
      <w:pPr>
        <w:spacing w:after="0"/>
        <w:ind w:left="0"/>
        <w:jc w:val="both"/>
      </w:pPr>
      <w:r>
        <w:rPr>
          <w:rFonts w:ascii="Times New Roman"/>
          <w:b w:val="false"/>
          <w:i w:val="false"/>
          <w:color w:val="000000"/>
          <w:sz w:val="28"/>
        </w:rPr>
        <w:t>
      1. Осы түсіндірме "Қазақстан Республикасында жобаларды іске асыру туралы есеп" әкімшілік деректерді жинауға арналған нысанды (бұдан әрі – Нысан) толтыру бойынша талаптарды айқындайды.</w:t>
      </w:r>
    </w:p>
    <w:bookmarkEnd w:id="70"/>
    <w:bookmarkStart w:name="z78" w:id="71"/>
    <w:p>
      <w:pPr>
        <w:spacing w:after="0"/>
        <w:ind w:left="0"/>
        <w:jc w:val="both"/>
      </w:pPr>
      <w:r>
        <w:rPr>
          <w:rFonts w:ascii="Times New Roman"/>
          <w:b w:val="false"/>
          <w:i w:val="false"/>
          <w:color w:val="000000"/>
          <w:sz w:val="28"/>
        </w:rPr>
        <w:t>
      2. Нысан "Валюталық реттеу және валюталық бақылау туралы" 2018 жылғы 2 шілдедегі Қазақстан Республикасының Заңының 17-бабына сәйкес әзірленді.</w:t>
      </w:r>
    </w:p>
    <w:bookmarkEnd w:id="71"/>
    <w:bookmarkStart w:name="z79" w:id="72"/>
    <w:p>
      <w:pPr>
        <w:spacing w:after="0"/>
        <w:ind w:left="0"/>
        <w:jc w:val="both"/>
      </w:pPr>
      <w:r>
        <w:rPr>
          <w:rFonts w:ascii="Times New Roman"/>
          <w:b w:val="false"/>
          <w:i w:val="false"/>
          <w:color w:val="000000"/>
          <w:sz w:val="28"/>
        </w:rPr>
        <w:t>
      3. Нысанға бас бухгалтер (ол болмаған кезеңде - оның орнындағы адам), орындаушы қол қояды.</w:t>
      </w:r>
    </w:p>
    <w:bookmarkEnd w:id="72"/>
    <w:bookmarkStart w:name="z80" w:id="73"/>
    <w:p>
      <w:pPr>
        <w:spacing w:after="0"/>
        <w:ind w:left="0"/>
        <w:jc w:val="both"/>
      </w:pPr>
      <w:r>
        <w:rPr>
          <w:rFonts w:ascii="Times New Roman"/>
          <w:b w:val="false"/>
          <w:i w:val="false"/>
          <w:color w:val="000000"/>
          <w:sz w:val="28"/>
        </w:rPr>
        <w:t>
      4. Нысан қағаз тасымалдағышта не электрондық түрде ұсынылады.</w:t>
      </w:r>
    </w:p>
    <w:bookmarkEnd w:id="73"/>
    <w:bookmarkStart w:name="z81" w:id="74"/>
    <w:p>
      <w:pPr>
        <w:spacing w:after="0"/>
        <w:ind w:left="0"/>
        <w:jc w:val="left"/>
      </w:pPr>
      <w:r>
        <w:rPr>
          <w:rFonts w:ascii="Times New Roman"/>
          <w:b/>
          <w:i w:val="false"/>
          <w:color w:val="000000"/>
        </w:rPr>
        <w:t xml:space="preserve"> 2-тарау. Нысанды толтыру</w:t>
      </w:r>
    </w:p>
    <w:bookmarkEnd w:id="74"/>
    <w:bookmarkStart w:name="z82" w:id="75"/>
    <w:p>
      <w:pPr>
        <w:spacing w:after="0"/>
        <w:ind w:left="0"/>
        <w:jc w:val="both"/>
      </w:pPr>
      <w:r>
        <w:rPr>
          <w:rFonts w:ascii="Times New Roman"/>
          <w:b w:val="false"/>
          <w:i w:val="false"/>
          <w:color w:val="000000"/>
          <w:sz w:val="28"/>
        </w:rPr>
        <w:t>
      5. Нысанды толтыру үшін мынадай ұғымдар пайдаланылады:</w:t>
      </w:r>
    </w:p>
    <w:bookmarkEnd w:id="75"/>
    <w:bookmarkStart w:name="z83" w:id="76"/>
    <w:p>
      <w:pPr>
        <w:spacing w:after="0"/>
        <w:ind w:left="0"/>
        <w:jc w:val="both"/>
      </w:pPr>
      <w:r>
        <w:rPr>
          <w:rFonts w:ascii="Times New Roman"/>
          <w:b w:val="false"/>
          <w:i w:val="false"/>
          <w:color w:val="000000"/>
          <w:sz w:val="28"/>
        </w:rPr>
        <w:t>
      1) жанама инвестор – тікелей инвестордың тікелей инвесторы;</w:t>
      </w:r>
    </w:p>
    <w:bookmarkEnd w:id="76"/>
    <w:bookmarkStart w:name="z84" w:id="77"/>
    <w:p>
      <w:pPr>
        <w:spacing w:after="0"/>
        <w:ind w:left="0"/>
        <w:jc w:val="both"/>
      </w:pPr>
      <w:r>
        <w:rPr>
          <w:rFonts w:ascii="Times New Roman"/>
          <w:b w:val="false"/>
          <w:i w:val="false"/>
          <w:color w:val="000000"/>
          <w:sz w:val="28"/>
        </w:rPr>
        <w:t>
      2) жоба – тапсырыс беруші мен орындаушы (мердігер және қосалқы мердігер) арасында жасалған шарт бойынша орындалатын жұмыстардың (көрсетілетін қызметтердің) жиынтығы;</w:t>
      </w:r>
    </w:p>
    <w:bookmarkEnd w:id="77"/>
    <w:bookmarkStart w:name="z85" w:id="78"/>
    <w:p>
      <w:pPr>
        <w:spacing w:after="0"/>
        <w:ind w:left="0"/>
        <w:jc w:val="both"/>
      </w:pPr>
      <w:r>
        <w:rPr>
          <w:rFonts w:ascii="Times New Roman"/>
          <w:b w:val="false"/>
          <w:i w:val="false"/>
          <w:color w:val="000000"/>
          <w:sz w:val="28"/>
        </w:rPr>
        <w:t>
      3) инвесторлар тобы – тікелей инвесторлар, жанама инвесторлар, Қазақстан Республикасында филиал (өкілдік) құрған шетелдік қаржылық емес ұйымның тел ұйымдары;</w:t>
      </w:r>
    </w:p>
    <w:bookmarkEnd w:id="78"/>
    <w:bookmarkStart w:name="z86" w:id="79"/>
    <w:p>
      <w:pPr>
        <w:spacing w:after="0"/>
        <w:ind w:left="0"/>
        <w:jc w:val="both"/>
      </w:pPr>
      <w:r>
        <w:rPr>
          <w:rFonts w:ascii="Times New Roman"/>
          <w:b w:val="false"/>
          <w:i w:val="false"/>
          <w:color w:val="000000"/>
          <w:sz w:val="28"/>
        </w:rPr>
        <w:t>
      4) тікелей инвестор – Қазақстан Республикасында филиал (өкілдік) құрған, дауыс беретін акцияларының немесе қатысушылар дауыстарының немесе олардың баламаларының кемінде он пайызын иеленетін шетелдік қаржылық емес ұйымның құрылтайшысы және (немесе) акционері;</w:t>
      </w:r>
    </w:p>
    <w:bookmarkEnd w:id="79"/>
    <w:bookmarkStart w:name="z87" w:id="80"/>
    <w:p>
      <w:pPr>
        <w:spacing w:after="0"/>
        <w:ind w:left="0"/>
        <w:jc w:val="both"/>
      </w:pPr>
      <w:r>
        <w:rPr>
          <w:rFonts w:ascii="Times New Roman"/>
          <w:b w:val="false"/>
          <w:i w:val="false"/>
          <w:color w:val="000000"/>
          <w:sz w:val="28"/>
        </w:rPr>
        <w:t>
      5) 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p>
    <w:bookmarkEnd w:id="80"/>
    <w:bookmarkStart w:name="z88" w:id="81"/>
    <w:p>
      <w:pPr>
        <w:spacing w:after="0"/>
        <w:ind w:left="0"/>
        <w:jc w:val="both"/>
      </w:pPr>
      <w:r>
        <w:rPr>
          <w:rFonts w:ascii="Times New Roman"/>
          <w:b w:val="false"/>
          <w:i w:val="false"/>
          <w:color w:val="000000"/>
          <w:sz w:val="28"/>
        </w:rPr>
        <w:t>
      6) тіркелген елінің сәйкестендіру нөмірі – жеке тұлға немесе заңды тұлға үшін тіркеген елінің заңнамасына сәйкес қалыптасатын шет мемлекеттің бірегей сәйкестендіру нөмірі.</w:t>
      </w:r>
    </w:p>
    <w:bookmarkEnd w:id="81"/>
    <w:bookmarkStart w:name="z89" w:id="82"/>
    <w:p>
      <w:pPr>
        <w:spacing w:after="0"/>
        <w:ind w:left="0"/>
        <w:jc w:val="both"/>
      </w:pPr>
      <w:r>
        <w:rPr>
          <w:rFonts w:ascii="Times New Roman"/>
          <w:b w:val="false"/>
          <w:i w:val="false"/>
          <w:color w:val="000000"/>
          <w:sz w:val="28"/>
        </w:rPr>
        <w:t>
      6. Нысанда есепті кезеңдегі Қазақстан Республикасының аумағында филиалдың (өкілдіктің) қатысуымен жобалардың жүзеге асырылуы туралы есептік деректер көрсетіледі.</w:t>
      </w:r>
    </w:p>
    <w:bookmarkEnd w:id="82"/>
    <w:p>
      <w:pPr>
        <w:spacing w:after="0"/>
        <w:ind w:left="0"/>
        <w:jc w:val="both"/>
      </w:pPr>
      <w:r>
        <w:rPr>
          <w:rFonts w:ascii="Times New Roman"/>
          <w:b w:val="false"/>
          <w:i w:val="false"/>
          <w:color w:val="000000"/>
          <w:sz w:val="28"/>
        </w:rPr>
        <w:t>
      Өнімді бөлу туралы келісім бойынша оператор болып табылатын филиал (өкілдік) Нысанның 1-бөлігін толтырады.</w:t>
      </w:r>
    </w:p>
    <w:bookmarkStart w:name="z90" w:id="83"/>
    <w:p>
      <w:pPr>
        <w:spacing w:after="0"/>
        <w:ind w:left="0"/>
        <w:jc w:val="both"/>
      </w:pPr>
      <w:r>
        <w:rPr>
          <w:rFonts w:ascii="Times New Roman"/>
          <w:b w:val="false"/>
          <w:i w:val="false"/>
          <w:color w:val="000000"/>
          <w:sz w:val="28"/>
        </w:rPr>
        <w:t>
      7. Нысанның барлық көрсеткіштері мың АҚШ долларымен, бүтін санмен көрсетіледі. Егер операция және көрсеткіш валютасы АҚШ долларынан басқа болса, соманың баламасы валюталарды айырбастаудың операция жүргізілген күнгі нарықтық бағамы пайдаланыла отырып есептеледі.</w:t>
      </w:r>
    </w:p>
    <w:bookmarkEnd w:id="83"/>
    <w:bookmarkStart w:name="z91" w:id="84"/>
    <w:p>
      <w:pPr>
        <w:spacing w:after="0"/>
        <w:ind w:left="0"/>
        <w:jc w:val="both"/>
      </w:pPr>
      <w:r>
        <w:rPr>
          <w:rFonts w:ascii="Times New Roman"/>
          <w:b w:val="false"/>
          <w:i w:val="false"/>
          <w:color w:val="000000"/>
          <w:sz w:val="28"/>
        </w:rPr>
        <w:t>
      8. Тауарлар (жұмыстар, қызметтер) бойынша операциялар нақты ақы төлеу уақыты бойынша емес, тауарларды нақты жеткізуді (жұмыстарды нақты орындауды, қызметтерді нақты көрсетуді) жүзеге асыру мерзімі бойынша көрсетіледі. Орындалған жұмыстарды (көрсетілген қызметтерді) қабылдау актісіне қол қойылған күн жұмыстарды нақты орындау (қызметтерді көрсету) күні болып саналады. Егер шартта орындалған жұмыстарды (көрсетілген қызметтерді) қабылдау актісін жасау көзделмесе, шот-фактура (инвойс) ұсынылған күнді жұмыстар орындалған (қызмет көрсетілген) күн деп санаған жөн.</w:t>
      </w:r>
    </w:p>
    <w:bookmarkEnd w:id="84"/>
    <w:bookmarkStart w:name="z92" w:id="85"/>
    <w:p>
      <w:pPr>
        <w:spacing w:after="0"/>
        <w:ind w:left="0"/>
        <w:jc w:val="both"/>
      </w:pPr>
      <w:r>
        <w:rPr>
          <w:rFonts w:ascii="Times New Roman"/>
          <w:b w:val="false"/>
          <w:i w:val="false"/>
          <w:color w:val="000000"/>
          <w:sz w:val="28"/>
        </w:rPr>
        <w:t>
      9. 1-бөлікте жобаларды іске асыру шеңберінде тауарларды сатып алу және өткізу туралы ақпарат көрсетіледі.</w:t>
      </w:r>
    </w:p>
    <w:bookmarkEnd w:id="85"/>
    <w:bookmarkStart w:name="z93" w:id="86"/>
    <w:p>
      <w:pPr>
        <w:spacing w:after="0"/>
        <w:ind w:left="0"/>
        <w:jc w:val="both"/>
      </w:pPr>
      <w:r>
        <w:rPr>
          <w:rFonts w:ascii="Times New Roman"/>
          <w:b w:val="false"/>
          <w:i w:val="false"/>
          <w:color w:val="000000"/>
          <w:sz w:val="28"/>
        </w:rPr>
        <w:t>
      10. 2-бөлікте жобаларды іске асыру шеңберінде (Қазақстан Республикасында қызметін жүзеге асыратын шетелдік қаржы және қаржылық емес ұйымдардың филиалдарын (өкілдіктерін) қоспағанда) бейрезиденттерге көрсетілетін қызметтердің (жұмыстардың) орындалуы туралы ақпарат көрсетіледі.</w:t>
      </w:r>
    </w:p>
    <w:bookmarkEnd w:id="86"/>
    <w:bookmarkStart w:name="z94" w:id="87"/>
    <w:p>
      <w:pPr>
        <w:spacing w:after="0"/>
        <w:ind w:left="0"/>
        <w:jc w:val="both"/>
      </w:pPr>
      <w:r>
        <w:rPr>
          <w:rFonts w:ascii="Times New Roman"/>
          <w:b w:val="false"/>
          <w:i w:val="false"/>
          <w:color w:val="000000"/>
          <w:sz w:val="28"/>
        </w:rPr>
        <w:t>
      11. 3-бөлікте жобаларды іске асыру үшін бейрезиденттер (Қазақстан Республикасында қызметін жүзеге асыратын шетелдік қаржы және қаржылық емес ұйымдардың филиалдарын (өкілдіктерін) қоспағанда) орындаған жұмыстар (көрсеткен қызметтер) туралы ақпарат көрсетіледі.</w:t>
      </w:r>
    </w:p>
    <w:bookmarkEnd w:id="87"/>
    <w:bookmarkStart w:name="z95" w:id="88"/>
    <w:p>
      <w:pPr>
        <w:spacing w:after="0"/>
        <w:ind w:left="0"/>
        <w:jc w:val="both"/>
      </w:pPr>
      <w:r>
        <w:rPr>
          <w:rFonts w:ascii="Times New Roman"/>
          <w:b w:val="false"/>
          <w:i w:val="false"/>
          <w:color w:val="000000"/>
          <w:sz w:val="28"/>
        </w:rPr>
        <w:t>
      12. 2 және 3-бөліктерде:</w:t>
      </w:r>
    </w:p>
    <w:bookmarkEnd w:id="88"/>
    <w:p>
      <w:pPr>
        <w:spacing w:after="0"/>
        <w:ind w:left="0"/>
        <w:jc w:val="both"/>
      </w:pPr>
      <w:r>
        <w:rPr>
          <w:rFonts w:ascii="Times New Roman"/>
          <w:b w:val="false"/>
          <w:i w:val="false"/>
          <w:color w:val="000000"/>
          <w:sz w:val="28"/>
        </w:rPr>
        <w:t>
      1-бағанда көрсетілетін қызметтерді қабылдау актілеріне сәйкес көрсетілетін қызметтер немесе шот-фактуралардағы төлем мақсаты бойынша жасалған операцияның сипаты көрсетіледі;</w:t>
      </w:r>
    </w:p>
    <w:p>
      <w:pPr>
        <w:spacing w:after="0"/>
        <w:ind w:left="0"/>
        <w:jc w:val="both"/>
      </w:pPr>
      <w:r>
        <w:rPr>
          <w:rFonts w:ascii="Times New Roman"/>
          <w:b w:val="false"/>
          <w:i w:val="false"/>
          <w:color w:val="000000"/>
          <w:sz w:val="28"/>
        </w:rPr>
        <w:t>
      2-бағанда көрсетілген қызметтер түрінің коды қызметтердің сыныптауышына (1-кесте) сәйкес қойылады;</w:t>
      </w:r>
    </w:p>
    <w:p>
      <w:pPr>
        <w:spacing w:after="0"/>
        <w:ind w:left="0"/>
        <w:jc w:val="both"/>
      </w:pPr>
      <w:r>
        <w:rPr>
          <w:rFonts w:ascii="Times New Roman"/>
          <w:b w:val="false"/>
          <w:i w:val="false"/>
          <w:color w:val="000000"/>
          <w:sz w:val="28"/>
        </w:rPr>
        <w:t>
      3-бағанда тапсырыс берушінің (орындаушының) атауы көрсетіледі;</w:t>
      </w:r>
    </w:p>
    <w:p>
      <w:pPr>
        <w:spacing w:after="0"/>
        <w:ind w:left="0"/>
        <w:jc w:val="both"/>
      </w:pPr>
      <w:r>
        <w:rPr>
          <w:rFonts w:ascii="Times New Roman"/>
          <w:b w:val="false"/>
          <w:i w:val="false"/>
          <w:color w:val="000000"/>
          <w:sz w:val="28"/>
        </w:rPr>
        <w:t>
      4-бағанда тапсырыс берушінің (орындаушының) елі көрсетіледі;</w:t>
      </w:r>
    </w:p>
    <w:p>
      <w:pPr>
        <w:spacing w:after="0"/>
        <w:ind w:left="0"/>
        <w:jc w:val="both"/>
      </w:pPr>
      <w:r>
        <w:rPr>
          <w:rFonts w:ascii="Times New Roman"/>
          <w:b w:val="false"/>
          <w:i w:val="false"/>
          <w:color w:val="000000"/>
          <w:sz w:val="28"/>
        </w:rPr>
        <w:t>
      5-бағанда тапсырыс берушінің (орындаушының) БСН (бар болса) көрсетіледі;</w:t>
      </w:r>
    </w:p>
    <w:p>
      <w:pPr>
        <w:spacing w:after="0"/>
        <w:ind w:left="0"/>
        <w:jc w:val="both"/>
      </w:pPr>
      <w:r>
        <w:rPr>
          <w:rFonts w:ascii="Times New Roman"/>
          <w:b w:val="false"/>
          <w:i w:val="false"/>
          <w:color w:val="000000"/>
          <w:sz w:val="28"/>
        </w:rPr>
        <w:t>
      6-бағанда тапсырыс берушінің (орындаушының) тіркелген елінің сәйкестендіру нөмірі (бар болса) көрсетіледі;</w:t>
      </w:r>
    </w:p>
    <w:p>
      <w:pPr>
        <w:spacing w:after="0"/>
        <w:ind w:left="0"/>
        <w:jc w:val="both"/>
      </w:pPr>
      <w:r>
        <w:rPr>
          <w:rFonts w:ascii="Times New Roman"/>
          <w:b w:val="false"/>
          <w:i w:val="false"/>
          <w:color w:val="000000"/>
          <w:sz w:val="28"/>
        </w:rPr>
        <w:t>
      7-бағанда операция сомасы мың АҚШ долларымен көрсетіледі.</w:t>
      </w:r>
    </w:p>
    <w:bookmarkStart w:name="z96" w:id="89"/>
    <w:p>
      <w:pPr>
        <w:spacing w:after="0"/>
        <w:ind w:left="0"/>
        <w:jc w:val="both"/>
      </w:pPr>
      <w:r>
        <w:rPr>
          <w:rFonts w:ascii="Times New Roman"/>
          <w:b w:val="false"/>
          <w:i w:val="false"/>
          <w:color w:val="000000"/>
          <w:sz w:val="28"/>
        </w:rPr>
        <w:t>
      13. 4-бөлікте бейрезидент қызметкерлердің есепті кезеңде ақшалай және заттай нысанда есептелген жалақысы көрсетіледі. 3-бағанда сомасы көрсеткіштің атауына сәйкес мың АҚШ долларымен көрсетіледі (50 және 60-жолдар). Бейрезидент қызметкерлерге жұмысқа бір жылдан аз мерзімге жалданған шетелдік қызметкерлер және вахталық әдіспен жұмысқа тартылған шетелдік қызметкерлер жатады. Заттай нысандағы жалақы тағам, баспана, көлік құралдары, тегін жол жүру, жұмысқа және жұмыстан тасымалдау, спорт орталықтары мен демалыс үйлерінің қызметтері, акцияларға опциондар сияқты тауарлар мен көрсетілетін қызметтер нысанындағы төлемдерден тұрады.</w:t>
      </w:r>
    </w:p>
    <w:bookmarkEnd w:id="89"/>
    <w:bookmarkStart w:name="z97" w:id="90"/>
    <w:p>
      <w:pPr>
        <w:spacing w:after="0"/>
        <w:ind w:left="0"/>
        <w:jc w:val="both"/>
      </w:pPr>
      <w:r>
        <w:rPr>
          <w:rFonts w:ascii="Times New Roman"/>
          <w:b w:val="false"/>
          <w:i w:val="false"/>
          <w:color w:val="000000"/>
          <w:sz w:val="28"/>
        </w:rPr>
        <w:t>
      14. 5-бөлікте филиалдың (өкілдіктің) қаржылық есептілік көрсеткіштері көрсетіледі.</w:t>
      </w:r>
    </w:p>
    <w:bookmarkEnd w:id="90"/>
    <w:bookmarkStart w:name="z98" w:id="91"/>
    <w:p>
      <w:pPr>
        <w:spacing w:after="0"/>
        <w:ind w:left="0"/>
        <w:jc w:val="both"/>
      </w:pPr>
      <w:r>
        <w:rPr>
          <w:rFonts w:ascii="Times New Roman"/>
          <w:b w:val="false"/>
          <w:i w:val="false"/>
          <w:color w:val="000000"/>
          <w:sz w:val="28"/>
        </w:rPr>
        <w:t>
      15. 5.1-бөлікте филиалдың (өкілдіктің) бухгалтерлік балансының "Активтер" бөлімінен ақпарат, 5.2-бөлікте "Міндеттемелер" бөлімінен ақпарат: жалпы (10 мен 20-кодтары бар жолдар) әріптестердің әртүрлі түрлеріне қатынасы бойынша көрсетіледі:</w:t>
      </w:r>
    </w:p>
    <w:bookmarkEnd w:id="91"/>
    <w:p>
      <w:pPr>
        <w:spacing w:after="0"/>
        <w:ind w:left="0"/>
        <w:jc w:val="both"/>
      </w:pPr>
      <w:r>
        <w:rPr>
          <w:rFonts w:ascii="Times New Roman"/>
          <w:b w:val="false"/>
          <w:i w:val="false"/>
          <w:color w:val="000000"/>
          <w:sz w:val="28"/>
        </w:rPr>
        <w:t>
      Қазақстан Республикасында филиалын (өкілдігін) құрған шетелдік қаржылық емес ұйымға және оның шетелдегі құрылымдық бөлімшелеріне,</w:t>
      </w:r>
    </w:p>
    <w:p>
      <w:pPr>
        <w:spacing w:after="0"/>
        <w:ind w:left="0"/>
        <w:jc w:val="both"/>
      </w:pPr>
      <w:r>
        <w:rPr>
          <w:rFonts w:ascii="Times New Roman"/>
          <w:b w:val="false"/>
          <w:i w:val="false"/>
          <w:color w:val="000000"/>
          <w:sz w:val="28"/>
        </w:rPr>
        <w:t>
      инвесторлар тобындағы 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w:t>
      </w:r>
    </w:p>
    <w:p>
      <w:pPr>
        <w:spacing w:after="0"/>
        <w:ind w:left="0"/>
        <w:jc w:val="both"/>
      </w:pPr>
      <w:r>
        <w:rPr>
          <w:rFonts w:ascii="Times New Roman"/>
          <w:b w:val="false"/>
          <w:i w:val="false"/>
          <w:color w:val="000000"/>
          <w:sz w:val="28"/>
        </w:rPr>
        <w:t>
      өзге 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w:t>
      </w:r>
    </w:p>
    <w:p>
      <w:pPr>
        <w:spacing w:after="0"/>
        <w:ind w:left="0"/>
        <w:jc w:val="both"/>
      </w:pPr>
      <w:r>
        <w:rPr>
          <w:rFonts w:ascii="Times New Roman"/>
          <w:b w:val="false"/>
          <w:i w:val="false"/>
          <w:color w:val="000000"/>
          <w:sz w:val="28"/>
        </w:rPr>
        <w:t>
      Талаптарға, міндеттемелерге қаржы қарыздары бойынша, тауарлар (жұмыстар, қызметтер) экспорты (импорты) бойынша талаптар, міндеттемелер кіреді.</w:t>
      </w:r>
    </w:p>
    <w:bookmarkStart w:name="z99" w:id="92"/>
    <w:p>
      <w:pPr>
        <w:spacing w:after="0"/>
        <w:ind w:left="0"/>
        <w:jc w:val="both"/>
      </w:pPr>
      <w:r>
        <w:rPr>
          <w:rFonts w:ascii="Times New Roman"/>
          <w:b w:val="false"/>
          <w:i w:val="false"/>
          <w:color w:val="000000"/>
          <w:sz w:val="28"/>
        </w:rPr>
        <w:t>
      16. 30 және 31-кодтары бар жолда филиалдың (өкілдіктің) кірістері (шығыстары) туралы есептен ақпарат көрсетіледі.</w:t>
      </w:r>
    </w:p>
    <w:bookmarkEnd w:id="92"/>
    <w:p>
      <w:pPr>
        <w:spacing w:after="0"/>
        <w:ind w:left="0"/>
        <w:jc w:val="both"/>
      </w:pPr>
      <w:r>
        <w:rPr>
          <w:rFonts w:ascii="Times New Roman"/>
          <w:b w:val="false"/>
          <w:i w:val="false"/>
          <w:color w:val="000000"/>
          <w:sz w:val="28"/>
        </w:rPr>
        <w:t>
      35 және 36-кодтары бар жолдарда іске асырылатын жобалар бойынша, жоба тапсырыс берушілері филиалдың (өкілдіктің) шетелдік және (немесе) уәкілетті банктердегі шотын ескермей шетелдік қаржылық емес ұйымның шотына аударылған филиалдың (өкілдіктің) кірісі көрсетіледі.</w:t>
      </w:r>
    </w:p>
    <w:bookmarkStart w:name="z100" w:id="93"/>
    <w:p>
      <w:pPr>
        <w:spacing w:after="0"/>
        <w:ind w:left="0"/>
        <w:jc w:val="both"/>
      </w:pPr>
      <w:r>
        <w:rPr>
          <w:rFonts w:ascii="Times New Roman"/>
          <w:b w:val="false"/>
          <w:i w:val="false"/>
          <w:color w:val="000000"/>
          <w:sz w:val="28"/>
        </w:rPr>
        <w:t>
      17. 5-бөлікті толтыру мақсатында қаржылық есептілікті қалыптастыру кезінде қолданылатын валюталарды айырбастау бағамы пайдаланылады. Бұл ретте кірістерді конвертациялау үшін есепті кезеңдегі орташа алынған бағам, есептік кезең соңындағы қалдықтар үшін тиісті күнгі бағам пайдаланылады.</w:t>
      </w:r>
    </w:p>
    <w:bookmarkEnd w:id="93"/>
    <w:bookmarkStart w:name="z101" w:id="94"/>
    <w:p>
      <w:pPr>
        <w:spacing w:after="0"/>
        <w:ind w:left="0"/>
        <w:jc w:val="both"/>
      </w:pPr>
      <w:r>
        <w:rPr>
          <w:rFonts w:ascii="Times New Roman"/>
          <w:b w:val="false"/>
          <w:i w:val="false"/>
          <w:color w:val="000000"/>
          <w:sz w:val="28"/>
        </w:rPr>
        <w:t>
      18. Есепті деректер сыртқы экономикалық операциялар бойынша әріптестерді тіркеу елдер бойынша көрсетіледі. Егер әрбір жекелеген елдер бойынша операциялар және позициялар көлемі (қалдықтар) бір мың АҚШ долларынан аспаса, бірнеше елді біріктіруге және оларды "Басқа елдер" деген елге жатқызуға жол беріледі.</w:t>
      </w:r>
    </w:p>
    <w:bookmarkEnd w:id="94"/>
    <w:bookmarkStart w:name="z102" w:id="95"/>
    <w:p>
      <w:pPr>
        <w:spacing w:after="0"/>
        <w:ind w:left="0"/>
        <w:jc w:val="both"/>
      </w:pPr>
      <w:r>
        <w:rPr>
          <w:rFonts w:ascii="Times New Roman"/>
          <w:b w:val="false"/>
          <w:i w:val="false"/>
          <w:color w:val="000000"/>
          <w:sz w:val="28"/>
        </w:rPr>
        <w:t>
      19. Нысанның 2, 3, 4 және 5-бөліктерінде "Тіркелген елі" бойынша ҚР ҰЖ 06 ISO 3166-1-2016 "Елдердің атауларын және олардың әкімшілік-аумақтық бөлімшелерінің бірліктерін ұсынуға арналған кодтар. 1 бөлім. Елдердің кодтары" ұлттық жіктеуішіне сәйкес елдің екі әріптік коды көрсетіледі.</w:t>
      </w:r>
    </w:p>
    <w:bookmarkEnd w:id="95"/>
    <w:bookmarkStart w:name="z153" w:id="96"/>
    <w:p>
      <w:pPr>
        <w:spacing w:after="0"/>
        <w:ind w:left="0"/>
        <w:jc w:val="both"/>
      </w:pPr>
      <w:r>
        <w:rPr>
          <w:rFonts w:ascii="Times New Roman"/>
          <w:b w:val="false"/>
          <w:i w:val="false"/>
          <w:color w:val="000000"/>
          <w:sz w:val="28"/>
        </w:rPr>
        <w:t>
      19-1. 6-бөлікте Қазақстан Республикасында филиал (өкілдік) құрған шетелдік қаржылық емес ұйымнан алынған және есепті кезеңде оған қайтарылған қаржыландырудың нақты көлемі көрсетіледі.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Түсіндірме 19-1-тармақпен толықтырылды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3" w:id="97"/>
    <w:p>
      <w:pPr>
        <w:spacing w:after="0"/>
        <w:ind w:left="0"/>
        <w:jc w:val="both"/>
      </w:pPr>
      <w:r>
        <w:rPr>
          <w:rFonts w:ascii="Times New Roman"/>
          <w:b w:val="false"/>
          <w:i w:val="false"/>
          <w:color w:val="000000"/>
          <w:sz w:val="28"/>
        </w:rPr>
        <w:t>
      20. Есепті кезең үшін ақпарат болмаған жағдайда, Нысан нөлдік мәнмен ұсынылады.</w:t>
      </w:r>
    </w:p>
    <w:bookmarkEnd w:id="97"/>
    <w:bookmarkStart w:name="z104" w:id="98"/>
    <w:p>
      <w:pPr>
        <w:spacing w:after="0"/>
        <w:ind w:left="0"/>
        <w:jc w:val="both"/>
      </w:pPr>
      <w:r>
        <w:rPr>
          <w:rFonts w:ascii="Times New Roman"/>
          <w:b w:val="false"/>
          <w:i w:val="false"/>
          <w:color w:val="000000"/>
          <w:sz w:val="28"/>
        </w:rPr>
        <w:t>
      21. Нысанға түзетулер (өзгерістер, толықтырулар) Шетелдік қаржылық емес ұйымдардың Қазақстан Республикасында қызметін жүзеге асыратын филиалдарының (өкілдіктерінің) ақпарат ұсыну қағидаларының 7 тармағында белгіленген ұсыну мерзімінен кейін алты ай ішінде енгізіледі.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both"/>
      </w:pPr>
      <w:r>
        <w:rPr>
          <w:rFonts w:ascii="Times New Roman"/>
          <w:b w:val="false"/>
          <w:i w:val="false"/>
          <w:color w:val="000000"/>
          <w:sz w:val="28"/>
        </w:rPr>
        <w:t>
      Қызметтің сыныптамасы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 құрылыс келісімшарттарының ажырамас бөлігі болып табылатын, құрылыс учаскесін дайындау, объектілер салу, құрастырмалы құрылғылар мен жабдықты құрастыру кіретін барлық тауарлар мен көрсетілетін қызметтерді қамтиды. Су ұңғыларын бұрғылау мен салу және құрылыс немесе бұзу жабдығын операторымен қоса жалдау, құрылыс жөндеу жұмыстары сияқты басқа көрсетілетін қызметтер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қызметтерге қаржылық мәмілелер жөніндегі делдалдардың комиссиялық сыйақылары кіреді және әдетте, оларды банктер және басқа да қаржы ұйымдары (сақтандыру компанияларының және зейнетақы қорларының қызметтерін қоспағанда) көрсетеді. Сондай-ақ басқа қосалқы қаржылық қызметтер (қаржылық консультациялар, қаржы активтерін басқару, кредиттік рейтинг қызметтері) кіреді. Депозиттер, кредиттер, несиелер және қарыздар бойынша сыйақылар қаржылық қызметтерге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қызметтері сақтандыру компанияларының түрлі сақтандыру қызметтерінің түрлерімен қамтамасыз етуді, сондай-ақ сақтандыру агенттерінің комиссиялары, сақтандыру және зейнетақымен қамсыздандыру жөніндегі консультациялар сияқты сақтандыру жөніндегі қосымша қызметтерді қамтиды.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қызметтерге тапсырыс берілген және тапсырыс берілмеген (жаппай өндірілетін) бағдарламалық қамтамасыз ету және онымен байланысты лицензияларды сату (сатып алу); техникалық құралдар мен бағдарламалық қамтамасыз етуді орнату; компьютерлік техника және бағдарламалық қамтамасыз ету саласындағы консалтинг; компьютерлер мен перифериялық құрылғыларды жөндеу және техникалық қызмет көрсету, деректерді өңдеу және оларды серверде орналастыру; жүйелік және қолданбалы бағдарламалық қамтамасыз етуге түпнұсқаларды және меншік құқықтарын сатып алу мен сату кіреді. Компьютерлік қызметтерге бағдарламалық қамтамасыз етуді қалпына келтіруге және (немесе) таратуға лицензияларға ақы төлеу (зияткерлік меншікті пайдалану), нақты пайдаланушы үшін әзірленбеген компьютерлік оқу курстары (жеке тұлғаларға басқа да көрсетілетін қызметтер)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қызметтерге бұқаралық ақпарат құралдарына жаңалықтар, фотосуреттер және мақалалар беру; дерекқорларды құру, сақтау және тарату; пошта бойынша және өзге тәсілдермен жеткізе отырып мерзімді басылымдарға тікелей жеке жазылу; кітапханалар мен мұрағаттар көрсететін қызметтер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төленетін ақыға меншік құқықтарын пайдаланғаны үшін ақы (патенттер, авторлық құқықтар, сауда маркалары, технологиялық процестер, дизайн сияқты), сондай-ақ шығарылған түпнұсқалар мен прототиптерді (кітаптар мен қолжазбалар, компьютерлік бағдарламалық қамтамасыз ету, кинематографиялық жұмыстар, дыбыс жазбалары сияқты) шығаруға және (немесе) таратуға арналған лицензия үшін ақы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лизинг жабдықты қызметкерлерсіз жалдауды, көлік құралдарын экипажсыз жалдауды, жылжымайтын мүлікті жалдауды қамтиды. Қаржы лизингі, телекоммуникациялық желілерді немесе қуат көздерін (телекоммуникациялық қызметтер), көлік құралдарын экипажымен жалдау (жүк немесе жолаушылар тасымалдау)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бойынша қызметтерге материалдық ресурстарды өңдеу, жинау кіреді. Бұл қызметтерге шикі мұнайды, табиғи газды, металл кендерін және концентраттарды қайта өңдеу; киім тігу, дайын құрылыс құрылғыларын жинауды (құрылыс қызметтері) қоспағанда электроника жинау және жинаудың басқа түрлері жатады.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 бойынша қызметтерге теңіз және әуе кемелерін, басқа көлік құралдарын, сондай-ақ құрылыс жөндеуді, компьютерлер жөндеуді, мұнай мен газ ұңғымаларын жөндеуді қоспағанда, басқа тауарларды күрделі және ағымдағы жөндеу, техникалық қызмет көрсету кіреді. Көлік құралдарын тазарту мен жинау (басқа да көлік қызметтері)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 – заң кеңестері мен консультациялары; заң, сот және заңнамалық процестерде қызметтер көрсету; фирмаларға жедел көмек көрсету; заң құжаттамасын дайындау; төрелік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аудиторлық қызметтер - бухгалтерлік есеп, есеп жүргізу, аудит және салық салу бойынша консультациялық қызметтер, қаржылық есептілікті жасау.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консультациясы бойынша қызметтерге жалпы басқару консультациялары, қаржы менеджменті, кадр менеджменті, өндіріс менеджменті және басқа басқару консультациялары; бизнес саясат және стратегия мәселелеріндегі консультациялар, басшылық және жедел көмек; жұртшылықпен байланыс жөніндегі қызметтер кіреді. Құрылыс жобасын басқару (құрылыс қызметтері)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конъюнктурасын зерделеу саласындағы қызметтер – жарнама агенттіктері арқылы жарнама жобалау, жарнама жасау және маркетингі; жарнама уақытын сатып алу мен сатуды қоса алғанда бұқаралық ақпарат құралдарына жарнама орналастыру; көрме және сауда жәрмеңкелерін ұйымдастыру; тауарды шетелде жарнамалау; маркетингтік зерттеулер; әртүрлі мәселелер бойынша қоғамдық пікір сауалнамаларын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 және тәжірибе-конструкторлық әзірлемелер (ҒЗЖТКӘ) жаратылыстану және гуманитарлық ғылымдар саласындағы іргелі және қолданбалы зерттеулерді, жаңа өнімдер мен технологияларды тәжірибелік әзірлемелерді, техникалық жаңалықтарды білдіретін операциялық жүйелерді әзірлеуді, сондай-ақ ҒЗЖТКӘ нәтижелерін (патенттер, авторлық құқықтар, технологиялық процестер және т.с.с.) сатып алу мен сатуды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және басқа да техникалық қызметтерге сәулет және құрылыс жобаларын әзірлеу; геологиялық барлау және зерттеу, картография; метеорологиялық қызметтер; өнімнің сапасын тексеру және сертификаттау, техникалық сынау және талдау, техникалық бақылау; инженерлік консультациялар және қоршаған орта бойынша консультациялар кіреді. Кен өндіру инженериясы пайдалы қазбаларды өндіруге байланысты қызметтерде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тазалау – радиоактивті және басқа қалдықтарды қайта өңдеу; ластанған топырақты және ағынды суды тазалау; мұнай қалдықтарын қоса алғанда ластануды тазалау; кен өндіру орындарын қалпына келтіру; тазалау және санитарлық қызметтер. Сондай-ақ қоршаған ортаны тазалауға және қайта жаңғыртуға байланысты барлық қызметтер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байланысты қызметтер – бұрғылауды, бұрғылау мұнараларын салуды, жөндеуді және бұзуды, мұнай және газ ұңғыларын цементтеуді қоса алғанда мұнай, газ және басқа пайдалы қазбаларды өндіруге байланысты қызметтер; кен өндіру инженериясы.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оқыту және даярлау – қызметкерлерді кәсіби оқыту және біліктілігін арттыру. Шет тілдерін оқыту, мектептерде, ЖОО-да және басқа оқыту үшін ақы төлеу (жеке тұлғаларға қызметтер)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 қызметкерлердің кәсіби қызметін жүзеге асыруға байланысты оларға медициналық қызмет көрсету. Емделу және санаторий қызметі үшін ақы төлеу (жеке тұлғаларға қызмет көрсету)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Саудамен байланысты қызметтерге трейдерлерге, биржалық тауарлардың брокерлеріне, дилерлерге, аукционшыларға төленуге жататын тауарлармен және көрсетілетін қызметтермен операциялар бойынша комиссиялық сыйақы кіреді. Қаржы құралдары бойынша брокерлік қызметтер (қаржылық қызметтер) және агенттердің жүк және жолаушылар тасымалдарымен байланысты комиссиялық сыйақысы (өзге көлік қызметтері)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электр энергиясын, суды, газды бөлу жөніндегі қызметтерді; кадрлар іріктеуді, күзетті, ауызша және жазбаша аударманы, фотографиялық қызметтерді, үй-жайларды жинауды, тамақтануды ұйымдастыруды, риэлторлық қызметтерді, баспа қызметтерін, мал дәрігерлік қызметтерді және жоғарыда аталған қызметтерге кірмеген басқа іскерлік қызметтерді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 – көлік кәсіпорындарының жүктер тасымалдау жөніндегі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тасымалдау – көлік кәсіпорындарының жолаушыларды чартерлік рейстермен (билет сатып алмай) тасымалдау жөніндегі қызметтері.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қызметтеріне тиеу-түсіру жұмыстары, сақтау және қоймаға салу, орау, көлік құралдарына қосалқы қызмет көрсету, сондай-ақ агенттердің жүк және жолаушы тасымалдауға байланысты комиссиялық сыйақысы кіреді. Қосалқы көлік қызметтеріне тасымалдау (жүк немесе жолаушы тасымалдау) құны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қызметтеріне пошта қызметтері, курьерлік қызметтер және телекоммуникациялық қызметтер кіреді. Телекоммуникациялық қызметтер дыбысты, бейнені немесе басқа ақпаратты телефон, телетайп, телеграф, радиотарату, серіктік байланыс, электрондық пошта, факс көмегімен өткізуді, сондай-ақ іскерлік желілік қызметтерді, телеконференцияларды, ілеспе қызметтерді, интернетті және оған кіру рұқсатын қамтиды. Телекоммуникациялық қызметтерге берілетін ақпараттың құны, телефон желісін орнату қызметтері (құрылыс қызметтері), компьютерлік қызметтер, сондай-ақ дерекқор ақпаратын алу және пайдалану қызметтері кірмейді.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қызметтерге және мәдениет пен демалыс саласындағы қызметтерге фильмдерді, радио- және телебағдарламалар шығаруға және музыкалық туындыларды жазуға байланысты қызметтер; гастрольдермен, театр қойылымдарын, музыкалық, спорт және цирк бағдарламаларын жасауға байланысты актерлер мен режиссерлердің еңбекақысы; бейне және дыбыс жазбаларын жалдауға, бейне және дыбыс жазбаларын пайдалану (көрсету) құқығына, телеарналарға кіруге ақы төлеу; пайдалануға алудан төлемдер мен түсімдер; қолжазбаларды, бейне және дыбыс жазбаларының түпнұсқаларын сатып алу мен сату және жаппай шығару; мұражайлардың, кітапханалардың, архивтердің жұмысына байланысты қызметтер; спорттық іс-шараларды ұйымдастыру жөніндегі қызметтер; қашықтан көрсетілетін қызметтерді қоса алғанда, оқытушылар мен медициналық қызметкерлердің өз елінен тыс қызметтері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жалдау жер, ормандар, қорықтар, су қоймалары сияқты табиғи ресурстарды уақытша пайдаланғаны үшін; пайдалы қазбаларды өндіруге және балық аулауға құқық бергені үшін; аумақтың үстінен ұшып өту құқығына төлемдерді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Шетел банктеріндегі банктік шоттардағы ақша қозғалысы туралы есеп</w:t>
      </w:r>
    </w:p>
    <w:p>
      <w:pPr>
        <w:spacing w:after="0"/>
        <w:ind w:left="0"/>
        <w:jc w:val="both"/>
      </w:pPr>
      <w:r>
        <w:rPr>
          <w:rFonts w:ascii="Times New Roman"/>
          <w:b w:val="false"/>
          <w:i w:val="false"/>
          <w:color w:val="ff0000"/>
          <w:sz w:val="28"/>
        </w:rPr>
        <w:t xml:space="preserve">
      Ескерту. 4-қосымшаға өзгеріс енгізілді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VM_MF_4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20____ жылғы _____ тоқсан үшін</w:t>
      </w:r>
    </w:p>
    <w:p>
      <w:pPr>
        <w:spacing w:after="0"/>
        <w:ind w:left="0"/>
        <w:jc w:val="both"/>
      </w:pPr>
      <w:r>
        <w:rPr>
          <w:rFonts w:ascii="Times New Roman"/>
          <w:b w:val="false"/>
          <w:i w:val="false"/>
          <w:color w:val="000000"/>
          <w:sz w:val="28"/>
        </w:rPr>
        <w:t>
      Есепті ұсынатын тұлғалар тобы: Шетелдік қаржылық емес ұйымдардың Қазақстан Республикасында қызметін жүзеге асыратын филиалдарының (өкілдіктерінің) ақпарат 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бірінші айдың жиырмасына (қоса алғанда)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 қызметін бір жылдан астам жүзеге асыратын шетелдік қаржылық емес ұйым </w:t>
      </w:r>
    </w:p>
    <w:p>
      <w:pPr>
        <w:spacing w:after="0"/>
        <w:ind w:left="0"/>
        <w:jc w:val="both"/>
      </w:pPr>
      <w:r>
        <w:rPr>
          <w:rFonts w:ascii="Times New Roman"/>
          <w:b w:val="false"/>
          <w:i w:val="false"/>
          <w:color w:val="000000"/>
          <w:sz w:val="28"/>
        </w:rPr>
        <w:t>
      филиалының (өкілдігінің) (бұдан әрі – филиал (өкілдік) атауы</w:t>
      </w:r>
    </w:p>
    <w:p>
      <w:pPr>
        <w:spacing w:after="0"/>
        <w:ind w:left="0"/>
        <w:jc w:val="both"/>
      </w:pPr>
      <w:r>
        <w:rPr>
          <w:rFonts w:ascii="Times New Roman"/>
          <w:b w:val="false"/>
          <w:i w:val="false"/>
          <w:color w:val="000000"/>
          <w:sz w:val="28"/>
        </w:rPr>
        <w:t>
      Бизнес-сәйкестендіру нөмірі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шот валютасының мың бірлігімен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банктің атауы, тіркелген 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(бұдан әрі – АҚШ)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p>
            <w:pPr>
              <w:spacing w:after="20"/>
              <w:ind w:left="20"/>
              <w:jc w:val="both"/>
            </w:pPr>
            <w:r>
              <w:rPr>
                <w:rFonts w:ascii="Times New Roman"/>
                <w:b w:val="false"/>
                <w:i w:val="false"/>
                <w:color w:val="000000"/>
                <w:sz w:val="20"/>
              </w:rPr>
              <w:t>
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қалдық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түскен қаражат</w:t>
            </w:r>
          </w:p>
          <w:p>
            <w:pPr>
              <w:spacing w:after="20"/>
              <w:ind w:left="20"/>
              <w:jc w:val="both"/>
            </w:pPr>
            <w:r>
              <w:rPr>
                <w:rFonts w:ascii="Times New Roman"/>
                <w:b w:val="false"/>
                <w:i w:val="false"/>
                <w:color w:val="000000"/>
                <w:sz w:val="20"/>
              </w:rPr>
              <w:t>
((21)+(24)+(25)+(26)+(30)+(34)+(38)+(42))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 (өкілдік) құрған шетелдік қаржылық емес ұйымнан, оның шетелдегі құрылымдық бөлімшелерінен ((22)+(23))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Қазақстандағы құрылымдық бөлімшелерінен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қызметін жүзеге асыратын шетелдік қаржы және қаржылық емес ұйымдардың филиалдарынан (өкілдіктерінен)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тобындағы бейрезиденттерден ((27)+(28)+(29))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тобындағы резиденттерден ((31)+(32)+(33))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бейрезиденттерден ((35)+(36)+(37))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(шетелдік банктерге есепке алынған аталған шот бойынша сыйақыны қоса 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резиденттерден ((39)+(40)+(41))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конвертациясын қоса алғанда, басқа меншікті банк шоттарынан аудару тәртібінде ((43)+(44))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банктердегі шоттардан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банктердегі шоттардан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қаражат жұмсалды</w:t>
            </w:r>
          </w:p>
          <w:p>
            <w:pPr>
              <w:spacing w:after="20"/>
              <w:ind w:left="20"/>
              <w:jc w:val="both"/>
            </w:pPr>
            <w:r>
              <w:rPr>
                <w:rFonts w:ascii="Times New Roman"/>
                <w:b w:val="false"/>
                <w:i w:val="false"/>
                <w:color w:val="000000"/>
                <w:sz w:val="20"/>
              </w:rPr>
              <w:t>
((51)+(54)+(55)+(56)+(60)+(64)+(68)+(72))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филиал (өкілдік) құрған шетелдік қаржылық емес ұйымға, оның шетелдегі құрылымдық бөлімшелеріне ((52)+(53))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Қазақстандағы құрылымдық бөлімшелеріне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қызметін жүзеге асыратын шетелдік қаржы және қаржылық емес ұйымдардың филиалдарына (өкілдіктеріне)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тобындағы бейрезиденттерге ((57)+(58)+(59))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тобындағы резиденттерге ((61)+(62)+(63))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қызметтерді) төлеуге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бейрезиденттерге ((65)+(66)+(67))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резиденттерге ((69)+(70)+(71))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қаржылай қарыздар түрінде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конвертациясын қоса алғанда, басқа меншікті банк шоттарына аудару тәртібінде ((73)+(74))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банктердегі шоттарға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банктердегі шоттарға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қалдық ((10)+(20)-(50)+(80))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аталған шот бойынша шетелдік банкпен есептелген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овердрафт бойынша берешек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 бухгалтер (ол болмаған кезеңде – оның орнындағы адам) </w:t>
      </w:r>
    </w:p>
    <w:p>
      <w:pPr>
        <w:spacing w:after="0"/>
        <w:ind w:left="0"/>
        <w:jc w:val="both"/>
      </w:pPr>
      <w:r>
        <w:rPr>
          <w:rFonts w:ascii="Times New Roman"/>
          <w:b w:val="false"/>
          <w:i w:val="false"/>
          <w:color w:val="000000"/>
          <w:sz w:val="28"/>
        </w:rPr>
        <w:t xml:space="preserve">
      __________ 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 ____________________________________ телефон 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20____ 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банктеріндегі банктік</w:t>
            </w:r>
            <w:r>
              <w:br/>
            </w:r>
            <w:r>
              <w:rPr>
                <w:rFonts w:ascii="Times New Roman"/>
                <w:b w:val="false"/>
                <w:i w:val="false"/>
                <w:color w:val="000000"/>
                <w:sz w:val="20"/>
              </w:rPr>
              <w:t>шоттардағы ақша қозғалысы</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07" w:id="99"/>
    <w:p>
      <w:pPr>
        <w:spacing w:after="0"/>
        <w:ind w:left="0"/>
        <w:jc w:val="left"/>
      </w:pPr>
      <w:r>
        <w:rPr>
          <w:rFonts w:ascii="Times New Roman"/>
          <w:b/>
          <w:i w:val="false"/>
          <w:color w:val="000000"/>
        </w:rPr>
        <w:t xml:space="preserve"> "Шетел банктеріндегі банктік шоттардағы ақша қозғалысы туралы есеп" әкімшілік деректерді жинауға арналған нысанды толтыру бойынша түсіндірме</w:t>
      </w:r>
    </w:p>
    <w:bookmarkEnd w:id="99"/>
    <w:bookmarkStart w:name="z108" w:id="100"/>
    <w:p>
      <w:pPr>
        <w:spacing w:after="0"/>
        <w:ind w:left="0"/>
        <w:jc w:val="left"/>
      </w:pPr>
      <w:r>
        <w:rPr>
          <w:rFonts w:ascii="Times New Roman"/>
          <w:b/>
          <w:i w:val="false"/>
          <w:color w:val="000000"/>
        </w:rPr>
        <w:t xml:space="preserve"> 1-тарау. Жалпы ережелер</w:t>
      </w:r>
    </w:p>
    <w:bookmarkEnd w:id="100"/>
    <w:bookmarkStart w:name="z109" w:id="101"/>
    <w:p>
      <w:pPr>
        <w:spacing w:after="0"/>
        <w:ind w:left="0"/>
        <w:jc w:val="both"/>
      </w:pPr>
      <w:r>
        <w:rPr>
          <w:rFonts w:ascii="Times New Roman"/>
          <w:b w:val="false"/>
          <w:i w:val="false"/>
          <w:color w:val="000000"/>
          <w:sz w:val="28"/>
        </w:rPr>
        <w:t>
      1. Осы түсіндірме "Шетел банктеріндегі банктік шоттардағы ақша қозғалысы туралы есеп" әкімшілік деректерді жинауға арналған нысанды (бұдан әрі – Нысан) толтыру бойынша талаптарды айқындайды.</w:t>
      </w:r>
    </w:p>
    <w:bookmarkEnd w:id="101"/>
    <w:bookmarkStart w:name="z110" w:id="102"/>
    <w:p>
      <w:pPr>
        <w:spacing w:after="0"/>
        <w:ind w:left="0"/>
        <w:jc w:val="both"/>
      </w:pPr>
      <w:r>
        <w:rPr>
          <w:rFonts w:ascii="Times New Roman"/>
          <w:b w:val="false"/>
          <w:i w:val="false"/>
          <w:color w:val="000000"/>
          <w:sz w:val="28"/>
        </w:rPr>
        <w:t>
      2. Нысан "Валюталық реттеу және валюталық бақылау туралы" 2018 жылғы 2 шілдедегі Қазақстан Республикасы Заңының 17-бабына сәйкес әзірленді.</w:t>
      </w:r>
    </w:p>
    <w:bookmarkEnd w:id="102"/>
    <w:bookmarkStart w:name="z111" w:id="103"/>
    <w:p>
      <w:pPr>
        <w:spacing w:after="0"/>
        <w:ind w:left="0"/>
        <w:jc w:val="both"/>
      </w:pPr>
      <w:r>
        <w:rPr>
          <w:rFonts w:ascii="Times New Roman"/>
          <w:b w:val="false"/>
          <w:i w:val="false"/>
          <w:color w:val="000000"/>
          <w:sz w:val="28"/>
        </w:rPr>
        <w:t>
      3. Нысанға бас бухгалтер (ол болмаған кезеңде – оның орнындағы адам), орындаушы қол қояды.</w:t>
      </w:r>
    </w:p>
    <w:bookmarkEnd w:id="103"/>
    <w:bookmarkStart w:name="z112" w:id="104"/>
    <w:p>
      <w:pPr>
        <w:spacing w:after="0"/>
        <w:ind w:left="0"/>
        <w:jc w:val="both"/>
      </w:pPr>
      <w:r>
        <w:rPr>
          <w:rFonts w:ascii="Times New Roman"/>
          <w:b w:val="false"/>
          <w:i w:val="false"/>
          <w:color w:val="000000"/>
          <w:sz w:val="28"/>
        </w:rPr>
        <w:t xml:space="preserve">
      4. Нысан қағаз тасымалдағышта не электрондық түрде ұсынылады. </w:t>
      </w:r>
    </w:p>
    <w:bookmarkEnd w:id="104"/>
    <w:bookmarkStart w:name="z113" w:id="105"/>
    <w:p>
      <w:pPr>
        <w:spacing w:after="0"/>
        <w:ind w:left="0"/>
        <w:jc w:val="left"/>
      </w:pPr>
      <w:r>
        <w:rPr>
          <w:rFonts w:ascii="Times New Roman"/>
          <w:b/>
          <w:i w:val="false"/>
          <w:color w:val="000000"/>
        </w:rPr>
        <w:t xml:space="preserve"> 2-тарау. Нысанды толтыру</w:t>
      </w:r>
    </w:p>
    <w:bookmarkEnd w:id="105"/>
    <w:bookmarkStart w:name="z114" w:id="106"/>
    <w:p>
      <w:pPr>
        <w:spacing w:after="0"/>
        <w:ind w:left="0"/>
        <w:jc w:val="both"/>
      </w:pPr>
      <w:r>
        <w:rPr>
          <w:rFonts w:ascii="Times New Roman"/>
          <w:b w:val="false"/>
          <w:i w:val="false"/>
          <w:color w:val="000000"/>
          <w:sz w:val="28"/>
        </w:rPr>
        <w:t>
      5. Нысанды толтыру үшін мынадай ұғымдар пайдаланылады:</w:t>
      </w:r>
    </w:p>
    <w:bookmarkEnd w:id="106"/>
    <w:bookmarkStart w:name="z115" w:id="107"/>
    <w:p>
      <w:pPr>
        <w:spacing w:after="0"/>
        <w:ind w:left="0"/>
        <w:jc w:val="both"/>
      </w:pPr>
      <w:r>
        <w:rPr>
          <w:rFonts w:ascii="Times New Roman"/>
          <w:b w:val="false"/>
          <w:i w:val="false"/>
          <w:color w:val="000000"/>
          <w:sz w:val="28"/>
        </w:rPr>
        <w:t>
      1) жанама инвестор – тікелей инвестордың тікелей инвесторы;</w:t>
      </w:r>
    </w:p>
    <w:bookmarkEnd w:id="107"/>
    <w:bookmarkStart w:name="z116" w:id="108"/>
    <w:p>
      <w:pPr>
        <w:spacing w:after="0"/>
        <w:ind w:left="0"/>
        <w:jc w:val="both"/>
      </w:pPr>
      <w:r>
        <w:rPr>
          <w:rFonts w:ascii="Times New Roman"/>
          <w:b w:val="false"/>
          <w:i w:val="false"/>
          <w:color w:val="000000"/>
          <w:sz w:val="28"/>
        </w:rPr>
        <w:t>
      2) инвесторлар тобы – тікелей инвесторлар, жанама инвесторлар, Қазақстан Республикасында филиал (өкілдік) құрған шетелдік қаржылық емес ұйымның тел ұйымдары;</w:t>
      </w:r>
    </w:p>
    <w:bookmarkEnd w:id="108"/>
    <w:bookmarkStart w:name="z117" w:id="109"/>
    <w:p>
      <w:pPr>
        <w:spacing w:after="0"/>
        <w:ind w:left="0"/>
        <w:jc w:val="both"/>
      </w:pPr>
      <w:r>
        <w:rPr>
          <w:rFonts w:ascii="Times New Roman"/>
          <w:b w:val="false"/>
          <w:i w:val="false"/>
          <w:color w:val="000000"/>
          <w:sz w:val="28"/>
        </w:rPr>
        <w:t>
      3) тікелей инвестор – Қазақстан Республикасында филиал (өкілдік) құрған, дауыс беретін акцияларының немесе қатысушылар дауыстарының немесе олардың баламаларының кемінде он пайызын иеленетін шетелдік қаржылық емес ұйымның құрылтайшысы және (немесе) акционері;</w:t>
      </w:r>
    </w:p>
    <w:bookmarkEnd w:id="109"/>
    <w:bookmarkStart w:name="z118" w:id="110"/>
    <w:p>
      <w:pPr>
        <w:spacing w:after="0"/>
        <w:ind w:left="0"/>
        <w:jc w:val="both"/>
      </w:pPr>
      <w:r>
        <w:rPr>
          <w:rFonts w:ascii="Times New Roman"/>
          <w:b w:val="false"/>
          <w:i w:val="false"/>
          <w:color w:val="000000"/>
          <w:sz w:val="28"/>
        </w:rPr>
        <w:t>
      4) 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p>
    <w:bookmarkEnd w:id="110"/>
    <w:bookmarkStart w:name="z119" w:id="111"/>
    <w:p>
      <w:pPr>
        <w:spacing w:after="0"/>
        <w:ind w:left="0"/>
        <w:jc w:val="both"/>
      </w:pPr>
      <w:r>
        <w:rPr>
          <w:rFonts w:ascii="Times New Roman"/>
          <w:b w:val="false"/>
          <w:i w:val="false"/>
          <w:color w:val="000000"/>
          <w:sz w:val="28"/>
        </w:rPr>
        <w:t>
      6. "Тіркелген елі" бойынша ҚР ҰЖ 06 ISO 3166-1-2016 "Елдердің атауларын және олардың әкімшілік-аумақтық бөлімшелерінің бірліктерін ұсынуға арналған кодтар. 1 бөлім. Елдердің кодтары" ұлттық жіктеуішіне сәйкес елдің екі әріптік коды көрсетіледі.</w:t>
      </w:r>
    </w:p>
    <w:bookmarkEnd w:id="111"/>
    <w:bookmarkStart w:name="z120" w:id="112"/>
    <w:p>
      <w:pPr>
        <w:spacing w:after="0"/>
        <w:ind w:left="0"/>
        <w:jc w:val="both"/>
      </w:pPr>
      <w:r>
        <w:rPr>
          <w:rFonts w:ascii="Times New Roman"/>
          <w:b w:val="false"/>
          <w:i w:val="false"/>
          <w:color w:val="000000"/>
          <w:sz w:val="28"/>
        </w:rPr>
        <w:t>
      7. Нысан шетелдік банктер (атауы мен тіркелген елін көрсете отырып) бойынша шетелдік банктердегі банктік шоттар және банктік шоттар ашылған үш валюта – АҚШ доллары, еуро, Ресей рублі бойынша толтырылады. Банк шоттары ашылған қалған валюталар бойынша ақпарат жиынтық түрде ұсынылады.</w:t>
      </w:r>
    </w:p>
    <w:bookmarkEnd w:id="112"/>
    <w:p>
      <w:pPr>
        <w:spacing w:after="0"/>
        <w:ind w:left="0"/>
        <w:jc w:val="both"/>
      </w:pPr>
      <w:r>
        <w:rPr>
          <w:rFonts w:ascii="Times New Roman"/>
          <w:b w:val="false"/>
          <w:i w:val="false"/>
          <w:color w:val="000000"/>
          <w:sz w:val="28"/>
        </w:rPr>
        <w:t>
      Егер бір тіркелген елдің бір шетел банкінде бірнеше банктік шот бір валютада ашылса, онда мұндай шоттар туралы ақпарат жиынтық түрде ұсынылады.</w:t>
      </w:r>
    </w:p>
    <w:p>
      <w:pPr>
        <w:spacing w:after="0"/>
        <w:ind w:left="0"/>
        <w:jc w:val="both"/>
      </w:pPr>
      <w:r>
        <w:rPr>
          <w:rFonts w:ascii="Times New Roman"/>
          <w:b w:val="false"/>
          <w:i w:val="false"/>
          <w:color w:val="000000"/>
          <w:sz w:val="28"/>
        </w:rPr>
        <w:t>
      Егер ағымдағы шот шеңберінде салым (салымдар) ашылса, онда осындай салым (салымдар) туралы ақпарат тиісті валютадағы ағымдағы шотпен жиынтық түрде ұсынылады.</w:t>
      </w:r>
    </w:p>
    <w:bookmarkStart w:name="z121" w:id="113"/>
    <w:p>
      <w:pPr>
        <w:spacing w:after="0"/>
        <w:ind w:left="0"/>
        <w:jc w:val="both"/>
      </w:pPr>
      <w:r>
        <w:rPr>
          <w:rFonts w:ascii="Times New Roman"/>
          <w:b w:val="false"/>
          <w:i w:val="false"/>
          <w:color w:val="000000"/>
          <w:sz w:val="28"/>
        </w:rPr>
        <w:t>
      8. Банктік шоттар шетел банктерінде ашылған филиалдың (өкілдіктің) ағымдағы, жинақ және экскроу-шоттарын, сондай-ақ филиалдар (өкілдіктер) жүзеге асыратын жобаларды қаржыландыру үшін мердігерлік компаниялар ашқан бірлескен шоттарды қамтиды.</w:t>
      </w:r>
    </w:p>
    <w:bookmarkEnd w:id="113"/>
    <w:p>
      <w:pPr>
        <w:spacing w:after="0"/>
        <w:ind w:left="0"/>
        <w:jc w:val="both"/>
      </w:pPr>
      <w:r>
        <w:rPr>
          <w:rFonts w:ascii="Times New Roman"/>
          <w:b w:val="false"/>
          <w:i w:val="false"/>
          <w:color w:val="000000"/>
          <w:sz w:val="28"/>
        </w:rPr>
        <w:t>
      Қаржылай қарыздар ақша беру туралы сұратуларды ("Cash Call Loan"), егер филиалдың (өкілдіктің) қажеттілігі олардың түсімінен асып кеткен жағдайға ақша бөлу туралы сұратуларға берілетін қарыздарды қамтиды. Қазақстан Республикасының аумағында филиал (өкілдік) құрған шетелдік қаржылық емес ұйым жобаны қаржыландыру үшін пайдаланылатын осындай сұратуларды және филиалдың (өкілдіктің) ағымдағы қызметіне ақы төлеу үшін белгіленген (айқындалған) мөлшердегі соманы резервтейді.</w:t>
      </w:r>
    </w:p>
    <w:p>
      <w:pPr>
        <w:spacing w:after="0"/>
        <w:ind w:left="0"/>
        <w:jc w:val="both"/>
      </w:pPr>
      <w:r>
        <w:rPr>
          <w:rFonts w:ascii="Times New Roman"/>
          <w:b w:val="false"/>
          <w:i w:val="false"/>
          <w:color w:val="000000"/>
          <w:sz w:val="28"/>
        </w:rPr>
        <w:t>
      Овердрафт шетел банкінде банк шотын ашу талаптарына сәйкес филиалдың (өкілдіктің) банк шотында ақша жеткіліксіз болған (болмаған) кезде шетел банкінің төлем құжаттарына ақы төлеу үшін филиалдың (өкілдіктің) банк шотын кредиттеуді қамтиды.</w:t>
      </w:r>
    </w:p>
    <w:bookmarkStart w:name="z122" w:id="114"/>
    <w:p>
      <w:pPr>
        <w:spacing w:after="0"/>
        <w:ind w:left="0"/>
        <w:jc w:val="both"/>
      </w:pPr>
      <w:r>
        <w:rPr>
          <w:rFonts w:ascii="Times New Roman"/>
          <w:b w:val="false"/>
          <w:i w:val="false"/>
          <w:color w:val="000000"/>
          <w:sz w:val="28"/>
        </w:rPr>
        <w:t>
      9. АҚШ долларында, еурода, Ресей рублінде ашылған шоттар бойынша есеп шот валютасының мың бірлігімен толтырылады.</w:t>
      </w:r>
    </w:p>
    <w:bookmarkEnd w:id="114"/>
    <w:p>
      <w:pPr>
        <w:spacing w:after="0"/>
        <w:ind w:left="0"/>
        <w:jc w:val="both"/>
      </w:pPr>
      <w:r>
        <w:rPr>
          <w:rFonts w:ascii="Times New Roman"/>
          <w:b w:val="false"/>
          <w:i w:val="false"/>
          <w:color w:val="000000"/>
          <w:sz w:val="28"/>
        </w:rPr>
        <w:t>
      Өзге валюталарда ашылған шоттар бойынша, сондай-ақ мультивалюталық шоттар бойынша есеп мың АҚШ долларымен толтырылады. АҚШ долларындағы көрсеткіштер өткен кезеңнің соңындағы (10 коды бар жол), есепті кезеңнің соңындағы (81 коды бар жол) және қалған жолдар үшін операция жүргізген күні валюталарды айырбастаудың нарықтық бағамын пайдалана отырып есептеледі. Пайда болған бағамдық айырма 80 коды бар жолда көрінеді.</w:t>
      </w:r>
    </w:p>
    <w:bookmarkStart w:name="z123" w:id="115"/>
    <w:p>
      <w:pPr>
        <w:spacing w:after="0"/>
        <w:ind w:left="0"/>
        <w:jc w:val="both"/>
      </w:pPr>
      <w:r>
        <w:rPr>
          <w:rFonts w:ascii="Times New Roman"/>
          <w:b w:val="false"/>
          <w:i w:val="false"/>
          <w:color w:val="000000"/>
          <w:sz w:val="28"/>
        </w:rPr>
        <w:t>
      10. Есепті кезеңнің басындағы (10 коды бар жол) қалдық өткен кезеңнің соңындағы (81 коды бар жол) қалдыққа тең.</w:t>
      </w:r>
    </w:p>
    <w:bookmarkEnd w:id="115"/>
    <w:bookmarkStart w:name="z124" w:id="116"/>
    <w:p>
      <w:pPr>
        <w:spacing w:after="0"/>
        <w:ind w:left="0"/>
        <w:jc w:val="both"/>
      </w:pPr>
      <w:r>
        <w:rPr>
          <w:rFonts w:ascii="Times New Roman"/>
          <w:b w:val="false"/>
          <w:i w:val="false"/>
          <w:color w:val="000000"/>
          <w:sz w:val="28"/>
        </w:rPr>
        <w:t>
      11. 82 коды бар жол бойынша шетел банкі есептеген сыйақыға салықтарды есептемегенде, есепті кезеңдегі сол сыйақы көрсетіледі.</w:t>
      </w:r>
    </w:p>
    <w:bookmarkEnd w:id="116"/>
    <w:bookmarkStart w:name="z125" w:id="117"/>
    <w:p>
      <w:pPr>
        <w:spacing w:after="0"/>
        <w:ind w:left="0"/>
        <w:jc w:val="both"/>
      </w:pPr>
      <w:r>
        <w:rPr>
          <w:rFonts w:ascii="Times New Roman"/>
          <w:b w:val="false"/>
          <w:i w:val="false"/>
          <w:color w:val="000000"/>
          <w:sz w:val="28"/>
        </w:rPr>
        <w:t>
      12. 83 коды бар жол бойынша шетел банкі ұсынған овердрафт бойынша берешек (бар болса) көрсетіледі.</w:t>
      </w:r>
    </w:p>
    <w:bookmarkEnd w:id="117"/>
    <w:bookmarkStart w:name="z126" w:id="118"/>
    <w:p>
      <w:pPr>
        <w:spacing w:after="0"/>
        <w:ind w:left="0"/>
        <w:jc w:val="both"/>
      </w:pPr>
      <w:r>
        <w:rPr>
          <w:rFonts w:ascii="Times New Roman"/>
          <w:b w:val="false"/>
          <w:i w:val="false"/>
          <w:color w:val="000000"/>
          <w:sz w:val="28"/>
        </w:rPr>
        <w:t>
      13. Есепті кезең үшін ақпарат болмаған жағдайда, Нысан нөлдік мәндермен ұсынылады.</w:t>
      </w:r>
    </w:p>
    <w:bookmarkEnd w:id="118"/>
    <w:bookmarkStart w:name="z127" w:id="119"/>
    <w:p>
      <w:pPr>
        <w:spacing w:after="0"/>
        <w:ind w:left="0"/>
        <w:jc w:val="both"/>
      </w:pPr>
      <w:r>
        <w:rPr>
          <w:rFonts w:ascii="Times New Roman"/>
          <w:b w:val="false"/>
          <w:i w:val="false"/>
          <w:color w:val="000000"/>
          <w:sz w:val="28"/>
        </w:rPr>
        <w:t>
      14. Нысанға түзетулер (өзгерістер, толықтырулар) Шетелдік қаржылық емес ұйымдардың Қазақстан Республикасында қызметін жүзеге асыратын филиалдарының (өкілдіктерінің) ақпарат ұсыну қағидаларының 7 тармағында белгіленген ұсыну мерзімінен кейін алты ай ішінде енгізіледі.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қаржылық емес</w:t>
            </w:r>
            <w:r>
              <w:br/>
            </w:r>
            <w:r>
              <w:rPr>
                <w:rFonts w:ascii="Times New Roman"/>
                <w:b w:val="false"/>
                <w:i w:val="false"/>
                <w:color w:val="000000"/>
                <w:sz w:val="20"/>
              </w:rPr>
              <w:t>ұйымдардың</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филиалдарының (өкілдіктерінің)</w:t>
            </w:r>
            <w:r>
              <w:br/>
            </w:r>
            <w:r>
              <w:rPr>
                <w:rFonts w:ascii="Times New Roman"/>
                <w:b w:val="false"/>
                <w:i w:val="false"/>
                <w:color w:val="000000"/>
                <w:sz w:val="20"/>
              </w:rPr>
              <w:t>ақпарат ұсыну қағидаларына</w:t>
            </w:r>
            <w:r>
              <w:br/>
            </w:r>
            <w:r>
              <w:rPr>
                <w:rFonts w:ascii="Times New Roman"/>
                <w:b w:val="false"/>
                <w:i w:val="false"/>
                <w:color w:val="000000"/>
                <w:sz w:val="20"/>
              </w:rPr>
              <w:t>5-қосымша</w:t>
            </w:r>
          </w:p>
        </w:tc>
      </w:tr>
    </w:tbl>
    <w:bookmarkStart w:name="z154" w:id="120"/>
    <w:p>
      <w:pPr>
        <w:spacing w:after="0"/>
        <w:ind w:left="0"/>
        <w:jc w:val="left"/>
      </w:pPr>
      <w:r>
        <w:rPr>
          <w:rFonts w:ascii="Times New Roman"/>
          <w:b/>
          <w:i w:val="false"/>
          <w:color w:val="000000"/>
        </w:rPr>
        <w:t xml:space="preserve"> Әкімшілік деректерді жинауға арналған нысан</w:t>
      </w:r>
    </w:p>
    <w:bookmarkEnd w:id="120"/>
    <w:p>
      <w:pPr>
        <w:spacing w:after="0"/>
        <w:ind w:left="0"/>
        <w:jc w:val="both"/>
      </w:pPr>
      <w:r>
        <w:rPr>
          <w:rFonts w:ascii="Times New Roman"/>
          <w:b w:val="false"/>
          <w:i w:val="false"/>
          <w:color w:val="000000"/>
          <w:sz w:val="28"/>
        </w:rPr>
        <w:t>
      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Өнімді бөлу туралы келісім бойынша зияндарды өтеу және пайданы бөлу туралы есеп</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28.02.2022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VM_SRP_5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20____ жылғы _____ тоқсан үшін</w:t>
      </w:r>
    </w:p>
    <w:p>
      <w:pPr>
        <w:spacing w:after="0"/>
        <w:ind w:left="0"/>
        <w:jc w:val="both"/>
      </w:pPr>
      <w:r>
        <w:rPr>
          <w:rFonts w:ascii="Times New Roman"/>
          <w:b w:val="false"/>
          <w:i w:val="false"/>
          <w:color w:val="000000"/>
          <w:sz w:val="28"/>
        </w:rPr>
        <w:t>
      Есепті ұсынатын тұлғалар тобы: өнімді бөлу туралы келісім бойынша оператор болып табылатын, Шетелдік қаржылық емес ұйымдардың Қазақстан Республикасында қызметін жүзеге асыратын филиалдарының (өкілдіктерінің) ақпарат 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бірінші айдың жиырма бесіне (қоса алғанда) дейін.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өнімді бөлу туралы келісім шеңберіндегі жобаның атауы</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Қазақстан Республикасында қызметін бір жылдан астам жүзеге асыратын шетелдік</w:t>
      </w:r>
    </w:p>
    <w:p>
      <w:pPr>
        <w:spacing w:after="0"/>
        <w:ind w:left="0"/>
        <w:jc w:val="both"/>
      </w:pPr>
      <w:r>
        <w:rPr>
          <w:rFonts w:ascii="Times New Roman"/>
          <w:b w:val="false"/>
          <w:i w:val="false"/>
          <w:color w:val="000000"/>
          <w:sz w:val="28"/>
        </w:rPr>
        <w:t>қаржылық емес ұйым филиалының (өкілдігінің) атауы</w:t>
      </w:r>
    </w:p>
    <w:p>
      <w:pPr>
        <w:spacing w:after="0"/>
        <w:ind w:left="0"/>
        <w:jc w:val="both"/>
      </w:pPr>
      <w:r>
        <w:rPr>
          <w:rFonts w:ascii="Times New Roman"/>
          <w:b w:val="false"/>
          <w:i w:val="false"/>
          <w:color w:val="000000"/>
          <w:sz w:val="28"/>
        </w:rPr>
        <w:t>Бизнес-сәйкестендіру нөмірі _________________________________</w:t>
      </w:r>
    </w:p>
    <w:p>
      <w:pPr>
        <w:spacing w:after="0"/>
        <w:ind w:left="0"/>
        <w:jc w:val="both"/>
      </w:pPr>
      <w:r>
        <w:rPr>
          <w:rFonts w:ascii="Times New Roman"/>
          <w:b w:val="false"/>
          <w:i w:val="false"/>
          <w:color w:val="000000"/>
          <w:sz w:val="28"/>
        </w:rPr>
        <w:t>
      Америка Құрама Штаттарының мың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мердігерлік компаниялар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компанияның өнімді бөлу туралы келісімдегі (бұдан әрі - ӨБК) үлесі,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кіріс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 мердігерлік компанияның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кост-ойл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профит-ойл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түзетулер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аплифтке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позициялар (жинақталған қорлар)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төленбеген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төленбеген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_______________________________________________</w:t>
      </w:r>
    </w:p>
    <w:p>
      <w:pPr>
        <w:spacing w:after="0"/>
        <w:ind w:left="0"/>
        <w:jc w:val="both"/>
      </w:pPr>
      <w:r>
        <w:rPr>
          <w:rFonts w:ascii="Times New Roman"/>
          <w:b w:val="false"/>
          <w:i w:val="false"/>
          <w:color w:val="000000"/>
          <w:sz w:val="28"/>
        </w:rPr>
        <w:t>
      Бас бухгалтер (ол болмаған кезеңде - оның орнындағы адам)</w:t>
      </w:r>
    </w:p>
    <w:p>
      <w:pPr>
        <w:spacing w:after="0"/>
        <w:ind w:left="0"/>
        <w:jc w:val="both"/>
      </w:pPr>
      <w:r>
        <w:rPr>
          <w:rFonts w:ascii="Times New Roman"/>
          <w:b w:val="false"/>
          <w:i w:val="false"/>
          <w:color w:val="000000"/>
          <w:sz w:val="28"/>
        </w:rPr>
        <w:t>
      __________ 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 ____________________________________ телефоны 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"Өнімді бөлу туралы келісім</w:t>
            </w:r>
            <w:r>
              <w:br/>
            </w:r>
            <w:r>
              <w:rPr>
                <w:rFonts w:ascii="Times New Roman"/>
                <w:b w:val="false"/>
                <w:i w:val="false"/>
                <w:color w:val="000000"/>
                <w:sz w:val="20"/>
              </w:rPr>
              <w:t>бойынша зияндарды өтеу және</w:t>
            </w:r>
            <w:r>
              <w:br/>
            </w:r>
            <w:r>
              <w:rPr>
                <w:rFonts w:ascii="Times New Roman"/>
                <w:b w:val="false"/>
                <w:i w:val="false"/>
                <w:color w:val="000000"/>
                <w:sz w:val="20"/>
              </w:rPr>
              <w:t>пайданы бөлу туралы есеп"</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156" w:id="121"/>
    <w:p>
      <w:pPr>
        <w:spacing w:after="0"/>
        <w:ind w:left="0"/>
        <w:jc w:val="left"/>
      </w:pPr>
      <w:r>
        <w:rPr>
          <w:rFonts w:ascii="Times New Roman"/>
          <w:b/>
          <w:i w:val="false"/>
          <w:color w:val="000000"/>
        </w:rPr>
        <w:t xml:space="preserve"> "Өнімді бөлу туралы келісім бойынша зияндарды өтеу және пайданы бөлу туралы есеп" әкімшілік деректерді жинауға арналған  нысанын толтыру бойынша түсіндірме 1-тарау. Жалпы ережелер</w:t>
      </w:r>
    </w:p>
    <w:bookmarkEnd w:id="121"/>
    <w:p>
      <w:pPr>
        <w:spacing w:after="0"/>
        <w:ind w:left="0"/>
        <w:jc w:val="both"/>
      </w:pPr>
      <w:r>
        <w:rPr>
          <w:rFonts w:ascii="Times New Roman"/>
          <w:b w:val="false"/>
          <w:i w:val="false"/>
          <w:color w:val="000000"/>
          <w:sz w:val="28"/>
        </w:rPr>
        <w:t>
      1. Осы түсіндірме "Өнімді бөлу туралы келісім бойынша зияндарды өтеу және пайданы бөлу туралы есеп" әкімшілік деректерді жинауға арналған нысанын (бұдан әрі – Нысан) толтыру бойынша талаптарды айқындайды.</w:t>
      </w:r>
    </w:p>
    <w:p>
      <w:pPr>
        <w:spacing w:after="0"/>
        <w:ind w:left="0"/>
        <w:jc w:val="both"/>
      </w:pPr>
      <w:r>
        <w:rPr>
          <w:rFonts w:ascii="Times New Roman"/>
          <w:b w:val="false"/>
          <w:i w:val="false"/>
          <w:color w:val="000000"/>
          <w:sz w:val="28"/>
        </w:rPr>
        <w:t>
      2. Нысан "Валюталық реттеу және валюталық бақылау туралы" Қазақстан Республикасы Заңының 17-бабына сәйкес әзірленді.</w:t>
      </w:r>
    </w:p>
    <w:p>
      <w:pPr>
        <w:spacing w:after="0"/>
        <w:ind w:left="0"/>
        <w:jc w:val="both"/>
      </w:pPr>
      <w:r>
        <w:rPr>
          <w:rFonts w:ascii="Times New Roman"/>
          <w:b w:val="false"/>
          <w:i w:val="false"/>
          <w:color w:val="000000"/>
          <w:sz w:val="28"/>
        </w:rPr>
        <w:t>
      3. Нысанға бас бухгалтер (ол болмаған кезеңде – оның орнындағы адам), орындаушы қол қояды.</w:t>
      </w:r>
    </w:p>
    <w:p>
      <w:pPr>
        <w:spacing w:after="0"/>
        <w:ind w:left="0"/>
        <w:jc w:val="both"/>
      </w:pPr>
      <w:r>
        <w:rPr>
          <w:rFonts w:ascii="Times New Roman"/>
          <w:b w:val="false"/>
          <w:i w:val="false"/>
          <w:color w:val="000000"/>
          <w:sz w:val="28"/>
        </w:rPr>
        <w:t>
      4. Нысан қағаз тасымалдағышта не электрондық түрде ұсынылады.</w:t>
      </w:r>
    </w:p>
    <w:bookmarkStart w:name="z157" w:id="122"/>
    <w:p>
      <w:pPr>
        <w:spacing w:after="0"/>
        <w:ind w:left="0"/>
        <w:jc w:val="left"/>
      </w:pPr>
      <w:r>
        <w:rPr>
          <w:rFonts w:ascii="Times New Roman"/>
          <w:b/>
          <w:i w:val="false"/>
          <w:color w:val="000000"/>
        </w:rPr>
        <w:t xml:space="preserve"> 2-тарау. Нысанды толтыру</w:t>
      </w:r>
    </w:p>
    <w:bookmarkEnd w:id="122"/>
    <w:p>
      <w:pPr>
        <w:spacing w:after="0"/>
        <w:ind w:left="0"/>
        <w:jc w:val="both"/>
      </w:pPr>
      <w:r>
        <w:rPr>
          <w:rFonts w:ascii="Times New Roman"/>
          <w:b w:val="false"/>
          <w:i w:val="false"/>
          <w:color w:val="000000"/>
          <w:sz w:val="28"/>
        </w:rPr>
        <w:t>
      5. Нысанды толтыру үшін мынадай ұғымдар пайдаланылады:</w:t>
      </w:r>
    </w:p>
    <w:p>
      <w:pPr>
        <w:spacing w:after="0"/>
        <w:ind w:left="0"/>
        <w:jc w:val="both"/>
      </w:pPr>
      <w:r>
        <w:rPr>
          <w:rFonts w:ascii="Times New Roman"/>
          <w:b w:val="false"/>
          <w:i w:val="false"/>
          <w:color w:val="000000"/>
          <w:sz w:val="28"/>
        </w:rPr>
        <w:t>
      1) аплифт – шығындардың өтелмеген бөлігіне есептелген (төленген) пайыз;</w:t>
      </w:r>
    </w:p>
    <w:p>
      <w:pPr>
        <w:spacing w:after="0"/>
        <w:ind w:left="0"/>
        <w:jc w:val="both"/>
      </w:pPr>
      <w:r>
        <w:rPr>
          <w:rFonts w:ascii="Times New Roman"/>
          <w:b w:val="false"/>
          <w:i w:val="false"/>
          <w:color w:val="000000"/>
          <w:sz w:val="28"/>
        </w:rPr>
        <w:t>
      2) кост-ойл – орны толтырылатын мұнай-газ шикізаты;</w:t>
      </w:r>
    </w:p>
    <w:p>
      <w:pPr>
        <w:spacing w:after="0"/>
        <w:ind w:left="0"/>
        <w:jc w:val="both"/>
      </w:pPr>
      <w:r>
        <w:rPr>
          <w:rFonts w:ascii="Times New Roman"/>
          <w:b w:val="false"/>
          <w:i w:val="false"/>
          <w:color w:val="000000"/>
          <w:sz w:val="28"/>
        </w:rPr>
        <w:t>
      3) мердігерлік компания – мердігердің құрамына кіретін өнімді бөлу туралы келісімнің (бұдан әрі – ӨБК) қатысушысы;</w:t>
      </w:r>
    </w:p>
    <w:p>
      <w:pPr>
        <w:spacing w:after="0"/>
        <w:ind w:left="0"/>
        <w:jc w:val="both"/>
      </w:pPr>
      <w:r>
        <w:rPr>
          <w:rFonts w:ascii="Times New Roman"/>
          <w:b w:val="false"/>
          <w:i w:val="false"/>
          <w:color w:val="000000"/>
          <w:sz w:val="28"/>
        </w:rPr>
        <w:t>
      4) профит-ойл – табысты мұнай-газ шикізаты.</w:t>
      </w:r>
    </w:p>
    <w:p>
      <w:pPr>
        <w:spacing w:after="0"/>
        <w:ind w:left="0"/>
        <w:jc w:val="both"/>
      </w:pPr>
      <w:r>
        <w:rPr>
          <w:rFonts w:ascii="Times New Roman"/>
          <w:b w:val="false"/>
          <w:i w:val="false"/>
          <w:color w:val="000000"/>
          <w:sz w:val="28"/>
        </w:rPr>
        <w:t>
      6. Нысанды жобалар жөніндегі операторлар Қазақстан Республикасының аумағындағы ӨБК шеңберіндегі жобалар бойынша мердігерлік компаниялардың атаулары мен олардың резиденттігі бөлігінде ұсынады.</w:t>
      </w:r>
    </w:p>
    <w:p>
      <w:pPr>
        <w:spacing w:after="0"/>
        <w:ind w:left="0"/>
        <w:jc w:val="both"/>
      </w:pPr>
      <w:r>
        <w:rPr>
          <w:rFonts w:ascii="Times New Roman"/>
          <w:b w:val="false"/>
          <w:i w:val="false"/>
          <w:color w:val="000000"/>
          <w:sz w:val="28"/>
        </w:rPr>
        <w:t>
      7. 100-жолда мердігерлік компанияның ӨБК-тегі үлесі пайызбен көрсетіледі. Барлық қалған көрсеткіштер Америка Құрама Штаттарының (бұдан әрі – АҚШ) мың долларымен көрсетіледі.</w:t>
      </w:r>
    </w:p>
    <w:p>
      <w:pPr>
        <w:spacing w:after="0"/>
        <w:ind w:left="0"/>
        <w:jc w:val="both"/>
      </w:pPr>
      <w:r>
        <w:rPr>
          <w:rFonts w:ascii="Times New Roman"/>
          <w:b w:val="false"/>
          <w:i w:val="false"/>
          <w:color w:val="000000"/>
          <w:sz w:val="28"/>
        </w:rPr>
        <w:t>
      8. Егер көрсеткіш валютасы АҚШ долларынан ерекшеленетін болса, есепті кезеңдегі (310, 320, 330, 410, 420, 430, 510 және 520 кодтары бар жолдар) операциялар үшін соманың баламасы операция жүргізген күнгі валюталардың нарықтық айырбастау бағамы пайдаланыла отырып есептеледі.</w:t>
      </w:r>
    </w:p>
    <w:p>
      <w:pPr>
        <w:spacing w:after="0"/>
        <w:ind w:left="0"/>
        <w:jc w:val="both"/>
      </w:pPr>
      <w:r>
        <w:rPr>
          <w:rFonts w:ascii="Times New Roman"/>
          <w:b w:val="false"/>
          <w:i w:val="false"/>
          <w:color w:val="000000"/>
          <w:sz w:val="28"/>
        </w:rPr>
        <w:t>
      9. Кезең басындағы (711, 712, 713 және 714 кодтары бар жолдар) қалдықтардың көрсеткіштері үшін АҚШ долларындағы соманың баламасы алдыңғы кезеңнің соңындағы валюталардың нарықтық айырбастау бағамы пайдаланыла отырып есептеледі. Бұл ретте кезең басындағы қалдықтар алдыңғы кезеңнің соңындағы қалдықтармен сәйкес келуі тиіс.</w:t>
      </w:r>
    </w:p>
    <w:p>
      <w:pPr>
        <w:spacing w:after="0"/>
        <w:ind w:left="0"/>
        <w:jc w:val="both"/>
      </w:pPr>
      <w:r>
        <w:rPr>
          <w:rFonts w:ascii="Times New Roman"/>
          <w:b w:val="false"/>
          <w:i w:val="false"/>
          <w:color w:val="000000"/>
          <w:sz w:val="28"/>
        </w:rPr>
        <w:t>
      10. Кезең соңындағы (721, 722, 723 және 724 кодтары бар жолдар) қалдықтардың көрсеткіштері үшін АҚШ долларындағы соманың баламасы кезеңнің соңындағы валюталардың нарықтық айырбастау бағамы пайдаланыла отырып есептеледі.</w:t>
      </w:r>
    </w:p>
    <w:p>
      <w:pPr>
        <w:spacing w:after="0"/>
        <w:ind w:left="0"/>
        <w:jc w:val="both"/>
      </w:pPr>
      <w:r>
        <w:rPr>
          <w:rFonts w:ascii="Times New Roman"/>
          <w:b w:val="false"/>
          <w:i w:val="false"/>
          <w:color w:val="000000"/>
          <w:sz w:val="28"/>
        </w:rPr>
        <w:t>
      11. 510 және 520-жолдарда нөлдік мәндер ұсынылған жағдайда, ескертпеде есепті кезеңде өнімді өткізудің орташа бағасы көрсетіле отырып, заттай көріністегі кост-ойл және профит-ойл көлемдері көрсетіледі.</w:t>
      </w:r>
    </w:p>
    <w:p>
      <w:pPr>
        <w:spacing w:after="0"/>
        <w:ind w:left="0"/>
        <w:jc w:val="both"/>
      </w:pPr>
      <w:r>
        <w:rPr>
          <w:rFonts w:ascii="Times New Roman"/>
          <w:b w:val="false"/>
          <w:i w:val="false"/>
          <w:color w:val="000000"/>
          <w:sz w:val="28"/>
        </w:rPr>
        <w:t>
      12. Есепті кезең үшін ақпарат болмаған жағдайда, Нысан нөлдік мәндермен ұсынылады.</w:t>
      </w:r>
    </w:p>
    <w:p>
      <w:pPr>
        <w:spacing w:after="0"/>
        <w:ind w:left="0"/>
        <w:jc w:val="both"/>
      </w:pPr>
      <w:r>
        <w:rPr>
          <w:rFonts w:ascii="Times New Roman"/>
          <w:b w:val="false"/>
          <w:i w:val="false"/>
          <w:color w:val="000000"/>
          <w:sz w:val="28"/>
        </w:rPr>
        <w:t>
      13. Нысанға түзетулер (өзгерістер, толықтырулар) бухгалтерлік құжаттарға және (немесе) ӨБК жөніндегі есептерге өзгерістер енгізілуіне қарай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