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71d77" w14:textId="8371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валюталық операцияларды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30 наурыздағы № 40 қаулысы. Қазақстан Республикасының Әділет министрлігінде 2019 жылғы 15 сәуірде № 18512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01.07.2019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59)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"Валюталық реттеу және валюталық бақылау туралы" Қазақстан Республикасы Заңының 5-бабы </w:t>
      </w:r>
      <w:r>
        <w:rPr>
          <w:rFonts w:ascii="Times New Roman"/>
          <w:b w:val="false"/>
          <w:i w:val="false"/>
          <w:color w:val="000000"/>
          <w:sz w:val="28"/>
        </w:rPr>
        <w:t>4-тармағының</w:t>
      </w:r>
      <w:r>
        <w:rPr>
          <w:rFonts w:ascii="Times New Roman"/>
          <w:b w:val="false"/>
          <w:i w:val="false"/>
          <w:color w:val="000000"/>
          <w:sz w:val="28"/>
        </w:rPr>
        <w:t xml:space="preserve"> 1) тармақшасына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20.12.2021 </w:t>
      </w:r>
      <w:r>
        <w:rPr>
          <w:rFonts w:ascii="Times New Roman"/>
          <w:b w:val="false"/>
          <w:i w:val="false"/>
          <w:color w:val="00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валюталық операцияларды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нормативтік құқықтық актілерінің, сондай-ақ Қазақстан Республикасының нормативтік құқықтық актісі құрылымдық элементінің күші жойылды деп танылсын.</w:t>
      </w:r>
    </w:p>
    <w:bookmarkEnd w:id="2"/>
    <w:bookmarkStart w:name="z4" w:id="3"/>
    <w:p>
      <w:pPr>
        <w:spacing w:after="0"/>
        <w:ind w:left="0"/>
        <w:jc w:val="both"/>
      </w:pPr>
      <w:r>
        <w:rPr>
          <w:rFonts w:ascii="Times New Roman"/>
          <w:b w:val="false"/>
          <w:i w:val="false"/>
          <w:color w:val="000000"/>
          <w:sz w:val="28"/>
        </w:rPr>
        <w:t>
      3. Төлем балансы және валюталық реттеу департаменті (Қуандықов Ә.Ә.)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5"/>
    <w:bookmarkStart w:name="z7" w:id="6"/>
    <w:p>
      <w:pPr>
        <w:spacing w:after="0"/>
        <w:ind w:left="0"/>
        <w:jc w:val="both"/>
      </w:pPr>
      <w:r>
        <w:rPr>
          <w:rFonts w:ascii="Times New Roman"/>
          <w:b w:val="false"/>
          <w:i w:val="false"/>
          <w:color w:val="000000"/>
          <w:sz w:val="28"/>
        </w:rPr>
        <w:t>
      3) осы қаулы ресми жарияланғаннан кейін Қазақстан Республикасы Ұлттық Банкінің ресми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
    <w:bookmarkStart w:name="z10" w:id="9"/>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9"/>
    <w:bookmarkStart w:name="z11" w:id="10"/>
    <w:p>
      <w:pPr>
        <w:spacing w:after="0"/>
        <w:ind w:left="0"/>
        <w:jc w:val="both"/>
      </w:pPr>
      <w:r>
        <w:rPr>
          <w:rFonts w:ascii="Times New Roman"/>
          <w:b w:val="false"/>
          <w:i w:val="false"/>
          <w:color w:val="000000"/>
          <w:sz w:val="28"/>
        </w:rPr>
        <w:t>
      6. Осы қаулы ресми жариялануға тиіс және 2019 жылғы 1 шілдеден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Сыртқы істер министрлігі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20___ жылғы "___" __________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30 наурыздағы</w:t>
            </w:r>
            <w:r>
              <w:br/>
            </w:r>
            <w:r>
              <w:rPr>
                <w:rFonts w:ascii="Times New Roman"/>
                <w:b w:val="false"/>
                <w:i w:val="false"/>
                <w:color w:val="000000"/>
                <w:sz w:val="20"/>
              </w:rPr>
              <w:t>№ 40 қаулысымен</w:t>
            </w:r>
            <w:r>
              <w:br/>
            </w:r>
            <w:r>
              <w:rPr>
                <w:rFonts w:ascii="Times New Roman"/>
                <w:b w:val="false"/>
                <w:i w:val="false"/>
                <w:color w:val="000000"/>
                <w:sz w:val="20"/>
              </w:rPr>
              <w:t xml:space="preserve">бекітілген </w:t>
            </w:r>
          </w:p>
        </w:tc>
      </w:tr>
    </w:tbl>
    <w:bookmarkStart w:name="z13" w:id="11"/>
    <w:p>
      <w:pPr>
        <w:spacing w:after="0"/>
        <w:ind w:left="0"/>
        <w:jc w:val="left"/>
      </w:pPr>
      <w:r>
        <w:rPr>
          <w:rFonts w:ascii="Times New Roman"/>
          <w:b/>
          <w:i w:val="false"/>
          <w:color w:val="000000"/>
        </w:rPr>
        <w:t xml:space="preserve"> Қазақстан Республикасында валюталық операцияларды жүзеге асыру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Қазақстан Республикасында валюталық операцияларды жүзеге асыру қағидалары (бұдан әрі – Қағидалар) "Қазақстан Республикасының Ұлттық Банкі туралы" Қазақстан Республикасы Заңының (бұдан әрі – Ұлттық Банк туралы заң) </w:t>
      </w:r>
      <w:r>
        <w:rPr>
          <w:rFonts w:ascii="Times New Roman"/>
          <w:b w:val="false"/>
          <w:i w:val="false"/>
          <w:color w:val="000000"/>
          <w:sz w:val="28"/>
        </w:rPr>
        <w:t>15-бабы</w:t>
      </w:r>
      <w:r>
        <w:rPr>
          <w:rFonts w:ascii="Times New Roman"/>
          <w:b w:val="false"/>
          <w:i w:val="false"/>
          <w:color w:val="000000"/>
          <w:sz w:val="28"/>
        </w:rPr>
        <w:t xml:space="preserve"> екінші бөлігінің 59) тармақшасына, "Валюталық реттеу және валюталық бақылау туралы" Қазақстан Республикасы Заңының (бұдан әрі – Валюталық реттеу және валюталық бақылау туралы заң) 5-бабы </w:t>
      </w:r>
      <w:r>
        <w:rPr>
          <w:rFonts w:ascii="Times New Roman"/>
          <w:b w:val="false"/>
          <w:i w:val="false"/>
          <w:color w:val="000000"/>
          <w:sz w:val="28"/>
        </w:rPr>
        <w:t>4-тармағының</w:t>
      </w:r>
      <w:r>
        <w:rPr>
          <w:rFonts w:ascii="Times New Roman"/>
          <w:b w:val="false"/>
          <w:i w:val="false"/>
          <w:color w:val="000000"/>
          <w:sz w:val="28"/>
        </w:rPr>
        <w:t xml:space="preserve"> 1) тармақшасына сәйкес әзірленді және резиденттер мен бейрезиденттердің Қазақстан Республикасында валюталық операцияларды жүзеге асыру тәртібін айқындайды.</w:t>
      </w:r>
    </w:p>
    <w:bookmarkEnd w:id="13"/>
    <w:p>
      <w:pPr>
        <w:spacing w:after="0"/>
        <w:ind w:left="0"/>
        <w:jc w:val="both"/>
      </w:pPr>
      <w:r>
        <w:rPr>
          <w:rFonts w:ascii="Times New Roman"/>
          <w:b w:val="false"/>
          <w:i w:val="false"/>
          <w:color w:val="000000"/>
          <w:sz w:val="28"/>
        </w:rPr>
        <w:t>
      Қағидалар мынадай тәртіпті қамтиды:</w:t>
      </w:r>
    </w:p>
    <w:p>
      <w:pPr>
        <w:spacing w:after="0"/>
        <w:ind w:left="0"/>
        <w:jc w:val="both"/>
      </w:pPr>
      <w:r>
        <w:rPr>
          <w:rFonts w:ascii="Times New Roman"/>
          <w:b w:val="false"/>
          <w:i w:val="false"/>
          <w:color w:val="000000"/>
          <w:sz w:val="28"/>
        </w:rPr>
        <w:t>
      валюталық операциялар бойынша төлемдерді және (немесе) ақша аударымдарын жүзеге асыру;</w:t>
      </w:r>
    </w:p>
    <w:p>
      <w:pPr>
        <w:spacing w:after="0"/>
        <w:ind w:left="0"/>
        <w:jc w:val="both"/>
      </w:pPr>
      <w:r>
        <w:rPr>
          <w:rFonts w:ascii="Times New Roman"/>
          <w:b w:val="false"/>
          <w:i w:val="false"/>
          <w:color w:val="000000"/>
          <w:sz w:val="28"/>
        </w:rPr>
        <w:t>
      Қазақстан Республикасының ішкі валюта нарығында қолма-қол ақшасыз шетел валютасын сатып алу және (немесе) сату;</w:t>
      </w:r>
    </w:p>
    <w:p>
      <w:pPr>
        <w:spacing w:after="0"/>
        <w:ind w:left="0"/>
        <w:jc w:val="both"/>
      </w:pPr>
      <w:r>
        <w:rPr>
          <w:rFonts w:ascii="Times New Roman"/>
          <w:b w:val="false"/>
          <w:i w:val="false"/>
          <w:color w:val="000000"/>
          <w:sz w:val="28"/>
        </w:rPr>
        <w:t>
      банктік шот бойынша қолма-қол шетел валютасын алумен, есепке жатқызумен және пайдаланумен байланысты операцияларды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20.12.2021 </w:t>
      </w:r>
      <w:r>
        <w:rPr>
          <w:rFonts w:ascii="Times New Roman"/>
          <w:b w:val="false"/>
          <w:i w:val="false"/>
          <w:color w:val="00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Қағидаларда пайдаланылатын ұғымдар Валюталық реттеу және валюталық бақылау туралы заңда көрсетілген мағыналарда қолданылады.</w:t>
      </w:r>
    </w:p>
    <w:bookmarkEnd w:id="14"/>
    <w:p>
      <w:pPr>
        <w:spacing w:after="0"/>
        <w:ind w:left="0"/>
        <w:jc w:val="both"/>
      </w:pPr>
      <w:r>
        <w:rPr>
          <w:rFonts w:ascii="Times New Roman"/>
          <w:b w:val="false"/>
          <w:i w:val="false"/>
          <w:color w:val="000000"/>
          <w:sz w:val="28"/>
        </w:rPr>
        <w:t>
      Қағидаларда мынадай ұғымдар мен қысқартулар да пайдаланылады:</w:t>
      </w:r>
    </w:p>
    <w:p>
      <w:pPr>
        <w:spacing w:after="0"/>
        <w:ind w:left="0"/>
        <w:jc w:val="both"/>
      </w:pPr>
      <w:r>
        <w:rPr>
          <w:rFonts w:ascii="Times New Roman"/>
          <w:b w:val="false"/>
          <w:i w:val="false"/>
          <w:color w:val="000000"/>
          <w:sz w:val="28"/>
        </w:rPr>
        <w:t>
      1) БСН – бизнес-сәйкестендіру нөмірі;</w:t>
      </w:r>
    </w:p>
    <w:p>
      <w:pPr>
        <w:spacing w:after="0"/>
        <w:ind w:left="0"/>
        <w:jc w:val="both"/>
      </w:pPr>
      <w:r>
        <w:rPr>
          <w:rFonts w:ascii="Times New Roman"/>
          <w:b w:val="false"/>
          <w:i w:val="false"/>
          <w:color w:val="000000"/>
          <w:sz w:val="28"/>
        </w:rPr>
        <w:t>
      2) ЖСН – жеке сәйкестендіру нөмірі;</w:t>
      </w:r>
    </w:p>
    <w:p>
      <w:pPr>
        <w:spacing w:after="0"/>
        <w:ind w:left="0"/>
        <w:jc w:val="both"/>
      </w:pPr>
      <w:r>
        <w:rPr>
          <w:rFonts w:ascii="Times New Roman"/>
          <w:b w:val="false"/>
          <w:i w:val="false"/>
          <w:color w:val="000000"/>
          <w:sz w:val="28"/>
        </w:rPr>
        <w:t>
      3) ішкі корпоративтік ақша аударымы – заңды тұлға өзінің құрылымдық бөлімшелерімен немесе бір заңды тұлғаның құрылымдық бөлімшелерінің арасында жүзеге асырылатын ақша аударымы;</w:t>
      </w:r>
    </w:p>
    <w:p>
      <w:pPr>
        <w:spacing w:after="0"/>
        <w:ind w:left="0"/>
        <w:jc w:val="both"/>
      </w:pPr>
      <w:r>
        <w:rPr>
          <w:rFonts w:ascii="Times New Roman"/>
          <w:b w:val="false"/>
          <w:i w:val="false"/>
          <w:color w:val="000000"/>
          <w:sz w:val="28"/>
        </w:rPr>
        <w:t>
      4) тіркеу куәлігі – Қағидалар қолданысқа енгізілгенге дейін валюталық шартты тіркеу кезінде берілген және күшін жоймаған, белгіленген үлгідегі құжат;</w:t>
      </w:r>
    </w:p>
    <w:p>
      <w:pPr>
        <w:spacing w:after="0"/>
        <w:ind w:left="0"/>
        <w:jc w:val="both"/>
      </w:pPr>
      <w:r>
        <w:rPr>
          <w:rFonts w:ascii="Times New Roman"/>
          <w:b w:val="false"/>
          <w:i w:val="false"/>
          <w:color w:val="000000"/>
          <w:sz w:val="28"/>
        </w:rPr>
        <w:t>
      5) Ұлттық Банк – Қазақстан Республикасының Ұлттық Банкі;</w:t>
      </w:r>
    </w:p>
    <w:p>
      <w:pPr>
        <w:spacing w:after="0"/>
        <w:ind w:left="0"/>
        <w:jc w:val="both"/>
      </w:pPr>
      <w:r>
        <w:rPr>
          <w:rFonts w:ascii="Times New Roman"/>
          <w:b w:val="false"/>
          <w:i w:val="false"/>
          <w:color w:val="000000"/>
          <w:sz w:val="28"/>
        </w:rPr>
        <w:t>
      6) хабарлама туралы куәлік – Қағидалар қолданысқа енгізілгенге дейін валюталық шартқа немесе шетелдік банктегі шотқа берілген және күшін жоймаған, белгіленген үлгідегі құжат.</w:t>
      </w:r>
    </w:p>
    <w:bookmarkStart w:name="z17" w:id="15"/>
    <w:p>
      <w:pPr>
        <w:spacing w:after="0"/>
        <w:ind w:left="0"/>
        <w:jc w:val="left"/>
      </w:pPr>
      <w:r>
        <w:rPr>
          <w:rFonts w:ascii="Times New Roman"/>
          <w:b/>
          <w:i w:val="false"/>
          <w:color w:val="000000"/>
        </w:rPr>
        <w:t xml:space="preserve"> 2-тарау. Валюталық операциялар бойынша төлемдерді және (немесе) ақша аударымдарын жүзеге асыру тәртібі</w:t>
      </w:r>
    </w:p>
    <w:bookmarkEnd w:id="15"/>
    <w:bookmarkStart w:name="z18" w:id="16"/>
    <w:p>
      <w:pPr>
        <w:spacing w:after="0"/>
        <w:ind w:left="0"/>
        <w:jc w:val="left"/>
      </w:pPr>
      <w:r>
        <w:rPr>
          <w:rFonts w:ascii="Times New Roman"/>
          <w:b/>
          <w:i w:val="false"/>
          <w:color w:val="000000"/>
        </w:rPr>
        <w:t xml:space="preserve"> 1-параграф. Валюталық операциялар бойынша төлемдерді және (немесе) ақша аударымдарын жүзеге асыру</w:t>
      </w:r>
    </w:p>
    <w:bookmarkEnd w:id="16"/>
    <w:bookmarkStart w:name="z19" w:id="17"/>
    <w:p>
      <w:pPr>
        <w:spacing w:after="0"/>
        <w:ind w:left="0"/>
        <w:jc w:val="both"/>
      </w:pPr>
      <w:r>
        <w:rPr>
          <w:rFonts w:ascii="Times New Roman"/>
          <w:b w:val="false"/>
          <w:i w:val="false"/>
          <w:color w:val="000000"/>
          <w:sz w:val="28"/>
        </w:rPr>
        <w:t>
      3. Уәкілетті банк резидент немесе бейрезидент Қағидаларға сәйкес ұсынған құжаттар және (немесе) мәліметтер болған жағдайда валюталық операция бойынша төлемді және (немесе) ақша аударымын жүргізеді.</w:t>
      </w:r>
    </w:p>
    <w:bookmarkEnd w:id="17"/>
    <w:bookmarkStart w:name="z136" w:id="18"/>
    <w:p>
      <w:pPr>
        <w:spacing w:after="0"/>
        <w:ind w:left="0"/>
        <w:jc w:val="both"/>
      </w:pPr>
      <w:r>
        <w:rPr>
          <w:rFonts w:ascii="Times New Roman"/>
          <w:b w:val="false"/>
          <w:i w:val="false"/>
          <w:color w:val="000000"/>
          <w:sz w:val="28"/>
        </w:rPr>
        <w:t>
      Қағидалардың мақсаттары үшін егер төлем және (немесе) ақша аударымының валютасы Америка Құрама Штаттарының (бұдан әрі – АҚШ) долларынан басқа валюта болса, төлем және (немесе) ақша аударымы сомасының баламасы операция жүргізілген күнгі валюта айырбастаудың нарықтық бағамы пайдаланыла отырып есептеледі.</w:t>
      </w:r>
    </w:p>
    <w:bookmarkEnd w:id="18"/>
    <w:bookmarkStart w:name="z137" w:id="19"/>
    <w:p>
      <w:pPr>
        <w:spacing w:after="0"/>
        <w:ind w:left="0"/>
        <w:jc w:val="both"/>
      </w:pPr>
      <w:r>
        <w:rPr>
          <w:rFonts w:ascii="Times New Roman"/>
          <w:b w:val="false"/>
          <w:i w:val="false"/>
          <w:color w:val="000000"/>
          <w:sz w:val="28"/>
        </w:rPr>
        <w:t xml:space="preserve">
      Валюталық реттеу және валюталық бақылау туралы заңның 5-бабы </w:t>
      </w:r>
      <w:r>
        <w:rPr>
          <w:rFonts w:ascii="Times New Roman"/>
          <w:b w:val="false"/>
          <w:i w:val="false"/>
          <w:color w:val="000000"/>
          <w:sz w:val="28"/>
        </w:rPr>
        <w:t>4-тармағының</w:t>
      </w:r>
      <w:r>
        <w:rPr>
          <w:rFonts w:ascii="Times New Roman"/>
          <w:b w:val="false"/>
          <w:i w:val="false"/>
          <w:color w:val="000000"/>
          <w:sz w:val="28"/>
        </w:rPr>
        <w:t xml:space="preserve"> 3) тармақшасына сәйкес Қазақстан Республикасының Ұлттық Банкі бекіткен Қазақстан Республикасында экспорттық-импорттық валюталық бақылауды жүзеге асыру қағидаларында есептік нөмірді алу талабы қолданылатын экспорт немесе импорт жөніндегі валюталық шарттар бойынша төлемдерді және (немесе) ақша аударымын жүргізу ерекшеліктері көзделеді.</w:t>
      </w:r>
    </w:p>
    <w:bookmarkEnd w:id="19"/>
    <w:bookmarkStart w:name="z20" w:id="20"/>
    <w:p>
      <w:pPr>
        <w:spacing w:after="0"/>
        <w:ind w:left="0"/>
        <w:jc w:val="both"/>
      </w:pPr>
      <w:r>
        <w:rPr>
          <w:rFonts w:ascii="Times New Roman"/>
          <w:b w:val="false"/>
          <w:i w:val="false"/>
          <w:color w:val="000000"/>
          <w:sz w:val="28"/>
        </w:rPr>
        <w:t>
      4. Резиденттің міндеттемелерін орындау мақсатында бейрезиденттің шетелдік банктегі шотынан резиденттің валюталық операциясы бойынша төлем және (немесе) ақша аударымы:</w:t>
      </w:r>
    </w:p>
    <w:bookmarkEnd w:id="20"/>
    <w:p>
      <w:pPr>
        <w:spacing w:after="0"/>
        <w:ind w:left="0"/>
        <w:jc w:val="both"/>
      </w:pPr>
      <w:r>
        <w:rPr>
          <w:rFonts w:ascii="Times New Roman"/>
          <w:b w:val="false"/>
          <w:i w:val="false"/>
          <w:color w:val="000000"/>
          <w:sz w:val="28"/>
        </w:rPr>
        <w:t>
      1) резиденттің бейрезиденттен алған қаржылай қарызын үшінші тұлғалардың шоттарына аударған;</w:t>
      </w:r>
    </w:p>
    <w:p>
      <w:pPr>
        <w:spacing w:after="0"/>
        <w:ind w:left="0"/>
        <w:jc w:val="both"/>
      </w:pPr>
      <w:r>
        <w:rPr>
          <w:rFonts w:ascii="Times New Roman"/>
          <w:b w:val="false"/>
          <w:i w:val="false"/>
          <w:color w:val="000000"/>
          <w:sz w:val="28"/>
        </w:rPr>
        <w:t>
      2) өзі тіркелген мемлекеттің заңнамасы бойынша бағалы қағаздар нарығында кәсіби қызметті жүзеге асыруға құқығы бар бейрезидент резидентке бағалы қағаздар нарығында қаржылық қызметтер көрсеткен;</w:t>
      </w:r>
    </w:p>
    <w:p>
      <w:pPr>
        <w:spacing w:after="0"/>
        <w:ind w:left="0"/>
        <w:jc w:val="both"/>
      </w:pPr>
      <w:r>
        <w:rPr>
          <w:rFonts w:ascii="Times New Roman"/>
          <w:b w:val="false"/>
          <w:i w:val="false"/>
          <w:color w:val="000000"/>
          <w:sz w:val="28"/>
        </w:rPr>
        <w:t>
      3) бейрезидент резидентке тапсырма шарты бойынша қызметтер көрсеткен жағдайда жүзеге асырылады.</w:t>
      </w:r>
    </w:p>
    <w:bookmarkStart w:name="z21" w:id="21"/>
    <w:p>
      <w:pPr>
        <w:spacing w:after="0"/>
        <w:ind w:left="0"/>
        <w:jc w:val="both"/>
      </w:pPr>
      <w:r>
        <w:rPr>
          <w:rFonts w:ascii="Times New Roman"/>
          <w:b w:val="false"/>
          <w:i w:val="false"/>
          <w:color w:val="000000"/>
          <w:sz w:val="28"/>
        </w:rPr>
        <w:t>
      5. Есептік нөмірді алу талабы қолданылатын валюталық шарт бойынша төлемді және (немесе) ақша аударымын жүргізген кезде резидент төлем құжаттарында осындай шарттың деректемелерін және есептік нөмірін көрсетеді. Келіп түсетін сомаларды идентификаттау мақсатында резидент бейрезидентті өз пайдасына ақша аударуға арналған төлем құжаттарында валюталық шарттың деректемелерін және оның есептік нөмірін көрсету қажеттілігі туралы хабардар етеді.</w:t>
      </w:r>
    </w:p>
    <w:bookmarkEnd w:id="21"/>
    <w:bookmarkStart w:name="z138" w:id="22"/>
    <w:p>
      <w:pPr>
        <w:spacing w:after="0"/>
        <w:ind w:left="0"/>
        <w:jc w:val="both"/>
      </w:pPr>
      <w:r>
        <w:rPr>
          <w:rFonts w:ascii="Times New Roman"/>
          <w:b w:val="false"/>
          <w:i w:val="false"/>
          <w:color w:val="000000"/>
          <w:sz w:val="28"/>
        </w:rPr>
        <w:t>
      Есептік нөмірді алу талабы қолданылатын валюталық шарт бойынша төлемді және (немесе) ақша аударымын жүргізген кезде уәкілетті банк (оның филиалы) төлем құжатында валюталық шарт деректемелерінің және оның есептік нөмірінің болуын тексереді.</w:t>
      </w:r>
    </w:p>
    <w:bookmarkEnd w:id="22"/>
    <w:bookmarkStart w:name="z139" w:id="23"/>
    <w:p>
      <w:pPr>
        <w:spacing w:after="0"/>
        <w:ind w:left="0"/>
        <w:jc w:val="both"/>
      </w:pPr>
      <w:r>
        <w:rPr>
          <w:rFonts w:ascii="Times New Roman"/>
          <w:b w:val="false"/>
          <w:i w:val="false"/>
          <w:color w:val="000000"/>
          <w:sz w:val="28"/>
        </w:rPr>
        <w:t xml:space="preserve">
      Егер капитал қозғалысының операцияларын жүргізуге негіз болатын және (немесе) орындалатын шетелдік банктегі шотты пайдалана отырып төлемдер және (немесе) ақша аударымы жүзеге асырылатын, есептік нөмір берілген не тіркеу куәлігі немесе хабарлама туралы куәлік берілген валюталық шартқа (бұдан әрі – капитал қозғалысы жөніндегі валюталық шарт) Валюталық реттеу және валюталық бақылау туралы заңның 5-бабы </w:t>
      </w:r>
      <w:r>
        <w:rPr>
          <w:rFonts w:ascii="Times New Roman"/>
          <w:b w:val="false"/>
          <w:i w:val="false"/>
          <w:color w:val="000000"/>
          <w:sz w:val="28"/>
        </w:rPr>
        <w:t>4-тармағының</w:t>
      </w:r>
      <w:r>
        <w:rPr>
          <w:rFonts w:ascii="Times New Roman"/>
          <w:b w:val="false"/>
          <w:i w:val="false"/>
          <w:color w:val="000000"/>
          <w:sz w:val="28"/>
        </w:rPr>
        <w:t xml:space="preserve"> 4) тармақшасына сәйкес Ұлттық Банк бекіткен Қазақстан Республикасында валюталық операцияларды мониторингтеу қағидаларының 15 және 22-тармақтарына сәйкес жаңа есептік нөмірді алу талап етілетін өзгерістер және (немесе) толықтырулар енгізілсе, төлемді және (немесе) ақша аударымын қолданыстағы есептік нөмірді (тіркеу куәлігінің немесе хабарлама туралы куәліктің нөмірін) пайдалана отырып жүргізуге жол беріледі. Бұл ретте уәкілетті банк (оның филиалы) резидентке жаңа есептік нөмірді алу қажеттілігі туралы кез келген нысанда хабарлайды.</w:t>
      </w:r>
    </w:p>
    <w:bookmarkEnd w:id="23"/>
    <w:bookmarkStart w:name="z140" w:id="24"/>
    <w:p>
      <w:pPr>
        <w:spacing w:after="0"/>
        <w:ind w:left="0"/>
        <w:jc w:val="both"/>
      </w:pPr>
      <w:r>
        <w:rPr>
          <w:rFonts w:ascii="Times New Roman"/>
          <w:b w:val="false"/>
          <w:i w:val="false"/>
          <w:color w:val="000000"/>
          <w:sz w:val="28"/>
        </w:rPr>
        <w:t>
      Егер валюталық шарт бойынша резиденттің пайдасына келіп түскен төлем және (немесе) ақша аударымы бойынша төлем құжатында осындай шарттың деректемелері және (немесе) оның есептік нөмірі дұрыс көрсетілмесе немесе болмаса, уәкілетті банк ақшаны есепке жатқызуды валюталық шарттың деректемелерін және (немесе) оның есептік нөмірін резиденттің жазбаша растауының негізінде жүргізеді.</w:t>
      </w:r>
    </w:p>
    <w:bookmarkEnd w:id="24"/>
    <w:bookmarkStart w:name="z141" w:id="25"/>
    <w:p>
      <w:pPr>
        <w:spacing w:after="0"/>
        <w:ind w:left="0"/>
        <w:jc w:val="both"/>
      </w:pPr>
      <w:r>
        <w:rPr>
          <w:rFonts w:ascii="Times New Roman"/>
          <w:b w:val="false"/>
          <w:i w:val="false"/>
          <w:color w:val="000000"/>
          <w:sz w:val="28"/>
        </w:rPr>
        <w:t>
      Валюталық шарт бойынша келіп түскен ақшаны есепке алу үшін қажетті деректер төлем құжатында болмаған жағдайда, уәкілетті банк (оның филиалы) келіп түскен сомаларды идентификаттау қажеттілігі туралы резидентке алдын ала жазбаша хабарлай отырып, оларды жөнелтушінің нұсқауларын сақтау есебіне есепке жатқызады. Резидент валюталық шарттың деректемелерін және оның есептік нөмірін көрсете отырып, келіп түскен соманың сипаты туралы уәкілетті банкке (оның филиалына) жазбаша хабарлайды.</w:t>
      </w:r>
    </w:p>
    <w:bookmarkEnd w:id="25"/>
    <w:bookmarkStart w:name="z22" w:id="26"/>
    <w:p>
      <w:pPr>
        <w:spacing w:after="0"/>
        <w:ind w:left="0"/>
        <w:jc w:val="both"/>
      </w:pPr>
      <w:r>
        <w:rPr>
          <w:rFonts w:ascii="Times New Roman"/>
          <w:b w:val="false"/>
          <w:i w:val="false"/>
          <w:color w:val="000000"/>
          <w:sz w:val="28"/>
        </w:rPr>
        <w:t>
      6. Егер келіп түскен ақша күнтізбелік бір жүз сексен күннің ішінде валюталық шарттың деректемелері немесе оның есептік нөмірі бойынша идентификатталмаса не резидент Қағидаларда көзделген құжаттарды және (немесе) мәліметтерді ұсыну жөніндегі өзге әрекеттерді орындамаса, уәкілетті банк (оның филиалы) мұндай нұсқауды жөнелтушіге орындамай қайтарады.</w:t>
      </w:r>
    </w:p>
    <w:bookmarkEnd w:id="26"/>
    <w:bookmarkStart w:name="z23" w:id="27"/>
    <w:p>
      <w:pPr>
        <w:spacing w:after="0"/>
        <w:ind w:left="0"/>
        <w:jc w:val="both"/>
      </w:pPr>
      <w:r>
        <w:rPr>
          <w:rFonts w:ascii="Times New Roman"/>
          <w:b w:val="false"/>
          <w:i w:val="false"/>
          <w:color w:val="000000"/>
          <w:sz w:val="28"/>
        </w:rPr>
        <w:t xml:space="preserve">
      7. Валюталық реттеу және валюталық бақылау туралы заңның 7-бабының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жағдайларда жеке тұлға уәкілетті банкте шот ашпай және (немесе) оны пайдаланбай, Қазақстан Республикасының аумағында, Қазақстан Республикасынан және Қазақстан Республикасына баламасы он мың АҚШ долларынан аспайтын сомаға валюталық операция бойынша төлемді және (немесе) ақша аударымын жүзеге асырады.</w:t>
      </w:r>
    </w:p>
    <w:bookmarkEnd w:id="27"/>
    <w:bookmarkStart w:name="z24" w:id="28"/>
    <w:p>
      <w:pPr>
        <w:spacing w:after="0"/>
        <w:ind w:left="0"/>
        <w:jc w:val="both"/>
      </w:pPr>
      <w:r>
        <w:rPr>
          <w:rFonts w:ascii="Times New Roman"/>
          <w:b w:val="false"/>
          <w:i w:val="false"/>
          <w:color w:val="000000"/>
          <w:sz w:val="28"/>
        </w:rPr>
        <w:t xml:space="preserve">
      8. Уәкілетті банк экспорт немесе импорт бойынша ұлттық және (немесе) шетел валютасын репатриациялау талабын бұзушылықтарды қоспағанда, уәкілетті банктің клиенттері жол берген, күнтізбелік ай ішінде өзіне белгілі болған Қазақстан Республикасының валюталық заңнамасының бұзылу фактілері туралы келесі күнтізбелік айдың соңғы күнінен кешіктірмей,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бұзушылық бойынша карточкаға сәйкес Ұлттық Банкке хабарлайды.</w:t>
      </w:r>
    </w:p>
    <w:bookmarkEnd w:id="28"/>
    <w:bookmarkStart w:name="z95" w:id="29"/>
    <w:p>
      <w:pPr>
        <w:spacing w:after="0"/>
        <w:ind w:left="0"/>
        <w:jc w:val="both"/>
      </w:pPr>
      <w:r>
        <w:rPr>
          <w:rFonts w:ascii="Times New Roman"/>
          <w:b w:val="false"/>
          <w:i w:val="false"/>
          <w:color w:val="000000"/>
          <w:sz w:val="28"/>
        </w:rPr>
        <w:t xml:space="preserve">
      8-1. Уәкілетті банк 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Ұлттық Банктің орталық аппаратына валюталық, оның ішінде клиенттің тапсырмасы бойынша жүргізілген, сомасы баламасында 50 000 (елу мың) АҚШ долларына тең немесе одан асатын операциялар бойынша, сондай-ақ клиенттің тапсырмасы бойынша шетел валютасын сатып алу және сату операциялары бойынша сомаға қарамастан, жүргізілген валюталық операциялар туралы есепті ай сайын есепті кезеңнен кейінгі айдың 18 (он сегізінші) күніне дейін (қоса алғанда) ұсынады.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Ұлттық Банкі Басқармасының 20.12.2021 </w:t>
      </w:r>
      <w:r>
        <w:rPr>
          <w:rFonts w:ascii="Times New Roman"/>
          <w:b w:val="false"/>
          <w:i w:val="false"/>
          <w:color w:val="00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30"/>
    <w:p>
      <w:pPr>
        <w:spacing w:after="0"/>
        <w:ind w:left="0"/>
        <w:jc w:val="both"/>
      </w:pPr>
      <w:r>
        <w:rPr>
          <w:rFonts w:ascii="Times New Roman"/>
          <w:b w:val="false"/>
          <w:i w:val="false"/>
          <w:color w:val="000000"/>
          <w:sz w:val="28"/>
        </w:rPr>
        <w:t>
      9. Қағидаларға сәйкес талап етілетін ақпаратты уәкілетті банктер берілетін деректердің конфиденциалдылығын және бірдей болуын қамтамасыз ететін криптографиялық қорғау құралдары бар ақпаратты кепілдікпен жеткізудің көлік жүйесін пайдалана отырып, қағаз тасымалдағышта не электрондық тәсілмен ұсынады.</w:t>
      </w:r>
    </w:p>
    <w:bookmarkEnd w:id="30"/>
    <w:bookmarkStart w:name="z90" w:id="31"/>
    <w:p>
      <w:pPr>
        <w:spacing w:after="0"/>
        <w:ind w:left="0"/>
        <w:jc w:val="both"/>
      </w:pPr>
      <w:r>
        <w:rPr>
          <w:rFonts w:ascii="Times New Roman"/>
          <w:b w:val="false"/>
          <w:i w:val="false"/>
          <w:color w:val="000000"/>
          <w:sz w:val="28"/>
        </w:rPr>
        <w:t xml:space="preserve">
      9.1. Қазақстан Республикасының сақтандыру (қайта сақтандыру) ұйымдары "Астана" халықаралық қаржы орталығына қатысушылардан оның ішінде шетел валютасында қайта сақтандыру қызметтерімен байланысты валюталық операциялар бойынша Ұлттық Банкке Нормативтік құқықтық актілерді мемлекеттік тіркеу тізілімінде № 19927 болып тіркелген "Сақтандыру (қайта сақтандыру) ұйымының және сақтандыру брокерінің есеп беру тізбесін, нысандарын, ұсыну мерзімдерін және оны ұсыну қағидаларын бекіту туралы" Қазақстан Республикасының Ұлттық Банкі Басқармасының 2019 жылғы 31 желтоқсандағы № 275 қаулысына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қайта сақтандыру қызметі туралы есепті ұсынады.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Ұлттық Банкі Басқармасының 20.07.2020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32"/>
    <w:p>
      <w:pPr>
        <w:spacing w:after="0"/>
        <w:ind w:left="0"/>
        <w:jc w:val="left"/>
      </w:pPr>
      <w:r>
        <w:rPr>
          <w:rFonts w:ascii="Times New Roman"/>
          <w:b/>
          <w:i w:val="false"/>
          <w:color w:val="000000"/>
        </w:rPr>
        <w:t xml:space="preserve"> 2-параграф. Валюталық операциялар бойынша төлемдерді және (немесе) ақша аударымдарын жүргізу кезінде талап етілетін құжаттар</w:t>
      </w:r>
    </w:p>
    <w:bookmarkEnd w:id="32"/>
    <w:bookmarkStart w:name="z27" w:id="33"/>
    <w:p>
      <w:pPr>
        <w:spacing w:after="0"/>
        <w:ind w:left="0"/>
        <w:jc w:val="both"/>
      </w:pPr>
      <w:r>
        <w:rPr>
          <w:rFonts w:ascii="Times New Roman"/>
          <w:b w:val="false"/>
          <w:i w:val="false"/>
          <w:color w:val="000000"/>
          <w:sz w:val="28"/>
        </w:rPr>
        <w:t>
      10. Валюталық операция бойынша төлем және (немесе) ақша аударымын жүргізген кезде резидент немесе бейрезидент уәкілетті банкке мынадай құжаттарды ұсынады:</w:t>
      </w:r>
    </w:p>
    <w:bookmarkEnd w:id="33"/>
    <w:bookmarkStart w:name="z96" w:id="34"/>
    <w:p>
      <w:pPr>
        <w:spacing w:after="0"/>
        <w:ind w:left="0"/>
        <w:jc w:val="both"/>
      </w:pPr>
      <w:r>
        <w:rPr>
          <w:rFonts w:ascii="Times New Roman"/>
          <w:b w:val="false"/>
          <w:i w:val="false"/>
          <w:color w:val="000000"/>
          <w:sz w:val="28"/>
        </w:rPr>
        <w:t>
      1) Қазақстан Республикасының заңдарында көзделген жағдайларда ЖСН қамтылған жеке басты куәландыратын құжат (жеке тұлғалар үшін) немесе цифрлық құжаттар сервисі арқылы жеке басты растайтын (сәйкестендіретін) деректер.</w:t>
      </w:r>
    </w:p>
    <w:bookmarkEnd w:id="34"/>
    <w:p>
      <w:pPr>
        <w:spacing w:after="0"/>
        <w:ind w:left="0"/>
        <w:jc w:val="both"/>
      </w:pPr>
      <w:r>
        <w:rPr>
          <w:rFonts w:ascii="Times New Roman"/>
          <w:b w:val="false"/>
          <w:i w:val="false"/>
          <w:color w:val="000000"/>
          <w:sz w:val="28"/>
        </w:rPr>
        <w:t>
      Уәкілетті банк "электрондық үкімет" веб-порталындағы пайдаланушы кабинетінен ұсынылған иеленушінің келісімі болған кезде, сондай-ақ "электрондық үкімет" веб-порталында тіркелген иеленушінің ұялы байланысының абоненттік нөмірі арқылы бір реттік парольді беру жолымен немесе "электрондық үкімет" веб-порталының хабарламасына жауап ретінде қысқа мәтіндік хабар жіберу жолымен цифрлық құжаттар сервисінен деректерді пайдаланады;</w:t>
      </w:r>
    </w:p>
    <w:bookmarkStart w:name="z97" w:id="35"/>
    <w:p>
      <w:pPr>
        <w:spacing w:after="0"/>
        <w:ind w:left="0"/>
        <w:jc w:val="both"/>
      </w:pPr>
      <w:r>
        <w:rPr>
          <w:rFonts w:ascii="Times New Roman"/>
          <w:b w:val="false"/>
          <w:i w:val="false"/>
          <w:color w:val="000000"/>
          <w:sz w:val="28"/>
        </w:rPr>
        <w:t>
      2) Қазақстан Республикасында тұрақты тұру құқығын растайтын құжат (бар болса) (жеке тұлға – шетелдік немесе азаматтығы жоқ адам үшін);</w:t>
      </w:r>
    </w:p>
    <w:bookmarkEnd w:id="35"/>
    <w:bookmarkStart w:name="z98" w:id="36"/>
    <w:p>
      <w:pPr>
        <w:spacing w:after="0"/>
        <w:ind w:left="0"/>
        <w:jc w:val="both"/>
      </w:pPr>
      <w:r>
        <w:rPr>
          <w:rFonts w:ascii="Times New Roman"/>
          <w:b w:val="false"/>
          <w:i w:val="false"/>
          <w:color w:val="000000"/>
          <w:sz w:val="28"/>
        </w:rPr>
        <w:t>
      3) Ұлттық Банктің банктік және өзге операцияларын жүргізуге лицензиясы (бар болса);</w:t>
      </w:r>
    </w:p>
    <w:bookmarkEnd w:id="36"/>
    <w:bookmarkStart w:name="z99" w:id="37"/>
    <w:p>
      <w:pPr>
        <w:spacing w:after="0"/>
        <w:ind w:left="0"/>
        <w:jc w:val="both"/>
      </w:pPr>
      <w:r>
        <w:rPr>
          <w:rFonts w:ascii="Times New Roman"/>
          <w:b w:val="false"/>
          <w:i w:val="false"/>
          <w:color w:val="000000"/>
          <w:sz w:val="28"/>
        </w:rPr>
        <w:t>
      4) экспорт немесе импорт жөніндегі валюталық шарттар бойынша міндеттемелердің орындалуын растайтын не олардың негізінде орындалуы қажетті құжаттардың көшірмелері;</w:t>
      </w:r>
    </w:p>
    <w:bookmarkEnd w:id="37"/>
    <w:bookmarkStart w:name="z100" w:id="38"/>
    <w:p>
      <w:pPr>
        <w:spacing w:after="0"/>
        <w:ind w:left="0"/>
        <w:jc w:val="both"/>
      </w:pPr>
      <w:r>
        <w:rPr>
          <w:rFonts w:ascii="Times New Roman"/>
          <w:b w:val="false"/>
          <w:i w:val="false"/>
          <w:color w:val="000000"/>
          <w:sz w:val="28"/>
        </w:rPr>
        <w:t>
      5) валюталық шарт немесе оның көшірмесі. Есептік нөмірін алу талабы қолданылатын валюталық шарт немесе оның көшірмесі есептік нөмірді алғаны туралы белгімен ұсынылады (Қағидалар қолданысқа енгізілгеннен кейін есептік нөмір берілген валюталық шарт үшін);</w:t>
      </w:r>
    </w:p>
    <w:bookmarkEnd w:id="38"/>
    <w:bookmarkStart w:name="z101" w:id="39"/>
    <w:p>
      <w:pPr>
        <w:spacing w:after="0"/>
        <w:ind w:left="0"/>
        <w:jc w:val="both"/>
      </w:pPr>
      <w:r>
        <w:rPr>
          <w:rFonts w:ascii="Times New Roman"/>
          <w:b w:val="false"/>
          <w:i w:val="false"/>
          <w:color w:val="000000"/>
          <w:sz w:val="28"/>
        </w:rPr>
        <w:t>
      6) тіркеу куәлігі немесе хабарлама туралы куәлік – Қағидалар қолданысқа енгізілгенге дейін тіркеу куәлігі немесе хабарлама туралы куәлік алынған және есептік нөмір берілмеген капитал қозғалысы жөніндегі есептік тіркеуге жататын валюталық шарттар немесе шетелдік банктердегі шоттар үшін.</w:t>
      </w:r>
    </w:p>
    <w:bookmarkEnd w:id="39"/>
    <w:bookmarkStart w:name="z142" w:id="40"/>
    <w:p>
      <w:pPr>
        <w:spacing w:after="0"/>
        <w:ind w:left="0"/>
        <w:jc w:val="both"/>
      </w:pPr>
      <w:r>
        <w:rPr>
          <w:rFonts w:ascii="Times New Roman"/>
          <w:b w:val="false"/>
          <w:i w:val="false"/>
          <w:color w:val="000000"/>
          <w:sz w:val="28"/>
        </w:rPr>
        <w:t>
      Валюталық шартты ұсыну мынадай жағдайларда:</w:t>
      </w:r>
    </w:p>
    <w:bookmarkEnd w:id="40"/>
    <w:p>
      <w:pPr>
        <w:spacing w:after="0"/>
        <w:ind w:left="0"/>
        <w:jc w:val="both"/>
      </w:pPr>
      <w:r>
        <w:rPr>
          <w:rFonts w:ascii="Times New Roman"/>
          <w:b w:val="false"/>
          <w:i w:val="false"/>
          <w:color w:val="000000"/>
          <w:sz w:val="28"/>
        </w:rPr>
        <w:t>
      егер валюталық операция бойынша ақша аударымы Қазақстан Республикасының шегінде резидент-жеке тұлғалар арасында немесе бейрезидент-жеке тұлғалар арасында жүзеге асырылса және өтеусіз болып табылса;</w:t>
      </w:r>
    </w:p>
    <w:p>
      <w:pPr>
        <w:spacing w:after="0"/>
        <w:ind w:left="0"/>
        <w:jc w:val="both"/>
      </w:pPr>
      <w:r>
        <w:rPr>
          <w:rFonts w:ascii="Times New Roman"/>
          <w:b w:val="false"/>
          <w:i w:val="false"/>
          <w:color w:val="000000"/>
          <w:sz w:val="28"/>
        </w:rPr>
        <w:t>
      егер валюталық операция бойынша төлем және (немесе) ақша аударымы баламасы он мың АҚШ долларынан аспайтын сомада жүзеге асырылса және төлемнің және (немесе) ақша аударымының жөнелтушісі немесе бенефициары жеке тұлға, шетелдік заңды тұлғаның филиалы және (немесе) өкілдігі немесе бейрезидент-заңды тұлға болып табылса;</w:t>
      </w:r>
    </w:p>
    <w:p>
      <w:pPr>
        <w:spacing w:after="0"/>
        <w:ind w:left="0"/>
        <w:jc w:val="both"/>
      </w:pPr>
      <w:r>
        <w:rPr>
          <w:rFonts w:ascii="Times New Roman"/>
          <w:b w:val="false"/>
          <w:i w:val="false"/>
          <w:color w:val="000000"/>
          <w:sz w:val="28"/>
        </w:rPr>
        <w:t>
      егер валюталық операция бойынша төлем және (немесе) ақша аударымы баламасы он мың АҚШ долларынан аспайтын сомада жүзеге асырылса және резидент-заңды тұлға (төлемнің және (немесе) ақша аударымының жөнелтушісі және (немесе) бенефициары) осындай төлемнің және (немесе) ақша аударымының есептік нөмір беру талап етілетін валюталық шартты орындауға байланысты емес екені туралы жазбаны жасаса немесе растаса;</w:t>
      </w:r>
    </w:p>
    <w:p>
      <w:pPr>
        <w:spacing w:after="0"/>
        <w:ind w:left="0"/>
        <w:jc w:val="both"/>
      </w:pPr>
      <w:r>
        <w:rPr>
          <w:rFonts w:ascii="Times New Roman"/>
          <w:b w:val="false"/>
          <w:i w:val="false"/>
          <w:color w:val="000000"/>
          <w:sz w:val="28"/>
        </w:rPr>
        <w:t>
      егер валюталық операция бойынша төлемді және (немесе) ақша аударымын жеке тұлға шетелдік банктегі өзінің банктік шотына (өзінің банктік шотынан) жүзеге асырса талап етілмейді.</w:t>
      </w:r>
    </w:p>
    <w:bookmarkStart w:name="z143" w:id="41"/>
    <w:p>
      <w:pPr>
        <w:spacing w:after="0"/>
        <w:ind w:left="0"/>
        <w:jc w:val="both"/>
      </w:pPr>
      <w:r>
        <w:rPr>
          <w:rFonts w:ascii="Times New Roman"/>
          <w:b w:val="false"/>
          <w:i w:val="false"/>
          <w:color w:val="000000"/>
          <w:sz w:val="28"/>
        </w:rPr>
        <w:t>
      Резидент-үшінші тұлға резиденттің және (немесе) бейрезиденттің міндеттемелерін орындау есебіне уәкілетті банк арқылы жүргізетін валюталық операция бойынша төлемге және (немесе) ақша аударымына осындай төлем және (немесе) ақша аударымы негізінде жүзеге асырылатын валюталық шарттан туындамаса, резидент-үшінші тұлға мен төлем және (немесе) ақша аударымы жүзеге асырылатын тұлға арасындағы өзара міндеттемелердің сипатын айқындайтын шарт ұсынылған жағдайда жол беріледі. Егер валюталық шарттардың кез келгеніне есептік нөмір алу талабы қолданылатын болса, онда есептік нөмір беру туралы белгісі бар валюталық шарттың көшірмесі немесе тіркеу куәлігінің көшірмесі немесе хабарлама туралы куәліктің көшірмесі ұсынылады.</w:t>
      </w:r>
    </w:p>
    <w:bookmarkEnd w:id="41"/>
    <w:bookmarkStart w:name="z144" w:id="42"/>
    <w:p>
      <w:pPr>
        <w:spacing w:after="0"/>
        <w:ind w:left="0"/>
        <w:jc w:val="both"/>
      </w:pPr>
      <w:r>
        <w:rPr>
          <w:rFonts w:ascii="Times New Roman"/>
          <w:b w:val="false"/>
          <w:i w:val="false"/>
          <w:color w:val="000000"/>
          <w:sz w:val="28"/>
        </w:rPr>
        <w:t>
      Егер валюталық операция бойынша төлемді және (немесе) ақша аударымын резидент-жеке тұлға жұбайының (зайыбының) немесе жақын туысының міндеттемелерін орындау есебіне жүзеге асырса, онда валюталық шарт ретінде ақша жөнелтуші міндеттемелерін орындау есебіне төлем және (немесе) ақша аударымы жүзеге асырылатын жеке тұлғаның жұбайы (зайыбы) немесе жақын туысы болып табылатынын растайтын құжат ұсынылады.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20.12.2021 </w:t>
      </w:r>
      <w:r>
        <w:rPr>
          <w:rFonts w:ascii="Times New Roman"/>
          <w:b w:val="false"/>
          <w:i w:val="false"/>
          <w:color w:val="00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43"/>
    <w:p>
      <w:pPr>
        <w:spacing w:after="0"/>
        <w:ind w:left="0"/>
        <w:jc w:val="both"/>
      </w:pPr>
      <w:r>
        <w:rPr>
          <w:rFonts w:ascii="Times New Roman"/>
          <w:b w:val="false"/>
          <w:i w:val="false"/>
          <w:color w:val="000000"/>
          <w:sz w:val="28"/>
        </w:rPr>
        <w:t>
      11. Резиденттің немесе бейрезиденттің валюталық операция бойынша төлемді және (немесе) ақша аударымын уәкілетті банк шығарған төлем карточкасын пайдалана отырып жүргізуі Қағидаларға сәйкес талап етілетін құжаттарды және (немесе) мәліметтерді алдын ал сұратусыз жүзеге асырылады.</w:t>
      </w:r>
    </w:p>
    <w:bookmarkEnd w:id="43"/>
    <w:bookmarkStart w:name="z145" w:id="44"/>
    <w:p>
      <w:pPr>
        <w:spacing w:after="0"/>
        <w:ind w:left="0"/>
        <w:jc w:val="both"/>
      </w:pPr>
      <w:r>
        <w:rPr>
          <w:rFonts w:ascii="Times New Roman"/>
          <w:b w:val="false"/>
          <w:i w:val="false"/>
          <w:color w:val="000000"/>
          <w:sz w:val="28"/>
        </w:rPr>
        <w:t>
      Егер осындай операция бойынша төлем және (немесе) ақша аударымы баламасы елу мың АҚШ долларына тең болатын немесе одан жоғары сомаға жүргізілсе, онда резидент немесе бейрезидент Қағидалардың 14 және 15-тармақтарына сәйкес уәкілетті банктің сұратуы бойынша мәліметтерді ұсынады.</w:t>
      </w:r>
    </w:p>
    <w:bookmarkEnd w:id="44"/>
    <w:bookmarkStart w:name="z146" w:id="45"/>
    <w:p>
      <w:pPr>
        <w:spacing w:after="0"/>
        <w:ind w:left="0"/>
        <w:jc w:val="both"/>
      </w:pPr>
      <w:r>
        <w:rPr>
          <w:rFonts w:ascii="Times New Roman"/>
          <w:b w:val="false"/>
          <w:i w:val="false"/>
          <w:color w:val="000000"/>
          <w:sz w:val="28"/>
        </w:rPr>
        <w:t>
      Егер төлемді және (немесе) ақша аударымын резидент-заңды тұлға немесе шетелдік қаржылық емес ұйымның резидент-филиалы (өкілі) корпоративтік төлем карточкасын пайдалана отырып баламасы елу мың АҚШ долларына тең болатын немесе одан жоғары сомаға жүргізсе, онда осындай резидент осындай төлем және (немесе) ақша аударымы жүргізілген күннен бастап отыз жұмыс күні ішінде уәкілетті банкке валюталық шартты немесе оның көшірмесін ұсынады.</w:t>
      </w:r>
    </w:p>
    <w:bookmarkEnd w:id="45"/>
    <w:bookmarkStart w:name="z29" w:id="46"/>
    <w:p>
      <w:pPr>
        <w:spacing w:after="0"/>
        <w:ind w:left="0"/>
        <w:jc w:val="left"/>
      </w:pPr>
      <w:r>
        <w:rPr>
          <w:rFonts w:ascii="Times New Roman"/>
          <w:b/>
          <w:i w:val="false"/>
          <w:color w:val="000000"/>
        </w:rPr>
        <w:t xml:space="preserve"> 3-параграф. Валюталық операциялар бойынша төлемдерді және (немесе) ақша аударымдарын жүргізу кезінде талап етілетін мәліметтер</w:t>
      </w:r>
    </w:p>
    <w:bookmarkEnd w:id="46"/>
    <w:bookmarkStart w:name="z30" w:id="47"/>
    <w:p>
      <w:pPr>
        <w:spacing w:after="0"/>
        <w:ind w:left="0"/>
        <w:jc w:val="both"/>
      </w:pPr>
      <w:r>
        <w:rPr>
          <w:rFonts w:ascii="Times New Roman"/>
          <w:b w:val="false"/>
          <w:i w:val="false"/>
          <w:color w:val="000000"/>
          <w:sz w:val="28"/>
        </w:rPr>
        <w:t>
      12. Валюталық шартты ұсыну талап етілетін валюталық операция бойынша төлем және (немесе) ақша аударымын жүргізген кезде және жеке тұлғада (ақша жөнелтушісінде немесе ақша бенефициарында) оны ұсыну мүмкіндігі болмаған кезде уәкілетті банк осындай төлемді және (немесе) ақша аударымын жеке тұлға жасаған немесе растаған мынадай:</w:t>
      </w:r>
    </w:p>
    <w:bookmarkEnd w:id="47"/>
    <w:p>
      <w:pPr>
        <w:spacing w:after="0"/>
        <w:ind w:left="0"/>
        <w:jc w:val="both"/>
      </w:pPr>
      <w:r>
        <w:rPr>
          <w:rFonts w:ascii="Times New Roman"/>
          <w:b w:val="false"/>
          <w:i w:val="false"/>
          <w:color w:val="000000"/>
          <w:sz w:val="28"/>
        </w:rPr>
        <w:t>
      1) уәкілетті банкке осындай төлемі және (немесе) ақша аударымы туралы ақпаратты Қазақстан Республикасының құқық қорғау органдарына және (немесе) Ұлттық Банкке ұсынуын рұқсат ететін;</w:t>
      </w:r>
    </w:p>
    <w:p>
      <w:pPr>
        <w:spacing w:after="0"/>
        <w:ind w:left="0"/>
        <w:jc w:val="both"/>
      </w:pPr>
      <w:r>
        <w:rPr>
          <w:rFonts w:ascii="Times New Roman"/>
          <w:b w:val="false"/>
          <w:i w:val="false"/>
          <w:color w:val="000000"/>
          <w:sz w:val="28"/>
        </w:rPr>
        <w:t>
      2) осы төлемінің және (немесе) ақша аударымының есептік нөмір (резиденттер үшін) алу талап ететін валюталық шартты орындауға байланысты емес екенін растайтын;</w:t>
      </w:r>
    </w:p>
    <w:p>
      <w:pPr>
        <w:spacing w:after="0"/>
        <w:ind w:left="0"/>
        <w:jc w:val="both"/>
      </w:pPr>
      <w:r>
        <w:rPr>
          <w:rFonts w:ascii="Times New Roman"/>
          <w:b w:val="false"/>
          <w:i w:val="false"/>
          <w:color w:val="000000"/>
          <w:sz w:val="28"/>
        </w:rPr>
        <w:t>
      3) осы төлемінің және (немесе) ақша аударымының террористік және экстремистік қызметті қаржыландырумен және терроризмге не экстремизмге өзге де қолдау көрсетумен байланысты емес екенін растайтын жазбалары туралы мәліметтер болған кезде жүргізеді.</w:t>
      </w:r>
    </w:p>
    <w:bookmarkStart w:name="z31" w:id="48"/>
    <w:p>
      <w:pPr>
        <w:spacing w:after="0"/>
        <w:ind w:left="0"/>
        <w:jc w:val="both"/>
      </w:pPr>
      <w:r>
        <w:rPr>
          <w:rFonts w:ascii="Times New Roman"/>
          <w:b w:val="false"/>
          <w:i w:val="false"/>
          <w:color w:val="000000"/>
          <w:sz w:val="28"/>
        </w:rPr>
        <w:t>
      13. Жүргізілуі Қазақстан Республикасынан ақшаны әкетуге, Қазақстан Республикасы валюталық заңнамасының талаптарын орындаудан жалтаруға бағытталуы мүмкін валюталық операция бойынша төлем және (немесе) ақша аударымы ақша жөнелтуші немесе ақша алушы болып табылатын резидент уәкілетті банкке осы төлем және (немесе) ақша аударымы туралы ақпаратты валюталық бақылау органдарына және құқық қорғау органдарына беруге рұқсат беру туралы мәліметтер болған кезде жүзеге асырылады.</w:t>
      </w:r>
    </w:p>
    <w:bookmarkEnd w:id="48"/>
    <w:bookmarkStart w:name="z147" w:id="49"/>
    <w:p>
      <w:pPr>
        <w:spacing w:after="0"/>
        <w:ind w:left="0"/>
        <w:jc w:val="both"/>
      </w:pPr>
      <w:r>
        <w:rPr>
          <w:rFonts w:ascii="Times New Roman"/>
          <w:b w:val="false"/>
          <w:i w:val="false"/>
          <w:color w:val="000000"/>
          <w:sz w:val="28"/>
        </w:rPr>
        <w:t>
      Осы рұқсат еркін нысанда ресімделеді. Жүргізілуі Қазақстан Республикасынан ақшаны әкетуге, Қазақстан Республикасы валюталық заңнамасының талаптарын орындаудан жалтаруға бағытталуы мүмкін валюталық операцияларды жүзеге асыруға негіз болатын валюталық шарт шеңберіндегі валюталық операциялар бойынша барлық төлемдерге және (немесе) ақша аударымдарына қатысты бір рұқсат беруге жол беріледі.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26.09.2023 </w:t>
      </w:r>
      <w:r>
        <w:rPr>
          <w:rFonts w:ascii="Times New Roman"/>
          <w:b w:val="false"/>
          <w:i w:val="false"/>
          <w:color w:val="ff0000"/>
          <w:sz w:val="28"/>
        </w:rPr>
        <w:t>№ 66</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bookmarkStart w:name="z32" w:id="50"/>
    <w:p>
      <w:pPr>
        <w:spacing w:after="0"/>
        <w:ind w:left="0"/>
        <w:jc w:val="both"/>
      </w:pPr>
      <w:r>
        <w:rPr>
          <w:rFonts w:ascii="Times New Roman"/>
          <w:b w:val="false"/>
          <w:i w:val="false"/>
          <w:color w:val="000000"/>
          <w:sz w:val="28"/>
        </w:rPr>
        <w:t xml:space="preserve">
      14. Резидент баламасы елу мың АҚШ долларына тең болатын немесе одан жоғары сомаға Валюталық реттеу және валюталық бақылау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хабарлауға жататын төлемді және (немесе) ақша аударымын жүргізген кезде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оның ішінде:</w:t>
      </w:r>
    </w:p>
    <w:bookmarkEnd w:id="50"/>
    <w:p>
      <w:pPr>
        <w:spacing w:after="0"/>
        <w:ind w:left="0"/>
        <w:jc w:val="both"/>
      </w:pPr>
      <w:r>
        <w:rPr>
          <w:rFonts w:ascii="Times New Roman"/>
          <w:b w:val="false"/>
          <w:i w:val="false"/>
          <w:color w:val="000000"/>
          <w:sz w:val="28"/>
        </w:rPr>
        <w:t>
      1) егер осы деректер төлем құжатында көрсетілген деректермен сәйкес келмесе, төлем құжаты бойынша жөнелтушінің және бенефициардың тіркелген елін;</w:t>
      </w:r>
    </w:p>
    <w:p>
      <w:pPr>
        <w:spacing w:after="0"/>
        <w:ind w:left="0"/>
        <w:jc w:val="both"/>
      </w:pPr>
      <w:r>
        <w:rPr>
          <w:rFonts w:ascii="Times New Roman"/>
          <w:b w:val="false"/>
          <w:i w:val="false"/>
          <w:color w:val="000000"/>
          <w:sz w:val="28"/>
        </w:rPr>
        <w:t>
      2) ішкі корпоративтік ақша аударымының белгісін;</w:t>
      </w:r>
    </w:p>
    <w:p>
      <w:pPr>
        <w:spacing w:after="0"/>
        <w:ind w:left="0"/>
        <w:jc w:val="both"/>
      </w:pPr>
      <w:r>
        <w:rPr>
          <w:rFonts w:ascii="Times New Roman"/>
          <w:b w:val="false"/>
          <w:i w:val="false"/>
          <w:color w:val="000000"/>
          <w:sz w:val="28"/>
        </w:rPr>
        <w:t>
      3) төлем және (немесе) ақша аударымы жүргізілетін валюталық операцияның кодын;</w:t>
      </w:r>
    </w:p>
    <w:p>
      <w:pPr>
        <w:spacing w:after="0"/>
        <w:ind w:left="0"/>
        <w:jc w:val="both"/>
      </w:pPr>
      <w:r>
        <w:rPr>
          <w:rFonts w:ascii="Times New Roman"/>
          <w:b w:val="false"/>
          <w:i w:val="false"/>
          <w:color w:val="000000"/>
          <w:sz w:val="28"/>
        </w:rPr>
        <w:t>
      4) төлем құжаты бойынша жөнелтушімен және бенефициармен сәйкес келмеген жағдайда, валюталық шарт бойынша ақша жөнелтуші және (немесе) ақша алушы туралы мәліметтерді;</w:t>
      </w:r>
    </w:p>
    <w:p>
      <w:pPr>
        <w:spacing w:after="0"/>
        <w:ind w:left="0"/>
        <w:jc w:val="both"/>
      </w:pPr>
      <w:r>
        <w:rPr>
          <w:rFonts w:ascii="Times New Roman"/>
          <w:b w:val="false"/>
          <w:i w:val="false"/>
          <w:color w:val="000000"/>
          <w:sz w:val="28"/>
        </w:rPr>
        <w:t>
      5) төлем құжаты бойынша жөнелтушімен және бенефициармен сәйкес келмеген жағдайда, валюталық шарт бойынша ақша жөнелтушінің және ақша алушының тіркелген елін;</w:t>
      </w:r>
    </w:p>
    <w:p>
      <w:pPr>
        <w:spacing w:after="0"/>
        <w:ind w:left="0"/>
        <w:jc w:val="both"/>
      </w:pPr>
      <w:r>
        <w:rPr>
          <w:rFonts w:ascii="Times New Roman"/>
          <w:b w:val="false"/>
          <w:i w:val="false"/>
          <w:color w:val="000000"/>
          <w:sz w:val="28"/>
        </w:rPr>
        <w:t>
      6) валюталық шарттың деректемелерін және валюталық шарттың есептік нөмірін (ол болған кезде) көрсете отырып валюталық операция туралы мәліметтерді ұсынады.</w:t>
      </w:r>
    </w:p>
    <w:bookmarkStart w:name="z148" w:id="51"/>
    <w:p>
      <w:pPr>
        <w:spacing w:after="0"/>
        <w:ind w:left="0"/>
        <w:jc w:val="both"/>
      </w:pPr>
      <w:r>
        <w:rPr>
          <w:rFonts w:ascii="Times New Roman"/>
          <w:b w:val="false"/>
          <w:i w:val="false"/>
          <w:color w:val="000000"/>
          <w:sz w:val="28"/>
        </w:rPr>
        <w:t>
      Валюталық операцияның кодын және осы тармақта көрсетілген өзге мәліметтерді көрсету мақсаты үшін уәкілетті банктің сұратуы бойынша резидент-заңды тұлға құрылтай құжаттарын ұсынады.</w:t>
      </w:r>
    </w:p>
    <w:bookmarkEnd w:id="51"/>
    <w:bookmarkStart w:name="z33" w:id="52"/>
    <w:p>
      <w:pPr>
        <w:spacing w:after="0"/>
        <w:ind w:left="0"/>
        <w:jc w:val="both"/>
      </w:pPr>
      <w:r>
        <w:rPr>
          <w:rFonts w:ascii="Times New Roman"/>
          <w:b w:val="false"/>
          <w:i w:val="false"/>
          <w:color w:val="000000"/>
          <w:sz w:val="28"/>
        </w:rPr>
        <w:t xml:space="preserve">
      15. Бейрезидент баламасы елу мың АҚШ долларына тең болатын немесе одан жоғары сомаға Валюталық реттеу және валюталық бақылау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хабарлауға жататын төлемді және (немесе) ақша аударымын жүргізген кезде уәкілетті банкке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валюталық операция бойынша мынадай мәліметтерді ұсынады:</w:t>
      </w:r>
    </w:p>
    <w:bookmarkEnd w:id="52"/>
    <w:p>
      <w:pPr>
        <w:spacing w:after="0"/>
        <w:ind w:left="0"/>
        <w:jc w:val="both"/>
      </w:pPr>
      <w:r>
        <w:rPr>
          <w:rFonts w:ascii="Times New Roman"/>
          <w:b w:val="false"/>
          <w:i w:val="false"/>
          <w:color w:val="000000"/>
          <w:sz w:val="28"/>
        </w:rPr>
        <w:t>
      1) егер осы деректер төлем құжатында көрсетілген деректермен сәйкес келмесе, төлем құжаты бойынша жөнелтушінің және бенефициардың тіркелген елі;</w:t>
      </w:r>
    </w:p>
    <w:p>
      <w:pPr>
        <w:spacing w:after="0"/>
        <w:ind w:left="0"/>
        <w:jc w:val="both"/>
      </w:pPr>
      <w:r>
        <w:rPr>
          <w:rFonts w:ascii="Times New Roman"/>
          <w:b w:val="false"/>
          <w:i w:val="false"/>
          <w:color w:val="000000"/>
          <w:sz w:val="28"/>
        </w:rPr>
        <w:t>
      2) төлем және (немесе) ақша аударымы жүргізілетін валюталық операцияның коды;</w:t>
      </w:r>
    </w:p>
    <w:p>
      <w:pPr>
        <w:spacing w:after="0"/>
        <w:ind w:left="0"/>
        <w:jc w:val="both"/>
      </w:pPr>
      <w:r>
        <w:rPr>
          <w:rFonts w:ascii="Times New Roman"/>
          <w:b w:val="false"/>
          <w:i w:val="false"/>
          <w:color w:val="000000"/>
          <w:sz w:val="28"/>
        </w:rPr>
        <w:t>
      3) ішкі корпоративтік ақша аударымының белгісі.</w:t>
      </w:r>
    </w:p>
    <w:bookmarkStart w:name="z34" w:id="53"/>
    <w:p>
      <w:pPr>
        <w:spacing w:after="0"/>
        <w:ind w:left="0"/>
        <w:jc w:val="both"/>
      </w:pPr>
      <w:r>
        <w:rPr>
          <w:rFonts w:ascii="Times New Roman"/>
          <w:b w:val="false"/>
          <w:i w:val="false"/>
          <w:color w:val="000000"/>
          <w:sz w:val="28"/>
        </w:rPr>
        <w:t>
      16. Қағидалардың 14 және 15-тармақтарында көрсетілген валюталық операция бойынша төлем және (немесе) ақша аударымы туралы мәліметтерді уәкілетті банкке клиент ұсынады немесе уәкілетті банк клиент ұсынған құжаттардың және (немесе) мәліметтердің негізінде өзі дербес көрсетеді.</w:t>
      </w:r>
    </w:p>
    <w:bookmarkEnd w:id="53"/>
    <w:bookmarkStart w:name="z149" w:id="54"/>
    <w:p>
      <w:pPr>
        <w:spacing w:after="0"/>
        <w:ind w:left="0"/>
        <w:jc w:val="both"/>
      </w:pPr>
      <w:r>
        <w:rPr>
          <w:rFonts w:ascii="Times New Roman"/>
          <w:b w:val="false"/>
          <w:i w:val="false"/>
          <w:color w:val="000000"/>
          <w:sz w:val="28"/>
        </w:rPr>
        <w:t>
      Валюталық бақылау агенті ретінде уәкілетті банк клиент ұсынған мәліметтердің және ұсынылған валюталық шарттың негізінде валюталық операцияның кодын көрсетудің дұрыстығын тексереді және қажет болған кезде клиент көрсеткен деректерді түзетеді.</w:t>
      </w:r>
    </w:p>
    <w:bookmarkEnd w:id="54"/>
    <w:bookmarkStart w:name="z131" w:id="55"/>
    <w:p>
      <w:pPr>
        <w:spacing w:after="0"/>
        <w:ind w:left="0"/>
        <w:jc w:val="left"/>
      </w:pPr>
      <w:r>
        <w:rPr>
          <w:rFonts w:ascii="Times New Roman"/>
          <w:b/>
          <w:i w:val="false"/>
          <w:color w:val="000000"/>
        </w:rPr>
        <w:t xml:space="preserve"> 4-параграф. Жүргізілуі Қазақстан Республикасынан ақшаны әкетуге, Қазақстан Республикасы валюталық заңнамасының талаптарын орындаудан жалтаруға бағытталуы мүмкін жекелеген валюталық операциялардың түрлері мен өлшемшарттары және оларды жүргізу тәртібі.</w:t>
      </w:r>
    </w:p>
    <w:bookmarkEnd w:id="55"/>
    <w:p>
      <w:pPr>
        <w:spacing w:after="0"/>
        <w:ind w:left="0"/>
        <w:jc w:val="both"/>
      </w:pPr>
      <w:r>
        <w:rPr>
          <w:rFonts w:ascii="Times New Roman"/>
          <w:b w:val="false"/>
          <w:i w:val="false"/>
          <w:color w:val="ff0000"/>
          <w:sz w:val="28"/>
        </w:rPr>
        <w:t xml:space="preserve">
      Ескерту. Қағидалар 4-параграфпен толықтырылды – ҚР Ұлттық Банкі Басқармасының 26.09.2023 </w:t>
      </w:r>
      <w:r>
        <w:rPr>
          <w:rFonts w:ascii="Times New Roman"/>
          <w:b w:val="false"/>
          <w:i w:val="false"/>
          <w:color w:val="ff0000"/>
          <w:sz w:val="28"/>
        </w:rPr>
        <w:t>№ 66</w:t>
      </w:r>
      <w:r>
        <w:rPr>
          <w:rFonts w:ascii="Times New Roman"/>
          <w:b w:val="false"/>
          <w:i w:val="false"/>
          <w:color w:val="ff0000"/>
          <w:sz w:val="28"/>
        </w:rPr>
        <w:t xml:space="preserve"> (01.01.2024 бастап қолданысқа енгізіледі) қаулысымен.</w:t>
      </w:r>
    </w:p>
    <w:bookmarkStart w:name="z132" w:id="56"/>
    <w:p>
      <w:pPr>
        <w:spacing w:after="0"/>
        <w:ind w:left="0"/>
        <w:jc w:val="both"/>
      </w:pPr>
      <w:r>
        <w:rPr>
          <w:rFonts w:ascii="Times New Roman"/>
          <w:b w:val="false"/>
          <w:i w:val="false"/>
          <w:color w:val="000000"/>
          <w:sz w:val="28"/>
        </w:rPr>
        <w:t>
      16-1. Жүргізілуі Қазақстан Республикасынан ақшаны әкетуге бағытталуы мүмкін валюталық операцияларға мынадай операциялар жатады:</w:t>
      </w:r>
    </w:p>
    <w:bookmarkEnd w:id="56"/>
    <w:p>
      <w:pPr>
        <w:spacing w:after="0"/>
        <w:ind w:left="0"/>
        <w:jc w:val="both"/>
      </w:pPr>
      <w:r>
        <w:rPr>
          <w:rFonts w:ascii="Times New Roman"/>
          <w:b w:val="false"/>
          <w:i w:val="false"/>
          <w:color w:val="000000"/>
          <w:sz w:val="28"/>
        </w:rPr>
        <w:t>
      1) егер тиісті валюталық шарттың талаптарында (бастапқыда не валюталық шартқа өзгерістер және (немесе) толықтырулар енгізілгеннен кейін) бейрезиденттен алынуы тиіс ақшаны резиденттің уәкілетті банктердегі банктік шоттарына аудару көзделмесе, бейрезиденттің резидентке (уәкілетті банкті қоспағанда) ақша ұсынуы көзделетін қаржылай қарыз;</w:t>
      </w:r>
    </w:p>
    <w:p>
      <w:pPr>
        <w:spacing w:after="0"/>
        <w:ind w:left="0"/>
        <w:jc w:val="both"/>
      </w:pPr>
      <w:r>
        <w:rPr>
          <w:rFonts w:ascii="Times New Roman"/>
          <w:b w:val="false"/>
          <w:i w:val="false"/>
          <w:color w:val="000000"/>
          <w:sz w:val="28"/>
        </w:rPr>
        <w:t>
      2) егер тиісті валюталық шарттың талаптарында (бастапқыда не валюталық шартқа өзгерістер және (немесе) толықтырулар енгізілгеннен кейін) бейрезиденттен алынуы тиіс ақшаны резиденттің уәкілетті банктердегі банктік шоттарына аудару көзделмесе, резидентте (уәкілетті банкті қоспағанда) бейрезидентке ақша қайтару бойынша талаптардың туындауы көзделетін қаржылай қарыз;</w:t>
      </w:r>
    </w:p>
    <w:p>
      <w:pPr>
        <w:spacing w:after="0"/>
        <w:ind w:left="0"/>
        <w:jc w:val="both"/>
      </w:pPr>
      <w:r>
        <w:rPr>
          <w:rFonts w:ascii="Times New Roman"/>
          <w:b w:val="false"/>
          <w:i w:val="false"/>
          <w:color w:val="000000"/>
          <w:sz w:val="28"/>
        </w:rPr>
        <w:t>
      3) егер тиісті валюталық шарттың талаптарында (бастапқыда не валюталық шартқа өзгерістер және (немесе) толықтырулар енгізілгеннен кейін) қаржылай қарыз нысанын пайдаланғаны үшін сыйақы төлеу көзделмесе, резиденттің үлестес тұлға болып табылмайтын бейрезидентке ақша ұсынуы көзделетін қаржылай қарыз;</w:t>
      </w:r>
    </w:p>
    <w:p>
      <w:pPr>
        <w:spacing w:after="0"/>
        <w:ind w:left="0"/>
        <w:jc w:val="both"/>
      </w:pPr>
      <w:r>
        <w:rPr>
          <w:rFonts w:ascii="Times New Roman"/>
          <w:b w:val="false"/>
          <w:i w:val="false"/>
          <w:color w:val="000000"/>
          <w:sz w:val="28"/>
        </w:rPr>
        <w:t>
      4) егер тиісті валюталық шарттың талаптарында (бастапқыда не валюталық шартқа өзгерістер және (немесе) толықтырулар енгізілгеннен кейін) бейрезиденттің экспортқа ақы төлеу бойынша міндеттемелерді орындау мерзімі резидент міндеттемелерді орындаған күннен бастап 720 (жеті жүз жиырма) күннен асатыны көзделсе, экспорт бойынша операциялар;</w:t>
      </w:r>
    </w:p>
    <w:p>
      <w:pPr>
        <w:spacing w:after="0"/>
        <w:ind w:left="0"/>
        <w:jc w:val="both"/>
      </w:pPr>
      <w:r>
        <w:rPr>
          <w:rFonts w:ascii="Times New Roman"/>
          <w:b w:val="false"/>
          <w:i w:val="false"/>
          <w:color w:val="000000"/>
          <w:sz w:val="28"/>
        </w:rPr>
        <w:t>
      5) егер тиісті валюталық шарттың талаптарында (бастапқыда не валюталық шартқа өзгерістер және (немесе) толықтырулар енгізілгеннен кейін) аванстық төлемді немесе толық көлемде алдын ала төлем сомасын қоса алғанда (бейрезидент импорт бойынша өз міндеттемелерін орындамаған жағдайда), бейрезиденттің тауарларды жеткізу (жұмыстарды орындау, қызметтерді көрсету) бойынша немесе ақшаны қайтару бойынша міндеттемелерді орындау мерзімі резидент міндеттемелерді орындаған күннен бастап 720 (жеті жүз жиырма) күннен асатыны көзделсе, импорт бойынша операциялар;</w:t>
      </w:r>
    </w:p>
    <w:p>
      <w:pPr>
        <w:spacing w:after="0"/>
        <w:ind w:left="0"/>
        <w:jc w:val="both"/>
      </w:pPr>
      <w:r>
        <w:rPr>
          <w:rFonts w:ascii="Times New Roman"/>
          <w:b w:val="false"/>
          <w:i w:val="false"/>
          <w:color w:val="000000"/>
          <w:sz w:val="28"/>
        </w:rPr>
        <w:t>
      6) резиденттің клиенттердің тапсырмалары бойынша валюталық операцияларды жүзеге асыратын бағалы қағаздар нарығына бейрезидент-кәсіби қатысушыға баламасы 50 000 (елу мың) АҚШ долларынан асатын сомаға ақша аударымы;</w:t>
      </w:r>
    </w:p>
    <w:p>
      <w:pPr>
        <w:spacing w:after="0"/>
        <w:ind w:left="0"/>
        <w:jc w:val="both"/>
      </w:pPr>
      <w:r>
        <w:rPr>
          <w:rFonts w:ascii="Times New Roman"/>
          <w:b w:val="false"/>
          <w:i w:val="false"/>
          <w:color w:val="000000"/>
          <w:sz w:val="28"/>
        </w:rPr>
        <w:t>
      7) резиденттің шетелдегі өз шотына баламасы 50 000 (елу мың) АҚШ долларынан асатын сомаға ақша аударымы;</w:t>
      </w:r>
    </w:p>
    <w:p>
      <w:pPr>
        <w:spacing w:after="0"/>
        <w:ind w:left="0"/>
        <w:jc w:val="both"/>
      </w:pPr>
      <w:r>
        <w:rPr>
          <w:rFonts w:ascii="Times New Roman"/>
          <w:b w:val="false"/>
          <w:i w:val="false"/>
          <w:color w:val="000000"/>
          <w:sz w:val="28"/>
        </w:rPr>
        <w:t>
      8) резиденттің бейрезиденттің пайдасына баламасы 50 000 (елу мың) АҚШ долларынан асатын сомаға жүзеге асыратын өтеусіз ақша аударымы.</w:t>
      </w:r>
    </w:p>
    <w:bookmarkStart w:name="z150" w:id="57"/>
    <w:p>
      <w:pPr>
        <w:spacing w:after="0"/>
        <w:ind w:left="0"/>
        <w:jc w:val="both"/>
      </w:pPr>
      <w:r>
        <w:rPr>
          <w:rFonts w:ascii="Times New Roman"/>
          <w:b w:val="false"/>
          <w:i w:val="false"/>
          <w:color w:val="000000"/>
          <w:sz w:val="28"/>
        </w:rPr>
        <w:t>
      Осы тармақтың бірінші бөлігінің 1), 2) және 3) тармақшаларында көрсетілген валюталық операциялар сауда немесе исламдық қаржыландыру жөніндегі мәмілелер шеңберінде туындайтын қаржылай қарыздарды, сондай-ақ бейрезиденттер Қазақстан Республикасындағы өз филиалдарымен (өкілдіктерімен) жүзеге асыратын операцияларды және шетелдік ұйымдардың Қазақстан Республикасындағы филиалдарының (өкілдіктерінің) арасындағы операцияларды қамтымайды.</w:t>
      </w:r>
    </w:p>
    <w:bookmarkEnd w:id="57"/>
    <w:bookmarkStart w:name="z151" w:id="58"/>
    <w:p>
      <w:pPr>
        <w:spacing w:after="0"/>
        <w:ind w:left="0"/>
        <w:jc w:val="both"/>
      </w:pPr>
      <w:r>
        <w:rPr>
          <w:rFonts w:ascii="Times New Roman"/>
          <w:b w:val="false"/>
          <w:i w:val="false"/>
          <w:color w:val="000000"/>
          <w:sz w:val="28"/>
        </w:rPr>
        <w:t>
      Осы тармақтың мақсаттары үшін резиденттің үлестес тұлғасына:</w:t>
      </w:r>
    </w:p>
    <w:bookmarkEnd w:id="58"/>
    <w:p>
      <w:pPr>
        <w:spacing w:after="0"/>
        <w:ind w:left="0"/>
        <w:jc w:val="both"/>
      </w:pPr>
      <w:r>
        <w:rPr>
          <w:rFonts w:ascii="Times New Roman"/>
          <w:b w:val="false"/>
          <w:i w:val="false"/>
          <w:color w:val="000000"/>
          <w:sz w:val="28"/>
        </w:rPr>
        <w:t>
      1) резидент - заңды тұлғаның акционерлік қоғамының дауыс беретін акцияларының он және одан көп пайызы (қатысушылар дауыстарының он және одан көп пайызы) тиесілі тұлға;</w:t>
      </w:r>
    </w:p>
    <w:p>
      <w:pPr>
        <w:spacing w:after="0"/>
        <w:ind w:left="0"/>
        <w:jc w:val="both"/>
      </w:pPr>
      <w:r>
        <w:rPr>
          <w:rFonts w:ascii="Times New Roman"/>
          <w:b w:val="false"/>
          <w:i w:val="false"/>
          <w:color w:val="000000"/>
          <w:sz w:val="28"/>
        </w:rPr>
        <w:t>
      2) осы резидентке акционерлік қоғамның дауыс беретін акцияларының он және одан көп пайызы (қатысушылар дауыстарының он және одан көп пайызы) тиесілі тұлға;</w:t>
      </w:r>
    </w:p>
    <w:p>
      <w:pPr>
        <w:spacing w:after="0"/>
        <w:ind w:left="0"/>
        <w:jc w:val="both"/>
      </w:pPr>
      <w:r>
        <w:rPr>
          <w:rFonts w:ascii="Times New Roman"/>
          <w:b w:val="false"/>
          <w:i w:val="false"/>
          <w:color w:val="000000"/>
          <w:sz w:val="28"/>
        </w:rPr>
        <w:t>
      3) осы резидентпен бірлесіп үшінші тұлғаның бақылауындағы тұлға жатады.</w:t>
      </w:r>
    </w:p>
    <w:p>
      <w:pPr>
        <w:spacing w:after="0"/>
        <w:ind w:left="0"/>
        <w:jc w:val="both"/>
      </w:pPr>
      <w:r>
        <w:rPr>
          <w:rFonts w:ascii="Times New Roman"/>
          <w:b w:val="false"/>
          <w:i w:val="false"/>
          <w:color w:val="000000"/>
          <w:sz w:val="28"/>
        </w:rPr>
        <w:t xml:space="preserve">
      Осы тармақ шетелдік қаржылық емес ұйымдардың филиалдары (өкілдіктері) жүзеге асыратын ішкі корпоративтік ақша аударымдарына қолданылмайды </w:t>
      </w:r>
    </w:p>
    <w:bookmarkStart w:name="z133" w:id="59"/>
    <w:p>
      <w:pPr>
        <w:spacing w:after="0"/>
        <w:ind w:left="0"/>
        <w:jc w:val="both"/>
      </w:pPr>
      <w:r>
        <w:rPr>
          <w:rFonts w:ascii="Times New Roman"/>
          <w:b w:val="false"/>
          <w:i w:val="false"/>
          <w:color w:val="000000"/>
          <w:sz w:val="28"/>
        </w:rPr>
        <w:t>
      16-2. Жүргізілуі Қазақстан Республикасы валюталық заңнамасының талаптарын орындаудан жалтаруға бағытталуы мүмкін валюталық операцияларға бір бейрезидентпен жасалған екі немесе одан да көп валюталық шарт бойынша осындай валюталық шарттарға есептік нөмір берілуі тиіс шекті мәннен асатын жалпы сомаға бір тұлғаның күнтізбелік бір ай ішіндегі төлемдері және (немесе) ақша аударымдары жатады.</w:t>
      </w:r>
    </w:p>
    <w:bookmarkEnd w:id="59"/>
    <w:bookmarkStart w:name="z134" w:id="60"/>
    <w:p>
      <w:pPr>
        <w:spacing w:after="0"/>
        <w:ind w:left="0"/>
        <w:jc w:val="both"/>
      </w:pPr>
      <w:r>
        <w:rPr>
          <w:rFonts w:ascii="Times New Roman"/>
          <w:b w:val="false"/>
          <w:i w:val="false"/>
          <w:color w:val="000000"/>
          <w:sz w:val="28"/>
        </w:rPr>
        <w:t xml:space="preserve">
      16.3. Қағидалардың 16-1 және 16-2-тармақтарында көрсетілген валюталық операциялар бойынша төлемді және (немесе) ақша аударымын жүргізу кезінде резидент уәкілетті банкке осы төлем және (немесе) ақша аударымы туралы ақпаратты валюталық бақылау органдарына және құқық қорғау органдарына, сондай-ақ уәкілетті банктің талабы бойынша уәкілетті банкке "Қылмыстық жолмен алынған кірістерді заңдастыруға (жылыстатуға) және терроризмді қаржыландыруға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КЖТҚҚ туралы заң) талаптарына сәйкес операцияға мониторинг жүргізу және оны зерделеу үшін қажетті өзге де құжаттар мен ақпаратты ұсынуға рұқсат береді.</w:t>
      </w:r>
    </w:p>
    <w:bookmarkEnd w:id="60"/>
    <w:bookmarkStart w:name="z135" w:id="61"/>
    <w:p>
      <w:pPr>
        <w:spacing w:after="0"/>
        <w:ind w:left="0"/>
        <w:jc w:val="both"/>
      </w:pPr>
      <w:r>
        <w:rPr>
          <w:rFonts w:ascii="Times New Roman"/>
          <w:b w:val="false"/>
          <w:i w:val="false"/>
          <w:color w:val="000000"/>
          <w:sz w:val="28"/>
        </w:rPr>
        <w:t xml:space="preserve">
      16-4. Қағидалардың 16-1 және 16-2-тармақтарында көрсетілген валюталық операциялар бойынша төлемді және (немесе) ақша аударымын жүргізу кезінде уәкілетті банк КЖТҚҚ туралы заңның </w:t>
      </w:r>
      <w:r>
        <w:rPr>
          <w:rFonts w:ascii="Times New Roman"/>
          <w:b w:val="false"/>
          <w:i w:val="false"/>
          <w:color w:val="000000"/>
          <w:sz w:val="28"/>
        </w:rPr>
        <w:t>11-бабына</w:t>
      </w:r>
      <w:r>
        <w:rPr>
          <w:rFonts w:ascii="Times New Roman"/>
          <w:b w:val="false"/>
          <w:i w:val="false"/>
          <w:color w:val="000000"/>
          <w:sz w:val="28"/>
        </w:rPr>
        <w:t xml:space="preserve"> сәйкес әзірленіп, қабылданған ішкі бақылау қағидаларында көзделген клиенттердің операцияларын мониторингтеу және зерделеу бағдарламасына сәйкес осындай операцияға мониторинг жүргізеді және оны зерделейді.</w:t>
      </w:r>
    </w:p>
    <w:bookmarkEnd w:id="61"/>
    <w:bookmarkStart w:name="z35" w:id="62"/>
    <w:p>
      <w:pPr>
        <w:spacing w:after="0"/>
        <w:ind w:left="0"/>
        <w:jc w:val="left"/>
      </w:pPr>
      <w:r>
        <w:rPr>
          <w:rFonts w:ascii="Times New Roman"/>
          <w:b/>
          <w:i w:val="false"/>
          <w:color w:val="000000"/>
        </w:rPr>
        <w:t xml:space="preserve"> 3-тарау. Қазақстан Республикасының ішкі валюта нарығында қолма-қол ақшасыз шетел валютасын сатып алу және (немесе) сату тәртібі</w:t>
      </w:r>
    </w:p>
    <w:bookmarkEnd w:id="62"/>
    <w:bookmarkStart w:name="z36" w:id="63"/>
    <w:p>
      <w:pPr>
        <w:spacing w:after="0"/>
        <w:ind w:left="0"/>
        <w:jc w:val="both"/>
      </w:pPr>
      <w:r>
        <w:rPr>
          <w:rFonts w:ascii="Times New Roman"/>
          <w:b w:val="false"/>
          <w:i w:val="false"/>
          <w:color w:val="000000"/>
          <w:sz w:val="28"/>
        </w:rPr>
        <w:t>
      17. Резиденттер және бейрезиденттер, жеке тұлғалар мен уәкілетті банктерді қоспағанда, Қазақстан Республикасының ішкі валюта нарығында уәкілетті банктердегі банктік шоттар арқылы қолма-қол ақшасыз шетел валютасын сатып алуды және (немесе) сатуды қолма-қол ақшасыз шетел валютасын сатып алу немесе сатуға өтінімдер негізінде жүзеге асырады.</w:t>
      </w:r>
    </w:p>
    <w:bookmarkEnd w:id="63"/>
    <w:bookmarkStart w:name="z152" w:id="64"/>
    <w:p>
      <w:pPr>
        <w:spacing w:after="0"/>
        <w:ind w:left="0"/>
        <w:jc w:val="both"/>
      </w:pPr>
      <w:r>
        <w:rPr>
          <w:rFonts w:ascii="Times New Roman"/>
          <w:b w:val="false"/>
          <w:i w:val="false"/>
          <w:color w:val="000000"/>
          <w:sz w:val="28"/>
        </w:rPr>
        <w:t>
      Қазақстан Республикасының ішкі валюта нарығында уәкілетті банктердегі банктік шоттар арқылы қолма-қол ақшасыз шетел валютасын сатып алуды және (немесе) сатуды ішкі корпоративтік ақша аударымын бұдан әрі жүзеге асыру мақсатында шетелдік қаржылық емес ұйымдардың (резиденттер және бейрезиденттер) филиалдары (өкілдіктері) бұл аударымның ішкі корпоративтік болып табылатындығын растайтын құжат негізінде жүзеге асырады.</w:t>
      </w:r>
    </w:p>
    <w:bookmarkEnd w:id="64"/>
    <w:bookmarkStart w:name="z37" w:id="65"/>
    <w:p>
      <w:pPr>
        <w:spacing w:after="0"/>
        <w:ind w:left="0"/>
        <w:jc w:val="both"/>
      </w:pPr>
      <w:r>
        <w:rPr>
          <w:rFonts w:ascii="Times New Roman"/>
          <w:b w:val="false"/>
          <w:i w:val="false"/>
          <w:color w:val="000000"/>
          <w:sz w:val="28"/>
        </w:rPr>
        <w:t>
      18. Уәкілетті банктерді қоспағанда, резидент-заңды тұлғалар қолма-қол ақшасыз шетел валютасын сатып алуға өтінімді ресімдеу кезінде қолма-қол ақшасыз шетел валютасын сатып алу мақсатын көрсетеді.</w:t>
      </w:r>
    </w:p>
    <w:bookmarkEnd w:id="65"/>
    <w:bookmarkStart w:name="z153" w:id="66"/>
    <w:p>
      <w:pPr>
        <w:spacing w:after="0"/>
        <w:ind w:left="0"/>
        <w:jc w:val="both"/>
      </w:pPr>
      <w:r>
        <w:rPr>
          <w:rFonts w:ascii="Times New Roman"/>
          <w:b w:val="false"/>
          <w:i w:val="false"/>
          <w:color w:val="000000"/>
          <w:sz w:val="28"/>
        </w:rPr>
        <w:t>
      Бейрезидент-заңды тұлғалар ұлттық валютамен уәкілетті банктердегі банктік шоттар арқылы қолма-қол ақшасыз шетел валютасын сатып алуға немесе сатуға өтінімді ресімдеу кезінде қолма-қол ақшасыз шетел валютасын сатып алу немесе сату мақсатын көрсетеді.</w:t>
      </w:r>
    </w:p>
    <w:bookmarkEnd w:id="66"/>
    <w:bookmarkStart w:name="z38" w:id="67"/>
    <w:p>
      <w:pPr>
        <w:spacing w:after="0"/>
        <w:ind w:left="0"/>
        <w:jc w:val="both"/>
      </w:pPr>
      <w:r>
        <w:rPr>
          <w:rFonts w:ascii="Times New Roman"/>
          <w:b w:val="false"/>
          <w:i w:val="false"/>
          <w:color w:val="000000"/>
          <w:sz w:val="28"/>
        </w:rPr>
        <w:t>
      19. Резидент-заңды тұлғалар (уәкілетті банктерді қоспағанда) шетел валютасындағы міндеттемелерді орындауға байланысты емес мақсаттарға бір уәкілетті банктен бір жұмыс күні ұлттық валютаға қолма-қол ақшасыз шетел валютасын елу мың АҚШ доллары баламасынан аспайтын сомаға сатып алады.</w:t>
      </w:r>
    </w:p>
    <w:bookmarkEnd w:id="67"/>
    <w:bookmarkStart w:name="z154" w:id="68"/>
    <w:p>
      <w:pPr>
        <w:spacing w:after="0"/>
        <w:ind w:left="0"/>
        <w:jc w:val="both"/>
      </w:pPr>
      <w:r>
        <w:rPr>
          <w:rFonts w:ascii="Times New Roman"/>
          <w:b w:val="false"/>
          <w:i w:val="false"/>
          <w:color w:val="000000"/>
          <w:sz w:val="28"/>
        </w:rPr>
        <w:t>
      Шетел валютасындағы міндеттемелерді орындауға байланысты емес мақсаттарға шетел валютасын шетел банктеріндегі өзінің шоттарына аудару, шетел валютасындағы өтеусіз ақша аударымдары, сондай-ақ шетел валютасын уәкілетті банктердегі өзінің шоттарына есепке алу және (немесе) аудару жатады.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Банкі Басқармасының 20.07.2020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 w:id="69"/>
    <w:p>
      <w:pPr>
        <w:spacing w:after="0"/>
        <w:ind w:left="0"/>
        <w:jc w:val="both"/>
      </w:pPr>
      <w:r>
        <w:rPr>
          <w:rFonts w:ascii="Times New Roman"/>
          <w:b w:val="false"/>
          <w:i w:val="false"/>
          <w:color w:val="000000"/>
          <w:sz w:val="28"/>
        </w:rPr>
        <w:t>
      20. Резидент-заңды тұлға (уәкілетті банкті қоспағанда) елу мың АҚШ долларынан баламасы асатын сомада ұлттық валютаға қолма-қол ақшасыз шетел валютасын сатып алуға өтінімді ресімдеу кезінде сатып алу мақсатын көрсетеді, сондай-ақ өтінімге валюталық шарттың көшірмесі мен шотты не орындау үшін қолма-қол ақшасыз шетел валютасы сатып алынатын төлемге арналған өзге құжатты қоса береді. Бұл ретте резидент-заңды тұлға (уәкілетті банкті қоспағанда) Қағидалардың 20-1-тармағында көзделген жағдайларды қоспағанда, ұлттық валютаға қолма-қол ақшасыз шетел валютасын сатып алуға арналған өтінімге уәкілетті банкке оны сатып алынған күннен бастап он жұмыс күні ішінде мәлімделген мақсаттарға пайдаланбаған жағдайда, осы валютаны кейінгі үш жұмыс күні ішінде ұлттық валютаға сату нұсқауын қоса береді.</w:t>
      </w:r>
    </w:p>
    <w:bookmarkEnd w:id="69"/>
    <w:bookmarkStart w:name="z155" w:id="70"/>
    <w:p>
      <w:pPr>
        <w:spacing w:after="0"/>
        <w:ind w:left="0"/>
        <w:jc w:val="both"/>
      </w:pPr>
      <w:r>
        <w:rPr>
          <w:rFonts w:ascii="Times New Roman"/>
          <w:b w:val="false"/>
          <w:i w:val="false"/>
          <w:color w:val="000000"/>
          <w:sz w:val="28"/>
        </w:rPr>
        <w:t xml:space="preserve">
      Қағидалардың осы тармағына сәйкес сатып алынған қолма-қол ақшасыз шетел валютасын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көзделген жағдайды қоспағанда, шетел валютасындағы міндеттемелерді орындаумен байланысты емес мақсаттарға пайдалануға рұқсат етілмейді.</w:t>
      </w:r>
    </w:p>
    <w:bookmarkEnd w:id="70"/>
    <w:bookmarkStart w:name="z156" w:id="71"/>
    <w:p>
      <w:pPr>
        <w:spacing w:after="0"/>
        <w:ind w:left="0"/>
        <w:jc w:val="both"/>
      </w:pPr>
      <w:r>
        <w:rPr>
          <w:rFonts w:ascii="Times New Roman"/>
          <w:b w:val="false"/>
          <w:i w:val="false"/>
          <w:color w:val="000000"/>
          <w:sz w:val="28"/>
        </w:rPr>
        <w:t>
      Егер валюталық шартқа есептік нөмірді алу талабы қолданылатын болса, онда есептік нөмір тағайындау туралы белгімен немесе тіркеу куәлігінің көшірмесімен, немесе хабарлама туралы куәліктің көшірмесімен бірге валюталық шарттың көшірмесі ұсынылады.</w:t>
      </w:r>
    </w:p>
    <w:bookmarkEnd w:id="71"/>
    <w:bookmarkStart w:name="z157" w:id="72"/>
    <w:p>
      <w:pPr>
        <w:spacing w:after="0"/>
        <w:ind w:left="0"/>
        <w:jc w:val="both"/>
      </w:pPr>
      <w:r>
        <w:rPr>
          <w:rFonts w:ascii="Times New Roman"/>
          <w:b w:val="false"/>
          <w:i w:val="false"/>
          <w:color w:val="000000"/>
          <w:sz w:val="28"/>
        </w:rPr>
        <w:t>
      Уәкілетті ұйымдардың уәкілетті банктен ұлттық валютаға қолма-қол ақшасыз шетел валютасын сатып алуы қолма-қол шетел валютасымен айырбастау операцияларына арналған қолданыстағы лицензия және оған қолданыстағы қосымшаның (қолданыстағы қосымшалардың) негізінде жүзеге асырылады.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Банкі Басқармасының 20.07.2020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1" w:id="73"/>
    <w:p>
      <w:pPr>
        <w:spacing w:after="0"/>
        <w:ind w:left="0"/>
        <w:jc w:val="both"/>
      </w:pPr>
      <w:r>
        <w:rPr>
          <w:rFonts w:ascii="Times New Roman"/>
          <w:b w:val="false"/>
          <w:i w:val="false"/>
          <w:color w:val="000000"/>
          <w:sz w:val="28"/>
        </w:rPr>
        <w:t xml:space="preserve">
      20-1. Резидент-заңды тұлға (уәкілетті банкті қоспағанда) осы резидент-заңды тұлға өзінің акционерлері, құрылтайшылары, қатысушылары арасында бөлетін таза кірісті немесе оның бір бөлігін төлеу мақсатына қолма-қол ақшасыз шетел валютасын сатып алған кезде уәкілетті банкке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нұсқауды ұсыну талап етілмейді.</w:t>
      </w:r>
    </w:p>
    <w:bookmarkEnd w:id="73"/>
    <w:bookmarkStart w:name="z158" w:id="74"/>
    <w:p>
      <w:pPr>
        <w:spacing w:after="0"/>
        <w:ind w:left="0"/>
        <w:jc w:val="both"/>
      </w:pPr>
      <w:r>
        <w:rPr>
          <w:rFonts w:ascii="Times New Roman"/>
          <w:b w:val="false"/>
          <w:i w:val="false"/>
          <w:color w:val="000000"/>
          <w:sz w:val="28"/>
        </w:rPr>
        <w:t xml:space="preserve">
      Резидент-заңды тұлға (уәкілетті банкті қоспағанда) Қағидалардың </w:t>
      </w:r>
      <w:r>
        <w:rPr>
          <w:rFonts w:ascii="Times New Roman"/>
          <w:b w:val="false"/>
          <w:i w:val="false"/>
          <w:color w:val="000000"/>
          <w:sz w:val="28"/>
        </w:rPr>
        <w:t>20-тармағына</w:t>
      </w:r>
      <w:r>
        <w:rPr>
          <w:rFonts w:ascii="Times New Roman"/>
          <w:b w:val="false"/>
          <w:i w:val="false"/>
          <w:color w:val="000000"/>
          <w:sz w:val="28"/>
        </w:rPr>
        <w:t xml:space="preserve"> сәйкес міндеттемелерді орындау қолма-қол ақшасыз шетел валютасын сатып алу күнінен бастап күнтізбелік тоқсан күн ішінде басталатын шарт сомасы бір жүз миллион АҚШ доллары баламасынан асатын алынған сыртқы қарыздар және шығарылым проспектісіне сәйкес номиналдық сомасы бір жүз миллион АҚШ доллары баламасынан асатын шетел валютасында шығарылған облигациялар бойынша Қазақстан Республикасының бейрезиденті алдындағы шетел валютасындағы міндеттемелерін өтеу мақсатына қолма-қол ақшасыз шетел валютасын сатып алған кезде резидент-заңды тұлға тиісті шетел валютасында жекелеген банктік шотты ашуға өтінішті, уәкілетті банкке сатып алынған қолма-қол ақшасыз шетел валютасын шетел валютасындағы жеке шотқа есепке алу нұсқауын, уәкілетті банкке сатып алған күннен бастап күнтізбелік 90 (тоқсан) күн ішінде оны мәлімдеген мақсаттарға пайдаланбаған жағдайда, кейінгі үш жұмыс күні ішінде осы валютаны ұлттық валютаға сату нұсқауын, сондай-ақ міндеттемелерді орындау сомасы мен мерзімін растайтын құжаттарды (кредиттік шартты және төлем кестесін, өзге құжаттарды) қоса береді. Уәкілетті банк резидент-заңды тұлға сатып алған қолма-қол ақшасыз шетел валютасын жекелеген банктік шотқа есепке алады және оны резидент-заңды тұлға мәлімделген мақсатқа қана пайдалануын қамтамасыз етеді.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20-1-тармақпен толықтырылды – ҚР Ұлттық Банкі Басқармасының 20.07.2020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75"/>
    <w:p>
      <w:pPr>
        <w:spacing w:after="0"/>
        <w:ind w:left="0"/>
        <w:jc w:val="both"/>
      </w:pPr>
      <w:r>
        <w:rPr>
          <w:rFonts w:ascii="Times New Roman"/>
          <w:b w:val="false"/>
          <w:i w:val="false"/>
          <w:color w:val="000000"/>
          <w:sz w:val="28"/>
        </w:rPr>
        <w:t>
      21. Резидент-заңды тұлғаның (уәкілетті банкті қоспағанда) елу мың АҚШ долларынан астам баламасындағы сомаға ұлттық валютаға қолма-қол ақшасыз шетел валютасын сатып алуға өтінімін орындау кезінде уәкілетті банк өтінімде көрсетілген қолма-қол ақшасыз шетел валютасын сатып алу мақсаты мен сомасын валюталық шартпен және шотпен не шетел валютасын сатып алу мақсаты мен сомасын растайтын өзге төлем құжатымен, сондай-ақ осы валюталық шарт негізінде Қағидаларға сәйкес бұрын жүзеге асырылған ұлттық валютаға қолма-қол ақшасыз шетел валютасын сатып алу туралы қолда бар мәліметтерімен салыстырып тексерді.</w:t>
      </w:r>
    </w:p>
    <w:bookmarkEnd w:id="75"/>
    <w:bookmarkStart w:name="z159" w:id="76"/>
    <w:p>
      <w:pPr>
        <w:spacing w:after="0"/>
        <w:ind w:left="0"/>
        <w:jc w:val="both"/>
      </w:pPr>
      <w:r>
        <w:rPr>
          <w:rFonts w:ascii="Times New Roman"/>
          <w:b w:val="false"/>
          <w:i w:val="false"/>
          <w:color w:val="000000"/>
          <w:sz w:val="28"/>
        </w:rPr>
        <w:t>
      Валюталық шарт бойынша ұлттық валютаға қолма қол ақшасыз шетел валютасын сатып алудың жалпы сомасы валюталық шарт сомасынан асып кетуіне жол берілмейді. Валюталық шарт бойынша ұлттық валютаға қолма қол ашасыз шетел валютасын сатып алудың жалпы сомасы резидент-заңды тұлғаның өтінімдері және (немесе) басқа уәкілетті банктердің осы валюталық шарттың шеңберінде жүзеге асырылған шетел валютасын сатып алу ақпараты негізінде есептеледі.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Банкі Басқармасының 20.07.2020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77"/>
    <w:p>
      <w:pPr>
        <w:spacing w:after="0"/>
        <w:ind w:left="0"/>
        <w:jc w:val="both"/>
      </w:pPr>
      <w:r>
        <w:rPr>
          <w:rFonts w:ascii="Times New Roman"/>
          <w:b w:val="false"/>
          <w:i w:val="false"/>
          <w:color w:val="000000"/>
          <w:sz w:val="28"/>
        </w:rPr>
        <w:t xml:space="preserve">
      22. Резидент-заңды тұлға (уәкілетті банкті қоспағанда) қолма-қол ақшасыз шетел валютасы сатып алынған бұрын ресімделген өтінімге Қағидалардың </w:t>
      </w:r>
      <w:r>
        <w:rPr>
          <w:rFonts w:ascii="Times New Roman"/>
          <w:b w:val="false"/>
          <w:i w:val="false"/>
          <w:color w:val="000000"/>
          <w:sz w:val="28"/>
        </w:rPr>
        <w:t>20-тармағының</w:t>
      </w:r>
      <w:r>
        <w:rPr>
          <w:rFonts w:ascii="Times New Roman"/>
          <w:b w:val="false"/>
          <w:i w:val="false"/>
          <w:color w:val="000000"/>
          <w:sz w:val="28"/>
        </w:rPr>
        <w:t xml:space="preserve"> бірінші бөлігіне сәйкес ресімделген қосымша өтінімді уәкілетті банкке ұсынған кезде Қағидалардың 20-1 тармағында көзделген жағдайларды қоспағанда,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 сатып алынған қолма-қол ақшасыз шетел валютасын басқа валюталық шарт бойынша шетел валютасындағы міндеттемелерді орындауға байланысты мақсаттарға пайдалануға рұқсат беріледі.</w:t>
      </w:r>
    </w:p>
    <w:bookmarkEnd w:id="77"/>
    <w:bookmarkStart w:name="z160" w:id="78"/>
    <w:p>
      <w:pPr>
        <w:spacing w:after="0"/>
        <w:ind w:left="0"/>
        <w:jc w:val="both"/>
      </w:pPr>
      <w:r>
        <w:rPr>
          <w:rFonts w:ascii="Times New Roman"/>
          <w:b w:val="false"/>
          <w:i w:val="false"/>
          <w:color w:val="000000"/>
          <w:sz w:val="28"/>
        </w:rPr>
        <w:t xml:space="preserve">
      Резидент-заңды (уәкілетті банкті қоспағанда) тұлға валюталық шарт бойынша шетел валютасындағы міндеттемелерін орындау мақсатында Қағидалардың </w:t>
      </w:r>
      <w:r>
        <w:rPr>
          <w:rFonts w:ascii="Times New Roman"/>
          <w:b w:val="false"/>
          <w:i w:val="false"/>
          <w:color w:val="000000"/>
          <w:sz w:val="28"/>
        </w:rPr>
        <w:t>20-тармағына</w:t>
      </w:r>
      <w:r>
        <w:rPr>
          <w:rFonts w:ascii="Times New Roman"/>
          <w:b w:val="false"/>
          <w:i w:val="false"/>
          <w:color w:val="000000"/>
          <w:sz w:val="28"/>
        </w:rPr>
        <w:t xml:space="preserve"> сәйкес бұрын сатып алған қолма-қол ақшасыз шетел валютасын басқа уәкілетті банктегі өзінің шотына аударған кезде уәкілетті банк ақшаны аудара отырып бірмезгілде басқа уәкілетті банкке бұдан әрі валюталық бақылауды жүзеге асыру үшін Қағидалардың </w:t>
      </w:r>
      <w:r>
        <w:rPr>
          <w:rFonts w:ascii="Times New Roman"/>
          <w:b w:val="false"/>
          <w:i w:val="false"/>
          <w:color w:val="000000"/>
          <w:sz w:val="28"/>
        </w:rPr>
        <w:t>20-тармағына</w:t>
      </w:r>
      <w:r>
        <w:rPr>
          <w:rFonts w:ascii="Times New Roman"/>
          <w:b w:val="false"/>
          <w:i w:val="false"/>
          <w:color w:val="000000"/>
          <w:sz w:val="28"/>
        </w:rPr>
        <w:t xml:space="preserve"> сәйкес бұрын сатып алынған қолма-қол ақшасыз шетел валютасы туралы ақпаратты жолдайды.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Банкі Басқармасының 20.07.2020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 w:id="79"/>
    <w:p>
      <w:pPr>
        <w:spacing w:after="0"/>
        <w:ind w:left="0"/>
        <w:jc w:val="both"/>
      </w:pPr>
      <w:r>
        <w:rPr>
          <w:rFonts w:ascii="Times New Roman"/>
          <w:b w:val="false"/>
          <w:i w:val="false"/>
          <w:color w:val="000000"/>
          <w:sz w:val="28"/>
        </w:rPr>
        <w:t xml:space="preserve">
      23. Уәкілетті банк резидент-заңды тұлғаның (уәкілетті банкті қоспағанда) Қағидалардың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20-1 және </w:t>
      </w:r>
      <w:r>
        <w:rPr>
          <w:rFonts w:ascii="Times New Roman"/>
          <w:b w:val="false"/>
          <w:i w:val="false"/>
          <w:color w:val="000000"/>
          <w:sz w:val="28"/>
        </w:rPr>
        <w:t>22-тармақтарына</w:t>
      </w:r>
      <w:r>
        <w:rPr>
          <w:rFonts w:ascii="Times New Roman"/>
          <w:b w:val="false"/>
          <w:i w:val="false"/>
          <w:color w:val="000000"/>
          <w:sz w:val="28"/>
        </w:rPr>
        <w:t xml:space="preserve"> сәйкес ресімделген ұлттық валютаға қолма-қол ақшасыз шетел валютасын сатып алуға өтінімін, сондай-ақ егер:</w:t>
      </w:r>
    </w:p>
    <w:bookmarkEnd w:id="79"/>
    <w:bookmarkStart w:name="z161" w:id="80"/>
    <w:p>
      <w:pPr>
        <w:spacing w:after="0"/>
        <w:ind w:left="0"/>
        <w:jc w:val="both"/>
      </w:pPr>
      <w:r>
        <w:rPr>
          <w:rFonts w:ascii="Times New Roman"/>
          <w:b w:val="false"/>
          <w:i w:val="false"/>
          <w:color w:val="000000"/>
          <w:sz w:val="28"/>
        </w:rPr>
        <w:t>
      резидент-заңды тұлғаның өтінімі және (немесе) басқа уәкілетті банктердің шетел валютасын сатып алу жүзеге асырылғаны туралы ақпараты негізінде есептелген бір валюталық шарт бойынша ұлттық валютаға қолма-қол ақшасыз шетел валютасын сатып алу сомасы осындай валюталық шарттың және шоттың не төлемге арналған өзге құжаттың сомасынан асып кетсе;</w:t>
      </w:r>
    </w:p>
    <w:bookmarkEnd w:id="80"/>
    <w:bookmarkStart w:name="z162" w:id="81"/>
    <w:p>
      <w:pPr>
        <w:spacing w:after="0"/>
        <w:ind w:left="0"/>
        <w:jc w:val="both"/>
      </w:pPr>
      <w:r>
        <w:rPr>
          <w:rFonts w:ascii="Times New Roman"/>
          <w:b w:val="false"/>
          <w:i w:val="false"/>
          <w:color w:val="000000"/>
          <w:sz w:val="28"/>
        </w:rPr>
        <w:t>
      бір резидент-заңды тұлға бір уәкілетті банк арқылы резидент-заңды тұлғаның өтінімі негізінде есептелген шетел валютасындағы міндеттемелерді орындауға байланысты емес мақсаттарға бір жұмыс күніндегі ұлттық валютаға қолма-қол ақшасыз шетел валютасын сатып алу сомасы елу мың АҚШ доллары баламасынан асып кетсе, орындауға қабылдамайды.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Банкі Басқармасының 20.07.2020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 w:id="82"/>
    <w:p>
      <w:pPr>
        <w:spacing w:after="0"/>
        <w:ind w:left="0"/>
        <w:jc w:val="left"/>
      </w:pPr>
      <w:r>
        <w:rPr>
          <w:rFonts w:ascii="Times New Roman"/>
          <w:b/>
          <w:i w:val="false"/>
          <w:color w:val="000000"/>
        </w:rPr>
        <w:t xml:space="preserve"> 4-тарау. Қолма-қол шетел валютасын алуға, есепке жатқызуға және пайдалануға байланысты уәкілетті банктегі банктік шот бойынша операцияларды жүргізу тәртібі</w:t>
      </w:r>
    </w:p>
    <w:bookmarkEnd w:id="82"/>
    <w:bookmarkStart w:name="z44" w:id="83"/>
    <w:p>
      <w:pPr>
        <w:spacing w:after="0"/>
        <w:ind w:left="0"/>
        <w:jc w:val="both"/>
      </w:pPr>
      <w:r>
        <w:rPr>
          <w:rFonts w:ascii="Times New Roman"/>
          <w:b w:val="false"/>
          <w:i w:val="false"/>
          <w:color w:val="000000"/>
          <w:sz w:val="28"/>
        </w:rPr>
        <w:t>
      24. Жеке тұлғалар уәкілетті банктердегі өздерінің банктік шоттарынан (өздерінің банктік шоттарына) қолма-қол шетел валютасын шектеусіз алады (салады).</w:t>
      </w:r>
    </w:p>
    <w:bookmarkEnd w:id="83"/>
    <w:bookmarkStart w:name="z45" w:id="84"/>
    <w:p>
      <w:pPr>
        <w:spacing w:after="0"/>
        <w:ind w:left="0"/>
        <w:jc w:val="both"/>
      </w:pPr>
      <w:r>
        <w:rPr>
          <w:rFonts w:ascii="Times New Roman"/>
          <w:b w:val="false"/>
          <w:i w:val="false"/>
          <w:color w:val="000000"/>
          <w:sz w:val="28"/>
        </w:rPr>
        <w:t xml:space="preserve">
      25. Заңды тұлғаларға және шетелдік ұйымдардың филиалдарына (өкілдіктеріне) Валюталық реттеу және валюталық бақылау туралы заңның </w:t>
      </w:r>
      <w:r>
        <w:rPr>
          <w:rFonts w:ascii="Times New Roman"/>
          <w:b w:val="false"/>
          <w:i w:val="false"/>
          <w:color w:val="000000"/>
          <w:sz w:val="28"/>
        </w:rPr>
        <w:t>7-бабында</w:t>
      </w:r>
      <w:r>
        <w:rPr>
          <w:rFonts w:ascii="Times New Roman"/>
          <w:b w:val="false"/>
          <w:i w:val="false"/>
          <w:color w:val="000000"/>
          <w:sz w:val="28"/>
        </w:rPr>
        <w:t xml:space="preserve"> көрсетілген жағдайларда жеке тұлғалармен есеп айырысуларды жүзеге асыру үшін уәкілетті банктегі өздерінің банктік шоттарынан қолма-қол шетел валютасын алуына рұқсат етіледі.</w:t>
      </w:r>
    </w:p>
    <w:bookmarkEnd w:id="84"/>
    <w:bookmarkStart w:name="z46" w:id="85"/>
    <w:p>
      <w:pPr>
        <w:spacing w:after="0"/>
        <w:ind w:left="0"/>
        <w:jc w:val="both"/>
      </w:pPr>
      <w:r>
        <w:rPr>
          <w:rFonts w:ascii="Times New Roman"/>
          <w:b w:val="false"/>
          <w:i w:val="false"/>
          <w:color w:val="000000"/>
          <w:sz w:val="28"/>
        </w:rPr>
        <w:t>
      26. Заңды тұлға немесе шетелдік ұйымның филиалы (өкілдігі) жеке тұлғаға оның Қазақстан Республикасынан тыс жерлерге іссапарға баруына байланысты шығыстарды, оның ішінде өкілдік шығыстарды төлеу жөніндегі валюталық операцияны жүзеге асыру мақсаттары үшін өзінің банктік шотынан қолма-қол шетел валютасын алған кезде уәкілетті банкке жеке тұлғаларға жүзеге асырылатын төлемдерді растайтын және алынатын қолма-қол шетел валютасының сомасына нұсқауды қамтитын құжаттарды ұсынады. Осындай құжаттар ретінде бұйрықты, өкімді, шешімді, іссапар шығыстарының сметасын ұсынуға жол беріледі.</w:t>
      </w:r>
    </w:p>
    <w:bookmarkEnd w:id="85"/>
    <w:bookmarkStart w:name="z163" w:id="86"/>
    <w:p>
      <w:pPr>
        <w:spacing w:after="0"/>
        <w:ind w:left="0"/>
        <w:jc w:val="both"/>
      </w:pPr>
      <w:r>
        <w:rPr>
          <w:rFonts w:ascii="Times New Roman"/>
          <w:b w:val="false"/>
          <w:i w:val="false"/>
          <w:color w:val="000000"/>
          <w:sz w:val="28"/>
        </w:rPr>
        <w:t>
      Жеке тұлғаға оның Қазақстан Республикасынан тыс жерлерге іссапарға баруына байланысты шығыстарды, оның ішінде өкілдік шығыстарды корпоративтік төлем карточкасын пайдалана отырып төлеу жөніндегі валюталық операцияны жүзеге асыру мақсаттары үшін қолма-қол шетел валютасы алынған жағдайда көрсетілген құжаттар осындай алынған күннен бастап отыз жұмыс күні ішінде уәкілетті банкке ұсынылады.</w:t>
      </w:r>
    </w:p>
    <w:bookmarkEnd w:id="86"/>
    <w:bookmarkStart w:name="z47" w:id="87"/>
    <w:p>
      <w:pPr>
        <w:spacing w:after="0"/>
        <w:ind w:left="0"/>
        <w:jc w:val="both"/>
      </w:pPr>
      <w:r>
        <w:rPr>
          <w:rFonts w:ascii="Times New Roman"/>
          <w:b w:val="false"/>
          <w:i w:val="false"/>
          <w:color w:val="000000"/>
          <w:sz w:val="28"/>
        </w:rPr>
        <w:t>
      27. Жеке тұлғаға оның Қазақстан Республикасынан тыс жерлерге іссапарға баруына байланысты шығыстарды, оның ішінде өкілдік шығыстарды төлеу жөніндегі валюталық операцияны жүзеге асыру мақсаттарына алынған қолма-қол шетел валютасы көрсетілген мақсатқа (толық немесе ішінара) пайдаланылмаса, пайдаланылмаған қолма-қол шетел валютасы қызметкерлердің іссапар мерзімі аяқталған соң он жұмыс күні ішінде заңды тұлғаның немесе шетелдік ұйым филиалының (өкілдігінің) уәкілетті банктегі банктік шотына міндетті түрде есепке жатқызылады.</w:t>
      </w:r>
    </w:p>
    <w:bookmarkEnd w:id="87"/>
    <w:bookmarkStart w:name="z164" w:id="88"/>
    <w:p>
      <w:pPr>
        <w:spacing w:after="0"/>
        <w:ind w:left="0"/>
        <w:jc w:val="both"/>
      </w:pPr>
      <w:r>
        <w:rPr>
          <w:rFonts w:ascii="Times New Roman"/>
          <w:b w:val="false"/>
          <w:i w:val="false"/>
          <w:color w:val="000000"/>
          <w:sz w:val="28"/>
        </w:rPr>
        <w:t>
      Заңды тұлға немесе шетелдік ұйымның филиалы (өкілдігі) қолма-қол шетел валютасын уәкілетті банктегі өзінің банктік шотына есепке жатқызған кезде кассалық кіріс ордерінде өзінің қолма-қол шетел валютасын алу негізін көрсетеді.</w:t>
      </w:r>
    </w:p>
    <w:bookmarkEnd w:id="88"/>
    <w:bookmarkStart w:name="z48" w:id="89"/>
    <w:p>
      <w:pPr>
        <w:spacing w:after="0"/>
        <w:ind w:left="0"/>
        <w:jc w:val="both"/>
      </w:pPr>
      <w:r>
        <w:rPr>
          <w:rFonts w:ascii="Times New Roman"/>
          <w:b w:val="false"/>
          <w:i w:val="false"/>
          <w:color w:val="000000"/>
          <w:sz w:val="28"/>
        </w:rPr>
        <w:t xml:space="preserve">
      28. Уәкілетті банк Қағидалардың 8-тармағына сәйкес Ұлттық Банкке Валюталық реттеу және валюталық бақылау туралы заңның </w:t>
      </w:r>
      <w:r>
        <w:rPr>
          <w:rFonts w:ascii="Times New Roman"/>
          <w:b w:val="false"/>
          <w:i w:val="false"/>
          <w:color w:val="000000"/>
          <w:sz w:val="28"/>
        </w:rPr>
        <w:t>7-бабында</w:t>
      </w:r>
      <w:r>
        <w:rPr>
          <w:rFonts w:ascii="Times New Roman"/>
          <w:b w:val="false"/>
          <w:i w:val="false"/>
          <w:color w:val="000000"/>
          <w:sz w:val="28"/>
        </w:rPr>
        <w:t xml:space="preserve"> көзделген жағдайларда қолма-қол шетел валютасын есепке жатқызуды қоспағанда, қолма-қол шетел валютасын заңды тұлғаның немесе шетелдік ұйым филиалының (өкілдігінің) банктік шотына есепке жатқызу фактісі туралы хабарлайды.</w:t>
      </w:r>
    </w:p>
    <w:bookmarkEnd w:id="89"/>
    <w:bookmarkStart w:name="z49" w:id="90"/>
    <w:p>
      <w:pPr>
        <w:spacing w:after="0"/>
        <w:ind w:left="0"/>
        <w:jc w:val="both"/>
      </w:pPr>
      <w:r>
        <w:rPr>
          <w:rFonts w:ascii="Times New Roman"/>
          <w:b w:val="false"/>
          <w:i w:val="false"/>
          <w:color w:val="000000"/>
          <w:sz w:val="28"/>
        </w:rPr>
        <w:t>
      29. Қағидалардың 25, 26, 27-тармақтары дипломатиялық және оған теңестірілген өкілдіктерге, Қазақстан Республикасында аккредиттелген шет мемлекеттердің консулдық мекемелеріне қолданылмайды.</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валюталық операцияларды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bl>
    <w:bookmarkStart w:name="z51" w:id="91"/>
    <w:p>
      <w:pPr>
        <w:spacing w:after="0"/>
        <w:ind w:left="0"/>
        <w:jc w:val="left"/>
      </w:pPr>
      <w:r>
        <w:rPr>
          <w:rFonts w:ascii="Times New Roman"/>
          <w:b/>
          <w:i w:val="false"/>
          <w:color w:val="000000"/>
        </w:rPr>
        <w:t xml:space="preserve"> Әкімшілік деректер жинауға арналған нысан</w:t>
      </w:r>
    </w:p>
    <w:bookmarkEnd w:id="91"/>
    <w:bookmarkStart w:name="z165" w:id="9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92"/>
    <w:bookmarkStart w:name="z166" w:id="93"/>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93"/>
    <w:p>
      <w:pPr>
        <w:spacing w:after="0"/>
        <w:ind w:left="0"/>
        <w:jc w:val="both"/>
      </w:pPr>
      <w:r>
        <w:rPr>
          <w:rFonts w:ascii="Times New Roman"/>
          <w:b w:val="false"/>
          <w:i w:val="false"/>
          <w:color w:val="000000"/>
          <w:sz w:val="28"/>
        </w:rPr>
        <w:t xml:space="preserve">
      </w:t>
      </w:r>
      <w:r>
        <w:rPr>
          <w:rFonts w:ascii="Times New Roman"/>
          <w:b/>
          <w:i w:val="false"/>
          <w:color w:val="000000"/>
          <w:sz w:val="28"/>
        </w:rPr>
        <w:t>№ _______ бұзушылық бойынша карточка</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20.12.2021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KN1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________ жылғы ________ айға</w:t>
      </w:r>
    </w:p>
    <w:p>
      <w:pPr>
        <w:spacing w:after="0"/>
        <w:ind w:left="0"/>
        <w:jc w:val="both"/>
      </w:pPr>
      <w:r>
        <w:rPr>
          <w:rFonts w:ascii="Times New Roman"/>
          <w:b w:val="false"/>
          <w:i w:val="false"/>
          <w:color w:val="000000"/>
          <w:sz w:val="28"/>
        </w:rPr>
        <w:t>
      Ақпаратты ұсынатын тұлғалар тобы: уәкілетті банк</w:t>
      </w:r>
    </w:p>
    <w:p>
      <w:pPr>
        <w:spacing w:after="0"/>
        <w:ind w:left="0"/>
        <w:jc w:val="both"/>
      </w:pPr>
      <w:r>
        <w:rPr>
          <w:rFonts w:ascii="Times New Roman"/>
          <w:b w:val="false"/>
          <w:i w:val="false"/>
          <w:color w:val="000000"/>
          <w:sz w:val="28"/>
        </w:rPr>
        <w:t>
      Ұсыну мерзімі: ай сайын, есепті айдан кейінгі айдың соңғы күніне дейінгі мерзімде</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бойынша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клиентi бойынша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(заңды тұлғалар немесе заңды тұлғалардың филиалдары (өкілдіктері) үшiн), тегі, аты, әкесінің аты (бар болса) (жеке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(заңды тұлғалар немесе заңды тұлғалардың филиалдары (өкілдіктері) үшiн)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(жеке тұлғалар үшiн)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белгісі:</w:t>
            </w:r>
          </w:p>
          <w:p>
            <w:pPr>
              <w:spacing w:after="20"/>
              <w:ind w:left="20"/>
              <w:jc w:val="both"/>
            </w:pPr>
            <w:r>
              <w:rPr>
                <w:rFonts w:ascii="Times New Roman"/>
                <w:b w:val="false"/>
                <w:i w:val="false"/>
                <w:color w:val="000000"/>
                <w:sz w:val="20"/>
              </w:rPr>
              <w:t>
1 – заңды тұлға, 2 – жеке тұлға,</w:t>
            </w:r>
          </w:p>
          <w:p>
            <w:pPr>
              <w:spacing w:after="20"/>
              <w:ind w:left="20"/>
              <w:jc w:val="both"/>
            </w:pPr>
            <w:r>
              <w:rPr>
                <w:rFonts w:ascii="Times New Roman"/>
                <w:b w:val="false"/>
                <w:i w:val="false"/>
                <w:color w:val="000000"/>
                <w:sz w:val="20"/>
              </w:rPr>
              <w:t>
3 – заңды тұлғаның филиалы (өкілдігі)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операция бойынша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жөнiндегi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бұзушылықтың сипаты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нөмірі (бос орынсыз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күні (ЖЖЖЖ/АА/КК форматында)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нөмірі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бойынша өзге ақпарат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бойынша қосымша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 ________________________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Күні 20__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"Бұзушылық бойынша</w:t>
            </w:r>
            <w:r>
              <w:br/>
            </w:r>
            <w:r>
              <w:rPr>
                <w:rFonts w:ascii="Times New Roman"/>
                <w:b w:val="false"/>
                <w:i w:val="false"/>
                <w:color w:val="000000"/>
                <w:sz w:val="20"/>
              </w:rPr>
              <w:t>карточка" нысанына</w:t>
            </w:r>
            <w:r>
              <w:br/>
            </w:r>
            <w:r>
              <w:rPr>
                <w:rFonts w:ascii="Times New Roman"/>
                <w:b w:val="false"/>
                <w:i w:val="false"/>
                <w:color w:val="000000"/>
                <w:sz w:val="20"/>
              </w:rPr>
              <w:t>қосымша</w:t>
            </w:r>
          </w:p>
        </w:tc>
      </w:tr>
    </w:tbl>
    <w:bookmarkStart w:name="z103" w:id="94"/>
    <w:p>
      <w:pPr>
        <w:spacing w:after="0"/>
        <w:ind w:left="0"/>
        <w:jc w:val="left"/>
      </w:pPr>
      <w:r>
        <w:rPr>
          <w:rFonts w:ascii="Times New Roman"/>
          <w:b/>
          <w:i w:val="false"/>
          <w:color w:val="000000"/>
        </w:rPr>
        <w:t xml:space="preserve"> Бұзушылық бойынша карточка Әкімшілік деректер нысанын толтыру бойынша түсіндірме (индексі – KN1, кезеңділігі – ай сайын)</w:t>
      </w:r>
    </w:p>
    <w:bookmarkEnd w:id="94"/>
    <w:bookmarkStart w:name="z104" w:id="95"/>
    <w:p>
      <w:pPr>
        <w:spacing w:after="0"/>
        <w:ind w:left="0"/>
        <w:jc w:val="left"/>
      </w:pPr>
      <w:r>
        <w:rPr>
          <w:rFonts w:ascii="Times New Roman"/>
          <w:b/>
          <w:i w:val="false"/>
          <w:color w:val="000000"/>
        </w:rPr>
        <w:t xml:space="preserve"> 1-тарау. Жалпы ережелер</w:t>
      </w:r>
    </w:p>
    <w:bookmarkEnd w:id="95"/>
    <w:bookmarkStart w:name="z105" w:id="96"/>
    <w:p>
      <w:pPr>
        <w:spacing w:after="0"/>
        <w:ind w:left="0"/>
        <w:jc w:val="both"/>
      </w:pPr>
      <w:r>
        <w:rPr>
          <w:rFonts w:ascii="Times New Roman"/>
          <w:b w:val="false"/>
          <w:i w:val="false"/>
          <w:color w:val="000000"/>
          <w:sz w:val="28"/>
        </w:rPr>
        <w:t>
      1. Осы түсіндірме "Бұзушылық бойынша карточка" әкімшілік деректер жинауға арналған нысанын (бұдан әрі – Нысан) толтыру бойынша бірыңғай талаптарды айқындайды.</w:t>
      </w:r>
    </w:p>
    <w:bookmarkEnd w:id="96"/>
    <w:bookmarkStart w:name="z106" w:id="97"/>
    <w:p>
      <w:pPr>
        <w:spacing w:after="0"/>
        <w:ind w:left="0"/>
        <w:jc w:val="both"/>
      </w:pPr>
      <w:r>
        <w:rPr>
          <w:rFonts w:ascii="Times New Roman"/>
          <w:b w:val="false"/>
          <w:i w:val="false"/>
          <w:color w:val="000000"/>
          <w:sz w:val="28"/>
        </w:rPr>
        <w:t xml:space="preserve">
      2. Нысан "Валюталық реттеу және валюталық бақылау туралы" Қазақстан Республикасы Заңының 5-бабының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w:t>
      </w:r>
    </w:p>
    <w:bookmarkEnd w:id="97"/>
    <w:bookmarkStart w:name="z107" w:id="98"/>
    <w:p>
      <w:pPr>
        <w:spacing w:after="0"/>
        <w:ind w:left="0"/>
        <w:jc w:val="left"/>
      </w:pPr>
      <w:r>
        <w:rPr>
          <w:rFonts w:ascii="Times New Roman"/>
          <w:b/>
          <w:i w:val="false"/>
          <w:color w:val="000000"/>
        </w:rPr>
        <w:t xml:space="preserve"> 2-тарау. Нысанды толтыру</w:t>
      </w:r>
    </w:p>
    <w:bookmarkEnd w:id="98"/>
    <w:bookmarkStart w:name="z108" w:id="99"/>
    <w:p>
      <w:pPr>
        <w:spacing w:after="0"/>
        <w:ind w:left="0"/>
        <w:jc w:val="both"/>
      </w:pPr>
      <w:r>
        <w:rPr>
          <w:rFonts w:ascii="Times New Roman"/>
          <w:b w:val="false"/>
          <w:i w:val="false"/>
          <w:color w:val="000000"/>
          <w:sz w:val="28"/>
        </w:rPr>
        <w:t>
      3. Ақпарат Қағидалардың 8-тармағында көрсетілген жағдайларда ұсынылады.</w:t>
      </w:r>
    </w:p>
    <w:bookmarkEnd w:id="99"/>
    <w:bookmarkStart w:name="z109" w:id="100"/>
    <w:p>
      <w:pPr>
        <w:spacing w:after="0"/>
        <w:ind w:left="0"/>
        <w:jc w:val="both"/>
      </w:pPr>
      <w:r>
        <w:rPr>
          <w:rFonts w:ascii="Times New Roman"/>
          <w:b w:val="false"/>
          <w:i w:val="false"/>
          <w:color w:val="000000"/>
          <w:sz w:val="28"/>
        </w:rPr>
        <w:t>
      4. Коды 11-жолда жеке тұлғаның тегі, аты, әкесінің аты (бар болса); заңды тұлғаның немесе заңды тұлға филиалының (өкілдігінің) атауы; ұйымдық-құқықтық нысаны (бар болса) көрсетіледі.</w:t>
      </w:r>
    </w:p>
    <w:bookmarkEnd w:id="100"/>
    <w:bookmarkStart w:name="z110" w:id="101"/>
    <w:p>
      <w:pPr>
        <w:spacing w:after="0"/>
        <w:ind w:left="0"/>
        <w:jc w:val="both"/>
      </w:pPr>
      <w:r>
        <w:rPr>
          <w:rFonts w:ascii="Times New Roman"/>
          <w:b w:val="false"/>
          <w:i w:val="false"/>
          <w:color w:val="000000"/>
          <w:sz w:val="28"/>
        </w:rPr>
        <w:t>
      5. Коды 16-жолда "Әкімшілік-аумақтық объектілер сыныптауышы" ҚР МС 11 Қазақстан Республикасының мемлекеттік сыныптауышына сәйкес облыс кодының алғашқы 2 цифры көрсетіледі.</w:t>
      </w:r>
    </w:p>
    <w:bookmarkEnd w:id="101"/>
    <w:bookmarkStart w:name="z111" w:id="102"/>
    <w:p>
      <w:pPr>
        <w:spacing w:after="0"/>
        <w:ind w:left="0"/>
        <w:jc w:val="both"/>
      </w:pPr>
      <w:r>
        <w:rPr>
          <w:rFonts w:ascii="Times New Roman"/>
          <w:b w:val="false"/>
          <w:i w:val="false"/>
          <w:color w:val="000000"/>
          <w:sz w:val="28"/>
        </w:rPr>
        <w:t>
      6. Коды 21, 22 және 23-жолдар құжаттар немесе ақпарат беру мерзімдері бұзылған жағдайларда толтырылмайды.</w:t>
      </w:r>
    </w:p>
    <w:bookmarkEnd w:id="102"/>
    <w:bookmarkStart w:name="z112" w:id="103"/>
    <w:p>
      <w:pPr>
        <w:spacing w:after="0"/>
        <w:ind w:left="0"/>
        <w:jc w:val="both"/>
      </w:pPr>
      <w:r>
        <w:rPr>
          <w:rFonts w:ascii="Times New Roman"/>
          <w:b w:val="false"/>
          <w:i w:val="false"/>
          <w:color w:val="000000"/>
          <w:sz w:val="28"/>
        </w:rPr>
        <w:t>
      7. Коды 21-жолда валюталық заңнаманы бұза отырып валюталық операция жүргізілген күн көрсетіледі.</w:t>
      </w:r>
    </w:p>
    <w:bookmarkEnd w:id="103"/>
    <w:bookmarkStart w:name="z113" w:id="104"/>
    <w:p>
      <w:pPr>
        <w:spacing w:after="0"/>
        <w:ind w:left="0"/>
        <w:jc w:val="both"/>
      </w:pPr>
      <w:r>
        <w:rPr>
          <w:rFonts w:ascii="Times New Roman"/>
          <w:b w:val="false"/>
          <w:i w:val="false"/>
          <w:color w:val="000000"/>
          <w:sz w:val="28"/>
        </w:rPr>
        <w:t>
      8. Коды 22-жолда валюталық заңнаманы бұза отырып жүргiзiлген валюталық операцияның сомасы операция валютасының мың бiрлiгiмен көрсетiледi.</w:t>
      </w:r>
    </w:p>
    <w:bookmarkEnd w:id="104"/>
    <w:bookmarkStart w:name="z114" w:id="105"/>
    <w:p>
      <w:pPr>
        <w:spacing w:after="0"/>
        <w:ind w:left="0"/>
        <w:jc w:val="both"/>
      </w:pPr>
      <w:r>
        <w:rPr>
          <w:rFonts w:ascii="Times New Roman"/>
          <w:b w:val="false"/>
          <w:i w:val="false"/>
          <w:color w:val="000000"/>
          <w:sz w:val="28"/>
        </w:rPr>
        <w:t>
      9. Коды 23-жолда валюталық заңнаманы бұза отырып жүргiзiлген валюталық операция бойынша валюта кодының ҚР ҰС 07 ISO 4217 "Валюталарды және қорларды белгiлеуге арналған кодтар" Қазақстан Республикасының ұлттық сыныптауышына сәйкес әріппен берілген белгісі көрсетiледi.</w:t>
      </w:r>
    </w:p>
    <w:bookmarkEnd w:id="105"/>
    <w:bookmarkStart w:name="z115" w:id="106"/>
    <w:p>
      <w:pPr>
        <w:spacing w:after="0"/>
        <w:ind w:left="0"/>
        <w:jc w:val="both"/>
      </w:pPr>
      <w:r>
        <w:rPr>
          <w:rFonts w:ascii="Times New Roman"/>
          <w:b w:val="false"/>
          <w:i w:val="false"/>
          <w:color w:val="000000"/>
          <w:sz w:val="28"/>
        </w:rPr>
        <w:t>
      10. Коды 31-жолда мәтіндік және (немесе) сандық форматтағы бұзушылықтың түрi көрсетiледi.</w:t>
      </w:r>
    </w:p>
    <w:bookmarkEnd w:id="106"/>
    <w:bookmarkStart w:name="z116" w:id="107"/>
    <w:p>
      <w:pPr>
        <w:spacing w:after="0"/>
        <w:ind w:left="0"/>
        <w:jc w:val="both"/>
      </w:pPr>
      <w:r>
        <w:rPr>
          <w:rFonts w:ascii="Times New Roman"/>
          <w:b w:val="false"/>
          <w:i w:val="false"/>
          <w:color w:val="000000"/>
          <w:sz w:val="28"/>
        </w:rPr>
        <w:t>
      11. Коды 32-жолда бұзушылықтың қысқаша сипаты мәтiндiк форматта келтiрiледi.</w:t>
      </w:r>
    </w:p>
    <w:bookmarkEnd w:id="107"/>
    <w:bookmarkStart w:name="z117" w:id="108"/>
    <w:p>
      <w:pPr>
        <w:spacing w:after="0"/>
        <w:ind w:left="0"/>
        <w:jc w:val="both"/>
      </w:pPr>
      <w:r>
        <w:rPr>
          <w:rFonts w:ascii="Times New Roman"/>
          <w:b w:val="false"/>
          <w:i w:val="false"/>
          <w:color w:val="000000"/>
          <w:sz w:val="28"/>
        </w:rPr>
        <w:t>
      12. Коды 34, 35 және 36-жолдар валюталық заңнаманы бұза отырып жүргiзiлген валюталық операция бойынша валюталық шарт болған кезде толтырылады.</w:t>
      </w:r>
    </w:p>
    <w:bookmarkEnd w:id="1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валюталық операцияларды</w:t>
            </w:r>
            <w:r>
              <w:br/>
            </w:r>
            <w:r>
              <w:rPr>
                <w:rFonts w:ascii="Times New Roman"/>
                <w:b w:val="false"/>
                <w:i w:val="false"/>
                <w:color w:val="000000"/>
                <w:sz w:val="20"/>
              </w:rPr>
              <w:t xml:space="preserve"> жүзеге 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109"/>
    <w:p>
      <w:pPr>
        <w:spacing w:after="0"/>
        <w:ind w:left="0"/>
        <w:jc w:val="left"/>
      </w:pPr>
      <w:r>
        <w:rPr>
          <w:rFonts w:ascii="Times New Roman"/>
          <w:b/>
          <w:i w:val="false"/>
          <w:color w:val="000000"/>
        </w:rPr>
        <w:t xml:space="preserve"> Валюталық операция туралы мәліметтер</w:t>
      </w:r>
    </w:p>
    <w:bookmarkEnd w:id="109"/>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20.12.2021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Уәкілетті банктің коды _____________</w:t>
      </w:r>
    </w:p>
    <w:p>
      <w:pPr>
        <w:spacing w:after="0"/>
        <w:ind w:left="0"/>
        <w:jc w:val="both"/>
      </w:pPr>
      <w:r>
        <w:rPr>
          <w:rFonts w:ascii="Times New Roman"/>
          <w:b w:val="false"/>
          <w:i w:val="false"/>
          <w:color w:val="000000"/>
          <w:sz w:val="28"/>
        </w:rPr>
        <w:t>
      Төлем құжатының нөмірі _____________</w:t>
      </w:r>
    </w:p>
    <w:p>
      <w:pPr>
        <w:spacing w:after="0"/>
        <w:ind w:left="0"/>
        <w:jc w:val="both"/>
      </w:pPr>
      <w:r>
        <w:rPr>
          <w:rFonts w:ascii="Times New Roman"/>
          <w:b w:val="false"/>
          <w:i w:val="false"/>
          <w:color w:val="000000"/>
          <w:sz w:val="28"/>
        </w:rPr>
        <w:t>
      Күні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операцияның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(ақша аударымы) белгісі ("1" – ішкі корпоративтік ақша аударымы; "0" – өзге төлем (ақша аударымы)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құжатында көрсетілген төлем және (немесе) ақша аударымының жөнелтушісі және бенефициары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Жөнелтушінің резиденттік елінің коды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Бенефициардың резиденттік елінің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(атауы,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есептік нөмірі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бойынша өзге ақпарат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бойынша ақша жөнелтуші туралы ақпарат (төлем құжатында көрсетілген ақша жөнелтушімен сәйкес келмеген жағдайда толтырылады)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(бар болса) Заңды тұлғаның, оның филиалының (өкілдігінің)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немесе БСН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бойынша ақша алушы туралы ақпарат (төлем құжатында көрсетілген бенефициармен сәйкес келмеген жағдайда толтырылады)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(бар болса) Заңды тұлғаның, оның филиалының (өкілдігінің)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немесе БСН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"Валюталық операция</w:t>
            </w:r>
            <w:r>
              <w:br/>
            </w:r>
            <w:r>
              <w:rPr>
                <w:rFonts w:ascii="Times New Roman"/>
                <w:b w:val="false"/>
                <w:i w:val="false"/>
                <w:color w:val="000000"/>
                <w:sz w:val="20"/>
              </w:rPr>
              <w:t>туралы мәліметтер" нысанына</w:t>
            </w:r>
            <w:r>
              <w:br/>
            </w:r>
            <w:r>
              <w:rPr>
                <w:rFonts w:ascii="Times New Roman"/>
                <w:b w:val="false"/>
                <w:i w:val="false"/>
                <w:color w:val="000000"/>
                <w:sz w:val="20"/>
              </w:rPr>
              <w:t>қосымша</w:t>
            </w:r>
          </w:p>
        </w:tc>
      </w:tr>
    </w:tbl>
    <w:bookmarkStart w:name="z119" w:id="110"/>
    <w:p>
      <w:pPr>
        <w:spacing w:after="0"/>
        <w:ind w:left="0"/>
        <w:jc w:val="left"/>
      </w:pPr>
      <w:r>
        <w:rPr>
          <w:rFonts w:ascii="Times New Roman"/>
          <w:b/>
          <w:i w:val="false"/>
          <w:color w:val="000000"/>
        </w:rPr>
        <w:t xml:space="preserve"> "Валюталық операция туралы мәліметтер" нысанын толтыру бойынша түсіндірме</w:t>
      </w:r>
    </w:p>
    <w:bookmarkEnd w:id="110"/>
    <w:bookmarkStart w:name="z120" w:id="111"/>
    <w:p>
      <w:pPr>
        <w:spacing w:after="0"/>
        <w:ind w:left="0"/>
        <w:jc w:val="left"/>
      </w:pPr>
      <w:r>
        <w:rPr>
          <w:rFonts w:ascii="Times New Roman"/>
          <w:b/>
          <w:i w:val="false"/>
          <w:color w:val="000000"/>
        </w:rPr>
        <w:t xml:space="preserve"> 1-тарау. Жалпы ережелер</w:t>
      </w:r>
    </w:p>
    <w:bookmarkEnd w:id="111"/>
    <w:bookmarkStart w:name="z121" w:id="112"/>
    <w:p>
      <w:pPr>
        <w:spacing w:after="0"/>
        <w:ind w:left="0"/>
        <w:jc w:val="both"/>
      </w:pPr>
      <w:r>
        <w:rPr>
          <w:rFonts w:ascii="Times New Roman"/>
          <w:b w:val="false"/>
          <w:i w:val="false"/>
          <w:color w:val="000000"/>
          <w:sz w:val="28"/>
        </w:rPr>
        <w:t>
      1. Осы түсіндірме (бұдан әрі – Түсіндірме) "Валюталық операция туралы мәліметтер" нысанын (бұдан әрі – Нысан) толтыру бойынша талаптарды айқындайды.</w:t>
      </w:r>
    </w:p>
    <w:bookmarkEnd w:id="112"/>
    <w:bookmarkStart w:name="z122" w:id="113"/>
    <w:p>
      <w:pPr>
        <w:spacing w:after="0"/>
        <w:ind w:left="0"/>
        <w:jc w:val="both"/>
      </w:pPr>
      <w:r>
        <w:rPr>
          <w:rFonts w:ascii="Times New Roman"/>
          <w:b w:val="false"/>
          <w:i w:val="false"/>
          <w:color w:val="000000"/>
          <w:sz w:val="28"/>
        </w:rPr>
        <w:t xml:space="preserve">
      2. Нысан "Валюталық реттеу және валюталық бақылау туралы" Қазақстан Республикасы Заңының 5-бабының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w:t>
      </w:r>
    </w:p>
    <w:bookmarkEnd w:id="113"/>
    <w:bookmarkStart w:name="z123" w:id="114"/>
    <w:p>
      <w:pPr>
        <w:spacing w:after="0"/>
        <w:ind w:left="0"/>
        <w:jc w:val="both"/>
      </w:pPr>
      <w:r>
        <w:rPr>
          <w:rFonts w:ascii="Times New Roman"/>
          <w:b w:val="false"/>
          <w:i w:val="false"/>
          <w:color w:val="000000"/>
          <w:sz w:val="28"/>
        </w:rPr>
        <w:t>
      3. Нысан тиісті төлем құжатына қосымша ретінде толтырылады.</w:t>
      </w:r>
    </w:p>
    <w:bookmarkEnd w:id="114"/>
    <w:bookmarkStart w:name="z124" w:id="115"/>
    <w:p>
      <w:pPr>
        <w:spacing w:after="0"/>
        <w:ind w:left="0"/>
        <w:jc w:val="left"/>
      </w:pPr>
      <w:r>
        <w:rPr>
          <w:rFonts w:ascii="Times New Roman"/>
          <w:b/>
          <w:i w:val="false"/>
          <w:color w:val="000000"/>
        </w:rPr>
        <w:t xml:space="preserve"> 2-тарау. Нысанды толтыру</w:t>
      </w:r>
    </w:p>
    <w:bookmarkEnd w:id="115"/>
    <w:bookmarkStart w:name="z125" w:id="116"/>
    <w:p>
      <w:pPr>
        <w:spacing w:after="0"/>
        <w:ind w:left="0"/>
        <w:jc w:val="both"/>
      </w:pPr>
      <w:r>
        <w:rPr>
          <w:rFonts w:ascii="Times New Roman"/>
          <w:b w:val="false"/>
          <w:i w:val="false"/>
          <w:color w:val="000000"/>
          <w:sz w:val="28"/>
        </w:rPr>
        <w:t>
      4. Резидент-клиенттер мен бейрезиденттер 01, 02, 11 және 12-жолдарды толтырады. 21, 22, 23, 24, 31, 32, 33, 34, 35, 41, 42, 43, 44 және 45-жолдарды тек резиденттер толтырады.</w:t>
      </w:r>
    </w:p>
    <w:bookmarkEnd w:id="116"/>
    <w:bookmarkStart w:name="z126" w:id="117"/>
    <w:p>
      <w:pPr>
        <w:spacing w:after="0"/>
        <w:ind w:left="0"/>
        <w:jc w:val="both"/>
      </w:pPr>
      <w:r>
        <w:rPr>
          <w:rFonts w:ascii="Times New Roman"/>
          <w:b w:val="false"/>
          <w:i w:val="false"/>
          <w:color w:val="000000"/>
          <w:sz w:val="28"/>
        </w:rPr>
        <w:t>
      5. 01-жол Түсіндірмеге қосымша болып табылатын валюталық операциялар кодының кестесіне сәйкес толтырылады.</w:t>
      </w:r>
    </w:p>
    <w:bookmarkEnd w:id="117"/>
    <w:bookmarkStart w:name="z127" w:id="118"/>
    <w:p>
      <w:pPr>
        <w:spacing w:after="0"/>
        <w:ind w:left="0"/>
        <w:jc w:val="both"/>
      </w:pPr>
      <w:r>
        <w:rPr>
          <w:rFonts w:ascii="Times New Roman"/>
          <w:b w:val="false"/>
          <w:i w:val="false"/>
          <w:color w:val="000000"/>
          <w:sz w:val="28"/>
        </w:rPr>
        <w:t>
      6. 11, 12, 35 және 45-жолдарда "Елдердің атауларын және олардың әкімшілік-аумақтық бөлімшелерін белгілеуге арналған кодтар. 1-бөлім. Елдердің кодтары" 06 ISO 3166-1 ҚР ҰС Қазақстан Республикасының ұлттық сыныптауышына сәйкес резиденттік елінің екі мәнді коды көрсетіледі.</w:t>
      </w:r>
    </w:p>
    <w:bookmarkEnd w:id="118"/>
    <w:p>
      <w:pPr>
        <w:spacing w:after="0"/>
        <w:ind w:left="0"/>
        <w:jc w:val="both"/>
      </w:pPr>
      <w:r>
        <w:rPr>
          <w:rFonts w:ascii="Times New Roman"/>
          <w:b w:val="false"/>
          <w:i w:val="false"/>
          <w:color w:val="000000"/>
          <w:sz w:val="28"/>
        </w:rPr>
        <w:t>
      Резиденттік елі – заңды тұлғаны, заңы тұлғаның құрылымдық бөлімшесін тіркеу елі немесе жеке тұлғаның тұрақты тұратын елі (азаматтығы немесе Қазақтан Республикасының немесе шет мемлекеттің заңнамасына сәйкес ұсынылған құқық негізінде).</w:t>
      </w:r>
    </w:p>
    <w:bookmarkStart w:name="z128" w:id="119"/>
    <w:p>
      <w:pPr>
        <w:spacing w:after="0"/>
        <w:ind w:left="0"/>
        <w:jc w:val="both"/>
      </w:pPr>
      <w:r>
        <w:rPr>
          <w:rFonts w:ascii="Times New Roman"/>
          <w:b w:val="false"/>
          <w:i w:val="false"/>
          <w:color w:val="000000"/>
          <w:sz w:val="28"/>
        </w:rPr>
        <w:t xml:space="preserve">
      7. 31, 34, 41 және 44-жолдар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және төлемдер белгілеу кодтарын қолдану қағидаларына сәйкес толтырылады.</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"Валюталық операция туралы</w:t>
            </w:r>
            <w:r>
              <w:br/>
            </w:r>
            <w:r>
              <w:rPr>
                <w:rFonts w:ascii="Times New Roman"/>
                <w:b w:val="false"/>
                <w:i w:val="false"/>
                <w:color w:val="000000"/>
                <w:sz w:val="20"/>
              </w:rPr>
              <w:t>мәліметтер" нысанын толтыру</w:t>
            </w:r>
            <w:r>
              <w:br/>
            </w:r>
            <w:r>
              <w:rPr>
                <w:rFonts w:ascii="Times New Roman"/>
                <w:b w:val="false"/>
                <w:i w:val="false"/>
                <w:color w:val="000000"/>
                <w:sz w:val="20"/>
              </w:rPr>
              <w:t>бойынша түсіндірмеге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bookmarkStart w:name="z130" w:id="120"/>
    <w:p>
      <w:pPr>
        <w:spacing w:after="0"/>
        <w:ind w:left="0"/>
        <w:jc w:val="left"/>
      </w:pPr>
      <w:r>
        <w:rPr>
          <w:rFonts w:ascii="Times New Roman"/>
          <w:b/>
          <w:i w:val="false"/>
          <w:color w:val="000000"/>
        </w:rPr>
        <w:t xml:space="preserve"> Валюталық операциялардың кодтары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операциялар кодтары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Банктік шоттарды қолдана отырып жүргізілетін операциялар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Сыртқы сауда-саттық операциялары (тауарлар, жұмыстар, көрсетілетін қызметтер), оның ішінде комиссия және электрондық ақшаны сатып алу/өтеу шарттары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тауарлар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әкелінетін тауарлар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әкетілетін тауарлар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және оларды Қазақстан Республикасынан тыс әкетпей сатып алынған немесе сатылған тауарлар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және оларды Қазақстан Республикасының аумағына әкелмей сатып алынған немесе сатылған тауарлар үшін төлемдер;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жұмыстар мен көрсетілетін қызметтер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резидентке орындаған жұмыстары немесе көрсеткен қызметтері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резиденттің бейрезидентке орындаған жұмыстары немесе көрсеткен қызметтері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резиденттің резидентке орындаған жұмыстары немесе көрсеткен қызметтері үшін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бейрезидентке орындаған жұмыстары немесе көрсеткен қызметтері үшін төлемдер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электрондық ақшалармен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 резидент болып табылатын электрондық ақшаларды қолдана отырып жүргізілетін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 бейрезидент болып табылатын электрондық ақшаларды қолдана отырып жүргізілетін операциялар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өзге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шарттары бойынша ілеспе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аударылған сомаларды, ұсынылмаған тауарлар, көрсетілмеген қызметтер, орындалмаған жұмыстар үшін төлемдерді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жеткізуге, жұмыстарды орындауға, қызметтерді көрсетуге шарттар бойынша өзге төлемдер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Жылжымайтын мүлікпен, басқа жабдықпен және көлік құралдарымен (сатып алу және сатудан басқа), өндірілмеген қаржылық емес активтермен, зияткерлік меншік нысандарымен, материалдық емес активтермен жүргізілген операциялар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тұрғын үй құрылысына үлестік қатысуды, зияткерлік меншік нысандарына толығымен айырықша құқықты қоса алғанда, меншік құқығын иелену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теңестірілген мүлікті, өндірілмеген қаржылық емес активтерді (жер, оның қойнауы) қоспағанда, жылжымайтын мүлікке меншік құқығын иелену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теңестірілген мүлікке меншік құқығын иелену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нысандарына толығымен айырықша құқықты иелену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материалдық емес активтерге меншік құқығын иелену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ағымдағы жалдау (жер қойнауын пайдалану құқығын қоса алғанда), айырықша құқықты ішінара иелену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теңестірілген мүлікті, өндірілмеген қаржылық емес активтерді (жер, оның қойнауы) қоспағанда, жылжымайтын мүлікті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теңестірілген мүлікті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және көлік құралдарын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нысандарына ішінара айырықша құқықты иелену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материалдық емесе активтерді пайдаланғаны үшін лицензиялық және өзге төлемдер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қаржы лизингі немесе кейіннен сатып алумен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теңестірілген мүлікті қоспағанда, кейіннен сатып алумен жылжымайтын мүлікті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теңестірілген мүліктің қаржылық лизингі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және көлік құралдарының қаржылық лизингі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өзге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 ілеспе төлемдер (айыппұлдар, өсімпұлдар, тұрақсыздық айыбы, комиссиялар), қате аударылған сомаларды қайтару және жылжымайтын мүлікпен, басқа жабдықпен және көлік құралдарымен (сатып алу және сатудан басқа), өндірілмеген қаржылық емес активтермен, зияткерлік меншік нысандарымен, материалдық емес активтермен жүргізілген операциялар бойынша басқа да төлемдер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Қаржы құралдарымен операциялар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қарыздар, капиталға қатысу құралдары, бағалы қағаздар, туынды қаржы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бойынша төлемдер: қарыздар (беру және өтеу), капиталға қатысу құралдары (жарғылық капиталды қалыптастыру, сатып алу, сату), бағалы қағаздар (сатып алу, сату, өтеу) және олар бойынша кірістерді төлеу (сыйақы, дивидендтер, бөлінген пайда)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төлемдер және олар бойынша кірістерді төлеу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брокерлік қызмет көрсету, портфельді инвестициялық басқару (егер қаржы құралын анықтау мүмкіндігі болмаса) шарттарының шеңберінде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брокермен, резидент басқарушы компаниямен жасалған шарттар бойынша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брокермен, басқарушы компаниямен, бейрезидент инвестициялық банкпен жасалған шарттар бойынша операциялар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мүлікті сенімгерлік басқару, трасттар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сенімгерлік басқарушымен жасалған шарттар бойынша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сенімгерлік басқарушымен жасалған шарттар бойынша операциялар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бірлескен қызмет қатысушысының міндеттемелерін орындау (1, 2-бөлімдерге енгізілген операцияларды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бірлескен қызметті жүзеге асыруды көздейтін шарттар бойынша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бірлескен қызметті жүзеге асыруды көздейтін шарттар бойынша операциялар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өзге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 ілеспе төлемдер (айыппұлдар, өсімпұлдар, тұрақсыздық айыбы, комиссиялар), қате аударылған сомаларды қайтару және қаржы құралдарымен, электрондық ақшамен операциялар бойынша, брокерлік қызмет көрсету, портфельді инвестициялық басқару, сенімгерлік басқару, траст, бірлескен қызмет шарттары бойынша басқа да төлемдер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Меншік шоттары және сауда-саттық емес операциялар бойынша төлемдер және (немесе) ақша аударымдары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меншік шоттар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резидент-банктегі меншік шотқа (меншік шоттан) ақша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банктегі меншік шоттан (меншік шотқа) ақша аудару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резидент-банктегі шоттан қолма-қол шетел валютасын алу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резидент-банктегі шотты толтыру үшін қолма-қол шетел валютасын салу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 кодында көзделген операцияны қоспағанда, банктің клиенттен ұлттық валютаға шетел валютасын сатып 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клиентке ұлттық валютаға шетел валютасын сатуы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клиенттен (клиентке) шетел валютасын басқа шетел валютасына сатып алуы (сатуы)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валюталық құндылықтарды сатып алу/сату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бұрын сатып алған және белгіленген мерзімде пайдаланбаған шетел валютасын сатуы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үшінші тұлғалардың (мемлекеттік органдардың, басқа ұйымдар мен жеке тұлғалардың) пайдасына төлемдер және (немесе) ақша аударымдары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аударымдар, өтеусіз қаржылай көмек, мүшелік жарналар және үшінші тұлғалардың пайдасына басқа да төлемдер және (немесе) ақша аударымдары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 үшінші тұлғаның шотын толтыру үшін қолма-қол шетел валютасын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карталарын қолдана отырып жүргізілген төлемдер (егер операция басқаша сыныпталмаса)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баждар, салықтар, айыппұлдар, сот шешімдерін және басқаларды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жалақы, іссапар шығындарын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шоттар бойынша сыйақы және комиссиялар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ілеспе төлемдер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 ілеспе төлемдер (айыппұлдар, өсімпұлдар, тұрақсыздық айыбы, комиссиялар), қате аударылған сомаларды қайтару және 14.1, 14.2-бөлімдерге енгізілмеген басқа да операциялар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Банктік шоттарды қолданбай жүргізілген операциялар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Клиенттерден валюталық құндылықтарды сатып алу (қолма-қол шетел валютасын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чектер, вексельдер және басқа төлем құжаттарын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алтыннан жасалған өлшеуіш құймаларды және басқа да валюталық құндылықтарды сатып алу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Клиенттерге валюталық құндылықтарды сату (қолма-қол шетел валютасын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чектер, вексельдер және басқа төлем құжаттарын сату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алтыннан жасалған өлшеуіш құймаларды және басқа да валюталық құндылықтарды сату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Шот ашпай жүргізілетін төлемдер және (немесе) ақша аударымдары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төлем және (немесе) ақша аударымы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жіберілген немесе шетелден алынған төлем және (немесе) ақша аударымы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30 наурыздағы</w:t>
            </w:r>
            <w:r>
              <w:br/>
            </w:r>
            <w:r>
              <w:rPr>
                <w:rFonts w:ascii="Times New Roman"/>
                <w:b w:val="false"/>
                <w:i w:val="false"/>
                <w:color w:val="000000"/>
                <w:sz w:val="20"/>
              </w:rPr>
              <w:t>№ 40 қаулысына</w:t>
            </w:r>
            <w:r>
              <w:br/>
            </w:r>
            <w:r>
              <w:rPr>
                <w:rFonts w:ascii="Times New Roman"/>
                <w:b w:val="false"/>
                <w:i w:val="false"/>
                <w:color w:val="000000"/>
                <w:sz w:val="20"/>
              </w:rPr>
              <w:t>қосымша</w:t>
            </w:r>
          </w:p>
        </w:tc>
      </w:tr>
    </w:tbl>
    <w:bookmarkStart w:name="z84" w:id="121"/>
    <w:p>
      <w:pPr>
        <w:spacing w:after="0"/>
        <w:ind w:left="0"/>
        <w:jc w:val="left"/>
      </w:pPr>
      <w:r>
        <w:rPr>
          <w:rFonts w:ascii="Times New Roman"/>
          <w:b/>
          <w:i w:val="false"/>
          <w:color w:val="000000"/>
        </w:rPr>
        <w:t xml:space="preserve"> Күші жойылды деп танылатын Қазақстан Республикасының нормативтік құқықтық актілерінің, сондай-ақ Қазақстан Республикасының нормативтік құқықтық актісінің құрылымдық элементінің тізбесі</w:t>
      </w:r>
    </w:p>
    <w:bookmarkEnd w:id="121"/>
    <w:bookmarkStart w:name="z85" w:id="122"/>
    <w:p>
      <w:pPr>
        <w:spacing w:after="0"/>
        <w:ind w:left="0"/>
        <w:jc w:val="both"/>
      </w:pPr>
      <w:r>
        <w:rPr>
          <w:rFonts w:ascii="Times New Roman"/>
          <w:b w:val="false"/>
          <w:i w:val="false"/>
          <w:color w:val="000000"/>
          <w:sz w:val="28"/>
        </w:rPr>
        <w:t xml:space="preserve">
      1."Қазақстан Республикасында валюталық операцияларды жүзеге асыру қағидаларын бекіту туралы" Қазақстан Республикасы Ұлттық Банкі Басқармасының 2012 жылғы 28 сәуірдегі № 154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7701 болып тіркелген, 2012 жылғы 25 тамызда "Егемен Қазақстан" газетінде № 551-556 (27629) жарияланған).</w:t>
      </w:r>
    </w:p>
    <w:bookmarkEnd w:id="122"/>
    <w:bookmarkStart w:name="z86" w:id="123"/>
    <w:p>
      <w:pPr>
        <w:spacing w:after="0"/>
        <w:ind w:left="0"/>
        <w:jc w:val="both"/>
      </w:pPr>
      <w:r>
        <w:rPr>
          <w:rFonts w:ascii="Times New Roman"/>
          <w:b w:val="false"/>
          <w:i w:val="false"/>
          <w:color w:val="000000"/>
          <w:sz w:val="28"/>
        </w:rPr>
        <w:t xml:space="preserve">
      2."Қазақстан Республикасының кейбір нормативтік құқықтық актілеріне өзгерістер енгізу туралы" Қазақстан Республикасы Ұлттық Банкі Басқармасының 2013 жылғы 26 сәуірдегі № 110 қаулысымен бекітілген Өзгерістер енгізілетін Қазақстан Республикасының нормативтік құқықтық актілері тізбесінің </w:t>
      </w:r>
      <w:r>
        <w:rPr>
          <w:rFonts w:ascii="Times New Roman"/>
          <w:b w:val="false"/>
          <w:i w:val="false"/>
          <w:color w:val="000000"/>
          <w:sz w:val="28"/>
        </w:rPr>
        <w:t>34-тармағы</w:t>
      </w:r>
      <w:r>
        <w:rPr>
          <w:rFonts w:ascii="Times New Roman"/>
          <w:b w:val="false"/>
          <w:i w:val="false"/>
          <w:color w:val="000000"/>
          <w:sz w:val="28"/>
        </w:rPr>
        <w:t xml:space="preserve"> (Нормативтік құқықтық актілерді мемлекеттік тіркеу тізілімінде № 8505 болып тіркелген, 2013 жылғы 6 тамызда "Заң газеті" газетінде № 115 (2316) жарияланған).</w:t>
      </w:r>
    </w:p>
    <w:bookmarkEnd w:id="123"/>
    <w:bookmarkStart w:name="z87" w:id="124"/>
    <w:p>
      <w:pPr>
        <w:spacing w:after="0"/>
        <w:ind w:left="0"/>
        <w:jc w:val="both"/>
      </w:pPr>
      <w:r>
        <w:rPr>
          <w:rFonts w:ascii="Times New Roman"/>
          <w:b w:val="false"/>
          <w:i w:val="false"/>
          <w:color w:val="000000"/>
          <w:sz w:val="28"/>
        </w:rPr>
        <w:t xml:space="preserve">
      3. "Қазақстан Республикасының Ұлттық Банкі Басқармасының "Қазақстан Республикасында валюталық операцияларды жүзеге асыру қағидаларын бекіту туралы" 2012 жылғы 28 сәуірдегі № 154 қаулысына өзгерістер мен толықтырулар енгізу туралы" Қазақстан Республикасы Ұлттық Банкі Басқармасының 2015 жылғы 16 наурыздағы № 32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10777 болып тіркелген, 2015 жылғы 30 сәуірде "Әділет" ақпараттық-құқықтық жүйесінде жарияланған).</w:t>
      </w:r>
    </w:p>
    <w:bookmarkEnd w:id="124"/>
    <w:bookmarkStart w:name="z88" w:id="125"/>
    <w:p>
      <w:pPr>
        <w:spacing w:after="0"/>
        <w:ind w:left="0"/>
        <w:jc w:val="both"/>
      </w:pPr>
      <w:r>
        <w:rPr>
          <w:rFonts w:ascii="Times New Roman"/>
          <w:b w:val="false"/>
          <w:i w:val="false"/>
          <w:color w:val="000000"/>
          <w:sz w:val="28"/>
        </w:rPr>
        <w:t xml:space="preserve">
      4. "Қазақстан Республикасында валюталық операцияларды жүзеге асыру қағидаларын бекіту туралы" Қазақстан Республикасы Ұлттық Банкі Басқармасының 2012 жылғы 28 сәуірдегі № 154 қаулысына өзгерістер мен толықтырулар енгізу туралы" Қазақстан Республикасы Ұлттық Банкі Басқармасының 2015 жылғы 31 желтоқсандағы № 264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13580 болып тіркелген, 2016 жылғы 16 мамырда "Әділет" ақпараттық-құқықтық жүйесінде жарияланған).</w:t>
      </w:r>
    </w:p>
    <w:bookmarkEnd w:id="125"/>
    <w:bookmarkStart w:name="z89" w:id="126"/>
    <w:p>
      <w:pPr>
        <w:spacing w:after="0"/>
        <w:ind w:left="0"/>
        <w:jc w:val="both"/>
      </w:pPr>
      <w:r>
        <w:rPr>
          <w:rFonts w:ascii="Times New Roman"/>
          <w:b w:val="false"/>
          <w:i w:val="false"/>
          <w:color w:val="000000"/>
          <w:sz w:val="28"/>
        </w:rPr>
        <w:t xml:space="preserve">
      5. "Қазақстан Республикасында валюталық операцияларды жүзеге асыру қағидаларын бекіту туралы" Қазақстан Республикасы Ұлттық Банкі Басқармасының 2012 жылғы 28 сәуірдегі № 154 қаулысына өзгерістер енгізу туралы" Қазақстан Республикасы Ұлттық Банкі Басқармасының 2017 жылғы 22 желтоқсандағы № 250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16537 болып тіркелген, 2018 жылғы 19 наурызда Қазақстан Республикасы нормативтік құқықтық актілерінің эталондық бақылау банкінде жарияланған).</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