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06e0" w14:textId="76a0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стандартын бекіту туралы" Қазақстан Республикасы Бас Прокурорының 2015 жылғы 27 шілдедегі № 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м.а. 2019 жылғы 16 сәуірдегі № 26 бұйрығы. Қазақстан Республикасының Әділет министрлігінде 2019 жылғы 16 сәуірде № 18536 болып тіркелді. Күші жойылды - Қазақстан Республикасы Бас Прокурорының 2020 жылғы 18 мамырдағы № 64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18.05.2020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 стандартын бекіту туралы" Қазақстан Республикасы Бас Прокурорының 2015 жылғы 27 шілдедегі № 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12055 санымен тіркелген, 2015 жылғы 29 қыркүйекте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мен оның аумақтық басқармалары шегінде архив анықтамарын және/немесе архив құжаттарының көшірмелерін беру" мемлекеттік көрсетілетін қызмет стандарты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заңнамамен бекітілген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бұйрықты Комитеттің аумақтық органдарына орындау үшін жіберуді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0"/>
    <w:bookmarkStart w:name="z12"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Бас Прокурорының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xml:space="preserve">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16 сәуірдегі</w:t>
            </w:r>
            <w:r>
              <w:br/>
            </w:r>
            <w:r>
              <w:rPr>
                <w:rFonts w:ascii="Times New Roman"/>
                <w:b w:val="false"/>
                <w:i w:val="false"/>
                <w:color w:val="000000"/>
                <w:sz w:val="20"/>
              </w:rPr>
              <w:t>№ 26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27 шілдедегі</w:t>
            </w:r>
            <w:r>
              <w:br/>
            </w:r>
            <w:r>
              <w:rPr>
                <w:rFonts w:ascii="Times New Roman"/>
                <w:b w:val="false"/>
                <w:i w:val="false"/>
                <w:color w:val="000000"/>
                <w:sz w:val="20"/>
              </w:rPr>
              <w:t>№ 95 бұйрығына 2-қосымша</w:t>
            </w:r>
          </w:p>
        </w:tc>
      </w:tr>
    </w:tbl>
    <w:bookmarkStart w:name="z14" w:id="12"/>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және оның аумақтық басқармаларының архивтері шегінде архивтік анықтамалар және/немесе архивтік құжаттардың көшірмесін беру" мемлекеттік көрсетілетін қызмет стандарты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 және оның аумақтық басқармаларының архивтері шегінде архивтік анықтамалар және/немесе архивтік құжаттардың көшірмесін беру" мемлекеттік көрсетілетін қызметі (бұдан әрі - мемлекеттік көрсетілетін қызмет).</w:t>
      </w:r>
    </w:p>
    <w:bookmarkEnd w:id="14"/>
    <w:bookmarkStart w:name="z17"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Бас прокуратурасы әзірледі.</w:t>
      </w:r>
    </w:p>
    <w:bookmarkEnd w:id="15"/>
    <w:bookmarkStart w:name="z18" w:id="16"/>
    <w:p>
      <w:pPr>
        <w:spacing w:after="0"/>
        <w:ind w:left="0"/>
        <w:jc w:val="both"/>
      </w:pPr>
      <w:r>
        <w:rPr>
          <w:rFonts w:ascii="Times New Roman"/>
          <w:b w:val="false"/>
          <w:i w:val="false"/>
          <w:color w:val="000000"/>
          <w:sz w:val="28"/>
        </w:rPr>
        <w:t>
      3. Мемлекеттік көрсетілетін қызмет Қазақстан Республикасы Бас прокуратурасының Құқықтық статистика және арнайы есепке алу жөніндегі комитетімен және оның аумақтық органдарымен көрсетіледі (бұдан әрі – көрсетілетін қызметті беруші).</w:t>
      </w:r>
    </w:p>
    <w:bookmarkEnd w:id="16"/>
    <w:p>
      <w:pPr>
        <w:spacing w:after="0"/>
        <w:ind w:left="0"/>
        <w:jc w:val="both"/>
      </w:pPr>
      <w:r>
        <w:rPr>
          <w:rFonts w:ascii="Times New Roman"/>
          <w:b w:val="false"/>
          <w:i w:val="false"/>
          <w:color w:val="000000"/>
          <w:sz w:val="28"/>
        </w:rPr>
        <w:t>
      Құжаттарды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коммерциялық емес акционерлік қоғамы;</w:t>
      </w:r>
    </w:p>
    <w:p>
      <w:pPr>
        <w:spacing w:after="0"/>
        <w:ind w:left="0"/>
        <w:jc w:val="both"/>
      </w:pPr>
      <w:r>
        <w:rPr>
          <w:rFonts w:ascii="Times New Roman"/>
          <w:b w:val="false"/>
          <w:i w:val="false"/>
          <w:color w:val="000000"/>
          <w:sz w:val="28"/>
        </w:rPr>
        <w:t>
      2) "электрондық үкімет" веб-порталы www.egov.kz арқылы жүзеге асырылады (бұдан әрі – портал).</w:t>
      </w:r>
    </w:p>
    <w:p>
      <w:pPr>
        <w:spacing w:after="0"/>
        <w:ind w:left="0"/>
        <w:jc w:val="both"/>
      </w:pPr>
      <w:r>
        <w:rPr>
          <w:rFonts w:ascii="Times New Roman"/>
          <w:b w:val="false"/>
          <w:i w:val="false"/>
          <w:color w:val="000000"/>
          <w:sz w:val="28"/>
        </w:rPr>
        <w:t>
      Мемлекеттік көрсетілетін қызметтің нәтижесін беру Мемлекеттік корпорация арқылы жүзеге асырылады.</w:t>
      </w:r>
    </w:p>
    <w:bookmarkStart w:name="z19"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0" w:id="18"/>
    <w:p>
      <w:pPr>
        <w:spacing w:after="0"/>
        <w:ind w:left="0"/>
        <w:jc w:val="both"/>
      </w:pPr>
      <w:r>
        <w:rPr>
          <w:rFonts w:ascii="Times New Roman"/>
          <w:b w:val="false"/>
          <w:i w:val="false"/>
          <w:color w:val="000000"/>
          <w:sz w:val="28"/>
        </w:rPr>
        <w:t>
      4. Мемлекеттік көрсетілетін қызметтің мерзімі:</w:t>
      </w:r>
    </w:p>
    <w:bookmarkEnd w:id="18"/>
    <w:p>
      <w:pPr>
        <w:spacing w:after="0"/>
        <w:ind w:left="0"/>
        <w:jc w:val="both"/>
      </w:pPr>
      <w:r>
        <w:rPr>
          <w:rFonts w:ascii="Times New Roman"/>
          <w:b w:val="false"/>
          <w:i w:val="false"/>
          <w:color w:val="000000"/>
          <w:sz w:val="28"/>
        </w:rPr>
        <w:t>
      1) құжаттар топтамасын Мемлекеттік корпорацияға және порталға өткізген сәттен бастап –10 (он) күнтізбелік күн;</w:t>
      </w:r>
    </w:p>
    <w:p>
      <w:pPr>
        <w:spacing w:after="0"/>
        <w:ind w:left="0"/>
        <w:jc w:val="both"/>
      </w:pPr>
      <w:r>
        <w:rPr>
          <w:rFonts w:ascii="Times New Roman"/>
          <w:b w:val="false"/>
          <w:i w:val="false"/>
          <w:color w:val="000000"/>
          <w:sz w:val="28"/>
        </w:rPr>
        <w:t>
      2) құжаттар топтамасын өткізу үшін барынша рұқсат етілетін күту мерзімі - 15 (он бес) минут;</w:t>
      </w:r>
    </w:p>
    <w:p>
      <w:pPr>
        <w:spacing w:after="0"/>
        <w:ind w:left="0"/>
        <w:jc w:val="both"/>
      </w:pPr>
      <w:r>
        <w:rPr>
          <w:rFonts w:ascii="Times New Roman"/>
          <w:b w:val="false"/>
          <w:i w:val="false"/>
          <w:color w:val="000000"/>
          <w:sz w:val="28"/>
        </w:rPr>
        <w:t>
      3) қызмет көрсетуге барынша рұқсат етілетін мерзім – 15 (он бес) минут.</w:t>
      </w:r>
    </w:p>
    <w:p>
      <w:pPr>
        <w:spacing w:after="0"/>
        <w:ind w:left="0"/>
        <w:jc w:val="both"/>
      </w:pPr>
      <w:r>
        <w:rPr>
          <w:rFonts w:ascii="Times New Roman"/>
          <w:b w:val="false"/>
          <w:i w:val="false"/>
          <w:color w:val="000000"/>
          <w:sz w:val="28"/>
        </w:rPr>
        <w:t>
      Мемлекеттік корпорацияға жүгінген кезде құжаттарды қабылдаған күн мемлекеттік көрсетілетін қызмет мерзіміне кірмейді.</w:t>
      </w:r>
    </w:p>
    <w:bookmarkStart w:name="z21" w:id="19"/>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9"/>
    <w:bookmarkStart w:name="z22" w:id="20"/>
    <w:p>
      <w:pPr>
        <w:spacing w:after="0"/>
        <w:ind w:left="0"/>
        <w:jc w:val="both"/>
      </w:pPr>
      <w:r>
        <w:rPr>
          <w:rFonts w:ascii="Times New Roman"/>
          <w:b w:val="false"/>
          <w:i w:val="false"/>
          <w:color w:val="000000"/>
          <w:sz w:val="28"/>
        </w:rPr>
        <w:t xml:space="preserve">
      6. Мемлекеттік көрсетілетін қызметтің нәтижесі – Қазақстан Республикасы Бас прокуратурасының Құқықтық статистика және арнайы есепке алу жөніндегі комитеті және оның аумақтық басқармаларының архивтері шегінде архивтік анықтамалар және/немесе архивтік құжаттардың көшірмесін беру не осы мемлекеттік қызметтер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негізделген жауап.</w:t>
      </w:r>
    </w:p>
    <w:bookmarkEnd w:id="20"/>
    <w:p>
      <w:pPr>
        <w:spacing w:after="0"/>
        <w:ind w:left="0"/>
        <w:jc w:val="both"/>
      </w:pPr>
      <w:r>
        <w:rPr>
          <w:rFonts w:ascii="Times New Roman"/>
          <w:b w:val="false"/>
          <w:i w:val="false"/>
          <w:color w:val="000000"/>
          <w:sz w:val="28"/>
        </w:rPr>
        <w:t xml:space="preserve">
      Мемлекеттік көрсетілетін қызмет нәтижесін ұсыну нысаны: қағаз түрінде. </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қызметтерге жолданған сұрау салудың қаралу мәртебесі туралы ақпарат, сонымен қатар мемлекеттік қызмет көрсету нәтижесін алатын күнді және алатын орнын көрсете отырып, ақпарат жолданады.</w:t>
      </w:r>
    </w:p>
    <w:bookmarkStart w:name="z23" w:id="21"/>
    <w:p>
      <w:pPr>
        <w:spacing w:after="0"/>
        <w:ind w:left="0"/>
        <w:jc w:val="both"/>
      </w:pPr>
      <w:r>
        <w:rPr>
          <w:rFonts w:ascii="Times New Roman"/>
          <w:b w:val="false"/>
          <w:i w:val="false"/>
          <w:color w:val="000000"/>
          <w:sz w:val="28"/>
        </w:rPr>
        <w:t>
      7. Мемлекеттік көрсетілетін қызмет жеке және (немесе) заңды тұлғаларға ақысыз көрсетіледі (бұдан әрі – көрсетілетін қызметті алушы).</w:t>
      </w:r>
    </w:p>
    <w:bookmarkEnd w:id="21"/>
    <w:bookmarkStart w:name="z24" w:id="22"/>
    <w:p>
      <w:pPr>
        <w:spacing w:after="0"/>
        <w:ind w:left="0"/>
        <w:jc w:val="both"/>
      </w:pPr>
      <w:r>
        <w:rPr>
          <w:rFonts w:ascii="Times New Roman"/>
          <w:b w:val="false"/>
          <w:i w:val="false"/>
          <w:color w:val="000000"/>
          <w:sz w:val="28"/>
        </w:rPr>
        <w:t>
      8. Жұмыс кестесі:</w:t>
      </w:r>
    </w:p>
    <w:bookmarkEnd w:id="22"/>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дүйсенбіден бастап сенбіні қосқанда, бекітілген жұмыс кестесіне сәйкес 9.00-ден 20.00-ге дейін, түскі асқа үзіліссіз, демалыс және мерекелік күндерді қоспағанда;</w:t>
      </w:r>
    </w:p>
    <w:p>
      <w:pPr>
        <w:spacing w:after="0"/>
        <w:ind w:left="0"/>
        <w:jc w:val="both"/>
      </w:pPr>
      <w:r>
        <w:rPr>
          <w:rFonts w:ascii="Times New Roman"/>
          <w:b w:val="false"/>
          <w:i w:val="false"/>
          <w:color w:val="000000"/>
          <w:sz w:val="28"/>
        </w:rPr>
        <w:t>
      Қабылдау "электрондық кезек" тәртібінде жедел қызмет көрсетусіз жүзеге асырылады, портал арқылы электрондық кезекті броньдауға рұқсат етіледі;</w:t>
      </w:r>
    </w:p>
    <w:p>
      <w:pPr>
        <w:spacing w:after="0"/>
        <w:ind w:left="0"/>
        <w:jc w:val="both"/>
      </w:pP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p>
    <w:p>
      <w:pPr>
        <w:spacing w:after="0"/>
        <w:ind w:left="0"/>
        <w:jc w:val="both"/>
      </w:pPr>
      <w:r>
        <w:rPr>
          <w:rFonts w:ascii="Times New Roman"/>
          <w:b w:val="false"/>
          <w:i w:val="false"/>
          <w:color w:val="000000"/>
          <w:sz w:val="28"/>
        </w:rPr>
        <w:t>
      3) көрсетілетін қызметті берушінің – Қазақстан Республикасының еңбек заңнамасына сәйкес дүйсенбіден бастап жұманы қосқанда, бекітілген жұмыс кестесіне сәйкес 9.00-ден 18.30-ге дейін, түскі асқа үзіліспен 13.00-ден 14.30-қа дейін, демалыс және мерекелік күндерді қоспағанда.</w:t>
      </w:r>
    </w:p>
    <w:bookmarkStart w:name="z25" w:id="23"/>
    <w:p>
      <w:pPr>
        <w:spacing w:after="0"/>
        <w:ind w:left="0"/>
        <w:jc w:val="both"/>
      </w:pPr>
      <w:r>
        <w:rPr>
          <w:rFonts w:ascii="Times New Roman"/>
          <w:b w:val="false"/>
          <w:i w:val="false"/>
          <w:color w:val="000000"/>
          <w:sz w:val="28"/>
        </w:rPr>
        <w:t>
      9. Көрсетілетін қызметті алушыға немесе сенімхат бойынша оның өкіліне мемлекеттік көрсетілетін қызметтер үшін қажетті құжаттар тізбесі:</w:t>
      </w:r>
    </w:p>
    <w:bookmarkEnd w:id="23"/>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архивтік анықтамалар және/немесе архивтік құжаттардың көшірмесін беру туралы өтініш;</w:t>
      </w:r>
    </w:p>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p>
      <w:pPr>
        <w:spacing w:after="0"/>
        <w:ind w:left="0"/>
        <w:jc w:val="both"/>
      </w:pPr>
      <w:r>
        <w:rPr>
          <w:rFonts w:ascii="Times New Roman"/>
          <w:b w:val="false"/>
          <w:i w:val="false"/>
          <w:color w:val="000000"/>
          <w:sz w:val="28"/>
        </w:rPr>
        <w:t>
      туыстарына қатысты ақпарат алғанда, туыстық дәрежесін куәландыратын құжаттар;</w:t>
      </w:r>
    </w:p>
    <w:p>
      <w:pPr>
        <w:spacing w:after="0"/>
        <w:ind w:left="0"/>
        <w:jc w:val="both"/>
      </w:pPr>
      <w:r>
        <w:rPr>
          <w:rFonts w:ascii="Times New Roman"/>
          <w:b w:val="false"/>
          <w:i w:val="false"/>
          <w:color w:val="000000"/>
          <w:sz w:val="28"/>
        </w:rPr>
        <w:t>
      нотариуспен куәландырылған сенімхат – мемлекеттік көрсетілетін қызметті алушының мүддесін басқа тұлға білдіргенде.</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туыстарына қатысты ақпарат алу барысында туыстық дәрежесін куәландыратын құжаттардың электрондық көшірмелері салынған, көрсетілетін қызметті алушының электрондық цифрлы қолы қойылған (бұдан әрі – ЭЦҚ)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құпия сөзбен куәландырылған электрондық сұрау салу.</w:t>
      </w:r>
    </w:p>
    <w:p>
      <w:pPr>
        <w:spacing w:after="0"/>
        <w:ind w:left="0"/>
        <w:jc w:val="both"/>
      </w:pPr>
      <w:r>
        <w:rPr>
          <w:rFonts w:ascii="Times New Roman"/>
          <w:b w:val="false"/>
          <w:i w:val="false"/>
          <w:color w:val="000000"/>
          <w:sz w:val="28"/>
        </w:rPr>
        <w:t>
      Жеке басты куәландыратын құжаттардың мәліметтерін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алушыдан мемлекеттік қызмет көрсеткенде, егер ол Қазақстан Республикасының басқа заңдарымен қарастырылмаса, ақпараттық жүйелерде сақталған, заңмен қорғалатын құпияларды құрайтын мәліметті алуға жазбаша түрде көрсетілетін қызметті алушыдан келісім алады.</w:t>
      </w:r>
    </w:p>
    <w:p>
      <w:pPr>
        <w:spacing w:after="0"/>
        <w:ind w:left="0"/>
        <w:jc w:val="both"/>
      </w:pPr>
      <w:r>
        <w:rPr>
          <w:rFonts w:ascii="Times New Roman"/>
          <w:b w:val="false"/>
          <w:i w:val="false"/>
          <w:color w:val="000000"/>
          <w:sz w:val="28"/>
        </w:rPr>
        <w:t>
      Дайын құжаттарды беру қолхаттың негізінде, көрсетілетін қызметті алушы жеке басын куәландыратын құжатын немесе оның өкілі нотариуспен куәландырылған сенімхатты ұсынғанда жүзеге асырылады.</w:t>
      </w:r>
    </w:p>
    <w:p>
      <w:pPr>
        <w:spacing w:after="0"/>
        <w:ind w:left="0"/>
        <w:jc w:val="both"/>
      </w:pPr>
      <w:r>
        <w:rPr>
          <w:rFonts w:ascii="Times New Roman"/>
          <w:b w:val="false"/>
          <w:i w:val="false"/>
          <w:color w:val="000000"/>
          <w:sz w:val="28"/>
        </w:rPr>
        <w:t>
      Мемлекеттік корпорация анықтаманың қағаз жүзінде 1 (бір) айдың ішінде сақталуын қамтамасыз етеді, одан кейін көрсетілетін қызметті берушіге 2 (екі) ай ішінде әрі қарай сақтауға береді. Көрсетілетін қызметті алушы 1 (бір) ай өткеннен кейін жүгінген жағдайда,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жолдайды.</w:t>
      </w:r>
    </w:p>
    <w:bookmarkStart w:name="z26" w:id="24"/>
    <w:p>
      <w:pPr>
        <w:spacing w:after="0"/>
        <w:ind w:left="0"/>
        <w:jc w:val="both"/>
      </w:pPr>
      <w:r>
        <w:rPr>
          <w:rFonts w:ascii="Times New Roman"/>
          <w:b w:val="false"/>
          <w:i w:val="false"/>
          <w:color w:val="000000"/>
          <w:sz w:val="28"/>
        </w:rPr>
        <w:t>
      10. Мемлекеттік қызметті көрсетуден бас тартуға мыналар:</w:t>
      </w:r>
    </w:p>
    <w:bookmarkEnd w:id="24"/>
    <w:p>
      <w:pPr>
        <w:spacing w:after="0"/>
        <w:ind w:left="0"/>
        <w:jc w:val="both"/>
      </w:pPr>
      <w:r>
        <w:rPr>
          <w:rFonts w:ascii="Times New Roman"/>
          <w:b w:val="false"/>
          <w:i w:val="false"/>
          <w:color w:val="000000"/>
          <w:sz w:val="28"/>
        </w:rPr>
        <w:t>
      мемлекеттік қызметті алу үшін көрсетілетін қызметті алушы ұсынған құжаттар және (немесе) олардағы деректердің (мәліметтердің) дұрыс еместігі анықталған;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алушының және (немесе)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келмеген;</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мерзімі өткен құжаттарды ұсынған жағдайда негіз болып табылады. Мемлекеттік корпорацияның қызметкері өтінішті қабылдаудан бас тартады және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мемлекеттік көрсетілетін қызметті алу үшін көрсетілетін қызметті алушыға қайта жүгінеді.</w:t>
      </w:r>
    </w:p>
    <w:bookmarkStart w:name="z27" w:id="25"/>
    <w:p>
      <w:pPr>
        <w:spacing w:after="0"/>
        <w:ind w:left="0"/>
        <w:jc w:val="left"/>
      </w:pPr>
      <w:r>
        <w:rPr>
          <w:rFonts w:ascii="Times New Roman"/>
          <w:b/>
          <w:i w:val="false"/>
          <w:color w:val="000000"/>
        </w:rPr>
        <w:t xml:space="preserve"> 3-тарау. Мемлекеттік көрсетілетін қызметтер мәселесі бойынша көрсетілетін қызметті берушінің және (немесе) оның лауазымды тұлғаларының, Мемлекеттік корпорацияның және (немесе) оның қызметкерлерінің іс-әрекеттеріне (әрекетсіздігіне) шағымдану тәртібі</w:t>
      </w:r>
    </w:p>
    <w:bookmarkEnd w:id="25"/>
    <w:bookmarkStart w:name="z28" w:id="26"/>
    <w:p>
      <w:pPr>
        <w:spacing w:after="0"/>
        <w:ind w:left="0"/>
        <w:jc w:val="both"/>
      </w:pPr>
      <w:r>
        <w:rPr>
          <w:rFonts w:ascii="Times New Roman"/>
          <w:b w:val="false"/>
          <w:i w:val="false"/>
          <w:color w:val="000000"/>
          <w:sz w:val="28"/>
        </w:rPr>
        <w:t xml:space="preserve">
      11. Мемлекеттік көрсетілетін қызметтер мәселесі бойынша көрсетілетін қызметті берушінің және (немесе) оның қызметкерлерінің шешімдеріне, іс-әрекеттеріне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беріледі.</w:t>
      </w:r>
    </w:p>
    <w:bookmarkEnd w:id="26"/>
    <w:p>
      <w:pPr>
        <w:spacing w:after="0"/>
        <w:ind w:left="0"/>
        <w:jc w:val="both"/>
      </w:pPr>
      <w:r>
        <w:rPr>
          <w:rFonts w:ascii="Times New Roman"/>
          <w:b w:val="false"/>
          <w:i w:val="false"/>
          <w:color w:val="000000"/>
          <w:sz w:val="28"/>
        </w:rPr>
        <w:t>
      Шағым жазбаша түрде, пошта немесе көрсетілетін қызметті берушінің кеңсесі арқылы қолма-қол, сондай-ақ портал арқылы беріледі.</w:t>
      </w:r>
    </w:p>
    <w:p>
      <w:pPr>
        <w:spacing w:after="0"/>
        <w:ind w:left="0"/>
        <w:jc w:val="both"/>
      </w:pPr>
      <w:r>
        <w:rPr>
          <w:rFonts w:ascii="Times New Roman"/>
          <w:b w:val="false"/>
          <w:i w:val="false"/>
          <w:color w:val="000000"/>
          <w:sz w:val="28"/>
        </w:rPr>
        <w:t>
      Жеке тұлғаның шағымында оның тегі, аты, әкесінің аты (бар болған жағдайда), тұрғылықты жерінің мекен-жайы (мемлекеті, пошта индексі, облыс/аудан/елді мекен, көше/даңғыл/шағын аудан атауы, үй/пәтер нөмірі), байланыс нөмір телефоны көрсетіледі.</w:t>
      </w:r>
    </w:p>
    <w:p>
      <w:pPr>
        <w:spacing w:after="0"/>
        <w:ind w:left="0"/>
        <w:jc w:val="both"/>
      </w:pPr>
      <w:r>
        <w:rPr>
          <w:rFonts w:ascii="Times New Roman"/>
          <w:b w:val="false"/>
          <w:i w:val="false"/>
          <w:color w:val="000000"/>
          <w:sz w:val="28"/>
        </w:rPr>
        <w:t>
      Шағымды көрсетілетін қызметті берушінің кеңсесінде тіркеу оны қабылдау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 Мемлекеттік корпорация басшысына, осы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телефондарға жөнелтіледі.</w:t>
      </w:r>
    </w:p>
    <w:p>
      <w:pPr>
        <w:spacing w:after="0"/>
        <w:ind w:left="0"/>
        <w:jc w:val="both"/>
      </w:pPr>
      <w:r>
        <w:rPr>
          <w:rFonts w:ascii="Times New Roman"/>
          <w:b w:val="false"/>
          <w:i w:val="false"/>
          <w:color w:val="000000"/>
          <w:sz w:val="28"/>
        </w:rPr>
        <w:t>
      Мемлекеттік корпорацияда қолма-қол, поштамен келіп түскен шағымның қабылдауын растау, оны тіркеу болып табылады (мөртаңба, кіріс нөмірі және тіркелу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xml:space="preserve">
      Портал арқылы жүгінгенде шағымданудың тәртібі туралы ақпаратты Бірыңғай байланыс орталығының 1414 және 8 800 080 7777 нөмір телефондары бойынша алуға болады. </w:t>
      </w:r>
    </w:p>
    <w:p>
      <w:pPr>
        <w:spacing w:after="0"/>
        <w:ind w:left="0"/>
        <w:jc w:val="both"/>
      </w:pPr>
      <w:r>
        <w:rPr>
          <w:rFonts w:ascii="Times New Roman"/>
          <w:b w:val="false"/>
          <w:i w:val="false"/>
          <w:color w:val="000000"/>
          <w:sz w:val="28"/>
        </w:rPr>
        <w:t>
      Шағымды көрсетілетін қызметті алушының "жеке кабинетінен" портал арқылы жолдағанда шағымның қаралу жағдайы туралы ақпарат қол жетімді, көрсетілетін қызметті беруші шағымды өңдеу барысында ол жаңартылып отырады (жеткізу, тіркеу, орындау туралы белгілер, қарау туралы немесе қараудан бас тарту туралы жауап).</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25-бабы</w:t>
      </w:r>
      <w:r>
        <w:rPr>
          <w:rFonts w:ascii="Times New Roman"/>
          <w:b w:val="false"/>
          <w:i w:val="false"/>
          <w:color w:val="000000"/>
          <w:sz w:val="28"/>
        </w:rPr>
        <w:t xml:space="preserve"> 2) тармақшасына сәйкес көрсетілетін қызметті берушінің, Мемлекеттік корпорацияның мекен-жайына келіп түскен көрсетілетін қызметті алушының шағымы оны тіркеген күннен бастап 5 (бес) жұмыс күні ішінде қарауға жатады. </w:t>
      </w:r>
    </w:p>
    <w:p>
      <w:pPr>
        <w:spacing w:after="0"/>
        <w:ind w:left="0"/>
        <w:jc w:val="both"/>
      </w:pPr>
      <w:r>
        <w:rPr>
          <w:rFonts w:ascii="Times New Roman"/>
          <w:b w:val="false"/>
          <w:i w:val="false"/>
          <w:color w:val="000000"/>
          <w:sz w:val="28"/>
        </w:rPr>
        <w:t>
      Шағымды қарау нәтижесі бойынша дәлелді жауап пошта байланысының көмегімен көрсетілетін қызметті алушыға жолданады немесе көрсетілетін қызметті берушінің немесе Мемлекеттік корпорацияның кеңселерінде қолма-қол беріледі.</w:t>
      </w:r>
    </w:p>
    <w:p>
      <w:pPr>
        <w:spacing w:after="0"/>
        <w:ind w:left="0"/>
        <w:jc w:val="both"/>
      </w:pPr>
      <w:r>
        <w:rPr>
          <w:rFonts w:ascii="Times New Roman"/>
          <w:b w:val="false"/>
          <w:i w:val="false"/>
          <w:color w:val="000000"/>
          <w:sz w:val="28"/>
        </w:rPr>
        <w:t>
      Мемлекеттік көрсетілетін қызметтер нәтижесімен келіспеген жағдайда, көрсетілетін қызметті алушы мемлекеттік көрсетілетін қызметтердің сапасына баға беретін және бақылау жасайтын уәкілетті органға шағыммен жүгінеді.</w:t>
      </w:r>
    </w:p>
    <w:p>
      <w:pPr>
        <w:spacing w:after="0"/>
        <w:ind w:left="0"/>
        <w:jc w:val="both"/>
      </w:pPr>
      <w:r>
        <w:rPr>
          <w:rFonts w:ascii="Times New Roman"/>
          <w:b w:val="false"/>
          <w:i w:val="false"/>
          <w:color w:val="000000"/>
          <w:sz w:val="28"/>
        </w:rPr>
        <w:t>
      Мемлекеттік көрсетілетін қызметтердің сапасына баға беретін және бақылау жасайтын уәкілетті органның мекен-жайына келіп түскен көрсетілетін қызметті алушының шағымы оны тіркеген күнінен бастап 15 (он бес) жұмыс күні ішінде қаралуы тиіс.</w:t>
      </w:r>
    </w:p>
    <w:bookmarkStart w:name="z29" w:id="27"/>
    <w:p>
      <w:pPr>
        <w:spacing w:after="0"/>
        <w:ind w:left="0"/>
        <w:jc w:val="both"/>
      </w:pPr>
      <w:r>
        <w:rPr>
          <w:rFonts w:ascii="Times New Roman"/>
          <w:b w:val="false"/>
          <w:i w:val="false"/>
          <w:color w:val="000000"/>
          <w:sz w:val="28"/>
        </w:rPr>
        <w:t>
      12. Мемлекеттік көрсетілетін қызметтер нәтижесімен келіспеген жағдайда, көрсетілетін қызметті алушы Қазақстан Республикасының заңнамаларында белгіленген тәртіппен сотқа жүгінеді.</w:t>
      </w:r>
    </w:p>
    <w:bookmarkEnd w:id="27"/>
    <w:bookmarkStart w:name="z30" w:id="28"/>
    <w:p>
      <w:pPr>
        <w:spacing w:after="0"/>
        <w:ind w:left="0"/>
        <w:jc w:val="left"/>
      </w:pPr>
      <w:r>
        <w:rPr>
          <w:rFonts w:ascii="Times New Roman"/>
          <w:b/>
          <w:i w:val="false"/>
          <w:color w:val="000000"/>
        </w:rPr>
        <w:t xml:space="preserve"> 4-тарау. Мемлекеттік көрсетілетін қызмет, оның ішінде электрондық нысанда және Мемлекеттік корпорация арқылы көрсетілетін қызмет ерекшеліктерін есепке алғандағы өзге де талаптар</w:t>
      </w:r>
    </w:p>
    <w:bookmarkEnd w:id="28"/>
    <w:bookmarkStart w:name="z31" w:id="29"/>
    <w:p>
      <w:pPr>
        <w:spacing w:after="0"/>
        <w:ind w:left="0"/>
        <w:jc w:val="both"/>
      </w:pPr>
      <w:r>
        <w:rPr>
          <w:rFonts w:ascii="Times New Roman"/>
          <w:b w:val="false"/>
          <w:i w:val="false"/>
          <w:color w:val="000000"/>
          <w:sz w:val="28"/>
        </w:rPr>
        <w:t>
      13. Тыныс-тіршілігін шектейтін, ағза функциясының тұрақты бұзылуынан денсаулығы нашарлаған көрсетілетін қызметті алушыларға, қажет болған жағдайда, мемлекеттік қызмет көрсетуге арналған құжаттарды қабылдауды, мемлекеттік көрсетілетін қызмет мәселелері бойынша Бірыңғай байланыс орталығының 1414, 8 800 080 7777 нөміріне жүгіну арқылы тұрғылықты жеріне шығумен Мемлекеттік корпорацияның қызметкері жүргізеді.</w:t>
      </w:r>
    </w:p>
    <w:bookmarkEnd w:id="29"/>
    <w:bookmarkStart w:name="z32" w:id="30"/>
    <w:p>
      <w:pPr>
        <w:spacing w:after="0"/>
        <w:ind w:left="0"/>
        <w:jc w:val="both"/>
      </w:pPr>
      <w:r>
        <w:rPr>
          <w:rFonts w:ascii="Times New Roman"/>
          <w:b w:val="false"/>
          <w:i w:val="false"/>
          <w:color w:val="000000"/>
          <w:sz w:val="28"/>
        </w:rPr>
        <w:t>
      14. Мемлекеттік көрсетілетін қызметтер мекенжайының орны интернет-ресурста орналасқан:</w:t>
      </w:r>
    </w:p>
    <w:bookmarkEnd w:id="30"/>
    <w:p>
      <w:pPr>
        <w:spacing w:after="0"/>
        <w:ind w:left="0"/>
        <w:jc w:val="both"/>
      </w:pPr>
      <w:r>
        <w:rPr>
          <w:rFonts w:ascii="Times New Roman"/>
          <w:b w:val="false"/>
          <w:i w:val="false"/>
          <w:color w:val="000000"/>
          <w:sz w:val="28"/>
        </w:rPr>
        <w:t>
      1) көрсетілетін қызметті беруші: www.pravstat.prokuror.kz,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 www.gov4c.kz.</w:t>
      </w:r>
    </w:p>
    <w:bookmarkStart w:name="z33" w:id="31"/>
    <w:p>
      <w:pPr>
        <w:spacing w:after="0"/>
        <w:ind w:left="0"/>
        <w:jc w:val="both"/>
      </w:pPr>
      <w:r>
        <w:rPr>
          <w:rFonts w:ascii="Times New Roman"/>
          <w:b w:val="false"/>
          <w:i w:val="false"/>
          <w:color w:val="000000"/>
          <w:sz w:val="28"/>
        </w:rPr>
        <w:t>
      15. Көрсетілетін қызметті алушы ЭЦҚ болған жағдайда мемлекеттік көрсетілетін қызметті портал арқылы электрондық түрде алуға мүмкіндігі бар.</w:t>
      </w:r>
    </w:p>
    <w:bookmarkEnd w:id="31"/>
    <w:bookmarkStart w:name="z34" w:id="32"/>
    <w:p>
      <w:pPr>
        <w:spacing w:after="0"/>
        <w:ind w:left="0"/>
        <w:jc w:val="both"/>
      </w:pPr>
      <w:r>
        <w:rPr>
          <w:rFonts w:ascii="Times New Roman"/>
          <w:b w:val="false"/>
          <w:i w:val="false"/>
          <w:color w:val="000000"/>
          <w:sz w:val="28"/>
        </w:rPr>
        <w:t>
      16. Көрсетілетін қызметті алушының порталдың "жеке кабинеті", көрсетілетін қызметті берушінің ақпараттық қызметтері, сондай-ақ мемлекеттік көрсетілетін қызметтер мәселесі бойынша Бірыңғай байланыс орталығы арқылы қашықтықтан қол жеткізу режимінде мемлекеттік көрсетілетін қызметтердің мәртебесі және тәртібі туралы ақпаратты алуға мүмкіндігі бар.</w:t>
      </w:r>
    </w:p>
    <w:bookmarkEnd w:id="32"/>
    <w:bookmarkStart w:name="z35" w:id="33"/>
    <w:p>
      <w:pPr>
        <w:spacing w:after="0"/>
        <w:ind w:left="0"/>
        <w:jc w:val="both"/>
      </w:pPr>
      <w:r>
        <w:rPr>
          <w:rFonts w:ascii="Times New Roman"/>
          <w:b w:val="false"/>
          <w:i w:val="false"/>
          <w:color w:val="000000"/>
          <w:sz w:val="28"/>
        </w:rPr>
        <w:t>
      17. Мемлекеттік көрсетілетін қызметтер мәселесі бойынша анықтама қызметінің байланыс нөмір телефоны – 115. Мемлекеттік көрсетілетін қызметтер сұрақтары бойынша Бірыңғай байланыс орталығының телефондары – 1414, 8 800 080 7777.</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прокуратурасының </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 xml:space="preserve">арнайы есепке алу жөніндегі </w:t>
            </w:r>
            <w:r>
              <w:br/>
            </w:r>
            <w:r>
              <w:rPr>
                <w:rFonts w:ascii="Times New Roman"/>
                <w:b w:val="false"/>
                <w:i w:val="false"/>
                <w:color w:val="000000"/>
                <w:sz w:val="20"/>
              </w:rPr>
              <w:t>комитеті және оның</w:t>
            </w:r>
            <w:r>
              <w:br/>
            </w:r>
            <w:r>
              <w:rPr>
                <w:rFonts w:ascii="Times New Roman"/>
                <w:b w:val="false"/>
                <w:i w:val="false"/>
                <w:color w:val="000000"/>
                <w:sz w:val="20"/>
              </w:rPr>
              <w:t>аумақтық басқармаларының</w:t>
            </w:r>
            <w:r>
              <w:br/>
            </w:r>
            <w:r>
              <w:rPr>
                <w:rFonts w:ascii="Times New Roman"/>
                <w:b w:val="false"/>
                <w:i w:val="false"/>
                <w:color w:val="000000"/>
                <w:sz w:val="20"/>
              </w:rPr>
              <w:t xml:space="preserve">архивтері шегінде архивтік </w:t>
            </w:r>
            <w:r>
              <w:br/>
            </w:r>
            <w:r>
              <w:rPr>
                <w:rFonts w:ascii="Times New Roman"/>
                <w:b w:val="false"/>
                <w:i w:val="false"/>
                <w:color w:val="000000"/>
                <w:sz w:val="20"/>
              </w:rPr>
              <w:t xml:space="preserve">анықтамалар және/немесе </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көшірмесін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 xml:space="preserve">комитеті басқармасының </w:t>
            </w:r>
            <w:r>
              <w:br/>
            </w:r>
            <w:r>
              <w:rPr>
                <w:rFonts w:ascii="Times New Roman"/>
                <w:b w:val="false"/>
                <w:i w:val="false"/>
                <w:color w:val="000000"/>
                <w:sz w:val="20"/>
              </w:rPr>
              <w:t>бастығына</w:t>
            </w:r>
            <w:r>
              <w:br/>
            </w:r>
            <w:r>
              <w:rPr>
                <w:rFonts w:ascii="Times New Roman"/>
                <w:b w:val="false"/>
                <w:i w:val="false"/>
                <w:color w:val="000000"/>
                <w:sz w:val="20"/>
              </w:rPr>
              <w:t>___________________________</w:t>
            </w:r>
            <w:r>
              <w:br/>
            </w:r>
            <w:r>
              <w:rPr>
                <w:rFonts w:ascii="Times New Roman"/>
                <w:b w:val="false"/>
                <w:i w:val="false"/>
                <w:color w:val="000000"/>
                <w:sz w:val="20"/>
              </w:rPr>
              <w:t>(Комитеттің аумақтық</w:t>
            </w:r>
            <w:r>
              <w:br/>
            </w:r>
            <w:r>
              <w:rPr>
                <w:rFonts w:ascii="Times New Roman"/>
                <w:b w:val="false"/>
                <w:i w:val="false"/>
                <w:color w:val="000000"/>
                <w:sz w:val="20"/>
              </w:rPr>
              <w:t>басқармасының көрсету керек)</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болған кезде)</w:t>
            </w:r>
            <w:r>
              <w:br/>
            </w:r>
            <w:r>
              <w:rPr>
                <w:rFonts w:ascii="Times New Roman"/>
                <w:b w:val="false"/>
                <w:i w:val="false"/>
                <w:color w:val="000000"/>
                <w:sz w:val="20"/>
              </w:rPr>
              <w:t>көрсетілетін қызметті</w:t>
            </w:r>
            <w:r>
              <w:br/>
            </w:r>
            <w:r>
              <w:rPr>
                <w:rFonts w:ascii="Times New Roman"/>
                <w:b w:val="false"/>
                <w:i w:val="false"/>
                <w:color w:val="000000"/>
                <w:sz w:val="20"/>
              </w:rPr>
              <w:t xml:space="preserve">алушының өкілі </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басы куәлігінің деректері </w:t>
            </w:r>
            <w:r>
              <w:br/>
            </w:r>
            <w:r>
              <w:rPr>
                <w:rFonts w:ascii="Times New Roman"/>
                <w:b w:val="false"/>
                <w:i w:val="false"/>
                <w:color w:val="000000"/>
                <w:sz w:val="20"/>
              </w:rPr>
              <w:t>(паспорт)</w:t>
            </w:r>
            <w:r>
              <w:br/>
            </w:r>
            <w:r>
              <w:rPr>
                <w:rFonts w:ascii="Times New Roman"/>
                <w:b w:val="false"/>
                <w:i w:val="false"/>
                <w:color w:val="000000"/>
                <w:sz w:val="20"/>
              </w:rPr>
              <w:t xml:space="preserve">құжаттың </w:t>
            </w:r>
            <w:r>
              <w:br/>
            </w:r>
            <w:r>
              <w:rPr>
                <w:rFonts w:ascii="Times New Roman"/>
                <w:b w:val="false"/>
                <w:i w:val="false"/>
                <w:color w:val="000000"/>
                <w:sz w:val="20"/>
              </w:rPr>
              <w:t>№__________________________</w:t>
            </w:r>
            <w:r>
              <w:br/>
            </w:r>
            <w:r>
              <w:rPr>
                <w:rFonts w:ascii="Times New Roman"/>
                <w:b w:val="false"/>
                <w:i w:val="false"/>
                <w:color w:val="000000"/>
                <w:sz w:val="20"/>
              </w:rPr>
              <w:t xml:space="preserve">берілген </w:t>
            </w:r>
            <w:r>
              <w:br/>
            </w:r>
            <w:r>
              <w:rPr>
                <w:rFonts w:ascii="Times New Roman"/>
                <w:b w:val="false"/>
                <w:i w:val="false"/>
                <w:color w:val="000000"/>
                <w:sz w:val="20"/>
              </w:rPr>
              <w:t>күні________________________</w:t>
            </w:r>
            <w:r>
              <w:br/>
            </w:r>
            <w:r>
              <w:rPr>
                <w:rFonts w:ascii="Times New Roman"/>
                <w:b w:val="false"/>
                <w:i w:val="false"/>
                <w:color w:val="000000"/>
                <w:sz w:val="20"/>
              </w:rPr>
              <w:t xml:space="preserve">кіммен </w:t>
            </w:r>
            <w:r>
              <w:br/>
            </w:r>
            <w:r>
              <w:rPr>
                <w:rFonts w:ascii="Times New Roman"/>
                <w:b w:val="false"/>
                <w:i w:val="false"/>
                <w:color w:val="000000"/>
                <w:sz w:val="20"/>
              </w:rPr>
              <w:t>берілді______________________</w:t>
            </w:r>
            <w:r>
              <w:br/>
            </w:r>
            <w:r>
              <w:rPr>
                <w:rFonts w:ascii="Times New Roman"/>
                <w:b w:val="false"/>
                <w:i w:val="false"/>
                <w:color w:val="000000"/>
                <w:sz w:val="20"/>
              </w:rPr>
              <w:t>бірыңғай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тұратын мекенжайы: </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байланыс телефоны </w:t>
            </w:r>
            <w:r>
              <w:br/>
            </w:r>
            <w:r>
              <w:rPr>
                <w:rFonts w:ascii="Times New Roman"/>
                <w:b w:val="false"/>
                <w:i w:val="false"/>
                <w:color w:val="000000"/>
                <w:sz w:val="20"/>
              </w:rPr>
              <w:t>__________________</w:t>
            </w:r>
          </w:p>
        </w:tc>
      </w:tr>
    </w:tbl>
    <w:bookmarkStart w:name="z37" w:id="34"/>
    <w:p>
      <w:pPr>
        <w:spacing w:after="0"/>
        <w:ind w:left="0"/>
        <w:jc w:val="left"/>
      </w:pPr>
      <w:r>
        <w:rPr>
          <w:rFonts w:ascii="Times New Roman"/>
          <w:b/>
          <w:i w:val="false"/>
          <w:color w:val="000000"/>
        </w:rPr>
        <w:t xml:space="preserve"> Архивтік анықтамалар және/немесе архивтік құжаттардың көшірмесін беру туралы ӨТІНІШ</w:t>
      </w:r>
    </w:p>
    <w:bookmarkEnd w:id="34"/>
    <w:p>
      <w:pPr>
        <w:spacing w:after="0"/>
        <w:ind w:left="0"/>
        <w:jc w:val="both"/>
      </w:pPr>
      <w:r>
        <w:rPr>
          <w:rFonts w:ascii="Times New Roman"/>
          <w:b w:val="false"/>
          <w:i w:val="false"/>
          <w:color w:val="000000"/>
          <w:sz w:val="28"/>
        </w:rPr>
        <w:t>
      Сізден шетелге шығатын архивтік анықтама талап етілген маған менің туыстарыма қатысты архивтік анықтама, архивтік көшірме немесе архивтік жазба беруіңізді сұраймын:</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тегі, аты, әкесінің аты (ол болған кезде), ұлты) </w:t>
      </w:r>
    </w:p>
    <w:p>
      <w:pPr>
        <w:spacing w:after="0"/>
        <w:ind w:left="0"/>
        <w:jc w:val="both"/>
      </w:pPr>
      <w:r>
        <w:rPr>
          <w:rFonts w:ascii="Times New Roman"/>
          <w:b w:val="false"/>
          <w:i w:val="false"/>
          <w:color w:val="000000"/>
          <w:sz w:val="28"/>
        </w:rPr>
        <w:t xml:space="preserve">
      19____туған _______________________________________________________________ </w:t>
      </w:r>
    </w:p>
    <w:p>
      <w:pPr>
        <w:spacing w:after="0"/>
        <w:ind w:left="0"/>
        <w:jc w:val="both"/>
      </w:pPr>
      <w:r>
        <w:rPr>
          <w:rFonts w:ascii="Times New Roman"/>
          <w:b w:val="false"/>
          <w:i w:val="false"/>
          <w:color w:val="000000"/>
          <w:sz w:val="28"/>
        </w:rPr>
        <w:t xml:space="preserve">
                        (қала, село, аудан, облыс, өлке, республиканы көрсету) </w:t>
      </w:r>
    </w:p>
    <w:p>
      <w:pPr>
        <w:spacing w:after="0"/>
        <w:ind w:left="0"/>
        <w:jc w:val="both"/>
      </w:pPr>
      <w:r>
        <w:rPr>
          <w:rFonts w:ascii="Times New Roman"/>
          <w:b w:val="false"/>
          <w:i w:val="false"/>
          <w:color w:val="000000"/>
          <w:sz w:val="28"/>
        </w:rPr>
        <w:t xml:space="preserve">
      ____________________________________________________________________ туды </w:t>
      </w:r>
    </w:p>
    <w:p>
      <w:pPr>
        <w:spacing w:after="0"/>
        <w:ind w:left="0"/>
        <w:jc w:val="both"/>
      </w:pPr>
      <w:r>
        <w:rPr>
          <w:rFonts w:ascii="Times New Roman"/>
          <w:b w:val="false"/>
          <w:i w:val="false"/>
          <w:color w:val="000000"/>
          <w:sz w:val="28"/>
        </w:rPr>
        <w:t xml:space="preserve">
                        (қоныс аударғанға дейін туған жері, тұрған жері) </w:t>
      </w:r>
    </w:p>
    <w:p>
      <w:pPr>
        <w:spacing w:after="0"/>
        <w:ind w:left="0"/>
        <w:jc w:val="both"/>
      </w:pPr>
      <w:r>
        <w:rPr>
          <w:rFonts w:ascii="Times New Roman"/>
          <w:b w:val="false"/>
          <w:i w:val="false"/>
          <w:color w:val="000000"/>
          <w:sz w:val="28"/>
        </w:rPr>
        <w:t xml:space="preserve">
      Қоныс аударылды__________________________________________________________ </w:t>
      </w:r>
    </w:p>
    <w:p>
      <w:pPr>
        <w:spacing w:after="0"/>
        <w:ind w:left="0"/>
        <w:jc w:val="both"/>
      </w:pPr>
      <w:r>
        <w:rPr>
          <w:rFonts w:ascii="Times New Roman"/>
          <w:b w:val="false"/>
          <w:i w:val="false"/>
          <w:color w:val="000000"/>
          <w:sz w:val="28"/>
        </w:rPr>
        <w:t xml:space="preserve">
                        (қала, село, аудан, облыс, өлке, республика көрсету) </w:t>
      </w:r>
    </w:p>
    <w:p>
      <w:pPr>
        <w:spacing w:after="0"/>
        <w:ind w:left="0"/>
        <w:jc w:val="both"/>
      </w:pPr>
      <w:r>
        <w:rPr>
          <w:rFonts w:ascii="Times New Roman"/>
          <w:b w:val="false"/>
          <w:i w:val="false"/>
          <w:color w:val="000000"/>
          <w:sz w:val="28"/>
        </w:rPr>
        <w:t xml:space="preserve">
      және 19___жылы ____________________________________ арнайы қоныстануға келді </w:t>
      </w:r>
    </w:p>
    <w:p>
      <w:pPr>
        <w:spacing w:after="0"/>
        <w:ind w:left="0"/>
        <w:jc w:val="both"/>
      </w:pPr>
      <w:r>
        <w:rPr>
          <w:rFonts w:ascii="Times New Roman"/>
          <w:b w:val="false"/>
          <w:i w:val="false"/>
          <w:color w:val="000000"/>
          <w:sz w:val="28"/>
        </w:rPr>
        <w:t xml:space="preserve">
                        (ауыл, колхоз, совхоз, ауданды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(арнайы қоныстану кезіндегі қала, село, аудан, облыс, өлке, республиканы </w:t>
      </w:r>
    </w:p>
    <w:p>
      <w:pPr>
        <w:spacing w:after="0"/>
        <w:ind w:left="0"/>
        <w:jc w:val="both"/>
      </w:pPr>
      <w:r>
        <w:rPr>
          <w:rFonts w:ascii="Times New Roman"/>
          <w:b w:val="false"/>
          <w:i w:val="false"/>
          <w:color w:val="000000"/>
          <w:sz w:val="28"/>
        </w:rPr>
        <w:t xml:space="preserve">
      және басқа да бар мәліметтерді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19____туған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туды </w:t>
      </w:r>
    </w:p>
    <w:p>
      <w:pPr>
        <w:spacing w:after="0"/>
        <w:ind w:left="0"/>
        <w:jc w:val="both"/>
      </w:pPr>
      <w:r>
        <w:rPr>
          <w:rFonts w:ascii="Times New Roman"/>
          <w:b w:val="false"/>
          <w:i w:val="false"/>
          <w:color w:val="000000"/>
          <w:sz w:val="28"/>
        </w:rPr>
        <w:t xml:space="preserve">
                        (қала, село, аудан, облыс, өлке, республиканы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(қоныс аударғанға дейін туған жері, тұрған жері) </w:t>
      </w:r>
    </w:p>
    <w:p>
      <w:pPr>
        <w:spacing w:after="0"/>
        <w:ind w:left="0"/>
        <w:jc w:val="both"/>
      </w:pPr>
      <w:r>
        <w:rPr>
          <w:rFonts w:ascii="Times New Roman"/>
          <w:b w:val="false"/>
          <w:i w:val="false"/>
          <w:color w:val="000000"/>
          <w:sz w:val="28"/>
        </w:rPr>
        <w:t xml:space="preserve">
      Қоныс аударылды __________________________________________________________ </w:t>
      </w:r>
    </w:p>
    <w:p>
      <w:pPr>
        <w:spacing w:after="0"/>
        <w:ind w:left="0"/>
        <w:jc w:val="both"/>
      </w:pPr>
      <w:r>
        <w:rPr>
          <w:rFonts w:ascii="Times New Roman"/>
          <w:b w:val="false"/>
          <w:i w:val="false"/>
          <w:color w:val="000000"/>
          <w:sz w:val="28"/>
        </w:rPr>
        <w:t xml:space="preserve">
                        (қала, село, аудан, облыс, өлке, республиканы көрсету) </w:t>
      </w:r>
    </w:p>
    <w:p>
      <w:pPr>
        <w:spacing w:after="0"/>
        <w:ind w:left="0"/>
        <w:jc w:val="both"/>
      </w:pPr>
      <w:r>
        <w:rPr>
          <w:rFonts w:ascii="Times New Roman"/>
          <w:b w:val="false"/>
          <w:i w:val="false"/>
          <w:color w:val="000000"/>
          <w:sz w:val="28"/>
        </w:rPr>
        <w:t xml:space="preserve">
      және 19___жылы ____________________________________ арнайы қоныстануға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(арнайы қоныстану кезіндегі қала, село, аудан, облыс, өлке, республиканы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және басқа да бар мәліметтерді көрсету) </w:t>
      </w:r>
    </w:p>
    <w:p>
      <w:pPr>
        <w:spacing w:after="0"/>
        <w:ind w:left="0"/>
        <w:jc w:val="both"/>
      </w:pPr>
      <w:r>
        <w:rPr>
          <w:rFonts w:ascii="Times New Roman"/>
          <w:b w:val="false"/>
          <w:i w:val="false"/>
          <w:color w:val="000000"/>
          <w:sz w:val="28"/>
        </w:rPr>
        <w:t xml:space="preserve">
      3. 19____туған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туды </w:t>
      </w:r>
    </w:p>
    <w:p>
      <w:pPr>
        <w:spacing w:after="0"/>
        <w:ind w:left="0"/>
        <w:jc w:val="both"/>
      </w:pPr>
      <w:r>
        <w:rPr>
          <w:rFonts w:ascii="Times New Roman"/>
          <w:b w:val="false"/>
          <w:i w:val="false"/>
          <w:color w:val="000000"/>
          <w:sz w:val="28"/>
        </w:rPr>
        <w:t xml:space="preserve">
                  (қала, село, аудан, облыс, өлке, республиканы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(қоныс аударғанға дейін туған жері, тұрған жері) </w:t>
      </w:r>
    </w:p>
    <w:p>
      <w:pPr>
        <w:spacing w:after="0"/>
        <w:ind w:left="0"/>
        <w:jc w:val="both"/>
      </w:pPr>
      <w:r>
        <w:rPr>
          <w:rFonts w:ascii="Times New Roman"/>
          <w:b w:val="false"/>
          <w:i w:val="false"/>
          <w:color w:val="000000"/>
          <w:sz w:val="28"/>
        </w:rPr>
        <w:t xml:space="preserve">
      Қоныс аударылды __________________________________________________________ </w:t>
      </w:r>
    </w:p>
    <w:p>
      <w:pPr>
        <w:spacing w:after="0"/>
        <w:ind w:left="0"/>
        <w:jc w:val="both"/>
      </w:pPr>
      <w:r>
        <w:rPr>
          <w:rFonts w:ascii="Times New Roman"/>
          <w:b w:val="false"/>
          <w:i w:val="false"/>
          <w:color w:val="000000"/>
          <w:sz w:val="28"/>
        </w:rPr>
        <w:t xml:space="preserve">
      (қала, село, аудан, облыс, өлке, республиканы көрсету) </w:t>
      </w:r>
    </w:p>
    <w:p>
      <w:pPr>
        <w:spacing w:after="0"/>
        <w:ind w:left="0"/>
        <w:jc w:val="both"/>
      </w:pPr>
      <w:r>
        <w:rPr>
          <w:rFonts w:ascii="Times New Roman"/>
          <w:b w:val="false"/>
          <w:i w:val="false"/>
          <w:color w:val="000000"/>
          <w:sz w:val="28"/>
        </w:rPr>
        <w:t xml:space="preserve">
      және 19___жылы ____________________________________ арнайы қоныстануға келді </w:t>
      </w:r>
    </w:p>
    <w:p>
      <w:pPr>
        <w:spacing w:after="0"/>
        <w:ind w:left="0"/>
        <w:jc w:val="both"/>
      </w:pPr>
      <w:r>
        <w:rPr>
          <w:rFonts w:ascii="Times New Roman"/>
          <w:b w:val="false"/>
          <w:i w:val="false"/>
          <w:color w:val="000000"/>
          <w:sz w:val="28"/>
        </w:rPr>
        <w:t xml:space="preserve">
                        (ауыл, колхоз, совхоз, ауданды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(арнайы қоныстану кезіндегі қала, село, аудан, облыс, өлке, республиканы және басқа </w:t>
      </w:r>
    </w:p>
    <w:p>
      <w:pPr>
        <w:spacing w:after="0"/>
        <w:ind w:left="0"/>
        <w:jc w:val="both"/>
      </w:pPr>
      <w:r>
        <w:rPr>
          <w:rFonts w:ascii="Times New Roman"/>
          <w:b w:val="false"/>
          <w:i w:val="false"/>
          <w:color w:val="000000"/>
          <w:sz w:val="28"/>
        </w:rPr>
        <w:t xml:space="preserve">
      да бар мәліметтерді көрсету) </w:t>
      </w:r>
    </w:p>
    <w:p>
      <w:pPr>
        <w:spacing w:after="0"/>
        <w:ind w:left="0"/>
        <w:jc w:val="both"/>
      </w:pPr>
      <w:r>
        <w:rPr>
          <w:rFonts w:ascii="Times New Roman"/>
          <w:b w:val="false"/>
          <w:i w:val="false"/>
          <w:color w:val="000000"/>
          <w:sz w:val="28"/>
        </w:rPr>
        <w:t xml:space="preserve">
      Өтініш берушінің тегі, аты, әкесінің аты (болса)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(қысқартусыз көрсету, анықтама үшін телефон) </w:t>
      </w:r>
    </w:p>
    <w:p>
      <w:pPr>
        <w:spacing w:after="0"/>
        <w:ind w:left="0"/>
        <w:jc w:val="both"/>
      </w:pPr>
      <w:r>
        <w:rPr>
          <w:rFonts w:ascii="Times New Roman"/>
          <w:b w:val="false"/>
          <w:i w:val="false"/>
          <w:color w:val="000000"/>
          <w:sz w:val="28"/>
        </w:rPr>
        <w:t xml:space="preserve">
      Ақпараттық жүйеде бар, заңмен қорғалған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Қолы______________________________ </w:t>
      </w:r>
    </w:p>
    <w:p>
      <w:pPr>
        <w:spacing w:after="0"/>
        <w:ind w:left="0"/>
        <w:jc w:val="both"/>
      </w:pPr>
      <w:r>
        <w:rPr>
          <w:rFonts w:ascii="Times New Roman"/>
          <w:b w:val="false"/>
          <w:i w:val="false"/>
          <w:color w:val="000000"/>
          <w:sz w:val="28"/>
        </w:rPr>
        <w:t>
      _____________ "_____" 20 ____жыл</w:t>
      </w:r>
    </w:p>
    <w:p>
      <w:pPr>
        <w:spacing w:after="0"/>
        <w:ind w:left="0"/>
        <w:jc w:val="both"/>
      </w:pPr>
      <w:r>
        <w:rPr>
          <w:rFonts w:ascii="Times New Roman"/>
          <w:b w:val="false"/>
          <w:i w:val="false"/>
          <w:color w:val="000000"/>
          <w:sz w:val="28"/>
        </w:rPr>
        <w:t>
      Ескерту: Тегі, аты, әкесінің аты (ол болған жағдайда),туған күні және туылған жері баспа әріптермен толтырылады, өтінішті толтырғанда бұрынғы және өзгертілген сауалнамалық деректер міндетті түрде көрсетілуге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прокуратурасының </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 xml:space="preserve">арнайы есепке алу жөніндегі </w:t>
            </w:r>
            <w:r>
              <w:br/>
            </w:r>
            <w:r>
              <w:rPr>
                <w:rFonts w:ascii="Times New Roman"/>
                <w:b w:val="false"/>
                <w:i w:val="false"/>
                <w:color w:val="000000"/>
                <w:sz w:val="20"/>
              </w:rPr>
              <w:t>комитеті және оның аумақтық</w:t>
            </w:r>
            <w:r>
              <w:br/>
            </w:r>
            <w:r>
              <w:rPr>
                <w:rFonts w:ascii="Times New Roman"/>
                <w:b w:val="false"/>
                <w:i w:val="false"/>
                <w:color w:val="000000"/>
                <w:sz w:val="20"/>
              </w:rPr>
              <w:t xml:space="preserve">басқармаларының архивтері </w:t>
            </w:r>
            <w:r>
              <w:br/>
            </w:r>
            <w:r>
              <w:rPr>
                <w:rFonts w:ascii="Times New Roman"/>
                <w:b w:val="false"/>
                <w:i w:val="false"/>
                <w:color w:val="000000"/>
                <w:sz w:val="20"/>
              </w:rPr>
              <w:t xml:space="preserve">шегінде архивтік анықтамалар </w:t>
            </w:r>
            <w:r>
              <w:br/>
            </w:r>
            <w:r>
              <w:rPr>
                <w:rFonts w:ascii="Times New Roman"/>
                <w:b w:val="false"/>
                <w:i w:val="false"/>
                <w:color w:val="000000"/>
                <w:sz w:val="20"/>
              </w:rPr>
              <w:t xml:space="preserve">және/немесе архивтік </w:t>
            </w:r>
            <w:r>
              <w:br/>
            </w:r>
            <w:r>
              <w:rPr>
                <w:rFonts w:ascii="Times New Roman"/>
                <w:b w:val="false"/>
                <w:i w:val="false"/>
                <w:color w:val="000000"/>
                <w:sz w:val="20"/>
              </w:rPr>
              <w:t>құжаттардың көшірмесін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(қызмет алушының мекенжайы)</w:t>
            </w:r>
          </w:p>
        </w:tc>
      </w:tr>
    </w:tbl>
    <w:bookmarkStart w:name="z39" w:id="35"/>
    <w:p>
      <w:pPr>
        <w:spacing w:after="0"/>
        <w:ind w:left="0"/>
        <w:jc w:val="left"/>
      </w:pPr>
      <w:r>
        <w:rPr>
          <w:rFonts w:ascii="Times New Roman"/>
          <w:b/>
          <w:i w:val="false"/>
          <w:color w:val="000000"/>
        </w:rPr>
        <w:t xml:space="preserve"> Құжаттарды қабылдаудан бас тарту туралы қолхат</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ала отырып, "Азаматтарға арналған үкімет" мемлекеттік корпорациясы филиалының № __ бөлімі (мекенжайы көрсетілсін) мемлекеттік қызметтер көрсетуге (мемлекеттік көрсетілетін қызметтердің атауы мемлекеттік көрсетілетін қызметтер стандартына сәйкес көрсетілсін) құжаттарды қабылдаудан Сіз мемлекеттік көрсетілетін қызметтер стандарттарында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 ...</w:t>
      </w:r>
    </w:p>
    <w:p>
      <w:pPr>
        <w:spacing w:after="0"/>
        <w:ind w:left="0"/>
        <w:jc w:val="both"/>
      </w:pPr>
      <w:r>
        <w:rPr>
          <w:rFonts w:ascii="Times New Roman"/>
          <w:b w:val="false"/>
          <w:i w:val="false"/>
          <w:color w:val="000000"/>
          <w:sz w:val="28"/>
        </w:rPr>
        <w:t>
      ұсынбауыңызға байланысты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(екі) данада жасалды.</w:t>
      </w:r>
    </w:p>
    <w:p>
      <w:pPr>
        <w:spacing w:after="0"/>
        <w:ind w:left="0"/>
        <w:jc w:val="both"/>
      </w:pPr>
      <w:r>
        <w:rPr>
          <w:rFonts w:ascii="Times New Roman"/>
          <w:b w:val="false"/>
          <w:i w:val="false"/>
          <w:color w:val="000000"/>
          <w:sz w:val="28"/>
        </w:rPr>
        <w:t>
      Т.А.Ә. ___________________________________</w:t>
      </w:r>
    </w:p>
    <w:p>
      <w:pPr>
        <w:spacing w:after="0"/>
        <w:ind w:left="0"/>
        <w:jc w:val="both"/>
      </w:pPr>
      <w:r>
        <w:rPr>
          <w:rFonts w:ascii="Times New Roman"/>
          <w:b w:val="false"/>
          <w:i w:val="false"/>
          <w:color w:val="000000"/>
          <w:sz w:val="28"/>
        </w:rPr>
        <w:t xml:space="preserve">
      ("Азаматтарға арналған үкімет" мемлекеттік корпорация қызметкерінің) </w:t>
      </w:r>
    </w:p>
    <w:p>
      <w:pPr>
        <w:spacing w:after="0"/>
        <w:ind w:left="0"/>
        <w:jc w:val="both"/>
      </w:pPr>
      <w:r>
        <w:rPr>
          <w:rFonts w:ascii="Times New Roman"/>
          <w:b w:val="false"/>
          <w:i w:val="false"/>
          <w:color w:val="000000"/>
          <w:sz w:val="28"/>
        </w:rPr>
        <w:t>
      (қолы)_______________________________</w:t>
      </w:r>
    </w:p>
    <w:p>
      <w:pPr>
        <w:spacing w:after="0"/>
        <w:ind w:left="0"/>
        <w:jc w:val="both"/>
      </w:pPr>
      <w:r>
        <w:rPr>
          <w:rFonts w:ascii="Times New Roman"/>
          <w:b w:val="false"/>
          <w:i w:val="false"/>
          <w:color w:val="000000"/>
          <w:sz w:val="28"/>
        </w:rPr>
        <w:t>
      Орындаушы: Т.А.Ә. __________________________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Алдым: Т.А.Ә. қызмет алушының қолы___________</w:t>
      </w:r>
    </w:p>
    <w:p>
      <w:pPr>
        <w:spacing w:after="0"/>
        <w:ind w:left="0"/>
        <w:jc w:val="both"/>
      </w:pPr>
      <w:r>
        <w:rPr>
          <w:rFonts w:ascii="Times New Roman"/>
          <w:b w:val="false"/>
          <w:i w:val="false"/>
          <w:color w:val="000000"/>
          <w:sz w:val="28"/>
        </w:rPr>
        <w:t>
      "___" _________ 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