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f11d2" w14:textId="93f11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валюталық операцияларды мониторингтеу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10 сәуірдегі № 64 қаулысы. Қазақстан Республикасының Әділет министрлігінде 2019 жылғы 18 сәуірде № 18544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01.07.2019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57-1)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"Валюталық реттеу және валюталық бақылау туралы" Қазақстан Республикасы Заңының 5-бабы </w:t>
      </w:r>
      <w:r>
        <w:rPr>
          <w:rFonts w:ascii="Times New Roman"/>
          <w:b w:val="false"/>
          <w:i w:val="false"/>
          <w:color w:val="000000"/>
          <w:sz w:val="28"/>
        </w:rPr>
        <w:t>4-тармағының</w:t>
      </w:r>
      <w:r>
        <w:rPr>
          <w:rFonts w:ascii="Times New Roman"/>
          <w:b w:val="false"/>
          <w:i w:val="false"/>
          <w:color w:val="000000"/>
          <w:sz w:val="28"/>
        </w:rPr>
        <w:t xml:space="preserve"> 4) тармақшасына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27.02.2023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валюталық операцияларды </w:t>
      </w:r>
      <w:r>
        <w:rPr>
          <w:rFonts w:ascii="Times New Roman"/>
          <w:b w:val="false"/>
          <w:i w:val="false"/>
          <w:color w:val="000000"/>
          <w:sz w:val="28"/>
        </w:rPr>
        <w:t>мониторингтеу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Төлем балансы және валюталық реттеу департаменті (Қуандықов Ә.Ә.)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6" w:id="5"/>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8"/>
    <w:bookmarkStart w:name="z10" w:id="9"/>
    <w:p>
      <w:pPr>
        <w:spacing w:after="0"/>
        <w:ind w:left="0"/>
        <w:jc w:val="both"/>
      </w:pPr>
      <w:r>
        <w:rPr>
          <w:rFonts w:ascii="Times New Roman"/>
          <w:b w:val="false"/>
          <w:i w:val="false"/>
          <w:color w:val="000000"/>
          <w:sz w:val="28"/>
        </w:rPr>
        <w:t>
      5. Осы қаулы ресми жариялануға тиіс және 2019 жылғы 1 шілдеден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p>
          <w:p>
            <w:pPr>
              <w:spacing w:after="20"/>
              <w:ind w:left="20"/>
              <w:jc w:val="both"/>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10 сәуірдегі</w:t>
            </w:r>
            <w:r>
              <w:br/>
            </w:r>
            <w:r>
              <w:rPr>
                <w:rFonts w:ascii="Times New Roman"/>
                <w:b w:val="false"/>
                <w:i w:val="false"/>
                <w:color w:val="000000"/>
                <w:sz w:val="20"/>
              </w:rPr>
              <w:t>№ 64 қаулысымен</w:t>
            </w:r>
            <w:r>
              <w:br/>
            </w:r>
            <w:r>
              <w:rPr>
                <w:rFonts w:ascii="Times New Roman"/>
                <w:b w:val="false"/>
                <w:i w:val="false"/>
                <w:color w:val="000000"/>
                <w:sz w:val="20"/>
              </w:rPr>
              <w:t>бекітілді</w:t>
            </w:r>
          </w:p>
        </w:tc>
      </w:tr>
    </w:tbl>
    <w:bookmarkStart w:name="z12" w:id="10"/>
    <w:p>
      <w:pPr>
        <w:spacing w:after="0"/>
        <w:ind w:left="0"/>
        <w:jc w:val="left"/>
      </w:pPr>
      <w:r>
        <w:rPr>
          <w:rFonts w:ascii="Times New Roman"/>
          <w:b/>
          <w:i w:val="false"/>
          <w:color w:val="000000"/>
        </w:rPr>
        <w:t xml:space="preserve"> Қазақстан Республикасында валюталық операцияларды мониторингтеу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Қазақстан Республикасында валюталық операцияларды мониторингтеу қағидалары (бұдан әрі – Қағидалар)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57-1)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"Валюталық реттеу және валюталық бақылау туралы" Қазақстан Республикасы Заңының (бұдан әрі – Валюталық реттеу және валюталық бақылау туралы заң) 5-бабы </w:t>
      </w:r>
      <w:r>
        <w:rPr>
          <w:rFonts w:ascii="Times New Roman"/>
          <w:b w:val="false"/>
          <w:i w:val="false"/>
          <w:color w:val="000000"/>
          <w:sz w:val="28"/>
        </w:rPr>
        <w:t>4-тармағының</w:t>
      </w:r>
      <w:r>
        <w:rPr>
          <w:rFonts w:ascii="Times New Roman"/>
          <w:b w:val="false"/>
          <w:i w:val="false"/>
          <w:color w:val="000000"/>
          <w:sz w:val="28"/>
        </w:rPr>
        <w:t xml:space="preserve"> 4) тармақшасына сәйкес әзірленді және Қазақстан Республикасында валюталық операциялардың мониторингін жүзеге асыру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27.02.2023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2. Қағидаларда пайдаланылатын ұғымдар мен терминдер "Электрондық құжат және электрондық цифрлық қолтаңба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Валюталық реттеу және валюталық бақылау туралы заңда көрсетілген мәндерде қолданылады.</w:t>
      </w:r>
    </w:p>
    <w:bookmarkEnd w:id="13"/>
    <w:p>
      <w:pPr>
        <w:spacing w:after="0"/>
        <w:ind w:left="0"/>
        <w:jc w:val="both"/>
      </w:pPr>
      <w:r>
        <w:rPr>
          <w:rFonts w:ascii="Times New Roman"/>
          <w:b w:val="false"/>
          <w:i w:val="false"/>
          <w:color w:val="000000"/>
          <w:sz w:val="28"/>
        </w:rPr>
        <w:t>
      Қағидалардың мақсаты үшін мынадай ұғымдар пайдаланылады:</w:t>
      </w:r>
    </w:p>
    <w:p>
      <w:pPr>
        <w:spacing w:after="0"/>
        <w:ind w:left="0"/>
        <w:jc w:val="both"/>
      </w:pPr>
      <w:r>
        <w:rPr>
          <w:rFonts w:ascii="Times New Roman"/>
          <w:b w:val="false"/>
          <w:i w:val="false"/>
          <w:color w:val="000000"/>
          <w:sz w:val="28"/>
        </w:rPr>
        <w:t>
      1) бейрезидент-эмитенттердің бағалы қағаздары – базалық активі бейрезидент-эмитенттердің бағалы қағаздары болып табылатын депозитарлық қолхаттарды қоса алғанда, Қазақстан Республикасының және (немесе) эмитент елінің заңнамасына сәйкес бағалы қағаздар болып танылатын қаржы құралдары;</w:t>
      </w:r>
    </w:p>
    <w:p>
      <w:pPr>
        <w:spacing w:after="0"/>
        <w:ind w:left="0"/>
        <w:jc w:val="both"/>
      </w:pPr>
      <w:r>
        <w:rPr>
          <w:rFonts w:ascii="Times New Roman"/>
          <w:b w:val="false"/>
          <w:i w:val="false"/>
          <w:color w:val="000000"/>
          <w:sz w:val="28"/>
        </w:rPr>
        <w:t>
      2) есептік нөмірлердің тізілімі – соның негізінде және (немесе) орындалуы үшін капитал қозғалысы операциясы жүргізілетін валюталық шарттарға (бұдан әрі – капитал қозғалысы жөніндегі валюталық шарттар) және шетелдік банктердегі шоттарға Қазақстан Республикасының Ұлттық Банкі (бұдан әрі – Ұлттық Банк) беретін қолданыстағы нөмірлерінің, сондай-ақ тіркеу куәліктерінің, хабарлау туралы куәліктердің қолданыстағы нөмірлерінің тізбесі;</w:t>
      </w:r>
    </w:p>
    <w:p>
      <w:pPr>
        <w:spacing w:after="0"/>
        <w:ind w:left="0"/>
        <w:jc w:val="both"/>
      </w:pPr>
      <w:r>
        <w:rPr>
          <w:rFonts w:ascii="Times New Roman"/>
          <w:b w:val="false"/>
          <w:i w:val="false"/>
          <w:color w:val="000000"/>
          <w:sz w:val="28"/>
        </w:rPr>
        <w:t>
      3) инвестициялау объектісі – акциялары, қатысу үлесі, пайлары сатып алынатын (сатып алынған) заңды тұлға, инвестициялық пай қоры, сондай-ақ мүлкіне мүліктік жарналар салынатын (салынған) заңды тұлға, жай серіктестік, консорциум. Депозитарлық қолхаттармен операциялар жүргізген жағдайда олардың базалық активі болып табылатын бағалы қағаз эмитенті инвестициялау объектісі болып табылады;</w:t>
      </w:r>
    </w:p>
    <w:p>
      <w:pPr>
        <w:spacing w:after="0"/>
        <w:ind w:left="0"/>
        <w:jc w:val="both"/>
      </w:pPr>
      <w:r>
        <w:rPr>
          <w:rFonts w:ascii="Times New Roman"/>
          <w:b w:val="false"/>
          <w:i w:val="false"/>
          <w:color w:val="000000"/>
          <w:sz w:val="28"/>
        </w:rPr>
        <w:t>
      4) инвестор – инвестициялау объектiсiне меншік құқығы өтетін (өткен) заңды немесе жеке тұлға;</w:t>
      </w:r>
    </w:p>
    <w:p>
      <w:pPr>
        <w:spacing w:after="0"/>
        <w:ind w:left="0"/>
        <w:jc w:val="both"/>
      </w:pPr>
      <w:r>
        <w:rPr>
          <w:rFonts w:ascii="Times New Roman"/>
          <w:b w:val="false"/>
          <w:i w:val="false"/>
          <w:color w:val="000000"/>
          <w:sz w:val="28"/>
        </w:rPr>
        <w:t>
      5) қызметкерлер үшін бейрезидент-эмитенттердің бағалы қағаздарына арналған опцион бағдарламасы – резидент-заңды тұлғаның қызметкері осы заңды тұлғаның инвесторлары және (немесе) осы заңды тұлғаның инвесторларының инвесторлары болып табылатын бейрезидент-эмитенттердің бағалы қағаздарының келісілген санын сатып алатын бағдарлама;</w:t>
      </w:r>
    </w:p>
    <w:p>
      <w:pPr>
        <w:spacing w:after="0"/>
        <w:ind w:left="0"/>
        <w:jc w:val="both"/>
      </w:pPr>
      <w:r>
        <w:rPr>
          <w:rFonts w:ascii="Times New Roman"/>
          <w:b w:val="false"/>
          <w:i w:val="false"/>
          <w:color w:val="000000"/>
          <w:sz w:val="28"/>
        </w:rPr>
        <w:t>
      6) меншікті операциялар – валюталық шарттың тарабы болып табылатын резиденттің өз атынан жүзеге асыратын операциясы;</w:t>
      </w:r>
    </w:p>
    <w:p>
      <w:pPr>
        <w:spacing w:after="0"/>
        <w:ind w:left="0"/>
        <w:jc w:val="both"/>
      </w:pPr>
      <w:r>
        <w:rPr>
          <w:rFonts w:ascii="Times New Roman"/>
          <w:b w:val="false"/>
          <w:i w:val="false"/>
          <w:color w:val="000000"/>
          <w:sz w:val="28"/>
        </w:rPr>
        <w:t>
      7) резидент-эмитенттердің бағалы қағаздары – базалық активі резидент-эмитенттердің бағалы қағаздары болып табылатын депозитарлық қолхаттарды қоса алғанда, Қазақстан Республикасының заңнамасына сәйкес бағалы қағаздар болып танылатын қаржы құралдары;</w:t>
      </w:r>
    </w:p>
    <w:p>
      <w:pPr>
        <w:spacing w:after="0"/>
        <w:ind w:left="0"/>
        <w:jc w:val="both"/>
      </w:pPr>
      <w:r>
        <w:rPr>
          <w:rFonts w:ascii="Times New Roman"/>
          <w:b w:val="false"/>
          <w:i w:val="false"/>
          <w:color w:val="000000"/>
          <w:sz w:val="28"/>
        </w:rPr>
        <w:t>
      8) тіркеу куәлігі – Қағидалар қолданысқа енгізілгенге дейін Ұлттық Банк валюталық шартты тіркеу кезінде берген және күшін жоймаған құжат;</w:t>
      </w:r>
    </w:p>
    <w:p>
      <w:pPr>
        <w:spacing w:after="0"/>
        <w:ind w:left="0"/>
        <w:jc w:val="both"/>
      </w:pPr>
      <w:r>
        <w:rPr>
          <w:rFonts w:ascii="Times New Roman"/>
          <w:b w:val="false"/>
          <w:i w:val="false"/>
          <w:color w:val="000000"/>
          <w:sz w:val="28"/>
        </w:rPr>
        <w:t>
      9) хабарлама туралы куәлік – Қағидалар қолданысқа енгізілгенге дейін Ұлттық Банк валюталық шартқа немесе шетелдік банктегі шотқа берген және күшін жоймаған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27.02.2023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 w:id="14"/>
    <w:p>
      <w:pPr>
        <w:spacing w:after="0"/>
        <w:ind w:left="0"/>
        <w:jc w:val="both"/>
      </w:pPr>
      <w:r>
        <w:rPr>
          <w:rFonts w:ascii="Times New Roman"/>
          <w:b w:val="false"/>
          <w:i w:val="false"/>
          <w:color w:val="000000"/>
          <w:sz w:val="28"/>
        </w:rPr>
        <w:t>
      3. Есептік нөмір тағайындау капитал қозғалысының тиісті операциясы, шетелдік банктегі шот бойынша Ұлттық Банк тарапынан қандай да бір міндеттемелерсіз жүзеге асырылады. Есептік нөмірдің болуы Қазақстан Республикасының нормативтік құқықтық актілерінің талаптарын бұзғаны үшін жауапкершіліктен босатуға негіз болып табылмайды.</w:t>
      </w:r>
    </w:p>
    <w:bookmarkEnd w:id="14"/>
    <w:bookmarkStart w:name="z27" w:id="15"/>
    <w:p>
      <w:pPr>
        <w:spacing w:after="0"/>
        <w:ind w:left="0"/>
        <w:jc w:val="both"/>
      </w:pPr>
      <w:r>
        <w:rPr>
          <w:rFonts w:ascii="Times New Roman"/>
          <w:b w:val="false"/>
          <w:i w:val="false"/>
          <w:color w:val="000000"/>
          <w:sz w:val="28"/>
        </w:rPr>
        <w:t>
      4. Уәкілетті банктер Қағидаларға сәйкес талап етілетін ақпаратты (құжаттарды, мәліметтерді, есептерді) берілетін деректердің конфиденциалдылығын және бірдейлігін қамтамасыз ететін, криптографиялық қорғаныш құралдары бар ақпаратты кепiлдiк бере отырып жеткiзудiң тасымалдау жүйесін пайдалану не электрондық цифрлық қолтаңбаны растау рәсімдерін сақтай отырып, байланыс жүйелерін пайдалану арқылы электрондық тәсілмен Ұлттық Банкке ұсынады.</w:t>
      </w:r>
    </w:p>
    <w:bookmarkEnd w:id="15"/>
    <w:p>
      <w:pPr>
        <w:spacing w:after="0"/>
        <w:ind w:left="0"/>
        <w:jc w:val="both"/>
      </w:pPr>
      <w:r>
        <w:rPr>
          <w:rFonts w:ascii="Times New Roman"/>
          <w:b w:val="false"/>
          <w:i w:val="false"/>
          <w:color w:val="000000"/>
          <w:sz w:val="28"/>
        </w:rPr>
        <w:t>
      Резиденттер болып табылатын жеке және заңды тұлғалар (уәкілетті банктерді қоспағанда) Қағидаларға сәйкес талап етілетін ақпаратты (құжаттарды, мәліметтерді, есептерді) қағаз тасымалдағышта не электрондық цифрлық қолтаңбаны растау рәсімдерін сақтай отырып, байланыс жүйелерін пайдалану арқылы электрондық тәсілмен Ұлттық Банкке ұсынады.</w:t>
      </w:r>
    </w:p>
    <w:p>
      <w:pPr>
        <w:spacing w:after="0"/>
        <w:ind w:left="0"/>
        <w:jc w:val="both"/>
      </w:pPr>
      <w:r>
        <w:rPr>
          <w:rFonts w:ascii="Times New Roman"/>
          <w:b w:val="false"/>
          <w:i w:val="false"/>
          <w:color w:val="000000"/>
          <w:sz w:val="28"/>
        </w:rPr>
        <w:t>
      Бір есеп түрлі тәсілдермен ұсынылған кезде күндердің ішіндегі ең ертесі есептің ұсынылған күні болып саналады.</w:t>
      </w:r>
    </w:p>
    <w:bookmarkStart w:name="z275" w:id="16"/>
    <w:p>
      <w:pPr>
        <w:spacing w:after="0"/>
        <w:ind w:left="0"/>
        <w:jc w:val="both"/>
      </w:pPr>
      <w:r>
        <w:rPr>
          <w:rFonts w:ascii="Times New Roman"/>
          <w:b w:val="false"/>
          <w:i w:val="false"/>
          <w:color w:val="000000"/>
          <w:sz w:val="28"/>
        </w:rPr>
        <w:t>
      4-1. Есептік тіркеуге құжаттарды қағаз тасымалдағышта ұсынған кезде есептік нөмірі бар валюталық шарт парағының түпнұсқасы немесе көшірмесі алушы жеке куәлігін көрсеткен немесе өзінің жеке басын растаған (сәйкестендірген) кезде цифрлық құжаттар сервисі арқылы алынады.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Ұлттық Банкі Басқармасының 28.02.2022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17"/>
    <w:p>
      <w:pPr>
        <w:spacing w:after="0"/>
        <w:ind w:left="0"/>
        <w:jc w:val="both"/>
      </w:pPr>
      <w:r>
        <w:rPr>
          <w:rFonts w:ascii="Times New Roman"/>
          <w:b w:val="false"/>
          <w:i w:val="false"/>
          <w:color w:val="000000"/>
          <w:sz w:val="28"/>
        </w:rPr>
        <w:t>
      5. Бейрезидент-жеке тұлғаның қайтыс болуын тіркеу, қайтыс болған деп жариялануы, әрекетке қабілетсіз немесе әрекетке қабілеті шектеулі деп танылуы және бейрезидент-заңды тұлғаның таратылуы туралы сот шешімі немесе шет мемлекеттің уәкілетті мемлекеттік органының құжаты Қағидалардың 16-тармағының бірінші бөлігінің 9) тармақшасында және 23-тармағының бірінші бөлігінің 4) тармақшасында көзделген жағдайлардың басталғандығын растайтын құжаттар болып табылады. Егер бұл құжаттар шет тілінде жасалса, онда олардың қазақ немесе орыс тіліндегі аудармасы ұсынылады.</w:t>
      </w:r>
    </w:p>
    <w:bookmarkEnd w:id="17"/>
    <w:bookmarkStart w:name="z29" w:id="18"/>
    <w:p>
      <w:pPr>
        <w:spacing w:after="0"/>
        <w:ind w:left="0"/>
        <w:jc w:val="both"/>
      </w:pPr>
      <w:r>
        <w:rPr>
          <w:rFonts w:ascii="Times New Roman"/>
          <w:b w:val="false"/>
          <w:i w:val="false"/>
          <w:color w:val="000000"/>
          <w:sz w:val="28"/>
        </w:rPr>
        <w:t>
      6. Егер Қағидаларда белгіленген мәліметтерді, есепті немесе құжатты ұсыну, сондай-ақ есептік тіркеу мерзімі жұмыс істемейтін күні аяқталатын болса, онда мәліметтерді, есепті немесе құжатты ұсыну, сондай-ақ есептік тіркеу мерзімінің аяқталған күні одан кейінгі жұмыс күні болып саналады. Қолма-қол берген кезде адресаттың мәліметтерді, есепті немесе құжатты алған күні немесе пошталық штемпель арқылы жіберген күн қағаз жеткізгіштегі мәліметтерді, есепті немесе құжатты ұсыну күні болып саналады.</w:t>
      </w:r>
    </w:p>
    <w:bookmarkEnd w:id="18"/>
    <w:bookmarkStart w:name="z30" w:id="19"/>
    <w:p>
      <w:pPr>
        <w:spacing w:after="0"/>
        <w:ind w:left="0"/>
        <w:jc w:val="both"/>
      </w:pPr>
      <w:r>
        <w:rPr>
          <w:rFonts w:ascii="Times New Roman"/>
          <w:b w:val="false"/>
          <w:i w:val="false"/>
          <w:color w:val="000000"/>
          <w:sz w:val="28"/>
        </w:rPr>
        <w:t>
      7. Егер Қағидаларда өзгеше көзделмесе, заңды тұлғаларға (уәкілетті банктерді қоспағанда) қатысты белгіленген Қағидалардың ережелері олардың филиалдары мен өкілдіктеріне қатысты қолданылады.</w:t>
      </w:r>
    </w:p>
    <w:bookmarkEnd w:id="19"/>
    <w:bookmarkStart w:name="z31" w:id="20"/>
    <w:p>
      <w:pPr>
        <w:spacing w:after="0"/>
        <w:ind w:left="0"/>
        <w:jc w:val="both"/>
      </w:pPr>
      <w:r>
        <w:rPr>
          <w:rFonts w:ascii="Times New Roman"/>
          <w:b w:val="false"/>
          <w:i w:val="false"/>
          <w:color w:val="000000"/>
          <w:sz w:val="28"/>
        </w:rPr>
        <w:t>
      8. Есептік нөмірлердің тізілімі Ұлттық Банктің ресми интернет-ресурсына орналастырылады.</w:t>
      </w:r>
    </w:p>
    <w:bookmarkEnd w:id="20"/>
    <w:bookmarkStart w:name="z32" w:id="21"/>
    <w:p>
      <w:pPr>
        <w:spacing w:after="0"/>
        <w:ind w:left="0"/>
        <w:jc w:val="left"/>
      </w:pPr>
      <w:r>
        <w:rPr>
          <w:rFonts w:ascii="Times New Roman"/>
          <w:b/>
          <w:i w:val="false"/>
          <w:color w:val="000000"/>
        </w:rPr>
        <w:t xml:space="preserve"> 2-тарау. Валюталық операцияларды мониторингтеу тәртібі</w:t>
      </w:r>
    </w:p>
    <w:bookmarkEnd w:id="21"/>
    <w:bookmarkStart w:name="z33" w:id="22"/>
    <w:p>
      <w:pPr>
        <w:spacing w:after="0"/>
        <w:ind w:left="0"/>
        <w:jc w:val="left"/>
      </w:pPr>
      <w:r>
        <w:rPr>
          <w:rFonts w:ascii="Times New Roman"/>
          <w:b/>
          <w:i w:val="false"/>
          <w:color w:val="000000"/>
        </w:rPr>
        <w:t xml:space="preserve"> 1-параграф. Резиденттердің капитал қозғалысы жөніндегі валюталық шарттар үшін есептік нөмірлерді алуы</w:t>
      </w:r>
    </w:p>
    <w:bookmarkEnd w:id="22"/>
    <w:bookmarkStart w:name="z34" w:id="23"/>
    <w:p>
      <w:pPr>
        <w:spacing w:after="0"/>
        <w:ind w:left="0"/>
        <w:jc w:val="both"/>
      </w:pPr>
      <w:r>
        <w:rPr>
          <w:rFonts w:ascii="Times New Roman"/>
          <w:b w:val="false"/>
          <w:i w:val="false"/>
          <w:color w:val="000000"/>
          <w:sz w:val="28"/>
        </w:rPr>
        <w:t>
      9. Капитал қозғалысы жөніндегі валюталық шартта есептік тіркелуге тиіс, оның шеңберінде мыналар көзделеді:</w:t>
      </w:r>
    </w:p>
    <w:bookmarkEnd w:id="23"/>
    <w:bookmarkStart w:name="z35" w:id="24"/>
    <w:p>
      <w:pPr>
        <w:spacing w:after="0"/>
        <w:ind w:left="0"/>
        <w:jc w:val="both"/>
      </w:pPr>
      <w:r>
        <w:rPr>
          <w:rFonts w:ascii="Times New Roman"/>
          <w:b w:val="false"/>
          <w:i w:val="false"/>
          <w:color w:val="000000"/>
          <w:sz w:val="28"/>
        </w:rPr>
        <w:t>
      1) мүліктің (ақшаның) Қазақстан Республикасына түсуі және (немесе) резидентте бейрезидентке мүлікті (ақшаны) қайтару бойынша баламасы 500 000 (бес жүз мың) Америка Құрама Штаттарының (бұдан әрі – АҚШ) долларынан асатын сомаға міндеттемелердің туындауы;</w:t>
      </w:r>
    </w:p>
    <w:bookmarkEnd w:id="24"/>
    <w:bookmarkStart w:name="z36" w:id="25"/>
    <w:p>
      <w:pPr>
        <w:spacing w:after="0"/>
        <w:ind w:left="0"/>
        <w:jc w:val="both"/>
      </w:pPr>
      <w:r>
        <w:rPr>
          <w:rFonts w:ascii="Times New Roman"/>
          <w:b w:val="false"/>
          <w:i w:val="false"/>
          <w:color w:val="000000"/>
          <w:sz w:val="28"/>
        </w:rPr>
        <w:t>
      2) мүлікті (ақша аударымын) Қазақстан Республикасынан беру және (немесе) резидентте бейрезиденттің мүлікті (ақшаны) қайтару бойынша баламасы 500 000 (бес жүз мың) АҚШ долларынан асатын сомаға талаптардың туындауы.</w:t>
      </w:r>
    </w:p>
    <w:bookmarkEnd w:id="25"/>
    <w:bookmarkStart w:name="z37" w:id="26"/>
    <w:p>
      <w:pPr>
        <w:spacing w:after="0"/>
        <w:ind w:left="0"/>
        <w:jc w:val="both"/>
      </w:pPr>
      <w:r>
        <w:rPr>
          <w:rFonts w:ascii="Times New Roman"/>
          <w:b w:val="false"/>
          <w:i w:val="false"/>
          <w:color w:val="000000"/>
          <w:sz w:val="28"/>
        </w:rPr>
        <w:t>
      10. Егер капитал қозғалысы жөніндегі валюталық шартта оған қол қойылған күні (ол болмаған жағдайда – күшіне енген күні) шарттың сомасы көрсетілмесе, онда капитал қозғалысы жөніндегі валюталық шарт есептік тіркелуге тиіс шарт ретінде қаралады.</w:t>
      </w:r>
    </w:p>
    <w:bookmarkEnd w:id="26"/>
    <w:p>
      <w:pPr>
        <w:spacing w:after="0"/>
        <w:ind w:left="0"/>
        <w:jc w:val="both"/>
      </w:pPr>
      <w:r>
        <w:rPr>
          <w:rFonts w:ascii="Times New Roman"/>
          <w:b w:val="false"/>
          <w:i w:val="false"/>
          <w:color w:val="000000"/>
          <w:sz w:val="28"/>
        </w:rPr>
        <w:t>
      Шарттың сомасы АҚШ долларынан басқа валютамен көрсетілген және АҚШ долларына қатысты айырбастау бағамына нұсқау жоқ капитал қозғалысы жөніндегі валюталық шартқа есептік тіркеудің қолданылуын айқындау мақсаты үшін валюталық шарттың АҚШ долларындағы сомасының баламасын есептеу валюталық шартқа қол қойылған күнгі (ол болмаған жағдайда – валюталық шарт күшіне енген күнгі) валюта айырбастаудың нарықтық бағамы пайдаланыла отырып жүзеге асырылады.</w:t>
      </w:r>
    </w:p>
    <w:p>
      <w:pPr>
        <w:spacing w:after="0"/>
        <w:ind w:left="0"/>
        <w:jc w:val="both"/>
      </w:pPr>
      <w:r>
        <w:rPr>
          <w:rFonts w:ascii="Times New Roman"/>
          <w:b w:val="false"/>
          <w:i w:val="false"/>
          <w:color w:val="000000"/>
          <w:sz w:val="28"/>
        </w:rPr>
        <w:t>
      Капитал қозғалысы жөніндегі валюталық шартқа оның сомасын ұлғайтатын өзгерістер және (немесе) толықтырулар енгізілген, валюталық операция сомасы новация шартын жасау арқылы ұлғайтылған жағдайда, валюталық шарт сомасын АҚШ долларымен ұлғайту баламасын есептеу қосымша келісімге, новация шартына қол қойған күнгі (ол болмаған жағдайда – қосымша келісім, новация шарты күшіне енген күнгі) валюта айырбастаудың нарықтық бағамы пайдаланыла отырып жүзеге асырылады.</w:t>
      </w:r>
    </w:p>
    <w:p>
      <w:pPr>
        <w:spacing w:after="0"/>
        <w:ind w:left="0"/>
        <w:jc w:val="both"/>
      </w:pPr>
      <w:r>
        <w:rPr>
          <w:rFonts w:ascii="Times New Roman"/>
          <w:b w:val="false"/>
          <w:i w:val="false"/>
          <w:color w:val="000000"/>
          <w:sz w:val="28"/>
        </w:rPr>
        <w:t>
      Сомасы Қағидалардың 9-тармағында көрсетілген шекті мәннен аспайтын капитал қозғалысы жөніндегі валюталық шарт бойынша, валюталық шартқа тиісті өзгерістер енгізбей шарттың сомасы нақты ұлғайған жағдайда валюталық шарт бойынша нақты орындалған міндеттемелер сомасының АҚШ долларындағы баламасын есептеу тиісті операциялар жүргізу күнгі валюта айырбастаудың нарықтық бағамы пайдаланыла отырып жүзеге асырылады.</w:t>
      </w:r>
    </w:p>
    <w:p>
      <w:pPr>
        <w:spacing w:after="0"/>
        <w:ind w:left="0"/>
        <w:jc w:val="both"/>
      </w:pPr>
      <w:r>
        <w:rPr>
          <w:rFonts w:ascii="Times New Roman"/>
          <w:b w:val="false"/>
          <w:i w:val="false"/>
          <w:color w:val="000000"/>
          <w:sz w:val="28"/>
        </w:rPr>
        <w:t>
      Резидент талапты басқаға беру немесе борышты аудару нәтижесінде бейрезидентке талап ету құқығын не бейрезидент алдындағы борышты қабылдаған кезде, талаптың немесе сыйақы, комиссиялық ақы, айыппұл және басқа да төлемдер бойынша борыштың сомасын қоса алғанда, тиісінше талаптың немесе борыштың берілетін (қабылданатын) сомасы валюталық шарт сомасы болып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28.02.2022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 w:id="27"/>
    <w:p>
      <w:pPr>
        <w:spacing w:after="0"/>
        <w:ind w:left="0"/>
        <w:jc w:val="both"/>
      </w:pPr>
      <w:r>
        <w:rPr>
          <w:rFonts w:ascii="Times New Roman"/>
          <w:b w:val="false"/>
          <w:i w:val="false"/>
          <w:color w:val="000000"/>
          <w:sz w:val="28"/>
        </w:rPr>
        <w:t>
      11. Капитал қозғалысы жөніндегі валюталық шартқа қатысушы-резидент капитал қозғалысы жөніндегі валюталық шартқа есептік нөмір беру үшін өзінің тұрғылықты мекенжайы (жеке тұлға үшін) не орналасқан (заңды тұлға үшін) жері бойынша орналасқан Ұлттық Банктің аумақтық филиалына өтініш жасайды.</w:t>
      </w:r>
    </w:p>
    <w:bookmarkEnd w:id="27"/>
    <w:bookmarkStart w:name="z39" w:id="28"/>
    <w:p>
      <w:pPr>
        <w:spacing w:after="0"/>
        <w:ind w:left="0"/>
        <w:jc w:val="both"/>
      </w:pPr>
      <w:r>
        <w:rPr>
          <w:rFonts w:ascii="Times New Roman"/>
          <w:b w:val="false"/>
          <w:i w:val="false"/>
          <w:color w:val="000000"/>
          <w:sz w:val="28"/>
        </w:rPr>
        <w:t>
      12. Капитал қозғалысы жөніндегі валюталық шартқа қатысушы-резидент тараптардың кез келгені осындай валюталық шарт бойынша міндеттемелерді орындауды бастағанға дейін капитал қозғалысы жөніндегі валюталық шартқа есептік нөмір беруге өтініш жасайды. Егер валюталық шарт бойынша міндеттемелерді орындауды оның қатысушысы-бейрезидент бірінші бастаса және бұл орындау мүлікті резиденттің пайдасына беруге (ақшаның түсуіне) байланысты болса, онда капитал қозғалысы жөніндегі валюталық шартқа қатысушы-резидент мүлікті (ақшаны) өзінің басқаруына алғанға дейін осындай валюталық шартқа есептік нөмір беруге өтініш жасайды.</w:t>
      </w:r>
    </w:p>
    <w:bookmarkEnd w:id="28"/>
    <w:p>
      <w:pPr>
        <w:spacing w:after="0"/>
        <w:ind w:left="0"/>
        <w:jc w:val="both"/>
      </w:pPr>
      <w:r>
        <w:rPr>
          <w:rFonts w:ascii="Times New Roman"/>
          <w:b w:val="false"/>
          <w:i w:val="false"/>
          <w:color w:val="000000"/>
          <w:sz w:val="28"/>
        </w:rPr>
        <w:t>
      Капитал қозғалысы жөніндегі валюталық шартқа қатысушы-резидент валюталық шарт тараптары бірінің міндеттемелерді орындауы валюталық шартқа тиісті өзгерістер және (немесе) толықтырулар енгізбей валюталық шарт сомасының нақты ұлғаюына әкеп соқтырған жағдайда осындай міндеттемені орындауды бастағанға дейін сомасы Қағидалардың 9-тармағында көрсетілген шекті мәннен аспайтын капитал қозғалысы жөніндегі валюталық шартқа есептік нөмір беруге өтініш жасайды.</w:t>
      </w:r>
    </w:p>
    <w:p>
      <w:pPr>
        <w:spacing w:after="0"/>
        <w:ind w:left="0"/>
        <w:jc w:val="both"/>
      </w:pPr>
      <w:r>
        <w:rPr>
          <w:rFonts w:ascii="Times New Roman"/>
          <w:b w:val="false"/>
          <w:i w:val="false"/>
          <w:color w:val="000000"/>
          <w:sz w:val="28"/>
        </w:rPr>
        <w:t>
      Талапты басқаға беру немесе борышты аудару, өтеусіз беру, мұрагерлік, кепілдік жағдайының басталу нәтижесінде, соттың шешімі бойынша бейрезидентке талап қою құқығын қабылдаған немесе бейрезиденттің алдындағы борышты қабылдаған резидент осындай талап (борыш) туындаған күннен бастап, бірақ оның кез келген тарабының туындаған талабы (борышы) бойынша міндеттемелерді орындау басталғанға дейін күнтізбелік 60 (алпыс) күннен кешіктірмей капитал қозғалысы жөніндегі валюталық шартқа есептік нөмір беруге өтініш жасайды.</w:t>
      </w:r>
    </w:p>
    <w:p>
      <w:pPr>
        <w:spacing w:after="0"/>
        <w:ind w:left="0"/>
        <w:jc w:val="both"/>
      </w:pPr>
      <w:r>
        <w:rPr>
          <w:rFonts w:ascii="Times New Roman"/>
          <w:b w:val="false"/>
          <w:i w:val="false"/>
          <w:color w:val="000000"/>
          <w:sz w:val="28"/>
        </w:rPr>
        <w:t>
      Резиденттен сатып алу, өтеусіз беру, мұрагерлік нәтижесінде, соттың шешімі бойынша бейрезидент-заңды тұлғаның шет елдегі жылжымайтын мүлкіне (резидент-жеке тұлғаларды қоспағанда), капиталдағы үлесіне меншік құқығы өтетін резидент меншік құқығы өткен күннен бастап, бірақ осындай меншік құқығын иеліктен шығарғанға дейін күнтізбелік 60 (алпыс) күннен кешіктірмей капитал қозғалысы жөніндегі валюталық шартқа есептік нөмір беруге өтініш жасайды.</w:t>
      </w:r>
    </w:p>
    <w:p>
      <w:pPr>
        <w:spacing w:after="0"/>
        <w:ind w:left="0"/>
        <w:jc w:val="both"/>
      </w:pPr>
      <w:r>
        <w:rPr>
          <w:rFonts w:ascii="Times New Roman"/>
          <w:b w:val="false"/>
          <w:i w:val="false"/>
          <w:color w:val="000000"/>
          <w:sz w:val="28"/>
        </w:rPr>
        <w:t>
      Резидент (экспорттаушы немесе импорттаушы) мен бейрезидент арасында болған бастапқы міндеттеме міндеттемені орындаудың өзге нысанасын немесе тәсілін көздейтін және капитал қозғалысының операцияларына жататын сол тұлғалар арасындағы басқа міндеттемемен ауыстырылған кезде резидент ауыстырылған күннен бастап күнтізбелік 60 (алпыс) күннен кешіктірмей, бірақ оның кез келген тарапының міндеттемелерін орындау басталғанға дейін капитал қозғалысы жөніндегі валюталық шартқа есептік нөмір беруге өтініш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Банкі Басқармасының 28.02.2022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29"/>
    <w:p>
      <w:pPr>
        <w:spacing w:after="0"/>
        <w:ind w:left="0"/>
        <w:jc w:val="both"/>
      </w:pPr>
      <w:r>
        <w:rPr>
          <w:rFonts w:ascii="Times New Roman"/>
          <w:b w:val="false"/>
          <w:i w:val="false"/>
          <w:color w:val="000000"/>
          <w:sz w:val="28"/>
        </w:rPr>
        <w:t>
      13. Капитал қозғалысы жөніндегі валюталық шарттың есептік нөмірін алу үшін осындай валюталық шартқа қатысушы-резидент Ұлттық Банкке мыналарды ұсынады:</w:t>
      </w:r>
    </w:p>
    <w:bookmarkEnd w:id="29"/>
    <w:bookmarkStart w:name="z41" w:id="30"/>
    <w:p>
      <w:pPr>
        <w:spacing w:after="0"/>
        <w:ind w:left="0"/>
        <w:jc w:val="both"/>
      </w:pPr>
      <w:r>
        <w:rPr>
          <w:rFonts w:ascii="Times New Roman"/>
          <w:b w:val="false"/>
          <w:i w:val="false"/>
          <w:color w:val="000000"/>
          <w:sz w:val="28"/>
        </w:rPr>
        <w:t xml:space="preserve">
      1) валюталық шартқа есептік нөмір беруге өтініш, оның негізінде және (немесе) оны орындау үшін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капитал қозғалысының операциялары жүргізіледі;</w:t>
      </w:r>
    </w:p>
    <w:bookmarkEnd w:id="30"/>
    <w:bookmarkStart w:name="z42" w:id="31"/>
    <w:p>
      <w:pPr>
        <w:spacing w:after="0"/>
        <w:ind w:left="0"/>
        <w:jc w:val="both"/>
      </w:pPr>
      <w:r>
        <w:rPr>
          <w:rFonts w:ascii="Times New Roman"/>
          <w:b w:val="false"/>
          <w:i w:val="false"/>
          <w:color w:val="000000"/>
          <w:sz w:val="28"/>
        </w:rPr>
        <w:t>
      2) жеке тұлғалар үшін – жеке басын куәландыратын, жеке сәйкестендіру нөмірін қамтитын құжаттың немесе Қазақстан Республикасында тұрақты тұру құқығын растайтын құжаттың (шетелдіктер немесе азаматтығы жоқ адамдар үшін) көшірмесі;</w:t>
      </w:r>
    </w:p>
    <w:bookmarkEnd w:id="31"/>
    <w:bookmarkStart w:name="z43" w:id="32"/>
    <w:p>
      <w:pPr>
        <w:spacing w:after="0"/>
        <w:ind w:left="0"/>
        <w:jc w:val="both"/>
      </w:pPr>
      <w:r>
        <w:rPr>
          <w:rFonts w:ascii="Times New Roman"/>
          <w:b w:val="false"/>
          <w:i w:val="false"/>
          <w:color w:val="000000"/>
          <w:sz w:val="28"/>
        </w:rPr>
        <w:t>
      3) тігілген және жеке тұлғаның немесе заңды тұлға өкілінің қолымен расталған капитал қозғалысы жөніндегі валюталық шарттың және капитал қозғалысы жөніндегі валюталық шарт бойынша міндеттемелерге қатысты оған өзгерістердің және (немесе) толықтырулардың көшірмелері. Егер капитал қозғалысы бойынша валюталық шарт шет тілінде жасалған болса, онда оның қазақ немесе орыс тілдеріндегі аудармасы ұсынылады.</w:t>
      </w:r>
    </w:p>
    <w:bookmarkEnd w:id="32"/>
    <w:p>
      <w:pPr>
        <w:spacing w:after="0"/>
        <w:ind w:left="0"/>
        <w:jc w:val="both"/>
      </w:pPr>
      <w:r>
        <w:rPr>
          <w:rFonts w:ascii="Times New Roman"/>
          <w:b w:val="false"/>
          <w:i w:val="false"/>
          <w:color w:val="000000"/>
          <w:sz w:val="28"/>
        </w:rPr>
        <w:t>
      Капитал қозғалысы жөніндегі валюталық шарт бойынша осындай валюталық шартқа есептік нөмір беру үшін өтініш берілгенге дейін міндеттемелер орындалған жағдайда қатысушы-резидент Ұлттық Банктің аумақтық филиалына міндеттемелердің туындауын, орындалуын және тоқтатылуын растайтын құжаттардың көшірмелерін ұсынады.</w:t>
      </w:r>
    </w:p>
    <w:p>
      <w:pPr>
        <w:spacing w:after="0"/>
        <w:ind w:left="0"/>
        <w:jc w:val="both"/>
      </w:pPr>
      <w:r>
        <w:rPr>
          <w:rFonts w:ascii="Times New Roman"/>
          <w:b w:val="false"/>
          <w:i w:val="false"/>
          <w:color w:val="000000"/>
          <w:sz w:val="28"/>
        </w:rPr>
        <w:t>
      Құжаттар электрондық тәсілмен ұсынылған кезде капитал қозғалысы жөніндегі валюталық шарттың электрондық көшірмесі беріледі.</w:t>
      </w:r>
    </w:p>
    <w:p>
      <w:pPr>
        <w:spacing w:after="0"/>
        <w:ind w:left="0"/>
        <w:jc w:val="both"/>
      </w:pPr>
      <w:r>
        <w:rPr>
          <w:rFonts w:ascii="Times New Roman"/>
          <w:b w:val="false"/>
          <w:i w:val="false"/>
          <w:color w:val="000000"/>
          <w:sz w:val="28"/>
        </w:rPr>
        <w:t>
      Қағидалардың 15-тармағында көзделген жағдайларда жаңа есептік нөмір алу үшін, егер олар Ұлттық Банкке соңғы ұсынылған сәттен бастап өзгермесе, көрсетілген құжаттар қайта ұсынылмайды.</w:t>
      </w:r>
    </w:p>
    <w:bookmarkStart w:name="z44" w:id="33"/>
    <w:p>
      <w:pPr>
        <w:spacing w:after="0"/>
        <w:ind w:left="0"/>
        <w:jc w:val="both"/>
      </w:pPr>
      <w:r>
        <w:rPr>
          <w:rFonts w:ascii="Times New Roman"/>
          <w:b w:val="false"/>
          <w:i w:val="false"/>
          <w:color w:val="000000"/>
          <w:sz w:val="28"/>
        </w:rPr>
        <w:t>
      14. Ұлттық Банктің аумақтық филиалы резидент Қағидалардың 13-тармағында көзделген құжаттар мен мәліметтерді толық көлемде ұсынған күннен бастап 5 (бес) жұмыс күні ішінде капитал қозғалысы жөніндегі валюталық шартқа есептік нөмір береді және есептік нөмірлердің тізіліміне енгізіледі.</w:t>
      </w:r>
    </w:p>
    <w:bookmarkEnd w:id="33"/>
    <w:p>
      <w:pPr>
        <w:spacing w:after="0"/>
        <w:ind w:left="0"/>
        <w:jc w:val="both"/>
      </w:pPr>
      <w:r>
        <w:rPr>
          <w:rFonts w:ascii="Times New Roman"/>
          <w:b w:val="false"/>
          <w:i w:val="false"/>
          <w:color w:val="000000"/>
          <w:sz w:val="28"/>
        </w:rPr>
        <w:t>
      Есептік нөмір, оны беру күні Ұлттық Банктің аумақтық филиалының уәкілетті қызметкерінің қолымен және мөрімен растала отырып, қозғалысы жөніндегі валюталық шарттың түпнұсқасының немесе көшірмесінің бірінші парағында көрсетіледі.</w:t>
      </w:r>
    </w:p>
    <w:p>
      <w:pPr>
        <w:spacing w:after="0"/>
        <w:ind w:left="0"/>
        <w:jc w:val="both"/>
      </w:pPr>
      <w:r>
        <w:rPr>
          <w:rFonts w:ascii="Times New Roman"/>
          <w:b w:val="false"/>
          <w:i w:val="false"/>
          <w:color w:val="000000"/>
          <w:sz w:val="28"/>
        </w:rPr>
        <w:t>
      Есептік нөмір берілгені туралы белгісі бар капитал қозғалысы жөніндегі валюталық шарттың көшірмесінің бір данасы Ұлттық Банктің аумақтық филиалында қалады.</w:t>
      </w:r>
    </w:p>
    <w:p>
      <w:pPr>
        <w:spacing w:after="0"/>
        <w:ind w:left="0"/>
        <w:jc w:val="both"/>
      </w:pPr>
      <w:r>
        <w:rPr>
          <w:rFonts w:ascii="Times New Roman"/>
          <w:b w:val="false"/>
          <w:i w:val="false"/>
          <w:color w:val="000000"/>
          <w:sz w:val="28"/>
        </w:rPr>
        <w:t>
      Ұлттық Банктің аумақтық филиалы капитал қозғалысы операциясын жіктеуді жүзеге асырады және есептік нөмір берілген капитал қозғалысы жөніндегі валюталық шартқа қатысушы-резидентке Қағидалардың 24 және 25-тармақтарына сәйкес есеп ұсыну қажеттігі туралы хабарлайды.</w:t>
      </w:r>
    </w:p>
    <w:bookmarkStart w:name="z45" w:id="34"/>
    <w:p>
      <w:pPr>
        <w:spacing w:after="0"/>
        <w:ind w:left="0"/>
        <w:jc w:val="both"/>
      </w:pPr>
      <w:r>
        <w:rPr>
          <w:rFonts w:ascii="Times New Roman"/>
          <w:b w:val="false"/>
          <w:i w:val="false"/>
          <w:color w:val="000000"/>
          <w:sz w:val="28"/>
        </w:rPr>
        <w:t>
      15. Есептік нөмір берілген капитал қозғалысы жөніндегі валюталық шартқа жаңа есептік нөмір алу мынадай мәліметтер өзгерген кезде қажет етіледі:</w:t>
      </w:r>
    </w:p>
    <w:bookmarkEnd w:id="34"/>
    <w:p>
      <w:pPr>
        <w:spacing w:after="0"/>
        <w:ind w:left="0"/>
        <w:jc w:val="both"/>
      </w:pPr>
      <w:r>
        <w:rPr>
          <w:rFonts w:ascii="Times New Roman"/>
          <w:b w:val="false"/>
          <w:i w:val="false"/>
          <w:color w:val="000000"/>
          <w:sz w:val="28"/>
        </w:rPr>
        <w:t>
      1) капитал қозғалысы жөніндегі валюталық шарттың валютасы;</w:t>
      </w:r>
    </w:p>
    <w:p>
      <w:pPr>
        <w:spacing w:after="0"/>
        <w:ind w:left="0"/>
        <w:jc w:val="both"/>
      </w:pPr>
      <w:r>
        <w:rPr>
          <w:rFonts w:ascii="Times New Roman"/>
          <w:b w:val="false"/>
          <w:i w:val="false"/>
          <w:color w:val="000000"/>
          <w:sz w:val="28"/>
        </w:rPr>
        <w:t>
      2) егер өзгеріс капитал қозғалысы жөніндегі валюталық шартқа қатысушы-резиденттің талаптарындағы немесе міндеттемелеріндегі тұлғалардың ауысуына әкелетін болса, капитал қозғалысы жөніндегі валюталық шартқа қатысушылар;</w:t>
      </w:r>
    </w:p>
    <w:p>
      <w:pPr>
        <w:spacing w:after="0"/>
        <w:ind w:left="0"/>
        <w:jc w:val="both"/>
      </w:pPr>
      <w:r>
        <w:rPr>
          <w:rFonts w:ascii="Times New Roman"/>
          <w:b w:val="false"/>
          <w:i w:val="false"/>
          <w:color w:val="000000"/>
          <w:sz w:val="28"/>
        </w:rPr>
        <w:t>
      3) егер өзгеріс капитал қозғалысы операциясын қайта жіктеуге және (немесе) есеп нысанының өзгеруіне әкелетін болса, валюталық шарттың мәні;</w:t>
      </w:r>
    </w:p>
    <w:p>
      <w:pPr>
        <w:spacing w:after="0"/>
        <w:ind w:left="0"/>
        <w:jc w:val="both"/>
      </w:pPr>
      <w:r>
        <w:rPr>
          <w:rFonts w:ascii="Times New Roman"/>
          <w:b w:val="false"/>
          <w:i w:val="false"/>
          <w:color w:val="000000"/>
          <w:sz w:val="28"/>
        </w:rPr>
        <w:t>
      4) валюталық шартқа қатысушылардың-бейрезиденттердің сәйкестендіру деректері (жеке тұлғаның тегі, аты, әкесінің аты (бар болса), тұрақты тұратын елі, оның ішінде шет мемлекеттің заңнамасына сәйкес берілген азаматтық немесе құқықтар негізінде, заңды тұлғаның, заңды тұлға филиалының (өкілдігінің) атауы, тіркеу елі);</w:t>
      </w:r>
    </w:p>
    <w:p>
      <w:pPr>
        <w:spacing w:after="0"/>
        <w:ind w:left="0"/>
        <w:jc w:val="both"/>
      </w:pPr>
      <w:r>
        <w:rPr>
          <w:rFonts w:ascii="Times New Roman"/>
          <w:b w:val="false"/>
          <w:i w:val="false"/>
          <w:color w:val="000000"/>
          <w:sz w:val="28"/>
        </w:rPr>
        <w:t>
      5) басқа облысқа, республикалық мәнді бар қалаға, астанаға көшкен (көшірілген) кезде – резиденттің тұрақты тұрған (орналасқан) жері;</w:t>
      </w:r>
    </w:p>
    <w:p>
      <w:pPr>
        <w:spacing w:after="0"/>
        <w:ind w:left="0"/>
        <w:jc w:val="both"/>
      </w:pPr>
      <w:r>
        <w:rPr>
          <w:rFonts w:ascii="Times New Roman"/>
          <w:b w:val="false"/>
          <w:i w:val="false"/>
          <w:color w:val="000000"/>
          <w:sz w:val="28"/>
        </w:rPr>
        <w:t>
      6) заңды тұлға болып табылатын валюталық шартқа қатысушы-резиденттің қайта ұйымдастырылуына (қосылу, қосу, бөліну, бөлініп шығу, қайта құрылу) байланысты оның сәйкестендіру деректері.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Банкі Басқармасының 28.02.2022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1" w:id="35"/>
    <w:p>
      <w:pPr>
        <w:spacing w:after="0"/>
        <w:ind w:left="0"/>
        <w:jc w:val="both"/>
      </w:pPr>
      <w:r>
        <w:rPr>
          <w:rFonts w:ascii="Times New Roman"/>
          <w:b w:val="false"/>
          <w:i w:val="false"/>
          <w:color w:val="000000"/>
          <w:sz w:val="28"/>
        </w:rPr>
        <w:t>
      16. Капитал қозғалысы жөніндегі валюталық шарт мынадай жағдайларда:</w:t>
      </w:r>
    </w:p>
    <w:bookmarkEnd w:id="35"/>
    <w:p>
      <w:pPr>
        <w:spacing w:after="0"/>
        <w:ind w:left="0"/>
        <w:jc w:val="both"/>
      </w:pPr>
      <w:r>
        <w:rPr>
          <w:rFonts w:ascii="Times New Roman"/>
          <w:b w:val="false"/>
          <w:i w:val="false"/>
          <w:color w:val="000000"/>
          <w:sz w:val="28"/>
        </w:rPr>
        <w:t>
      1) Қағидалардың 15-тармағында көзделген жағдайларда, жаңа есептік нөмір берілген кезде;</w:t>
      </w:r>
    </w:p>
    <w:p>
      <w:pPr>
        <w:spacing w:after="0"/>
        <w:ind w:left="0"/>
        <w:jc w:val="both"/>
      </w:pPr>
      <w:r>
        <w:rPr>
          <w:rFonts w:ascii="Times New Roman"/>
          <w:b w:val="false"/>
          <w:i w:val="false"/>
          <w:color w:val="000000"/>
          <w:sz w:val="28"/>
        </w:rPr>
        <w:t>
      2) нәтижесінде валюталық шарттың сомасы Қағидалардың 9-тармағында көрсетілген шекті мәннен төмен болып белгіленетін немесе валюталық шарт Қағидалардың 17-тармағына сәйкес есептік тіркеуге жатпайтын капитал қозғалысы жөніндегі валюталық шарт талаптары өзгерген кезде;</w:t>
      </w:r>
    </w:p>
    <w:p>
      <w:pPr>
        <w:spacing w:after="0"/>
        <w:ind w:left="0"/>
        <w:jc w:val="both"/>
      </w:pPr>
      <w:r>
        <w:rPr>
          <w:rFonts w:ascii="Times New Roman"/>
          <w:b w:val="false"/>
          <w:i w:val="false"/>
          <w:color w:val="000000"/>
          <w:sz w:val="28"/>
        </w:rPr>
        <w:t>
      3) қолданылу мерзімі өткен және (немесе) міндеттемелерді орындау мерзімі өткен валюталық шарт бойынша тараптардың міндеттемелерді орындауы болмаған кезде;</w:t>
      </w:r>
    </w:p>
    <w:p>
      <w:pPr>
        <w:spacing w:after="0"/>
        <w:ind w:left="0"/>
        <w:jc w:val="both"/>
      </w:pPr>
      <w:r>
        <w:rPr>
          <w:rFonts w:ascii="Times New Roman"/>
          <w:b w:val="false"/>
          <w:i w:val="false"/>
          <w:color w:val="000000"/>
          <w:sz w:val="28"/>
        </w:rPr>
        <w:t>
      4) тараптар арасындағы міндеттемелер толық тоқтатылған кезде;</w:t>
      </w:r>
    </w:p>
    <w:p>
      <w:pPr>
        <w:spacing w:after="0"/>
        <w:ind w:left="0"/>
        <w:jc w:val="both"/>
      </w:pPr>
      <w:r>
        <w:rPr>
          <w:rFonts w:ascii="Times New Roman"/>
          <w:b w:val="false"/>
          <w:i w:val="false"/>
          <w:color w:val="000000"/>
          <w:sz w:val="28"/>
        </w:rPr>
        <w:t>
      5) активті иелену аяқталған кезде;</w:t>
      </w:r>
    </w:p>
    <w:p>
      <w:pPr>
        <w:spacing w:after="0"/>
        <w:ind w:left="0"/>
        <w:jc w:val="both"/>
      </w:pPr>
      <w:r>
        <w:rPr>
          <w:rFonts w:ascii="Times New Roman"/>
          <w:b w:val="false"/>
          <w:i w:val="false"/>
          <w:color w:val="000000"/>
          <w:sz w:val="28"/>
        </w:rPr>
        <w:t>
      6) нәтижесінде шарт бойынша операциялар капитал қозғалысының операциялары болып табылмайтын капитал қозғалысы жөніндегі валюталық шарт тараптарының резиденттігі өзгерген кезде;</w:t>
      </w:r>
    </w:p>
    <w:p>
      <w:pPr>
        <w:spacing w:after="0"/>
        <w:ind w:left="0"/>
        <w:jc w:val="both"/>
      </w:pPr>
      <w:r>
        <w:rPr>
          <w:rFonts w:ascii="Times New Roman"/>
          <w:b w:val="false"/>
          <w:i w:val="false"/>
          <w:color w:val="000000"/>
          <w:sz w:val="28"/>
        </w:rPr>
        <w:t>
      7) резидент заңды тұлға қызметінің тоқтатылғаны туралы бизнес-сәйкестендіру нөмірлерінің ұлттық тізіліміне мәліметтер енгізу кезінде;</w:t>
      </w:r>
    </w:p>
    <w:p>
      <w:pPr>
        <w:spacing w:after="0"/>
        <w:ind w:left="0"/>
        <w:jc w:val="both"/>
      </w:pPr>
      <w:r>
        <w:rPr>
          <w:rFonts w:ascii="Times New Roman"/>
          <w:b w:val="false"/>
          <w:i w:val="false"/>
          <w:color w:val="000000"/>
          <w:sz w:val="28"/>
        </w:rPr>
        <w:t>
      8) резидент-жеке тұлғаның қайтыс болуы, қайтыс болды деп жариялануы, әрекетке қабілетсіз немесе әрекет қабілеті шектеулі деп танылуы және құқықтық мирасқорының болмауы кезінде;</w:t>
      </w:r>
    </w:p>
    <w:p>
      <w:pPr>
        <w:spacing w:after="0"/>
        <w:ind w:left="0"/>
        <w:jc w:val="both"/>
      </w:pPr>
      <w:r>
        <w:rPr>
          <w:rFonts w:ascii="Times New Roman"/>
          <w:b w:val="false"/>
          <w:i w:val="false"/>
          <w:color w:val="000000"/>
          <w:sz w:val="28"/>
        </w:rPr>
        <w:t>
      9) бейрезидент-жеке тұлға қайтыс болған, қайтыс болды деп жарияланған, әрекетке қабілетсіз немесе әрекет қабілеті шектеулі деп танылған, капитал қозғалысы жөніндегі валюталық шарттың тарапы болып табылатын бейрезидент-заңды тұлға таратылған кезде Ұлттық Банктің аумақтық филиалында есептік тіркеуден шығарылады және (немесе) оның есептік нөмірі есептік нөмірлер тізілімінен алып тасталады.</w:t>
      </w:r>
    </w:p>
    <w:p>
      <w:pPr>
        <w:spacing w:after="0"/>
        <w:ind w:left="0"/>
        <w:jc w:val="both"/>
      </w:pPr>
      <w:r>
        <w:rPr>
          <w:rFonts w:ascii="Times New Roman"/>
          <w:b w:val="false"/>
          <w:i w:val="false"/>
          <w:color w:val="000000"/>
          <w:sz w:val="28"/>
        </w:rPr>
        <w:t>
      Осы тармақтың бірінші бөлігінің 4) тармақшасы резидент инвестициялау объектісі болып табылатын, инвестициялау объектісінің капиталына қатысатын, есептік нөмір берілген капитал қозғалысы жөніндегі валюталық шарт бойынша шетелде жылжымайтын мүлікке меншік құқығын алатын жағдайларға қолданылмайды.</w:t>
      </w:r>
    </w:p>
    <w:p>
      <w:pPr>
        <w:spacing w:after="0"/>
        <w:ind w:left="0"/>
        <w:jc w:val="both"/>
      </w:pPr>
      <w:r>
        <w:rPr>
          <w:rFonts w:ascii="Times New Roman"/>
          <w:b w:val="false"/>
          <w:i w:val="false"/>
          <w:color w:val="000000"/>
          <w:sz w:val="28"/>
        </w:rPr>
        <w:t>
      Осы тармақтың бірінші бөлігінің 2), 3), 4), 5), 6) және 9) тармақшаларында көзделген жағдайларда резидент валюталық шартты есептік тіркеуден шығару және есептік нөмірлер тізілімінен есептік нөмірді алып тастау үшін Қағидаларға 1-қосымшаға сәйкес нысан бойынша өтініш береді.</w:t>
      </w:r>
    </w:p>
    <w:p>
      <w:pPr>
        <w:spacing w:after="0"/>
        <w:ind w:left="0"/>
        <w:jc w:val="both"/>
      </w:pPr>
      <w:r>
        <w:rPr>
          <w:rFonts w:ascii="Times New Roman"/>
          <w:b w:val="false"/>
          <w:i w:val="false"/>
          <w:color w:val="000000"/>
          <w:sz w:val="28"/>
        </w:rPr>
        <w:t>
      Осы тармақтың бірінші бөлігінің 2), 4), 5), 6) және 9) тармақшаларында көзделген жағдайларда, резидент өтінішпен бірге өтініште көрсетілген жағдайлардың басталғанын растайтын құжаттардың көшірмелерін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Банкі Басқармасының 28.02.2022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0" w:id="36"/>
    <w:p>
      <w:pPr>
        <w:spacing w:after="0"/>
        <w:ind w:left="0"/>
        <w:jc w:val="both"/>
      </w:pPr>
      <w:r>
        <w:rPr>
          <w:rFonts w:ascii="Times New Roman"/>
          <w:b w:val="false"/>
          <w:i w:val="false"/>
          <w:color w:val="000000"/>
          <w:sz w:val="28"/>
        </w:rPr>
        <w:t>
      17. Мынадай капитал қозғалысы жөніндегі валюталық шарттар есептік тіркелмейді:</w:t>
      </w:r>
    </w:p>
    <w:bookmarkEnd w:id="36"/>
    <w:p>
      <w:pPr>
        <w:spacing w:after="0"/>
        <w:ind w:left="0"/>
        <w:jc w:val="both"/>
      </w:pPr>
      <w:r>
        <w:rPr>
          <w:rFonts w:ascii="Times New Roman"/>
          <w:b w:val="false"/>
          <w:i w:val="false"/>
          <w:color w:val="000000"/>
          <w:sz w:val="28"/>
        </w:rPr>
        <w:t>
      1) Ұлттық Банк және (немесе) Қазақстан Республикасының Қаржы министрлігі қатысушылары болып табылатын капитал қозғалысы жөніндегі валюталық шарттар;</w:t>
      </w:r>
    </w:p>
    <w:p>
      <w:pPr>
        <w:spacing w:after="0"/>
        <w:ind w:left="0"/>
        <w:jc w:val="both"/>
      </w:pPr>
      <w:r>
        <w:rPr>
          <w:rFonts w:ascii="Times New Roman"/>
          <w:b w:val="false"/>
          <w:i w:val="false"/>
          <w:color w:val="000000"/>
          <w:sz w:val="28"/>
        </w:rPr>
        <w:t>
      2) қатысушылары "Астана" халықаралық қаржы орталығының қатысушылары болып табылатын, операциялар "Астана" халықаралық қаржы орталығының аумағында жүргізілетін капитал қозғалысы жөніндегі валюталық шарттар;</w:t>
      </w:r>
    </w:p>
    <w:p>
      <w:pPr>
        <w:spacing w:after="0"/>
        <w:ind w:left="0"/>
        <w:jc w:val="both"/>
      </w:pPr>
      <w:r>
        <w:rPr>
          <w:rFonts w:ascii="Times New Roman"/>
          <w:b w:val="false"/>
          <w:i w:val="false"/>
          <w:color w:val="000000"/>
          <w:sz w:val="28"/>
        </w:rPr>
        <w:t>
      3) Қазақстан Республикасының мемлекеттік сыртқы қарыздары, Қазақстан Республикасының мемлекеттік кепілдігі бар мемлекеттік емес сыртқы қарыздары туралы келісімдер.</w:t>
      </w:r>
    </w:p>
    <w:p>
      <w:pPr>
        <w:spacing w:after="0"/>
        <w:ind w:left="0"/>
        <w:jc w:val="both"/>
      </w:pPr>
      <w:r>
        <w:rPr>
          <w:rFonts w:ascii="Times New Roman"/>
          <w:b w:val="false"/>
          <w:i w:val="false"/>
          <w:color w:val="000000"/>
          <w:sz w:val="28"/>
        </w:rPr>
        <w:t>
      Капитал қозғалысының мынадай операциялары көзделген валюталық шарттар есептік тіркелмейді:</w:t>
      </w:r>
    </w:p>
    <w:p>
      <w:pPr>
        <w:spacing w:after="0"/>
        <w:ind w:left="0"/>
        <w:jc w:val="both"/>
      </w:pPr>
      <w:r>
        <w:rPr>
          <w:rFonts w:ascii="Times New Roman"/>
          <w:b w:val="false"/>
          <w:i w:val="false"/>
          <w:color w:val="000000"/>
          <w:sz w:val="28"/>
        </w:rPr>
        <w:t>
      1) Қазақстан Республикасының шетелдегі мекемелері, өзінің қызметін Қазақстан Республикасының аумағында жүзеге асыратын шетелдік ұйымдардың филиалдары (өкілдіктері) жүзеге асыратын операциялар;</w:t>
      </w:r>
    </w:p>
    <w:p>
      <w:pPr>
        <w:spacing w:after="0"/>
        <w:ind w:left="0"/>
        <w:jc w:val="both"/>
      </w:pPr>
      <w:r>
        <w:rPr>
          <w:rFonts w:ascii="Times New Roman"/>
          <w:b w:val="false"/>
          <w:i w:val="false"/>
          <w:color w:val="000000"/>
          <w:sz w:val="28"/>
        </w:rPr>
        <w:t>
      2) банктердің, сақтандыру (қайта сақтандыру) ұйымдарының, брокерлердің және (немесе) дилерлердің, басқарушы компаниялардың, өз қызметін Қазақстан Республикасының аумағында жүзеге асыратын Қазақстан Республикасының бейрезидент-банктері филиалдарының және Қазақстан Республикасының бейрезидент-сақтандыру (қайта сақтандыру) ұйымдары филиалдарының меншікті капитал қозғалысы операциялары;</w:t>
      </w:r>
    </w:p>
    <w:p>
      <w:pPr>
        <w:spacing w:after="0"/>
        <w:ind w:left="0"/>
        <w:jc w:val="both"/>
      </w:pPr>
      <w:r>
        <w:rPr>
          <w:rFonts w:ascii="Times New Roman"/>
          <w:b w:val="false"/>
          <w:i w:val="false"/>
          <w:color w:val="000000"/>
          <w:sz w:val="28"/>
        </w:rPr>
        <w:t>
      3) бірыңғай жинақтаушы зейнетақы қорының және ерікті жинақтаушы зейнетақы қорларының меншікті және (немесе) зейнетақы активтерін инвестициялауға байланысты операциялары;</w:t>
      </w:r>
    </w:p>
    <w:p>
      <w:pPr>
        <w:spacing w:after="0"/>
        <w:ind w:left="0"/>
        <w:jc w:val="both"/>
      </w:pPr>
      <w:r>
        <w:rPr>
          <w:rFonts w:ascii="Times New Roman"/>
          <w:b w:val="false"/>
          <w:i w:val="false"/>
          <w:color w:val="000000"/>
          <w:sz w:val="28"/>
        </w:rPr>
        <w:t>
      4) мыналарды:</w:t>
      </w:r>
    </w:p>
    <w:p>
      <w:pPr>
        <w:spacing w:after="0"/>
        <w:ind w:left="0"/>
        <w:jc w:val="both"/>
      </w:pPr>
      <w:r>
        <w:rPr>
          <w:rFonts w:ascii="Times New Roman"/>
          <w:b w:val="false"/>
          <w:i w:val="false"/>
          <w:color w:val="000000"/>
          <w:sz w:val="28"/>
        </w:rPr>
        <w:t>
      Қазақстан Республикасының мемлекеттік бағалы қағаздарын;</w:t>
      </w:r>
    </w:p>
    <w:p>
      <w:pPr>
        <w:spacing w:after="0"/>
        <w:ind w:left="0"/>
        <w:jc w:val="both"/>
      </w:pPr>
      <w:r>
        <w:rPr>
          <w:rFonts w:ascii="Times New Roman"/>
          <w:b w:val="false"/>
          <w:i w:val="false"/>
          <w:color w:val="000000"/>
          <w:sz w:val="28"/>
        </w:rPr>
        <w:t>
      резидент-эмитенттің басқа мемлекеттің заңнамасына сәйкес және оның аумағында шығарылған бағалы қағаздарын (базалық активі резидент-эмитенттің бағалы қағаздары болып табылатын депозитарлық қолхаттарды қоса алғанда);</w:t>
      </w:r>
    </w:p>
    <w:p>
      <w:pPr>
        <w:spacing w:after="0"/>
        <w:ind w:left="0"/>
        <w:jc w:val="both"/>
      </w:pPr>
      <w:r>
        <w:rPr>
          <w:rFonts w:ascii="Times New Roman"/>
          <w:b w:val="false"/>
          <w:i w:val="false"/>
          <w:color w:val="000000"/>
          <w:sz w:val="28"/>
        </w:rPr>
        <w:t>
      бейрезидент-эмитенттің Қазақстан Республикасының заңнамасына сәйкес шығарылған бағалы қағаздарын (Қазақстанның депозитарлық қолхаттарын қоса алғанда) орналастыру және (немесе) сатып алу;</w:t>
      </w:r>
    </w:p>
    <w:p>
      <w:pPr>
        <w:spacing w:after="0"/>
        <w:ind w:left="0"/>
        <w:jc w:val="both"/>
      </w:pPr>
      <w:r>
        <w:rPr>
          <w:rFonts w:ascii="Times New Roman"/>
          <w:b w:val="false"/>
          <w:i w:val="false"/>
          <w:color w:val="000000"/>
          <w:sz w:val="28"/>
        </w:rPr>
        <w:t>
      5) қайталама нарықта:</w:t>
      </w:r>
    </w:p>
    <w:p>
      <w:pPr>
        <w:spacing w:after="0"/>
        <w:ind w:left="0"/>
        <w:jc w:val="both"/>
      </w:pPr>
      <w:r>
        <w:rPr>
          <w:rFonts w:ascii="Times New Roman"/>
          <w:b w:val="false"/>
          <w:i w:val="false"/>
          <w:color w:val="000000"/>
          <w:sz w:val="28"/>
        </w:rPr>
        <w:t>
      резиденттің бейрезиденттен резидент-эмитенттің Қазақстан Республикасының заңнамасына сәйкес шығарылған борыштық бағалы қағаздарын;</w:t>
      </w:r>
    </w:p>
    <w:p>
      <w:pPr>
        <w:spacing w:after="0"/>
        <w:ind w:left="0"/>
        <w:jc w:val="both"/>
      </w:pPr>
      <w:r>
        <w:rPr>
          <w:rFonts w:ascii="Times New Roman"/>
          <w:b w:val="false"/>
          <w:i w:val="false"/>
          <w:color w:val="000000"/>
          <w:sz w:val="28"/>
        </w:rPr>
        <w:t>
      бейрезиденттің резиденттен бейрезидент-эмитенттің басқа мемлекеттің заңнамасына сәйкес және оның аумағында шығарылған борыштық бағалы қағаздарын сатып алу;</w:t>
      </w:r>
    </w:p>
    <w:p>
      <w:pPr>
        <w:spacing w:after="0"/>
        <w:ind w:left="0"/>
        <w:jc w:val="both"/>
      </w:pPr>
      <w:r>
        <w:rPr>
          <w:rFonts w:ascii="Times New Roman"/>
          <w:b w:val="false"/>
          <w:i w:val="false"/>
          <w:color w:val="000000"/>
          <w:sz w:val="28"/>
        </w:rPr>
        <w:t>
      6) резиденттердің резидент-брокермен жасасқан брокерлік қызмет көрсету туралы шарттың негізінде немесе резидент-компанияның инвестициялық портфельді басқарушымен жасасқан инвестициялық портфельді басқару жөніндегі шарттың негізінде жүзеге асырылатын операциялары;</w:t>
      </w:r>
    </w:p>
    <w:p>
      <w:pPr>
        <w:spacing w:after="0"/>
        <w:ind w:left="0"/>
        <w:jc w:val="both"/>
      </w:pPr>
      <w:r>
        <w:rPr>
          <w:rFonts w:ascii="Times New Roman"/>
          <w:b w:val="false"/>
          <w:i w:val="false"/>
          <w:color w:val="000000"/>
          <w:sz w:val="28"/>
        </w:rPr>
        <w:t>
      7) зияткерлік творчестволық қызметтің нәтижесіне айрықша құқықты толығымен иелену;</w:t>
      </w:r>
    </w:p>
    <w:p>
      <w:pPr>
        <w:spacing w:after="0"/>
        <w:ind w:left="0"/>
        <w:jc w:val="both"/>
      </w:pPr>
      <w:r>
        <w:rPr>
          <w:rFonts w:ascii="Times New Roman"/>
          <w:b w:val="false"/>
          <w:i w:val="false"/>
          <w:color w:val="000000"/>
          <w:sz w:val="28"/>
        </w:rPr>
        <w:t>
      8) резидент-жеке тұлғалардың жылжымайтын мүлікке меншік құқығын иеленуге, ақшаны және өзге валюталық құндылықтарды өтеусіз беруге байланысты операциялары.</w:t>
      </w:r>
    </w:p>
    <w:p>
      <w:pPr>
        <w:spacing w:after="0"/>
        <w:ind w:left="0"/>
        <w:jc w:val="both"/>
      </w:pPr>
      <w:r>
        <w:rPr>
          <w:rFonts w:ascii="Times New Roman"/>
          <w:b w:val="false"/>
          <w:i w:val="false"/>
          <w:color w:val="000000"/>
          <w:sz w:val="28"/>
        </w:rPr>
        <w:t>
      Есептік нөмір:</w:t>
      </w:r>
    </w:p>
    <w:p>
      <w:pPr>
        <w:spacing w:after="0"/>
        <w:ind w:left="0"/>
        <w:jc w:val="both"/>
      </w:pPr>
      <w:r>
        <w:rPr>
          <w:rFonts w:ascii="Times New Roman"/>
          <w:b w:val="false"/>
          <w:i w:val="false"/>
          <w:color w:val="000000"/>
          <w:sz w:val="28"/>
        </w:rPr>
        <w:t>
      1) егер осындай беру нәтижесінде міндеттемелерді орындау немесе тоқтату не резидент бұрын есептік нөмір алған капитал қозғалысы жөніндегі валюталық шарт бойынша валюталық құндылықтарға, шетелдегі жылжымайтын мүлікке меншік құқығын иеліктен шығару болса, резиденттің бейрезидентке (бейрезиденттің резидентке) ақшаны немесе өзге валюталық құндылықтарды не шетелдегі жылжымайтын мүлікке меншік құқығын өтеусіз беру шартына;</w:t>
      </w:r>
    </w:p>
    <w:p>
      <w:pPr>
        <w:spacing w:after="0"/>
        <w:ind w:left="0"/>
        <w:jc w:val="both"/>
      </w:pPr>
      <w:r>
        <w:rPr>
          <w:rFonts w:ascii="Times New Roman"/>
          <w:b w:val="false"/>
          <w:i w:val="false"/>
          <w:color w:val="000000"/>
          <w:sz w:val="28"/>
        </w:rPr>
        <w:t>
      2) егер резидент бейрезиденттің инвестициялау объектісі капиталына резиденттің қатысуы (резиденттің акцияларды, қатысу үлестерін сатып алуы) бойынша, шетелдегі жылжымайтын мүлікті меншікке иелену бойынша капитал қозғалысы жөніндегі валюталық шарт үшін бұрын есептік нөмір алса, резиденттің акцияларды, бейрезиденттің инвестициялау объектісі капиталына қатысу үлестерін, шетелдегі жылжымайтын мүлікті бейрезидентке сатуы бойынша шартқа;</w:t>
      </w:r>
    </w:p>
    <w:p>
      <w:pPr>
        <w:spacing w:after="0"/>
        <w:ind w:left="0"/>
        <w:jc w:val="both"/>
      </w:pPr>
      <w:r>
        <w:rPr>
          <w:rFonts w:ascii="Times New Roman"/>
          <w:b w:val="false"/>
          <w:i w:val="false"/>
          <w:color w:val="000000"/>
          <w:sz w:val="28"/>
        </w:rPr>
        <w:t>
      3) егер резидент резидент-инвестициялау объектісінің капиталына бейрезиденттің қатысуы бойынша капитал қозғалысы жөніндегі валюталық шарт үшін бұрын есептік нөмір алса, резидент-инвестициялау объектісінің бейрезиденттен меншікті акцияларды, капиталға қатысу үлестерін сатып алу шартына;</w:t>
      </w:r>
    </w:p>
    <w:p>
      <w:pPr>
        <w:spacing w:after="0"/>
        <w:ind w:left="0"/>
        <w:jc w:val="both"/>
      </w:pPr>
      <w:r>
        <w:rPr>
          <w:rFonts w:ascii="Times New Roman"/>
          <w:b w:val="false"/>
          <w:i w:val="false"/>
          <w:color w:val="000000"/>
          <w:sz w:val="28"/>
        </w:rPr>
        <w:t>
      4) кепіл мүлкі – бағалы қағаздар, капиталға қатысу құралдары, жылжымайтын мүлік бойынша сауда-саттыққа қатысу үшін аванстарға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Банкі Басқармасының 28.02.2022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6" w:id="37"/>
    <w:p>
      <w:pPr>
        <w:spacing w:after="0"/>
        <w:ind w:left="0"/>
        <w:jc w:val="left"/>
      </w:pPr>
      <w:r>
        <w:rPr>
          <w:rFonts w:ascii="Times New Roman"/>
          <w:b/>
          <w:i w:val="false"/>
          <w:color w:val="000000"/>
        </w:rPr>
        <w:t xml:space="preserve"> 2-параграф. Резидент-заңды тұлғалардың шетелдік банктердегі шоттар үшін есептік нөмірлерді алуы</w:t>
      </w:r>
    </w:p>
    <w:bookmarkEnd w:id="37"/>
    <w:bookmarkStart w:name="z77" w:id="38"/>
    <w:p>
      <w:pPr>
        <w:spacing w:after="0"/>
        <w:ind w:left="0"/>
        <w:jc w:val="both"/>
      </w:pPr>
      <w:r>
        <w:rPr>
          <w:rFonts w:ascii="Times New Roman"/>
          <w:b w:val="false"/>
          <w:i w:val="false"/>
          <w:color w:val="000000"/>
          <w:sz w:val="28"/>
        </w:rPr>
        <w:t>
      18. Жеке тұлға, банк, Қазақстан Республикасының аумағында өз қызметін жүзеге асыратын шетелдік ұйымның филиалы (өкілдігі) және "Астана" халықаралық қаржы орталығының қатысушысы ашқан шотты қоспағанда, шетелдік банкте банктік шотты, аллокирленбеген металл шотты ашу шетелдік банктегі шот туралы хабарлауға жатады.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Банкі Басқармасының 28.02.2022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8" w:id="39"/>
    <w:p>
      <w:pPr>
        <w:spacing w:after="0"/>
        <w:ind w:left="0"/>
        <w:jc w:val="both"/>
      </w:pPr>
      <w:r>
        <w:rPr>
          <w:rFonts w:ascii="Times New Roman"/>
          <w:b w:val="false"/>
          <w:i w:val="false"/>
          <w:color w:val="000000"/>
          <w:sz w:val="28"/>
        </w:rPr>
        <w:t>
      19. Резидент-заңды тұлға шетелдік банктегі өзі немесе оның филиалы (өкілдігі) ашқан шотқа есептік нөмір алу үшін өзі орналасқан жердегі Ұлттық Банктің аумақтық филиалына осы шотты пайдалана отырып операциялар жүргізгенге дейін өтініш жасайды.</w:t>
      </w:r>
    </w:p>
    <w:bookmarkEnd w:id="39"/>
    <w:bookmarkStart w:name="z79" w:id="40"/>
    <w:p>
      <w:pPr>
        <w:spacing w:after="0"/>
        <w:ind w:left="0"/>
        <w:jc w:val="both"/>
      </w:pPr>
      <w:r>
        <w:rPr>
          <w:rFonts w:ascii="Times New Roman"/>
          <w:b w:val="false"/>
          <w:i w:val="false"/>
          <w:color w:val="000000"/>
          <w:sz w:val="28"/>
        </w:rPr>
        <w:t>
      20. Шетелдік банктегі шотқа есептік нөмір алу үшін резидент-заңды тұлға Ұлттық Банктің аумақтық филиалына:</w:t>
      </w:r>
    </w:p>
    <w:bookmarkEnd w:id="40"/>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p>
      <w:pPr>
        <w:spacing w:after="0"/>
        <w:ind w:left="0"/>
        <w:jc w:val="both"/>
      </w:pPr>
      <w:r>
        <w:rPr>
          <w:rFonts w:ascii="Times New Roman"/>
          <w:b w:val="false"/>
          <w:i w:val="false"/>
          <w:color w:val="000000"/>
          <w:sz w:val="28"/>
        </w:rPr>
        <w:t>
      2) шетелдік банктің шот ашу туралы шоттың деректемелері көрсетілген құжатының көшірмесін ұсынады. Егер құжат шет тілінде жасалса, онда оның қазақ немесе орыс тіліндегі аудармасы ұсынылады.</w:t>
      </w:r>
    </w:p>
    <w:p>
      <w:pPr>
        <w:spacing w:after="0"/>
        <w:ind w:left="0"/>
        <w:jc w:val="both"/>
      </w:pPr>
      <w:r>
        <w:rPr>
          <w:rFonts w:ascii="Times New Roman"/>
          <w:b w:val="false"/>
          <w:i w:val="false"/>
          <w:color w:val="000000"/>
          <w:sz w:val="28"/>
        </w:rPr>
        <w:t>
      Қағидалардың 22-тармағында көзделген жағдайларда жаңа есептік нөмірді алу үшін осы тармақтың бірінші бөлігінің 2) тармақшасында көрсетілген құжаттар, егер олар Ұлттық Банкке соңғы ұсынылған сәттен бастап өзгермесе, қайта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Банкі Басқармасының 28.02.2022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2" w:id="41"/>
    <w:p>
      <w:pPr>
        <w:spacing w:after="0"/>
        <w:ind w:left="0"/>
        <w:jc w:val="both"/>
      </w:pPr>
      <w:r>
        <w:rPr>
          <w:rFonts w:ascii="Times New Roman"/>
          <w:b w:val="false"/>
          <w:i w:val="false"/>
          <w:color w:val="000000"/>
          <w:sz w:val="28"/>
        </w:rPr>
        <w:t>
      21. Шетелдік банктегі шотқа есептік нөмірді Ұлттық Банктің аумақтық филиалы резидент-заңды тұлға Қағидалардың 20-тармағында көзделген құжаттар мен мәліметтерді толық көлемде ұсынған күннен бастап 5 (бес) жұмыс күні ішінде береді және есептік нөмірлердің тізіліміне енгізеді.</w:t>
      </w:r>
    </w:p>
    <w:bookmarkEnd w:id="41"/>
    <w:p>
      <w:pPr>
        <w:spacing w:after="0"/>
        <w:ind w:left="0"/>
        <w:jc w:val="both"/>
      </w:pPr>
      <w:r>
        <w:rPr>
          <w:rFonts w:ascii="Times New Roman"/>
          <w:b w:val="false"/>
          <w:i w:val="false"/>
          <w:color w:val="000000"/>
          <w:sz w:val="28"/>
        </w:rPr>
        <w:t>
      Есептік нөмір, ол берілген күн шетелдік банктің шот ашу туралы шоттың деректемелері көрсетілген құжаттың түпнұсқасының немесе көшірмесінің бірінші парағында уәкілетті қызметкердің қолымен және Ұлттық Банктің аумақтық филиалының мөрімен куәландырады.</w:t>
      </w:r>
    </w:p>
    <w:p>
      <w:pPr>
        <w:spacing w:after="0"/>
        <w:ind w:left="0"/>
        <w:jc w:val="both"/>
      </w:pPr>
      <w:r>
        <w:rPr>
          <w:rFonts w:ascii="Times New Roman"/>
          <w:b w:val="false"/>
          <w:i w:val="false"/>
          <w:color w:val="000000"/>
          <w:sz w:val="28"/>
        </w:rPr>
        <w:t>
      Есептік нөмір берілгені туралы белгісі бар шетелдік банктің шот ашу туралы құжатының көшірмесінің бір данасы Ұлттық Банктің аумақтық филиалында қалады.</w:t>
      </w:r>
    </w:p>
    <w:p>
      <w:pPr>
        <w:spacing w:after="0"/>
        <w:ind w:left="0"/>
        <w:jc w:val="both"/>
      </w:pPr>
      <w:r>
        <w:rPr>
          <w:rFonts w:ascii="Times New Roman"/>
          <w:b w:val="false"/>
          <w:i w:val="false"/>
          <w:color w:val="000000"/>
          <w:sz w:val="28"/>
        </w:rPr>
        <w:t>
      Ұлттық Банктің аумақтық филиалы резидент-заңды тұлғаға шетелдік банктегі есептік нөмір берілген шот бойынша Қағидалардың 24 және 26-тармақтарына сәйкес есеп ұсыну қажеттілігі туралы хабарлайды.</w:t>
      </w:r>
    </w:p>
    <w:bookmarkStart w:name="z83" w:id="42"/>
    <w:p>
      <w:pPr>
        <w:spacing w:after="0"/>
        <w:ind w:left="0"/>
        <w:jc w:val="both"/>
      </w:pPr>
      <w:r>
        <w:rPr>
          <w:rFonts w:ascii="Times New Roman"/>
          <w:b w:val="false"/>
          <w:i w:val="false"/>
          <w:color w:val="000000"/>
          <w:sz w:val="28"/>
        </w:rPr>
        <w:t>
      22. Шетелдік банктегі есептік нөмір берілген шотқа жаңа есептік нөмір алу мынадай мәліметтер өзгерген кезде талап етіледі:</w:t>
      </w:r>
    </w:p>
    <w:bookmarkEnd w:id="42"/>
    <w:p>
      <w:pPr>
        <w:spacing w:after="0"/>
        <w:ind w:left="0"/>
        <w:jc w:val="both"/>
      </w:pPr>
      <w:r>
        <w:rPr>
          <w:rFonts w:ascii="Times New Roman"/>
          <w:b w:val="false"/>
          <w:i w:val="false"/>
          <w:color w:val="000000"/>
          <w:sz w:val="28"/>
        </w:rPr>
        <w:t>
      1) шетел банкінің атауы;</w:t>
      </w:r>
    </w:p>
    <w:p>
      <w:pPr>
        <w:spacing w:after="0"/>
        <w:ind w:left="0"/>
        <w:jc w:val="both"/>
      </w:pPr>
      <w:r>
        <w:rPr>
          <w:rFonts w:ascii="Times New Roman"/>
          <w:b w:val="false"/>
          <w:i w:val="false"/>
          <w:color w:val="000000"/>
          <w:sz w:val="28"/>
        </w:rPr>
        <w:t>
      2) басқа облысқа, республикалық маңызы бар қалаға, астанаға көшкен кезде – резидент-заңды тұлғаның орналасқан жері;</w:t>
      </w:r>
    </w:p>
    <w:p>
      <w:pPr>
        <w:spacing w:after="0"/>
        <w:ind w:left="0"/>
        <w:jc w:val="both"/>
      </w:pPr>
      <w:r>
        <w:rPr>
          <w:rFonts w:ascii="Times New Roman"/>
          <w:b w:val="false"/>
          <w:i w:val="false"/>
          <w:color w:val="000000"/>
          <w:sz w:val="28"/>
        </w:rPr>
        <w:t>
      3) резидент-заңды тұлғаның қайта ұйымдастырылуына (қосылу, қосу, бөліну, бөлініп шығу, қайта құрылу) байланысты оның сәйкестендіру деректері.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Ұлттық Банкі Басқармасының 28.02.2022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6" w:id="43"/>
    <w:p>
      <w:pPr>
        <w:spacing w:after="0"/>
        <w:ind w:left="0"/>
        <w:jc w:val="both"/>
      </w:pPr>
      <w:r>
        <w:rPr>
          <w:rFonts w:ascii="Times New Roman"/>
          <w:b w:val="false"/>
          <w:i w:val="false"/>
          <w:color w:val="000000"/>
          <w:sz w:val="28"/>
        </w:rPr>
        <w:t>
      23. Шетелдік банктегі шот мына жағдайларда:</w:t>
      </w:r>
    </w:p>
    <w:bookmarkEnd w:id="43"/>
    <w:p>
      <w:pPr>
        <w:spacing w:after="0"/>
        <w:ind w:left="0"/>
        <w:jc w:val="both"/>
      </w:pPr>
      <w:r>
        <w:rPr>
          <w:rFonts w:ascii="Times New Roman"/>
          <w:b w:val="false"/>
          <w:i w:val="false"/>
          <w:color w:val="000000"/>
          <w:sz w:val="28"/>
        </w:rPr>
        <w:t>
      1) Қағидалардың 22-тармағында көзделген жағдайларда жаңа есептік нөмір берілген кезде;</w:t>
      </w:r>
    </w:p>
    <w:p>
      <w:pPr>
        <w:spacing w:after="0"/>
        <w:ind w:left="0"/>
        <w:jc w:val="both"/>
      </w:pPr>
      <w:r>
        <w:rPr>
          <w:rFonts w:ascii="Times New Roman"/>
          <w:b w:val="false"/>
          <w:i w:val="false"/>
          <w:color w:val="000000"/>
          <w:sz w:val="28"/>
        </w:rPr>
        <w:t>
      2) шот жабылған кезде;</w:t>
      </w:r>
    </w:p>
    <w:p>
      <w:pPr>
        <w:spacing w:after="0"/>
        <w:ind w:left="0"/>
        <w:jc w:val="both"/>
      </w:pPr>
      <w:r>
        <w:rPr>
          <w:rFonts w:ascii="Times New Roman"/>
          <w:b w:val="false"/>
          <w:i w:val="false"/>
          <w:color w:val="000000"/>
          <w:sz w:val="28"/>
        </w:rPr>
        <w:t>
      3) Бизнес-сәйкестендіру нөмірлерінің ұлттық тізіліміне резидент-заңды тұлға қызметінің тоқтатылғаны туралы жазба енгізілген кезде;</w:t>
      </w:r>
    </w:p>
    <w:p>
      <w:pPr>
        <w:spacing w:after="0"/>
        <w:ind w:left="0"/>
        <w:jc w:val="both"/>
      </w:pPr>
      <w:r>
        <w:rPr>
          <w:rFonts w:ascii="Times New Roman"/>
          <w:b w:val="false"/>
          <w:i w:val="false"/>
          <w:color w:val="000000"/>
          <w:sz w:val="28"/>
        </w:rPr>
        <w:t>
      4) шетелдік банк таратылған кезде Ұлттық Банктің аумақтық филиалындағы есептік тіркеуден шығарылады және оның есептік нөмірі есептік нөмірлердің тізілімінен алып тасталады.</w:t>
      </w:r>
    </w:p>
    <w:p>
      <w:pPr>
        <w:spacing w:after="0"/>
        <w:ind w:left="0"/>
        <w:jc w:val="both"/>
      </w:pPr>
      <w:r>
        <w:rPr>
          <w:rFonts w:ascii="Times New Roman"/>
          <w:b w:val="false"/>
          <w:i w:val="false"/>
          <w:color w:val="000000"/>
          <w:sz w:val="28"/>
        </w:rPr>
        <w:t>
      Осы тармақтың бірінші бөлігінің 2) және 4) тармақшаларында көзделген жағдайларда резидент-заңды тұлға шетелдік банктегі шотты есептік тіркеуден шығару және есептік нөмірді есептік нөмірлердің тізілімінен алып тастау үшін Қағидаларға 1-қосымшаға сәйкес нысан бойынша өтінішті ұсынады.</w:t>
      </w:r>
    </w:p>
    <w:p>
      <w:pPr>
        <w:spacing w:after="0"/>
        <w:ind w:left="0"/>
        <w:jc w:val="both"/>
      </w:pPr>
      <w:r>
        <w:rPr>
          <w:rFonts w:ascii="Times New Roman"/>
          <w:b w:val="false"/>
          <w:i w:val="false"/>
          <w:color w:val="000000"/>
          <w:sz w:val="28"/>
        </w:rPr>
        <w:t>
      Қағидалардың осы тармағының бірінші бөлігінің 2) және 4) тармақшаларында көзделген жағдайларда резидент-заңды тұлға жазбаша хабарда көрсетілген жағдайлардың басталғанын растайтын құжаттардың көшірмелерін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Банкі Басқармасының 28.02.2022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1" w:id="44"/>
    <w:p>
      <w:pPr>
        <w:spacing w:after="0"/>
        <w:ind w:left="0"/>
        <w:jc w:val="left"/>
      </w:pPr>
      <w:r>
        <w:rPr>
          <w:rFonts w:ascii="Times New Roman"/>
          <w:b/>
          <w:i w:val="false"/>
          <w:color w:val="000000"/>
        </w:rPr>
        <w:t xml:space="preserve"> 3-параграф. Капитал қозғалысы жөніндегі валюталық шарттар және шетелдік банктердегі шоттар бойынша ақша қозғалысын және міндеттемелердің өзге орындалуын мониторингтеу</w:t>
      </w:r>
    </w:p>
    <w:bookmarkEnd w:id="44"/>
    <w:bookmarkStart w:name="z92" w:id="45"/>
    <w:p>
      <w:pPr>
        <w:spacing w:after="0"/>
        <w:ind w:left="0"/>
        <w:jc w:val="both"/>
      </w:pPr>
      <w:r>
        <w:rPr>
          <w:rFonts w:ascii="Times New Roman"/>
          <w:b w:val="false"/>
          <w:i w:val="false"/>
          <w:color w:val="000000"/>
          <w:sz w:val="28"/>
        </w:rPr>
        <w:t>
      24. Резидент тоқсан сайын, есепті кезеңнен кейінгі айдың 10 (оныншы) күніне (қоса алғанда) дейін капитал қозғалысы немесе шетелдік банктегі шот жөніндегі валюталық шарт үшін есептік нөмір алған жер бойынша Ұлттық Банктің аумақтық филиалына Қағидалардың 25 және 26-тармақтарына сәйкес нысандар бойынша есептер ұсынады.</w:t>
      </w:r>
    </w:p>
    <w:bookmarkEnd w:id="45"/>
    <w:p>
      <w:pPr>
        <w:spacing w:after="0"/>
        <w:ind w:left="0"/>
        <w:jc w:val="both"/>
      </w:pPr>
      <w:r>
        <w:rPr>
          <w:rFonts w:ascii="Times New Roman"/>
          <w:b w:val="false"/>
          <w:i w:val="false"/>
          <w:color w:val="000000"/>
          <w:sz w:val="28"/>
        </w:rPr>
        <w:t>
      Есептерді ұсыну есептік нөмірді беру күні кіретін кезең үшін есептен басталады және капитал қозғалысы жөніндегі валюталық шарт немесе шетелдік банктегі шот есептік тіркеуден шығарылған кезең үшін есеппен аяқталады.</w:t>
      </w:r>
    </w:p>
    <w:bookmarkStart w:name="z93" w:id="46"/>
    <w:p>
      <w:pPr>
        <w:spacing w:after="0"/>
        <w:ind w:left="0"/>
        <w:jc w:val="both"/>
      </w:pPr>
      <w:r>
        <w:rPr>
          <w:rFonts w:ascii="Times New Roman"/>
          <w:b w:val="false"/>
          <w:i w:val="false"/>
          <w:color w:val="000000"/>
          <w:sz w:val="28"/>
        </w:rPr>
        <w:t>
      25. Есептік нөмір берілген капитал қозғалысы жөніндегі валюталық шартқа қатысушы-резидент мынадай есептерді береді:</w:t>
      </w:r>
    </w:p>
    <w:bookmarkEnd w:id="46"/>
    <w:bookmarkStart w:name="z94" w:id="47"/>
    <w:p>
      <w:pPr>
        <w:spacing w:after="0"/>
        <w:ind w:left="0"/>
        <w:jc w:val="both"/>
      </w:pPr>
      <w:r>
        <w:rPr>
          <w:rFonts w:ascii="Times New Roman"/>
          <w:b w:val="false"/>
          <w:i w:val="false"/>
          <w:color w:val="000000"/>
          <w:sz w:val="28"/>
        </w:rPr>
        <w:t xml:space="preserve">
      1) қаржылай қарыздар бойынша –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қаржылай қарызды игеру және қызмет көрсету туралы есеп;</w:t>
      </w:r>
    </w:p>
    <w:bookmarkEnd w:id="47"/>
    <w:bookmarkStart w:name="z95" w:id="48"/>
    <w:p>
      <w:pPr>
        <w:spacing w:after="0"/>
        <w:ind w:left="0"/>
        <w:jc w:val="both"/>
      </w:pPr>
      <w:r>
        <w:rPr>
          <w:rFonts w:ascii="Times New Roman"/>
          <w:b w:val="false"/>
          <w:i w:val="false"/>
          <w:color w:val="000000"/>
          <w:sz w:val="28"/>
        </w:rPr>
        <w:t xml:space="preserve">
      2) резиденттің бейрезидент-инвестициялау объектісінің капиталына қатысуы бойынша, резиденттің бейрезиденттің акцияларын, капиталына қатысу үлестерін сатып алуы бойынша –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инвестициялау объектісінің капиталына қатысу туралы есеп;</w:t>
      </w:r>
    </w:p>
    <w:bookmarkEnd w:id="48"/>
    <w:bookmarkStart w:name="z96" w:id="49"/>
    <w:p>
      <w:pPr>
        <w:spacing w:after="0"/>
        <w:ind w:left="0"/>
        <w:jc w:val="both"/>
      </w:pPr>
      <w:r>
        <w:rPr>
          <w:rFonts w:ascii="Times New Roman"/>
          <w:b w:val="false"/>
          <w:i w:val="false"/>
          <w:color w:val="000000"/>
          <w:sz w:val="28"/>
        </w:rPr>
        <w:t xml:space="preserve">
      3) бейрезиденттің резидент-инвестициялау объектісінің капиталына қатысуы бойынша, резиденттің бейрезиденттен резиденттің акцияларын, капиталына қатысу үлестерін сатып алуы (резиденттің бейрезидентке сатуы) бойынша –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инвестициялау объектісінің капиталына қатысу туралы есеп;</w:t>
      </w:r>
    </w:p>
    <w:bookmarkEnd w:id="49"/>
    <w:bookmarkStart w:name="z97" w:id="50"/>
    <w:p>
      <w:pPr>
        <w:spacing w:after="0"/>
        <w:ind w:left="0"/>
        <w:jc w:val="both"/>
      </w:pPr>
      <w:r>
        <w:rPr>
          <w:rFonts w:ascii="Times New Roman"/>
          <w:b w:val="false"/>
          <w:i w:val="false"/>
          <w:color w:val="000000"/>
          <w:sz w:val="28"/>
        </w:rPr>
        <w:t xml:space="preserve">
      4) бағалы қағаздармен (капиталға қатысуды қоспағанда), туынды қаржы құралдарымен операциялар бойынша –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міндеттемелердің орындалуы туралы есеп;</w:t>
      </w:r>
    </w:p>
    <w:bookmarkEnd w:id="50"/>
    <w:bookmarkStart w:name="z98" w:id="51"/>
    <w:p>
      <w:pPr>
        <w:spacing w:after="0"/>
        <w:ind w:left="0"/>
        <w:jc w:val="both"/>
      </w:pPr>
      <w:r>
        <w:rPr>
          <w:rFonts w:ascii="Times New Roman"/>
          <w:b w:val="false"/>
          <w:i w:val="false"/>
          <w:color w:val="000000"/>
          <w:sz w:val="28"/>
        </w:rPr>
        <w:t xml:space="preserve">
      5) жылжымайтын мүлікке меншік құқығын сатып алуға, азаматтық айналымға, тауарларға, жұмыстарға немесе қызмет көрсетулерге қатысушыларды дараландыру құралдарына айрықша құқықтарды толығымен сатып алуға, ақшаны және өзге де мүлiктi бірлескен қызметке қатысушының мiндеттемелерiн орындау үшiн, сенімгерлік басқаруға, трастқа беруге байланысты операциялар бойынша –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міндеттемелердің орындалуы туралы есеп;</w:t>
      </w:r>
    </w:p>
    <w:bookmarkEnd w:id="51"/>
    <w:bookmarkStart w:name="z99" w:id="52"/>
    <w:p>
      <w:pPr>
        <w:spacing w:after="0"/>
        <w:ind w:left="0"/>
        <w:jc w:val="both"/>
      </w:pPr>
      <w:r>
        <w:rPr>
          <w:rFonts w:ascii="Times New Roman"/>
          <w:b w:val="false"/>
          <w:i w:val="false"/>
          <w:color w:val="000000"/>
          <w:sz w:val="28"/>
        </w:rPr>
        <w:t xml:space="preserve">
      6) клиенттердің тапсырмалары бойынша валюталық операцияларды жүзеге асыратын бағалы қағаздар нарығына кәсіби қатысушыларға ақшаны және қаржы құралдарын клиенттерге тиесілі ақшаны есепке алуға және сақтауға арналған шоттарға беруге байланысты операциялар бойынша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міндеттемелердің орындалуы туралы есеп;</w:t>
      </w:r>
    </w:p>
    <w:bookmarkEnd w:id="52"/>
    <w:bookmarkStart w:name="z100" w:id="53"/>
    <w:p>
      <w:pPr>
        <w:spacing w:after="0"/>
        <w:ind w:left="0"/>
        <w:jc w:val="both"/>
      </w:pPr>
      <w:r>
        <w:rPr>
          <w:rFonts w:ascii="Times New Roman"/>
          <w:b w:val="false"/>
          <w:i w:val="false"/>
          <w:color w:val="000000"/>
          <w:sz w:val="28"/>
        </w:rPr>
        <w:t xml:space="preserve">
      7) ақшаны және өзге де валюталық құндылықтарды өтеусіз беру бойынша –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міндеттемелердің орындалуы туралы есеп.</w:t>
      </w:r>
    </w:p>
    <w:bookmarkEnd w:id="53"/>
    <w:bookmarkStart w:name="z101" w:id="54"/>
    <w:p>
      <w:pPr>
        <w:spacing w:after="0"/>
        <w:ind w:left="0"/>
        <w:jc w:val="both"/>
      </w:pPr>
      <w:r>
        <w:rPr>
          <w:rFonts w:ascii="Times New Roman"/>
          <w:b w:val="false"/>
          <w:i w:val="false"/>
          <w:color w:val="000000"/>
          <w:sz w:val="28"/>
        </w:rPr>
        <w:t>
      26. Резидент-заңды тұлға шетелдік банктегі есептік нөмір берілген шот бойынша мынадай есептерді ұсынады:</w:t>
      </w:r>
    </w:p>
    <w:bookmarkEnd w:id="54"/>
    <w:bookmarkStart w:name="z102" w:id="55"/>
    <w:p>
      <w:pPr>
        <w:spacing w:after="0"/>
        <w:ind w:left="0"/>
        <w:jc w:val="both"/>
      </w:pPr>
      <w:r>
        <w:rPr>
          <w:rFonts w:ascii="Times New Roman"/>
          <w:b w:val="false"/>
          <w:i w:val="false"/>
          <w:color w:val="000000"/>
          <w:sz w:val="28"/>
        </w:rPr>
        <w:t xml:space="preserve">
      1) шетелдік банктегі, оның Қазақстан Республикасынан тысқары орналасқан филиалы (өкілдігі) ашқан шот жөніндегі есеп –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міндеттемелердің орындалуы туралы есеп;</w:t>
      </w:r>
    </w:p>
    <w:bookmarkEnd w:id="55"/>
    <w:bookmarkStart w:name="z103" w:id="56"/>
    <w:p>
      <w:pPr>
        <w:spacing w:after="0"/>
        <w:ind w:left="0"/>
        <w:jc w:val="both"/>
      </w:pPr>
      <w:r>
        <w:rPr>
          <w:rFonts w:ascii="Times New Roman"/>
          <w:b w:val="false"/>
          <w:i w:val="false"/>
          <w:color w:val="000000"/>
          <w:sz w:val="28"/>
        </w:rPr>
        <w:t xml:space="preserve">
      2) Қағидалардың осы тармағының бірінші бөлігінің 1) тармақшасында көрсетілмеген жағдайларда –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шетелдік банктегі ақша қозғалысы туралы есеп.</w:t>
      </w:r>
    </w:p>
    <w:bookmarkEnd w:id="56"/>
    <w:bookmarkStart w:name="z104" w:id="57"/>
    <w:p>
      <w:pPr>
        <w:spacing w:after="0"/>
        <w:ind w:left="0"/>
        <w:jc w:val="both"/>
      </w:pPr>
      <w:r>
        <w:rPr>
          <w:rFonts w:ascii="Times New Roman"/>
          <w:b w:val="false"/>
          <w:i w:val="false"/>
          <w:color w:val="000000"/>
          <w:sz w:val="28"/>
        </w:rPr>
        <w:t>
      27. Қағидалардың 24-тармағына сәйкес есеп ұсынған резидент Ұлттық Банктің сұратуы бойынша, сұратуда көрсетілген мерзімдерде:</w:t>
      </w:r>
    </w:p>
    <w:bookmarkEnd w:id="57"/>
    <w:bookmarkStart w:name="z105" w:id="58"/>
    <w:p>
      <w:pPr>
        <w:spacing w:after="0"/>
        <w:ind w:left="0"/>
        <w:jc w:val="both"/>
      </w:pPr>
      <w:r>
        <w:rPr>
          <w:rFonts w:ascii="Times New Roman"/>
          <w:b w:val="false"/>
          <w:i w:val="false"/>
          <w:color w:val="000000"/>
          <w:sz w:val="28"/>
        </w:rPr>
        <w:t>
      1) капитал қозғалысы жөніндегі валюталық шарт бойынша міндеттемелердің туындауын, орындалуын және тоқтатылуын растайтын құжаттардың көшірмелерін;</w:t>
      </w:r>
    </w:p>
    <w:bookmarkEnd w:id="58"/>
    <w:bookmarkStart w:name="z106" w:id="59"/>
    <w:p>
      <w:pPr>
        <w:spacing w:after="0"/>
        <w:ind w:left="0"/>
        <w:jc w:val="both"/>
      </w:pPr>
      <w:r>
        <w:rPr>
          <w:rFonts w:ascii="Times New Roman"/>
          <w:b w:val="false"/>
          <w:i w:val="false"/>
          <w:color w:val="000000"/>
          <w:sz w:val="28"/>
        </w:rPr>
        <w:t>
      2) қаражатты игеру және қаржылай қарыздар бойынша берешекті өтеу жөніндегі болжамды деректер туралы ақпаратты;</w:t>
      </w:r>
    </w:p>
    <w:bookmarkEnd w:id="59"/>
    <w:bookmarkStart w:name="z107" w:id="60"/>
    <w:p>
      <w:pPr>
        <w:spacing w:after="0"/>
        <w:ind w:left="0"/>
        <w:jc w:val="both"/>
      </w:pPr>
      <w:r>
        <w:rPr>
          <w:rFonts w:ascii="Times New Roman"/>
          <w:b w:val="false"/>
          <w:i w:val="false"/>
          <w:color w:val="000000"/>
          <w:sz w:val="28"/>
        </w:rPr>
        <w:t>
      3) инвестициялау объектісінің капиталға қатысу жөніндегі қаржылық есептілігін;</w:t>
      </w:r>
    </w:p>
    <w:bookmarkEnd w:id="60"/>
    <w:bookmarkStart w:name="z108" w:id="61"/>
    <w:p>
      <w:pPr>
        <w:spacing w:after="0"/>
        <w:ind w:left="0"/>
        <w:jc w:val="both"/>
      </w:pPr>
      <w:r>
        <w:rPr>
          <w:rFonts w:ascii="Times New Roman"/>
          <w:b w:val="false"/>
          <w:i w:val="false"/>
          <w:color w:val="000000"/>
          <w:sz w:val="28"/>
        </w:rPr>
        <w:t>
      4) жүргізілген төлемдер және (немесе) аударымдар туралы және шетелдік банктегі шоттағы ақша сомасы туралы үзінді-көшірмені ұсынады.</w:t>
      </w:r>
    </w:p>
    <w:bookmarkEnd w:id="61"/>
    <w:bookmarkStart w:name="z109" w:id="62"/>
    <w:p>
      <w:pPr>
        <w:spacing w:after="0"/>
        <w:ind w:left="0"/>
        <w:jc w:val="both"/>
      </w:pPr>
      <w:r>
        <w:rPr>
          <w:rFonts w:ascii="Times New Roman"/>
          <w:b w:val="false"/>
          <w:i w:val="false"/>
          <w:color w:val="000000"/>
          <w:sz w:val="28"/>
        </w:rPr>
        <w:t>
      28. Резидент капитал қозғалысы жөніндегі валюталық шарт немесе шетелдік банктегі есептік нөмірі бар шот бойынша Ұлттық Банктің аумақтық филиалына мынадай күннен бастап күнтізбелік 60 (алпыс) күннен кешіктірмей:</w:t>
      </w:r>
    </w:p>
    <w:bookmarkEnd w:id="62"/>
    <w:bookmarkStart w:name="z110" w:id="63"/>
    <w:p>
      <w:pPr>
        <w:spacing w:after="0"/>
        <w:ind w:left="0"/>
        <w:jc w:val="both"/>
      </w:pPr>
      <w:r>
        <w:rPr>
          <w:rFonts w:ascii="Times New Roman"/>
          <w:b w:val="false"/>
          <w:i w:val="false"/>
          <w:color w:val="000000"/>
          <w:sz w:val="28"/>
        </w:rPr>
        <w:t>
      1) тұрақты тұратын жері (резидент-жеке тұлға үшін) не орналасқан жері (резидент-заңды тұлға, резидент-заңды тұлғаның филиалы үшін) өзгерген – жаңа тұрақты тұратын жері (резидент-жеке тұлға үшін) не орналасқан жері (резидент-заңды тұлға үшін) бойынша осындай өзгерістер туралы;</w:t>
      </w:r>
    </w:p>
    <w:bookmarkEnd w:id="63"/>
    <w:bookmarkStart w:name="z111" w:id="64"/>
    <w:p>
      <w:pPr>
        <w:spacing w:after="0"/>
        <w:ind w:left="0"/>
        <w:jc w:val="both"/>
      </w:pPr>
      <w:r>
        <w:rPr>
          <w:rFonts w:ascii="Times New Roman"/>
          <w:b w:val="false"/>
          <w:i w:val="false"/>
          <w:color w:val="000000"/>
          <w:sz w:val="28"/>
        </w:rPr>
        <w:t>
      2) капитал қозғалысы жөніндегі валюталық шартқа өзгерістер және (немесе) толықтырулар енгізілген, өзге валюталық шарт жасаған немесе оған өзгерістер және (немесе) толықтырулар енгізілген, капитал қозғалысы операцияларын жүзеге асыруға қатысты құжаттарға қол қойылған немесе күшіне енгізілген – капитал қозғалысы жөніндегі валюталық шартқа есептік нөмір берілген жер бойынша тиісті құжаттардың көшірмелерін ұсына отырып, осындай өзгерістер және (немесе) толықтырулар туралы;</w:t>
      </w:r>
    </w:p>
    <w:bookmarkEnd w:id="64"/>
    <w:bookmarkStart w:name="z112" w:id="65"/>
    <w:p>
      <w:pPr>
        <w:spacing w:after="0"/>
        <w:ind w:left="0"/>
        <w:jc w:val="both"/>
      </w:pPr>
      <w:r>
        <w:rPr>
          <w:rFonts w:ascii="Times New Roman"/>
          <w:b w:val="false"/>
          <w:i w:val="false"/>
          <w:color w:val="000000"/>
          <w:sz w:val="28"/>
        </w:rPr>
        <w:t>
      3) капитал қозғалысы жөніндегі валюталық шартқа қатысушы-резиденттің және (немесе) қатысушы-бейрезиденттің сәйкестендіру деректері өзгерген (жеке тұлғаның тегі, аты, әкесінің аты (болған кезде), тұрақты тұратын жері, оның ішінде шет мемлекеттің заңнамасына сәйкес берілген азаматтығы немесе құқығы негізінде, заңды тұлғаның, заңды тұлғаның филиалының (өкілдігінің) атауы, тіркелген елі) – капитал қозғалысы жөніндегі валюталық шартқа есептік нөмір берілген жер бойынша осындай өзгерістер туралы;</w:t>
      </w:r>
    </w:p>
    <w:bookmarkEnd w:id="65"/>
    <w:bookmarkStart w:name="z113" w:id="66"/>
    <w:p>
      <w:pPr>
        <w:spacing w:after="0"/>
        <w:ind w:left="0"/>
        <w:jc w:val="both"/>
      </w:pPr>
      <w:r>
        <w:rPr>
          <w:rFonts w:ascii="Times New Roman"/>
          <w:b w:val="false"/>
          <w:i w:val="false"/>
          <w:color w:val="000000"/>
          <w:sz w:val="28"/>
        </w:rPr>
        <w:t>
      4) шетелдік банктегі шоттың деректемелері өзгерген – тиісті құжаттардың көшірмелерін ұсына отырып, шетелдік банктегі шотқа есептік нөмір берілген жер бойынша осындай өзгерістер туралы;</w:t>
      </w:r>
    </w:p>
    <w:bookmarkEnd w:id="66"/>
    <w:bookmarkStart w:name="z114" w:id="67"/>
    <w:p>
      <w:pPr>
        <w:spacing w:after="0"/>
        <w:ind w:left="0"/>
        <w:jc w:val="both"/>
      </w:pPr>
      <w:r>
        <w:rPr>
          <w:rFonts w:ascii="Times New Roman"/>
          <w:b w:val="false"/>
          <w:i w:val="false"/>
          <w:color w:val="000000"/>
          <w:sz w:val="28"/>
        </w:rPr>
        <w:t>
      5) резидент-заңды тұлғаның атауы өзгерген – шетелдік банктегі шотқа есептік нөмір берілген жер бойынша осындай өзгеріс туралы жазбаша хабарлайды.</w:t>
      </w:r>
    </w:p>
    <w:bookmarkEnd w:id="67"/>
    <w:bookmarkStart w:name="z115" w:id="68"/>
    <w:p>
      <w:pPr>
        <w:spacing w:after="0"/>
        <w:ind w:left="0"/>
        <w:jc w:val="both"/>
      </w:pPr>
      <w:r>
        <w:rPr>
          <w:rFonts w:ascii="Times New Roman"/>
          <w:b w:val="false"/>
          <w:i w:val="false"/>
          <w:color w:val="000000"/>
          <w:sz w:val="28"/>
        </w:rPr>
        <w:t>
      29. Капитал қозғалысы жөніндегі валюталық шартқа қатысушы-резидент Ұлттық Банктің сұратуы бойынша капитал қозғалысының операцияларын жүзеге асыруға қатысты және (немесе) бұрын ұсынылған құжаттарға сілтемелер бар құжаттарды және (немесе) мәліметтерді ұсынады.</w:t>
      </w:r>
    </w:p>
    <w:bookmarkEnd w:id="68"/>
    <w:bookmarkStart w:name="z116" w:id="69"/>
    <w:p>
      <w:pPr>
        <w:spacing w:after="0"/>
        <w:ind w:left="0"/>
        <w:jc w:val="both"/>
      </w:pPr>
      <w:r>
        <w:rPr>
          <w:rFonts w:ascii="Times New Roman"/>
          <w:b w:val="false"/>
          <w:i w:val="false"/>
          <w:color w:val="000000"/>
          <w:sz w:val="28"/>
        </w:rPr>
        <w:t>
      30. Капитал қозғалысы жөніндегі валюталық шарт немесе шетелдік банктегі есептік нөмір берілген шот бойынша есептер ұсыну резидентте борышкерді банкрот деп тану және оны банкрот рәсімдерін қозғай отырып тарату туралы шешім болған кезде осындай шешімдер қабылданған күннен кейінгі кезеңдер үшін талап етілмейді. Осындай шешімнің көшірмесі Ұлттық Банкке ұсынылады.</w:t>
      </w:r>
    </w:p>
    <w:bookmarkEnd w:id="69"/>
    <w:p>
      <w:pPr>
        <w:spacing w:after="0"/>
        <w:ind w:left="0"/>
        <w:jc w:val="both"/>
      </w:pPr>
      <w:r>
        <w:rPr>
          <w:rFonts w:ascii="Times New Roman"/>
          <w:b w:val="false"/>
          <w:i w:val="false"/>
          <w:color w:val="000000"/>
          <w:sz w:val="28"/>
        </w:rPr>
        <w:t>
      Сот банкроттық туралы іс бойынша өндірісті тоқтата тұру немесе тоқтату туралы ұйғарым, борышкерді банкрот деп танудан бас тарту туралы шешім шығарған не соттың борышкерді банкрот деп тану бас тарту туралы шешімнің күші жойылған жағдайда есептер ұсыну жаңартылады.</w:t>
      </w:r>
    </w:p>
    <w:bookmarkStart w:name="z117" w:id="70"/>
    <w:p>
      <w:pPr>
        <w:spacing w:after="0"/>
        <w:ind w:left="0"/>
        <w:jc w:val="both"/>
      </w:pPr>
      <w:r>
        <w:rPr>
          <w:rFonts w:ascii="Times New Roman"/>
          <w:b w:val="false"/>
          <w:i w:val="false"/>
          <w:color w:val="000000"/>
          <w:sz w:val="28"/>
        </w:rPr>
        <w:t>
      31. Уәкілетті банк Қағидалардың 34-тармағына сәйкес капитал қозғалысы жөніндегі валюталық шарттар бойынша төлемдер және (немесе) аударымдар туралы және резиденттердің шетелдік банктердегі меншікті шоттарынан (меншікті шоттарына) ақша аударымдары туралы хабарлайды.</w:t>
      </w:r>
    </w:p>
    <w:bookmarkEnd w:id="70"/>
    <w:bookmarkStart w:name="z118" w:id="71"/>
    <w:p>
      <w:pPr>
        <w:spacing w:after="0"/>
        <w:ind w:left="0"/>
        <w:jc w:val="left"/>
      </w:pPr>
      <w:r>
        <w:rPr>
          <w:rFonts w:ascii="Times New Roman"/>
          <w:b/>
          <w:i w:val="false"/>
          <w:color w:val="000000"/>
        </w:rPr>
        <w:t xml:space="preserve"> 4-параграф. Уәкілетті банктердің жүргізілген валюталық операциялар туралы хабардар етуі</w:t>
      </w:r>
    </w:p>
    <w:bookmarkEnd w:id="71"/>
    <w:bookmarkStart w:name="z119" w:id="72"/>
    <w:p>
      <w:pPr>
        <w:spacing w:after="0"/>
        <w:ind w:left="0"/>
        <w:jc w:val="both"/>
      </w:pPr>
      <w:r>
        <w:rPr>
          <w:rFonts w:ascii="Times New Roman"/>
          <w:b w:val="false"/>
          <w:i w:val="false"/>
          <w:color w:val="000000"/>
          <w:sz w:val="28"/>
        </w:rPr>
        <w:t xml:space="preserve">
      32. Банк, Қазақстан Республикасының бейрезидент-банкінің Қазақстан Республикасының аумағында қызметін жүзеге асыратын филиалы ай сайын, есепті кезеңнен кейінгі айдың 8 (сегізінші) күніне (қоса алғанда) дейін Ұлттық Банктің орталық аппаратына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банктің, Қазақстан Республикасының аумағында қызметін жүзеге асыратын Қазақстан Республикасының бейрезидент-банкі филиалының бейрезиденттерден есепті кезеңдегі қаржылай қарыздар тарту талаптары туралы есепті ұсынады.</w:t>
      </w:r>
    </w:p>
    <w:bookmarkEnd w:id="72"/>
    <w:p>
      <w:pPr>
        <w:spacing w:after="0"/>
        <w:ind w:left="0"/>
        <w:jc w:val="both"/>
      </w:pPr>
      <w:r>
        <w:rPr>
          <w:rFonts w:ascii="Times New Roman"/>
          <w:b w:val="false"/>
          <w:i w:val="false"/>
          <w:color w:val="000000"/>
          <w:sz w:val="28"/>
        </w:rPr>
        <w:t>
      Валюталық операцияларды жүргізу жағдайларын нақтылау мақсатында банк, Қазақстан Республикасының аумағында қызметін жүзеге асыратын Қазақстан Республикасының бейрезидент-банкінің филиалы Ұлттық Банктің орталық аппаратының сұратуы бойынша қаржылай қарыз шартының көшірмесін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Ұлттық Банкі Басқармасының 27.02.2023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0" w:id="73"/>
    <w:p>
      <w:pPr>
        <w:spacing w:after="0"/>
        <w:ind w:left="0"/>
        <w:jc w:val="both"/>
      </w:pPr>
      <w:r>
        <w:rPr>
          <w:rFonts w:ascii="Times New Roman"/>
          <w:b w:val="false"/>
          <w:i w:val="false"/>
          <w:color w:val="000000"/>
          <w:sz w:val="28"/>
        </w:rPr>
        <w:t>
      33. Банк, Қазақстан Республикасының аумағында қызметін жүзеге асыратын Қазақстан Республикасының бейрезидент-банкінің филиалы тоқсан сайын, есепті кезеңнен кейінгі айдың 10 (оныншы) күніне (қоса алғанда) дейін Ұлттық Банктің орталық аппаратына Қағидаларға 8-қосымшаға сәйкес нысан бойынша банк, Қазақстан Республикасының аумағында қызметін жүзеге асыратын Қазақстан Республикасының бейрезидент-банкінің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есепті ұсынады.</w:t>
      </w:r>
    </w:p>
    <w:bookmarkEnd w:id="73"/>
    <w:p>
      <w:pPr>
        <w:spacing w:after="0"/>
        <w:ind w:left="0"/>
        <w:jc w:val="both"/>
      </w:pPr>
      <w:r>
        <w:rPr>
          <w:rFonts w:ascii="Times New Roman"/>
          <w:b w:val="false"/>
          <w:i w:val="false"/>
          <w:color w:val="000000"/>
          <w:sz w:val="28"/>
        </w:rPr>
        <w:t>
      Банк, Қазақстан Республикасының аумағында қызметін жүзеге асыратын Қазақстан Республикасының бейрезидент-банкінің филиалы есеп шеңберінде Ұлттық Банктің сұратуы бойынша қаражатты игеру және берешекті өтеу бойынша болжамды деректер туралы ақпаратты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Ұлттық Банкі Басқармасының 28.02.2022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1" w:id="74"/>
    <w:p>
      <w:pPr>
        <w:spacing w:after="0"/>
        <w:ind w:left="0"/>
        <w:jc w:val="both"/>
      </w:pPr>
      <w:r>
        <w:rPr>
          <w:rFonts w:ascii="Times New Roman"/>
          <w:b w:val="false"/>
          <w:i w:val="false"/>
          <w:color w:val="000000"/>
          <w:sz w:val="28"/>
        </w:rPr>
        <w:t>
      34. Уәкілетті банк ай сайын, есепті кезеңнен кейінгі айдың 18 (он сегізіне) (қоса алғанда) дейін жүргізілген валюталық операциялар бойынша, оның ішінде клиенттің тапсырмасы бойынша жүргізілген, сомасы Нормативтік құқықтық актілерді мемлекеттік тіркеу тізілімінде № 18512 болып тіркелген Қазақстан Республикасы Ұлттық Банкі Басқармасының 2019 жылғы 30 наурыздағы № 40 қаулысымен бекітілген Қазақстан Республикасында валюталық операцияларды жүзеге асыру қағидаларында айқындалатын шекті мәнге тең немесе одан асатын валюталық операциялар бойынша Ұлттық Банктің орталық аппаратына Қағидаларға 9-қосымшаға сәйкес нысан бойынша жүргізілген валюталық операциялар туралы есепті ұсынады.</w:t>
      </w:r>
    </w:p>
    <w:bookmarkEnd w:id="74"/>
    <w:p>
      <w:pPr>
        <w:spacing w:after="0"/>
        <w:ind w:left="0"/>
        <w:jc w:val="both"/>
      </w:pPr>
      <w:r>
        <w:rPr>
          <w:rFonts w:ascii="Times New Roman"/>
          <w:b w:val="false"/>
          <w:i w:val="false"/>
          <w:color w:val="000000"/>
          <w:sz w:val="28"/>
        </w:rPr>
        <w:t>
      Есепте валютасы АҚШ долларынан өзгеше валюталық операцияны көрсету мақсатында валюталық операция сомасының баламасы операция жүргізу күнгі валюталар айырбастаудың нарықтық бағамы пайдаланыла отырып есептеледі.</w:t>
      </w:r>
    </w:p>
    <w:p>
      <w:pPr>
        <w:spacing w:after="0"/>
        <w:ind w:left="0"/>
        <w:jc w:val="both"/>
      </w:pPr>
      <w:r>
        <w:rPr>
          <w:rFonts w:ascii="Times New Roman"/>
          <w:b w:val="false"/>
          <w:i w:val="false"/>
          <w:color w:val="000000"/>
          <w:sz w:val="28"/>
        </w:rPr>
        <w:t>
      Валюталық операцияларды жасау жағдайларын нақтылау мақсатында уәкілетті банк Ұлттық Банктің сұратуы бойынша валюталық шарттың көшірмесін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Ұлттық Банкі Басқармасының 28.02.2022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2" w:id="75"/>
    <w:p>
      <w:pPr>
        <w:spacing w:after="0"/>
        <w:ind w:left="0"/>
        <w:jc w:val="left"/>
      </w:pPr>
      <w:r>
        <w:rPr>
          <w:rFonts w:ascii="Times New Roman"/>
          <w:b/>
          <w:i w:val="false"/>
          <w:color w:val="000000"/>
        </w:rPr>
        <w:t xml:space="preserve"> 5-параграф. Жеке жағдайлар</w:t>
      </w:r>
    </w:p>
    <w:bookmarkEnd w:id="75"/>
    <w:bookmarkStart w:name="z123" w:id="76"/>
    <w:p>
      <w:pPr>
        <w:spacing w:after="0"/>
        <w:ind w:left="0"/>
        <w:jc w:val="both"/>
      </w:pPr>
      <w:r>
        <w:rPr>
          <w:rFonts w:ascii="Times New Roman"/>
          <w:b w:val="false"/>
          <w:i w:val="false"/>
          <w:color w:val="000000"/>
          <w:sz w:val="28"/>
        </w:rPr>
        <w:t xml:space="preserve">
      35. Егер капитал қозғалысы жөніндегі валюталық шартты есептік тіркеу үшін Қазақстан Республикасында орналасқан валюталық шартқа қатысушы – резидент-заңды тұлғаның филиалы (өкілдігі) өтініш жасаса,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негізінде және (немесе) орындалуы үшін капитал қозғалысы операциялары жүргізілетін валюталық шартқа есептік нөмір беруге өтініште капитал қозғалысы жөніндегі валюталық шартқа қатысушы ретінде резидент-заңды тұлғаның осы филиалының (өкілдігінің) валюталық операцияны жүзеге асыруы туралы белгісімен резидент- заңды тұлға көрсетіледі. Резидент - заңды тұлғаның филиалы (өкілдігі) өзінің орналасқан жері бойынша Ұлттық Банктің аумақтық филиалына өтініш жасайды.</w:t>
      </w:r>
    </w:p>
    <w:bookmarkEnd w:id="76"/>
    <w:bookmarkStart w:name="z124" w:id="77"/>
    <w:p>
      <w:pPr>
        <w:spacing w:after="0"/>
        <w:ind w:left="0"/>
        <w:jc w:val="both"/>
      </w:pPr>
      <w:r>
        <w:rPr>
          <w:rFonts w:ascii="Times New Roman"/>
          <w:b w:val="false"/>
          <w:i w:val="false"/>
          <w:color w:val="000000"/>
          <w:sz w:val="28"/>
        </w:rPr>
        <w:t>
      36. Қазақстан Республикасынан тысқары орналасқан резидент-заңды тұлға филиалының (өкілдігінің) капитал қозғалысы жөніндегі валюталық шартына немесе шетелдік банктегі шотына есептік нөмір беру үшін резидент- заңды тұлға өтініш жасайды. Қағидаларға 1-қосымшаға сәйкес нысан бойынша соның негізінде және (немесе) орындалуы үшін капитал қозғалысы операциясы жүргізілетін валюталық шартқа немесе шетелдік банктегі шотқа есептік нөмір беруге арналған өтініште резидент-заңды тұлғаның осы филиалының (өкілдігінің) валюталық операцияны жүзеге асыру немесе шетелдік банкте шот ашу туралы белгісімен резидент-заңды тұлға көрсетіледі. Мәліметтерді, есептерді және құжаттарды беруді резидент-заңды тұлға жүзеге асырады.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Ұлттық Банкі Басқармасының 27.02.2023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5" w:id="78"/>
    <w:p>
      <w:pPr>
        <w:spacing w:after="0"/>
        <w:ind w:left="0"/>
        <w:jc w:val="both"/>
      </w:pPr>
      <w:r>
        <w:rPr>
          <w:rFonts w:ascii="Times New Roman"/>
          <w:b w:val="false"/>
          <w:i w:val="false"/>
          <w:color w:val="000000"/>
          <w:sz w:val="28"/>
        </w:rPr>
        <w:t>
      37. Резидент-заңды тұлғаның қызметкерлері үшін бейрезидент- эмитенттердің бағалы қағаздарына опциондар бағдарламасы шеңберінде капитал қозғалысы жөніндегі валюталық шартты есептік тіркеу үшін резидент – заңды тұлға өтініш жасайды.</w:t>
      </w:r>
    </w:p>
    <w:bookmarkEnd w:id="78"/>
    <w:bookmarkStart w:name="z126" w:id="79"/>
    <w:p>
      <w:pPr>
        <w:spacing w:after="0"/>
        <w:ind w:left="0"/>
        <w:jc w:val="both"/>
      </w:pPr>
      <w:r>
        <w:rPr>
          <w:rFonts w:ascii="Times New Roman"/>
          <w:b w:val="false"/>
          <w:i w:val="false"/>
          <w:color w:val="000000"/>
          <w:sz w:val="28"/>
        </w:rPr>
        <w:t>
      38. Бірнеше қатысушы-резиденттері (бейрезиденттері) бар капитал қозғалысы жөніндегі валюталық шартқа есептік нөмір мүліктің (ақшаның) Қазақстан Республикасына келіп түсуі (Қазақстан Республикасынан беруі) және (немесе) осындай валюталық шарт шеңберінде резиденттер және бейрезиденттер арасында міндеттемелердің (талаптардың) туындауы жалпы сомасы Қағидалардың 9-тармағында көрсетілген шекті мәннен асқан кезде беріледі.</w:t>
      </w:r>
    </w:p>
    <w:bookmarkEnd w:id="79"/>
    <w:bookmarkStart w:name="z127" w:id="80"/>
    <w:p>
      <w:pPr>
        <w:spacing w:after="0"/>
        <w:ind w:left="0"/>
        <w:jc w:val="both"/>
      </w:pPr>
      <w:r>
        <w:rPr>
          <w:rFonts w:ascii="Times New Roman"/>
          <w:b w:val="false"/>
          <w:i w:val="false"/>
          <w:color w:val="000000"/>
          <w:sz w:val="28"/>
        </w:rPr>
        <w:t>
      39. Резидент-тарап көрсетілмеген капитал қозғалысы жөніндегі валюталық шартқа есептік нөмір беру үшін мүлікті (ақшаны) алушы (жөнелтуші) болып табылатын немесе бейрезидент алдында міндеттемелері немесе бейрезидентке талаптар туындайтын резидент өтініш жасайды.</w:t>
      </w:r>
    </w:p>
    <w:bookmarkEnd w:id="80"/>
    <w:bookmarkStart w:name="z128" w:id="81"/>
    <w:p>
      <w:pPr>
        <w:spacing w:after="0"/>
        <w:ind w:left="0"/>
        <w:jc w:val="both"/>
      </w:pPr>
      <w:r>
        <w:rPr>
          <w:rFonts w:ascii="Times New Roman"/>
          <w:b w:val="false"/>
          <w:i w:val="false"/>
          <w:color w:val="000000"/>
          <w:sz w:val="28"/>
        </w:rPr>
        <w:t>
      40. Бірнеше қатысушы-резиденттері бар капитал қозғалысы жөніндегі валюталық шартқа есептік нөмір беру үшін валюталық шарт сомасының басым бөлігі тиесілі осындай валюталық шарттың резидент - тарабы не осындай тарап болмаған кезде – бейрезидент алдында міндеттемелерін орындауды бірінші бастайтын (бастаған) резидент-тарап өтініш жасайды. Өзге жағдайларда есептік нөмір беру үшін капитал қозғалысы жөніндегі валюталық шарттың резидент- тараптарының бірі өтініш жасайды.</w:t>
      </w:r>
    </w:p>
    <w:bookmarkEnd w:id="81"/>
    <w:p>
      <w:pPr>
        <w:spacing w:after="0"/>
        <w:ind w:left="0"/>
        <w:jc w:val="both"/>
      </w:pPr>
      <w:r>
        <w:rPr>
          <w:rFonts w:ascii="Times New Roman"/>
          <w:b w:val="false"/>
          <w:i w:val="false"/>
          <w:color w:val="000000"/>
          <w:sz w:val="28"/>
        </w:rPr>
        <w:t xml:space="preserve">
      Есептік нөмір беру үшін өтініш жасаған резидент Ұлттық Банктің аумақтық филиалына капитал қозғалысы жөніндегі валюталық шартқа есептік нөмір беру жөніндегі өтінішке қатысты капитал қозғалысы жөніндегі валюталық шарттың басқа резидент-тараптарының жазбаша келісімін ұсынады.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негізінде және (немесе) орындалуы үшін капитал қозғалысы операциясы жүргізілетін валюталық шартқа есептік нөмір беруге өтініште капитал қозғалысы жөніндегі валюталық шарттың барлық қатысушы- резиденттері көрсетіледі.</w:t>
      </w:r>
    </w:p>
    <w:p>
      <w:pPr>
        <w:spacing w:after="0"/>
        <w:ind w:left="0"/>
        <w:jc w:val="both"/>
      </w:pPr>
      <w:r>
        <w:rPr>
          <w:rFonts w:ascii="Times New Roman"/>
          <w:b w:val="false"/>
          <w:i w:val="false"/>
          <w:color w:val="000000"/>
          <w:sz w:val="28"/>
        </w:rPr>
        <w:t>
      Капитал қозғалысы жөніндегі валюталық шартқа басқа қатысушы- резиденттер бейрезиденттің пайдасына төлемдер және (немесе) аударым жасаған және (немесе) бейрезиденттен ақша алған кезде уәкілетті банкке есептік нөмірдің берілгені туралы белгісі бар капитал қозғалысы жөніндегі валюталық шарттың көшірмесін ұсынады.</w:t>
      </w:r>
    </w:p>
    <w:p>
      <w:pPr>
        <w:spacing w:after="0"/>
        <w:ind w:left="0"/>
        <w:jc w:val="both"/>
      </w:pPr>
      <w:r>
        <w:rPr>
          <w:rFonts w:ascii="Times New Roman"/>
          <w:b w:val="false"/>
          <w:i w:val="false"/>
          <w:color w:val="000000"/>
          <w:sz w:val="28"/>
        </w:rPr>
        <w:t>
      Қағидалардың осы тарауының 3-параграфында көзделген мәліметтерді, есептерді және құжаттарды беруді есептік нөмір беру үшін өтініш жасаған резидент жүзеге асырады.</w:t>
      </w:r>
    </w:p>
    <w:p>
      <w:pPr>
        <w:spacing w:after="0"/>
        <w:ind w:left="0"/>
        <w:jc w:val="both"/>
      </w:pPr>
      <w:r>
        <w:rPr>
          <w:rFonts w:ascii="Times New Roman"/>
          <w:b w:val="false"/>
          <w:i w:val="false"/>
          <w:color w:val="000000"/>
          <w:sz w:val="28"/>
        </w:rPr>
        <w:t>
      Валюталық шартқа басқа қатысушы-резиденттің валюталық шарттың есептік тіркелген орны бойынша Ұлттық Банктің аумақтық филиалына жазбаша түрде өтініш жасаған соң және есептік нөмір беру үшін өтініш жасаған резиденттің жазбаша келісімін ұсынған кезде мәліметтерді, есептерді және құжаттарды беруіне рұқсат етіледі.</w:t>
      </w:r>
    </w:p>
    <w:p>
      <w:pPr>
        <w:spacing w:after="0"/>
        <w:ind w:left="0"/>
        <w:jc w:val="both"/>
      </w:pPr>
      <w:r>
        <w:rPr>
          <w:rFonts w:ascii="Times New Roman"/>
          <w:b w:val="false"/>
          <w:i w:val="false"/>
          <w:color w:val="000000"/>
          <w:sz w:val="28"/>
        </w:rPr>
        <w:t>
      Валюталық шартқа қатысушы-резиденттердің мәліметтерді, есептерді және құжаттарды бейрезидент (бейрезиденттер) алдындағы өз міндеттемелерін орындау бөлігінде олар валюталық шарттың есептік тіркелген орны бойынша Ұлттық Банктің аумақтық филиалына жазбаша өтініш жасағаннан және есептік нөмір беру үшін өтініш жасаған резиденттің жазбаша келісімін ұсынғаннан соң өздігінен беруіне рұқсат етіледі.</w:t>
      </w:r>
    </w:p>
    <w:p>
      <w:pPr>
        <w:spacing w:after="0"/>
        <w:ind w:left="0"/>
        <w:jc w:val="both"/>
      </w:pPr>
      <w:r>
        <w:rPr>
          <w:rFonts w:ascii="Times New Roman"/>
          <w:b w:val="false"/>
          <w:i w:val="false"/>
          <w:color w:val="000000"/>
          <w:sz w:val="28"/>
        </w:rPr>
        <w:t>
      Мәліметтер, есептер және құжаттар валюталық шарттың есептік тіркелген орны бойынша Ұлттық Банктің аумақтық филиалына ұсынылады.</w:t>
      </w:r>
    </w:p>
    <w:bookmarkStart w:name="z129" w:id="82"/>
    <w:p>
      <w:pPr>
        <w:spacing w:after="0"/>
        <w:ind w:left="0"/>
        <w:jc w:val="both"/>
      </w:pPr>
      <w:r>
        <w:rPr>
          <w:rFonts w:ascii="Times New Roman"/>
          <w:b w:val="false"/>
          <w:i w:val="false"/>
          <w:color w:val="000000"/>
          <w:sz w:val="28"/>
        </w:rPr>
        <w:t>
      41. Бірнеше қатысушы-резиденттермен капитал қозғалысы жөніндегі валюталық шарт валюталық шарттың есептік тіркелген орны бойынша Ұлттық Банктің аумақтық филиалы валюталық шартқа барлық қатысушы-резиденттерден міндеттемелердің толық орындалғаны туралы жазбаша хабар алған соң есептік тіркеуден алынады.</w:t>
      </w:r>
    </w:p>
    <w:bookmarkEnd w:id="82"/>
    <w:bookmarkStart w:name="z130" w:id="83"/>
    <w:p>
      <w:pPr>
        <w:spacing w:after="0"/>
        <w:ind w:left="0"/>
        <w:jc w:val="both"/>
      </w:pPr>
      <w:r>
        <w:rPr>
          <w:rFonts w:ascii="Times New Roman"/>
          <w:b w:val="false"/>
          <w:i w:val="false"/>
          <w:color w:val="000000"/>
          <w:sz w:val="28"/>
        </w:rPr>
        <w:t>
      42. Шетелдік банкте "эскроу-шот" режимінде шот ашқан кезде есептік нөмір беру үшін атына шот ашылған резидент-заңды тұлға өтініш жасайды. Қағидаларға 1-қосымшаға сәйкес нысан бойынша шетелдік банкте шотқа есептік нөмір беруге арналған өтініште шетелдік банкте шот ашқан тұлға да көрсетіледі.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Ұлттық Банкі Басқармасының 27.02.2023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1" w:id="84"/>
    <w:p>
      <w:pPr>
        <w:spacing w:after="0"/>
        <w:ind w:left="0"/>
        <w:jc w:val="both"/>
      </w:pPr>
      <w:r>
        <w:rPr>
          <w:rFonts w:ascii="Times New Roman"/>
          <w:b w:val="false"/>
          <w:i w:val="false"/>
          <w:color w:val="000000"/>
          <w:sz w:val="28"/>
        </w:rPr>
        <w:t>
      43. Егер есептік нөмір аралас шартқа берілсе және валюталық шарт шеңберінде капитал қозғалысы жөніндегі әрбір валюталық операция бойынша түрлі нысандар бойынша есептерді беру көзделсе, онда әрбір аралас шарт шеңберінде капитал қозғалысы жөніндегі әрбір валюталық операцияға жеке есеп ұсынылады.</w:t>
      </w:r>
    </w:p>
    <w:bookmarkEnd w:id="84"/>
    <w:bookmarkStart w:name="z132" w:id="85"/>
    <w:p>
      <w:pPr>
        <w:spacing w:after="0"/>
        <w:ind w:left="0"/>
        <w:jc w:val="both"/>
      </w:pPr>
      <w:r>
        <w:rPr>
          <w:rFonts w:ascii="Times New Roman"/>
          <w:b w:val="false"/>
          <w:i w:val="false"/>
          <w:color w:val="000000"/>
          <w:sz w:val="28"/>
        </w:rPr>
        <w:t>
      44. Базалық активті қолдану немесе іске асыру мақсатында сатып алынатын және базалық активтен тәуелсіз беріле алмайтын (сатыла алмайтын) туынды қаржы құралдарына байланысты валюталық операциялар базалық активі бар валюталық операциялар ретінде қарастырылады.</w:t>
      </w:r>
    </w:p>
    <w:bookmarkEnd w:id="85"/>
    <w:bookmarkStart w:name="z133" w:id="86"/>
    <w:p>
      <w:pPr>
        <w:spacing w:after="0"/>
        <w:ind w:left="0"/>
        <w:jc w:val="left"/>
      </w:pPr>
      <w:r>
        <w:rPr>
          <w:rFonts w:ascii="Times New Roman"/>
          <w:b/>
          <w:i w:val="false"/>
          <w:color w:val="000000"/>
        </w:rPr>
        <w:t xml:space="preserve"> 3-тарау. Өтпелі ережелер</w:t>
      </w:r>
    </w:p>
    <w:bookmarkEnd w:id="86"/>
    <w:bookmarkStart w:name="z134" w:id="87"/>
    <w:p>
      <w:pPr>
        <w:spacing w:after="0"/>
        <w:ind w:left="0"/>
        <w:jc w:val="both"/>
      </w:pPr>
      <w:r>
        <w:rPr>
          <w:rFonts w:ascii="Times New Roman"/>
          <w:b w:val="false"/>
          <w:i w:val="false"/>
          <w:color w:val="000000"/>
          <w:sz w:val="28"/>
        </w:rPr>
        <w:t>
      45. Қағидалар қолданысқа енгізілген күннен бастап:</w:t>
      </w:r>
    </w:p>
    <w:bookmarkEnd w:id="87"/>
    <w:bookmarkStart w:name="z135" w:id="88"/>
    <w:p>
      <w:pPr>
        <w:spacing w:after="0"/>
        <w:ind w:left="0"/>
        <w:jc w:val="both"/>
      </w:pPr>
      <w:r>
        <w:rPr>
          <w:rFonts w:ascii="Times New Roman"/>
          <w:b w:val="false"/>
          <w:i w:val="false"/>
          <w:color w:val="000000"/>
          <w:sz w:val="28"/>
        </w:rPr>
        <w:t>
      1) Қағидалардың 9-тармағында көрсетілген шекті мәннен аспайтын сомаға берілген;</w:t>
      </w:r>
    </w:p>
    <w:bookmarkEnd w:id="88"/>
    <w:bookmarkStart w:name="z136" w:id="89"/>
    <w:p>
      <w:pPr>
        <w:spacing w:after="0"/>
        <w:ind w:left="0"/>
        <w:jc w:val="both"/>
      </w:pPr>
      <w:r>
        <w:rPr>
          <w:rFonts w:ascii="Times New Roman"/>
          <w:b w:val="false"/>
          <w:i w:val="false"/>
          <w:color w:val="000000"/>
          <w:sz w:val="28"/>
        </w:rPr>
        <w:t>
      2) Қазақстан Республикасының аумағында өз қызметін жүзеге асыратын, Қағидалар қолданысқа енгізілген күннен бастап резидент болып табылатын шетелдік ұйымдардың филиалдарымен (өкілдіктерімен) капитал қозғалысы жөніндегі валюталық операцияларға берілген;</w:t>
      </w:r>
    </w:p>
    <w:bookmarkEnd w:id="89"/>
    <w:bookmarkStart w:name="z137" w:id="90"/>
    <w:p>
      <w:pPr>
        <w:spacing w:after="0"/>
        <w:ind w:left="0"/>
        <w:jc w:val="both"/>
      </w:pPr>
      <w:r>
        <w:rPr>
          <w:rFonts w:ascii="Times New Roman"/>
          <w:b w:val="false"/>
          <w:i w:val="false"/>
          <w:color w:val="000000"/>
          <w:sz w:val="28"/>
        </w:rPr>
        <w:t>
      3) сақтандыру (қайта сақтандыру) ұйымдарының, брокерлердің және (немесе) дилерлердің, басқарушы компаниялардың жеке операцияларына берілген;</w:t>
      </w:r>
    </w:p>
    <w:bookmarkEnd w:id="90"/>
    <w:bookmarkStart w:name="z138" w:id="91"/>
    <w:p>
      <w:pPr>
        <w:spacing w:after="0"/>
        <w:ind w:left="0"/>
        <w:jc w:val="both"/>
      </w:pPr>
      <w:r>
        <w:rPr>
          <w:rFonts w:ascii="Times New Roman"/>
          <w:b w:val="false"/>
          <w:i w:val="false"/>
          <w:color w:val="000000"/>
          <w:sz w:val="28"/>
        </w:rPr>
        <w:t>
      4) зияткерлік шығармашылық қызмет нәтижесіне толық айырықша құқықты иеленуге берілген;</w:t>
      </w:r>
    </w:p>
    <w:bookmarkEnd w:id="91"/>
    <w:bookmarkStart w:name="z139" w:id="92"/>
    <w:p>
      <w:pPr>
        <w:spacing w:after="0"/>
        <w:ind w:left="0"/>
        <w:jc w:val="both"/>
      </w:pPr>
      <w:r>
        <w:rPr>
          <w:rFonts w:ascii="Times New Roman"/>
          <w:b w:val="false"/>
          <w:i w:val="false"/>
          <w:color w:val="000000"/>
          <w:sz w:val="28"/>
        </w:rPr>
        <w:t>
      5) экспорт және импорт жөніндегі валюталық операцияларға берілген тіркеу куәліктері, хабарлама туралы куәліктер өз қолданысын тоқтатады.</w:t>
      </w:r>
    </w:p>
    <w:bookmarkEnd w:id="92"/>
    <w:bookmarkStart w:name="z140" w:id="93"/>
    <w:p>
      <w:pPr>
        <w:spacing w:after="0"/>
        <w:ind w:left="0"/>
        <w:jc w:val="both"/>
      </w:pPr>
      <w:r>
        <w:rPr>
          <w:rFonts w:ascii="Times New Roman"/>
          <w:b w:val="false"/>
          <w:i w:val="false"/>
          <w:color w:val="000000"/>
          <w:sz w:val="28"/>
        </w:rPr>
        <w:t>
      46. Қағидалардың 45 және 47-тармақтарында көрсетілгенді қоспағанда, Қағидалар қолданысқа енгізілгенге дейін тіркеу куәлігі немесе хабарлама туралы куәлік алынған валюталық шарт немесе шетелдік банктегі шот есептік тіркеуге қабылданды деп саналады. Тіркеу куәлігінің, хабарлама туралы куәліктің нөмірі төлемдер және (немесе) ақша аударымын жүргізу және Ұлттық Банкке есептер беру кезінде капитал қозғалысы жөніндегі валюталық шарттың, шетелдік банктегі шоттың есептік нөмірі ретінде көрсетіледі. Шетелдік банктегі осындай валюталық шарттар, шоттар бойынша есептер беру, жаңа есептік нөмір алу, есептік тіркеуден шығару Қағидаларда белгіленген тәртіппен жүзеге асырылады.</w:t>
      </w:r>
    </w:p>
    <w:bookmarkEnd w:id="93"/>
    <w:bookmarkStart w:name="z141" w:id="94"/>
    <w:p>
      <w:pPr>
        <w:spacing w:after="0"/>
        <w:ind w:left="0"/>
        <w:jc w:val="both"/>
      </w:pPr>
      <w:r>
        <w:rPr>
          <w:rFonts w:ascii="Times New Roman"/>
          <w:b w:val="false"/>
          <w:i w:val="false"/>
          <w:color w:val="000000"/>
          <w:sz w:val="28"/>
        </w:rPr>
        <w:t>
      47. Банкке бейрезиденттен қаржылай қарызға берілген хабарлама туралы куәлік капитал қозғалысы жөніндегі валюталық шарт бойынша міндеттемелерді толық орындағанға дейін қолданылады және Қағидалардың 16-тармағында көзделген негіздер бойынша, сондай-ақ Қағидалардың 15-тармағының 1), 2), 3), 4) және 6) тармақшаларында көрсетілген мәліметтер өзгерген кезде күші жойылған деп танылады.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Ұлттық Банкі Басқармасының 28.02.2022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2" w:id="95"/>
    <w:p>
      <w:pPr>
        <w:spacing w:after="0"/>
        <w:ind w:left="0"/>
        <w:jc w:val="both"/>
      </w:pPr>
      <w:r>
        <w:rPr>
          <w:rFonts w:ascii="Times New Roman"/>
          <w:b w:val="false"/>
          <w:i w:val="false"/>
          <w:color w:val="000000"/>
          <w:sz w:val="28"/>
        </w:rPr>
        <w:t>
      48. Қағидалар қолданысқа енгізілген күні тіркеу куәлігі немесе хабарлама туралы куәлік қолданыста болатын капитал қозғалысы жөніндегі валюталық шартқа немесе шетелдік банктегі шотқа есептік нөмір беру Қағидалардың 14-тармағының екінші бөлігіне және 21-тармағының екінші бөлігіне сәйкес бұрын ресімделген тіркеу куәлігінің немесе хабарлама туралы куәліктің нөмірі мен күнін түпнұсқаға немесе валюталық шарттың көшірмесіне көшіру арқылы тіркеу куәлігін немесе хабарлама туралы куәлікті ресімдеген резидент Ұлттық Банктің аумақтық филиалына жазбаша өтініш жасаған кезде жүзеге асырылады.</w:t>
      </w:r>
    </w:p>
    <w:bookmarkEnd w:id="95"/>
    <w:bookmarkStart w:name="z143" w:id="96"/>
    <w:p>
      <w:pPr>
        <w:spacing w:after="0"/>
        <w:ind w:left="0"/>
        <w:jc w:val="both"/>
      </w:pPr>
      <w:r>
        <w:rPr>
          <w:rFonts w:ascii="Times New Roman"/>
          <w:b w:val="false"/>
          <w:i w:val="false"/>
          <w:color w:val="000000"/>
          <w:sz w:val="28"/>
        </w:rPr>
        <w:t>
      49. Қағидалар қолданысқа енгізілген күннен бастап есептік тіркеу талабы қолданылатын капитал қозғалысы жөніндегі валюталық шарт, шетелдік банктегі шоттар міндеттемелерді бірінші орындағанға, Қағидалар қолданысқа енгізілген соң шетелдік банктегі шотты пайдалана отырып ақша аударғанға дейін Ұлттық Банктің аумақтық филиалында есептік тіркелуге жатады.</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w:t>
            </w:r>
            <w:r>
              <w:br/>
            </w:r>
            <w:r>
              <w:rPr>
                <w:rFonts w:ascii="Times New Roman"/>
                <w:b w:val="false"/>
                <w:i w:val="false"/>
                <w:color w:val="000000"/>
                <w:sz w:val="20"/>
              </w:rPr>
              <w:t>__________________________</w:t>
            </w:r>
            <w:r>
              <w:br/>
            </w:r>
            <w:r>
              <w:rPr>
                <w:rFonts w:ascii="Times New Roman"/>
                <w:b w:val="false"/>
                <w:i w:val="false"/>
                <w:color w:val="000000"/>
                <w:sz w:val="20"/>
              </w:rPr>
              <w:t>филиалының директорына</w:t>
            </w:r>
            <w:r>
              <w:br/>
            </w:r>
            <w:r>
              <w:rPr>
                <w:rFonts w:ascii="Times New Roman"/>
                <w:b w:val="false"/>
                <w:i w:val="false"/>
                <w:color w:val="000000"/>
                <w:sz w:val="20"/>
              </w:rPr>
              <w:t>___________________________</w:t>
            </w:r>
            <w:r>
              <w:br/>
            </w:r>
            <w:r>
              <w:rPr>
                <w:rFonts w:ascii="Times New Roman"/>
                <w:b w:val="false"/>
                <w:i w:val="false"/>
                <w:color w:val="000000"/>
                <w:sz w:val="20"/>
              </w:rPr>
              <w:t>(тегі, аты, әкесінің аты (бар болса))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28.02.2022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(бар болса), заңды тұлғаның атауы)</w:t>
      </w:r>
    </w:p>
    <w:p>
      <w:pPr>
        <w:spacing w:after="0"/>
        <w:ind w:left="0"/>
        <w:jc w:val="both"/>
      </w:pPr>
      <w:r>
        <w:rPr>
          <w:rFonts w:ascii="Times New Roman"/>
          <w:b w:val="false"/>
          <w:i w:val="false"/>
          <w:color w:val="000000"/>
          <w:sz w:val="28"/>
        </w:rPr>
        <w:t xml:space="preserve">Жеке сәйкестендіру нөмірі (бұдан әрі – ЖСН), бизнес-сәйкестендіру нөмірі </w:t>
      </w:r>
    </w:p>
    <w:p>
      <w:pPr>
        <w:spacing w:after="0"/>
        <w:ind w:left="0"/>
        <w:jc w:val="both"/>
      </w:pPr>
      <w:r>
        <w:rPr>
          <w:rFonts w:ascii="Times New Roman"/>
          <w:b w:val="false"/>
          <w:i w:val="false"/>
          <w:color w:val="000000"/>
          <w:sz w:val="28"/>
        </w:rPr>
        <w:t>(бұдан әрі – БСН) 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______________________________________________</w:t>
      </w:r>
    </w:p>
    <w:p>
      <w:pPr>
        <w:spacing w:after="0"/>
        <w:ind w:left="0"/>
        <w:jc w:val="both"/>
      </w:pPr>
      <w:r>
        <w:rPr>
          <w:rFonts w:ascii="Times New Roman"/>
          <w:b w:val="false"/>
          <w:i w:val="false"/>
          <w:color w:val="000000"/>
          <w:sz w:val="28"/>
        </w:rPr>
        <w:t>Негізінде және (немесе) орындалуы үшін капитал қозғалысы операциялары жүргізілетін</w:t>
      </w:r>
    </w:p>
    <w:p>
      <w:pPr>
        <w:spacing w:after="0"/>
        <w:ind w:left="0"/>
        <w:jc w:val="both"/>
      </w:pPr>
      <w:r>
        <w:rPr>
          <w:rFonts w:ascii="Times New Roman"/>
          <w:b w:val="false"/>
          <w:i w:val="false"/>
          <w:color w:val="000000"/>
          <w:sz w:val="28"/>
        </w:rPr>
        <w:t>_____ валюталық шартқа, шетел банкіндегі шотқа есептік нөмір беруді;</w:t>
      </w:r>
    </w:p>
    <w:p>
      <w:pPr>
        <w:spacing w:after="0"/>
        <w:ind w:left="0"/>
        <w:jc w:val="both"/>
      </w:pPr>
      <w:r>
        <w:rPr>
          <w:rFonts w:ascii="Times New Roman"/>
          <w:b w:val="false"/>
          <w:i w:val="false"/>
          <w:color w:val="000000"/>
          <w:sz w:val="28"/>
        </w:rPr>
        <w:t>_____ есептік нөмірін есептік тіркеуден шығаруды және есептік нөмірлердің тізілімінен алып</w:t>
      </w:r>
    </w:p>
    <w:p>
      <w:pPr>
        <w:spacing w:after="0"/>
        <w:ind w:left="0"/>
        <w:jc w:val="both"/>
      </w:pPr>
      <w:r>
        <w:rPr>
          <w:rFonts w:ascii="Times New Roman"/>
          <w:b w:val="false"/>
          <w:i w:val="false"/>
          <w:color w:val="000000"/>
          <w:sz w:val="28"/>
        </w:rPr>
        <w:t>тастауды сұраймын.</w:t>
      </w:r>
    </w:p>
    <w:p>
      <w:pPr>
        <w:spacing w:after="0"/>
        <w:ind w:left="0"/>
        <w:jc w:val="both"/>
      </w:pPr>
      <w:r>
        <w:rPr>
          <w:rFonts w:ascii="Times New Roman"/>
          <w:b w:val="false"/>
          <w:i w:val="false"/>
          <w:color w:val="000000"/>
          <w:sz w:val="28"/>
        </w:rPr>
        <w:t>(қажеттісін белгілеу керек)</w:t>
      </w:r>
    </w:p>
    <w:p>
      <w:pPr>
        <w:spacing w:after="0"/>
        <w:ind w:left="0"/>
        <w:jc w:val="both"/>
      </w:pPr>
      <w:r>
        <w:rPr>
          <w:rFonts w:ascii="Times New Roman"/>
          <w:b w:val="false"/>
          <w:i w:val="false"/>
          <w:color w:val="000000"/>
          <w:sz w:val="28"/>
        </w:rPr>
        <w:t>___ жылғы "__" ________ №______________________ валюталық шарт</w:t>
      </w:r>
    </w:p>
    <w:p>
      <w:pPr>
        <w:spacing w:after="0"/>
        <w:ind w:left="0"/>
        <w:jc w:val="both"/>
      </w:pPr>
      <w:r>
        <w:rPr>
          <w:rFonts w:ascii="Times New Roman"/>
          <w:b w:val="false"/>
          <w:i w:val="false"/>
          <w:color w:val="000000"/>
          <w:sz w:val="28"/>
        </w:rPr>
        <w:t>Осы валюталық шарт, шетел банкіндегі шот бойынша Қазақстан Республикасы Ұлттық</w:t>
      </w:r>
    </w:p>
    <w:p>
      <w:pPr>
        <w:spacing w:after="0"/>
        <w:ind w:left="0"/>
        <w:jc w:val="both"/>
      </w:pPr>
      <w:r>
        <w:rPr>
          <w:rFonts w:ascii="Times New Roman"/>
          <w:b w:val="false"/>
          <w:i w:val="false"/>
          <w:color w:val="000000"/>
          <w:sz w:val="28"/>
        </w:rPr>
        <w:t xml:space="preserve">Банкінің есептік нөмірі (тіркеу куәлігінің, хабарлама туралы куәліктің нөмірі)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Өтініш берушінің уәкілетті адамы:</w:t>
      </w:r>
    </w:p>
    <w:p>
      <w:pPr>
        <w:spacing w:after="0"/>
        <w:ind w:left="0"/>
        <w:jc w:val="both"/>
      </w:pPr>
      <w:r>
        <w:rPr>
          <w:rFonts w:ascii="Times New Roman"/>
          <w:b w:val="false"/>
          <w:i w:val="false"/>
          <w:color w:val="000000"/>
          <w:sz w:val="28"/>
        </w:rPr>
        <w:t xml:space="preserve">___________________ _________ 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w:t>
      </w:r>
    </w:p>
    <w:p>
      <w:pPr>
        <w:spacing w:after="0"/>
        <w:ind w:left="0"/>
        <w:jc w:val="both"/>
      </w:pPr>
      <w:r>
        <w:rPr>
          <w:rFonts w:ascii="Times New Roman"/>
          <w:b w:val="false"/>
          <w:i w:val="false"/>
          <w:color w:val="000000"/>
          <w:sz w:val="28"/>
        </w:rPr>
        <w:t xml:space="preserve">Орындаушы _________ _____________________ телефоны _______________  </w:t>
      </w:r>
    </w:p>
    <w:p>
      <w:pPr>
        <w:spacing w:after="0"/>
        <w:ind w:left="0"/>
        <w:jc w:val="both"/>
      </w:pPr>
      <w:r>
        <w:rPr>
          <w:rFonts w:ascii="Times New Roman"/>
          <w:b w:val="false"/>
          <w:i w:val="false"/>
          <w:color w:val="000000"/>
          <w:sz w:val="28"/>
        </w:rPr>
        <w:t xml:space="preserve">                              (қолы) (тегі, аты, әкесінің аты (бар болса))</w:t>
      </w:r>
    </w:p>
    <w:p>
      <w:pPr>
        <w:spacing w:after="0"/>
        <w:ind w:left="0"/>
        <w:jc w:val="both"/>
      </w:pPr>
      <w:r>
        <w:rPr>
          <w:rFonts w:ascii="Times New Roman"/>
          <w:b w:val="false"/>
          <w:i w:val="false"/>
          <w:color w:val="000000"/>
          <w:sz w:val="28"/>
        </w:rPr>
        <w:t>20___ жылғы "____" ___________</w:t>
      </w:r>
    </w:p>
    <w:p>
      <w:pPr>
        <w:spacing w:after="0"/>
        <w:ind w:left="0"/>
        <w:jc w:val="left"/>
      </w:pPr>
      <w:r>
        <w:rPr>
          <w:rFonts w:ascii="Times New Roman"/>
          <w:b/>
          <w:i w:val="false"/>
          <w:color w:val="000000"/>
        </w:rPr>
        <w:t xml:space="preserve"> 1-бөлім. Қаржылай қарыздар</w:t>
      </w:r>
    </w:p>
    <w:p>
      <w:pPr>
        <w:spacing w:after="0"/>
        <w:ind w:left="0"/>
        <w:jc w:val="both"/>
      </w:pPr>
      <w:r>
        <w:rPr>
          <w:rFonts w:ascii="Times New Roman"/>
          <w:b w:val="false"/>
          <w:i w:val="false"/>
          <w:color w:val="000000"/>
          <w:sz w:val="28"/>
        </w:rPr>
        <w:t>
            1. Операция түрі (белгіленсін)</w:t>
      </w:r>
    </w:p>
    <w:p>
      <w:pPr>
        <w:spacing w:after="0"/>
        <w:ind w:left="0"/>
        <w:jc w:val="both"/>
      </w:pPr>
      <w:r>
        <w:rPr>
          <w:rFonts w:ascii="Times New Roman"/>
          <w:b w:val="false"/>
          <w:i w:val="false"/>
          <w:color w:val="000000"/>
          <w:sz w:val="28"/>
        </w:rPr>
        <w:t>1) _____ резиденттің бейрезидентке берген қаржылай қарызы;</w:t>
      </w:r>
    </w:p>
    <w:p>
      <w:pPr>
        <w:spacing w:after="0"/>
        <w:ind w:left="0"/>
        <w:jc w:val="both"/>
      </w:pPr>
      <w:r>
        <w:rPr>
          <w:rFonts w:ascii="Times New Roman"/>
          <w:b w:val="false"/>
          <w:i w:val="false"/>
          <w:color w:val="000000"/>
          <w:sz w:val="28"/>
        </w:rPr>
        <w:t>2) _____ бейрезиденттің резидентке берген қаржылай қарызы.</w:t>
      </w:r>
    </w:p>
    <w:p>
      <w:pPr>
        <w:spacing w:after="0"/>
        <w:ind w:left="0"/>
        <w:jc w:val="both"/>
      </w:pPr>
      <w:r>
        <w:rPr>
          <w:rFonts w:ascii="Times New Roman"/>
          <w:b w:val="false"/>
          <w:i w:val="false"/>
          <w:color w:val="000000"/>
          <w:sz w:val="28"/>
        </w:rPr>
        <w:t>      2. Валюталық шарттың резидент басқа қатысушылары:</w:t>
      </w:r>
    </w:p>
    <w:p>
      <w:pPr>
        <w:spacing w:after="0"/>
        <w:ind w:left="0"/>
        <w:jc w:val="both"/>
      </w:pPr>
      <w:r>
        <w:rPr>
          <w:rFonts w:ascii="Times New Roman"/>
          <w:b w:val="false"/>
          <w:i w:val="false"/>
          <w:color w:val="000000"/>
          <w:sz w:val="28"/>
        </w:rPr>
        <w:t>жеке тұлғаның тегі, аты, әкесінің аты (бар болса), ЖСН, заңды тұлғаның атауы, БСН</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3. Валюталық шарттың бейрезидент қатысушылары:</w:t>
      </w:r>
    </w:p>
    <w:p>
      <w:pPr>
        <w:spacing w:after="0"/>
        <w:ind w:left="0"/>
        <w:jc w:val="both"/>
      </w:pPr>
      <w:r>
        <w:rPr>
          <w:rFonts w:ascii="Times New Roman"/>
          <w:b w:val="false"/>
          <w:i w:val="false"/>
          <w:color w:val="000000"/>
          <w:sz w:val="28"/>
        </w:rPr>
        <w:t xml:space="preserve">жеке тұлға үшін: тегі, аты, әкесінің аты (бар болса), тұрақты тұратын елі (елдері) </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азаматтығы елі (елдері) (егер тұрақты тұратын елімен сәйкес келмейтін болса, толтырылады) </w:t>
      </w:r>
    </w:p>
    <w:p>
      <w:pPr>
        <w:spacing w:after="0"/>
        <w:ind w:left="0"/>
        <w:jc w:val="both"/>
      </w:pPr>
      <w:r>
        <w:rPr>
          <w:rFonts w:ascii="Times New Roman"/>
          <w:b w:val="false"/>
          <w:i w:val="false"/>
          <w:color w:val="000000"/>
          <w:sz w:val="28"/>
        </w:rPr>
        <w:t>_______________________________ _____________</w:t>
      </w:r>
    </w:p>
    <w:p>
      <w:pPr>
        <w:spacing w:after="0"/>
        <w:ind w:left="0"/>
        <w:jc w:val="both"/>
      </w:pPr>
      <w:r>
        <w:rPr>
          <w:rFonts w:ascii="Times New Roman"/>
          <w:b w:val="false"/>
          <w:i w:val="false"/>
          <w:color w:val="000000"/>
          <w:sz w:val="28"/>
        </w:rPr>
        <w:t xml:space="preserve">заңды тұлға үшін: атауы, тіркелген елі, тіркелген елінің сәйкестендіру нөмірі (бар болса) </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4. Валюталық шарттың сомасы ____________________________________ </w:t>
      </w:r>
    </w:p>
    <w:p>
      <w:pPr>
        <w:spacing w:after="0"/>
        <w:ind w:left="0"/>
        <w:jc w:val="both"/>
      </w:pPr>
      <w:r>
        <w:rPr>
          <w:rFonts w:ascii="Times New Roman"/>
          <w:b w:val="false"/>
          <w:i w:val="false"/>
          <w:color w:val="000000"/>
          <w:sz w:val="28"/>
        </w:rPr>
        <w:t xml:space="preserve">                                                         (валюталық шарттың валютасында)</w:t>
      </w:r>
    </w:p>
    <w:p>
      <w:pPr>
        <w:spacing w:after="0"/>
        <w:ind w:left="0"/>
        <w:jc w:val="both"/>
      </w:pPr>
      <w:r>
        <w:rPr>
          <w:rFonts w:ascii="Times New Roman"/>
          <w:b w:val="false"/>
          <w:i w:val="false"/>
          <w:color w:val="000000"/>
          <w:sz w:val="28"/>
        </w:rPr>
        <w:t>5. Шарт валютасы _______________________________________________</w:t>
      </w:r>
    </w:p>
    <w:p>
      <w:pPr>
        <w:spacing w:after="0"/>
        <w:ind w:left="0"/>
        <w:jc w:val="both"/>
      </w:pPr>
      <w:r>
        <w:rPr>
          <w:rFonts w:ascii="Times New Roman"/>
          <w:b w:val="false"/>
          <w:i w:val="false"/>
          <w:color w:val="000000"/>
          <w:sz w:val="28"/>
        </w:rPr>
        <w:t>6. Бейрезиденттiң резидентке қатысы (белгiленсiн):</w:t>
      </w:r>
    </w:p>
    <w:p>
      <w:pPr>
        <w:spacing w:after="0"/>
        <w:ind w:left="0"/>
        <w:jc w:val="both"/>
      </w:pPr>
      <w:r>
        <w:rPr>
          <w:rFonts w:ascii="Times New Roman"/>
          <w:b w:val="false"/>
          <w:i w:val="false"/>
          <w:color w:val="000000"/>
          <w:sz w:val="28"/>
        </w:rPr>
        <w:t>1) _____ бейрезиденттің резиденттің дауыс беретін акцияларының, қатысушылары</w:t>
      </w:r>
    </w:p>
    <w:p>
      <w:pPr>
        <w:spacing w:after="0"/>
        <w:ind w:left="0"/>
        <w:jc w:val="both"/>
      </w:pPr>
      <w:r>
        <w:rPr>
          <w:rFonts w:ascii="Times New Roman"/>
          <w:b w:val="false"/>
          <w:i w:val="false"/>
          <w:color w:val="000000"/>
          <w:sz w:val="28"/>
        </w:rPr>
        <w:t>дауыстарының 10 (он) пайызын және одан астамын тікелей иелік етуі;</w:t>
      </w:r>
    </w:p>
    <w:p>
      <w:pPr>
        <w:spacing w:after="0"/>
        <w:ind w:left="0"/>
        <w:jc w:val="both"/>
      </w:pPr>
      <w:r>
        <w:rPr>
          <w:rFonts w:ascii="Times New Roman"/>
          <w:b w:val="false"/>
          <w:i w:val="false"/>
          <w:color w:val="000000"/>
          <w:sz w:val="28"/>
        </w:rPr>
        <w:t>2) _____ бейрезиденттің резиденттің дауыс беретін акцияларының, қатысушылары</w:t>
      </w:r>
    </w:p>
    <w:p>
      <w:pPr>
        <w:spacing w:after="0"/>
        <w:ind w:left="0"/>
        <w:jc w:val="both"/>
      </w:pPr>
      <w:r>
        <w:rPr>
          <w:rFonts w:ascii="Times New Roman"/>
          <w:b w:val="false"/>
          <w:i w:val="false"/>
          <w:color w:val="000000"/>
          <w:sz w:val="28"/>
        </w:rPr>
        <w:t>дауыстарының 10 (он) пайызын және одан астамын жанама иелік етуі;</w:t>
      </w:r>
    </w:p>
    <w:p>
      <w:pPr>
        <w:spacing w:after="0"/>
        <w:ind w:left="0"/>
        <w:jc w:val="both"/>
      </w:pPr>
      <w:r>
        <w:rPr>
          <w:rFonts w:ascii="Times New Roman"/>
          <w:b w:val="false"/>
          <w:i w:val="false"/>
          <w:color w:val="000000"/>
          <w:sz w:val="28"/>
        </w:rPr>
        <w:t>3) _____ резиденттің бейрезиденттің дауыс беруші акцияларының, қатысушылары</w:t>
      </w:r>
    </w:p>
    <w:p>
      <w:pPr>
        <w:spacing w:after="0"/>
        <w:ind w:left="0"/>
        <w:jc w:val="both"/>
      </w:pPr>
      <w:r>
        <w:rPr>
          <w:rFonts w:ascii="Times New Roman"/>
          <w:b w:val="false"/>
          <w:i w:val="false"/>
          <w:color w:val="000000"/>
          <w:sz w:val="28"/>
        </w:rPr>
        <w:t>дауыстарының 10 (он) пайызын және одан астамын тікелей иелік етуі;</w:t>
      </w:r>
    </w:p>
    <w:p>
      <w:pPr>
        <w:spacing w:after="0"/>
        <w:ind w:left="0"/>
        <w:jc w:val="both"/>
      </w:pPr>
      <w:r>
        <w:rPr>
          <w:rFonts w:ascii="Times New Roman"/>
          <w:b w:val="false"/>
          <w:i w:val="false"/>
          <w:color w:val="000000"/>
          <w:sz w:val="28"/>
        </w:rPr>
        <w:t>4) _____ резиденттің бейрезиденттің дауыс беретін акцияларының, қатысушылары</w:t>
      </w:r>
    </w:p>
    <w:p>
      <w:pPr>
        <w:spacing w:after="0"/>
        <w:ind w:left="0"/>
        <w:jc w:val="both"/>
      </w:pPr>
      <w:r>
        <w:rPr>
          <w:rFonts w:ascii="Times New Roman"/>
          <w:b w:val="false"/>
          <w:i w:val="false"/>
          <w:color w:val="000000"/>
          <w:sz w:val="28"/>
        </w:rPr>
        <w:t>дауыстарының 10 (он) пайызын және одан астамын жанама иелік етуі;</w:t>
      </w:r>
    </w:p>
    <w:p>
      <w:pPr>
        <w:spacing w:after="0"/>
        <w:ind w:left="0"/>
        <w:jc w:val="both"/>
      </w:pPr>
      <w:r>
        <w:rPr>
          <w:rFonts w:ascii="Times New Roman"/>
          <w:b w:val="false"/>
          <w:i w:val="false"/>
          <w:color w:val="000000"/>
          <w:sz w:val="28"/>
        </w:rPr>
        <w:t>5) _____ резидент және бейрезидент бір-біріне ешқандай бақылау жасай алмайды және әсер</w:t>
      </w:r>
    </w:p>
    <w:p>
      <w:pPr>
        <w:spacing w:after="0"/>
        <w:ind w:left="0"/>
        <w:jc w:val="both"/>
      </w:pPr>
      <w:r>
        <w:rPr>
          <w:rFonts w:ascii="Times New Roman"/>
          <w:b w:val="false"/>
          <w:i w:val="false"/>
          <w:color w:val="000000"/>
          <w:sz w:val="28"/>
        </w:rPr>
        <w:t>ете алмайды, бірақ резиденттің дауыс беретін акцияларының, қатысушылары дауыстарының</w:t>
      </w:r>
    </w:p>
    <w:p>
      <w:pPr>
        <w:spacing w:after="0"/>
        <w:ind w:left="0"/>
        <w:jc w:val="both"/>
      </w:pPr>
      <w:r>
        <w:rPr>
          <w:rFonts w:ascii="Times New Roman"/>
          <w:b w:val="false"/>
          <w:i w:val="false"/>
          <w:color w:val="000000"/>
          <w:sz w:val="28"/>
        </w:rPr>
        <w:t>кемінде 10 (он) пайызын тікелей немесе жанама иелік ететін бір инвестордың бақылауында</w:t>
      </w:r>
    </w:p>
    <w:p>
      <w:pPr>
        <w:spacing w:after="0"/>
        <w:ind w:left="0"/>
        <w:jc w:val="both"/>
      </w:pPr>
      <w:r>
        <w:rPr>
          <w:rFonts w:ascii="Times New Roman"/>
          <w:b w:val="false"/>
          <w:i w:val="false"/>
          <w:color w:val="000000"/>
          <w:sz w:val="28"/>
        </w:rPr>
        <w:t>немесе ықпалында болады;</w:t>
      </w:r>
    </w:p>
    <w:p>
      <w:pPr>
        <w:spacing w:after="0"/>
        <w:ind w:left="0"/>
        <w:jc w:val="both"/>
      </w:pPr>
      <w:r>
        <w:rPr>
          <w:rFonts w:ascii="Times New Roman"/>
          <w:b w:val="false"/>
          <w:i w:val="false"/>
          <w:color w:val="000000"/>
          <w:sz w:val="28"/>
        </w:rPr>
        <w:t>6) _____ өтініштің осы тармағының 1), 2), 3), 4) және 5) тармақшаларында көрсетілмеген жағдайлар.</w:t>
      </w:r>
    </w:p>
    <w:p>
      <w:pPr>
        <w:spacing w:after="0"/>
        <w:ind w:left="0"/>
        <w:jc w:val="both"/>
      </w:pPr>
      <w:r>
        <w:rPr>
          <w:rFonts w:ascii="Times New Roman"/>
          <w:b w:val="false"/>
          <w:i w:val="false"/>
          <w:color w:val="000000"/>
          <w:sz w:val="28"/>
        </w:rPr>
        <w:t>7. Операцияның қысқаша сипаттамасы (ақы төлеу бойынша нұсқау, қаражат қозғалысының</w:t>
      </w:r>
    </w:p>
    <w:p>
      <w:pPr>
        <w:spacing w:after="0"/>
        <w:ind w:left="0"/>
        <w:jc w:val="both"/>
      </w:pPr>
      <w:r>
        <w:rPr>
          <w:rFonts w:ascii="Times New Roman"/>
          <w:b w:val="false"/>
          <w:i w:val="false"/>
          <w:color w:val="000000"/>
          <w:sz w:val="28"/>
        </w:rPr>
        <w:t>схемасы және басқасы) 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8. Агент (оператор, ұйымдастырушы) туралы мәлiметтер (бар болса):</w:t>
      </w:r>
    </w:p>
    <w:p>
      <w:pPr>
        <w:spacing w:after="0"/>
        <w:ind w:left="0"/>
        <w:jc w:val="both"/>
      </w:pPr>
      <w:r>
        <w:rPr>
          <w:rFonts w:ascii="Times New Roman"/>
          <w:b w:val="false"/>
          <w:i w:val="false"/>
          <w:color w:val="000000"/>
          <w:sz w:val="28"/>
        </w:rPr>
        <w:t>резидент ___ бейрезидент ___ (белгiленсiн)</w:t>
      </w:r>
    </w:p>
    <w:p>
      <w:pPr>
        <w:spacing w:after="0"/>
        <w:ind w:left="0"/>
        <w:jc w:val="both"/>
      </w:pPr>
      <w:r>
        <w:rPr>
          <w:rFonts w:ascii="Times New Roman"/>
          <w:b w:val="false"/>
          <w:i w:val="false"/>
          <w:color w:val="000000"/>
          <w:sz w:val="28"/>
        </w:rPr>
        <w:t>атауы __________________________________________________________</w:t>
      </w:r>
    </w:p>
    <w:p>
      <w:pPr>
        <w:spacing w:after="0"/>
        <w:ind w:left="0"/>
        <w:jc w:val="both"/>
      </w:pPr>
      <w:r>
        <w:rPr>
          <w:rFonts w:ascii="Times New Roman"/>
          <w:b w:val="false"/>
          <w:i w:val="false"/>
          <w:color w:val="000000"/>
          <w:sz w:val="28"/>
        </w:rPr>
        <w:t>резиденттің БСН ________________________________________________</w:t>
      </w:r>
    </w:p>
    <w:p>
      <w:pPr>
        <w:spacing w:after="0"/>
        <w:ind w:left="0"/>
        <w:jc w:val="both"/>
      </w:pPr>
      <w:r>
        <w:rPr>
          <w:rFonts w:ascii="Times New Roman"/>
          <w:b w:val="false"/>
          <w:i w:val="false"/>
          <w:color w:val="000000"/>
          <w:sz w:val="28"/>
        </w:rPr>
        <w:t xml:space="preserve">бейрезиденттің тіркелген елі, тіркелген елінің сәйкестендіру нөмірі (бар болса)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9. Қаражаттың түсу және берешектi өтеу кестесi</w:t>
      </w:r>
    </w:p>
    <w:p>
      <w:pPr>
        <w:spacing w:after="0"/>
        <w:ind w:left="0"/>
        <w:jc w:val="both"/>
      </w:pPr>
      <w:r>
        <w:rPr>
          <w:rFonts w:ascii="Times New Roman"/>
          <w:b w:val="false"/>
          <w:i w:val="false"/>
          <w:color w:val="000000"/>
          <w:sz w:val="28"/>
        </w:rPr>
        <w:t>
      шарт валютасының мың бiрлiгi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алушыға кредиті бойынша қаражат түсуi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кредитке қызмет көрсетуi бойынша төлемдер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өтiнiш беру күнi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өтiнiш беру күнi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Ескертпе 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left"/>
      </w:pPr>
      <w:r>
        <w:rPr>
          <w:rFonts w:ascii="Times New Roman"/>
          <w:b/>
          <w:i w:val="false"/>
          <w:color w:val="000000"/>
        </w:rPr>
        <w:t xml:space="preserve"> 2-бөлім. Капиталға қатысу, бағалы қағаздармен, қатысу үлестерімен және туынды қаржы құралдарымен операциялар</w:t>
      </w:r>
    </w:p>
    <w:p>
      <w:pPr>
        <w:spacing w:after="0"/>
        <w:ind w:left="0"/>
        <w:jc w:val="both"/>
      </w:pPr>
      <w:r>
        <w:rPr>
          <w:rFonts w:ascii="Times New Roman"/>
          <w:b w:val="false"/>
          <w:i w:val="false"/>
          <w:color w:val="000000"/>
          <w:sz w:val="28"/>
        </w:rPr>
        <w:t>
            1. Операция түрі (белгіленсін):</w:t>
      </w:r>
    </w:p>
    <w:p>
      <w:pPr>
        <w:spacing w:after="0"/>
        <w:ind w:left="0"/>
        <w:jc w:val="both"/>
      </w:pPr>
      <w:r>
        <w:rPr>
          <w:rFonts w:ascii="Times New Roman"/>
          <w:b w:val="false"/>
          <w:i w:val="false"/>
          <w:color w:val="000000"/>
          <w:sz w:val="28"/>
        </w:rPr>
        <w:t>      1) _____ бейрезиденттің капиталына қатысу;</w:t>
      </w:r>
    </w:p>
    <w:p>
      <w:pPr>
        <w:spacing w:after="0"/>
        <w:ind w:left="0"/>
        <w:jc w:val="both"/>
      </w:pPr>
      <w:r>
        <w:rPr>
          <w:rFonts w:ascii="Times New Roman"/>
          <w:b w:val="false"/>
          <w:i w:val="false"/>
          <w:color w:val="000000"/>
          <w:sz w:val="28"/>
        </w:rPr>
        <w:t>      2) _____ резиденттің капиталына қатысу;</w:t>
      </w:r>
    </w:p>
    <w:p>
      <w:pPr>
        <w:spacing w:after="0"/>
        <w:ind w:left="0"/>
        <w:jc w:val="both"/>
      </w:pPr>
      <w:r>
        <w:rPr>
          <w:rFonts w:ascii="Times New Roman"/>
          <w:b w:val="false"/>
          <w:i w:val="false"/>
          <w:color w:val="000000"/>
          <w:sz w:val="28"/>
        </w:rPr>
        <w:t>      3) _____ бейрезидент эмитенттердің борыштық бағалы қағаздарымен операциялар;</w:t>
      </w:r>
    </w:p>
    <w:p>
      <w:pPr>
        <w:spacing w:after="0"/>
        <w:ind w:left="0"/>
        <w:jc w:val="both"/>
      </w:pPr>
      <w:r>
        <w:rPr>
          <w:rFonts w:ascii="Times New Roman"/>
          <w:b w:val="false"/>
          <w:i w:val="false"/>
          <w:color w:val="000000"/>
          <w:sz w:val="28"/>
        </w:rPr>
        <w:t>      4) _____ резидент эмитенттердің борыштық бағалы қағаздарымен операциялар;</w:t>
      </w:r>
    </w:p>
    <w:p>
      <w:pPr>
        <w:spacing w:after="0"/>
        <w:ind w:left="0"/>
        <w:jc w:val="both"/>
      </w:pPr>
      <w:r>
        <w:rPr>
          <w:rFonts w:ascii="Times New Roman"/>
          <w:b w:val="false"/>
          <w:i w:val="false"/>
          <w:color w:val="000000"/>
          <w:sz w:val="28"/>
        </w:rPr>
        <w:t>      5) _____ депозитарлық қолхаттармен операциялар;</w:t>
      </w:r>
    </w:p>
    <w:p>
      <w:pPr>
        <w:spacing w:after="0"/>
        <w:ind w:left="0"/>
        <w:jc w:val="both"/>
      </w:pPr>
      <w:r>
        <w:rPr>
          <w:rFonts w:ascii="Times New Roman"/>
          <w:b w:val="false"/>
          <w:i w:val="false"/>
          <w:color w:val="000000"/>
          <w:sz w:val="28"/>
        </w:rPr>
        <w:t>      6) _____ туынды қаржы құралдарымен операциялар;</w:t>
      </w:r>
    </w:p>
    <w:p>
      <w:pPr>
        <w:spacing w:after="0"/>
        <w:ind w:left="0"/>
        <w:jc w:val="both"/>
      </w:pPr>
      <w:r>
        <w:rPr>
          <w:rFonts w:ascii="Times New Roman"/>
          <w:b w:val="false"/>
          <w:i w:val="false"/>
          <w:color w:val="000000"/>
          <w:sz w:val="28"/>
        </w:rPr>
        <w:t>      7) ______ бейрезидент үшінші тұлғаның капиталына қатысуды сатып алу-сату операциялары;</w:t>
      </w:r>
    </w:p>
    <w:p>
      <w:pPr>
        <w:spacing w:after="0"/>
        <w:ind w:left="0"/>
        <w:jc w:val="both"/>
      </w:pPr>
      <w:r>
        <w:rPr>
          <w:rFonts w:ascii="Times New Roman"/>
          <w:b w:val="false"/>
          <w:i w:val="false"/>
          <w:color w:val="000000"/>
          <w:sz w:val="28"/>
        </w:rPr>
        <w:t>      8) ______ резидент үшінші тұлғаның капиталына қатысуды сатып алу-сату операциялары.</w:t>
      </w:r>
    </w:p>
    <w:p>
      <w:pPr>
        <w:spacing w:after="0"/>
        <w:ind w:left="0"/>
        <w:jc w:val="both"/>
      </w:pPr>
      <w:r>
        <w:rPr>
          <w:rFonts w:ascii="Times New Roman"/>
          <w:b w:val="false"/>
          <w:i w:val="false"/>
          <w:color w:val="000000"/>
          <w:sz w:val="28"/>
        </w:rPr>
        <w:t>      2. Валюталық шарттың резидент басқа қатысушылары:</w:t>
      </w:r>
    </w:p>
    <w:p>
      <w:pPr>
        <w:spacing w:after="0"/>
        <w:ind w:left="0"/>
        <w:jc w:val="both"/>
      </w:pPr>
      <w:r>
        <w:rPr>
          <w:rFonts w:ascii="Times New Roman"/>
          <w:b w:val="false"/>
          <w:i w:val="false"/>
          <w:color w:val="000000"/>
          <w:sz w:val="28"/>
        </w:rPr>
        <w:t>      жеке тұлғаның тегі, аты, әкесінің аты (бар болса), ЖСН, заңды тұлғаның атауы, БСН</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3. Валюталық шарттың бейрезидент қатысушылары:</w:t>
      </w:r>
    </w:p>
    <w:p>
      <w:pPr>
        <w:spacing w:after="0"/>
        <w:ind w:left="0"/>
        <w:jc w:val="both"/>
      </w:pPr>
      <w:r>
        <w:rPr>
          <w:rFonts w:ascii="Times New Roman"/>
          <w:b w:val="false"/>
          <w:i w:val="false"/>
          <w:color w:val="000000"/>
          <w:sz w:val="28"/>
        </w:rPr>
        <w:t>жеке тұлға үшін: тегі, аты, әкесінің аты (бар болса), тұрақты тұратын елі (елдері)</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азаматтығы елі (елдері) (егер тұрақты тұратын елімен сәйкес келмейтін болса, толтырылады)</w:t>
      </w:r>
    </w:p>
    <w:p>
      <w:pPr>
        <w:spacing w:after="0"/>
        <w:ind w:left="0"/>
        <w:jc w:val="both"/>
      </w:pPr>
      <w:r>
        <w:rPr>
          <w:rFonts w:ascii="Times New Roman"/>
          <w:b w:val="false"/>
          <w:i w:val="false"/>
          <w:color w:val="000000"/>
          <w:sz w:val="28"/>
        </w:rPr>
        <w:t>________________________________ _____________</w:t>
      </w:r>
    </w:p>
    <w:p>
      <w:pPr>
        <w:spacing w:after="0"/>
        <w:ind w:left="0"/>
        <w:jc w:val="both"/>
      </w:pPr>
      <w:r>
        <w:rPr>
          <w:rFonts w:ascii="Times New Roman"/>
          <w:b w:val="false"/>
          <w:i w:val="false"/>
          <w:color w:val="000000"/>
          <w:sz w:val="28"/>
        </w:rPr>
        <w:t>заңды тұлға үшін: атауы, тіркелген елі, тіркелген елінің сәйкестендіру нөмірі (бар болса)</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4. Валюталық шарттың сомасы _____________________________________ </w:t>
      </w:r>
    </w:p>
    <w:p>
      <w:pPr>
        <w:spacing w:after="0"/>
        <w:ind w:left="0"/>
        <w:jc w:val="both"/>
      </w:pPr>
      <w:r>
        <w:rPr>
          <w:rFonts w:ascii="Times New Roman"/>
          <w:b w:val="false"/>
          <w:i w:val="false"/>
          <w:color w:val="000000"/>
          <w:sz w:val="28"/>
        </w:rPr>
        <w:t xml:space="preserve">                                                                   (валюталық шарттың валютасында)</w:t>
      </w:r>
    </w:p>
    <w:p>
      <w:pPr>
        <w:spacing w:after="0"/>
        <w:ind w:left="0"/>
        <w:jc w:val="both"/>
      </w:pPr>
      <w:r>
        <w:rPr>
          <w:rFonts w:ascii="Times New Roman"/>
          <w:b w:val="false"/>
          <w:i w:val="false"/>
          <w:color w:val="000000"/>
          <w:sz w:val="28"/>
        </w:rPr>
        <w:t>      5. Шарт валютасы ________________________________________________</w:t>
      </w:r>
    </w:p>
    <w:p>
      <w:pPr>
        <w:spacing w:after="0"/>
        <w:ind w:left="0"/>
        <w:jc w:val="both"/>
      </w:pPr>
      <w:r>
        <w:rPr>
          <w:rFonts w:ascii="Times New Roman"/>
          <w:b w:val="false"/>
          <w:i w:val="false"/>
          <w:color w:val="000000"/>
          <w:sz w:val="28"/>
        </w:rPr>
        <w:t>      6. Бейрезиденттің резидентке қатысы (3), 4) операция түрлері үшін толтырылады):</w:t>
      </w:r>
    </w:p>
    <w:p>
      <w:pPr>
        <w:spacing w:after="0"/>
        <w:ind w:left="0"/>
        <w:jc w:val="both"/>
      </w:pPr>
      <w:r>
        <w:rPr>
          <w:rFonts w:ascii="Times New Roman"/>
          <w:b w:val="false"/>
          <w:i w:val="false"/>
          <w:color w:val="000000"/>
          <w:sz w:val="28"/>
        </w:rPr>
        <w:t>      1) _____ бейрезиденттің резиденттің дауыс беретін акцияларының, қатысушылары</w:t>
      </w:r>
    </w:p>
    <w:p>
      <w:pPr>
        <w:spacing w:after="0"/>
        <w:ind w:left="0"/>
        <w:jc w:val="both"/>
      </w:pPr>
      <w:r>
        <w:rPr>
          <w:rFonts w:ascii="Times New Roman"/>
          <w:b w:val="false"/>
          <w:i w:val="false"/>
          <w:color w:val="000000"/>
          <w:sz w:val="28"/>
        </w:rPr>
        <w:t>дауыстарының 10 (он) пайызын және одан астамын тікелей иелік етуі;</w:t>
      </w:r>
    </w:p>
    <w:p>
      <w:pPr>
        <w:spacing w:after="0"/>
        <w:ind w:left="0"/>
        <w:jc w:val="both"/>
      </w:pPr>
      <w:r>
        <w:rPr>
          <w:rFonts w:ascii="Times New Roman"/>
          <w:b w:val="false"/>
          <w:i w:val="false"/>
          <w:color w:val="000000"/>
          <w:sz w:val="28"/>
        </w:rPr>
        <w:t>      2) _____ бейрезиденттің резиденттің дауыс беретін акцияларының, қатысушылары</w:t>
      </w:r>
    </w:p>
    <w:p>
      <w:pPr>
        <w:spacing w:after="0"/>
        <w:ind w:left="0"/>
        <w:jc w:val="both"/>
      </w:pPr>
      <w:r>
        <w:rPr>
          <w:rFonts w:ascii="Times New Roman"/>
          <w:b w:val="false"/>
          <w:i w:val="false"/>
          <w:color w:val="000000"/>
          <w:sz w:val="28"/>
        </w:rPr>
        <w:t>дауыстарының 10 (он) пайызын және одан астамын жанама иелік етуі;</w:t>
      </w:r>
    </w:p>
    <w:p>
      <w:pPr>
        <w:spacing w:after="0"/>
        <w:ind w:left="0"/>
        <w:jc w:val="both"/>
      </w:pPr>
      <w:r>
        <w:rPr>
          <w:rFonts w:ascii="Times New Roman"/>
          <w:b w:val="false"/>
          <w:i w:val="false"/>
          <w:color w:val="000000"/>
          <w:sz w:val="28"/>
        </w:rPr>
        <w:t>      3) _____ резиденттің бейрезиденттің дауыс беретін акцияларының, қатысушылары</w:t>
      </w:r>
    </w:p>
    <w:p>
      <w:pPr>
        <w:spacing w:after="0"/>
        <w:ind w:left="0"/>
        <w:jc w:val="both"/>
      </w:pPr>
      <w:r>
        <w:rPr>
          <w:rFonts w:ascii="Times New Roman"/>
          <w:b w:val="false"/>
          <w:i w:val="false"/>
          <w:color w:val="000000"/>
          <w:sz w:val="28"/>
        </w:rPr>
        <w:t>дауыстарының 10 (он) пайызын және одан астамын тікелей иелік етуі;</w:t>
      </w:r>
    </w:p>
    <w:p>
      <w:pPr>
        <w:spacing w:after="0"/>
        <w:ind w:left="0"/>
        <w:jc w:val="both"/>
      </w:pPr>
      <w:r>
        <w:rPr>
          <w:rFonts w:ascii="Times New Roman"/>
          <w:b w:val="false"/>
          <w:i w:val="false"/>
          <w:color w:val="000000"/>
          <w:sz w:val="28"/>
        </w:rPr>
        <w:t>      4)_____ резиденттің бейрезиденттің дауыс беретін акцияларының, қатысушылары</w:t>
      </w:r>
    </w:p>
    <w:p>
      <w:pPr>
        <w:spacing w:after="0"/>
        <w:ind w:left="0"/>
        <w:jc w:val="both"/>
      </w:pPr>
      <w:r>
        <w:rPr>
          <w:rFonts w:ascii="Times New Roman"/>
          <w:b w:val="false"/>
          <w:i w:val="false"/>
          <w:color w:val="000000"/>
          <w:sz w:val="28"/>
        </w:rPr>
        <w:t>дауыстарының 10 (он) пайызын және одан астамын жанама иелік етуі;</w:t>
      </w:r>
    </w:p>
    <w:p>
      <w:pPr>
        <w:spacing w:after="0"/>
        <w:ind w:left="0"/>
        <w:jc w:val="both"/>
      </w:pPr>
      <w:r>
        <w:rPr>
          <w:rFonts w:ascii="Times New Roman"/>
          <w:b w:val="false"/>
          <w:i w:val="false"/>
          <w:color w:val="000000"/>
          <w:sz w:val="28"/>
        </w:rPr>
        <w:t>      5) _____ резидент және бейрезидент бір-біріне ешқандай бақылау жасай алмайды</w:t>
      </w:r>
    </w:p>
    <w:p>
      <w:pPr>
        <w:spacing w:after="0"/>
        <w:ind w:left="0"/>
        <w:jc w:val="both"/>
      </w:pPr>
      <w:r>
        <w:rPr>
          <w:rFonts w:ascii="Times New Roman"/>
          <w:b w:val="false"/>
          <w:i w:val="false"/>
          <w:color w:val="000000"/>
          <w:sz w:val="28"/>
        </w:rPr>
        <w:t>және әсер ете алмайды, бірақ резиденттің дауыс беретін акцияларының, қатысушылары</w:t>
      </w:r>
    </w:p>
    <w:p>
      <w:pPr>
        <w:spacing w:after="0"/>
        <w:ind w:left="0"/>
        <w:jc w:val="both"/>
      </w:pPr>
      <w:r>
        <w:rPr>
          <w:rFonts w:ascii="Times New Roman"/>
          <w:b w:val="false"/>
          <w:i w:val="false"/>
          <w:color w:val="000000"/>
          <w:sz w:val="28"/>
        </w:rPr>
        <w:t>дауыстарының кемінде 10 (он) пайызын тікелей немесе жанама иелік ететін бір инвестордың</w:t>
      </w:r>
    </w:p>
    <w:p>
      <w:pPr>
        <w:spacing w:after="0"/>
        <w:ind w:left="0"/>
        <w:jc w:val="both"/>
      </w:pPr>
      <w:r>
        <w:rPr>
          <w:rFonts w:ascii="Times New Roman"/>
          <w:b w:val="false"/>
          <w:i w:val="false"/>
          <w:color w:val="000000"/>
          <w:sz w:val="28"/>
        </w:rPr>
        <w:t>бақылауында немесе ықпалында болады;</w:t>
      </w:r>
    </w:p>
    <w:p>
      <w:pPr>
        <w:spacing w:after="0"/>
        <w:ind w:left="0"/>
        <w:jc w:val="both"/>
      </w:pPr>
      <w:r>
        <w:rPr>
          <w:rFonts w:ascii="Times New Roman"/>
          <w:b w:val="false"/>
          <w:i w:val="false"/>
          <w:color w:val="000000"/>
          <w:sz w:val="28"/>
        </w:rPr>
        <w:t>      6) _____ өтініштің осы тармағының 1), 2), 3), 4) және 5) тармақшаларында</w:t>
      </w:r>
    </w:p>
    <w:p>
      <w:pPr>
        <w:spacing w:after="0"/>
        <w:ind w:left="0"/>
        <w:jc w:val="both"/>
      </w:pPr>
      <w:r>
        <w:rPr>
          <w:rFonts w:ascii="Times New Roman"/>
          <w:b w:val="false"/>
          <w:i w:val="false"/>
          <w:color w:val="000000"/>
          <w:sz w:val="28"/>
        </w:rPr>
        <w:t>көрсетілмеген жағдайлар.</w:t>
      </w:r>
    </w:p>
    <w:p>
      <w:pPr>
        <w:spacing w:after="0"/>
        <w:ind w:left="0"/>
        <w:jc w:val="both"/>
      </w:pPr>
      <w:r>
        <w:rPr>
          <w:rFonts w:ascii="Times New Roman"/>
          <w:b w:val="false"/>
          <w:i w:val="false"/>
          <w:color w:val="000000"/>
          <w:sz w:val="28"/>
        </w:rPr>
        <w:t>      7. Өтініш берілген күні валюталық шарт бойынша міндеттемелерді орындау: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орындау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Инвестор туралы мәлiметтер (егер өтiнiш берушi инвестор болып табылса, толтырылмайды):</w:t>
      </w:r>
    </w:p>
    <w:p>
      <w:pPr>
        <w:spacing w:after="0"/>
        <w:ind w:left="0"/>
        <w:jc w:val="both"/>
      </w:pPr>
      <w:r>
        <w:rPr>
          <w:rFonts w:ascii="Times New Roman"/>
          <w:b w:val="false"/>
          <w:i w:val="false"/>
          <w:color w:val="000000"/>
          <w:sz w:val="28"/>
        </w:rPr>
        <w:t>резидент _____ бейрезидент _____ (белгiленсiн)</w:t>
      </w:r>
    </w:p>
    <w:p>
      <w:pPr>
        <w:spacing w:after="0"/>
        <w:ind w:left="0"/>
        <w:jc w:val="both"/>
      </w:pPr>
      <w:r>
        <w:rPr>
          <w:rFonts w:ascii="Times New Roman"/>
          <w:b w:val="false"/>
          <w:i w:val="false"/>
          <w:color w:val="000000"/>
          <w:sz w:val="28"/>
        </w:rPr>
        <w:t>жеке тұлға үшін: тегі, аты, әкесінің аты (бар болса), резиденттің ЖСН, бейрезиденттің</w:t>
      </w:r>
    </w:p>
    <w:p>
      <w:pPr>
        <w:spacing w:after="0"/>
        <w:ind w:left="0"/>
        <w:jc w:val="both"/>
      </w:pPr>
      <w:r>
        <w:rPr>
          <w:rFonts w:ascii="Times New Roman"/>
          <w:b w:val="false"/>
          <w:i w:val="false"/>
          <w:color w:val="000000"/>
          <w:sz w:val="28"/>
        </w:rPr>
        <w:t>тұрақты тұратын елі (елдері) 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бейрезиденттің азаматтығының елі (елдері) (егер тұрақты тұратын елімен сәйкес келмейтін</w:t>
      </w:r>
    </w:p>
    <w:p>
      <w:pPr>
        <w:spacing w:after="0"/>
        <w:ind w:left="0"/>
        <w:jc w:val="both"/>
      </w:pPr>
      <w:r>
        <w:rPr>
          <w:rFonts w:ascii="Times New Roman"/>
          <w:b w:val="false"/>
          <w:i w:val="false"/>
          <w:color w:val="000000"/>
          <w:sz w:val="28"/>
        </w:rPr>
        <w:t>болса, толтырылады)___________________________________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заңды тұлға үшін: атауы, резиденттің БСН, бейрезиденттің тіркелген елі, бейрезиденттің </w:t>
      </w:r>
    </w:p>
    <w:p>
      <w:pPr>
        <w:spacing w:after="0"/>
        <w:ind w:left="0"/>
        <w:jc w:val="both"/>
      </w:pPr>
      <w:r>
        <w:rPr>
          <w:rFonts w:ascii="Times New Roman"/>
          <w:b w:val="false"/>
          <w:i w:val="false"/>
          <w:color w:val="000000"/>
          <w:sz w:val="28"/>
        </w:rPr>
        <w:t xml:space="preserve">тіркелген елінің сәйкестендіру нөмірі (бар болса)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9. Сатушы туралы мәлiметтер (егер өтiнiш берушi сатушы болып табылса, толтырылмайды):</w:t>
      </w:r>
    </w:p>
    <w:p>
      <w:pPr>
        <w:spacing w:after="0"/>
        <w:ind w:left="0"/>
        <w:jc w:val="both"/>
      </w:pPr>
      <w:r>
        <w:rPr>
          <w:rFonts w:ascii="Times New Roman"/>
          <w:b w:val="false"/>
          <w:i w:val="false"/>
          <w:color w:val="000000"/>
          <w:sz w:val="28"/>
        </w:rPr>
        <w:t>резидент _____ бейрезидент _____ (белгiленсiн)</w:t>
      </w:r>
    </w:p>
    <w:p>
      <w:pPr>
        <w:spacing w:after="0"/>
        <w:ind w:left="0"/>
        <w:jc w:val="both"/>
      </w:pPr>
      <w:r>
        <w:rPr>
          <w:rFonts w:ascii="Times New Roman"/>
          <w:b w:val="false"/>
          <w:i w:val="false"/>
          <w:color w:val="000000"/>
          <w:sz w:val="28"/>
        </w:rPr>
        <w:t>жеке тұлға үшін: тегі, аты, әкесінің аты (бар болса), резиденттің ЖСН, бейрезиденттің</w:t>
      </w:r>
    </w:p>
    <w:p>
      <w:pPr>
        <w:spacing w:after="0"/>
        <w:ind w:left="0"/>
        <w:jc w:val="both"/>
      </w:pPr>
      <w:r>
        <w:rPr>
          <w:rFonts w:ascii="Times New Roman"/>
          <w:b w:val="false"/>
          <w:i w:val="false"/>
          <w:color w:val="000000"/>
          <w:sz w:val="28"/>
        </w:rPr>
        <w:t>тұрақты тұратын елі (елдері) 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бейрезиденттің азаматтығы елі (елдері) (егер тұрақты тұратын елімен сәйкес келмейтін</w:t>
      </w:r>
    </w:p>
    <w:p>
      <w:pPr>
        <w:spacing w:after="0"/>
        <w:ind w:left="0"/>
        <w:jc w:val="both"/>
      </w:pPr>
      <w:r>
        <w:rPr>
          <w:rFonts w:ascii="Times New Roman"/>
          <w:b w:val="false"/>
          <w:i w:val="false"/>
          <w:color w:val="000000"/>
          <w:sz w:val="28"/>
        </w:rPr>
        <w:t>болса, толтырылады) 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заңды тұлға үшін: резиденттің атауы, БСН, бейрезиденттің тіркелген елі, бейрезиденттің</w:t>
      </w:r>
    </w:p>
    <w:p>
      <w:pPr>
        <w:spacing w:after="0"/>
        <w:ind w:left="0"/>
        <w:jc w:val="both"/>
      </w:pPr>
      <w:r>
        <w:rPr>
          <w:rFonts w:ascii="Times New Roman"/>
          <w:b w:val="false"/>
          <w:i w:val="false"/>
          <w:color w:val="000000"/>
          <w:sz w:val="28"/>
        </w:rPr>
        <w:t xml:space="preserve">тіркелген елінің сәйкестендіру нөмірі (бар болса)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10. Инвестициялау объектiсi туралы мәлiметтер (егер өтiнiш берушi инвестициялау объектiсi</w:t>
      </w:r>
    </w:p>
    <w:p>
      <w:pPr>
        <w:spacing w:after="0"/>
        <w:ind w:left="0"/>
        <w:jc w:val="both"/>
      </w:pPr>
      <w:r>
        <w:rPr>
          <w:rFonts w:ascii="Times New Roman"/>
          <w:b w:val="false"/>
          <w:i w:val="false"/>
          <w:color w:val="000000"/>
          <w:sz w:val="28"/>
        </w:rPr>
        <w:t>болып табылса, толтырылмайды):</w:t>
      </w:r>
    </w:p>
    <w:p>
      <w:pPr>
        <w:spacing w:after="0"/>
        <w:ind w:left="0"/>
        <w:jc w:val="both"/>
      </w:pPr>
      <w:r>
        <w:rPr>
          <w:rFonts w:ascii="Times New Roman"/>
          <w:b w:val="false"/>
          <w:i w:val="false"/>
          <w:color w:val="000000"/>
          <w:sz w:val="28"/>
        </w:rPr>
        <w:t>резидент _____ бейрезидент _____ (белгiленсiн)</w:t>
      </w:r>
    </w:p>
    <w:p>
      <w:pPr>
        <w:spacing w:after="0"/>
        <w:ind w:left="0"/>
        <w:jc w:val="both"/>
      </w:pPr>
      <w:r>
        <w:rPr>
          <w:rFonts w:ascii="Times New Roman"/>
          <w:b w:val="false"/>
          <w:i w:val="false"/>
          <w:color w:val="000000"/>
          <w:sz w:val="28"/>
        </w:rPr>
        <w:t>резиденттің атауы, БСН, бейрезиденттің тіркелген елі, бейрезиденттің тіркелген елінің</w:t>
      </w:r>
    </w:p>
    <w:p>
      <w:pPr>
        <w:spacing w:after="0"/>
        <w:ind w:left="0"/>
        <w:jc w:val="both"/>
      </w:pPr>
      <w:r>
        <w:rPr>
          <w:rFonts w:ascii="Times New Roman"/>
          <w:b w:val="false"/>
          <w:i w:val="false"/>
          <w:color w:val="000000"/>
          <w:sz w:val="28"/>
        </w:rPr>
        <w:t xml:space="preserve">сәйкестендіру нөмірі (бар болса)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11. Инвестициялау объектiсiнiң капиталы (капиталға қатысу операциялары бойынша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бойынша операция жүргiзілгенге дейiн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бойынша операция жүргiзілгеннен кейiн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объектiсiнiң жарғылық капиталы, құрылтай құжаттары бойынша валютаның мың бiрлiгi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инвесторлар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объектiсiнiң капиталы (жарғылықтан өзгеше), құн бойынша көрсетудегі пайлар, валютаның мың бiрлiгi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инвесторлар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(инвесторлардың) инвестициялау объектiсi капиталындағы үлесi,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инвесторлар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Инвестициялау объектiсiнiң акциялары туралы ақпарат (акциялармен</w:t>
      </w:r>
    </w:p>
    <w:p>
      <w:pPr>
        <w:spacing w:after="0"/>
        <w:ind w:left="0"/>
        <w:jc w:val="both"/>
      </w:pPr>
      <w:r>
        <w:rPr>
          <w:rFonts w:ascii="Times New Roman"/>
          <w:b w:val="false"/>
          <w:i w:val="false"/>
          <w:color w:val="000000"/>
          <w:sz w:val="28"/>
        </w:rPr>
        <w:t>операцияларды жүзеге асырған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Акцияның түрi (жай, артықшылық берілген, дауыс беру құқығы бар, дауыс беру құқығы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сәйкестендiру нөмiрi (бұдан әрі – ISIN)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бағалы қағаздың номиналдық құны немесе орналастыру бағасы (валюта бiрлiгi)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(орналастыру) валютасы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бойынша операция жүргiзілгенге дейiн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бойынша операция жүргiзілгеннен кейiн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Инвесторға (инвесторларға) тиесiлi акциялардың саны, данасы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инвесторлар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Борыштық бағалы қағаздар туралы мәліметтер:</w:t>
      </w:r>
    </w:p>
    <w:p>
      <w:pPr>
        <w:spacing w:after="0"/>
        <w:ind w:left="0"/>
        <w:jc w:val="both"/>
      </w:pPr>
      <w:r>
        <w:rPr>
          <w:rFonts w:ascii="Times New Roman"/>
          <w:b w:val="false"/>
          <w:i w:val="false"/>
          <w:color w:val="000000"/>
          <w:sz w:val="28"/>
        </w:rPr>
        <w:t>ISIN ___________________________________________________________</w:t>
      </w:r>
    </w:p>
    <w:p>
      <w:pPr>
        <w:spacing w:after="0"/>
        <w:ind w:left="0"/>
        <w:jc w:val="both"/>
      </w:pPr>
      <w:r>
        <w:rPr>
          <w:rFonts w:ascii="Times New Roman"/>
          <w:b w:val="false"/>
          <w:i w:val="false"/>
          <w:color w:val="000000"/>
          <w:sz w:val="28"/>
        </w:rPr>
        <w:t>бағалы қағаздардың саны _____________________________________ дана</w:t>
      </w:r>
    </w:p>
    <w:p>
      <w:pPr>
        <w:spacing w:after="0"/>
        <w:ind w:left="0"/>
        <w:jc w:val="both"/>
      </w:pPr>
      <w:r>
        <w:rPr>
          <w:rFonts w:ascii="Times New Roman"/>
          <w:b w:val="false"/>
          <w:i w:val="false"/>
          <w:color w:val="000000"/>
          <w:sz w:val="28"/>
        </w:rPr>
        <w:t>бір бағалы қағаздың номиналдық құны _________________ валюта бірлігі</w:t>
      </w:r>
    </w:p>
    <w:p>
      <w:pPr>
        <w:spacing w:after="0"/>
        <w:ind w:left="0"/>
        <w:jc w:val="both"/>
      </w:pPr>
      <w:r>
        <w:rPr>
          <w:rFonts w:ascii="Times New Roman"/>
          <w:b w:val="false"/>
          <w:i w:val="false"/>
          <w:color w:val="000000"/>
          <w:sz w:val="28"/>
        </w:rPr>
        <w:t>шығарылым валютасы ___________________________________________</w:t>
      </w:r>
    </w:p>
    <w:p>
      <w:pPr>
        <w:spacing w:after="0"/>
        <w:ind w:left="0"/>
        <w:jc w:val="both"/>
      </w:pPr>
      <w:r>
        <w:rPr>
          <w:rFonts w:ascii="Times New Roman"/>
          <w:b w:val="false"/>
          <w:i w:val="false"/>
          <w:color w:val="000000"/>
          <w:sz w:val="28"/>
        </w:rPr>
        <w:t>      14. Инвестициялық қорлардың пайлары туралы мәліметтер:</w:t>
      </w:r>
    </w:p>
    <w:p>
      <w:pPr>
        <w:spacing w:after="0"/>
        <w:ind w:left="0"/>
        <w:jc w:val="both"/>
      </w:pPr>
      <w:r>
        <w:rPr>
          <w:rFonts w:ascii="Times New Roman"/>
          <w:b w:val="false"/>
          <w:i w:val="false"/>
          <w:color w:val="000000"/>
          <w:sz w:val="28"/>
        </w:rPr>
        <w:t xml:space="preserve">қор түрі (акционерлік, пайлық, ашық, жабық, аралық, өзге (көрсетілсін)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басқарушы компания 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(атауы, бейрезиденттің тіркелген елі, бейрезиденттің тіркелген елінің сәйкестендіру </w:t>
      </w:r>
    </w:p>
    <w:p>
      <w:pPr>
        <w:spacing w:after="0"/>
        <w:ind w:left="0"/>
        <w:jc w:val="both"/>
      </w:pPr>
      <w:r>
        <w:rPr>
          <w:rFonts w:ascii="Times New Roman"/>
          <w:b w:val="false"/>
          <w:i w:val="false"/>
          <w:color w:val="000000"/>
          <w:sz w:val="28"/>
        </w:rPr>
        <w:t>нөмірі   (бар болса)</w:t>
      </w:r>
    </w:p>
    <w:p>
      <w:pPr>
        <w:spacing w:after="0"/>
        <w:ind w:left="0"/>
        <w:jc w:val="both"/>
      </w:pPr>
      <w:r>
        <w:rPr>
          <w:rFonts w:ascii="Times New Roman"/>
          <w:b w:val="false"/>
          <w:i w:val="false"/>
          <w:color w:val="000000"/>
          <w:sz w:val="28"/>
        </w:rPr>
        <w:t>      15. Туынды қаржы құралдары туралы мәліметтер:</w:t>
      </w:r>
    </w:p>
    <w:p>
      <w:pPr>
        <w:spacing w:after="0"/>
        <w:ind w:left="0"/>
        <w:jc w:val="both"/>
      </w:pPr>
      <w:r>
        <w:rPr>
          <w:rFonts w:ascii="Times New Roman"/>
          <w:b w:val="false"/>
          <w:i w:val="false"/>
          <w:color w:val="000000"/>
          <w:sz w:val="28"/>
        </w:rPr>
        <w:t>туынды қаржы құралының түрі (белгіленсін):</w:t>
      </w:r>
    </w:p>
    <w:p>
      <w:pPr>
        <w:spacing w:after="0"/>
        <w:ind w:left="0"/>
        <w:jc w:val="both"/>
      </w:pPr>
      <w:r>
        <w:rPr>
          <w:rFonts w:ascii="Times New Roman"/>
          <w:b w:val="false"/>
          <w:i w:val="false"/>
          <w:color w:val="000000"/>
          <w:sz w:val="28"/>
        </w:rPr>
        <w:t>_____ опцион, _____ форвард, _____ фьючерс, _____ өзге (ашып жазу)</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туынды қаржы құралының базалық активінің атауы: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Бағалы қағаздың ISIN ____________________________________________</w:t>
      </w:r>
    </w:p>
    <w:p>
      <w:pPr>
        <w:spacing w:after="0"/>
        <w:ind w:left="0"/>
        <w:jc w:val="both"/>
      </w:pPr>
      <w:r>
        <w:rPr>
          <w:rFonts w:ascii="Times New Roman"/>
          <w:b w:val="false"/>
          <w:i w:val="false"/>
          <w:color w:val="000000"/>
          <w:sz w:val="28"/>
        </w:rPr>
        <w:t>      16. Ескертпе 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i w:val="false"/>
          <w:color w:val="000000"/>
        </w:rPr>
        <w:t xml:space="preserve"> 3-бөлiм. Капитал қозғалысының басқа операциялары</w:t>
      </w:r>
    </w:p>
    <w:p>
      <w:pPr>
        <w:spacing w:after="0"/>
        <w:ind w:left="0"/>
        <w:jc w:val="both"/>
      </w:pPr>
      <w:r>
        <w:rPr>
          <w:rFonts w:ascii="Times New Roman"/>
          <w:b w:val="false"/>
          <w:i w:val="false"/>
          <w:color w:val="000000"/>
          <w:sz w:val="28"/>
        </w:rPr>
        <w:t>
            1. Операция түрі (белгіленсін):</w:t>
      </w:r>
    </w:p>
    <w:p>
      <w:pPr>
        <w:spacing w:after="0"/>
        <w:ind w:left="0"/>
        <w:jc w:val="both"/>
      </w:pPr>
      <w:r>
        <w:rPr>
          <w:rFonts w:ascii="Times New Roman"/>
          <w:b w:val="false"/>
          <w:i w:val="false"/>
          <w:color w:val="000000"/>
          <w:sz w:val="28"/>
        </w:rPr>
        <w:t>      1) _____ жылжымайтын мүлiкке меншiк құқығын сатып алу;</w:t>
      </w:r>
    </w:p>
    <w:p>
      <w:pPr>
        <w:spacing w:after="0"/>
        <w:ind w:left="0"/>
        <w:jc w:val="both"/>
      </w:pPr>
      <w:r>
        <w:rPr>
          <w:rFonts w:ascii="Times New Roman"/>
          <w:b w:val="false"/>
          <w:i w:val="false"/>
          <w:color w:val="000000"/>
          <w:sz w:val="28"/>
        </w:rPr>
        <w:t>      2) _____ зияткерлiк меншiк объектiлерiне айрықша құқықты толық сатып алу;</w:t>
      </w:r>
    </w:p>
    <w:p>
      <w:pPr>
        <w:spacing w:after="0"/>
        <w:ind w:left="0"/>
        <w:jc w:val="both"/>
      </w:pPr>
      <w:r>
        <w:rPr>
          <w:rFonts w:ascii="Times New Roman"/>
          <w:b w:val="false"/>
          <w:i w:val="false"/>
          <w:color w:val="000000"/>
          <w:sz w:val="28"/>
        </w:rPr>
        <w:t>      3) _____ бiрлескен қызметке қатысушының мiндеттемелерiн орындау;</w:t>
      </w:r>
    </w:p>
    <w:p>
      <w:pPr>
        <w:spacing w:after="0"/>
        <w:ind w:left="0"/>
        <w:jc w:val="both"/>
      </w:pPr>
      <w:r>
        <w:rPr>
          <w:rFonts w:ascii="Times New Roman"/>
          <w:b w:val="false"/>
          <w:i w:val="false"/>
          <w:color w:val="000000"/>
          <w:sz w:val="28"/>
        </w:rPr>
        <w:t>      4) _____ ақша мен өзге мүлікті сенімгерлік басқаруға, трастқа беру;</w:t>
      </w:r>
    </w:p>
    <w:p>
      <w:pPr>
        <w:spacing w:after="0"/>
        <w:ind w:left="0"/>
        <w:jc w:val="both"/>
      </w:pPr>
      <w:r>
        <w:rPr>
          <w:rFonts w:ascii="Times New Roman"/>
          <w:b w:val="false"/>
          <w:i w:val="false"/>
          <w:color w:val="000000"/>
          <w:sz w:val="28"/>
        </w:rPr>
        <w:t>      5) _____ клиенттерге тиесілі ақшаны есепке алу және сақтау үшін ақша мен қаржы</w:t>
      </w:r>
    </w:p>
    <w:p>
      <w:pPr>
        <w:spacing w:after="0"/>
        <w:ind w:left="0"/>
        <w:jc w:val="both"/>
      </w:pPr>
      <w:r>
        <w:rPr>
          <w:rFonts w:ascii="Times New Roman"/>
          <w:b w:val="false"/>
          <w:i w:val="false"/>
          <w:color w:val="000000"/>
          <w:sz w:val="28"/>
        </w:rPr>
        <w:t>құралдарын бағалы қағаздар нарығының кәсіби қатысушыларының шотына беру;</w:t>
      </w:r>
    </w:p>
    <w:p>
      <w:pPr>
        <w:spacing w:after="0"/>
        <w:ind w:left="0"/>
        <w:jc w:val="both"/>
      </w:pPr>
      <w:r>
        <w:rPr>
          <w:rFonts w:ascii="Times New Roman"/>
          <w:b w:val="false"/>
          <w:i w:val="false"/>
          <w:color w:val="000000"/>
          <w:sz w:val="28"/>
        </w:rPr>
        <w:t>      6) _____ ақша мен өзге валюталық құндылықтарды өтеусіз беру.</w:t>
      </w:r>
    </w:p>
    <w:p>
      <w:pPr>
        <w:spacing w:after="0"/>
        <w:ind w:left="0"/>
        <w:jc w:val="both"/>
      </w:pPr>
      <w:r>
        <w:rPr>
          <w:rFonts w:ascii="Times New Roman"/>
          <w:b w:val="false"/>
          <w:i w:val="false"/>
          <w:color w:val="000000"/>
          <w:sz w:val="28"/>
        </w:rPr>
        <w:t>      2. Валюталық шарттың резидент басқа қатысушылары:</w:t>
      </w:r>
    </w:p>
    <w:p>
      <w:pPr>
        <w:spacing w:after="0"/>
        <w:ind w:left="0"/>
        <w:jc w:val="both"/>
      </w:pPr>
      <w:r>
        <w:rPr>
          <w:rFonts w:ascii="Times New Roman"/>
          <w:b w:val="false"/>
          <w:i w:val="false"/>
          <w:color w:val="000000"/>
          <w:sz w:val="28"/>
        </w:rPr>
        <w:t>жеке тұлғаның тегі, аты, әкесінің аты (бар болса), ЖСН, заңды тұлғаның атауы, БСН</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3. Валюталық шарттың бейрезидент қатысушылары:</w:t>
      </w:r>
    </w:p>
    <w:p>
      <w:pPr>
        <w:spacing w:after="0"/>
        <w:ind w:left="0"/>
        <w:jc w:val="both"/>
      </w:pPr>
      <w:r>
        <w:rPr>
          <w:rFonts w:ascii="Times New Roman"/>
          <w:b w:val="false"/>
          <w:i w:val="false"/>
          <w:color w:val="000000"/>
          <w:sz w:val="28"/>
        </w:rPr>
        <w:t xml:space="preserve">жеке тұлға үшін: тегі, аты, әкесінің аты (бар болса), тұрақты тұратын елі (елдері) </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азаматтығы елі (елдері) (егер тұрақты тұратын елімен сәйкес келмейтін болса, толтырылады)</w:t>
      </w:r>
    </w:p>
    <w:p>
      <w:pPr>
        <w:spacing w:after="0"/>
        <w:ind w:left="0"/>
        <w:jc w:val="both"/>
      </w:pPr>
      <w:r>
        <w:rPr>
          <w:rFonts w:ascii="Times New Roman"/>
          <w:b w:val="false"/>
          <w:i w:val="false"/>
          <w:color w:val="000000"/>
          <w:sz w:val="28"/>
        </w:rPr>
        <w:t>________________________________ _____________</w:t>
      </w:r>
    </w:p>
    <w:p>
      <w:pPr>
        <w:spacing w:after="0"/>
        <w:ind w:left="0"/>
        <w:jc w:val="both"/>
      </w:pPr>
      <w:r>
        <w:rPr>
          <w:rFonts w:ascii="Times New Roman"/>
          <w:b w:val="false"/>
          <w:i w:val="false"/>
          <w:color w:val="000000"/>
          <w:sz w:val="28"/>
        </w:rPr>
        <w:t xml:space="preserve">заңды тұлға үшін: атауы, тіркелген елі, тіркелген елінің сәйкестендіру нөмірі (бар болса) </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4. Валюталық шарттың сомасы ____________________________________ </w:t>
      </w:r>
    </w:p>
    <w:p>
      <w:pPr>
        <w:spacing w:after="0"/>
        <w:ind w:left="0"/>
        <w:jc w:val="both"/>
      </w:pPr>
      <w:r>
        <w:rPr>
          <w:rFonts w:ascii="Times New Roman"/>
          <w:b w:val="false"/>
          <w:i w:val="false"/>
          <w:color w:val="000000"/>
          <w:sz w:val="28"/>
        </w:rPr>
        <w:t xml:space="preserve">                                                                      (валюталық шарттың валютасында)</w:t>
      </w:r>
    </w:p>
    <w:p>
      <w:pPr>
        <w:spacing w:after="0"/>
        <w:ind w:left="0"/>
        <w:jc w:val="both"/>
      </w:pPr>
      <w:r>
        <w:rPr>
          <w:rFonts w:ascii="Times New Roman"/>
          <w:b w:val="false"/>
          <w:i w:val="false"/>
          <w:color w:val="000000"/>
          <w:sz w:val="28"/>
        </w:rPr>
        <w:t>      5. Шарт валютасы _______________________________________________</w:t>
      </w:r>
    </w:p>
    <w:p>
      <w:pPr>
        <w:spacing w:after="0"/>
        <w:ind w:left="0"/>
        <w:jc w:val="both"/>
      </w:pPr>
      <w:r>
        <w:rPr>
          <w:rFonts w:ascii="Times New Roman"/>
          <w:b w:val="false"/>
          <w:i w:val="false"/>
          <w:color w:val="000000"/>
          <w:sz w:val="28"/>
        </w:rPr>
        <w:t>      6. Өтiнiш берiлген күнi валюталық шарт бойынша ұсынылған ақша және өзге мүлік: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орындау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бiрлiк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Ескертпе 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left"/>
      </w:pPr>
      <w:r>
        <w:rPr>
          <w:rFonts w:ascii="Times New Roman"/>
          <w:b/>
          <w:i w:val="false"/>
          <w:color w:val="000000"/>
        </w:rPr>
        <w:t xml:space="preserve"> 4-бөлім. Шетелдік банктегі шот</w:t>
      </w:r>
    </w:p>
    <w:p>
      <w:pPr>
        <w:spacing w:after="0"/>
        <w:ind w:left="0"/>
        <w:jc w:val="both"/>
      </w:pPr>
      <w:r>
        <w:rPr>
          <w:rFonts w:ascii="Times New Roman"/>
          <w:b w:val="false"/>
          <w:i w:val="false"/>
          <w:color w:val="000000"/>
          <w:sz w:val="28"/>
        </w:rPr>
        <w:t>
            1. Шот түрі (белгіленсін):</w:t>
      </w:r>
    </w:p>
    <w:p>
      <w:pPr>
        <w:spacing w:after="0"/>
        <w:ind w:left="0"/>
        <w:jc w:val="both"/>
      </w:pPr>
      <w:r>
        <w:rPr>
          <w:rFonts w:ascii="Times New Roman"/>
          <w:b w:val="false"/>
          <w:i w:val="false"/>
          <w:color w:val="000000"/>
          <w:sz w:val="28"/>
        </w:rPr>
        <w:t>      1) _____ резиденттің, Қазақстан Республикасында орналасу орнымен резидент</w:t>
      </w:r>
    </w:p>
    <w:p>
      <w:pPr>
        <w:spacing w:after="0"/>
        <w:ind w:left="0"/>
        <w:jc w:val="both"/>
      </w:pPr>
      <w:r>
        <w:rPr>
          <w:rFonts w:ascii="Times New Roman"/>
          <w:b w:val="false"/>
          <w:i w:val="false"/>
          <w:color w:val="000000"/>
          <w:sz w:val="28"/>
        </w:rPr>
        <w:t>филиалдың (өкілдіктің) ағымдағы шоты;</w:t>
      </w:r>
    </w:p>
    <w:p>
      <w:pPr>
        <w:spacing w:after="0"/>
        <w:ind w:left="0"/>
        <w:jc w:val="both"/>
      </w:pPr>
      <w:r>
        <w:rPr>
          <w:rFonts w:ascii="Times New Roman"/>
          <w:b w:val="false"/>
          <w:i w:val="false"/>
          <w:color w:val="000000"/>
          <w:sz w:val="28"/>
        </w:rPr>
        <w:t>      2) _____ Қазақстан Республикасынан тыс жерде орналасу орнымен резидент</w:t>
      </w:r>
    </w:p>
    <w:p>
      <w:pPr>
        <w:spacing w:after="0"/>
        <w:ind w:left="0"/>
        <w:jc w:val="both"/>
      </w:pPr>
      <w:r>
        <w:rPr>
          <w:rFonts w:ascii="Times New Roman"/>
          <w:b w:val="false"/>
          <w:i w:val="false"/>
          <w:color w:val="000000"/>
          <w:sz w:val="28"/>
        </w:rPr>
        <w:t>филиалдың (өкілдіктің) ағымдағы шоты;</w:t>
      </w:r>
    </w:p>
    <w:p>
      <w:pPr>
        <w:spacing w:after="0"/>
        <w:ind w:left="0"/>
        <w:jc w:val="both"/>
      </w:pPr>
      <w:r>
        <w:rPr>
          <w:rFonts w:ascii="Times New Roman"/>
          <w:b w:val="false"/>
          <w:i w:val="false"/>
          <w:color w:val="000000"/>
          <w:sz w:val="28"/>
        </w:rPr>
        <w:t>      3) _____ резидент салымы;</w:t>
      </w:r>
    </w:p>
    <w:p>
      <w:pPr>
        <w:spacing w:after="0"/>
        <w:ind w:left="0"/>
        <w:jc w:val="both"/>
      </w:pPr>
      <w:r>
        <w:rPr>
          <w:rFonts w:ascii="Times New Roman"/>
          <w:b w:val="false"/>
          <w:i w:val="false"/>
          <w:color w:val="000000"/>
          <w:sz w:val="28"/>
        </w:rPr>
        <w:t>      4) _____ резиденттің аллокирленбеген металл шоты;</w:t>
      </w:r>
    </w:p>
    <w:p>
      <w:pPr>
        <w:spacing w:after="0"/>
        <w:ind w:left="0"/>
        <w:jc w:val="both"/>
      </w:pPr>
      <w:r>
        <w:rPr>
          <w:rFonts w:ascii="Times New Roman"/>
          <w:b w:val="false"/>
          <w:i w:val="false"/>
          <w:color w:val="000000"/>
          <w:sz w:val="28"/>
        </w:rPr>
        <w:t>      5) _____ өзгелері (толық жазылсын) _________________________________</w:t>
      </w:r>
    </w:p>
    <w:p>
      <w:pPr>
        <w:spacing w:after="0"/>
        <w:ind w:left="0"/>
        <w:jc w:val="both"/>
      </w:pPr>
      <w:r>
        <w:rPr>
          <w:rFonts w:ascii="Times New Roman"/>
          <w:b w:val="false"/>
          <w:i w:val="false"/>
          <w:color w:val="000000"/>
          <w:sz w:val="28"/>
        </w:rPr>
        <w:t>      2. Шот ашқан резиденттің филиалы (өкілдігі) ________________________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(атауы, елі, мекенжайы)</w:t>
      </w:r>
    </w:p>
    <w:p>
      <w:pPr>
        <w:spacing w:after="0"/>
        <w:ind w:left="0"/>
        <w:jc w:val="both"/>
      </w:pPr>
      <w:r>
        <w:rPr>
          <w:rFonts w:ascii="Times New Roman"/>
          <w:b w:val="false"/>
          <w:i w:val="false"/>
          <w:color w:val="000000"/>
          <w:sz w:val="28"/>
        </w:rPr>
        <w:t>      3. Шетелдік банк 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(атау, мекенжайы, ақпаратты аудару және төлемдерді жасау халықаралық банкаралық </w:t>
      </w:r>
    </w:p>
    <w:p>
      <w:pPr>
        <w:spacing w:after="0"/>
        <w:ind w:left="0"/>
        <w:jc w:val="both"/>
      </w:pPr>
      <w:r>
        <w:rPr>
          <w:rFonts w:ascii="Times New Roman"/>
          <w:b w:val="false"/>
          <w:i w:val="false"/>
          <w:color w:val="000000"/>
          <w:sz w:val="28"/>
        </w:rPr>
        <w:t>жүйедегі нөмірі (SWIFT) және өзге банктік деректемелері)</w:t>
      </w:r>
    </w:p>
    <w:p>
      <w:pPr>
        <w:spacing w:after="0"/>
        <w:ind w:left="0"/>
        <w:jc w:val="both"/>
      </w:pPr>
      <w:r>
        <w:rPr>
          <w:rFonts w:ascii="Times New Roman"/>
          <w:b w:val="false"/>
          <w:i w:val="false"/>
          <w:color w:val="000000"/>
          <w:sz w:val="28"/>
        </w:rPr>
        <w:t>      4. Шот нөмірі __________________________________________________</w:t>
      </w:r>
    </w:p>
    <w:p>
      <w:pPr>
        <w:spacing w:after="0"/>
        <w:ind w:left="0"/>
        <w:jc w:val="both"/>
      </w:pPr>
      <w:r>
        <w:rPr>
          <w:rFonts w:ascii="Times New Roman"/>
          <w:b w:val="false"/>
          <w:i w:val="false"/>
          <w:color w:val="000000"/>
          <w:sz w:val="28"/>
        </w:rPr>
        <w:t>      Шот валютасы _________________________________________________</w:t>
      </w:r>
    </w:p>
    <w:p>
      <w:pPr>
        <w:spacing w:after="0"/>
        <w:ind w:left="0"/>
        <w:jc w:val="both"/>
      </w:pPr>
      <w:r>
        <w:rPr>
          <w:rFonts w:ascii="Times New Roman"/>
          <w:b w:val="false"/>
          <w:i w:val="false"/>
          <w:color w:val="000000"/>
          <w:sz w:val="28"/>
        </w:rPr>
        <w:t>      5. Шот талаптары (бар болса):</w:t>
      </w:r>
    </w:p>
    <w:p>
      <w:pPr>
        <w:spacing w:after="0"/>
        <w:ind w:left="0"/>
        <w:jc w:val="both"/>
      </w:pPr>
      <w:r>
        <w:rPr>
          <w:rFonts w:ascii="Times New Roman"/>
          <w:b w:val="false"/>
          <w:i w:val="false"/>
          <w:color w:val="000000"/>
          <w:sz w:val="28"/>
        </w:rPr>
        <w:t>      Шот бойынша сыйақы (мүдделік) мөлшерлемесі (жылдық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(өзгермелі пайыздық мөлшерлеме жағдайында, оны есептеу негізі мен маржа мөлшері</w:t>
      </w:r>
    </w:p>
    <w:p>
      <w:pPr>
        <w:spacing w:after="0"/>
        <w:ind w:left="0"/>
        <w:jc w:val="both"/>
      </w:pPr>
      <w:r>
        <w:rPr>
          <w:rFonts w:ascii="Times New Roman"/>
          <w:b w:val="false"/>
          <w:i w:val="false"/>
          <w:color w:val="000000"/>
          <w:sz w:val="28"/>
        </w:rPr>
        <w:t xml:space="preserve"> көрсетіледі)</w:t>
      </w:r>
    </w:p>
    <w:p>
      <w:pPr>
        <w:spacing w:after="0"/>
        <w:ind w:left="0"/>
        <w:jc w:val="both"/>
      </w:pPr>
      <w:r>
        <w:rPr>
          <w:rFonts w:ascii="Times New Roman"/>
          <w:b w:val="false"/>
          <w:i w:val="false"/>
          <w:color w:val="000000"/>
          <w:sz w:val="28"/>
        </w:rPr>
        <w:t>_____ овердрафт рұқсат етіле ме (осы шот шеңберінде шетелдік банктің кредиттеуі)</w:t>
      </w:r>
    </w:p>
    <w:p>
      <w:pPr>
        <w:spacing w:after="0"/>
        <w:ind w:left="0"/>
        <w:jc w:val="both"/>
      </w:pPr>
      <w:r>
        <w:rPr>
          <w:rFonts w:ascii="Times New Roman"/>
          <w:b w:val="false"/>
          <w:i w:val="false"/>
          <w:color w:val="000000"/>
          <w:sz w:val="28"/>
        </w:rPr>
        <w:t>_____ басқалары (толық жазылсын) 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6. Ескерте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"Өтініш" нысанын толтыру бойынша түсіндірме</w:t>
      </w:r>
    </w:p>
    <w:p>
      <w:pPr>
        <w:spacing w:after="0"/>
        <w:ind w:left="0"/>
        <w:jc w:val="both"/>
      </w:pPr>
      <w:r>
        <w:rPr>
          <w:rFonts w:ascii="Times New Roman"/>
          <w:b w:val="false"/>
          <w:i w:val="false"/>
          <w:color w:val="000000"/>
          <w:sz w:val="28"/>
        </w:rPr>
        <w:t>
      1. 1, 2, 3 және 4-бөлімдер капитал қозғалысы, шетелдік банктегі шот жөніндегі валюталық шартқа есептік нөмір беруге арналған өтінішті ұсынған кезде толтырылады. Толтырылмаған бөлімдер ұсынылмайды.</w:t>
      </w:r>
    </w:p>
    <w:p>
      <w:pPr>
        <w:spacing w:after="0"/>
        <w:ind w:left="0"/>
        <w:jc w:val="both"/>
      </w:pPr>
      <w:r>
        <w:rPr>
          <w:rFonts w:ascii="Times New Roman"/>
          <w:b w:val="false"/>
          <w:i w:val="false"/>
          <w:color w:val="000000"/>
          <w:sz w:val="28"/>
        </w:rPr>
        <w:t>
      Бірлескен қызмет туралы шарттың негізінде жай серіктестік (консорциум) құрылған жағдайда, резидент заңды тұлғаның осы операцияны өзінің бухгалтерлік балансында тануына сәйкес 2-бөлім немесе 3-бөлім толтырылады.</w:t>
      </w:r>
    </w:p>
    <w:p>
      <w:pPr>
        <w:spacing w:after="0"/>
        <w:ind w:left="0"/>
        <w:jc w:val="both"/>
      </w:pPr>
      <w:r>
        <w:rPr>
          <w:rFonts w:ascii="Times New Roman"/>
          <w:b w:val="false"/>
          <w:i w:val="false"/>
          <w:color w:val="000000"/>
          <w:sz w:val="28"/>
        </w:rPr>
        <w:t>
      2. Бейрезидент жеке тұлғаның тұрақты тұратын елі шет мемлекеттің заңнамасына сәйкес берілген азаматтығы немесе құқығы негізінде толтырылады.</w:t>
      </w:r>
    </w:p>
    <w:p>
      <w:pPr>
        <w:spacing w:after="0"/>
        <w:ind w:left="0"/>
        <w:jc w:val="both"/>
      </w:pPr>
      <w:r>
        <w:rPr>
          <w:rFonts w:ascii="Times New Roman"/>
          <w:b w:val="false"/>
          <w:i w:val="false"/>
          <w:color w:val="000000"/>
          <w:sz w:val="28"/>
        </w:rPr>
        <w:t>
      3. "Ескертпе" жолында егер валюталық шарттың сомасы тіркелмесе, валюталық шарт сомасының құралу тәсілін (тәртібін) қоса алғанда, өтініш беруші көрсету қажет деп есептейтін шарт талаптары көрсетіледі.</w:t>
      </w:r>
    </w:p>
    <w:p>
      <w:pPr>
        <w:spacing w:after="0"/>
        <w:ind w:left="0"/>
        <w:jc w:val="both"/>
      </w:pPr>
      <w:r>
        <w:rPr>
          <w:rFonts w:ascii="Times New Roman"/>
          <w:b w:val="false"/>
          <w:i w:val="false"/>
          <w:color w:val="000000"/>
          <w:sz w:val="28"/>
        </w:rPr>
        <w:t>
      4. 1-бөлімнің 9-тармағында резидентке қаражаттың түсуі және оның валюталық шарт бойынша берешекті өтеуі туралы (бейрезиденттер резиденттерге ұсынған қаржылай қарыздар болған жағдайда), сондай-ақ бейрезидентке қаражаттың түсуі және оның берешекті өтеуі (резиденттер бейрезиденттерге ұсынған қаржылай қарыздар болған жағдайда) туралы ақпарат шарт валютасының мың бірлігінде көрсетіледі. Егер қарыз мультивалюталық болса, сома Америка Құрама Штаттарының мың долларымен көрсетіледі.</w:t>
      </w:r>
    </w:p>
    <w:p>
      <w:pPr>
        <w:spacing w:after="0"/>
        <w:ind w:left="0"/>
        <w:jc w:val="both"/>
      </w:pPr>
      <w:r>
        <w:rPr>
          <w:rFonts w:ascii="Times New Roman"/>
          <w:b w:val="false"/>
          <w:i w:val="false"/>
          <w:color w:val="000000"/>
          <w:sz w:val="28"/>
        </w:rPr>
        <w:t>
      А бағанында қаражаттың ақшалай нысанда және сол сияқты тауар, жұмыс, көрсетілетін қызмет нысанында түсуінің нақты және (немесе) болжамды (болашақтағы) күні, ал 1-бағанда нақты және (немесе) болжамды (болашақтағы) түсімдер сомасы көрсетіледі. Егер шарт сомасы келісілмесе, онда 1-бағанда тек қаражаттың нақты түсуі туралы ақпарат көрсетіледі.</w:t>
      </w:r>
    </w:p>
    <w:p>
      <w:pPr>
        <w:spacing w:after="0"/>
        <w:ind w:left="0"/>
        <w:jc w:val="both"/>
      </w:pPr>
      <w:r>
        <w:rPr>
          <w:rFonts w:ascii="Times New Roman"/>
          <w:b w:val="false"/>
          <w:i w:val="false"/>
          <w:color w:val="000000"/>
          <w:sz w:val="28"/>
        </w:rPr>
        <w:t>
      Берешекке қызмет көрсету бойынша төлемдер (ақшалай және басқа да нысандардағы) туралы ақпарат Б-бағанында, 2 және 3-бағандарда көрсетіледі. Б бағанында төлем жүргізудің нақты және (немесе) болжамды (болашақтағы) күні көрсетіледі. 2 және 3-бағандарда негізгі борышты өтеу және тиісінше сыйақы төлеу көрсетіледі. Егер валюталық шартта өзгеше көзделмесе, өзгермелі пайыздық мөлшерлеме жағдайында сыйақы төлеудің болжамды сомасы өтініш (хабарлама) берілген күнгі базаның мәніне қарай есептеледі.</w:t>
      </w:r>
    </w:p>
    <w:p>
      <w:pPr>
        <w:spacing w:after="0"/>
        <w:ind w:left="0"/>
        <w:jc w:val="both"/>
      </w:pPr>
      <w:r>
        <w:rPr>
          <w:rFonts w:ascii="Times New Roman"/>
          <w:b w:val="false"/>
          <w:i w:val="false"/>
          <w:color w:val="000000"/>
          <w:sz w:val="28"/>
        </w:rPr>
        <w:t>
      Резидент немесе бейрезидент аванстық төлемдер жүргізген жағдайда, төлем жүргізудің тиісті күні мен сомасы Б және 2-бағандарда көрсетіледі.</w:t>
      </w:r>
    </w:p>
    <w:p>
      <w:pPr>
        <w:spacing w:after="0"/>
        <w:ind w:left="0"/>
        <w:jc w:val="both"/>
      </w:pPr>
      <w:r>
        <w:rPr>
          <w:rFonts w:ascii="Times New Roman"/>
          <w:b w:val="false"/>
          <w:i w:val="false"/>
          <w:color w:val="000000"/>
          <w:sz w:val="28"/>
        </w:rPr>
        <w:t>
      1 және 2-бағандардағы қорытынды сомалар өзара және шарт сомасына немесе егер шарт сомасы келісілмесе, өтініш беру күніне нақты түскен қаражат сомасына тең болады.</w:t>
      </w:r>
    </w:p>
    <w:p>
      <w:pPr>
        <w:spacing w:after="0"/>
        <w:ind w:left="0"/>
        <w:jc w:val="both"/>
      </w:pPr>
      <w:r>
        <w:rPr>
          <w:rFonts w:ascii="Times New Roman"/>
          <w:b w:val="false"/>
          <w:i w:val="false"/>
          <w:color w:val="000000"/>
          <w:sz w:val="28"/>
        </w:rPr>
        <w:t>
      Ұзарту үшін опцион болған кезде Б бағанында негізгі шартта белгіленген өтеу мерзімі көрсетіледі.</w:t>
      </w:r>
    </w:p>
    <w:p>
      <w:pPr>
        <w:spacing w:after="0"/>
        <w:ind w:left="0"/>
        <w:jc w:val="both"/>
      </w:pPr>
      <w:r>
        <w:rPr>
          <w:rFonts w:ascii="Times New Roman"/>
          <w:b w:val="false"/>
          <w:i w:val="false"/>
          <w:color w:val="000000"/>
          <w:sz w:val="28"/>
        </w:rPr>
        <w:t>
      Есептік тіркеу үшін өтініш берілген кезге дейін жүргізілген валюталық операциялардың жалпы сомасы "оның iшiнде өтiнiш беру күнi" жолының тиісті бағандарында көрсетіледі.</w:t>
      </w:r>
    </w:p>
    <w:p>
      <w:pPr>
        <w:spacing w:after="0"/>
        <w:ind w:left="0"/>
        <w:jc w:val="both"/>
      </w:pPr>
      <w:r>
        <w:rPr>
          <w:rFonts w:ascii="Times New Roman"/>
          <w:b w:val="false"/>
          <w:i w:val="false"/>
          <w:color w:val="000000"/>
          <w:sz w:val="28"/>
        </w:rPr>
        <w:t xml:space="preserve">
      Қазақстан Республикасында валюталық операцияларды мониторингтеу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жаңа есептік нөмір алынған жағдайда, шарт бойынша міндеттемелердің нақты орындалуын "оның iшiнде өтiнiш беру күнi" деген жолда ғана көрсетуге болады.</w:t>
      </w:r>
    </w:p>
    <w:p>
      <w:pPr>
        <w:spacing w:after="0"/>
        <w:ind w:left="0"/>
        <w:jc w:val="both"/>
      </w:pPr>
      <w:r>
        <w:rPr>
          <w:rFonts w:ascii="Times New Roman"/>
          <w:b w:val="false"/>
          <w:i w:val="false"/>
          <w:color w:val="000000"/>
          <w:sz w:val="28"/>
        </w:rPr>
        <w:t>
      5. 2-бөлімнің 1-тармағында көрсетілген операциялардың түрлері бойынша 2-бөлімнің мынадай тармақтары:</w:t>
      </w:r>
    </w:p>
    <w:p>
      <w:pPr>
        <w:spacing w:after="0"/>
        <w:ind w:left="0"/>
        <w:jc w:val="both"/>
      </w:pPr>
      <w:r>
        <w:rPr>
          <w:rFonts w:ascii="Times New Roman"/>
          <w:b w:val="false"/>
          <w:i w:val="false"/>
          <w:color w:val="000000"/>
          <w:sz w:val="28"/>
        </w:rPr>
        <w:t>
      капиталға қатысу операциялары бойынша – 2, 3, 4, 5, 6, 7, 8, 9, 10, 11, 12 және 14-тармақтар;</w:t>
      </w:r>
    </w:p>
    <w:p>
      <w:pPr>
        <w:spacing w:after="0"/>
        <w:ind w:left="0"/>
        <w:jc w:val="both"/>
      </w:pPr>
      <w:r>
        <w:rPr>
          <w:rFonts w:ascii="Times New Roman"/>
          <w:b w:val="false"/>
          <w:i w:val="false"/>
          <w:color w:val="000000"/>
          <w:sz w:val="28"/>
        </w:rPr>
        <w:t>
      борыштық бағалы қағаздармен операциялар бойынша – 2, 3, 4, 5, 6, 7, 8, 9, 10 және 13-тармақтар;</w:t>
      </w:r>
    </w:p>
    <w:p>
      <w:pPr>
        <w:spacing w:after="0"/>
        <w:ind w:left="0"/>
        <w:jc w:val="both"/>
      </w:pPr>
      <w:r>
        <w:rPr>
          <w:rFonts w:ascii="Times New Roman"/>
          <w:b w:val="false"/>
          <w:i w:val="false"/>
          <w:color w:val="000000"/>
          <w:sz w:val="28"/>
        </w:rPr>
        <w:t>
      туынды қаржы құралдарымен операциялар бойынша – 2, 3, 4, 5, 7 және 15, ал бағалы қағаз базалық активі болса – қосымша 10, 11, 12, 13 және 14-тармақтар толтырылады.</w:t>
      </w:r>
    </w:p>
    <w:p>
      <w:pPr>
        <w:spacing w:after="0"/>
        <w:ind w:left="0"/>
        <w:jc w:val="both"/>
      </w:pPr>
      <w:r>
        <w:rPr>
          <w:rFonts w:ascii="Times New Roman"/>
          <w:b w:val="false"/>
          <w:i w:val="false"/>
          <w:color w:val="000000"/>
          <w:sz w:val="28"/>
        </w:rPr>
        <w:t>
      6. 2-бөлімнің 7-тармағында және 3-бөлімнің 6-тармағында "Міндеттемелерді орындау түрі" деген баған бойынша валюта шарт бойынша міндеттемелерді орындау түрі көрсетіледі:</w:t>
      </w:r>
    </w:p>
    <w:p>
      <w:pPr>
        <w:spacing w:after="0"/>
        <w:ind w:left="0"/>
        <w:jc w:val="both"/>
      </w:pPr>
      <w:r>
        <w:rPr>
          <w:rFonts w:ascii="Times New Roman"/>
          <w:b w:val="false"/>
          <w:i w:val="false"/>
          <w:color w:val="000000"/>
          <w:sz w:val="28"/>
        </w:rPr>
        <w:t>
      1) төлемдер және (немесе) ақша аударымдары түрінде;</w:t>
      </w:r>
    </w:p>
    <w:p>
      <w:pPr>
        <w:spacing w:after="0"/>
        <w:ind w:left="0"/>
        <w:jc w:val="both"/>
      </w:pPr>
      <w:r>
        <w:rPr>
          <w:rFonts w:ascii="Times New Roman"/>
          <w:b w:val="false"/>
          <w:i w:val="false"/>
          <w:color w:val="000000"/>
          <w:sz w:val="28"/>
        </w:rPr>
        <w:t>
      2) тауарлар жеткізу (жұмысты орындау, қызмет көрсету) түрінде;</w:t>
      </w:r>
    </w:p>
    <w:p>
      <w:pPr>
        <w:spacing w:after="0"/>
        <w:ind w:left="0"/>
        <w:jc w:val="both"/>
      </w:pPr>
      <w:r>
        <w:rPr>
          <w:rFonts w:ascii="Times New Roman"/>
          <w:b w:val="false"/>
          <w:i w:val="false"/>
          <w:color w:val="000000"/>
          <w:sz w:val="28"/>
        </w:rPr>
        <w:t>
      3) активті (бағалы қағаздарды, қатысу үлесін, инвестициялық қорлардың пайларын, жылжымайтын мүлікті, зияткерлік меншік объектісіне құқықты, талдауды талап ететін активтің өзге түрлерін) беру түрінде;</w:t>
      </w:r>
    </w:p>
    <w:p>
      <w:pPr>
        <w:spacing w:after="0"/>
        <w:ind w:left="0"/>
        <w:jc w:val="both"/>
      </w:pPr>
      <w:r>
        <w:rPr>
          <w:rFonts w:ascii="Times New Roman"/>
          <w:b w:val="false"/>
          <w:i w:val="false"/>
          <w:color w:val="000000"/>
          <w:sz w:val="28"/>
        </w:rPr>
        <w:t>
      4) өзгесі (талдауды талап ететін).</w:t>
      </w:r>
    </w:p>
    <w:p>
      <w:pPr>
        <w:spacing w:after="0"/>
        <w:ind w:left="0"/>
        <w:jc w:val="both"/>
      </w:pPr>
      <w:r>
        <w:rPr>
          <w:rFonts w:ascii="Times New Roman"/>
          <w:b w:val="false"/>
          <w:i w:val="false"/>
          <w:color w:val="000000"/>
          <w:sz w:val="28"/>
        </w:rPr>
        <w:t>
      7. 4-бөлімнің 1-тармағында шоттың түрі көрсетіледі. Шетелдік банкте шот ашылған жағдайда, резиденттің Қазақстан Республикасынан тыс жерде орналасқан орны бар филиалы (өкілдігі) бойынша осындай филиалдың (өкілдіктің) деректемелері көрсетіледі.</w:t>
      </w:r>
    </w:p>
    <w:p>
      <w:pPr>
        <w:spacing w:after="0"/>
        <w:ind w:left="0"/>
        <w:jc w:val="both"/>
      </w:pPr>
      <w:r>
        <w:rPr>
          <w:rFonts w:ascii="Times New Roman"/>
          <w:b w:val="false"/>
          <w:i w:val="false"/>
          <w:color w:val="000000"/>
          <w:sz w:val="28"/>
        </w:rPr>
        <w:t>
      4-бөлімнің 3-тармағында шот ашылған шетелдік банктің деректемелері көрсетіледі. 4-бөлімнің 4 және 5-тармақтарында шоттың деректемелері (нөмірі, валютасы) мен талаптары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2-қосымша алып тасталды – ҚР Ұлттық Банкі Басқармасының 27.02.2023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27.02.2023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есептік нөмір беру орны бойынша Қазақстан Республикасы Ұлттық Банкінің аумақтық филиалына ұсынылады</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p>
      <w:pPr>
        <w:spacing w:after="0"/>
        <w:ind w:left="0"/>
        <w:jc w:val="left"/>
      </w:pPr>
      <w:r>
        <w:rPr>
          <w:rFonts w:ascii="Times New Roman"/>
          <w:b/>
          <w:i w:val="false"/>
          <w:color w:val="000000"/>
        </w:rPr>
        <w:t xml:space="preserve"> Қаржылай қарызды игеру және қызмет көрсету туралы есеп</w:t>
      </w:r>
    </w:p>
    <w:p>
      <w:pPr>
        <w:spacing w:after="0"/>
        <w:ind w:left="0"/>
        <w:jc w:val="both"/>
      </w:pPr>
      <w:r>
        <w:rPr>
          <w:rFonts w:ascii="Times New Roman"/>
          <w:b w:val="false"/>
          <w:i w:val="false"/>
          <w:color w:val="000000"/>
          <w:sz w:val="28"/>
        </w:rPr>
        <w:t>
      Әкімшілік дереккөздер нысанының индексі: ПР-К/Э-3</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Есепті кезең: ______ жылғы __________ тоқсан</w:t>
      </w:r>
    </w:p>
    <w:p>
      <w:pPr>
        <w:spacing w:after="0"/>
        <w:ind w:left="0"/>
        <w:jc w:val="both"/>
      </w:pPr>
      <w:r>
        <w:rPr>
          <w:rFonts w:ascii="Times New Roman"/>
          <w:b w:val="false"/>
          <w:i w:val="false"/>
          <w:color w:val="000000"/>
          <w:sz w:val="28"/>
        </w:rPr>
        <w:t>
      Ақпаратты ұсынатын тұлғалар тобы: резидент</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10 (оныншы) күніне (қоса алғанда) дейін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Ұлттық Банкінің есептік нөмірі _____________</w:t>
      </w:r>
    </w:p>
    <w:p>
      <w:pPr>
        <w:spacing w:after="0"/>
        <w:ind w:left="0"/>
        <w:jc w:val="both"/>
      </w:pPr>
      <w:r>
        <w:rPr>
          <w:rFonts w:ascii="Times New Roman"/>
          <w:b w:val="false"/>
          <w:i w:val="false"/>
          <w:color w:val="000000"/>
          <w:sz w:val="28"/>
        </w:rPr>
        <w:t>
      Шарттың валютасы____________________</w:t>
      </w:r>
    </w:p>
    <w:p>
      <w:pPr>
        <w:spacing w:after="0"/>
        <w:ind w:left="0"/>
        <w:jc w:val="both"/>
      </w:pPr>
      <w:r>
        <w:rPr>
          <w:rFonts w:ascii="Times New Roman"/>
          <w:b w:val="false"/>
          <w:i w:val="false"/>
          <w:color w:val="000000"/>
          <w:sz w:val="28"/>
        </w:rPr>
        <w:t>
      валюталық шарт валютасының мың бірлігі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ақша түрінде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кредит бойынша сыйақы есептелетін мөлшерлеме (жылдық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Негізгі борыш бойынша мәліметтер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Қарыз алушының кредиторға талаптары - берілген аванстар (алдын ала ақы)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берілген аванстар (алдын ала 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қарыз алушы кредиторға берген аванстар (алдын ала 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қарыз алушыға кредитор өтеген аванстар (кредитор қарыз алушыға кредит бойынша қаражат ұсынды)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 бойынша басқа да өзгерістер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берілген аванстар (алдын ала ақы) (=(11)+(12)-(13)+(14))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2-бөлік. Қарыз алушының кредитор алдындағы міндеттемелері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негізгі борыш бойынша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өзгерістер: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 басқа резидентке (бейрезидентті басқа бейрезидентке) ауыстыру арқылы борыштың ұлғаюы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 бейрезидентке (бейрезидентті резидентке) ауыстыру арқылы борыштың ұлғаюы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қарыз алушыға кредит бойынша қаражат ұсынды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капиталдандырылды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кредиторға қарызды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мерзімінен бұрын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қарыз алушының өзге де шарттар бойынша кредиторға қойылатын талаптарымен өзара есепке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қарыз алушының борышын кешіруі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капиталға қатысу құралдарына (қарыз алушы және (немесе) үшінші тұлғалардың), қарыз алушының жылжымайтын мүлкіне және өзге активіне ауыстырылды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қарыз алушының борыштық бағалы қағаздарына, қарыз алушының тауарды жеткізуіне және өзге де борыштық міндеттемелеріне ауыстырылды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 басқа резидентке (бейрезидентті басқа бейрезидентке) ауыстыру арқылы борыштың азаюы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 бейрезидентке (бейрезидентті резидентке) ауыстыру арқылы борыштың азаюы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негіздемелер бойынша жаңа есептік нөмір алғандықтан борышты тасымалдау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есептен шығарылды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бойынша басқа өзгерістер (+)/(-) (толық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игерілмеген бөлігі жойылды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негізгі борыш бойынша берешек (=(16) + (18) + (19) + (20) + (21) - (22) - (24) - (25) - (26) - (27) - (28) + (29) - (30) +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Сыйақы бойынша мәліметтер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Қарыз алушының кредиторға талаптары - берілген аванстар (алдын ала ақы)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қарыз алушының кредиторға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қарыз алушы кредиторға берген аванстар (алдын ала 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өтелген аванстар (сыйақы есептелді)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 бойынша басқа өзгерістер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қарыз алушының кредиторға талаптары (=(41)+(42)-(43)+(44))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2-бөлік. Қарыз алушының кредитор алдындағы міндеттемелері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сыйақы бойынша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өзгерістер: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резидентті басқа резидентке (бейрезидентті басқа бейрезидентке) ауыстыру арқылы ұлғаюы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резидентті бейрезидентке (бейрезидентті резидентке) ауыстыру арқылы ұлғаюы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сыйақы есептелді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сыйақы капиталдандырылды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сыйақы, басқа шарттар бойынша қарыз алушының кредиторға қойған талаптарымен сыйақыны өзара есепке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мерзімінен бұрын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қарыз алушыға сыйақысын кешіруі, оның ішінде сыйақы мөлшерлемесін төмендету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капиталға қатысу құралдарына (қарыз алушы және (немесе) үшінші тұлғалардың), қарыз алушының жылжымайтын мүлкіне және өзге активіне ауыстырылды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қарыз алушының борыштық бағалы қағаздарына, қарыз алушының тауарды жеткізуіне және өзге де борыштық міндеттемелеріне ауыстырылды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резидентті басқа резидентке (бейрезидентті басқа бейрезидентке) ауыстыру арқылы азаюы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резидентті бейрезидентке (бейрезидентті резидентке) ауыстыру арқылы азаюы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негіздемелер бойынша жаңа есептік нөмір алғандықтан сыйақыны тасымалдау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есептен шығарылды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 басқа өзгерістер (+)/(-) (толық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сыйақы бойынша берешек (=(46) + (48) + (49) + (50) - (51) - (52) - (54) - (55) - (56) - (57) - (58) + (59) - (60) + (61),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Қарыз алушы төлейтін ілеспе төлемдер бойынша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төленбеген комиссиялық төлемдер, айыппұлдар және қарыз алушы төлейтін басқа да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есепті кезеңде комиссиялар, айыппұлдар және шарттың талаптарында қарыз алушының төлеуі көзделген басқа да төлемдер төледі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алушыға есепті кезеңде комиссиялар, айыппұлдар және шарттың талаптарында қарыз алушының төлеуі көзделген басқа да төлемдер кешірілді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комиссиялар, айыппұлдар және шарттың талаптарында қарыз алушының төлеуі көзделген басқа да төлемдер есептен шығарылды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есепті кезеңде айыппұлдарды және қарыз алушыға соттар мен басқа да мемлекеттік мекемелер салған басқа да төлемдерді төледі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басқа да төлемдері (толық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басқа да операциялары, басқа да өзгерістер (толық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төленбеген комиссиялар, айыппұлдар, қарыз алушы төлейтін басқа да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Қарыз алушыға төленетін ілеспе төлемдер бойынша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төленбеген комиссиялық төлемдер, айыппұлдар және қарыз алушыға төленетін басқа да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комиссиялар, айыппұлдар, шарттың талаптарында қарыз алушыға төленуі көзделген басқа да төлемдер қарыз алушыға төленді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есепті кезеңде комиссияларды, айыппұлдарды, шарттың талаптарында қарыз алушыға төленуі көзделген басқа да төлемдерді кешірді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комиссиялар, айыппұлдар, шарттың талаптарында қарыз алушыға төленуі көзделген басқа да төлемдер есептен шығарылды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алушыға есепті кезеңде айыппұлдар және қарыз берушіге соттар мен басқа да мемлекеттік мекемелер салған басқа да төлемдер төленді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алушыға басқа төлемдер (толық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пайдасына басқа да операциялар, басқа да өзгерістер (толық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төленбеген комиссиялар, айыппұлдар, қарыз алушы алуға арналған басқа да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Ескертпе:______________________________________________________________________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Резидент______________________________________________________________________ (жеке тұлғаның тегі, аты, әкесінің аты (ол бар болса), заңды тұлғаның атауы)</w:t>
      </w:r>
    </w:p>
    <w:p>
      <w:pPr>
        <w:spacing w:after="0"/>
        <w:ind w:left="0"/>
        <w:jc w:val="both"/>
      </w:pPr>
      <w:r>
        <w:rPr>
          <w:rFonts w:ascii="Times New Roman"/>
          <w:b w:val="false"/>
          <w:i w:val="false"/>
          <w:color w:val="000000"/>
          <w:sz w:val="28"/>
        </w:rPr>
        <w:t>
      Жеке сәйкестендіру нөмірі, бизнес сәйкестендіру нөмірі______________________________</w:t>
      </w:r>
    </w:p>
    <w:p>
      <w:pPr>
        <w:spacing w:after="0"/>
        <w:ind w:left="0"/>
        <w:jc w:val="both"/>
      </w:pPr>
      <w:r>
        <w:rPr>
          <w:rFonts w:ascii="Times New Roman"/>
          <w:b w:val="false"/>
          <w:i w:val="false"/>
          <w:color w:val="000000"/>
          <w:sz w:val="28"/>
        </w:rPr>
        <w:t>
      Мекенжайы____________________________________________________________________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__________________________________________________</w:t>
      </w:r>
    </w:p>
    <w:p>
      <w:pPr>
        <w:spacing w:after="0"/>
        <w:ind w:left="0"/>
        <w:jc w:val="both"/>
      </w:pPr>
      <w:r>
        <w:rPr>
          <w:rFonts w:ascii="Times New Roman"/>
          <w:b w:val="false"/>
          <w:i w:val="false"/>
          <w:color w:val="000000"/>
          <w:sz w:val="28"/>
        </w:rPr>
        <w:t>
      Орындаушы_________________________________________ ______________________ тегі, аты және әкесінің аты (ол бар болса) қолы, телефон</w:t>
      </w:r>
    </w:p>
    <w:p>
      <w:pPr>
        <w:spacing w:after="0"/>
        <w:ind w:left="0"/>
        <w:jc w:val="both"/>
      </w:pPr>
      <w:r>
        <w:rPr>
          <w:rFonts w:ascii="Times New Roman"/>
          <w:b w:val="false"/>
          <w:i w:val="false"/>
          <w:color w:val="000000"/>
          <w:sz w:val="28"/>
        </w:rPr>
        <w:t>
      Басшы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___________________________________________________ _______________________ тегі, аты және әкесінің аты (ол бар болса) қолы, телефон</w:t>
      </w:r>
    </w:p>
    <w:p>
      <w:pPr>
        <w:spacing w:after="0"/>
        <w:ind w:left="0"/>
        <w:jc w:val="both"/>
      </w:pPr>
      <w:r>
        <w:rPr>
          <w:rFonts w:ascii="Times New Roman"/>
          <w:b w:val="false"/>
          <w:i w:val="false"/>
          <w:color w:val="000000"/>
          <w:sz w:val="28"/>
        </w:rPr>
        <w:t>
      Есепке қол қойылған күн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Қаржылай қарызды игеру </w:t>
            </w:r>
            <w:r>
              <w:br/>
            </w:r>
            <w:r>
              <w:rPr>
                <w:rFonts w:ascii="Times New Roman"/>
                <w:b w:val="false"/>
                <w:i w:val="false"/>
                <w:color w:val="000000"/>
                <w:sz w:val="20"/>
              </w:rPr>
              <w:t xml:space="preserve">және қызмет көрсету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277" w:id="97"/>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Қаржылай қарызды игеру және қызмет көрсету туралы есеп (индексі – ПР-К/Э-3, кезеңділігі – тоқсан сайын) 1-тарау. Жалпы ережелер</w:t>
      </w:r>
    </w:p>
    <w:bookmarkEnd w:id="97"/>
    <w:p>
      <w:pPr>
        <w:spacing w:after="0"/>
        <w:ind w:left="0"/>
        <w:jc w:val="both"/>
      </w:pPr>
      <w:r>
        <w:rPr>
          <w:rFonts w:ascii="Times New Roman"/>
          <w:b w:val="false"/>
          <w:i w:val="false"/>
          <w:color w:val="000000"/>
          <w:sz w:val="28"/>
        </w:rPr>
        <w:t>
      1. Осы түсіндірме "Қаржылай қарызды игеру және қызмет көрсету туралы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 "Валюталық реттеу және валюталық бақылау туралы" Қазақстан Республикасы Заңының 14-бабының 5-тармағына сәйкес әзірленді.</w:t>
      </w:r>
    </w:p>
    <w:p>
      <w:pPr>
        <w:spacing w:after="0"/>
        <w:ind w:left="0"/>
        <w:jc w:val="both"/>
      </w:pPr>
      <w:r>
        <w:rPr>
          <w:rFonts w:ascii="Times New Roman"/>
          <w:b w:val="false"/>
          <w:i w:val="false"/>
          <w:color w:val="000000"/>
          <w:sz w:val="28"/>
        </w:rPr>
        <w:t>
      3. Нысанды Қазақстан Республикасының резиденттері есептік нөмір берілген қаржылай қарыздың валюталық шарттары бойынша тоқсан сайын ұсынады.</w:t>
      </w:r>
    </w:p>
    <w:p>
      <w:pPr>
        <w:spacing w:after="0"/>
        <w:ind w:left="0"/>
        <w:jc w:val="both"/>
      </w:pPr>
      <w:r>
        <w:rPr>
          <w:rFonts w:ascii="Times New Roman"/>
          <w:b w:val="false"/>
          <w:i w:val="false"/>
          <w:color w:val="000000"/>
          <w:sz w:val="28"/>
        </w:rPr>
        <w:t>
      4. Нысанға басшы немесе есепке қол қоюға уәкілетті адам (заңды тұлғалар үшін) және орындаушы қол қояды.</w:t>
      </w:r>
    </w:p>
    <w:bookmarkStart w:name="z278" w:id="98"/>
    <w:p>
      <w:pPr>
        <w:spacing w:after="0"/>
        <w:ind w:left="0"/>
        <w:jc w:val="left"/>
      </w:pPr>
      <w:r>
        <w:rPr>
          <w:rFonts w:ascii="Times New Roman"/>
          <w:b/>
          <w:i w:val="false"/>
          <w:color w:val="000000"/>
        </w:rPr>
        <w:t xml:space="preserve"> 2-тарау. Нысанды толтыру</w:t>
      </w:r>
    </w:p>
    <w:bookmarkEnd w:id="98"/>
    <w:p>
      <w:pPr>
        <w:spacing w:after="0"/>
        <w:ind w:left="0"/>
        <w:jc w:val="both"/>
      </w:pPr>
      <w:r>
        <w:rPr>
          <w:rFonts w:ascii="Times New Roman"/>
          <w:b w:val="false"/>
          <w:i w:val="false"/>
          <w:color w:val="000000"/>
          <w:sz w:val="28"/>
        </w:rPr>
        <w:t>
      5. 1-бағанда төлемдер және (немесе) ақша аударымдары, тауарлар жеткізу (жұмысты орындау, қызмет көрсету), активтерді беру, міндеттемелерді өзгеше орындау түрінде қаржылай қарызды игеру және қызмет көрсету, 2-бағанда төлемдер және (немесе) ақша аударымдары түрінде ғана көрсетіледі.</w:t>
      </w:r>
    </w:p>
    <w:p>
      <w:pPr>
        <w:spacing w:after="0"/>
        <w:ind w:left="0"/>
        <w:jc w:val="both"/>
      </w:pPr>
      <w:r>
        <w:rPr>
          <w:rFonts w:ascii="Times New Roman"/>
          <w:b w:val="false"/>
          <w:i w:val="false"/>
          <w:color w:val="000000"/>
          <w:sz w:val="28"/>
        </w:rPr>
        <w:t>
      6. Коды 10-жолда есепті кезеңде орташа алынған таза (салықтарды есептемегендегі) кредит бойынша сыйақы мөлшерлемесі (жылдық %) көрсетіледі. Сыйақы мөлшерлемесі жүз үлеске дейін дөңгелектей отырып, сан түрінде көрсетіледі. Егер кредит бойынша сыйақы мөлшерлемесі өзгермелі болса, онда мөлшерлеменің есепті кезеңдегі базалық мәнін пайдалану керек. Егер кредит бойынша сыйақы мөлшерлемесі нөлдік болса, онда нөлдік мәндері қойылады.</w:t>
      </w:r>
    </w:p>
    <w:p>
      <w:pPr>
        <w:spacing w:after="0"/>
        <w:ind w:left="0"/>
        <w:jc w:val="both"/>
      </w:pPr>
      <w:r>
        <w:rPr>
          <w:rFonts w:ascii="Times New Roman"/>
          <w:b w:val="false"/>
          <w:i w:val="false"/>
          <w:color w:val="000000"/>
          <w:sz w:val="28"/>
        </w:rPr>
        <w:t>
      Егер Нысан нөлдік мәнмен ұсынылса коды 10-жол толтырылмайды.</w:t>
      </w:r>
    </w:p>
    <w:p>
      <w:pPr>
        <w:spacing w:after="0"/>
        <w:ind w:left="0"/>
        <w:jc w:val="both"/>
      </w:pPr>
      <w:r>
        <w:rPr>
          <w:rFonts w:ascii="Times New Roman"/>
          <w:b w:val="false"/>
          <w:i w:val="false"/>
          <w:color w:val="000000"/>
          <w:sz w:val="28"/>
        </w:rPr>
        <w:t>
      7. 1, 2, 3 және 4-тарауларда сомалар валюталық шарт валютасының мың бірлігімен көрсетіледі. Егер қарыз мультивалюталық болса сомалар мың Америка Құрама Штаттарының долларымен көрсетіледі. Пайда болған бағамдық айырма басқа да өзгерістерде көрсетіледі (кодтары 14, 31, 44, 61, 75 және 85-жолдар).</w:t>
      </w:r>
    </w:p>
    <w:p>
      <w:pPr>
        <w:spacing w:after="0"/>
        <w:ind w:left="0"/>
        <w:jc w:val="both"/>
      </w:pPr>
      <w:r>
        <w:rPr>
          <w:rFonts w:ascii="Times New Roman"/>
          <w:b w:val="false"/>
          <w:i w:val="false"/>
          <w:color w:val="000000"/>
          <w:sz w:val="28"/>
        </w:rPr>
        <w:t>
      1-бөлімде негізгі борышты игеру мен өтеу бойынша ақпарат, 2-бөлімде сыйақы (егер сыйақы валюталық шартта көзделсе) есептеу мен төлеу бойынша ақпарат, 3, 4-бөлімдерде 1, 2-бөлімдерде көрсетілмеген өзге операциялар бойынша (бар болса): 3-бөлімде қарыз алушының өзінің операциялары бойынша, 4-бөлімде қарыз алушының пайдасына операциялар бойынша ақпарат көрсетіледі.</w:t>
      </w:r>
    </w:p>
    <w:p>
      <w:pPr>
        <w:spacing w:after="0"/>
        <w:ind w:left="0"/>
        <w:jc w:val="both"/>
      </w:pPr>
      <w:r>
        <w:rPr>
          <w:rFonts w:ascii="Times New Roman"/>
          <w:b w:val="false"/>
          <w:i w:val="false"/>
          <w:color w:val="000000"/>
          <w:sz w:val="28"/>
        </w:rPr>
        <w:t>
      Сыйақыға салық бойынша ақпарат 2-тарауда, басқа салықтар бойынша 3,4-тарауларда көрсетіледі.</w:t>
      </w:r>
    </w:p>
    <w:p>
      <w:pPr>
        <w:spacing w:after="0"/>
        <w:ind w:left="0"/>
        <w:jc w:val="both"/>
      </w:pPr>
      <w:r>
        <w:rPr>
          <w:rFonts w:ascii="Times New Roman"/>
          <w:b w:val="false"/>
          <w:i w:val="false"/>
          <w:color w:val="000000"/>
          <w:sz w:val="28"/>
        </w:rPr>
        <w:t>
      1, 2-бөлімдер қарыз алушының кредиторға талаптарын (бар болса) (1-бөлік) және қарыз алушының кредитордың алдындағы міндеттемесін (2-бөлік) қамтиды.</w:t>
      </w:r>
    </w:p>
    <w:p>
      <w:pPr>
        <w:spacing w:after="0"/>
        <w:ind w:left="0"/>
        <w:jc w:val="both"/>
      </w:pPr>
      <w:r>
        <w:rPr>
          <w:rFonts w:ascii="Times New Roman"/>
          <w:b w:val="false"/>
          <w:i w:val="false"/>
          <w:color w:val="000000"/>
          <w:sz w:val="28"/>
        </w:rPr>
        <w:t>
      Қарыз алушының кредиторға негізгі борыш (сыйақы) бойынша берілген аванстары (алдын ала ақылар) бар болса (1-бөлік), қарыз алушының кредитор алдындағы міндеттемелер туралы ақпарат (2-бөлік) аванстар толық өтелгеннен кейін толтырылады.</w:t>
      </w:r>
    </w:p>
    <w:p>
      <w:pPr>
        <w:spacing w:after="0"/>
        <w:ind w:left="0"/>
        <w:jc w:val="both"/>
      </w:pPr>
      <w:r>
        <w:rPr>
          <w:rFonts w:ascii="Times New Roman"/>
          <w:b w:val="false"/>
          <w:i w:val="false"/>
          <w:color w:val="000000"/>
          <w:sz w:val="28"/>
        </w:rPr>
        <w:t>
      8. Есепті кезеңнің басындағы берешек (кодтары 11, 16, 17, 41, 46, 47, 69 және 79-жолдар) өткен есепті кезеңнің соңындағы берешекке (кодтары 15, 33, 34, 45, 62, 63, 76 және 86-жолдар, тиісінше) тең. Берешек салықтар бойынша берешекті қоса отырып көрсетіледі.</w:t>
      </w:r>
    </w:p>
    <w:p>
      <w:pPr>
        <w:spacing w:after="0"/>
        <w:ind w:left="0"/>
        <w:jc w:val="both"/>
      </w:pPr>
      <w:r>
        <w:rPr>
          <w:rFonts w:ascii="Times New Roman"/>
          <w:b w:val="false"/>
          <w:i w:val="false"/>
          <w:color w:val="000000"/>
          <w:sz w:val="28"/>
        </w:rPr>
        <w:t>
      9. Борышты өтеу (коды 22-жол) ақша, тауарлар, жұмыстар (көрсетілетін қызметтер) түрінде өтеуді қамтиды.</w:t>
      </w:r>
    </w:p>
    <w:p>
      <w:pPr>
        <w:spacing w:after="0"/>
        <w:ind w:left="0"/>
        <w:jc w:val="both"/>
      </w:pPr>
      <w:r>
        <w:rPr>
          <w:rFonts w:ascii="Times New Roman"/>
          <w:b w:val="false"/>
          <w:i w:val="false"/>
          <w:color w:val="000000"/>
          <w:sz w:val="28"/>
        </w:rPr>
        <w:t>
      Қаражатты (борыш, сыйақы, комиссиялар, айыппұлдар және басқа төлемдер – кодтары 24, 54, 71 және 81-жолдар) кешіру ретінде қарыз алушы өтемеген борыштық міндеттеменің кредитор мен қарыз алушының уағдаластығы негізінде ішінара немесе толық ерікті түрде азаюы танылады.</w:t>
      </w:r>
    </w:p>
    <w:p>
      <w:pPr>
        <w:spacing w:after="0"/>
        <w:ind w:left="0"/>
        <w:jc w:val="both"/>
      </w:pPr>
      <w:r>
        <w:rPr>
          <w:rFonts w:ascii="Times New Roman"/>
          <w:b w:val="false"/>
          <w:i w:val="false"/>
          <w:color w:val="000000"/>
          <w:sz w:val="28"/>
        </w:rPr>
        <w:t>
      Қаражатты (борыш, сыйақы, комиссиялар, айыппұлдар және басқа төлемдер – кодтары 30, 60, 72 және 82-жолдар) есептен шығару дегеніміз мыналарды білдіреді:</w:t>
      </w:r>
    </w:p>
    <w:p>
      <w:pPr>
        <w:spacing w:after="0"/>
        <w:ind w:left="0"/>
        <w:jc w:val="both"/>
      </w:pPr>
      <w:r>
        <w:rPr>
          <w:rFonts w:ascii="Times New Roman"/>
          <w:b w:val="false"/>
          <w:i w:val="false"/>
          <w:color w:val="000000"/>
          <w:sz w:val="28"/>
        </w:rPr>
        <w:t>
      1) резиденттің бейрезидент жойылған (қайтыс болған) жағдайда қаражатты (баланстан тыс) біржақты тәртіппен есептен шығаруы;</w:t>
      </w:r>
    </w:p>
    <w:p>
      <w:pPr>
        <w:spacing w:after="0"/>
        <w:ind w:left="0"/>
        <w:jc w:val="both"/>
      </w:pPr>
      <w:r>
        <w:rPr>
          <w:rFonts w:ascii="Times New Roman"/>
          <w:b w:val="false"/>
          <w:i w:val="false"/>
          <w:color w:val="000000"/>
          <w:sz w:val="28"/>
        </w:rPr>
        <w:t>
      2) резидент заңды тұлғаның банкроттығы кезінде қаражатты өтелген деп тану (таратылған резиденттің мүлігінің жетіспеушілігінен қанағаттандырылмаған, тарату балансы бекітілгенге дейін мәлімделмеген кредитор бойынша, тарату комиссиясы танымаған кредитордың талаптары);</w:t>
      </w:r>
    </w:p>
    <w:p>
      <w:pPr>
        <w:spacing w:after="0"/>
        <w:ind w:left="0"/>
        <w:jc w:val="both"/>
      </w:pPr>
      <w:r>
        <w:rPr>
          <w:rFonts w:ascii="Times New Roman"/>
          <w:b w:val="false"/>
          <w:i w:val="false"/>
          <w:color w:val="000000"/>
          <w:sz w:val="28"/>
        </w:rPr>
        <w:t>
      Қарыз алушының (кредитордың) резиденттігі өзгерген кезде қарыз алушы мен кредитор арасындағы міндеттемелер есепте есептен шығарылғандар ретінде (кодтары 30, 60, 72 және 82-жолдар) көрсетіледі.</w:t>
      </w:r>
    </w:p>
    <w:p>
      <w:pPr>
        <w:spacing w:after="0"/>
        <w:ind w:left="0"/>
        <w:jc w:val="both"/>
      </w:pPr>
      <w:r>
        <w:rPr>
          <w:rFonts w:ascii="Times New Roman"/>
          <w:b w:val="false"/>
          <w:i w:val="false"/>
          <w:color w:val="000000"/>
          <w:sz w:val="28"/>
        </w:rPr>
        <w:t>
      Кредиттің игерілмеген бөлігін жою (коды 32-жол) дегеніміз қарыз алушының алмаған (игерілмеген) валюталық шартта көзделген кредиттік қаражатының бір бөлігінің азаюын білдіреді.</w:t>
      </w:r>
    </w:p>
    <w:p>
      <w:pPr>
        <w:spacing w:after="0"/>
        <w:ind w:left="0"/>
        <w:jc w:val="both"/>
      </w:pPr>
      <w:r>
        <w:rPr>
          <w:rFonts w:ascii="Times New Roman"/>
          <w:b w:val="false"/>
          <w:i w:val="false"/>
          <w:color w:val="000000"/>
          <w:sz w:val="28"/>
        </w:rPr>
        <w:t>
      10. Кодтары 18, 19, 27, 28, 48, 49, 57 және 58-жолдар шартқа қатысушылар өзгерген кезде, оның ішінде бұрын 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 (бұдан әрі – Қазақстан Республикасында валюталық операцияларды мониторингтеу қағидалары) 15-тармағының 2) тармақшасына сәйкес берілгеннің орнына жаңа есептік нөмір берілген кезінде толтырылады:</w:t>
      </w:r>
    </w:p>
    <w:p>
      <w:pPr>
        <w:spacing w:after="0"/>
        <w:ind w:left="0"/>
        <w:jc w:val="both"/>
      </w:pPr>
      <w:r>
        <w:rPr>
          <w:rFonts w:ascii="Times New Roman"/>
          <w:b w:val="false"/>
          <w:i w:val="false"/>
          <w:color w:val="000000"/>
          <w:sz w:val="28"/>
        </w:rPr>
        <w:t>
      кодтары 18, 27, 48 және 57-жолдар – талап ету құқығын басқаға беру (борышты аудару) немесе өзге де келісімдер нәтижесінде бастапқы кредитор және жаңа кредитор (бастапқы борышкер және жаңа борышкер) бірмезгілде резиденттер болып табылса немесе бірмезгілде бейрезиденттер болып табылса;</w:t>
      </w:r>
    </w:p>
    <w:p>
      <w:pPr>
        <w:spacing w:after="0"/>
        <w:ind w:left="0"/>
        <w:jc w:val="both"/>
      </w:pPr>
      <w:r>
        <w:rPr>
          <w:rFonts w:ascii="Times New Roman"/>
          <w:b w:val="false"/>
          <w:i w:val="false"/>
          <w:color w:val="000000"/>
          <w:sz w:val="28"/>
        </w:rPr>
        <w:t>
      кодтары 19, 28, 49 және 58-жолдар – талап ету құқығын басқаға беру (борышты аудару) немесе өзге де келісімдер нәтижесінде бастапқы кредитор және жаңа кредитор (бастапқы борышкер және жаңа борышкер) резидент (бейрезидент) және бейрезидент (резидент) болып табылса.</w:t>
      </w:r>
    </w:p>
    <w:p>
      <w:pPr>
        <w:spacing w:after="0"/>
        <w:ind w:left="0"/>
        <w:jc w:val="both"/>
      </w:pPr>
      <w:r>
        <w:rPr>
          <w:rFonts w:ascii="Times New Roman"/>
          <w:b w:val="false"/>
          <w:i w:val="false"/>
          <w:color w:val="000000"/>
          <w:sz w:val="28"/>
        </w:rPr>
        <w:t>
      Кодтары 29, 59-жолдар – бұрын Қазақстан Республикасында валюталық операцияларды мониторингтеу қағидалары 15-тармағының 1), 3), 4), 5) және 6) тармақшаларында көзделген негіздемелер бойынша берілген есептік нөмірдің орнына жаңа есептік нөмір берілгенде толтырылады.</w:t>
      </w:r>
    </w:p>
    <w:p>
      <w:pPr>
        <w:spacing w:after="0"/>
        <w:ind w:left="0"/>
        <w:jc w:val="both"/>
      </w:pPr>
      <w:r>
        <w:rPr>
          <w:rFonts w:ascii="Times New Roman"/>
          <w:b w:val="false"/>
          <w:i w:val="false"/>
          <w:color w:val="000000"/>
          <w:sz w:val="28"/>
        </w:rPr>
        <w:t>
      11. Коды 50-жол бойынша осы сыйақыдан салықты қоса алғанда, есепті кезеңде есептелген сыйақы көрсетіледі. Есепті кезеңде нақты төленген салық есепті кезеңде нақты төленген сыйақымен бірге коды 52-жол бойынша көрсетіледі. Бұл ретте есепті кезеңде төленген салық есепті кезеңнен бұрын есептелген сыйақыға жатқызылуы мүмкін.</w:t>
      </w:r>
    </w:p>
    <w:p>
      <w:pPr>
        <w:spacing w:after="0"/>
        <w:ind w:left="0"/>
        <w:jc w:val="both"/>
      </w:pPr>
      <w:r>
        <w:rPr>
          <w:rFonts w:ascii="Times New Roman"/>
          <w:b w:val="false"/>
          <w:i w:val="false"/>
          <w:color w:val="000000"/>
          <w:sz w:val="28"/>
        </w:rPr>
        <w:t>
      2-бағанда ақша түріндегі сыйақы мен салықтың нақты төлемі көрсетіледі.</w:t>
      </w:r>
    </w:p>
    <w:p>
      <w:pPr>
        <w:spacing w:after="0"/>
        <w:ind w:left="0"/>
        <w:jc w:val="both"/>
      </w:pPr>
      <w:r>
        <w:rPr>
          <w:rFonts w:ascii="Times New Roman"/>
          <w:b w:val="false"/>
          <w:i w:val="false"/>
          <w:color w:val="000000"/>
          <w:sz w:val="28"/>
        </w:rPr>
        <w:t>
      Есепті кезеңде тек сыйақыны төлемей салықты төлеу кезінде салықты төлеу 1-бағанда және 2-бағанда көрсетілуге тиіс.</w:t>
      </w:r>
    </w:p>
    <w:p>
      <w:pPr>
        <w:spacing w:after="0"/>
        <w:ind w:left="0"/>
        <w:jc w:val="both"/>
      </w:pPr>
      <w:r>
        <w:rPr>
          <w:rFonts w:ascii="Times New Roman"/>
          <w:b w:val="false"/>
          <w:i w:val="false"/>
          <w:color w:val="000000"/>
          <w:sz w:val="28"/>
        </w:rPr>
        <w:t>
      12. Ақшаны қайтару (төлемді орындамай қайтару) басқа да өзгерістерде (кодтары 31, 61, 74 және 84-жолдарда) көрсетіледі.</w:t>
      </w:r>
    </w:p>
    <w:p>
      <w:pPr>
        <w:spacing w:after="0"/>
        <w:ind w:left="0"/>
        <w:jc w:val="both"/>
      </w:pPr>
      <w:r>
        <w:rPr>
          <w:rFonts w:ascii="Times New Roman"/>
          <w:b w:val="false"/>
          <w:i w:val="false"/>
          <w:color w:val="000000"/>
          <w:sz w:val="28"/>
        </w:rPr>
        <w:t>
      13. Кодтары 25, 26, 31, 55, 56, 61, 74, 75, 84 және 85-жолдар Нысанға ескертпеде, оның ішінде активтің және (немесе) қарыз алушының борыштық міндеттемелерінің сипаттамасына талдаманы қажет етеді.</w:t>
      </w:r>
    </w:p>
    <w:p>
      <w:pPr>
        <w:spacing w:after="0"/>
        <w:ind w:left="0"/>
        <w:jc w:val="both"/>
      </w:pPr>
      <w:r>
        <w:rPr>
          <w:rFonts w:ascii="Times New Roman"/>
          <w:b w:val="false"/>
          <w:i w:val="false"/>
          <w:color w:val="000000"/>
          <w:sz w:val="28"/>
        </w:rPr>
        <w:t>
      14. Есепті кезеңде ақпарат болмаған жағдайда Нысан нөлдік мәндермен беріледі.</w:t>
      </w:r>
    </w:p>
    <w:p>
      <w:pPr>
        <w:spacing w:after="0"/>
        <w:ind w:left="0"/>
        <w:jc w:val="both"/>
      </w:pPr>
      <w:r>
        <w:rPr>
          <w:rFonts w:ascii="Times New Roman"/>
          <w:b w:val="false"/>
          <w:i w:val="false"/>
          <w:color w:val="000000"/>
          <w:sz w:val="28"/>
        </w:rPr>
        <w:t>
      15. Нысанға түзетулер (өзгерістер, толықтырулар) Қазақстан Республикасында валюталық операцияларды мониторингтеу қағидаларының 24-тармағында белгіленген ұсыну мерзімінен кейін 6 (алты) ай ішінде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27.02.2023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есептік нөмір беру орны бойынша Қазақстан Республикасы Ұлттық Банкінің аумақтық филиалына ұсынылады</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p>
      <w:pPr>
        <w:spacing w:after="0"/>
        <w:ind w:left="0"/>
        <w:jc w:val="left"/>
      </w:pPr>
      <w:r>
        <w:rPr>
          <w:rFonts w:ascii="Times New Roman"/>
          <w:b/>
          <w:i w:val="false"/>
          <w:color w:val="000000"/>
        </w:rPr>
        <w:t xml:space="preserve"> Инвестициялау объектісінің капиталына қатысу туралы есеп</w:t>
      </w:r>
    </w:p>
    <w:p>
      <w:pPr>
        <w:spacing w:after="0"/>
        <w:ind w:left="0"/>
        <w:jc w:val="both"/>
      </w:pPr>
      <w:r>
        <w:rPr>
          <w:rFonts w:ascii="Times New Roman"/>
          <w:b w:val="false"/>
          <w:i w:val="false"/>
          <w:color w:val="000000"/>
          <w:sz w:val="28"/>
        </w:rPr>
        <w:t>
      Әкімшілік дереккөздер нысанының индексі: ПР-И/Г-4</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Есепті кезең: ______ жылғы __________ тоқсан</w:t>
      </w:r>
    </w:p>
    <w:p>
      <w:pPr>
        <w:spacing w:after="0"/>
        <w:ind w:left="0"/>
        <w:jc w:val="both"/>
      </w:pPr>
      <w:r>
        <w:rPr>
          <w:rFonts w:ascii="Times New Roman"/>
          <w:b w:val="false"/>
          <w:i w:val="false"/>
          <w:color w:val="000000"/>
          <w:sz w:val="28"/>
        </w:rPr>
        <w:t>
      Ақпаратты ұсынатын тұлғалар тобы: резидент</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10 (оныншы) күніне (қоса алғанда) дейін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Ұлттық Банкінің есептік нөмірі ______________</w:t>
      </w:r>
    </w:p>
    <w:p>
      <w:pPr>
        <w:spacing w:after="0"/>
        <w:ind w:left="0"/>
        <w:jc w:val="both"/>
      </w:pPr>
      <w:r>
        <w:rPr>
          <w:rFonts w:ascii="Times New Roman"/>
          <w:b w:val="false"/>
          <w:i w:val="false"/>
          <w:color w:val="000000"/>
          <w:sz w:val="28"/>
        </w:rPr>
        <w:t>
      мың Америка Құрама Штаттарының (бұдан әрі –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 тегі, аты, әкесінің аты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Инвесторлардың инвестициялау объектісінің капиталына қатысуы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құн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өзгеруі (+ұлғаю/-азаю) (21) + (22) + (23) + (24) + (25) + (26) + (27) + (28) + (29) + (30) + (31) + (32) + (33) + (34) +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мыналардың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түсiмi (+)/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тауардың және өзге мүлiктiң түсуi (+)/алынуы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активтердiң түсуi (+)/алынуы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кредиттер және қаржы қарыздары бойынша берешек есебінен жарғылық капиталдың ұлғаюы (+)/азаюы(-)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дивидендтер есептеу (дивидендтердi акциялармен төлеу)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 кірісі есебінен жарғылық капиталдың, резервтік капиталдың немесе капиталдың басқа баптарының +ұлғаюы/-азаюы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енгізу(+)/алуы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бейрезидент-эмитенттердің бағалы қағаздарын (вексельді қоса) енгізу (+)/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эмитенттердің бағалы қағаздарын енгізу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резиденттің резидентке (бейрезиденттің бейрезидентке) қатысу үлесін сатып алу (+)/сату (-)/сыйға тарту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есептік нөмір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 жою (-), қайта ұйымдастыру (+/-) кезінде есептен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резиденттің бейрезидентке (бейрезиденттің резидентке) қатысу үлесін сыйға тарту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резиденттің бейрезидентке (бейрезиденттің резидентке) қатысу үлесін сатып алу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(толық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жинақталған құн (10)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есепті кезеңнің соңындағы жарғылық капиталға үлесі,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жарияланған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төленген (алынған) дивидендтер, төленген (төлеуге жататын) салықты қоса:</w:t>
            </w:r>
          </w:p>
          <w:p>
            <w:pPr>
              <w:spacing w:after="20"/>
              <w:ind w:left="20"/>
              <w:jc w:val="both"/>
            </w:pPr>
            <w:r>
              <w:rPr>
                <w:rFonts w:ascii="Times New Roman"/>
                <w:b w:val="false"/>
                <w:i w:val="false"/>
                <w:color w:val="000000"/>
                <w:sz w:val="20"/>
              </w:rPr>
              <w:t>
(51)+(52)+(53),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түрінде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түрінде (қатысу үлесімен)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(толық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инвестордың табысынан табыс салығын төлеу бойынша есепті кезеңнің аяғындағы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акцияларды, қатысу үлестерін сатып алу (сату) бойынша есеп айырысулары туралы ақпарат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2-бөлік. Резиденттің бейрезидентке қоятын талаптары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бейрезиденттің резидент алдындағы берешегі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берешектің ұлғаюы,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резиденттің алдын ала ақы төлеуі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мерзімін кейінге қалдыра отырып инвестициялау объектісіне меншік құқығын бейрезидентке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берешекті өтеу,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объектісіне меншік құқығының резидентке өтуі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ақы төлеуі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берешек бойынша басқа да өзгерістер (толық жазу)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бейрезиденттің резидент алдындағы берешегі (= (60) + (61) – (62) +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3-бөлік. Резиденттің бейрезидент алдындағы міндеттемелері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резиденттің бейрезидент алдындағы берешегі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берешектің ұлғаюы,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алдын ала ақы төлеуі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мерзімін кейінге қалдыра отырып инвестициялау объектісіне меншік құқығын резидентке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берешекті өтеу,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объектісіне меншік құқығының бейрезидентке өтуі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резиденттің ақы төлеуі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берешек бойынша басқа да өзгерістер (толық жазу)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резиденттің бейрезидент алдындағы берешегі (= (70) + (71) – (72) +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Резидент__________________________________________________________________ </w:t>
      </w:r>
    </w:p>
    <w:p>
      <w:pPr>
        <w:spacing w:after="0"/>
        <w:ind w:left="0"/>
        <w:jc w:val="both"/>
      </w:pPr>
      <w:r>
        <w:rPr>
          <w:rFonts w:ascii="Times New Roman"/>
          <w:b w:val="false"/>
          <w:i w:val="false"/>
          <w:color w:val="000000"/>
          <w:sz w:val="28"/>
        </w:rPr>
        <w:t>
      (жеке тұлғаның тегі, аты, әкесінің аты (ол бар болса), заңды тұлғаның атауы)</w:t>
      </w:r>
    </w:p>
    <w:p>
      <w:pPr>
        <w:spacing w:after="0"/>
        <w:ind w:left="0"/>
        <w:jc w:val="both"/>
      </w:pPr>
      <w:r>
        <w:rPr>
          <w:rFonts w:ascii="Times New Roman"/>
          <w:b w:val="false"/>
          <w:i w:val="false"/>
          <w:color w:val="000000"/>
          <w:sz w:val="28"/>
        </w:rPr>
        <w:t>
      Жеке сәйкестендіру нөмірі, бизнес сәйкестендіру нөмірі _________________________</w:t>
      </w:r>
    </w:p>
    <w:p>
      <w:pPr>
        <w:spacing w:after="0"/>
        <w:ind w:left="0"/>
        <w:jc w:val="both"/>
      </w:pPr>
      <w:r>
        <w:rPr>
          <w:rFonts w:ascii="Times New Roman"/>
          <w:b w:val="false"/>
          <w:i w:val="false"/>
          <w:color w:val="000000"/>
          <w:sz w:val="28"/>
        </w:rPr>
        <w:t>
      Мекенжайы________________________________________________________________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_____________________________________________</w:t>
      </w:r>
    </w:p>
    <w:p>
      <w:pPr>
        <w:spacing w:after="0"/>
        <w:ind w:left="0"/>
        <w:jc w:val="both"/>
      </w:pPr>
      <w:r>
        <w:rPr>
          <w:rFonts w:ascii="Times New Roman"/>
          <w:b w:val="false"/>
          <w:i w:val="false"/>
          <w:color w:val="000000"/>
          <w:sz w:val="28"/>
        </w:rPr>
        <w:t xml:space="preserve">
      Орындаушы_________________________________________ ______________________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w:t>
      </w:r>
    </w:p>
    <w:p>
      <w:pPr>
        <w:spacing w:after="0"/>
        <w:ind w:left="0"/>
        <w:jc w:val="both"/>
      </w:pPr>
      <w:r>
        <w:rPr>
          <w:rFonts w:ascii="Times New Roman"/>
          <w:b w:val="false"/>
          <w:i w:val="false"/>
          <w:color w:val="000000"/>
          <w:sz w:val="28"/>
        </w:rPr>
        <w:t>
      Басшы немесе есепке қол қоюға уәкілетті адам</w:t>
      </w:r>
    </w:p>
    <w:p>
      <w:pPr>
        <w:spacing w:after="0"/>
        <w:ind w:left="0"/>
        <w:jc w:val="both"/>
      </w:pPr>
      <w:r>
        <w:rPr>
          <w:rFonts w:ascii="Times New Roman"/>
          <w:b w:val="false"/>
          <w:i w:val="false"/>
          <w:color w:val="000000"/>
          <w:sz w:val="28"/>
        </w:rPr>
        <w:t xml:space="preserve">
      ____________________________________________________ _____________________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Есепке қол қойылған күн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Инвестициялау объектісінің</w:t>
            </w:r>
            <w:r>
              <w:br/>
            </w:r>
            <w:r>
              <w:rPr>
                <w:rFonts w:ascii="Times New Roman"/>
                <w:b w:val="false"/>
                <w:i w:val="false"/>
                <w:color w:val="000000"/>
                <w:sz w:val="20"/>
              </w:rPr>
              <w:t>капиталына қатысу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80" w:id="9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Инвестициялау объектісінің капиталына қатысу туралы есеп (индексі – ПР-И/Г-4, кезеңділігі – тоқсан сайын)</w:t>
      </w:r>
    </w:p>
    <w:bookmarkEnd w:id="99"/>
    <w:bookmarkStart w:name="z281" w:id="100"/>
    <w:p>
      <w:pPr>
        <w:spacing w:after="0"/>
        <w:ind w:left="0"/>
        <w:jc w:val="left"/>
      </w:pPr>
      <w:r>
        <w:rPr>
          <w:rFonts w:ascii="Times New Roman"/>
          <w:b/>
          <w:i w:val="false"/>
          <w:color w:val="000000"/>
        </w:rPr>
        <w:t xml:space="preserve"> 1-тарау. Жалпы ережелер</w:t>
      </w:r>
    </w:p>
    <w:bookmarkEnd w:id="100"/>
    <w:p>
      <w:pPr>
        <w:spacing w:after="0"/>
        <w:ind w:left="0"/>
        <w:jc w:val="both"/>
      </w:pPr>
      <w:r>
        <w:rPr>
          <w:rFonts w:ascii="Times New Roman"/>
          <w:b w:val="false"/>
          <w:i w:val="false"/>
          <w:color w:val="000000"/>
          <w:sz w:val="28"/>
        </w:rPr>
        <w:t>
      1. Осы түсіндірме "Инвестициялау объектісінің капиталына қатысу туралы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 "Валюталық реттеу және валюталық бақылау туралы" Қазақстан Республикасы Заңының 14-бабының 5-тармағына сәйкес әзірленді.</w:t>
      </w:r>
    </w:p>
    <w:p>
      <w:pPr>
        <w:spacing w:after="0"/>
        <w:ind w:left="0"/>
        <w:jc w:val="both"/>
      </w:pPr>
      <w:r>
        <w:rPr>
          <w:rFonts w:ascii="Times New Roman"/>
          <w:b w:val="false"/>
          <w:i w:val="false"/>
          <w:color w:val="000000"/>
          <w:sz w:val="28"/>
        </w:rPr>
        <w:t>
      3. Нысанды Қазақстан Республикасының резиденттері есепті нөмірі берілген инвестициялау объектісінің капиталына қатысудың валюталық шарттары бойынша тоқсан сайын ұсынады.</w:t>
      </w:r>
    </w:p>
    <w:p>
      <w:pPr>
        <w:spacing w:after="0"/>
        <w:ind w:left="0"/>
        <w:jc w:val="both"/>
      </w:pPr>
      <w:r>
        <w:rPr>
          <w:rFonts w:ascii="Times New Roman"/>
          <w:b w:val="false"/>
          <w:i w:val="false"/>
          <w:color w:val="000000"/>
          <w:sz w:val="28"/>
        </w:rPr>
        <w:t>
      4. Нысанға басшы немесе есепке қол қоюға уәкілетті адам (заңды тұлғалар үшін) және орындаушы қол қояды.</w:t>
      </w:r>
    </w:p>
    <w:bookmarkStart w:name="z282" w:id="101"/>
    <w:p>
      <w:pPr>
        <w:spacing w:after="0"/>
        <w:ind w:left="0"/>
        <w:jc w:val="left"/>
      </w:pPr>
      <w:r>
        <w:rPr>
          <w:rFonts w:ascii="Times New Roman"/>
          <w:b/>
          <w:i w:val="false"/>
          <w:color w:val="000000"/>
        </w:rPr>
        <w:t xml:space="preserve"> 2-тарау. Нысанды толтыру</w:t>
      </w:r>
    </w:p>
    <w:bookmarkEnd w:id="101"/>
    <w:p>
      <w:pPr>
        <w:spacing w:after="0"/>
        <w:ind w:left="0"/>
        <w:jc w:val="both"/>
      </w:pPr>
      <w:r>
        <w:rPr>
          <w:rFonts w:ascii="Times New Roman"/>
          <w:b w:val="false"/>
          <w:i w:val="false"/>
          <w:color w:val="000000"/>
          <w:sz w:val="28"/>
        </w:rPr>
        <w:t>
      5. Нысанды толтыру мақсаты үшін мынадай ұғымдар пайдаланылады:</w:t>
      </w:r>
    </w:p>
    <w:p>
      <w:pPr>
        <w:spacing w:after="0"/>
        <w:ind w:left="0"/>
        <w:jc w:val="both"/>
      </w:pPr>
      <w:r>
        <w:rPr>
          <w:rFonts w:ascii="Times New Roman"/>
          <w:b w:val="false"/>
          <w:i w:val="false"/>
          <w:color w:val="000000"/>
          <w:sz w:val="28"/>
        </w:rPr>
        <w:t>
      1) инвестициялау объектісі – акциялары, қатысу үлестері, пайлары сатып алынатын (сатып алынған) заңды тұлға, инвестициялық пай қоры, сондай-ақ мүлігіне мүліктік жарна енгізілетін (енгізілген) заңды тұлға, жай серіктестік, консорциум. Депозитарлық қолхаттармен операциялар жүргізілген жағдайда, базалық активі болып табылатын бағалы қағаздың эмитенті инвестициялау объектісі болып табылады;</w:t>
      </w:r>
    </w:p>
    <w:p>
      <w:pPr>
        <w:spacing w:after="0"/>
        <w:ind w:left="0"/>
        <w:jc w:val="both"/>
      </w:pPr>
      <w:r>
        <w:rPr>
          <w:rFonts w:ascii="Times New Roman"/>
          <w:b w:val="false"/>
          <w:i w:val="false"/>
          <w:color w:val="000000"/>
          <w:sz w:val="28"/>
        </w:rPr>
        <w:t>
      2) инвестор - инвестициялау объектісіне меншік құқығы өтетін (өткен) жеке немесе заңды тұлға.</w:t>
      </w:r>
    </w:p>
    <w:p>
      <w:pPr>
        <w:spacing w:after="0"/>
        <w:ind w:left="0"/>
        <w:jc w:val="both"/>
      </w:pPr>
      <w:r>
        <w:rPr>
          <w:rFonts w:ascii="Times New Roman"/>
          <w:b w:val="false"/>
          <w:i w:val="false"/>
          <w:color w:val="000000"/>
          <w:sz w:val="28"/>
        </w:rPr>
        <w:t>
      6. Нысан жарғылық капиталға (акцияларымен, қатысу үлестерімен, пайлармен), жарғылық капиталға қарағанда өзге капиталға қатысу операциялары бойынша ұсынылады.</w:t>
      </w:r>
    </w:p>
    <w:p>
      <w:pPr>
        <w:spacing w:after="0"/>
        <w:ind w:left="0"/>
        <w:jc w:val="both"/>
      </w:pPr>
      <w:r>
        <w:rPr>
          <w:rFonts w:ascii="Times New Roman"/>
          <w:b w:val="false"/>
          <w:i w:val="false"/>
          <w:color w:val="000000"/>
          <w:sz w:val="28"/>
        </w:rPr>
        <w:t>
      Резиденттің инвестициялаудың бір объектісінің капиталына қатысу операциялары бойынша алған бірнеше есептік нөмірлер бойынша 1-бөлікті толтыруына рұқсат етіледі. Бұл жағдайда Нысан ұсынылатын барлық есептік нөмірлердің нөмірлері көрсетіледі.</w:t>
      </w:r>
    </w:p>
    <w:p>
      <w:pPr>
        <w:spacing w:after="0"/>
        <w:ind w:left="0"/>
        <w:jc w:val="both"/>
      </w:pPr>
      <w:r>
        <w:rPr>
          <w:rFonts w:ascii="Times New Roman"/>
          <w:b w:val="false"/>
          <w:i w:val="false"/>
          <w:color w:val="000000"/>
          <w:sz w:val="28"/>
        </w:rPr>
        <w:t>
      7. Егер резидент заңды тұлға оның капиталына қатысу операциялары бойынша берілген есептік нөмірлерді алса, онда 1, 2-бағандарда және одан әрі 1-бөлікте жеке тұлғаның тегі, аты, әкесінің аты (бар болса), әрбір бейрезиденттің заңды тұлғасының атауы және оның резиденттің капиталына қатысуы туралы ақпарат жеке көрсетіледі.</w:t>
      </w:r>
    </w:p>
    <w:p>
      <w:pPr>
        <w:spacing w:after="0"/>
        <w:ind w:left="0"/>
        <w:jc w:val="both"/>
      </w:pPr>
      <w:r>
        <w:rPr>
          <w:rFonts w:ascii="Times New Roman"/>
          <w:b w:val="false"/>
          <w:i w:val="false"/>
          <w:color w:val="000000"/>
          <w:sz w:val="28"/>
        </w:rPr>
        <w:t>
      Егер резидент берілген есептік нөмірлерді бейрезиденттің капиталына қатысу операциялары бойынша басқа резиденттермен бірлесе отырып алса, онда 1, 2-бағандарда және одан әрі 1-бөлікте 1 жеке тұлғаның тегі, аты, әкесінің аты (болған жағдайда), әрбір резиденттің заңды тұлғасының атауы және оның бейрезиденттің капиталына қатысуы туралы ақпарат жеке көрсетіледі.</w:t>
      </w:r>
    </w:p>
    <w:p>
      <w:pPr>
        <w:spacing w:after="0"/>
        <w:ind w:left="0"/>
        <w:jc w:val="both"/>
      </w:pPr>
      <w:r>
        <w:rPr>
          <w:rFonts w:ascii="Times New Roman"/>
          <w:b w:val="false"/>
          <w:i w:val="false"/>
          <w:color w:val="000000"/>
          <w:sz w:val="28"/>
        </w:rPr>
        <w:t>
      Инвестициялық объектіні сатып алушы мен сатушы арасындағы операциялар бойынша резиденттің бейрезидентке талабы болған жағдайда 1 және 2-бөліктер, резиденттің бейрезидентке міндеттемесі болған жағдайда 1 және 3-бөліктер толтырылады. Егер резидент берілген есептік нөмірлерді бейрезиденттен резидент үшінші тұлғаның акцияларын, капиталындағы қатысу үлестерін сатып алу (бейрезидентке сату) операциялары бойынша алған болса, онда 1-бөлік толтырылмайды.</w:t>
      </w:r>
    </w:p>
    <w:p>
      <w:pPr>
        <w:spacing w:after="0"/>
        <w:ind w:left="0"/>
        <w:jc w:val="both"/>
      </w:pPr>
      <w:r>
        <w:rPr>
          <w:rFonts w:ascii="Times New Roman"/>
          <w:b w:val="false"/>
          <w:i w:val="false"/>
          <w:color w:val="000000"/>
          <w:sz w:val="28"/>
        </w:rPr>
        <w:t>
      8. Сомасы мың АҚШ долларымен көрсетіледі.</w:t>
      </w:r>
    </w:p>
    <w:p>
      <w:pPr>
        <w:spacing w:after="0"/>
        <w:ind w:left="0"/>
        <w:jc w:val="both"/>
      </w:pPr>
      <w:r>
        <w:rPr>
          <w:rFonts w:ascii="Times New Roman"/>
          <w:b w:val="false"/>
          <w:i w:val="false"/>
          <w:color w:val="000000"/>
          <w:sz w:val="28"/>
        </w:rPr>
        <w:t>
      Есепті кезеңдегі операциялар олардың нақты құны бойынша көрсетіледі. Өзге валюталармен көрсетілген сомалар тиісінше операция жүргізілген күнгі немесе есепті кезеңнің аяғындағы валюта айырбастаудың нарықтық бағамын пайдалана отырып, АҚШ долларына аударылады. Туындаған бағам айырмасы кодтары 32, 63 және 73-жолдар бойынша көрсетіледі.</w:t>
      </w:r>
    </w:p>
    <w:p>
      <w:pPr>
        <w:spacing w:after="0"/>
        <w:ind w:left="0"/>
        <w:jc w:val="both"/>
      </w:pPr>
      <w:r>
        <w:rPr>
          <w:rFonts w:ascii="Times New Roman"/>
          <w:b w:val="false"/>
          <w:i w:val="false"/>
          <w:color w:val="000000"/>
          <w:sz w:val="28"/>
        </w:rPr>
        <w:t>
      Есепті кезеңнің басындағы қалдық (кодтары 10, 60 және 70-жолдар) әрбір баған бойынша есепті кезеңнің алдындағы кезеңнің соңындағы қалдыққа (тиісінше кодтары 39, 64 және 74-жолдар) тең.</w:t>
      </w:r>
    </w:p>
    <w:p>
      <w:pPr>
        <w:spacing w:after="0"/>
        <w:ind w:left="0"/>
        <w:jc w:val="both"/>
      </w:pPr>
      <w:r>
        <w:rPr>
          <w:rFonts w:ascii="Times New Roman"/>
          <w:b w:val="false"/>
          <w:i w:val="false"/>
          <w:color w:val="000000"/>
          <w:sz w:val="28"/>
        </w:rPr>
        <w:t>
      9. Есепті кезеңдегі инвестициялау объектісінің капитал құнының ұлғаюы (+) белгісімен, капитал құнының азаюы (-) белгісімен көрсетіледі.</w:t>
      </w:r>
    </w:p>
    <w:p>
      <w:pPr>
        <w:spacing w:after="0"/>
        <w:ind w:left="0"/>
        <w:jc w:val="both"/>
      </w:pPr>
      <w:r>
        <w:rPr>
          <w:rFonts w:ascii="Times New Roman"/>
          <w:b w:val="false"/>
          <w:i w:val="false"/>
          <w:color w:val="000000"/>
          <w:sz w:val="28"/>
        </w:rPr>
        <w:t>
      Коды 31-жол Нормативтік құқықтық актілерді мемлекеттік тіркеу тізілімінде № 18544 болып тіркелген, Қазақстан Республикасы Ұлттық Банкі Басқармасының 2019 жылғы 10 сәуірдегі № 64 қаулысымен бекітілген Қазақстан Республикасының Ұлттық Банкі Қазақстан Республикасындағы валюталық операцияларды мониторингтеу қағидаларының (бұдан әрі – Қазақстан Республикасында валюталық операцияларды мониторингтеу қағидалары) 15-тармағына сәйкес бұрын берілген есептік нөмірдің орнына есептік нөмір берген кезде толтырылады.</w:t>
      </w:r>
    </w:p>
    <w:p>
      <w:pPr>
        <w:spacing w:after="0"/>
        <w:ind w:left="0"/>
        <w:jc w:val="both"/>
      </w:pPr>
      <w:r>
        <w:rPr>
          <w:rFonts w:ascii="Times New Roman"/>
          <w:b w:val="false"/>
          <w:i w:val="false"/>
          <w:color w:val="000000"/>
          <w:sz w:val="28"/>
        </w:rPr>
        <w:t>
      Кодтары 36 және 37-жолдар бойынша үшінші тұлғалардан (үшінші тұлғаларға) инвестициялау объектісін, оның ішінде бөліп төлеп сатып алған (сатқан), сыйға тартқан жағдайда инвесторға (инвестордың) инвестициялау объектісіне меншік құқығын нақты бергені көрсетіледі.</w:t>
      </w:r>
    </w:p>
    <w:p>
      <w:pPr>
        <w:spacing w:after="0"/>
        <w:ind w:left="0"/>
        <w:jc w:val="both"/>
      </w:pPr>
      <w:r>
        <w:rPr>
          <w:rFonts w:ascii="Times New Roman"/>
          <w:b w:val="false"/>
          <w:i w:val="false"/>
          <w:color w:val="000000"/>
          <w:sz w:val="28"/>
        </w:rPr>
        <w:t>
      Ақшаны қайтару (төлемді орындаусыз қайтару) коды 38-жолда көрсетіледі.</w:t>
      </w:r>
    </w:p>
    <w:p>
      <w:pPr>
        <w:spacing w:after="0"/>
        <w:ind w:left="0"/>
        <w:jc w:val="both"/>
      </w:pPr>
      <w:r>
        <w:rPr>
          <w:rFonts w:ascii="Times New Roman"/>
          <w:b w:val="false"/>
          <w:i w:val="false"/>
          <w:color w:val="000000"/>
          <w:sz w:val="28"/>
        </w:rPr>
        <w:t>
      10. Коды 41-жол бойынша төлем көзінен осы дивидендтерден ұсталатын салықты қоса алғанда, есепті кезеңде жарияланған дивидендтер көрсетіледі.</w:t>
      </w:r>
    </w:p>
    <w:p>
      <w:pPr>
        <w:spacing w:after="0"/>
        <w:ind w:left="0"/>
        <w:jc w:val="both"/>
      </w:pPr>
      <w:r>
        <w:rPr>
          <w:rFonts w:ascii="Times New Roman"/>
          <w:b w:val="false"/>
          <w:i w:val="false"/>
          <w:color w:val="000000"/>
          <w:sz w:val="28"/>
        </w:rPr>
        <w:t>
      Кодтары 51, 52 және 53-жолдар бойынша төлем көзінен ұсталатын және есепті кезеңде нақты төленген салық сомасымен есепті кезеңде инвесторларға нақты төленген дивидендтер көрсетіледі. Бұл ретте есепті кезеңде төленген салық есепті кезеңнен бұрын жарияланған дивидендтерге жатқызылуы мүмкін.</w:t>
      </w:r>
    </w:p>
    <w:p>
      <w:pPr>
        <w:spacing w:after="0"/>
        <w:ind w:left="0"/>
        <w:jc w:val="both"/>
      </w:pPr>
      <w:r>
        <w:rPr>
          <w:rFonts w:ascii="Times New Roman"/>
          <w:b w:val="false"/>
          <w:i w:val="false"/>
          <w:color w:val="000000"/>
          <w:sz w:val="28"/>
        </w:rPr>
        <w:t>
      Есепті кезеңде дивидендтерді төлеусіз салықты ғана төлеген кезде салықты төлеу тиісті кодтары 51, 52 және 53-жолдарда көрсетілуі тиіс.</w:t>
      </w:r>
    </w:p>
    <w:p>
      <w:pPr>
        <w:spacing w:after="0"/>
        <w:ind w:left="0"/>
        <w:jc w:val="both"/>
      </w:pPr>
      <w:r>
        <w:rPr>
          <w:rFonts w:ascii="Times New Roman"/>
          <w:b w:val="false"/>
          <w:i w:val="false"/>
          <w:color w:val="000000"/>
          <w:sz w:val="28"/>
        </w:rPr>
        <w:t>
      Салық бойынша берешек коды 54-жол бойынша көрсетіледі.</w:t>
      </w:r>
    </w:p>
    <w:p>
      <w:pPr>
        <w:spacing w:after="0"/>
        <w:ind w:left="0"/>
        <w:jc w:val="both"/>
      </w:pPr>
      <w:r>
        <w:rPr>
          <w:rFonts w:ascii="Times New Roman"/>
          <w:b w:val="false"/>
          <w:i w:val="false"/>
          <w:color w:val="000000"/>
          <w:sz w:val="28"/>
        </w:rPr>
        <w:t>
      11. Кодтары 60, 61, 61.1, 61.2, 62, 62.1, 62.2, 63, 64, 70, 71, 71.1, 71.2, 72, 72.1, 72.2, 73 және 74-жолдар инвестор алдын ала төлем немесе төлемді кейінгі қалдырумен үшінші тұлғадан акцияларды, инвестициялау объектісінің қатысу үлестерін сатып алған (үшінші тұлғаға сатқан) кезде толтырылады. Резидентте бейрезидентке талаптар туындаған кезде 2-бөлік толтырылады. Резидентте бейрезидент алдында міндеттемелер туындаған кезде 3-бөлік толтырылады.</w:t>
      </w:r>
    </w:p>
    <w:p>
      <w:pPr>
        <w:spacing w:after="0"/>
        <w:ind w:left="0"/>
        <w:jc w:val="both"/>
      </w:pPr>
      <w:r>
        <w:rPr>
          <w:rFonts w:ascii="Times New Roman"/>
          <w:b w:val="false"/>
          <w:i w:val="false"/>
          <w:color w:val="000000"/>
          <w:sz w:val="28"/>
        </w:rPr>
        <w:t>
      Тауарларды жеткізу (жұмыстарды орындау, қызметтерді көрсету), өзге де ақшалай емес орындау түріндегі төлем Нысанға ескертпеде толық ашып жазуды талап етеді.</w:t>
      </w:r>
    </w:p>
    <w:p>
      <w:pPr>
        <w:spacing w:after="0"/>
        <w:ind w:left="0"/>
        <w:jc w:val="both"/>
      </w:pPr>
      <w:r>
        <w:rPr>
          <w:rFonts w:ascii="Times New Roman"/>
          <w:b w:val="false"/>
          <w:i w:val="false"/>
          <w:color w:val="000000"/>
          <w:sz w:val="28"/>
        </w:rPr>
        <w:t>
      12. Кодтары 38, 63 және 73-жолдарды толтыру Нысанға ескертпеде толық ашып жазуды талап етеді.</w:t>
      </w:r>
    </w:p>
    <w:p>
      <w:pPr>
        <w:spacing w:after="0"/>
        <w:ind w:left="0"/>
        <w:jc w:val="both"/>
      </w:pPr>
      <w:r>
        <w:rPr>
          <w:rFonts w:ascii="Times New Roman"/>
          <w:b w:val="false"/>
          <w:i w:val="false"/>
          <w:color w:val="000000"/>
          <w:sz w:val="28"/>
        </w:rPr>
        <w:t>
      13. Есепті кезеңде ақпарат болмаған жағдайда, Нысан нөлдік мәндермен ұсынылады.</w:t>
      </w:r>
    </w:p>
    <w:p>
      <w:pPr>
        <w:spacing w:after="0"/>
        <w:ind w:left="0"/>
        <w:jc w:val="both"/>
      </w:pPr>
      <w:r>
        <w:rPr>
          <w:rFonts w:ascii="Times New Roman"/>
          <w:b w:val="false"/>
          <w:i w:val="false"/>
          <w:color w:val="000000"/>
          <w:sz w:val="28"/>
        </w:rPr>
        <w:t>
      14. Нысанға түзетулер (өзгерістер, толықтырулар) Қазақстан Республикасында валюталық операцияларды мониторингтеу қағидаларының 24-тармағында белгіленген ұсыну мерзімінен кейін 6 (алты) ай ішінде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27.02.2023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есептік нөмір беру орны бойынша Қазақстан Республикасы Ұлттық Банкінің аумақтық филиалына ұсынылады</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p>
      <w:pPr>
        <w:spacing w:after="0"/>
        <w:ind w:left="0"/>
        <w:jc w:val="left"/>
      </w:pPr>
      <w:r>
        <w:rPr>
          <w:rFonts w:ascii="Times New Roman"/>
          <w:b/>
          <w:i w:val="false"/>
          <w:color w:val="000000"/>
        </w:rPr>
        <w:t xml:space="preserve"> Міндеттемелердің орындалуы туралы есеп</w:t>
      </w:r>
    </w:p>
    <w:p>
      <w:pPr>
        <w:spacing w:after="0"/>
        <w:ind w:left="0"/>
        <w:jc w:val="both"/>
      </w:pPr>
      <w:r>
        <w:rPr>
          <w:rFonts w:ascii="Times New Roman"/>
          <w:b w:val="false"/>
          <w:i w:val="false"/>
          <w:color w:val="000000"/>
          <w:sz w:val="28"/>
        </w:rPr>
        <w:t>
      Әкімшілік дереккөздер нысанының индексі: ПР-Д-5</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Есепті кезең: ______ жылғы __________ тоқсан</w:t>
      </w:r>
    </w:p>
    <w:p>
      <w:pPr>
        <w:spacing w:after="0"/>
        <w:ind w:left="0"/>
        <w:jc w:val="both"/>
      </w:pPr>
      <w:r>
        <w:rPr>
          <w:rFonts w:ascii="Times New Roman"/>
          <w:b w:val="false"/>
          <w:i w:val="false"/>
          <w:color w:val="000000"/>
          <w:sz w:val="28"/>
        </w:rPr>
        <w:t>
      Ақпаратты ұсынатын тұлғалар тобы: резидент</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10 (оныншы) күніне (қоса алғанда) дейін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Ұлттық Банкінің есептік нөмірі ___________________</w:t>
      </w:r>
    </w:p>
    <w:p>
      <w:pPr>
        <w:spacing w:after="0"/>
        <w:ind w:left="0"/>
        <w:jc w:val="left"/>
      </w:pPr>
      <w:r>
        <w:rPr>
          <w:rFonts w:ascii="Times New Roman"/>
          <w:b/>
          <w:i w:val="false"/>
          <w:color w:val="000000"/>
        </w:rPr>
        <w:t xml:space="preserve"> 1-бөлім. Міндеттемелердің орындалуы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орындау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валютаның мың бірлігі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w:t>
            </w:r>
          </w:p>
          <w:p>
            <w:pPr>
              <w:spacing w:after="20"/>
              <w:ind w:left="20"/>
              <w:jc w:val="both"/>
            </w:pPr>
            <w:r>
              <w:rPr>
                <w:rFonts w:ascii="Times New Roman"/>
                <w:b w:val="false"/>
                <w:i w:val="false"/>
                <w:color w:val="000000"/>
                <w:sz w:val="20"/>
              </w:rPr>
              <w:t>
(бар болса)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w:t>
            </w:r>
          </w:p>
          <w:p>
            <w:pPr>
              <w:spacing w:after="20"/>
              <w:ind w:left="20"/>
              <w:jc w:val="both"/>
            </w:pPr>
            <w:r>
              <w:rPr>
                <w:rFonts w:ascii="Times New Roman"/>
                <w:b w:val="false"/>
                <w:i w:val="false"/>
                <w:color w:val="000000"/>
                <w:sz w:val="20"/>
              </w:rPr>
              <w:t>
(бар болса)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2-бөлім. Жинақталған құн және кірістер туралы мәліметтер</w:t>
      </w:r>
    </w:p>
    <w:p>
      <w:pPr>
        <w:spacing w:after="0"/>
        <w:ind w:left="0"/>
        <w:jc w:val="both"/>
      </w:pPr>
      <w:r>
        <w:rPr>
          <w:rFonts w:ascii="Times New Roman"/>
          <w:b w:val="false"/>
          <w:i w:val="false"/>
          <w:color w:val="000000"/>
          <w:sz w:val="28"/>
        </w:rPr>
        <w:t>
      мың Америка Құрама Штаттарының (бұдан әрі –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жинақталған құн,</w:t>
            </w:r>
          </w:p>
          <w:p>
            <w:pPr>
              <w:spacing w:after="20"/>
              <w:ind w:left="20"/>
              <w:jc w:val="both"/>
            </w:pPr>
            <w:r>
              <w:rPr>
                <w:rFonts w:ascii="Times New Roman"/>
                <w:b w:val="false"/>
                <w:i w:val="false"/>
                <w:color w:val="000000"/>
                <w:sz w:val="20"/>
              </w:rPr>
              <w:t>
оның ішінде мыналар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қатысу үлестері,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инвестициялық қорлардың пайлары, ақша нарығының қорлары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(толық ашып жазылсын)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Резиденттің есепті кезеңдегі кірісі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есепті кезеңдегі кірісі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Резидент__________________________________________________________________ </w:t>
      </w:r>
    </w:p>
    <w:p>
      <w:pPr>
        <w:spacing w:after="0"/>
        <w:ind w:left="0"/>
        <w:jc w:val="both"/>
      </w:pPr>
      <w:r>
        <w:rPr>
          <w:rFonts w:ascii="Times New Roman"/>
          <w:b w:val="false"/>
          <w:i w:val="false"/>
          <w:color w:val="000000"/>
          <w:sz w:val="28"/>
        </w:rPr>
        <w:t>
      (жеке тұлғаның тегі, аты, әкесінің аты (ол бар болса), заңды тұлғаның атауы)</w:t>
      </w:r>
    </w:p>
    <w:p>
      <w:pPr>
        <w:spacing w:after="0"/>
        <w:ind w:left="0"/>
        <w:jc w:val="both"/>
      </w:pPr>
      <w:r>
        <w:rPr>
          <w:rFonts w:ascii="Times New Roman"/>
          <w:b w:val="false"/>
          <w:i w:val="false"/>
          <w:color w:val="000000"/>
          <w:sz w:val="28"/>
        </w:rPr>
        <w:t>
      Жеке сәйкестендіру нөмірі, бизнес сәйкестендіру нөмірі _________________________</w:t>
      </w:r>
    </w:p>
    <w:p>
      <w:pPr>
        <w:spacing w:after="0"/>
        <w:ind w:left="0"/>
        <w:jc w:val="both"/>
      </w:pPr>
      <w:r>
        <w:rPr>
          <w:rFonts w:ascii="Times New Roman"/>
          <w:b w:val="false"/>
          <w:i w:val="false"/>
          <w:color w:val="000000"/>
          <w:sz w:val="28"/>
        </w:rPr>
        <w:t>
      Мекенжайы________________________________________________________________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w:t>
      </w:r>
    </w:p>
    <w:p>
      <w:pPr>
        <w:spacing w:after="0"/>
        <w:ind w:left="0"/>
        <w:jc w:val="both"/>
      </w:pPr>
      <w:r>
        <w:rPr>
          <w:rFonts w:ascii="Times New Roman"/>
          <w:b w:val="false"/>
          <w:i w:val="false"/>
          <w:color w:val="000000"/>
          <w:sz w:val="28"/>
        </w:rPr>
        <w:t>
      Басшы немесе есепке қол қоюға уәкілетті адам</w:t>
      </w:r>
    </w:p>
    <w:p>
      <w:pPr>
        <w:spacing w:after="0"/>
        <w:ind w:left="0"/>
        <w:jc w:val="both"/>
      </w:pPr>
      <w:r>
        <w:rPr>
          <w:rFonts w:ascii="Times New Roman"/>
          <w:b w:val="false"/>
          <w:i w:val="false"/>
          <w:color w:val="000000"/>
          <w:sz w:val="28"/>
        </w:rPr>
        <w:t xml:space="preserve">
      _______________________________________________ _________________________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w:t>
      </w:r>
    </w:p>
    <w:p>
      <w:pPr>
        <w:spacing w:after="0"/>
        <w:ind w:left="0"/>
        <w:jc w:val="both"/>
      </w:pPr>
      <w:r>
        <w:rPr>
          <w:rFonts w:ascii="Times New Roman"/>
          <w:b w:val="false"/>
          <w:i w:val="false"/>
          <w:color w:val="000000"/>
          <w:sz w:val="28"/>
        </w:rPr>
        <w:t>
      Есепке қол қойылған күн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Міндеттемелердің орындалуы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84" w:id="102"/>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Міндеттемелердің орындалуы туралы есеп (индексі – ПР-Д-5, кезеңділігі – тоқсан сайын)</w:t>
      </w:r>
    </w:p>
    <w:bookmarkEnd w:id="102"/>
    <w:bookmarkStart w:name="z285" w:id="103"/>
    <w:p>
      <w:pPr>
        <w:spacing w:after="0"/>
        <w:ind w:left="0"/>
        <w:jc w:val="left"/>
      </w:pPr>
      <w:r>
        <w:rPr>
          <w:rFonts w:ascii="Times New Roman"/>
          <w:b/>
          <w:i w:val="false"/>
          <w:color w:val="000000"/>
        </w:rPr>
        <w:t xml:space="preserve"> 1-тарау. Жалпы ережелер</w:t>
      </w:r>
    </w:p>
    <w:bookmarkEnd w:id="103"/>
    <w:p>
      <w:pPr>
        <w:spacing w:after="0"/>
        <w:ind w:left="0"/>
        <w:jc w:val="both"/>
      </w:pPr>
      <w:r>
        <w:rPr>
          <w:rFonts w:ascii="Times New Roman"/>
          <w:b w:val="false"/>
          <w:i w:val="false"/>
          <w:color w:val="000000"/>
          <w:sz w:val="28"/>
        </w:rPr>
        <w:t>
      1. Осы түсіндірме "Міндеттемелерді орындау туралы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 "Валюталық реттеу және валюталық бақылау туралы" Қазақстан Республикасы Заңының 14-бабының 5-тармағына сәйкес әзірленді.</w:t>
      </w:r>
    </w:p>
    <w:p>
      <w:pPr>
        <w:spacing w:after="0"/>
        <w:ind w:left="0"/>
        <w:jc w:val="both"/>
      </w:pPr>
      <w:r>
        <w:rPr>
          <w:rFonts w:ascii="Times New Roman"/>
          <w:b w:val="false"/>
          <w:i w:val="false"/>
          <w:color w:val="000000"/>
          <w:sz w:val="28"/>
        </w:rPr>
        <w:t>
      3. Қазақстан Республикасының резиденттері Нысанды бағалы қағаздармен, туынды қаржы құралдарымен, жылжымайтын мүліктің меншік құқығымен, зияткерлік меншік объектілері, бірлескен қызмет құқығымен операцияларға есептік нөмірі берілген валюталық шарттар, сенімгерлік басқару, траст, бағалы қағаздар нарығының кәсіби қатысушыларына ақша мен қаржы құралдарын беру, ақшаны және өзге де валюталық құндылықтарды өтеусіз беру, Қазақстан Республикасының шегінен тыс жерде орналасқан орны бар резидент филиалдарының (өкілдігінің) шоттары бойынша тоқсан сайын ұсынады.</w:t>
      </w:r>
    </w:p>
    <w:p>
      <w:pPr>
        <w:spacing w:after="0"/>
        <w:ind w:left="0"/>
        <w:jc w:val="both"/>
      </w:pPr>
      <w:r>
        <w:rPr>
          <w:rFonts w:ascii="Times New Roman"/>
          <w:b w:val="false"/>
          <w:i w:val="false"/>
          <w:color w:val="000000"/>
          <w:sz w:val="28"/>
        </w:rPr>
        <w:t>
      4. Нысанға басшы немесе есепке қол қоюға уәкілетті адам (заңды тұлғалар үшін) және орындаушы қол қояды.</w:t>
      </w:r>
    </w:p>
    <w:bookmarkStart w:name="z286" w:id="104"/>
    <w:p>
      <w:pPr>
        <w:spacing w:after="0"/>
        <w:ind w:left="0"/>
        <w:jc w:val="left"/>
      </w:pPr>
      <w:r>
        <w:rPr>
          <w:rFonts w:ascii="Times New Roman"/>
          <w:b/>
          <w:i w:val="false"/>
          <w:color w:val="000000"/>
        </w:rPr>
        <w:t xml:space="preserve"> 2-тарау. Нысанды толтыру</w:t>
      </w:r>
    </w:p>
    <w:bookmarkEnd w:id="104"/>
    <w:p>
      <w:pPr>
        <w:spacing w:after="0"/>
        <w:ind w:left="0"/>
        <w:jc w:val="both"/>
      </w:pPr>
      <w:r>
        <w:rPr>
          <w:rFonts w:ascii="Times New Roman"/>
          <w:b w:val="false"/>
          <w:i w:val="false"/>
          <w:color w:val="000000"/>
          <w:sz w:val="28"/>
        </w:rPr>
        <w:t>
      5. Нысанды толтыру мақсатында мына ұғымдар пайдаланылады:</w:t>
      </w:r>
    </w:p>
    <w:p>
      <w:pPr>
        <w:spacing w:after="0"/>
        <w:ind w:left="0"/>
        <w:jc w:val="both"/>
      </w:pPr>
      <w:r>
        <w:rPr>
          <w:rFonts w:ascii="Times New Roman"/>
          <w:b w:val="false"/>
          <w:i w:val="false"/>
          <w:color w:val="000000"/>
          <w:sz w:val="28"/>
        </w:rPr>
        <w:t>
      1) бейрезидент эмитенттердің қызметкерлерге арналған бағалы қағаздарға опциондар бағдарламасы – резидент заңды тұлғаның қызметкерлері осы заңды тұлғаның инвесторы және (немесе) осы заңды тұлғаның инвесторларының инвесторы болып табылатын бейрезидент эмитенттерден бағалы қағаздардың келісілген санын сатып алатын бағдарлама;</w:t>
      </w:r>
    </w:p>
    <w:p>
      <w:pPr>
        <w:spacing w:after="0"/>
        <w:ind w:left="0"/>
        <w:jc w:val="both"/>
      </w:pPr>
      <w:r>
        <w:rPr>
          <w:rFonts w:ascii="Times New Roman"/>
          <w:b w:val="false"/>
          <w:i w:val="false"/>
          <w:color w:val="000000"/>
          <w:sz w:val="28"/>
        </w:rPr>
        <w:t>
      2) бейрезидент эмитенттердің бағалы қағаздары – Қазақстан Республикасының және (немесе) бейрезидент эмитенттердің бағалы қағаздары базалық активтері болып табылатын депозиторлық қолхаттарды қоса алғанда, эмитент елінің заңнамасына сәйкес бағалы қағаздар деп танылатын қаржы құралдары.</w:t>
      </w:r>
    </w:p>
    <w:p>
      <w:pPr>
        <w:spacing w:after="0"/>
        <w:ind w:left="0"/>
        <w:jc w:val="both"/>
      </w:pPr>
      <w:r>
        <w:rPr>
          <w:rFonts w:ascii="Times New Roman"/>
          <w:b w:val="false"/>
          <w:i w:val="false"/>
          <w:color w:val="000000"/>
          <w:sz w:val="28"/>
        </w:rPr>
        <w:t>
      6. 1-бөлімде есепті кезеңде валюталық шарт бойынша міндеттемелерді орындау туралы мәліметтер көрсетіледі.</w:t>
      </w:r>
    </w:p>
    <w:p>
      <w:pPr>
        <w:spacing w:after="0"/>
        <w:ind w:left="0"/>
        <w:jc w:val="both"/>
      </w:pPr>
      <w:r>
        <w:rPr>
          <w:rFonts w:ascii="Times New Roman"/>
          <w:b w:val="false"/>
          <w:i w:val="false"/>
          <w:color w:val="000000"/>
          <w:sz w:val="28"/>
        </w:rPr>
        <w:t>
      2-бағанда валюталық шарт бойынша міндеттемелерді мынадай орындау түрі көрсетіледі:</w:t>
      </w:r>
    </w:p>
    <w:p>
      <w:pPr>
        <w:spacing w:after="0"/>
        <w:ind w:left="0"/>
        <w:jc w:val="both"/>
      </w:pPr>
      <w:r>
        <w:rPr>
          <w:rFonts w:ascii="Times New Roman"/>
          <w:b w:val="false"/>
          <w:i w:val="false"/>
          <w:color w:val="000000"/>
          <w:sz w:val="28"/>
        </w:rPr>
        <w:t>
      1) төлемдер және (немесе) ақша аударымдары түрінде;</w:t>
      </w:r>
    </w:p>
    <w:p>
      <w:pPr>
        <w:spacing w:after="0"/>
        <w:ind w:left="0"/>
        <w:jc w:val="both"/>
      </w:pPr>
      <w:r>
        <w:rPr>
          <w:rFonts w:ascii="Times New Roman"/>
          <w:b w:val="false"/>
          <w:i w:val="false"/>
          <w:color w:val="000000"/>
          <w:sz w:val="28"/>
        </w:rPr>
        <w:t>
      2) тауарларды жеткізу (жұмысты орындау, қызмет көрсету) түрінде;</w:t>
      </w:r>
    </w:p>
    <w:p>
      <w:pPr>
        <w:spacing w:after="0"/>
        <w:ind w:left="0"/>
        <w:jc w:val="both"/>
      </w:pPr>
      <w:r>
        <w:rPr>
          <w:rFonts w:ascii="Times New Roman"/>
          <w:b w:val="false"/>
          <w:i w:val="false"/>
          <w:color w:val="000000"/>
          <w:sz w:val="28"/>
        </w:rPr>
        <w:t>
      3) активті (бағалы қағаздар, қатысу үлестері, инвестициялық қорлардың пайлары, жылжымайтын мүлік, зияткерлік меншік объектісіне арналған құқық, талдаманы қажет ететін активтің өзге түрлері) беру түрінде;</w:t>
      </w:r>
    </w:p>
    <w:p>
      <w:pPr>
        <w:spacing w:after="0"/>
        <w:ind w:left="0"/>
        <w:jc w:val="both"/>
      </w:pPr>
      <w:r>
        <w:rPr>
          <w:rFonts w:ascii="Times New Roman"/>
          <w:b w:val="false"/>
          <w:i w:val="false"/>
          <w:color w:val="000000"/>
          <w:sz w:val="28"/>
        </w:rPr>
        <w:t>
      4) өзге (толық ашуды қажет ететін).</w:t>
      </w:r>
    </w:p>
    <w:p>
      <w:pPr>
        <w:spacing w:after="0"/>
        <w:ind w:left="0"/>
        <w:jc w:val="both"/>
      </w:pPr>
      <w:r>
        <w:rPr>
          <w:rFonts w:ascii="Times New Roman"/>
          <w:b w:val="false"/>
          <w:i w:val="false"/>
          <w:color w:val="000000"/>
          <w:sz w:val="28"/>
        </w:rPr>
        <w:t>
      Егер міндеттемені орындау ақша түрінде жүзеге асырылатын болса, онда 3-бағанда төлем белгілеу коды көрсетіледі, 4-баған толтырылмайды, ал 5, 6, 7, 8, 9, 10, 11-бағандарда ақша аударуға (алуға) арналған төлем құжаты негізінде ақша жөнелтуші, ақша бенефициары, төлем күні, төлем валютасы, төлем сомасы төлем валютасының мың бірлігімен көрсетіледі.</w:t>
      </w:r>
    </w:p>
    <w:p>
      <w:pPr>
        <w:spacing w:after="0"/>
        <w:ind w:left="0"/>
        <w:jc w:val="both"/>
      </w:pPr>
      <w:r>
        <w:rPr>
          <w:rFonts w:ascii="Times New Roman"/>
          <w:b w:val="false"/>
          <w:i w:val="false"/>
          <w:color w:val="000000"/>
          <w:sz w:val="28"/>
        </w:rPr>
        <w:t>
      Төлемдер және (немесе) ақша аударымдары Нысанда салықты қоса алғанда көрсетіледі. Нысанда ақшаны қайтару (төлемді орындамай қайтару) көрсетіледі.</w:t>
      </w:r>
    </w:p>
    <w:p>
      <w:pPr>
        <w:spacing w:after="0"/>
        <w:ind w:left="0"/>
        <w:jc w:val="both"/>
      </w:pPr>
      <w:r>
        <w:rPr>
          <w:rFonts w:ascii="Times New Roman"/>
          <w:b w:val="false"/>
          <w:i w:val="false"/>
          <w:color w:val="000000"/>
          <w:sz w:val="28"/>
        </w:rPr>
        <w:t>
      Егер міндеттемелерді орындау активті беру түрінде жүзеге асырылатын болса, онда 4-бағанда активтің атауы көрсетіледі, 3-баған толтырылмайды, ал 5, 6, 7, 8, 9, 10, 11-бағандарда активті беруші тұлға, активті қабылдаушы тұлға, активті беру күні, актив құнының валютасы, актив құнының сомасы шарт валютасының мың бірлігімен актив құнының сомасы көрсетіледі.</w:t>
      </w:r>
    </w:p>
    <w:p>
      <w:pPr>
        <w:spacing w:after="0"/>
        <w:ind w:left="0"/>
        <w:jc w:val="both"/>
      </w:pPr>
      <w:r>
        <w:rPr>
          <w:rFonts w:ascii="Times New Roman"/>
          <w:b w:val="false"/>
          <w:i w:val="false"/>
          <w:color w:val="000000"/>
          <w:sz w:val="28"/>
        </w:rPr>
        <w:t>
      Егер міндеттемелерді орындау жұмысты орындау, қызмет көрсету немесе өзге тәсілмен жүзеге асырылатын болса, онда 3, 4-бағандар толтырылмайды, ал 5, 6, 7, 8, 9, 10, 11-бағандарда міндеттемені орындайтын тұлға, міндеттемелердің орындалуын қабылдайтын тұлға, міндеттемелерді орындау күні, орындалған міндеттемелердің валютасы мен сомасы шарт валютасының мың бірлігімен көрсетіледі.</w:t>
      </w:r>
    </w:p>
    <w:p>
      <w:pPr>
        <w:spacing w:after="0"/>
        <w:ind w:left="0"/>
        <w:jc w:val="both"/>
      </w:pPr>
      <w:r>
        <w:rPr>
          <w:rFonts w:ascii="Times New Roman"/>
          <w:b w:val="false"/>
          <w:i w:val="false"/>
          <w:color w:val="000000"/>
          <w:sz w:val="28"/>
        </w:rPr>
        <w:t>
      3, 5, 7-бағандар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қағидаларына сәйкес толтырылады. 10-баған "Валюталар мен қорларды белгілеуге арналған кодтар" ҚР ҰС 07 ISO 4217 Қазақстан Республикасының ұлттық сыныптауышына сәйкес толтырылады.</w:t>
      </w:r>
    </w:p>
    <w:p>
      <w:pPr>
        <w:spacing w:after="0"/>
        <w:ind w:left="0"/>
        <w:jc w:val="both"/>
      </w:pPr>
      <w:r>
        <w:rPr>
          <w:rFonts w:ascii="Times New Roman"/>
          <w:b w:val="false"/>
          <w:i w:val="false"/>
          <w:color w:val="000000"/>
          <w:sz w:val="28"/>
        </w:rPr>
        <w:t>
      Қазақстан Республикасынан тыс жерде орналасқан орны бар заңды тұлға филиалының (өкілдігінің) шетелдік банкіндегі шоты бойынша Нысанды берген кезде Нысанда: заңды тұлға осы филиалға (өкілдікке) бұл шотқа жіберген, заңды тұлға осы филиалдан (өкілдіктен) бұл шоттан жіберген ақшаны ішкі корпоративтік аудару көрсетіледі.</w:t>
      </w:r>
    </w:p>
    <w:p>
      <w:pPr>
        <w:spacing w:after="0"/>
        <w:ind w:left="0"/>
        <w:jc w:val="both"/>
      </w:pPr>
      <w:r>
        <w:rPr>
          <w:rFonts w:ascii="Times New Roman"/>
          <w:b w:val="false"/>
          <w:i w:val="false"/>
          <w:color w:val="000000"/>
          <w:sz w:val="28"/>
        </w:rPr>
        <w:t>
      7. 2-бөлімде есепті кезеңнің соңында жинақталған құн және есепті кезеңдегі кірістер туралы мәліметтер көрсетіледі.</w:t>
      </w:r>
    </w:p>
    <w:p>
      <w:pPr>
        <w:spacing w:after="0"/>
        <w:ind w:left="0"/>
        <w:jc w:val="both"/>
      </w:pPr>
      <w:r>
        <w:rPr>
          <w:rFonts w:ascii="Times New Roman"/>
          <w:b w:val="false"/>
          <w:i w:val="false"/>
          <w:color w:val="000000"/>
          <w:sz w:val="28"/>
        </w:rPr>
        <w:t>
      2-бөлім мына жағдайларда толтырылады:</w:t>
      </w:r>
    </w:p>
    <w:p>
      <w:pPr>
        <w:spacing w:after="0"/>
        <w:ind w:left="0"/>
        <w:jc w:val="both"/>
      </w:pPr>
      <w:r>
        <w:rPr>
          <w:rFonts w:ascii="Times New Roman"/>
          <w:b w:val="false"/>
          <w:i w:val="false"/>
          <w:color w:val="000000"/>
          <w:sz w:val="28"/>
        </w:rPr>
        <w:t>
      1) Қазақстан Республикасынан тыс жерде орналасқан орны бар заңды тұлғаның филиалына (өкілдігіне) ашылған шетелдік банктегі шот бойынша Нысанды ұсынған кезде: есепті кезеңнің соңында осы шотта ақша сомасының қалдығы, шетелдік банк резидентке есепті кезеңде осы шот бойынша есептеген сыйақы, оның ішінде салым (салымдар) қоса көрсетіледі;</w:t>
      </w:r>
    </w:p>
    <w:p>
      <w:pPr>
        <w:spacing w:after="0"/>
        <w:ind w:left="0"/>
        <w:jc w:val="both"/>
      </w:pPr>
      <w:r>
        <w:rPr>
          <w:rFonts w:ascii="Times New Roman"/>
          <w:b w:val="false"/>
          <w:i w:val="false"/>
          <w:color w:val="000000"/>
          <w:sz w:val="28"/>
        </w:rPr>
        <w:t>
      2) шетелде жылжымайтын мүлікке меншік құқығын сатып алумен байланысты операциялар бойынша Нысанды ұсынған кезде: есепті кезеңнің соңындағы жылжымайтын мүліктің құны, резиденттің есепті кезеңдегі жылжымайтын мүліктен кірісі көрсетіледі;</w:t>
      </w:r>
    </w:p>
    <w:p>
      <w:pPr>
        <w:spacing w:after="0"/>
        <w:ind w:left="0"/>
        <w:jc w:val="both"/>
      </w:pPr>
      <w:r>
        <w:rPr>
          <w:rFonts w:ascii="Times New Roman"/>
          <w:b w:val="false"/>
          <w:i w:val="false"/>
          <w:color w:val="000000"/>
          <w:sz w:val="28"/>
        </w:rPr>
        <w:t>
      3) ақша мен өзге мүлікті сенімгерлік басқаруға, трастқа берген кезде берілген мүліктің есепті кезеңнің соңындағы құны, резиденттің (бейрезиденттің) есепті кезеңдегі кірістері, оның ішінде мүлікті басқарғаны үшін кірістері көрсетіледі;</w:t>
      </w:r>
    </w:p>
    <w:p>
      <w:pPr>
        <w:spacing w:after="0"/>
        <w:ind w:left="0"/>
        <w:jc w:val="both"/>
      </w:pPr>
      <w:r>
        <w:rPr>
          <w:rFonts w:ascii="Times New Roman"/>
          <w:b w:val="false"/>
          <w:i w:val="false"/>
          <w:color w:val="000000"/>
          <w:sz w:val="28"/>
        </w:rPr>
        <w:t>
      4) резидент заңды тұлға өзінің қызметкерлері үшін жасайтын бейрезидент эмитенттердің бағалы қағаздарына опциондар бағдарламасы бойынша қызметкерлердегі бейрезидент эмитенттердің бағалы қағаздарының жиынтық құны көрсетіледі;</w:t>
      </w:r>
    </w:p>
    <w:p>
      <w:pPr>
        <w:spacing w:after="0"/>
        <w:ind w:left="0"/>
        <w:jc w:val="both"/>
      </w:pPr>
      <w:r>
        <w:rPr>
          <w:rFonts w:ascii="Times New Roman"/>
          <w:b w:val="false"/>
          <w:i w:val="false"/>
          <w:color w:val="000000"/>
          <w:sz w:val="28"/>
        </w:rPr>
        <w:t>
      5) клиенттердің тапсырмалары бойынша валюталық операцияларды жүзеге асыратын бағалы қағаздар нарығына кәсіби қатысушыларға клиенттерге тиесілі ақшаны есепке алу және сақтау шоттарына ақша мен қаржы құралдарын берумен байланысты операциялар бойынша есепті кезеңнің соңында берілген мүліктің құны, резиденттің (бейрезиденттің) есепті кезеңдегі кірістері көрсетіледі.</w:t>
      </w:r>
    </w:p>
    <w:p>
      <w:pPr>
        <w:spacing w:after="0"/>
        <w:ind w:left="0"/>
        <w:jc w:val="both"/>
      </w:pPr>
      <w:r>
        <w:rPr>
          <w:rFonts w:ascii="Times New Roman"/>
          <w:b w:val="false"/>
          <w:i w:val="false"/>
          <w:color w:val="000000"/>
          <w:sz w:val="28"/>
        </w:rPr>
        <w:t>
      8. Есепті кезеңде ақпарат болмаған жағдайда, Нысан нөлдік мәндермен ұсынылады.</w:t>
      </w:r>
    </w:p>
    <w:p>
      <w:pPr>
        <w:spacing w:after="0"/>
        <w:ind w:left="0"/>
        <w:jc w:val="both"/>
      </w:pPr>
      <w:r>
        <w:rPr>
          <w:rFonts w:ascii="Times New Roman"/>
          <w:b w:val="false"/>
          <w:i w:val="false"/>
          <w:color w:val="000000"/>
          <w:sz w:val="28"/>
        </w:rPr>
        <w:t>
      9. Нысанға түзетулер (өзгерістер, толықтырулар) Нормативтік құқықтық актілерді мемлекеттік тіркеу тізілімінде № 18544 болып тіркелген, Қазақстан Республикасының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 24-тармағында белгіленген ұсыну мерзімінен кейін 6 (алты) ай ішінде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27.02.2023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есептік нөмір беру орны бойынша Қазақстан Республикасы Ұлттық Банкінің аумақтық филиалына ұсынылады</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p>
      <w:pPr>
        <w:spacing w:after="0"/>
        <w:ind w:left="0"/>
        <w:jc w:val="left"/>
      </w:pPr>
      <w:r>
        <w:rPr>
          <w:rFonts w:ascii="Times New Roman"/>
          <w:b/>
          <w:i w:val="false"/>
          <w:color w:val="000000"/>
        </w:rPr>
        <w:t xml:space="preserve"> Шетелдік банктегі шоттағы ақша қозғалысы туралы есеп</w:t>
      </w:r>
    </w:p>
    <w:p>
      <w:pPr>
        <w:spacing w:after="0"/>
        <w:ind w:left="0"/>
        <w:jc w:val="both"/>
      </w:pPr>
      <w:r>
        <w:rPr>
          <w:rFonts w:ascii="Times New Roman"/>
          <w:b w:val="false"/>
          <w:i w:val="false"/>
          <w:color w:val="000000"/>
          <w:sz w:val="28"/>
        </w:rPr>
        <w:t>
      Әкімшілік дереккөздер нысанының индексі: ПР-Ф-6</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Есепті кезең: ______ жылғы __________ тоқсан</w:t>
      </w:r>
    </w:p>
    <w:p>
      <w:pPr>
        <w:spacing w:after="0"/>
        <w:ind w:left="0"/>
        <w:jc w:val="both"/>
      </w:pPr>
      <w:r>
        <w:rPr>
          <w:rFonts w:ascii="Times New Roman"/>
          <w:b w:val="false"/>
          <w:i w:val="false"/>
          <w:color w:val="000000"/>
          <w:sz w:val="28"/>
        </w:rPr>
        <w:t>
      Ақпаратты ұсынатын тұлғалар тобы: резидент-заңды тұлға</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10 (оныншы) күніне (қоса алғанда) дейін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Ұлттық Банкінің есептік нөмірі _________________________</w:t>
      </w:r>
    </w:p>
    <w:p>
      <w:pPr>
        <w:spacing w:after="0"/>
        <w:ind w:left="0"/>
        <w:jc w:val="both"/>
      </w:pPr>
      <w:r>
        <w:rPr>
          <w:rFonts w:ascii="Times New Roman"/>
          <w:b w:val="false"/>
          <w:i w:val="false"/>
          <w:color w:val="000000"/>
          <w:sz w:val="28"/>
        </w:rPr>
        <w:t>
      Шетелдік банктің атауы, елі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Шот валютасы _________________________________________</w:t>
      </w:r>
    </w:p>
    <w:p>
      <w:pPr>
        <w:spacing w:after="0"/>
        <w:ind w:left="0"/>
        <w:jc w:val="both"/>
      </w:pPr>
      <w:r>
        <w:rPr>
          <w:rFonts w:ascii="Times New Roman"/>
          <w:b w:val="false"/>
          <w:i w:val="false"/>
          <w:color w:val="000000"/>
          <w:sz w:val="28"/>
        </w:rPr>
        <w:t>
      шот валютасының мың бірлігі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осы ағымдағы шот шегінде ашылған салым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шот бойынша сыйақы есептелетін мөлшерлеме (жылдық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түскен барлық қаражат (21) + (31) +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(22) + (23) + (24) + (25) + (26) + (27) + (28) + (29)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қызметтер) экспортынан түсiм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қаржылай қарыздар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қаржылай қарыздарды өтеуден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(акцияларды қоса алғанда) бойынша, оның ішінде бейрезидент-брокер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(акциялардан басқа) және туынды қаржы құралдарымен операциялар бойынша, оның ішінде бейрезидент-брокер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осы шот бойынша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(толық жазылсын)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айырбастауды қоса алғанда басқа меншiктi банк шоттардан аудару тәртiбiмен (33)+(34):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уәкiлеттi резидент-банктердегi банк шоттарынан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банктерiндегi шоттардан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iшiнде жұмсалған барлық қаражат (41) + (42) + (52) +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филиалдары мен өкілдіктерін күтіп ұстауға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басқа шығын (43)+(44) +(45) + (46) + (47) + (48) + (49) + (50) +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қызметтер) импортына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қаржылай қарыздарды өтеуге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қарыздарды беруге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бойынша (акцияларды қоса алғанда), оның ішінде бейрезидент-брокер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(акциялардан басқа) және туынды қаржы құралдарымен операциялар бойынша, оның ішінде бейрезидент-брокер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мүлiкті сатып алуға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бiрлескен қызметке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дивиденд төлеуге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(толық жазылсын)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банк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 өзге де шығын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айырбастауды қоса алғанда басқа меншiктi банк шоттарына аудару тәртiбiмен (54) +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уәкiлеттi резидент-банктердегi банк шоттарына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банктерiндегi банк шоттарына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 айырмасы есебінен өзгерістер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соңындағы қалдық (11) + (20) – (40)+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банкi осы банк шот бойынша есептi кезеңде есептеген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Овердрафт туралы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овердрафт үшін сыйақы есептелетін мөлшерлеме (жылдық %-бен)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овердрафт үшін сыйақы бойынша қалдық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овердрафты ұсынуы (84) + (85) + (86) + (87)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филиалдары мен өкілдіктерін күтіп ұстауға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өзге де шығын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 өзге де шығын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айырбастауды қоса алғанда басқа меншiктi банк шоттарына аудару тәртібімен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овердрафт үшін есепті кезеңде есептеген сыйақы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овердрафты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овердрафт үшін сыйақы төлеу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овердрафт бойынша өзге де өзгерістер (толық жазылсын)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сыйақы бойынша өзге де өзгерістер (толық ашып жазу)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 (81) + (83) + (88) – (89) – (90) + (91) +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овердрафт сыйақысы бойынша қалдық (82) + (88) – (90) +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Резидент______________________________________________________________ </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Бизнес сәйкестендіру нөмірі 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_________________________________________ ______________________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w:t>
      </w:r>
    </w:p>
    <w:p>
      <w:pPr>
        <w:spacing w:after="0"/>
        <w:ind w:left="0"/>
        <w:jc w:val="both"/>
      </w:pPr>
      <w:r>
        <w:rPr>
          <w:rFonts w:ascii="Times New Roman"/>
          <w:b w:val="false"/>
          <w:i w:val="false"/>
          <w:color w:val="000000"/>
          <w:sz w:val="28"/>
        </w:rPr>
        <w:t>
      Басшы немесе есепке қол қоюға уәкілетті адам</w:t>
      </w:r>
    </w:p>
    <w:p>
      <w:pPr>
        <w:spacing w:after="0"/>
        <w:ind w:left="0"/>
        <w:jc w:val="both"/>
      </w:pPr>
      <w:r>
        <w:rPr>
          <w:rFonts w:ascii="Times New Roman"/>
          <w:b w:val="false"/>
          <w:i w:val="false"/>
          <w:color w:val="000000"/>
          <w:sz w:val="28"/>
        </w:rPr>
        <w:t xml:space="preserve">
      ___________________________________________________ ______________________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Есепке қол қойылған күн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банктегі шоттағы</w:t>
            </w:r>
            <w:r>
              <w:br/>
            </w:r>
            <w:r>
              <w:rPr>
                <w:rFonts w:ascii="Times New Roman"/>
                <w:b w:val="false"/>
                <w:i w:val="false"/>
                <w:color w:val="000000"/>
                <w:sz w:val="20"/>
              </w:rPr>
              <w:t xml:space="preserve">ақша қозғалысы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288" w:id="10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Шетелдік банктегі ақша қозғалысы туралы есеп (индексі – ПР-Ф-6, кезеңділігі – тоқсан сайын)</w:t>
      </w:r>
    </w:p>
    <w:bookmarkEnd w:id="105"/>
    <w:bookmarkStart w:name="z289" w:id="106"/>
    <w:p>
      <w:pPr>
        <w:spacing w:after="0"/>
        <w:ind w:left="0"/>
        <w:jc w:val="left"/>
      </w:pPr>
      <w:r>
        <w:rPr>
          <w:rFonts w:ascii="Times New Roman"/>
          <w:b/>
          <w:i w:val="false"/>
          <w:color w:val="000000"/>
        </w:rPr>
        <w:t xml:space="preserve"> 1-тарау. Жалпы ережелер</w:t>
      </w:r>
    </w:p>
    <w:bookmarkEnd w:id="106"/>
    <w:p>
      <w:pPr>
        <w:spacing w:after="0"/>
        <w:ind w:left="0"/>
        <w:jc w:val="both"/>
      </w:pPr>
      <w:r>
        <w:rPr>
          <w:rFonts w:ascii="Times New Roman"/>
          <w:b w:val="false"/>
          <w:i w:val="false"/>
          <w:color w:val="000000"/>
          <w:sz w:val="28"/>
        </w:rPr>
        <w:t>
      1. Осы түсіндірме "Шетелдік банктегі ақша қозғалысы туралы есеп" әкімшілік деректер жинауға арналған нысанын (бұдан әрі – Нысан) толтыру жөніндегі бірыңғай талаптарды айқындайды.</w:t>
      </w:r>
    </w:p>
    <w:p>
      <w:pPr>
        <w:spacing w:after="0"/>
        <w:ind w:left="0"/>
        <w:jc w:val="both"/>
      </w:pPr>
      <w:r>
        <w:rPr>
          <w:rFonts w:ascii="Times New Roman"/>
          <w:b w:val="false"/>
          <w:i w:val="false"/>
          <w:color w:val="000000"/>
          <w:sz w:val="28"/>
        </w:rPr>
        <w:t>
      2. Нысан "Валюталық реттеу және валюталық бақылау туралы" Қазақстан Республикасының Заңы 16-бабының 3-тармағына сәйкес әзірленді.</w:t>
      </w:r>
    </w:p>
    <w:p>
      <w:pPr>
        <w:spacing w:after="0"/>
        <w:ind w:left="0"/>
        <w:jc w:val="both"/>
      </w:pPr>
      <w:r>
        <w:rPr>
          <w:rFonts w:ascii="Times New Roman"/>
          <w:b w:val="false"/>
          <w:i w:val="false"/>
          <w:color w:val="000000"/>
          <w:sz w:val="28"/>
        </w:rPr>
        <w:t>
      3. Нысанды Қазақстан Республикасының резидент заңды тұлғасы шетел банкіндегі шоттың есептік нөмірі бойынша тоқсан сайын ұсынады.</w:t>
      </w:r>
    </w:p>
    <w:p>
      <w:pPr>
        <w:spacing w:after="0"/>
        <w:ind w:left="0"/>
        <w:jc w:val="both"/>
      </w:pPr>
      <w:r>
        <w:rPr>
          <w:rFonts w:ascii="Times New Roman"/>
          <w:b w:val="false"/>
          <w:i w:val="false"/>
          <w:color w:val="000000"/>
          <w:sz w:val="28"/>
        </w:rPr>
        <w:t>
      4. Нысанға басшы немесе есепке қол қоюға уәкілетті адам және орындаушы қол қояды.</w:t>
      </w:r>
    </w:p>
    <w:bookmarkStart w:name="z290" w:id="107"/>
    <w:p>
      <w:pPr>
        <w:spacing w:after="0"/>
        <w:ind w:left="0"/>
        <w:jc w:val="left"/>
      </w:pPr>
      <w:r>
        <w:rPr>
          <w:rFonts w:ascii="Times New Roman"/>
          <w:b/>
          <w:i w:val="false"/>
          <w:color w:val="000000"/>
        </w:rPr>
        <w:t xml:space="preserve"> 2-тарау. Нысанды толтыру</w:t>
      </w:r>
    </w:p>
    <w:bookmarkEnd w:id="107"/>
    <w:p>
      <w:pPr>
        <w:spacing w:after="0"/>
        <w:ind w:left="0"/>
        <w:jc w:val="both"/>
      </w:pPr>
      <w:r>
        <w:rPr>
          <w:rFonts w:ascii="Times New Roman"/>
          <w:b w:val="false"/>
          <w:i w:val="false"/>
          <w:color w:val="000000"/>
          <w:sz w:val="28"/>
        </w:rPr>
        <w:t>
      5. 1-бағанда шетел банкінде ашылған ағымдағы шот, салым, аллокирленбеген металл шот туралы ақпарат көрсетіледі.</w:t>
      </w:r>
    </w:p>
    <w:p>
      <w:pPr>
        <w:spacing w:after="0"/>
        <w:ind w:left="0"/>
        <w:jc w:val="both"/>
      </w:pPr>
      <w:r>
        <w:rPr>
          <w:rFonts w:ascii="Times New Roman"/>
          <w:b w:val="false"/>
          <w:i w:val="false"/>
          <w:color w:val="000000"/>
          <w:sz w:val="28"/>
        </w:rPr>
        <w:t>
      Егер ағымдағы шот шеңберінде салым ашылса, онда осындай салым туралы ақпарат 2-бағанда көрсетіледі. Егер ағымдағы шот шегінде бірнеше салым ашылса, онда осындай салымдар туралы ақпарат әрбір салым бойынша жеке-жеке көрсетіледі.</w:t>
      </w:r>
    </w:p>
    <w:p>
      <w:pPr>
        <w:spacing w:after="0"/>
        <w:ind w:left="0"/>
        <w:jc w:val="both"/>
      </w:pPr>
      <w:r>
        <w:rPr>
          <w:rFonts w:ascii="Times New Roman"/>
          <w:b w:val="false"/>
          <w:i w:val="false"/>
          <w:color w:val="000000"/>
          <w:sz w:val="28"/>
        </w:rPr>
        <w:t>
      6. Коды 10-жолда таза (салықтарды есепке алмағанда) есепті кезеңдегі ағымдағы шот, салым бойынша сыйақының орташа мөлшерлемесі (жылдық %), коды 80-жолда овердрафт бойынша сыйақының орташа мөлшерлемесі көрсетіледі. Сыйақы мөлшерлемесі жүздік үлеске дейін дөңгелектеніп сан түрінде көрсетіледі. Егер сыйақы мөлшерлемесі өзгермелі болса, онда есепті кезеңдегі мөлшерлеменің базалық мәні пайдаланылады. Егер сыйақы мөлшерлемесі нөл болса, онда нөлдік мән қойылады.</w:t>
      </w:r>
    </w:p>
    <w:p>
      <w:pPr>
        <w:spacing w:after="0"/>
        <w:ind w:left="0"/>
        <w:jc w:val="both"/>
      </w:pPr>
      <w:r>
        <w:rPr>
          <w:rFonts w:ascii="Times New Roman"/>
          <w:b w:val="false"/>
          <w:i w:val="false"/>
          <w:color w:val="000000"/>
          <w:sz w:val="28"/>
        </w:rPr>
        <w:t>
      Егер Нысан нөлдік мәндермен берілсе, онда кодтары 10, 80-жолдар толтырылмайды.</w:t>
      </w:r>
    </w:p>
    <w:p>
      <w:pPr>
        <w:spacing w:after="0"/>
        <w:ind w:left="0"/>
        <w:jc w:val="both"/>
      </w:pPr>
      <w:r>
        <w:rPr>
          <w:rFonts w:ascii="Times New Roman"/>
          <w:b w:val="false"/>
          <w:i w:val="false"/>
          <w:color w:val="000000"/>
          <w:sz w:val="28"/>
        </w:rPr>
        <w:t>
      7. Сома шот (салым) валютасының мың бірлігімен көрсетіледі.</w:t>
      </w:r>
    </w:p>
    <w:p>
      <w:pPr>
        <w:spacing w:after="0"/>
        <w:ind w:left="0"/>
        <w:jc w:val="both"/>
      </w:pPr>
      <w:r>
        <w:rPr>
          <w:rFonts w:ascii="Times New Roman"/>
          <w:b w:val="false"/>
          <w:i w:val="false"/>
          <w:color w:val="000000"/>
          <w:sz w:val="28"/>
        </w:rPr>
        <w:t>
      Мультивалюталық шоттар (салымдар), сондай-ақ аллокирленбеген металл шоттары бойынша сома мың теңгемен көрсетіледі. Өзге валюталармен көрсетілген сома тиісінше операция жүргізілген күнгі немесе есепті кезеңнің соңындағы валюта айырбастаудың нарықтық бағамын пайдалана отырып, теңгеге аударылады. Пайда болған бағамдық айырма коды 56-жолда көрсетіледі.</w:t>
      </w:r>
    </w:p>
    <w:p>
      <w:pPr>
        <w:spacing w:after="0"/>
        <w:ind w:left="0"/>
        <w:jc w:val="both"/>
      </w:pPr>
      <w:r>
        <w:rPr>
          <w:rFonts w:ascii="Times New Roman"/>
          <w:b w:val="false"/>
          <w:i w:val="false"/>
          <w:color w:val="000000"/>
          <w:sz w:val="28"/>
        </w:rPr>
        <w:t>
      8. Кодтары 34, 55-жолдар толтырылған жағдайда ескертпеде одан (оған) ақша аударылатын шетел банкіндегі шоттың есептік нөмірі көрсетілуі тиіс.</w:t>
      </w:r>
    </w:p>
    <w:p>
      <w:pPr>
        <w:spacing w:after="0"/>
        <w:ind w:left="0"/>
        <w:jc w:val="both"/>
      </w:pPr>
      <w:r>
        <w:rPr>
          <w:rFonts w:ascii="Times New Roman"/>
          <w:b w:val="false"/>
          <w:i w:val="false"/>
          <w:color w:val="000000"/>
          <w:sz w:val="28"/>
        </w:rPr>
        <w:t>
      9. Овердрафт туралы ақпарат шетел банкі осындай овердрафт бойынша берілген есептік нөмірі болмаған жағдайда шотты ашу талаптарына сәйкес осы шот бойынша резидент заңды тұлғаға овердрафт ұсынған кезде толтырылады.</w:t>
      </w:r>
    </w:p>
    <w:p>
      <w:pPr>
        <w:spacing w:after="0"/>
        <w:ind w:left="0"/>
        <w:jc w:val="both"/>
      </w:pPr>
      <w:r>
        <w:rPr>
          <w:rFonts w:ascii="Times New Roman"/>
          <w:b w:val="false"/>
          <w:i w:val="false"/>
          <w:color w:val="000000"/>
          <w:sz w:val="28"/>
        </w:rPr>
        <w:t>
      Шетел банкі клиенттің шотында ақша жеткіліксіз болған немесе болмаған жағдайда оның есеп айырысу құжаттарын төлеуі үшін клиенттің шотын кредиттеуі овердрафтты білдіреді. Овердрафт кезінде банк клиенттің шотындағы барлық ақшаны есептен шығарады және бір мезгілде клиентке клиенттің шотындағы ақшамен өтелмеген ақының бір бөлігіне қаржылай қарыз береді.</w:t>
      </w:r>
    </w:p>
    <w:p>
      <w:pPr>
        <w:spacing w:after="0"/>
        <w:ind w:left="0"/>
        <w:jc w:val="both"/>
      </w:pPr>
      <w:r>
        <w:rPr>
          <w:rFonts w:ascii="Times New Roman"/>
          <w:b w:val="false"/>
          <w:i w:val="false"/>
          <w:color w:val="000000"/>
          <w:sz w:val="28"/>
        </w:rPr>
        <w:t>
      Пайда болған бағамдық айырма өзге де өзгерістерде көрсетіледі (кодтары 91, 92-жолдар).</w:t>
      </w:r>
    </w:p>
    <w:p>
      <w:pPr>
        <w:spacing w:after="0"/>
        <w:ind w:left="0"/>
        <w:jc w:val="both"/>
      </w:pPr>
      <w:r>
        <w:rPr>
          <w:rFonts w:ascii="Times New Roman"/>
          <w:b w:val="false"/>
          <w:i w:val="false"/>
          <w:color w:val="000000"/>
          <w:sz w:val="28"/>
        </w:rPr>
        <w:t>
      10. Есепті кезеңнің басындағы қалдық (кодтары 11, 81, және 82-жолдар) алдыңғы есепті кезеңнің соңындағы қалдыққа (тиісінше кодтары 60, 93 және 94-жолдар) тең келеді.</w:t>
      </w:r>
    </w:p>
    <w:p>
      <w:pPr>
        <w:spacing w:after="0"/>
        <w:ind w:left="0"/>
        <w:jc w:val="both"/>
      </w:pPr>
      <w:r>
        <w:rPr>
          <w:rFonts w:ascii="Times New Roman"/>
          <w:b w:val="false"/>
          <w:i w:val="false"/>
          <w:color w:val="000000"/>
          <w:sz w:val="28"/>
        </w:rPr>
        <w:t>
      11. Коды 70-жол бойынша осы сыйақыға салықтарды есептемегенде, есепті кезеңде есептелген сыйақы көрсетіледі.</w:t>
      </w:r>
    </w:p>
    <w:p>
      <w:pPr>
        <w:spacing w:after="0"/>
        <w:ind w:left="0"/>
        <w:jc w:val="both"/>
      </w:pPr>
      <w:r>
        <w:rPr>
          <w:rFonts w:ascii="Times New Roman"/>
          <w:b w:val="false"/>
          <w:i w:val="false"/>
          <w:color w:val="000000"/>
          <w:sz w:val="28"/>
        </w:rPr>
        <w:t>
      12. Есепті кезеңде ақпарат болмаған жағдайда Нысан нөлдік мәнмен ұсынылады.</w:t>
      </w:r>
    </w:p>
    <w:p>
      <w:pPr>
        <w:spacing w:after="0"/>
        <w:ind w:left="0"/>
        <w:jc w:val="both"/>
      </w:pPr>
      <w:r>
        <w:rPr>
          <w:rFonts w:ascii="Times New Roman"/>
          <w:b w:val="false"/>
          <w:i w:val="false"/>
          <w:color w:val="000000"/>
          <w:sz w:val="28"/>
        </w:rPr>
        <w:t>
      13. Нысанға түзетулер (өзгерістер, толықтырулар) Нормативтік құқықтық актілерді мемлекеттік тіркеу тізілімінде № 18544 болып тіркелген,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 24-тармағында белгіленген ұсыну мерзімінен кейін 6 (алты) ай ішінде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валюталық операцияларды</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7-қосымша</w:t>
            </w:r>
          </w:p>
        </w:tc>
      </w:tr>
    </w:tbl>
    <w:bookmarkStart w:name="z229" w:id="108"/>
    <w:p>
      <w:pPr>
        <w:spacing w:after="0"/>
        <w:ind w:left="0"/>
        <w:jc w:val="left"/>
      </w:pPr>
      <w:r>
        <w:rPr>
          <w:rFonts w:ascii="Times New Roman"/>
          <w:b/>
          <w:i w:val="false"/>
          <w:color w:val="000000"/>
        </w:rPr>
        <w:t xml:space="preserve"> Әкімшілік деректерді жинауға арналған нысан</w:t>
      </w:r>
    </w:p>
    <w:bookmarkEnd w:id="108"/>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27.02.2023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 Ұлттық Банкінің орталық аппаратына ұсынылады</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p>
      <w:pPr>
        <w:spacing w:after="0"/>
        <w:ind w:left="0"/>
        <w:jc w:val="left"/>
      </w:pPr>
      <w:r>
        <w:rPr>
          <w:rFonts w:ascii="Times New Roman"/>
          <w:b/>
          <w:i w:val="false"/>
          <w:color w:val="000000"/>
        </w:rPr>
        <w:t xml:space="preserve"> Банктің, Қазақстан Республикасының бейрезидент-банкінің Қазақстан Республикасының аумағында қызметін жүзеге асыратын филиалының бейрезиденттерден есепті кезеңдегі қаржылай қарыздар тарту талаптары туралы есеп</w:t>
      </w:r>
    </w:p>
    <w:p>
      <w:pPr>
        <w:spacing w:after="0"/>
        <w:ind w:left="0"/>
        <w:jc w:val="both"/>
      </w:pPr>
      <w:r>
        <w:rPr>
          <w:rFonts w:ascii="Times New Roman"/>
          <w:b w:val="false"/>
          <w:i w:val="false"/>
          <w:color w:val="000000"/>
          <w:sz w:val="28"/>
        </w:rPr>
        <w:t>
      Әкімшілік дереккөздер нысанының индексі: ПР-7</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______ жылғы __________ ай</w:t>
      </w:r>
    </w:p>
    <w:p>
      <w:pPr>
        <w:spacing w:after="0"/>
        <w:ind w:left="0"/>
        <w:jc w:val="both"/>
      </w:pPr>
      <w:r>
        <w:rPr>
          <w:rFonts w:ascii="Times New Roman"/>
          <w:b w:val="false"/>
          <w:i w:val="false"/>
          <w:color w:val="000000"/>
          <w:sz w:val="28"/>
        </w:rPr>
        <w:t>
      Ақпаратты ұсынатын тұлғалар тобы: банк, Қазақстан Республикасының бейрезидент-банкінің Қазақстан Республикасының аумағында қызметін жүзеге асыратын филиалы</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8 (сегізінші) күніне дейін (қоса алғанда)</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қаржылай қарыз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қаржылай қарыз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қаржылай қарыз туралы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(атауы, нөмірі, күні, мақсаты мен тағайындалуы)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шартқа толықтыру ретінде құжат (құжаттар) (бар болса) (атауы, нөмірі, күні,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шартқа қатысушы бейрезидент (бейрезиденттер) (атауы, елі, валюта операциясындағы мәртебесі)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валюталық шарттың реттік нөмірі (хабарлама туралы куәліктің (бар болса)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шарттың сомасы (валюталық шарттың валютасында)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келісім (бар болса) (атауы, нөмірі,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банкке қатынасы (Қазақстан Республикасының бейрезидент банкінің Қазақстан Республикасының аумағында қызметін жүзеге асыратын филиалы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 пайдаланғаны үшін сыйақы (мүдде) мөлшерлемесі (белгіленген пайыздық мөлшерлеме жағдайында жылдық % көрсетіледі, өзгермелі пайыздық мөлшерлеме жағдайында оны есептеу базасы мен маржа мөлшері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мерзімі өткен төлемдер үшін мөлшерлеме (әрбір кешіктірілген күн үшін, басқасы (толық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төлемдер (ұйымдастыру үшін, басқару үшін, міндеттеме үшін комиссия, басқасы (толық жазу), кредит, негізгі борыш сомасынан пайыздармен, басқасы (толық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қысқаша сипаттамасы (төлем жасау бойынша нұсқаулық, қаражат қозғалысының схемасы, басқасы (толық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агенті (операторы, ұйымдастырушысы) (бар болса) жөніндегі мәлімет (атауы, резиденттің бизнес сәйкестендіру нөмірі (бұдан әрі - БСН), бейрезиденттің 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жағдайлардың болуы (қарыз алушының мерзімін ұзарту, мерзімінен бұрын өтеу құқығы, кредитордың берешекті мерзімінен бұрын өтеуді талап ету құқығы, басқасы (толық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валюталық шарт шеңберінде қаржыландырылатын келісімшарттар туралы мәлімет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сұратқан аппликант туралы мәлімет (атауы, резиденттің БСН, бейрезиденттің 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қаржыландырылатын келісімшарт (келісімшарттар) туралы мәлімет (атауы, нөмірі, күні, валюталық шарттың валютасындағы сома, валюта, келісімшарттың есептік нөмірі, мәміле паспортының нөмірі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қатысушы бенефициар туралы мәлімет (атауы, резиденттің БСН, бейрезиденттің 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банкті, Қазақстан Республикасының бейрезидент банкінің Қазақстан Республикасының аумағында қызметін жүзеге асыратын филиалын қаржыландыру нысаны (қаражаттың банктің, Қазақстан Республикасының бейрезидент банкінің Қазақстан Республикасының аумағында қызметін жүзеге асыратын филиалының шотына келіп түсуі, кредитордың бенефициарға жасаған төлемі, басқасы (толық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келіп түсу және берешекті өтеу кестесі (шарт валютасының мың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Банктің, Қазақстан Республикасының бейрезидент-банкінің Қазақстан </w:t>
      </w:r>
    </w:p>
    <w:p>
      <w:pPr>
        <w:spacing w:after="0"/>
        <w:ind w:left="0"/>
        <w:jc w:val="both"/>
      </w:pPr>
      <w:r>
        <w:rPr>
          <w:rFonts w:ascii="Times New Roman"/>
          <w:b w:val="false"/>
          <w:i w:val="false"/>
          <w:color w:val="000000"/>
          <w:sz w:val="28"/>
        </w:rPr>
        <w:t xml:space="preserve">
      Республикасының аумағында қызметін жүзеге асыратын филиалының атауы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_________________________________________ ______________________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w:t>
      </w:r>
    </w:p>
    <w:p>
      <w:pPr>
        <w:spacing w:after="0"/>
        <w:ind w:left="0"/>
        <w:jc w:val="both"/>
      </w:pPr>
      <w:r>
        <w:rPr>
          <w:rFonts w:ascii="Times New Roman"/>
          <w:b w:val="false"/>
          <w:i w:val="false"/>
          <w:color w:val="000000"/>
          <w:sz w:val="28"/>
        </w:rPr>
        <w:t>
      Басшы немесе есепке қол қоюға уәкілетті адам</w:t>
      </w:r>
    </w:p>
    <w:p>
      <w:pPr>
        <w:spacing w:after="0"/>
        <w:ind w:left="0"/>
        <w:jc w:val="both"/>
      </w:pPr>
      <w:r>
        <w:rPr>
          <w:rFonts w:ascii="Times New Roman"/>
          <w:b w:val="false"/>
          <w:i w:val="false"/>
          <w:color w:val="000000"/>
          <w:sz w:val="28"/>
        </w:rPr>
        <w:t xml:space="preserve">
      ________________________________________________ _________________________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Есепке қол қойылған күн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Қазақстан </w:t>
            </w:r>
            <w:r>
              <w:br/>
            </w:r>
            <w:r>
              <w:rPr>
                <w:rFonts w:ascii="Times New Roman"/>
                <w:b w:val="false"/>
                <w:i w:val="false"/>
                <w:color w:val="000000"/>
                <w:sz w:val="20"/>
              </w:rPr>
              <w:t>Республикасының</w:t>
            </w:r>
            <w:r>
              <w:br/>
            </w:r>
            <w:r>
              <w:rPr>
                <w:rFonts w:ascii="Times New Roman"/>
                <w:b w:val="false"/>
                <w:i w:val="false"/>
                <w:color w:val="000000"/>
                <w:sz w:val="20"/>
              </w:rPr>
              <w:t xml:space="preserve">бейрезидент-банкінің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қызметін жүзеге </w:t>
            </w:r>
            <w:r>
              <w:br/>
            </w:r>
            <w:r>
              <w:rPr>
                <w:rFonts w:ascii="Times New Roman"/>
                <w:b w:val="false"/>
                <w:i w:val="false"/>
                <w:color w:val="000000"/>
                <w:sz w:val="20"/>
              </w:rPr>
              <w:t>асыратын филиалының</w:t>
            </w:r>
            <w:r>
              <w:br/>
            </w:r>
            <w:r>
              <w:rPr>
                <w:rFonts w:ascii="Times New Roman"/>
                <w:b w:val="false"/>
                <w:i w:val="false"/>
                <w:color w:val="000000"/>
                <w:sz w:val="20"/>
              </w:rPr>
              <w:t xml:space="preserve">бейрезиденттерден есепті </w:t>
            </w:r>
            <w:r>
              <w:br/>
            </w:r>
            <w:r>
              <w:rPr>
                <w:rFonts w:ascii="Times New Roman"/>
                <w:b w:val="false"/>
                <w:i w:val="false"/>
                <w:color w:val="000000"/>
                <w:sz w:val="20"/>
              </w:rPr>
              <w:t xml:space="preserve">кезеңдегі қаржылай қарыздар </w:t>
            </w:r>
            <w:r>
              <w:br/>
            </w:r>
            <w:r>
              <w:rPr>
                <w:rFonts w:ascii="Times New Roman"/>
                <w:b w:val="false"/>
                <w:i w:val="false"/>
                <w:color w:val="000000"/>
                <w:sz w:val="20"/>
              </w:rPr>
              <w:t xml:space="preserve">тарту талаптары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92" w:id="10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Банктің, Қазақстан Республикасының бейрезидент-банкінің Қазақстан Республикасының аумағында қызметін жүзеге асыратын филиалының бейрезиденттерден есепті кезеңдегі қаржылай қарыздар тарту талаптары туралы есеп (индексі – ПР-7, кезеңділігі – ай сайын) 1-тарау. Жалпы ережелер</w:t>
      </w:r>
    </w:p>
    <w:bookmarkEnd w:id="109"/>
    <w:p>
      <w:pPr>
        <w:spacing w:after="0"/>
        <w:ind w:left="0"/>
        <w:jc w:val="both"/>
      </w:pPr>
      <w:r>
        <w:rPr>
          <w:rFonts w:ascii="Times New Roman"/>
          <w:b w:val="false"/>
          <w:i w:val="false"/>
          <w:color w:val="000000"/>
          <w:sz w:val="28"/>
        </w:rPr>
        <w:t>
      1. Осы түсіндірме "Банктің, Қазақстан Республикасының бейрезидент-банкінің Қазақстан Республикасының аумағында қызметін жүзеге асыратын филиалының бейрезиденттерден есепті кезеңдегі қаржылай қарыздар тарту талаптары туралы есеп" әкімшілік деректер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 "Валюталық реттеу және валюталық бақылау туралы" Қазақстан Республикасының Заңы 15-бабының 3-тармағына сәйкес әзірленді.</w:t>
      </w:r>
    </w:p>
    <w:p>
      <w:pPr>
        <w:spacing w:after="0"/>
        <w:ind w:left="0"/>
        <w:jc w:val="both"/>
      </w:pPr>
      <w:r>
        <w:rPr>
          <w:rFonts w:ascii="Times New Roman"/>
          <w:b w:val="false"/>
          <w:i w:val="false"/>
          <w:color w:val="000000"/>
          <w:sz w:val="28"/>
        </w:rPr>
        <w:t>
      3. Нысанды банктер, Қазақстан Республикасының бейрезидент-банктерінің Қазақстан Республикасының аумағында қызметін жүзеге асыратын филиалдары есепті кезеңде бейрезиденттерден тартқан қаржылай қарыздар бойынша және олар бейрезиденттерден бұрын тартқан, Нормативтік құқықтық актілерді мемлекеттік тіркеу тізілімінде № 18544 болып тіркелген,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 (бұдан әрі – Қазақстан Республикасында валюталық операцияларды мониторингтеу қағидалары) 15-тармағының 1), 2), 3), 4) және 6) тармақшаларында көрсетілген мәліметтер өзгерген қаржылай қарыздар бойынша ай сайын ұсынады.</w:t>
      </w:r>
    </w:p>
    <w:p>
      <w:pPr>
        <w:spacing w:after="0"/>
        <w:ind w:left="0"/>
        <w:jc w:val="both"/>
      </w:pPr>
      <w:r>
        <w:rPr>
          <w:rFonts w:ascii="Times New Roman"/>
          <w:b w:val="false"/>
          <w:i w:val="false"/>
          <w:color w:val="000000"/>
          <w:sz w:val="28"/>
        </w:rPr>
        <w:t>
      4. Нысанға басшы немесе есепке қол қоюға уәкілетті адам және орындаушы қол қояды.</w:t>
      </w:r>
    </w:p>
    <w:bookmarkStart w:name="z293" w:id="110"/>
    <w:p>
      <w:pPr>
        <w:spacing w:after="0"/>
        <w:ind w:left="0"/>
        <w:jc w:val="left"/>
      </w:pPr>
      <w:r>
        <w:rPr>
          <w:rFonts w:ascii="Times New Roman"/>
          <w:b/>
          <w:i w:val="false"/>
          <w:color w:val="000000"/>
        </w:rPr>
        <w:t xml:space="preserve"> 2-тарау. Нысанды толтыру</w:t>
      </w:r>
    </w:p>
    <w:bookmarkEnd w:id="110"/>
    <w:p>
      <w:pPr>
        <w:spacing w:after="0"/>
        <w:ind w:left="0"/>
        <w:jc w:val="both"/>
      </w:pPr>
      <w:r>
        <w:rPr>
          <w:rFonts w:ascii="Times New Roman"/>
          <w:b w:val="false"/>
          <w:i w:val="false"/>
          <w:color w:val="000000"/>
          <w:sz w:val="28"/>
        </w:rPr>
        <w:t>
      5. Нысанды банк тұтастай банк жүйесі бойынша әрбір қаржылай қарыз бойынша, Қазақстан Республикасының бейрезидент банкінің Қазақстан Республикасының аумағында қызметін жүзеге асыратын филиалы тұтастай алғанда Қазақстандағы шетелдік банктің филиалы бойынша әрбір қаржылай қарыз бойынша жасайды.</w:t>
      </w:r>
    </w:p>
    <w:p>
      <w:pPr>
        <w:spacing w:after="0"/>
        <w:ind w:left="0"/>
        <w:jc w:val="both"/>
      </w:pPr>
      <w:r>
        <w:rPr>
          <w:rFonts w:ascii="Times New Roman"/>
          <w:b w:val="false"/>
          <w:i w:val="false"/>
          <w:color w:val="000000"/>
          <w:sz w:val="28"/>
        </w:rPr>
        <w:t>
      6. Нысанда егер валюталық шарт шеңберінде банктің, Қазақстан Республикасының бейрезидент банкінің Қазақстан Республикасының аумағында қызметін жүзеге асыратын филиалының берешегінің сомасы баламасында 500 000 (бес жүз мың) Америка Құрама Штаттарының долларынан асса немесе асатын болса, банктің, Қазақстан Республикасының бейрезидент банкінің Қазақстан Республикасының аумағында қызметін жүзеге асыратын филиалының бейрезиденттерден 180 (бір жүз сексен) күннен астам мерзімге тартқан қаржылай қарыздары туралы:</w:t>
      </w:r>
    </w:p>
    <w:p>
      <w:pPr>
        <w:spacing w:after="0"/>
        <w:ind w:left="0"/>
        <w:jc w:val="both"/>
      </w:pPr>
      <w:r>
        <w:rPr>
          <w:rFonts w:ascii="Times New Roman"/>
          <w:b w:val="false"/>
          <w:i w:val="false"/>
          <w:color w:val="000000"/>
          <w:sz w:val="28"/>
        </w:rPr>
        <w:t>
      1) есепті кезеңде осындай қаржылай қарыздарды тарту талаптары туралы;</w:t>
      </w:r>
    </w:p>
    <w:p>
      <w:pPr>
        <w:spacing w:after="0"/>
        <w:ind w:left="0"/>
        <w:jc w:val="both"/>
      </w:pPr>
      <w:r>
        <w:rPr>
          <w:rFonts w:ascii="Times New Roman"/>
          <w:b w:val="false"/>
          <w:i w:val="false"/>
          <w:color w:val="000000"/>
          <w:sz w:val="28"/>
        </w:rPr>
        <w:t>
      2) есепті кезеңде бұрын тартылған осындай қаржылай қарыздар бойынша Қазақстан Республикасында валюталық операцияларды мониторингтеу Қағидаларының 15-тармағының 1), 2), 3), 4) және 6) тармақшаларында көрсетілген мәліметтер өзгерістері туралы ақпарат көрсетіледі.</w:t>
      </w:r>
    </w:p>
    <w:p>
      <w:pPr>
        <w:spacing w:after="0"/>
        <w:ind w:left="0"/>
        <w:jc w:val="both"/>
      </w:pPr>
      <w:r>
        <w:rPr>
          <w:rFonts w:ascii="Times New Roman"/>
          <w:b w:val="false"/>
          <w:i w:val="false"/>
          <w:color w:val="000000"/>
          <w:sz w:val="28"/>
        </w:rPr>
        <w:t>
      Коды 6-жол "Валюталар мен қорларды белгілеуге арналған кодтар" ҚР ҰС 07 ISO 4217 Қазақстан Республикасының ұлттық сыныптауышына сәйкес толтырылады.</w:t>
      </w:r>
    </w:p>
    <w:p>
      <w:pPr>
        <w:spacing w:after="0"/>
        <w:ind w:left="0"/>
        <w:jc w:val="both"/>
      </w:pPr>
      <w:r>
        <w:rPr>
          <w:rFonts w:ascii="Times New Roman"/>
          <w:b w:val="false"/>
          <w:i w:val="false"/>
          <w:color w:val="000000"/>
          <w:sz w:val="28"/>
        </w:rPr>
        <w:t>
      Коды 7-жолда жекелеген мәмiлелердi, оның iшiнде коды 1-жолда көрсетілген валюталық шартты кредиттеудiң негіздемелік талаптарын айқындайтын негіздемелік келiсiм (бас келiсiм, кредиттiк желi және басқасы) көрсетiледi.</w:t>
      </w:r>
    </w:p>
    <w:p>
      <w:pPr>
        <w:spacing w:after="0"/>
        <w:ind w:left="0"/>
        <w:jc w:val="both"/>
      </w:pPr>
      <w:r>
        <w:rPr>
          <w:rFonts w:ascii="Times New Roman"/>
          <w:b w:val="false"/>
          <w:i w:val="false"/>
          <w:color w:val="000000"/>
          <w:sz w:val="28"/>
        </w:rPr>
        <w:t>
      7. Коды 8-жолда бейрезидент кредитордың банкке (Қазақстан Республикасының бейрезидент банкінің Қазақстан Республикасының аумағында қызметін жүзеге асыратын филиалы толтырмайды) қатынасы көрсетіледі:</w:t>
      </w:r>
    </w:p>
    <w:p>
      <w:pPr>
        <w:spacing w:after="0"/>
        <w:ind w:left="0"/>
        <w:jc w:val="both"/>
      </w:pPr>
      <w:r>
        <w:rPr>
          <w:rFonts w:ascii="Times New Roman"/>
          <w:b w:val="false"/>
          <w:i w:val="false"/>
          <w:color w:val="000000"/>
          <w:sz w:val="28"/>
        </w:rPr>
        <w:t>
      1) банктің 10 (он) пайызы және одан көп дауыс беруші акцияларын бейрезиденттің тікелей иеленуі;</w:t>
      </w:r>
    </w:p>
    <w:p>
      <w:pPr>
        <w:spacing w:after="0"/>
        <w:ind w:left="0"/>
        <w:jc w:val="both"/>
      </w:pPr>
      <w:r>
        <w:rPr>
          <w:rFonts w:ascii="Times New Roman"/>
          <w:b w:val="false"/>
          <w:i w:val="false"/>
          <w:color w:val="000000"/>
          <w:sz w:val="28"/>
        </w:rPr>
        <w:t>
      2) банктің 10 (он) пайызы және одан көп дауыс беруші акцияларын бейрезиденттің жанама иеленуі;</w:t>
      </w:r>
    </w:p>
    <w:p>
      <w:pPr>
        <w:spacing w:after="0"/>
        <w:ind w:left="0"/>
        <w:jc w:val="both"/>
      </w:pPr>
      <w:r>
        <w:rPr>
          <w:rFonts w:ascii="Times New Roman"/>
          <w:b w:val="false"/>
          <w:i w:val="false"/>
          <w:color w:val="000000"/>
          <w:sz w:val="28"/>
        </w:rPr>
        <w:t>
      3) банктің 10 (он) пайызы және одан көп дауыс беруші акцияларын резиденттің тікелей иеленуі;</w:t>
      </w:r>
    </w:p>
    <w:p>
      <w:pPr>
        <w:spacing w:after="0"/>
        <w:ind w:left="0"/>
        <w:jc w:val="both"/>
      </w:pPr>
      <w:r>
        <w:rPr>
          <w:rFonts w:ascii="Times New Roman"/>
          <w:b w:val="false"/>
          <w:i w:val="false"/>
          <w:color w:val="000000"/>
          <w:sz w:val="28"/>
        </w:rPr>
        <w:t>
      4) банктің 10 (он) пайызы және одан көп дауыс беруші акцияларын резиденттің жанама иеленуі;</w:t>
      </w:r>
    </w:p>
    <w:p>
      <w:pPr>
        <w:spacing w:after="0"/>
        <w:ind w:left="0"/>
        <w:jc w:val="both"/>
      </w:pPr>
      <w:r>
        <w:rPr>
          <w:rFonts w:ascii="Times New Roman"/>
          <w:b w:val="false"/>
          <w:i w:val="false"/>
          <w:color w:val="000000"/>
          <w:sz w:val="28"/>
        </w:rPr>
        <w:t>
      5) банк пен бейрезидент бір-біріне ешқандай бақылау жасай алмайды және әсер ете алмайды, бірақ банктің 10 (он) пайыздан кем емес дауыс беруші акцияларын тікелей немесе жанама иеленетін бір инвестордың бақылауында және ықпалында болады;</w:t>
      </w:r>
    </w:p>
    <w:p>
      <w:pPr>
        <w:spacing w:after="0"/>
        <w:ind w:left="0"/>
        <w:jc w:val="both"/>
      </w:pPr>
      <w:r>
        <w:rPr>
          <w:rFonts w:ascii="Times New Roman"/>
          <w:b w:val="false"/>
          <w:i w:val="false"/>
          <w:color w:val="000000"/>
          <w:sz w:val="28"/>
        </w:rPr>
        <w:t>
      6) Нысанның осы тармағының 1), 2), 3), 4) және 5) тармақшаларында көрсетілмеген жағдайлар.</w:t>
      </w:r>
    </w:p>
    <w:p>
      <w:pPr>
        <w:spacing w:after="0"/>
        <w:ind w:left="0"/>
        <w:jc w:val="both"/>
      </w:pPr>
      <w:r>
        <w:rPr>
          <w:rFonts w:ascii="Times New Roman"/>
          <w:b w:val="false"/>
          <w:i w:val="false"/>
          <w:color w:val="000000"/>
          <w:sz w:val="28"/>
        </w:rPr>
        <w:t>
      8. Коды 16-жолда банкке, Қазақстан Республикасының бейрезидент банкінің Қазақстан Республикасының аумағында қызметін жүзеге асыратын филиалына қаражаттың келіп түскені және оның валюталық шарт бойынша берешекті өтеуі туралы ақпарат: қаражаттың (ақша, тауарлар (жұмыстар, қызметтер) түріндегі, өзгесі) нақты немесе болжалды (болашақта) түсу күні немесе негізгі борышты өтеу және сыйақыны төлеу күні, шарт валютасының мың бірліктеріндегі түсімдер (төлемдер) сомасы көрсетіледі. Егер шарттың сомасы валюталық шартта көзделмесе, онда қаражаттың нақты түскені туралы ақпарат қана көрсетіледі. Өзгермелі пайыздық мөлшерлеме жағдайында сыйақыны төлеудің болжалды сомасы валюталық шартта өзгеше белгіленбесе, есепті кезеңнің соңындағы базалық мөлшерлеменің мәнін ескере отырып есептеледі.</w:t>
      </w:r>
    </w:p>
    <w:p>
      <w:pPr>
        <w:spacing w:after="0"/>
        <w:ind w:left="0"/>
        <w:jc w:val="both"/>
      </w:pPr>
      <w:r>
        <w:rPr>
          <w:rFonts w:ascii="Times New Roman"/>
          <w:b w:val="false"/>
          <w:i w:val="false"/>
          <w:color w:val="000000"/>
          <w:sz w:val="28"/>
        </w:rPr>
        <w:t>
      9. Егер валюталық шарттағы сома әртүрлі валюталардағы бірнеше сомадан құралса, онда әрбір сома мен шарт валютасы бойынша Нысанның жекелеген бағандары толтырылады.</w:t>
      </w:r>
    </w:p>
    <w:p>
      <w:pPr>
        <w:spacing w:after="0"/>
        <w:ind w:left="0"/>
        <w:jc w:val="both"/>
      </w:pPr>
      <w:r>
        <w:rPr>
          <w:rFonts w:ascii="Times New Roman"/>
          <w:b w:val="false"/>
          <w:i w:val="false"/>
          <w:color w:val="000000"/>
          <w:sz w:val="28"/>
        </w:rPr>
        <w:t>
      10. Қазақстан Республикасының Ұлттық Банкі Қазақстан Республикасында валюталық операцияларды мониторингтеу қағидаларына 8-қосымшаға сәйкес нысан бойынша банк, Қазақстан Республикасының бейрезидент банкінің Қазақстан Республикасының аумағында қызметін жүзеге асыратын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нысанда әрбір қаржылай қарыз бойынша міндеттемелердің нақты орындалуы жөніндегі ақпаратты көрсету үшін реттік нөмір береді.</w:t>
      </w:r>
    </w:p>
    <w:p>
      <w:pPr>
        <w:spacing w:after="0"/>
        <w:ind w:left="0"/>
        <w:jc w:val="both"/>
      </w:pPr>
      <w:r>
        <w:rPr>
          <w:rFonts w:ascii="Times New Roman"/>
          <w:b w:val="false"/>
          <w:i w:val="false"/>
          <w:color w:val="000000"/>
          <w:sz w:val="28"/>
        </w:rPr>
        <w:t>
      Ынтымақтастық қағидаттарын белгілейтін, бірақ банктің, Қазақстан Республикасының аумағында қызметін жүзеге асыратын филиалының бейрезидентті қаржыландыруының жекелеген маңызды талаптарын айқындамайтын негіздемелік келісімге реттік нөмір берілмейді.</w:t>
      </w:r>
    </w:p>
    <w:p>
      <w:pPr>
        <w:spacing w:after="0"/>
        <w:ind w:left="0"/>
        <w:jc w:val="both"/>
      </w:pPr>
      <w:r>
        <w:rPr>
          <w:rFonts w:ascii="Times New Roman"/>
          <w:b w:val="false"/>
          <w:i w:val="false"/>
          <w:color w:val="000000"/>
          <w:sz w:val="28"/>
        </w:rPr>
        <w:t>
      11. Есепті кезеңде ақпарат болмаған жағдайда Нысан ұсынылмайды.</w:t>
      </w:r>
    </w:p>
    <w:p>
      <w:pPr>
        <w:spacing w:after="0"/>
        <w:ind w:left="0"/>
        <w:jc w:val="both"/>
      </w:pPr>
      <w:r>
        <w:rPr>
          <w:rFonts w:ascii="Times New Roman"/>
          <w:b w:val="false"/>
          <w:i w:val="false"/>
          <w:color w:val="000000"/>
          <w:sz w:val="28"/>
        </w:rPr>
        <w:t>
      12. Нысанға түзетулер (өзгерістер, толықтырулар) Қазақстан Республикасында валюталық операцияларды мониторингтеу қағидаларының 32-тармағында белгіленген ұсыну мерзімінен кейін 6 (алты) ай ішінде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валюталық операцияларды</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8-қосымша</w:t>
            </w:r>
          </w:p>
        </w:tc>
      </w:tr>
    </w:tbl>
    <w:bookmarkStart w:name="z255" w:id="111"/>
    <w:p>
      <w:pPr>
        <w:spacing w:after="0"/>
        <w:ind w:left="0"/>
        <w:jc w:val="left"/>
      </w:pPr>
      <w:r>
        <w:rPr>
          <w:rFonts w:ascii="Times New Roman"/>
          <w:b/>
          <w:i w:val="false"/>
          <w:color w:val="000000"/>
        </w:rPr>
        <w:t xml:space="preserve"> Әкімшілік деректерді жинауға арналған нысан</w:t>
      </w:r>
    </w:p>
    <w:bookmarkEnd w:id="111"/>
    <w:p>
      <w:pPr>
        <w:spacing w:after="0"/>
        <w:ind w:left="0"/>
        <w:jc w:val="both"/>
      </w:pPr>
      <w:r>
        <w:rPr>
          <w:rFonts w:ascii="Times New Roman"/>
          <w:b w:val="false"/>
          <w:i w:val="false"/>
          <w:color w:val="ff0000"/>
          <w:sz w:val="28"/>
        </w:rPr>
        <w:t xml:space="preserve">
      Ескерту. 8-қосымша жаңа редакцияда – ҚР Ұлттық Банкі Басқармасының 27.02.2023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 Ұлттық Банкінің орталық аппаратына</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p>
      <w:pPr>
        <w:spacing w:after="0"/>
        <w:ind w:left="0"/>
        <w:jc w:val="left"/>
      </w:pPr>
      <w:r>
        <w:rPr>
          <w:rFonts w:ascii="Times New Roman"/>
          <w:b/>
          <w:i w:val="false"/>
          <w:color w:val="000000"/>
        </w:rPr>
        <w:t xml:space="preserve"> Банк, Қазақстан Республикасының бейрезидент-банкінің Қазақстан Республикасының аумағында қызметін жүзеге асыратын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w:t>
      </w:r>
    </w:p>
    <w:p>
      <w:pPr>
        <w:spacing w:after="0"/>
        <w:ind w:left="0"/>
        <w:jc w:val="both"/>
      </w:pPr>
      <w:r>
        <w:rPr>
          <w:rFonts w:ascii="Times New Roman"/>
          <w:b w:val="false"/>
          <w:i w:val="false"/>
          <w:color w:val="000000"/>
          <w:sz w:val="28"/>
        </w:rPr>
        <w:t>
      Әкімшілік дереккөздер нысанының индексі: 11-ОБ</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Есепті кезең: ______ жылғы __________ тоқсан</w:t>
      </w:r>
    </w:p>
    <w:p>
      <w:pPr>
        <w:spacing w:after="0"/>
        <w:ind w:left="0"/>
        <w:jc w:val="both"/>
      </w:pPr>
      <w:r>
        <w:rPr>
          <w:rFonts w:ascii="Times New Roman"/>
          <w:b w:val="false"/>
          <w:i w:val="false"/>
          <w:color w:val="000000"/>
          <w:sz w:val="28"/>
        </w:rPr>
        <w:t>
      Ақпаратты ұсынатын тұлғалар тобы: банк, Қазақстан Республикасының бейрезидент-банкінің Қазақстан Республикасының аумағында қызметін жүзеге асыратын филиалы</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10 (оныншы) күніне дейін (қоса алғанда)</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1-кесте. Нормативтік құқықтық актілерді мемлекеттік тіркеу тізілімінде № 18544 болып тіркелген,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 32-тармағына сәйкес Қазақстан Республикасының Ұлттық Банкіне есеп ұсынылған қаржылай қарыздарды игеру және оларға қызмет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валютасының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қалдық, шарт валютасының мың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операция,</w:t>
            </w:r>
          </w:p>
          <w:p>
            <w:pPr>
              <w:spacing w:after="20"/>
              <w:ind w:left="20"/>
              <w:jc w:val="both"/>
            </w:pPr>
            <w:r>
              <w:rPr>
                <w:rFonts w:ascii="Times New Roman"/>
                <w:b w:val="false"/>
                <w:i w:val="false"/>
                <w:color w:val="000000"/>
                <w:sz w:val="20"/>
              </w:rPr>
              <w:t>
шарт валютасының мың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мыналар есебінен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қайта ұйымдастыру есебінен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шарт валютасының мың бірлігі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капиталдандырылған сыйақы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жай-күйі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қалдық, шарт валютасының мың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операция, шарт валютасының мың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қалдық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шарт валютасының мың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2-кесте. Өзге де қаржылай қарыздарды игеру және оған қызмет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есептен алынған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валютасының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келісімнің (келісімшарттың)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кезеңі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елінің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Игерудің басталған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Өтеудің соңғы мерзімінің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қалдық, шарт валютасының мың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операция, шарт валютасының мың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шарт валютасының мың бірлігі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мыналар есебінен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қайта ұйымдастыру есебінен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Капиталдандырылған сыйақы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жай-күйі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қалдық, шарт валютасының мың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операция, шарт валютасының мың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қалдық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 валюты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Банктің, Қазақстан Республикасының бейрезидент-банкінің Қазақстан Республикасының аумағында қызметін жүзеге асыратын филиалының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_______________________________________________ ______________ </w:t>
      </w:r>
    </w:p>
    <w:p>
      <w:pPr>
        <w:spacing w:after="0"/>
        <w:ind w:left="0"/>
        <w:jc w:val="both"/>
      </w:pPr>
      <w:r>
        <w:rPr>
          <w:rFonts w:ascii="Times New Roman"/>
          <w:b w:val="false"/>
          <w:i w:val="false"/>
          <w:color w:val="000000"/>
          <w:sz w:val="28"/>
        </w:rPr>
        <w:t>
                        тегі, аты және әкесінің аты (ол бар болса)                   қолы, телефон</w:t>
      </w:r>
    </w:p>
    <w:p>
      <w:pPr>
        <w:spacing w:after="0"/>
        <w:ind w:left="0"/>
        <w:jc w:val="both"/>
      </w:pPr>
      <w:r>
        <w:rPr>
          <w:rFonts w:ascii="Times New Roman"/>
          <w:b w:val="false"/>
          <w:i w:val="false"/>
          <w:color w:val="000000"/>
          <w:sz w:val="28"/>
        </w:rPr>
        <w:t>
      Басшы немесе есепке қол қоюға уәкілетті адам</w:t>
      </w:r>
    </w:p>
    <w:p>
      <w:pPr>
        <w:spacing w:after="0"/>
        <w:ind w:left="0"/>
        <w:jc w:val="both"/>
      </w:pPr>
      <w:r>
        <w:rPr>
          <w:rFonts w:ascii="Times New Roman"/>
          <w:b w:val="false"/>
          <w:i w:val="false"/>
          <w:color w:val="000000"/>
          <w:sz w:val="28"/>
        </w:rPr>
        <w:t xml:space="preserve">
      __________________________________________________ _______________________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Есепке қол қойылған күн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 Қазақстан </w:t>
            </w:r>
            <w:r>
              <w:br/>
            </w:r>
            <w:r>
              <w:rPr>
                <w:rFonts w:ascii="Times New Roman"/>
                <w:b w:val="false"/>
                <w:i w:val="false"/>
                <w:color w:val="000000"/>
                <w:sz w:val="20"/>
              </w:rPr>
              <w:t>Республикасының</w:t>
            </w:r>
            <w:r>
              <w:br/>
            </w:r>
            <w:r>
              <w:rPr>
                <w:rFonts w:ascii="Times New Roman"/>
                <w:b w:val="false"/>
                <w:i w:val="false"/>
                <w:color w:val="000000"/>
                <w:sz w:val="20"/>
              </w:rPr>
              <w:t xml:space="preserve">бейрезидент-банкінің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қызметін жүзеге </w:t>
            </w:r>
            <w:r>
              <w:br/>
            </w:r>
            <w:r>
              <w:rPr>
                <w:rFonts w:ascii="Times New Roman"/>
                <w:b w:val="false"/>
                <w:i w:val="false"/>
                <w:color w:val="000000"/>
                <w:sz w:val="20"/>
              </w:rPr>
              <w:t xml:space="preserve">асыратын филиалы </w:t>
            </w:r>
            <w:r>
              <w:br/>
            </w:r>
            <w:r>
              <w:rPr>
                <w:rFonts w:ascii="Times New Roman"/>
                <w:b w:val="false"/>
                <w:i w:val="false"/>
                <w:color w:val="000000"/>
                <w:sz w:val="20"/>
              </w:rPr>
              <w:t>бейрезиденттерден тартқан,</w:t>
            </w:r>
            <w:r>
              <w:br/>
            </w:r>
            <w:r>
              <w:rPr>
                <w:rFonts w:ascii="Times New Roman"/>
                <w:b w:val="false"/>
                <w:i w:val="false"/>
                <w:color w:val="000000"/>
                <w:sz w:val="20"/>
              </w:rPr>
              <w:t xml:space="preserve">есепті кезеңнің басында және </w:t>
            </w:r>
            <w:r>
              <w:br/>
            </w:r>
            <w:r>
              <w:rPr>
                <w:rFonts w:ascii="Times New Roman"/>
                <w:b w:val="false"/>
                <w:i w:val="false"/>
                <w:color w:val="000000"/>
                <w:sz w:val="20"/>
              </w:rPr>
              <w:t xml:space="preserve">(немесе) соңында өтелмеген </w:t>
            </w:r>
            <w:r>
              <w:br/>
            </w:r>
            <w:r>
              <w:rPr>
                <w:rFonts w:ascii="Times New Roman"/>
                <w:b w:val="false"/>
                <w:i w:val="false"/>
                <w:color w:val="000000"/>
                <w:sz w:val="20"/>
              </w:rPr>
              <w:t xml:space="preserve">міндеттемелері бар қаржылай </w:t>
            </w:r>
            <w:r>
              <w:br/>
            </w:r>
            <w:r>
              <w:rPr>
                <w:rFonts w:ascii="Times New Roman"/>
                <w:b w:val="false"/>
                <w:i w:val="false"/>
                <w:color w:val="000000"/>
                <w:sz w:val="20"/>
              </w:rPr>
              <w:t xml:space="preserve">қарыздарды игеру және оларға </w:t>
            </w:r>
            <w:r>
              <w:br/>
            </w:r>
            <w:r>
              <w:rPr>
                <w:rFonts w:ascii="Times New Roman"/>
                <w:b w:val="false"/>
                <w:i w:val="false"/>
                <w:color w:val="000000"/>
                <w:sz w:val="20"/>
              </w:rPr>
              <w:t>қызмет көрсету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95" w:id="112"/>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Банк, Қазақстан Республикасының бейрезидент-банкінің Қазақстан Республикасының аумағында қызметін жүзеге асыратын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 (индексі – 11-ОБ, кезеңділігі – тоқсан сайын) 1-тарау. Жалпы ережелер</w:t>
      </w:r>
    </w:p>
    <w:bookmarkEnd w:id="112"/>
    <w:p>
      <w:pPr>
        <w:spacing w:after="0"/>
        <w:ind w:left="0"/>
        <w:jc w:val="both"/>
      </w:pPr>
      <w:r>
        <w:rPr>
          <w:rFonts w:ascii="Times New Roman"/>
          <w:b w:val="false"/>
          <w:i w:val="false"/>
          <w:color w:val="000000"/>
          <w:sz w:val="28"/>
        </w:rPr>
        <w:t>
      1. Осы түсіндірме "Банк, Қазақстан Республикасының аумағында қызметін жүзеге асыратын Қазақстан Республикасының бейрезидент-банкінің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 әкімшілік деректерді жинауға арналған нысанын (бұдан әрі – Нысан) толтыру жөніндегі бірыңғай талаптарды айқындайды.</w:t>
      </w:r>
    </w:p>
    <w:p>
      <w:pPr>
        <w:spacing w:after="0"/>
        <w:ind w:left="0"/>
        <w:jc w:val="both"/>
      </w:pPr>
      <w:r>
        <w:rPr>
          <w:rFonts w:ascii="Times New Roman"/>
          <w:b w:val="false"/>
          <w:i w:val="false"/>
          <w:color w:val="000000"/>
          <w:sz w:val="28"/>
        </w:rPr>
        <w:t>
      2. Нысан "Валюталық реттеу және валюталық бақылау туралы" Қазақстан Республикасының Заңы 15-бабының 3-тармағына сәйкес әзірленді.</w:t>
      </w:r>
    </w:p>
    <w:p>
      <w:pPr>
        <w:spacing w:after="0"/>
        <w:ind w:left="0"/>
        <w:jc w:val="both"/>
      </w:pPr>
      <w:r>
        <w:rPr>
          <w:rFonts w:ascii="Times New Roman"/>
          <w:b w:val="false"/>
          <w:i w:val="false"/>
          <w:color w:val="000000"/>
          <w:sz w:val="28"/>
        </w:rPr>
        <w:t>
      3. Нысанды Банк, Қазақстан Республикасының аумағында қызметін жүзеге асыратын Қазақстан Республикасының бейрезидент-банкінің филиалы бейрезиденттерден олар тартқан қаржылай қарыздар бойынша тоқсан сайын ұсынады.</w:t>
      </w:r>
    </w:p>
    <w:p>
      <w:pPr>
        <w:spacing w:after="0"/>
        <w:ind w:left="0"/>
        <w:jc w:val="both"/>
      </w:pPr>
      <w:r>
        <w:rPr>
          <w:rFonts w:ascii="Times New Roman"/>
          <w:b w:val="false"/>
          <w:i w:val="false"/>
          <w:color w:val="000000"/>
          <w:sz w:val="28"/>
        </w:rPr>
        <w:t>
      4. Нысанға басшы немесе есепке қол қоюға уәкілетті адам және орындаушы қол қояды.</w:t>
      </w:r>
    </w:p>
    <w:bookmarkStart w:name="z294" w:id="113"/>
    <w:p>
      <w:pPr>
        <w:spacing w:after="0"/>
        <w:ind w:left="0"/>
        <w:jc w:val="left"/>
      </w:pPr>
      <w:r>
        <w:rPr>
          <w:rFonts w:ascii="Times New Roman"/>
          <w:b/>
          <w:i w:val="false"/>
          <w:color w:val="000000"/>
        </w:rPr>
        <w:t xml:space="preserve"> 2-тарау. Нысанды толтыру</w:t>
      </w:r>
    </w:p>
    <w:bookmarkEnd w:id="113"/>
    <w:p>
      <w:pPr>
        <w:spacing w:after="0"/>
        <w:ind w:left="0"/>
        <w:jc w:val="both"/>
      </w:pPr>
      <w:r>
        <w:rPr>
          <w:rFonts w:ascii="Times New Roman"/>
          <w:b w:val="false"/>
          <w:i w:val="false"/>
          <w:color w:val="000000"/>
          <w:sz w:val="28"/>
        </w:rPr>
        <w:t>
      5. Нысанда есепті кезеңнің басында және (немесе) соңында жалпы банк жүйесі бойынша, жалпы Қазақстан Республикасының аумағында қызметін жүзеге асыратын Қазақстан Республикасының бейрезидент банкінің филиалы бойынша бейрезиденттердің алдында өтелмеген міндеттемелері бар әрбір қаржылай қарыз бойынша ақпарат бөлек көрсетіледі.</w:t>
      </w:r>
    </w:p>
    <w:p>
      <w:pPr>
        <w:spacing w:after="0"/>
        <w:ind w:left="0"/>
        <w:jc w:val="both"/>
      </w:pPr>
      <w:r>
        <w:rPr>
          <w:rFonts w:ascii="Times New Roman"/>
          <w:b w:val="false"/>
          <w:i w:val="false"/>
          <w:color w:val="000000"/>
          <w:sz w:val="28"/>
        </w:rPr>
        <w:t>
      6. 1-кестеде Нормативтік құқықтық актілерді мемлекеттік тіркеу тізілімінде № 18544 болып тіркелген,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қағидаларына (бұдан әрі – Қазақстан Республикасында валюталық операцияларды мониторингтеу қағидалары) 7-қосымшада белгіленген нысан бойынша банктің, Қазақстан Республикасының бейрезидент-банкінің Қазақстан Республикасының аумағында қызметін жүзеге асыратын филиалының бейрезиденттерден есепті кезеңдегі қаржылай қарыздар тарту талаптары туралы есепті банк, Қазақстан Республикасының бейрезидент-банкінің Қазақстан Республикасының аумағында қызметін жүзеге асыратын филиалы ұсынған қаржылай қарыздарды игеру, өтеу және оларға қызмет көрсету бойынша мәліметтер көрсетіледі.</w:t>
      </w:r>
    </w:p>
    <w:p>
      <w:pPr>
        <w:spacing w:after="0"/>
        <w:ind w:left="0"/>
        <w:jc w:val="both"/>
      </w:pPr>
      <w:r>
        <w:rPr>
          <w:rFonts w:ascii="Times New Roman"/>
          <w:b w:val="false"/>
          <w:i w:val="false"/>
          <w:color w:val="000000"/>
          <w:sz w:val="28"/>
        </w:rPr>
        <w:t>
      7. 2-кестеде өзге қаржылай қарыздарды игеру, өтеу және оларға қызмет көрсету жөнінде мәліметтер көрсетіледі.</w:t>
      </w:r>
    </w:p>
    <w:p>
      <w:pPr>
        <w:spacing w:after="0"/>
        <w:ind w:left="0"/>
        <w:jc w:val="both"/>
      </w:pPr>
      <w:r>
        <w:rPr>
          <w:rFonts w:ascii="Times New Roman"/>
          <w:b w:val="false"/>
          <w:i w:val="false"/>
          <w:color w:val="000000"/>
          <w:sz w:val="28"/>
        </w:rPr>
        <w:t>
      8. Сомалар шарт валютасының мың бірлігімен көрсетіледі.</w:t>
      </w:r>
    </w:p>
    <w:p>
      <w:pPr>
        <w:spacing w:after="0"/>
        <w:ind w:left="0"/>
        <w:jc w:val="both"/>
      </w:pPr>
      <w:r>
        <w:rPr>
          <w:rFonts w:ascii="Times New Roman"/>
          <w:b w:val="false"/>
          <w:i w:val="false"/>
          <w:color w:val="000000"/>
          <w:sz w:val="28"/>
        </w:rPr>
        <w:t>
      9. 1-кестеде:</w:t>
      </w:r>
    </w:p>
    <w:p>
      <w:pPr>
        <w:spacing w:after="0"/>
        <w:ind w:left="0"/>
        <w:jc w:val="both"/>
      </w:pPr>
      <w:r>
        <w:rPr>
          <w:rFonts w:ascii="Times New Roman"/>
          <w:b w:val="false"/>
          <w:i w:val="false"/>
          <w:color w:val="000000"/>
          <w:sz w:val="28"/>
        </w:rPr>
        <w:t>
      А бағанында банктің, Қазақстан Республикасының бейрезидент-банкінің Қазақстан Республикасының аумағында қызметін жүзеге асыратын филиалының Қазақстан Республикасында валюталық операцияларды мониторингтеу қағидаларына 7-қосымшаға сәйкес нысан бойынша бейрезиденттен есепті кезеңде қаржылай қарыздарды тарту талаптары туралы есепте Қазақстан Республикасының Ұлттық Банкі қаржылай қарызға беретін реттік нөмірі немесе Қазақстан Республикасында валюталық операцияларды мониторингтеу қағидалары қолданысқа енгізілгенге дейін банкке бейрезиденттерден қаржылай қарызға берілген хабарлама туралы куәліктің нөмірі көрсетіледі.</w:t>
      </w:r>
    </w:p>
    <w:p>
      <w:pPr>
        <w:spacing w:after="0"/>
        <w:ind w:left="0"/>
        <w:jc w:val="both"/>
      </w:pPr>
      <w:r>
        <w:rPr>
          <w:rFonts w:ascii="Times New Roman"/>
          <w:b w:val="false"/>
          <w:i w:val="false"/>
          <w:color w:val="000000"/>
          <w:sz w:val="28"/>
        </w:rPr>
        <w:t>
      14-бағанда "қолданыстағы", "Тараптардың міндеттемелерді толық орындауы" тізімінен есепті кезеңнің соңындағы кредиттік келісімнің жай-күйі көрсетіледі. Кредиттік келісім тараптар міндеттемелерін, оның ішінде сыйақы бойынша немесе мерзімі өткен төлемдер бойынша міндеттемелерді толық орындағанға дейін қолданылады деп есептеледі.</w:t>
      </w:r>
    </w:p>
    <w:p>
      <w:pPr>
        <w:spacing w:after="0"/>
        <w:ind w:left="0"/>
        <w:jc w:val="both"/>
      </w:pPr>
      <w:r>
        <w:rPr>
          <w:rFonts w:ascii="Times New Roman"/>
          <w:b w:val="false"/>
          <w:i w:val="false"/>
          <w:color w:val="000000"/>
          <w:sz w:val="28"/>
        </w:rPr>
        <w:t>
      10. 2-кестеде Б бағанында өткен кезең үшін ұсынылған Нысаннан қаржылай қарыздың реттік нөмірі көрсетіледі.</w:t>
      </w:r>
    </w:p>
    <w:p>
      <w:pPr>
        <w:spacing w:after="0"/>
        <w:ind w:left="0"/>
        <w:jc w:val="both"/>
      </w:pPr>
      <w:r>
        <w:rPr>
          <w:rFonts w:ascii="Times New Roman"/>
          <w:b w:val="false"/>
          <w:i w:val="false"/>
          <w:color w:val="000000"/>
          <w:sz w:val="28"/>
        </w:rPr>
        <w:t>
      11. 1 және 2-кестелерде:</w:t>
      </w:r>
    </w:p>
    <w:p>
      <w:pPr>
        <w:spacing w:after="0"/>
        <w:ind w:left="0"/>
        <w:jc w:val="both"/>
      </w:pPr>
      <w:r>
        <w:rPr>
          <w:rFonts w:ascii="Times New Roman"/>
          <w:b w:val="false"/>
          <w:i w:val="false"/>
          <w:color w:val="000000"/>
          <w:sz w:val="28"/>
        </w:rPr>
        <w:t>
      1-бағанда есепті кезеңнің басында өтелмеген, оның ішінде мерзімі өткен негізгі борыш көрсетіледі;</w:t>
      </w:r>
    </w:p>
    <w:p>
      <w:pPr>
        <w:spacing w:after="0"/>
        <w:ind w:left="0"/>
        <w:jc w:val="both"/>
      </w:pPr>
      <w:r>
        <w:rPr>
          <w:rFonts w:ascii="Times New Roman"/>
          <w:b w:val="false"/>
          <w:i w:val="false"/>
          <w:color w:val="000000"/>
          <w:sz w:val="28"/>
        </w:rPr>
        <w:t>
      2-бағанда есепті кезеңде кредит қаражатын алу, борышты қайта ұйымдастыру және сыйақыны капиталдандыру есебінен негізгі борыштың ұлғайғаны көрсетіледі;</w:t>
      </w:r>
    </w:p>
    <w:p>
      <w:pPr>
        <w:spacing w:after="0"/>
        <w:ind w:left="0"/>
        <w:jc w:val="both"/>
      </w:pPr>
      <w:r>
        <w:rPr>
          <w:rFonts w:ascii="Times New Roman"/>
          <w:b w:val="false"/>
          <w:i w:val="false"/>
          <w:color w:val="000000"/>
          <w:sz w:val="28"/>
        </w:rPr>
        <w:t>
      3-бағанда талап қоюды беру (борышты аудару) кезінде қайта ұйымдастыру есебінен борыштың ұлғаюы көрсетіледі;</w:t>
      </w:r>
    </w:p>
    <w:p>
      <w:pPr>
        <w:spacing w:after="0"/>
        <w:ind w:left="0"/>
        <w:jc w:val="both"/>
      </w:pPr>
      <w:r>
        <w:rPr>
          <w:rFonts w:ascii="Times New Roman"/>
          <w:b w:val="false"/>
          <w:i w:val="false"/>
          <w:color w:val="000000"/>
          <w:sz w:val="28"/>
        </w:rPr>
        <w:t>
      4-бағанда сыйақыны капиталдандыру (сыйақыны негізгі борышқа жатқызу) көрсетіледі;</w:t>
      </w:r>
    </w:p>
    <w:p>
      <w:pPr>
        <w:spacing w:after="0"/>
        <w:ind w:left="0"/>
        <w:jc w:val="both"/>
      </w:pPr>
      <w:r>
        <w:rPr>
          <w:rFonts w:ascii="Times New Roman"/>
          <w:b w:val="false"/>
          <w:i w:val="false"/>
          <w:color w:val="000000"/>
          <w:sz w:val="28"/>
        </w:rPr>
        <w:t>
      5-бағанда есепті кезеңде өтеу және қайта ұйымдастыру есебінен негізгі борыштың, оның ішінде мерзімі өткен борыштың азаюы көрсетіледі;</w:t>
      </w:r>
    </w:p>
    <w:p>
      <w:pPr>
        <w:spacing w:after="0"/>
        <w:ind w:left="0"/>
        <w:jc w:val="both"/>
      </w:pPr>
      <w:r>
        <w:rPr>
          <w:rFonts w:ascii="Times New Roman"/>
          <w:b w:val="false"/>
          <w:i w:val="false"/>
          <w:color w:val="000000"/>
          <w:sz w:val="28"/>
        </w:rPr>
        <w:t>
      6-бағанда қайта ұйымдастыру есебінен борыштың азаюы көрсетіледі. Мерзімінен бұрын өтеу, кешіру, талапты басқаға беру (борышты аудару), борышты капиталға қатысу құралдарына (қарыз алушыға және (немесе) үшінші тұлғаларға) айырбастау, қарыз алушының жылжымайтын мүлкі және өзге де активі, қарыз алушының борыштық бағалы қағаздары, тауарды жеткізу және қарыз алушының өзге де борыштық міндеттемелері қайта ұйымдастырудың негізгі түрлері болып табылады;</w:t>
      </w:r>
    </w:p>
    <w:p>
      <w:pPr>
        <w:spacing w:after="0"/>
        <w:ind w:left="0"/>
        <w:jc w:val="both"/>
      </w:pPr>
      <w:r>
        <w:rPr>
          <w:rFonts w:ascii="Times New Roman"/>
          <w:b w:val="false"/>
          <w:i w:val="false"/>
          <w:color w:val="000000"/>
          <w:sz w:val="28"/>
        </w:rPr>
        <w:t>
      7 және 8-бағандарда есепті кезеңнің соңында өтелмеген, оның ішінде мерзімі өткен негізгі борыш және борыштың қалдығы ескерілетін баланстық шоттың нөмірі көрсетіледі;</w:t>
      </w:r>
    </w:p>
    <w:p>
      <w:pPr>
        <w:spacing w:after="0"/>
        <w:ind w:left="0"/>
        <w:jc w:val="both"/>
      </w:pPr>
      <w:r>
        <w:rPr>
          <w:rFonts w:ascii="Times New Roman"/>
          <w:b w:val="false"/>
          <w:i w:val="false"/>
          <w:color w:val="000000"/>
          <w:sz w:val="28"/>
        </w:rPr>
        <w:t>
      9-бағанда есепті кезеңнің басындағы сыйақы бойынша, оның ішінде мерзімі өткен берешек көрсетіледі;</w:t>
      </w:r>
    </w:p>
    <w:p>
      <w:pPr>
        <w:spacing w:after="0"/>
        <w:ind w:left="0"/>
        <w:jc w:val="both"/>
      </w:pPr>
      <w:r>
        <w:rPr>
          <w:rFonts w:ascii="Times New Roman"/>
          <w:b w:val="false"/>
          <w:i w:val="false"/>
          <w:color w:val="000000"/>
          <w:sz w:val="28"/>
        </w:rPr>
        <w:t>
      10-бағанда есепті кезеңде есептелген сыйақы көрсетіледі;</w:t>
      </w:r>
    </w:p>
    <w:p>
      <w:pPr>
        <w:spacing w:after="0"/>
        <w:ind w:left="0"/>
        <w:jc w:val="both"/>
      </w:pPr>
      <w:r>
        <w:rPr>
          <w:rFonts w:ascii="Times New Roman"/>
          <w:b w:val="false"/>
          <w:i w:val="false"/>
          <w:color w:val="000000"/>
          <w:sz w:val="28"/>
        </w:rPr>
        <w:t>
      11-бағанда есепті кезеңде сыйақының, оның ішінде мерзімі өткен сыйақының ақы төлеу, қайта ұйымдастыру және капиталдандыру есебінен азаюы көрсетіледі;</w:t>
      </w:r>
    </w:p>
    <w:p>
      <w:pPr>
        <w:spacing w:after="0"/>
        <w:ind w:left="0"/>
        <w:jc w:val="both"/>
      </w:pPr>
      <w:r>
        <w:rPr>
          <w:rFonts w:ascii="Times New Roman"/>
          <w:b w:val="false"/>
          <w:i w:val="false"/>
          <w:color w:val="000000"/>
          <w:sz w:val="28"/>
        </w:rPr>
        <w:t>
      12 және 13-бағандарда есепті кезең соңындағы сыйақы, оның ішінде мерзімі өткен сыйақы бойынша берешек және осы берешек ескерілетін баланстық шоттың нөмірі көрсетіледі.</w:t>
      </w:r>
    </w:p>
    <w:p>
      <w:pPr>
        <w:spacing w:after="0"/>
        <w:ind w:left="0"/>
        <w:jc w:val="both"/>
      </w:pPr>
      <w:r>
        <w:rPr>
          <w:rFonts w:ascii="Times New Roman"/>
          <w:b w:val="false"/>
          <w:i w:val="false"/>
          <w:color w:val="000000"/>
          <w:sz w:val="28"/>
        </w:rPr>
        <w:t>
      12. 1-кестенің және 2-кестенің 15-бағанында қамтамасыз ету түрі және қамтамасыз ету сомасы валютасы көрсетіле отырып, валютаның мың бірлігімен көрсетіледі (бар болса). Қамтамасыз етудің бірнеше түрі болған кезде қамтамасыз етудің барлық түрі және қамтамасыз етудің жалпы нарықтық құны мың теңгемен көрсетіледі.</w:t>
      </w:r>
    </w:p>
    <w:p>
      <w:pPr>
        <w:spacing w:after="0"/>
        <w:ind w:left="0"/>
        <w:jc w:val="both"/>
      </w:pPr>
      <w:r>
        <w:rPr>
          <w:rFonts w:ascii="Times New Roman"/>
          <w:b w:val="false"/>
          <w:i w:val="false"/>
          <w:color w:val="000000"/>
          <w:sz w:val="28"/>
        </w:rPr>
        <w:t>
      1-кестенің В бағаны және 2-кестенің Г бағаны "Валюталар мен қорларды белгілеуге арналған кодтар" ҚР ҰС 07 ISO 4217 Қазақстан Республикасының ұлттық сыныптауышына сәйкес толтырылады.</w:t>
      </w:r>
    </w:p>
    <w:p>
      <w:pPr>
        <w:spacing w:after="0"/>
        <w:ind w:left="0"/>
        <w:jc w:val="both"/>
      </w:pPr>
      <w:r>
        <w:rPr>
          <w:rFonts w:ascii="Times New Roman"/>
          <w:b w:val="false"/>
          <w:i w:val="false"/>
          <w:color w:val="000000"/>
          <w:sz w:val="28"/>
        </w:rPr>
        <w:t>
      2-кестенің К бағаны "Елдердің атауларын және олардың әкімшілік-аумақтық бөлімшелері бірліктерін белгілеуге арналған кодтар. 1-бөлім. Елдер кодтары" ҚР ҰС ISO 3166-1 Қазақстан Республикасының ұлттық сыныптауышына сәйкес толтырылады.</w:t>
      </w:r>
    </w:p>
    <w:p>
      <w:pPr>
        <w:spacing w:after="0"/>
        <w:ind w:left="0"/>
        <w:jc w:val="both"/>
      </w:pPr>
      <w:r>
        <w:rPr>
          <w:rFonts w:ascii="Times New Roman"/>
          <w:b w:val="false"/>
          <w:i w:val="false"/>
          <w:color w:val="000000"/>
          <w:sz w:val="28"/>
        </w:rPr>
        <w:t>
      13. 1 және 2-кестелерде арифметикалық-логикалық бақылау:</w:t>
      </w:r>
    </w:p>
    <w:p>
      <w:pPr>
        <w:spacing w:after="0"/>
        <w:ind w:left="0"/>
        <w:jc w:val="both"/>
      </w:pPr>
      <w:r>
        <w:rPr>
          <w:rFonts w:ascii="Times New Roman"/>
          <w:b w:val="false"/>
          <w:i w:val="false"/>
          <w:color w:val="000000"/>
          <w:sz w:val="28"/>
        </w:rPr>
        <w:t>
      1-баған = өткен тоқсан үшін ұсынылған Нысанның 7-бағаны;</w:t>
      </w:r>
    </w:p>
    <w:p>
      <w:pPr>
        <w:spacing w:after="0"/>
        <w:ind w:left="0"/>
        <w:jc w:val="both"/>
      </w:pPr>
      <w:r>
        <w:rPr>
          <w:rFonts w:ascii="Times New Roman"/>
          <w:b w:val="false"/>
          <w:i w:val="false"/>
          <w:color w:val="000000"/>
          <w:sz w:val="28"/>
        </w:rPr>
        <w:t>
      2-баған &gt;= 3-баған + 4-баған;</w:t>
      </w:r>
    </w:p>
    <w:p>
      <w:pPr>
        <w:spacing w:after="0"/>
        <w:ind w:left="0"/>
        <w:jc w:val="both"/>
      </w:pPr>
      <w:r>
        <w:rPr>
          <w:rFonts w:ascii="Times New Roman"/>
          <w:b w:val="false"/>
          <w:i w:val="false"/>
          <w:color w:val="000000"/>
          <w:sz w:val="28"/>
        </w:rPr>
        <w:t>
      5-баған &gt;= 6-баған;</w:t>
      </w:r>
    </w:p>
    <w:p>
      <w:pPr>
        <w:spacing w:after="0"/>
        <w:ind w:left="0"/>
        <w:jc w:val="both"/>
      </w:pPr>
      <w:r>
        <w:rPr>
          <w:rFonts w:ascii="Times New Roman"/>
          <w:b w:val="false"/>
          <w:i w:val="false"/>
          <w:color w:val="000000"/>
          <w:sz w:val="28"/>
        </w:rPr>
        <w:t>
      7-баған = 1-баған + 2-баған - 5-баған;</w:t>
      </w:r>
    </w:p>
    <w:p>
      <w:pPr>
        <w:spacing w:after="0"/>
        <w:ind w:left="0"/>
        <w:jc w:val="both"/>
      </w:pPr>
      <w:r>
        <w:rPr>
          <w:rFonts w:ascii="Times New Roman"/>
          <w:b w:val="false"/>
          <w:i w:val="false"/>
          <w:color w:val="000000"/>
          <w:sz w:val="28"/>
        </w:rPr>
        <w:t>
      9-баған = өткен тоқсан үшін ұсынылған Нысанның 12-бағаны;</w:t>
      </w:r>
    </w:p>
    <w:p>
      <w:pPr>
        <w:spacing w:after="0"/>
        <w:ind w:left="0"/>
        <w:jc w:val="both"/>
      </w:pPr>
      <w:r>
        <w:rPr>
          <w:rFonts w:ascii="Times New Roman"/>
          <w:b w:val="false"/>
          <w:i w:val="false"/>
          <w:color w:val="000000"/>
          <w:sz w:val="28"/>
        </w:rPr>
        <w:t>
      12-баған = 9-баған + 10-баған - 11-баған.</w:t>
      </w:r>
    </w:p>
    <w:p>
      <w:pPr>
        <w:spacing w:after="0"/>
        <w:ind w:left="0"/>
        <w:jc w:val="both"/>
      </w:pPr>
      <w:r>
        <w:rPr>
          <w:rFonts w:ascii="Times New Roman"/>
          <w:b w:val="false"/>
          <w:i w:val="false"/>
          <w:color w:val="000000"/>
          <w:sz w:val="28"/>
        </w:rPr>
        <w:t>
      14. Есепті кезеңде ақпарат болмаған жағдайда, Нысан ұсынылмайды.</w:t>
      </w:r>
    </w:p>
    <w:p>
      <w:pPr>
        <w:spacing w:after="0"/>
        <w:ind w:left="0"/>
        <w:jc w:val="both"/>
      </w:pPr>
      <w:r>
        <w:rPr>
          <w:rFonts w:ascii="Times New Roman"/>
          <w:b w:val="false"/>
          <w:i w:val="false"/>
          <w:color w:val="000000"/>
          <w:sz w:val="28"/>
        </w:rPr>
        <w:t>
      15. Нысанға түзетулер (өзгерістер, толықтырулар) Қазақстан Республикасында валюталық операцияларды мониторингтеу қағидаларының 33-тармағында белгіленген ұсыну мерзімінен кейін 6 (алты) ай ішінде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9-қосымша</w:t>
            </w:r>
          </w:p>
        </w:tc>
      </w:tr>
    </w:tbl>
    <w:bookmarkStart w:name="z273" w:id="114"/>
    <w:p>
      <w:pPr>
        <w:spacing w:after="0"/>
        <w:ind w:left="0"/>
        <w:jc w:val="both"/>
      </w:pPr>
      <w:r>
        <w:rPr>
          <w:rFonts w:ascii="Times New Roman"/>
          <w:b w:val="false"/>
          <w:i w:val="false"/>
          <w:color w:val="000000"/>
          <w:sz w:val="28"/>
        </w:rPr>
        <w:t>
      Әкімшілік деректерді жинауға арналған нысан</w:t>
      </w:r>
    </w:p>
    <w:bookmarkEnd w:id="114"/>
    <w:p>
      <w:pPr>
        <w:spacing w:after="0"/>
        <w:ind w:left="0"/>
        <w:jc w:val="both"/>
      </w:pPr>
      <w:r>
        <w:rPr>
          <w:rFonts w:ascii="Times New Roman"/>
          <w:b w:val="false"/>
          <w:i w:val="false"/>
          <w:color w:val="000000"/>
          <w:sz w:val="28"/>
        </w:rPr>
        <w:t>
      Қайда ұсынылады: Қазақстан Республикасы Ұлттық Банкінің орталық аппаратына ұсынылады</w:t>
      </w:r>
    </w:p>
    <w:p>
      <w:pPr>
        <w:spacing w:after="0"/>
        <w:ind w:left="0"/>
        <w:jc w:val="both"/>
      </w:pPr>
      <w:r>
        <w:rPr>
          <w:rFonts w:ascii="Times New Roman"/>
          <w:b w:val="false"/>
          <w:i w:val="false"/>
          <w:color w:val="000000"/>
          <w:sz w:val="28"/>
        </w:rPr>
        <w:t>
      Әкімшілік деректердің нысаны www.nationalbank.kz интернет ресурсында орналастырылған</w:t>
      </w:r>
    </w:p>
    <w:p>
      <w:pPr>
        <w:spacing w:after="0"/>
        <w:ind w:left="0"/>
        <w:jc w:val="left"/>
      </w:pPr>
      <w:r>
        <w:rPr>
          <w:rFonts w:ascii="Times New Roman"/>
          <w:b/>
          <w:i w:val="false"/>
          <w:color w:val="000000"/>
        </w:rPr>
        <w:t xml:space="preserve"> Жүргізілген валюталық операциялар туралы есеп</w:t>
      </w:r>
    </w:p>
    <w:p>
      <w:pPr>
        <w:spacing w:after="0"/>
        <w:ind w:left="0"/>
        <w:jc w:val="both"/>
      </w:pPr>
      <w:r>
        <w:rPr>
          <w:rFonts w:ascii="Times New Roman"/>
          <w:b w:val="false"/>
          <w:i w:val="false"/>
          <w:color w:val="ff0000"/>
          <w:sz w:val="28"/>
        </w:rPr>
        <w:t xml:space="preserve">
      Ескерту. 9-қосымша жаңа редакцияда – ҚР Ұлттық Банкі Басқармасының 26.09.2023 </w:t>
      </w:r>
      <w:r>
        <w:rPr>
          <w:rFonts w:ascii="Times New Roman"/>
          <w:b w:val="false"/>
          <w:i w:val="false"/>
          <w:color w:val="ff0000"/>
          <w:sz w:val="28"/>
        </w:rPr>
        <w:t>№ 66</w:t>
      </w:r>
      <w:r>
        <w:rPr>
          <w:rFonts w:ascii="Times New Roman"/>
          <w:b w:val="false"/>
          <w:i w:val="false"/>
          <w:color w:val="ff0000"/>
          <w:sz w:val="28"/>
        </w:rPr>
        <w:t xml:space="preserve"> (01.01.2024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ПР-9</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______ жылғы __________ ай</w:t>
      </w:r>
    </w:p>
    <w:p>
      <w:pPr>
        <w:spacing w:after="0"/>
        <w:ind w:left="0"/>
        <w:jc w:val="both"/>
      </w:pPr>
      <w:r>
        <w:rPr>
          <w:rFonts w:ascii="Times New Roman"/>
          <w:b w:val="false"/>
          <w:i w:val="false"/>
          <w:color w:val="000000"/>
          <w:sz w:val="28"/>
        </w:rPr>
        <w:t>
      Ақпаратты ұсынатын тұлғалар тобы: уәкілетті банк</w:t>
      </w:r>
    </w:p>
    <w:p>
      <w:pPr>
        <w:spacing w:after="0"/>
        <w:ind w:left="0"/>
        <w:jc w:val="both"/>
      </w:pPr>
      <w:r>
        <w:rPr>
          <w:rFonts w:ascii="Times New Roman"/>
          <w:b w:val="false"/>
          <w:i w:val="false"/>
          <w:color w:val="000000"/>
          <w:sz w:val="28"/>
        </w:rPr>
        <w:t>
      Ұсыну мерзімі: есепті кезеңнен кейінгі айдың 18 (он сегізіне) дейін (қоса алғанда)</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Валюталық шарттың деректемелері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шарттың есептік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Төлем құжаты бойынша ақша жөнелтуші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(бұдан әрі – БСН), жеке сәйкестендіру нөмірі (бұдан әрі –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Төлем құжаты бойынша бенефициар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Валюталық операция туралы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операция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 (ТБК)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мың бірлікпен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корпоративтік ақша аударымының белгісі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алуға, Қазақстан Республикасының валюталық заңнамасының талаптарын орындаудан жалтаруға байланысты операция түрі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Валюталық операция бойынша контрагенттің ұйымы (банк)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(банктің) сәйкестендіру коды (БСК)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Валюталық шарт бойынша ақша жөнелтуші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Валюталық шарт бойынша ақша алушы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Ескертпе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банктің атауы _______________________________________________</w:t>
      </w:r>
    </w:p>
    <w:p>
      <w:pPr>
        <w:spacing w:after="0"/>
        <w:ind w:left="0"/>
        <w:jc w:val="both"/>
      </w:pPr>
      <w:r>
        <w:rPr>
          <w:rFonts w:ascii="Times New Roman"/>
          <w:b w:val="false"/>
          <w:i w:val="false"/>
          <w:color w:val="000000"/>
          <w:sz w:val="28"/>
        </w:rPr>
        <w:t xml:space="preserve">
      Уәкілетті банктің БСН ________________________________________________ </w:t>
      </w:r>
    </w:p>
    <w:p>
      <w:pPr>
        <w:spacing w:after="0"/>
        <w:ind w:left="0"/>
        <w:jc w:val="both"/>
      </w:pPr>
      <w:r>
        <w:rPr>
          <w:rFonts w:ascii="Times New Roman"/>
          <w:b w:val="false"/>
          <w:i w:val="false"/>
          <w:color w:val="000000"/>
          <w:sz w:val="28"/>
        </w:rPr>
        <w:t xml:space="preserve">
      Мекенжайы__________________________________________________________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 </w:t>
      </w:r>
    </w:p>
    <w:p>
      <w:pPr>
        <w:spacing w:after="0"/>
        <w:ind w:left="0"/>
        <w:jc w:val="both"/>
      </w:pPr>
      <w:r>
        <w:rPr>
          <w:rFonts w:ascii="Times New Roman"/>
          <w:b w:val="false"/>
          <w:i w:val="false"/>
          <w:color w:val="000000"/>
          <w:sz w:val="28"/>
        </w:rPr>
        <w:t>
      Электрондық пошта мекенжайы ________________________________________</w:t>
      </w:r>
    </w:p>
    <w:p>
      <w:pPr>
        <w:spacing w:after="0"/>
        <w:ind w:left="0"/>
        <w:jc w:val="both"/>
      </w:pPr>
      <w:r>
        <w:rPr>
          <w:rFonts w:ascii="Times New Roman"/>
          <w:b w:val="false"/>
          <w:i w:val="false"/>
          <w:color w:val="000000"/>
          <w:sz w:val="28"/>
        </w:rPr>
        <w:t xml:space="preserve">
      Орындаушы_________________________________________       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қоюға уәкілетті адам</w:t>
      </w:r>
    </w:p>
    <w:p>
      <w:pPr>
        <w:spacing w:after="0"/>
        <w:ind w:left="0"/>
        <w:jc w:val="both"/>
      </w:pPr>
      <w:r>
        <w:rPr>
          <w:rFonts w:ascii="Times New Roman"/>
          <w:b w:val="false"/>
          <w:i w:val="false"/>
          <w:color w:val="000000"/>
          <w:sz w:val="28"/>
        </w:rPr>
        <w:t xml:space="preserve">
      ___________________________________________       _____________________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Есепке қол қойылған күн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Жүргізілген валюталық операциялар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98" w:id="11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Жүргізілген валюталық операциялар туралы есеп  (индексі – ПР-9, кезеңділігі – ай сайын)</w:t>
      </w:r>
    </w:p>
    <w:bookmarkEnd w:id="115"/>
    <w:bookmarkStart w:name="z299" w:id="116"/>
    <w:p>
      <w:pPr>
        <w:spacing w:after="0"/>
        <w:ind w:left="0"/>
        <w:jc w:val="left"/>
      </w:pPr>
      <w:r>
        <w:rPr>
          <w:rFonts w:ascii="Times New Roman"/>
          <w:b/>
          <w:i w:val="false"/>
          <w:color w:val="000000"/>
        </w:rPr>
        <w:t xml:space="preserve"> 1-тарау. Жалпы ережелер</w:t>
      </w:r>
    </w:p>
    <w:bookmarkEnd w:id="116"/>
    <w:bookmarkStart w:name="z300" w:id="117"/>
    <w:p>
      <w:pPr>
        <w:spacing w:after="0"/>
        <w:ind w:left="0"/>
        <w:jc w:val="both"/>
      </w:pPr>
      <w:r>
        <w:rPr>
          <w:rFonts w:ascii="Times New Roman"/>
          <w:b w:val="false"/>
          <w:i w:val="false"/>
          <w:color w:val="000000"/>
          <w:sz w:val="28"/>
        </w:rPr>
        <w:t>
      1. Осы түсіндірме "Жүргізілген валюталық операциялар туралы есеп" әкімшілік деректерді жинауға арналған нысанын (бұдан әрі – Нысан) толтыру бойынша бірыңғай талаптарды айқындайды.</w:t>
      </w:r>
    </w:p>
    <w:bookmarkEnd w:id="117"/>
    <w:bookmarkStart w:name="z301" w:id="118"/>
    <w:p>
      <w:pPr>
        <w:spacing w:after="0"/>
        <w:ind w:left="0"/>
        <w:jc w:val="both"/>
      </w:pPr>
      <w:r>
        <w:rPr>
          <w:rFonts w:ascii="Times New Roman"/>
          <w:b w:val="false"/>
          <w:i w:val="false"/>
          <w:color w:val="000000"/>
          <w:sz w:val="28"/>
        </w:rPr>
        <w:t>
      2. Нысан "Валюталық реттеу және валюталық бақылау туралы" Қазақстан Республикасы Заңының (бұдан әрі – Валюталық реттеу және валюталық бақылау туралы заң) 5-бабының 6-тармағына сәйкес әзірленді.</w:t>
      </w:r>
    </w:p>
    <w:bookmarkEnd w:id="118"/>
    <w:bookmarkStart w:name="z302" w:id="119"/>
    <w:p>
      <w:pPr>
        <w:spacing w:after="0"/>
        <w:ind w:left="0"/>
        <w:jc w:val="both"/>
      </w:pPr>
      <w:r>
        <w:rPr>
          <w:rFonts w:ascii="Times New Roman"/>
          <w:b w:val="false"/>
          <w:i w:val="false"/>
          <w:color w:val="000000"/>
          <w:sz w:val="28"/>
        </w:rPr>
        <w:t>
      3. Нысанды уәкілетті банк ай сайын ұсынады және ол жүргізген валюталық операциялар, оның ішінде клиенттің тапсырмалары бойынша ақпаратты қамтиды.</w:t>
      </w:r>
    </w:p>
    <w:bookmarkEnd w:id="119"/>
    <w:bookmarkStart w:name="z303" w:id="120"/>
    <w:p>
      <w:pPr>
        <w:spacing w:after="0"/>
        <w:ind w:left="0"/>
        <w:jc w:val="both"/>
      </w:pPr>
      <w:r>
        <w:rPr>
          <w:rFonts w:ascii="Times New Roman"/>
          <w:b w:val="false"/>
          <w:i w:val="false"/>
          <w:color w:val="000000"/>
          <w:sz w:val="28"/>
        </w:rPr>
        <w:t>
      4. Нысанға басшы немесе есепке қол қоюға уәкілетті адам және орындаушы қол қояды.</w:t>
      </w:r>
    </w:p>
    <w:bookmarkEnd w:id="120"/>
    <w:bookmarkStart w:name="z304" w:id="121"/>
    <w:p>
      <w:pPr>
        <w:spacing w:after="0"/>
        <w:ind w:left="0"/>
        <w:jc w:val="left"/>
      </w:pPr>
      <w:r>
        <w:rPr>
          <w:rFonts w:ascii="Times New Roman"/>
          <w:b/>
          <w:i w:val="false"/>
          <w:color w:val="000000"/>
        </w:rPr>
        <w:t xml:space="preserve"> 2-тарау. Нысанды толтыру</w:t>
      </w:r>
    </w:p>
    <w:bookmarkEnd w:id="121"/>
    <w:bookmarkStart w:name="z305" w:id="122"/>
    <w:p>
      <w:pPr>
        <w:spacing w:after="0"/>
        <w:ind w:left="0"/>
        <w:jc w:val="both"/>
      </w:pPr>
      <w:r>
        <w:rPr>
          <w:rFonts w:ascii="Times New Roman"/>
          <w:b w:val="false"/>
          <w:i w:val="false"/>
          <w:color w:val="000000"/>
          <w:sz w:val="28"/>
        </w:rPr>
        <w:t>
      5. Нысанға есепті кезеңдегі Нормативтік құқықтық актілерді мемлекеттік тіркеу тізілімінде № 18512 болып тіркелген, Қазақстан Республикасы Ұлттық Банкі Басқармасының 2019 жылғы 30 наурыздағы № 40 қаулысымен бекітілген Қазақстан Республикасында валюталық операцияларды жүзеге асыру қағидаларында (бұдан әрі – Қазақстан Республикасында валюталық операцияларды жүзеге асыру қағидалары) айқындалатын шекті мәнге тең немесе одан асатын сомаға валюталық операциялар бойынша ақпарат енгізіледі.</w:t>
      </w:r>
    </w:p>
    <w:bookmarkEnd w:id="122"/>
    <w:bookmarkStart w:name="z306" w:id="123"/>
    <w:p>
      <w:pPr>
        <w:spacing w:after="0"/>
        <w:ind w:left="0"/>
        <w:jc w:val="both"/>
      </w:pPr>
      <w:r>
        <w:rPr>
          <w:rFonts w:ascii="Times New Roman"/>
          <w:b w:val="false"/>
          <w:i w:val="false"/>
          <w:color w:val="000000"/>
          <w:sz w:val="28"/>
        </w:rPr>
        <w:t>
      6. Нысанға "Астана" халықаралық қаржы орталығына қатысушылардың, оның аумағында жасалатын валюталық операциялар жөнінде, сондай-ақ қолма-қол шетел валютасын айырбастау пункттері арқылы сатып алу (сату) жөнінде ақпарат енгізілмейді.</w:t>
      </w:r>
    </w:p>
    <w:bookmarkEnd w:id="123"/>
    <w:bookmarkStart w:name="z307" w:id="124"/>
    <w:p>
      <w:pPr>
        <w:spacing w:after="0"/>
        <w:ind w:left="0"/>
        <w:jc w:val="both"/>
      </w:pPr>
      <w:r>
        <w:rPr>
          <w:rFonts w:ascii="Times New Roman"/>
          <w:b w:val="false"/>
          <w:i w:val="false"/>
          <w:color w:val="000000"/>
          <w:sz w:val="28"/>
        </w:rPr>
        <w:t>
      7. Валюталық операциялар Нысанда:</w:t>
      </w:r>
    </w:p>
    <w:bookmarkEnd w:id="124"/>
    <w:p>
      <w:pPr>
        <w:spacing w:after="0"/>
        <w:ind w:left="0"/>
        <w:jc w:val="both"/>
      </w:pPr>
      <w:r>
        <w:rPr>
          <w:rFonts w:ascii="Times New Roman"/>
          <w:b w:val="false"/>
          <w:i w:val="false"/>
          <w:color w:val="000000"/>
          <w:sz w:val="28"/>
        </w:rPr>
        <w:t>
      клиенттердің тапсырмалары бойынша (оның ішінде төлем карточкаларын пайдалана отырып жүзеге асырылған) төлемдер және (немесе) ақша аударымдары бойынша – клиенттің уәкілетті банктегі банктік шотына ақша есептеу (клиенттің уәкілетті банктегі банктік шотынан ақша есептен шығару) күні;</w:t>
      </w:r>
    </w:p>
    <w:p>
      <w:pPr>
        <w:spacing w:after="0"/>
        <w:ind w:left="0"/>
        <w:jc w:val="both"/>
      </w:pPr>
      <w:r>
        <w:rPr>
          <w:rFonts w:ascii="Times New Roman"/>
          <w:b w:val="false"/>
          <w:i w:val="false"/>
          <w:color w:val="000000"/>
          <w:sz w:val="28"/>
        </w:rPr>
        <w:t>
      уәкілетті банктің өз төлемдері және (немесе) ақша аударымдары бойынша – уәкілетті банктің корреспонденттік шотына ақша есептеу (уәкілетті банктің корреспонденттік шотынан ақшаны есептен шығару) күні;</w:t>
      </w:r>
    </w:p>
    <w:p>
      <w:pPr>
        <w:spacing w:after="0"/>
        <w:ind w:left="0"/>
        <w:jc w:val="both"/>
      </w:pPr>
      <w:r>
        <w:rPr>
          <w:rFonts w:ascii="Times New Roman"/>
          <w:b w:val="false"/>
          <w:i w:val="false"/>
          <w:color w:val="000000"/>
          <w:sz w:val="28"/>
        </w:rPr>
        <w:t>
      басқа валюталық операциялар бойынша – операциялар жасау күні көрсетіледі.</w:t>
      </w:r>
    </w:p>
    <w:p>
      <w:pPr>
        <w:spacing w:after="0"/>
        <w:ind w:left="0"/>
        <w:jc w:val="both"/>
      </w:pPr>
      <w:r>
        <w:rPr>
          <w:rFonts w:ascii="Times New Roman"/>
          <w:b w:val="false"/>
          <w:i w:val="false"/>
          <w:color w:val="000000"/>
          <w:sz w:val="28"/>
        </w:rPr>
        <w:t>
      Төлем карточкаларын пайдалана отырып жүзеге асырылған валюталық операциялар бойынша төлемдер және (немесе) ақша аударымдары жөніндегі ақпаратты уәкілетті банк резиденттен немесе бейрезиденттен осындай төлемдер және (немесе) ақша аударымдары туралы ақпаратты алуына қарай түзетеді.</w:t>
      </w:r>
    </w:p>
    <w:bookmarkStart w:name="z308" w:id="125"/>
    <w:p>
      <w:pPr>
        <w:spacing w:after="0"/>
        <w:ind w:left="0"/>
        <w:jc w:val="both"/>
      </w:pPr>
      <w:r>
        <w:rPr>
          <w:rFonts w:ascii="Times New Roman"/>
          <w:b w:val="false"/>
          <w:i w:val="false"/>
          <w:color w:val="000000"/>
          <w:sz w:val="28"/>
        </w:rPr>
        <w:t>
      8. Нысанның 1, 6 және 7-бөліктері валюталық шарт негізінде валюталық операциялар жүргізілген жағдайда толтырылады.</w:t>
      </w:r>
    </w:p>
    <w:bookmarkEnd w:id="125"/>
    <w:bookmarkStart w:name="z309" w:id="126"/>
    <w:p>
      <w:pPr>
        <w:spacing w:after="0"/>
        <w:ind w:left="0"/>
        <w:jc w:val="both"/>
      </w:pPr>
      <w:r>
        <w:rPr>
          <w:rFonts w:ascii="Times New Roman"/>
          <w:b w:val="false"/>
          <w:i w:val="false"/>
          <w:color w:val="000000"/>
          <w:sz w:val="28"/>
        </w:rPr>
        <w:t>
      9. Нысанның 1-бөлігінде валюталық шарттың деректемелері көрсетіледі. 1.3-баған валюталық шартқа есептік нөмір берілсе толтырылады.</w:t>
      </w:r>
    </w:p>
    <w:bookmarkEnd w:id="126"/>
    <w:bookmarkStart w:name="z310" w:id="127"/>
    <w:p>
      <w:pPr>
        <w:spacing w:after="0"/>
        <w:ind w:left="0"/>
        <w:jc w:val="both"/>
      </w:pPr>
      <w:r>
        <w:rPr>
          <w:rFonts w:ascii="Times New Roman"/>
          <w:b w:val="false"/>
          <w:i w:val="false"/>
          <w:color w:val="000000"/>
          <w:sz w:val="28"/>
        </w:rPr>
        <w:t>
      10. Нысанның 2 және 3-бөліктерінде төлем құжатына сәйкес ақша жөнелтуші мен бенефициар туралы ақпарат көрсетіледі.</w:t>
      </w:r>
    </w:p>
    <w:bookmarkEnd w:id="127"/>
    <w:p>
      <w:pPr>
        <w:spacing w:after="0"/>
        <w:ind w:left="0"/>
        <w:jc w:val="both"/>
      </w:pPr>
      <w:r>
        <w:rPr>
          <w:rFonts w:ascii="Times New Roman"/>
          <w:b w:val="false"/>
          <w:i w:val="false"/>
          <w:color w:val="000000"/>
          <w:sz w:val="28"/>
        </w:rPr>
        <w:t>
      2.3 және 3.3-бағандарда "Елдердің атауларын және олардың әкімшілік-аумақтық бөлімшелері бірліктерін белгілеуге арналған кодтар. 1-бөлім. Елдер кодтары" ҚР ҰС ISO 3166-1 Қазақстан Республикасының ұлттық сыныптауышына сәйкес ақша жөнелтушінің, бенефициардың тіркелген елінің (заңды тұлға, заңды тұлғаның филиалы (өкілдігі) үшін) немесе тұрақты тұратын елінің (Қазақстан Республикасының немесе шет мемлекеттің заңнамасына сәйкес берілген азаматтығы немесе құқығы негізінде жеке тұлға үшін) екі әріптік коды толтырылады.</w:t>
      </w:r>
    </w:p>
    <w:p>
      <w:pPr>
        <w:spacing w:after="0"/>
        <w:ind w:left="0"/>
        <w:jc w:val="both"/>
      </w:pPr>
      <w:r>
        <w:rPr>
          <w:rFonts w:ascii="Times New Roman"/>
          <w:b w:val="false"/>
          <w:i w:val="false"/>
          <w:color w:val="000000"/>
          <w:sz w:val="28"/>
        </w:rPr>
        <w:t>
      2.4, 2.5, 3.4 және 3.5-бағандар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қағидаларына (бұдан әрі – Экономика секторларының және төлемдер белгілеу кодтарын қолдану қағидалары) сәйкес толтырылады.</w:t>
      </w:r>
    </w:p>
    <w:p>
      <w:pPr>
        <w:spacing w:after="0"/>
        <w:ind w:left="0"/>
        <w:jc w:val="both"/>
      </w:pPr>
      <w:r>
        <w:rPr>
          <w:rFonts w:ascii="Times New Roman"/>
          <w:b w:val="false"/>
          <w:i w:val="false"/>
          <w:color w:val="000000"/>
          <w:sz w:val="28"/>
        </w:rPr>
        <w:t>
      Үшінші тұлға жеке тұлғаның банктік шотына қолма-қол ақша салған (алған) жағдайларды қоспағанда, банктік шоттан қолма-қол ақша салған (алған) кезде 2 және 3-бөліктерде шоттың иесі туралы ақпарат толтырылады. Үшінші тұлға жеке тұлғаның банктік шотына қолма-қол ақша салған кезде 2-бөлікте ақша салатын тұлға туралы, 3-бөлікте шоттың иесі туралы ақпарат толтырылады.</w:t>
      </w:r>
    </w:p>
    <w:p>
      <w:pPr>
        <w:spacing w:after="0"/>
        <w:ind w:left="0"/>
        <w:jc w:val="both"/>
      </w:pPr>
      <w:r>
        <w:rPr>
          <w:rFonts w:ascii="Times New Roman"/>
          <w:b w:val="false"/>
          <w:i w:val="false"/>
          <w:color w:val="000000"/>
          <w:sz w:val="28"/>
        </w:rPr>
        <w:t>
      Үшінші тұлға жеке тұлғаның банктік шотынан қолма-қол ақшаны алған кезде 2-бөлікте шоттың иесі туралы ақпарат толтырылады, 3-бөлікте ақша алатын тұлға туралы ақпарат толтырылады.</w:t>
      </w:r>
    </w:p>
    <w:p>
      <w:pPr>
        <w:spacing w:after="0"/>
        <w:ind w:left="0"/>
        <w:jc w:val="both"/>
      </w:pPr>
      <w:r>
        <w:rPr>
          <w:rFonts w:ascii="Times New Roman"/>
          <w:b w:val="false"/>
          <w:i w:val="false"/>
          <w:color w:val="000000"/>
          <w:sz w:val="28"/>
        </w:rPr>
        <w:t>
      Уәкілетті банк шетел валютасын, чектерді, вексельдерді, басқа төлем құжаттарын немесе өзге валюталық құндылықтарды сатқан кезде Нысанның 2-бөлігінде уәкілетті банк туралы, Нысанның 3-бөлігінде сатып алушы клиент туралы ақпарат көрсетіледі. Уәкілетті банк шетел валютасын, чектерді, вексельдерді, басқа төлем құжаттарын немесе өзге валюталық құндылықтарды сатып алған кезде Нысанның 2-бөлігінде сатушы клиент туралы ақпарат, Нысанның 3-бөлігінде уәкілетті банк туралы ақпарат көрсетіледі.</w:t>
      </w:r>
    </w:p>
    <w:bookmarkStart w:name="z311" w:id="128"/>
    <w:p>
      <w:pPr>
        <w:spacing w:after="0"/>
        <w:ind w:left="0"/>
        <w:jc w:val="both"/>
      </w:pPr>
      <w:r>
        <w:rPr>
          <w:rFonts w:ascii="Times New Roman"/>
          <w:b w:val="false"/>
          <w:i w:val="false"/>
          <w:color w:val="000000"/>
          <w:sz w:val="28"/>
        </w:rPr>
        <w:t>
      11. Нысанның 4-бөлігінде валюталық операция туралы ақпарат көрсетіледі.</w:t>
      </w:r>
    </w:p>
    <w:bookmarkEnd w:id="128"/>
    <w:p>
      <w:pPr>
        <w:spacing w:after="0"/>
        <w:ind w:left="0"/>
        <w:jc w:val="both"/>
      </w:pPr>
      <w:r>
        <w:rPr>
          <w:rFonts w:ascii="Times New Roman"/>
          <w:b w:val="false"/>
          <w:i w:val="false"/>
          <w:color w:val="000000"/>
          <w:sz w:val="28"/>
        </w:rPr>
        <w:t>
      4.2-баған Қазақстан Республикасында валюталық операцияларды жүзеге асыру қағидаларына 2-қосымшаға сәйкес толтырылады.</w:t>
      </w:r>
    </w:p>
    <w:p>
      <w:pPr>
        <w:spacing w:after="0"/>
        <w:ind w:left="0"/>
        <w:jc w:val="both"/>
      </w:pPr>
      <w:r>
        <w:rPr>
          <w:rFonts w:ascii="Times New Roman"/>
          <w:b w:val="false"/>
          <w:i w:val="false"/>
          <w:color w:val="000000"/>
          <w:sz w:val="28"/>
        </w:rPr>
        <w:t>
      4.3-баған Экономика секторларының және төлемдер белгілеу кодтарын қолдану қағидаларына сәйкес толтырылады.</w:t>
      </w:r>
    </w:p>
    <w:p>
      <w:pPr>
        <w:spacing w:after="0"/>
        <w:ind w:left="0"/>
        <w:jc w:val="both"/>
      </w:pPr>
      <w:r>
        <w:rPr>
          <w:rFonts w:ascii="Times New Roman"/>
          <w:b w:val="false"/>
          <w:i w:val="false"/>
          <w:color w:val="000000"/>
          <w:sz w:val="28"/>
        </w:rPr>
        <w:t>
      4.5-бағанда "Валюталар мен қорларды белгілеуге арналған кодтар" ҚР ҰС 07 ISO 4217 Қазақстан Республикасының ұлттық сыныптауышына сәйкес валютаның үш таңбалы әріптік коды көрсетіледі.</w:t>
      </w:r>
    </w:p>
    <w:p>
      <w:pPr>
        <w:spacing w:after="0"/>
        <w:ind w:left="0"/>
        <w:jc w:val="both"/>
      </w:pPr>
      <w:r>
        <w:rPr>
          <w:rFonts w:ascii="Times New Roman"/>
          <w:b w:val="false"/>
          <w:i w:val="false"/>
          <w:color w:val="000000"/>
          <w:sz w:val="28"/>
        </w:rPr>
        <w:t>
      4.6-бағанда "01" – жөнелтілген төлемдер немесе ақша аударымдары, уәкілетті банктің қолма-қол шетел валютасын алуы немесе шетел валютасын сатуы бойынша операциялары, чектер, вексельдер, басқа да төлем құжаттары немесе өзге валюталық құндылықтар үшін, "02" – кіріс төлемдер немесе ақша аударымдары, уәкілетті банктің қолма-қол шетел валютасын есептеуі немесе шетел валютасын сатып алуы бойынша операциялары, чектер, вексельдер, басқа төлем құжаттары немесе өзге валюталық құндылықтар үшін көрсетіледі.</w:t>
      </w:r>
    </w:p>
    <w:p>
      <w:pPr>
        <w:spacing w:after="0"/>
        <w:ind w:left="0"/>
        <w:jc w:val="both"/>
      </w:pPr>
      <w:r>
        <w:rPr>
          <w:rFonts w:ascii="Times New Roman"/>
          <w:b w:val="false"/>
          <w:i w:val="false"/>
          <w:color w:val="000000"/>
          <w:sz w:val="28"/>
        </w:rPr>
        <w:t>
      4.7-бағанда төлем және (немесе) ақша аударымы заңды тұлға мен оның құрылымдық бөлімшелері немесе бір заңды тұлғаның құрылымдық бөлімшелері арасында жүзеге асырылса "1" белгісі, қалған жағдайларда "0" белгісі көрсетіледі.</w:t>
      </w:r>
    </w:p>
    <w:p>
      <w:pPr>
        <w:spacing w:after="0"/>
        <w:ind w:left="0"/>
        <w:jc w:val="both"/>
      </w:pPr>
      <w:r>
        <w:rPr>
          <w:rFonts w:ascii="Times New Roman"/>
          <w:b w:val="false"/>
          <w:i w:val="false"/>
          <w:color w:val="000000"/>
          <w:sz w:val="28"/>
        </w:rPr>
        <w:t>
      4.8-баған Қазақстан Республикасында валюталық операцияларды жүзеге асыру қағидаларының 16-1 және 16-2-тармақтарына сәйкес мынадай түрде толтырылады:</w:t>
      </w:r>
    </w:p>
    <w:p>
      <w:pPr>
        <w:spacing w:after="0"/>
        <w:ind w:left="0"/>
        <w:jc w:val="both"/>
      </w:pPr>
      <w:r>
        <w:rPr>
          <w:rFonts w:ascii="Times New Roman"/>
          <w:b w:val="false"/>
          <w:i w:val="false"/>
          <w:color w:val="000000"/>
          <w:sz w:val="28"/>
        </w:rPr>
        <w:t>
      "1.1" – тиісті валюталық шарттың талаптарында (бастапқыда не валюталық шартқа өзгерістер және (немесе) толықтырулар енгізілгеннен кейін) бейрезиденттен алынуы тиіс ақшаны резиденттің уәкілетті банктердегі банктік шоттарына аудару көзделмесе, бейрезиденттің резидентке (уәкілетті банкті қоспағанда) ақша ұсынуы көзделетін қаржылай қарыз;</w:t>
      </w:r>
    </w:p>
    <w:p>
      <w:pPr>
        <w:spacing w:after="0"/>
        <w:ind w:left="0"/>
        <w:jc w:val="both"/>
      </w:pPr>
      <w:r>
        <w:rPr>
          <w:rFonts w:ascii="Times New Roman"/>
          <w:b w:val="false"/>
          <w:i w:val="false"/>
          <w:color w:val="000000"/>
          <w:sz w:val="28"/>
        </w:rPr>
        <w:t>
      "1.2" – егер тиісті валюталық шарттың талаптарында (бастапқыда не валюталық шартқа өзгерістер және (немесе) толықтырулар енгізілгеннен кейін) бейрезиденттен алынуы тиіс ақшаны резиденттің уәкілетті банктердегі банктік шоттарына аудару көзделмесе, резидентте (уәкілетті банкті қоспағанда) бейрезидентке ақшаны қайтару бойынша талаптардың туындауы көзделетін қаржылай қарыз;</w:t>
      </w:r>
    </w:p>
    <w:p>
      <w:pPr>
        <w:spacing w:after="0"/>
        <w:ind w:left="0"/>
        <w:jc w:val="both"/>
      </w:pPr>
      <w:r>
        <w:rPr>
          <w:rFonts w:ascii="Times New Roman"/>
          <w:b w:val="false"/>
          <w:i w:val="false"/>
          <w:color w:val="000000"/>
          <w:sz w:val="28"/>
        </w:rPr>
        <w:t>
      "1.3" – егер тиісті валюталық шарттың талаптарында (бастапқыда не валюталық шартқа өзгерістер және (немесе) толықтырулар енгізілгеннен кейін) қаржылай қарыз нысанын пайдаланғаны үшін сыйақы төлеу көзделмесе, резиденттің үлестес тұлға болып табылмайтын бейрезидентке ақша ұсынуы көзделетін қаржылай қарыз;</w:t>
      </w:r>
    </w:p>
    <w:p>
      <w:pPr>
        <w:spacing w:after="0"/>
        <w:ind w:left="0"/>
        <w:jc w:val="both"/>
      </w:pPr>
      <w:r>
        <w:rPr>
          <w:rFonts w:ascii="Times New Roman"/>
          <w:b w:val="false"/>
          <w:i w:val="false"/>
          <w:color w:val="000000"/>
          <w:sz w:val="28"/>
        </w:rPr>
        <w:t>
      "1.4" – егер тиісті валюталық шарттың талаптарында (бастапқыда не валюталық шартқа өзгерістер және (немесе) толықтырулар енгізілгеннен кейін) бейрезиденттің экспортқа ақы төлеу бойынша міндеттемелерді орындау мерзімі резидент міндеттемелерді орындаған күннен бастап 720 (жеті жүз жиырма) күннен асатыны көзделген болса, экспорт бойынша операциялар;</w:t>
      </w:r>
    </w:p>
    <w:p>
      <w:pPr>
        <w:spacing w:after="0"/>
        <w:ind w:left="0"/>
        <w:jc w:val="both"/>
      </w:pPr>
      <w:r>
        <w:rPr>
          <w:rFonts w:ascii="Times New Roman"/>
          <w:b w:val="false"/>
          <w:i w:val="false"/>
          <w:color w:val="000000"/>
          <w:sz w:val="28"/>
        </w:rPr>
        <w:t xml:space="preserve">
      "1.5" – егер тиісті валюталық шарттың талаптарында (бастапқыда не валюталық шартқа өзгерістер және (немесе) толықтырулар енгізілгеннен кейін) аванстық төлемді немесе толық көлемде алдын ала төлем сомасын қоса алғанда (бейрезидент импорт бойынша өз міндеттемелерін орындамаған жағдайда), бейрезиденттің тауарларды жеткізу (жұмыстарды орындау, қызметтерді көрсету) бойынша немесе ақшаны қайтару бойынша міндеттемелерді орындау мерзімі резидент міндеттемелерді орындаған күннен бастап 720 (жеті жүз жиырма) күннен асатыны көзделсе, импорт бойынша операциялар; </w:t>
      </w:r>
    </w:p>
    <w:p>
      <w:pPr>
        <w:spacing w:after="0"/>
        <w:ind w:left="0"/>
        <w:jc w:val="both"/>
      </w:pPr>
      <w:r>
        <w:rPr>
          <w:rFonts w:ascii="Times New Roman"/>
          <w:b w:val="false"/>
          <w:i w:val="false"/>
          <w:color w:val="000000"/>
          <w:sz w:val="28"/>
        </w:rPr>
        <w:t>
      "1.6" - резиденттің клиенттердің тапсырмалары бойынша валюталық операцияларды жүзеге асыратын бағалы қағаздар нарығына бейрезидент-кәсіби қатысушыға баламасы 50 000 (елу мың) АҚШ долларынан асатын сомаға ақша аударымы;</w:t>
      </w:r>
    </w:p>
    <w:p>
      <w:pPr>
        <w:spacing w:after="0"/>
        <w:ind w:left="0"/>
        <w:jc w:val="both"/>
      </w:pPr>
      <w:r>
        <w:rPr>
          <w:rFonts w:ascii="Times New Roman"/>
          <w:b w:val="false"/>
          <w:i w:val="false"/>
          <w:color w:val="000000"/>
          <w:sz w:val="28"/>
        </w:rPr>
        <w:t>
      "1.7" - резиденттің шетелдегі өз шотына баламасы 50 000 (елу мың) АҚШ долларынан асатын сомаға ақша аударымы;</w:t>
      </w:r>
    </w:p>
    <w:p>
      <w:pPr>
        <w:spacing w:after="0"/>
        <w:ind w:left="0"/>
        <w:jc w:val="both"/>
      </w:pPr>
      <w:r>
        <w:rPr>
          <w:rFonts w:ascii="Times New Roman"/>
          <w:b w:val="false"/>
          <w:i w:val="false"/>
          <w:color w:val="000000"/>
          <w:sz w:val="28"/>
        </w:rPr>
        <w:t>
      "1.8" - резиденттің бейрезидент пайдасына баламасы 50 000 (елу мың) АҚШ долларынан асатын сомаға жүзеге асыратын өтеусіз ақша аударымы;</w:t>
      </w:r>
    </w:p>
    <w:p>
      <w:pPr>
        <w:spacing w:after="0"/>
        <w:ind w:left="0"/>
        <w:jc w:val="both"/>
      </w:pPr>
      <w:r>
        <w:rPr>
          <w:rFonts w:ascii="Times New Roman"/>
          <w:b w:val="false"/>
          <w:i w:val="false"/>
          <w:color w:val="000000"/>
          <w:sz w:val="28"/>
        </w:rPr>
        <w:t>
      "2" - бір бейрезидентпен жасалған екі немесе одан да көп валюталық шарт бойынша осындай валюталық шарттарға есептік нөмір берілуі тиіс шекті мәннен асатын жалпы сомаға бір тұлғаның күнтізбелік бір ай ішіндегі төлемдері және (немесе) ақша аударымдары;</w:t>
      </w:r>
    </w:p>
    <w:p>
      <w:pPr>
        <w:spacing w:after="0"/>
        <w:ind w:left="0"/>
        <w:jc w:val="both"/>
      </w:pPr>
      <w:r>
        <w:rPr>
          <w:rFonts w:ascii="Times New Roman"/>
          <w:b w:val="false"/>
          <w:i w:val="false"/>
          <w:color w:val="000000"/>
          <w:sz w:val="28"/>
        </w:rPr>
        <w:t>
      "0" – қалған жағдайларда.</w:t>
      </w:r>
    </w:p>
    <w:bookmarkStart w:name="z312" w:id="129"/>
    <w:p>
      <w:pPr>
        <w:spacing w:after="0"/>
        <w:ind w:left="0"/>
        <w:jc w:val="both"/>
      </w:pPr>
      <w:r>
        <w:rPr>
          <w:rFonts w:ascii="Times New Roman"/>
          <w:b w:val="false"/>
          <w:i w:val="false"/>
          <w:color w:val="000000"/>
          <w:sz w:val="28"/>
        </w:rPr>
        <w:t>
      12. Нысанның 5-бөлігінде валюталық операциялар бойынша контрагенттің ұйымы (банкі) – алынған төлемдер және (немесе) ақша аударымдары үшін ақша жөнелтуші ұйым (банкі), жөнелтілген төлемдер және (немесе) ақша аударымдары үшін бенефициар ұйымы (банкі) туралы ақпарат көрсетіледі. Ішкі банктік валюталық операциялар бойынша есеп беретін уәкілетті банк туралы ақпарат көрсетіледі. Негізінде төлемдер және (немесе) ақша аударымдары жүргізілетін құжаттарда ақша жөнелтуші ұйым (банк) туралы ақпарат болмаған кезде 5-бөлік толтырылмайды.</w:t>
      </w:r>
    </w:p>
    <w:bookmarkEnd w:id="129"/>
    <w:p>
      <w:pPr>
        <w:spacing w:after="0"/>
        <w:ind w:left="0"/>
        <w:jc w:val="both"/>
      </w:pPr>
      <w:r>
        <w:rPr>
          <w:rFonts w:ascii="Times New Roman"/>
          <w:b w:val="false"/>
          <w:i w:val="false"/>
          <w:color w:val="000000"/>
          <w:sz w:val="28"/>
        </w:rPr>
        <w:t>
      5.3-бағанда ақша жөнелтуші ұйымы (банкі) немесе бенефициары елінің "Елдердің атауларын және олардың әкімшілік-аумақтық бөлімшелері бірліктерін белгілеуге арналған кодтар. 1-бөлім. Елдер кодтары" ҚР ҰС ISO 3166-1 Қазақстан Республикасының ұлттық сыныптауышына сәйкес екі әріптік коды толтырылады. Ішкі банктік валюталық операциялар үшін "KZ" коды көрсетіледі.</w:t>
      </w:r>
    </w:p>
    <w:bookmarkStart w:name="z313" w:id="130"/>
    <w:p>
      <w:pPr>
        <w:spacing w:after="0"/>
        <w:ind w:left="0"/>
        <w:jc w:val="both"/>
      </w:pPr>
      <w:r>
        <w:rPr>
          <w:rFonts w:ascii="Times New Roman"/>
          <w:b w:val="false"/>
          <w:i w:val="false"/>
          <w:color w:val="000000"/>
          <w:sz w:val="28"/>
        </w:rPr>
        <w:t>
      13. Нысанның 6 және 7-бөліктерінде валюталық шарт бойынша ақша жөнелтуші немесе ақша алушы туралы мәліметтер көрсетіледі. Егер валюталық шарт бойынша ақша жөнелтуші (алушы) төлем құжаты бойынша ақша жөнелтушімен (бенефициармен) сәйкес келетін болса, онда 6 (7)-бөлікте Нысанның 2 (3)-бөлігіне ұқсас ақпарат толтырылады.</w:t>
      </w:r>
    </w:p>
    <w:bookmarkEnd w:id="130"/>
    <w:p>
      <w:pPr>
        <w:spacing w:after="0"/>
        <w:ind w:left="0"/>
        <w:jc w:val="both"/>
      </w:pPr>
      <w:r>
        <w:rPr>
          <w:rFonts w:ascii="Times New Roman"/>
          <w:b w:val="false"/>
          <w:i w:val="false"/>
          <w:color w:val="000000"/>
          <w:sz w:val="28"/>
        </w:rPr>
        <w:t>
      6.3. және 7.3-бағандарда валюталық шарт бойынша ақша жөнелтушінің немесе алушының тіркелген елінің (заңды тұлға, заңды тұлғаның филиалы (өкілдігі) үшін) немесе тұрақты тұратын елінің (Қазақстан Республикасының немесе шет мемлекеттің заңнамасына сәйкес берілген азаматтығы немесе құқығы негізінде жеке тұлға үшін) "Елдердің атауларын және олардың әкімшілік-аумақтық бөлімшелері бірліктерін белгілеуге арналған кодтар. 1-бөлім. Елдер кодтары" ҚР ҰС ISO 3166-1 Қазақстан Республикасының ұлттық сыныптауышына сәйкес екі әріптік коды толтырылады.</w:t>
      </w:r>
    </w:p>
    <w:p>
      <w:pPr>
        <w:spacing w:after="0"/>
        <w:ind w:left="0"/>
        <w:jc w:val="both"/>
      </w:pPr>
      <w:r>
        <w:rPr>
          <w:rFonts w:ascii="Times New Roman"/>
          <w:b w:val="false"/>
          <w:i w:val="false"/>
          <w:color w:val="000000"/>
          <w:sz w:val="28"/>
        </w:rPr>
        <w:t>
      6.4, 6.5, 7.4 және 7.5-бағандар Экономика секторларының және төлемдер белгілеу кодтарын қолдану қағидаларына сәйкес толтырылады.</w:t>
      </w:r>
    </w:p>
    <w:bookmarkStart w:name="z314" w:id="131"/>
    <w:p>
      <w:pPr>
        <w:spacing w:after="0"/>
        <w:ind w:left="0"/>
        <w:jc w:val="both"/>
      </w:pPr>
      <w:r>
        <w:rPr>
          <w:rFonts w:ascii="Times New Roman"/>
          <w:b w:val="false"/>
          <w:i w:val="false"/>
          <w:color w:val="000000"/>
          <w:sz w:val="28"/>
        </w:rPr>
        <w:t>
      14. Нысанның 8-бөлігінде Нысанның 1, 2, 3, 4, 5, 6 және 7-бөліктеріне енгізілмеген қосымша ақпарат: инвестициялау объектісі, бағалы қағаздар эмитенті, жылжымайтын мүлік объектісінің елі, төлемнің ерекше талаптары туралы ақпарат, валюталық заңнама бойынша жөнелтушінің нұсқауларын сақтау шотына ақша есептеу күні көрсетіледі.</w:t>
      </w:r>
    </w:p>
    <w:bookmarkEnd w:id="131"/>
    <w:bookmarkStart w:name="z315" w:id="132"/>
    <w:p>
      <w:pPr>
        <w:spacing w:after="0"/>
        <w:ind w:left="0"/>
        <w:jc w:val="both"/>
      </w:pPr>
      <w:r>
        <w:rPr>
          <w:rFonts w:ascii="Times New Roman"/>
          <w:b w:val="false"/>
          <w:i w:val="false"/>
          <w:color w:val="000000"/>
          <w:sz w:val="28"/>
        </w:rPr>
        <w:t>
      15. Нысанның 8-бөлігінде нақтылайтын ақпараттың болмауы бұзушылық болып табылмайды. Нысанға белгіленген шекті мәннен аз сомадағы валюталық операцияларды енгізу бұзушылық болып табылмайды.</w:t>
      </w:r>
    </w:p>
    <w:bookmarkEnd w:id="132"/>
    <w:bookmarkStart w:name="z316" w:id="133"/>
    <w:p>
      <w:pPr>
        <w:spacing w:after="0"/>
        <w:ind w:left="0"/>
        <w:jc w:val="both"/>
      </w:pPr>
      <w:r>
        <w:rPr>
          <w:rFonts w:ascii="Times New Roman"/>
          <w:b w:val="false"/>
          <w:i w:val="false"/>
          <w:color w:val="000000"/>
          <w:sz w:val="28"/>
        </w:rPr>
        <w:t>
      16. Есепті кезеңде ақпарат болмаған жағдайда, Нысан нөлдік мәндермен ұсынылады.</w:t>
      </w:r>
    </w:p>
    <w:bookmarkEnd w:id="133"/>
    <w:bookmarkStart w:name="z317" w:id="134"/>
    <w:p>
      <w:pPr>
        <w:spacing w:after="0"/>
        <w:ind w:left="0"/>
        <w:jc w:val="both"/>
      </w:pPr>
      <w:r>
        <w:rPr>
          <w:rFonts w:ascii="Times New Roman"/>
          <w:b w:val="false"/>
          <w:i w:val="false"/>
          <w:color w:val="000000"/>
          <w:sz w:val="28"/>
        </w:rPr>
        <w:t>
      17. Нысанға түзетулер (өзгерістер, толықтырулар) Нормативтік құқықтық актілерді мемлекеттік тіркеу тізілімінде № 18544 болып тіркелген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 34-тармағында белгіленген ұсыну мерзімінен кейін 4 (төрт) ай ішінде енгізіледі.</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