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c08a3" w14:textId="47c0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18 сәуірдегі № 356 бұйрығы. Қазақстан Республикасының Әділет министрлігінде 2019 жылғы 19 сәуірде № 18556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2014 жылғы 17 қазанда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xml:space="preserve">
      4 "Трансферттердің түсімдері" санатында: </w:t>
      </w:r>
    </w:p>
    <w:p>
      <w:pPr>
        <w:spacing w:after="0"/>
        <w:ind w:left="0"/>
        <w:jc w:val="both"/>
      </w:pPr>
      <w:r>
        <w:rPr>
          <w:rFonts w:ascii="Times New Roman"/>
          <w:b w:val="false"/>
          <w:i w:val="false"/>
          <w:color w:val="000000"/>
          <w:sz w:val="28"/>
        </w:rPr>
        <w:t>
      01 "Төмен тұрған мемлекеттік басқару органдарынан трансферттер" сыныбында:</w:t>
      </w:r>
    </w:p>
    <w:p>
      <w:pPr>
        <w:spacing w:after="0"/>
        <w:ind w:left="0"/>
        <w:jc w:val="both"/>
      </w:pPr>
      <w:r>
        <w:rPr>
          <w:rFonts w:ascii="Times New Roman"/>
          <w:b w:val="false"/>
          <w:i w:val="false"/>
          <w:color w:val="000000"/>
          <w:sz w:val="28"/>
        </w:rPr>
        <w:t>
      1 "Облыстық бюджеттерден, республикалық маңынызы бар қалалардың, астана бюджеттерінен трансферттер" кіші сыныбы мынадай редакцияда жазылсын:</w:t>
      </w:r>
    </w:p>
    <w:p>
      <w:pPr>
        <w:spacing w:after="0"/>
        <w:ind w:left="0"/>
        <w:jc w:val="both"/>
      </w:pPr>
      <w:r>
        <w:rPr>
          <w:rFonts w:ascii="Times New Roman"/>
          <w:b w:val="false"/>
          <w:i w:val="false"/>
          <w:color w:val="000000"/>
          <w:sz w:val="28"/>
        </w:rPr>
        <w:t>
      "1 Облыстық бюджеттерден, республикалық маңызы бар қалалардың, астана бюджеттерінен трансферттер";</w:t>
      </w:r>
    </w:p>
    <w:p>
      <w:pPr>
        <w:spacing w:after="0"/>
        <w:ind w:left="0"/>
        <w:jc w:val="both"/>
      </w:pPr>
      <w:r>
        <w:rPr>
          <w:rFonts w:ascii="Times New Roman"/>
          <w:b w:val="false"/>
          <w:i w:val="false"/>
          <w:color w:val="000000"/>
          <w:sz w:val="28"/>
        </w:rPr>
        <w:t xml:space="preserve">
      07 "Астана қаласының бюджетінен алынатын бюджеттік алу" ерекшелігі мынадай редакцияда жазылсын: </w:t>
      </w:r>
    </w:p>
    <w:p>
      <w:pPr>
        <w:spacing w:after="0"/>
        <w:ind w:left="0"/>
        <w:jc w:val="both"/>
      </w:pPr>
      <w:r>
        <w:rPr>
          <w:rFonts w:ascii="Times New Roman"/>
          <w:b w:val="false"/>
          <w:i w:val="false"/>
          <w:color w:val="000000"/>
          <w:sz w:val="28"/>
        </w:rPr>
        <w:t xml:space="preserve">
      "07 Нұр-Сұлтан қаласының бюджетінен алынатын бюджеттік алу"; </w:t>
      </w:r>
    </w:p>
    <w:bookmarkStart w:name="z5" w:id="4"/>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xml:space="preserve">
      01 "Жалпы сипаттағы мемлекеттік қызметтер" функционалдық тобында: </w:t>
      </w:r>
    </w:p>
    <w:p>
      <w:pPr>
        <w:spacing w:after="0"/>
        <w:ind w:left="0"/>
        <w:jc w:val="both"/>
      </w:pPr>
      <w:r>
        <w:rPr>
          <w:rFonts w:ascii="Times New Roman"/>
          <w:b w:val="false"/>
          <w:i w:val="false"/>
          <w:color w:val="000000"/>
          <w:sz w:val="28"/>
        </w:rPr>
        <w:t>
      1 "Мемлекеттік басқарудың жалпы функцияларын орындайтын өкілді, атқарушы және басқа органдар" кіші функциясында:</w:t>
      </w:r>
    </w:p>
    <w:p>
      <w:pPr>
        <w:spacing w:after="0"/>
        <w:ind w:left="0"/>
        <w:jc w:val="both"/>
      </w:pPr>
      <w:r>
        <w:rPr>
          <w:rFonts w:ascii="Times New Roman"/>
          <w:b w:val="false"/>
          <w:i w:val="false"/>
          <w:color w:val="000000"/>
          <w:sz w:val="28"/>
        </w:rPr>
        <w:t>
      мынадай мазмұндағы 123 бюджеттік кіші бағдарламасымен 001 бюджеттік бағдарламасы бар 108 бюджеттік бағдарламалардың әкімшісімен толықтырылсын:</w:t>
      </w:r>
    </w:p>
    <w:p>
      <w:pPr>
        <w:spacing w:after="0"/>
        <w:ind w:left="0"/>
        <w:jc w:val="both"/>
      </w:pPr>
      <w:r>
        <w:rPr>
          <w:rFonts w:ascii="Times New Roman"/>
          <w:b w:val="false"/>
          <w:i w:val="false"/>
          <w:color w:val="000000"/>
          <w:sz w:val="28"/>
        </w:rPr>
        <w:t>
      "108 Қазақстан Республикасы Тұңғыш Президентінің – Елбасының Кеңсесі</w:t>
      </w:r>
    </w:p>
    <w:p>
      <w:pPr>
        <w:spacing w:after="0"/>
        <w:ind w:left="0"/>
        <w:jc w:val="both"/>
      </w:pPr>
      <w:r>
        <w:rPr>
          <w:rFonts w:ascii="Times New Roman"/>
          <w:b w:val="false"/>
          <w:i w:val="false"/>
          <w:color w:val="000000"/>
          <w:sz w:val="28"/>
        </w:rPr>
        <w:t>
      001 Қазақстан Республикасының Тұңғыш Президенті - Елбасының қызметін қамтамасыз ету жөніндегі қызметтер</w:t>
      </w:r>
    </w:p>
    <w:p>
      <w:pPr>
        <w:spacing w:after="0"/>
        <w:ind w:left="0"/>
        <w:jc w:val="both"/>
      </w:pPr>
      <w:r>
        <w:rPr>
          <w:rFonts w:ascii="Times New Roman"/>
          <w:b w:val="false"/>
          <w:i w:val="false"/>
          <w:color w:val="000000"/>
          <w:sz w:val="28"/>
        </w:rPr>
        <w:t>
      123 Ағымдағы әкімшілік шығыстар";</w:t>
      </w:r>
    </w:p>
    <w:p>
      <w:pPr>
        <w:spacing w:after="0"/>
        <w:ind w:left="0"/>
        <w:jc w:val="both"/>
      </w:pPr>
      <w:r>
        <w:rPr>
          <w:rFonts w:ascii="Times New Roman"/>
          <w:b w:val="false"/>
          <w:i w:val="false"/>
          <w:color w:val="000000"/>
          <w:sz w:val="28"/>
        </w:rPr>
        <w:t>
      мынадай мазмұндағы 100 және 111 бюджеттік кіші бағдарламалары бар 008 бюджеттік бағдарламасымен толықтырылсын:</w:t>
      </w:r>
    </w:p>
    <w:p>
      <w:pPr>
        <w:spacing w:after="0"/>
        <w:ind w:left="0"/>
        <w:jc w:val="both"/>
      </w:pPr>
      <w:r>
        <w:rPr>
          <w:rFonts w:ascii="Times New Roman"/>
          <w:b w:val="false"/>
          <w:i w:val="false"/>
          <w:color w:val="000000"/>
          <w:sz w:val="28"/>
        </w:rPr>
        <w:t>
      "008 Қазақстан Республикасының Тұнғыш Президенті – Елбасы кітапханасының қызметін қамтамасыз ету жөніндегі қызметтер</w:t>
      </w:r>
    </w:p>
    <w:p>
      <w:pPr>
        <w:spacing w:after="0"/>
        <w:ind w:left="0"/>
        <w:jc w:val="both"/>
      </w:pPr>
      <w:r>
        <w:rPr>
          <w:rFonts w:ascii="Times New Roman"/>
          <w:b w:val="false"/>
          <w:i w:val="false"/>
          <w:color w:val="000000"/>
          <w:sz w:val="28"/>
        </w:rPr>
        <w:t>
      100 Қазақстан Республикасының Тұңғыш Президенті – Елбасы кітапханасының қызметін қамтамасыз ету</w:t>
      </w:r>
    </w:p>
    <w:p>
      <w:pPr>
        <w:spacing w:after="0"/>
        <w:ind w:left="0"/>
        <w:jc w:val="both"/>
      </w:pPr>
      <w:r>
        <w:rPr>
          <w:rFonts w:ascii="Times New Roman"/>
          <w:b w:val="false"/>
          <w:i w:val="false"/>
          <w:color w:val="000000"/>
          <w:sz w:val="28"/>
        </w:rPr>
        <w:t>
      111 Ведомстволық бағыныстағы мемлекеттік мекемелердің күрделі шығыстары";</w:t>
      </w:r>
    </w:p>
    <w:p>
      <w:pPr>
        <w:spacing w:after="0"/>
        <w:ind w:left="0"/>
        <w:jc w:val="both"/>
      </w:pPr>
      <w:r>
        <w:rPr>
          <w:rFonts w:ascii="Times New Roman"/>
          <w:b w:val="false"/>
          <w:i w:val="false"/>
          <w:color w:val="000000"/>
          <w:sz w:val="28"/>
        </w:rPr>
        <w:t>
      мынадай мазмұндағы 100, 101, 105, 109, 114 және 119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101 Өкілдік шығындарға арналған қаражат есебінен іс-шаралар өткізу</w:t>
      </w:r>
    </w:p>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бағдарламалардың әкімшісі бойынша:</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 бюджеттік бағдарламасы алып тасталсын;</w:t>
      </w:r>
    </w:p>
    <w:p>
      <w:pPr>
        <w:spacing w:after="0"/>
        <w:ind w:left="0"/>
        <w:jc w:val="both"/>
      </w:pPr>
      <w:r>
        <w:rPr>
          <w:rFonts w:ascii="Times New Roman"/>
          <w:b w:val="false"/>
          <w:i w:val="false"/>
          <w:color w:val="000000"/>
          <w:sz w:val="28"/>
        </w:rPr>
        <w:t>
      694 "Қазақстан Республикасы Президентінің Іс Басқармасы" бюджеттік бағдарламалардың әкімшісі бойынша:</w:t>
      </w:r>
    </w:p>
    <w:p>
      <w:pPr>
        <w:spacing w:after="0"/>
        <w:ind w:left="0"/>
        <w:jc w:val="both"/>
      </w:pPr>
      <w:r>
        <w:rPr>
          <w:rFonts w:ascii="Times New Roman"/>
          <w:b w:val="false"/>
          <w:i w:val="false"/>
          <w:color w:val="000000"/>
          <w:sz w:val="28"/>
        </w:rPr>
        <w:t>
      001 "Мемлекет басшысының, Премьер-Министрдің және мемлекеттік органдардың басқа да лауазымды адамдарының қызметін қамтамасыз ету жөніндегі қызметтер" бюджеттік бағдарламасы мен 100 "Мемлекет басшысының, Премьер-Министрдің және мемлекеттік органдардың басқа да лауазымды тұлғаларының қызметін қамтамасыз ету" бюджеттік кіші бағдарламасының атауы мынадай редакцияда жазылсын:</w:t>
      </w:r>
    </w:p>
    <w:p>
      <w:pPr>
        <w:spacing w:after="0"/>
        <w:ind w:left="0"/>
        <w:jc w:val="both"/>
      </w:pPr>
      <w:r>
        <w:rPr>
          <w:rFonts w:ascii="Times New Roman"/>
          <w:b w:val="false"/>
          <w:i w:val="false"/>
          <w:color w:val="000000"/>
          <w:sz w:val="28"/>
        </w:rPr>
        <w:t>
      "001 Мемлекет басшысының, Қазақстан Республикасының Тұңғыш Президенті – Елбасының, Премьер-Министрдің және мемлекеттік органдардың басқа да лауазымды адамдарының қызметін қамтамасыз ету жөніндегі қызметтер</w:t>
      </w:r>
    </w:p>
    <w:p>
      <w:pPr>
        <w:spacing w:after="0"/>
        <w:ind w:left="0"/>
        <w:jc w:val="both"/>
      </w:pPr>
      <w:r>
        <w:rPr>
          <w:rFonts w:ascii="Times New Roman"/>
          <w:b w:val="false"/>
          <w:i w:val="false"/>
          <w:color w:val="000000"/>
          <w:sz w:val="28"/>
        </w:rPr>
        <w:t>
      100 Мемлекет басшысының, Қазақстан Республикасының Тұңғыш Президенті – Елбасының, Премьер-Министрдің және мемлекеттік органдардың басқа да лауазымды адамдарының қызметін қамтамасыз ету";</w:t>
      </w:r>
    </w:p>
    <w:p>
      <w:pPr>
        <w:spacing w:after="0"/>
        <w:ind w:left="0"/>
        <w:jc w:val="both"/>
      </w:pPr>
      <w:r>
        <w:rPr>
          <w:rFonts w:ascii="Times New Roman"/>
          <w:b w:val="false"/>
          <w:i w:val="false"/>
          <w:color w:val="000000"/>
          <w:sz w:val="28"/>
        </w:rPr>
        <w:t>
      мынадай мазмұндағы 055 бюджеттік бағдарламасымен толықтырылсын:</w:t>
      </w:r>
    </w:p>
    <w:p>
      <w:pPr>
        <w:spacing w:after="0"/>
        <w:ind w:left="0"/>
        <w:jc w:val="both"/>
      </w:pPr>
      <w:r>
        <w:rPr>
          <w:rFonts w:ascii="Times New Roman"/>
          <w:b w:val="false"/>
          <w:i w:val="false"/>
          <w:color w:val="000000"/>
          <w:sz w:val="28"/>
        </w:rPr>
        <w:t>
      "055 Мемлекеттік органдар үшін автомашиналар паркін жаңарту";</w:t>
      </w:r>
    </w:p>
    <w:p>
      <w:pPr>
        <w:spacing w:after="0"/>
        <w:ind w:left="0"/>
        <w:jc w:val="both"/>
      </w:pPr>
      <w:r>
        <w:rPr>
          <w:rFonts w:ascii="Times New Roman"/>
          <w:b w:val="false"/>
          <w:i w:val="false"/>
          <w:color w:val="000000"/>
          <w:sz w:val="28"/>
        </w:rPr>
        <w:t>
      2 "Қаржылық қызмет" кіші функциясында:</w:t>
      </w:r>
    </w:p>
    <w:p>
      <w:pPr>
        <w:spacing w:after="0"/>
        <w:ind w:left="0"/>
        <w:jc w:val="both"/>
      </w:pPr>
      <w:r>
        <w:rPr>
          <w:rFonts w:ascii="Times New Roman"/>
          <w:b w:val="false"/>
          <w:i w:val="false"/>
          <w:color w:val="000000"/>
          <w:sz w:val="28"/>
        </w:rPr>
        <w:t>
      217 "Қазақстан Республикасы Қаржы министрлігі" бюджеттік бағдарламалардың әкімшісі бойынша:</w:t>
      </w:r>
    </w:p>
    <w:p>
      <w:pPr>
        <w:spacing w:after="0"/>
        <w:ind w:left="0"/>
        <w:jc w:val="both"/>
      </w:pPr>
      <w:r>
        <w:rPr>
          <w:rFonts w:ascii="Times New Roman"/>
          <w:b w:val="false"/>
          <w:i w:val="false"/>
          <w:color w:val="000000"/>
          <w:sz w:val="28"/>
        </w:rPr>
        <w:t>
      030 "Қазақстан Республикасы Қаржы министрлігінің ақпараттық жүйелерін құру және дамыту" бюджеттік бағдарламасы бойынша:</w:t>
      </w:r>
    </w:p>
    <w:p>
      <w:pPr>
        <w:spacing w:after="0"/>
        <w:ind w:left="0"/>
        <w:jc w:val="both"/>
      </w:pPr>
      <w:r>
        <w:rPr>
          <w:rFonts w:ascii="Times New Roman"/>
          <w:b w:val="false"/>
          <w:i w:val="false"/>
          <w:color w:val="000000"/>
          <w:sz w:val="28"/>
        </w:rPr>
        <w:t>
      мынадай мазмұндағы 102 бюджеттік кіші бағдарламасымен толықтырылсын:</w:t>
      </w:r>
    </w:p>
    <w:p>
      <w:pPr>
        <w:spacing w:after="0"/>
        <w:ind w:left="0"/>
        <w:jc w:val="both"/>
      </w:pPr>
      <w:r>
        <w:rPr>
          <w:rFonts w:ascii="Times New Roman"/>
          <w:b w:val="false"/>
          <w:i w:val="false"/>
          <w:color w:val="000000"/>
          <w:sz w:val="28"/>
        </w:rPr>
        <w:t>
      "102 Салықтық әкімшілендірудің біріктірілген жүйесі" ақпараттық жүйесін құру, енгізу және дамыту";</w:t>
      </w:r>
    </w:p>
    <w:p>
      <w:pPr>
        <w:spacing w:after="0"/>
        <w:ind w:left="0"/>
        <w:jc w:val="both"/>
      </w:pPr>
      <w:r>
        <w:rPr>
          <w:rFonts w:ascii="Times New Roman"/>
          <w:b w:val="false"/>
          <w:i w:val="false"/>
          <w:color w:val="000000"/>
          <w:sz w:val="28"/>
        </w:rPr>
        <w:t>
      332 "Республикалық маңызы бар қаланың, астананың активтер және мемлекеттік сатып алу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коммуналдық мүлікті және мемлекеттік сатып алу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"Сыртқы саяси қызмет" кіші функциясында:</w:t>
      </w:r>
    </w:p>
    <w:p>
      <w:pPr>
        <w:spacing w:after="0"/>
        <w:ind w:left="0"/>
        <w:jc w:val="both"/>
      </w:pPr>
      <w:r>
        <w:rPr>
          <w:rFonts w:ascii="Times New Roman"/>
          <w:b w:val="false"/>
          <w:i w:val="false"/>
          <w:color w:val="000000"/>
          <w:sz w:val="28"/>
        </w:rPr>
        <w:t>
      204 "Қазақстан Республикасы Сыртқы істер министрлігі"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159 бюджеттік бағдарламасымен толықтырылсын:</w:t>
      </w:r>
    </w:p>
    <w:p>
      <w:pPr>
        <w:spacing w:after="0"/>
        <w:ind w:left="0"/>
        <w:jc w:val="both"/>
      </w:pPr>
      <w:r>
        <w:rPr>
          <w:rFonts w:ascii="Times New Roman"/>
          <w:b w:val="false"/>
          <w:i w:val="false"/>
          <w:color w:val="000000"/>
          <w:sz w:val="28"/>
        </w:rPr>
        <w:t>
      "159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w:t>
      </w:r>
    </w:p>
    <w:p>
      <w:pPr>
        <w:spacing w:after="0"/>
        <w:ind w:left="0"/>
        <w:jc w:val="both"/>
      </w:pPr>
      <w:r>
        <w:rPr>
          <w:rFonts w:ascii="Times New Roman"/>
          <w:b w:val="false"/>
          <w:i w:val="false"/>
          <w:color w:val="000000"/>
          <w:sz w:val="28"/>
        </w:rPr>
        <w:t>
      мынадай мазмұндағы 159 бюджеттік бағдарламасы бар 213 бюджеттік бағдарламалардың әкімшісімен толықтырылсын:</w:t>
      </w:r>
    </w:p>
    <w:p>
      <w:pPr>
        <w:spacing w:after="0"/>
        <w:ind w:left="0"/>
        <w:jc w:val="both"/>
      </w:pPr>
      <w:r>
        <w:rPr>
          <w:rFonts w:ascii="Times New Roman"/>
          <w:b w:val="false"/>
          <w:i w:val="false"/>
          <w:color w:val="000000"/>
          <w:sz w:val="28"/>
        </w:rPr>
        <w:t>
      "213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159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w:t>
      </w:r>
    </w:p>
    <w:p>
      <w:pPr>
        <w:spacing w:after="0"/>
        <w:ind w:left="0"/>
        <w:jc w:val="both"/>
      </w:pPr>
      <w:r>
        <w:rPr>
          <w:rFonts w:ascii="Times New Roman"/>
          <w:b w:val="false"/>
          <w:i w:val="false"/>
          <w:color w:val="000000"/>
          <w:sz w:val="28"/>
        </w:rPr>
        <w:t>
      4 "Іргелі ғылыми зерттеулер" кіші функциясында:</w:t>
      </w:r>
    </w:p>
    <w:p>
      <w:pPr>
        <w:spacing w:after="0"/>
        <w:ind w:left="0"/>
        <w:jc w:val="both"/>
      </w:pPr>
      <w:r>
        <w:rPr>
          <w:rFonts w:ascii="Times New Roman"/>
          <w:b w:val="false"/>
          <w:i w:val="false"/>
          <w:color w:val="000000"/>
          <w:sz w:val="28"/>
        </w:rPr>
        <w:t>
      мынадай мазмұндағы 131 бюджеттік бағдарламасы бар 210 бюджеттік бағдарламалардың әкімшісімен толықтырылсын:</w:t>
      </w:r>
    </w:p>
    <w:p>
      <w:pPr>
        <w:spacing w:after="0"/>
        <w:ind w:left="0"/>
        <w:jc w:val="both"/>
      </w:pPr>
      <w:r>
        <w:rPr>
          <w:rFonts w:ascii="Times New Roman"/>
          <w:b w:val="false"/>
          <w:i w:val="false"/>
          <w:color w:val="000000"/>
          <w:sz w:val="28"/>
        </w:rPr>
        <w:t>
      "210 Қазақстан Республикасы Цифрлық даму, қорғаныс жəне аэроғарыш өнеркəсібі министрлігі</w:t>
      </w:r>
    </w:p>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p>
      <w:pPr>
        <w:spacing w:after="0"/>
        <w:ind w:left="0"/>
        <w:jc w:val="both"/>
      </w:pPr>
      <w:r>
        <w:rPr>
          <w:rFonts w:ascii="Times New Roman"/>
          <w:b w:val="false"/>
          <w:i w:val="false"/>
          <w:color w:val="000000"/>
          <w:sz w:val="28"/>
        </w:rPr>
        <w:t>
      5 "Жоспарлау және статистикалық қызмет" кіші функциясында:</w:t>
      </w:r>
    </w:p>
    <w:p>
      <w:pPr>
        <w:spacing w:after="0"/>
        <w:ind w:left="0"/>
        <w:jc w:val="both"/>
      </w:pPr>
      <w:r>
        <w:rPr>
          <w:rFonts w:ascii="Times New Roman"/>
          <w:b w:val="false"/>
          <w:i w:val="false"/>
          <w:color w:val="000000"/>
          <w:sz w:val="28"/>
        </w:rPr>
        <w:t>
      345 "Республикалық маңызы бар қаланың, астананың стратегиялық және бюджеттік жоспарлау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экономикалық саясатты, мемлекеттік жоспарлау жүйесін қалыптастыру мен дамыту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"Жалпы сипаттағы өзге де мемлекеттік қызметтер" кіші функциясында:</w:t>
      </w:r>
    </w:p>
    <w:p>
      <w:pPr>
        <w:spacing w:after="0"/>
        <w:ind w:left="0"/>
        <w:jc w:val="both"/>
      </w:pPr>
      <w:r>
        <w:rPr>
          <w:rFonts w:ascii="Times New Roman"/>
          <w:b w:val="false"/>
          <w:i w:val="false"/>
          <w:color w:val="000000"/>
          <w:sz w:val="28"/>
        </w:rPr>
        <w:t>
      мынадай мазмұндағы 100, 102, 103, 104, 110, 111, 123 және 124 бюджеттік кіші бағдарламасымен 001 бюджеттік бағдарламасы бар 209 бюджеттік бағдарламалардың әкімшісімен толықтырылсын:</w:t>
      </w:r>
    </w:p>
    <w:p>
      <w:pPr>
        <w:spacing w:after="0"/>
        <w:ind w:left="0"/>
        <w:jc w:val="both"/>
      </w:pPr>
      <w:r>
        <w:rPr>
          <w:rFonts w:ascii="Times New Roman"/>
          <w:b w:val="false"/>
          <w:i w:val="false"/>
          <w:color w:val="000000"/>
          <w:sz w:val="28"/>
        </w:rPr>
        <w:t>
      "209 Қазақстан Республикасы Ақпарат жəне қоғамдық даму министрлігі</w:t>
      </w:r>
    </w:p>
    <w:p>
      <w:pPr>
        <w:spacing w:after="0"/>
        <w:ind w:left="0"/>
        <w:jc w:val="both"/>
      </w:pPr>
      <w:r>
        <w:rPr>
          <w:rFonts w:ascii="Times New Roman"/>
          <w:b w:val="false"/>
          <w:i w:val="false"/>
          <w:color w:val="000000"/>
          <w:sz w:val="28"/>
        </w:rPr>
        <w:t>
      001 Ақпарат және қоғамдық даму саласындағы мемлекеттік саясатты қалыптастыру</w:t>
      </w:r>
    </w:p>
    <w:p>
      <w:pPr>
        <w:spacing w:after="0"/>
        <w:ind w:left="0"/>
        <w:jc w:val="both"/>
      </w:pPr>
      <w:r>
        <w:rPr>
          <w:rFonts w:ascii="Times New Roman"/>
          <w:b w:val="false"/>
          <w:i w:val="false"/>
          <w:color w:val="000000"/>
          <w:sz w:val="28"/>
        </w:rPr>
        <w:t>
      100 Ақпарат және қоғамдық даму саласындағы уәкілетті органның қызметін қамтамасыз ету</w:t>
      </w:r>
    </w:p>
    <w:p>
      <w:pPr>
        <w:spacing w:after="0"/>
        <w:ind w:left="0"/>
        <w:jc w:val="both"/>
      </w:pPr>
      <w:r>
        <w:rPr>
          <w:rFonts w:ascii="Times New Roman"/>
          <w:b w:val="false"/>
          <w:i w:val="false"/>
          <w:color w:val="000000"/>
          <w:sz w:val="28"/>
        </w:rPr>
        <w:t>
      102 Орталық коммуникациялар қызметінің жұмысын қамтамасыз ету</w:t>
      </w:r>
    </w:p>
    <w:p>
      <w:pPr>
        <w:spacing w:after="0"/>
        <w:ind w:left="0"/>
        <w:jc w:val="both"/>
      </w:pPr>
      <w:r>
        <w:rPr>
          <w:rFonts w:ascii="Times New Roman"/>
          <w:b w:val="false"/>
          <w:i w:val="false"/>
          <w:color w:val="000000"/>
          <w:sz w:val="28"/>
        </w:rPr>
        <w:t>
      103 Социологиялық, талдамалық зерттеулер жүргізу және консалтингтік қызметтер көрсету</w:t>
      </w:r>
    </w:p>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органдарды ақпараттық-техникалық қамтамасыз ету</w:t>
      </w:r>
    </w:p>
    <w:p>
      <w:pPr>
        <w:spacing w:after="0"/>
        <w:ind w:left="0"/>
        <w:jc w:val="both"/>
      </w:pPr>
      <w:r>
        <w:rPr>
          <w:rFonts w:ascii="Times New Roman"/>
          <w:b w:val="false"/>
          <w:i w:val="false"/>
          <w:color w:val="000000"/>
          <w:sz w:val="28"/>
        </w:rPr>
        <w:t>
      110 Ведомстволық бағыныстағы мемлекеттік мекемелердің күрделі шығыстары</w:t>
      </w:r>
    </w:p>
    <w:p>
      <w:pPr>
        <w:spacing w:after="0"/>
        <w:ind w:left="0"/>
        <w:jc w:val="both"/>
      </w:pPr>
      <w:r>
        <w:rPr>
          <w:rFonts w:ascii="Times New Roman"/>
          <w:b w:val="false"/>
          <w:i w:val="false"/>
          <w:color w:val="000000"/>
          <w:sz w:val="28"/>
        </w:rPr>
        <w:t>
      111 Қазақстан Республикасы Ақпарат және қоғамдық даму министрлігінің күрделі шығыстары</w:t>
      </w:r>
    </w:p>
    <w:p>
      <w:pPr>
        <w:spacing w:after="0"/>
        <w:ind w:left="0"/>
        <w:jc w:val="both"/>
      </w:pPr>
      <w:r>
        <w:rPr>
          <w:rFonts w:ascii="Times New Roman"/>
          <w:b w:val="false"/>
          <w:i w:val="false"/>
          <w:color w:val="000000"/>
          <w:sz w:val="28"/>
        </w:rPr>
        <w:t>
      123 Ағымдағы әкімшілік шығыстар</w:t>
      </w:r>
    </w:p>
    <w:p>
      <w:pPr>
        <w:spacing w:after="0"/>
        <w:ind w:left="0"/>
        <w:jc w:val="both"/>
      </w:pPr>
      <w:r>
        <w:rPr>
          <w:rFonts w:ascii="Times New Roman"/>
          <w:b w:val="false"/>
          <w:i w:val="false"/>
          <w:color w:val="000000"/>
          <w:sz w:val="28"/>
        </w:rPr>
        <w:t>
      124 Қоғамдық сананы жаңғырту саласындағы іс-шараларды өткізу";</w:t>
      </w:r>
    </w:p>
    <w:p>
      <w:pPr>
        <w:spacing w:after="0"/>
        <w:ind w:left="0"/>
        <w:jc w:val="both"/>
      </w:pPr>
      <w:r>
        <w:rPr>
          <w:rFonts w:ascii="Times New Roman"/>
          <w:b w:val="false"/>
          <w:i w:val="false"/>
          <w:color w:val="000000"/>
          <w:sz w:val="28"/>
        </w:rPr>
        <w:t>
      мынадай мазмұндағы 100 және 102 бюджеттік кіші бағдарламалары бар 002 бюджеттік бағдарламасымен толықтырылсын:</w:t>
      </w:r>
    </w:p>
    <w:p>
      <w:pPr>
        <w:spacing w:after="0"/>
        <w:ind w:left="0"/>
        <w:jc w:val="both"/>
      </w:pPr>
      <w:r>
        <w:rPr>
          <w:rFonts w:ascii="Times New Roman"/>
          <w:b w:val="false"/>
          <w:i w:val="false"/>
          <w:color w:val="000000"/>
          <w:sz w:val="28"/>
        </w:rPr>
        <w:t>
      "002 Қоғамдық келісім саласындағы мемлекеттік саясатты іске асыру</w:t>
      </w:r>
    </w:p>
    <w:p>
      <w:pPr>
        <w:spacing w:after="0"/>
        <w:ind w:left="0"/>
        <w:jc w:val="both"/>
      </w:pPr>
      <w:r>
        <w:rPr>
          <w:rFonts w:ascii="Times New Roman"/>
          <w:b w:val="false"/>
          <w:i w:val="false"/>
          <w:color w:val="000000"/>
          <w:sz w:val="28"/>
        </w:rPr>
        <w:t>
      100 Этносаралық келісімді нығайту бойынша мемлекеттік саясатты іске асыру</w:t>
      </w:r>
    </w:p>
    <w:p>
      <w:pPr>
        <w:spacing w:after="0"/>
        <w:ind w:left="0"/>
        <w:jc w:val="both"/>
      </w:pPr>
      <w:r>
        <w:rPr>
          <w:rFonts w:ascii="Times New Roman"/>
          <w:b w:val="false"/>
          <w:i w:val="false"/>
          <w:color w:val="000000"/>
          <w:sz w:val="28"/>
        </w:rPr>
        <w:t>
      102 Конфессияаралық келісімді нығайту бойынша мемлекеттік саясатты іске асыру";</w:t>
      </w:r>
    </w:p>
    <w:p>
      <w:pPr>
        <w:spacing w:after="0"/>
        <w:ind w:left="0"/>
        <w:jc w:val="both"/>
      </w:pPr>
      <w:r>
        <w:rPr>
          <w:rFonts w:ascii="Times New Roman"/>
          <w:b w:val="false"/>
          <w:i w:val="false"/>
          <w:color w:val="000000"/>
          <w:sz w:val="28"/>
        </w:rPr>
        <w:t>
      мынадай мазмұндағы 005, 008, 100, 101, 102, 105, 109, 114, 116, 119 және 122 бюджеттік бағдарламаларымен толықтырылсын:</w:t>
      </w:r>
    </w:p>
    <w:p>
      <w:pPr>
        <w:spacing w:after="0"/>
        <w:ind w:left="0"/>
        <w:jc w:val="both"/>
      </w:pPr>
      <w:r>
        <w:rPr>
          <w:rFonts w:ascii="Times New Roman"/>
          <w:b w:val="false"/>
          <w:i w:val="false"/>
          <w:color w:val="000000"/>
          <w:sz w:val="28"/>
        </w:rPr>
        <w:t>
      "005 "Конфессияаралық және өркениетаралық диалогты дамыту жөніндегі Н. Назарбаев орталығы" КеАҚ жарғылық капиталын қалыптастыру</w:t>
      </w:r>
    </w:p>
    <w:p>
      <w:pPr>
        <w:spacing w:after="0"/>
        <w:ind w:left="0"/>
        <w:jc w:val="both"/>
      </w:pPr>
      <w:r>
        <w:rPr>
          <w:rFonts w:ascii="Times New Roman"/>
          <w:b w:val="false"/>
          <w:i w:val="false"/>
          <w:color w:val="000000"/>
          <w:sz w:val="28"/>
        </w:rPr>
        <w:t>
      008 "Рухани жаңғыру" қазақстандық қоғамдық даму институты" КеАҚ жарғылық капиталын қалыптастыру</w:t>
      </w:r>
    </w:p>
    <w:p>
      <w:pPr>
        <w:spacing w:after="0"/>
        <w:ind w:left="0"/>
        <w:jc w:val="both"/>
      </w:pPr>
      <w:r>
        <w:rPr>
          <w:rFonts w:ascii="Times New Roman"/>
          <w:b w:val="false"/>
          <w:i w:val="false"/>
          <w:color w:val="000000"/>
          <w:sz w:val="28"/>
        </w:rPr>
        <w:t xml:space="preserve">
      100 Қазақстан Республикасы Үкіметінің төтенше резерві есебінен іс-шаралар өткізу </w:t>
      </w:r>
    </w:p>
    <w:p>
      <w:pPr>
        <w:spacing w:after="0"/>
        <w:ind w:left="0"/>
        <w:jc w:val="both"/>
      </w:pPr>
      <w:r>
        <w:rPr>
          <w:rFonts w:ascii="Times New Roman"/>
          <w:b w:val="false"/>
          <w:i w:val="false"/>
          <w:color w:val="000000"/>
          <w:sz w:val="28"/>
        </w:rPr>
        <w:t xml:space="preserve">
      101 Өкілдік шығындарға арналған қаражат есебінен іс-шаралар өткізу </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мынадай мазмұндағы 100, 103, 104, 111 және 123 бюджеттік кіші бағдарламаларымен 001 бюджеттік бағдарламасы бар 210 бюджеттік бағдарламалардың әкімшісімен толықтырылсын:</w:t>
      </w:r>
    </w:p>
    <w:p>
      <w:pPr>
        <w:spacing w:after="0"/>
        <w:ind w:left="0"/>
        <w:jc w:val="both"/>
      </w:pPr>
      <w:r>
        <w:rPr>
          <w:rFonts w:ascii="Times New Roman"/>
          <w:b w:val="false"/>
          <w:i w:val="false"/>
          <w:color w:val="000000"/>
          <w:sz w:val="28"/>
        </w:rPr>
        <w:t>
      "210 Қазақстан Республикасы Цифрлық даму, қорғаныс жəне аэроғарыш өнеркəсібі министрлігі</w:t>
      </w:r>
    </w:p>
    <w:p>
      <w:pPr>
        <w:spacing w:after="0"/>
        <w:ind w:left="0"/>
        <w:jc w:val="both"/>
      </w:pPr>
      <w:r>
        <w:rPr>
          <w:rFonts w:ascii="Times New Roman"/>
          <w:b w:val="false"/>
          <w:i w:val="false"/>
          <w:color w:val="000000"/>
          <w:sz w:val="28"/>
        </w:rPr>
        <w:t>
      001 Қорғаныс, аэроғарыштық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p>
      <w:pPr>
        <w:spacing w:after="0"/>
        <w:ind w:left="0"/>
        <w:jc w:val="both"/>
      </w:pPr>
      <w:r>
        <w:rPr>
          <w:rFonts w:ascii="Times New Roman"/>
          <w:b w:val="false"/>
          <w:i w:val="false"/>
          <w:color w:val="000000"/>
          <w:sz w:val="28"/>
        </w:rPr>
        <w:t>
      100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уәкілетті органның қызметін қамтамасыз ету,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p>
      <w:pPr>
        <w:spacing w:after="0"/>
        <w:ind w:left="0"/>
        <w:jc w:val="both"/>
      </w:pPr>
      <w:r>
        <w:rPr>
          <w:rFonts w:ascii="Times New Roman"/>
          <w:b w:val="false"/>
          <w:i w:val="false"/>
          <w:color w:val="000000"/>
          <w:sz w:val="28"/>
        </w:rPr>
        <w:t>
      103 Социологиялық, талдамалық зерттеулер жүргізу және консалтингтік қызметтер көрсету</w:t>
      </w:r>
    </w:p>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органдарды ақпараттық-техникалық қамтамасыз ету</w:t>
      </w:r>
    </w:p>
    <w:p>
      <w:pPr>
        <w:spacing w:after="0"/>
        <w:ind w:left="0"/>
        <w:jc w:val="both"/>
      </w:pPr>
      <w:r>
        <w:rPr>
          <w:rFonts w:ascii="Times New Roman"/>
          <w:b w:val="false"/>
          <w:i w:val="false"/>
          <w:color w:val="000000"/>
          <w:sz w:val="28"/>
        </w:rPr>
        <w:t>
      111 Қазақстан Республикасы Цифрлық даму, қорғаныс және аэроғарыш өнеркәсібі министрлігінің күрделі шығыстары</w:t>
      </w:r>
    </w:p>
    <w:p>
      <w:pPr>
        <w:spacing w:after="0"/>
        <w:ind w:left="0"/>
        <w:jc w:val="both"/>
      </w:pPr>
      <w:r>
        <w:rPr>
          <w:rFonts w:ascii="Times New Roman"/>
          <w:b w:val="false"/>
          <w:i w:val="false"/>
          <w:color w:val="000000"/>
          <w:sz w:val="28"/>
        </w:rPr>
        <w:t>
      123 Ағымдағы әкімшілік шығыстар";</w:t>
      </w:r>
    </w:p>
    <w:p>
      <w:pPr>
        <w:spacing w:after="0"/>
        <w:ind w:left="0"/>
        <w:jc w:val="both"/>
      </w:pPr>
      <w:r>
        <w:rPr>
          <w:rFonts w:ascii="Times New Roman"/>
          <w:b w:val="false"/>
          <w:i w:val="false"/>
          <w:color w:val="000000"/>
          <w:sz w:val="28"/>
        </w:rPr>
        <w:t>
      мынадай мазмұндағы 002, 100, 101, 102, 105, 109, 114, 116, 119 және 122 бюджеттік бағдарламаларымен толықтырылсын:</w:t>
      </w:r>
    </w:p>
    <w:p>
      <w:pPr>
        <w:spacing w:after="0"/>
        <w:ind w:left="0"/>
        <w:jc w:val="both"/>
      </w:pPr>
      <w:r>
        <w:rPr>
          <w:rFonts w:ascii="Times New Roman"/>
          <w:b w:val="false"/>
          <w:i w:val="false"/>
          <w:color w:val="000000"/>
          <w:sz w:val="28"/>
        </w:rPr>
        <w:t>
      "002 Авариялар мен апаттар кезінде шұғыл шақыру ақпараттық жүйесін құру</w:t>
      </w:r>
    </w:p>
    <w:p>
      <w:pPr>
        <w:spacing w:after="0"/>
        <w:ind w:left="0"/>
        <w:jc w:val="both"/>
      </w:pPr>
      <w:r>
        <w:rPr>
          <w:rFonts w:ascii="Times New Roman"/>
          <w:b w:val="false"/>
          <w:i w:val="false"/>
          <w:color w:val="000000"/>
          <w:sz w:val="28"/>
        </w:rPr>
        <w:t xml:space="preserve">
      100 Қазақстан Республикасы Үкіметінің төтенше резерві есебінен іс-шаралар өткізу </w:t>
      </w:r>
    </w:p>
    <w:p>
      <w:pPr>
        <w:spacing w:after="0"/>
        <w:ind w:left="0"/>
        <w:jc w:val="both"/>
      </w:pPr>
      <w:r>
        <w:rPr>
          <w:rFonts w:ascii="Times New Roman"/>
          <w:b w:val="false"/>
          <w:i w:val="false"/>
          <w:color w:val="000000"/>
          <w:sz w:val="28"/>
        </w:rPr>
        <w:t xml:space="preserve">
      101 Өкілдік шығындарға арналған қаражат есебінен іс-шаралар өткізу </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271 "Облыстың құрылыс басқармасы" бюджеттік бағдарламалардың әкімшісі бойынша:</w:t>
      </w:r>
    </w:p>
    <w:p>
      <w:pPr>
        <w:spacing w:after="0"/>
        <w:ind w:left="0"/>
        <w:jc w:val="both"/>
      </w:pPr>
      <w:r>
        <w:rPr>
          <w:rFonts w:ascii="Times New Roman"/>
          <w:b w:val="false"/>
          <w:i w:val="false"/>
          <w:color w:val="000000"/>
          <w:sz w:val="28"/>
        </w:rPr>
        <w:t>
      061 "Мемлекеттік органдардың объектілерін дамыту"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337 "Республикалық маңызы бар қаланың, астананың қалалық орта сапасы және бақылау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ауыл шаруашылығы, еңбек, тұрғын үй қоры, мемлекеттік сәулет-құрылыс бақылау, жерлердің пайдаланылуы мен қорғалуын бақылау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338 "Республикалық маңызы бар қаланың, астананың қоғамдық даму істері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дін қызметі, жастар және ішкі саясат мәселелері жөніндегі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коммуналдық меншік салу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құрылыс және тұрғын үй саясаты салаларындағы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энергетика және коммуналдық шаруашылық салаларындағы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344 "Республикалық маңызы бар қаланың, астананың сәулет, қала құрылысы және жер қатынастары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сәулет, қала құрылысы, жер қатынастарын реттеу салаларындағы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369 "Республикалық маңызы бар қаланың, астананың дін істері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дін қызметі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475 "Ауданның (облыстық маңызы бар қаланың) кәсіпкерлік, ауыл шаруашылығы және ветеринария бөлімі"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кәсіпкерлікті, ауыл шаруашылығы мен ветеринарияны дамыту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490 "Ауданның (облыстық маңызы бар қаланың) коммуналдық шаруашылығы, жолаушылар көлігі және автомобиль жолдары бөлімі"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808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"808 Аудандық (облыстық маңызы бар қаланың) кәсіпкерлік, ауыл шаруашылық, жер қатынастар және ветеринария бөлімі </w:t>
      </w:r>
    </w:p>
    <w:p>
      <w:pPr>
        <w:spacing w:after="0"/>
        <w:ind w:left="0"/>
        <w:jc w:val="both"/>
      </w:pPr>
      <w:r>
        <w:rPr>
          <w:rFonts w:ascii="Times New Roman"/>
          <w:b w:val="false"/>
          <w:i w:val="false"/>
          <w:color w:val="000000"/>
          <w:sz w:val="28"/>
        </w:rPr>
        <w:t>
      001 Жергілікті деңгейде кәсіпкерлікті, ауыл шаруашылық, жер қатынастар және ветеринария дамыту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032, 100, 102, 103, 106, 107, 108, 109, 113, 114, 115, 116, 117, 118, 119, 121, 122, 123, 124, 127 және 128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трансферттері";</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001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015, 020, 032, 040, 100, 102, 103, 106, 107, 108, 109, 113, 114, 115, 116, 117, 118, 119, 121, 122, 123, 124, 127 және 128 бюджеттік бағдарламасымен толықтырылсын:</w:t>
      </w:r>
    </w:p>
    <w:p>
      <w:pPr>
        <w:spacing w:after="0"/>
        <w:ind w:left="0"/>
        <w:jc w:val="both"/>
      </w:pPr>
      <w:r>
        <w:rPr>
          <w:rFonts w:ascii="Times New Roman"/>
          <w:b w:val="false"/>
          <w:i w:val="false"/>
          <w:color w:val="000000"/>
          <w:sz w:val="28"/>
        </w:rPr>
        <w:t>
      "015 Мемлекеттік органның күрделі шығыстары</w:t>
      </w:r>
    </w:p>
    <w:p>
      <w:pPr>
        <w:spacing w:after="0"/>
        <w:ind w:left="0"/>
        <w:jc w:val="both"/>
      </w:pPr>
      <w:r>
        <w:rPr>
          <w:rFonts w:ascii="Times New Roman"/>
          <w:b w:val="false"/>
          <w:i w:val="false"/>
          <w:color w:val="000000"/>
          <w:sz w:val="28"/>
        </w:rPr>
        <w:t>
      020 Ақпараттық жүйелер құру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040 Мемлекеттік органдардың объектілерін дамыту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трансферттері";</w:t>
      </w:r>
    </w:p>
    <w:p>
      <w:pPr>
        <w:spacing w:after="0"/>
        <w:ind w:left="0"/>
        <w:jc w:val="both"/>
      </w:pPr>
      <w:r>
        <w:rPr>
          <w:rFonts w:ascii="Times New Roman"/>
          <w:b w:val="false"/>
          <w:i w:val="false"/>
          <w:color w:val="000000"/>
          <w:sz w:val="28"/>
        </w:rPr>
        <w:t>
      02 "Қорғаныс" функционалдық тобында:</w:t>
      </w:r>
    </w:p>
    <w:p>
      <w:pPr>
        <w:spacing w:after="0"/>
        <w:ind w:left="0"/>
        <w:jc w:val="both"/>
      </w:pPr>
      <w:r>
        <w:rPr>
          <w:rFonts w:ascii="Times New Roman"/>
          <w:b w:val="false"/>
          <w:i w:val="false"/>
          <w:color w:val="000000"/>
          <w:sz w:val="28"/>
        </w:rPr>
        <w:t>
      1 "Әскери мұқтаждар" кіші функциясында:</w:t>
      </w:r>
    </w:p>
    <w:p>
      <w:pPr>
        <w:spacing w:after="0"/>
        <w:ind w:left="0"/>
        <w:jc w:val="both"/>
      </w:pPr>
      <w:r>
        <w:rPr>
          <w:rFonts w:ascii="Times New Roman"/>
          <w:b w:val="false"/>
          <w:i w:val="false"/>
          <w:color w:val="000000"/>
          <w:sz w:val="28"/>
        </w:rPr>
        <w:t>
      мынадай мазмұндағы 100 бюджеттік кіші бағдарламасымен 017 бюджеттік бағдарламасы бар 210 бюджеттік бағдарламалардың әкімшісімен толықтырылсын:</w:t>
      </w:r>
    </w:p>
    <w:p>
      <w:pPr>
        <w:spacing w:after="0"/>
        <w:ind w:left="0"/>
        <w:jc w:val="both"/>
      </w:pPr>
      <w:r>
        <w:rPr>
          <w:rFonts w:ascii="Times New Roman"/>
          <w:b w:val="false"/>
          <w:i w:val="false"/>
          <w:color w:val="000000"/>
          <w:sz w:val="28"/>
        </w:rPr>
        <w:t>
      "210 Қазақстан Республикасы Цифрлық даму, қорғаныс жəне аэроғарыш өнеркəсібі министрлігі</w:t>
      </w:r>
    </w:p>
    <w:p>
      <w:pPr>
        <w:spacing w:after="0"/>
        <w:ind w:left="0"/>
        <w:jc w:val="both"/>
      </w:pPr>
      <w:r>
        <w:rPr>
          <w:rFonts w:ascii="Times New Roman"/>
          <w:b w:val="false"/>
          <w:i w:val="false"/>
          <w:color w:val="000000"/>
          <w:sz w:val="28"/>
        </w:rPr>
        <w:t>
      017 Қорғаныстық-өнеркәсіптік кешен және ақпараттық қауіпсіздік саласындағы қолданбалы ғылыми зерттеулер</w:t>
      </w:r>
    </w:p>
    <w:p>
      <w:pPr>
        <w:spacing w:after="0"/>
        <w:ind w:left="0"/>
        <w:jc w:val="both"/>
      </w:pPr>
      <w:r>
        <w:rPr>
          <w:rFonts w:ascii="Times New Roman"/>
          <w:b w:val="false"/>
          <w:i w:val="false"/>
          <w:color w:val="000000"/>
          <w:sz w:val="28"/>
        </w:rPr>
        <w:t>
      100 Бағдарламалық-мақсатты қаржыландыру шеңберіндегі ғылыми зерттеулер";</w:t>
      </w:r>
    </w:p>
    <w:p>
      <w:pPr>
        <w:spacing w:after="0"/>
        <w:ind w:left="0"/>
        <w:jc w:val="both"/>
      </w:pPr>
      <w:r>
        <w:rPr>
          <w:rFonts w:ascii="Times New Roman"/>
          <w:b w:val="false"/>
          <w:i w:val="false"/>
          <w:color w:val="000000"/>
          <w:sz w:val="28"/>
        </w:rPr>
        <w:t>
      мынадай мазмұндағы 018 бюджеттік бағдарламасымен толықтырылсын:</w:t>
      </w:r>
    </w:p>
    <w:p>
      <w:pPr>
        <w:spacing w:after="0"/>
        <w:ind w:left="0"/>
        <w:jc w:val="both"/>
      </w:pPr>
      <w:r>
        <w:rPr>
          <w:rFonts w:ascii="Times New Roman"/>
          <w:b w:val="false"/>
          <w:i w:val="false"/>
          <w:color w:val="000000"/>
          <w:sz w:val="28"/>
        </w:rPr>
        <w:t>
      "018 Мемлекеттік қорғаныстық тапсырысты орындауды қамтамасыз ету";</w:t>
      </w:r>
    </w:p>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p>
      <w:pPr>
        <w:spacing w:after="0"/>
        <w:ind w:left="0"/>
        <w:jc w:val="both"/>
      </w:pPr>
      <w:r>
        <w:rPr>
          <w:rFonts w:ascii="Times New Roman"/>
          <w:b w:val="false"/>
          <w:i w:val="false"/>
          <w:color w:val="000000"/>
          <w:sz w:val="28"/>
        </w:rPr>
        <w:t>
      1 "Құқық қорғау қызметі" кіші функциясында:</w:t>
      </w:r>
    </w:p>
    <w:p>
      <w:pPr>
        <w:spacing w:after="0"/>
        <w:ind w:left="0"/>
        <w:jc w:val="both"/>
      </w:pPr>
      <w:r>
        <w:rPr>
          <w:rFonts w:ascii="Times New Roman"/>
          <w:b w:val="false"/>
          <w:i w:val="false"/>
          <w:color w:val="000000"/>
          <w:sz w:val="28"/>
        </w:rPr>
        <w:t>
      201 "Қазақстан Республикасы Ішкі істер министрлігі" бюджеттік бағдарламалардың әкімшісі бойынша:</w:t>
      </w:r>
    </w:p>
    <w:p>
      <w:pPr>
        <w:spacing w:after="0"/>
        <w:ind w:left="0"/>
        <w:jc w:val="both"/>
      </w:pPr>
      <w:r>
        <w:rPr>
          <w:rFonts w:ascii="Times New Roman"/>
          <w:b w:val="false"/>
          <w:i w:val="false"/>
          <w:color w:val="000000"/>
          <w:sz w:val="28"/>
        </w:rPr>
        <w:t>
      076 "Қоғамдық тәртіпті сақтау және қоғамдық қауіпсіздікті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139 және 140 бюджеттік кіші бағдарламаларымен толықтырылсын:</w:t>
      </w:r>
    </w:p>
    <w:p>
      <w:pPr>
        <w:spacing w:after="0"/>
        <w:ind w:left="0"/>
        <w:jc w:val="both"/>
      </w:pPr>
      <w:r>
        <w:rPr>
          <w:rFonts w:ascii="Times New Roman"/>
          <w:b w:val="false"/>
          <w:i w:val="false"/>
          <w:color w:val="000000"/>
          <w:sz w:val="28"/>
        </w:rPr>
        <w:t>
      "139 Маңғыстау облысының облыстық бюджетіне Маңғыстау облысы ішкі істер органдарының бөліністерін материалдық-техникалық жабдықтауға берілетін ағымдағы нысаналы трансферттер</w:t>
      </w:r>
    </w:p>
    <w:p>
      <w:pPr>
        <w:spacing w:after="0"/>
        <w:ind w:left="0"/>
        <w:jc w:val="both"/>
      </w:pPr>
      <w:r>
        <w:rPr>
          <w:rFonts w:ascii="Times New Roman"/>
          <w:b w:val="false"/>
          <w:i w:val="false"/>
          <w:color w:val="000000"/>
          <w:sz w:val="28"/>
        </w:rPr>
        <w:t>
      140 Түркістан облысының облыстық бюджетіне қоғамдық тәртіп пен қауіпсіздік объектілерін салуға берілетін нысаналы даму трансферттері";</w:t>
      </w:r>
    </w:p>
    <w:p>
      <w:pPr>
        <w:spacing w:after="0"/>
        <w:ind w:left="0"/>
        <w:jc w:val="both"/>
      </w:pPr>
      <w:r>
        <w:rPr>
          <w:rFonts w:ascii="Times New Roman"/>
          <w:b w:val="false"/>
          <w:i w:val="false"/>
          <w:color w:val="000000"/>
          <w:sz w:val="28"/>
        </w:rPr>
        <w:t>
      271 "Облыстың құрылыс басқармасы" бюджеттік бағдарламалардың әкімшісі бойынша:</w:t>
      </w:r>
    </w:p>
    <w:p>
      <w:pPr>
        <w:spacing w:after="0"/>
        <w:ind w:left="0"/>
        <w:jc w:val="both"/>
      </w:pPr>
      <w:r>
        <w:rPr>
          <w:rFonts w:ascii="Times New Roman"/>
          <w:b w:val="false"/>
          <w:i w:val="false"/>
          <w:color w:val="000000"/>
          <w:sz w:val="28"/>
        </w:rPr>
        <w:t>
      053 "Қоғамдық тәртіп және қауіпсіздік объектілерін салу"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352 "Республикалық маңызы бар қаланың, астананың бюджетінен қаржыландырылатын атқарушы ішкі істер органы" бюджеттік бағдарламалардың әкімшісі бойынша:</w:t>
      </w:r>
    </w:p>
    <w:p>
      <w:pPr>
        <w:spacing w:after="0"/>
        <w:ind w:left="0"/>
        <w:jc w:val="both"/>
      </w:pPr>
      <w:r>
        <w:rPr>
          <w:rFonts w:ascii="Times New Roman"/>
          <w:b w:val="false"/>
          <w:i w:val="false"/>
          <w:color w:val="000000"/>
          <w:sz w:val="28"/>
        </w:rPr>
        <w:t>
      004 "Астана қаласында нашақорлықтың және есірткі бизнесінің алдын алу жөніндегі қызметтер"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"004 Нұр-Сұлтан қаласында нашақорлықтың және есірткі бизнесінің алдын алу жөніндегі қызметтер";</w:t>
      </w:r>
    </w:p>
    <w:p>
      <w:pPr>
        <w:spacing w:after="0"/>
        <w:ind w:left="0"/>
        <w:jc w:val="both"/>
      </w:pPr>
      <w:r>
        <w:rPr>
          <w:rFonts w:ascii="Times New Roman"/>
          <w:b w:val="false"/>
          <w:i w:val="false"/>
          <w:color w:val="000000"/>
          <w:sz w:val="28"/>
        </w:rPr>
        <w:t>
      мынадай мазмұндағы 066 бюджеттік бағдарламасы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066 Қоғамдық тәртіп пен қауіпсіздік объектілерін салу";</w:t>
      </w:r>
    </w:p>
    <w:p>
      <w:pPr>
        <w:spacing w:after="0"/>
        <w:ind w:left="0"/>
        <w:jc w:val="both"/>
      </w:pPr>
      <w:r>
        <w:rPr>
          <w:rFonts w:ascii="Times New Roman"/>
          <w:b w:val="false"/>
          <w:i w:val="false"/>
          <w:color w:val="000000"/>
          <w:sz w:val="28"/>
        </w:rPr>
        <w:t>
      4 "Заңды және құқықтық тәртіпті қамтамасыз ету жөніндегі қызмет" кіші функциясында:</w:t>
      </w:r>
    </w:p>
    <w:p>
      <w:pPr>
        <w:spacing w:after="0"/>
        <w:ind w:left="0"/>
        <w:jc w:val="both"/>
      </w:pPr>
      <w:r>
        <w:rPr>
          <w:rFonts w:ascii="Times New Roman"/>
          <w:b w:val="false"/>
          <w:i w:val="false"/>
          <w:color w:val="000000"/>
          <w:sz w:val="28"/>
        </w:rPr>
        <w:t>
      502 "Қазақстан Республикасы Бас прокуратурасы" бюджеттік бағдарламалардың әкімшісі бойынша:</w:t>
      </w:r>
    </w:p>
    <w:p>
      <w:pPr>
        <w:spacing w:after="0"/>
        <w:ind w:left="0"/>
        <w:jc w:val="both"/>
      </w:pPr>
      <w:r>
        <w:rPr>
          <w:rFonts w:ascii="Times New Roman"/>
          <w:b w:val="false"/>
          <w:i w:val="false"/>
          <w:color w:val="000000"/>
          <w:sz w:val="28"/>
        </w:rPr>
        <w:t>
      015 "Құқықтық статистикалық ақпаратпен қамтамасыз етудің жедел жүйесін құру" бюджеттік бағдарламасы бойынша:</w:t>
      </w:r>
    </w:p>
    <w:p>
      <w:pPr>
        <w:spacing w:after="0"/>
        <w:ind w:left="0"/>
        <w:jc w:val="both"/>
      </w:pPr>
      <w:r>
        <w:rPr>
          <w:rFonts w:ascii="Times New Roman"/>
          <w:b w:val="false"/>
          <w:i w:val="false"/>
          <w:color w:val="000000"/>
          <w:sz w:val="28"/>
        </w:rPr>
        <w:t>
      мынадай мазмұндағы 104 бюджеттік кіші бағдарламасымен толықтырылсын:</w:t>
      </w:r>
    </w:p>
    <w:p>
      <w:pPr>
        <w:spacing w:after="0"/>
        <w:ind w:left="0"/>
        <w:jc w:val="both"/>
      </w:pPr>
      <w:r>
        <w:rPr>
          <w:rFonts w:ascii="Times New Roman"/>
          <w:b w:val="false"/>
          <w:i w:val="false"/>
          <w:color w:val="000000"/>
          <w:sz w:val="28"/>
        </w:rPr>
        <w:t>
      "104 "Электрондық іс" ақпараттық жүйесін құру";</w:t>
      </w:r>
    </w:p>
    <w:p>
      <w:pPr>
        <w:spacing w:after="0"/>
        <w:ind w:left="0"/>
        <w:jc w:val="both"/>
      </w:pPr>
      <w:r>
        <w:rPr>
          <w:rFonts w:ascii="Times New Roman"/>
          <w:b w:val="false"/>
          <w:i w:val="false"/>
          <w:color w:val="000000"/>
          <w:sz w:val="28"/>
        </w:rPr>
        <w:t>
      9 "Қоғамдық тәртіп және қауіпсіздік саласындағы басқа да қызметтер" кіші функциясында:</w:t>
      </w:r>
    </w:p>
    <w:p>
      <w:pPr>
        <w:spacing w:after="0"/>
        <w:ind w:left="0"/>
        <w:jc w:val="both"/>
      </w:pPr>
      <w:r>
        <w:rPr>
          <w:rFonts w:ascii="Times New Roman"/>
          <w:b w:val="false"/>
          <w:i w:val="false"/>
          <w:color w:val="000000"/>
          <w:sz w:val="28"/>
        </w:rPr>
        <w:t>
      221 "Қазақстан Республикасы Әділет министрлігі" бюджеттік бағдарламалардың әкімшісі бойынша:</w:t>
      </w:r>
    </w:p>
    <w:p>
      <w:pPr>
        <w:spacing w:after="0"/>
        <w:ind w:left="0"/>
        <w:jc w:val="both"/>
      </w:pPr>
      <w:r>
        <w:rPr>
          <w:rFonts w:ascii="Times New Roman"/>
          <w:b w:val="false"/>
          <w:i w:val="false"/>
          <w:color w:val="000000"/>
          <w:sz w:val="28"/>
        </w:rPr>
        <w:t>
      047 "Мемлекет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"047 Төреліктерде, шетелдік төреліктерде, шетелдік мемлекеттік және сот органдарында, сондай-ақ төрелікке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p>
      <w:pPr>
        <w:spacing w:after="0"/>
        <w:ind w:left="0"/>
        <w:jc w:val="both"/>
      </w:pPr>
      <w:r>
        <w:rPr>
          <w:rFonts w:ascii="Times New Roman"/>
          <w:b w:val="false"/>
          <w:i w:val="false"/>
          <w:color w:val="000000"/>
          <w:sz w:val="28"/>
        </w:rPr>
        <w:t xml:space="preserve">
      мынадай мазмұндағы 021 бюджеттік бағдарламасы бар 809 бюджеттік бағдарламалардың әкімшісімен толықтырылсын: </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021 Елді мекендерде жол қозғалысы қауіпсіздігін қамтамасыз ету";</w:t>
      </w:r>
    </w:p>
    <w:p>
      <w:pPr>
        <w:spacing w:after="0"/>
        <w:ind w:left="0"/>
        <w:jc w:val="both"/>
      </w:pPr>
      <w:r>
        <w:rPr>
          <w:rFonts w:ascii="Times New Roman"/>
          <w:b w:val="false"/>
          <w:i w:val="false"/>
          <w:color w:val="000000"/>
          <w:sz w:val="28"/>
        </w:rPr>
        <w:t>
      04 "Білім беру" функционалдық тобында:</w:t>
      </w:r>
    </w:p>
    <w:p>
      <w:pPr>
        <w:spacing w:after="0"/>
        <w:ind w:left="0"/>
        <w:jc w:val="both"/>
      </w:pPr>
      <w:r>
        <w:rPr>
          <w:rFonts w:ascii="Times New Roman"/>
          <w:b w:val="false"/>
          <w:i w:val="false"/>
          <w:color w:val="000000"/>
          <w:sz w:val="28"/>
        </w:rPr>
        <w:t>
      1 "Мектепке дейінгі тәрбие және оқыту" кіші функциясында:</w:t>
      </w:r>
    </w:p>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045 бюджеттік бағдарламасымен толықтырылсын:</w:t>
      </w:r>
    </w:p>
    <w:p>
      <w:pPr>
        <w:spacing w:after="0"/>
        <w:ind w:left="0"/>
        <w:jc w:val="both"/>
      </w:pPr>
      <w:r>
        <w:rPr>
          <w:rFonts w:ascii="Times New Roman"/>
          <w:b w:val="false"/>
          <w:i w:val="false"/>
          <w:color w:val="000000"/>
          <w:sz w:val="28"/>
        </w:rPr>
        <w:t>
      "045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мынадай мазмұндағы 037 бюджеттік бағдарламасы бар 809 бюджеттік бағдарламалардың әкімшісімен толықтырылсын: </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037 Мектепке дейінгі тәрбие және оқыту объектілерін салу және реконструкциялау";</w:t>
      </w:r>
    </w:p>
    <w:p>
      <w:pPr>
        <w:spacing w:after="0"/>
        <w:ind w:left="0"/>
        <w:jc w:val="both"/>
      </w:pPr>
      <w:r>
        <w:rPr>
          <w:rFonts w:ascii="Times New Roman"/>
          <w:b w:val="false"/>
          <w:i w:val="false"/>
          <w:color w:val="000000"/>
          <w:sz w:val="28"/>
        </w:rPr>
        <w:t>
      2 "Бастауыш, негізгі орта және жалпы орта білім беру" кіші функциясында:</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бағдарламалардың әкімішісі бойынша:</w:t>
      </w:r>
    </w:p>
    <w:p>
      <w:pPr>
        <w:spacing w:after="0"/>
        <w:ind w:left="0"/>
        <w:jc w:val="both"/>
      </w:pPr>
      <w:r>
        <w:rPr>
          <w:rFonts w:ascii="Times New Roman"/>
          <w:b w:val="false"/>
          <w:i w:val="false"/>
          <w:color w:val="000000"/>
          <w:sz w:val="28"/>
        </w:rPr>
        <w:t>
      099 "Сапалы мектеп біліміне қолжетімділікті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111 және 124 бюджеттік кіші бағдарламаларымен толықтырылсын:</w:t>
      </w:r>
    </w:p>
    <w:p>
      <w:pPr>
        <w:spacing w:after="0"/>
        <w:ind w:left="0"/>
        <w:jc w:val="both"/>
      </w:pPr>
      <w:r>
        <w:rPr>
          <w:rFonts w:ascii="Times New Roman"/>
          <w:b w:val="false"/>
          <w:i w:val="false"/>
          <w:color w:val="000000"/>
          <w:sz w:val="28"/>
        </w:rPr>
        <w:t>
      "111 Білім беру ұйымдарының күрделі шығыстары</w:t>
      </w:r>
    </w:p>
    <w:p>
      <w:pPr>
        <w:spacing w:after="0"/>
        <w:ind w:left="0"/>
        <w:jc w:val="both"/>
      </w:pPr>
      <w:r>
        <w:rPr>
          <w:rFonts w:ascii="Times New Roman"/>
          <w:b w:val="false"/>
          <w:i w:val="false"/>
          <w:color w:val="000000"/>
          <w:sz w:val="28"/>
        </w:rPr>
        <w:t>
      124 Облыстық бюджеттерге, республикалық маңызы бар қалалардың, астана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p>
      <w:pPr>
        <w:spacing w:after="0"/>
        <w:ind w:left="0"/>
        <w:jc w:val="both"/>
      </w:pPr>
      <w:r>
        <w:rPr>
          <w:rFonts w:ascii="Times New Roman"/>
          <w:b w:val="false"/>
          <w:i w:val="false"/>
          <w:color w:val="000000"/>
          <w:sz w:val="28"/>
        </w:rPr>
        <w:t>
      261 "Облыстың білім басқармасы" бюджеттік бағдарламалардың әкімішісі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078 бюджеттік бағдарламасымен толықтырылсын: </w:t>
      </w:r>
    </w:p>
    <w:p>
      <w:pPr>
        <w:spacing w:after="0"/>
        <w:ind w:left="0"/>
        <w:jc w:val="both"/>
      </w:pPr>
      <w:r>
        <w:rPr>
          <w:rFonts w:ascii="Times New Roman"/>
          <w:b w:val="false"/>
          <w:i w:val="false"/>
          <w:color w:val="000000"/>
          <w:sz w:val="28"/>
        </w:rPr>
        <w:t>
      "078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бағдарламаларымен 022 бюджеттік бағдарламасы бар 809 бюджеттік бағдарламалардың әкімшісімен толықтырылсын: </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022 Бастауыш, негізгі орта және жалпы орта білім беру объектілерін салу және реконструкциялау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 "Техникалық және кәсіптік, орта білімнен кейінгі білім беру" кіші функциясында:</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бағдарламалардың әкімшісі бойынша:</w:t>
      </w:r>
    </w:p>
    <w:p>
      <w:pPr>
        <w:spacing w:after="0"/>
        <w:ind w:left="0"/>
        <w:jc w:val="both"/>
      </w:pPr>
      <w:r>
        <w:rPr>
          <w:rFonts w:ascii="Times New Roman"/>
          <w:b w:val="false"/>
          <w:i w:val="false"/>
          <w:color w:val="000000"/>
          <w:sz w:val="28"/>
        </w:rPr>
        <w:t>
      203 "Техникалық және кәсіптік білімі бар кадрлармен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116 бюджеттік кіші бағдарламасымен толықтырылсын:</w:t>
      </w:r>
    </w:p>
    <w:p>
      <w:pPr>
        <w:spacing w:after="0"/>
        <w:ind w:left="0"/>
        <w:jc w:val="both"/>
      </w:pPr>
      <w:r>
        <w:rPr>
          <w:rFonts w:ascii="Times New Roman"/>
          <w:b w:val="false"/>
          <w:i w:val="false"/>
          <w:color w:val="000000"/>
          <w:sz w:val="28"/>
        </w:rPr>
        <w:t>
      "116 "Жас маман" жобасы шеңберінде колледждерді жаңғырту";</w:t>
      </w:r>
    </w:p>
    <w:p>
      <w:pPr>
        <w:spacing w:after="0"/>
        <w:ind w:left="0"/>
        <w:jc w:val="both"/>
      </w:pPr>
      <w:r>
        <w:rPr>
          <w:rFonts w:ascii="Times New Roman"/>
          <w:b w:val="false"/>
          <w:i w:val="false"/>
          <w:color w:val="000000"/>
          <w:sz w:val="28"/>
        </w:rPr>
        <w:t>
      5 "Мамандарды қайта даярлау және біліктіліктерін арттыру" кіші функциясында:</w:t>
      </w:r>
    </w:p>
    <w:p>
      <w:pPr>
        <w:spacing w:after="0"/>
        <w:ind w:left="0"/>
        <w:jc w:val="both"/>
      </w:pPr>
      <w:r>
        <w:rPr>
          <w:rFonts w:ascii="Times New Roman"/>
          <w:b w:val="false"/>
          <w:i w:val="false"/>
          <w:color w:val="000000"/>
          <w:sz w:val="28"/>
        </w:rPr>
        <w:t>
      мынадай мазмұндағы 138 бюджеттік бағдарламасы бар 209 бюджеттік бағдарламалардың әкімшісімен толықтырылсын:</w:t>
      </w:r>
    </w:p>
    <w:p>
      <w:pPr>
        <w:spacing w:after="0"/>
        <w:ind w:left="0"/>
        <w:jc w:val="both"/>
      </w:pPr>
      <w:r>
        <w:rPr>
          <w:rFonts w:ascii="Times New Roman"/>
          <w:b w:val="false"/>
          <w:i w:val="false"/>
          <w:color w:val="000000"/>
          <w:sz w:val="28"/>
        </w:rPr>
        <w:t>
      "209 Қазақстан Республикасы Ақпарат жəне қоғамдық даму министрлігі</w:t>
      </w:r>
    </w:p>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p>
      <w:pPr>
        <w:spacing w:after="0"/>
        <w:ind w:left="0"/>
        <w:jc w:val="both"/>
      </w:pPr>
      <w:r>
        <w:rPr>
          <w:rFonts w:ascii="Times New Roman"/>
          <w:b w:val="false"/>
          <w:i w:val="false"/>
          <w:color w:val="000000"/>
          <w:sz w:val="28"/>
        </w:rPr>
        <w:t>
      мынадай мазмұндағы 005 және 138 бюджеттік бағдарламалары бар 210 бюджеттік бағдарламалардың әкімшісімен толықтырылсын:</w:t>
      </w:r>
    </w:p>
    <w:p>
      <w:pPr>
        <w:spacing w:after="0"/>
        <w:ind w:left="0"/>
        <w:jc w:val="both"/>
      </w:pPr>
      <w:r>
        <w:rPr>
          <w:rFonts w:ascii="Times New Roman"/>
          <w:b w:val="false"/>
          <w:i w:val="false"/>
          <w:color w:val="000000"/>
          <w:sz w:val="28"/>
        </w:rPr>
        <w:t>
      "210 Қазақстан Республикасы Цифрлық даму, қорғаныс жəне аэроғарыш өнеркəсібі министрлігі</w:t>
      </w:r>
    </w:p>
    <w:p>
      <w:pPr>
        <w:spacing w:after="0"/>
        <w:ind w:left="0"/>
        <w:jc w:val="both"/>
      </w:pPr>
      <w:r>
        <w:rPr>
          <w:rFonts w:ascii="Times New Roman"/>
          <w:b w:val="false"/>
          <w:i w:val="false"/>
          <w:color w:val="000000"/>
          <w:sz w:val="28"/>
        </w:rPr>
        <w:t>
      005 Ғарыш саласындағы кадрларды қайта даярлау және олардың біліктілігін арттыру</w:t>
      </w:r>
    </w:p>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p>
      <w:pPr>
        <w:spacing w:after="0"/>
        <w:ind w:left="0"/>
        <w:jc w:val="both"/>
      </w:pPr>
      <w:r>
        <w:rPr>
          <w:rFonts w:ascii="Times New Roman"/>
          <w:b w:val="false"/>
          <w:i w:val="false"/>
          <w:color w:val="000000"/>
          <w:sz w:val="28"/>
        </w:rPr>
        <w:t>
      261 "Облыстың білім басқармасы" бюджеттік бағдарламалардың әкімшісі бойынша:</w:t>
      </w:r>
    </w:p>
    <w:p>
      <w:pPr>
        <w:spacing w:after="0"/>
        <w:ind w:left="0"/>
        <w:jc w:val="both"/>
      </w:pPr>
      <w:r>
        <w:rPr>
          <w:rFonts w:ascii="Times New Roman"/>
          <w:b w:val="false"/>
          <w:i w:val="false"/>
          <w:color w:val="000000"/>
          <w:sz w:val="28"/>
        </w:rPr>
        <w:t>
      052 "Нәтижелі жұмыспен қамтуды және жаппай кәсіпкерлікті дамыту бағдарламасы шеңберінде кадрлардың біліктілігін арттыру, даярлау және қайта даярлау"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"052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бағдарламалардың әкімшісі бойынша:</w:t>
      </w:r>
    </w:p>
    <w:p>
      <w:pPr>
        <w:spacing w:after="0"/>
        <w:ind w:left="0"/>
        <w:jc w:val="both"/>
      </w:pPr>
      <w:r>
        <w:rPr>
          <w:rFonts w:ascii="Times New Roman"/>
          <w:b w:val="false"/>
          <w:i w:val="false"/>
          <w:color w:val="000000"/>
          <w:sz w:val="28"/>
        </w:rPr>
        <w:t>
      038 "Нәтижелі жұмыспен қамтуды және жаппай кәсіпкерлікті дамыту бағдарламасы шеңберінде кадрлардың біліктілігін арттыру, даярлау және қайта даярлау"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"038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p>
      <w:pPr>
        <w:spacing w:after="0"/>
        <w:ind w:left="0"/>
        <w:jc w:val="both"/>
      </w:pPr>
      <w:r>
        <w:rPr>
          <w:rFonts w:ascii="Times New Roman"/>
          <w:b w:val="false"/>
          <w:i w:val="false"/>
          <w:color w:val="000000"/>
          <w:sz w:val="28"/>
        </w:rPr>
        <w:t>
      6 "Жоғары және жоғары оқу орнынан кейін білім беру" кіші функциясында:</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бағдарламалардың әкімшісі бойынша:</w:t>
      </w:r>
    </w:p>
    <w:p>
      <w:pPr>
        <w:spacing w:after="0"/>
        <w:ind w:left="0"/>
        <w:jc w:val="both"/>
      </w:pPr>
      <w:r>
        <w:rPr>
          <w:rFonts w:ascii="Times New Roman"/>
          <w:b w:val="false"/>
          <w:i w:val="false"/>
          <w:color w:val="000000"/>
          <w:sz w:val="28"/>
        </w:rPr>
        <w:t>
      204 "Жоғары және жоғары оқу орнынан кейінгі білімі бар кадрлармен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117 және 118 бюджеттік кіші бағдарламаларымен толықтырылсын:</w:t>
      </w:r>
    </w:p>
    <w:p>
      <w:pPr>
        <w:spacing w:after="0"/>
        <w:ind w:left="0"/>
        <w:jc w:val="both"/>
      </w:pPr>
      <w:r>
        <w:rPr>
          <w:rFonts w:ascii="Times New Roman"/>
          <w:b w:val="false"/>
          <w:i w:val="false"/>
          <w:color w:val="000000"/>
          <w:sz w:val="28"/>
        </w:rPr>
        <w:t>
      "117 Әлеуметтік студенттік несиені іске асыру</w:t>
      </w:r>
    </w:p>
    <w:p>
      <w:pPr>
        <w:spacing w:after="0"/>
        <w:ind w:left="0"/>
        <w:jc w:val="both"/>
      </w:pPr>
      <w:r>
        <w:rPr>
          <w:rFonts w:ascii="Times New Roman"/>
          <w:b w:val="false"/>
          <w:i w:val="false"/>
          <w:color w:val="000000"/>
          <w:sz w:val="28"/>
        </w:rPr>
        <w:t>
      118 Қазақстан Республикасының азаматы болып табылмайтын қазақ ұлтының өкілдерін (диаспора) оқыту үшін стипендиялық бағдарламалар";</w:t>
      </w:r>
    </w:p>
    <w:p>
      <w:pPr>
        <w:spacing w:after="0"/>
        <w:ind w:left="0"/>
        <w:jc w:val="both"/>
      </w:pPr>
      <w:r>
        <w:rPr>
          <w:rFonts w:ascii="Times New Roman"/>
          <w:b w:val="false"/>
          <w:i w:val="false"/>
          <w:color w:val="000000"/>
          <w:sz w:val="28"/>
        </w:rPr>
        <w:t>
      9 "Білім беру саласындағы өзге де қызметтер" кіші функциясында:</w:t>
      </w:r>
    </w:p>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045 бюджеттік бағдарламасымен толықтырылсын:</w:t>
      </w:r>
    </w:p>
    <w:p>
      <w:pPr>
        <w:spacing w:after="0"/>
        <w:ind w:left="0"/>
        <w:jc w:val="both"/>
      </w:pPr>
      <w:r>
        <w:rPr>
          <w:rFonts w:ascii="Times New Roman"/>
          <w:b w:val="false"/>
          <w:i w:val="false"/>
          <w:color w:val="000000"/>
          <w:sz w:val="28"/>
        </w:rPr>
        <w:t>
      "045 Туризм саласында кадрларды даярлау үшін білім беру қызметін ұйымдастыру бойынша қызметтер";</w:t>
      </w:r>
    </w:p>
    <w:p>
      <w:pPr>
        <w:spacing w:after="0"/>
        <w:ind w:left="0"/>
        <w:jc w:val="both"/>
      </w:pPr>
      <w:r>
        <w:rPr>
          <w:rFonts w:ascii="Times New Roman"/>
          <w:b w:val="false"/>
          <w:i w:val="false"/>
          <w:color w:val="000000"/>
          <w:sz w:val="28"/>
        </w:rPr>
        <w:t>
      мынадай мазмұндағы 068 бюджеттік бағдарламасы бар бюджеттік бағдарламалардың әкімшісімен толықтырылсын:</w:t>
      </w:r>
    </w:p>
    <w:p>
      <w:pPr>
        <w:spacing w:after="0"/>
        <w:ind w:left="0"/>
        <w:jc w:val="both"/>
      </w:pPr>
      <w:r>
        <w:rPr>
          <w:rFonts w:ascii="Times New Roman"/>
          <w:b w:val="false"/>
          <w:i w:val="false"/>
          <w:color w:val="000000"/>
          <w:sz w:val="28"/>
        </w:rPr>
        <w:t>
      "313 Республикалық маңызы бар қаланың, астананың цифрландыру басқармасы</w:t>
      </w:r>
    </w:p>
    <w:p>
      <w:pPr>
        <w:spacing w:after="0"/>
        <w:ind w:left="0"/>
        <w:jc w:val="both"/>
      </w:pPr>
      <w:r>
        <w:rPr>
          <w:rFonts w:ascii="Times New Roman"/>
          <w:b w:val="false"/>
          <w:i w:val="false"/>
          <w:color w:val="000000"/>
          <w:sz w:val="28"/>
        </w:rPr>
        <w:t>
      068 Халықтың компьютерлік сауаттылығын арттыруды қамтамасыз ету";</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бағдарламасымен 021 бюджеттік бағдарламасы бар 329 бюджеттік бағдарламалардың әкімшісімен толықтырылсын: </w:t>
      </w:r>
    </w:p>
    <w:p>
      <w:pPr>
        <w:spacing w:after="0"/>
        <w:ind w:left="0"/>
        <w:jc w:val="both"/>
      </w:pPr>
      <w:r>
        <w:rPr>
          <w:rFonts w:ascii="Times New Roman"/>
          <w:b w:val="false"/>
          <w:i w:val="false"/>
          <w:color w:val="000000"/>
          <w:sz w:val="28"/>
        </w:rPr>
        <w:t>
      "329 "Республикалық маңызы бар қаланың, астананың отбасы, балалар және жастар істері жөніндегі басқармасы"</w:t>
      </w:r>
    </w:p>
    <w:p>
      <w:pPr>
        <w:spacing w:after="0"/>
        <w:ind w:left="0"/>
        <w:jc w:val="both"/>
      </w:pPr>
      <w:r>
        <w:rPr>
          <w:rFonts w:ascii="Times New Roman"/>
          <w:b w:val="false"/>
          <w:i w:val="false"/>
          <w:color w:val="000000"/>
          <w:sz w:val="28"/>
        </w:rPr>
        <w:t>
      021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027 бюджеттік бағдарламасымен толықтырылсын:</w:t>
      </w:r>
    </w:p>
    <w:p>
      <w:pPr>
        <w:spacing w:after="0"/>
        <w:ind w:left="0"/>
        <w:jc w:val="both"/>
      </w:pPr>
      <w:r>
        <w:rPr>
          <w:rFonts w:ascii="Times New Roman"/>
          <w:b w:val="false"/>
          <w:i w:val="false"/>
          <w:color w:val="000000"/>
          <w:sz w:val="28"/>
        </w:rPr>
        <w:t>
      "027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бағдарламасы бар 046 бюджеттік бағдарламасымен толықтырылсын:</w:t>
      </w:r>
    </w:p>
    <w:p>
      <w:pPr>
        <w:spacing w:after="0"/>
        <w:ind w:left="0"/>
        <w:jc w:val="both"/>
      </w:pPr>
      <w:r>
        <w:rPr>
          <w:rFonts w:ascii="Times New Roman"/>
          <w:b w:val="false"/>
          <w:i w:val="false"/>
          <w:color w:val="000000"/>
          <w:sz w:val="28"/>
        </w:rPr>
        <w:t>
      "046 Әдістемелік жұмыс</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 "Денсаулық сақтау" функционалдық тобында:</w:t>
      </w:r>
    </w:p>
    <w:p>
      <w:pPr>
        <w:spacing w:after="0"/>
        <w:ind w:left="0"/>
        <w:jc w:val="both"/>
      </w:pPr>
      <w:r>
        <w:rPr>
          <w:rFonts w:ascii="Times New Roman"/>
          <w:b w:val="false"/>
          <w:i w:val="false"/>
          <w:color w:val="000000"/>
          <w:sz w:val="28"/>
        </w:rPr>
        <w:t>
      2 "Халықтың денсаулығын қорғау" кіші функциясында:</w:t>
      </w:r>
    </w:p>
    <w:p>
      <w:pPr>
        <w:spacing w:after="0"/>
        <w:ind w:left="0"/>
        <w:jc w:val="both"/>
      </w:pPr>
      <w:r>
        <w:rPr>
          <w:rFonts w:ascii="Times New Roman"/>
          <w:b w:val="false"/>
          <w:i w:val="false"/>
          <w:color w:val="000000"/>
          <w:sz w:val="28"/>
        </w:rPr>
        <w:t>
      226 "Қазақстан Республикасы Денсаулық сақтау министрлігі" бюджеттік бағдарламалардың әкімшісі бойынша:</w:t>
      </w:r>
    </w:p>
    <w:p>
      <w:pPr>
        <w:spacing w:after="0"/>
        <w:ind w:left="0"/>
        <w:jc w:val="both"/>
      </w:pPr>
      <w:r>
        <w:rPr>
          <w:rFonts w:ascii="Times New Roman"/>
          <w:b w:val="false"/>
          <w:i w:val="false"/>
          <w:color w:val="000000"/>
          <w:sz w:val="28"/>
        </w:rPr>
        <w:t>
      053 "Арнайы медициналық резервті сақтауды қамтамасыз ету және денсаулық сақтау инфрақұрылымын дамыту" бюджеттік бағдарламасы бойынша:</w:t>
      </w:r>
    </w:p>
    <w:p>
      <w:pPr>
        <w:spacing w:after="0"/>
        <w:ind w:left="0"/>
        <w:jc w:val="both"/>
      </w:pPr>
      <w:r>
        <w:rPr>
          <w:rFonts w:ascii="Times New Roman"/>
          <w:b w:val="false"/>
          <w:i w:val="false"/>
          <w:color w:val="000000"/>
          <w:sz w:val="28"/>
        </w:rPr>
        <w:t>
      117 "Алматы облысының және Алматы қаласының бюджетіне сейсмикалық күшейтілетін денсаулық сақтау объектілерін күрделі жөндеуге берілетін ағымдағы нысаналы трансферттер" бюджеттік бағдарламасының атауы мынадай редакцияда жазылсын:</w:t>
      </w:r>
    </w:p>
    <w:p>
      <w:pPr>
        <w:spacing w:after="0"/>
        <w:ind w:left="0"/>
        <w:jc w:val="both"/>
      </w:pPr>
      <w:r>
        <w:rPr>
          <w:rFonts w:ascii="Times New Roman"/>
          <w:b w:val="false"/>
          <w:i w:val="false"/>
          <w:color w:val="000000"/>
          <w:sz w:val="28"/>
        </w:rPr>
        <w:t>
      "117 Алматы облысының облыстық бюджетіне сейсмикалық күшейтілетін денсаулық сақтау объектілерін күрделі жөндеуге берілетін ағымдағы нысаналы трансферттер";</w:t>
      </w:r>
    </w:p>
    <w:p>
      <w:pPr>
        <w:spacing w:after="0"/>
        <w:ind w:left="0"/>
        <w:jc w:val="both"/>
      </w:pPr>
      <w:r>
        <w:rPr>
          <w:rFonts w:ascii="Times New Roman"/>
          <w:b w:val="false"/>
          <w:i w:val="false"/>
          <w:color w:val="000000"/>
          <w:sz w:val="28"/>
        </w:rPr>
        <w:t>
      06 "Әлеуметтік көмек және әлеуметтік қамсыздандыру" функционалдық тобында:</w:t>
      </w:r>
    </w:p>
    <w:p>
      <w:pPr>
        <w:spacing w:after="0"/>
        <w:ind w:left="0"/>
        <w:jc w:val="both"/>
      </w:pPr>
      <w:r>
        <w:rPr>
          <w:rFonts w:ascii="Times New Roman"/>
          <w:b w:val="false"/>
          <w:i w:val="false"/>
          <w:color w:val="000000"/>
          <w:sz w:val="28"/>
        </w:rPr>
        <w:t>
      1 "Әлеуметтік қамсыздандыру" кіші функциясында:</w:t>
      </w:r>
    </w:p>
    <w:p>
      <w:pPr>
        <w:spacing w:after="0"/>
        <w:ind w:left="0"/>
        <w:jc w:val="both"/>
      </w:pPr>
      <w:r>
        <w:rPr>
          <w:rFonts w:ascii="Times New Roman"/>
          <w:b w:val="false"/>
          <w:i w:val="false"/>
          <w:color w:val="000000"/>
          <w:sz w:val="28"/>
        </w:rPr>
        <w:t>
      329 "Республикалық маңызы бар қаланың, астананың отбасы, балалар және жастар істері жөніндегі басқармасы" бюджеттік бағдарламалардың әкімшісі бойынша:</w:t>
      </w:r>
    </w:p>
    <w:p>
      <w:pPr>
        <w:spacing w:after="0"/>
        <w:ind w:left="0"/>
        <w:jc w:val="both"/>
      </w:pPr>
      <w:r>
        <w:rPr>
          <w:rFonts w:ascii="Times New Roman"/>
          <w:b w:val="false"/>
          <w:i w:val="false"/>
          <w:color w:val="000000"/>
          <w:sz w:val="28"/>
        </w:rPr>
        <w:t>
      015 "Жетім балаларды, ата-анасының қамқорлығынсыз қалған балаларды әлеуметтік қамсыздандыру" бюджеттік бағдарламасы бойынша:</w:t>
      </w:r>
    </w:p>
    <w:p>
      <w:pPr>
        <w:spacing w:after="0"/>
        <w:ind w:left="0"/>
        <w:jc w:val="both"/>
      </w:pPr>
      <w:r>
        <w:rPr>
          <w:rFonts w:ascii="Times New Roman"/>
          <w:b w:val="false"/>
          <w:i w:val="false"/>
          <w:color w:val="000000"/>
          <w:sz w:val="28"/>
        </w:rPr>
        <w:t xml:space="preserve">
      мынадай мазмұндағы 102 және 104 бюджеттік кіші бағдарламаларымен толықтырылсын: </w:t>
      </w:r>
    </w:p>
    <w:p>
      <w:pPr>
        <w:spacing w:after="0"/>
        <w:ind w:left="0"/>
        <w:jc w:val="both"/>
      </w:pPr>
      <w:r>
        <w:rPr>
          <w:rFonts w:ascii="Times New Roman"/>
          <w:b w:val="false"/>
          <w:i w:val="false"/>
          <w:color w:val="000000"/>
          <w:sz w:val="28"/>
        </w:rPr>
        <w:t>
      "102 Кәмелетке толмаған балалар үшін баспана</w:t>
      </w:r>
    </w:p>
    <w:p>
      <w:pPr>
        <w:spacing w:after="0"/>
        <w:ind w:left="0"/>
        <w:jc w:val="both"/>
      </w:pPr>
      <w:r>
        <w:rPr>
          <w:rFonts w:ascii="Times New Roman"/>
          <w:b w:val="false"/>
          <w:i w:val="false"/>
          <w:color w:val="000000"/>
          <w:sz w:val="28"/>
        </w:rPr>
        <w:t>
      104 Патронат тәрбиешілерге берілген баланы (балаларды) асырап бағу";</w:t>
      </w:r>
    </w:p>
    <w:p>
      <w:pPr>
        <w:spacing w:after="0"/>
        <w:ind w:left="0"/>
        <w:jc w:val="both"/>
      </w:pPr>
      <w:r>
        <w:rPr>
          <w:rFonts w:ascii="Times New Roman"/>
          <w:b w:val="false"/>
          <w:i w:val="false"/>
          <w:color w:val="000000"/>
          <w:sz w:val="28"/>
        </w:rPr>
        <w:t>
      2 "Әлеуметтік көмек" кіші функциясында:</w:t>
      </w:r>
    </w:p>
    <w:p>
      <w:pPr>
        <w:spacing w:after="0"/>
        <w:ind w:left="0"/>
        <w:jc w:val="both"/>
      </w:pPr>
      <w:r>
        <w:rPr>
          <w:rFonts w:ascii="Times New Roman"/>
          <w:b w:val="false"/>
          <w:i w:val="false"/>
          <w:color w:val="000000"/>
          <w:sz w:val="28"/>
        </w:rPr>
        <w:t xml:space="preserve">
      мынадай мазмұндағы 068 бюджеттік бағдарламасы бар 809 бюджеттік бағдарламалардың әкімшісімен толықтырылсын: </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068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p>
      <w:pPr>
        <w:spacing w:after="0"/>
        <w:ind w:left="0"/>
        <w:jc w:val="both"/>
      </w:pPr>
      <w:r>
        <w:rPr>
          <w:rFonts w:ascii="Times New Roman"/>
          <w:b w:val="false"/>
          <w:i w:val="false"/>
          <w:color w:val="000000"/>
          <w:sz w:val="28"/>
        </w:rPr>
        <w:t>
      9 "Әлеуметтік көмек және әлеуметтік қамтамасыз ету салаларындағы өзге де қызметтер" кіші функциясында:</w:t>
      </w:r>
    </w:p>
    <w:p>
      <w:pPr>
        <w:spacing w:after="0"/>
        <w:ind w:left="0"/>
        <w:jc w:val="both"/>
      </w:pPr>
      <w:r>
        <w:rPr>
          <w:rFonts w:ascii="Times New Roman"/>
          <w:b w:val="false"/>
          <w:i w:val="false"/>
          <w:color w:val="000000"/>
          <w:sz w:val="28"/>
        </w:rPr>
        <w:t>
      213 "Қазақстан Республикасы Еңбек және халықты әлеуметтік қорғау министрлігі" бюджеттік бағдарламалардың әкімшісі бойынша:</w:t>
      </w:r>
    </w:p>
    <w:p>
      <w:pPr>
        <w:spacing w:after="0"/>
        <w:ind w:left="0"/>
        <w:jc w:val="both"/>
      </w:pPr>
      <w:r>
        <w:rPr>
          <w:rFonts w:ascii="Times New Roman"/>
          <w:b w:val="false"/>
          <w:i w:val="false"/>
          <w:color w:val="000000"/>
          <w:sz w:val="28"/>
        </w:rPr>
        <w:t>
      068 "Нәтижелі жұмыспен қамту және жаппай кәсіпкерлікті дамыту бағдарламасын іске асыру"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"068 Нәтижелі жұмыспен қамтуды және жаппай кәсіпкерлікті дамытудың 2017 – 2021 жылдарға арналған "Еңбек" мемлекеттік бағдарламасын іске асыру";</w:t>
      </w:r>
    </w:p>
    <w:p>
      <w:pPr>
        <w:spacing w:after="0"/>
        <w:ind w:left="0"/>
        <w:jc w:val="both"/>
      </w:pPr>
      <w:r>
        <w:rPr>
          <w:rFonts w:ascii="Times New Roman"/>
          <w:b w:val="false"/>
          <w:i w:val="false"/>
          <w:color w:val="000000"/>
          <w:sz w:val="28"/>
        </w:rPr>
        <w:t>
      101 "Нәтижелі жұмыспен қамтуды және жаппай кәсіпкерлікті дамыту бағдарламасын іске асыру шеңберінде ағымдағы іс-шараларды өткізу" бюджеттік кіші бағдарламасының атауы мынадай редакцияда жазылсын:</w:t>
      </w:r>
    </w:p>
    <w:p>
      <w:pPr>
        <w:spacing w:after="0"/>
        <w:ind w:left="0"/>
        <w:jc w:val="both"/>
      </w:pPr>
      <w:r>
        <w:rPr>
          <w:rFonts w:ascii="Times New Roman"/>
          <w:b w:val="false"/>
          <w:i w:val="false"/>
          <w:color w:val="000000"/>
          <w:sz w:val="28"/>
        </w:rPr>
        <w:t>
      "101 Нәтижелі жұмыспен қамтуды және жаппай кәсіпкерлікті дамытудың 2017 – 2021 жылдарға арналған "Еңбек" мемлекеттік бағдарламасын іске асыру шеңберінде ағымдағы іс-шараларды өткізу";</w:t>
      </w:r>
    </w:p>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p>
    <w:p>
      <w:pPr>
        <w:spacing w:after="0"/>
        <w:ind w:left="0"/>
        <w:jc w:val="both"/>
      </w:pPr>
      <w:r>
        <w:rPr>
          <w:rFonts w:ascii="Times New Roman"/>
          <w:b w:val="false"/>
          <w:i w:val="false"/>
          <w:color w:val="000000"/>
          <w:sz w:val="28"/>
        </w:rPr>
        <w:t>
      019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"019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p>
      <w:pPr>
        <w:spacing w:after="0"/>
        <w:ind w:left="0"/>
        <w:jc w:val="both"/>
      </w:pPr>
      <w:r>
        <w:rPr>
          <w:rFonts w:ascii="Times New Roman"/>
          <w:b w:val="false"/>
          <w:i w:val="false"/>
          <w:color w:val="000000"/>
          <w:sz w:val="28"/>
        </w:rPr>
        <w:t>
      037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"037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265 "Облыстың кәсіпкерлік және өнеркәсіп басқармасы" бюджеттік бағдарламалар әкімшісі бойынша:</w:t>
      </w:r>
    </w:p>
    <w:p>
      <w:pPr>
        <w:spacing w:after="0"/>
        <w:ind w:left="0"/>
        <w:jc w:val="both"/>
      </w:pPr>
      <w:r>
        <w:rPr>
          <w:rFonts w:ascii="Times New Roman"/>
          <w:b w:val="false"/>
          <w:i w:val="false"/>
          <w:color w:val="000000"/>
          <w:sz w:val="28"/>
        </w:rPr>
        <w:t>
      009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"009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p>
      <w:pPr>
        <w:spacing w:after="0"/>
        <w:ind w:left="0"/>
        <w:jc w:val="both"/>
      </w:pPr>
      <w:r>
        <w:rPr>
          <w:rFonts w:ascii="Times New Roman"/>
          <w:b w:val="false"/>
          <w:i w:val="false"/>
          <w:color w:val="000000"/>
          <w:sz w:val="28"/>
        </w:rPr>
        <w:t>
      018 "Нәтижелі жұмыспен қамтуды және жаппай кәсіпкерлікті дамыту бағдарламасы шеңберінде кәсіпкерлікке оқыту"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"018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p>
      <w:pPr>
        <w:spacing w:after="0"/>
        <w:ind w:left="0"/>
        <w:jc w:val="both"/>
      </w:pPr>
      <w:r>
        <w:rPr>
          <w:rFonts w:ascii="Times New Roman"/>
          <w:b w:val="false"/>
          <w:i w:val="false"/>
          <w:color w:val="000000"/>
          <w:sz w:val="28"/>
        </w:rPr>
        <w:t>
      266 "Облыстың кәсіпкерлік және индустриалдық-инновациялық даму басқармасы" бюджеттік бағдарламалар әкімшісі бойынша:</w:t>
      </w:r>
    </w:p>
    <w:p>
      <w:pPr>
        <w:spacing w:after="0"/>
        <w:ind w:left="0"/>
        <w:jc w:val="both"/>
      </w:pPr>
      <w:r>
        <w:rPr>
          <w:rFonts w:ascii="Times New Roman"/>
          <w:b w:val="false"/>
          <w:i w:val="false"/>
          <w:color w:val="000000"/>
          <w:sz w:val="28"/>
        </w:rPr>
        <w:t>
      006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"006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p>
      <w:pPr>
        <w:spacing w:after="0"/>
        <w:ind w:left="0"/>
        <w:jc w:val="both"/>
      </w:pPr>
      <w:r>
        <w:rPr>
          <w:rFonts w:ascii="Times New Roman"/>
          <w:b w:val="false"/>
          <w:i w:val="false"/>
          <w:color w:val="000000"/>
          <w:sz w:val="28"/>
        </w:rPr>
        <w:t>
      013 "Нәтижелі жұмыспен қамтуды және жаппай кәсіпкерлікті дамыту бағдарламасы шеңберінде кәсіпкерлікке оқыту"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"013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p>
      <w:pPr>
        <w:spacing w:after="0"/>
        <w:ind w:left="0"/>
        <w:jc w:val="both"/>
      </w:pPr>
      <w:r>
        <w:rPr>
          <w:rFonts w:ascii="Times New Roman"/>
          <w:b w:val="false"/>
          <w:i w:val="false"/>
          <w:color w:val="000000"/>
          <w:sz w:val="28"/>
        </w:rPr>
        <w:t>
      275 "Облыстың кәсіпкерлік басқармасы", 278 "Облыстың кәсіпкерлік және сауда басқармасы" және 289 "Облыстың кәсіпкерлік және туризм басқармасы" бюджеттік бағдарламалар әкімшілері бойынша:</w:t>
      </w:r>
    </w:p>
    <w:p>
      <w:pPr>
        <w:spacing w:after="0"/>
        <w:ind w:left="0"/>
        <w:jc w:val="both"/>
      </w:pPr>
      <w:r>
        <w:rPr>
          <w:rFonts w:ascii="Times New Roman"/>
          <w:b w:val="false"/>
          <w:i w:val="false"/>
          <w:color w:val="000000"/>
          <w:sz w:val="28"/>
        </w:rPr>
        <w:t>
      013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"013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p>
      <w:pPr>
        <w:spacing w:after="0"/>
        <w:ind w:left="0"/>
        <w:jc w:val="both"/>
      </w:pPr>
      <w:r>
        <w:rPr>
          <w:rFonts w:ascii="Times New Roman"/>
          <w:b w:val="false"/>
          <w:i w:val="false"/>
          <w:color w:val="000000"/>
          <w:sz w:val="28"/>
        </w:rPr>
        <w:t>
      014 "Нәтижелі жұмыспен қамтуды және жаппай кәсіпкерлікті дамыту бағдарламасы шеңберінде кәсіпкерлікке оқыту"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"014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 бюджеттік бағдарламалар әкімшісі бойынша:</w:t>
      </w:r>
    </w:p>
    <w:p>
      <w:pPr>
        <w:spacing w:after="0"/>
        <w:ind w:left="0"/>
        <w:jc w:val="both"/>
      </w:pPr>
      <w:r>
        <w:rPr>
          <w:rFonts w:ascii="Times New Roman"/>
          <w:b w:val="false"/>
          <w:i w:val="false"/>
          <w:color w:val="000000"/>
          <w:sz w:val="28"/>
        </w:rPr>
        <w:t>
      031 "Нәтижелі жұмыспен қамтуды және жаппай кәсіпкерлікті дамыту бағдарламасы шеңберінде кәсіпкерлікке оқыту"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"031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p>
      <w:pPr>
        <w:spacing w:after="0"/>
        <w:ind w:left="0"/>
        <w:jc w:val="both"/>
      </w:pP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393 "Республикалық маңызы бар қаланың, астананың кәсіпкерлік және индустриалды-инновациялық даму басқармасы" бюджеттік бағдарламалардың әкімшісі бойынша:</w:t>
      </w:r>
    </w:p>
    <w:p>
      <w:pPr>
        <w:spacing w:after="0"/>
        <w:ind w:left="0"/>
        <w:jc w:val="both"/>
      </w:pPr>
      <w:r>
        <w:rPr>
          <w:rFonts w:ascii="Times New Roman"/>
          <w:b w:val="false"/>
          <w:i w:val="false"/>
          <w:color w:val="000000"/>
          <w:sz w:val="28"/>
        </w:rPr>
        <w:t>
      022 "Нәтижелі жұмыспен қамтуды және жаппай кәсіпкерлікті дамыту бағдарламасы шеңберінде кәсіпкерлікке оқыту"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"022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бағдарламалардың әкімшісі бойынша:</w:t>
      </w:r>
    </w:p>
    <w:p>
      <w:pPr>
        <w:spacing w:after="0"/>
        <w:ind w:left="0"/>
        <w:jc w:val="both"/>
      </w:pPr>
      <w:r>
        <w:rPr>
          <w:rFonts w:ascii="Times New Roman"/>
          <w:b w:val="false"/>
          <w:i w:val="false"/>
          <w:color w:val="000000"/>
          <w:sz w:val="28"/>
        </w:rPr>
        <w:t xml:space="preserve">
      мынадай мазмұндағы 041 бюджеттік бағдарламамен толықтырылсын: </w:t>
      </w:r>
    </w:p>
    <w:p>
      <w:pPr>
        <w:spacing w:after="0"/>
        <w:ind w:left="0"/>
        <w:jc w:val="both"/>
      </w:pPr>
      <w:r>
        <w:rPr>
          <w:rFonts w:ascii="Times New Roman"/>
          <w:b w:val="false"/>
          <w:i w:val="false"/>
          <w:color w:val="000000"/>
          <w:sz w:val="28"/>
        </w:rPr>
        <w:t>
      "041 Әлеуметтік қамтамасыз ету объектілерін салу және реконструкциялау";</w:t>
      </w:r>
    </w:p>
    <w:p>
      <w:pPr>
        <w:spacing w:after="0"/>
        <w:ind w:left="0"/>
        <w:jc w:val="both"/>
      </w:pPr>
      <w:r>
        <w:rPr>
          <w:rFonts w:ascii="Times New Roman"/>
          <w:b w:val="false"/>
          <w:i w:val="false"/>
          <w:color w:val="000000"/>
          <w:sz w:val="28"/>
        </w:rPr>
        <w:t>
      701 "Облыстың кәсіпкерлік, сауда және туризм басқармасы" бюджеттік бағдарламалардың әкімшісі бойынша:</w:t>
      </w:r>
    </w:p>
    <w:p>
      <w:pPr>
        <w:spacing w:after="0"/>
        <w:ind w:left="0"/>
        <w:jc w:val="both"/>
      </w:pPr>
      <w:r>
        <w:rPr>
          <w:rFonts w:ascii="Times New Roman"/>
          <w:b w:val="false"/>
          <w:i w:val="false"/>
          <w:color w:val="000000"/>
          <w:sz w:val="28"/>
        </w:rPr>
        <w:t>
      013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"013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p>
      <w:pPr>
        <w:spacing w:after="0"/>
        <w:ind w:left="0"/>
        <w:jc w:val="both"/>
      </w:pPr>
      <w:r>
        <w:rPr>
          <w:rFonts w:ascii="Times New Roman"/>
          <w:b w:val="false"/>
          <w:i w:val="false"/>
          <w:color w:val="000000"/>
          <w:sz w:val="28"/>
        </w:rPr>
        <w:t>
      719 "Облыстың ветеринария басқармасы" бюджеттік бағдарламалардың әкімшісі бойынша:</w:t>
      </w:r>
    </w:p>
    <w:p>
      <w:pPr>
        <w:spacing w:after="0"/>
        <w:ind w:left="0"/>
        <w:jc w:val="both"/>
      </w:pPr>
      <w:r>
        <w:rPr>
          <w:rFonts w:ascii="Times New Roman"/>
          <w:b w:val="false"/>
          <w:i w:val="false"/>
          <w:color w:val="000000"/>
          <w:sz w:val="28"/>
        </w:rPr>
        <w:t>
      037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"037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бағдарламаларымен 050 бюджеттік бағдарламасы бар 809 бюджеттік бағдарламалардың әкімшісімен толықтырылсын: </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050 Қазақстан Республикасында мүгедектердің құқықтарын қамтамасыз етуге және өмір сүру сапасын жақсарту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p>
      <w:pPr>
        <w:spacing w:after="0"/>
        <w:ind w:left="0"/>
        <w:jc w:val="both"/>
      </w:pPr>
      <w:r>
        <w:rPr>
          <w:rFonts w:ascii="Times New Roman"/>
          <w:b w:val="false"/>
          <w:i w:val="false"/>
          <w:color w:val="000000"/>
          <w:sz w:val="28"/>
        </w:rPr>
        <w:t>
      1 "Тұрғын үй шаруашылығы" кіші функциясында:</w:t>
      </w:r>
    </w:p>
    <w:p>
      <w:pPr>
        <w:spacing w:after="0"/>
        <w:ind w:left="0"/>
        <w:jc w:val="both"/>
      </w:pP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бағдарламалардың әкімшісі бойынша:</w:t>
      </w:r>
    </w:p>
    <w:p>
      <w:pPr>
        <w:spacing w:after="0"/>
        <w:ind w:left="0"/>
        <w:jc w:val="both"/>
      </w:pPr>
      <w:r>
        <w:rPr>
          <w:rFonts w:ascii="Times New Roman"/>
          <w:b w:val="false"/>
          <w:i w:val="false"/>
          <w:color w:val="000000"/>
          <w:sz w:val="28"/>
        </w:rPr>
        <w:t>
      027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"027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227 бюджеттік бағдарламаларымен толықтырылсын:</w:t>
      </w:r>
    </w:p>
    <w:p>
      <w:pPr>
        <w:spacing w:after="0"/>
        <w:ind w:left="0"/>
        <w:jc w:val="both"/>
      </w:pPr>
      <w:r>
        <w:rPr>
          <w:rFonts w:ascii="Times New Roman"/>
          <w:b w:val="false"/>
          <w:i w:val="false"/>
          <w:color w:val="000000"/>
          <w:sz w:val="28"/>
        </w:rPr>
        <w:t>
      "011 Маңғыстау облысының облыстық бюджетіне Жаңаөзен қаласы тұрғындарын көшіру үшін Ақтау қаласында тұрғын үйлерді сатып алуға берілетін ағымдағы нысаналы трансферттер</w:t>
      </w:r>
    </w:p>
    <w:p>
      <w:pPr>
        <w:spacing w:after="0"/>
        <w:ind w:left="0"/>
        <w:jc w:val="both"/>
      </w:pPr>
      <w:r>
        <w:rPr>
          <w:rFonts w:ascii="Times New Roman"/>
          <w:b w:val="false"/>
          <w:i w:val="false"/>
          <w:color w:val="000000"/>
          <w:sz w:val="28"/>
        </w:rPr>
        <w:t>
      227 Қарағанды облысының бюджетіне бұзылу аймақтарынан тұрғындарды көшіру үшін тұрғын үйлер мен жатақханалар құрылысына берілетін нысаналы даму трансферттері";</w:t>
      </w:r>
    </w:p>
    <w:p>
      <w:pPr>
        <w:spacing w:after="0"/>
        <w:ind w:left="0"/>
        <w:jc w:val="both"/>
      </w:pPr>
      <w:r>
        <w:rPr>
          <w:rFonts w:ascii="Times New Roman"/>
          <w:b w:val="false"/>
          <w:i w:val="false"/>
          <w:color w:val="000000"/>
          <w:sz w:val="28"/>
        </w:rPr>
        <w:t>
      228 "Нұрлы жер" тұрғын үй құрылысы бағдарламасы шеңберінде іс-шараларды іске асыру" бюджеттік бағдарламасы бойынша:</w:t>
      </w:r>
    </w:p>
    <w:p>
      <w:pPr>
        <w:spacing w:after="0"/>
        <w:ind w:left="0"/>
        <w:jc w:val="both"/>
      </w:pPr>
      <w:r>
        <w:rPr>
          <w:rFonts w:ascii="Times New Roman"/>
          <w:b w:val="false"/>
          <w:i w:val="false"/>
          <w:color w:val="000000"/>
          <w:sz w:val="28"/>
        </w:rPr>
        <w:t xml:space="preserve">
      мынадай мазмұндағы 102 бюджеттік кіші бағдарламасымен толықтырылсын: </w:t>
      </w:r>
    </w:p>
    <w:p>
      <w:pPr>
        <w:spacing w:after="0"/>
        <w:ind w:left="0"/>
        <w:jc w:val="both"/>
      </w:pPr>
      <w:r>
        <w:rPr>
          <w:rFonts w:ascii="Times New Roman"/>
          <w:b w:val="false"/>
          <w:i w:val="false"/>
          <w:color w:val="000000"/>
          <w:sz w:val="28"/>
        </w:rPr>
        <w:t>
      "102 Облыстық бюджеттерге, республикалық маңызы бар қалалардың, астана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p>
      <w:pPr>
        <w:spacing w:after="0"/>
        <w:ind w:left="0"/>
        <w:jc w:val="both"/>
      </w:pPr>
      <w:r>
        <w:rPr>
          <w:rFonts w:ascii="Times New Roman"/>
          <w:b w:val="false"/>
          <w:i w:val="false"/>
          <w:color w:val="000000"/>
          <w:sz w:val="28"/>
        </w:rPr>
        <w:t>
      253 "Облыстың денсаулық сақтау басқармасы" бюджеттік бағдарламалардың әкімшісі бойынша:</w:t>
      </w:r>
    </w:p>
    <w:p>
      <w:pPr>
        <w:spacing w:after="0"/>
        <w:ind w:left="0"/>
        <w:jc w:val="both"/>
      </w:pPr>
      <w:r>
        <w:rPr>
          <w:rFonts w:ascii="Times New Roman"/>
          <w:b w:val="false"/>
          <w:i w:val="false"/>
          <w:color w:val="000000"/>
          <w:sz w:val="28"/>
        </w:rPr>
        <w:t>
      047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"047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 бюджеттік бағдарламалардың әкімшісі бойынша:</w:t>
      </w:r>
    </w:p>
    <w:p>
      <w:pPr>
        <w:spacing w:after="0"/>
        <w:ind w:left="0"/>
        <w:jc w:val="both"/>
      </w:pPr>
      <w:r>
        <w:rPr>
          <w:rFonts w:ascii="Times New Roman"/>
          <w:b w:val="false"/>
          <w:i w:val="false"/>
          <w:color w:val="000000"/>
          <w:sz w:val="28"/>
        </w:rPr>
        <w:t>
      007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"007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042 "Нәтижелі жұмыспен қамтуды және жаппай кәсіпкерлікті дамыту бағдарламасы шеңберінде қалалардың және ауылдық елді мекендердің объектілерін абаттандыру"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"042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абаттандыру";</w:t>
      </w:r>
    </w:p>
    <w:p>
      <w:pPr>
        <w:spacing w:after="0"/>
        <w:ind w:left="0"/>
        <w:jc w:val="both"/>
      </w:pPr>
      <w:r>
        <w:rPr>
          <w:rFonts w:ascii="Times New Roman"/>
          <w:b w:val="false"/>
          <w:i w:val="false"/>
          <w:color w:val="000000"/>
          <w:sz w:val="28"/>
        </w:rPr>
        <w:t>
      255 "Облыстың ауыл шаруашылығы басқармасы" бюджеттік бағдарламалардың әкімшісі бойынша:</w:t>
      </w:r>
    </w:p>
    <w:p>
      <w:pPr>
        <w:spacing w:after="0"/>
        <w:ind w:left="0"/>
        <w:jc w:val="both"/>
      </w:pPr>
      <w:r>
        <w:rPr>
          <w:rFonts w:ascii="Times New Roman"/>
          <w:b w:val="false"/>
          <w:i w:val="false"/>
          <w:color w:val="000000"/>
          <w:sz w:val="28"/>
        </w:rPr>
        <w:t>
      044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бағдарламалардың әкімшісі бойынша:</w:t>
      </w:r>
    </w:p>
    <w:p>
      <w:pPr>
        <w:spacing w:after="0"/>
        <w:ind w:left="0"/>
        <w:jc w:val="both"/>
      </w:pPr>
      <w:r>
        <w:rPr>
          <w:rFonts w:ascii="Times New Roman"/>
          <w:b w:val="false"/>
          <w:i w:val="false"/>
          <w:color w:val="000000"/>
          <w:sz w:val="28"/>
        </w:rPr>
        <w:t>
      043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"043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259 "Облыстың архивтер және құжаттама басқармасы" бюджеттік бағдарламалардың әкімшісі бойынша:</w:t>
      </w:r>
    </w:p>
    <w:p>
      <w:pPr>
        <w:spacing w:after="0"/>
        <w:ind w:left="0"/>
        <w:jc w:val="both"/>
      </w:pPr>
      <w:r>
        <w:rPr>
          <w:rFonts w:ascii="Times New Roman"/>
          <w:b w:val="false"/>
          <w:i w:val="false"/>
          <w:color w:val="000000"/>
          <w:sz w:val="28"/>
        </w:rPr>
        <w:t>
      042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"042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261 "Облыстың білім басқармасы" бюджеттік бағдарламалардың әкімшісі бойынша:</w:t>
      </w:r>
    </w:p>
    <w:p>
      <w:pPr>
        <w:spacing w:after="0"/>
        <w:ind w:left="0"/>
        <w:jc w:val="both"/>
      </w:pPr>
      <w:r>
        <w:rPr>
          <w:rFonts w:ascii="Times New Roman"/>
          <w:b w:val="false"/>
          <w:i w:val="false"/>
          <w:color w:val="000000"/>
          <w:sz w:val="28"/>
        </w:rPr>
        <w:t>
      064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"064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262 "Облыстың мәдениет басқармасы" бюджеттік бағдарламалардың әкімшісі бойынша:</w:t>
      </w:r>
    </w:p>
    <w:p>
      <w:pPr>
        <w:spacing w:after="0"/>
        <w:ind w:left="0"/>
        <w:jc w:val="both"/>
      </w:pPr>
      <w:r>
        <w:rPr>
          <w:rFonts w:ascii="Times New Roman"/>
          <w:b w:val="false"/>
          <w:i w:val="false"/>
          <w:color w:val="000000"/>
          <w:sz w:val="28"/>
        </w:rPr>
        <w:t>
      016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"016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бағдарламалардың әкімшісі бойынша:</w:t>
      </w:r>
    </w:p>
    <w:p>
      <w:pPr>
        <w:spacing w:after="0"/>
        <w:ind w:left="0"/>
        <w:jc w:val="both"/>
      </w:pPr>
      <w:r>
        <w:rPr>
          <w:rFonts w:ascii="Times New Roman"/>
          <w:b w:val="false"/>
          <w:i w:val="false"/>
          <w:color w:val="000000"/>
          <w:sz w:val="28"/>
        </w:rPr>
        <w:t>
      024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271 "Облыстың құрылыс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140 бюджеттік бағдарламасымен толықтырылсын:</w:t>
      </w:r>
    </w:p>
    <w:p>
      <w:pPr>
        <w:spacing w:after="0"/>
        <w:ind w:left="0"/>
        <w:jc w:val="both"/>
      </w:pPr>
      <w:r>
        <w:rPr>
          <w:rFonts w:ascii="Times New Roman"/>
          <w:b w:val="false"/>
          <w:i w:val="false"/>
          <w:color w:val="000000"/>
          <w:sz w:val="28"/>
        </w:rPr>
        <w:t>
      "140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273 "Облыстың мәдениет, архивтер және құжаттама басқармасы" бюджеттік бағдарламалардың әкімшісі бойынша:</w:t>
      </w:r>
    </w:p>
    <w:p>
      <w:pPr>
        <w:spacing w:after="0"/>
        <w:ind w:left="0"/>
        <w:jc w:val="both"/>
      </w:pPr>
      <w:r>
        <w:rPr>
          <w:rFonts w:ascii="Times New Roman"/>
          <w:b w:val="false"/>
          <w:i w:val="false"/>
          <w:color w:val="000000"/>
          <w:sz w:val="28"/>
        </w:rPr>
        <w:t>
      016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"016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033 бюджеттік бағдарламасымен толықтырылсын:</w:t>
      </w:r>
    </w:p>
    <w:p>
      <w:pPr>
        <w:spacing w:after="0"/>
        <w:ind w:left="0"/>
        <w:jc w:val="both"/>
      </w:pPr>
      <w:r>
        <w:rPr>
          <w:rFonts w:ascii="Times New Roman"/>
          <w:b w:val="false"/>
          <w:i w:val="false"/>
          <w:color w:val="000000"/>
          <w:sz w:val="28"/>
        </w:rPr>
        <w:t>
      "033 Аудандардың (облыстық маңызы бар қалалардың) бюджеттеріне Жаңаөзен қаласы тұрғындарын көшіру үшін Ақтау қаласында тұрғын үйлерді сатып алуға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045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"045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p>
      <w:pPr>
        <w:spacing w:after="0"/>
        <w:ind w:left="0"/>
        <w:jc w:val="both"/>
      </w:pPr>
      <w:r>
        <w:rPr>
          <w:rFonts w:ascii="Times New Roman"/>
          <w:b w:val="false"/>
          <w:i w:val="false"/>
          <w:color w:val="000000"/>
          <w:sz w:val="28"/>
        </w:rPr>
        <w:t>
      мынадай мазмұндағы 082 бюджеттік бағдарламасымен толықтырылсын:</w:t>
      </w:r>
    </w:p>
    <w:p>
      <w:pPr>
        <w:spacing w:after="0"/>
        <w:ind w:left="0"/>
        <w:jc w:val="both"/>
      </w:pPr>
      <w:r>
        <w:rPr>
          <w:rFonts w:ascii="Times New Roman"/>
          <w:b w:val="false"/>
          <w:i w:val="false"/>
          <w:color w:val="000000"/>
          <w:sz w:val="28"/>
        </w:rPr>
        <w:t>
      "082 Аудандардың (облыстық маңызы бар қалалардың) бюджеттеріне тұрғын үй қарыздарын беру үшін "Қазақстанның Тұрғын үй құрылыс жинақ банкі" АҚ-ны кредиттеуге кредит беру";</w:t>
      </w:r>
    </w:p>
    <w:p>
      <w:pPr>
        <w:spacing w:after="0"/>
        <w:ind w:left="0"/>
        <w:jc w:val="both"/>
      </w:pPr>
      <w:r>
        <w:rPr>
          <w:rFonts w:ascii="Times New Roman"/>
          <w:b w:val="false"/>
          <w:i w:val="false"/>
          <w:color w:val="000000"/>
          <w:sz w:val="28"/>
        </w:rPr>
        <w:t>
      283 "Облыстың жастар саясаты мәселелері жөніндегі басқармасы" бюджеттік бағдарламалардың әкімшісі бойынша:</w:t>
      </w:r>
    </w:p>
    <w:p>
      <w:pPr>
        <w:spacing w:after="0"/>
        <w:ind w:left="0"/>
        <w:jc w:val="both"/>
      </w:pPr>
      <w:r>
        <w:rPr>
          <w:rFonts w:ascii="Times New Roman"/>
          <w:b w:val="false"/>
          <w:i w:val="false"/>
          <w:color w:val="000000"/>
          <w:sz w:val="28"/>
        </w:rPr>
        <w:t>
      024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мынадай мазмұндағы 082 бюджеттік бағдарламасымен толықтырылсын:</w:t>
      </w:r>
    </w:p>
    <w:p>
      <w:pPr>
        <w:spacing w:after="0"/>
        <w:ind w:left="0"/>
        <w:jc w:val="both"/>
      </w:pPr>
      <w:r>
        <w:rPr>
          <w:rFonts w:ascii="Times New Roman"/>
          <w:b w:val="false"/>
          <w:i w:val="false"/>
          <w:color w:val="000000"/>
          <w:sz w:val="28"/>
        </w:rPr>
        <w:t>
      "082 Аудандардың (облыстық маңызы бар қалалардың) бюджеттеріне тұрғын үй қарыздарын беру үшін "Қазақстанның Тұрғын үй құрылыс жинақ банкі" АҚ-ны кредиттеуге кредит беру";</w:t>
      </w:r>
    </w:p>
    <w:p>
      <w:pPr>
        <w:spacing w:after="0"/>
        <w:ind w:left="0"/>
        <w:jc w:val="both"/>
      </w:pPr>
      <w:r>
        <w:rPr>
          <w:rFonts w:ascii="Times New Roman"/>
          <w:b w:val="false"/>
          <w:i w:val="false"/>
          <w:color w:val="000000"/>
          <w:sz w:val="28"/>
        </w:rPr>
        <w:t>
      285 "Облыстың дене шынықтыру және спорт басқармасы" бюджеттік бағдарламалардың әкімшісі бойынша:</w:t>
      </w:r>
    </w:p>
    <w:p>
      <w:pPr>
        <w:spacing w:after="0"/>
        <w:ind w:left="0"/>
        <w:jc w:val="both"/>
      </w:pPr>
      <w:r>
        <w:rPr>
          <w:rFonts w:ascii="Times New Roman"/>
          <w:b w:val="false"/>
          <w:i w:val="false"/>
          <w:color w:val="000000"/>
          <w:sz w:val="28"/>
        </w:rPr>
        <w:t>
      010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"010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286 "Облыстың туризм және сыртқы байланыстар басқармасы" бюджеттік бағдарламалардың әкімшісі бойынша:</w:t>
      </w:r>
    </w:p>
    <w:p>
      <w:pPr>
        <w:spacing w:after="0"/>
        <w:ind w:left="0"/>
        <w:jc w:val="both"/>
      </w:pPr>
      <w:r>
        <w:rPr>
          <w:rFonts w:ascii="Times New Roman"/>
          <w:b w:val="false"/>
          <w:i w:val="false"/>
          <w:color w:val="000000"/>
          <w:sz w:val="28"/>
        </w:rPr>
        <w:t>
      043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"043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063 бюджеттік бағдарламасымен толықтырылсын:</w:t>
      </w:r>
    </w:p>
    <w:p>
      <w:pPr>
        <w:spacing w:after="0"/>
        <w:ind w:left="0"/>
        <w:jc w:val="both"/>
      </w:pPr>
      <w:r>
        <w:rPr>
          <w:rFonts w:ascii="Times New Roman"/>
          <w:b w:val="false"/>
          <w:i w:val="false"/>
          <w:color w:val="000000"/>
          <w:sz w:val="28"/>
        </w:rPr>
        <w:t>
      "063 Аудандардың (облыстық маңызы бар қалалардың) бюджеттеріне бұзылу аймақтарынан тұрғындарды көшіру үшін тұрғын үйлер мен жатақханалар құрылысына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097 бюджеттік бағдарламасымен толықтырылсын:</w:t>
      </w:r>
    </w:p>
    <w:p>
      <w:pPr>
        <w:spacing w:after="0"/>
        <w:ind w:left="0"/>
        <w:jc w:val="both"/>
      </w:pPr>
      <w:r>
        <w:rPr>
          <w:rFonts w:ascii="Times New Roman"/>
          <w:b w:val="false"/>
          <w:i w:val="false"/>
          <w:color w:val="000000"/>
          <w:sz w:val="28"/>
        </w:rPr>
        <w:t>
      "097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p>
      <w:pPr>
        <w:spacing w:after="0"/>
        <w:ind w:left="0"/>
        <w:jc w:val="both"/>
      </w:pPr>
      <w:r>
        <w:rPr>
          <w:rFonts w:ascii="Times New Roman"/>
          <w:b w:val="false"/>
          <w:i w:val="false"/>
          <w:color w:val="000000"/>
          <w:sz w:val="28"/>
        </w:rPr>
        <w:t>
      289 "Облыстың кәсіпкерлік және туризм басқармасы" бюджеттік бағдарламалардың әкімшісі бойынша:</w:t>
      </w:r>
    </w:p>
    <w:p>
      <w:pPr>
        <w:spacing w:after="0"/>
        <w:ind w:left="0"/>
        <w:jc w:val="both"/>
      </w:pPr>
      <w:r>
        <w:rPr>
          <w:rFonts w:ascii="Times New Roman"/>
          <w:b w:val="false"/>
          <w:i w:val="false"/>
          <w:color w:val="000000"/>
          <w:sz w:val="28"/>
        </w:rPr>
        <w:t>
      043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"043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бағдарламалардың әкімшісі бойынша:</w:t>
      </w:r>
    </w:p>
    <w:p>
      <w:pPr>
        <w:spacing w:after="0"/>
        <w:ind w:left="0"/>
        <w:jc w:val="both"/>
      </w:pPr>
      <w:r>
        <w:rPr>
          <w:rFonts w:ascii="Times New Roman"/>
          <w:b w:val="false"/>
          <w:i w:val="false"/>
          <w:color w:val="000000"/>
          <w:sz w:val="28"/>
        </w:rPr>
        <w:t>
      023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"023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p>
      <w:pPr>
        <w:spacing w:after="0"/>
        <w:ind w:left="0"/>
        <w:jc w:val="both"/>
      </w:pPr>
      <w:r>
        <w:rPr>
          <w:rFonts w:ascii="Times New Roman"/>
          <w:b w:val="false"/>
          <w:i w:val="false"/>
          <w:color w:val="000000"/>
          <w:sz w:val="28"/>
        </w:rPr>
        <w:t>
      090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"090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инженерлік-коммуникациялық инфрақұрылымды сатып алу";</w:t>
      </w:r>
    </w:p>
    <w:p>
      <w:pPr>
        <w:spacing w:after="0"/>
        <w:ind w:left="0"/>
        <w:jc w:val="both"/>
      </w:pPr>
      <w:r>
        <w:rPr>
          <w:rFonts w:ascii="Times New Roman"/>
          <w:b w:val="false"/>
          <w:i w:val="false"/>
          <w:color w:val="000000"/>
          <w:sz w:val="28"/>
        </w:rPr>
        <w:t>
      098 "Коммуналдық тұрғын үй қорының тұрғын үйлерін сатып алу"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315 "Республикалық маңызы бар қаланың, астананың жасыл экономика басқармасы" бюджеттік бағдарламалардың әкімшісі бойынша:</w:t>
      </w:r>
    </w:p>
    <w:p>
      <w:pPr>
        <w:spacing w:after="0"/>
        <w:ind w:left="0"/>
        <w:jc w:val="both"/>
      </w:pPr>
      <w:r>
        <w:rPr>
          <w:rFonts w:ascii="Times New Roman"/>
          <w:b w:val="false"/>
          <w:i w:val="false"/>
          <w:color w:val="000000"/>
          <w:sz w:val="28"/>
        </w:rPr>
        <w:t>
      038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"038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w:t>
      </w:r>
    </w:p>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 бюджеттік бағдарламалардың әкімшісі бойынша:</w:t>
      </w:r>
    </w:p>
    <w:p>
      <w:pPr>
        <w:spacing w:after="0"/>
        <w:ind w:left="0"/>
        <w:jc w:val="both"/>
      </w:pPr>
      <w:r>
        <w:rPr>
          <w:rFonts w:ascii="Times New Roman"/>
          <w:b w:val="false"/>
          <w:i w:val="false"/>
          <w:color w:val="000000"/>
          <w:sz w:val="28"/>
        </w:rPr>
        <w:t>
      035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"035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w:t>
      </w:r>
    </w:p>
    <w:p>
      <w:pPr>
        <w:spacing w:after="0"/>
        <w:ind w:left="0"/>
        <w:jc w:val="both"/>
      </w:pPr>
      <w:r>
        <w:rPr>
          <w:rFonts w:ascii="Times New Roman"/>
          <w:b w:val="false"/>
          <w:i w:val="false"/>
          <w:color w:val="000000"/>
          <w:sz w:val="28"/>
        </w:rPr>
        <w:t>
      317 "Республикалық маңызы бар қаланың, астананың қалалық мобилділік басқармасы" бюджеттік бағдарламалардың әкімшісі бойынша:</w:t>
      </w:r>
    </w:p>
    <w:p>
      <w:pPr>
        <w:spacing w:after="0"/>
        <w:ind w:left="0"/>
        <w:jc w:val="both"/>
      </w:pPr>
      <w:r>
        <w:rPr>
          <w:rFonts w:ascii="Times New Roman"/>
          <w:b w:val="false"/>
          <w:i w:val="false"/>
          <w:color w:val="000000"/>
          <w:sz w:val="28"/>
        </w:rPr>
        <w:t>
      012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"012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 бюджеттік бағдарламалардың әкімшісі бойынша:</w:t>
      </w:r>
    </w:p>
    <w:p>
      <w:pPr>
        <w:spacing w:after="0"/>
        <w:ind w:left="0"/>
        <w:jc w:val="both"/>
      </w:pPr>
      <w:r>
        <w:rPr>
          <w:rFonts w:ascii="Times New Roman"/>
          <w:b w:val="false"/>
          <w:i w:val="false"/>
          <w:color w:val="000000"/>
          <w:sz w:val="28"/>
        </w:rPr>
        <w:t>
      037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"037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w:t>
      </w:r>
    </w:p>
    <w:p>
      <w:pPr>
        <w:spacing w:after="0"/>
        <w:ind w:left="0"/>
        <w:jc w:val="both"/>
      </w:pPr>
      <w:r>
        <w:rPr>
          <w:rFonts w:ascii="Times New Roman"/>
          <w:b w:val="false"/>
          <w:i w:val="false"/>
          <w:color w:val="000000"/>
          <w:sz w:val="28"/>
        </w:rPr>
        <w:t>
      323 "Республикалық маңызы бар қаланың, астананың спорт басқармасы" бюджеттік бағдарламалардың әкімшісі бойынша:</w:t>
      </w:r>
    </w:p>
    <w:p>
      <w:pPr>
        <w:spacing w:after="0"/>
        <w:ind w:left="0"/>
        <w:jc w:val="both"/>
      </w:pPr>
      <w:r>
        <w:rPr>
          <w:rFonts w:ascii="Times New Roman"/>
          <w:b w:val="false"/>
          <w:i w:val="false"/>
          <w:color w:val="000000"/>
          <w:sz w:val="28"/>
        </w:rPr>
        <w:t>
      034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"034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w:t>
      </w:r>
    </w:p>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 бюджеттік бағдарламалардың әкімшісі бойынша:</w:t>
      </w:r>
    </w:p>
    <w:p>
      <w:pPr>
        <w:spacing w:after="0"/>
        <w:ind w:left="0"/>
        <w:jc w:val="both"/>
      </w:pPr>
      <w:r>
        <w:rPr>
          <w:rFonts w:ascii="Times New Roman"/>
          <w:b w:val="false"/>
          <w:i w:val="false"/>
          <w:color w:val="000000"/>
          <w:sz w:val="28"/>
        </w:rPr>
        <w:t>
      031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"031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w:t>
      </w:r>
    </w:p>
    <w:p>
      <w:pPr>
        <w:spacing w:after="0"/>
        <w:ind w:left="0"/>
        <w:jc w:val="both"/>
      </w:pPr>
      <w:r>
        <w:rPr>
          <w:rFonts w:ascii="Times New Roman"/>
          <w:b w:val="false"/>
          <w:i w:val="false"/>
          <w:color w:val="000000"/>
          <w:sz w:val="28"/>
        </w:rPr>
        <w:t>
      329 "Республикалық маңызы бар қаланың, астананың отбасы, балалар және жастар істері жөніндегі басқармасы" бюджеттік бағдарламалардың әкімшісі бойынша:</w:t>
      </w:r>
    </w:p>
    <w:p>
      <w:pPr>
        <w:spacing w:after="0"/>
        <w:ind w:left="0"/>
        <w:jc w:val="both"/>
      </w:pPr>
      <w:r>
        <w:rPr>
          <w:rFonts w:ascii="Times New Roman"/>
          <w:b w:val="false"/>
          <w:i w:val="false"/>
          <w:color w:val="000000"/>
          <w:sz w:val="28"/>
        </w:rPr>
        <w:t>
      024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335 "Республикалық маңызы бар қаланың, астананың көлік және жол-көлік инфрақұрылымын дамыту басқармасы" және 339 "Республикалық маңызы бар қаланың, астананың қоғамдық денсаулық сақтау басқармасы" бюджеттік бағдарламалардың әкімшілері бойынша:</w:t>
      </w:r>
    </w:p>
    <w:p>
      <w:pPr>
        <w:spacing w:after="0"/>
        <w:ind w:left="0"/>
        <w:jc w:val="both"/>
      </w:pPr>
      <w:r>
        <w:rPr>
          <w:rFonts w:ascii="Times New Roman"/>
          <w:b w:val="false"/>
          <w:i w:val="false"/>
          <w:color w:val="000000"/>
          <w:sz w:val="28"/>
        </w:rPr>
        <w:t>
      047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"047 Нәтижелі жұмыспен қамтуды және жаппай кәсіпкерлікті дамытудың 2017 – 2021 жылдарға арналған "Еңбек" мемлекеттік бағдарламасы шеңберінде қалалардың объектілерін жөндеу";</w:t>
      </w:r>
    </w:p>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 бюджеттік бағдарламалардың әкімшісі бойынша:</w:t>
      </w:r>
    </w:p>
    <w:p>
      <w:pPr>
        <w:spacing w:after="0"/>
        <w:ind w:left="0"/>
        <w:jc w:val="both"/>
      </w:pPr>
      <w:r>
        <w:rPr>
          <w:rFonts w:ascii="Times New Roman"/>
          <w:b w:val="false"/>
          <w:i w:val="false"/>
          <w:color w:val="000000"/>
          <w:sz w:val="28"/>
        </w:rPr>
        <w:t>
      023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"023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p>
      <w:pPr>
        <w:spacing w:after="0"/>
        <w:ind w:left="0"/>
        <w:jc w:val="both"/>
      </w:pPr>
      <w:r>
        <w:rPr>
          <w:rFonts w:ascii="Times New Roman"/>
          <w:b w:val="false"/>
          <w:i w:val="false"/>
          <w:color w:val="000000"/>
          <w:sz w:val="28"/>
        </w:rPr>
        <w:t>
      090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"090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инженерлік-коммуникациялық инфрақұрылымды сатып алу";</w:t>
      </w:r>
    </w:p>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 бюджеттік бағдарламалардың әкімшісі бойынша:</w:t>
      </w:r>
    </w:p>
    <w:p>
      <w:pPr>
        <w:spacing w:after="0"/>
        <w:ind w:left="0"/>
        <w:jc w:val="both"/>
      </w:pPr>
      <w:r>
        <w:rPr>
          <w:rFonts w:ascii="Times New Roman"/>
          <w:b w:val="false"/>
          <w:i w:val="false"/>
          <w:color w:val="000000"/>
          <w:sz w:val="28"/>
        </w:rPr>
        <w:t>
      023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"023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p>
      <w:pPr>
        <w:spacing w:after="0"/>
        <w:ind w:left="0"/>
        <w:jc w:val="both"/>
      </w:pPr>
      <w:r>
        <w:rPr>
          <w:rFonts w:ascii="Times New Roman"/>
          <w:b w:val="false"/>
          <w:i w:val="false"/>
          <w:color w:val="000000"/>
          <w:sz w:val="28"/>
        </w:rPr>
        <w:t>
      090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"090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инженерлік-коммуникациялық инфрақұрылымды сатып алу";</w:t>
      </w:r>
    </w:p>
    <w:p>
      <w:pPr>
        <w:spacing w:after="0"/>
        <w:ind w:left="0"/>
        <w:jc w:val="both"/>
      </w:pPr>
      <w:r>
        <w:rPr>
          <w:rFonts w:ascii="Times New Roman"/>
          <w:b w:val="false"/>
          <w:i w:val="false"/>
          <w:color w:val="000000"/>
          <w:sz w:val="28"/>
        </w:rPr>
        <w:t>
      098 "Коммуналдық тұрғын үй қорының тұрғын үйлерін сатып алу"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342 "Республикалық маңызы бар қаланың, астананың мәдениет және спорт басқармасы" бюджеттік бағдарламалардың әкімшісі бойынша:</w:t>
      </w:r>
    </w:p>
    <w:p>
      <w:pPr>
        <w:spacing w:after="0"/>
        <w:ind w:left="0"/>
        <w:jc w:val="both"/>
      </w:pPr>
      <w:r>
        <w:rPr>
          <w:rFonts w:ascii="Times New Roman"/>
          <w:b w:val="false"/>
          <w:i w:val="false"/>
          <w:color w:val="000000"/>
          <w:sz w:val="28"/>
        </w:rPr>
        <w:t>
      047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"047 Нәтижелі жұмыспен қамтуды және жаппай кәсіпкерлікті дамытудың 2017 – 2021 жылдарға арналған "Еңбек" мемлекеттік бағдарламасы шеңберінде қалалардың объектілерін жөндеу";</w:t>
      </w:r>
    </w:p>
    <w:p>
      <w:pPr>
        <w:spacing w:after="0"/>
        <w:ind w:left="0"/>
        <w:jc w:val="both"/>
      </w:pPr>
      <w:r>
        <w:rPr>
          <w:rFonts w:ascii="Times New Roman"/>
          <w:b w:val="false"/>
          <w:i w:val="false"/>
          <w:color w:val="000000"/>
          <w:sz w:val="28"/>
        </w:rPr>
        <w:t>
      347 "Республикалық маңызы бар қаланың, астананың мәдениет және архивтер басқармасы" бюджеттік бағдарламалардың әкімшісі бойынша:</w:t>
      </w:r>
    </w:p>
    <w:p>
      <w:pPr>
        <w:spacing w:after="0"/>
        <w:ind w:left="0"/>
        <w:jc w:val="both"/>
      </w:pPr>
      <w:r>
        <w:rPr>
          <w:rFonts w:ascii="Times New Roman"/>
          <w:b w:val="false"/>
          <w:i w:val="false"/>
          <w:color w:val="000000"/>
          <w:sz w:val="28"/>
        </w:rPr>
        <w:t>
      033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"033 Нәтижелі жұмыспен қамтуды және жаппай кәсіпкерлікті дамытудың 2017 – 2021 жылдарға арналған "Еңбек" мемлекеттік бағдарламасы шеңберінде қалалардың объектілерін жөндеу";</w:t>
      </w:r>
    </w:p>
    <w:p>
      <w:pPr>
        <w:spacing w:after="0"/>
        <w:ind w:left="0"/>
        <w:jc w:val="both"/>
      </w:pPr>
      <w:r>
        <w:rPr>
          <w:rFonts w:ascii="Times New Roman"/>
          <w:b w:val="false"/>
          <w:i w:val="false"/>
          <w:color w:val="000000"/>
          <w:sz w:val="28"/>
        </w:rPr>
        <w:t>
      348 "Республикалық маңызы бар қаланың, астананың жолаушылар көлігі және автомобиль жолдары басқармасы" бюджеттік бағдарламалардың әкімшілері бойынша:</w:t>
      </w:r>
    </w:p>
    <w:p>
      <w:pPr>
        <w:spacing w:after="0"/>
        <w:ind w:left="0"/>
        <w:jc w:val="both"/>
      </w:pPr>
      <w:r>
        <w:rPr>
          <w:rFonts w:ascii="Times New Roman"/>
          <w:b w:val="false"/>
          <w:i w:val="false"/>
          <w:color w:val="000000"/>
          <w:sz w:val="28"/>
        </w:rPr>
        <w:t>
      012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"012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w:t>
      </w:r>
    </w:p>
    <w:p>
      <w:pPr>
        <w:spacing w:after="0"/>
        <w:ind w:left="0"/>
        <w:jc w:val="both"/>
      </w:pP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бағдарламалардың әкімшісі бойынша:</w:t>
      </w:r>
    </w:p>
    <w:p>
      <w:pPr>
        <w:spacing w:after="0"/>
        <w:ind w:left="0"/>
        <w:jc w:val="both"/>
      </w:pPr>
      <w:r>
        <w:rPr>
          <w:rFonts w:ascii="Times New Roman"/>
          <w:b w:val="false"/>
          <w:i w:val="false"/>
          <w:color w:val="000000"/>
          <w:sz w:val="28"/>
        </w:rPr>
        <w:t>
      037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"037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w:t>
      </w:r>
    </w:p>
    <w:p>
      <w:pPr>
        <w:spacing w:after="0"/>
        <w:ind w:left="0"/>
        <w:jc w:val="both"/>
      </w:pPr>
      <w:r>
        <w:rPr>
          <w:rFonts w:ascii="Times New Roman"/>
          <w:b w:val="false"/>
          <w:i w:val="false"/>
          <w:color w:val="000000"/>
          <w:sz w:val="28"/>
        </w:rPr>
        <w:t>
      354 "Республикалық маңызы бар қаланың, астананың табиғи ресурстар және табиғат пайдалануды реттеу басқармасы" бюджеттік бағдарламалардың әкімшілері бойынша:</w:t>
      </w:r>
    </w:p>
    <w:p>
      <w:pPr>
        <w:spacing w:after="0"/>
        <w:ind w:left="0"/>
        <w:jc w:val="both"/>
      </w:pPr>
      <w:r>
        <w:rPr>
          <w:rFonts w:ascii="Times New Roman"/>
          <w:b w:val="false"/>
          <w:i w:val="false"/>
          <w:color w:val="000000"/>
          <w:sz w:val="28"/>
        </w:rPr>
        <w:t>
      038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"038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w:t>
      </w:r>
    </w:p>
    <w:p>
      <w:pPr>
        <w:spacing w:after="0"/>
        <w:ind w:left="0"/>
        <w:jc w:val="both"/>
      </w:pP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 бюджеттік бағдарламалардың әкімшісі бойынша:</w:t>
      </w:r>
    </w:p>
    <w:p>
      <w:pPr>
        <w:spacing w:after="0"/>
        <w:ind w:left="0"/>
        <w:jc w:val="both"/>
      </w:pPr>
      <w:r>
        <w:rPr>
          <w:rFonts w:ascii="Times New Roman"/>
          <w:b w:val="false"/>
          <w:i w:val="false"/>
          <w:color w:val="000000"/>
          <w:sz w:val="28"/>
        </w:rPr>
        <w:t>
      031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"031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w:t>
      </w:r>
    </w:p>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бағдарламалардың әкімшісі бойынша:</w:t>
      </w:r>
    </w:p>
    <w:p>
      <w:pPr>
        <w:spacing w:after="0"/>
        <w:ind w:left="0"/>
        <w:jc w:val="both"/>
      </w:pPr>
      <w:r>
        <w:rPr>
          <w:rFonts w:ascii="Times New Roman"/>
          <w:b w:val="false"/>
          <w:i w:val="false"/>
          <w:color w:val="000000"/>
          <w:sz w:val="28"/>
        </w:rPr>
        <w:t>
      035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"035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w:t>
      </w:r>
    </w:p>
    <w:p>
      <w:pPr>
        <w:spacing w:after="0"/>
        <w:ind w:left="0"/>
        <w:jc w:val="both"/>
      </w:pPr>
      <w:r>
        <w:rPr>
          <w:rFonts w:ascii="Times New Roman"/>
          <w:b w:val="false"/>
          <w:i w:val="false"/>
          <w:color w:val="000000"/>
          <w:sz w:val="28"/>
        </w:rPr>
        <w:t>
      361 "Республикалық маңызы бар қаланың, астананың мәдениет басқармасы" бюджеттік бағдарламалардың әкімшісі бойынша:</w:t>
      </w:r>
    </w:p>
    <w:p>
      <w:pPr>
        <w:spacing w:after="0"/>
        <w:ind w:left="0"/>
        <w:jc w:val="both"/>
      </w:pPr>
      <w:r>
        <w:rPr>
          <w:rFonts w:ascii="Times New Roman"/>
          <w:b w:val="false"/>
          <w:i w:val="false"/>
          <w:color w:val="000000"/>
          <w:sz w:val="28"/>
        </w:rPr>
        <w:t>
      033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"033 Нәтижелі жұмыспен қамтуды және жаппай кәсіпкерлікті дамытудың 2017 – 2021 жылдарға арналған "Еңбек" мемлекеттік бағдарламасы шеңберінде қалалардың объектілерін жөндеу";</w:t>
      </w:r>
    </w:p>
    <w:p>
      <w:pPr>
        <w:spacing w:after="0"/>
        <w:ind w:left="0"/>
        <w:jc w:val="both"/>
      </w:pP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бағдарламалардың әкімшісі бойынша:</w:t>
      </w:r>
    </w:p>
    <w:p>
      <w:pPr>
        <w:spacing w:after="0"/>
        <w:ind w:left="0"/>
        <w:jc w:val="both"/>
      </w:pPr>
      <w:r>
        <w:rPr>
          <w:rFonts w:ascii="Times New Roman"/>
          <w:b w:val="false"/>
          <w:i w:val="false"/>
          <w:color w:val="000000"/>
          <w:sz w:val="28"/>
        </w:rPr>
        <w:t>
      035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"035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w:t>
      </w:r>
    </w:p>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бағдарламалардың әкімшісі бойынша:</w:t>
      </w:r>
    </w:p>
    <w:p>
      <w:pPr>
        <w:spacing w:after="0"/>
        <w:ind w:left="0"/>
        <w:jc w:val="both"/>
      </w:pPr>
      <w:r>
        <w:rPr>
          <w:rFonts w:ascii="Times New Roman"/>
          <w:b w:val="false"/>
          <w:i w:val="false"/>
          <w:color w:val="000000"/>
          <w:sz w:val="28"/>
        </w:rPr>
        <w:t>
      023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"023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p>
      <w:pPr>
        <w:spacing w:after="0"/>
        <w:ind w:left="0"/>
        <w:jc w:val="both"/>
      </w:pPr>
      <w:r>
        <w:rPr>
          <w:rFonts w:ascii="Times New Roman"/>
          <w:b w:val="false"/>
          <w:i w:val="false"/>
          <w:color w:val="000000"/>
          <w:sz w:val="28"/>
        </w:rPr>
        <w:t>
      090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"090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инженерлік-коммуникациялық инфрақұрылымды сатып алу";</w:t>
      </w:r>
    </w:p>
    <w:p>
      <w:pPr>
        <w:spacing w:after="0"/>
        <w:ind w:left="0"/>
        <w:jc w:val="both"/>
      </w:pPr>
      <w:r>
        <w:rPr>
          <w:rFonts w:ascii="Times New Roman"/>
          <w:b w:val="false"/>
          <w:i w:val="false"/>
          <w:color w:val="000000"/>
          <w:sz w:val="28"/>
        </w:rPr>
        <w:t>
      098 "Коммуналдық тұрғын үй қорының тұрғын үйлерін сатып алу"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380 "Республикалық маңызы бар қаланың, астананың туризм басқармасы" бюджеттік бағдарламалардың әкімшісі бойынша:</w:t>
      </w:r>
    </w:p>
    <w:p>
      <w:pPr>
        <w:spacing w:after="0"/>
        <w:ind w:left="0"/>
        <w:jc w:val="both"/>
      </w:pPr>
      <w:r>
        <w:rPr>
          <w:rFonts w:ascii="Times New Roman"/>
          <w:b w:val="false"/>
          <w:i w:val="false"/>
          <w:color w:val="000000"/>
          <w:sz w:val="28"/>
        </w:rPr>
        <w:t>
      033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"033 Нәтижелі жұмыспен қамтуды және жаппай кәсіпкерлікті дамытудың 2017 – 2021 жылдарға арналған "Еңбек" мемлекеттік бағдарламасы шеңберінде қалалардың объектілерін жөндеу";</w:t>
      </w:r>
    </w:p>
    <w:p>
      <w:pPr>
        <w:spacing w:after="0"/>
        <w:ind w:left="0"/>
        <w:jc w:val="both"/>
      </w:pPr>
      <w:r>
        <w:rPr>
          <w:rFonts w:ascii="Times New Roman"/>
          <w:b w:val="false"/>
          <w:i w:val="false"/>
          <w:color w:val="000000"/>
          <w:sz w:val="28"/>
        </w:rPr>
        <w:t>
      381 "Республикалық маңызы бар қаланың, астананың дене шынықтыру және спорт басқармасы" бюджеттік бағдарламалардың әкімшісі бойынша:</w:t>
      </w:r>
    </w:p>
    <w:p>
      <w:pPr>
        <w:spacing w:after="0"/>
        <w:ind w:left="0"/>
        <w:jc w:val="both"/>
      </w:pPr>
      <w:r>
        <w:rPr>
          <w:rFonts w:ascii="Times New Roman"/>
          <w:b w:val="false"/>
          <w:i w:val="false"/>
          <w:color w:val="000000"/>
          <w:sz w:val="28"/>
        </w:rPr>
        <w:t>
      034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"034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w:t>
      </w:r>
    </w:p>
    <w:p>
      <w:pPr>
        <w:spacing w:after="0"/>
        <w:ind w:left="0"/>
        <w:jc w:val="both"/>
      </w:pPr>
      <w:r>
        <w:rPr>
          <w:rFonts w:ascii="Times New Roman"/>
          <w:b w:val="false"/>
          <w:i w:val="false"/>
          <w:color w:val="000000"/>
          <w:sz w:val="28"/>
        </w:rPr>
        <w:t>
      399 "Республикалық маңызы бар қаланың, астананың туризм және сыртқы байланыстар басқармасы" бюджеттік бағдарламалардың әкімшісі бойынша:</w:t>
      </w:r>
    </w:p>
    <w:p>
      <w:pPr>
        <w:spacing w:after="0"/>
        <w:ind w:left="0"/>
        <w:jc w:val="both"/>
      </w:pPr>
      <w:r>
        <w:rPr>
          <w:rFonts w:ascii="Times New Roman"/>
          <w:b w:val="false"/>
          <w:i w:val="false"/>
          <w:color w:val="000000"/>
          <w:sz w:val="28"/>
        </w:rPr>
        <w:t>
      033 "Нәтижелі жұмыспен қамтуды және жаппай кәсіпкерлікті дамыту бағдарламасы шеңберінде қалалардың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"033 Нәтижелі жұмыспен қамтуды және жаппай кәсіпкерлікті дамытудың 2017 – 2021 жылдарға арналған "Еңбек" мемлекеттік бағдарламасы шеңберінде қалалардың объектілерін жөндеу";</w:t>
      </w:r>
    </w:p>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455 "Ауданның (облыстық маңызы бар қаланың) мәдениет және тілдерді дамыту бөлімі" және 457 "Ауданның (облыстық маңызы бар қаланың) мәдениет, тілдерді дамыту, дене шынықтыру және спорт бөлімі" бюджеттік бағдарламалардың әкімшілері бойынша:</w:t>
      </w:r>
    </w:p>
    <w:p>
      <w:pPr>
        <w:spacing w:after="0"/>
        <w:ind w:left="0"/>
        <w:jc w:val="both"/>
      </w:pPr>
      <w:r>
        <w:rPr>
          <w:rFonts w:ascii="Times New Roman"/>
          <w:b w:val="false"/>
          <w:i w:val="false"/>
          <w:color w:val="000000"/>
          <w:sz w:val="28"/>
        </w:rPr>
        <w:t>
      024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бағдарламалардың әкімшісі бойынша:</w:t>
      </w:r>
    </w:p>
    <w:p>
      <w:pPr>
        <w:spacing w:after="0"/>
        <w:ind w:left="0"/>
        <w:jc w:val="both"/>
      </w:pPr>
      <w:r>
        <w:rPr>
          <w:rFonts w:ascii="Times New Roman"/>
          <w:b w:val="false"/>
          <w:i w:val="false"/>
          <w:color w:val="000000"/>
          <w:sz w:val="28"/>
        </w:rPr>
        <w:t>
      041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"041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p>
      <w:pPr>
        <w:spacing w:after="0"/>
        <w:ind w:left="0"/>
        <w:jc w:val="both"/>
      </w:pPr>
      <w:r>
        <w:rPr>
          <w:rFonts w:ascii="Times New Roman"/>
          <w:b w:val="false"/>
          <w:i w:val="false"/>
          <w:color w:val="000000"/>
          <w:sz w:val="28"/>
        </w:rPr>
        <w:t>
      мынадай мазмұндағы 083 бюджеттік бағдарламасымен толықтырылсын:</w:t>
      </w:r>
    </w:p>
    <w:p>
      <w:pPr>
        <w:spacing w:after="0"/>
        <w:ind w:left="0"/>
        <w:jc w:val="both"/>
      </w:pPr>
      <w:r>
        <w:rPr>
          <w:rFonts w:ascii="Times New Roman"/>
          <w:b w:val="false"/>
          <w:i w:val="false"/>
          <w:color w:val="000000"/>
          <w:sz w:val="28"/>
        </w:rPr>
        <w:t>
      "083 Тұрғын үй қарыздарын беру үшін "Қазақстанның Тұрғын үй құрылыс жинақ банкі" АҚ-ны кредиттеу";</w:t>
      </w:r>
    </w:p>
    <w:p>
      <w:pPr>
        <w:spacing w:after="0"/>
        <w:ind w:left="0"/>
        <w:jc w:val="both"/>
      </w:pPr>
      <w:r>
        <w:rPr>
          <w:rFonts w:ascii="Times New Roman"/>
          <w:b w:val="false"/>
          <w:i w:val="false"/>
          <w:color w:val="000000"/>
          <w:sz w:val="28"/>
        </w:rPr>
        <w:t>
      464 "Ауданның (облыстық маңызы бар қаланың) білім бөлімі" бюджеттік бағдарламалардың әкімшісі бойынша:</w:t>
      </w:r>
    </w:p>
    <w:p>
      <w:pPr>
        <w:spacing w:after="0"/>
        <w:ind w:left="0"/>
        <w:jc w:val="both"/>
      </w:pPr>
      <w:r>
        <w:rPr>
          <w:rFonts w:ascii="Times New Roman"/>
          <w:b w:val="false"/>
          <w:i w:val="false"/>
          <w:color w:val="000000"/>
          <w:sz w:val="28"/>
        </w:rPr>
        <w:t>
      026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"026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465 "Ауданның (облыстық маңызы бар қаланың) дене шынықтыру және спорт бөлімі" бюджеттік бағдарламалардың әкімшісі бойынша:</w:t>
      </w:r>
    </w:p>
    <w:p>
      <w:pPr>
        <w:spacing w:after="0"/>
        <w:ind w:left="0"/>
        <w:jc w:val="both"/>
      </w:pPr>
      <w:r>
        <w:rPr>
          <w:rFonts w:ascii="Times New Roman"/>
          <w:b w:val="false"/>
          <w:i w:val="false"/>
          <w:color w:val="000000"/>
          <w:sz w:val="28"/>
        </w:rPr>
        <w:t>
      009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"009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бағдарламалардың әкімшісі бойынша:</w:t>
      </w:r>
    </w:p>
    <w:p>
      <w:pPr>
        <w:spacing w:after="0"/>
        <w:ind w:left="0"/>
        <w:jc w:val="both"/>
      </w:pPr>
      <w:r>
        <w:rPr>
          <w:rFonts w:ascii="Times New Roman"/>
          <w:b w:val="false"/>
          <w:i w:val="false"/>
          <w:color w:val="000000"/>
          <w:sz w:val="28"/>
        </w:rPr>
        <w:t>
      072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"072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p>
      <w:pPr>
        <w:spacing w:after="0"/>
        <w:ind w:left="0"/>
        <w:jc w:val="both"/>
      </w:pPr>
      <w:r>
        <w:rPr>
          <w:rFonts w:ascii="Times New Roman"/>
          <w:b w:val="false"/>
          <w:i w:val="false"/>
          <w:color w:val="000000"/>
          <w:sz w:val="28"/>
        </w:rPr>
        <w:t>
      074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"074 Нәтижелі жұмыспен қамтуды және жаппай кәсіпкерлікті дамытудың 2017 – 2021 жылдарға арналған "Еңбек" мемлекеттік бағдарламасы шеңберінде жетіспейтін инженерлік-коммуникациялық инфрақұрылымды дамыту және/немесе салу";</w:t>
      </w:r>
    </w:p>
    <w:p>
      <w:pPr>
        <w:spacing w:after="0"/>
        <w:ind w:left="0"/>
        <w:jc w:val="both"/>
      </w:pPr>
      <w:r>
        <w:rPr>
          <w:rFonts w:ascii="Times New Roman"/>
          <w:b w:val="false"/>
          <w:i w:val="false"/>
          <w:color w:val="000000"/>
          <w:sz w:val="28"/>
        </w:rPr>
        <w:t>
      090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"090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инженерлік-коммуникациялық инфрақұрылымды сатып алу";</w:t>
      </w:r>
    </w:p>
    <w:p>
      <w:pPr>
        <w:spacing w:after="0"/>
        <w:ind w:left="0"/>
        <w:jc w:val="both"/>
      </w:pPr>
      <w:r>
        <w:rPr>
          <w:rFonts w:ascii="Times New Roman"/>
          <w:b w:val="false"/>
          <w:i w:val="false"/>
          <w:color w:val="000000"/>
          <w:sz w:val="28"/>
        </w:rPr>
        <w:t>
      091 "Нәтижелі жұмыспен қамтуды және жаппай кәсіпкерлікті дамыту бағдарламасы шеңберінде іске асырып жатқан жобалар үшін жабдықтар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"091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p>
      <w:pPr>
        <w:spacing w:after="0"/>
        <w:ind w:left="0"/>
        <w:jc w:val="both"/>
      </w:pPr>
      <w:r>
        <w:rPr>
          <w:rFonts w:ascii="Times New Roman"/>
          <w:b w:val="false"/>
          <w:i w:val="false"/>
          <w:color w:val="000000"/>
          <w:sz w:val="28"/>
        </w:rPr>
        <w:t>
      098 "Коммуналдық тұрғын үй қорының тұрғын үйлерін сатып алу"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бағдарламалардың әкімшісі бойынша:</w:t>
      </w:r>
    </w:p>
    <w:p>
      <w:pPr>
        <w:spacing w:after="0"/>
        <w:ind w:left="0"/>
        <w:jc w:val="both"/>
      </w:pPr>
      <w:r>
        <w:rPr>
          <w:rFonts w:ascii="Times New Roman"/>
          <w:b w:val="false"/>
          <w:i w:val="false"/>
          <w:color w:val="000000"/>
          <w:sz w:val="28"/>
        </w:rPr>
        <w:t>
      022 "Нәтижелі жұмыспен қамтуды және жаппай кәсіпкерлікті дамыту бағдарламасы шеңберінде инженерлік коммуникациялық инфрақұрылымдардың дамуы"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"022 Нәтижелі жұмыспен қамтуды және жаппай кәсіпкерлікті дамытудың 2017 – 2021 жылдарға арналған "Еңбек" мемлекеттік бағдарламасы шеңберінде инженерлік коммуникациялық инфрақұрылымдардың дамуы";</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063 бюджеттік бағдарламасымен толықтырылсын:</w:t>
      </w:r>
    </w:p>
    <w:p>
      <w:pPr>
        <w:spacing w:after="0"/>
        <w:ind w:left="0"/>
        <w:jc w:val="both"/>
      </w:pPr>
      <w:r>
        <w:rPr>
          <w:rFonts w:ascii="Times New Roman"/>
          <w:b w:val="false"/>
          <w:i w:val="false"/>
          <w:color w:val="000000"/>
          <w:sz w:val="28"/>
        </w:rPr>
        <w:t>
      "063 Бұзылу аймақтарынан тұрғындарды көшіру үшін тұрғын үйлер мен жатақханалар құрылысын салу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072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"072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p>
      <w:pPr>
        <w:spacing w:after="0"/>
        <w:ind w:left="0"/>
        <w:jc w:val="both"/>
      </w:pPr>
      <w:r>
        <w:rPr>
          <w:rFonts w:ascii="Times New Roman"/>
          <w:b w:val="false"/>
          <w:i w:val="false"/>
          <w:color w:val="000000"/>
          <w:sz w:val="28"/>
        </w:rPr>
        <w:t>
      074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"074 Нәтижелі жұмыспен қамтуды және жаппай кәсіпкерлікті дамытудың 2017 – 2021 жылдарға арналған "Еңбек" мемлекеттік бағдарламасы шеңберінде жетіспейтін инженерлік-коммуникациялық инфрақұрылымды дамыту және/немесе салу";</w:t>
      </w:r>
    </w:p>
    <w:p>
      <w:pPr>
        <w:spacing w:after="0"/>
        <w:ind w:left="0"/>
        <w:jc w:val="both"/>
      </w:pPr>
      <w:r>
        <w:rPr>
          <w:rFonts w:ascii="Times New Roman"/>
          <w:b w:val="false"/>
          <w:i w:val="false"/>
          <w:color w:val="000000"/>
          <w:sz w:val="28"/>
        </w:rPr>
        <w:t>
      090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"090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инженерлік-коммуникациялық инфрақұрылымды сатып алу";</w:t>
      </w:r>
    </w:p>
    <w:p>
      <w:pPr>
        <w:spacing w:after="0"/>
        <w:ind w:left="0"/>
        <w:jc w:val="both"/>
      </w:pPr>
      <w:r>
        <w:rPr>
          <w:rFonts w:ascii="Times New Roman"/>
          <w:b w:val="false"/>
          <w:i w:val="false"/>
          <w:color w:val="000000"/>
          <w:sz w:val="28"/>
        </w:rPr>
        <w:t>
      091 "Нәтижелі жұмыспен қамтуды және жаппай кәсіпкерлікті дамыту бағдарламасы шеңберінде іске асырып жатқан жобалар үшін жабдықтар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"091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p>
      <w:pPr>
        <w:spacing w:after="0"/>
        <w:ind w:left="0"/>
        <w:jc w:val="both"/>
      </w:pPr>
      <w:r>
        <w:rPr>
          <w:rFonts w:ascii="Times New Roman"/>
          <w:b w:val="false"/>
          <w:i w:val="false"/>
          <w:color w:val="000000"/>
          <w:sz w:val="28"/>
        </w:rPr>
        <w:t>
      098 "Коммуналдық тұрғын үй қорының тұрғын үйлерін сатып алу"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бағдарламалардың әкімшісі бойынша:</w:t>
      </w:r>
    </w:p>
    <w:p>
      <w:pPr>
        <w:spacing w:after="0"/>
        <w:ind w:left="0"/>
        <w:jc w:val="both"/>
      </w:pPr>
      <w:r>
        <w:rPr>
          <w:rFonts w:ascii="Times New Roman"/>
          <w:b w:val="false"/>
          <w:i w:val="false"/>
          <w:color w:val="000000"/>
          <w:sz w:val="28"/>
        </w:rPr>
        <w:t>
      026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"026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бағдарламалардың әкімшісі бойынша:</w:t>
      </w:r>
    </w:p>
    <w:p>
      <w:pPr>
        <w:spacing w:after="0"/>
        <w:ind w:left="0"/>
        <w:jc w:val="both"/>
      </w:pPr>
      <w:r>
        <w:rPr>
          <w:rFonts w:ascii="Times New Roman"/>
          <w:b w:val="false"/>
          <w:i w:val="false"/>
          <w:color w:val="000000"/>
          <w:sz w:val="28"/>
        </w:rPr>
        <w:t>
      072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"072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p>
      <w:pPr>
        <w:spacing w:after="0"/>
        <w:ind w:left="0"/>
        <w:jc w:val="both"/>
      </w:pPr>
      <w:r>
        <w:rPr>
          <w:rFonts w:ascii="Times New Roman"/>
          <w:b w:val="false"/>
          <w:i w:val="false"/>
          <w:color w:val="000000"/>
          <w:sz w:val="28"/>
        </w:rPr>
        <w:t>
      074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"074 Нәтижелі жұмыспен қамтуды және жаппай кәсіпкерлікті дамытудың 2017 – 2021 жылдарға арналған "Еңбек" мемлекеттік бағдарламасы шеңберінде жетіспейтін инженерлік-коммуникациялық инфрақұрылымды дамыту және/немесе салу";</w:t>
      </w:r>
    </w:p>
    <w:p>
      <w:pPr>
        <w:spacing w:after="0"/>
        <w:ind w:left="0"/>
        <w:jc w:val="both"/>
      </w:pPr>
      <w:r>
        <w:rPr>
          <w:rFonts w:ascii="Times New Roman"/>
          <w:b w:val="false"/>
          <w:i w:val="false"/>
          <w:color w:val="000000"/>
          <w:sz w:val="28"/>
        </w:rPr>
        <w:t>
      090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"090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инженерлік-коммуникациялық инфрақұрылымды сатып алу";</w:t>
      </w:r>
    </w:p>
    <w:p>
      <w:pPr>
        <w:spacing w:after="0"/>
        <w:ind w:left="0"/>
        <w:jc w:val="both"/>
      </w:pPr>
      <w:r>
        <w:rPr>
          <w:rFonts w:ascii="Times New Roman"/>
          <w:b w:val="false"/>
          <w:i w:val="false"/>
          <w:color w:val="000000"/>
          <w:sz w:val="28"/>
        </w:rPr>
        <w:t>
      091 "Нәтижелі жұмыспен қамтуды және жаппай кәсіпкерлікті дамыту бағдарламасы шеңберінде іске асырып жатқан жобалар үшін жабдықтар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"091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p>
      <w:pPr>
        <w:spacing w:after="0"/>
        <w:ind w:left="0"/>
        <w:jc w:val="both"/>
      </w:pPr>
      <w:r>
        <w:rPr>
          <w:rFonts w:ascii="Times New Roman"/>
          <w:b w:val="false"/>
          <w:i w:val="false"/>
          <w:color w:val="000000"/>
          <w:sz w:val="28"/>
        </w:rPr>
        <w:t>
      098 "Коммуналдық тұрғын үй қорының тұрғын үйлерін сатып алу"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бағдарламалардың әкімшісі бойынша:</w:t>
      </w:r>
    </w:p>
    <w:p>
      <w:pPr>
        <w:spacing w:after="0"/>
        <w:ind w:left="0"/>
        <w:jc w:val="both"/>
      </w:pPr>
      <w:r>
        <w:rPr>
          <w:rFonts w:ascii="Times New Roman"/>
          <w:b w:val="false"/>
          <w:i w:val="false"/>
          <w:color w:val="000000"/>
          <w:sz w:val="28"/>
        </w:rPr>
        <w:t>
      024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041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"041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p>
      <w:pPr>
        <w:spacing w:after="0"/>
        <w:ind w:left="0"/>
        <w:jc w:val="both"/>
      </w:pPr>
      <w:r>
        <w:rPr>
          <w:rFonts w:ascii="Times New Roman"/>
          <w:b w:val="false"/>
          <w:i w:val="false"/>
          <w:color w:val="000000"/>
          <w:sz w:val="28"/>
        </w:rPr>
        <w:t>
      479 "Ауданның (облыстық маңызы бар қаланың) тұрғын үй инспекциясы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083 бюджеттік бағдарламасымен толықтырылсын:</w:t>
      </w:r>
    </w:p>
    <w:p>
      <w:pPr>
        <w:spacing w:after="0"/>
        <w:ind w:left="0"/>
        <w:jc w:val="both"/>
      </w:pPr>
      <w:r>
        <w:rPr>
          <w:rFonts w:ascii="Times New Roman"/>
          <w:b w:val="false"/>
          <w:i w:val="false"/>
          <w:color w:val="000000"/>
          <w:sz w:val="28"/>
        </w:rPr>
        <w:t>
      "083 Тұрғын үй қарыздарын беру үшін "Қазақстанның Тұрғын үй құрылыс жинақ банкі" АҚ-ны кредиттеу";</w:t>
      </w:r>
    </w:p>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бағдарламалардың әкімшісі бойынша:</w:t>
      </w:r>
    </w:p>
    <w:p>
      <w:pPr>
        <w:spacing w:after="0"/>
        <w:ind w:left="0"/>
        <w:jc w:val="both"/>
      </w:pPr>
      <w:r>
        <w:rPr>
          <w:rFonts w:ascii="Times New Roman"/>
          <w:b w:val="false"/>
          <w:i w:val="false"/>
          <w:color w:val="000000"/>
          <w:sz w:val="28"/>
        </w:rPr>
        <w:t>
      011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"011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p>
      <w:pPr>
        <w:spacing w:after="0"/>
        <w:ind w:left="0"/>
        <w:jc w:val="both"/>
      </w:pPr>
      <w:r>
        <w:rPr>
          <w:rFonts w:ascii="Times New Roman"/>
          <w:b w:val="false"/>
          <w:i w:val="false"/>
          <w:color w:val="000000"/>
          <w:sz w:val="28"/>
        </w:rPr>
        <w:t>
      051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"051 Нәтижелі жұмыспен қамтуды және жаппай кәсіпкерлікті дамытудың 2017 – 2021 жылдарға арналған "Еңбек" мемлекеттік бағдарламасы шеңберінде жетіспейтін инженерлік-коммуникациялық инфрақұрылымды дамыту және/немесе салу";</w:t>
      </w:r>
    </w:p>
    <w:p>
      <w:pPr>
        <w:spacing w:after="0"/>
        <w:ind w:left="0"/>
        <w:jc w:val="both"/>
      </w:pPr>
      <w:r>
        <w:rPr>
          <w:rFonts w:ascii="Times New Roman"/>
          <w:b w:val="false"/>
          <w:i w:val="false"/>
          <w:color w:val="000000"/>
          <w:sz w:val="28"/>
        </w:rPr>
        <w:t>
      052 "Нәтижелі жұмыспен қамтуды және жаппай кәсіпкерлікті дамыту бағдарламасы шеңберінде инженерлік коммуникациялық инфрақұрылымдардың дамуы"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"052 Нәтижелі жұмыспен қамтуды және жаппай кәсіпкерлікті дамытудың 2017 – 2021 жылдарға арналған "Еңбек" мемлекеттік бағдарламасы шеңберінде инженерлік коммуникациялық инфрақұрылымдардың дамуы";</w:t>
      </w:r>
    </w:p>
    <w:p>
      <w:pPr>
        <w:spacing w:after="0"/>
        <w:ind w:left="0"/>
        <w:jc w:val="both"/>
      </w:pPr>
      <w:r>
        <w:rPr>
          <w:rFonts w:ascii="Times New Roman"/>
          <w:b w:val="false"/>
          <w:i w:val="false"/>
          <w:color w:val="000000"/>
          <w:sz w:val="28"/>
        </w:rPr>
        <w:t>
      053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"053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p>
      <w:pPr>
        <w:spacing w:after="0"/>
        <w:ind w:left="0"/>
        <w:jc w:val="both"/>
      </w:pPr>
      <w:r>
        <w:rPr>
          <w:rFonts w:ascii="Times New Roman"/>
          <w:b w:val="false"/>
          <w:i w:val="false"/>
          <w:color w:val="000000"/>
          <w:sz w:val="28"/>
        </w:rPr>
        <w:t>
      090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"090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инженерлік-коммуникациялық инфрақұрылымды сатып алу";</w:t>
      </w:r>
    </w:p>
    <w:p>
      <w:pPr>
        <w:spacing w:after="0"/>
        <w:ind w:left="0"/>
        <w:jc w:val="both"/>
      </w:pPr>
      <w:r>
        <w:rPr>
          <w:rFonts w:ascii="Times New Roman"/>
          <w:b w:val="false"/>
          <w:i w:val="false"/>
          <w:color w:val="000000"/>
          <w:sz w:val="28"/>
        </w:rPr>
        <w:t>
      091 "Нәтижелі жұмыспен қамтуды және жаппай кәсіпкерлікті дамыту бағдарламасы шеңберінде іске асырып жатқан жобалар үшін жабдықтар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"091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p>
      <w:pPr>
        <w:spacing w:after="0"/>
        <w:ind w:left="0"/>
        <w:jc w:val="both"/>
      </w:pPr>
      <w:r>
        <w:rPr>
          <w:rFonts w:ascii="Times New Roman"/>
          <w:b w:val="false"/>
          <w:i w:val="false"/>
          <w:color w:val="000000"/>
          <w:sz w:val="28"/>
        </w:rPr>
        <w:t>
      098 "Коммуналдық тұрғын үй қорының тұрғын үйлерін сатып алу"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бағдарламалардың әкімшісі бойынша:</w:t>
      </w:r>
    </w:p>
    <w:p>
      <w:pPr>
        <w:spacing w:after="0"/>
        <w:ind w:left="0"/>
        <w:jc w:val="both"/>
      </w:pPr>
      <w:r>
        <w:rPr>
          <w:rFonts w:ascii="Times New Roman"/>
          <w:b w:val="false"/>
          <w:i w:val="false"/>
          <w:color w:val="000000"/>
          <w:sz w:val="28"/>
        </w:rPr>
        <w:t>
      004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"004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бағдарламалардың әкімшісі бойынша:</w:t>
      </w:r>
    </w:p>
    <w:p>
      <w:pPr>
        <w:spacing w:after="0"/>
        <w:ind w:left="0"/>
        <w:jc w:val="both"/>
      </w:pPr>
      <w:r>
        <w:rPr>
          <w:rFonts w:ascii="Times New Roman"/>
          <w:b w:val="false"/>
          <w:i w:val="false"/>
          <w:color w:val="000000"/>
          <w:sz w:val="28"/>
        </w:rPr>
        <w:t>
      041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"041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p>
      <w:pPr>
        <w:spacing w:after="0"/>
        <w:ind w:left="0"/>
        <w:jc w:val="both"/>
      </w:pPr>
      <w:r>
        <w:rPr>
          <w:rFonts w:ascii="Times New Roman"/>
          <w:b w:val="false"/>
          <w:i w:val="false"/>
          <w:color w:val="000000"/>
          <w:sz w:val="28"/>
        </w:rPr>
        <w:t>
      мынадай мазмұндағы 083 бюджеттік бағдарламасымен толықтырылсын:</w:t>
      </w:r>
    </w:p>
    <w:p>
      <w:pPr>
        <w:spacing w:after="0"/>
        <w:ind w:left="0"/>
        <w:jc w:val="both"/>
      </w:pPr>
      <w:r>
        <w:rPr>
          <w:rFonts w:ascii="Times New Roman"/>
          <w:b w:val="false"/>
          <w:i w:val="false"/>
          <w:color w:val="000000"/>
          <w:sz w:val="28"/>
        </w:rPr>
        <w:t>
      "083 Тұрғын үй қарыздарын беру үшін "Қазақстанның Тұрғын үй құрылыс жинақ банкі" АҚ-ны кредиттеу";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098 бюджеттік бағдарламасымен толықтырылсын:</w:t>
      </w:r>
    </w:p>
    <w:p>
      <w:pPr>
        <w:spacing w:after="0"/>
        <w:ind w:left="0"/>
        <w:jc w:val="both"/>
      </w:pPr>
      <w:r>
        <w:rPr>
          <w:rFonts w:ascii="Times New Roman"/>
          <w:b w:val="false"/>
          <w:i w:val="false"/>
          <w:color w:val="000000"/>
          <w:sz w:val="28"/>
        </w:rPr>
        <w:t xml:space="preserve">
      "098 Коммуналдық тұрғын үй қорының тұрғын үйлерін сатып алу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бағдарламалардың әкімшісі бойынша:</w:t>
      </w:r>
    </w:p>
    <w:p>
      <w:pPr>
        <w:spacing w:after="0"/>
        <w:ind w:left="0"/>
        <w:jc w:val="both"/>
      </w:pPr>
      <w:r>
        <w:rPr>
          <w:rFonts w:ascii="Times New Roman"/>
          <w:b w:val="false"/>
          <w:i w:val="false"/>
          <w:color w:val="000000"/>
          <w:sz w:val="28"/>
        </w:rPr>
        <w:t>
      041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"041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098 бюджеттік бағдарламасымен толықтырылсын:</w:t>
      </w:r>
    </w:p>
    <w:p>
      <w:pPr>
        <w:spacing w:after="0"/>
        <w:ind w:left="0"/>
        <w:jc w:val="both"/>
      </w:pPr>
      <w:r>
        <w:rPr>
          <w:rFonts w:ascii="Times New Roman"/>
          <w:b w:val="false"/>
          <w:i w:val="false"/>
          <w:color w:val="000000"/>
          <w:sz w:val="28"/>
        </w:rPr>
        <w:t xml:space="preserve">
      "098 Коммуналдық тұрғын үй қорының тұрғын үйлерін сатып алу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бағдарламалардың әкімшісі бойынша:</w:t>
      </w:r>
    </w:p>
    <w:p>
      <w:pPr>
        <w:spacing w:after="0"/>
        <w:ind w:left="0"/>
        <w:jc w:val="both"/>
      </w:pPr>
      <w:r>
        <w:rPr>
          <w:rFonts w:ascii="Times New Roman"/>
          <w:b w:val="false"/>
          <w:i w:val="false"/>
          <w:color w:val="000000"/>
          <w:sz w:val="28"/>
        </w:rPr>
        <w:t>
      030 "Нәтижелі жұмыспен қамтуды және жаппай кәсіпкерлікті дамыту бағдарламасы шеңберінде инженерлік коммуникациялық инфрақұрылымдарды дамыту"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"030 Нәтижелі жұмыспен қамтуды және жаппай кәсіпкерлікті дамытудың 2017 – 2021 жылдарға арналған "Еңбек" мемлекеттік бағдарламасы шеңберінде инженерлік коммуникациялық инфрақұрылымдарды дамыту";</w:t>
      </w:r>
    </w:p>
    <w:p>
      <w:pPr>
        <w:spacing w:after="0"/>
        <w:ind w:left="0"/>
        <w:jc w:val="both"/>
      </w:pPr>
      <w:r>
        <w:rPr>
          <w:rFonts w:ascii="Times New Roman"/>
          <w:b w:val="false"/>
          <w:i w:val="false"/>
          <w:color w:val="000000"/>
          <w:sz w:val="28"/>
        </w:rPr>
        <w:t>
      042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xml:space="preserve">
      "042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 </w:t>
      </w:r>
    </w:p>
    <w:p>
      <w:pPr>
        <w:spacing w:after="0"/>
        <w:ind w:left="0"/>
        <w:jc w:val="both"/>
      </w:pPr>
      <w:r>
        <w:rPr>
          <w:rFonts w:ascii="Times New Roman"/>
          <w:b w:val="false"/>
          <w:i w:val="false"/>
          <w:color w:val="000000"/>
          <w:sz w:val="28"/>
        </w:rPr>
        <w:t>
      072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"072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p>
      <w:pPr>
        <w:spacing w:after="0"/>
        <w:ind w:left="0"/>
        <w:jc w:val="both"/>
      </w:pPr>
      <w:r>
        <w:rPr>
          <w:rFonts w:ascii="Times New Roman"/>
          <w:b w:val="false"/>
          <w:i w:val="false"/>
          <w:color w:val="000000"/>
          <w:sz w:val="28"/>
        </w:rPr>
        <w:t>
      073 "Нәтижелі жұмыспен қамтуды және жаппай кәсіпкерлікті дамыту бағдарламасы шеңберінде ауылдық елді мекендерді дамыту шеңберінде объектілерді салу және реконструкциялау"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"073 Нәтижелі жұмыспен қамтуды және жаппай кәсіпкерлікті дамытудың 2017 – 2021 жылдарға арналған "Еңбек" мемлекеттік бағдарламасы шеңберінде ауылдық елді мекендерді дамыту шеңберінде объектілерді салу және реконструкциялау";</w:t>
      </w:r>
    </w:p>
    <w:p>
      <w:pPr>
        <w:spacing w:after="0"/>
        <w:ind w:left="0"/>
        <w:jc w:val="both"/>
      </w:pPr>
      <w:r>
        <w:rPr>
          <w:rFonts w:ascii="Times New Roman"/>
          <w:b w:val="false"/>
          <w:i w:val="false"/>
          <w:color w:val="000000"/>
          <w:sz w:val="28"/>
        </w:rPr>
        <w:t>
      074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"074 Нәтижелі жұмыспен қамтуды және жаппай кәсіпкерлікті дамытудың 2017 – 2021 жылдарға арналған "Еңбек" мемлекеттік бағдарламасы шеңберінде жетіспейтін инженерлік-коммуникациялық инфрақұрылымды дамыту және/немесе салу";</w:t>
      </w:r>
    </w:p>
    <w:p>
      <w:pPr>
        <w:spacing w:after="0"/>
        <w:ind w:left="0"/>
        <w:jc w:val="both"/>
      </w:pPr>
      <w:r>
        <w:rPr>
          <w:rFonts w:ascii="Times New Roman"/>
          <w:b w:val="false"/>
          <w:i w:val="false"/>
          <w:color w:val="000000"/>
          <w:sz w:val="28"/>
        </w:rPr>
        <w:t>
      090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"090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инженерлік-коммуникациялық инфрақұрылымды сатып алу";</w:t>
      </w:r>
    </w:p>
    <w:p>
      <w:pPr>
        <w:spacing w:after="0"/>
        <w:ind w:left="0"/>
        <w:jc w:val="both"/>
      </w:pPr>
      <w:r>
        <w:rPr>
          <w:rFonts w:ascii="Times New Roman"/>
          <w:b w:val="false"/>
          <w:i w:val="false"/>
          <w:color w:val="000000"/>
          <w:sz w:val="28"/>
        </w:rPr>
        <w:t>
      091 "Нәтижелі жұмыспен қамтуды және жаппай кәсіпкерлікті дамыту бағдарламасы шеңберінде іске асырып жатқан жобалар үшін жабдықтар сатып алу"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"091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p>
      <w:pPr>
        <w:spacing w:after="0"/>
        <w:ind w:left="0"/>
        <w:jc w:val="both"/>
      </w:pPr>
      <w:r>
        <w:rPr>
          <w:rFonts w:ascii="Times New Roman"/>
          <w:b w:val="false"/>
          <w:i w:val="false"/>
          <w:color w:val="000000"/>
          <w:sz w:val="28"/>
        </w:rPr>
        <w:t>
      098 "Коммуналдық тұрғын үй қорының тұрғын үйлерін сатып алу"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бюджеттік бағдарламалардың әкімшісі бойынша:</w:t>
      </w:r>
    </w:p>
    <w:p>
      <w:pPr>
        <w:spacing w:after="0"/>
        <w:ind w:left="0"/>
        <w:jc w:val="both"/>
      </w:pPr>
      <w:r>
        <w:rPr>
          <w:rFonts w:ascii="Times New Roman"/>
          <w:b w:val="false"/>
          <w:i w:val="false"/>
          <w:color w:val="000000"/>
          <w:sz w:val="28"/>
        </w:rPr>
        <w:t>
      041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"041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бағдарламалардың әкімшісі бойынша:</w:t>
      </w:r>
    </w:p>
    <w:p>
      <w:pPr>
        <w:spacing w:after="0"/>
        <w:ind w:left="0"/>
        <w:jc w:val="both"/>
      </w:pPr>
      <w:r>
        <w:rPr>
          <w:rFonts w:ascii="Times New Roman"/>
          <w:b w:val="false"/>
          <w:i w:val="false"/>
          <w:color w:val="000000"/>
          <w:sz w:val="28"/>
        </w:rPr>
        <w:t>
      041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"041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098 бюджеттік бағдарламасымен толықтырылсын:</w:t>
      </w:r>
    </w:p>
    <w:p>
      <w:pPr>
        <w:spacing w:after="0"/>
        <w:ind w:left="0"/>
        <w:jc w:val="both"/>
      </w:pPr>
      <w:r>
        <w:rPr>
          <w:rFonts w:ascii="Times New Roman"/>
          <w:b w:val="false"/>
          <w:i w:val="false"/>
          <w:color w:val="000000"/>
          <w:sz w:val="28"/>
        </w:rPr>
        <w:t xml:space="preserve">
      "098 Коммуналдық тұрғын үй қорының тұрғын үйлерін сатып алу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бағдарламалардың әкімшісі бойынша:</w:t>
      </w:r>
    </w:p>
    <w:p>
      <w:pPr>
        <w:spacing w:after="0"/>
        <w:ind w:left="0"/>
        <w:jc w:val="both"/>
      </w:pPr>
      <w:r>
        <w:rPr>
          <w:rFonts w:ascii="Times New Roman"/>
          <w:b w:val="false"/>
          <w:i w:val="false"/>
          <w:color w:val="000000"/>
          <w:sz w:val="28"/>
        </w:rPr>
        <w:t>
      042 "Нәтижелі жұмыспен қамтуды және жаппай кәсіпкерлікті дамыту бағдарламасы шеңберінде қалалардың және ауылдық елді мекендердің объектілерін абаттандыру"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"042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абаттандыру";</w:t>
      </w:r>
    </w:p>
    <w:p>
      <w:pPr>
        <w:spacing w:after="0"/>
        <w:ind w:left="0"/>
        <w:jc w:val="both"/>
      </w:pPr>
      <w:r>
        <w:rPr>
          <w:rFonts w:ascii="Times New Roman"/>
          <w:b w:val="false"/>
          <w:i w:val="false"/>
          <w:color w:val="000000"/>
          <w:sz w:val="28"/>
        </w:rPr>
        <w:t>
      719 "Облыстың ветеринария басқармасы" бюджеттік бағдарламалардың әкімшісі бойынша:</w:t>
      </w:r>
    </w:p>
    <w:p>
      <w:pPr>
        <w:spacing w:after="0"/>
        <w:ind w:left="0"/>
        <w:jc w:val="both"/>
      </w:pPr>
      <w:r>
        <w:rPr>
          <w:rFonts w:ascii="Times New Roman"/>
          <w:b w:val="false"/>
          <w:i w:val="false"/>
          <w:color w:val="000000"/>
          <w:sz w:val="28"/>
        </w:rPr>
        <w:t>
      044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738 "Облыстың отбасы, балалар және жастар істері жөніндегі басқармасы", 801 "Ауданның (облыстық маңызы бар қаланың) жұмыспен қамту, әлеуметтік бағдарламалар және азаматтық хал актілерін тіркеу бөлімі" және 802 "Ауданның (облыстық маңызы бар қаланың) мәдениет, дене шынықтыру және спорт бөлімі" бюджеттік бағдарламалардың әкімшісі бойынша:</w:t>
      </w:r>
    </w:p>
    <w:p>
      <w:pPr>
        <w:spacing w:after="0"/>
        <w:ind w:left="0"/>
        <w:jc w:val="both"/>
      </w:pPr>
      <w:r>
        <w:rPr>
          <w:rFonts w:ascii="Times New Roman"/>
          <w:b w:val="false"/>
          <w:i w:val="false"/>
          <w:color w:val="000000"/>
          <w:sz w:val="28"/>
        </w:rPr>
        <w:t>
      024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мынадай мазмұндағы 011 және 015 бюджеттік кіші бағдарламасымен 016 бюджеттік бағдарламасы бар 808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"808 Аудандық (облыстық маңызы бар қаланың) кәсіпкерлік, ауыл шаруашылық, жер қатынастар және ветеринария бөлімі </w:t>
      </w:r>
    </w:p>
    <w:p>
      <w:pPr>
        <w:spacing w:after="0"/>
        <w:ind w:left="0"/>
        <w:jc w:val="both"/>
      </w:pPr>
      <w:r>
        <w:rPr>
          <w:rFonts w:ascii="Times New Roman"/>
          <w:b w:val="false"/>
          <w:i w:val="false"/>
          <w:color w:val="000000"/>
          <w:sz w:val="28"/>
        </w:rPr>
        <w:t>
      016 Мемлекет мұқтажы үшін жер учаскелерін алу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004, 005, 006 және 031 бюджеттік бағдарламалары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002 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p>
      <w:pPr>
        <w:spacing w:after="0"/>
        <w:ind w:left="0"/>
        <w:jc w:val="both"/>
      </w:pPr>
      <w:r>
        <w:rPr>
          <w:rFonts w:ascii="Times New Roman"/>
          <w:b w:val="false"/>
          <w:i w:val="false"/>
          <w:color w:val="000000"/>
          <w:sz w:val="28"/>
        </w:rPr>
        <w:t>
      003 Мемлекеттік тұрғын үй қорын сақтауды ұйымдастыру</w:t>
      </w:r>
    </w:p>
    <w:p>
      <w:pPr>
        <w:spacing w:after="0"/>
        <w:ind w:left="0"/>
        <w:jc w:val="both"/>
      </w:pPr>
      <w:r>
        <w:rPr>
          <w:rFonts w:ascii="Times New Roman"/>
          <w:b w:val="false"/>
          <w:i w:val="false"/>
          <w:color w:val="000000"/>
          <w:sz w:val="28"/>
        </w:rPr>
        <w:t>
      004 Азаматтардың жекелеген санаттарын тұрғын үймен қамтамасыз ету</w:t>
      </w:r>
    </w:p>
    <w:p>
      <w:pPr>
        <w:spacing w:after="0"/>
        <w:ind w:left="0"/>
        <w:jc w:val="both"/>
      </w:pPr>
      <w:r>
        <w:rPr>
          <w:rFonts w:ascii="Times New Roman"/>
          <w:b w:val="false"/>
          <w:i w:val="false"/>
          <w:color w:val="000000"/>
          <w:sz w:val="28"/>
        </w:rPr>
        <w:t>
      005 Авариялық және ескі тұрғын үйлерді бұзу</w:t>
      </w:r>
    </w:p>
    <w:p>
      <w:pPr>
        <w:spacing w:after="0"/>
        <w:ind w:left="0"/>
        <w:jc w:val="both"/>
      </w:pPr>
      <w:r>
        <w:rPr>
          <w:rFonts w:ascii="Times New Roman"/>
          <w:b w:val="false"/>
          <w:i w:val="false"/>
          <w:color w:val="000000"/>
          <w:sz w:val="28"/>
        </w:rPr>
        <w:t>
      006 Қазақстан Республикасының сейсмоқауіпті өңірлерінде орналасқан тұрғын үйлердің сейсмотұрақтылығын қолдауға бағытталған іс-шаралар</w:t>
      </w:r>
    </w:p>
    <w:p>
      <w:pPr>
        <w:spacing w:after="0"/>
        <w:ind w:left="0"/>
        <w:jc w:val="both"/>
      </w:pPr>
      <w:r>
        <w:rPr>
          <w:rFonts w:ascii="Times New Roman"/>
          <w:b w:val="false"/>
          <w:i w:val="false"/>
          <w:color w:val="000000"/>
          <w:sz w:val="28"/>
        </w:rPr>
        <w:t>
      031 Кондоминиум объектісіне техникалық паспорттар дайындау";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033 бюджеттік бағдарламасымен толықтырылсын:</w:t>
      </w:r>
    </w:p>
    <w:p>
      <w:pPr>
        <w:spacing w:after="0"/>
        <w:ind w:left="0"/>
        <w:jc w:val="both"/>
      </w:pPr>
      <w:r>
        <w:rPr>
          <w:rFonts w:ascii="Times New Roman"/>
          <w:b w:val="false"/>
          <w:i w:val="false"/>
          <w:color w:val="000000"/>
          <w:sz w:val="28"/>
        </w:rPr>
        <w:t>
      "033 Инженерлік-коммуникациялық инфрақұрылымды жобалау, дамыту және (немесе) жайластыру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015 және 034 бюджеттік кіші бағдарламалары бар 035 бюджеттік бағдарламасымен толықтырылсын:</w:t>
      </w:r>
    </w:p>
    <w:p>
      <w:pPr>
        <w:spacing w:after="0"/>
        <w:ind w:left="0"/>
        <w:jc w:val="both"/>
      </w:pPr>
      <w:r>
        <w:rPr>
          <w:rFonts w:ascii="Times New Roman"/>
          <w:b w:val="false"/>
          <w:i w:val="false"/>
          <w:color w:val="000000"/>
          <w:sz w:val="28"/>
        </w:rPr>
        <w:t>
      "035 Коммуналдық тұрғын үй қорының тұрғын үйін жобалау және (немесе) салу, реконструкциялау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мынадай мазмұндағы 041 және 049 бюджеттік бағдарламаларымен толықтырылсын:</w:t>
      </w:r>
    </w:p>
    <w:p>
      <w:pPr>
        <w:spacing w:after="0"/>
        <w:ind w:left="0"/>
        <w:jc w:val="both"/>
      </w:pPr>
      <w:r>
        <w:rPr>
          <w:rFonts w:ascii="Times New Roman"/>
          <w:b w:val="false"/>
          <w:i w:val="false"/>
          <w:color w:val="000000"/>
          <w:sz w:val="28"/>
        </w:rPr>
        <w:t>
      "041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p>
      <w:pPr>
        <w:spacing w:after="0"/>
        <w:ind w:left="0"/>
        <w:jc w:val="both"/>
      </w:pPr>
      <w:r>
        <w:rPr>
          <w:rFonts w:ascii="Times New Roman"/>
          <w:b w:val="false"/>
          <w:i w:val="false"/>
          <w:color w:val="000000"/>
          <w:sz w:val="28"/>
        </w:rPr>
        <w:t>
      049 Көп пәтерлі тұрғын үйлерде энергетикалық аудит жүргізу";</w:t>
      </w:r>
    </w:p>
    <w:p>
      <w:pPr>
        <w:spacing w:after="0"/>
        <w:ind w:left="0"/>
        <w:jc w:val="both"/>
      </w:pPr>
      <w:r>
        <w:rPr>
          <w:rFonts w:ascii="Times New Roman"/>
          <w:b w:val="false"/>
          <w:i w:val="false"/>
          <w:color w:val="000000"/>
          <w:sz w:val="28"/>
        </w:rPr>
        <w:t>
      мынадай мазмұндағы 013 және 015 бюджеттік кіші бағдарламалары бар 053 бюджеттік бағдарламасымен толықтырылсын:</w:t>
      </w:r>
    </w:p>
    <w:p>
      <w:pPr>
        <w:spacing w:after="0"/>
        <w:ind w:left="0"/>
        <w:jc w:val="both"/>
      </w:pPr>
      <w:r>
        <w:rPr>
          <w:rFonts w:ascii="Times New Roman"/>
          <w:b w:val="false"/>
          <w:i w:val="false"/>
          <w:color w:val="000000"/>
          <w:sz w:val="28"/>
        </w:rPr>
        <w:t>
      "053 Жылу, сумен жабдықтау және су бұру жүйелерін реконструкция және құрылыс үшін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054, 072, 074, 090, 091 және 098 бюджеттік бағдарламаларымен толықтырылсын:</w:t>
      </w:r>
    </w:p>
    <w:p>
      <w:pPr>
        <w:spacing w:after="0"/>
        <w:ind w:left="0"/>
        <w:jc w:val="both"/>
      </w:pPr>
      <w:r>
        <w:rPr>
          <w:rFonts w:ascii="Times New Roman"/>
          <w:b w:val="false"/>
          <w:i w:val="false"/>
          <w:color w:val="000000"/>
          <w:sz w:val="28"/>
        </w:rPr>
        <w:t>
      "054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p>
      <w:pPr>
        <w:spacing w:after="0"/>
        <w:ind w:left="0"/>
        <w:jc w:val="both"/>
      </w:pPr>
      <w:r>
        <w:rPr>
          <w:rFonts w:ascii="Times New Roman"/>
          <w:b w:val="false"/>
          <w:i w:val="false"/>
          <w:color w:val="000000"/>
          <w:sz w:val="28"/>
        </w:rPr>
        <w:t>
      072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p>
      <w:pPr>
        <w:spacing w:after="0"/>
        <w:ind w:left="0"/>
        <w:jc w:val="both"/>
      </w:pPr>
      <w:r>
        <w:rPr>
          <w:rFonts w:ascii="Times New Roman"/>
          <w:b w:val="false"/>
          <w:i w:val="false"/>
          <w:color w:val="000000"/>
          <w:sz w:val="28"/>
        </w:rPr>
        <w:t>
      074 Нәтижелі жұмыспен қамтуды және жаппай кәсіпкерлікті дамытудың 2017 – 2021 жылдарға арналған "Еңбек" мемлекеттік бағдарламасы шеңберінде жетіспейтін инженерлік-коммуникациялық инфрақұрылымды дамыту және/немесе салу</w:t>
      </w:r>
    </w:p>
    <w:p>
      <w:pPr>
        <w:spacing w:after="0"/>
        <w:ind w:left="0"/>
        <w:jc w:val="both"/>
      </w:pPr>
      <w:r>
        <w:rPr>
          <w:rFonts w:ascii="Times New Roman"/>
          <w:b w:val="false"/>
          <w:i w:val="false"/>
          <w:color w:val="000000"/>
          <w:sz w:val="28"/>
        </w:rPr>
        <w:t>
      090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инженерлік-коммуникациялық инфрақұрылымды сатып алу</w:t>
      </w:r>
    </w:p>
    <w:p>
      <w:pPr>
        <w:spacing w:after="0"/>
        <w:ind w:left="0"/>
        <w:jc w:val="both"/>
      </w:pPr>
      <w:r>
        <w:rPr>
          <w:rFonts w:ascii="Times New Roman"/>
          <w:b w:val="false"/>
          <w:i w:val="false"/>
          <w:color w:val="000000"/>
          <w:sz w:val="28"/>
        </w:rPr>
        <w:t>
      091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p>
      <w:pPr>
        <w:spacing w:after="0"/>
        <w:ind w:left="0"/>
        <w:jc w:val="both"/>
      </w:pPr>
      <w:r>
        <w:rPr>
          <w:rFonts w:ascii="Times New Roman"/>
          <w:b w:val="false"/>
          <w:i w:val="false"/>
          <w:color w:val="000000"/>
          <w:sz w:val="28"/>
        </w:rPr>
        <w:t>
      098 Коммуналдық тұрғын үй қорының тұрғын үйлерін сатып алу";</w:t>
      </w:r>
    </w:p>
    <w:p>
      <w:pPr>
        <w:spacing w:after="0"/>
        <w:ind w:left="0"/>
        <w:jc w:val="both"/>
      </w:pPr>
      <w:r>
        <w:rPr>
          <w:rFonts w:ascii="Times New Roman"/>
          <w:b w:val="false"/>
          <w:i w:val="false"/>
          <w:color w:val="000000"/>
          <w:sz w:val="28"/>
        </w:rPr>
        <w:t>
      2 "Коммуналдық шаруашылық" кіші функциясында:</w:t>
      </w:r>
    </w:p>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бағдарламалардың әкімшісі бойынша:</w:t>
      </w:r>
    </w:p>
    <w:p>
      <w:pPr>
        <w:spacing w:after="0"/>
        <w:ind w:left="0"/>
        <w:jc w:val="both"/>
      </w:pPr>
      <w:r>
        <w:rPr>
          <w:rFonts w:ascii="Times New Roman"/>
          <w:b w:val="false"/>
          <w:i w:val="false"/>
          <w:color w:val="000000"/>
          <w:sz w:val="28"/>
        </w:rPr>
        <w:t>
      042 "Облыстық бюджеттерге, республикалық маңызы бар қалалардың, астананың бюджеттеріне жылумен жабдықтау жүйелерін реконструкциялау және құрылыс үшін кредит беру"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"042 Облыстық бюджеттерге, республикалық маңызы бар қалалардың, астана бюджеттеріне жылумен жабдықтау жүйелерін реконструкциялау және құрылыс үшін кредит беру";</w:t>
      </w:r>
    </w:p>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бағдарламалардың әкімшісі бойынша:</w:t>
      </w:r>
    </w:p>
    <w:p>
      <w:pPr>
        <w:spacing w:after="0"/>
        <w:ind w:left="0"/>
        <w:jc w:val="both"/>
      </w:pPr>
      <w:r>
        <w:rPr>
          <w:rFonts w:ascii="Times New Roman"/>
          <w:b w:val="false"/>
          <w:i w:val="false"/>
          <w:color w:val="000000"/>
          <w:sz w:val="28"/>
        </w:rPr>
        <w:t>
      038 "Коммуналдық шаруашылығын дамыту"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 бюджеттік бағдарламалардың әкімшілері бойынша:</w:t>
      </w:r>
    </w:p>
    <w:p>
      <w:pPr>
        <w:spacing w:after="0"/>
        <w:ind w:left="0"/>
        <w:jc w:val="both"/>
      </w:pPr>
      <w:r>
        <w:rPr>
          <w:rFonts w:ascii="Times New Roman"/>
          <w:b w:val="false"/>
          <w:i w:val="false"/>
          <w:color w:val="000000"/>
          <w:sz w:val="28"/>
        </w:rPr>
        <w:t>
      009 "Нәтижелі жұмыспен қамтуды және жаппай кәсіпкерлікті дамыту бағдарламасы шеңберінде қалалардың және ауылдық елді мекендердің объектілерін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"009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мынадай мазмұндағы 011, 012, 026, 027 және 028 бюджеттік бағдарламалары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011 Шағын қалаларды жылумен жабдықтауды үздіксіз қамтамасыз ету</w:t>
      </w:r>
    </w:p>
    <w:p>
      <w:pPr>
        <w:spacing w:after="0"/>
        <w:ind w:left="0"/>
        <w:jc w:val="both"/>
      </w:pPr>
      <w:r>
        <w:rPr>
          <w:rFonts w:ascii="Times New Roman"/>
          <w:b w:val="false"/>
          <w:i w:val="false"/>
          <w:color w:val="000000"/>
          <w:sz w:val="28"/>
        </w:rPr>
        <w:t>
      012 Сумен жабдықтау және су бұру жүйесінің жұмыс істеуі</w:t>
      </w:r>
    </w:p>
    <w:p>
      <w:pPr>
        <w:spacing w:after="0"/>
        <w:ind w:left="0"/>
        <w:jc w:val="both"/>
      </w:pPr>
      <w:r>
        <w:rPr>
          <w:rFonts w:ascii="Times New Roman"/>
          <w:b w:val="false"/>
          <w:i w:val="false"/>
          <w:color w:val="000000"/>
          <w:sz w:val="28"/>
        </w:rPr>
        <w:t>
      026 Ауданның (облыстық маңызы бар қаланың) коммуналдық меншігіндегі жылу жүйелерін қолдануды ұйымдастыру</w:t>
      </w:r>
    </w:p>
    <w:p>
      <w:pPr>
        <w:spacing w:after="0"/>
        <w:ind w:left="0"/>
        <w:jc w:val="both"/>
      </w:pPr>
      <w:r>
        <w:rPr>
          <w:rFonts w:ascii="Times New Roman"/>
          <w:b w:val="false"/>
          <w:i w:val="false"/>
          <w:color w:val="000000"/>
          <w:sz w:val="28"/>
        </w:rPr>
        <w:t>
      027 Ауданның (облыстық маңызы бар қаланың) коммуналдық меншігіндегі газ жүйелерін қолдануды ұйымдастыру</w:t>
      </w:r>
    </w:p>
    <w:p>
      <w:pPr>
        <w:spacing w:after="0"/>
        <w:ind w:left="0"/>
        <w:jc w:val="both"/>
      </w:pPr>
      <w:r>
        <w:rPr>
          <w:rFonts w:ascii="Times New Roman"/>
          <w:b w:val="false"/>
          <w:i w:val="false"/>
          <w:color w:val="000000"/>
          <w:sz w:val="28"/>
        </w:rPr>
        <w:t>
      028 Развитие коммунального хозяйства";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029 бюджеттік бағдарламасымен толықтырылсын:</w:t>
      </w:r>
    </w:p>
    <w:p>
      <w:pPr>
        <w:spacing w:after="0"/>
        <w:ind w:left="0"/>
        <w:jc w:val="both"/>
      </w:pPr>
      <w:r>
        <w:rPr>
          <w:rFonts w:ascii="Times New Roman"/>
          <w:b w:val="false"/>
          <w:i w:val="false"/>
          <w:color w:val="000000"/>
          <w:sz w:val="28"/>
        </w:rPr>
        <w:t>
      "029 Сумен жабдықтау және су бұру жүйелерін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048 бюджеттік бағдарламасымен толықтырылсын:</w:t>
      </w:r>
    </w:p>
    <w:p>
      <w:pPr>
        <w:spacing w:after="0"/>
        <w:ind w:left="0"/>
        <w:jc w:val="both"/>
      </w:pPr>
      <w:r>
        <w:rPr>
          <w:rFonts w:ascii="Times New Roman"/>
          <w:b w:val="false"/>
          <w:i w:val="false"/>
          <w:color w:val="000000"/>
          <w:sz w:val="28"/>
        </w:rPr>
        <w:t>
      "048 Қаланы және елді мекендерді абаттандыруды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058 бюджеттік бағдарламасымен толықтырылсын:</w:t>
      </w:r>
    </w:p>
    <w:p>
      <w:pPr>
        <w:spacing w:after="0"/>
        <w:ind w:left="0"/>
        <w:jc w:val="both"/>
      </w:pPr>
      <w:r>
        <w:rPr>
          <w:rFonts w:ascii="Times New Roman"/>
          <w:b w:val="false"/>
          <w:i w:val="false"/>
          <w:color w:val="000000"/>
          <w:sz w:val="28"/>
        </w:rPr>
        <w:t>
      "058 Елді мекендердегі сумен жабдықтау және су бұру жүйелерін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"Елді-мекендерді көркейту" кіші функциясында:</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бағдарламалардың әкімшісі бойынша:</w:t>
      </w:r>
    </w:p>
    <w:p>
      <w:pPr>
        <w:spacing w:after="0"/>
        <w:ind w:left="0"/>
        <w:jc w:val="both"/>
      </w:pPr>
      <w:r>
        <w:rPr>
          <w:rFonts w:ascii="Times New Roman"/>
          <w:b w:val="false"/>
          <w:i w:val="false"/>
          <w:color w:val="000000"/>
          <w:sz w:val="28"/>
        </w:rPr>
        <w:t>
      007 "Қаланы абаттандыру мен көгалдандыру"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"007 Елді мекендерді абаттандыру мен көгалдандыру";</w:t>
      </w:r>
    </w:p>
    <w:p>
      <w:pPr>
        <w:spacing w:after="0"/>
        <w:ind w:left="0"/>
        <w:jc w:val="both"/>
      </w:pPr>
      <w:r>
        <w:rPr>
          <w:rFonts w:ascii="Times New Roman"/>
          <w:b w:val="false"/>
          <w:i w:val="false"/>
          <w:color w:val="000000"/>
          <w:sz w:val="28"/>
        </w:rPr>
        <w:t>
      мынадай мазмұндағы 007, 016, 017 және 018 бюджеттік бағдарламалары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007 Елді мекендердегі көшелерді жарықтандыру</w:t>
      </w:r>
    </w:p>
    <w:p>
      <w:pPr>
        <w:spacing w:after="0"/>
        <w:ind w:left="0"/>
        <w:jc w:val="both"/>
      </w:pPr>
      <w:r>
        <w:rPr>
          <w:rFonts w:ascii="Times New Roman"/>
          <w:b w:val="false"/>
          <w:i w:val="false"/>
          <w:color w:val="000000"/>
          <w:sz w:val="28"/>
        </w:rPr>
        <w:t>
      016 Елді мекендердің санитариясын қамтамасыз ету</w:t>
      </w:r>
    </w:p>
    <w:p>
      <w:pPr>
        <w:spacing w:after="0"/>
        <w:ind w:left="0"/>
        <w:jc w:val="both"/>
      </w:pPr>
      <w:r>
        <w:rPr>
          <w:rFonts w:ascii="Times New Roman"/>
          <w:b w:val="false"/>
          <w:i w:val="false"/>
          <w:color w:val="000000"/>
          <w:sz w:val="28"/>
        </w:rPr>
        <w:t>
      017 Жерлеу орындарын ұстау және туыстары жоқ адамдарды жерлеу</w:t>
      </w:r>
    </w:p>
    <w:p>
      <w:pPr>
        <w:spacing w:after="0"/>
        <w:ind w:left="0"/>
        <w:jc w:val="both"/>
      </w:pPr>
      <w:r>
        <w:rPr>
          <w:rFonts w:ascii="Times New Roman"/>
          <w:b w:val="false"/>
          <w:i w:val="false"/>
          <w:color w:val="000000"/>
          <w:sz w:val="28"/>
        </w:rPr>
        <w:t>
      018 Елді мекендерді абаттандыру мен көгалдандыру";</w:t>
      </w:r>
    </w:p>
    <w:p>
      <w:pPr>
        <w:spacing w:after="0"/>
        <w:ind w:left="0"/>
        <w:jc w:val="both"/>
      </w:pPr>
      <w:r>
        <w:rPr>
          <w:rFonts w:ascii="Times New Roman"/>
          <w:b w:val="false"/>
          <w:i w:val="false"/>
          <w:color w:val="000000"/>
          <w:sz w:val="28"/>
        </w:rPr>
        <w:t>
      08 "Мәдениет, спорт, туризм және ақпараттық кеңістік" функционалдық тобында:</w:t>
      </w:r>
    </w:p>
    <w:p>
      <w:pPr>
        <w:spacing w:after="0"/>
        <w:ind w:left="0"/>
        <w:jc w:val="both"/>
      </w:pPr>
      <w:r>
        <w:rPr>
          <w:rFonts w:ascii="Times New Roman"/>
          <w:b w:val="false"/>
          <w:i w:val="false"/>
          <w:color w:val="000000"/>
          <w:sz w:val="28"/>
        </w:rPr>
        <w:t>
      1 "Мәдениет саласындағы қызмет" кіші функциясында:</w:t>
      </w:r>
    </w:p>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бағдарламалардың әкімішісі бойынша:</w:t>
      </w:r>
    </w:p>
    <w:p>
      <w:pPr>
        <w:spacing w:after="0"/>
        <w:ind w:left="0"/>
        <w:jc w:val="both"/>
      </w:pPr>
      <w:r>
        <w:rPr>
          <w:rFonts w:ascii="Times New Roman"/>
          <w:b w:val="false"/>
          <w:i w:val="false"/>
          <w:color w:val="000000"/>
          <w:sz w:val="28"/>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бюджеттік бағдарламасы бойынша:</w:t>
      </w:r>
    </w:p>
    <w:p>
      <w:pPr>
        <w:spacing w:after="0"/>
        <w:ind w:left="0"/>
        <w:jc w:val="both"/>
      </w:pPr>
      <w:r>
        <w:rPr>
          <w:rFonts w:ascii="Times New Roman"/>
          <w:b w:val="false"/>
          <w:i w:val="false"/>
          <w:color w:val="000000"/>
          <w:sz w:val="28"/>
        </w:rPr>
        <w:t>
      мынадай мазмұндағы 118 бюджеттік кіші бағдарламасымен толықтырылсын:</w:t>
      </w:r>
    </w:p>
    <w:p>
      <w:pPr>
        <w:spacing w:after="0"/>
        <w:ind w:left="0"/>
        <w:jc w:val="both"/>
      </w:pPr>
      <w:r>
        <w:rPr>
          <w:rFonts w:ascii="Times New Roman"/>
          <w:b w:val="false"/>
          <w:i w:val="false"/>
          <w:color w:val="000000"/>
          <w:sz w:val="28"/>
        </w:rPr>
        <w:t>
      "118 Ұлттық фильмдерді қолдау және ілгерілету бойынша жұмыстарды ұйымдастыру";</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312 бюджеттік бағдарламалардың әкімшісімен толықтырылсын:</w:t>
      </w:r>
    </w:p>
    <w:p>
      <w:pPr>
        <w:spacing w:after="0"/>
        <w:ind w:left="0"/>
        <w:jc w:val="both"/>
      </w:pPr>
      <w:r>
        <w:rPr>
          <w:rFonts w:ascii="Times New Roman"/>
          <w:b w:val="false"/>
          <w:i w:val="false"/>
          <w:color w:val="000000"/>
          <w:sz w:val="28"/>
        </w:rPr>
        <w:t>
      "312 Республикалық маңызы бар қаланың, астананың мәдениет, тілдерді дамыту және архивтер басқармасы</w:t>
      </w:r>
    </w:p>
    <w:p>
      <w:pPr>
        <w:spacing w:after="0"/>
        <w:ind w:left="0"/>
        <w:jc w:val="both"/>
      </w:pPr>
      <w:r>
        <w:rPr>
          <w:rFonts w:ascii="Times New Roman"/>
          <w:b w:val="false"/>
          <w:i w:val="false"/>
          <w:color w:val="000000"/>
          <w:sz w:val="28"/>
        </w:rPr>
        <w:t xml:space="preserve">
      001 Жергілікті деңгейде мәдениет, тілдерді дамыту және архивтер саласындағы мемлекеттік саясатты іске асыру жөніндегі қызметтер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бюджеттік бағдарламасымен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003 бюджеттік бағдарламасымен толықтырылсын:</w:t>
      </w:r>
    </w:p>
    <w:p>
      <w:pPr>
        <w:spacing w:after="0"/>
        <w:ind w:left="0"/>
        <w:jc w:val="both"/>
      </w:pPr>
      <w:r>
        <w:rPr>
          <w:rFonts w:ascii="Times New Roman"/>
          <w:b w:val="false"/>
          <w:i w:val="false"/>
          <w:color w:val="000000"/>
          <w:sz w:val="28"/>
        </w:rPr>
        <w:t xml:space="preserve">
      "003 Мемлекеттік тілді және Қазақстан халқының басқа да тілдерін дамыту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004 бюджеттік бағдарламасымен толықтырылсын:</w:t>
      </w:r>
    </w:p>
    <w:p>
      <w:pPr>
        <w:spacing w:after="0"/>
        <w:ind w:left="0"/>
        <w:jc w:val="both"/>
      </w:pPr>
      <w:r>
        <w:rPr>
          <w:rFonts w:ascii="Times New Roman"/>
          <w:b w:val="false"/>
          <w:i w:val="false"/>
          <w:color w:val="000000"/>
          <w:sz w:val="28"/>
        </w:rPr>
        <w:t>
      "004 Мемлекет қайраткерлерін мәңгі есте сақтау";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005 бюджеттік бағдарламасымен толықтырылсын:</w:t>
      </w:r>
    </w:p>
    <w:p>
      <w:pPr>
        <w:spacing w:after="0"/>
        <w:ind w:left="0"/>
        <w:jc w:val="both"/>
      </w:pPr>
      <w:r>
        <w:rPr>
          <w:rFonts w:ascii="Times New Roman"/>
          <w:b w:val="false"/>
          <w:i w:val="false"/>
          <w:color w:val="000000"/>
          <w:sz w:val="28"/>
        </w:rPr>
        <w:t>
      "005 Тарихи-мәдени мұраны сақтауды және оған қолжетімділікті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006 бюджеттік бағдарламасымен толықтырылсын:</w:t>
      </w:r>
    </w:p>
    <w:p>
      <w:pPr>
        <w:spacing w:after="0"/>
        <w:ind w:left="0"/>
        <w:jc w:val="both"/>
      </w:pPr>
      <w:r>
        <w:rPr>
          <w:rFonts w:ascii="Times New Roman"/>
          <w:b w:val="false"/>
          <w:i w:val="false"/>
          <w:color w:val="000000"/>
          <w:sz w:val="28"/>
        </w:rPr>
        <w:t>
      "006 Мәдени-демалыс жұмысын қолдау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007 бюджеттік бағдарламасымен толықтырылсын:</w:t>
      </w:r>
    </w:p>
    <w:p>
      <w:pPr>
        <w:spacing w:after="0"/>
        <w:ind w:left="0"/>
        <w:jc w:val="both"/>
      </w:pPr>
      <w:r>
        <w:rPr>
          <w:rFonts w:ascii="Times New Roman"/>
          <w:b w:val="false"/>
          <w:i w:val="false"/>
          <w:color w:val="000000"/>
          <w:sz w:val="28"/>
        </w:rPr>
        <w:t xml:space="preserve">
      "007 Театр және музыка өнерін қолдау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010 бюджеттік бағдарламасымен толықтырылсын:</w:t>
      </w:r>
    </w:p>
    <w:p>
      <w:pPr>
        <w:spacing w:after="0"/>
        <w:ind w:left="0"/>
        <w:jc w:val="both"/>
      </w:pPr>
      <w:r>
        <w:rPr>
          <w:rFonts w:ascii="Times New Roman"/>
          <w:b w:val="false"/>
          <w:i w:val="false"/>
          <w:color w:val="000000"/>
          <w:sz w:val="28"/>
        </w:rPr>
        <w:t>
      "010 Зоопарктер мен дендропарктердің жұмыс істеуін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020 бюджеттік бағдарламаларымен толықтырылсын:</w:t>
      </w:r>
    </w:p>
    <w:p>
      <w:pPr>
        <w:spacing w:after="0"/>
        <w:ind w:left="0"/>
        <w:jc w:val="both"/>
      </w:pPr>
      <w:r>
        <w:rPr>
          <w:rFonts w:ascii="Times New Roman"/>
          <w:b w:val="false"/>
          <w:i w:val="false"/>
          <w:color w:val="000000"/>
          <w:sz w:val="28"/>
        </w:rPr>
        <w:t xml:space="preserve">
      "011 Мемлекеттік органның күрделі шығыстары </w:t>
      </w:r>
    </w:p>
    <w:p>
      <w:pPr>
        <w:spacing w:after="0"/>
        <w:ind w:left="0"/>
        <w:jc w:val="both"/>
      </w:pPr>
      <w:r>
        <w:rPr>
          <w:rFonts w:ascii="Times New Roman"/>
          <w:b w:val="false"/>
          <w:i w:val="false"/>
          <w:color w:val="000000"/>
          <w:sz w:val="28"/>
        </w:rPr>
        <w:t>
      020 Мәдениет саласындағы жергілікті маңызы бар әлеуметтік маңызды іс-шараларды іске асыру";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032 бюджеттік бағдарламасымен толықтырылсын:</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За счет средств местного бюджета";</w:t>
      </w:r>
    </w:p>
    <w:p>
      <w:pPr>
        <w:spacing w:after="0"/>
        <w:ind w:left="0"/>
        <w:jc w:val="both"/>
      </w:pPr>
      <w:r>
        <w:rPr>
          <w:rFonts w:ascii="Times New Roman"/>
          <w:b w:val="false"/>
          <w:i w:val="false"/>
          <w:color w:val="000000"/>
          <w:sz w:val="28"/>
        </w:rPr>
        <w:t>
      мынадай мазмұндағы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xml:space="preserve">
      109 Қазақстан Республикасы Үкіметінің шұғыл шығындарға арналған резерві есебінен іс-шаралар өткізу </w:t>
      </w:r>
    </w:p>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мынадай мазмұндағы 009 бюджеттік бағдарламасымен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009 Мәдениет объектілерін дамыту";</w:t>
      </w:r>
    </w:p>
    <w:p>
      <w:pPr>
        <w:spacing w:after="0"/>
        <w:ind w:left="0"/>
        <w:jc w:val="both"/>
      </w:pPr>
      <w:r>
        <w:rPr>
          <w:rFonts w:ascii="Times New Roman"/>
          <w:b w:val="false"/>
          <w:i w:val="false"/>
          <w:color w:val="000000"/>
          <w:sz w:val="28"/>
        </w:rPr>
        <w:t>
      2 "Спорт" кіші функциясында:</w:t>
      </w:r>
    </w:p>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бағдарламалардың әкімшісі бойынша:</w:t>
      </w:r>
    </w:p>
    <w:p>
      <w:pPr>
        <w:spacing w:after="0"/>
        <w:ind w:left="0"/>
        <w:jc w:val="both"/>
      </w:pPr>
      <w:r>
        <w:rPr>
          <w:rFonts w:ascii="Times New Roman"/>
          <w:b w:val="false"/>
          <w:i w:val="false"/>
          <w:color w:val="000000"/>
          <w:sz w:val="28"/>
        </w:rPr>
        <w:t>
      036 "Жоғары жетістіктер спортын дамыту" бюджеттік бағдарламасы бойынша:</w:t>
      </w:r>
    </w:p>
    <w:p>
      <w:pPr>
        <w:spacing w:after="0"/>
        <w:ind w:left="0"/>
        <w:jc w:val="both"/>
      </w:pPr>
      <w:r>
        <w:rPr>
          <w:rFonts w:ascii="Times New Roman"/>
          <w:b w:val="false"/>
          <w:i w:val="false"/>
          <w:color w:val="000000"/>
          <w:sz w:val="28"/>
        </w:rPr>
        <w:t>
      мынадай мазмұндағы 111 бюджеттік кіші бағдарламасымен толықтырылсын:</w:t>
      </w:r>
    </w:p>
    <w:p>
      <w:pPr>
        <w:spacing w:after="0"/>
        <w:ind w:left="0"/>
        <w:jc w:val="both"/>
      </w:pPr>
      <w:r>
        <w:rPr>
          <w:rFonts w:ascii="Times New Roman"/>
          <w:b w:val="false"/>
          <w:i w:val="false"/>
          <w:color w:val="000000"/>
          <w:sz w:val="28"/>
        </w:rPr>
        <w:t>
      "111 Спорт саласындағы мемлекеттік ұйымдардың күрделі шығыстары";</w:t>
      </w:r>
    </w:p>
    <w:p>
      <w:pPr>
        <w:spacing w:after="0"/>
        <w:ind w:left="0"/>
        <w:jc w:val="both"/>
      </w:pPr>
      <w:r>
        <w:rPr>
          <w:rFonts w:ascii="Times New Roman"/>
          <w:b w:val="false"/>
          <w:i w:val="false"/>
          <w:color w:val="000000"/>
          <w:sz w:val="28"/>
        </w:rPr>
        <w:t>
      мынадай мазмұндағы 008 бюджеттік бағдарламасымен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008 Cпорт объектілерін дамыту";</w:t>
      </w:r>
    </w:p>
    <w:p>
      <w:pPr>
        <w:spacing w:after="0"/>
        <w:ind w:left="0"/>
        <w:jc w:val="both"/>
      </w:pPr>
      <w:r>
        <w:rPr>
          <w:rFonts w:ascii="Times New Roman"/>
          <w:b w:val="false"/>
          <w:i w:val="false"/>
          <w:color w:val="000000"/>
          <w:sz w:val="28"/>
        </w:rPr>
        <w:t>
      3 "Ақпараттық кеңістік" кіші функциясында:</w:t>
      </w:r>
    </w:p>
    <w:p>
      <w:pPr>
        <w:spacing w:after="0"/>
        <w:ind w:left="0"/>
        <w:jc w:val="both"/>
      </w:pPr>
      <w:r>
        <w:rPr>
          <w:rFonts w:ascii="Times New Roman"/>
          <w:b w:val="false"/>
          <w:i w:val="false"/>
          <w:color w:val="000000"/>
          <w:sz w:val="28"/>
        </w:rPr>
        <w:t>
      121 "Республикалық маңызы бар қала, астана әкімінің аппараты" бюджеттік бағдарламалардың әкімшісі бойынша 009 "Мемлекеттік тілді және Қазақстан халқының басқа да тілдерін дамыту" бюджеттік бағдарламасының атауына орыс тілінде өзгеріс енгізілді, мемлекеттік тілдегі мәтін өзгермейді;</w:t>
      </w:r>
    </w:p>
    <w:p>
      <w:pPr>
        <w:spacing w:after="0"/>
        <w:ind w:left="0"/>
        <w:jc w:val="both"/>
      </w:pPr>
      <w:r>
        <w:rPr>
          <w:rFonts w:ascii="Times New Roman"/>
          <w:b w:val="false"/>
          <w:i w:val="false"/>
          <w:color w:val="000000"/>
          <w:sz w:val="28"/>
        </w:rPr>
        <w:t>
      мынадай мазмұндағы 100, 101 және 102 бюджеттік кіші бағдарламаларымен 003 бюджеттік бағдарламасы бар 209 бюджеттік бағдарламалардың әкімшісімен толықтырылсын:</w:t>
      </w:r>
    </w:p>
    <w:p>
      <w:pPr>
        <w:spacing w:after="0"/>
        <w:ind w:left="0"/>
        <w:jc w:val="both"/>
      </w:pPr>
      <w:r>
        <w:rPr>
          <w:rFonts w:ascii="Times New Roman"/>
          <w:b w:val="false"/>
          <w:i w:val="false"/>
          <w:color w:val="000000"/>
          <w:sz w:val="28"/>
        </w:rPr>
        <w:t>
      "209 Қазақстан Республикасы Ақпарат жəне қоғамдық даму министрлігі</w:t>
      </w:r>
    </w:p>
    <w:p>
      <w:pPr>
        <w:spacing w:after="0"/>
        <w:ind w:left="0"/>
        <w:jc w:val="both"/>
      </w:pPr>
      <w:r>
        <w:rPr>
          <w:rFonts w:ascii="Times New Roman"/>
          <w:b w:val="false"/>
          <w:i w:val="false"/>
          <w:color w:val="000000"/>
          <w:sz w:val="28"/>
        </w:rPr>
        <w:t>
      003 Мемлекеттік ақпараттық саясатты жүргізу</w:t>
      </w:r>
    </w:p>
    <w:p>
      <w:pPr>
        <w:spacing w:after="0"/>
        <w:ind w:left="0"/>
        <w:jc w:val="both"/>
      </w:pPr>
      <w:r>
        <w:rPr>
          <w:rFonts w:ascii="Times New Roman"/>
          <w:b w:val="false"/>
          <w:i w:val="false"/>
          <w:color w:val="000000"/>
          <w:sz w:val="28"/>
        </w:rPr>
        <w:t>
      100 Мемлекеттік ақпараттық тапсырысты орналастыру</w:t>
      </w:r>
    </w:p>
    <w:p>
      <w:pPr>
        <w:spacing w:after="0"/>
        <w:ind w:left="0"/>
        <w:jc w:val="both"/>
      </w:pPr>
      <w:r>
        <w:rPr>
          <w:rFonts w:ascii="Times New Roman"/>
          <w:b w:val="false"/>
          <w:i w:val="false"/>
          <w:color w:val="000000"/>
          <w:sz w:val="28"/>
        </w:rPr>
        <w:t>
      101 Ақпарат саласындағы қайраткерлерді ынталандыру"</w:t>
      </w:r>
    </w:p>
    <w:p>
      <w:pPr>
        <w:spacing w:after="0"/>
        <w:ind w:left="0"/>
        <w:jc w:val="both"/>
      </w:pPr>
      <w:r>
        <w:rPr>
          <w:rFonts w:ascii="Times New Roman"/>
          <w:b w:val="false"/>
          <w:i w:val="false"/>
          <w:color w:val="000000"/>
          <w:sz w:val="28"/>
        </w:rPr>
        <w:t>
      102 Мемлекеттік ақпараттық саясат шеңберінде ұлттық телерадио хабарлар тарату операторының ақпарат тарауын қамтамасыз ету";</w:t>
      </w:r>
    </w:p>
    <w:p>
      <w:pPr>
        <w:spacing w:after="0"/>
        <w:ind w:left="0"/>
        <w:jc w:val="both"/>
      </w:pPr>
      <w:r>
        <w:rPr>
          <w:rFonts w:ascii="Times New Roman"/>
          <w:b w:val="false"/>
          <w:i w:val="false"/>
          <w:color w:val="000000"/>
          <w:sz w:val="28"/>
        </w:rPr>
        <w:t>
      мынадай мазмұндағы 004 және 006 бюджеттік бағдарламаларымен толықтырылсын:</w:t>
      </w:r>
    </w:p>
    <w:p>
      <w:pPr>
        <w:spacing w:after="0"/>
        <w:ind w:left="0"/>
        <w:jc w:val="both"/>
      </w:pPr>
      <w:r>
        <w:rPr>
          <w:rFonts w:ascii="Times New Roman"/>
          <w:b w:val="false"/>
          <w:i w:val="false"/>
          <w:color w:val="000000"/>
          <w:sz w:val="28"/>
        </w:rPr>
        <w:t>
      "004 Азаматтық қоғам институттары мен мемлекеттің өзара қарым-қатынасын нығайтуды қамтамасыз ету</w:t>
      </w:r>
    </w:p>
    <w:p>
      <w:pPr>
        <w:spacing w:after="0"/>
        <w:ind w:left="0"/>
        <w:jc w:val="both"/>
      </w:pPr>
      <w:r>
        <w:rPr>
          <w:rFonts w:ascii="Times New Roman"/>
          <w:b w:val="false"/>
          <w:i w:val="false"/>
          <w:color w:val="000000"/>
          <w:sz w:val="28"/>
        </w:rPr>
        <w:t>
      006 Ақпараттық кеңістікті мониторингтеу";</w:t>
      </w:r>
    </w:p>
    <w:p>
      <w:pPr>
        <w:spacing w:after="0"/>
        <w:ind w:left="0"/>
        <w:jc w:val="both"/>
      </w:pPr>
      <w:r>
        <w:rPr>
          <w:rFonts w:ascii="Times New Roman"/>
          <w:b w:val="false"/>
          <w:i w:val="false"/>
          <w:color w:val="000000"/>
          <w:sz w:val="28"/>
        </w:rPr>
        <w:t>
      259 "Облыстың архивтер және құжаттама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архив ісін басқару жөніндегі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008 бюджеттік бағдарламасы бар 312 бюджеттік бағдарламалардың әкімшісімен толықтырылсын:</w:t>
      </w:r>
    </w:p>
    <w:p>
      <w:pPr>
        <w:spacing w:after="0"/>
        <w:ind w:left="0"/>
        <w:jc w:val="both"/>
      </w:pPr>
      <w:r>
        <w:rPr>
          <w:rFonts w:ascii="Times New Roman"/>
          <w:b w:val="false"/>
          <w:i w:val="false"/>
          <w:color w:val="000000"/>
          <w:sz w:val="28"/>
        </w:rPr>
        <w:t>
      "312 Республикалық маңызы бар қаланың, астананың мәдениет, тілдерді дамыту және архивтер басқармасы</w:t>
      </w:r>
    </w:p>
    <w:p>
      <w:pPr>
        <w:spacing w:after="0"/>
        <w:ind w:left="0"/>
        <w:jc w:val="both"/>
      </w:pPr>
      <w:r>
        <w:rPr>
          <w:rFonts w:ascii="Times New Roman"/>
          <w:b w:val="false"/>
          <w:i w:val="false"/>
          <w:color w:val="000000"/>
          <w:sz w:val="28"/>
        </w:rPr>
        <w:t>
      008 Қалалық кітапханалардың жұмыс істеуін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009 бюджеттік бағдарламасымен толықтырылсын:</w:t>
      </w:r>
    </w:p>
    <w:p>
      <w:pPr>
        <w:spacing w:after="0"/>
        <w:ind w:left="0"/>
        <w:jc w:val="both"/>
      </w:pPr>
      <w:r>
        <w:rPr>
          <w:rFonts w:ascii="Times New Roman"/>
          <w:b w:val="false"/>
          <w:i w:val="false"/>
          <w:color w:val="000000"/>
          <w:sz w:val="28"/>
        </w:rPr>
        <w:t>
      "009 Архив қорының сақталуын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313 бюджеттік бағдарламалардың әкімшісімен толықтырылсын:</w:t>
      </w:r>
    </w:p>
    <w:p>
      <w:pPr>
        <w:spacing w:after="0"/>
        <w:ind w:left="0"/>
        <w:jc w:val="both"/>
      </w:pPr>
      <w:r>
        <w:rPr>
          <w:rFonts w:ascii="Times New Roman"/>
          <w:b w:val="false"/>
          <w:i w:val="false"/>
          <w:color w:val="000000"/>
          <w:sz w:val="28"/>
        </w:rPr>
        <w:t>
      "313 Республикалық маңызы бар қаланың, астананың цифрландыру басқармасы</w:t>
      </w:r>
    </w:p>
    <w:p>
      <w:pPr>
        <w:spacing w:after="0"/>
        <w:ind w:left="0"/>
        <w:jc w:val="both"/>
      </w:pPr>
      <w:r>
        <w:rPr>
          <w:rFonts w:ascii="Times New Roman"/>
          <w:b w:val="false"/>
          <w:i w:val="false"/>
          <w:color w:val="000000"/>
          <w:sz w:val="28"/>
        </w:rPr>
        <w:t>
      001 Жергілікті деңгейде цифрландыру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009, 100, 106, 107, 108, 109, 115, 118, 119, 123 және 024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009 Мемлекеттік органның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325 "Республикалық маңызы бар қаланың, астананың қоғамдық даму басқармасы" бюджеттік бағдарламалардың әкімшісі бойынша:</w:t>
      </w:r>
    </w:p>
    <w:p>
      <w:pPr>
        <w:spacing w:after="0"/>
        <w:ind w:left="0"/>
        <w:jc w:val="both"/>
      </w:pPr>
      <w:r>
        <w:rPr>
          <w:rFonts w:ascii="Times New Roman"/>
          <w:b w:val="false"/>
          <w:i w:val="false"/>
          <w:color w:val="000000"/>
          <w:sz w:val="28"/>
        </w:rPr>
        <w:t>
      005 "Мемлекеттік ақпараттық саясат жүргізу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346 "Республикалық маңызы бар қаланың, астананың тілдерді дамыту және мұрағат ісі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тілдерді дамыту және мұрағат істері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363 "Республикалық маңызы бар қаланың, астананың тілдерді дамыту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тілдерді дамыту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 "Туризм" кіші функциясында:</w:t>
      </w:r>
    </w:p>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бағдарламалардың әкімшісі бойынша:</w:t>
      </w:r>
    </w:p>
    <w:p>
      <w:pPr>
        <w:spacing w:after="0"/>
        <w:ind w:left="0"/>
        <w:jc w:val="both"/>
      </w:pPr>
      <w:r>
        <w:rPr>
          <w:rFonts w:ascii="Times New Roman"/>
          <w:b w:val="false"/>
          <w:i w:val="false"/>
          <w:color w:val="000000"/>
          <w:sz w:val="28"/>
        </w:rPr>
        <w:t>
      043 "Ұлттық туристік өнімді қалыптастыру мен оны халықаралық және ішкі нарықта ілгерілету" бюджеттік бағдарламасы бойынша:</w:t>
      </w:r>
    </w:p>
    <w:p>
      <w:pPr>
        <w:spacing w:after="0"/>
        <w:ind w:left="0"/>
        <w:jc w:val="both"/>
      </w:pPr>
      <w:r>
        <w:rPr>
          <w:rFonts w:ascii="Times New Roman"/>
          <w:b w:val="false"/>
          <w:i w:val="false"/>
          <w:color w:val="000000"/>
          <w:sz w:val="28"/>
        </w:rPr>
        <w:t>
      мынадай мазмұндағы 101 бюджеттік кіші бағдарламасымен толықтырылсын:</w:t>
      </w:r>
    </w:p>
    <w:p>
      <w:pPr>
        <w:spacing w:after="0"/>
        <w:ind w:left="0"/>
        <w:jc w:val="both"/>
      </w:pPr>
      <w:r>
        <w:rPr>
          <w:rFonts w:ascii="Times New Roman"/>
          <w:b w:val="false"/>
          <w:i w:val="false"/>
          <w:color w:val="000000"/>
          <w:sz w:val="28"/>
        </w:rPr>
        <w:t>
      "101 Мәдениет, туризм және киноиндустрия объектілерін салу";</w:t>
      </w:r>
    </w:p>
    <w:p>
      <w:pPr>
        <w:spacing w:after="0"/>
        <w:ind w:left="0"/>
        <w:jc w:val="both"/>
      </w:pPr>
      <w:r>
        <w:rPr>
          <w:rFonts w:ascii="Times New Roman"/>
          <w:b w:val="false"/>
          <w:i w:val="false"/>
          <w:color w:val="000000"/>
          <w:sz w:val="28"/>
        </w:rPr>
        <w:t>
      мынадай мазмұндағы 015 бюджеттік бағдарламасымен 808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"808 Аудандық (облыстық маңызы бар қаланың) кәсіпкерлік, ауыл шаруашылық, жер қатынастар және ветеринария бөлімі </w:t>
      </w:r>
    </w:p>
    <w:p>
      <w:pPr>
        <w:spacing w:after="0"/>
        <w:ind w:left="0"/>
        <w:jc w:val="both"/>
      </w:pPr>
      <w:r>
        <w:rPr>
          <w:rFonts w:ascii="Times New Roman"/>
          <w:b w:val="false"/>
          <w:i w:val="false"/>
          <w:color w:val="000000"/>
          <w:sz w:val="28"/>
        </w:rPr>
        <w:t>
      015 Туристік қызметті реттеу";</w:t>
      </w:r>
    </w:p>
    <w:p>
      <w:pPr>
        <w:spacing w:after="0"/>
        <w:ind w:left="0"/>
        <w:jc w:val="both"/>
      </w:pPr>
      <w:r>
        <w:rPr>
          <w:rFonts w:ascii="Times New Roman"/>
          <w:b w:val="false"/>
          <w:i w:val="false"/>
          <w:color w:val="000000"/>
          <w:sz w:val="28"/>
        </w:rPr>
        <w:t>
      мынадай мазмұндағы 023 бюджеттік бағдарламасымен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023 Туризм объектілерін дамыту";</w:t>
      </w:r>
    </w:p>
    <w:p>
      <w:pPr>
        <w:spacing w:after="0"/>
        <w:ind w:left="0"/>
        <w:jc w:val="both"/>
      </w:pPr>
      <w:r>
        <w:rPr>
          <w:rFonts w:ascii="Times New Roman"/>
          <w:b w:val="false"/>
          <w:i w:val="false"/>
          <w:color w:val="000000"/>
          <w:sz w:val="28"/>
        </w:rPr>
        <w:t xml:space="preserve">
      9 "Мәдениет, спорт, туризм және ақпараттық кеңістікті ұйымдастыру жөніндегі өзге де қызметтер" кіші функциясында: </w:t>
      </w:r>
    </w:p>
    <w:p>
      <w:pPr>
        <w:spacing w:after="0"/>
        <w:ind w:left="0"/>
        <w:jc w:val="both"/>
      </w:pPr>
      <w:r>
        <w:rPr>
          <w:rFonts w:ascii="Times New Roman"/>
          <w:b w:val="false"/>
          <w:i w:val="false"/>
          <w:color w:val="000000"/>
          <w:sz w:val="28"/>
        </w:rPr>
        <w:t>
      мынадай мазмұндағы 007 бюджеттік бағдарламасымен 209 бюджеттік бағдарламалардың әкімшісімен толықтырылсын:</w:t>
      </w:r>
    </w:p>
    <w:p>
      <w:pPr>
        <w:spacing w:after="0"/>
        <w:ind w:left="0"/>
        <w:jc w:val="both"/>
      </w:pPr>
      <w:r>
        <w:rPr>
          <w:rFonts w:ascii="Times New Roman"/>
          <w:b w:val="false"/>
          <w:i w:val="false"/>
          <w:color w:val="000000"/>
          <w:sz w:val="28"/>
        </w:rPr>
        <w:t>
      "209 Қазақстан Республикасы Ақпарат жəне қоғамдық даму министрлігі</w:t>
      </w:r>
    </w:p>
    <w:p>
      <w:pPr>
        <w:spacing w:after="0"/>
        <w:ind w:left="0"/>
        <w:jc w:val="both"/>
      </w:pPr>
      <w:r>
        <w:rPr>
          <w:rFonts w:ascii="Times New Roman"/>
          <w:b w:val="false"/>
          <w:i w:val="false"/>
          <w:color w:val="000000"/>
          <w:sz w:val="28"/>
        </w:rPr>
        <w:t>
      007 Мемлекеттік жастар және отбасы саясатын іске асыру";</w:t>
      </w:r>
    </w:p>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046 бюджеттік бағдарламасымен толықтырылсын:</w:t>
      </w:r>
    </w:p>
    <w:p>
      <w:pPr>
        <w:spacing w:after="0"/>
        <w:ind w:left="0"/>
        <w:jc w:val="both"/>
      </w:pPr>
      <w:r>
        <w:rPr>
          <w:rFonts w:ascii="Times New Roman"/>
          <w:b w:val="false"/>
          <w:i w:val="false"/>
          <w:color w:val="000000"/>
          <w:sz w:val="28"/>
        </w:rPr>
        <w:t xml:space="preserve">
      "046 Қолданбалы ғылыми зерттеулер"; </w:t>
      </w:r>
    </w:p>
    <w:p>
      <w:pPr>
        <w:spacing w:after="0"/>
        <w:ind w:left="0"/>
        <w:jc w:val="both"/>
      </w:pPr>
      <w:r>
        <w:rPr>
          <w:rFonts w:ascii="Times New Roman"/>
          <w:b w:val="false"/>
          <w:i w:val="false"/>
          <w:color w:val="000000"/>
          <w:sz w:val="28"/>
        </w:rPr>
        <w:t>
      342 "Республикалық маңызы бар қаланың, астананың мәдениет және спорт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мәдениет және спорт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347 "Республикалық маңызы бар қаланың, астананың мәдениет және архивтер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мәдениет және архивтер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362 "Республикалық маңызы бар қаланың, астананың ішкі саясат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мемлекеттік,ішкі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377 "Республикалық маңызы бар қаланың, астананың жастар саясаты мәселелері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жастар саясаты мәселелері бойынша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744 "Облыстың ақпараттандыру және сыртқы байланыстар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ақпаратандыру және сыртқы байланыстар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004 "Ақпараттандыру саласында қызметтерді іске асыру"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803 "Ауданның (облыстық маңызы бар қаланың) ішкі саясат және дін істері бөлімі"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09 "Отын-энергетика кешені және жер қойнауын пайдалану" функционалдық тобында:</w:t>
      </w:r>
    </w:p>
    <w:p>
      <w:pPr>
        <w:spacing w:after="0"/>
        <w:ind w:left="0"/>
        <w:jc w:val="both"/>
      </w:pPr>
      <w:r>
        <w:rPr>
          <w:rFonts w:ascii="Times New Roman"/>
          <w:b w:val="false"/>
          <w:i w:val="false"/>
          <w:color w:val="000000"/>
          <w:sz w:val="28"/>
        </w:rPr>
        <w:t>
      1 "Отын және энергетика" кіші функциясында: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019 бюджеттік бағдарламасы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019 Жылу-энергетикалық жүйені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кіші функциясында:</w:t>
      </w:r>
    </w:p>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бағдарламалардың әкімшісі бойынша:</w:t>
      </w:r>
    </w:p>
    <w:p>
      <w:pPr>
        <w:spacing w:after="0"/>
        <w:ind w:left="0"/>
        <w:jc w:val="both"/>
      </w:pPr>
      <w:r>
        <w:rPr>
          <w:rFonts w:ascii="Times New Roman"/>
          <w:b w:val="false"/>
          <w:i w:val="false"/>
          <w:color w:val="000000"/>
          <w:sz w:val="28"/>
        </w:rPr>
        <w:t>
      003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 бюджеттік бағдарламасының атауы мынадай редакцияда жазылсын:</w:t>
      </w:r>
    </w:p>
    <w:p>
      <w:pPr>
        <w:spacing w:after="0"/>
        <w:ind w:left="0"/>
        <w:jc w:val="both"/>
      </w:pPr>
      <w:r>
        <w:rPr>
          <w:rFonts w:ascii="Times New Roman"/>
          <w:b w:val="false"/>
          <w:i w:val="false"/>
          <w:color w:val="000000"/>
          <w:sz w:val="28"/>
        </w:rPr>
        <w:t xml:space="preserve">
      "003 Облыстық бюджеттерге, республикалық маңызы бар қалалардың, астана бюджеттеріне газ тасымалдау жүйесін дамытуға берілетін нысаналы даму трансферттері"; </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017 және 018 бюджеттік бағдарламаларымен толықтырылсын:</w:t>
      </w:r>
    </w:p>
    <w:p>
      <w:pPr>
        <w:spacing w:after="0"/>
        <w:ind w:left="0"/>
        <w:jc w:val="both"/>
      </w:pPr>
      <w:r>
        <w:rPr>
          <w:rFonts w:ascii="Times New Roman"/>
          <w:b w:val="false"/>
          <w:i w:val="false"/>
          <w:color w:val="000000"/>
          <w:sz w:val="28"/>
        </w:rPr>
        <w:t>
      "017 Инфрақұрылымды дамытуға бағытталған жобаларды кредиттеу үшін кейіннен "Қазақстанның Даму Банкі" АҚ-ның жарғылық капиталын ұлғайта отырып, "Бәйтерек" ұлттық басқарушы холдингі" АҚ-ның жарғылық капиталын ұлғайту</w:t>
      </w:r>
    </w:p>
    <w:p>
      <w:pPr>
        <w:spacing w:after="0"/>
        <w:ind w:left="0"/>
        <w:jc w:val="both"/>
      </w:pPr>
      <w:r>
        <w:rPr>
          <w:rFonts w:ascii="Times New Roman"/>
          <w:b w:val="false"/>
          <w:i w:val="false"/>
          <w:color w:val="000000"/>
          <w:sz w:val="28"/>
        </w:rPr>
        <w:t>
      018 "Сарыарқа" магистральдық газ құбыры" жобасын қаржыландыруды қамтамасыз ету үшін "Қазақстанның Даму Банкі" АҚ-ны кейіннен кредиттеумен "Бәйтерек" ұлттық басқарушы холдингі" АҚ-ны кредиттеу";</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036 бюджеттік бағдарламасы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xml:space="preserve">
      036 Газ тасымалдау жүйесін дамыту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p>
      <w:pPr>
        <w:spacing w:after="0"/>
        <w:ind w:left="0"/>
        <w:jc w:val="both"/>
      </w:pPr>
      <w:r>
        <w:rPr>
          <w:rFonts w:ascii="Times New Roman"/>
          <w:b w:val="false"/>
          <w:i w:val="false"/>
          <w:color w:val="000000"/>
          <w:sz w:val="28"/>
        </w:rPr>
        <w:t>
      1 "Ауыл шаруашылығы" кіші функциясында:</w:t>
      </w:r>
    </w:p>
    <w:p>
      <w:pPr>
        <w:spacing w:after="0"/>
        <w:ind w:left="0"/>
        <w:jc w:val="both"/>
      </w:pPr>
      <w:r>
        <w:rPr>
          <w:rFonts w:ascii="Times New Roman"/>
          <w:b w:val="false"/>
          <w:i w:val="false"/>
          <w:color w:val="000000"/>
          <w:sz w:val="28"/>
        </w:rPr>
        <w:t>
      255 "Облыстың ауыл шаруашылығы басқармасы" бюджеттік бағдарламалардың әкімшісі бойынша:</w:t>
      </w:r>
    </w:p>
    <w:p>
      <w:pPr>
        <w:spacing w:after="0"/>
        <w:ind w:left="0"/>
        <w:jc w:val="both"/>
      </w:pPr>
      <w:r>
        <w:rPr>
          <w:rFonts w:ascii="Times New Roman"/>
          <w:b w:val="false"/>
          <w:i w:val="false"/>
          <w:color w:val="000000"/>
          <w:sz w:val="28"/>
        </w:rPr>
        <w:t>
      037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"037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p>
      <w:pPr>
        <w:spacing w:after="0"/>
        <w:ind w:left="0"/>
        <w:jc w:val="both"/>
      </w:pPr>
      <w:r>
        <w:rPr>
          <w:rFonts w:ascii="Times New Roman"/>
          <w:b w:val="false"/>
          <w:i w:val="false"/>
          <w:color w:val="000000"/>
          <w:sz w:val="28"/>
        </w:rPr>
        <w:t>
      060 "Нәтижелі жұмыспен қамту және жаппай кәсіпкерлікті дамыту бағадарламасы шеңберінде микрокредиттерді ішінара кепілдендіру"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"060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p>
      <w:pPr>
        <w:spacing w:after="0"/>
        <w:ind w:left="0"/>
        <w:jc w:val="both"/>
      </w:pPr>
      <w:r>
        <w:rPr>
          <w:rFonts w:ascii="Times New Roman"/>
          <w:b w:val="false"/>
          <w:i w:val="false"/>
          <w:color w:val="000000"/>
          <w:sz w:val="28"/>
        </w:rPr>
        <w:t>
      061 "Нәтижелі жұмыспен қамту және жаппай кәсіпкерлікті дамыту бағадарламасы шеңберінде микроқаржы ұйымдарының операциялық шығындарын субсидиялау"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"061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p>
      <w:pPr>
        <w:spacing w:after="0"/>
        <w:ind w:left="0"/>
        <w:jc w:val="both"/>
      </w:pPr>
      <w:r>
        <w:rPr>
          <w:rFonts w:ascii="Times New Roman"/>
          <w:b w:val="false"/>
          <w:i w:val="false"/>
          <w:color w:val="000000"/>
          <w:sz w:val="28"/>
        </w:rPr>
        <w:t>
      071 "Нәтижелі жұмыспен қамтуды және жаппай кәсіпкерлікті дамыту бағдарламасы шеңберінде кәсіпкерлікке оқыту"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"071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 334 "Республикалық маңызы бар қаланың, астананың инвестициялар және кәсіпкерлікті дамыту басқармасы" және 349 "Республикалық маңызы бар қаланың, астананың ауыл шаруашылығы және ветеринария басқармасы" бюджеттік бағдарламалардың әкімшілері бойынша:</w:t>
      </w:r>
    </w:p>
    <w:p>
      <w:pPr>
        <w:spacing w:after="0"/>
        <w:ind w:left="0"/>
        <w:jc w:val="both"/>
      </w:pPr>
      <w:r>
        <w:rPr>
          <w:rFonts w:ascii="Times New Roman"/>
          <w:b w:val="false"/>
          <w:i w:val="false"/>
          <w:color w:val="000000"/>
          <w:sz w:val="28"/>
        </w:rPr>
        <w:t>
      071 "Нәтижелі жұмыспен қамтуды және жаппай кәсіпкерлікті дамыту бағдарламасы шеңберінде кәсіпкерлікке оқыту"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"071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p>
      <w:pPr>
        <w:spacing w:after="0"/>
        <w:ind w:left="0"/>
        <w:jc w:val="both"/>
      </w:pPr>
      <w:r>
        <w:rPr>
          <w:rFonts w:ascii="Times New Roman"/>
          <w:b w:val="false"/>
          <w:i w:val="false"/>
          <w:color w:val="000000"/>
          <w:sz w:val="28"/>
        </w:rPr>
        <w:t>
      741 "Облыстың ауыл шаруашылығы және жер қатынастары басқармасы" бюджеттік бағдарламалардың әкімшісі бойынша:</w:t>
      </w:r>
    </w:p>
    <w:p>
      <w:pPr>
        <w:spacing w:after="0"/>
        <w:ind w:left="0"/>
        <w:jc w:val="both"/>
      </w:pPr>
      <w:r>
        <w:rPr>
          <w:rFonts w:ascii="Times New Roman"/>
          <w:b w:val="false"/>
          <w:i w:val="false"/>
          <w:color w:val="000000"/>
          <w:sz w:val="28"/>
        </w:rPr>
        <w:t>
      037 "Нәтижелі жұмыспен қамтуды және жаппай кәсіпкерлікті дамыту бағдарламасы шеңберінде кәсіпкерлікті дамытуға жәрдемдесу үшін бюджеттік кредиттер беру"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"037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p>
      <w:pPr>
        <w:spacing w:after="0"/>
        <w:ind w:left="0"/>
        <w:jc w:val="both"/>
      </w:pPr>
      <w:r>
        <w:rPr>
          <w:rFonts w:ascii="Times New Roman"/>
          <w:b w:val="false"/>
          <w:i w:val="false"/>
          <w:color w:val="000000"/>
          <w:sz w:val="28"/>
        </w:rPr>
        <w:t>
      060 "Нәтижелі жұмыспен қамту және жаппай кәсіпкерлікті дамыту бағадарламасы шеңберінде микрокредиттер бойынша ішінара кепілдендіру"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"060 Нәтижелі жұмыспен қамтуды және жаппай кәсіпкерлікті дамытудың 2017 – 2021 жылдарға арналған "Еңбек" мемлекеттік бағдарламасы шеңберінде микрокредиттер бойынша ішінара кепілдендіру";</w:t>
      </w:r>
    </w:p>
    <w:p>
      <w:pPr>
        <w:spacing w:after="0"/>
        <w:ind w:left="0"/>
        <w:jc w:val="both"/>
      </w:pPr>
      <w:r>
        <w:rPr>
          <w:rFonts w:ascii="Times New Roman"/>
          <w:b w:val="false"/>
          <w:i w:val="false"/>
          <w:color w:val="000000"/>
          <w:sz w:val="28"/>
        </w:rPr>
        <w:t>
      061 "Нәтижелі жұмыспен қамту және жаппай кәсіпкерлікті дамыту бағадарламасы шеңберінде микроқаржы ұйымдарының операциялық шығындарын субсидиялау"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"061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p>
      <w:pPr>
        <w:spacing w:after="0"/>
        <w:ind w:left="0"/>
        <w:jc w:val="both"/>
      </w:pPr>
      <w:r>
        <w:rPr>
          <w:rFonts w:ascii="Times New Roman"/>
          <w:b w:val="false"/>
          <w:i w:val="false"/>
          <w:color w:val="000000"/>
          <w:sz w:val="28"/>
        </w:rPr>
        <w:t>
      806 "Ауданның (облыстық маңызы бар қаланың) ауыл шаруашылығы, жер қатынастары және кәсіпкерлік бөлімі" бюджеттік бағдарламалардың әкімшісі бойынша:</w:t>
      </w:r>
    </w:p>
    <w:p>
      <w:pPr>
        <w:spacing w:after="0"/>
        <w:ind w:left="0"/>
        <w:jc w:val="both"/>
      </w:pPr>
      <w:r>
        <w:rPr>
          <w:rFonts w:ascii="Times New Roman"/>
          <w:b w:val="false"/>
          <w:i w:val="false"/>
          <w:color w:val="000000"/>
          <w:sz w:val="28"/>
        </w:rPr>
        <w:t>
      011 "Жануарлардың энзоотиялық аурулары бойынша ветеринариялық іс-шараларды жүргізу"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"011 Эпизоотияға қарсы іс-шаралар жүргізу";</w:t>
      </w:r>
    </w:p>
    <w:p>
      <w:pPr>
        <w:spacing w:after="0"/>
        <w:ind w:left="0"/>
        <w:jc w:val="both"/>
      </w:pPr>
      <w:r>
        <w:rPr>
          <w:rFonts w:ascii="Times New Roman"/>
          <w:b w:val="false"/>
          <w:i w:val="false"/>
          <w:color w:val="000000"/>
          <w:sz w:val="28"/>
        </w:rPr>
        <w:t>
      мынадай мазмұндағы 005, 006, 007, 008, 009, 010, 011 және 047 бюджеттік бағдарламалары бар 808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"808 Аудандық (облыстық маңызы бар қаланың) кәсіпкерлік, ауыл шаруашылық, жер қатынастар және ветеринария бөлімі </w:t>
      </w:r>
    </w:p>
    <w:p>
      <w:pPr>
        <w:spacing w:after="0"/>
        <w:ind w:left="0"/>
        <w:jc w:val="both"/>
      </w:pPr>
      <w:r>
        <w:rPr>
          <w:rFonts w:ascii="Times New Roman"/>
          <w:b w:val="false"/>
          <w:i w:val="false"/>
          <w:color w:val="000000"/>
          <w:sz w:val="28"/>
        </w:rPr>
        <w:t>
      005 Мал көмінділерінің (биотермиялық шұңқырлардың) жұмыс істеуін қамтамасыз ету</w:t>
      </w:r>
    </w:p>
    <w:p>
      <w:pPr>
        <w:spacing w:after="0"/>
        <w:ind w:left="0"/>
        <w:jc w:val="both"/>
      </w:pPr>
      <w:r>
        <w:rPr>
          <w:rFonts w:ascii="Times New Roman"/>
          <w:b w:val="false"/>
          <w:i w:val="false"/>
          <w:color w:val="000000"/>
          <w:sz w:val="28"/>
        </w:rPr>
        <w:t>
      006 Ауру жануарларды санитарлық союды ұйымдастыру</w:t>
      </w:r>
    </w:p>
    <w:p>
      <w:pPr>
        <w:spacing w:after="0"/>
        <w:ind w:left="0"/>
        <w:jc w:val="both"/>
      </w:pPr>
      <w:r>
        <w:rPr>
          <w:rFonts w:ascii="Times New Roman"/>
          <w:b w:val="false"/>
          <w:i w:val="false"/>
          <w:color w:val="000000"/>
          <w:sz w:val="28"/>
        </w:rPr>
        <w:t>
      007 Қаңғыбас иттер мен мысықтарды аулауды және жоюды ұйымдастыру</w:t>
      </w:r>
    </w:p>
    <w:p>
      <w:pPr>
        <w:spacing w:after="0"/>
        <w:ind w:left="0"/>
        <w:jc w:val="both"/>
      </w:pPr>
      <w:r>
        <w:rPr>
          <w:rFonts w:ascii="Times New Roman"/>
          <w:b w:val="false"/>
          <w:i w:val="false"/>
          <w:color w:val="000000"/>
          <w:sz w:val="28"/>
        </w:rPr>
        <w:t>
      008 Алып қойылатын және жойылатын ауру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009 Жануарлардың энзоотиялық аурулары бойынша ветеринариялық іс-шараларды жүргізу</w:t>
      </w:r>
    </w:p>
    <w:p>
      <w:pPr>
        <w:spacing w:after="0"/>
        <w:ind w:left="0"/>
        <w:jc w:val="both"/>
      </w:pPr>
      <w:r>
        <w:rPr>
          <w:rFonts w:ascii="Times New Roman"/>
          <w:b w:val="false"/>
          <w:i w:val="false"/>
          <w:color w:val="000000"/>
          <w:sz w:val="28"/>
        </w:rPr>
        <w:t>
      010 Ауыл шаруашылығы жануарларын сәйкестендіру жөніндегі іс-шараларды өткізу</w:t>
      </w:r>
    </w:p>
    <w:p>
      <w:pPr>
        <w:spacing w:after="0"/>
        <w:ind w:left="0"/>
        <w:jc w:val="both"/>
      </w:pPr>
      <w:r>
        <w:rPr>
          <w:rFonts w:ascii="Times New Roman"/>
          <w:b w:val="false"/>
          <w:i w:val="false"/>
          <w:color w:val="000000"/>
          <w:sz w:val="28"/>
        </w:rPr>
        <w:t>
      011 Эпизоотияға қарсы іс-шаралар жүргізу</w:t>
      </w:r>
    </w:p>
    <w:p>
      <w:pPr>
        <w:spacing w:after="0"/>
        <w:ind w:left="0"/>
        <w:jc w:val="both"/>
      </w:pPr>
      <w:r>
        <w:rPr>
          <w:rFonts w:ascii="Times New Roman"/>
          <w:b w:val="false"/>
          <w:i w:val="false"/>
          <w:color w:val="000000"/>
          <w:sz w:val="28"/>
        </w:rPr>
        <w:t>
      047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мынадай мазмұндағы 010 бюджеттік бағдарламасы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010 Ауыл шаруашылығы объектілерін дамыту";</w:t>
      </w:r>
    </w:p>
    <w:p>
      <w:pPr>
        <w:spacing w:after="0"/>
        <w:ind w:left="0"/>
        <w:jc w:val="both"/>
      </w:pPr>
      <w:r>
        <w:rPr>
          <w:rFonts w:ascii="Times New Roman"/>
          <w:b w:val="false"/>
          <w:i w:val="false"/>
          <w:color w:val="000000"/>
          <w:sz w:val="28"/>
        </w:rPr>
        <w:t>
      2 "Су шаруашылығы" кіші функциясында: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069 бюджеттік бағдарламасы бар 458 бюджеттік бағдарламалардың әкімшісімен толықтырылсын:</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w:t>
      </w:r>
    </w:p>
    <w:p>
      <w:pPr>
        <w:spacing w:after="0"/>
        <w:ind w:left="0"/>
        <w:jc w:val="both"/>
      </w:pPr>
      <w:r>
        <w:rPr>
          <w:rFonts w:ascii="Times New Roman"/>
          <w:b w:val="false"/>
          <w:i w:val="false"/>
          <w:color w:val="000000"/>
          <w:sz w:val="28"/>
        </w:rPr>
        <w:t>
      069 Жерүсті су ресурстарын ұлғайту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"Орман шаруашылығы" кіші функциясында:</w:t>
      </w:r>
    </w:p>
    <w:p>
      <w:pPr>
        <w:spacing w:after="0"/>
        <w:ind w:left="0"/>
        <w:jc w:val="both"/>
      </w:pPr>
      <w:r>
        <w:rPr>
          <w:rFonts w:ascii="Times New Roman"/>
          <w:b w:val="false"/>
          <w:i w:val="false"/>
          <w:color w:val="000000"/>
          <w:sz w:val="28"/>
        </w:rPr>
        <w:t>
      212 "Қазақстан Республикасы Ауыл шаруашылығы министрлігі" бюджеттік бағдарламалардың әкімшісі бойынша 256 "Орман ресурстары мен жануарлар әлемін сақтау мен дамытуды басқару, қамтамасыз ету" бюджеттік бағдарламасы бойынша 107 "Облыстық бюджеттерге, республикалық маңызы бар қалалардың, астана бюджеттеріне орман шаруашылығы және ерекше қорғалатын табиғи аумақтардың ауылдық жерде жұмыс істейтін азаматтық қызметшілерінің лауазымдық айлықақыларын көтеруге берілетін ағымдағы нысаналы трансферттер" бюджеттік кіші бағдарламасының атауына орыс тілінде өзгеріс енгізілді, мемлекеттік тілдегі мәтін өзгермейді;</w:t>
      </w:r>
    </w:p>
    <w:p>
      <w:pPr>
        <w:spacing w:after="0"/>
        <w:ind w:left="0"/>
        <w:jc w:val="both"/>
      </w:pPr>
      <w:r>
        <w:rPr>
          <w:rFonts w:ascii="Times New Roman"/>
          <w:b w:val="false"/>
          <w:i w:val="false"/>
          <w:color w:val="000000"/>
          <w:sz w:val="28"/>
        </w:rPr>
        <w:t>
      4 "Балық шаруашылығы" кіші функциясында:</w:t>
      </w:r>
    </w:p>
    <w:p>
      <w:pPr>
        <w:spacing w:after="0"/>
        <w:ind w:left="0"/>
        <w:jc w:val="both"/>
      </w:pPr>
      <w:r>
        <w:rPr>
          <w:rFonts w:ascii="Times New Roman"/>
          <w:b w:val="false"/>
          <w:i w:val="false"/>
          <w:color w:val="000000"/>
          <w:sz w:val="28"/>
        </w:rPr>
        <w:t>
      742 "Облыстың балық шаруашылығы басқармасы" бюджеттік бағдарламалардың әкімшісі бойынша:</w:t>
      </w:r>
    </w:p>
    <w:p>
      <w:pPr>
        <w:spacing w:after="0"/>
        <w:ind w:left="0"/>
        <w:jc w:val="both"/>
      </w:pPr>
      <w:r>
        <w:rPr>
          <w:rFonts w:ascii="Times New Roman"/>
          <w:b w:val="false"/>
          <w:i w:val="false"/>
          <w:color w:val="000000"/>
          <w:sz w:val="28"/>
        </w:rPr>
        <w:t>
      001 "Облыс аумағында балық шаруашылығы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5 "Қоршаған ортаны қорғау" кіші функциясында:</w:t>
      </w:r>
    </w:p>
    <w:p>
      <w:pPr>
        <w:spacing w:after="0"/>
        <w:ind w:left="0"/>
        <w:jc w:val="both"/>
      </w:pPr>
      <w:r>
        <w:rPr>
          <w:rFonts w:ascii="Times New Roman"/>
          <w:b w:val="false"/>
          <w:i w:val="false"/>
          <w:color w:val="000000"/>
          <w:sz w:val="28"/>
        </w:rPr>
        <w:t>
      271 "Облыстың құрылыс басқармасы" бюджеттік бағдарламалардың әкімшісі бойынша:</w:t>
      </w:r>
    </w:p>
    <w:p>
      <w:pPr>
        <w:spacing w:after="0"/>
        <w:ind w:left="0"/>
        <w:jc w:val="both"/>
      </w:pPr>
      <w:r>
        <w:rPr>
          <w:rFonts w:ascii="Times New Roman"/>
          <w:b w:val="false"/>
          <w:i w:val="false"/>
          <w:color w:val="000000"/>
          <w:sz w:val="28"/>
        </w:rPr>
        <w:t>
      022 "Қоршаған ортаны қорғау объектілерін дамыту"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336 "Республикалық маңызы бар қаланың, астананың қоршаған ортаны қорғау және табиғатты пайдалану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қоршаған ортаны қорғау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бағдарламалардың әкімшісі бойынша:</w:t>
      </w:r>
    </w:p>
    <w:p>
      <w:pPr>
        <w:spacing w:after="0"/>
        <w:ind w:left="0"/>
        <w:jc w:val="both"/>
      </w:pPr>
      <w:r>
        <w:rPr>
          <w:rFonts w:ascii="Times New Roman"/>
          <w:b w:val="false"/>
          <w:i w:val="false"/>
          <w:color w:val="000000"/>
          <w:sz w:val="28"/>
        </w:rPr>
        <w:t>
      022 "Қоршаған ортаны қорғау объектілерін дамыту"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6 "Жер қатынастары" кіші функциясында:</w:t>
      </w:r>
    </w:p>
    <w:p>
      <w:pPr>
        <w:spacing w:after="0"/>
        <w:ind w:left="0"/>
        <w:jc w:val="both"/>
      </w:pPr>
      <w:r>
        <w:rPr>
          <w:rFonts w:ascii="Times New Roman"/>
          <w:b w:val="false"/>
          <w:i w:val="false"/>
          <w:color w:val="000000"/>
          <w:sz w:val="28"/>
        </w:rPr>
        <w:t>
      391 "Республикалық маңызы бар қаланың, астананың жердің пайдаланылуы мен қорғалуын бақылау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жердің пайдаланылуы мен қорғалуын бақылау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463 "Ауданның (облыстық маңызы бар қаланың) жер қатынастары бөлімі" бюджеттік бағдарламалардың әкімшісі бойынша:</w:t>
      </w:r>
    </w:p>
    <w:p>
      <w:pPr>
        <w:spacing w:after="0"/>
        <w:ind w:left="0"/>
        <w:jc w:val="both"/>
      </w:pPr>
      <w:r>
        <w:rPr>
          <w:rFonts w:ascii="Times New Roman"/>
          <w:b w:val="false"/>
          <w:i w:val="false"/>
          <w:color w:val="000000"/>
          <w:sz w:val="28"/>
        </w:rPr>
        <w:t>
      039 "Ақмола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"039 Ақмола облысының бюджетіне Нұр-Сұлтан қаласының жасыл желекті аймағын құру үшін мәжбүрлеп оқшаулаған кезде жер пайдаланушылар немесе жер телімдерінің иелеріне шығындарды өтеу";</w:t>
      </w:r>
    </w:p>
    <w:p>
      <w:pPr>
        <w:spacing w:after="0"/>
        <w:ind w:left="0"/>
        <w:jc w:val="both"/>
      </w:pPr>
      <w:r>
        <w:rPr>
          <w:rFonts w:ascii="Times New Roman"/>
          <w:b w:val="false"/>
          <w:i w:val="false"/>
          <w:color w:val="000000"/>
          <w:sz w:val="28"/>
        </w:rPr>
        <w:t>
      806 "Ауданның (облыстық маңызы бар қаланың) ауыл шаруашылығы, жер қатынастары және кәсіпкерлік бөлімі" бюджеттік бағдарламалардың әкімшісі бойынша:</w:t>
      </w:r>
    </w:p>
    <w:p>
      <w:pPr>
        <w:spacing w:after="0"/>
        <w:ind w:left="0"/>
        <w:jc w:val="both"/>
      </w:pPr>
      <w:r>
        <w:rPr>
          <w:rFonts w:ascii="Times New Roman"/>
          <w:b w:val="false"/>
          <w:i w:val="false"/>
          <w:color w:val="000000"/>
          <w:sz w:val="28"/>
        </w:rPr>
        <w:t>
      039 "Ақмола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"039 Ақмола облысының бюджетіне Нұр-Сұлтан қаласының жасыл желекті аймағын құру үшін мәжбүрлеп оқшаулаған кезде жер пайдаланушылар немесе жер телімдерінің иелеріне шығындарды өтеу";</w:t>
      </w:r>
    </w:p>
    <w:p>
      <w:pPr>
        <w:spacing w:after="0"/>
        <w:ind w:left="0"/>
        <w:jc w:val="both"/>
      </w:pPr>
      <w:r>
        <w:rPr>
          <w:rFonts w:ascii="Times New Roman"/>
          <w:b w:val="false"/>
          <w:i w:val="false"/>
          <w:color w:val="000000"/>
          <w:sz w:val="28"/>
        </w:rPr>
        <w:t>
      мынадай мазмұндағы 004, 012, 013, 014 және 039 бюджеттік бағдарламалары бар 808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"808 Аудандық (облыстық маңызы бар қаланың) кәсіпкерлік, ауыл шаруашылық, жер қатынастар және ветеринария бөлімі </w:t>
      </w:r>
    </w:p>
    <w:p>
      <w:pPr>
        <w:spacing w:after="0"/>
        <w:ind w:left="0"/>
        <w:jc w:val="both"/>
      </w:pPr>
      <w:r>
        <w:rPr>
          <w:rFonts w:ascii="Times New Roman"/>
          <w:b w:val="false"/>
          <w:i w:val="false"/>
          <w:color w:val="000000"/>
          <w:sz w:val="28"/>
        </w:rPr>
        <w:t>
      004 Жерді аймақтарға бөлу жөніндегі жұмыстарды ұйымдастыру</w:t>
      </w:r>
    </w:p>
    <w:p>
      <w:pPr>
        <w:spacing w:after="0"/>
        <w:ind w:left="0"/>
        <w:jc w:val="both"/>
      </w:pPr>
      <w:r>
        <w:rPr>
          <w:rFonts w:ascii="Times New Roman"/>
          <w:b w:val="false"/>
          <w:i w:val="false"/>
          <w:color w:val="000000"/>
          <w:sz w:val="28"/>
        </w:rPr>
        <w:t>
      012 Ауыл шаруашылығы алқаптарын бір түрден екіншісіне ауыстыру жөніндегі жұмыстар</w:t>
      </w:r>
    </w:p>
    <w:p>
      <w:pPr>
        <w:spacing w:after="0"/>
        <w:ind w:left="0"/>
        <w:jc w:val="both"/>
      </w:pPr>
      <w:r>
        <w:rPr>
          <w:rFonts w:ascii="Times New Roman"/>
          <w:b w:val="false"/>
          <w:i w:val="false"/>
          <w:color w:val="000000"/>
          <w:sz w:val="28"/>
        </w:rPr>
        <w:t>
      013 Елді мекендерді жер-шаруашылық орналастыру</w:t>
      </w:r>
    </w:p>
    <w:p>
      <w:pPr>
        <w:spacing w:after="0"/>
        <w:ind w:left="0"/>
        <w:jc w:val="both"/>
      </w:pPr>
      <w:r>
        <w:rPr>
          <w:rFonts w:ascii="Times New Roman"/>
          <w:b w:val="false"/>
          <w:i w:val="false"/>
          <w:color w:val="000000"/>
          <w:sz w:val="28"/>
        </w:rPr>
        <w:t>
      014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p>
      <w:pPr>
        <w:spacing w:after="0"/>
        <w:ind w:left="0"/>
        <w:jc w:val="both"/>
      </w:pPr>
      <w:r>
        <w:rPr>
          <w:rFonts w:ascii="Times New Roman"/>
          <w:b w:val="false"/>
          <w:i w:val="false"/>
          <w:color w:val="000000"/>
          <w:sz w:val="28"/>
        </w:rPr>
        <w:t>
      039 Нұр-Сұлтан қаласының жасыл желекті аймағын құру үшін мәжбүрлеп оқшаулаған кезде жер пайдаланушылар немесе жер телімдерінің иелеріне шығындарды өтеу";</w:t>
      </w:r>
    </w:p>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кіші функциясында:</w:t>
      </w:r>
    </w:p>
    <w:p>
      <w:pPr>
        <w:spacing w:after="0"/>
        <w:ind w:left="0"/>
        <w:jc w:val="both"/>
      </w:pPr>
      <w:r>
        <w:rPr>
          <w:rFonts w:ascii="Times New Roman"/>
          <w:b w:val="false"/>
          <w:i w:val="false"/>
          <w:color w:val="000000"/>
          <w:sz w:val="28"/>
        </w:rPr>
        <w:t>
      мынадай мазмұндағы 013 және 015 бюджеттік кіші бағдарламаларымен 017 бюджеттік бағдарламасы бар 808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"808 Аудандық (облыстық маңызы бар қаланың) кәсіпкерлік, ауыл шаруашылық, жер қатынастар және ветеринария бөлімі </w:t>
      </w:r>
    </w:p>
    <w:p>
      <w:pPr>
        <w:spacing w:after="0"/>
        <w:ind w:left="0"/>
        <w:jc w:val="both"/>
      </w:pPr>
      <w:r>
        <w:rPr>
          <w:rFonts w:ascii="Times New Roman"/>
          <w:b w:val="false"/>
          <w:i w:val="false"/>
          <w:color w:val="000000"/>
          <w:sz w:val="28"/>
        </w:rPr>
        <w:t>
      017 Мамандарды әлеуметтік қолдау шараларын іске асыру үшін бюджеттік кредиттер</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099 бюджеттік бағдарламасы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"099 Мамандарға әлеуметтік қолдау көрсету жөніндегі шараларды іске асыру";</w:t>
      </w:r>
    </w:p>
    <w:p>
      <w:pPr>
        <w:spacing w:after="0"/>
        <w:ind w:left="0"/>
        <w:jc w:val="both"/>
      </w:pPr>
      <w:r>
        <w:rPr>
          <w:rFonts w:ascii="Times New Roman"/>
          <w:b w:val="false"/>
          <w:i w:val="false"/>
          <w:color w:val="000000"/>
          <w:sz w:val="28"/>
        </w:rPr>
        <w:t>
      мынадай мазмұндағы 052 бюджеттік бағдарламасы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052 Жаңартылатын энергия көздерін пайдалануды қолдау";</w:t>
      </w:r>
    </w:p>
    <w:p>
      <w:pPr>
        <w:spacing w:after="0"/>
        <w:ind w:left="0"/>
        <w:jc w:val="both"/>
      </w:pPr>
      <w:r>
        <w:rPr>
          <w:rFonts w:ascii="Times New Roman"/>
          <w:b w:val="false"/>
          <w:i w:val="false"/>
          <w:color w:val="000000"/>
          <w:sz w:val="28"/>
        </w:rPr>
        <w:t xml:space="preserve">
      11 "Өнеркәсіп, сәулет, қала құрылысы және құрылыс қызметі" функционалдық тобында: </w:t>
      </w:r>
    </w:p>
    <w:p>
      <w:pPr>
        <w:spacing w:after="0"/>
        <w:ind w:left="0"/>
        <w:jc w:val="both"/>
      </w:pPr>
      <w:r>
        <w:rPr>
          <w:rFonts w:ascii="Times New Roman"/>
          <w:b w:val="false"/>
          <w:i w:val="false"/>
          <w:color w:val="000000"/>
          <w:sz w:val="28"/>
        </w:rPr>
        <w:t>
      1 "Өнеркәсіп" кіші функциясында:</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бағдарламалардың әкімшісі бойынша:</w:t>
      </w:r>
    </w:p>
    <w:p>
      <w:pPr>
        <w:spacing w:after="0"/>
        <w:ind w:left="0"/>
        <w:jc w:val="both"/>
      </w:pPr>
      <w:r>
        <w:rPr>
          <w:rFonts w:ascii="Times New Roman"/>
          <w:b w:val="false"/>
          <w:i w:val="false"/>
          <w:color w:val="000000"/>
          <w:sz w:val="28"/>
        </w:rPr>
        <w:t>
      242 "Қазақстандық өндірістің жеңіл автокөлігін сатып алушы – жеке тұлғаларды кредиттеу үшін, сондай-ақ қазақстандық өндірістің ауыл шаруашылығы техникасын қоспағанда, автокөлік құралдарын және арнайы мақсаттағы автотехниканы лизингке сатып алатын заңды тұлғалар мен дара кәсіпкерлерді лизингтік қаржыландыру үшін екінші деңгейдегі банктерді шартты қаржыландыру арқылы отандық автомобиль өндірушілерді қаржыландыру үшін "Қазақстанның Даму Банкі" АҚ кейіннен кредиттеумен "Бәйтерек" ұлттық басқарушы холдингі" АҚ кредиттеу"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"242 Қазақстандық өндірістің жеңіл автокөлігін сатып алушы – жеке тұлғаларды кредиттеу үшін, сондай-ақ қазақстандық өндірістің ауыл шаруашылығы техникасын қоспағанда, автокөлік құралдарын және арнайы мақсаттағы автотехниканы лизингке сатып алатын заңды тұлғалар мен дара кәсіпкерлерді лизингтік қаржыландыру үшін екінші деңгейдегі банктерді шартты қаржыландыру арқылы отандық автомобиль өндірушілерді қаржыландыру үшін "Қазақстанның Даму Банкі" АҚ-ны кейіннен кредиттеумен "Бәйтерек" ұлттық басқарушы холдингі" АҚ-ны кредиттеу";</w:t>
      </w:r>
    </w:p>
    <w:p>
      <w:pPr>
        <w:spacing w:after="0"/>
        <w:ind w:left="0"/>
        <w:jc w:val="both"/>
      </w:pPr>
      <w:r>
        <w:rPr>
          <w:rFonts w:ascii="Times New Roman"/>
          <w:b w:val="false"/>
          <w:i w:val="false"/>
          <w:color w:val="000000"/>
          <w:sz w:val="28"/>
        </w:rPr>
        <w:t>
      243 "Автобустар, тракторлар және комбайндарды лизингке жүзеге асыру бойынша "Қазақстанның Даму Банкі" АҚ арқылы "БРК-Лизинг" АҚ-ның жарғылық капиталын одан әрі ұлғайтумен "Бәйтерек" Ұлттық басқару холдингі" АҚ-ның жарғылық капиталын ұлғайту"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"243 Автобустар, тракторлар және комбайндарды лизингке жүзеге асыру бойынша "Қазақстанның Даму Банкі" АҚ арқылы "БРК-Лизинг" АҚ-ның жарғылық капиталын одан әрі ұлғайтумен "Бәйтерек" ұлттық басқару холдингі" АҚ жарғылық капиталын ұлғайту";</w:t>
      </w:r>
    </w:p>
    <w:p>
      <w:pPr>
        <w:spacing w:after="0"/>
        <w:ind w:left="0"/>
        <w:jc w:val="both"/>
      </w:pPr>
      <w:r>
        <w:rPr>
          <w:rFonts w:ascii="Times New Roman"/>
          <w:b w:val="false"/>
          <w:i w:val="false"/>
          <w:color w:val="000000"/>
          <w:sz w:val="28"/>
        </w:rPr>
        <w:t>
      2 "Сәулет, қала құрылысы және құрылыс қызметі" кіші функциясында:</w:t>
      </w:r>
    </w:p>
    <w:p>
      <w:pPr>
        <w:spacing w:after="0"/>
        <w:ind w:left="0"/>
        <w:jc w:val="both"/>
      </w:pPr>
      <w:r>
        <w:rPr>
          <w:rFonts w:ascii="Times New Roman"/>
          <w:b w:val="false"/>
          <w:i w:val="false"/>
          <w:color w:val="000000"/>
          <w:sz w:val="28"/>
        </w:rPr>
        <w:t>
      365 "Республикалық маңызы бар қаланың, астананың сәулет және қала құрылысы басқармасы" бюджеттік бағдарламалардың әкімшісі бойынша:</w:t>
      </w:r>
    </w:p>
    <w:p>
      <w:pPr>
        <w:spacing w:after="0"/>
        <w:ind w:left="0"/>
        <w:jc w:val="both"/>
      </w:pPr>
      <w:r>
        <w:rPr>
          <w:rFonts w:ascii="Times New Roman"/>
          <w:b w:val="false"/>
          <w:i w:val="false"/>
          <w:color w:val="000000"/>
          <w:sz w:val="28"/>
        </w:rPr>
        <w:t xml:space="preserve">
      006 "Астана қаласының қала маңы аймағы аумағының қала құрылысын жоспарлау кешендік схемасын әзірлеу" бюджеттік бағдарламасының атауы мынадай редакцияда жазылсын: </w:t>
      </w:r>
    </w:p>
    <w:p>
      <w:pPr>
        <w:spacing w:after="0"/>
        <w:ind w:left="0"/>
        <w:jc w:val="both"/>
      </w:pPr>
      <w:r>
        <w:rPr>
          <w:rFonts w:ascii="Times New Roman"/>
          <w:b w:val="false"/>
          <w:i w:val="false"/>
          <w:color w:val="000000"/>
          <w:sz w:val="28"/>
        </w:rPr>
        <w:t>
      "006 Нұр-Сұлтан қаласының қала маңы аймағы аумағының қала құрылысын жоспарлау кешендік схемасын әзірлеу";</w:t>
      </w:r>
    </w:p>
    <w:p>
      <w:pPr>
        <w:spacing w:after="0"/>
        <w:ind w:left="0"/>
        <w:jc w:val="both"/>
      </w:pPr>
      <w:r>
        <w:rPr>
          <w:rFonts w:ascii="Times New Roman"/>
          <w:b w:val="false"/>
          <w:i w:val="false"/>
          <w:color w:val="000000"/>
          <w:sz w:val="28"/>
        </w:rPr>
        <w:t>
      мынадай мазмұндағы 013 бюджеттік бағдарламасы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013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p>
      <w:pPr>
        <w:spacing w:after="0"/>
        <w:ind w:left="0"/>
        <w:jc w:val="both"/>
      </w:pPr>
      <w:r>
        <w:rPr>
          <w:rFonts w:ascii="Times New Roman"/>
          <w:b w:val="false"/>
          <w:i w:val="false"/>
          <w:color w:val="000000"/>
          <w:sz w:val="28"/>
        </w:rPr>
        <w:t>
      12 "Көлік және коммуникация" функционалдық тобында:</w:t>
      </w:r>
    </w:p>
    <w:p>
      <w:pPr>
        <w:spacing w:after="0"/>
        <w:ind w:left="0"/>
        <w:jc w:val="both"/>
      </w:pPr>
      <w:r>
        <w:rPr>
          <w:rFonts w:ascii="Times New Roman"/>
          <w:b w:val="false"/>
          <w:i w:val="false"/>
          <w:color w:val="000000"/>
          <w:sz w:val="28"/>
        </w:rPr>
        <w:t>
      1 "Автомобиль көлігі" кіші функциясында:</w:t>
      </w:r>
    </w:p>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бағдарламалардың әкімшісі бойынша:</w:t>
      </w:r>
    </w:p>
    <w:p>
      <w:pPr>
        <w:spacing w:after="0"/>
        <w:ind w:left="0"/>
        <w:jc w:val="both"/>
      </w:pPr>
      <w:r>
        <w:rPr>
          <w:rFonts w:ascii="Times New Roman"/>
          <w:b w:val="false"/>
          <w:i w:val="false"/>
          <w:color w:val="000000"/>
          <w:sz w:val="28"/>
        </w:rPr>
        <w:t>
      003 "Автомобиль жолдарының жұмыс істеуін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025 "Облыстық автомобиль жолдарын және елді-мекендердің көшелерін күрделі және орташа жөндеу"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335 "Республикалық маңызы бар қаланың, астананың көлік және жол-көлік инфрақұрылымын дамыту басқармасы" бюджеттік бағдарламалардың әкімшісі бойынша:</w:t>
      </w:r>
    </w:p>
    <w:p>
      <w:pPr>
        <w:spacing w:after="0"/>
        <w:ind w:left="0"/>
        <w:jc w:val="both"/>
      </w:pPr>
      <w:r>
        <w:rPr>
          <w:rFonts w:ascii="Times New Roman"/>
          <w:b w:val="false"/>
          <w:i w:val="false"/>
          <w:color w:val="000000"/>
          <w:sz w:val="28"/>
        </w:rPr>
        <w:t>
      001 "Жергілікті деңгейде автомобиль жолдары және жолаушылар көлігі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бағдарламалардың әкімшісі бойынша:</w:t>
      </w:r>
    </w:p>
    <w:p>
      <w:pPr>
        <w:spacing w:after="0"/>
        <w:ind w:left="0"/>
        <w:jc w:val="both"/>
      </w:pPr>
      <w:r>
        <w:rPr>
          <w:rFonts w:ascii="Times New Roman"/>
          <w:b w:val="false"/>
          <w:i w:val="false"/>
          <w:color w:val="000000"/>
          <w:sz w:val="28"/>
        </w:rPr>
        <w:t>
      023 "Автомобиль жолдарының жұмыс істеуін қамтамасыз ету"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045 "Аудандық маңызы бар автомобиль жолдарын және елді-мекендердің көшелерін күрделі және орташа жөндеу"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014 бюджеттік бағдарламасы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014 Көлік инфрақұрылымын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025 және 045 бюджеттік бағдарламаларымен толықтырылсын:</w:t>
      </w:r>
    </w:p>
    <w:p>
      <w:pPr>
        <w:spacing w:after="0"/>
        <w:ind w:left="0"/>
        <w:jc w:val="both"/>
      </w:pPr>
      <w:r>
        <w:rPr>
          <w:rFonts w:ascii="Times New Roman"/>
          <w:b w:val="false"/>
          <w:i w:val="false"/>
          <w:color w:val="000000"/>
          <w:sz w:val="28"/>
        </w:rPr>
        <w:t>
      "025 Автомобиль жолдарының жұмыс істеуін қамтамасыз ету</w:t>
      </w:r>
    </w:p>
    <w:p>
      <w:pPr>
        <w:spacing w:after="0"/>
        <w:ind w:left="0"/>
        <w:jc w:val="both"/>
      </w:pPr>
      <w:r>
        <w:rPr>
          <w:rFonts w:ascii="Times New Roman"/>
          <w:b w:val="false"/>
          <w:i w:val="false"/>
          <w:color w:val="000000"/>
          <w:sz w:val="28"/>
        </w:rPr>
        <w:t>
      045 Аудандық маңызы бар автомобиль жолдарын және елді-мекендердің көшелерін күрделі және орташа жөндеу";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051 бюджеттік бағдарламасымен толықтырылсын:</w:t>
      </w:r>
    </w:p>
    <w:p>
      <w:pPr>
        <w:spacing w:after="0"/>
        <w:ind w:left="0"/>
        <w:jc w:val="both"/>
      </w:pPr>
      <w:r>
        <w:rPr>
          <w:rFonts w:ascii="Times New Roman"/>
          <w:b w:val="false"/>
          <w:i w:val="false"/>
          <w:color w:val="000000"/>
          <w:sz w:val="28"/>
        </w:rPr>
        <w:t>
      "051 Көлік инфрақұрылымының басым жобаларын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"Су көлігі" кіші функциясында:</w:t>
      </w:r>
    </w:p>
    <w:p>
      <w:pPr>
        <w:spacing w:after="0"/>
        <w:ind w:left="0"/>
        <w:jc w:val="both"/>
      </w:pPr>
      <w:r>
        <w:rPr>
          <w:rFonts w:ascii="Times New Roman"/>
          <w:b w:val="false"/>
          <w:i w:val="false"/>
          <w:color w:val="000000"/>
          <w:sz w:val="28"/>
        </w:rPr>
        <w:t>
      336 "Республикалық маңызы бар қаланың, астананың қоршаған ортаны қорғау және табиғатты пайдалану басқармасы" бюджеттік бағдарламалардың әкімшісі бойынша:</w:t>
      </w:r>
    </w:p>
    <w:p>
      <w:pPr>
        <w:spacing w:after="0"/>
        <w:ind w:left="0"/>
        <w:jc w:val="both"/>
      </w:pPr>
      <w:r>
        <w:rPr>
          <w:rFonts w:ascii="Times New Roman"/>
          <w:b w:val="false"/>
          <w:i w:val="false"/>
          <w:color w:val="000000"/>
          <w:sz w:val="28"/>
        </w:rPr>
        <w:t>
      020 "Астана қаласының әкімшілік-аумақтық шекарасы шегінде Есіл өзенінің кеме қатынасы учаскесінде су жолы жұмыстарын жүргізуді қамтамасыз ету"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"020 Нұр-Сұлтан қаласының әкімшілік-аумақтық шекарасы шегінде Есіл өзенінің кеме қатынасы учаскесінде су жолы жұмыстарын жүргізуді қамтамасыз ету";</w:t>
      </w:r>
    </w:p>
    <w:p>
      <w:pPr>
        <w:spacing w:after="0"/>
        <w:ind w:left="0"/>
        <w:jc w:val="both"/>
      </w:pPr>
      <w:r>
        <w:rPr>
          <w:rFonts w:ascii="Times New Roman"/>
          <w:b w:val="false"/>
          <w:i w:val="false"/>
          <w:color w:val="000000"/>
          <w:sz w:val="28"/>
        </w:rPr>
        <w:t>
      354 "Республикалық маңызы бар қаланың, астананың табиғи ресурстар және табиғат пайдалануды реттеу басқармасы" бюджеттік бағдарламалардың әкімшісі бойынша:</w:t>
      </w:r>
    </w:p>
    <w:p>
      <w:pPr>
        <w:spacing w:after="0"/>
        <w:ind w:left="0"/>
        <w:jc w:val="both"/>
      </w:pPr>
      <w:r>
        <w:rPr>
          <w:rFonts w:ascii="Times New Roman"/>
          <w:b w:val="false"/>
          <w:i w:val="false"/>
          <w:color w:val="000000"/>
          <w:sz w:val="28"/>
        </w:rPr>
        <w:t>
      020 "Астана қаласының әкімшілік-аумақтық шекарасы шегінде Есіл өзенінің кеме қатынасы учаскесінде су жолы жұмыстарын жүргізуді қамтамасыз ету"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"020 Нұр-Сұлтан қаласының әкімшілік-аумақтық шекарасы шегінде Есіл өзенінің кеме қатынасы учаскесінде су жолы жұмыстарын жүргізуді қамтамасыз ету";</w:t>
      </w:r>
    </w:p>
    <w:p>
      <w:pPr>
        <w:spacing w:after="0"/>
        <w:ind w:left="0"/>
        <w:jc w:val="both"/>
      </w:pPr>
      <w:r>
        <w:rPr>
          <w:rFonts w:ascii="Times New Roman"/>
          <w:b w:val="false"/>
          <w:i w:val="false"/>
          <w:color w:val="000000"/>
          <w:sz w:val="28"/>
        </w:rPr>
        <w:t>
      4 "Әуе көлігі" кіші функциясында:</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бағдарламалардың әкімшісі бойынша:</w:t>
      </w:r>
    </w:p>
    <w:p>
      <w:pPr>
        <w:spacing w:after="0"/>
        <w:ind w:left="0"/>
        <w:jc w:val="both"/>
      </w:pPr>
      <w:r>
        <w:rPr>
          <w:rFonts w:ascii="Times New Roman"/>
          <w:b w:val="false"/>
          <w:i w:val="false"/>
          <w:color w:val="000000"/>
          <w:sz w:val="28"/>
        </w:rPr>
        <w:t>
      013 "Жүйелі ішкі авиатасымалдарды субсидиялау" бағдарламасының атауы мынадай редакцияда жазылсын:</w:t>
      </w:r>
    </w:p>
    <w:p>
      <w:pPr>
        <w:spacing w:after="0"/>
        <w:ind w:left="0"/>
        <w:jc w:val="both"/>
      </w:pPr>
      <w:r>
        <w:rPr>
          <w:rFonts w:ascii="Times New Roman"/>
          <w:b w:val="false"/>
          <w:i w:val="false"/>
          <w:color w:val="000000"/>
          <w:sz w:val="28"/>
        </w:rPr>
        <w:t>
      "013 Жүйелі авиатасымалдарды субсидиялау";</w:t>
      </w:r>
    </w:p>
    <w:p>
      <w:pPr>
        <w:spacing w:after="0"/>
        <w:ind w:left="0"/>
        <w:jc w:val="both"/>
      </w:pPr>
      <w:r>
        <w:rPr>
          <w:rFonts w:ascii="Times New Roman"/>
          <w:b w:val="false"/>
          <w:i w:val="false"/>
          <w:color w:val="000000"/>
          <w:sz w:val="28"/>
        </w:rPr>
        <w:t>
      5 "Темір жол көлігі" кіші функциясында:</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бағдарламалардың әкімшісі бойынша:</w:t>
      </w:r>
    </w:p>
    <w:p>
      <w:pPr>
        <w:spacing w:after="0"/>
        <w:ind w:left="0"/>
        <w:jc w:val="both"/>
      </w:pPr>
      <w:r>
        <w:rPr>
          <w:rFonts w:ascii="Times New Roman"/>
          <w:b w:val="false"/>
          <w:i w:val="false"/>
          <w:color w:val="000000"/>
          <w:sz w:val="28"/>
        </w:rPr>
        <w:t>
      219 "ҚДБ-лизинг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 бағдарламасының атауы мынадай редакцияда жазылсын:</w:t>
      </w:r>
    </w:p>
    <w:p>
      <w:pPr>
        <w:spacing w:after="0"/>
        <w:ind w:left="0"/>
        <w:jc w:val="both"/>
      </w:pPr>
      <w:r>
        <w:rPr>
          <w:rFonts w:ascii="Times New Roman"/>
          <w:b w:val="false"/>
          <w:i w:val="false"/>
          <w:color w:val="000000"/>
          <w:sz w:val="28"/>
        </w:rPr>
        <w:t>
      "219 "ҚДБ-лизинг" АҚ арқылы жолаушылар вагон паркін жаңартуын қаржыландыру үшін "Қазақстанның Даму Банкі" АҚ-ны кейіннен кредиттеумен "Бәйтерек" ұлттық басқарушы холдингі" АҚ-ны кредиттеу";</w:t>
      </w:r>
    </w:p>
    <w:p>
      <w:pPr>
        <w:spacing w:after="0"/>
        <w:ind w:left="0"/>
        <w:jc w:val="both"/>
      </w:pPr>
      <w:r>
        <w:rPr>
          <w:rFonts w:ascii="Times New Roman"/>
          <w:b w:val="false"/>
          <w:i w:val="false"/>
          <w:color w:val="000000"/>
          <w:sz w:val="28"/>
        </w:rPr>
        <w:t>
      9 "Көлік және коммуникациялар саласындағы өзге де қызметтер" кіші функциясында:</w:t>
      </w:r>
    </w:p>
    <w:p>
      <w:pPr>
        <w:spacing w:after="0"/>
        <w:ind w:left="0"/>
        <w:jc w:val="both"/>
      </w:pPr>
      <w:r>
        <w:rPr>
          <w:rFonts w:ascii="Times New Roman"/>
          <w:b w:val="false"/>
          <w:i w:val="false"/>
          <w:color w:val="000000"/>
          <w:sz w:val="28"/>
        </w:rPr>
        <w:t>
      мынадай мазмұндағы 100, 102, 103, 104, 105, 107, 110 және 014 бюджеттік кіші бағдарламаларымен 003 бюджеттік бағдарламасы бар 210 бюджеттік бағдарламалардың әкімшісімен толықтырылсын:</w:t>
      </w:r>
    </w:p>
    <w:p>
      <w:pPr>
        <w:spacing w:after="0"/>
        <w:ind w:left="0"/>
        <w:jc w:val="both"/>
      </w:pPr>
      <w:r>
        <w:rPr>
          <w:rFonts w:ascii="Times New Roman"/>
          <w:b w:val="false"/>
          <w:i w:val="false"/>
          <w:color w:val="000000"/>
          <w:sz w:val="28"/>
        </w:rPr>
        <w:t>
      "210 Қазақстан Республикасы Цифрлық даму, қорғаныс жəне аэроғарыш өнеркəсібі министрлігі</w:t>
      </w:r>
    </w:p>
    <w:p>
      <w:pPr>
        <w:spacing w:after="0"/>
        <w:ind w:left="0"/>
        <w:jc w:val="both"/>
      </w:pPr>
      <w:r>
        <w:rPr>
          <w:rFonts w:ascii="Times New Roman"/>
          <w:b w:val="false"/>
          <w:i w:val="false"/>
          <w:color w:val="000000"/>
          <w:sz w:val="28"/>
        </w:rPr>
        <w:t>
      003 "Электрондық үкіметті", инфокоммуникациялық инфрақұрылымды және ақпараттық қауіпсіздікті дамыту</w:t>
      </w:r>
    </w:p>
    <w:p>
      <w:pPr>
        <w:spacing w:after="0"/>
        <w:ind w:left="0"/>
        <w:jc w:val="both"/>
      </w:pPr>
      <w:r>
        <w:rPr>
          <w:rFonts w:ascii="Times New Roman"/>
          <w:b w:val="false"/>
          <w:i w:val="false"/>
          <w:color w:val="000000"/>
          <w:sz w:val="28"/>
        </w:rPr>
        <w:t>
      100 Ведомствоаралық ақпараттық жүйелердің жұмыс істеуін қамтамасыз ету</w:t>
      </w:r>
    </w:p>
    <w:p>
      <w:pPr>
        <w:spacing w:after="0"/>
        <w:ind w:left="0"/>
        <w:jc w:val="both"/>
      </w:pPr>
      <w:r>
        <w:rPr>
          <w:rFonts w:ascii="Times New Roman"/>
          <w:b w:val="false"/>
          <w:i w:val="false"/>
          <w:color w:val="000000"/>
          <w:sz w:val="28"/>
        </w:rPr>
        <w:t>
      102 "Электрондық үкімет" шеңберінде халықты оқыту бойынша қызметтер</w:t>
      </w:r>
    </w:p>
    <w:p>
      <w:pPr>
        <w:spacing w:after="0"/>
        <w:ind w:left="0"/>
        <w:jc w:val="both"/>
      </w:pPr>
      <w:r>
        <w:rPr>
          <w:rFonts w:ascii="Times New Roman"/>
          <w:b w:val="false"/>
          <w:i w:val="false"/>
          <w:color w:val="000000"/>
          <w:sz w:val="28"/>
        </w:rPr>
        <w:t>
      103 Халыққа қызмет көрсету орталықтарының жеке және заңды тұлғаларға "бір терезе" қағидаты бойынша мемлекеттік қызметтерді көрсетуі жөніндегі қызметін ұйымдастыру</w:t>
      </w:r>
    </w:p>
    <w:p>
      <w:pPr>
        <w:spacing w:after="0"/>
        <w:ind w:left="0"/>
        <w:jc w:val="both"/>
      </w:pPr>
      <w:r>
        <w:rPr>
          <w:rFonts w:ascii="Times New Roman"/>
          <w:b w:val="false"/>
          <w:i w:val="false"/>
          <w:color w:val="000000"/>
          <w:sz w:val="28"/>
        </w:rPr>
        <w:t>
      104 Қазақстан Республикасының орбиталық-жиілік ресурсын халықаралық-құқықтық қорғау және үйлестіру</w:t>
      </w:r>
    </w:p>
    <w:p>
      <w:pPr>
        <w:spacing w:after="0"/>
        <w:ind w:left="0"/>
        <w:jc w:val="both"/>
      </w:pPr>
      <w:r>
        <w:rPr>
          <w:rFonts w:ascii="Times New Roman"/>
          <w:b w:val="false"/>
          <w:i w:val="false"/>
          <w:color w:val="000000"/>
          <w:sz w:val="28"/>
        </w:rPr>
        <w:t>
      105 Ауылдағы байланыс операторларының әмбебап байланыс қызметтерін ұсыну бойынша залалдарын субсидиялау</w:t>
      </w:r>
    </w:p>
    <w:p>
      <w:pPr>
        <w:spacing w:after="0"/>
        <w:ind w:left="0"/>
        <w:jc w:val="both"/>
      </w:pPr>
      <w:r>
        <w:rPr>
          <w:rFonts w:ascii="Times New Roman"/>
          <w:b w:val="false"/>
          <w:i w:val="false"/>
          <w:color w:val="000000"/>
          <w:sz w:val="28"/>
        </w:rPr>
        <w:t>
      107 Радиожиілік спектрінің және радиоэлектрондық құралдардың мониторингі жүйесін техникалық сүйемелдеу</w:t>
      </w:r>
    </w:p>
    <w:p>
      <w:pPr>
        <w:spacing w:after="0"/>
        <w:ind w:left="0"/>
        <w:jc w:val="both"/>
      </w:pPr>
      <w:r>
        <w:rPr>
          <w:rFonts w:ascii="Times New Roman"/>
          <w:b w:val="false"/>
          <w:i w:val="false"/>
          <w:color w:val="000000"/>
          <w:sz w:val="28"/>
        </w:rPr>
        <w:t>
      110 "Электрондық үкімет" платформасын дамыту</w:t>
      </w:r>
    </w:p>
    <w:p>
      <w:pPr>
        <w:spacing w:after="0"/>
        <w:ind w:left="0"/>
        <w:jc w:val="both"/>
      </w:pPr>
      <w:r>
        <w:rPr>
          <w:rFonts w:ascii="Times New Roman"/>
          <w:b w:val="false"/>
          <w:i w:val="false"/>
          <w:color w:val="000000"/>
          <w:sz w:val="28"/>
        </w:rPr>
        <w:t>
      114 Лицензиялық бағдарламалық қамтылымды техникалық жағынан қолдауды қамтамасыз ету бойынша қызметтер";</w:t>
      </w:r>
    </w:p>
    <w:p>
      <w:pPr>
        <w:spacing w:after="0"/>
        <w:ind w:left="0"/>
        <w:jc w:val="both"/>
      </w:pPr>
      <w:r>
        <w:rPr>
          <w:rFonts w:ascii="Times New Roman"/>
          <w:b w:val="false"/>
          <w:i w:val="false"/>
          <w:color w:val="000000"/>
          <w:sz w:val="28"/>
        </w:rPr>
        <w:t>
      мынадай мазмұндағы 004, 007 және 008 бюджеттік бағдарламаларымен толықтырылсын:</w:t>
      </w:r>
    </w:p>
    <w:p>
      <w:pPr>
        <w:spacing w:after="0"/>
        <w:ind w:left="0"/>
        <w:jc w:val="both"/>
      </w:pPr>
      <w:r>
        <w:rPr>
          <w:rFonts w:ascii="Times New Roman"/>
          <w:b w:val="false"/>
          <w:i w:val="false"/>
          <w:color w:val="000000"/>
          <w:sz w:val="28"/>
        </w:rPr>
        <w:t>
      "004 Цифрлық телерадиохабарды енгізу және дамыту үшін "Зерде" ұлттық инфокоммуникациялық холдингі" АҚ жарғылық капиталын ұлғайту</w:t>
      </w:r>
    </w:p>
    <w:p>
      <w:pPr>
        <w:spacing w:after="0"/>
        <w:ind w:left="0"/>
        <w:jc w:val="both"/>
      </w:pPr>
      <w:r>
        <w:rPr>
          <w:rFonts w:ascii="Times New Roman"/>
          <w:b w:val="false"/>
          <w:i w:val="false"/>
          <w:color w:val="000000"/>
          <w:sz w:val="28"/>
        </w:rPr>
        <w:t>
      007 "Астана Хаб" ІТ-стартаптардың халықаралық технопаркі негізінде инновациялық экожүйе құру</w:t>
      </w:r>
    </w:p>
    <w:p>
      <w:pPr>
        <w:spacing w:after="0"/>
        <w:ind w:left="0"/>
        <w:jc w:val="both"/>
      </w:pPr>
      <w:r>
        <w:rPr>
          <w:rFonts w:ascii="Times New Roman"/>
          <w:b w:val="false"/>
          <w:i w:val="false"/>
          <w:color w:val="000000"/>
          <w:sz w:val="28"/>
        </w:rPr>
        <w:t>
      008 Ғарыш қызметі саласындағы қолданбалы ғылыми зерттеулер";</w:t>
      </w:r>
    </w:p>
    <w:p>
      <w:pPr>
        <w:spacing w:after="0"/>
        <w:ind w:left="0"/>
        <w:jc w:val="both"/>
      </w:pPr>
      <w:r>
        <w:rPr>
          <w:rFonts w:ascii="Times New Roman"/>
          <w:b w:val="false"/>
          <w:i w:val="false"/>
          <w:color w:val="000000"/>
          <w:sz w:val="28"/>
        </w:rPr>
        <w:t>
      мынадай мазмұндағы 100, 101, 102, 103 және 104 бюджеттік кіші бағдарламалары бар 010 бюджеттік бағдарламасымен толықтырылсын:</w:t>
      </w:r>
    </w:p>
    <w:p>
      <w:pPr>
        <w:spacing w:after="0"/>
        <w:ind w:left="0"/>
        <w:jc w:val="both"/>
      </w:pPr>
      <w:r>
        <w:rPr>
          <w:rFonts w:ascii="Times New Roman"/>
          <w:b w:val="false"/>
          <w:i w:val="false"/>
          <w:color w:val="000000"/>
          <w:sz w:val="28"/>
        </w:rPr>
        <w:t>
      "010 Ғарыштық инфрақұрылымның сақталуын қамтамасыз ету және пайдалануды кеңейту</w:t>
      </w:r>
    </w:p>
    <w:p>
      <w:pPr>
        <w:spacing w:after="0"/>
        <w:ind w:left="0"/>
        <w:jc w:val="both"/>
      </w:pPr>
      <w:r>
        <w:rPr>
          <w:rFonts w:ascii="Times New Roman"/>
          <w:b w:val="false"/>
          <w:i w:val="false"/>
          <w:color w:val="000000"/>
          <w:sz w:val="28"/>
        </w:rPr>
        <w:t>
      100 Ғарыш аппараттарын басқаруды қамтамасыз ету</w:t>
      </w:r>
    </w:p>
    <w:p>
      <w:pPr>
        <w:spacing w:after="0"/>
        <w:ind w:left="0"/>
        <w:jc w:val="both"/>
      </w:pPr>
      <w:r>
        <w:rPr>
          <w:rFonts w:ascii="Times New Roman"/>
          <w:b w:val="false"/>
          <w:i w:val="false"/>
          <w:color w:val="000000"/>
          <w:sz w:val="28"/>
        </w:rPr>
        <w:t>
      101 "Байқоңыр" кешенінің Ресей Федерациясының жалдайтын құрамда кірмейтін объектілерін кәдеге жаратуды, қайта құнарландыруды және жөндеуді ұйымдастыру</w:t>
      </w:r>
    </w:p>
    <w:p>
      <w:pPr>
        <w:spacing w:after="0"/>
        <w:ind w:left="0"/>
        <w:jc w:val="both"/>
      </w:pPr>
      <w:r>
        <w:rPr>
          <w:rFonts w:ascii="Times New Roman"/>
          <w:b w:val="false"/>
          <w:i w:val="false"/>
          <w:color w:val="000000"/>
          <w:sz w:val="28"/>
        </w:rPr>
        <w:t>
      102 Мемлекеттік органдар мен ұйымдарға Қазақстан Республикасының Жерді қашықтықтан зонттау жүйесінен алынатын ғарыштық суреттерді ұсыну бойынша қызметтер</w:t>
      </w:r>
    </w:p>
    <w:p>
      <w:pPr>
        <w:spacing w:after="0"/>
        <w:ind w:left="0"/>
        <w:jc w:val="both"/>
      </w:pPr>
      <w:r>
        <w:rPr>
          <w:rFonts w:ascii="Times New Roman"/>
          <w:b w:val="false"/>
          <w:i w:val="false"/>
          <w:color w:val="000000"/>
          <w:sz w:val="28"/>
        </w:rPr>
        <w:t>
      103 "Байқоңыр" кешенінің Ресей Федерациясы жалдайтын құрамға кірмеген және ол құрамнан шығарылған объектілерінің сақталуын қамтамасыз ету</w:t>
      </w:r>
    </w:p>
    <w:p>
      <w:pPr>
        <w:spacing w:after="0"/>
        <w:ind w:left="0"/>
        <w:jc w:val="both"/>
      </w:pPr>
      <w:r>
        <w:rPr>
          <w:rFonts w:ascii="Times New Roman"/>
          <w:b w:val="false"/>
          <w:i w:val="false"/>
          <w:color w:val="000000"/>
          <w:sz w:val="28"/>
        </w:rPr>
        <w:t>
      104 Үкіметаралық келісім шеңберінде бюджеттік кредитке қызмет көрсету бойынша агент банктердің көрсететін қызметтеріне ақы төлеу";</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бағдарламалардың әкімшісі бойынша:</w:t>
      </w:r>
    </w:p>
    <w:p>
      <w:pPr>
        <w:spacing w:after="0"/>
        <w:ind w:left="0"/>
        <w:jc w:val="both"/>
      </w:pPr>
      <w:r>
        <w:rPr>
          <w:rFonts w:ascii="Times New Roman"/>
          <w:b w:val="false"/>
          <w:i w:val="false"/>
          <w:color w:val="000000"/>
          <w:sz w:val="28"/>
        </w:rPr>
        <w:t>
      016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"016 Нұр-Сұлтан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p>
      <w:pPr>
        <w:spacing w:after="0"/>
        <w:ind w:left="0"/>
        <w:jc w:val="both"/>
      </w:pPr>
      <w:r>
        <w:rPr>
          <w:rFonts w:ascii="Times New Roman"/>
          <w:b w:val="false"/>
          <w:i w:val="false"/>
          <w:color w:val="000000"/>
          <w:sz w:val="28"/>
        </w:rPr>
        <w:t>
      мынадай мазмұндағы 024, 030 және 080 бюджеттік бағдарламалары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024 Кентішілік (қалаішілік), қала маңындағы ауданішілік қоғамдық жолаушылар тасымалдарын ұйымдастыру</w:t>
      </w:r>
    </w:p>
    <w:p>
      <w:pPr>
        <w:spacing w:after="0"/>
        <w:ind w:left="0"/>
        <w:jc w:val="both"/>
      </w:pPr>
      <w:r>
        <w:rPr>
          <w:rFonts w:ascii="Times New Roman"/>
          <w:b w:val="false"/>
          <w:i w:val="false"/>
          <w:color w:val="000000"/>
          <w:sz w:val="28"/>
        </w:rPr>
        <w:t>
      030 Әлеуметтік маңызы бар қалалық (ауылдық), қала маңындағы және ауданішілік қатынастар бойынша жолаушылар тасымалдарын субсидиялау</w:t>
      </w:r>
    </w:p>
    <w:p>
      <w:pPr>
        <w:spacing w:after="0"/>
        <w:ind w:left="0"/>
        <w:jc w:val="both"/>
      </w:pPr>
      <w:r>
        <w:rPr>
          <w:rFonts w:ascii="Times New Roman"/>
          <w:b w:val="false"/>
          <w:i w:val="false"/>
          <w:color w:val="000000"/>
          <w:sz w:val="28"/>
        </w:rPr>
        <w:t>
      080 Мамандандырылған халыққа қызмет көрсету орталықтарын құру";</w:t>
      </w:r>
    </w:p>
    <w:p>
      <w:pPr>
        <w:spacing w:after="0"/>
        <w:ind w:left="0"/>
        <w:jc w:val="both"/>
      </w:pPr>
      <w:r>
        <w:rPr>
          <w:rFonts w:ascii="Times New Roman"/>
          <w:b w:val="false"/>
          <w:i w:val="false"/>
          <w:color w:val="000000"/>
          <w:sz w:val="28"/>
        </w:rPr>
        <w:t>
      13 "Басқалар" функционалдық тобында:</w:t>
      </w:r>
    </w:p>
    <w:p>
      <w:pPr>
        <w:spacing w:after="0"/>
        <w:ind w:left="0"/>
        <w:jc w:val="both"/>
      </w:pPr>
      <w:r>
        <w:rPr>
          <w:rFonts w:ascii="Times New Roman"/>
          <w:b w:val="false"/>
          <w:i w:val="false"/>
          <w:color w:val="000000"/>
          <w:sz w:val="28"/>
        </w:rPr>
        <w:t>
      3 "Кәсіпкерлік қызметті қолдау және бәсекелестікті қорғау" кіші функциясында:</w:t>
      </w:r>
    </w:p>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бағдарламалардың әкімшісі бойынша:</w:t>
      </w:r>
    </w:p>
    <w:p>
      <w:pPr>
        <w:spacing w:after="0"/>
        <w:ind w:left="0"/>
        <w:jc w:val="both"/>
      </w:pPr>
      <w:r>
        <w:rPr>
          <w:rFonts w:ascii="Times New Roman"/>
          <w:b w:val="false"/>
          <w:i w:val="false"/>
          <w:color w:val="000000"/>
          <w:sz w:val="28"/>
        </w:rPr>
        <w:t>
      048 "Облыстық бюджеттерге, республикалық маңызы бар қалалардың, астананың бюджеттеріне облыс орталықтарында, Астана, Алматы, Шымкент, Семей қалаларында және моноқалаларда кәсіпкерлікті дамытуға жәрдемдесуге кредит беру"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"048 Облыстық бюджеттерге, республикалық маңызы бар қалалардың, астана бюджеттеріне облыс орталықтарында, Нұр-Сұлтан, Алматы, Шымкент, Семей қалаларында және моноқалаларда кәсіпкерлікті дамытуға жәрдемдесуге кредит беру";</w:t>
      </w:r>
    </w:p>
    <w:p>
      <w:pPr>
        <w:spacing w:after="0"/>
        <w:ind w:left="0"/>
        <w:jc w:val="both"/>
      </w:pPr>
      <w:r>
        <w:rPr>
          <w:rFonts w:ascii="Times New Roman"/>
          <w:b w:val="false"/>
          <w:i w:val="false"/>
          <w:color w:val="000000"/>
          <w:sz w:val="28"/>
        </w:rPr>
        <w:t>
      087 "Бизнестің жол картасы-2020" бизнесті қолдау мен дамытудың мемлекеттік бағдарламасы шеңберінде іс-шараларды іске асыру" бюджеттік бағдарламасы бойынша:</w:t>
      </w:r>
    </w:p>
    <w:p>
      <w:pPr>
        <w:spacing w:after="0"/>
        <w:ind w:left="0"/>
        <w:jc w:val="both"/>
      </w:pPr>
      <w:r>
        <w:rPr>
          <w:rFonts w:ascii="Times New Roman"/>
          <w:b w:val="false"/>
          <w:i w:val="false"/>
          <w:color w:val="000000"/>
          <w:sz w:val="28"/>
        </w:rPr>
        <w:t>
      мынадай мазмұндағы 109 бюджеттік кіші бағдарламасымен толықтырылсын:</w:t>
      </w:r>
    </w:p>
    <w:p>
      <w:pPr>
        <w:spacing w:after="0"/>
        <w:ind w:left="0"/>
        <w:jc w:val="both"/>
      </w:pPr>
      <w:r>
        <w:rPr>
          <w:rFonts w:ascii="Times New Roman"/>
          <w:b w:val="false"/>
          <w:i w:val="false"/>
          <w:color w:val="000000"/>
          <w:sz w:val="28"/>
        </w:rPr>
        <w:t>
      "109 Облыстық бюджеттерге, республикалық маңызы бар қалалардың, астана бюджеттеріне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берілетін ағымдағы нысаналы трансферттер";</w:t>
      </w:r>
    </w:p>
    <w:p>
      <w:pPr>
        <w:spacing w:after="0"/>
        <w:ind w:left="0"/>
        <w:jc w:val="both"/>
      </w:pPr>
      <w:r>
        <w:rPr>
          <w:rFonts w:ascii="Times New Roman"/>
          <w:b w:val="false"/>
          <w:i w:val="false"/>
          <w:color w:val="000000"/>
          <w:sz w:val="28"/>
        </w:rPr>
        <w:t>
      265 "Облыстың кәсіпкерлік және өнеркәсіп басқармасы", 266 "Облыстың кәсіпкерлік және индустриалдық-инновациялық даму басқармасы", 275 "Облыстың кәсіпкерлік басқармасы", 278 "Облыстың кәсіпкерлік және сауда басқармасы", 289 "Облыстың кәсіпкерлік және туризм басқармасы" және 326 "Республикалық маңызы бар қаланың, астананың кәсіпкерлік және инвестициялар басқармасы" бюджеттік бағдарламалардың әкімшілері бойынша:</w:t>
      </w:r>
    </w:p>
    <w:p>
      <w:pPr>
        <w:spacing w:after="0"/>
        <w:ind w:left="0"/>
        <w:jc w:val="both"/>
      </w:pPr>
      <w:r>
        <w:rPr>
          <w:rFonts w:ascii="Times New Roman"/>
          <w:b w:val="false"/>
          <w:i w:val="false"/>
          <w:color w:val="000000"/>
          <w:sz w:val="28"/>
        </w:rPr>
        <w:t>
      027 "Нәтижелі жұмыспен қамту және жаппай кәсіпкерлікті дамыту бағадарламасы шеңберінде микрокредиттерді ішінара кепілдендіру" бағдарламасының атауы мынадай редакцияда жазылсын:</w:t>
      </w:r>
    </w:p>
    <w:p>
      <w:pPr>
        <w:spacing w:after="0"/>
        <w:ind w:left="0"/>
        <w:jc w:val="both"/>
      </w:pPr>
      <w:r>
        <w:rPr>
          <w:rFonts w:ascii="Times New Roman"/>
          <w:b w:val="false"/>
          <w:i w:val="false"/>
          <w:color w:val="000000"/>
          <w:sz w:val="28"/>
        </w:rPr>
        <w:t>
      "027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082 бюджеттік бағдарламасымен толықтырылсын: </w:t>
      </w:r>
    </w:p>
    <w:p>
      <w:pPr>
        <w:spacing w:after="0"/>
        <w:ind w:left="0"/>
        <w:jc w:val="both"/>
      </w:pPr>
      <w:r>
        <w:rPr>
          <w:rFonts w:ascii="Times New Roman"/>
          <w:b w:val="false"/>
          <w:i w:val="false"/>
          <w:color w:val="000000"/>
          <w:sz w:val="28"/>
        </w:rPr>
        <w:t>
      "082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334 "Республикалық маңызы бар қаланың, астананың инвестициялар және кәсіпкерлікті дамыту басқармасы" бюджеттік бағдарламалардың әкімшісі бойынша:</w:t>
      </w:r>
    </w:p>
    <w:p>
      <w:pPr>
        <w:spacing w:after="0"/>
        <w:ind w:left="0"/>
        <w:jc w:val="both"/>
      </w:pPr>
      <w:r>
        <w:rPr>
          <w:rFonts w:ascii="Times New Roman"/>
          <w:b w:val="false"/>
          <w:i w:val="false"/>
          <w:color w:val="000000"/>
          <w:sz w:val="28"/>
        </w:rPr>
        <w:t>
      001 "Республикалық маңызы бар қаланың,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027 "Нәтижелі жұмыспен қамту және жаппай кәсіпкерлікті дамыту бағадарламасы шеңберінде микрокредиттерді ішінара кепілдендіру"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"027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082 бюджеттік бағдарламасымен толықтырылсын: </w:t>
      </w:r>
    </w:p>
    <w:p>
      <w:pPr>
        <w:spacing w:after="0"/>
        <w:ind w:left="0"/>
        <w:jc w:val="both"/>
      </w:pPr>
      <w:r>
        <w:rPr>
          <w:rFonts w:ascii="Times New Roman"/>
          <w:b w:val="false"/>
          <w:i w:val="false"/>
          <w:color w:val="000000"/>
          <w:sz w:val="28"/>
        </w:rPr>
        <w:t>
      "082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 бюджеттік бағдарламалардың әкімшісі бойынша:</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082 бюджеттік бағдарламасымен толықтырылсын: </w:t>
      </w:r>
    </w:p>
    <w:p>
      <w:pPr>
        <w:spacing w:after="0"/>
        <w:ind w:left="0"/>
        <w:jc w:val="both"/>
      </w:pPr>
      <w:r>
        <w:rPr>
          <w:rFonts w:ascii="Times New Roman"/>
          <w:b w:val="false"/>
          <w:i w:val="false"/>
          <w:color w:val="000000"/>
          <w:sz w:val="28"/>
        </w:rPr>
        <w:t>
      "082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393 "Республикалық маңызы бар қаланың, астананың кәсіпкерлік және индустриалды-инновациялық даму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008 бюджеттік бағдарламасымен толықтырылсын:</w:t>
      </w:r>
    </w:p>
    <w:p>
      <w:pPr>
        <w:spacing w:after="0"/>
        <w:ind w:left="0"/>
        <w:jc w:val="both"/>
      </w:pPr>
      <w:r>
        <w:rPr>
          <w:rFonts w:ascii="Times New Roman"/>
          <w:b w:val="false"/>
          <w:i w:val="false"/>
          <w:color w:val="000000"/>
          <w:sz w:val="28"/>
        </w:rPr>
        <w:t>
      "008 Кәсіпкерлік қызметті қолдау";</w:t>
      </w:r>
    </w:p>
    <w:p>
      <w:pPr>
        <w:spacing w:after="0"/>
        <w:ind w:left="0"/>
        <w:jc w:val="both"/>
      </w:pPr>
      <w:r>
        <w:rPr>
          <w:rFonts w:ascii="Times New Roman"/>
          <w:b w:val="false"/>
          <w:i w:val="false"/>
          <w:color w:val="000000"/>
          <w:sz w:val="28"/>
        </w:rPr>
        <w:t>
      027 "Нәтижелі жұмыспен қамту және жаппай кәсіпкерлікті дамыту бағадарламасы шеңберінде микрокредиттерді ішінара кепілдендіру"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"027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082 бюджеттік бағдарламасымен толықтырылсын: </w:t>
      </w:r>
    </w:p>
    <w:p>
      <w:pPr>
        <w:spacing w:after="0"/>
        <w:ind w:left="0"/>
        <w:jc w:val="both"/>
      </w:pPr>
      <w:r>
        <w:rPr>
          <w:rFonts w:ascii="Times New Roman"/>
          <w:b w:val="false"/>
          <w:i w:val="false"/>
          <w:color w:val="000000"/>
          <w:sz w:val="28"/>
        </w:rPr>
        <w:t>
      "082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701 "Облыстың кәсіпкерлік, сауда және туризм басқармасы" бюджеттік бағдарламалардың әкімшісі бойынша:</w:t>
      </w:r>
    </w:p>
    <w:p>
      <w:pPr>
        <w:spacing w:after="0"/>
        <w:ind w:left="0"/>
        <w:jc w:val="both"/>
      </w:pPr>
      <w:r>
        <w:rPr>
          <w:rFonts w:ascii="Times New Roman"/>
          <w:b w:val="false"/>
          <w:i w:val="false"/>
          <w:color w:val="000000"/>
          <w:sz w:val="28"/>
        </w:rPr>
        <w:t>
      027 "Нәтижелі жұмыспен қамту және жаппай кәсіпкерлікті дамыту бағадарламасы шеңберінде микрокредиттерді ішінара кепілдендіру"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"027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 бар 082 бюджеттік бағдарламасымен толықтырылсын: </w:t>
      </w:r>
    </w:p>
    <w:p>
      <w:pPr>
        <w:spacing w:after="0"/>
        <w:ind w:left="0"/>
        <w:jc w:val="both"/>
      </w:pPr>
      <w:r>
        <w:rPr>
          <w:rFonts w:ascii="Times New Roman"/>
          <w:b w:val="false"/>
          <w:i w:val="false"/>
          <w:color w:val="000000"/>
          <w:sz w:val="28"/>
        </w:rPr>
        <w:t>
      "082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018, 019 және 020 бюджеттік бағдарламалары бар 808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"808 Аудандық (облыстық маңызы бар қаланың) кәсіпкерлік, ауыл шаруашылық, жер қатынастар және ветеринария бөлімі </w:t>
      </w:r>
    </w:p>
    <w:p>
      <w:pPr>
        <w:spacing w:after="0"/>
        <w:ind w:left="0"/>
        <w:jc w:val="both"/>
      </w:pPr>
      <w:r>
        <w:rPr>
          <w:rFonts w:ascii="Times New Roman"/>
          <w:b w:val="false"/>
          <w:i w:val="false"/>
          <w:color w:val="000000"/>
          <w:sz w:val="28"/>
        </w:rPr>
        <w:t>
      018 Кәсіпкерлік қызметті қолдау</w:t>
      </w:r>
    </w:p>
    <w:p>
      <w:pPr>
        <w:spacing w:after="0"/>
        <w:ind w:left="0"/>
        <w:jc w:val="both"/>
      </w:pPr>
      <w:r>
        <w:rPr>
          <w:rFonts w:ascii="Times New Roman"/>
          <w:b w:val="false"/>
          <w:i w:val="false"/>
          <w:color w:val="000000"/>
          <w:sz w:val="28"/>
        </w:rPr>
        <w:t>
      019 "Бизнестің жол картасы-2020" бизнесті қолдау мен дамытудың мемлекеттік бағдарламасы шеңберінде жеке кәсіпкерлікті қолдау</w:t>
      </w:r>
    </w:p>
    <w:p>
      <w:pPr>
        <w:spacing w:after="0"/>
        <w:ind w:left="0"/>
        <w:jc w:val="both"/>
      </w:pPr>
      <w:r>
        <w:rPr>
          <w:rFonts w:ascii="Times New Roman"/>
          <w:b w:val="false"/>
          <w:i w:val="false"/>
          <w:color w:val="000000"/>
          <w:sz w:val="28"/>
        </w:rPr>
        <w:t>
      020 Мемлекеттік инвестициялық саясатты іске асыру үшін "Даму" кәсіпкерлікті дамыту қоры" АҚ-ға кредит беру";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055 бюджеттік бағдарламасымен толықтырылсын:</w:t>
      </w:r>
    </w:p>
    <w:p>
      <w:pPr>
        <w:spacing w:after="0"/>
        <w:ind w:left="0"/>
        <w:jc w:val="both"/>
      </w:pPr>
      <w:r>
        <w:rPr>
          <w:rFonts w:ascii="Times New Roman"/>
          <w:b w:val="false"/>
          <w:i w:val="false"/>
          <w:color w:val="000000"/>
          <w:sz w:val="28"/>
        </w:rPr>
        <w:t>
      "055 "Бизнестің жол картасы-2020" бизнесті қолдау мен дамытудың мемлекеттік бағдарламасы шеңберінде индустриялық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"Басқалар" кіші функциясында:</w:t>
      </w:r>
    </w:p>
    <w:p>
      <w:pPr>
        <w:spacing w:after="0"/>
        <w:ind w:left="0"/>
        <w:jc w:val="both"/>
      </w:pP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052 бюджеттік бағдарламасымен толықтырылсын:</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053 бюджеттік бағдарламасымен толықтырылсын:</w:t>
      </w:r>
    </w:p>
    <w:p>
      <w:pPr>
        <w:spacing w:after="0"/>
        <w:ind w:left="0"/>
        <w:jc w:val="both"/>
      </w:pPr>
      <w:r>
        <w:rPr>
          <w:rFonts w:ascii="Times New Roman"/>
          <w:b w:val="false"/>
          <w:i w:val="false"/>
          <w:color w:val="000000"/>
          <w:sz w:val="28"/>
        </w:rPr>
        <w:t>
      "053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057 бюджеттік бағдарламасымен толықтырылсын:</w:t>
      </w:r>
    </w:p>
    <w:p>
      <w:pPr>
        <w:spacing w:after="0"/>
        <w:ind w:left="0"/>
        <w:jc w:val="both"/>
      </w:pPr>
      <w:r>
        <w:rPr>
          <w:rFonts w:ascii="Times New Roman"/>
          <w:b w:val="false"/>
          <w:i w:val="false"/>
          <w:color w:val="000000"/>
          <w:sz w:val="28"/>
        </w:rPr>
        <w:t>
      "057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058 бюджеттік бағдарламасымен толықтырылсын:</w:t>
      </w:r>
    </w:p>
    <w:p>
      <w:pPr>
        <w:spacing w:after="0"/>
        <w:ind w:left="0"/>
        <w:jc w:val="both"/>
      </w:pPr>
      <w:r>
        <w:rPr>
          <w:rFonts w:ascii="Times New Roman"/>
          <w:b w:val="false"/>
          <w:i w:val="false"/>
          <w:color w:val="000000"/>
          <w:sz w:val="28"/>
        </w:rPr>
        <w:t>
      "058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120 бюджеттік бағдарламасы бар 209 бюджеттік бағдарламалардың әкімшісімен толықтырылсын:</w:t>
      </w:r>
    </w:p>
    <w:p>
      <w:pPr>
        <w:spacing w:after="0"/>
        <w:ind w:left="0"/>
        <w:jc w:val="both"/>
      </w:pPr>
      <w:r>
        <w:rPr>
          <w:rFonts w:ascii="Times New Roman"/>
          <w:b w:val="false"/>
          <w:i w:val="false"/>
          <w:color w:val="000000"/>
          <w:sz w:val="28"/>
        </w:rPr>
        <w:t>
      "209 Қазақстан Республикасы Ақпарат жəне қоғамдық даму министрлігі</w:t>
      </w:r>
    </w:p>
    <w:p>
      <w:pPr>
        <w:spacing w:after="0"/>
        <w:ind w:left="0"/>
        <w:jc w:val="both"/>
      </w:pPr>
      <w:r>
        <w:rPr>
          <w:rFonts w:ascii="Times New Roman"/>
          <w:b w:val="false"/>
          <w:i w:val="false"/>
          <w:color w:val="000000"/>
          <w:sz w:val="28"/>
        </w:rPr>
        <w:t>
      120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101 және 102 бюджеттік кіші бағдарламаларымен 012 бюджеттік бағдарламасы бар 210 бюджеттік бағдарламалардың әкімшісімен толықтырылсын:</w:t>
      </w:r>
    </w:p>
    <w:p>
      <w:pPr>
        <w:spacing w:after="0"/>
        <w:ind w:left="0"/>
        <w:jc w:val="both"/>
      </w:pPr>
      <w:r>
        <w:rPr>
          <w:rFonts w:ascii="Times New Roman"/>
          <w:b w:val="false"/>
          <w:i w:val="false"/>
          <w:color w:val="000000"/>
          <w:sz w:val="28"/>
        </w:rPr>
        <w:t>
      "210 Қазақстан Республикасы Цифрлық даму, қорғаныс жəне аэроғарыш өнеркəсібі министрлігі</w:t>
      </w:r>
    </w:p>
    <w:p>
      <w:pPr>
        <w:spacing w:after="0"/>
        <w:ind w:left="0"/>
        <w:jc w:val="both"/>
      </w:pPr>
      <w:r>
        <w:rPr>
          <w:rFonts w:ascii="Times New Roman"/>
          <w:b w:val="false"/>
          <w:i w:val="false"/>
          <w:color w:val="000000"/>
          <w:sz w:val="28"/>
        </w:rPr>
        <w:t>
      012 Жұмылдыру даярлығы, жұмылдыру және мемлекеттік материалдық резервті қалыптастыру іс-шараларын іске асыру</w:t>
      </w:r>
    </w:p>
    <w:p>
      <w:pPr>
        <w:spacing w:after="0"/>
        <w:ind w:left="0"/>
        <w:jc w:val="both"/>
      </w:pPr>
      <w:r>
        <w:rPr>
          <w:rFonts w:ascii="Times New Roman"/>
          <w:b w:val="false"/>
          <w:i w:val="false"/>
          <w:color w:val="000000"/>
          <w:sz w:val="28"/>
        </w:rPr>
        <w:t>
      101 Мемлекеттік материалдық резервті қалыптастыру және сақтау</w:t>
      </w:r>
    </w:p>
    <w:p>
      <w:pPr>
        <w:spacing w:after="0"/>
        <w:ind w:left="0"/>
        <w:jc w:val="both"/>
      </w:pPr>
      <w:r>
        <w:rPr>
          <w:rFonts w:ascii="Times New Roman"/>
          <w:b w:val="false"/>
          <w:i w:val="false"/>
          <w:color w:val="000000"/>
          <w:sz w:val="28"/>
        </w:rPr>
        <w:t>
      102 Ақпаратты сақтауды қамтамасыз ету";</w:t>
      </w:r>
    </w:p>
    <w:p>
      <w:pPr>
        <w:spacing w:after="0"/>
        <w:ind w:left="0"/>
        <w:jc w:val="both"/>
      </w:pPr>
      <w:r>
        <w:rPr>
          <w:rFonts w:ascii="Times New Roman"/>
          <w:b w:val="false"/>
          <w:i w:val="false"/>
          <w:color w:val="000000"/>
          <w:sz w:val="28"/>
        </w:rPr>
        <w:t>
      мынадай мазмұндағы 015, 016 және 120 бюджеттік бағдарламаларымен толықтырылсын:</w:t>
      </w:r>
    </w:p>
    <w:p>
      <w:pPr>
        <w:spacing w:after="0"/>
        <w:ind w:left="0"/>
        <w:jc w:val="both"/>
      </w:pPr>
      <w:r>
        <w:rPr>
          <w:rFonts w:ascii="Times New Roman"/>
          <w:b w:val="false"/>
          <w:i w:val="false"/>
          <w:color w:val="000000"/>
          <w:sz w:val="28"/>
        </w:rPr>
        <w:t>
      "015 "Петропавл ауыр машина жасау зауыты" АҚ-ның жарғылық капиталын ұлғайту мақсатында "Қазақстан инжиниринг ұлттық компаниясы" АҚ-ның жарғылық капиталын ұлғайту</w:t>
      </w:r>
    </w:p>
    <w:p>
      <w:pPr>
        <w:spacing w:after="0"/>
        <w:ind w:left="0"/>
        <w:jc w:val="both"/>
      </w:pPr>
      <w:r>
        <w:rPr>
          <w:rFonts w:ascii="Times New Roman"/>
          <w:b w:val="false"/>
          <w:i w:val="false"/>
          <w:color w:val="000000"/>
          <w:sz w:val="28"/>
        </w:rPr>
        <w:t>
      016 "С.М. Киров атындағы зауыт" АҚ-ның жарғылық капиталын ұлғайту мақсатында "Қазақстан инжиниринг ұлттық компаниясы" АҚ-ның жарғылық капиталын ұлғайту</w:t>
      </w:r>
    </w:p>
    <w:p>
      <w:pPr>
        <w:spacing w:after="0"/>
        <w:ind w:left="0"/>
        <w:jc w:val="both"/>
      </w:pPr>
      <w:r>
        <w:rPr>
          <w:rFonts w:ascii="Times New Roman"/>
          <w:b w:val="false"/>
          <w:i w:val="false"/>
          <w:color w:val="000000"/>
          <w:sz w:val="28"/>
        </w:rPr>
        <w:t>
      120 Мемлекеттік-жекешелік әріптестік жобалары бойынша мемлекеттік міндеттемелерді орындау";</w:t>
      </w:r>
    </w:p>
    <w:p>
      <w:pPr>
        <w:spacing w:after="0"/>
        <w:ind w:left="0"/>
        <w:jc w:val="both"/>
      </w:pPr>
      <w:r>
        <w:rPr>
          <w:rFonts w:ascii="Times New Roman"/>
          <w:b w:val="false"/>
          <w:i w:val="false"/>
          <w:color w:val="000000"/>
          <w:sz w:val="28"/>
        </w:rPr>
        <w:t xml:space="preserve">
       213 "Қазақстан Республикасы Еңбек және халықты әлеуметтік қорғау министрлігі" бюджеттік бағдарламалардың әкімшісі бойынша: </w:t>
      </w:r>
    </w:p>
    <w:p>
      <w:pPr>
        <w:spacing w:after="0"/>
        <w:ind w:left="0"/>
        <w:jc w:val="both"/>
      </w:pPr>
      <w:r>
        <w:rPr>
          <w:rFonts w:ascii="Times New Roman"/>
          <w:b w:val="false"/>
          <w:i w:val="false"/>
          <w:color w:val="000000"/>
          <w:sz w:val="28"/>
        </w:rPr>
        <w:t>
      мынадай мазмұндағы 070 бюджеттік бағдарламасымен толықтырылсын:</w:t>
      </w:r>
    </w:p>
    <w:p>
      <w:pPr>
        <w:spacing w:after="0"/>
        <w:ind w:left="0"/>
        <w:jc w:val="both"/>
      </w:pPr>
      <w:r>
        <w:rPr>
          <w:rFonts w:ascii="Times New Roman"/>
          <w:b w:val="false"/>
          <w:i w:val="false"/>
          <w:color w:val="000000"/>
          <w:sz w:val="28"/>
        </w:rPr>
        <w:t>
      "070 Облыстық бюджеттерге, республикалық маңызы бар қалалардың, астана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бағдарламалардың әкімшісі бойынша:</w:t>
      </w:r>
    </w:p>
    <w:p>
      <w:pPr>
        <w:spacing w:after="0"/>
        <w:ind w:left="0"/>
        <w:jc w:val="both"/>
      </w:pPr>
      <w:r>
        <w:rPr>
          <w:rFonts w:ascii="Times New Roman"/>
          <w:b w:val="false"/>
          <w:i w:val="false"/>
          <w:color w:val="000000"/>
          <w:sz w:val="28"/>
        </w:rPr>
        <w:t>
      082 "Өңірлерді дамытудың 2020 жылға дейінгі бағдарламасы шеңберінде моноқалаларда және өңірлерде іс-шараларды іске асыру" бюджеттік бағдарламасы бойынша:</w:t>
      </w:r>
    </w:p>
    <w:p>
      <w:pPr>
        <w:spacing w:after="0"/>
        <w:ind w:left="0"/>
        <w:jc w:val="both"/>
      </w:pPr>
      <w:r>
        <w:rPr>
          <w:rFonts w:ascii="Times New Roman"/>
          <w:b w:val="false"/>
          <w:i w:val="false"/>
          <w:color w:val="000000"/>
          <w:sz w:val="28"/>
        </w:rPr>
        <w:t>
      мынадай мазмұндағы 106, 107 және 108 бюджеттік кіші бағдарламаларымен толықтырылсын:</w:t>
      </w:r>
    </w:p>
    <w:p>
      <w:pPr>
        <w:spacing w:after="0"/>
        <w:ind w:left="0"/>
        <w:jc w:val="both"/>
      </w:pPr>
      <w:r>
        <w:rPr>
          <w:rFonts w:ascii="Times New Roman"/>
          <w:b w:val="false"/>
          <w:i w:val="false"/>
          <w:color w:val="000000"/>
          <w:sz w:val="28"/>
        </w:rPr>
        <w:t>
      "106 Облыстық бюджеттерге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107 Түркістан облысының бюджетіне Түркістан қаласындағы мемлекеттік мекемелердің әкімшілік ғимараттарын салуға берілетін нысаналы даму трансферттері</w:t>
      </w:r>
    </w:p>
    <w:p>
      <w:pPr>
        <w:spacing w:after="0"/>
        <w:ind w:left="0"/>
        <w:jc w:val="both"/>
      </w:pPr>
      <w:r>
        <w:rPr>
          <w:rFonts w:ascii="Times New Roman"/>
          <w:b w:val="false"/>
          <w:i w:val="false"/>
          <w:color w:val="000000"/>
          <w:sz w:val="28"/>
        </w:rPr>
        <w:t>
      108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мынадай мазмұндағы 160, 161, 162 және 163 бюджеттік бағдарламаларымен толықтырылсын:</w:t>
      </w:r>
    </w:p>
    <w:p>
      <w:pPr>
        <w:spacing w:after="0"/>
        <w:ind w:left="0"/>
        <w:jc w:val="both"/>
      </w:pPr>
      <w:r>
        <w:rPr>
          <w:rFonts w:ascii="Times New Roman"/>
          <w:b w:val="false"/>
          <w:i w:val="false"/>
          <w:color w:val="000000"/>
          <w:sz w:val="28"/>
        </w:rPr>
        <w:t>
      "160 Ақмола облысының бюджетіне, республикалық маңызы бар қалалардың, астана бюджеттеріне қалалардың шетіндегі әлеуметтік және инженерлік инфрақұрылымды дамытуға берілетін нысаналы даму трансферттері</w:t>
      </w:r>
    </w:p>
    <w:p>
      <w:pPr>
        <w:spacing w:after="0"/>
        <w:ind w:left="0"/>
        <w:jc w:val="both"/>
      </w:pPr>
      <w:r>
        <w:rPr>
          <w:rFonts w:ascii="Times New Roman"/>
          <w:b w:val="false"/>
          <w:i w:val="false"/>
          <w:color w:val="000000"/>
          <w:sz w:val="28"/>
        </w:rPr>
        <w:t>
      161 Облыстық бюджеттерге, республикалық маңызы бар қалалардың, астана бюджеттеріне мемлекеттік әкімшілік қызметшілердің жекелеген санаттарының жалақысын көтеруге берілетін ағымдағы нысаналы трансферттер</w:t>
      </w:r>
    </w:p>
    <w:p>
      <w:pPr>
        <w:spacing w:after="0"/>
        <w:ind w:left="0"/>
        <w:jc w:val="both"/>
      </w:pPr>
      <w:r>
        <w:rPr>
          <w:rFonts w:ascii="Times New Roman"/>
          <w:b w:val="false"/>
          <w:i w:val="false"/>
          <w:color w:val="000000"/>
          <w:sz w:val="28"/>
        </w:rPr>
        <w:t xml:space="preserve">
      162 Түркістан облысының бюджетіне облыс орталығын Түркістан қаласына көшіруге байланысты көшірілген мемлекеттік қызметшілер үшін қызметтік тұрғын үй сатып алуға берілетін ағымдағы нысаналы трансферттер </w:t>
      </w:r>
    </w:p>
    <w:p>
      <w:pPr>
        <w:spacing w:after="0"/>
        <w:ind w:left="0"/>
        <w:jc w:val="both"/>
      </w:pPr>
      <w:r>
        <w:rPr>
          <w:rFonts w:ascii="Times New Roman"/>
          <w:b w:val="false"/>
          <w:i w:val="false"/>
          <w:color w:val="000000"/>
          <w:sz w:val="28"/>
        </w:rPr>
        <w:t>
      163 Инфрақұрылымды жаңғырту жөніндегі жобаларды іске асыру үшін тартылған халықаралық қаржы ұйымдарының қарыздарын өтеуге және оларға қызмет көрсетуге арналған тұрғын үй-коммуналдық шаруашылық саласындағы ұйымдардың шығындарын субсидиялау";</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бағдарламалардың әкімшісі бойынша:</w:t>
      </w:r>
    </w:p>
    <w:p>
      <w:pPr>
        <w:spacing w:after="0"/>
        <w:ind w:left="0"/>
        <w:jc w:val="both"/>
      </w:pPr>
      <w:r>
        <w:rPr>
          <w:rFonts w:ascii="Times New Roman"/>
          <w:b w:val="false"/>
          <w:i w:val="false"/>
          <w:color w:val="000000"/>
          <w:sz w:val="28"/>
        </w:rPr>
        <w:t>
      217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 бағдарламасының атауы мынадай редакцияда жазылсын:</w:t>
      </w:r>
    </w:p>
    <w:p>
      <w:pPr>
        <w:spacing w:after="0"/>
        <w:ind w:left="0"/>
        <w:jc w:val="both"/>
      </w:pPr>
      <w:r>
        <w:rPr>
          <w:rFonts w:ascii="Times New Roman"/>
          <w:b w:val="false"/>
          <w:i w:val="false"/>
          <w:color w:val="000000"/>
          <w:sz w:val="28"/>
        </w:rPr>
        <w:t>
      "217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"Қазақстанның Даму Банкі" АҚ-ны кейіннен кредиттеумен "Бәйтерек" ұлттық басқарушы холдингі" АҚ-ны кредиттеу";</w:t>
      </w:r>
    </w:p>
    <w:p>
      <w:pPr>
        <w:spacing w:after="0"/>
        <w:ind w:left="0"/>
        <w:jc w:val="both"/>
      </w:pPr>
      <w:r>
        <w:rPr>
          <w:rFonts w:ascii="Times New Roman"/>
          <w:b w:val="false"/>
          <w:i w:val="false"/>
          <w:color w:val="000000"/>
          <w:sz w:val="28"/>
        </w:rPr>
        <w:t>
      253 "Облыстың денсаулық сақтау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058 бюджеттік бағдарламасымен толықтырылсын:</w:t>
      </w:r>
    </w:p>
    <w:p>
      <w:pPr>
        <w:spacing w:after="0"/>
        <w:ind w:left="0"/>
        <w:jc w:val="both"/>
      </w:pPr>
      <w:r>
        <w:rPr>
          <w:rFonts w:ascii="Times New Roman"/>
          <w:b w:val="false"/>
          <w:i w:val="false"/>
          <w:color w:val="000000"/>
          <w:sz w:val="28"/>
        </w:rPr>
        <w:t>
      "058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059 бюджеттік бағдарламасымен толықтырылсын:</w:t>
      </w:r>
    </w:p>
    <w:p>
      <w:pPr>
        <w:spacing w:after="0"/>
        <w:ind w:left="0"/>
        <w:jc w:val="both"/>
      </w:pPr>
      <w:r>
        <w:rPr>
          <w:rFonts w:ascii="Times New Roman"/>
          <w:b w:val="false"/>
          <w:i w:val="false"/>
          <w:color w:val="000000"/>
          <w:sz w:val="28"/>
        </w:rPr>
        <w:t>
      "059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058 бюджеттік бағдарламасымен толықтырылсын:</w:t>
      </w:r>
    </w:p>
    <w:p>
      <w:pPr>
        <w:spacing w:after="0"/>
        <w:ind w:left="0"/>
        <w:jc w:val="both"/>
      </w:pPr>
      <w:r>
        <w:rPr>
          <w:rFonts w:ascii="Times New Roman"/>
          <w:b w:val="false"/>
          <w:i w:val="false"/>
          <w:color w:val="000000"/>
          <w:sz w:val="28"/>
        </w:rPr>
        <w:t>
       "058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059 бюджеттік бағдарламасымен толықтырылсын:</w:t>
      </w:r>
    </w:p>
    <w:p>
      <w:pPr>
        <w:spacing w:after="0"/>
        <w:ind w:left="0"/>
        <w:jc w:val="both"/>
      </w:pPr>
      <w:r>
        <w:rPr>
          <w:rFonts w:ascii="Times New Roman"/>
          <w:b w:val="false"/>
          <w:i w:val="false"/>
          <w:color w:val="000000"/>
          <w:sz w:val="28"/>
        </w:rPr>
        <w:t>
      "059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257 "Облыстың қаржы басқармасы" бюджеттік бағдарламалардың әкімшісі бойынша:</w:t>
      </w:r>
    </w:p>
    <w:p>
      <w:pPr>
        <w:spacing w:after="0"/>
        <w:ind w:left="0"/>
        <w:jc w:val="both"/>
      </w:pPr>
      <w:r>
        <w:rPr>
          <w:rFonts w:ascii="Times New Roman"/>
          <w:b w:val="false"/>
          <w:i w:val="false"/>
          <w:color w:val="000000"/>
          <w:sz w:val="28"/>
        </w:rPr>
        <w:t>
      059 "Аудандардың (облыстық маңызы бар қалалардың)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"059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065 бюджеттік бағдарламасымен толықтырылсын:</w:t>
      </w:r>
    </w:p>
    <w:p>
      <w:pPr>
        <w:spacing w:after="0"/>
        <w:ind w:left="0"/>
        <w:jc w:val="both"/>
      </w:pPr>
      <w:r>
        <w:rPr>
          <w:rFonts w:ascii="Times New Roman"/>
          <w:b w:val="false"/>
          <w:i w:val="false"/>
          <w:color w:val="000000"/>
          <w:sz w:val="28"/>
        </w:rPr>
        <w:t>
      "065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261 "Облыстың білім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076 бюджеттік бағдарламасымен толықтырылсын:</w:t>
      </w:r>
    </w:p>
    <w:p>
      <w:pPr>
        <w:spacing w:after="0"/>
        <w:ind w:left="0"/>
        <w:jc w:val="both"/>
      </w:pPr>
      <w:r>
        <w:rPr>
          <w:rFonts w:ascii="Times New Roman"/>
          <w:b w:val="false"/>
          <w:i w:val="false"/>
          <w:color w:val="000000"/>
          <w:sz w:val="28"/>
        </w:rPr>
        <w:t>
      "076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p>
      <w:pPr>
        <w:spacing w:after="0"/>
        <w:ind w:left="0"/>
        <w:jc w:val="both"/>
      </w:pPr>
      <w:r>
        <w:rPr>
          <w:rFonts w:ascii="Times New Roman"/>
          <w:b w:val="false"/>
          <w:i w:val="false"/>
          <w:color w:val="000000"/>
          <w:sz w:val="28"/>
        </w:rPr>
        <w:t>
      "077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262 "Облыстың мәдениет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050 бюджеттік бағдарламасымен толықтырылсын:</w:t>
      </w:r>
    </w:p>
    <w:p>
      <w:pPr>
        <w:spacing w:after="0"/>
        <w:ind w:left="0"/>
        <w:jc w:val="both"/>
      </w:pPr>
      <w:r>
        <w:rPr>
          <w:rFonts w:ascii="Times New Roman"/>
          <w:b w:val="false"/>
          <w:i w:val="false"/>
          <w:color w:val="000000"/>
          <w:sz w:val="28"/>
        </w:rPr>
        <w:t>
      "050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051 бюджеттік бағдарламасымен толықтырылсын:</w:t>
      </w:r>
    </w:p>
    <w:p>
      <w:pPr>
        <w:spacing w:after="0"/>
        <w:ind w:left="0"/>
        <w:jc w:val="both"/>
      </w:pPr>
      <w:r>
        <w:rPr>
          <w:rFonts w:ascii="Times New Roman"/>
          <w:b w:val="false"/>
          <w:i w:val="false"/>
          <w:color w:val="000000"/>
          <w:sz w:val="28"/>
        </w:rPr>
        <w:t>
      "051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052 бюджеттік бағдарламасымен толықтырылсын:</w:t>
      </w:r>
    </w:p>
    <w:p>
      <w:pPr>
        <w:spacing w:after="0"/>
        <w:ind w:left="0"/>
        <w:jc w:val="both"/>
      </w:pPr>
      <w:r>
        <w:rPr>
          <w:rFonts w:ascii="Times New Roman"/>
          <w:b w:val="false"/>
          <w:i w:val="false"/>
          <w:color w:val="000000"/>
          <w:sz w:val="28"/>
        </w:rPr>
        <w:t>
      "052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053 бюджеттік бағдарламасымен толықтырылсын:</w:t>
      </w:r>
    </w:p>
    <w:p>
      <w:pPr>
        <w:spacing w:after="0"/>
        <w:ind w:left="0"/>
        <w:jc w:val="both"/>
      </w:pPr>
      <w:r>
        <w:rPr>
          <w:rFonts w:ascii="Times New Roman"/>
          <w:b w:val="false"/>
          <w:i w:val="false"/>
          <w:color w:val="000000"/>
          <w:sz w:val="28"/>
        </w:rPr>
        <w:t>
      "053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071 бюджеттік бағдарламасымен толықтырылсын:</w:t>
      </w:r>
    </w:p>
    <w:p>
      <w:pPr>
        <w:spacing w:after="0"/>
        <w:ind w:left="0"/>
        <w:jc w:val="both"/>
      </w:pPr>
      <w:r>
        <w:rPr>
          <w:rFonts w:ascii="Times New Roman"/>
          <w:b w:val="false"/>
          <w:i w:val="false"/>
          <w:color w:val="000000"/>
          <w:sz w:val="28"/>
        </w:rPr>
        <w:t>
      "071 Аудандардың (облыстық маңызы бар қалалардың) бюджеттеріне қалалардың шетіндегі әлеуметтік және инженерлік инфрақұрылымды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271 "Облыстың құрылыс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087 бюджеттік бағдарламасымен толықтырылсын:</w:t>
      </w:r>
    </w:p>
    <w:p>
      <w:pPr>
        <w:spacing w:after="0"/>
        <w:ind w:left="0"/>
        <w:jc w:val="both"/>
      </w:pPr>
      <w:r>
        <w:rPr>
          <w:rFonts w:ascii="Times New Roman"/>
          <w:b w:val="false"/>
          <w:i w:val="false"/>
          <w:color w:val="000000"/>
          <w:sz w:val="28"/>
        </w:rPr>
        <w:t>
      "087 Аудандардың (облыстық маңызы бар қалалардың) бюджеттеріне облыс орталығын Түркістан қаласына көшіруге байланысты көшірілген мемлекеттік қызметшілер үшін қызметтік тұрғын үй сатып алуға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094 бюджеттік бағдарламасымен толықтырылсын:</w:t>
      </w:r>
    </w:p>
    <w:p>
      <w:pPr>
        <w:spacing w:after="0"/>
        <w:ind w:left="0"/>
        <w:jc w:val="both"/>
      </w:pPr>
      <w:r>
        <w:rPr>
          <w:rFonts w:ascii="Times New Roman"/>
          <w:b w:val="false"/>
          <w:i w:val="false"/>
          <w:color w:val="000000"/>
          <w:sz w:val="28"/>
        </w:rPr>
        <w:t>
      "094 Аудандардың (облыстық маңызы бар қалалардың) бюджеттеріне қалалардың шетіндегі әлеуметтік және инженерлік инфрақұрылымды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095 бюджеттік бағдарламасымен толықтырылсын:</w:t>
      </w:r>
    </w:p>
    <w:p>
      <w:pPr>
        <w:spacing w:after="0"/>
        <w:ind w:left="0"/>
        <w:jc w:val="both"/>
      </w:pPr>
      <w:r>
        <w:rPr>
          <w:rFonts w:ascii="Times New Roman"/>
          <w:b w:val="false"/>
          <w:i w:val="false"/>
          <w:color w:val="000000"/>
          <w:sz w:val="28"/>
        </w:rPr>
        <w:t>
      "095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097 бюджеттік бағдарламасымен толықтырылсын:</w:t>
      </w:r>
    </w:p>
    <w:p>
      <w:pPr>
        <w:spacing w:after="0"/>
        <w:ind w:left="0"/>
        <w:jc w:val="both"/>
      </w:pPr>
      <w:r>
        <w:rPr>
          <w:rFonts w:ascii="Times New Roman"/>
          <w:b w:val="false"/>
          <w:i w:val="false"/>
          <w:color w:val="000000"/>
          <w:sz w:val="28"/>
        </w:rPr>
        <w:t>
      "097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273 "Облыстың мәдениет, архивтер және құжаттама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050 бюджеттік бағдарламасымен толықтырылсын:</w:t>
      </w:r>
    </w:p>
    <w:p>
      <w:pPr>
        <w:spacing w:after="0"/>
        <w:ind w:left="0"/>
        <w:jc w:val="both"/>
      </w:pPr>
      <w:r>
        <w:rPr>
          <w:rFonts w:ascii="Times New Roman"/>
          <w:b w:val="false"/>
          <w:i w:val="false"/>
          <w:color w:val="000000"/>
          <w:sz w:val="28"/>
        </w:rPr>
        <w:t>
      "050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051 бюджеттік бағдарламасымен толықтырылсын:</w:t>
      </w:r>
    </w:p>
    <w:p>
      <w:pPr>
        <w:spacing w:after="0"/>
        <w:ind w:left="0"/>
        <w:jc w:val="both"/>
      </w:pPr>
      <w:r>
        <w:rPr>
          <w:rFonts w:ascii="Times New Roman"/>
          <w:b w:val="false"/>
          <w:i w:val="false"/>
          <w:color w:val="000000"/>
          <w:sz w:val="28"/>
        </w:rPr>
        <w:t>
      "051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052 бюджеттік бағдарламасымен толықтырылсын:</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058 бюджеттік бағдарламасымен толықтырылсын:</w:t>
      </w:r>
    </w:p>
    <w:p>
      <w:pPr>
        <w:spacing w:after="0"/>
        <w:ind w:left="0"/>
        <w:jc w:val="both"/>
      </w:pPr>
      <w:r>
        <w:rPr>
          <w:rFonts w:ascii="Times New Roman"/>
          <w:b w:val="false"/>
          <w:i w:val="false"/>
          <w:color w:val="000000"/>
          <w:sz w:val="28"/>
        </w:rPr>
        <w:t>
      "058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059 бюджеттік бағдарламасымен толықтырылсын:</w:t>
      </w:r>
    </w:p>
    <w:p>
      <w:pPr>
        <w:spacing w:after="0"/>
        <w:ind w:left="0"/>
        <w:jc w:val="both"/>
      </w:pPr>
      <w:r>
        <w:rPr>
          <w:rFonts w:ascii="Times New Roman"/>
          <w:b w:val="false"/>
          <w:i w:val="false"/>
          <w:color w:val="000000"/>
          <w:sz w:val="28"/>
        </w:rPr>
        <w:t>
      "059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060 бюджеттік бағдарламасымен толықтырылсын:</w:t>
      </w:r>
    </w:p>
    <w:p>
      <w:pPr>
        <w:spacing w:after="0"/>
        <w:ind w:left="0"/>
        <w:jc w:val="both"/>
      </w:pPr>
      <w:r>
        <w:rPr>
          <w:rFonts w:ascii="Times New Roman"/>
          <w:b w:val="false"/>
          <w:i w:val="false"/>
          <w:color w:val="000000"/>
          <w:sz w:val="28"/>
        </w:rPr>
        <w:t>
      "060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072 бюджеттік бағдарламасымен толықтырылсын:</w:t>
      </w:r>
    </w:p>
    <w:p>
      <w:pPr>
        <w:spacing w:after="0"/>
        <w:ind w:left="0"/>
        <w:jc w:val="both"/>
      </w:pPr>
      <w:r>
        <w:rPr>
          <w:rFonts w:ascii="Times New Roman"/>
          <w:b w:val="false"/>
          <w:i w:val="false"/>
          <w:color w:val="000000"/>
          <w:sz w:val="28"/>
        </w:rPr>
        <w:t>
      "072 Аудандардың (облыстық маңызы бар қалалардың) бюджеттеріне қалалардың шетіндегі әлеуметтік және инженерлік инфрақұрылымды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285 "Облыстың дене шынықтыру және спорт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050 бюджеттік бағдарламасымен толықтырылсын:</w:t>
      </w:r>
    </w:p>
    <w:p>
      <w:pPr>
        <w:spacing w:after="0"/>
        <w:ind w:left="0"/>
        <w:jc w:val="both"/>
      </w:pPr>
      <w:r>
        <w:rPr>
          <w:rFonts w:ascii="Times New Roman"/>
          <w:b w:val="false"/>
          <w:i w:val="false"/>
          <w:color w:val="000000"/>
          <w:sz w:val="28"/>
        </w:rPr>
        <w:t>
      "050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051 бюджеттік бағдарламасымен толықтырылсын:</w:t>
      </w:r>
    </w:p>
    <w:p>
      <w:pPr>
        <w:spacing w:after="0"/>
        <w:ind w:left="0"/>
        <w:jc w:val="both"/>
      </w:pPr>
      <w:r>
        <w:rPr>
          <w:rFonts w:ascii="Times New Roman"/>
          <w:b w:val="false"/>
          <w:i w:val="false"/>
          <w:color w:val="000000"/>
          <w:sz w:val="28"/>
        </w:rPr>
        <w:t>
      "051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052 бюджеттік бағдарламасымен толықтырылсын:</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065 және 096 бюджеттік бағдарламалары бар 312 бюджеттік бағдарламалардың әкімшісімен толықтырылсын:</w:t>
      </w:r>
    </w:p>
    <w:p>
      <w:pPr>
        <w:spacing w:after="0"/>
        <w:ind w:left="0"/>
        <w:jc w:val="both"/>
      </w:pPr>
      <w:r>
        <w:rPr>
          <w:rFonts w:ascii="Times New Roman"/>
          <w:b w:val="false"/>
          <w:i w:val="false"/>
          <w:color w:val="000000"/>
          <w:sz w:val="28"/>
        </w:rPr>
        <w:t>
      "312 Республикалық маңызы бар қаланың, астананың мәдениет, тілдерді дамыту және архивтер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және 096 бюджеттік бағдарламалары бар 313 бюджеттік бағдарламалардың әкімшісімен толықтырылсын:</w:t>
      </w:r>
    </w:p>
    <w:p>
      <w:pPr>
        <w:spacing w:after="0"/>
        <w:ind w:left="0"/>
        <w:jc w:val="both"/>
      </w:pPr>
      <w:r>
        <w:rPr>
          <w:rFonts w:ascii="Times New Roman"/>
          <w:b w:val="false"/>
          <w:i w:val="false"/>
          <w:color w:val="000000"/>
          <w:sz w:val="28"/>
        </w:rPr>
        <w:t>
      "313 Республикалық маңызы бар қаланың, астананың цифрландыру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бағдарламалардың әкімшісі бойынша:</w:t>
      </w:r>
    </w:p>
    <w:p>
      <w:pPr>
        <w:spacing w:after="0"/>
        <w:ind w:left="0"/>
        <w:jc w:val="both"/>
      </w:pPr>
      <w:r>
        <w:rPr>
          <w:rFonts w:ascii="Times New Roman"/>
          <w:b w:val="false"/>
          <w:i w:val="false"/>
          <w:color w:val="000000"/>
          <w:sz w:val="28"/>
        </w:rPr>
        <w:t>
      026 "Нәтижелі жұмыспен қамтуды және жаппай кәсіпкерлікті дамыту бағдарламасы шеңберінде әлеуметтік-мәдени нысандарын сейсмикалық күшейту және күрделі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"026 Нәтижелі жұмыспен қамтуды және жаппай кәсіпкерлікті дамытудың 2017 – 2021 жылдарға арналған "Еңбек" мемлекеттік бағдарламасы шеңберінде әлеуметтік-мәдени нысандарын сейсмикалық күшейту және күрделі жөндеу";</w:t>
      </w:r>
    </w:p>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071 бюджеттік бағдарламасымен толықтырылсын:</w:t>
      </w:r>
    </w:p>
    <w:p>
      <w:pPr>
        <w:spacing w:after="0"/>
        <w:ind w:left="0"/>
        <w:jc w:val="both"/>
      </w:pPr>
      <w:r>
        <w:rPr>
          <w:rFonts w:ascii="Times New Roman"/>
          <w:b w:val="false"/>
          <w:i w:val="false"/>
          <w:color w:val="000000"/>
          <w:sz w:val="28"/>
        </w:rPr>
        <w:t>
      "071 Қалалардың шетіндегі әлеуметтік және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бағдарламалардың әкімшісі бойынша:</w:t>
      </w:r>
    </w:p>
    <w:p>
      <w:pPr>
        <w:spacing w:after="0"/>
        <w:ind w:left="0"/>
        <w:jc w:val="both"/>
      </w:pPr>
      <w:r>
        <w:rPr>
          <w:rFonts w:ascii="Times New Roman"/>
          <w:b w:val="false"/>
          <w:i w:val="false"/>
          <w:color w:val="000000"/>
          <w:sz w:val="28"/>
        </w:rPr>
        <w:t>
      026 "Нәтижелі жұмыспен қамтуды және жаппай кәсіпкерлікті дамыту бағдарламасы шеңберінде әлеуметтік-мәдени нысандарын сейсмикалық күшейту және күрделі жөндеу"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"026 Нәтижелі жұмыспен қамтуды және жаппай кәсіпкерлікті дамытудың 2017 – 2021 жылдарға арналған "Еңбек" мемлекеттік бағдарламасы шеңберінде әлеуметтік-мәдени нысандарын сейсмикалық күшейту және күрделі жөндеу";</w:t>
      </w:r>
    </w:p>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076 бюджеттік бағдарламасымен толықтырылсын:</w:t>
      </w:r>
    </w:p>
    <w:p>
      <w:pPr>
        <w:spacing w:after="0"/>
        <w:ind w:left="0"/>
        <w:jc w:val="both"/>
      </w:pPr>
      <w:r>
        <w:rPr>
          <w:rFonts w:ascii="Times New Roman"/>
          <w:b w:val="false"/>
          <w:i w:val="false"/>
          <w:color w:val="000000"/>
          <w:sz w:val="28"/>
        </w:rPr>
        <w:t>
      "076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452 "Ауданның (облыстық маңызы бар қаланың) қаржы бөлімі" бюджеттік бағдарламалардың әкімшісі бойынша:</w:t>
      </w:r>
    </w:p>
    <w:p>
      <w:pPr>
        <w:spacing w:after="0"/>
        <w:ind w:left="0"/>
        <w:jc w:val="both"/>
      </w:pPr>
      <w:r>
        <w:rPr>
          <w:rFonts w:ascii="Times New Roman"/>
          <w:b w:val="false"/>
          <w:i w:val="false"/>
          <w:color w:val="000000"/>
          <w:sz w:val="28"/>
        </w:rPr>
        <w:t>
      026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"026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066 бюджеттік бағдарламасымен толықтырылсын:</w:t>
      </w:r>
    </w:p>
    <w:p>
      <w:pPr>
        <w:spacing w:after="0"/>
        <w:ind w:left="0"/>
        <w:jc w:val="both"/>
      </w:pPr>
      <w:r>
        <w:rPr>
          <w:rFonts w:ascii="Times New Roman"/>
          <w:b w:val="false"/>
          <w:i w:val="false"/>
          <w:color w:val="000000"/>
          <w:sz w:val="28"/>
        </w:rPr>
        <w:t>
      "066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051 бюджеттік бағдарламасымен толықтырылсын:</w:t>
      </w:r>
    </w:p>
    <w:p>
      <w:pPr>
        <w:spacing w:after="0"/>
        <w:ind w:left="0"/>
        <w:jc w:val="both"/>
      </w:pPr>
      <w:r>
        <w:rPr>
          <w:rFonts w:ascii="Times New Roman"/>
          <w:b w:val="false"/>
          <w:i w:val="false"/>
          <w:color w:val="000000"/>
          <w:sz w:val="28"/>
        </w:rPr>
        <w:t xml:space="preserve">
      "051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052 бюджеттік бағдарламасымен толықтырылсын:</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053 бюджеттік бағдарламасымен толықтырылсын:</w:t>
      </w:r>
    </w:p>
    <w:p>
      <w:pPr>
        <w:spacing w:after="0"/>
        <w:ind w:left="0"/>
        <w:jc w:val="both"/>
      </w:pPr>
      <w:r>
        <w:rPr>
          <w:rFonts w:ascii="Times New Roman"/>
          <w:b w:val="false"/>
          <w:i w:val="false"/>
          <w:color w:val="000000"/>
          <w:sz w:val="28"/>
        </w:rPr>
        <w:t>
      "053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054 бюджеттік бағдарламасымен толықтырылсын:</w:t>
      </w:r>
    </w:p>
    <w:p>
      <w:pPr>
        <w:spacing w:after="0"/>
        <w:ind w:left="0"/>
        <w:jc w:val="both"/>
      </w:pPr>
      <w:r>
        <w:rPr>
          <w:rFonts w:ascii="Times New Roman"/>
          <w:b w:val="false"/>
          <w:i w:val="false"/>
          <w:color w:val="000000"/>
          <w:sz w:val="28"/>
        </w:rPr>
        <w:t>
      "054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051 бюджеттік бағдарламасымен толықтырылсын:</w:t>
      </w:r>
    </w:p>
    <w:p>
      <w:pPr>
        <w:spacing w:after="0"/>
        <w:ind w:left="0"/>
        <w:jc w:val="both"/>
      </w:pPr>
      <w:r>
        <w:rPr>
          <w:rFonts w:ascii="Times New Roman"/>
          <w:b w:val="false"/>
          <w:i w:val="false"/>
          <w:color w:val="000000"/>
          <w:sz w:val="28"/>
        </w:rPr>
        <w:t>
      "051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052 бюджеттік бағдарламасымен толықтырылсын:</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053 бюджеттік бағдарламасымен толықтырылсын:</w:t>
      </w:r>
    </w:p>
    <w:p>
      <w:pPr>
        <w:spacing w:after="0"/>
        <w:ind w:left="0"/>
        <w:jc w:val="both"/>
      </w:pPr>
      <w:r>
        <w:rPr>
          <w:rFonts w:ascii="Times New Roman"/>
          <w:b w:val="false"/>
          <w:i w:val="false"/>
          <w:color w:val="000000"/>
          <w:sz w:val="28"/>
        </w:rPr>
        <w:t>
      "053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054 бюджеттік бағдарламасымен толықтырылсын:</w:t>
      </w:r>
    </w:p>
    <w:p>
      <w:pPr>
        <w:spacing w:after="0"/>
        <w:ind w:left="0"/>
        <w:jc w:val="both"/>
      </w:pPr>
      <w:r>
        <w:rPr>
          <w:rFonts w:ascii="Times New Roman"/>
          <w:b w:val="false"/>
          <w:i w:val="false"/>
          <w:color w:val="000000"/>
          <w:sz w:val="28"/>
        </w:rPr>
        <w:t>
      "054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061 бюджеттік бағдарламасымен толықтырылсын:</w:t>
      </w:r>
    </w:p>
    <w:p>
      <w:pPr>
        <w:spacing w:after="0"/>
        <w:ind w:left="0"/>
        <w:jc w:val="both"/>
      </w:pPr>
      <w:r>
        <w:rPr>
          <w:rFonts w:ascii="Times New Roman"/>
          <w:b w:val="false"/>
          <w:i w:val="false"/>
          <w:color w:val="000000"/>
          <w:sz w:val="28"/>
        </w:rPr>
        <w:t>
      "061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062 бюджеттік бағдарламасымен толықтырылсын:</w:t>
      </w:r>
    </w:p>
    <w:p>
      <w:pPr>
        <w:spacing w:after="0"/>
        <w:ind w:left="0"/>
        <w:jc w:val="both"/>
      </w:pPr>
      <w:r>
        <w:rPr>
          <w:rFonts w:ascii="Times New Roman"/>
          <w:b w:val="false"/>
          <w:i w:val="false"/>
          <w:color w:val="000000"/>
          <w:sz w:val="28"/>
        </w:rPr>
        <w:t>
      "062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xml:space="preserve">
      015 Жергілікті бюджет қаражаты есебінен"; </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063 бюджеттік бағдарламасымен толықтырылсын:</w:t>
      </w:r>
    </w:p>
    <w:p>
      <w:pPr>
        <w:spacing w:after="0"/>
        <w:ind w:left="0"/>
        <w:jc w:val="both"/>
      </w:pPr>
      <w:r>
        <w:rPr>
          <w:rFonts w:ascii="Times New Roman"/>
          <w:b w:val="false"/>
          <w:i w:val="false"/>
          <w:color w:val="000000"/>
          <w:sz w:val="28"/>
        </w:rPr>
        <w:t>
      "063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064 бюджеттік бағдарламасымен толықтырылсын:</w:t>
      </w:r>
    </w:p>
    <w:p>
      <w:pPr>
        <w:spacing w:after="0"/>
        <w:ind w:left="0"/>
        <w:jc w:val="both"/>
      </w:pPr>
      <w:r>
        <w:rPr>
          <w:rFonts w:ascii="Times New Roman"/>
          <w:b w:val="false"/>
          <w:i w:val="false"/>
          <w:color w:val="000000"/>
          <w:sz w:val="28"/>
        </w:rPr>
        <w:t>
      "064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072 бюджеттік бағдарламасымен толықтырылсын:</w:t>
      </w:r>
    </w:p>
    <w:p>
      <w:pPr>
        <w:spacing w:after="0"/>
        <w:ind w:left="0"/>
        <w:jc w:val="both"/>
      </w:pPr>
      <w:r>
        <w:rPr>
          <w:rFonts w:ascii="Times New Roman"/>
          <w:b w:val="false"/>
          <w:i w:val="false"/>
          <w:color w:val="000000"/>
          <w:sz w:val="28"/>
        </w:rPr>
        <w:t>
      "072 Қалалардың шетіндегі әлеуметтік және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459 "Ауданның (облыстық маңызы бар қаланың) экономика және қаржы бөлімі" бюджеттік бағдарламалардың әкімшісі бойынша:</w:t>
      </w:r>
    </w:p>
    <w:p>
      <w:pPr>
        <w:spacing w:after="0"/>
        <w:ind w:left="0"/>
        <w:jc w:val="both"/>
      </w:pPr>
      <w:r>
        <w:rPr>
          <w:rFonts w:ascii="Times New Roman"/>
          <w:b w:val="false"/>
          <w:i w:val="false"/>
          <w:color w:val="000000"/>
          <w:sz w:val="28"/>
        </w:rPr>
        <w:t>
      026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"026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066 бюджеттік бағдарламасымен толықтырылсын:</w:t>
      </w:r>
    </w:p>
    <w:p>
      <w:pPr>
        <w:spacing w:after="0"/>
        <w:ind w:left="0"/>
        <w:jc w:val="both"/>
      </w:pPr>
      <w:r>
        <w:rPr>
          <w:rFonts w:ascii="Times New Roman"/>
          <w:b w:val="false"/>
          <w:i w:val="false"/>
          <w:color w:val="000000"/>
          <w:sz w:val="28"/>
        </w:rPr>
        <w:t>
      "066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464 "Ауданның (облыстық маңызы бар қаланың) білім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076 бюджеттік бағдарламасымен толықтырылсын:</w:t>
      </w:r>
    </w:p>
    <w:p>
      <w:pPr>
        <w:spacing w:after="0"/>
        <w:ind w:left="0"/>
        <w:jc w:val="both"/>
      </w:pPr>
      <w:r>
        <w:rPr>
          <w:rFonts w:ascii="Times New Roman"/>
          <w:b w:val="false"/>
          <w:i w:val="false"/>
          <w:color w:val="000000"/>
          <w:sz w:val="28"/>
        </w:rPr>
        <w:t>
      "076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078 бюджеттік бағдарламасымен толықтырылсын:</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079 бюджеттік бағдарламасымен толықтырылсын: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465 "Ауданның (облыстық маңызы бар қаланың) дене шынықтыру және спорт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052 бюджеттік бағдарламасымен толықтырылсын:</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053 бюджеттік бағдарламасымен толықтырылсын:</w:t>
      </w:r>
    </w:p>
    <w:p>
      <w:pPr>
        <w:spacing w:after="0"/>
        <w:ind w:left="0"/>
        <w:jc w:val="both"/>
      </w:pPr>
      <w:r>
        <w:rPr>
          <w:rFonts w:ascii="Times New Roman"/>
          <w:b w:val="false"/>
          <w:i w:val="false"/>
          <w:color w:val="000000"/>
          <w:sz w:val="28"/>
        </w:rPr>
        <w:t>
      "053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078 бюджеттік бағдарламасымен толықтырылсын:</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079 бюджеттік бағдарламасымен толықтырылсын: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071 бюджеттік бағдарламасымен толықтырылсын:</w:t>
      </w:r>
    </w:p>
    <w:p>
      <w:pPr>
        <w:spacing w:after="0"/>
        <w:ind w:left="0"/>
        <w:jc w:val="both"/>
      </w:pPr>
      <w:r>
        <w:rPr>
          <w:rFonts w:ascii="Times New Roman"/>
          <w:b w:val="false"/>
          <w:i w:val="false"/>
          <w:color w:val="000000"/>
          <w:sz w:val="28"/>
        </w:rPr>
        <w:t>
      "071 Қалалардың шетіндегі әлеуметтік және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078 бюджеттік бағдарламасымен толықтырылсын:</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079 бюджеттік бағдарламасымен толықтырылсын: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076 бюджеттік бағдарламасымен толықтырылсын:</w:t>
      </w:r>
    </w:p>
    <w:p>
      <w:pPr>
        <w:spacing w:after="0"/>
        <w:ind w:left="0"/>
        <w:jc w:val="both"/>
      </w:pPr>
      <w:r>
        <w:rPr>
          <w:rFonts w:ascii="Times New Roman"/>
          <w:b w:val="false"/>
          <w:i w:val="false"/>
          <w:color w:val="000000"/>
          <w:sz w:val="28"/>
        </w:rPr>
        <w:t>
      "076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078 бюджеттік бағдарламасымен толықтырылсын:</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079 бюджеттік бағдарламасымен толықтырылсын: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бағдарламалардың әкімшісі бойынша:</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079 бюджеттік бағдарламасымен толықтырылсын: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051 бюджеттік бағдарламасымен толықтырылсын:</w:t>
      </w:r>
    </w:p>
    <w:p>
      <w:pPr>
        <w:spacing w:after="0"/>
        <w:ind w:left="0"/>
        <w:jc w:val="both"/>
      </w:pPr>
      <w:r>
        <w:rPr>
          <w:rFonts w:ascii="Times New Roman"/>
          <w:b w:val="false"/>
          <w:i w:val="false"/>
          <w:color w:val="000000"/>
          <w:sz w:val="28"/>
        </w:rPr>
        <w:t>
      "051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053 бюджеттік бағдарламасымен толықтырылсын:</w:t>
      </w:r>
    </w:p>
    <w:p>
      <w:pPr>
        <w:spacing w:after="0"/>
        <w:ind w:left="0"/>
        <w:jc w:val="both"/>
      </w:pPr>
      <w:r>
        <w:rPr>
          <w:rFonts w:ascii="Times New Roman"/>
          <w:b w:val="false"/>
          <w:i w:val="false"/>
          <w:color w:val="000000"/>
          <w:sz w:val="28"/>
        </w:rPr>
        <w:t>
      "053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054 бюджеттік бағдарламасымен толықтырылсын:</w:t>
      </w:r>
    </w:p>
    <w:p>
      <w:pPr>
        <w:spacing w:after="0"/>
        <w:ind w:left="0"/>
        <w:jc w:val="both"/>
      </w:pPr>
      <w:r>
        <w:rPr>
          <w:rFonts w:ascii="Times New Roman"/>
          <w:b w:val="false"/>
          <w:i w:val="false"/>
          <w:color w:val="000000"/>
          <w:sz w:val="28"/>
        </w:rPr>
        <w:t>
      "054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076 бюджеттік бағдарламасымен толықтырылсын:</w:t>
      </w:r>
    </w:p>
    <w:p>
      <w:pPr>
        <w:spacing w:after="0"/>
        <w:ind w:left="0"/>
        <w:jc w:val="both"/>
      </w:pPr>
      <w:r>
        <w:rPr>
          <w:rFonts w:ascii="Times New Roman"/>
          <w:b w:val="false"/>
          <w:i w:val="false"/>
          <w:color w:val="000000"/>
          <w:sz w:val="28"/>
        </w:rPr>
        <w:t>
      "076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078 бюджеттік бағдарламасымен толықтырылсын:</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079 бюджеттік бағдарламасымен толықтырылсын: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051 бюджеттік бағдарламасымен толықтырылсын:</w:t>
      </w:r>
    </w:p>
    <w:p>
      <w:pPr>
        <w:spacing w:after="0"/>
        <w:ind w:left="0"/>
        <w:jc w:val="both"/>
      </w:pPr>
      <w:r>
        <w:rPr>
          <w:rFonts w:ascii="Times New Roman"/>
          <w:b w:val="false"/>
          <w:i w:val="false"/>
          <w:color w:val="000000"/>
          <w:sz w:val="28"/>
        </w:rPr>
        <w:t>
      "051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052 бюджеттік бағдарламасымен толықтырылсын:</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053 бюджеттік бағдарламасымен толықтырылсын:</w:t>
      </w:r>
    </w:p>
    <w:p>
      <w:pPr>
        <w:spacing w:after="0"/>
        <w:ind w:left="0"/>
        <w:jc w:val="both"/>
      </w:pPr>
      <w:r>
        <w:rPr>
          <w:rFonts w:ascii="Times New Roman"/>
          <w:b w:val="false"/>
          <w:i w:val="false"/>
          <w:color w:val="000000"/>
          <w:sz w:val="28"/>
        </w:rPr>
        <w:t>
      "053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054 бюджеттік бағдарламасымен толықтырылсын:</w:t>
      </w:r>
    </w:p>
    <w:p>
      <w:pPr>
        <w:spacing w:after="0"/>
        <w:ind w:left="0"/>
        <w:jc w:val="both"/>
      </w:pPr>
      <w:r>
        <w:rPr>
          <w:rFonts w:ascii="Times New Roman"/>
          <w:b w:val="false"/>
          <w:i w:val="false"/>
          <w:color w:val="000000"/>
          <w:sz w:val="28"/>
        </w:rPr>
        <w:t>
      "054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071 бюджеттік бағдарламасымен толықтырылсын:</w:t>
      </w:r>
    </w:p>
    <w:p>
      <w:pPr>
        <w:spacing w:after="0"/>
        <w:ind w:left="0"/>
        <w:jc w:val="both"/>
      </w:pPr>
      <w:r>
        <w:rPr>
          <w:rFonts w:ascii="Times New Roman"/>
          <w:b w:val="false"/>
          <w:i w:val="false"/>
          <w:color w:val="000000"/>
          <w:sz w:val="28"/>
        </w:rPr>
        <w:t>
      "071 Қалалардың шетіндегі әлеуметтік және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085 бюджеттік бағдарламасымен толықтырылсын:</w:t>
      </w:r>
    </w:p>
    <w:p>
      <w:pPr>
        <w:spacing w:after="0"/>
        <w:ind w:left="0"/>
        <w:jc w:val="both"/>
      </w:pPr>
      <w:r>
        <w:rPr>
          <w:rFonts w:ascii="Times New Roman"/>
          <w:b w:val="false"/>
          <w:i w:val="false"/>
          <w:color w:val="000000"/>
          <w:sz w:val="28"/>
        </w:rPr>
        <w:t>
      "085 Моноқалаларда бюджеттік инвестициялық жобаларды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076 бюджеттік бағдарламасымен толықтырылсын:</w:t>
      </w:r>
    </w:p>
    <w:p>
      <w:pPr>
        <w:spacing w:after="0"/>
        <w:ind w:left="0"/>
        <w:jc w:val="both"/>
      </w:pPr>
      <w:r>
        <w:rPr>
          <w:rFonts w:ascii="Times New Roman"/>
          <w:b w:val="false"/>
          <w:i w:val="false"/>
          <w:color w:val="000000"/>
          <w:sz w:val="28"/>
        </w:rPr>
        <w:t>
      "076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078 бюджеттік бағдарламасымен толықтырылсын:</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079 бюджеттік бағдарламасымен толықтырылсын: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490 "Ауданның (облыстық маңызы бар қаланың) коммуналдық шаруашылығы, жолаушылар көлігі және автомобиль жолдары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076 бюджеттік бағдарламасымен толықтырылсын:</w:t>
      </w:r>
    </w:p>
    <w:p>
      <w:pPr>
        <w:spacing w:after="0"/>
        <w:ind w:left="0"/>
        <w:jc w:val="both"/>
      </w:pPr>
      <w:r>
        <w:rPr>
          <w:rFonts w:ascii="Times New Roman"/>
          <w:b w:val="false"/>
          <w:i w:val="false"/>
          <w:color w:val="000000"/>
          <w:sz w:val="28"/>
        </w:rPr>
        <w:t>
      "076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078 бюджеттік бағдарламасымен толықтырылсын:</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079 бюджеттік бағдарламасымен толықтырылсын: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076 бюджеттік бағдарламасымен толықтырылсын:</w:t>
      </w:r>
    </w:p>
    <w:p>
      <w:pPr>
        <w:spacing w:after="0"/>
        <w:ind w:left="0"/>
        <w:jc w:val="both"/>
      </w:pPr>
      <w:r>
        <w:rPr>
          <w:rFonts w:ascii="Times New Roman"/>
          <w:b w:val="false"/>
          <w:i w:val="false"/>
          <w:color w:val="000000"/>
          <w:sz w:val="28"/>
        </w:rPr>
        <w:t>
      "076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078 бюджеттік бағдарламасымен толықтырылсын:</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079 бюджеттік бағдарламасымен толықтырылсын: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 бюджеттік бағдарламасымен толықтырылсын:</w:t>
      </w:r>
    </w:p>
    <w:p>
      <w:pPr>
        <w:spacing w:after="0"/>
        <w:ind w:left="0"/>
        <w:jc w:val="both"/>
      </w:pPr>
      <w:r>
        <w:rPr>
          <w:rFonts w:ascii="Times New Roman"/>
          <w:b w:val="false"/>
          <w:i w:val="false"/>
          <w:color w:val="000000"/>
          <w:sz w:val="28"/>
        </w:rPr>
        <w:t>
      "076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078 бюджеттік бағдарламасымен толықтырылсын:</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079 бюджеттік бағдарламасымен толықтырылсын: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071 бюджеттік бағдарламасымен толықтырылсын:</w:t>
      </w:r>
    </w:p>
    <w:p>
      <w:pPr>
        <w:spacing w:after="0"/>
        <w:ind w:left="0"/>
        <w:jc w:val="both"/>
      </w:pPr>
      <w:r>
        <w:rPr>
          <w:rFonts w:ascii="Times New Roman"/>
          <w:b w:val="false"/>
          <w:i w:val="false"/>
          <w:color w:val="000000"/>
          <w:sz w:val="28"/>
        </w:rPr>
        <w:t>
      "071 Қалалардың шетіндегі әлеуметтік және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076 бюджеттік бағдарламасымен толықтырылсын:</w:t>
      </w:r>
    </w:p>
    <w:p>
      <w:pPr>
        <w:spacing w:after="0"/>
        <w:ind w:left="0"/>
        <w:jc w:val="both"/>
      </w:pPr>
      <w:r>
        <w:rPr>
          <w:rFonts w:ascii="Times New Roman"/>
          <w:b w:val="false"/>
          <w:i w:val="false"/>
          <w:color w:val="000000"/>
          <w:sz w:val="28"/>
        </w:rPr>
        <w:t>
      "076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078 бюджеттік бағдарламасымен толықтырылсын:</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079 бюджеттік бағдарламасымен толықтырылсын: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076 бюджеттік бағдарламасымен толықтырылсын:</w:t>
      </w:r>
    </w:p>
    <w:p>
      <w:pPr>
        <w:spacing w:after="0"/>
        <w:ind w:left="0"/>
        <w:jc w:val="both"/>
      </w:pPr>
      <w:r>
        <w:rPr>
          <w:rFonts w:ascii="Times New Roman"/>
          <w:b w:val="false"/>
          <w:i w:val="false"/>
          <w:color w:val="000000"/>
          <w:sz w:val="28"/>
        </w:rPr>
        <w:t>
      "076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078 бюджеттік бағдарламасымен толықтырылсын:</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079 бюджеттік бағдарламасымен толықтырылсын: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050 бюджеттік бағдарламасы бар 740 бюджеттік бағдарламалардың әкімшісімен толықтырылсын:</w:t>
      </w:r>
    </w:p>
    <w:p>
      <w:pPr>
        <w:spacing w:after="0"/>
        <w:ind w:left="0"/>
        <w:jc w:val="both"/>
      </w:pPr>
      <w:r>
        <w:rPr>
          <w:rFonts w:ascii="Times New Roman"/>
          <w:b w:val="false"/>
          <w:i w:val="false"/>
          <w:color w:val="000000"/>
          <w:sz w:val="28"/>
        </w:rPr>
        <w:t>
      "740 Облыстың мәдениет және тілдерді дамыту басқармасы</w:t>
      </w:r>
    </w:p>
    <w:p>
      <w:pPr>
        <w:spacing w:after="0"/>
        <w:ind w:left="0"/>
        <w:jc w:val="both"/>
      </w:pPr>
      <w:r>
        <w:rPr>
          <w:rFonts w:ascii="Times New Roman"/>
          <w:b w:val="false"/>
          <w:i w:val="false"/>
          <w:color w:val="000000"/>
          <w:sz w:val="28"/>
        </w:rPr>
        <w:t>
      050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051 бюджеттік бағдарламасымен толықтырылсын:</w:t>
      </w:r>
    </w:p>
    <w:p>
      <w:pPr>
        <w:spacing w:after="0"/>
        <w:ind w:left="0"/>
        <w:jc w:val="both"/>
      </w:pPr>
      <w:r>
        <w:rPr>
          <w:rFonts w:ascii="Times New Roman"/>
          <w:b w:val="false"/>
          <w:i w:val="false"/>
          <w:color w:val="000000"/>
          <w:sz w:val="28"/>
        </w:rPr>
        <w:t>
      "051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053 бюджеттік бағдарламасымен толықтырылсын:</w:t>
      </w:r>
    </w:p>
    <w:p>
      <w:pPr>
        <w:spacing w:after="0"/>
        <w:ind w:left="0"/>
        <w:jc w:val="both"/>
      </w:pPr>
      <w:r>
        <w:rPr>
          <w:rFonts w:ascii="Times New Roman"/>
          <w:b w:val="false"/>
          <w:i w:val="false"/>
          <w:color w:val="000000"/>
          <w:sz w:val="28"/>
        </w:rPr>
        <w:t>
      "053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054 бюджеттік бағдарламасымен толықтырылсын:</w:t>
      </w:r>
    </w:p>
    <w:p>
      <w:pPr>
        <w:spacing w:after="0"/>
        <w:ind w:left="0"/>
        <w:jc w:val="both"/>
      </w:pPr>
      <w:r>
        <w:rPr>
          <w:rFonts w:ascii="Times New Roman"/>
          <w:b w:val="false"/>
          <w:i w:val="false"/>
          <w:color w:val="000000"/>
          <w:sz w:val="28"/>
        </w:rPr>
        <w:t>
      "054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051 бюджеттік бағдарламасымен толықтырылсын:</w:t>
      </w:r>
    </w:p>
    <w:p>
      <w:pPr>
        <w:spacing w:after="0"/>
        <w:ind w:left="0"/>
        <w:jc w:val="both"/>
      </w:pPr>
      <w:r>
        <w:rPr>
          <w:rFonts w:ascii="Times New Roman"/>
          <w:b w:val="false"/>
          <w:i w:val="false"/>
          <w:color w:val="000000"/>
          <w:sz w:val="28"/>
        </w:rPr>
        <w:t>
      "051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052 бюджеттік бағдарламасымен толықтырылсын:</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053 бюджеттік бағдарламасымен толықтырылсын:</w:t>
      </w:r>
    </w:p>
    <w:p>
      <w:pPr>
        <w:spacing w:after="0"/>
        <w:ind w:left="0"/>
        <w:jc w:val="both"/>
      </w:pPr>
      <w:r>
        <w:rPr>
          <w:rFonts w:ascii="Times New Roman"/>
          <w:b w:val="false"/>
          <w:i w:val="false"/>
          <w:color w:val="000000"/>
          <w:sz w:val="28"/>
        </w:rPr>
        <w:t>
      "053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054 бюджеттік бағдарламасымен толықтырылсын:</w:t>
      </w:r>
    </w:p>
    <w:p>
      <w:pPr>
        <w:spacing w:after="0"/>
        <w:ind w:left="0"/>
        <w:jc w:val="both"/>
      </w:pPr>
      <w:r>
        <w:rPr>
          <w:rFonts w:ascii="Times New Roman"/>
          <w:b w:val="false"/>
          <w:i w:val="false"/>
          <w:color w:val="000000"/>
          <w:sz w:val="28"/>
        </w:rPr>
        <w:t>
      "054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052 бюджеттік бағдарламасымен толықтырылсын:</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053 бюджеттік бағдарламасымен толықтырылсын:</w:t>
      </w:r>
    </w:p>
    <w:p>
      <w:pPr>
        <w:spacing w:after="0"/>
        <w:ind w:left="0"/>
        <w:jc w:val="both"/>
      </w:pPr>
      <w:r>
        <w:rPr>
          <w:rFonts w:ascii="Times New Roman"/>
          <w:b w:val="false"/>
          <w:i w:val="false"/>
          <w:color w:val="000000"/>
          <w:sz w:val="28"/>
        </w:rPr>
        <w:t>
      "053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033, 034, 035, 040, 042, 065 және 096 бюджеттік бағдарламалары бар 808 бюджеттік бағдарламалардың әкімшісімен толықтырылсын:</w:t>
      </w:r>
    </w:p>
    <w:p>
      <w:pPr>
        <w:spacing w:after="0"/>
        <w:ind w:left="0"/>
        <w:jc w:val="both"/>
      </w:pPr>
      <w:r>
        <w:rPr>
          <w:rFonts w:ascii="Times New Roman"/>
          <w:b w:val="false"/>
          <w:i w:val="false"/>
          <w:color w:val="000000"/>
          <w:sz w:val="28"/>
        </w:rPr>
        <w:t>
      "808 Аудандық (облыстық маңызы бар қаланың) кәсіпкерлік, ауыл шаруашылық, жер қатынастар және ветеринария бөлімі</w:t>
      </w:r>
    </w:p>
    <w:p>
      <w:pPr>
        <w:spacing w:after="0"/>
        <w:ind w:left="0"/>
        <w:jc w:val="both"/>
      </w:pPr>
      <w:r>
        <w:rPr>
          <w:rFonts w:ascii="Times New Roman"/>
          <w:b w:val="false"/>
          <w:i w:val="false"/>
          <w:color w:val="000000"/>
          <w:sz w:val="28"/>
        </w:rPr>
        <w:t>
       033 Моноқалаларда жобаларды іске асыру үшін берілетін кредиттер бойынша пайыздық мөлшерлемені субсидиялау</w:t>
      </w:r>
    </w:p>
    <w:p>
      <w:pPr>
        <w:spacing w:after="0"/>
        <w:ind w:left="0"/>
        <w:jc w:val="both"/>
      </w:pPr>
      <w:r>
        <w:rPr>
          <w:rFonts w:ascii="Times New Roman"/>
          <w:b w:val="false"/>
          <w:i w:val="false"/>
          <w:color w:val="000000"/>
          <w:sz w:val="28"/>
        </w:rPr>
        <w:t>
      034 Моноқалаларда жаңа өндірістерді дамытуға гранттар беру</w:t>
      </w:r>
    </w:p>
    <w:p>
      <w:pPr>
        <w:spacing w:after="0"/>
        <w:ind w:left="0"/>
        <w:jc w:val="both"/>
      </w:pPr>
      <w:r>
        <w:rPr>
          <w:rFonts w:ascii="Times New Roman"/>
          <w:b w:val="false"/>
          <w:i w:val="false"/>
          <w:color w:val="000000"/>
          <w:sz w:val="28"/>
        </w:rPr>
        <w:t>
      035 Моноқалаларда кәсіпкерлікті дамытуға жәрдемдесу - кәсіпкерлікке оқыту</w:t>
      </w:r>
    </w:p>
    <w:p>
      <w:pPr>
        <w:spacing w:after="0"/>
        <w:ind w:left="0"/>
        <w:jc w:val="both"/>
      </w:pPr>
      <w:r>
        <w:rPr>
          <w:rFonts w:ascii="Times New Roman"/>
          <w:b w:val="false"/>
          <w:i w:val="false"/>
          <w:color w:val="000000"/>
          <w:sz w:val="28"/>
        </w:rPr>
        <w:t>
      040 Өңірлерді дамытудың 2020 жылға дейінгі бағдарламасы шеңберінде өңірлерді экономикалық дамытуға жәрдемдесу бойынша шараларды іске асыру</w:t>
      </w:r>
    </w:p>
    <w:p>
      <w:pPr>
        <w:spacing w:after="0"/>
        <w:ind w:left="0"/>
        <w:jc w:val="both"/>
      </w:pPr>
      <w:r>
        <w:rPr>
          <w:rFonts w:ascii="Times New Roman"/>
          <w:b w:val="false"/>
          <w:i w:val="false"/>
          <w:color w:val="000000"/>
          <w:sz w:val="28"/>
        </w:rPr>
        <w:t>
      042 Моноқалаларды ағымдағы жайластыру</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034 бюджеттік бағдарламасы бар 809 бюджеттік бағдарламалардың әкімшісімен толықтырылсын: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p>
      <w:pPr>
        <w:spacing w:after="0"/>
        <w:ind w:left="0"/>
        <w:jc w:val="both"/>
      </w:pPr>
      <w:r>
        <w:rPr>
          <w:rFonts w:ascii="Times New Roman"/>
          <w:b w:val="false"/>
          <w:i w:val="false"/>
          <w:color w:val="000000"/>
          <w:sz w:val="28"/>
        </w:rPr>
        <w:t>
      034 Өңірлерді дамытудың 2020 жылға дейінгі бағдарламасы шеңберінде өңірлерді экономикалық дамытуға жәрдемдесу бойынша шараларды іске асыру";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043 бюджеттік бағдарламасымен толықтырылсын:</w:t>
      </w:r>
    </w:p>
    <w:p>
      <w:pPr>
        <w:spacing w:after="0"/>
        <w:ind w:left="0"/>
        <w:jc w:val="both"/>
      </w:pPr>
      <w:r>
        <w:rPr>
          <w:rFonts w:ascii="Times New Roman"/>
          <w:b w:val="false"/>
          <w:i w:val="false"/>
          <w:color w:val="000000"/>
          <w:sz w:val="28"/>
        </w:rPr>
        <w:t>
      "043 Өңірлерді дамытудың 2020 жылға дейінгі бағдарламасы шеңберінде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044 және 065 бюджеттік бағдарламаларымен толықтырылсын:</w:t>
      </w:r>
    </w:p>
    <w:p>
      <w:pPr>
        <w:spacing w:after="0"/>
        <w:ind w:left="0"/>
        <w:jc w:val="both"/>
      </w:pPr>
      <w:r>
        <w:rPr>
          <w:rFonts w:ascii="Times New Roman"/>
          <w:b w:val="false"/>
          <w:i w:val="false"/>
          <w:color w:val="000000"/>
          <w:sz w:val="28"/>
        </w:rPr>
        <w:t xml:space="preserve">
      "044 Моноқалаларды ағымдағы жайластыру </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085 бюджеттік бағдарламасымен толықтырылсын:</w:t>
      </w:r>
    </w:p>
    <w:p>
      <w:pPr>
        <w:spacing w:after="0"/>
        <w:ind w:left="0"/>
        <w:jc w:val="both"/>
      </w:pPr>
      <w:r>
        <w:rPr>
          <w:rFonts w:ascii="Times New Roman"/>
          <w:b w:val="false"/>
          <w:i w:val="false"/>
          <w:color w:val="000000"/>
          <w:sz w:val="28"/>
        </w:rPr>
        <w:t>
      "085 Моноқалаларда бюджеттік инвестициялық жобаларды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096 бюджеттік бағдарламасымен толықтырылсын:</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Start w:name="z6" w:id="5"/>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 және ресми жариялануға жатады.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