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9e25b" w14:textId="c29e2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"Тіркелген қылмыстық құқық бұзушылықтар туралы" №1-М есеп нысанын және оны қалыптастыру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Бас Прокурорының 2019 жылғы 24 сәуірдегі № 29 бұйрығы. Қазақстан Республикасының Әділет министрлігінде 2019 жылғы 26 сәуірде № 18595 болып тіркелді.</w:t>
      </w:r>
    </w:p>
    <w:p>
      <w:pPr>
        <w:spacing w:after="0"/>
        <w:ind w:left="0"/>
        <w:jc w:val="both"/>
      </w:pPr>
      <w:bookmarkStart w:name="z1" w:id="0"/>
      <w:r>
        <w:rPr>
          <w:rFonts w:ascii="Times New Roman"/>
          <w:b w:val="false"/>
          <w:i w:val="false"/>
          <w:color w:val="000000"/>
          <w:sz w:val="28"/>
        </w:rPr>
        <w:t xml:space="preserve">
      "Мемлекеттік құқықтық статистика және арнайы есепке алу туралы" 2003 жылғы 22 желтоқсандағы Қазақстан Республикасы Заңының 6-бабының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"Прокуратура туралы" 2017 жылғы 30 маусымдағы Қазақстан Республикасы Заңының 37-бабы </w:t>
      </w:r>
      <w:r>
        <w:rPr>
          <w:rFonts w:ascii="Times New Roman"/>
          <w:b w:val="false"/>
          <w:i w:val="false"/>
          <w:color w:val="000000"/>
          <w:sz w:val="28"/>
        </w:rPr>
        <w:t>6) тармақшасын</w:t>
      </w:r>
      <w:r>
        <w:rPr>
          <w:rFonts w:ascii="Times New Roman"/>
          <w:b w:val="false"/>
          <w:i w:val="false"/>
          <w:color w:val="000000"/>
          <w:sz w:val="28"/>
        </w:rPr>
        <w:t xml:space="preserve"> басшылыққа ала отырып,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97"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"Тіркелген қылмыстық құқық бұзушылықтар туралы" № 1-М есеп нысаны;</w:t>
      </w:r>
    </w:p>
    <w:bookmarkEnd w:id="2"/>
    <w:bookmarkStart w:name="z98" w:id="3"/>
    <w:p>
      <w:pPr>
        <w:spacing w:after="0"/>
        <w:ind w:left="0"/>
        <w:jc w:val="both"/>
      </w:pPr>
      <w:r>
        <w:rPr>
          <w:rFonts w:ascii="Times New Roman"/>
          <w:b w:val="false"/>
          <w:i w:val="false"/>
          <w:color w:val="000000"/>
          <w:sz w:val="28"/>
        </w:rPr>
        <w:t xml:space="preserve">
      2) осы бұйрықның </w:t>
      </w:r>
      <w:r>
        <w:rPr>
          <w:rFonts w:ascii="Times New Roman"/>
          <w:b w:val="false"/>
          <w:i w:val="false"/>
          <w:color w:val="000000"/>
          <w:sz w:val="28"/>
        </w:rPr>
        <w:t>2-қосымшасына</w:t>
      </w:r>
      <w:r>
        <w:rPr>
          <w:rFonts w:ascii="Times New Roman"/>
          <w:b w:val="false"/>
          <w:i w:val="false"/>
          <w:color w:val="000000"/>
          <w:sz w:val="28"/>
        </w:rPr>
        <w:t xml:space="preserve"> сәйкес "Тіркелген қылмыстық құқық бұзушылықтар туралы" № 1-М есепті қалыптастыру жөніндегі нұсқаулық"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Бас Прокурорының кейбір бұйрықтарының күші жойылды деп танылсын.</w:t>
      </w:r>
    </w:p>
    <w:bookmarkEnd w:id="4"/>
    <w:bookmarkStart w:name="z6" w:id="5"/>
    <w:p>
      <w:pPr>
        <w:spacing w:after="0"/>
        <w:ind w:left="0"/>
        <w:jc w:val="both"/>
      </w:pPr>
      <w:r>
        <w:rPr>
          <w:rFonts w:ascii="Times New Roman"/>
          <w:b w:val="false"/>
          <w:i w:val="false"/>
          <w:color w:val="000000"/>
          <w:sz w:val="28"/>
        </w:rPr>
        <w:t xml:space="preserve">
      3. Қазақстан Республикасы Бас прокуратурасының Құқықтық статистика және арнайы есепке алу жөніндегі комитеті (бұдан әрі - Комитет) мыналарды: </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3) осы бұйрықтың көшірмесін Қазақстан Республикасы Бас прокуратурасының ресми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бұйрықтың көшірмесін құқықтық статистика және арнайы есептің мүдделі субъектілеріне, сондай-ақ Комитеттің аумақтық органдарына орындау үшін жолдауды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Комитет Төрағасына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Нұрдәулетов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24 сәуірдегі</w:t>
            </w:r>
            <w:r>
              <w:br/>
            </w:r>
            <w:r>
              <w:rPr>
                <w:rFonts w:ascii="Times New Roman"/>
                <w:b w:val="false"/>
                <w:i w:val="false"/>
                <w:color w:val="000000"/>
                <w:sz w:val="20"/>
              </w:rPr>
              <w:t>2019 жылғы № 29 бұйрығына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4" w:id="12"/>
    <w:p>
      <w:pPr>
        <w:spacing w:after="0"/>
        <w:ind w:left="0"/>
        <w:jc w:val="left"/>
      </w:pPr>
      <w:r>
        <w:rPr>
          <w:rFonts w:ascii="Times New Roman"/>
          <w:b/>
          <w:i w:val="false"/>
          <w:color w:val="000000"/>
        </w:rPr>
        <w:t xml:space="preserve"> Тіркелген қылмыстық құқық бұзушылықтар туралы" №1-М есебі</w:t>
      </w:r>
    </w:p>
    <w:bookmarkEnd w:id="12"/>
    <w:p>
      <w:pPr>
        <w:spacing w:after="0"/>
        <w:ind w:left="0"/>
        <w:jc w:val="both"/>
      </w:pPr>
      <w:r>
        <w:rPr>
          <w:rFonts w:ascii="Times New Roman"/>
          <w:b w:val="false"/>
          <w:i w:val="false"/>
          <w:color w:val="ff0000"/>
          <w:sz w:val="28"/>
        </w:rPr>
        <w:t xml:space="preserve">
      Ескерту. № 1-М есеп нысанға өзгеріс енгізілді - ҚР Бас Прокурорының 15.02.2021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қолданысқа енгізіледі); 29.03.2022 </w:t>
      </w:r>
      <w:r>
        <w:rPr>
          <w:rFonts w:ascii="Times New Roman"/>
          <w:b w:val="false"/>
          <w:i w:val="false"/>
          <w:color w:val="ff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27.09.2022 </w:t>
      </w:r>
      <w:r>
        <w:rPr>
          <w:rFonts w:ascii="Times New Roman"/>
          <w:b w:val="false"/>
          <w:i w:val="false"/>
          <w:color w:val="ff0000"/>
          <w:sz w:val="28"/>
        </w:rPr>
        <w:t>№ 191</w:t>
      </w:r>
      <w:r>
        <w:rPr>
          <w:rFonts w:ascii="Times New Roman"/>
          <w:b w:val="false"/>
          <w:i w:val="false"/>
          <w:color w:val="ff0000"/>
          <w:sz w:val="28"/>
        </w:rPr>
        <w:t xml:space="preserve"> (алғашқы ресми жарияланған күнiнен кейін қолданысқа енгізіледі) бұйрықтарымен.</w:t>
      </w:r>
    </w:p>
    <w:bookmarkStart w:name="z15" w:id="13"/>
    <w:p>
      <w:pPr>
        <w:spacing w:after="0"/>
        <w:ind w:left="0"/>
        <w:jc w:val="both"/>
      </w:pPr>
      <w:r>
        <w:rPr>
          <w:rFonts w:ascii="Times New Roman"/>
          <w:b w:val="false"/>
          <w:i w:val="false"/>
          <w:color w:val="000000"/>
          <w:sz w:val="28"/>
        </w:rPr>
        <w:t>
      1-тарау. Тіркелген қылмыстық құқық бұзушылықтар туралы мәлімет</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жаңа редакцияда - 29.03.2022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құқық бұзушылықтар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құқық бұзушылықтар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құқық бұзушылықтар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құқық бұзушылықтар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өткен жылдары жасалғандар (2-бағаннан)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 қатысты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мәміле нысанында процестік келісім жасалғаннан кейін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 бөлігінің 3), 4), 9), 10), 11), 12)- тармақтарына және 36-бабына сәйкес тоқтатылған құқық бұзушылықтардың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 35-бабы 1-бөлігінің 1), 2), 5), 6), 7), 8) тармақтарына сәйкес тоқтатылған құқық бұзушылықтардың саны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құқық бұзушылықтардың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құқық бұзушылықтар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құқық бұзушылықтар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құқық бұзушылықтар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Адамсыз мерзімі өткені үшін тоқтатылған ашылмаған қылмыстық теріс қылық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құқық бұзушылықтар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14"/>
    <w:p>
      <w:pPr>
        <w:spacing w:after="0"/>
        <w:ind w:left="0"/>
        <w:jc w:val="both"/>
      </w:pPr>
      <w:r>
        <w:rPr>
          <w:rFonts w:ascii="Times New Roman"/>
          <w:b w:val="false"/>
          <w:i w:val="false"/>
          <w:color w:val="000000"/>
          <w:sz w:val="28"/>
        </w:rPr>
        <w:t>
      1-1-тарау. Тіркелген қылмыстық құқық бұзушылықтар және ағымдағы кезеңде қабылданған шешімдер туралы мәліметтер</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жаңа редакцияда - 29.03.2022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құқық бұзушылықтар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құқық бұзушылықтар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құқық бұзушылықтар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құқық бұзушылықтар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жылдары жасалғандар (2-бағаннан)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 қатысты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мәміле нысанында процестік келісім жасалғаннан кейін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 бөлігінің 3), 4), 9), 10), 11), 12)- тармақтарына және 36-бабына сәйкес тоқтатылған құқық бұзушылықтардың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1-бөлігінің 1), 2), 5), 6), 7), 8) тармақтарына сәйкес тоқтатылған құқық бұзушылықтардың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құқық бұзушылықтардың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құқық бұзушылықтардың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құқық бұзушылықтар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құқық бұзушылықтар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құқық бұзушылықтар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Адамсыз мерзімі өткені үшін тоқтатылған ашылмаған қылмыстық теріс қылық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құқық бұзушылықтар саны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left"/>
      </w:pPr>
      <w:r>
        <w:rPr>
          <w:rFonts w:ascii="Times New Roman"/>
          <w:b/>
          <w:i w:val="false"/>
          <w:color w:val="000000"/>
        </w:rPr>
        <w:t xml:space="preserve"> 1-2-тарау. Кәсіпкерлік қызмет саласында тіркелген қылмыстық құқық бұзушылық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құқық бұзушылықтар саны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құқық бұзушылықтар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құқық бұзушылықтар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құқық бұзушылықтар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мәміле нысанында процестік келісім жасалғаннан кейін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жылдары жасалғандар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 қатысты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сотқа дейінгі тергеп-тексеру (бұдан әрі –ЖСТ) істері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форматтағы істер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жоғалуы) қылмыстық жоғалу фактісі анықталған жоқ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өлімі) қылмыстық өлім фактісі анықталған жоқ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 (ерекше бөлік)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істері Қазақстан Республикасының Қылмыстық-процестік кодексінің (бұдан әрі – ҚР ҚПК) </w:t>
            </w:r>
            <w:r>
              <w:rPr>
                <w:rFonts w:ascii="Times New Roman"/>
                <w:b w:val="false"/>
                <w:i w:val="false"/>
                <w:color w:val="000000"/>
                <w:sz w:val="20"/>
              </w:rPr>
              <w:t>35-бабы</w:t>
            </w:r>
            <w:r>
              <w:rPr>
                <w:rFonts w:ascii="Times New Roman"/>
                <w:b w:val="false"/>
                <w:i w:val="false"/>
                <w:color w:val="000000"/>
                <w:sz w:val="20"/>
              </w:rPr>
              <w:t xml:space="preserve"> 1- бөлігінің 3), 4), 9), 10), 11), 12)- тармақтарына және 36-бабына сәйкес тоқтатылған құқық бұзушылықтардың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1-бөлігінің 1), 2), 5), 6), 7), 8) тармақтарына сәйкес тоқтатылған құқық бұзушылықтардың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құқық бұзушылықтардың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45-бабы</w:t>
            </w:r>
            <w:r>
              <w:rPr>
                <w:rFonts w:ascii="Times New Roman"/>
                <w:b w:val="false"/>
                <w:i w:val="false"/>
                <w:color w:val="000000"/>
                <w:sz w:val="20"/>
              </w:rPr>
              <w:t xml:space="preserve"> 7-бөлігінің 1-тармағы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құқық бұзушылықтар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құқық бұзушылықтар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құқық бұзушылықтар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Адамсыз мерзімі өткені үшін тоқтатылған ашылмаған қылмыстық теріс қылық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құқық бұзушылықтар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2-тарау. Бұдан бұрын құқық бұзушылық жасаған кәмелетке толмағандар, адамдар тобы, алкогольдік мас күйінде жасаған аяқталған істер бойынша тіркелген қылмыстық құқық бұзушылықтар туралы және оларды жасаған адамдар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 шифрі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іс жүргізумен аяқталған құқық бұзушылықтар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жасалған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толмағандармен, немесе олардың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құқық бұзушылық жасағандармен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ағымдағы жылы тіркелгендер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ағымдағы жылы тіркелгендер</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ағымдағы жылы тіркелгендер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алынбаған және өтелмеген соттылығы барлары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сотқа дейінгі тергеп-тексеру (бұдан әрі –ЖСТ)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форматтағы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 (ерекше бөлік)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жасалған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масаң күйінде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есірткілік масаң күйінде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тобы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12-бағаннан кәмелетке толмағандардың қатысуымен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ағымдағы жылы тіркелгендер</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ағымдағы жылы тіркелгендер</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ағымдағы жылы тіркелгендер</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қоғамдастық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ұйым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 w:id="15"/>
    <w:p>
      <w:pPr>
        <w:spacing w:after="0"/>
        <w:ind w:left="0"/>
        <w:jc w:val="both"/>
      </w:pPr>
      <w:r>
        <w:rPr>
          <w:rFonts w:ascii="Times New Roman"/>
          <w:b w:val="false"/>
          <w:i w:val="false"/>
          <w:color w:val="000000"/>
          <w:sz w:val="28"/>
        </w:rPr>
        <w:t>
      3-тарау. Жәбірленушілер туралы мәліметтер (құқық бұзушылықтар бойынша) (ҚР ҚПК 71-б.)</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 шифрі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қатысты жасалған барлық құқық бұзушылықтар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қатысты жасалған барлық құқық бұзшылықтар: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мүгедектігі бар адамдар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сотталғандарға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гимназияларда, лицейлерде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О 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сотқа дейінгі тергеп-тексеру (бұдан әрі –ЖСТ) істері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 (ерекше бөлік))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қатысты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құрамы бойынша адамдарға қатысты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азаматтарына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тұлғаларға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жасқа дейін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13 жас қа дейін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14-15 жас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 жас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18-20 жас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жас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30-39 жас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40-49 жас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 және одан үлкен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қатысты жасалған барлық құқық бұзушылықтар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 өліміне әкеліп соққан барлық құқық бұзушылықтар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 w:id="16"/>
    <w:p>
      <w:pPr>
        <w:spacing w:after="0"/>
        <w:ind w:left="0"/>
        <w:jc w:val="both"/>
      </w:pPr>
      <w:r>
        <w:rPr>
          <w:rFonts w:ascii="Times New Roman"/>
          <w:b w:val="false"/>
          <w:i w:val="false"/>
          <w:color w:val="000000"/>
          <w:sz w:val="28"/>
        </w:rPr>
        <w:t>
      4-тарау. Аяқталған қылмыстық істер бойынша белгіленген материалдық залал сомасы және оның өтелуі туралы мәліметтер (мың теңгемен)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 шифрі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бұзушылықтармен тигізілген заладың белгіленген сомасы (мың.тенге)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жіберілген істер бойынша залалдың белгіленген сомасы (мың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1-бөлігінің 3), 4), 9), 10), 11), 12)-тармақтарына және 36-бабына сәйкес тоқтатылған істер бойынша белгіленген залал сомасы (мың тенге)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сотқа дейінгі тергеп-тексеру (бұдан әрі –ЖСТ)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 (ерекше бөлік))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 барысындағы өтелген сома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жіберілген істер бойынша залалдың өтелген сомасы (мың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1-бөлігінің 3), 4), 9), 10), 11), 12)-тармақтарына және ҚР ҚПК 36-бабына сәйкес тоқтатылған істер бойынша залалдың өтелген сомасы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салынды және мүлік алып қойылды сомасында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жіберілген істер бойынша (мың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35-бабы 1-бөлігінің 3), 4), 9), 10), 11), 12)-тармақтарына және ҚР ҚПК 36-бабына сәйкес тоқтатылған істер бойынша (мың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 w:id="17"/>
    <w:p>
      <w:pPr>
        <w:spacing w:after="0"/>
        <w:ind w:left="0"/>
        <w:jc w:val="both"/>
      </w:pPr>
      <w:r>
        <w:rPr>
          <w:rFonts w:ascii="Times New Roman"/>
          <w:b w:val="false"/>
          <w:i w:val="false"/>
          <w:color w:val="000000"/>
          <w:sz w:val="28"/>
        </w:rPr>
        <w:t>
      4-1-тарау. "Есептік кезеңде іс жүргізудегі және сотқа дейінгі тергеп-тексеру мерзімдері үзілген қылмыстық құқық бұзушылықтар бойынша белгіленген материалдық залал сомасы және оның өтелуі туралы мәліметтер (мың теңгемен)"</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 шифрі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жүргізуде орналасқан қылмыстық құқық бұзушылықтар бойынша келтірілген залалдың белгіленген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жүргізуде орналасқан қылмыстық құқық бұзушылықтар бойынша өтелген сома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сотқа дейінгі тергеп-тексеру істері бойынша (бұдан әрі –ЖСТ)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ҚР ҚК (ерекше бөлік)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үзілген құқық бұзушылықтар бойынша залалдың белгіленген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мерзімдері үзілген құқық бұзушылықтар бойынша залалдың өтелген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 w:id="18"/>
    <w:p>
      <w:pPr>
        <w:spacing w:after="0"/>
        <w:ind w:left="0"/>
        <w:jc w:val="both"/>
      </w:pPr>
      <w:r>
        <w:rPr>
          <w:rFonts w:ascii="Times New Roman"/>
          <w:b w:val="false"/>
          <w:i w:val="false"/>
          <w:color w:val="000000"/>
          <w:sz w:val="28"/>
        </w:rPr>
        <w:t>
      5-тарау. Қылмыстық жазасын оның ішінде мекеме аумағынан тыс өтеп жүрген адамдар жасаған барлық тіркелген құқық бұзушылықтар туралы мәліметтер</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жаңа редакцияда - 29.03.2022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құқық бұзушылықтар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құқық бұзушылықтар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мекемелер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қауіпсіздік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қауіпсіздік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қауіпсіздік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қауіпсіздік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қауіпсізідк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ұстау үшін орташа қауіпсіздік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қауіпсіздік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ұстау изоляторы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құқық бұзушылықтар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құқық бұзушылықтар саны</w:t>
            </w:r>
          </w:p>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мәліме нысанында процестік келісімді жасасқаннан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1-бөлігінің 3), 4), 9), 10), 11), 12) тармақтарына және 36-бабына сәйкес тоқтатылған құқық бұзушылықтардың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1-бөлігінің 1), 2), 5), 6), 7), 8) тармақтарына сәйкес тоқтатылған құқық бұзушылықтардың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құқық бұзушылықтардың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 тексеру мерзімі өткен құқық бұзушылықтар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құқық бұзушылықтар саны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6-тарау. Құқық бұзушылықтар жасаған адамдар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тұлғалар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Қылмыстық-процестік кодексінің (бұдан әрі – ҚР ҚПК) </w:t>
            </w:r>
            <w:r>
              <w:rPr>
                <w:rFonts w:ascii="Times New Roman"/>
                <w:b w:val="false"/>
                <w:i w:val="false"/>
                <w:color w:val="000000"/>
                <w:sz w:val="20"/>
              </w:rPr>
              <w:t>35-бабы</w:t>
            </w:r>
            <w:r>
              <w:rPr>
                <w:rFonts w:ascii="Times New Roman"/>
                <w:b w:val="false"/>
                <w:i w:val="false"/>
                <w:color w:val="000000"/>
                <w:sz w:val="20"/>
              </w:rPr>
              <w:t xml:space="preserve"> 1-бөлігінің 3), 4), 9), 10), 11), 12)-тармақтары және 36-бабы бойынша тоқтатылды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Қылмыстық-процестік кодексінің </w:t>
            </w:r>
            <w:r>
              <w:rPr>
                <w:rFonts w:ascii="Times New Roman"/>
                <w:b w:val="false"/>
                <w:i w:val="false"/>
                <w:color w:val="000000"/>
                <w:sz w:val="20"/>
              </w:rPr>
              <w:t>518-бабы</w:t>
            </w:r>
            <w:r>
              <w:rPr>
                <w:rFonts w:ascii="Times New Roman"/>
                <w:b w:val="false"/>
                <w:i w:val="false"/>
                <w:color w:val="000000"/>
                <w:sz w:val="20"/>
              </w:rPr>
              <w:t xml:space="preserve"> тәртібінде шешімдер қабылданды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(бұдан әрі - ҚР)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Достастығының азаматы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сотқа дейінгі тергеп-тексеру (бұдан әрі –ЖСТ) істері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 (ерекше бөлік))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жас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жас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 және одан үлкен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 жас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7-тарау. Құқық бұзушылық жасаған адамдардың жұмысының түрі туралы мәліметтер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шифрі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гимназияларда, лицейлерде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техникалық мектептерде, колледждерде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сотқа дейінгі тергеп-тексеру (бұдан әрі –ЖСТ)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форматтағы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 (ерекше бөлік))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және орташа арнайы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әскери қызметкерлер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 w:id="20"/>
    <w:p>
      <w:pPr>
        <w:spacing w:after="0"/>
        <w:ind w:left="0"/>
        <w:jc w:val="both"/>
      </w:pPr>
      <w:r>
        <w:rPr>
          <w:rFonts w:ascii="Times New Roman"/>
          <w:b w:val="false"/>
          <w:i w:val="false"/>
          <w:color w:val="000000"/>
          <w:sz w:val="28"/>
        </w:rPr>
        <w:t>
      8-тарау. Құқық бұзушылықтар жасаған құқық қорғау органдарының қызметкерлері, судьялар және билік пен басқару органдарының өзге қызметкерлері туралы мәліметтер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 шифрі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(оның ішінде қылмыстық-атқару жүйесінің)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Қылмыстық-атқарушылық жүйесі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органдарының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тергеп-тексеру қызметтері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сотқа дейінгі тергеп-тексеру (бұдан әрі –ЖСТ)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нысандағы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 (ерекше бөлік))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министрлігінің Ұлттық гвардиясы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министрлігінің Әскери-тергеу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комитетінің Шекара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 w:id="21"/>
    <w:p>
      <w:pPr>
        <w:spacing w:after="0"/>
        <w:ind w:left="0"/>
        <w:jc w:val="both"/>
      </w:pPr>
      <w:r>
        <w:rPr>
          <w:rFonts w:ascii="Times New Roman"/>
          <w:b w:val="false"/>
          <w:i w:val="false"/>
          <w:color w:val="000000"/>
          <w:sz w:val="28"/>
        </w:rPr>
        <w:t>
      9-тарау. Құқық бұзушылықтарды топта және масаң күйде, оның ішінде бұрын құқық бұзушылық жасаған адамдар туралы мәліметтер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 шифрі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масаң күйде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Есірткілік немесе токсикомандық масаң күйінде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ғана жасаған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қатысуымен аралас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ұйымдасқан топ немесе қылмыстық қоғамдастық құрамында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кәмелетке толмағандар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кәмелетке толмағандар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сотқа дейінгі тергеп-тексеру (бұдан әрі –ЖСТ)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форматтағы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 (ерекше бөлік)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құқық бұзушылық жасаған</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алынбаған және өтелмеген соттылығы барлар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Әрекеттерінде қайталама немесе қауіпті қайталама қылмыс танылған адамдар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түзеу мекемелеріндде ұсталғандар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13-бағаннан босатудан кейін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10-бағаннан босатудан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шартты-мерзімінен бұрын босатудан кейін жазаның өтелмеген бөлігі кезеңінде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айырумен байланысты емес жазалау шараларына сотталғандар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қадағалауда тұрған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Формальды әкімшілік қадағалауға кіретіндер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 w:id="22"/>
    <w:p>
      <w:pPr>
        <w:spacing w:after="0"/>
        <w:ind w:left="0"/>
        <w:jc w:val="both"/>
      </w:pPr>
      <w:r>
        <w:rPr>
          <w:rFonts w:ascii="Times New Roman"/>
          <w:b w:val="false"/>
          <w:i w:val="false"/>
          <w:color w:val="000000"/>
          <w:sz w:val="28"/>
        </w:rPr>
        <w:t>
      10-тарау. Құқық бұзушылық жасаған кәмелетке толмағандар туралы мәліметтер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 шифрі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6-тараудың 9-бағанынан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жауаптылыққа тартылған кәмелетке толмағандардың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істемейтіндер, оқымайтындар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тұрған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жасағандар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Үлкендердің қатысуымен аралас</w:t>
            </w: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мен байланысы жоқ жазалау шараларына сотталғандар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сотқа дейінгі тергеп-тексеру (бұдан әрі –ЖСТ) істері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 (ерекше бөлік))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 w:id="23"/>
    <w:p>
      <w:pPr>
        <w:spacing w:after="0"/>
        <w:ind w:left="0"/>
        <w:jc w:val="both"/>
      </w:pPr>
      <w:r>
        <w:rPr>
          <w:rFonts w:ascii="Times New Roman"/>
          <w:b w:val="false"/>
          <w:i w:val="false"/>
          <w:color w:val="000000"/>
          <w:sz w:val="28"/>
        </w:rPr>
        <w:t>
      11-тарау. Адамның өліміне әкелген қасақана қылмыстардың саны туралы мәліметтер</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жаңа редакцияда - 29.03.2022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қылмыстар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қылмыстар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қылмыстар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қылмыстар саны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1-тармағының 3), 4), 9), 10), 11), 12) тармақшаларына және 36-бабына сәйкес тоқтатылған қылмыстар саны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1-тармағы 1), 2), 5), 6), 7), 8) тармақшаларына сәйкес тоқтатылған қылмыстар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қылмыстың нәтижесінде қаза тапқандардың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(бұдан әрі – ҚР ҚК) баптары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қылмыстар саны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қылмыстар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 w:id="24"/>
    <w:p>
      <w:pPr>
        <w:spacing w:after="0"/>
        <w:ind w:left="0"/>
        <w:jc w:val="both"/>
      </w:pPr>
      <w:r>
        <w:rPr>
          <w:rFonts w:ascii="Times New Roman"/>
          <w:b w:val="false"/>
          <w:i w:val="false"/>
          <w:color w:val="000000"/>
          <w:sz w:val="28"/>
        </w:rPr>
        <w:t>
      1-қосымша. Қаруды және техникалық құралдарды қолданумен жасалған тіркелген құқық бұзушылықтар туралы мәліметтер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құқық бұзушылықтар санынан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 шифрі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жарылғыш заттарды, техникалық құралдарды, компьютерлік техниканы қолданумен жасалған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қолданумен жасалған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 атқыш</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 ойықты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оқпанды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оқпансыз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жарақаттау әрекетімен оқ ату мүмкіндігі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майдагерлік өндіріс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сотқа дейінгі тергеп-тексеру (бұдан әрі –ЖСТ) істері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 (ерекше бөлік))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лақтыратын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түрлері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тіркелмеген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 оның ішінде Тәуелсіз Мемлекеттер Достастығы азаматтары жасаған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 жасаған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қол атқыш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 қолданумен жасалған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және жарылыс құрылғыларын қолданумен жасалған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техниканы қолданумен жасалған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Отбасылық-тұрмыстық жағдайда жасалған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 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саябқ тарда, гүлзарларда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 w:id="25"/>
    <w:p>
      <w:pPr>
        <w:spacing w:after="0"/>
        <w:ind w:left="0"/>
        <w:jc w:val="both"/>
      </w:pPr>
      <w:r>
        <w:rPr>
          <w:rFonts w:ascii="Times New Roman"/>
          <w:b w:val="false"/>
          <w:i w:val="false"/>
          <w:color w:val="000000"/>
          <w:sz w:val="28"/>
        </w:rPr>
        <w:t>
      2-қосымша. Құқық бұзушылықты ашуға жәрдемдесетін күштер және құралдар туралы мәліметтер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 шифрі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1-бағаннан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өлтіру (Қазақстан Республикасы Қылмыстық кодексінің 99-бабы) (бұдан әрі-ҚР ҚК)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өлтіруге оқталу және дайындалу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денсалыққа қасақана зиян келтіру (ҚР ҚК 106, 107, 108 баптар)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зорлау (ҚР ҚК 120-бап)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Қарақшылық (ҚР ҚК 192-бап)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тонау (ҚР ҚК 191-бап)</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ұрлау (ҚР ҚК 188-бап)</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Ұрлау мақсатынсыз автокөлікті немесе өзге де көлік құралын заңсыз иемдену (ҚР ҚК 200-бап)</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(ҚР ҚК 106-бап)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тінту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полиция қызметкерлерін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Кылмыстық процестік кодекс жедел қызметкерлерін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ҰҚКБ жедел қызметкерлерін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ЕКБ жедел қызметкерлерін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ЭКБ жедел қызметкерлерін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Полицияның учаскелік инспекторларын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 инспекторларды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тергеп-тексеру қызметінің қызметкерлерін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ЖПЖ қызметкерлерін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Патрульді-посттық жасақтар (13-17-жолдар)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12-жолдан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Жол-патрульдік және патрульдік полицияның саптық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ЖЖАО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әскер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ППЖ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Қабылдағыш-таратқыш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қабылдағыш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Қызметтік-іздестіру иттері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құралдар мен тәсілдер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Сараптамалар мен зерттеулер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Ақпараттық-анықтамалық және іздестіру есепке алуларды қолдану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ААІЖ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полицияның автоматтандырылған есепке алулары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полициясының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АКПИВС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АБОПИВС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ИБОП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ИВС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ИВС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жедел қызметтер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ПРЭиФП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құралдарының және психотроптық заттардың заңсыз айналымымен байланысты (ҚР ҚК 296-303-баптар)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 алу (ҚР ҚК 366-368-баптар)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Сеніп тапсырылған бөтен мүлікті иемденіп алу немесе талан-таражға салу (ҚР ҚК 189-бап)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 (ҚР ҚК 190-бап)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кәсіпкерлік, заңсыз банктік қызмет (ҚР ҚК 214-бап)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(ҚР ҚК 215-бап)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ақшаны және (немесе) өзге мүлікті заңдастыру (жылыстату) (ҚР ҚК 218-бап)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Монополистік қызмет (ҚР ҚК 221-бап)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 заңсыз пайдалану (ҚР ҚК 222-бап)</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ақша немесе бағалы қағаздар жасау немесе өткізу (ҚР ҚК 231-бап)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контрабанда (ҚР ҚК 234-бап)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шетел валютасындағы қаражатты шетелден қайтармау (ҚР ҚК 235-бап)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 мен алымдарды төлеуден жалтару (ҚР ҚК 236-бап)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кезіндегі заңсыз әрекеттер (ҚР ҚК 237-бап)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Әдейі банкроттық (ҚР ҚК 238-бап)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банкроттық (ҚР ҚК 240-бап)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 туралы көрінеу жалған мәліметтер ұсыну (ҚР ҚК 242-бап)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ақшасын заңсыз пайдалану (ҚР ҚК 243-бап)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салық және (немесе) бюджетке төленетін басқа да міндетті төлемдерді төлеуден жалтаруы (ҚР ҚК 244-бап)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Ұйымдарға салынатын салықты және (немесе) бюджетке төленетін басқа да міндетті төлемдерді төлеуден жалтару (ҚР ҚК 245-бап)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Ақпаратқа, ақпараттық жүйеге немесе ақпараттық-коммуникациялық желіге заңсыз қол жеткізу (ҚР ҚК 205-бап)</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 w:id="26"/>
    <w:p>
      <w:pPr>
        <w:spacing w:after="0"/>
        <w:ind w:left="0"/>
        <w:jc w:val="both"/>
      </w:pPr>
      <w:r>
        <w:rPr>
          <w:rFonts w:ascii="Times New Roman"/>
          <w:b w:val="false"/>
          <w:i w:val="false"/>
          <w:color w:val="000000"/>
          <w:sz w:val="28"/>
        </w:rPr>
        <w:t>
      3-қосымша. Өткен жылдарда ашылмағандар қатарынан ашылған құқық бұзушылықтар туралы мәліметтер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 шифрі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 ашылмағандар санынан есепті мерзімде істері аяқталған құқық бұзушылықтар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 ашылмағандар санынан есепті мерзімде істері сотқа жіберілген құқық бұзушылықтар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жылдары ашылмағандар санынан есепті мерзімде істері Қазақстан Республикасының Қылмыстық-процестік кодексінің (бұдан әрі-ҚР ҚПК) 35-бабы 1-бөлігінің 3), 4), 9), 10), 11), 12)-тармақтары және 36-бабы бойынша тоқтатылған құқық бұзушылықтар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сотқа дейінгі тергеп-тексеру істері бойынша (бұдан әрі –ЖСТ)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форматтағы істер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 (ерекше бөлік))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 w:id="27"/>
    <w:p>
      <w:pPr>
        <w:spacing w:after="0"/>
        <w:ind w:left="0"/>
        <w:jc w:val="both"/>
      </w:pPr>
      <w:r>
        <w:rPr>
          <w:rFonts w:ascii="Times New Roman"/>
          <w:b w:val="false"/>
          <w:i w:val="false"/>
          <w:color w:val="000000"/>
          <w:sz w:val="28"/>
        </w:rPr>
        <w:t>
      4-қосымша. Жасалған суицидтер туралы мәліметтер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Жолақ шифрі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Суицидтік мінез-құлықтың алдындағы факторлар</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күйінде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масаң күйінде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есірткілік масаң күйінде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токсикомандық масаң күйінде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өзге де ауру күйі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жалғыздық (шеттетілген сезіммен)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материалдық жағдай (банкроттық, қарыздар)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 лайсыз тұрмыс тық жағдай 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жасалған суицид фактілері (адамдарда)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17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24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29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35-тен 44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54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55-тен 64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65-тен 74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кәмелетке толмағандар (18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отбасы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отбасы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(ата-анасының қамқорлығысыз қалған балалар, оның ішінде жетім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17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24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29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35-тен 44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54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55-тен 64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65-тен 74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кәмелетке толмағандар (18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отбасы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отбасы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(ата-анасының қамқорлығысыз қалған балалар, оның ішінде жетім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шақырту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түзеу мекемелерінде қылмыстық жазасын өтеп жүрген тұлғалар (бұдан әрі-ТМ)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изоляторларында қамауда ұсталынған тұлғалар (бұдан әрі-ТИ)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(бұдан әрі-ҚР)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Достастығының азаматтары (бұдан әрі-ТМД)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суицидке жасалған талпыныстар (тұлғаларда)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17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24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29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35-тен 44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54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55-тен 64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65-тен 74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кәмелетке толмағандар (18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отбасы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отбасы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(ата-анасының қамқорлығысыз қалған балалар, оның ішінде жетім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17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24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29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35-тен 44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54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55-тен 64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65-тен 74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кәмелетке толмағандар (18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отбасы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мес отбасы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(ата-анасының қамқорлығысыз қалған балалар, оның ішінде жетім балалар)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қызметкерлер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Түзеу мекемелерінде қылмыстық жазасын өтеп жүрген тұлғалар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ТИ-да қамауда ұсталған тұлғалар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азаматтары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 тәсілдері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бопсалаушылық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этникалық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 қаруын қолданумен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шаншу-кесу заттарын қолданумен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қолданумен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биіктіктен құлау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тоғымен зақымдау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өртеу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кету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тұншықтырғыш газ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химикаттармен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препараттарымен, прекурсорлармен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Жасалу орны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мекемесінде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орнында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 w:id="28"/>
    <w:p>
      <w:pPr>
        <w:spacing w:after="0"/>
        <w:ind w:left="0"/>
        <w:jc w:val="both"/>
      </w:pPr>
      <w:r>
        <w:rPr>
          <w:rFonts w:ascii="Times New Roman"/>
          <w:b w:val="false"/>
          <w:i w:val="false"/>
          <w:color w:val="000000"/>
          <w:sz w:val="28"/>
        </w:rPr>
        <w:t>
      5-қосымша. Тіркелген теріс қылықтар туралы мәліметтер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қылмыстар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қылмыстар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мәміле нысанында процестік келісім жасалғаннан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 бөлігінің 3), 4), 9), 10), 11), 12)- тармақтарына және 36-бабына сәйкес тоқтатылған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1-бөлігінің 1), 2), 5), 6), 7), 8) тармақтарына сәйкес тоқтатылған қылмыстар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қылмыстар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ҚР ҚПК-нің 45-бабы 7-бөлігінің 2-тармағы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қылмыстар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қылмыстар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құқық бұзушылықтар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Адамсыз мерзімі өткені үшін тоқтатылған ашылмаған қылмыстар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 w:id="29"/>
    <w:p>
      <w:pPr>
        <w:spacing w:after="0"/>
        <w:ind w:left="0"/>
        <w:jc w:val="both"/>
      </w:pPr>
      <w:r>
        <w:rPr>
          <w:rFonts w:ascii="Times New Roman"/>
          <w:b w:val="false"/>
          <w:i w:val="false"/>
          <w:color w:val="000000"/>
          <w:sz w:val="28"/>
        </w:rPr>
        <w:t>
      6-қосымша. Тіркелген қылмыстар туралы мәліметтер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қылмыстар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қылмыстар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мәміле нысанында процестік келісім жасалғаннан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 бөлігінің 3), 4), 9), 10), 11), 12) тармақтарына және 36-бабына сәйкес тоқтатылған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1-бөлігінің 1), 2), 5), 6), 7), 8) тармақтарына сәйкес тоқтатылған қылмыстар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құқық бұзушылықтардың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қылмыстар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 w:id="30"/>
    <w:p>
      <w:pPr>
        <w:spacing w:after="0"/>
        <w:ind w:left="0"/>
        <w:jc w:val="both"/>
      </w:pPr>
      <w:r>
        <w:rPr>
          <w:rFonts w:ascii="Times New Roman"/>
          <w:b w:val="false"/>
          <w:i w:val="false"/>
          <w:color w:val="000000"/>
          <w:sz w:val="28"/>
        </w:rPr>
        <w:t>
      7-қосымша. Тіркелген аса ауыр қылмыстар туралы мәліметтер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қылмыстар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қылмыстар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мәміле нысанында процестік келісім жасалғаннан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 бөлігінің 3), 4), 9), 10), 11), 12) тармақтарына және 36-бабына сәйкес тоқтатылған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1-бөлігінің 1), 2), 5), 6), 7), 8) тармақтарына сәйкес тоқтатылған қылмыстар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қылмыстар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қылмыстар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 w:id="31"/>
    <w:p>
      <w:pPr>
        <w:spacing w:after="0"/>
        <w:ind w:left="0"/>
        <w:jc w:val="both"/>
      </w:pPr>
      <w:r>
        <w:rPr>
          <w:rFonts w:ascii="Times New Roman"/>
          <w:b w:val="false"/>
          <w:i w:val="false"/>
          <w:color w:val="000000"/>
          <w:sz w:val="28"/>
        </w:rPr>
        <w:t>
      8-қосымша. Тіркелген ауыр қылмыстар туралы мәліметтер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қылмыстар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қылмыстарсаны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қылмыстар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мәміле нысанында процестік келісім жасалғаннан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 бөлігінің 3), 4), 9), 10), 11), 12) тармақтарына және 36-бабына сәйкес тоқтатылған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1-бөлігінің 1), 2), 5), 6), 7), 8) тармақтарына сәйкес тоқтатылған қылмыстар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құқық бұзушылықтардың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қылмыстар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36" w:id="32"/>
    <w:p>
      <w:pPr>
        <w:spacing w:after="0"/>
        <w:ind w:left="0"/>
        <w:jc w:val="both"/>
      </w:pPr>
      <w:r>
        <w:rPr>
          <w:rFonts w:ascii="Times New Roman"/>
          <w:b w:val="false"/>
          <w:i w:val="false"/>
          <w:color w:val="000000"/>
          <w:sz w:val="28"/>
        </w:rPr>
        <w:t>
      9-қосымша. Тіркелген онша ауыр емес қылмыстар туралы мәліметтер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p>
            <w:pPr>
              <w:spacing w:after="20"/>
              <w:ind w:left="20"/>
              <w:jc w:val="both"/>
            </w:pPr>
            <w:r>
              <w:rPr>
                <w:rFonts w:ascii="Times New Roman"/>
                <w:b w:val="false"/>
                <w:i w:val="false"/>
                <w:color w:val="000000"/>
                <w:sz w:val="20"/>
              </w:rPr>
              <w:t>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қылмыстар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қылмыстар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мәміле нысанында процестік келісім жасалғаннан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 бөлігінің 3), 4), 9), 10), 11), 12) тармақтарына және 36-бабына сәйкес тоқтатылған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1-бөлігінің 1), 2), 5), 6), 7), 8) тармақтарына сәйкес тоқтатылған қылмыстар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қылмыстар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қылмыстар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37" w:id="33"/>
    <w:p>
      <w:pPr>
        <w:spacing w:after="0"/>
        <w:ind w:left="0"/>
        <w:jc w:val="both"/>
      </w:pPr>
      <w:r>
        <w:rPr>
          <w:rFonts w:ascii="Times New Roman"/>
          <w:b w:val="false"/>
          <w:i w:val="false"/>
          <w:color w:val="000000"/>
          <w:sz w:val="28"/>
        </w:rPr>
        <w:t>
      10-қосымша. Тіркелген ауырлығы орташа қылмыстар туралы мәліметтер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қылмыстар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қылмыстар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мәміле нысанында процестік келісім жасалғаннан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 бөлігінің 3), 4), 9), 10), 11), 12) тармақтарына және 36-бабына сәйкес тоқтатылған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1-бөлігінің 1), 2), 5), 6), 7), 8) тармақтарына сәйкес тоқтатылған қылмыстар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қылмыстардың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қылмыстар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99" w:id="34"/>
    <w:p>
      <w:pPr>
        <w:spacing w:after="0"/>
        <w:ind w:left="0"/>
        <w:jc w:val="both"/>
      </w:pPr>
      <w:r>
        <w:rPr>
          <w:rFonts w:ascii="Times New Roman"/>
          <w:b w:val="false"/>
          <w:i w:val="false"/>
          <w:color w:val="000000"/>
          <w:sz w:val="28"/>
        </w:rPr>
        <w:t>
      11-қосымша. Тіркелген ауыр және аса ауырлығы қылмыстар туралы мәліметтер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қылмыстар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қылмыстар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қылмыстар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мәміле нысанында процестік келісім жасалғаннан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Республикасының Қылмыстық-процестік кодексінің (бұдан әрі – ҚР ҚПК) 35-бабы 1- бөлігінің 3), 4), 9), 10), 11), 12) тармақтарына және 36-бабына сәйкес тоқтатылған қылмыстардың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1-бөлігінің 1), 2), 5), 6), 7), 8) тармақтарына сәйкес тоқтатылған қылмыстардың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қылмыстардың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1-тармағы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қылмыстар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қылмыстар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100" w:id="35"/>
    <w:p>
      <w:pPr>
        <w:spacing w:after="0"/>
        <w:ind w:left="0"/>
        <w:jc w:val="both"/>
      </w:pPr>
      <w:r>
        <w:rPr>
          <w:rFonts w:ascii="Times New Roman"/>
          <w:b w:val="false"/>
          <w:i w:val="false"/>
          <w:color w:val="000000"/>
          <w:sz w:val="28"/>
        </w:rPr>
        <w:t>
      12-қосымша. Жәбірленушілер туралы мәліметтер (құқық бұзушылықтар бойынша)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Құрбандардың барлық саны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қатысты құқық бұзшылықтар жасалған құрбандардың барлық саны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азаматтарға қатысты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құрамы бойынша адамдарға қатысты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азаматтарына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адамдарға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жасқа дейін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13 жас қа дейін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жас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 жас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жас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жас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қатысты құқық бұзшылықтар жасалған құрбандардың барлық саны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құрамы бойынша адамдарға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 және одан үлкен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мүгедектігі бар адамдар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гимназиялар, лицейлер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2019 жылғы 24 сәуірдегі</w:t>
            </w:r>
            <w:r>
              <w:br/>
            </w:r>
            <w:r>
              <w:rPr>
                <w:rFonts w:ascii="Times New Roman"/>
                <w:b w:val="false"/>
                <w:i w:val="false"/>
                <w:color w:val="000000"/>
                <w:sz w:val="20"/>
              </w:rPr>
              <w:t>№ 29 бұйрығына</w:t>
            </w:r>
            <w:r>
              <w:br/>
            </w:r>
            <w:r>
              <w:rPr>
                <w:rFonts w:ascii="Times New Roman"/>
                <w:b w:val="false"/>
                <w:i w:val="false"/>
                <w:color w:val="000000"/>
                <w:sz w:val="20"/>
              </w:rPr>
              <w:t>2-қосымша</w:t>
            </w:r>
          </w:p>
        </w:tc>
      </w:tr>
    </w:tbl>
    <w:bookmarkStart w:name="z39" w:id="36"/>
    <w:p>
      <w:pPr>
        <w:spacing w:after="0"/>
        <w:ind w:left="0"/>
        <w:jc w:val="left"/>
      </w:pPr>
      <w:r>
        <w:rPr>
          <w:rFonts w:ascii="Times New Roman"/>
          <w:b/>
          <w:i w:val="false"/>
          <w:color w:val="000000"/>
        </w:rPr>
        <w:t xml:space="preserve"> "Тіркелген қылмыстық құқық бұзушылықтар туралы" № 1-М есебін қалыптастыру жөніндегі нұсқаулық</w:t>
      </w:r>
    </w:p>
    <w:bookmarkEnd w:id="36"/>
    <w:p>
      <w:pPr>
        <w:spacing w:after="0"/>
        <w:ind w:left="0"/>
        <w:jc w:val="both"/>
      </w:pPr>
      <w:r>
        <w:rPr>
          <w:rFonts w:ascii="Times New Roman"/>
          <w:b w:val="false"/>
          <w:i w:val="false"/>
          <w:color w:val="ff0000"/>
          <w:sz w:val="28"/>
        </w:rPr>
        <w:t xml:space="preserve">
      Ескерту. Тақырыбы жаңа редакцияда - ҚР Бас Прокурорының 29.03.2022 </w:t>
      </w:r>
      <w:r>
        <w:rPr>
          <w:rFonts w:ascii="Times New Roman"/>
          <w:b w:val="false"/>
          <w:i w:val="false"/>
          <w:color w:val="ff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40" w:id="37"/>
    <w:p>
      <w:pPr>
        <w:spacing w:after="0"/>
        <w:ind w:left="0"/>
        <w:jc w:val="both"/>
      </w:pPr>
      <w:r>
        <w:rPr>
          <w:rFonts w:ascii="Times New Roman"/>
          <w:b w:val="false"/>
          <w:i w:val="false"/>
          <w:color w:val="000000"/>
          <w:sz w:val="28"/>
        </w:rPr>
        <w:t>
      1. Осы Нұсқаулық "Тіркелген қылмыстық құқық бұзушылықтар туралы" № 1-М есепті қалыптастыруға арналған (бұдан әрі - есеп).</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xml:space="preserve">
      2. Есептің 1, 1-1, 2, 3, 4, 4-1, 5, 6, 7, 8, 9, 10, 11-бөлімдерін және 1, 2, 3, 4, 5, 6, 7, 8, 9, 10, 11, 12-қосымшаларын қалыптастыру үшін қылмыстық қудалау органдарының қызметкерлері (анықтау органдары, тергеушілер, прокурорлар) Қазақстан Республикасы Бас Прокурорының 2014 жылғы 19 қыркүйектегі № 89 бұйрығымен бекітілген Қылмыстық құқық бұзушылықтар туралы арызды, хабарламаны немесе баянатты қабылдау және тіркеу, сондай-ақ Сотқа дейінгі тергеп-тексерулердің бірыңғай тізілімін жүргізу қағидаларының (Нормативтік құқықтық актілерді мемлекеттік тіркеу тізілімінде № 9744 болып тіркелген) талаптарына сәйкес толтырған Сотқа дейінгі тергеп-тексерулердің бірыңғай тізілімінің (бұдан әрі – СДТБТ) электрондық ақпараттық есепке алу құжаттарының (бұдан әрі – ЭАЕҚ) мәліметтері негіз болып табылады. </w:t>
      </w:r>
    </w:p>
    <w:bookmarkEnd w:id="38"/>
    <w:p>
      <w:pPr>
        <w:spacing w:after="0"/>
        <w:ind w:left="0"/>
        <w:jc w:val="both"/>
      </w:pPr>
      <w:r>
        <w:rPr>
          <w:rFonts w:ascii="Times New Roman"/>
          <w:b w:val="false"/>
          <w:i w:val="false"/>
          <w:color w:val="000000"/>
          <w:sz w:val="28"/>
        </w:rPr>
        <w:t>
      Қазақстан Республикасының Қылмыстық-процестік кодексіне (бұдан әрі – ҚР ҚПК) сәйкес прокурормен келісілуге немесе бекітілуге жататын процестік шешімдерді есепке алу прокурордың шешімді немесе ЭАЕҚ-ны ЭЦҚ-мен куәландыруынан кейін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Бас Прокурорының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xml:space="preserve">
      3. Есеп өңір бойынша қылмыстық құқық бұзушылықтар туралы жиынтық есептен және осы өңірдегі қылмыстық қудалау және прокуратураның әрбір органы жөніндегі есептерден тұрады. </w:t>
      </w:r>
    </w:p>
    <w:bookmarkEnd w:id="39"/>
    <w:p>
      <w:pPr>
        <w:spacing w:after="0"/>
        <w:ind w:left="0"/>
        <w:jc w:val="both"/>
      </w:pPr>
      <w:r>
        <w:rPr>
          <w:rFonts w:ascii="Times New Roman"/>
          <w:b w:val="false"/>
          <w:i w:val="false"/>
          <w:color w:val="000000"/>
          <w:sz w:val="28"/>
        </w:rPr>
        <w:t>
      Республика бойынша, сондай-ақ өңір және құқықтық статистиканың әрбір субъектісі бойынша жиынтық есеп Қазақстан Республикасы Бас прокуратурасының Құқықтық статистика және арнайы есепке алу жөніндегі комитетінің (бұдан әрі – Комитет) орталық аппаратында автоматтандырылған режимде құрастырылады.</w:t>
      </w:r>
    </w:p>
    <w:p>
      <w:pPr>
        <w:spacing w:after="0"/>
        <w:ind w:left="0"/>
        <w:jc w:val="both"/>
      </w:pPr>
      <w:r>
        <w:rPr>
          <w:rFonts w:ascii="Times New Roman"/>
          <w:b w:val="false"/>
          <w:i w:val="false"/>
          <w:color w:val="000000"/>
          <w:sz w:val="28"/>
        </w:rPr>
        <w:t>
      Комитеттің аумақтық басқармаларының бастықтары жергілікті жерлерде СДТБТ-ға келіп түскен мәліметтердің дұрыстығын қамтамасыз етеді.</w:t>
      </w:r>
    </w:p>
    <w:bookmarkStart w:name="z43" w:id="40"/>
    <w:p>
      <w:pPr>
        <w:spacing w:after="0"/>
        <w:ind w:left="0"/>
        <w:jc w:val="left"/>
      </w:pPr>
      <w:r>
        <w:rPr>
          <w:rFonts w:ascii="Times New Roman"/>
          <w:b/>
          <w:i w:val="false"/>
          <w:color w:val="000000"/>
        </w:rPr>
        <w:t xml:space="preserve"> 2-тарау. Есепті қалыптастыру мерзімдері</w:t>
      </w:r>
    </w:p>
    <w:bookmarkEnd w:id="40"/>
    <w:bookmarkStart w:name="z44" w:id="41"/>
    <w:p>
      <w:pPr>
        <w:spacing w:after="0"/>
        <w:ind w:left="0"/>
        <w:jc w:val="both"/>
      </w:pPr>
      <w:r>
        <w:rPr>
          <w:rFonts w:ascii="Times New Roman"/>
          <w:b w:val="false"/>
          <w:i w:val="false"/>
          <w:color w:val="000000"/>
          <w:sz w:val="28"/>
        </w:rPr>
        <w:t>
      4. Есепті ай сайын үдемелі қорытындысымен Комитет қалыптастырады. Комитеттің аумақтық басқармаларының бастықтары ЭАЕҚ мәліметтерінің СДТБТ-де есептік айдың соңғы күніндегі сағат 24.00-ге дейін өңделуін қамтамасыз етуге міндетті.</w:t>
      </w:r>
    </w:p>
    <w:bookmarkEnd w:id="41"/>
    <w:bookmarkStart w:name="z45" w:id="42"/>
    <w:p>
      <w:pPr>
        <w:spacing w:after="0"/>
        <w:ind w:left="0"/>
        <w:jc w:val="both"/>
      </w:pPr>
      <w:r>
        <w:rPr>
          <w:rFonts w:ascii="Times New Roman"/>
          <w:b w:val="false"/>
          <w:i w:val="false"/>
          <w:color w:val="000000"/>
          <w:sz w:val="28"/>
        </w:rPr>
        <w:t>
      5. Комитеттің аумақтық басқармалары орталық аппаратқа жүктеген СДТБТ мәліметтерінің негізінде Комитет жалпы республика бойынша жиынтық есепті, сондай-ақ өңірлер және жалпы республика бойынша қылмыстық қудалау органдары жөніндегі есептерді құрастырады.</w:t>
      </w:r>
    </w:p>
    <w:bookmarkEnd w:id="42"/>
    <w:p>
      <w:pPr>
        <w:spacing w:after="0"/>
        <w:ind w:left="0"/>
        <w:jc w:val="both"/>
      </w:pPr>
      <w:r>
        <w:rPr>
          <w:rFonts w:ascii="Times New Roman"/>
          <w:b w:val="false"/>
          <w:i w:val="false"/>
          <w:color w:val="000000"/>
          <w:sz w:val="28"/>
        </w:rPr>
        <w:t>
      Комитет жиынтық есепті және әрбір қылмыстық қудалау органы жөніндегі есептерді құқықтық статистиканың мүдделі субъектілеріне, Қазақстан Республикасы Бас прокуратурасының бөлімшелеріне есептік кезеңнен кейінгі айдың 4 күніне қарай олардың ресми электрондық мекенжайларына электрондық форматта ұсынады.</w:t>
      </w:r>
    </w:p>
    <w:p>
      <w:pPr>
        <w:spacing w:after="0"/>
        <w:ind w:left="0"/>
        <w:jc w:val="both"/>
      </w:pPr>
      <w:r>
        <w:rPr>
          <w:rFonts w:ascii="Times New Roman"/>
          <w:b w:val="false"/>
          <w:i w:val="false"/>
          <w:color w:val="000000"/>
          <w:sz w:val="28"/>
        </w:rPr>
        <w:t xml:space="preserve">
      Егер мерзімнің аяқталуы жұмыс күніне келмесе (демалыс, мереке күндері), онда мерзімнің соңғы күні одан кейінгі бірінші жұмыс күні болып есептеледі. </w:t>
      </w:r>
    </w:p>
    <w:p>
      <w:pPr>
        <w:spacing w:after="0"/>
        <w:ind w:left="0"/>
        <w:jc w:val="both"/>
      </w:pPr>
      <w:r>
        <w:rPr>
          <w:rFonts w:ascii="Times New Roman"/>
          <w:b w:val="false"/>
          <w:i w:val="false"/>
          <w:color w:val="000000"/>
          <w:sz w:val="28"/>
        </w:rPr>
        <w:t xml:space="preserve">
      Белгілі бір уақыт кезеңінде қалыптастырылған бекітілген есепке қандай да бір түзетулер енгізуге жол берілмейді. </w:t>
      </w:r>
    </w:p>
    <w:bookmarkStart w:name="z46" w:id="43"/>
    <w:p>
      <w:pPr>
        <w:spacing w:after="0"/>
        <w:ind w:left="0"/>
        <w:jc w:val="left"/>
      </w:pPr>
      <w:r>
        <w:rPr>
          <w:rFonts w:ascii="Times New Roman"/>
          <w:b/>
          <w:i w:val="false"/>
          <w:color w:val="000000"/>
        </w:rPr>
        <w:t xml:space="preserve"> 3-тарау. "Тіркелген қылмыстық құқық бұзушылықтар туралы мәліметтер" есебінің 1-бөлімі</w:t>
      </w:r>
    </w:p>
    <w:bookmarkEnd w:id="43"/>
    <w:bookmarkStart w:name="z47" w:id="44"/>
    <w:p>
      <w:pPr>
        <w:spacing w:after="0"/>
        <w:ind w:left="0"/>
        <w:jc w:val="both"/>
      </w:pPr>
      <w:r>
        <w:rPr>
          <w:rFonts w:ascii="Times New Roman"/>
          <w:b w:val="false"/>
          <w:i w:val="false"/>
          <w:color w:val="000000"/>
          <w:sz w:val="28"/>
        </w:rPr>
        <w:t>
      6. Есептің 1-бөлімі қылмыстық істері есепті кезеңде іс жүргізуде болған құқық бұзушылықтар туралы (тергеп-тексеру басталды, істі сотқа жіберумен аяқталды, сотқа дейінгі тергеп-тексерудің іс жүргізу мерзімдері тоқтатылды, үзілді), сондай-ақ істері бойынша есепті кезеңнің соңында алдын ала тергеу немесе анықтау мерзімдері өткен, бірақ мерзімді ұзарту туралы ақпарат СДТБТ-ға түспеген құқық бұзушылықтар туралы мәліметтерді қамтиды.</w:t>
      </w:r>
    </w:p>
    <w:bookmarkEnd w:id="44"/>
    <w:p>
      <w:pPr>
        <w:spacing w:after="0"/>
        <w:ind w:left="0"/>
        <w:jc w:val="both"/>
      </w:pPr>
      <w:r>
        <w:rPr>
          <w:rFonts w:ascii="Times New Roman"/>
          <w:b w:val="false"/>
          <w:i w:val="false"/>
          <w:color w:val="000000"/>
          <w:sz w:val="28"/>
        </w:rPr>
        <w:t>
      Жолдарда Қазақстан Республикасы Қылмыстық кодексінің (бұдан әрі – ҚР ҚК) баптарына және тарауларына сәйкес құқық бұзушылықтар туралы мәліметтер көрсетіледі.</w:t>
      </w:r>
    </w:p>
    <w:p>
      <w:pPr>
        <w:spacing w:after="0"/>
        <w:ind w:left="0"/>
        <w:jc w:val="both"/>
      </w:pPr>
      <w:r>
        <w:rPr>
          <w:rFonts w:ascii="Times New Roman"/>
          <w:b w:val="false"/>
          <w:i w:val="false"/>
          <w:color w:val="000000"/>
          <w:sz w:val="28"/>
        </w:rPr>
        <w:t xml:space="preserve">
      ҚР ҚК-нің "Адам өлтіру" деген </w:t>
      </w:r>
      <w:r>
        <w:rPr>
          <w:rFonts w:ascii="Times New Roman"/>
          <w:b w:val="false"/>
          <w:i w:val="false"/>
          <w:color w:val="000000"/>
          <w:sz w:val="28"/>
        </w:rPr>
        <w:t>99-бабы</w:t>
      </w:r>
      <w:r>
        <w:rPr>
          <w:rFonts w:ascii="Times New Roman"/>
          <w:b w:val="false"/>
          <w:i w:val="false"/>
          <w:color w:val="000000"/>
          <w:sz w:val="28"/>
        </w:rPr>
        <w:t xml:space="preserve"> бойынша адам өлтіруге оқталусыз және дайындалусыз есептеледі, олар жеке жолда көрсетіледі.</w:t>
      </w:r>
    </w:p>
    <w:p>
      <w:pPr>
        <w:spacing w:after="0"/>
        <w:ind w:left="0"/>
        <w:jc w:val="both"/>
      </w:pPr>
      <w:r>
        <w:rPr>
          <w:rFonts w:ascii="Times New Roman"/>
          <w:b w:val="false"/>
          <w:i w:val="false"/>
          <w:color w:val="000000"/>
          <w:sz w:val="28"/>
        </w:rPr>
        <w:t xml:space="preserve">
      Бағандар бойынша егер осы құқық бұзушылық бойынша есепті кезеңде бірінші рет тергеу аяқталған болса, қылмыстық істер бойынша шешімдер туралы көрсеткіштер көрсетіледі (сотқа жіберілді, ҚР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11), 12) тармақтарына және 36-бабына сәйкес тоқтатылды, есептен шығарумен тоқтатылды немесе олар бойынша сотқа дейінгі тергеп-тексеру мерзімдері үзілді).</w:t>
      </w:r>
    </w:p>
    <w:p>
      <w:pPr>
        <w:spacing w:after="0"/>
        <w:ind w:left="0"/>
        <w:jc w:val="both"/>
      </w:pPr>
      <w:r>
        <w:rPr>
          <w:rFonts w:ascii="Times New Roman"/>
          <w:b w:val="false"/>
          <w:i w:val="false"/>
          <w:color w:val="000000"/>
          <w:sz w:val="28"/>
        </w:rPr>
        <w:t>
      Егер өткен жылдары тергеп-тексеруі аяқталған, есептен шығарумен тоқтатылған немесе сотқа дейінгі тергеп-тексеру мерзімдері үзілген қылмыстық іс бойынша ағымдағы есептік кезеңде соттың істі алдын ала тыңдау немесе іс жүргізуді қайта бастау сатысынан прокурорға қайтаруы нәтижесінде қайтадан ұқсас шешім қабылданса, онда есепте осы шешім ескерілмейді.</w:t>
      </w:r>
    </w:p>
    <w:p>
      <w:pPr>
        <w:spacing w:after="0"/>
        <w:ind w:left="0"/>
        <w:jc w:val="both"/>
      </w:pPr>
      <w:r>
        <w:rPr>
          <w:rFonts w:ascii="Times New Roman"/>
          <w:b w:val="false"/>
          <w:i w:val="false"/>
          <w:color w:val="000000"/>
          <w:sz w:val="28"/>
        </w:rPr>
        <w:t>
      Егер сипатталған жағдайда бірінші рет басқа шешім қабылданса, онда ол есепте қабылданған іс жүргізу шешімдері бойынша есептің бағандарында, сондай-ақ іс жүргізуде болғандар қатарында ескеріледі.</w:t>
      </w:r>
    </w:p>
    <w:p>
      <w:pPr>
        <w:spacing w:after="0"/>
        <w:ind w:left="0"/>
        <w:jc w:val="both"/>
      </w:pPr>
      <w:r>
        <w:rPr>
          <w:rFonts w:ascii="Times New Roman"/>
          <w:b w:val="false"/>
          <w:i w:val="false"/>
          <w:color w:val="000000"/>
          <w:sz w:val="28"/>
        </w:rPr>
        <w:t>
      Ағымдағы жылы тіркелген құқық бұзушылықтар туралы істер бойынша бұрынғы процестік шешім өзгерген кезде осы есептік кезеңде қабылданған соңғысы ескеріледі, ал бұрынғы шешім есептен шығарылады.</w:t>
      </w:r>
    </w:p>
    <w:p>
      <w:pPr>
        <w:spacing w:after="0"/>
        <w:ind w:left="0"/>
        <w:jc w:val="both"/>
      </w:pPr>
      <w:r>
        <w:rPr>
          <w:rFonts w:ascii="Times New Roman"/>
          <w:b w:val="false"/>
          <w:i w:val="false"/>
          <w:color w:val="000000"/>
          <w:sz w:val="28"/>
        </w:rPr>
        <w:t>
      Бұдан бұрын ашылмауына байланысты тергеу мерзімдері үзілген істер бойынша іс жүргізу қайта басталған жағдайда, олар ашылмағандар қатарынан шығарылады.</w:t>
      </w:r>
    </w:p>
    <w:p>
      <w:pPr>
        <w:spacing w:after="0"/>
        <w:ind w:left="0"/>
        <w:jc w:val="both"/>
      </w:pPr>
      <w:r>
        <w:rPr>
          <w:rFonts w:ascii="Times New Roman"/>
          <w:b w:val="false"/>
          <w:i w:val="false"/>
          <w:color w:val="000000"/>
          <w:sz w:val="28"/>
        </w:rPr>
        <w:t xml:space="preserve">
      Қаулы немесе айыптау үкімін шығара отырып, сот қозғаған және аяқтаған жеке айыптау істері, сондай-ақ ҚР ҚПК-нің </w:t>
      </w:r>
      <w:r>
        <w:rPr>
          <w:rFonts w:ascii="Times New Roman"/>
          <w:b w:val="false"/>
          <w:i w:val="false"/>
          <w:color w:val="000000"/>
          <w:sz w:val="28"/>
        </w:rPr>
        <w:t>44-бабы</w:t>
      </w:r>
      <w:r>
        <w:rPr>
          <w:rFonts w:ascii="Times New Roman"/>
          <w:b w:val="false"/>
          <w:i w:val="false"/>
          <w:color w:val="000000"/>
          <w:sz w:val="28"/>
        </w:rPr>
        <w:t xml:space="preserve"> бірінші бөлігінің тәртібімен адамға қатысты бөлінген қылмыстық құқық бұзушылықтар есепке алуға жатпайды.</w:t>
      </w:r>
    </w:p>
    <w:p>
      <w:pPr>
        <w:spacing w:after="0"/>
        <w:ind w:left="0"/>
        <w:jc w:val="both"/>
      </w:pPr>
      <w:r>
        <w:rPr>
          <w:rFonts w:ascii="Times New Roman"/>
          <w:b w:val="false"/>
          <w:i w:val="false"/>
          <w:color w:val="000000"/>
          <w:sz w:val="28"/>
        </w:rPr>
        <w:t>
      1, 2 және 5-бағандарды есептеу кезінде қылмыстық құқық бұзушылық оқиғасының болмауына байланысты есептік кезеңде есептен шығарумен қылмыстық істері тоқтатылған қылмыстық құқық бұзушылықтар, сондай-ақ ақтау үкімдері заңды күшіне енген қылмыстық құқық бұзушылықтар бойынша есепке алынбайды.</w:t>
      </w:r>
    </w:p>
    <w:p>
      <w:pPr>
        <w:spacing w:after="0"/>
        <w:ind w:left="0"/>
        <w:jc w:val="both"/>
      </w:pPr>
      <w:r>
        <w:rPr>
          <w:rFonts w:ascii="Times New Roman"/>
          <w:b w:val="false"/>
          <w:i w:val="false"/>
          <w:color w:val="000000"/>
          <w:sz w:val="28"/>
        </w:rPr>
        <w:t>
      1-бағанда қылмыстық істері есепті кезеңде іс жүргізуде болған құқық бұзушылықтар саны көрсетіледі.</w:t>
      </w:r>
    </w:p>
    <w:p>
      <w:pPr>
        <w:spacing w:after="0"/>
        <w:ind w:left="0"/>
        <w:jc w:val="both"/>
      </w:pPr>
      <w:r>
        <w:rPr>
          <w:rFonts w:ascii="Times New Roman"/>
          <w:b w:val="false"/>
          <w:i w:val="false"/>
          <w:color w:val="000000"/>
          <w:sz w:val="28"/>
        </w:rPr>
        <w:t>
      Көрсетілген бағанда сондай-ақ есепті кезеңде тіркелген қылмыстық құқық бұзушылықтардың саны көрсетіледі. Оларға есептік кезеңде тіркелген құқық бұзушылықтар, сондай-ақ есептік кезеңде алғаш рет қылмыстық істі сотқа жіберу, мерзімін үзу, іс жүргізуді тоқтату (есептен шығарумен тоқтатылғандардан басқа) туралы процестік шешім қабылданған немесе жоғарыда аталған шешімдердің бір де біреуі қабылданбаған өткен жылдардағы құқық бұзушылықтар жатады.</w:t>
      </w:r>
    </w:p>
    <w:p>
      <w:pPr>
        <w:spacing w:after="0"/>
        <w:ind w:left="0"/>
        <w:jc w:val="both"/>
      </w:pPr>
      <w:r>
        <w:rPr>
          <w:rFonts w:ascii="Times New Roman"/>
          <w:b w:val="false"/>
          <w:i w:val="false"/>
          <w:color w:val="000000"/>
          <w:sz w:val="28"/>
        </w:rPr>
        <w:t>
      1-бағанда іс жүргізуінде есептік кезеңнің соңында тұрған қылмыстық қудалау органының есебі бойынша қылмыстық құқық бұзушылықтар, ал сотқа жіберу, істі тоқтату туралы процестік шешім қабылданған не сотқа дейінгі тергеп-тексеру мерзімдері үзілген немесе істің одан әрі қозғалысы туралы мәліметтер жоқ істер бойынша соңғы процестік шешімді қабылдаған органның есебі бойынша есепке алынады. Тергеулігі бойынша беру кезінде құқық бұзушылық 1-бағаннан алып тасталады және оны қабылдаған органның есебінде көрсетіледі.</w:t>
      </w:r>
    </w:p>
    <w:p>
      <w:pPr>
        <w:spacing w:after="0"/>
        <w:ind w:left="0"/>
        <w:jc w:val="both"/>
      </w:pPr>
      <w:r>
        <w:rPr>
          <w:rFonts w:ascii="Times New Roman"/>
          <w:b w:val="false"/>
          <w:i w:val="false"/>
          <w:color w:val="000000"/>
          <w:sz w:val="28"/>
        </w:rPr>
        <w:t>
       2-бағанда сотқа дейінгі тергеп-тексеруді кімнің: анықтау органының, тергеушінің, прокурордың бастағанына қарамастан, есепті кезеңде тіркелген құқық бұзушылықтар саны көрсетіледі.</w:t>
      </w:r>
    </w:p>
    <w:p>
      <w:pPr>
        <w:spacing w:after="0"/>
        <w:ind w:left="0"/>
        <w:jc w:val="both"/>
      </w:pPr>
      <w:r>
        <w:rPr>
          <w:rFonts w:ascii="Times New Roman"/>
          <w:b w:val="false"/>
          <w:i w:val="false"/>
          <w:color w:val="000000"/>
          <w:sz w:val="28"/>
        </w:rPr>
        <w:t>
      Сотқа дейінгі тергеп-тексеруді бір қылмыстық қудалау органы бастаған және кейін тергеулігі бойынша басқа органға берген кезде 2-бағанда құқық бұзушылық сотқа дейінгі тергеп-тексеруді бастаған органның есебінде көрсетіледі. Бұл жағдайда 2-баған көрсеткіштерінің 1-баған көрсеткіштерінен асып кетуіне жол беріледі.</w:t>
      </w:r>
    </w:p>
    <w:p>
      <w:pPr>
        <w:spacing w:after="0"/>
        <w:ind w:left="0"/>
        <w:jc w:val="both"/>
      </w:pPr>
      <w:r>
        <w:rPr>
          <w:rFonts w:ascii="Times New Roman"/>
          <w:b w:val="false"/>
          <w:i w:val="false"/>
          <w:color w:val="000000"/>
          <w:sz w:val="28"/>
        </w:rPr>
        <w:t>
      Прокурор тіркеген құқық бұзушылықтар ол іс жүргізуге берілген қылмыстық қудалау органы бойынша есептің 2-бағанында көрсетіледі.</w:t>
      </w:r>
    </w:p>
    <w:p>
      <w:pPr>
        <w:spacing w:after="0"/>
        <w:ind w:left="0"/>
        <w:jc w:val="both"/>
      </w:pPr>
      <w:r>
        <w:rPr>
          <w:rFonts w:ascii="Times New Roman"/>
          <w:b w:val="false"/>
          <w:i w:val="false"/>
          <w:color w:val="000000"/>
          <w:sz w:val="28"/>
        </w:rPr>
        <w:t>
      3-бағанда 2-бағаннан өткен жылдары жасалған қылмыстық құқық бұзушылықтар саны бөлінеді.</w:t>
      </w:r>
    </w:p>
    <w:p>
      <w:pPr>
        <w:spacing w:after="0"/>
        <w:ind w:left="0"/>
        <w:jc w:val="both"/>
      </w:pPr>
      <w:r>
        <w:rPr>
          <w:rFonts w:ascii="Times New Roman"/>
          <w:b w:val="false"/>
          <w:i w:val="false"/>
          <w:color w:val="000000"/>
          <w:sz w:val="28"/>
        </w:rPr>
        <w:t>
      4-бағанда 2-бағаннан әйел жынысты адамдарға қатысты жасалған қылмыстық құқық бұзушылықтар саны бөлінеді.</w:t>
      </w:r>
    </w:p>
    <w:p>
      <w:pPr>
        <w:spacing w:after="0"/>
        <w:ind w:left="0"/>
        <w:jc w:val="both"/>
      </w:pPr>
      <w:r>
        <w:rPr>
          <w:rFonts w:ascii="Times New Roman"/>
          <w:b w:val="false"/>
          <w:i w:val="false"/>
          <w:color w:val="000000"/>
          <w:sz w:val="28"/>
        </w:rPr>
        <w:t>
      5-бағанда 2-бағаннан кәмелетке толмағандарға қатысты жасалған құқық бұзушылықтар саны бөлінеді.</w:t>
      </w:r>
    </w:p>
    <w:p>
      <w:pPr>
        <w:spacing w:after="0"/>
        <w:ind w:left="0"/>
        <w:jc w:val="both"/>
      </w:pPr>
      <w:r>
        <w:rPr>
          <w:rFonts w:ascii="Times New Roman"/>
          <w:b w:val="false"/>
          <w:i w:val="false"/>
          <w:color w:val="000000"/>
          <w:sz w:val="28"/>
        </w:rPr>
        <w:t xml:space="preserve">
      6-бағанда тіркеу уақытына қарамастан, алғаш рет аяқталған қылмыстық істер бойынша (ҚР ҚПК-нің 518-бабының тәртібімен, ҚР ҚПК-нің </w:t>
      </w:r>
      <w:r>
        <w:rPr>
          <w:rFonts w:ascii="Times New Roman"/>
          <w:b w:val="false"/>
          <w:i w:val="false"/>
          <w:color w:val="000000"/>
          <w:sz w:val="28"/>
        </w:rPr>
        <w:t>305</w:t>
      </w:r>
      <w:r>
        <w:rPr>
          <w:rFonts w:ascii="Times New Roman"/>
          <w:b w:val="false"/>
          <w:i w:val="false"/>
          <w:color w:val="000000"/>
          <w:sz w:val="28"/>
        </w:rPr>
        <w:t xml:space="preserve">, </w:t>
      </w:r>
      <w:r>
        <w:rPr>
          <w:rFonts w:ascii="Times New Roman"/>
          <w:b w:val="false"/>
          <w:i w:val="false"/>
          <w:color w:val="000000"/>
          <w:sz w:val="28"/>
        </w:rPr>
        <w:t>528-баптарының</w:t>
      </w:r>
      <w:r>
        <w:rPr>
          <w:rFonts w:ascii="Times New Roman"/>
          <w:b w:val="false"/>
          <w:i w:val="false"/>
          <w:color w:val="000000"/>
          <w:sz w:val="28"/>
        </w:rPr>
        <w:t xml:space="preserve"> тәртібімен медициналық сипаттағы мәжбүрлеу шараларын қолдану үшін сотқа жіберілген не ҚР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11), 12) тармақтарына және 36-бабына сәйкес тоқтатылған) құқық бұзушылықтар саны көрсетіледі.</w:t>
      </w:r>
    </w:p>
    <w:p>
      <w:pPr>
        <w:spacing w:after="0"/>
        <w:ind w:left="0"/>
        <w:jc w:val="both"/>
      </w:pPr>
      <w:r>
        <w:rPr>
          <w:rFonts w:ascii="Times New Roman"/>
          <w:b w:val="false"/>
          <w:i w:val="false"/>
          <w:color w:val="000000"/>
          <w:sz w:val="28"/>
        </w:rPr>
        <w:t xml:space="preserve">
      7-бағанда қылмыстық істері ҚР ҚПК-нің 305, 528-баптарының тәртібімен және құқық бұзушылықты тіркеу уақытына қарамастан, ҚР ҚПК-нің </w:t>
      </w:r>
      <w:r>
        <w:rPr>
          <w:rFonts w:ascii="Times New Roman"/>
          <w:b w:val="false"/>
          <w:i w:val="false"/>
          <w:color w:val="000000"/>
          <w:sz w:val="28"/>
        </w:rPr>
        <w:t>518-бабының</w:t>
      </w:r>
      <w:r>
        <w:rPr>
          <w:rFonts w:ascii="Times New Roman"/>
          <w:b w:val="false"/>
          <w:i w:val="false"/>
          <w:color w:val="000000"/>
          <w:sz w:val="28"/>
        </w:rPr>
        <w:t xml:space="preserve"> тәртібімен медициналық сипаттағы мәжбүрлеу шараларын қолдану үшін алғаш рет сотқа жіберілген құқық бұзушылықтар саны көрсетіледі.</w:t>
      </w:r>
    </w:p>
    <w:p>
      <w:pPr>
        <w:spacing w:after="0"/>
        <w:ind w:left="0"/>
        <w:jc w:val="both"/>
      </w:pPr>
      <w:r>
        <w:rPr>
          <w:rFonts w:ascii="Times New Roman"/>
          <w:b w:val="false"/>
          <w:i w:val="false"/>
          <w:color w:val="000000"/>
          <w:sz w:val="28"/>
        </w:rPr>
        <w:t>
      8-бағанда 7-бағаннан тергеушінің іс жүргізуінде болған аяқталған құқық бұзушылықтар саны бөлінеді.</w:t>
      </w:r>
    </w:p>
    <w:p>
      <w:pPr>
        <w:spacing w:after="0"/>
        <w:ind w:left="0"/>
        <w:jc w:val="both"/>
      </w:pPr>
      <w:r>
        <w:rPr>
          <w:rFonts w:ascii="Times New Roman"/>
          <w:b w:val="false"/>
          <w:i w:val="false"/>
          <w:color w:val="000000"/>
          <w:sz w:val="28"/>
        </w:rPr>
        <w:t>
      9-бағанда 7-бағаннан анықтау органдарының іс жүргізуінде болған аяқталған құқық бұзушылықтар саны бөлінеді.</w:t>
      </w:r>
    </w:p>
    <w:p>
      <w:pPr>
        <w:spacing w:after="0"/>
        <w:ind w:left="0"/>
        <w:jc w:val="both"/>
      </w:pPr>
      <w:r>
        <w:rPr>
          <w:rFonts w:ascii="Times New Roman"/>
          <w:b w:val="false"/>
          <w:i w:val="false"/>
          <w:color w:val="000000"/>
          <w:sz w:val="28"/>
        </w:rPr>
        <w:t>
      10-бағанда 7-бағаннан хаттамалық нысанда аяқталған құқық бұзушылықтар саны бөлінеді.</w:t>
      </w:r>
    </w:p>
    <w:p>
      <w:pPr>
        <w:spacing w:after="0"/>
        <w:ind w:left="0"/>
        <w:jc w:val="both"/>
      </w:pPr>
      <w:r>
        <w:rPr>
          <w:rFonts w:ascii="Times New Roman"/>
          <w:b w:val="false"/>
          <w:i w:val="false"/>
          <w:color w:val="000000"/>
          <w:sz w:val="28"/>
        </w:rPr>
        <w:t>
      11-бағанда кінәні мойындау туралы мәміле нысанында процестік келісім жасалғаннан кейін аяқталған құқық бұзушылықтардың саны туралы мәліметтер көрсетіледі.</w:t>
      </w:r>
    </w:p>
    <w:p>
      <w:pPr>
        <w:spacing w:after="0"/>
        <w:ind w:left="0"/>
        <w:jc w:val="both"/>
      </w:pPr>
      <w:r>
        <w:rPr>
          <w:rFonts w:ascii="Times New Roman"/>
          <w:b w:val="false"/>
          <w:i w:val="false"/>
          <w:color w:val="000000"/>
          <w:sz w:val="28"/>
        </w:rPr>
        <w:t xml:space="preserve">
      12-бағанда қылмыстық істері ҚР ҚПК-нің 35-бабы бірінші бөлігінің 3), 4), 9), 10), 11), 12) тармақтарына және </w:t>
      </w:r>
      <w:r>
        <w:rPr>
          <w:rFonts w:ascii="Times New Roman"/>
          <w:b w:val="false"/>
          <w:i w:val="false"/>
          <w:color w:val="000000"/>
          <w:sz w:val="28"/>
        </w:rPr>
        <w:t>36-бабына</w:t>
      </w:r>
      <w:r>
        <w:rPr>
          <w:rFonts w:ascii="Times New Roman"/>
          <w:b w:val="false"/>
          <w:i w:val="false"/>
          <w:color w:val="000000"/>
          <w:sz w:val="28"/>
        </w:rPr>
        <w:t xml:space="preserve"> сәйкес (есепке алудан шығарусыз) алғаш рет тоқтатылған құқық бұзушылықтар көрсетіледі.</w:t>
      </w:r>
    </w:p>
    <w:p>
      <w:pPr>
        <w:spacing w:after="0"/>
        <w:ind w:left="0"/>
        <w:jc w:val="both"/>
      </w:pPr>
      <w:r>
        <w:rPr>
          <w:rFonts w:ascii="Times New Roman"/>
          <w:b w:val="false"/>
          <w:i w:val="false"/>
          <w:color w:val="000000"/>
          <w:sz w:val="28"/>
        </w:rPr>
        <w:t xml:space="preserve">
      13-бағанда істері ҚР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2), 5), 6), 7), 8) тармақтарына сәйкес тоқтатылған құқық бұзушылықтар саны (құқық бұзушылықты есепке алудан шығарумен) көрсетіледі.</w:t>
      </w:r>
    </w:p>
    <w:p>
      <w:pPr>
        <w:spacing w:after="0"/>
        <w:ind w:left="0"/>
        <w:jc w:val="both"/>
      </w:pPr>
      <w:r>
        <w:rPr>
          <w:rFonts w:ascii="Times New Roman"/>
          <w:b w:val="false"/>
          <w:i w:val="false"/>
          <w:color w:val="000000"/>
          <w:sz w:val="28"/>
        </w:rPr>
        <w:t>
      14-бағанда есептік кезеңде сотқа дейінгі тергеп-тексеру мерзімдері үзілген құқық бұзушылықтардың жалпы саны көрсетіледі.</w:t>
      </w:r>
    </w:p>
    <w:p>
      <w:pPr>
        <w:spacing w:after="0"/>
        <w:ind w:left="0"/>
        <w:jc w:val="both"/>
      </w:pPr>
      <w:r>
        <w:rPr>
          <w:rFonts w:ascii="Times New Roman"/>
          <w:b w:val="false"/>
          <w:i w:val="false"/>
          <w:color w:val="000000"/>
          <w:sz w:val="28"/>
        </w:rPr>
        <w:t xml:space="preserve">
      15, 16, 17, 18, 19, 20, 21, 22, 23-бағандарда 14-бағаннан қылмыстық істер бойынша ағымдағы есептік кезеңде алғаш рет ашылмаған ретінде сотқа дейінгі тергеп-тексеру мерзімдері үзілген құқық бұзушылықтар саны көрсетіледі (ҚР ҚПК-нің 45-бабы </w:t>
      </w:r>
      <w:r>
        <w:rPr>
          <w:rFonts w:ascii="Times New Roman"/>
          <w:b w:val="false"/>
          <w:i w:val="false"/>
          <w:color w:val="000000"/>
          <w:sz w:val="28"/>
        </w:rPr>
        <w:t>жетінші бөлігінің</w:t>
      </w:r>
      <w:r>
        <w:rPr>
          <w:rFonts w:ascii="Times New Roman"/>
          <w:b w:val="false"/>
          <w:i w:val="false"/>
          <w:color w:val="000000"/>
          <w:sz w:val="28"/>
        </w:rPr>
        <w:t xml:space="preserve"> 1), 2), 3), 5), 6), 7), 8), 9) тармақтары бойынша).</w:t>
      </w:r>
    </w:p>
    <w:p>
      <w:pPr>
        <w:spacing w:after="0"/>
        <w:ind w:left="0"/>
        <w:jc w:val="both"/>
      </w:pPr>
      <w:r>
        <w:rPr>
          <w:rFonts w:ascii="Times New Roman"/>
          <w:b w:val="false"/>
          <w:i w:val="false"/>
          <w:color w:val="000000"/>
          <w:sz w:val="28"/>
        </w:rPr>
        <w:t>
      24-бағанда ҚР ҚПК-де белгіленген алдын ала тергеу немесе анықтау мерзімі өткен, ал оны ұзарту туралы ақпарат СДТБТ-ға енгізілмеген істер бойынша құқық бұзушылықтар саны көрсетіледі.</w:t>
      </w:r>
    </w:p>
    <w:p>
      <w:pPr>
        <w:spacing w:after="0"/>
        <w:ind w:left="0"/>
        <w:jc w:val="both"/>
      </w:pPr>
      <w:r>
        <w:rPr>
          <w:rFonts w:ascii="Times New Roman"/>
          <w:b w:val="false"/>
          <w:i w:val="false"/>
          <w:color w:val="000000"/>
          <w:sz w:val="28"/>
        </w:rPr>
        <w:t>
      25-бағанда қылмыстық істері есепке алудан шығара отырып, тергеулігі бойынша берілген құқық бұзушылықтар саны ескеріледі.</w:t>
      </w:r>
    </w:p>
    <w:p>
      <w:pPr>
        <w:spacing w:after="0"/>
        <w:ind w:left="0"/>
        <w:jc w:val="both"/>
      </w:pPr>
      <w:r>
        <w:rPr>
          <w:rFonts w:ascii="Times New Roman"/>
          <w:b w:val="false"/>
          <w:i w:val="false"/>
          <w:color w:val="000000"/>
          <w:sz w:val="28"/>
        </w:rPr>
        <w:t>
      26-бағанда есепті кезеңде қоғамдық орындарда жасалған құқық бұзушылықтар саны бөлінеді.</w:t>
      </w:r>
    </w:p>
    <w:p>
      <w:pPr>
        <w:spacing w:after="0"/>
        <w:ind w:left="0"/>
        <w:jc w:val="both"/>
      </w:pPr>
      <w:r>
        <w:rPr>
          <w:rFonts w:ascii="Times New Roman"/>
          <w:b w:val="false"/>
          <w:i w:val="false"/>
          <w:color w:val="000000"/>
          <w:sz w:val="28"/>
        </w:rPr>
        <w:t>
       27-бағанда 24-бағаннан есепті кезеңде көшелерде, алаңдарда, саябақтарда, скверлерде жасалған құқық бұзушылықтар саны көрсетіледі.</w:t>
      </w:r>
    </w:p>
    <w:p>
      <w:pPr>
        <w:spacing w:after="0"/>
        <w:ind w:left="0"/>
        <w:jc w:val="both"/>
      </w:pPr>
      <w:r>
        <w:rPr>
          <w:rFonts w:ascii="Times New Roman"/>
          <w:b w:val="false"/>
          <w:i w:val="false"/>
          <w:color w:val="000000"/>
          <w:sz w:val="28"/>
        </w:rPr>
        <w:t>
      28-бағанда отбасылық-тұрмыстық салада жасалған құқық бұзушылықтар саны көрсетіледі.</w:t>
      </w:r>
    </w:p>
    <w:p>
      <w:pPr>
        <w:spacing w:after="0"/>
        <w:ind w:left="0"/>
        <w:jc w:val="both"/>
      </w:pPr>
      <w:r>
        <w:rPr>
          <w:rFonts w:ascii="Times New Roman"/>
          <w:b w:val="false"/>
          <w:i w:val="false"/>
          <w:color w:val="000000"/>
          <w:sz w:val="28"/>
        </w:rPr>
        <w:t>
      29-бағанда ашылмаған, ескіру мерзімінің өтуіне байланысты адамсыз тоқтатылған қылмыстық теріс қылықтардың саны көрсетіледі.</w:t>
      </w:r>
    </w:p>
    <w:p>
      <w:pPr>
        <w:spacing w:after="0"/>
        <w:ind w:left="0"/>
        <w:jc w:val="both"/>
      </w:pPr>
      <w:r>
        <w:rPr>
          <w:rFonts w:ascii="Times New Roman"/>
          <w:b w:val="false"/>
          <w:i w:val="false"/>
          <w:color w:val="000000"/>
          <w:sz w:val="28"/>
        </w:rPr>
        <w:t>
      30-бағанда адамдарға қатысты жеке іс жүргізуге бөлінген сотқа дейінгі тіркелген тергеп-тексерулердің саны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Бас Прокурорының 29.03.2022 </w:t>
      </w:r>
      <w:r>
        <w:rPr>
          <w:rFonts w:ascii="Times New Roman"/>
          <w:b w:val="false"/>
          <w:i w:val="false"/>
          <w:color w:val="00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48" w:id="45"/>
    <w:p>
      <w:pPr>
        <w:spacing w:after="0"/>
        <w:ind w:left="0"/>
        <w:jc w:val="left"/>
      </w:pPr>
      <w:r>
        <w:rPr>
          <w:rFonts w:ascii="Times New Roman"/>
          <w:b/>
          <w:i w:val="false"/>
          <w:color w:val="000000"/>
        </w:rPr>
        <w:t xml:space="preserve"> 4-тарау. Есептің 1-1-бөлімі "Ағымдағы кезеңде тіркелген қылмыстық құқық бұзушылықтар және қабылданған шешімдер туралы мәліметтер</w:t>
      </w:r>
    </w:p>
    <w:bookmarkEnd w:id="45"/>
    <w:p>
      <w:pPr>
        <w:spacing w:after="0"/>
        <w:ind w:left="0"/>
        <w:jc w:val="both"/>
      </w:pPr>
      <w:r>
        <w:rPr>
          <w:rFonts w:ascii="Times New Roman"/>
          <w:b w:val="false"/>
          <w:i w:val="false"/>
          <w:color w:val="ff0000"/>
          <w:sz w:val="28"/>
        </w:rPr>
        <w:t xml:space="preserve">
      Ескерту. 4-тараудың тақырыбы жаңа редакцияда - ҚР Бас Прокурорының 29.03.2022 </w:t>
      </w:r>
      <w:r>
        <w:rPr>
          <w:rFonts w:ascii="Times New Roman"/>
          <w:b w:val="false"/>
          <w:i w:val="false"/>
          <w:color w:val="ff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49" w:id="46"/>
    <w:p>
      <w:pPr>
        <w:spacing w:after="0"/>
        <w:ind w:left="0"/>
        <w:jc w:val="both"/>
      </w:pPr>
      <w:r>
        <w:rPr>
          <w:rFonts w:ascii="Times New Roman"/>
          <w:b w:val="false"/>
          <w:i w:val="false"/>
          <w:color w:val="000000"/>
          <w:sz w:val="28"/>
        </w:rPr>
        <w:t>
      7. Есептің 1-1 бөлімі ағымдағы кезеңде тіркелген қылмыстық құқық бұзушылықтар және қабылданған шешімдер туралы мәліметтері қамтиды.</w:t>
      </w:r>
    </w:p>
    <w:bookmarkEnd w:id="46"/>
    <w:p>
      <w:pPr>
        <w:spacing w:after="0"/>
        <w:ind w:left="0"/>
        <w:jc w:val="both"/>
      </w:pPr>
      <w:r>
        <w:rPr>
          <w:rFonts w:ascii="Times New Roman"/>
          <w:b w:val="false"/>
          <w:i w:val="false"/>
          <w:color w:val="000000"/>
          <w:sz w:val="28"/>
        </w:rPr>
        <w:t>
      Жолдарда ҚР ҚК баптарына және тарауларына сәйкес ағымдағы кезенің тіркелген қылмыстық құқық бұзушылықтары туралы мәліметтер бейнеленеді.</w:t>
      </w:r>
    </w:p>
    <w:p>
      <w:pPr>
        <w:spacing w:after="0"/>
        <w:ind w:left="0"/>
        <w:jc w:val="both"/>
      </w:pPr>
      <w:r>
        <w:rPr>
          <w:rFonts w:ascii="Times New Roman"/>
          <w:b w:val="false"/>
          <w:i w:val="false"/>
          <w:color w:val="000000"/>
          <w:sz w:val="28"/>
        </w:rPr>
        <w:t xml:space="preserve">
      ҚР ҚК "Адам өлтіру" </w:t>
      </w:r>
      <w:r>
        <w:rPr>
          <w:rFonts w:ascii="Times New Roman"/>
          <w:b w:val="false"/>
          <w:i w:val="false"/>
          <w:color w:val="000000"/>
          <w:sz w:val="28"/>
        </w:rPr>
        <w:t>99-бабы</w:t>
      </w:r>
      <w:r>
        <w:rPr>
          <w:rFonts w:ascii="Times New Roman"/>
          <w:b w:val="false"/>
          <w:i w:val="false"/>
          <w:color w:val="000000"/>
          <w:sz w:val="28"/>
        </w:rPr>
        <w:t xml:space="preserve"> бойынша қылмыстар, бөлек жолдарда бейнеленетін өлтіруге оқталу және дайындалу көрсетілмей есептеледі.</w:t>
      </w:r>
    </w:p>
    <w:p>
      <w:pPr>
        <w:spacing w:after="0"/>
        <w:ind w:left="0"/>
        <w:jc w:val="both"/>
      </w:pPr>
      <w:r>
        <w:rPr>
          <w:rFonts w:ascii="Times New Roman"/>
          <w:b w:val="false"/>
          <w:i w:val="false"/>
          <w:color w:val="000000"/>
          <w:sz w:val="28"/>
        </w:rPr>
        <w:t>
      1-1-бөлімінің көрсеткіштері өткен жылдарды есепке алмастан, тек ағымдағы кезеңдегі шешімдерімен тіркелген қылмыстық құқық бұзушылықтар жөніндегі 1-бөлімге ұқсас қалыптастырылады.</w:t>
      </w:r>
    </w:p>
    <w:bookmarkStart w:name="z105" w:id="47"/>
    <w:p>
      <w:pPr>
        <w:spacing w:after="0"/>
        <w:ind w:left="0"/>
        <w:jc w:val="left"/>
      </w:pPr>
      <w:r>
        <w:rPr>
          <w:rFonts w:ascii="Times New Roman"/>
          <w:b/>
          <w:i w:val="false"/>
          <w:color w:val="000000"/>
        </w:rPr>
        <w:t xml:space="preserve"> 4-1-тарау. "Кәсіпкерлік қызмет саласындағы тіркелген құқық бұзушылықтар туралы мәліметтер" есебінің 1-2-тарауы</w:t>
      </w:r>
    </w:p>
    <w:bookmarkEnd w:id="47"/>
    <w:p>
      <w:pPr>
        <w:spacing w:after="0"/>
        <w:ind w:left="0"/>
        <w:jc w:val="both"/>
      </w:pPr>
      <w:r>
        <w:rPr>
          <w:rFonts w:ascii="Times New Roman"/>
          <w:b w:val="false"/>
          <w:i w:val="false"/>
          <w:color w:val="ff0000"/>
          <w:sz w:val="28"/>
        </w:rPr>
        <w:t xml:space="preserve">
      Ескерту. 4-1-тараумен толықтырылды – ҚР Бас Прокурорының 27.09.2022 </w:t>
      </w:r>
      <w:r>
        <w:rPr>
          <w:rFonts w:ascii="Times New Roman"/>
          <w:b w:val="false"/>
          <w:i w:val="false"/>
          <w:color w:val="ff0000"/>
          <w:sz w:val="28"/>
        </w:rPr>
        <w:t>№ 191</w:t>
      </w:r>
      <w:r>
        <w:rPr>
          <w:rFonts w:ascii="Times New Roman"/>
          <w:b w:val="false"/>
          <w:i w:val="false"/>
          <w:color w:val="ff0000"/>
          <w:sz w:val="28"/>
        </w:rPr>
        <w:t xml:space="preserve"> (алғашқы ресми жарияланған күнiнен кейін қолданысқа енгізіледі) бұйрығымен.</w:t>
      </w:r>
    </w:p>
    <w:p>
      <w:pPr>
        <w:spacing w:after="0"/>
        <w:ind w:left="0"/>
        <w:jc w:val="both"/>
      </w:pPr>
      <w:r>
        <w:rPr>
          <w:rFonts w:ascii="Times New Roman"/>
          <w:b w:val="false"/>
          <w:i w:val="false"/>
          <w:color w:val="000000"/>
          <w:sz w:val="28"/>
        </w:rPr>
        <w:t>
      7-1. Есептің 1-2-тарауы кәсіпкерлік қызмет саласындағы тіркелген құқық бұзушылықтар туралы мәліметтерді құрайды.</w:t>
      </w:r>
    </w:p>
    <w:p>
      <w:pPr>
        <w:spacing w:after="0"/>
        <w:ind w:left="0"/>
        <w:jc w:val="both"/>
      </w:pPr>
      <w:r>
        <w:rPr>
          <w:rFonts w:ascii="Times New Roman"/>
          <w:b w:val="false"/>
          <w:i w:val="false"/>
          <w:color w:val="000000"/>
          <w:sz w:val="28"/>
        </w:rPr>
        <w:t>
      Жолдарда ҚР ҚК-нің баптары мен тарауларына сәйкес ағымдағы кезеңдегі тіркелген құқық бұзушылықтар туралы мәліметтер көрсетіледі.</w:t>
      </w:r>
    </w:p>
    <w:bookmarkStart w:name="z50" w:id="48"/>
    <w:p>
      <w:pPr>
        <w:spacing w:after="0"/>
        <w:ind w:left="0"/>
        <w:jc w:val="left"/>
      </w:pPr>
      <w:r>
        <w:rPr>
          <w:rFonts w:ascii="Times New Roman"/>
          <w:b/>
          <w:i w:val="false"/>
          <w:color w:val="000000"/>
        </w:rPr>
        <w:t xml:space="preserve"> 5-тарау. "Бұдан бұрын құқық бұзушылық жасаған кәмелетке толмағандар, адамдар тобы, алкогольді мас күйінде жасаған аяқталған істер бойынша тіркелген қылмыстық құқық бұзушылықтар және оларды жасаған адамдар туралы мәліметтер" есебінің 2-бөлімі</w:t>
      </w:r>
    </w:p>
    <w:bookmarkEnd w:id="48"/>
    <w:bookmarkStart w:name="z51" w:id="49"/>
    <w:p>
      <w:pPr>
        <w:spacing w:after="0"/>
        <w:ind w:left="0"/>
        <w:jc w:val="both"/>
      </w:pPr>
      <w:r>
        <w:rPr>
          <w:rFonts w:ascii="Times New Roman"/>
          <w:b w:val="false"/>
          <w:i w:val="false"/>
          <w:color w:val="000000"/>
          <w:sz w:val="28"/>
        </w:rPr>
        <w:t xml:space="preserve">
      8. Есептің 2-бөлімі бұдан бұрын құқық бұзушылық жасаған кәмелетке толмағандар, адамдар тобы, алкогольді мас күйінде жасаған аяқталған істер бойынша тіркелген қылмыстық құқық бұзушылықтар және оларды жасаған адамдар туралы мәліметтерді қамтиды. </w:t>
      </w:r>
    </w:p>
    <w:bookmarkEnd w:id="49"/>
    <w:p>
      <w:pPr>
        <w:spacing w:after="0"/>
        <w:ind w:left="0"/>
        <w:jc w:val="both"/>
      </w:pPr>
      <w:r>
        <w:rPr>
          <w:rFonts w:ascii="Times New Roman"/>
          <w:b w:val="false"/>
          <w:i w:val="false"/>
          <w:color w:val="000000"/>
          <w:sz w:val="28"/>
        </w:rPr>
        <w:t>
      Жолдарда ҚР ҚК баптарына және тарауларына сәйкес құқық бұзушылықтар туралы мәліметтер бейнеленеді.</w:t>
      </w:r>
    </w:p>
    <w:p>
      <w:pPr>
        <w:spacing w:after="0"/>
        <w:ind w:left="0"/>
        <w:jc w:val="both"/>
      </w:pPr>
      <w:r>
        <w:rPr>
          <w:rFonts w:ascii="Times New Roman"/>
          <w:b w:val="false"/>
          <w:i w:val="false"/>
          <w:color w:val="000000"/>
          <w:sz w:val="28"/>
        </w:rPr>
        <w:t xml:space="preserve">
      ҚР ҚК "Адам өлтіру" </w:t>
      </w:r>
      <w:r>
        <w:rPr>
          <w:rFonts w:ascii="Times New Roman"/>
          <w:b w:val="false"/>
          <w:i w:val="false"/>
          <w:color w:val="000000"/>
          <w:sz w:val="28"/>
        </w:rPr>
        <w:t>99-бабы</w:t>
      </w:r>
      <w:r>
        <w:rPr>
          <w:rFonts w:ascii="Times New Roman"/>
          <w:b w:val="false"/>
          <w:i w:val="false"/>
          <w:color w:val="000000"/>
          <w:sz w:val="28"/>
        </w:rPr>
        <w:t xml:space="preserve"> бойынша қылмыстар бөлек жолдарда бейнеленетін өлтіруге оқталу және дайындалу көрсетілмей есептеледі.</w:t>
      </w:r>
    </w:p>
    <w:p>
      <w:pPr>
        <w:spacing w:after="0"/>
        <w:ind w:left="0"/>
        <w:jc w:val="both"/>
      </w:pPr>
      <w:r>
        <w:rPr>
          <w:rFonts w:ascii="Times New Roman"/>
          <w:b w:val="false"/>
          <w:i w:val="false"/>
          <w:color w:val="000000"/>
          <w:sz w:val="28"/>
        </w:rPr>
        <w:t>
      1-бағанда қылмыстық істері есептік кезеңде алғаш рет аяқталған (сотқа жолданған немесе тоқтатылған) құқық бұзушылықтар ескеріледі.</w:t>
      </w:r>
    </w:p>
    <w:p>
      <w:pPr>
        <w:spacing w:after="0"/>
        <w:ind w:left="0"/>
        <w:jc w:val="both"/>
      </w:pPr>
      <w:r>
        <w:rPr>
          <w:rFonts w:ascii="Times New Roman"/>
          <w:b w:val="false"/>
          <w:i w:val="false"/>
          <w:color w:val="000000"/>
          <w:sz w:val="28"/>
        </w:rPr>
        <w:t xml:space="preserve">
      2-бағанда 1-бағаннан ағымдағы жылы тіркелген қылмыстық құқық бұзушылықтардың саны бөлініп көрсетіледі. </w:t>
      </w:r>
    </w:p>
    <w:p>
      <w:pPr>
        <w:spacing w:after="0"/>
        <w:ind w:left="0"/>
        <w:jc w:val="both"/>
      </w:pPr>
      <w:r>
        <w:rPr>
          <w:rFonts w:ascii="Times New Roman"/>
          <w:b w:val="false"/>
          <w:i w:val="false"/>
          <w:color w:val="000000"/>
          <w:sz w:val="28"/>
        </w:rPr>
        <w:t xml:space="preserve">
      3-бағанда кәмелетке толмағандар немесе олардың қатысуымен жасалған құқық бұзушылықтар бейнеленеді. </w:t>
      </w:r>
    </w:p>
    <w:p>
      <w:pPr>
        <w:spacing w:after="0"/>
        <w:ind w:left="0"/>
        <w:jc w:val="both"/>
      </w:pPr>
      <w:r>
        <w:rPr>
          <w:rFonts w:ascii="Times New Roman"/>
          <w:b w:val="false"/>
          <w:i w:val="false"/>
          <w:color w:val="000000"/>
          <w:sz w:val="28"/>
        </w:rPr>
        <w:t xml:space="preserve">
      4-бағанда 3-бағаннан ағымдағы жылы тіркелген қылмыстық құқық бұзушылықтардың саны бөлініп көрсетіледі. </w:t>
      </w:r>
    </w:p>
    <w:p>
      <w:pPr>
        <w:spacing w:after="0"/>
        <w:ind w:left="0"/>
        <w:jc w:val="both"/>
      </w:pPr>
      <w:r>
        <w:rPr>
          <w:rFonts w:ascii="Times New Roman"/>
          <w:b w:val="false"/>
          <w:i w:val="false"/>
          <w:color w:val="000000"/>
          <w:sz w:val="28"/>
        </w:rPr>
        <w:t>
      5-бағанда бұдан бұрын құқық бұзушылық жасаған адамдардың жасалған құқық бұзушылықтары бейнеленеді.</w:t>
      </w:r>
    </w:p>
    <w:p>
      <w:pPr>
        <w:spacing w:after="0"/>
        <w:ind w:left="0"/>
        <w:jc w:val="both"/>
      </w:pPr>
      <w:r>
        <w:rPr>
          <w:rFonts w:ascii="Times New Roman"/>
          <w:b w:val="false"/>
          <w:i w:val="false"/>
          <w:color w:val="000000"/>
          <w:sz w:val="28"/>
        </w:rPr>
        <w:t>
      6-бағанда 5-бағаннан ағымдағы жылы тіркелген қылмыстық құқық бұзушылықтардың саны бөлініп көрсетіледі.</w:t>
      </w:r>
    </w:p>
    <w:p>
      <w:pPr>
        <w:spacing w:after="0"/>
        <w:ind w:left="0"/>
        <w:jc w:val="both"/>
      </w:pPr>
      <w:r>
        <w:rPr>
          <w:rFonts w:ascii="Times New Roman"/>
          <w:b w:val="false"/>
          <w:i w:val="false"/>
          <w:color w:val="000000"/>
          <w:sz w:val="28"/>
        </w:rPr>
        <w:t xml:space="preserve">
      7-бағанда 5-бағаннан құқық бұзушылықтар, соның ішінде алынбаған және өтелмеген соттылығы барлары бейнеленеді. </w:t>
      </w:r>
    </w:p>
    <w:p>
      <w:pPr>
        <w:spacing w:after="0"/>
        <w:ind w:left="0"/>
        <w:jc w:val="both"/>
      </w:pPr>
      <w:r>
        <w:rPr>
          <w:rFonts w:ascii="Times New Roman"/>
          <w:b w:val="false"/>
          <w:i w:val="false"/>
          <w:color w:val="000000"/>
          <w:sz w:val="28"/>
        </w:rPr>
        <w:t>
      8-бағанда алкогольді мас күйінде жасалған құқық бұзушылықтар бейнеленеді.</w:t>
      </w:r>
    </w:p>
    <w:p>
      <w:pPr>
        <w:spacing w:after="0"/>
        <w:ind w:left="0"/>
        <w:jc w:val="both"/>
      </w:pPr>
      <w:r>
        <w:rPr>
          <w:rFonts w:ascii="Times New Roman"/>
          <w:b w:val="false"/>
          <w:i w:val="false"/>
          <w:color w:val="000000"/>
          <w:sz w:val="28"/>
        </w:rPr>
        <w:t xml:space="preserve">
      9-бағанда 8-бағаннан ағымдағы жылы тіркелген қылмыстық құқық бұзушылықтардың саны бөлініп бейнеленеді. </w:t>
      </w:r>
    </w:p>
    <w:p>
      <w:pPr>
        <w:spacing w:after="0"/>
        <w:ind w:left="0"/>
        <w:jc w:val="both"/>
      </w:pPr>
      <w:r>
        <w:rPr>
          <w:rFonts w:ascii="Times New Roman"/>
          <w:b w:val="false"/>
          <w:i w:val="false"/>
          <w:color w:val="000000"/>
          <w:sz w:val="28"/>
        </w:rPr>
        <w:t xml:space="preserve">
      10-бағанда есірткіге мас күйінде жасалған құқық бұзушылықтар бейнеленеді. </w:t>
      </w:r>
    </w:p>
    <w:p>
      <w:pPr>
        <w:spacing w:after="0"/>
        <w:ind w:left="0"/>
        <w:jc w:val="both"/>
      </w:pPr>
      <w:r>
        <w:rPr>
          <w:rFonts w:ascii="Times New Roman"/>
          <w:b w:val="false"/>
          <w:i w:val="false"/>
          <w:color w:val="000000"/>
          <w:sz w:val="28"/>
        </w:rPr>
        <w:t xml:space="preserve">
      11-бағанда 10-бағаннан ағымдағы жылы тіркелген қылмыстық құқық бұзушылықтардың саны бөлініп көрсетіледі. </w:t>
      </w:r>
    </w:p>
    <w:p>
      <w:pPr>
        <w:spacing w:after="0"/>
        <w:ind w:left="0"/>
        <w:jc w:val="both"/>
      </w:pPr>
      <w:r>
        <w:rPr>
          <w:rFonts w:ascii="Times New Roman"/>
          <w:b w:val="false"/>
          <w:i w:val="false"/>
          <w:color w:val="000000"/>
          <w:sz w:val="28"/>
        </w:rPr>
        <w:t xml:space="preserve">
      12-бағанда адамдар тобы жасаған құқық бұзушылықтар бейнеленеді. </w:t>
      </w:r>
    </w:p>
    <w:p>
      <w:pPr>
        <w:spacing w:after="0"/>
        <w:ind w:left="0"/>
        <w:jc w:val="both"/>
      </w:pPr>
      <w:r>
        <w:rPr>
          <w:rFonts w:ascii="Times New Roman"/>
          <w:b w:val="false"/>
          <w:i w:val="false"/>
          <w:color w:val="000000"/>
          <w:sz w:val="28"/>
        </w:rPr>
        <w:t xml:space="preserve">
      13-бағанда 12-бағаннан ағымдағы жылы тіркелген қылмыстық құқық бұзушылықтардың саны бөлініп көрсетіледі. </w:t>
      </w:r>
    </w:p>
    <w:p>
      <w:pPr>
        <w:spacing w:after="0"/>
        <w:ind w:left="0"/>
        <w:jc w:val="both"/>
      </w:pPr>
      <w:r>
        <w:rPr>
          <w:rFonts w:ascii="Times New Roman"/>
          <w:b w:val="false"/>
          <w:i w:val="false"/>
          <w:color w:val="000000"/>
          <w:sz w:val="28"/>
        </w:rPr>
        <w:t xml:space="preserve">
      14-бағанда 12-бағаннан адамдар тобының кәмелетке толмағандардың қатысуымен жасалған құқық бұзушылықтары туралы мәліметтер бейнеленеді. </w:t>
      </w:r>
    </w:p>
    <w:p>
      <w:pPr>
        <w:spacing w:after="0"/>
        <w:ind w:left="0"/>
        <w:jc w:val="both"/>
      </w:pPr>
      <w:r>
        <w:rPr>
          <w:rFonts w:ascii="Times New Roman"/>
          <w:b w:val="false"/>
          <w:i w:val="false"/>
          <w:color w:val="000000"/>
          <w:sz w:val="28"/>
        </w:rPr>
        <w:t>
      15-бағанда - қылмыстық топ жасаған (12-бағаннан); 16-бағанда - қылмыстық қоғамдастық жасаған (12-бағаннан); 17-бағанда - қылмыстық ұйым жасаған (12-бағаннан) мәліметтер бейнеленеді.</w:t>
      </w:r>
    </w:p>
    <w:bookmarkStart w:name="z52" w:id="50"/>
    <w:p>
      <w:pPr>
        <w:spacing w:after="0"/>
        <w:ind w:left="0"/>
        <w:jc w:val="left"/>
      </w:pPr>
      <w:r>
        <w:rPr>
          <w:rFonts w:ascii="Times New Roman"/>
          <w:b/>
          <w:i w:val="false"/>
          <w:color w:val="000000"/>
        </w:rPr>
        <w:t xml:space="preserve"> 6-тарау. "Жәбірленушілер туралы мәліметтер (құқық бұзушылықтар бойынша) (ҚР ҚПК 71-бабы)" есебінің 3-бөлімі</w:t>
      </w:r>
    </w:p>
    <w:bookmarkEnd w:id="50"/>
    <w:p>
      <w:pPr>
        <w:spacing w:after="0"/>
        <w:ind w:left="0"/>
        <w:jc w:val="left"/>
      </w:pPr>
    </w:p>
    <w:p>
      <w:pPr>
        <w:spacing w:after="0"/>
        <w:ind w:left="0"/>
        <w:jc w:val="both"/>
      </w:pPr>
      <w:r>
        <w:rPr>
          <w:rFonts w:ascii="Times New Roman"/>
          <w:b w:val="false"/>
          <w:i w:val="false"/>
          <w:color w:val="000000"/>
          <w:sz w:val="28"/>
        </w:rPr>
        <w:t xml:space="preserve">
      9. Есептің 3-бөлімі есепке алынуы қылмыстық құқық бұзушылықтар бойынша жүргізілетін жәбірленушілер туралы (ҚР ҚПК-нің </w:t>
      </w:r>
      <w:r>
        <w:rPr>
          <w:rFonts w:ascii="Times New Roman"/>
          <w:b w:val="false"/>
          <w:i w:val="false"/>
          <w:color w:val="000000"/>
          <w:sz w:val="28"/>
        </w:rPr>
        <w:t>71-бабы</w:t>
      </w:r>
      <w:r>
        <w:rPr>
          <w:rFonts w:ascii="Times New Roman"/>
          <w:b w:val="false"/>
          <w:i w:val="false"/>
          <w:color w:val="000000"/>
          <w:sz w:val="28"/>
        </w:rPr>
        <w:t>) мәліметтерді қамтиды.</w:t>
      </w:r>
    </w:p>
    <w:p>
      <w:pPr>
        <w:spacing w:after="0"/>
        <w:ind w:left="0"/>
        <w:jc w:val="both"/>
      </w:pPr>
      <w:r>
        <w:rPr>
          <w:rFonts w:ascii="Times New Roman"/>
          <w:b w:val="false"/>
          <w:i w:val="false"/>
          <w:color w:val="000000"/>
          <w:sz w:val="28"/>
        </w:rPr>
        <w:t>
      Жолдарда ҚР ҚК-нің баптарына және тарауларына сәйкес құқық бұзушылықтар туралы мәліметтер көрсетіледі.</w:t>
      </w:r>
    </w:p>
    <w:p>
      <w:pPr>
        <w:spacing w:after="0"/>
        <w:ind w:left="0"/>
        <w:jc w:val="both"/>
      </w:pPr>
      <w:r>
        <w:rPr>
          <w:rFonts w:ascii="Times New Roman"/>
          <w:b w:val="false"/>
          <w:i w:val="false"/>
          <w:color w:val="000000"/>
          <w:sz w:val="28"/>
        </w:rPr>
        <w:t xml:space="preserve">
      ҚР ҚК-нің "Адам өлтіру" </w:t>
      </w:r>
      <w:r>
        <w:rPr>
          <w:rFonts w:ascii="Times New Roman"/>
          <w:b w:val="false"/>
          <w:i w:val="false"/>
          <w:color w:val="000000"/>
          <w:sz w:val="28"/>
        </w:rPr>
        <w:t>99-бабы</w:t>
      </w:r>
      <w:r>
        <w:rPr>
          <w:rFonts w:ascii="Times New Roman"/>
          <w:b w:val="false"/>
          <w:i w:val="false"/>
          <w:color w:val="000000"/>
          <w:sz w:val="28"/>
        </w:rPr>
        <w:t xml:space="preserve"> бойынша қылмыстар бөлек жолда бейнеленетін өлтіруге оқталу және дайындалу көрсетілмей есептеледі.</w:t>
      </w:r>
    </w:p>
    <w:p>
      <w:pPr>
        <w:spacing w:after="0"/>
        <w:ind w:left="0"/>
        <w:jc w:val="both"/>
      </w:pPr>
      <w:r>
        <w:rPr>
          <w:rFonts w:ascii="Times New Roman"/>
          <w:b w:val="false"/>
          <w:i w:val="false"/>
          <w:color w:val="000000"/>
          <w:sz w:val="28"/>
        </w:rPr>
        <w:t>
      1-бағанда жәбірленушілердің саралау белгілері бойынша жасалған құқық бұзушылықтардың жалпы саны, олардың ішінде 2-ден 24-ке дейінгі бағандар бойынша әйелдерге (2-баған), кәмелетке толмағандарға (3-баған), оқушыларға (4-баған) қатысты бөлініп көрсетіледі. 4-бағаннан 5-7-бағандарда мектептердің (гимназиялардың, лицейлердің), колледждердің, жоғары оқу орындарының оқушылары бөлініп көрсетіледі.</w:t>
      </w:r>
    </w:p>
    <w:p>
      <w:pPr>
        <w:spacing w:after="0"/>
        <w:ind w:left="0"/>
        <w:jc w:val="both"/>
      </w:pPr>
      <w:r>
        <w:rPr>
          <w:rFonts w:ascii="Times New Roman"/>
          <w:b w:val="false"/>
          <w:i w:val="false"/>
          <w:color w:val="000000"/>
          <w:sz w:val="28"/>
        </w:rPr>
        <w:t>
      8-ден 10-ға дейінгі бағандарда оларға қатысты қылмыстық құқық бұзушылық жасалған мүгедектігі бар адамдардың, зейнеткерлердің және сотталғандардың саны туралы мәліметтер көрсетіледі.</w:t>
      </w:r>
    </w:p>
    <w:p>
      <w:pPr>
        <w:spacing w:after="0"/>
        <w:ind w:left="0"/>
        <w:jc w:val="both"/>
      </w:pPr>
      <w:r>
        <w:rPr>
          <w:rFonts w:ascii="Times New Roman"/>
          <w:b w:val="false"/>
          <w:i w:val="false"/>
          <w:color w:val="000000"/>
          <w:sz w:val="28"/>
        </w:rPr>
        <w:t>
      11-ден 14-ке дейінгі бағандарда жәбірленушілердің азаматтығы көрсетіледі.</w:t>
      </w:r>
    </w:p>
    <w:p>
      <w:pPr>
        <w:spacing w:after="0"/>
        <w:ind w:left="0"/>
        <w:jc w:val="both"/>
      </w:pPr>
      <w:r>
        <w:rPr>
          <w:rFonts w:ascii="Times New Roman"/>
          <w:b w:val="false"/>
          <w:i w:val="false"/>
          <w:color w:val="000000"/>
          <w:sz w:val="28"/>
        </w:rPr>
        <w:t>
      Адамдардың жасы жас санаты бойынша 15-тен 24-ке дейінгі бағандарда көрсетіледі.</w:t>
      </w:r>
    </w:p>
    <w:p>
      <w:pPr>
        <w:spacing w:after="0"/>
        <w:ind w:left="0"/>
        <w:jc w:val="both"/>
      </w:pPr>
      <w:r>
        <w:rPr>
          <w:rFonts w:ascii="Times New Roman"/>
          <w:b w:val="false"/>
          <w:i w:val="false"/>
          <w:color w:val="000000"/>
          <w:sz w:val="28"/>
        </w:rPr>
        <w:t>
      25-бағанда заңды тұлғаларға қатысты мәліметтер көрсетіледі.</w:t>
      </w:r>
    </w:p>
    <w:p>
      <w:pPr>
        <w:spacing w:after="0"/>
        <w:ind w:left="0"/>
        <w:jc w:val="both"/>
      </w:pPr>
      <w:r>
        <w:rPr>
          <w:rFonts w:ascii="Times New Roman"/>
          <w:b w:val="false"/>
          <w:i w:val="false"/>
          <w:color w:val="000000"/>
          <w:sz w:val="28"/>
        </w:rPr>
        <w:t>
      26-бағанда жәбірленушінің қаза болуына алып келген мәліметтер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Бас Прокурорының 27.09.2022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күнiнен кейін қолданысқа енгізіледі) бұйрығымен.</w:t>
      </w:r>
      <w:r>
        <w:br/>
      </w:r>
      <w:r>
        <w:rPr>
          <w:rFonts w:ascii="Times New Roman"/>
          <w:b w:val="false"/>
          <w:i w:val="false"/>
          <w:color w:val="000000"/>
          <w:sz w:val="28"/>
        </w:rPr>
        <w:t>
</w:t>
      </w:r>
    </w:p>
    <w:bookmarkStart w:name="z54" w:id="51"/>
    <w:p>
      <w:pPr>
        <w:spacing w:after="0"/>
        <w:ind w:left="0"/>
        <w:jc w:val="left"/>
      </w:pPr>
      <w:r>
        <w:rPr>
          <w:rFonts w:ascii="Times New Roman"/>
          <w:b/>
          <w:i w:val="false"/>
          <w:color w:val="000000"/>
        </w:rPr>
        <w:t xml:space="preserve"> 7-тарау. "Аяқталған қылмыстық істер бойынша белгіленген материалдық залал сомасы және оның өтелуі туралы мәліметтер" есебінің 4-бөлімі</w:t>
      </w:r>
    </w:p>
    <w:bookmarkEnd w:id="51"/>
    <w:bookmarkStart w:name="z55" w:id="52"/>
    <w:p>
      <w:pPr>
        <w:spacing w:after="0"/>
        <w:ind w:left="0"/>
        <w:jc w:val="both"/>
      </w:pPr>
      <w:r>
        <w:rPr>
          <w:rFonts w:ascii="Times New Roman"/>
          <w:b w:val="false"/>
          <w:i w:val="false"/>
          <w:color w:val="000000"/>
          <w:sz w:val="28"/>
        </w:rPr>
        <w:t>
      10. Есептің 4-бөлімі құқық бұзушылық нәтижесінде келтірілген материалдық залалдың белгіленген сомасы туралы және оны өтеу туралы (аяқталған, соның ішінде сотқа жолданған қылмыстық істер жөніндегі) мәліметтерді қамтиды.</w:t>
      </w:r>
    </w:p>
    <w:bookmarkEnd w:id="52"/>
    <w:p>
      <w:pPr>
        <w:spacing w:after="0"/>
        <w:ind w:left="0"/>
        <w:jc w:val="both"/>
      </w:pPr>
      <w:r>
        <w:rPr>
          <w:rFonts w:ascii="Times New Roman"/>
          <w:b w:val="false"/>
          <w:i w:val="false"/>
          <w:color w:val="000000"/>
          <w:sz w:val="28"/>
        </w:rPr>
        <w:t>
      Жолдарда ҚР ҚК баптарына және тарауларына сәйкес құқық бұзушылықтар туралы мәліметтер бейнеленеді.</w:t>
      </w:r>
    </w:p>
    <w:p>
      <w:pPr>
        <w:spacing w:after="0"/>
        <w:ind w:left="0"/>
        <w:jc w:val="both"/>
      </w:pPr>
      <w:r>
        <w:rPr>
          <w:rFonts w:ascii="Times New Roman"/>
          <w:b w:val="false"/>
          <w:i w:val="false"/>
          <w:color w:val="000000"/>
          <w:sz w:val="28"/>
        </w:rPr>
        <w:t xml:space="preserve">
      ҚР ҚК "Адам өлтіру" </w:t>
      </w:r>
      <w:r>
        <w:rPr>
          <w:rFonts w:ascii="Times New Roman"/>
          <w:b w:val="false"/>
          <w:i w:val="false"/>
          <w:color w:val="000000"/>
          <w:sz w:val="28"/>
        </w:rPr>
        <w:t>99-бабы</w:t>
      </w:r>
      <w:r>
        <w:rPr>
          <w:rFonts w:ascii="Times New Roman"/>
          <w:b w:val="false"/>
          <w:i w:val="false"/>
          <w:color w:val="000000"/>
          <w:sz w:val="28"/>
        </w:rPr>
        <w:t xml:space="preserve"> бойынша қылмыстар бөлек жолдарда бейнеленетін өлтіруге оқталу және дайындалу көрсетілмей есептеледі.</w:t>
      </w:r>
    </w:p>
    <w:p>
      <w:pPr>
        <w:spacing w:after="0"/>
        <w:ind w:left="0"/>
        <w:jc w:val="both"/>
      </w:pPr>
      <w:r>
        <w:rPr>
          <w:rFonts w:ascii="Times New Roman"/>
          <w:b w:val="false"/>
          <w:i w:val="false"/>
          <w:color w:val="000000"/>
          <w:sz w:val="28"/>
        </w:rPr>
        <w:t>
      1-бағанда қылмыстық істері есептік кезеңде тергеп-тексерілген құқық бұзушылықтардан келген залалдың белгіленген сомасының мөлшері көрсетіледі. Олардың ішінен 2, 3, 4-бағандарда мемлекетке, заңды және жеке тұлғаларға келген залалдың белгіленген мөлшері бөлініп көрсетіледі.</w:t>
      </w:r>
    </w:p>
    <w:p>
      <w:pPr>
        <w:spacing w:after="0"/>
        <w:ind w:left="0"/>
        <w:jc w:val="both"/>
      </w:pPr>
      <w:r>
        <w:rPr>
          <w:rFonts w:ascii="Times New Roman"/>
          <w:b w:val="false"/>
          <w:i w:val="false"/>
          <w:color w:val="000000"/>
          <w:sz w:val="28"/>
        </w:rPr>
        <w:t>
      5-бағанда сотқа жолданған істер бойынша белгіленген залал сомасының мөлшері көрсетіледі.</w:t>
      </w:r>
    </w:p>
    <w:p>
      <w:pPr>
        <w:spacing w:after="0"/>
        <w:ind w:left="0"/>
        <w:jc w:val="both"/>
      </w:pPr>
      <w:r>
        <w:rPr>
          <w:rFonts w:ascii="Times New Roman"/>
          <w:b w:val="false"/>
          <w:i w:val="false"/>
          <w:color w:val="000000"/>
          <w:sz w:val="28"/>
        </w:rPr>
        <w:t xml:space="preserve">
      6-бағанда 5-бағанға ұқсас, тек ҚР ҚПК </w:t>
      </w:r>
      <w:r>
        <w:rPr>
          <w:rFonts w:ascii="Times New Roman"/>
          <w:b w:val="false"/>
          <w:i w:val="false"/>
          <w:color w:val="000000"/>
          <w:sz w:val="28"/>
        </w:rPr>
        <w:t>35-бабының</w:t>
      </w:r>
      <w:r>
        <w:rPr>
          <w:rFonts w:ascii="Times New Roman"/>
          <w:b w:val="false"/>
          <w:i w:val="false"/>
          <w:color w:val="000000"/>
          <w:sz w:val="28"/>
        </w:rPr>
        <w:t xml:space="preserve"> 1-бөлімі 3), 4), 9), 10), 11), 12) тармақтары және </w:t>
      </w:r>
      <w:r>
        <w:rPr>
          <w:rFonts w:ascii="Times New Roman"/>
          <w:b w:val="false"/>
          <w:i w:val="false"/>
          <w:color w:val="000000"/>
          <w:sz w:val="28"/>
        </w:rPr>
        <w:t>36-бабына</w:t>
      </w:r>
      <w:r>
        <w:rPr>
          <w:rFonts w:ascii="Times New Roman"/>
          <w:b w:val="false"/>
          <w:i w:val="false"/>
          <w:color w:val="000000"/>
          <w:sz w:val="28"/>
        </w:rPr>
        <w:t xml:space="preserve"> сәйкес тоқтатылған істер жөніндегі мәліметтер көрсетіледі. </w:t>
      </w:r>
    </w:p>
    <w:p>
      <w:pPr>
        <w:spacing w:after="0"/>
        <w:ind w:left="0"/>
        <w:jc w:val="both"/>
      </w:pPr>
      <w:r>
        <w:rPr>
          <w:rFonts w:ascii="Times New Roman"/>
          <w:b w:val="false"/>
          <w:i w:val="false"/>
          <w:color w:val="000000"/>
          <w:sz w:val="28"/>
        </w:rPr>
        <w:t>
      7-бағанда сотқа дейінгі тергеп-тексеру барысында өтелген соманың мөлшері көрсетіледі. Олардың ішінде 8, 9, 10-бағандарда мемлекетке, заңды және жеке тұлғаларға өтелген мөлшері бөлініп көрсетіледі.</w:t>
      </w:r>
    </w:p>
    <w:p>
      <w:pPr>
        <w:spacing w:after="0"/>
        <w:ind w:left="0"/>
        <w:jc w:val="both"/>
      </w:pPr>
      <w:r>
        <w:rPr>
          <w:rFonts w:ascii="Times New Roman"/>
          <w:b w:val="false"/>
          <w:i w:val="false"/>
          <w:color w:val="000000"/>
          <w:sz w:val="28"/>
        </w:rPr>
        <w:t xml:space="preserve">
      11-бағанда сотқа жолданған істер бойынша өтелген залалдың мөлшері көрсетіледі. </w:t>
      </w:r>
    </w:p>
    <w:p>
      <w:pPr>
        <w:spacing w:after="0"/>
        <w:ind w:left="0"/>
        <w:jc w:val="both"/>
      </w:pPr>
      <w:r>
        <w:rPr>
          <w:rFonts w:ascii="Times New Roman"/>
          <w:b w:val="false"/>
          <w:i w:val="false"/>
          <w:color w:val="000000"/>
          <w:sz w:val="28"/>
        </w:rPr>
        <w:t xml:space="preserve">
      12-бағанда 11-бағанға ұқсас, тек ҚР ҚПК </w:t>
      </w:r>
      <w:r>
        <w:rPr>
          <w:rFonts w:ascii="Times New Roman"/>
          <w:b w:val="false"/>
          <w:i w:val="false"/>
          <w:color w:val="000000"/>
          <w:sz w:val="28"/>
        </w:rPr>
        <w:t>35-бабы</w:t>
      </w:r>
      <w:r>
        <w:rPr>
          <w:rFonts w:ascii="Times New Roman"/>
          <w:b w:val="false"/>
          <w:i w:val="false"/>
          <w:color w:val="000000"/>
          <w:sz w:val="28"/>
        </w:rPr>
        <w:t xml:space="preserve"> 1-бөлімінің 3), 4), 9), 10), 11), 12) тармақтары және </w:t>
      </w:r>
      <w:r>
        <w:rPr>
          <w:rFonts w:ascii="Times New Roman"/>
          <w:b w:val="false"/>
          <w:i w:val="false"/>
          <w:color w:val="000000"/>
          <w:sz w:val="28"/>
        </w:rPr>
        <w:t>36-бабы</w:t>
      </w:r>
      <w:r>
        <w:rPr>
          <w:rFonts w:ascii="Times New Roman"/>
          <w:b w:val="false"/>
          <w:i w:val="false"/>
          <w:color w:val="000000"/>
          <w:sz w:val="28"/>
        </w:rPr>
        <w:t xml:space="preserve"> бойынша тоқтатылған істер жөніндегі мәліметтер көрсетіледі.</w:t>
      </w:r>
    </w:p>
    <w:p>
      <w:pPr>
        <w:spacing w:after="0"/>
        <w:ind w:left="0"/>
        <w:jc w:val="both"/>
      </w:pPr>
      <w:r>
        <w:rPr>
          <w:rFonts w:ascii="Times New Roman"/>
          <w:b w:val="false"/>
          <w:i w:val="false"/>
          <w:color w:val="000000"/>
          <w:sz w:val="28"/>
        </w:rPr>
        <w:t>
      13-бағанда тыйым салу және мүліктен айыру сомасының мөлшері көрсетіледі. Олардың ішінде 14, 15, 16 бағандарда мемлекетке, заңды және жеке тұлғаларға келген тыйым салу және мүліктен айыру сомасының мөлшері бөлініп көрсетіледі.</w:t>
      </w:r>
    </w:p>
    <w:p>
      <w:pPr>
        <w:spacing w:after="0"/>
        <w:ind w:left="0"/>
        <w:jc w:val="both"/>
      </w:pPr>
      <w:r>
        <w:rPr>
          <w:rFonts w:ascii="Times New Roman"/>
          <w:b w:val="false"/>
          <w:i w:val="false"/>
          <w:color w:val="000000"/>
          <w:sz w:val="28"/>
        </w:rPr>
        <w:t xml:space="preserve">
      17-бағанда тек сотқа жолданған істер бойынша тыйым салу және мүліктен айыру сомасының мөлшері көрсетіледі. </w:t>
      </w:r>
    </w:p>
    <w:p>
      <w:pPr>
        <w:spacing w:after="0"/>
        <w:ind w:left="0"/>
        <w:jc w:val="both"/>
      </w:pPr>
      <w:r>
        <w:rPr>
          <w:rFonts w:ascii="Times New Roman"/>
          <w:b w:val="false"/>
          <w:i w:val="false"/>
          <w:color w:val="000000"/>
          <w:sz w:val="28"/>
        </w:rPr>
        <w:t xml:space="preserve">
      18-бағанда 17-бағанға ұқсас, тек ҚР ҚПК </w:t>
      </w:r>
      <w:r>
        <w:rPr>
          <w:rFonts w:ascii="Times New Roman"/>
          <w:b w:val="false"/>
          <w:i w:val="false"/>
          <w:color w:val="000000"/>
          <w:sz w:val="28"/>
        </w:rPr>
        <w:t>35-бабы</w:t>
      </w:r>
      <w:r>
        <w:rPr>
          <w:rFonts w:ascii="Times New Roman"/>
          <w:b w:val="false"/>
          <w:i w:val="false"/>
          <w:color w:val="000000"/>
          <w:sz w:val="28"/>
        </w:rPr>
        <w:t xml:space="preserve"> 1-бөлімінің 3), 4), 9), 10), 11), 12) тармақтары және </w:t>
      </w:r>
      <w:r>
        <w:rPr>
          <w:rFonts w:ascii="Times New Roman"/>
          <w:b w:val="false"/>
          <w:i w:val="false"/>
          <w:color w:val="000000"/>
          <w:sz w:val="28"/>
        </w:rPr>
        <w:t>36-бабы</w:t>
      </w:r>
      <w:r>
        <w:rPr>
          <w:rFonts w:ascii="Times New Roman"/>
          <w:b w:val="false"/>
          <w:i w:val="false"/>
          <w:color w:val="000000"/>
          <w:sz w:val="28"/>
        </w:rPr>
        <w:t xml:space="preserve"> бойынша тоқтатылған істер жөніндегі мәліметтер көрсетіледі.</w:t>
      </w:r>
    </w:p>
    <w:p>
      <w:pPr>
        <w:spacing w:after="0"/>
        <w:ind w:left="0"/>
        <w:jc w:val="both"/>
      </w:pPr>
      <w:r>
        <w:rPr>
          <w:rFonts w:ascii="Times New Roman"/>
          <w:b w:val="false"/>
          <w:i w:val="false"/>
          <w:color w:val="000000"/>
          <w:sz w:val="28"/>
        </w:rPr>
        <w:t xml:space="preserve">
      Ақша қаражатының көлемі мың теңгемен көрсетіледі. </w:t>
      </w:r>
    </w:p>
    <w:bookmarkStart w:name="z56" w:id="53"/>
    <w:p>
      <w:pPr>
        <w:spacing w:after="0"/>
        <w:ind w:left="0"/>
        <w:jc w:val="left"/>
      </w:pPr>
      <w:r>
        <w:rPr>
          <w:rFonts w:ascii="Times New Roman"/>
          <w:b/>
          <w:i w:val="false"/>
          <w:color w:val="000000"/>
        </w:rPr>
        <w:t xml:space="preserve"> 8-тарау. "Есептік кезеңде іс жүргізудегі және сотқа дейінгі тергеп-тексеру мерзімдері үзілген қылмыстық құқық бұзушылықтар бойынша белгіленген материалдық залал сомасы және оның өтелуі туралы мәліметтер (мың теңгемен)" есебінің 4-1 бөлімі</w:t>
      </w:r>
    </w:p>
    <w:bookmarkEnd w:id="53"/>
    <w:bookmarkStart w:name="z57" w:id="54"/>
    <w:p>
      <w:pPr>
        <w:spacing w:after="0"/>
        <w:ind w:left="0"/>
        <w:jc w:val="both"/>
      </w:pPr>
      <w:r>
        <w:rPr>
          <w:rFonts w:ascii="Times New Roman"/>
          <w:b w:val="false"/>
          <w:i w:val="false"/>
          <w:color w:val="000000"/>
          <w:sz w:val="28"/>
        </w:rPr>
        <w:t>
      11. Есептің 4-1-бөлімі есептік кезеңде іс жүргізудегі және сотқа дейінгі тергеп-тексеру мерзімдері үзілген қылмыстық құқық бұзушылықтар бойынша белгіленген материалдық залал сомасы және оның өтелуі туралы мәліметтерді қамтиды.</w:t>
      </w:r>
    </w:p>
    <w:bookmarkEnd w:id="54"/>
    <w:p>
      <w:pPr>
        <w:spacing w:after="0"/>
        <w:ind w:left="0"/>
        <w:jc w:val="both"/>
      </w:pPr>
      <w:r>
        <w:rPr>
          <w:rFonts w:ascii="Times New Roman"/>
          <w:b w:val="false"/>
          <w:i w:val="false"/>
          <w:color w:val="000000"/>
          <w:sz w:val="28"/>
        </w:rPr>
        <w:t>
      Жолдарда Қазақстан Республикасы Қылмыстық кодексінің (бұдан әрі - ҚР ҚК) баптарына және тарауларына сәйкес құқық бұзушылықтар туралы мәліметтер бейнеленеді.</w:t>
      </w:r>
    </w:p>
    <w:p>
      <w:pPr>
        <w:spacing w:after="0"/>
        <w:ind w:left="0"/>
        <w:jc w:val="both"/>
      </w:pPr>
      <w:r>
        <w:rPr>
          <w:rFonts w:ascii="Times New Roman"/>
          <w:b w:val="false"/>
          <w:i w:val="false"/>
          <w:color w:val="000000"/>
          <w:sz w:val="28"/>
        </w:rPr>
        <w:t xml:space="preserve">
      ҚР ҚК </w:t>
      </w:r>
      <w:r>
        <w:rPr>
          <w:rFonts w:ascii="Times New Roman"/>
          <w:b w:val="false"/>
          <w:i w:val="false"/>
          <w:color w:val="000000"/>
          <w:sz w:val="28"/>
        </w:rPr>
        <w:t>99-бабы</w:t>
      </w:r>
      <w:r>
        <w:rPr>
          <w:rFonts w:ascii="Times New Roman"/>
          <w:b w:val="false"/>
          <w:i w:val="false"/>
          <w:color w:val="000000"/>
          <w:sz w:val="28"/>
        </w:rPr>
        <w:t xml:space="preserve"> "Адам өлтіру" бойынша қылмыстар бөлек жолдарда бейнеленетін өлтіруге оқталу және дайындалу көрсетілмей есептеледі.</w:t>
      </w:r>
    </w:p>
    <w:p>
      <w:pPr>
        <w:spacing w:after="0"/>
        <w:ind w:left="0"/>
        <w:jc w:val="both"/>
      </w:pPr>
      <w:r>
        <w:rPr>
          <w:rFonts w:ascii="Times New Roman"/>
          <w:b w:val="false"/>
          <w:i w:val="false"/>
          <w:color w:val="000000"/>
          <w:sz w:val="28"/>
        </w:rPr>
        <w:t>
      1-бағанда қылмыстық құқық бұзушылықтары есептік кезеңде іс жүргізуде болған құқық бұзушылықтармен келтірілген залалдың белгіленген сомасының мөлшері көрсетіледі. Олардың ішінен 2, 3, 4-бағандарда мемлекетке, заңды және жеке тұлғаларға келген залалдың белгіленген мөлшері бөлініп көрсетіледі.</w:t>
      </w:r>
    </w:p>
    <w:p>
      <w:pPr>
        <w:spacing w:after="0"/>
        <w:ind w:left="0"/>
        <w:jc w:val="both"/>
      </w:pPr>
      <w:r>
        <w:rPr>
          <w:rFonts w:ascii="Times New Roman"/>
          <w:b w:val="false"/>
          <w:i w:val="false"/>
          <w:color w:val="000000"/>
          <w:sz w:val="28"/>
        </w:rPr>
        <w:t>
      5-бағанда іс жүргізуде орналасқан қылмыстық құқық бұзушылықтар бойынша өтелген соманың мөлшері көрсетіледі. Оның ішінде 6, 7, 8-бағандарда мемлекетке, заңды және жеке тұлғаларға өтелген залалдың мөлшері бөлінеді.</w:t>
      </w:r>
    </w:p>
    <w:p>
      <w:pPr>
        <w:spacing w:after="0"/>
        <w:ind w:left="0"/>
        <w:jc w:val="both"/>
      </w:pPr>
      <w:r>
        <w:rPr>
          <w:rFonts w:ascii="Times New Roman"/>
          <w:b w:val="false"/>
          <w:i w:val="false"/>
          <w:color w:val="000000"/>
          <w:sz w:val="28"/>
        </w:rPr>
        <w:t>
      9-бағанда есептік кезеңде тергеп-тексеру мерзімі үзілген құқық бұзушылықтар бойынша келтірілген залалдың белгіленген сомасының мөлшері көрсетіледі. Оның ішінде 10, 11, 12-бағандарда мемлекетке, заңды және жеке тұлғаларға белгіленген залалдың мөлшері бөлініп көрсетіледі.</w:t>
      </w:r>
    </w:p>
    <w:p>
      <w:pPr>
        <w:spacing w:after="0"/>
        <w:ind w:left="0"/>
        <w:jc w:val="both"/>
      </w:pPr>
      <w:r>
        <w:rPr>
          <w:rFonts w:ascii="Times New Roman"/>
          <w:b w:val="false"/>
          <w:i w:val="false"/>
          <w:color w:val="000000"/>
          <w:sz w:val="28"/>
        </w:rPr>
        <w:t>
      13-бағанда тергеп-тексеру мерзімі үзілген істер бойынша өтелген соманың мөлшері көрсетіледі. Оның ішінде 6, 7, 8-бағандарда мемлекетке, заңды және жеке тұлғаларға өтелген залалдың мөлшері бөлініп көрсетіледі.</w:t>
      </w:r>
    </w:p>
    <w:p>
      <w:pPr>
        <w:spacing w:after="0"/>
        <w:ind w:left="0"/>
        <w:jc w:val="both"/>
      </w:pPr>
      <w:r>
        <w:rPr>
          <w:rFonts w:ascii="Times New Roman"/>
          <w:b w:val="false"/>
          <w:i w:val="false"/>
          <w:color w:val="000000"/>
          <w:sz w:val="28"/>
        </w:rPr>
        <w:t>
      Ақша қаражатының көлемі мың теңгемен көрсетіледі.</w:t>
      </w:r>
    </w:p>
    <w:bookmarkStart w:name="z58" w:id="55"/>
    <w:p>
      <w:pPr>
        <w:spacing w:after="0"/>
        <w:ind w:left="0"/>
        <w:jc w:val="left"/>
      </w:pPr>
      <w:r>
        <w:rPr>
          <w:rFonts w:ascii="Times New Roman"/>
          <w:b/>
          <w:i w:val="false"/>
          <w:color w:val="000000"/>
        </w:rPr>
        <w:t xml:space="preserve"> 9-тарау. Есептің 5-бөлімі "Қылмыстық жазасын өтеп жүрген адамдар жасаған, оның ішінде мекеме аумағынан тыс тіркелген қылмыстық құқық бұзушылықтар туралы мәліметтер</w:t>
      </w:r>
    </w:p>
    <w:bookmarkEnd w:id="55"/>
    <w:p>
      <w:pPr>
        <w:spacing w:after="0"/>
        <w:ind w:left="0"/>
        <w:jc w:val="both"/>
      </w:pPr>
      <w:r>
        <w:rPr>
          <w:rFonts w:ascii="Times New Roman"/>
          <w:b w:val="false"/>
          <w:i w:val="false"/>
          <w:color w:val="ff0000"/>
          <w:sz w:val="28"/>
        </w:rPr>
        <w:t xml:space="preserve">
      Ескерту. 9-тараудың тақырыбы жаңа редакцияда - ҚР Бас Прокурорының 29.03.2022 </w:t>
      </w:r>
      <w:r>
        <w:rPr>
          <w:rFonts w:ascii="Times New Roman"/>
          <w:b w:val="false"/>
          <w:i w:val="false"/>
          <w:color w:val="ff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59" w:id="56"/>
    <w:p>
      <w:pPr>
        <w:spacing w:after="0"/>
        <w:ind w:left="0"/>
        <w:jc w:val="both"/>
      </w:pPr>
      <w:r>
        <w:rPr>
          <w:rFonts w:ascii="Times New Roman"/>
          <w:b w:val="false"/>
          <w:i w:val="false"/>
          <w:color w:val="000000"/>
          <w:sz w:val="28"/>
        </w:rPr>
        <w:t>
      12. Есептің 5-бөлімі қылмыстық жазасын өтеп жүрген, күдіктілерді, тергеудегілерді-тұтқындалғандарды алдын ала оқшаулау мекемелеріндегі адамдар жасаған құқық бұзушылықтар саны туралы мәліметтерден тұрады. Осы тарауда қылмыстық-атқару жүйесі мекемесінің аумағында ғана емес, сондай-ақ өңірде жасалған барлық құқық бұзушылықтар бейнеленеді. Қылмыстық жазасын өтемейтін және күдікті, тергеудегі-тұтқындалған болып табылмайтын адамдар жасаған құқық бұзушылықтар бұл тарауда бейнеленбейді.</w:t>
      </w:r>
    </w:p>
    <w:bookmarkEnd w:id="56"/>
    <w:p>
      <w:pPr>
        <w:spacing w:after="0"/>
        <w:ind w:left="0"/>
        <w:jc w:val="both"/>
      </w:pPr>
      <w:r>
        <w:rPr>
          <w:rFonts w:ascii="Times New Roman"/>
          <w:b w:val="false"/>
          <w:i w:val="false"/>
          <w:color w:val="000000"/>
          <w:sz w:val="28"/>
        </w:rPr>
        <w:t>
      Жолдарда ҚР ҚК баптарына және бөлімдеріне сәйкес құқық бұзушылықтар туралы мәліметтер бейнеленеді.</w:t>
      </w:r>
    </w:p>
    <w:p>
      <w:pPr>
        <w:spacing w:after="0"/>
        <w:ind w:left="0"/>
        <w:jc w:val="both"/>
      </w:pPr>
      <w:r>
        <w:rPr>
          <w:rFonts w:ascii="Times New Roman"/>
          <w:b w:val="false"/>
          <w:i w:val="false"/>
          <w:color w:val="000000"/>
          <w:sz w:val="28"/>
        </w:rPr>
        <w:t xml:space="preserve">
      ҚР ҚК "Адам өлтіру" </w:t>
      </w:r>
      <w:r>
        <w:rPr>
          <w:rFonts w:ascii="Times New Roman"/>
          <w:b w:val="false"/>
          <w:i w:val="false"/>
          <w:color w:val="000000"/>
          <w:sz w:val="28"/>
        </w:rPr>
        <w:t>99-бабы</w:t>
      </w:r>
      <w:r>
        <w:rPr>
          <w:rFonts w:ascii="Times New Roman"/>
          <w:b w:val="false"/>
          <w:i w:val="false"/>
          <w:color w:val="000000"/>
          <w:sz w:val="28"/>
        </w:rPr>
        <w:t xml:space="preserve"> бойынша қылмыстар бөлек жолдарда бейнеленетін өлтіруге оқталу және дайындалу көрсетілмей есептеледі.</w:t>
      </w:r>
    </w:p>
    <w:p>
      <w:pPr>
        <w:spacing w:after="0"/>
        <w:ind w:left="0"/>
        <w:jc w:val="both"/>
      </w:pPr>
      <w:r>
        <w:rPr>
          <w:rFonts w:ascii="Times New Roman"/>
          <w:b w:val="false"/>
          <w:i w:val="false"/>
          <w:color w:val="000000"/>
          <w:sz w:val="28"/>
        </w:rPr>
        <w:t xml:space="preserve">
      Бағандардағы деректер 1-бөлімнің осындай атаудағы бағандарына ұқсас бейнеленеді. </w:t>
      </w:r>
    </w:p>
    <w:p>
      <w:pPr>
        <w:spacing w:after="0"/>
        <w:ind w:left="0"/>
        <w:jc w:val="both"/>
      </w:pPr>
      <w:r>
        <w:rPr>
          <w:rFonts w:ascii="Times New Roman"/>
          <w:b w:val="false"/>
          <w:i w:val="false"/>
          <w:color w:val="000000"/>
          <w:sz w:val="28"/>
        </w:rPr>
        <w:t>
      3-12-бағандарда тиісінше: минималды қауіпсіздік мекемелерінде, орташа қауіпсіздік мекемелерінде, максималды қауіпсіздік мекемелерінде, төтенше қауіпсіздік мекемелерінде, толық қауіпсіздік мекемелерінде, кәмелетке толмағандарды ұстауға арналған орташа қауіпсіздік мекемелерінде, аралас қауіпсіздік мекемелерінде, пробация қызметінде, уақытша ұстау изоляторында және басқаларда жасалған құқық бұзушылықтар көрсетіледі.</w:t>
      </w:r>
    </w:p>
    <w:bookmarkStart w:name="z60" w:id="57"/>
    <w:p>
      <w:pPr>
        <w:spacing w:after="0"/>
        <w:ind w:left="0"/>
        <w:jc w:val="left"/>
      </w:pPr>
      <w:r>
        <w:rPr>
          <w:rFonts w:ascii="Times New Roman"/>
          <w:b/>
          <w:i w:val="false"/>
          <w:color w:val="000000"/>
        </w:rPr>
        <w:t xml:space="preserve"> 10-тарау. "Құқық бұзушылықтар жасаған адамдар туралы мәліметтер" есебінің 6-бөлімі</w:t>
      </w:r>
    </w:p>
    <w:bookmarkEnd w:id="57"/>
    <w:bookmarkStart w:name="z61" w:id="58"/>
    <w:p>
      <w:pPr>
        <w:spacing w:after="0"/>
        <w:ind w:left="0"/>
        <w:jc w:val="both"/>
      </w:pPr>
      <w:r>
        <w:rPr>
          <w:rFonts w:ascii="Times New Roman"/>
          <w:b w:val="false"/>
          <w:i w:val="false"/>
          <w:color w:val="000000"/>
          <w:sz w:val="28"/>
        </w:rPr>
        <w:t>
      13. Есептің 6-бөлімі құқық бұзушылықтар жасаған, соның ішінде қылмыстық жауаптылыққа тартылған, қылмыстық жауаптылықтан босатылған адамдар, әйел жынысты адамдар туралы, сондай-ақ құқық бұзушылық жасаған адамдардың азаматтығы, жас құрамы туралы мәліметтерді қамтиды.</w:t>
      </w:r>
    </w:p>
    <w:bookmarkEnd w:id="58"/>
    <w:p>
      <w:pPr>
        <w:spacing w:after="0"/>
        <w:ind w:left="0"/>
        <w:jc w:val="both"/>
      </w:pPr>
      <w:r>
        <w:rPr>
          <w:rFonts w:ascii="Times New Roman"/>
          <w:b w:val="false"/>
          <w:i w:val="false"/>
          <w:color w:val="000000"/>
          <w:sz w:val="28"/>
        </w:rPr>
        <w:t>
      Жолдарда ҚР ҚК баптарына және бөлімдеріне сәйкес құқық бұзушылықтар туралы мәліметтер бейнеленеді.</w:t>
      </w:r>
    </w:p>
    <w:p>
      <w:pPr>
        <w:spacing w:after="0"/>
        <w:ind w:left="0"/>
        <w:jc w:val="both"/>
      </w:pPr>
      <w:r>
        <w:rPr>
          <w:rFonts w:ascii="Times New Roman"/>
          <w:b w:val="false"/>
          <w:i w:val="false"/>
          <w:color w:val="000000"/>
          <w:sz w:val="28"/>
        </w:rPr>
        <w:t xml:space="preserve">
      ҚР ҚК "Адам өлтіру" </w:t>
      </w:r>
      <w:r>
        <w:rPr>
          <w:rFonts w:ascii="Times New Roman"/>
          <w:b w:val="false"/>
          <w:i w:val="false"/>
          <w:color w:val="000000"/>
          <w:sz w:val="28"/>
        </w:rPr>
        <w:t>99-бабы</w:t>
      </w:r>
      <w:r>
        <w:rPr>
          <w:rFonts w:ascii="Times New Roman"/>
          <w:b w:val="false"/>
          <w:i w:val="false"/>
          <w:color w:val="000000"/>
          <w:sz w:val="28"/>
        </w:rPr>
        <w:t xml:space="preserve"> бойынша қылмыстар бөлек жолдарда бейнеленетін өлтіруге оқталу және дайындалу көрсетілмей есептеледі.</w:t>
      </w:r>
    </w:p>
    <w:p>
      <w:pPr>
        <w:spacing w:after="0"/>
        <w:ind w:left="0"/>
        <w:jc w:val="both"/>
      </w:pPr>
      <w:r>
        <w:rPr>
          <w:rFonts w:ascii="Times New Roman"/>
          <w:b w:val="false"/>
          <w:i w:val="false"/>
          <w:color w:val="000000"/>
          <w:sz w:val="28"/>
        </w:rPr>
        <w:t>
      1-бағанда анықталған адамдардың жалпы саны бейнеленеді.</w:t>
      </w:r>
    </w:p>
    <w:p>
      <w:pPr>
        <w:spacing w:after="0"/>
        <w:ind w:left="0"/>
        <w:jc w:val="both"/>
      </w:pPr>
      <w:r>
        <w:rPr>
          <w:rFonts w:ascii="Times New Roman"/>
          <w:b w:val="false"/>
          <w:i w:val="false"/>
          <w:color w:val="000000"/>
          <w:sz w:val="28"/>
        </w:rPr>
        <w:t>
      2-бағанда 1-бағаннан қылмыстық істері сотқа жолданған адамдар саны көрсетіледі.</w:t>
      </w:r>
    </w:p>
    <w:p>
      <w:pPr>
        <w:spacing w:after="0"/>
        <w:ind w:left="0"/>
        <w:jc w:val="both"/>
      </w:pPr>
      <w:r>
        <w:rPr>
          <w:rFonts w:ascii="Times New Roman"/>
          <w:b w:val="false"/>
          <w:i w:val="false"/>
          <w:color w:val="000000"/>
          <w:sz w:val="28"/>
        </w:rPr>
        <w:t xml:space="preserve">
      3-бағанда 1-бағаннан қылмыстық істері ҚР ҚПК </w:t>
      </w:r>
      <w:r>
        <w:rPr>
          <w:rFonts w:ascii="Times New Roman"/>
          <w:b w:val="false"/>
          <w:i w:val="false"/>
          <w:color w:val="000000"/>
          <w:sz w:val="28"/>
        </w:rPr>
        <w:t>35-бабы</w:t>
      </w:r>
      <w:r>
        <w:rPr>
          <w:rFonts w:ascii="Times New Roman"/>
          <w:b w:val="false"/>
          <w:i w:val="false"/>
          <w:color w:val="000000"/>
          <w:sz w:val="28"/>
        </w:rPr>
        <w:t xml:space="preserve"> 1-бөлімінің 3), 4), 9), 10), 11), 12) тармақтарына және </w:t>
      </w:r>
      <w:r>
        <w:rPr>
          <w:rFonts w:ascii="Times New Roman"/>
          <w:b w:val="false"/>
          <w:i w:val="false"/>
          <w:color w:val="000000"/>
          <w:sz w:val="28"/>
        </w:rPr>
        <w:t>36-бабына</w:t>
      </w:r>
      <w:r>
        <w:rPr>
          <w:rFonts w:ascii="Times New Roman"/>
          <w:b w:val="false"/>
          <w:i w:val="false"/>
          <w:color w:val="000000"/>
          <w:sz w:val="28"/>
        </w:rPr>
        <w:t xml:space="preserve"> сәйкес тоқтатылған адамдар саны бөлініп көрсетіледі.</w:t>
      </w:r>
    </w:p>
    <w:p>
      <w:pPr>
        <w:spacing w:after="0"/>
        <w:ind w:left="0"/>
        <w:jc w:val="both"/>
      </w:pPr>
      <w:r>
        <w:rPr>
          <w:rFonts w:ascii="Times New Roman"/>
          <w:b w:val="false"/>
          <w:i w:val="false"/>
          <w:color w:val="000000"/>
          <w:sz w:val="28"/>
        </w:rPr>
        <w:t xml:space="preserve">
      4-бағанда 1-бағаннан ҚР ҚПК </w:t>
      </w:r>
      <w:r>
        <w:rPr>
          <w:rFonts w:ascii="Times New Roman"/>
          <w:b w:val="false"/>
          <w:i w:val="false"/>
          <w:color w:val="000000"/>
          <w:sz w:val="28"/>
        </w:rPr>
        <w:t>518-бабы</w:t>
      </w:r>
      <w:r>
        <w:rPr>
          <w:rFonts w:ascii="Times New Roman"/>
          <w:b w:val="false"/>
          <w:i w:val="false"/>
          <w:color w:val="000000"/>
          <w:sz w:val="28"/>
        </w:rPr>
        <w:t xml:space="preserve"> тәртібімен қылмыстық істері бойынша шешім қабылданған адамдар саны бөлініп көрсетіледі.</w:t>
      </w:r>
    </w:p>
    <w:p>
      <w:pPr>
        <w:spacing w:after="0"/>
        <w:ind w:left="0"/>
        <w:jc w:val="both"/>
      </w:pPr>
      <w:r>
        <w:rPr>
          <w:rFonts w:ascii="Times New Roman"/>
          <w:b w:val="false"/>
          <w:i w:val="false"/>
          <w:color w:val="000000"/>
          <w:sz w:val="28"/>
        </w:rPr>
        <w:t>
      5-бағанда Қазақстан Республикасының азаматы болып табылатын, құқық бұзушылық жасаған адамдар саны көрсетіледі.</w:t>
      </w:r>
    </w:p>
    <w:p>
      <w:pPr>
        <w:spacing w:after="0"/>
        <w:ind w:left="0"/>
        <w:jc w:val="both"/>
      </w:pPr>
      <w:r>
        <w:rPr>
          <w:rFonts w:ascii="Times New Roman"/>
          <w:b w:val="false"/>
          <w:i w:val="false"/>
          <w:color w:val="000000"/>
          <w:sz w:val="28"/>
        </w:rPr>
        <w:t>
      6-бағанда Тәуелсіз Мемлекеттер Достастығы елдерінің азаматтары болып табылатын, құқық бұзушылық жасаған адамдар саны көрсетіледі.</w:t>
      </w:r>
    </w:p>
    <w:p>
      <w:pPr>
        <w:spacing w:after="0"/>
        <w:ind w:left="0"/>
        <w:jc w:val="both"/>
      </w:pPr>
      <w:r>
        <w:rPr>
          <w:rFonts w:ascii="Times New Roman"/>
          <w:b w:val="false"/>
          <w:i w:val="false"/>
          <w:color w:val="000000"/>
          <w:sz w:val="28"/>
        </w:rPr>
        <w:t>
      7-бағанда алыс шетелдің азаматтары болып табылатын, құқық бұзушылық жасаған адамдар саны көрсетіледі.</w:t>
      </w:r>
    </w:p>
    <w:p>
      <w:pPr>
        <w:spacing w:after="0"/>
        <w:ind w:left="0"/>
        <w:jc w:val="both"/>
      </w:pPr>
      <w:r>
        <w:rPr>
          <w:rFonts w:ascii="Times New Roman"/>
          <w:b w:val="false"/>
          <w:i w:val="false"/>
          <w:color w:val="000000"/>
          <w:sz w:val="28"/>
        </w:rPr>
        <w:t>
      8-бағанда құқық бұзушылық жасаған әйелдер саны көрсетіледі.</w:t>
      </w:r>
    </w:p>
    <w:p>
      <w:pPr>
        <w:spacing w:after="0"/>
        <w:ind w:left="0"/>
        <w:jc w:val="both"/>
      </w:pPr>
      <w:r>
        <w:rPr>
          <w:rFonts w:ascii="Times New Roman"/>
          <w:b w:val="false"/>
          <w:i w:val="false"/>
          <w:color w:val="000000"/>
          <w:sz w:val="28"/>
        </w:rPr>
        <w:t>
      9-бағанда құқық бұзушылық жасаған кәмелетке толмағандар саны туралы мәліметтер қамтылады.</w:t>
      </w:r>
    </w:p>
    <w:p>
      <w:pPr>
        <w:spacing w:after="0"/>
        <w:ind w:left="0"/>
        <w:jc w:val="both"/>
      </w:pPr>
      <w:r>
        <w:rPr>
          <w:rFonts w:ascii="Times New Roman"/>
          <w:b w:val="false"/>
          <w:i w:val="false"/>
          <w:color w:val="000000"/>
          <w:sz w:val="28"/>
        </w:rPr>
        <w:t>
      10, 11 және 12-бағандарда жас санаттары тиісінше 12-13 жас, 14-15 жас және 16-17 жас бойынша кәмелетке толмағандар туралы мәліметтер бейнеленеді.</w:t>
      </w:r>
    </w:p>
    <w:p>
      <w:pPr>
        <w:spacing w:after="0"/>
        <w:ind w:left="0"/>
        <w:jc w:val="both"/>
      </w:pPr>
      <w:r>
        <w:rPr>
          <w:rFonts w:ascii="Times New Roman"/>
          <w:b w:val="false"/>
          <w:i w:val="false"/>
          <w:color w:val="000000"/>
          <w:sz w:val="28"/>
        </w:rPr>
        <w:t>
      13-тен 18-ге дейінгі бағандарда құқық бұзушылықтар жасаған адамдардың жасы көрсетіледі.</w:t>
      </w:r>
    </w:p>
    <w:bookmarkStart w:name="z62" w:id="59"/>
    <w:p>
      <w:pPr>
        <w:spacing w:after="0"/>
        <w:ind w:left="0"/>
        <w:jc w:val="left"/>
      </w:pPr>
      <w:r>
        <w:rPr>
          <w:rFonts w:ascii="Times New Roman"/>
          <w:b/>
          <w:i w:val="false"/>
          <w:color w:val="000000"/>
        </w:rPr>
        <w:t xml:space="preserve"> 11-тарау. "Қылмыстық құқық бұзушылық жасаған адамдар жұмысының түрі туралы мәліметтер" есебінің 7-бөлімі</w:t>
      </w:r>
    </w:p>
    <w:bookmarkEnd w:id="59"/>
    <w:bookmarkStart w:name="z63" w:id="60"/>
    <w:p>
      <w:pPr>
        <w:spacing w:after="0"/>
        <w:ind w:left="0"/>
        <w:jc w:val="both"/>
      </w:pPr>
      <w:r>
        <w:rPr>
          <w:rFonts w:ascii="Times New Roman"/>
          <w:b w:val="false"/>
          <w:i w:val="false"/>
          <w:color w:val="000000"/>
          <w:sz w:val="28"/>
        </w:rPr>
        <w:t>
      14. Есептің 7-тарауы адамның құқық бұзушылық жасау кезіндегі жұмысының түрі туралы мәліметтерді қамтиды.</w:t>
      </w:r>
    </w:p>
    <w:bookmarkEnd w:id="60"/>
    <w:p>
      <w:pPr>
        <w:spacing w:after="0"/>
        <w:ind w:left="0"/>
        <w:jc w:val="both"/>
      </w:pPr>
      <w:r>
        <w:rPr>
          <w:rFonts w:ascii="Times New Roman"/>
          <w:b w:val="false"/>
          <w:i w:val="false"/>
          <w:color w:val="000000"/>
          <w:sz w:val="28"/>
        </w:rPr>
        <w:t>
      Жолдарда ҚР ҚК баптарына және тарауларына сәйкес құқық бұзушылықтар туралы мәліметтер бейнеленеді.</w:t>
      </w:r>
    </w:p>
    <w:p>
      <w:pPr>
        <w:spacing w:after="0"/>
        <w:ind w:left="0"/>
        <w:jc w:val="both"/>
      </w:pPr>
      <w:r>
        <w:rPr>
          <w:rFonts w:ascii="Times New Roman"/>
          <w:b w:val="false"/>
          <w:i w:val="false"/>
          <w:color w:val="000000"/>
          <w:sz w:val="28"/>
        </w:rPr>
        <w:t xml:space="preserve">
      ҚР ҚК "Адам өлтіру" </w:t>
      </w:r>
      <w:r>
        <w:rPr>
          <w:rFonts w:ascii="Times New Roman"/>
          <w:b w:val="false"/>
          <w:i w:val="false"/>
          <w:color w:val="000000"/>
          <w:sz w:val="28"/>
        </w:rPr>
        <w:t>99-бабы</w:t>
      </w:r>
      <w:r>
        <w:rPr>
          <w:rFonts w:ascii="Times New Roman"/>
          <w:b w:val="false"/>
          <w:i w:val="false"/>
          <w:color w:val="000000"/>
          <w:sz w:val="28"/>
        </w:rPr>
        <w:t xml:space="preserve"> бойынша қылмыстар бөлек жолдарда бейнеленетін өлтіруге оқталу және дайындалу көрсетілмей есептеледі.</w:t>
      </w:r>
    </w:p>
    <w:p>
      <w:pPr>
        <w:spacing w:after="0"/>
        <w:ind w:left="0"/>
        <w:jc w:val="both"/>
      </w:pPr>
      <w:r>
        <w:rPr>
          <w:rFonts w:ascii="Times New Roman"/>
          <w:b w:val="false"/>
          <w:i w:val="false"/>
          <w:color w:val="000000"/>
          <w:sz w:val="28"/>
        </w:rPr>
        <w:t>
      1-баған құқық бұзушылық жасаған кезінде жұмысшы болып саналатын адамдар туралы мәліметтерді қамтиды.</w:t>
      </w:r>
    </w:p>
    <w:p>
      <w:pPr>
        <w:spacing w:after="0"/>
        <w:ind w:left="0"/>
        <w:jc w:val="both"/>
      </w:pPr>
      <w:r>
        <w:rPr>
          <w:rFonts w:ascii="Times New Roman"/>
          <w:b w:val="false"/>
          <w:i w:val="false"/>
          <w:color w:val="000000"/>
          <w:sz w:val="28"/>
        </w:rPr>
        <w:t>
      2-баған құқық бұзушылық жасаған кезінде мемлекеттік функцияларды орындайтын адамдар туралы мәліметтерді қамтиды.</w:t>
      </w:r>
    </w:p>
    <w:p>
      <w:pPr>
        <w:spacing w:after="0"/>
        <w:ind w:left="0"/>
        <w:jc w:val="both"/>
      </w:pPr>
      <w:r>
        <w:rPr>
          <w:rFonts w:ascii="Times New Roman"/>
          <w:b w:val="false"/>
          <w:i w:val="false"/>
          <w:color w:val="000000"/>
          <w:sz w:val="28"/>
        </w:rPr>
        <w:t>
      3-бағанда құқық бұзушылық жасаған жеке кәсіпкерлер саны көрсетіледі.</w:t>
      </w:r>
    </w:p>
    <w:p>
      <w:pPr>
        <w:spacing w:after="0"/>
        <w:ind w:left="0"/>
        <w:jc w:val="both"/>
      </w:pPr>
      <w:r>
        <w:rPr>
          <w:rFonts w:ascii="Times New Roman"/>
          <w:b w:val="false"/>
          <w:i w:val="false"/>
          <w:color w:val="000000"/>
          <w:sz w:val="28"/>
        </w:rPr>
        <w:t>
      4-баған құқық бұзушылық жасаған кезінде оқитын адамдар саны туралы мәліметтерді қамтиды. Соның ішінде 4-бағаннан: 5-бағанда мектептердің, гимназиялардың, лицейлердің оқушылары туралы мәліметтер бейнеленеді; 6-бағанда кәсіптік техникалық училищелердің және колледждердің оқушылары көрсетіледі; 7-бағанда жоғары оқу орындарының оқушылары көрсетіледі.</w:t>
      </w:r>
    </w:p>
    <w:p>
      <w:pPr>
        <w:spacing w:after="0"/>
        <w:ind w:left="0"/>
        <w:jc w:val="both"/>
      </w:pPr>
      <w:r>
        <w:rPr>
          <w:rFonts w:ascii="Times New Roman"/>
          <w:b w:val="false"/>
          <w:i w:val="false"/>
          <w:color w:val="000000"/>
          <w:sz w:val="28"/>
        </w:rPr>
        <w:t>
      8-баған құқық бұзушылық жасаған кезінде жұмыссыз болып табылатын адамдар туралы мәліметтерден тұрады.</w:t>
      </w:r>
    </w:p>
    <w:p>
      <w:pPr>
        <w:spacing w:after="0"/>
        <w:ind w:left="0"/>
        <w:jc w:val="both"/>
      </w:pPr>
      <w:r>
        <w:rPr>
          <w:rFonts w:ascii="Times New Roman"/>
          <w:b w:val="false"/>
          <w:i w:val="false"/>
          <w:color w:val="000000"/>
          <w:sz w:val="28"/>
        </w:rPr>
        <w:t>
      9 және 10-бағандар құқық бұзушылық жасаған адамдардың білім деңгейін көрсетеді.</w:t>
      </w:r>
    </w:p>
    <w:p>
      <w:pPr>
        <w:spacing w:after="0"/>
        <w:ind w:left="0"/>
        <w:jc w:val="both"/>
      </w:pPr>
      <w:r>
        <w:rPr>
          <w:rFonts w:ascii="Times New Roman"/>
          <w:b w:val="false"/>
          <w:i w:val="false"/>
          <w:color w:val="000000"/>
          <w:sz w:val="28"/>
        </w:rPr>
        <w:t>
      11-15-бағандар құқық бұзушылық жасаған кезінде әскери қызметшілер болып табылатын адамдар туралы мәліметтерді есепке алады.</w:t>
      </w:r>
    </w:p>
    <w:p>
      <w:pPr>
        <w:spacing w:after="0"/>
        <w:ind w:left="0"/>
        <w:jc w:val="both"/>
      </w:pPr>
      <w:r>
        <w:rPr>
          <w:rFonts w:ascii="Times New Roman"/>
          <w:b w:val="false"/>
          <w:i w:val="false"/>
          <w:color w:val="000000"/>
          <w:sz w:val="28"/>
        </w:rPr>
        <w:t>
      16-баған құқық бұзушылық жасаған өзге де адамдар туралы мәліметтерді қамтиды.</w:t>
      </w:r>
    </w:p>
    <w:bookmarkStart w:name="z64" w:id="61"/>
    <w:p>
      <w:pPr>
        <w:spacing w:after="0"/>
        <w:ind w:left="0"/>
        <w:jc w:val="left"/>
      </w:pPr>
      <w:r>
        <w:rPr>
          <w:rFonts w:ascii="Times New Roman"/>
          <w:b/>
          <w:i w:val="false"/>
          <w:color w:val="000000"/>
        </w:rPr>
        <w:t xml:space="preserve"> 12-тарау. "Құқық бұзушылық жасаған құқық қорғау органдарының қызметкерлері, судьялар және билік пен басқару органдарының өзге де қызметкерлері туралы мәліметтер" есебінің 8-бөлімі</w:t>
      </w:r>
    </w:p>
    <w:bookmarkEnd w:id="61"/>
    <w:bookmarkStart w:name="z65" w:id="62"/>
    <w:p>
      <w:pPr>
        <w:spacing w:after="0"/>
        <w:ind w:left="0"/>
        <w:jc w:val="both"/>
      </w:pPr>
      <w:r>
        <w:rPr>
          <w:rFonts w:ascii="Times New Roman"/>
          <w:b w:val="false"/>
          <w:i w:val="false"/>
          <w:color w:val="000000"/>
          <w:sz w:val="28"/>
        </w:rPr>
        <w:t>
      15. Есептің 8-тарауы құқық бұзушылық жасаған құқық қорғау органдарының қызметкерлері, судьялар, әскери қызметшілер және билік пен басқару органдарының өзге де қызметкерлері туралы мәліметтерді қамтиды.</w:t>
      </w:r>
    </w:p>
    <w:bookmarkEnd w:id="62"/>
    <w:p>
      <w:pPr>
        <w:spacing w:after="0"/>
        <w:ind w:left="0"/>
        <w:jc w:val="both"/>
      </w:pPr>
      <w:r>
        <w:rPr>
          <w:rFonts w:ascii="Times New Roman"/>
          <w:b w:val="false"/>
          <w:i w:val="false"/>
          <w:color w:val="000000"/>
          <w:sz w:val="28"/>
        </w:rPr>
        <w:t>
      Жолдарда ҚР ҚК баптарына және тарауларына сәйкес құқық бұзушылықтар туралы мәліметтер бейнеленеді.</w:t>
      </w:r>
    </w:p>
    <w:p>
      <w:pPr>
        <w:spacing w:after="0"/>
        <w:ind w:left="0"/>
        <w:jc w:val="both"/>
      </w:pPr>
      <w:r>
        <w:rPr>
          <w:rFonts w:ascii="Times New Roman"/>
          <w:b w:val="false"/>
          <w:i w:val="false"/>
          <w:color w:val="000000"/>
          <w:sz w:val="28"/>
        </w:rPr>
        <w:t xml:space="preserve">
      ҚР ҚК "Адам өлтіру" </w:t>
      </w:r>
      <w:r>
        <w:rPr>
          <w:rFonts w:ascii="Times New Roman"/>
          <w:b w:val="false"/>
          <w:i w:val="false"/>
          <w:color w:val="000000"/>
          <w:sz w:val="28"/>
        </w:rPr>
        <w:t>99-бабы</w:t>
      </w:r>
      <w:r>
        <w:rPr>
          <w:rFonts w:ascii="Times New Roman"/>
          <w:b w:val="false"/>
          <w:i w:val="false"/>
          <w:color w:val="000000"/>
          <w:sz w:val="28"/>
        </w:rPr>
        <w:t xml:space="preserve"> бойынша қылмыстар бөлек жолдарда бейнеленетін өлтіруге оқталу және дайындалу көрсетілмей есептеледі.</w:t>
      </w:r>
    </w:p>
    <w:p>
      <w:pPr>
        <w:spacing w:after="0"/>
        <w:ind w:left="0"/>
        <w:jc w:val="both"/>
      </w:pPr>
      <w:r>
        <w:rPr>
          <w:rFonts w:ascii="Times New Roman"/>
          <w:b w:val="false"/>
          <w:i w:val="false"/>
          <w:color w:val="000000"/>
          <w:sz w:val="28"/>
        </w:rPr>
        <w:t>
      1-баған құқық бұзушылық жасаған ішкі істер органдарының қызметкерлері туралы мәліметтерді қамтиды.</w:t>
      </w:r>
    </w:p>
    <w:p>
      <w:pPr>
        <w:spacing w:after="0"/>
        <w:ind w:left="0"/>
        <w:jc w:val="both"/>
      </w:pPr>
      <w:r>
        <w:rPr>
          <w:rFonts w:ascii="Times New Roman"/>
          <w:b w:val="false"/>
          <w:i w:val="false"/>
          <w:color w:val="000000"/>
          <w:sz w:val="28"/>
        </w:rPr>
        <w:t>
      2-баған құқық бұзушылық жасаған қылмыстық-атқару жүйесі органдарының қызметкерлері туралы мәліметтерді қамтиды.</w:t>
      </w:r>
    </w:p>
    <w:p>
      <w:pPr>
        <w:spacing w:after="0"/>
        <w:ind w:left="0"/>
        <w:jc w:val="both"/>
      </w:pPr>
      <w:r>
        <w:rPr>
          <w:rFonts w:ascii="Times New Roman"/>
          <w:b w:val="false"/>
          <w:i w:val="false"/>
          <w:color w:val="000000"/>
          <w:sz w:val="28"/>
        </w:rPr>
        <w:t>
      3-баған құқық бұзушылық жасаған төтенше жағдайлар органдарының қызметкерлері туралы мәліметтерді қамтиды.</w:t>
      </w:r>
    </w:p>
    <w:p>
      <w:pPr>
        <w:spacing w:after="0"/>
        <w:ind w:left="0"/>
        <w:jc w:val="both"/>
      </w:pPr>
      <w:r>
        <w:rPr>
          <w:rFonts w:ascii="Times New Roman"/>
          <w:b w:val="false"/>
          <w:i w:val="false"/>
          <w:color w:val="000000"/>
          <w:sz w:val="28"/>
        </w:rPr>
        <w:t>
      4-баған құқық бұзушылық жасаған ұлттық қауіпсіздік комитеті органдарының қызметкерлері туралы мәліметтерді қамтиды.</w:t>
      </w:r>
    </w:p>
    <w:p>
      <w:pPr>
        <w:spacing w:after="0"/>
        <w:ind w:left="0"/>
        <w:jc w:val="both"/>
      </w:pPr>
      <w:r>
        <w:rPr>
          <w:rFonts w:ascii="Times New Roman"/>
          <w:b w:val="false"/>
          <w:i w:val="false"/>
          <w:color w:val="000000"/>
          <w:sz w:val="28"/>
        </w:rPr>
        <w:t>
      5-баған құқық бұзушылық жасаған прокуратура органдарының қызметкерлері туралы мәліметтерді қамтиды.</w:t>
      </w:r>
    </w:p>
    <w:p>
      <w:pPr>
        <w:spacing w:after="0"/>
        <w:ind w:left="0"/>
        <w:jc w:val="both"/>
      </w:pPr>
      <w:r>
        <w:rPr>
          <w:rFonts w:ascii="Times New Roman"/>
          <w:b w:val="false"/>
          <w:i w:val="false"/>
          <w:color w:val="000000"/>
          <w:sz w:val="28"/>
        </w:rPr>
        <w:t>
      6-баған құқық бұзушылық жасаған экономикалық тергеп-тексеру қызметінің қызметкерлері туралы мәліметтерді қамтиды.</w:t>
      </w:r>
    </w:p>
    <w:p>
      <w:pPr>
        <w:spacing w:after="0"/>
        <w:ind w:left="0"/>
        <w:jc w:val="both"/>
      </w:pPr>
      <w:r>
        <w:rPr>
          <w:rFonts w:ascii="Times New Roman"/>
          <w:b w:val="false"/>
          <w:i w:val="false"/>
          <w:color w:val="000000"/>
          <w:sz w:val="28"/>
        </w:rPr>
        <w:t>
      7-баған құқық бұзушылық жасаған сыбайлас жемқорлыққа қарсы қызметтің қызметкерлері туралы мәліметтерді қамтиды.</w:t>
      </w:r>
    </w:p>
    <w:p>
      <w:pPr>
        <w:spacing w:after="0"/>
        <w:ind w:left="0"/>
        <w:jc w:val="both"/>
      </w:pPr>
      <w:r>
        <w:rPr>
          <w:rFonts w:ascii="Times New Roman"/>
          <w:b w:val="false"/>
          <w:i w:val="false"/>
          <w:color w:val="000000"/>
          <w:sz w:val="28"/>
        </w:rPr>
        <w:t>
      8-баған құқық бұзушылық жасаған судьялар туралы мәліметтерді қамтиды.</w:t>
      </w:r>
    </w:p>
    <w:p>
      <w:pPr>
        <w:spacing w:after="0"/>
        <w:ind w:left="0"/>
        <w:jc w:val="both"/>
      </w:pPr>
      <w:r>
        <w:rPr>
          <w:rFonts w:ascii="Times New Roman"/>
          <w:b w:val="false"/>
          <w:i w:val="false"/>
          <w:color w:val="000000"/>
          <w:sz w:val="28"/>
        </w:rPr>
        <w:t>
      9-баған құқық бұзушылық жасаған депутаттар туралы мәліметтерді қамтиды.</w:t>
      </w:r>
    </w:p>
    <w:p>
      <w:pPr>
        <w:spacing w:after="0"/>
        <w:ind w:left="0"/>
        <w:jc w:val="both"/>
      </w:pPr>
      <w:r>
        <w:rPr>
          <w:rFonts w:ascii="Times New Roman"/>
          <w:b w:val="false"/>
          <w:i w:val="false"/>
          <w:color w:val="000000"/>
          <w:sz w:val="28"/>
        </w:rPr>
        <w:t>
      10-баған құқық бұзушылық жасаған әкімдер туралы мәліметтерді қамтиды.</w:t>
      </w:r>
    </w:p>
    <w:p>
      <w:pPr>
        <w:spacing w:after="0"/>
        <w:ind w:left="0"/>
        <w:jc w:val="both"/>
      </w:pPr>
      <w:r>
        <w:rPr>
          <w:rFonts w:ascii="Times New Roman"/>
          <w:b w:val="false"/>
          <w:i w:val="false"/>
          <w:color w:val="000000"/>
          <w:sz w:val="28"/>
        </w:rPr>
        <w:t>
      11-бағанда сот орындаушылары жасаған құқық бұзушылықтар есепке алынады.</w:t>
      </w:r>
    </w:p>
    <w:p>
      <w:pPr>
        <w:spacing w:after="0"/>
        <w:ind w:left="0"/>
        <w:jc w:val="both"/>
      </w:pPr>
      <w:r>
        <w:rPr>
          <w:rFonts w:ascii="Times New Roman"/>
          <w:b w:val="false"/>
          <w:i w:val="false"/>
          <w:color w:val="000000"/>
          <w:sz w:val="28"/>
        </w:rPr>
        <w:t xml:space="preserve">
      12-бағанда әскери қызметшілер туралы мәліметтер бейнеленеді. Олардың ішінен 13-16-бағандарда ҚР Ішкі істер министрлігі Ұлттық гвардиясының, ҚР Ішкі істер министрлігі Әскери-тергеу басқармасының, ҚР Ұлттық қауіпсіздік комитеті Шекара қызметінің қызметкерлері көрсетіледі. </w:t>
      </w:r>
    </w:p>
    <w:bookmarkStart w:name="z66" w:id="63"/>
    <w:p>
      <w:pPr>
        <w:spacing w:after="0"/>
        <w:ind w:left="0"/>
        <w:jc w:val="left"/>
      </w:pPr>
      <w:r>
        <w:rPr>
          <w:rFonts w:ascii="Times New Roman"/>
          <w:b/>
          <w:i w:val="false"/>
          <w:color w:val="000000"/>
        </w:rPr>
        <w:t xml:space="preserve"> 13-тарау. "Құқық бұзушылықтарды топта және мас күйінде, сондай-ақ бұдан бұрын құқық бұзушылықтар жасаған адамдар туралы мәліметтер" есебінің 9-бөлімі</w:t>
      </w:r>
    </w:p>
    <w:bookmarkEnd w:id="63"/>
    <w:bookmarkStart w:name="z67" w:id="64"/>
    <w:p>
      <w:pPr>
        <w:spacing w:after="0"/>
        <w:ind w:left="0"/>
        <w:jc w:val="both"/>
      </w:pPr>
      <w:r>
        <w:rPr>
          <w:rFonts w:ascii="Times New Roman"/>
          <w:b w:val="false"/>
          <w:i w:val="false"/>
          <w:color w:val="000000"/>
          <w:sz w:val="28"/>
        </w:rPr>
        <w:t>
      16. Есептің 9-бөлімі құқық бұзушылықты топта, сондай-ақ алкогольді және өзге де мас күйінде және бұдан бұрын құқық бұзушылық жасаған адамдар туралы мәліметтерді қамтиды.</w:t>
      </w:r>
    </w:p>
    <w:bookmarkEnd w:id="64"/>
    <w:p>
      <w:pPr>
        <w:spacing w:after="0"/>
        <w:ind w:left="0"/>
        <w:jc w:val="both"/>
      </w:pPr>
      <w:r>
        <w:rPr>
          <w:rFonts w:ascii="Times New Roman"/>
          <w:b w:val="false"/>
          <w:i w:val="false"/>
          <w:color w:val="000000"/>
          <w:sz w:val="28"/>
        </w:rPr>
        <w:t>
      Жолдарда ҚР ҚК баптарына және тарауларына сәйкес құқық бұзушылықтар туралы мәліметтер бейнеленеді.</w:t>
      </w:r>
    </w:p>
    <w:p>
      <w:pPr>
        <w:spacing w:after="0"/>
        <w:ind w:left="0"/>
        <w:jc w:val="both"/>
      </w:pPr>
      <w:r>
        <w:rPr>
          <w:rFonts w:ascii="Times New Roman"/>
          <w:b w:val="false"/>
          <w:i w:val="false"/>
          <w:color w:val="000000"/>
          <w:sz w:val="28"/>
        </w:rPr>
        <w:t xml:space="preserve">
      ҚР ҚК "Адам өлтіру" </w:t>
      </w:r>
      <w:r>
        <w:rPr>
          <w:rFonts w:ascii="Times New Roman"/>
          <w:b w:val="false"/>
          <w:i w:val="false"/>
          <w:color w:val="000000"/>
          <w:sz w:val="28"/>
        </w:rPr>
        <w:t>99-бабы</w:t>
      </w:r>
      <w:r>
        <w:rPr>
          <w:rFonts w:ascii="Times New Roman"/>
          <w:b w:val="false"/>
          <w:i w:val="false"/>
          <w:color w:val="000000"/>
          <w:sz w:val="28"/>
        </w:rPr>
        <w:t xml:space="preserve"> бойынша қылмыстар бөлек жолдарда бейнеленетін өлтіруге оқталу және дайындалу көрсетілмей есептеледі.</w:t>
      </w:r>
    </w:p>
    <w:p>
      <w:pPr>
        <w:spacing w:after="0"/>
        <w:ind w:left="0"/>
        <w:jc w:val="both"/>
      </w:pPr>
      <w:r>
        <w:rPr>
          <w:rFonts w:ascii="Times New Roman"/>
          <w:b w:val="false"/>
          <w:i w:val="false"/>
          <w:color w:val="000000"/>
          <w:sz w:val="28"/>
        </w:rPr>
        <w:t>
      1-бағанда топта құқық бұзушылық жасаған адамдардың барлық саны бейнеленеді. Олардың ішінде 2-бағанда топта құқық бұзушылықтар жасаған кәмелетке толмағандар саны бөлініп көрсетіледі; 3-бағанда топта кәмелетке толмағандардың қатысуымен құқық бұзушылықтар жасаған адамдар бейнеленеді.</w:t>
      </w:r>
    </w:p>
    <w:p>
      <w:pPr>
        <w:spacing w:after="0"/>
        <w:ind w:left="0"/>
        <w:jc w:val="both"/>
      </w:pPr>
      <w:r>
        <w:rPr>
          <w:rFonts w:ascii="Times New Roman"/>
          <w:b w:val="false"/>
          <w:i w:val="false"/>
          <w:color w:val="000000"/>
          <w:sz w:val="28"/>
        </w:rPr>
        <w:t>
      4-баған ұйымдасқан топ немесе қылмыстық қоғамдастық құрамында құқық бұзушылықтар жасаған адамдар туралы мәліметтерді қамтиды.</w:t>
      </w:r>
    </w:p>
    <w:p>
      <w:pPr>
        <w:spacing w:after="0"/>
        <w:ind w:left="0"/>
        <w:jc w:val="both"/>
      </w:pPr>
      <w:r>
        <w:rPr>
          <w:rFonts w:ascii="Times New Roman"/>
          <w:b w:val="false"/>
          <w:i w:val="false"/>
          <w:color w:val="000000"/>
          <w:sz w:val="28"/>
        </w:rPr>
        <w:t>
      5-бағанда алкогольді мас күйінде құқық бұзушылық жасаған адамдар саны бейнеленеді, олардың ішінде 6-бағанда алкогольді мас күйінде құқық бұзушылық жасаған кәмелетке толмағандар саны бөлініп көрсетіледі; 7-бағанда есірткіге немесе есеңгіретін заттар қолданудан туындаған мас күйінде құқық бұзушылықтар жасаған адамдар саны бейнеленеді, соның ішінде 8-бағанда есірткіге немесе есеңгіретін заттар қолданудан туындаған мас күйінде құқық бұзушылықтар жасаған кәмелетке толмағандар саны есепке алынады.</w:t>
      </w:r>
    </w:p>
    <w:p>
      <w:pPr>
        <w:spacing w:after="0"/>
        <w:ind w:left="0"/>
        <w:jc w:val="both"/>
      </w:pPr>
      <w:r>
        <w:rPr>
          <w:rFonts w:ascii="Times New Roman"/>
          <w:b w:val="false"/>
          <w:i w:val="false"/>
          <w:color w:val="000000"/>
          <w:sz w:val="28"/>
        </w:rPr>
        <w:t>
      9-бағанда бұдан бұрын құқық бұзушылық жасаған барлық адамдар туралы мәліметтер бейнеленеді.</w:t>
      </w:r>
    </w:p>
    <w:p>
      <w:pPr>
        <w:spacing w:after="0"/>
        <w:ind w:left="0"/>
        <w:jc w:val="both"/>
      </w:pPr>
      <w:r>
        <w:rPr>
          <w:rFonts w:ascii="Times New Roman"/>
          <w:b w:val="false"/>
          <w:i w:val="false"/>
          <w:color w:val="000000"/>
          <w:sz w:val="28"/>
        </w:rPr>
        <w:t>
      10-бағанда соның ішінде бұдан бұрын құқық бұзушылық жасаған, алынбаған және өтелмеген соттылығы бар адамдар туралы мәліметтер көрсетіледі.</w:t>
      </w:r>
    </w:p>
    <w:p>
      <w:pPr>
        <w:spacing w:after="0"/>
        <w:ind w:left="0"/>
        <w:jc w:val="both"/>
      </w:pPr>
      <w:r>
        <w:rPr>
          <w:rFonts w:ascii="Times New Roman"/>
          <w:b w:val="false"/>
          <w:i w:val="false"/>
          <w:color w:val="000000"/>
          <w:sz w:val="28"/>
        </w:rPr>
        <w:t>
      11-баған әрекеттерінде қайталама немесе қауіпті қайталама қылмыс бар деп танылған адамдар туралы мәліметтерді қамтиды.</w:t>
      </w:r>
    </w:p>
    <w:p>
      <w:pPr>
        <w:spacing w:after="0"/>
        <w:ind w:left="0"/>
        <w:jc w:val="both"/>
      </w:pPr>
      <w:r>
        <w:rPr>
          <w:rFonts w:ascii="Times New Roman"/>
          <w:b w:val="false"/>
          <w:i w:val="false"/>
          <w:color w:val="000000"/>
          <w:sz w:val="28"/>
        </w:rPr>
        <w:t>
      12-бағанда бұдан бұрын топта құқық бұзушылықтар жасаған адамдар көрсетіледі.</w:t>
      </w:r>
    </w:p>
    <w:p>
      <w:pPr>
        <w:spacing w:after="0"/>
        <w:ind w:left="0"/>
        <w:jc w:val="both"/>
      </w:pPr>
      <w:r>
        <w:rPr>
          <w:rFonts w:ascii="Times New Roman"/>
          <w:b w:val="false"/>
          <w:i w:val="false"/>
          <w:color w:val="000000"/>
          <w:sz w:val="28"/>
        </w:rPr>
        <w:t>
      13-бағанда бұдан бұрын түзеу мекемелерінде ұсталған адамдар бейнеленеді, олардың ішінен: 14-бағанда қылмыстық жазадан босатылғаннан кейінгі 1 жыл өткеннен кейін құқық бұзушылық жасаған адамдар; 15-бағанда шартты-мерзімінен бұрын босатудан кейінгі өтелмеген бөлігі мерзімінде құқық бұзушылық жасаған адамдар көрсетіледі.</w:t>
      </w:r>
    </w:p>
    <w:p>
      <w:pPr>
        <w:spacing w:after="0"/>
        <w:ind w:left="0"/>
        <w:jc w:val="both"/>
      </w:pPr>
      <w:r>
        <w:rPr>
          <w:rFonts w:ascii="Times New Roman"/>
          <w:b w:val="false"/>
          <w:i w:val="false"/>
          <w:color w:val="000000"/>
          <w:sz w:val="28"/>
        </w:rPr>
        <w:t>
      16-бағанда (10-бағаннан) бұдан бұрын құқық бұзушылық жасаған және бас бостандығынан айыруға байланысты емес жазалау шарасына сотталған адамдар көрсетіледі.</w:t>
      </w:r>
    </w:p>
    <w:p>
      <w:pPr>
        <w:spacing w:after="0"/>
        <w:ind w:left="0"/>
        <w:jc w:val="both"/>
      </w:pPr>
      <w:r>
        <w:rPr>
          <w:rFonts w:ascii="Times New Roman"/>
          <w:b w:val="false"/>
          <w:i w:val="false"/>
          <w:color w:val="000000"/>
          <w:sz w:val="28"/>
        </w:rPr>
        <w:t>
      17-бағанда (10-бағаннан) пробация қызметінде есепте тұрған адамдар көрсетіледі.</w:t>
      </w:r>
    </w:p>
    <w:p>
      <w:pPr>
        <w:spacing w:after="0"/>
        <w:ind w:left="0"/>
        <w:jc w:val="both"/>
      </w:pPr>
      <w:r>
        <w:rPr>
          <w:rFonts w:ascii="Times New Roman"/>
          <w:b w:val="false"/>
          <w:i w:val="false"/>
          <w:color w:val="000000"/>
          <w:sz w:val="28"/>
        </w:rPr>
        <w:t>
      18-бағанда (10-бағаннан) бұдан бұрын құқық бұзушылық жасаған және әкімшілік қадағалаудағы адамдар көрсетіледі.</w:t>
      </w:r>
    </w:p>
    <w:p>
      <w:pPr>
        <w:spacing w:after="0"/>
        <w:ind w:left="0"/>
        <w:jc w:val="both"/>
      </w:pPr>
      <w:r>
        <w:rPr>
          <w:rFonts w:ascii="Times New Roman"/>
          <w:b w:val="false"/>
          <w:i w:val="false"/>
          <w:color w:val="000000"/>
          <w:sz w:val="28"/>
        </w:rPr>
        <w:t>
      19-бағанда (10-бағаннан) бұдан бұрын құқық бұзушылық жасаған және формальды түрде әкімшілік қадағалауға түсетін адамдар көрсетіледі.</w:t>
      </w:r>
    </w:p>
    <w:bookmarkStart w:name="z68" w:id="65"/>
    <w:p>
      <w:pPr>
        <w:spacing w:after="0"/>
        <w:ind w:left="0"/>
        <w:jc w:val="left"/>
      </w:pPr>
      <w:r>
        <w:rPr>
          <w:rFonts w:ascii="Times New Roman"/>
          <w:b/>
          <w:i w:val="false"/>
          <w:color w:val="000000"/>
        </w:rPr>
        <w:t xml:space="preserve"> 14-тарау. "Құқық бұзушылық жасаған кәмелетке толмағандар туралы мәліметтер" есебінің 10-бөлімі</w:t>
      </w:r>
    </w:p>
    <w:bookmarkEnd w:id="65"/>
    <w:bookmarkStart w:name="z69" w:id="66"/>
    <w:p>
      <w:pPr>
        <w:spacing w:after="0"/>
        <w:ind w:left="0"/>
        <w:jc w:val="both"/>
      </w:pPr>
      <w:r>
        <w:rPr>
          <w:rFonts w:ascii="Times New Roman"/>
          <w:b w:val="false"/>
          <w:i w:val="false"/>
          <w:color w:val="000000"/>
          <w:sz w:val="28"/>
        </w:rPr>
        <w:t>
      17. Есептің 10-бөлімі құқық бұзушылықтар жасаған кәмелетке толмағандар туралы мәліметтерді қамтиды.</w:t>
      </w:r>
    </w:p>
    <w:bookmarkEnd w:id="66"/>
    <w:p>
      <w:pPr>
        <w:spacing w:after="0"/>
        <w:ind w:left="0"/>
        <w:jc w:val="both"/>
      </w:pPr>
      <w:r>
        <w:rPr>
          <w:rFonts w:ascii="Times New Roman"/>
          <w:b w:val="false"/>
          <w:i w:val="false"/>
          <w:color w:val="000000"/>
          <w:sz w:val="28"/>
        </w:rPr>
        <w:t>
      Жолдарда ҚР ҚК баптарына және тарауларына сәйкес құқық бұзушылықтар туралы мәліметтер бейнеленеді.</w:t>
      </w:r>
    </w:p>
    <w:p>
      <w:pPr>
        <w:spacing w:after="0"/>
        <w:ind w:left="0"/>
        <w:jc w:val="both"/>
      </w:pPr>
      <w:r>
        <w:rPr>
          <w:rFonts w:ascii="Times New Roman"/>
          <w:b w:val="false"/>
          <w:i w:val="false"/>
          <w:color w:val="000000"/>
          <w:sz w:val="28"/>
        </w:rPr>
        <w:t xml:space="preserve">
      ҚР ҚК "Адам өлтіру" </w:t>
      </w:r>
      <w:r>
        <w:rPr>
          <w:rFonts w:ascii="Times New Roman"/>
          <w:b w:val="false"/>
          <w:i w:val="false"/>
          <w:color w:val="000000"/>
          <w:sz w:val="28"/>
        </w:rPr>
        <w:t>99-бабы</w:t>
      </w:r>
      <w:r>
        <w:rPr>
          <w:rFonts w:ascii="Times New Roman"/>
          <w:b w:val="false"/>
          <w:i w:val="false"/>
          <w:color w:val="000000"/>
          <w:sz w:val="28"/>
        </w:rPr>
        <w:t xml:space="preserve"> бойынша қылмыстар бөлек жолдарда бейнеленетін өлтіруге оқталу және дайындалу көрсетілмей есептеледі.</w:t>
      </w:r>
    </w:p>
    <w:p>
      <w:pPr>
        <w:spacing w:after="0"/>
        <w:ind w:left="0"/>
        <w:jc w:val="both"/>
      </w:pPr>
      <w:r>
        <w:rPr>
          <w:rFonts w:ascii="Times New Roman"/>
          <w:b w:val="false"/>
          <w:i w:val="false"/>
          <w:color w:val="000000"/>
          <w:sz w:val="28"/>
        </w:rPr>
        <w:t>
      1-баған қылмыстық жауаптылыққа тартылған кәмелетке толмағандар санын бейнелейді.</w:t>
      </w:r>
    </w:p>
    <w:p>
      <w:pPr>
        <w:spacing w:after="0"/>
        <w:ind w:left="0"/>
        <w:jc w:val="both"/>
      </w:pPr>
      <w:r>
        <w:rPr>
          <w:rFonts w:ascii="Times New Roman"/>
          <w:b w:val="false"/>
          <w:i w:val="false"/>
          <w:color w:val="000000"/>
          <w:sz w:val="28"/>
        </w:rPr>
        <w:t>
      2-бағанда құқық бұзушылық жасаған әйел жынысты адамдар саны бөлек көрсетіледі.</w:t>
      </w:r>
    </w:p>
    <w:p>
      <w:pPr>
        <w:spacing w:after="0"/>
        <w:ind w:left="0"/>
        <w:jc w:val="both"/>
      </w:pPr>
      <w:r>
        <w:rPr>
          <w:rFonts w:ascii="Times New Roman"/>
          <w:b w:val="false"/>
          <w:i w:val="false"/>
          <w:color w:val="000000"/>
          <w:sz w:val="28"/>
        </w:rPr>
        <w:t>
      3-баған құқық бұзушылық жасаған, әр түрлі оқу мекемелерінде оқитын кәмелетке толмағандар туралы мәліметтерді қамтиды.</w:t>
      </w:r>
    </w:p>
    <w:p>
      <w:pPr>
        <w:spacing w:after="0"/>
        <w:ind w:left="0"/>
        <w:jc w:val="both"/>
      </w:pPr>
      <w:r>
        <w:rPr>
          <w:rFonts w:ascii="Times New Roman"/>
          <w:b w:val="false"/>
          <w:i w:val="false"/>
          <w:color w:val="000000"/>
          <w:sz w:val="28"/>
        </w:rPr>
        <w:t>
      4-бағанда құқық бұзушылық жасаған, оқымайтын және жұмыс істемейтін кәмелетке толмағандар саны бейнеленеді.</w:t>
      </w:r>
    </w:p>
    <w:p>
      <w:pPr>
        <w:spacing w:after="0"/>
        <w:ind w:left="0"/>
        <w:jc w:val="both"/>
      </w:pPr>
      <w:r>
        <w:rPr>
          <w:rFonts w:ascii="Times New Roman"/>
          <w:b w:val="false"/>
          <w:i w:val="false"/>
          <w:color w:val="000000"/>
          <w:sz w:val="28"/>
        </w:rPr>
        <w:t>
      5-бағанда топта құқық бұзушылық жасаған кәмелетке толмағандар саны бөлініп көрсетіледі.</w:t>
      </w:r>
    </w:p>
    <w:p>
      <w:pPr>
        <w:spacing w:after="0"/>
        <w:ind w:left="0"/>
        <w:jc w:val="both"/>
      </w:pPr>
      <w:r>
        <w:rPr>
          <w:rFonts w:ascii="Times New Roman"/>
          <w:b w:val="false"/>
          <w:i w:val="false"/>
          <w:color w:val="000000"/>
          <w:sz w:val="28"/>
        </w:rPr>
        <w:t>
      6-бағанда ересектердің қатысуымен топта құқық бұзушылық жасаған кәмелетке толмағандар саны бөлініп көрсетіледі.</w:t>
      </w:r>
    </w:p>
    <w:p>
      <w:pPr>
        <w:spacing w:after="0"/>
        <w:ind w:left="0"/>
        <w:jc w:val="both"/>
      </w:pPr>
      <w:r>
        <w:rPr>
          <w:rFonts w:ascii="Times New Roman"/>
          <w:b w:val="false"/>
          <w:i w:val="false"/>
          <w:color w:val="000000"/>
          <w:sz w:val="28"/>
        </w:rPr>
        <w:t>
      7-баған кәмелетке толмағандар ісі жөніндегі бөлімшелерде есепте тұратын кәмелетке толмағандар туралы мәліметтерді қамтиды.</w:t>
      </w:r>
    </w:p>
    <w:p>
      <w:pPr>
        <w:spacing w:after="0"/>
        <w:ind w:left="0"/>
        <w:jc w:val="both"/>
      </w:pPr>
      <w:r>
        <w:rPr>
          <w:rFonts w:ascii="Times New Roman"/>
          <w:b w:val="false"/>
          <w:i w:val="false"/>
          <w:color w:val="000000"/>
          <w:sz w:val="28"/>
        </w:rPr>
        <w:t>
      8-баған бұдан бұрын құқық бұзушылық жасаған кәмелетке толмағандар туралы мәліметтерді қамтиды.</w:t>
      </w:r>
    </w:p>
    <w:p>
      <w:pPr>
        <w:spacing w:after="0"/>
        <w:ind w:left="0"/>
        <w:jc w:val="both"/>
      </w:pPr>
      <w:r>
        <w:rPr>
          <w:rFonts w:ascii="Times New Roman"/>
          <w:b w:val="false"/>
          <w:i w:val="false"/>
          <w:color w:val="000000"/>
          <w:sz w:val="28"/>
        </w:rPr>
        <w:t>
      9-баған бұдан бұрын құқық бұзушылық жасаған және шартты түрде сотталған кәмелетке толмағандар туралы мәліметтерді қамтиды.</w:t>
      </w:r>
    </w:p>
    <w:bookmarkStart w:name="z70" w:id="67"/>
    <w:p>
      <w:pPr>
        <w:spacing w:after="0"/>
        <w:ind w:left="0"/>
        <w:jc w:val="left"/>
      </w:pPr>
      <w:r>
        <w:rPr>
          <w:rFonts w:ascii="Times New Roman"/>
          <w:b/>
          <w:i w:val="false"/>
          <w:color w:val="000000"/>
        </w:rPr>
        <w:t xml:space="preserve"> 15-тарау. "Адамның қазасына алып келген қасақана жасалған қылмыстардың саны туралы мәліметтер" есебінің 11-бөлімі</w:t>
      </w:r>
    </w:p>
    <w:bookmarkEnd w:id="67"/>
    <w:bookmarkStart w:name="z71" w:id="68"/>
    <w:p>
      <w:pPr>
        <w:spacing w:after="0"/>
        <w:ind w:left="0"/>
        <w:jc w:val="both"/>
      </w:pPr>
      <w:r>
        <w:rPr>
          <w:rFonts w:ascii="Times New Roman"/>
          <w:b w:val="false"/>
          <w:i w:val="false"/>
          <w:color w:val="000000"/>
          <w:sz w:val="28"/>
        </w:rPr>
        <w:t>
      18. Есептің 11-бөлімі адамның қазасына алып келген қасақана жасалған қылмыстардың саны туралы мәліметтерді қамтиды.</w:t>
      </w:r>
    </w:p>
    <w:bookmarkEnd w:id="68"/>
    <w:p>
      <w:pPr>
        <w:spacing w:after="0"/>
        <w:ind w:left="0"/>
        <w:jc w:val="both"/>
      </w:pPr>
      <w:r>
        <w:rPr>
          <w:rFonts w:ascii="Times New Roman"/>
          <w:b w:val="false"/>
          <w:i w:val="false"/>
          <w:color w:val="000000"/>
          <w:sz w:val="28"/>
        </w:rPr>
        <w:t>
      Жолдарда ҚР баптары және тарауларына сәйкес тіркелген қылмыстар туралы мәліметтер бейнеленеді.</w:t>
      </w:r>
    </w:p>
    <w:p>
      <w:pPr>
        <w:spacing w:after="0"/>
        <w:ind w:left="0"/>
        <w:jc w:val="both"/>
      </w:pPr>
      <w:r>
        <w:rPr>
          <w:rFonts w:ascii="Times New Roman"/>
          <w:b w:val="false"/>
          <w:i w:val="false"/>
          <w:color w:val="000000"/>
          <w:sz w:val="28"/>
        </w:rPr>
        <w:t xml:space="preserve">
      11-бөлімнің көрсеткіштері 1-бөлімге ұқсас қалыптастырылады. </w:t>
      </w:r>
    </w:p>
    <w:bookmarkStart w:name="z72" w:id="69"/>
    <w:p>
      <w:pPr>
        <w:spacing w:after="0"/>
        <w:ind w:left="0"/>
        <w:jc w:val="left"/>
      </w:pPr>
      <w:r>
        <w:rPr>
          <w:rFonts w:ascii="Times New Roman"/>
          <w:b/>
          <w:i w:val="false"/>
          <w:color w:val="000000"/>
        </w:rPr>
        <w:t xml:space="preserve"> 16-тарау. "Қаруды және техникалық құралдарды қолдануын жасалған тіркелген құқық бұзушылықтар туралы мәліметтер" есебіне 1-қосымша</w:t>
      </w:r>
    </w:p>
    <w:bookmarkEnd w:id="69"/>
    <w:bookmarkStart w:name="z73" w:id="70"/>
    <w:p>
      <w:pPr>
        <w:spacing w:after="0"/>
        <w:ind w:left="0"/>
        <w:jc w:val="both"/>
      </w:pPr>
      <w:r>
        <w:rPr>
          <w:rFonts w:ascii="Times New Roman"/>
          <w:b w:val="false"/>
          <w:i w:val="false"/>
          <w:color w:val="000000"/>
          <w:sz w:val="28"/>
        </w:rPr>
        <w:t>
      19. Есептің қосымшасы қару және техникалық құралдар қолданып жасалған, есептік кезеңде тіркелген құқық бұзушылықтар санының мәліметтерін қамтиды.</w:t>
      </w:r>
    </w:p>
    <w:bookmarkEnd w:id="70"/>
    <w:p>
      <w:pPr>
        <w:spacing w:after="0"/>
        <w:ind w:left="0"/>
        <w:jc w:val="both"/>
      </w:pPr>
      <w:r>
        <w:rPr>
          <w:rFonts w:ascii="Times New Roman"/>
          <w:b w:val="false"/>
          <w:i w:val="false"/>
          <w:color w:val="000000"/>
          <w:sz w:val="28"/>
        </w:rPr>
        <w:t>
      Жолдарда ҚР ҚК баптарына және тарауларына сәйкес, құқық бұзушылықтар туралы мәліметтер бейнеленеді.</w:t>
      </w:r>
    </w:p>
    <w:p>
      <w:pPr>
        <w:spacing w:after="0"/>
        <w:ind w:left="0"/>
        <w:jc w:val="both"/>
      </w:pPr>
      <w:r>
        <w:rPr>
          <w:rFonts w:ascii="Times New Roman"/>
          <w:b w:val="false"/>
          <w:i w:val="false"/>
          <w:color w:val="000000"/>
          <w:sz w:val="28"/>
        </w:rPr>
        <w:t xml:space="preserve">
      ҚР ҚК "Адам өлтіру" </w:t>
      </w:r>
      <w:r>
        <w:rPr>
          <w:rFonts w:ascii="Times New Roman"/>
          <w:b w:val="false"/>
          <w:i w:val="false"/>
          <w:color w:val="000000"/>
          <w:sz w:val="28"/>
        </w:rPr>
        <w:t>99-бабы</w:t>
      </w:r>
      <w:r>
        <w:rPr>
          <w:rFonts w:ascii="Times New Roman"/>
          <w:b w:val="false"/>
          <w:i w:val="false"/>
          <w:color w:val="000000"/>
          <w:sz w:val="28"/>
        </w:rPr>
        <w:t xml:space="preserve"> бойынша қылмыстар бөлек жолдарда бейнеленетін өлтіруге оқталу және дайындалу көрсетілмей есептеледі.</w:t>
      </w:r>
    </w:p>
    <w:p>
      <w:pPr>
        <w:spacing w:after="0"/>
        <w:ind w:left="0"/>
        <w:jc w:val="both"/>
      </w:pPr>
      <w:r>
        <w:rPr>
          <w:rFonts w:ascii="Times New Roman"/>
          <w:b w:val="false"/>
          <w:i w:val="false"/>
          <w:color w:val="000000"/>
          <w:sz w:val="28"/>
        </w:rPr>
        <w:t>
      1-бағанда қару, жарылғыш заттар, техникалық құралдар және компьютерлік техника қолданып жасалған, есептік кезеңде тіркелген құқық бұзушылықтар саны көрсетіледі.</w:t>
      </w:r>
    </w:p>
    <w:p>
      <w:pPr>
        <w:spacing w:after="0"/>
        <w:ind w:left="0"/>
        <w:jc w:val="both"/>
      </w:pPr>
      <w:r>
        <w:rPr>
          <w:rFonts w:ascii="Times New Roman"/>
          <w:b w:val="false"/>
          <w:i w:val="false"/>
          <w:color w:val="000000"/>
          <w:sz w:val="28"/>
        </w:rPr>
        <w:t>
      2-бағанда есептік кезеңде қару қолданып жасалған, тіркелген құқық бұзушылықтар саны көрсетіледі.</w:t>
      </w:r>
    </w:p>
    <w:p>
      <w:pPr>
        <w:spacing w:after="0"/>
        <w:ind w:left="0"/>
        <w:jc w:val="both"/>
      </w:pPr>
      <w:r>
        <w:rPr>
          <w:rFonts w:ascii="Times New Roman"/>
          <w:b w:val="false"/>
          <w:i w:val="false"/>
          <w:color w:val="000000"/>
          <w:sz w:val="28"/>
        </w:rPr>
        <w:t>
      3-бағанда есептік кезеңде тіркелгендер қатарынан оқ ататын қару қолданып жасалған құқық бұзушылықтар саны көрсетіледі.</w:t>
      </w:r>
    </w:p>
    <w:p>
      <w:pPr>
        <w:spacing w:after="0"/>
        <w:ind w:left="0"/>
        <w:jc w:val="both"/>
      </w:pPr>
      <w:r>
        <w:rPr>
          <w:rFonts w:ascii="Times New Roman"/>
          <w:b w:val="false"/>
          <w:i w:val="false"/>
          <w:color w:val="000000"/>
          <w:sz w:val="28"/>
        </w:rPr>
        <w:t>
      4-бағанда есептік кезеңде тіркелгендер қатарынан ойық ұңғылы атыс қаруын қолданып жасалған құқық бұзушылықтар саны көрсетіледі.</w:t>
      </w:r>
    </w:p>
    <w:p>
      <w:pPr>
        <w:spacing w:after="0"/>
        <w:ind w:left="0"/>
        <w:jc w:val="both"/>
      </w:pPr>
      <w:r>
        <w:rPr>
          <w:rFonts w:ascii="Times New Roman"/>
          <w:b w:val="false"/>
          <w:i w:val="false"/>
          <w:color w:val="000000"/>
          <w:sz w:val="28"/>
        </w:rPr>
        <w:t>
      5-бағанда есептік кезеңде аяқталғандар ішінен тегіс ұңғылы атыс қаруын қолданып жасалған құқық бұзушылықтар саны көрсетіледі.</w:t>
      </w:r>
    </w:p>
    <w:p>
      <w:pPr>
        <w:spacing w:after="0"/>
        <w:ind w:left="0"/>
        <w:jc w:val="both"/>
      </w:pPr>
      <w:r>
        <w:rPr>
          <w:rFonts w:ascii="Times New Roman"/>
          <w:b w:val="false"/>
          <w:i w:val="false"/>
          <w:color w:val="000000"/>
          <w:sz w:val="28"/>
        </w:rPr>
        <w:t>
      6-бағанда есептік кезеңде аяқталғандар ішінен ұңғысыз атыс қаруын қолданып жасалған құқық бұзушылықтар саны көрсетіледі.</w:t>
      </w:r>
    </w:p>
    <w:p>
      <w:pPr>
        <w:spacing w:after="0"/>
        <w:ind w:left="0"/>
        <w:jc w:val="both"/>
      </w:pPr>
      <w:r>
        <w:rPr>
          <w:rFonts w:ascii="Times New Roman"/>
          <w:b w:val="false"/>
          <w:i w:val="false"/>
          <w:color w:val="000000"/>
          <w:sz w:val="28"/>
        </w:rPr>
        <w:t>
      7-бағанда есептік кезеңде аяқталғандар ішінен жарақаттау әрекетіндегі патронмен ату мүмкіндігі бар газды атыс қаруын қолданып жасалған құқық бұзушылықтар саны көрсетіледі.</w:t>
      </w:r>
    </w:p>
    <w:p>
      <w:pPr>
        <w:spacing w:after="0"/>
        <w:ind w:left="0"/>
        <w:jc w:val="both"/>
      </w:pPr>
      <w:r>
        <w:rPr>
          <w:rFonts w:ascii="Times New Roman"/>
          <w:b w:val="false"/>
          <w:i w:val="false"/>
          <w:color w:val="000000"/>
          <w:sz w:val="28"/>
        </w:rPr>
        <w:t>
      8-бағанда есептік кезеңде аяқталғандар ішінен қолдан жасалған атыс қаруын қолданып жасалған құқық бұзушылықтар саны көрсетіледі.</w:t>
      </w:r>
    </w:p>
    <w:p>
      <w:pPr>
        <w:spacing w:after="0"/>
        <w:ind w:left="0"/>
        <w:jc w:val="both"/>
      </w:pPr>
      <w:r>
        <w:rPr>
          <w:rFonts w:ascii="Times New Roman"/>
          <w:b w:val="false"/>
          <w:i w:val="false"/>
          <w:color w:val="000000"/>
          <w:sz w:val="28"/>
        </w:rPr>
        <w:t>
      9-бағанда есептік кезеңде аяқталғандар ішінен газды қаруды қолданып жасалған құқық бұзушылықтар саны көрсетіледі.</w:t>
      </w:r>
    </w:p>
    <w:p>
      <w:pPr>
        <w:spacing w:after="0"/>
        <w:ind w:left="0"/>
        <w:jc w:val="both"/>
      </w:pPr>
      <w:r>
        <w:rPr>
          <w:rFonts w:ascii="Times New Roman"/>
          <w:b w:val="false"/>
          <w:i w:val="false"/>
          <w:color w:val="000000"/>
          <w:sz w:val="28"/>
        </w:rPr>
        <w:t>
      10-бағанда есептік кезеңде аяқталғандар ішінен пневматикалық қаруды қолданып жасалған құқық бұзушылықтар саны көрсетіледі.</w:t>
      </w:r>
    </w:p>
    <w:p>
      <w:pPr>
        <w:spacing w:after="0"/>
        <w:ind w:left="0"/>
        <w:jc w:val="both"/>
      </w:pPr>
      <w:r>
        <w:rPr>
          <w:rFonts w:ascii="Times New Roman"/>
          <w:b w:val="false"/>
          <w:i w:val="false"/>
          <w:color w:val="000000"/>
          <w:sz w:val="28"/>
        </w:rPr>
        <w:t>
      11-бағанда есептік кезеңде аяқталғандар ішінен лақтырынды қаруды қолданып жасалған құқық бұзушылықтар саны көрсетіледі.</w:t>
      </w:r>
    </w:p>
    <w:p>
      <w:pPr>
        <w:spacing w:after="0"/>
        <w:ind w:left="0"/>
        <w:jc w:val="both"/>
      </w:pPr>
      <w:r>
        <w:rPr>
          <w:rFonts w:ascii="Times New Roman"/>
          <w:b w:val="false"/>
          <w:i w:val="false"/>
          <w:color w:val="000000"/>
          <w:sz w:val="28"/>
        </w:rPr>
        <w:t>
      12-бағанда есептік кезеңде аяқталғандар ішінен электрлі қаруды қолданып жасалған құқық бұзушылықтар саны көрсетіледі.</w:t>
      </w:r>
    </w:p>
    <w:p>
      <w:pPr>
        <w:spacing w:after="0"/>
        <w:ind w:left="0"/>
        <w:jc w:val="both"/>
      </w:pPr>
      <w:r>
        <w:rPr>
          <w:rFonts w:ascii="Times New Roman"/>
          <w:b w:val="false"/>
          <w:i w:val="false"/>
          <w:color w:val="000000"/>
          <w:sz w:val="28"/>
        </w:rPr>
        <w:t>
      13-бағанда есептік кезеңде аяқталғандар ішінен суық қару қолданып жасалған құқық бұзушылықтар саны көрсетіледі.</w:t>
      </w:r>
    </w:p>
    <w:p>
      <w:pPr>
        <w:spacing w:after="0"/>
        <w:ind w:left="0"/>
        <w:jc w:val="both"/>
      </w:pPr>
      <w:r>
        <w:rPr>
          <w:rFonts w:ascii="Times New Roman"/>
          <w:b w:val="false"/>
          <w:i w:val="false"/>
          <w:color w:val="000000"/>
          <w:sz w:val="28"/>
        </w:rPr>
        <w:t>
      14-16-бағандарда есептік кезеңде аяқталғандар ішінен қару қолданып жасалған құқық бұзушылықтар түрлері бойынша бөлініп көрсетіледі: азаматтық, әскери, жауынгерлік қол атқыш.</w:t>
      </w:r>
    </w:p>
    <w:p>
      <w:pPr>
        <w:spacing w:after="0"/>
        <w:ind w:left="0"/>
        <w:jc w:val="both"/>
      </w:pPr>
      <w:r>
        <w:rPr>
          <w:rFonts w:ascii="Times New Roman"/>
          <w:b w:val="false"/>
          <w:i w:val="false"/>
          <w:color w:val="000000"/>
          <w:sz w:val="28"/>
        </w:rPr>
        <w:t>
      17-бағанда есептік кезеңде аяқталғандар ішінен тіркелген қаруды қолданып жасалған құқық бұзушылықтар көрсетіледі.</w:t>
      </w:r>
    </w:p>
    <w:p>
      <w:pPr>
        <w:spacing w:after="0"/>
        <w:ind w:left="0"/>
        <w:jc w:val="both"/>
      </w:pPr>
      <w:r>
        <w:rPr>
          <w:rFonts w:ascii="Times New Roman"/>
          <w:b w:val="false"/>
          <w:i w:val="false"/>
          <w:color w:val="000000"/>
          <w:sz w:val="28"/>
        </w:rPr>
        <w:t>
      18-бағанда есептік кезеңде аяқталғандар қатарынан тіркелмеген қаруды қолданып жасалған құқық бұзушылықтар көрсетіледі.</w:t>
      </w:r>
    </w:p>
    <w:p>
      <w:pPr>
        <w:spacing w:after="0"/>
        <w:ind w:left="0"/>
        <w:jc w:val="both"/>
      </w:pPr>
      <w:r>
        <w:rPr>
          <w:rFonts w:ascii="Times New Roman"/>
          <w:b w:val="false"/>
          <w:i w:val="false"/>
          <w:color w:val="000000"/>
          <w:sz w:val="28"/>
        </w:rPr>
        <w:t>
      19-бағанда есептік кезеңде тіркелгендер ішінен шетелдік азаматтардың қару қолданып жасаған құқық бұзушылықтар саны көрсетіледі.</w:t>
      </w:r>
    </w:p>
    <w:p>
      <w:pPr>
        <w:spacing w:after="0"/>
        <w:ind w:left="0"/>
        <w:jc w:val="both"/>
      </w:pPr>
      <w:r>
        <w:rPr>
          <w:rFonts w:ascii="Times New Roman"/>
          <w:b w:val="false"/>
          <w:i w:val="false"/>
          <w:color w:val="000000"/>
          <w:sz w:val="28"/>
        </w:rPr>
        <w:t>
      20-бағанда азаматтығы жоқ адамдардың қару қолданып жасаған құқық бұзушылықтар саны бейнеленеді.</w:t>
      </w:r>
    </w:p>
    <w:p>
      <w:pPr>
        <w:spacing w:after="0"/>
        <w:ind w:left="0"/>
        <w:jc w:val="both"/>
      </w:pPr>
      <w:r>
        <w:rPr>
          <w:rFonts w:ascii="Times New Roman"/>
          <w:b w:val="false"/>
          <w:i w:val="false"/>
          <w:color w:val="000000"/>
          <w:sz w:val="28"/>
        </w:rPr>
        <w:t>
      21-бағанда есептік кезеңде тіркелгендер ішінен отбасылық-тұрмыстық салада қару қолданып жасалған құқық бұзушылықтар саны ерепке алынады.</w:t>
      </w:r>
    </w:p>
    <w:p>
      <w:pPr>
        <w:spacing w:after="0"/>
        <w:ind w:left="0"/>
        <w:jc w:val="both"/>
      </w:pPr>
      <w:r>
        <w:rPr>
          <w:rFonts w:ascii="Times New Roman"/>
          <w:b w:val="false"/>
          <w:i w:val="false"/>
          <w:color w:val="000000"/>
          <w:sz w:val="28"/>
        </w:rPr>
        <w:t>
      22-бағанда есептік кезеңде тіркелгендер ішінен қоғамдық орындарда қару қолданып жасалған құқық бұзушылықтар саны көрсетіледі, соның ішінде 23-бағанда көшелерде, алаңдарда, саябақтарда, гүлзарларда қару қолданып жасалған құқық бұзушылықтар саны көрсетіледі.</w:t>
      </w:r>
    </w:p>
    <w:p>
      <w:pPr>
        <w:spacing w:after="0"/>
        <w:ind w:left="0"/>
        <w:jc w:val="both"/>
      </w:pPr>
      <w:r>
        <w:rPr>
          <w:rFonts w:ascii="Times New Roman"/>
          <w:b w:val="false"/>
          <w:i w:val="false"/>
          <w:color w:val="000000"/>
          <w:sz w:val="28"/>
        </w:rPr>
        <w:t>
      24-бағанда техникалық құралдарды қолданып жасалған құқық бұзушылықтар саны көрсетіледі.</w:t>
      </w:r>
    </w:p>
    <w:p>
      <w:pPr>
        <w:spacing w:after="0"/>
        <w:ind w:left="0"/>
        <w:jc w:val="both"/>
      </w:pPr>
      <w:r>
        <w:rPr>
          <w:rFonts w:ascii="Times New Roman"/>
          <w:b w:val="false"/>
          <w:i w:val="false"/>
          <w:color w:val="000000"/>
          <w:sz w:val="28"/>
        </w:rPr>
        <w:t>
      25-бағанда қоғамдық орындарда техникалық құралдарды қолданып жасалған құқық бұзушылықтар саны көрсетіледі, соның ішінде 26-бағанда көшелерде, алаңдарда, саябақтарда, гүлзарларда техникалық құралдарды қолданып жасалған құқық бұзушылықтар саны көрсетіледі.</w:t>
      </w:r>
    </w:p>
    <w:p>
      <w:pPr>
        <w:spacing w:after="0"/>
        <w:ind w:left="0"/>
        <w:jc w:val="both"/>
      </w:pPr>
      <w:r>
        <w:rPr>
          <w:rFonts w:ascii="Times New Roman"/>
          <w:b w:val="false"/>
          <w:i w:val="false"/>
          <w:color w:val="000000"/>
          <w:sz w:val="28"/>
        </w:rPr>
        <w:t>
      27-бағанда есептік кезеңде тіркелгендер ішінен жарылғыш заттарды қолданып жасалған құқық бұзушылықтар саны көрсетіледі.</w:t>
      </w:r>
    </w:p>
    <w:p>
      <w:pPr>
        <w:spacing w:after="0"/>
        <w:ind w:left="0"/>
        <w:jc w:val="both"/>
      </w:pPr>
      <w:r>
        <w:rPr>
          <w:rFonts w:ascii="Times New Roman"/>
          <w:b w:val="false"/>
          <w:i w:val="false"/>
          <w:color w:val="000000"/>
          <w:sz w:val="28"/>
        </w:rPr>
        <w:t>
      28-бағанда есептік кезеңде тіркелгендер ішінен қоғамдық орындарда жарылғыш заттарды қолданып жасалған құқық бұзушылықтар саны көрсетіледі, соның ішінде 29-бағанда көшелерде, алаңдарда, саябақтарда, гүлзарларда жарылғыш заттарды қолданып жасалған құқық бұзушылықтар саны бейнеленеді.</w:t>
      </w:r>
    </w:p>
    <w:p>
      <w:pPr>
        <w:spacing w:after="0"/>
        <w:ind w:left="0"/>
        <w:jc w:val="both"/>
      </w:pPr>
      <w:r>
        <w:rPr>
          <w:rFonts w:ascii="Times New Roman"/>
          <w:b w:val="false"/>
          <w:i w:val="false"/>
          <w:color w:val="000000"/>
          <w:sz w:val="28"/>
        </w:rPr>
        <w:t xml:space="preserve">
      30-бағанда есептік кезеңде тіркелгендер қатарынан компьютерлік техниканы қолданып жасалған құқық бұзушылықтар саны көрсетіледі. </w:t>
      </w:r>
    </w:p>
    <w:bookmarkStart w:name="z74" w:id="71"/>
    <w:p>
      <w:pPr>
        <w:spacing w:after="0"/>
        <w:ind w:left="0"/>
        <w:jc w:val="left"/>
      </w:pPr>
      <w:r>
        <w:rPr>
          <w:rFonts w:ascii="Times New Roman"/>
          <w:b/>
          <w:i w:val="false"/>
          <w:color w:val="000000"/>
        </w:rPr>
        <w:t xml:space="preserve"> 17-тарау. "Құқық бұзушылықты ашуға ықпал ететін күштер және құралдар туралы мәліметтер" есебінің 2-қосымшасы</w:t>
      </w:r>
    </w:p>
    <w:bookmarkEnd w:id="71"/>
    <w:bookmarkStart w:name="z75" w:id="72"/>
    <w:p>
      <w:pPr>
        <w:spacing w:after="0"/>
        <w:ind w:left="0"/>
        <w:jc w:val="both"/>
      </w:pPr>
      <w:r>
        <w:rPr>
          <w:rFonts w:ascii="Times New Roman"/>
          <w:b w:val="false"/>
          <w:i w:val="false"/>
          <w:color w:val="000000"/>
          <w:sz w:val="28"/>
        </w:rPr>
        <w:t>
      20. Есептің 2-қосымшасы құқық қорғау органдары қызметтерінің құқық бұзушылықты ашуға қатысуы, құқық бұзушылықты ашуға ықпал ететін құралдардың пайдаланылуы (есептік кезеңде тергеп-тексерілген қылмыстық істер ішінен) туралы мәліметтерді қамтиды және қылмыстық қудалау органының ішкі ведомстволық көрсеткіші болып табылады.</w:t>
      </w:r>
    </w:p>
    <w:bookmarkEnd w:id="72"/>
    <w:p>
      <w:pPr>
        <w:spacing w:after="0"/>
        <w:ind w:left="0"/>
        <w:jc w:val="both"/>
      </w:pPr>
      <w:r>
        <w:rPr>
          <w:rFonts w:ascii="Times New Roman"/>
          <w:b w:val="false"/>
          <w:i w:val="false"/>
          <w:color w:val="000000"/>
          <w:sz w:val="28"/>
        </w:rPr>
        <w:t>
      Бағандарда ҚР ҚК баптарына және тарауларына сәйкес құқық бұзушылықтар туралы мәліметтер бейнеленеді.</w:t>
      </w:r>
    </w:p>
    <w:p>
      <w:pPr>
        <w:spacing w:after="0"/>
        <w:ind w:left="0"/>
        <w:jc w:val="both"/>
      </w:pPr>
      <w:r>
        <w:rPr>
          <w:rFonts w:ascii="Times New Roman"/>
          <w:b w:val="false"/>
          <w:i w:val="false"/>
          <w:color w:val="000000"/>
          <w:sz w:val="28"/>
        </w:rPr>
        <w:t xml:space="preserve">
      ҚР ҚК "Адам өлтіру" </w:t>
      </w:r>
      <w:r>
        <w:rPr>
          <w:rFonts w:ascii="Times New Roman"/>
          <w:b w:val="false"/>
          <w:i w:val="false"/>
          <w:color w:val="000000"/>
          <w:sz w:val="28"/>
        </w:rPr>
        <w:t>99-бабы</w:t>
      </w:r>
      <w:r>
        <w:rPr>
          <w:rFonts w:ascii="Times New Roman"/>
          <w:b w:val="false"/>
          <w:i w:val="false"/>
          <w:color w:val="000000"/>
          <w:sz w:val="28"/>
        </w:rPr>
        <w:t xml:space="preserve"> бойынша қылмыстар бөлек жолдарда бейнеленетін өлтіруге оқталу және дайындалу көрсетілмей есептеледі.</w:t>
      </w:r>
    </w:p>
    <w:p>
      <w:pPr>
        <w:spacing w:after="0"/>
        <w:ind w:left="0"/>
        <w:jc w:val="both"/>
      </w:pPr>
      <w:r>
        <w:rPr>
          <w:rFonts w:ascii="Times New Roman"/>
          <w:b w:val="false"/>
          <w:i w:val="false"/>
          <w:color w:val="000000"/>
          <w:sz w:val="28"/>
        </w:rPr>
        <w:t>
      1-83-жолдарда қылмыскерді анықтауда тергеп-тексерумен аяқталған қылмыстық істер бойынша қатысулардың және қосымшаның "А" бағанында көрсетілген күштер және құралдар пайдаланылған қылмыс жағдайларының саны көрсетіледі (тиісті қызметтердің қызметкерлері бойынша бөлінеді).</w:t>
      </w:r>
    </w:p>
    <w:p>
      <w:pPr>
        <w:spacing w:after="0"/>
        <w:ind w:left="0"/>
        <w:jc w:val="both"/>
      </w:pPr>
      <w:r>
        <w:rPr>
          <w:rFonts w:ascii="Times New Roman"/>
          <w:b w:val="false"/>
          <w:i w:val="false"/>
          <w:color w:val="000000"/>
          <w:sz w:val="28"/>
        </w:rPr>
        <w:t xml:space="preserve">
      Қосымшаның бағандарында мыналар көрсетіледі: "А" бағанында – құқық бұзушылықтардың жеке түрлерін ашуға жәрдемдескен негізгі күштер және құралдар; 1-бағанда – негізгі күштер мен құралдардың қатысуының жалпы саны; 2-бағанда – кісі өлтіруді ашуға қатысу (ҚР ҚК </w:t>
      </w:r>
      <w:r>
        <w:rPr>
          <w:rFonts w:ascii="Times New Roman"/>
          <w:b w:val="false"/>
          <w:i w:val="false"/>
          <w:color w:val="000000"/>
          <w:sz w:val="28"/>
        </w:rPr>
        <w:t>99-бабы</w:t>
      </w:r>
      <w:r>
        <w:rPr>
          <w:rFonts w:ascii="Times New Roman"/>
          <w:b w:val="false"/>
          <w:i w:val="false"/>
          <w:color w:val="000000"/>
          <w:sz w:val="28"/>
        </w:rPr>
        <w:t xml:space="preserve">); 3-бағанда – денсаулыққа қасақана зиян келтіруді ашуға қатысу (ҚР ҚК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107-баптары</w:t>
      </w:r>
      <w:r>
        <w:rPr>
          <w:rFonts w:ascii="Times New Roman"/>
          <w:b w:val="false"/>
          <w:i w:val="false"/>
          <w:color w:val="000000"/>
          <w:sz w:val="28"/>
        </w:rPr>
        <w:t xml:space="preserve">); 4-бағанда (3-бағаннан) соның ішінде ауыр (ҚР ҚК </w:t>
      </w:r>
      <w:r>
        <w:rPr>
          <w:rFonts w:ascii="Times New Roman"/>
          <w:b w:val="false"/>
          <w:i w:val="false"/>
          <w:color w:val="000000"/>
          <w:sz w:val="28"/>
        </w:rPr>
        <w:t>106-бабы</w:t>
      </w:r>
      <w:r>
        <w:rPr>
          <w:rFonts w:ascii="Times New Roman"/>
          <w:b w:val="false"/>
          <w:i w:val="false"/>
          <w:color w:val="000000"/>
          <w:sz w:val="28"/>
        </w:rPr>
        <w:t xml:space="preserve">); 5-бағанда – зорлауды ашуға қатысу (ҚР ҚК </w:t>
      </w:r>
      <w:r>
        <w:rPr>
          <w:rFonts w:ascii="Times New Roman"/>
          <w:b w:val="false"/>
          <w:i w:val="false"/>
          <w:color w:val="000000"/>
          <w:sz w:val="28"/>
        </w:rPr>
        <w:t>120-бабы</w:t>
      </w:r>
      <w:r>
        <w:rPr>
          <w:rFonts w:ascii="Times New Roman"/>
          <w:b w:val="false"/>
          <w:i w:val="false"/>
          <w:color w:val="000000"/>
          <w:sz w:val="28"/>
        </w:rPr>
        <w:t xml:space="preserve">); 6-бағанда – қарақшылықты ашуға қатысу (ҚР ҚК </w:t>
      </w:r>
      <w:r>
        <w:rPr>
          <w:rFonts w:ascii="Times New Roman"/>
          <w:b w:val="false"/>
          <w:i w:val="false"/>
          <w:color w:val="000000"/>
          <w:sz w:val="28"/>
        </w:rPr>
        <w:t>192-бабы</w:t>
      </w:r>
      <w:r>
        <w:rPr>
          <w:rFonts w:ascii="Times New Roman"/>
          <w:b w:val="false"/>
          <w:i w:val="false"/>
          <w:color w:val="000000"/>
          <w:sz w:val="28"/>
        </w:rPr>
        <w:t xml:space="preserve">); 7-бағанда – тонауды ашуға қатысу (ҚР ҚК </w:t>
      </w:r>
      <w:r>
        <w:rPr>
          <w:rFonts w:ascii="Times New Roman"/>
          <w:b w:val="false"/>
          <w:i w:val="false"/>
          <w:color w:val="000000"/>
          <w:sz w:val="28"/>
        </w:rPr>
        <w:t>188-бабы</w:t>
      </w:r>
      <w:r>
        <w:rPr>
          <w:rFonts w:ascii="Times New Roman"/>
          <w:b w:val="false"/>
          <w:i w:val="false"/>
          <w:color w:val="000000"/>
          <w:sz w:val="28"/>
        </w:rPr>
        <w:t xml:space="preserve">); 8-бағанда – ұрлауды ашуға қатысу (ҚР ҚК </w:t>
      </w:r>
      <w:r>
        <w:rPr>
          <w:rFonts w:ascii="Times New Roman"/>
          <w:b w:val="false"/>
          <w:i w:val="false"/>
          <w:color w:val="000000"/>
          <w:sz w:val="28"/>
        </w:rPr>
        <w:t>188-бабы</w:t>
      </w:r>
      <w:r>
        <w:rPr>
          <w:rFonts w:ascii="Times New Roman"/>
          <w:b w:val="false"/>
          <w:i w:val="false"/>
          <w:color w:val="000000"/>
          <w:sz w:val="28"/>
        </w:rPr>
        <w:t xml:space="preserve">); 9-бағанда – автомобильді немесе өзге де көлік құралын жымқыру мақсатынсыз құқыққа сыйымсыз иеленіп алуды ашуға қатысу (ҚР ҚК </w:t>
      </w:r>
      <w:r>
        <w:rPr>
          <w:rFonts w:ascii="Times New Roman"/>
          <w:b w:val="false"/>
          <w:i w:val="false"/>
          <w:color w:val="000000"/>
          <w:sz w:val="28"/>
        </w:rPr>
        <w:t>200-бабы</w:t>
      </w:r>
      <w:r>
        <w:rPr>
          <w:rFonts w:ascii="Times New Roman"/>
          <w:b w:val="false"/>
          <w:i w:val="false"/>
          <w:color w:val="000000"/>
          <w:sz w:val="28"/>
        </w:rPr>
        <w:t xml:space="preserve">); 10-бағанда – есірткі құралдарының заңсыз айналымымен байланысты құқық бұзушылықтарды ашуға қатысу (ҚР ҚК </w:t>
      </w:r>
      <w:r>
        <w:rPr>
          <w:rFonts w:ascii="Times New Roman"/>
          <w:b w:val="false"/>
          <w:i w:val="false"/>
          <w:color w:val="000000"/>
          <w:sz w:val="28"/>
        </w:rPr>
        <w:t>296</w:t>
      </w:r>
      <w:r>
        <w:rPr>
          <w:rFonts w:ascii="Times New Roman"/>
          <w:b w:val="false"/>
          <w:i w:val="false"/>
          <w:color w:val="000000"/>
          <w:sz w:val="28"/>
        </w:rPr>
        <w:t>-</w:t>
      </w:r>
      <w:r>
        <w:rPr>
          <w:rFonts w:ascii="Times New Roman"/>
          <w:b w:val="false"/>
          <w:i w:val="false"/>
          <w:color w:val="000000"/>
          <w:sz w:val="28"/>
        </w:rPr>
        <w:t>303-баптары</w:t>
      </w:r>
      <w:r>
        <w:rPr>
          <w:rFonts w:ascii="Times New Roman"/>
          <w:b w:val="false"/>
          <w:i w:val="false"/>
          <w:color w:val="000000"/>
          <w:sz w:val="28"/>
        </w:rPr>
        <w:t xml:space="preserve">); 11-бағанда – парақорлықты ашуға қатысу (ҚР ҚК </w:t>
      </w:r>
      <w:r>
        <w:rPr>
          <w:rFonts w:ascii="Times New Roman"/>
          <w:b w:val="false"/>
          <w:i w:val="false"/>
          <w:color w:val="000000"/>
          <w:sz w:val="28"/>
        </w:rPr>
        <w:t>366</w:t>
      </w:r>
      <w:r>
        <w:rPr>
          <w:rFonts w:ascii="Times New Roman"/>
          <w:b w:val="false"/>
          <w:i w:val="false"/>
          <w:color w:val="000000"/>
          <w:sz w:val="28"/>
        </w:rPr>
        <w:t>-</w:t>
      </w:r>
      <w:r>
        <w:rPr>
          <w:rFonts w:ascii="Times New Roman"/>
          <w:b w:val="false"/>
          <w:i w:val="false"/>
          <w:color w:val="000000"/>
          <w:sz w:val="28"/>
        </w:rPr>
        <w:t>368-баптары</w:t>
      </w:r>
      <w:r>
        <w:rPr>
          <w:rFonts w:ascii="Times New Roman"/>
          <w:b w:val="false"/>
          <w:i w:val="false"/>
          <w:color w:val="000000"/>
          <w:sz w:val="28"/>
        </w:rPr>
        <w:t xml:space="preserve">); 12-бағанда – Сеніп тапсырылған бөтен мүлікті иемденіп алу немесе талан-таражға салуға байланысты құқық бұзушылықтарды ашуға қатысу (ҚР ҚК </w:t>
      </w:r>
      <w:r>
        <w:rPr>
          <w:rFonts w:ascii="Times New Roman"/>
          <w:b w:val="false"/>
          <w:i w:val="false"/>
          <w:color w:val="000000"/>
          <w:sz w:val="28"/>
        </w:rPr>
        <w:t>189-бабы</w:t>
      </w:r>
      <w:r>
        <w:rPr>
          <w:rFonts w:ascii="Times New Roman"/>
          <w:b w:val="false"/>
          <w:i w:val="false"/>
          <w:color w:val="000000"/>
          <w:sz w:val="28"/>
        </w:rPr>
        <w:t xml:space="preserve">); 13-бағанда – алаяқтықты ашуға қатысу (ҚР ҚК </w:t>
      </w:r>
      <w:r>
        <w:rPr>
          <w:rFonts w:ascii="Times New Roman"/>
          <w:b w:val="false"/>
          <w:i w:val="false"/>
          <w:color w:val="000000"/>
          <w:sz w:val="28"/>
        </w:rPr>
        <w:t>190-бабы</w:t>
      </w:r>
      <w:r>
        <w:rPr>
          <w:rFonts w:ascii="Times New Roman"/>
          <w:b w:val="false"/>
          <w:i w:val="false"/>
          <w:color w:val="000000"/>
          <w:sz w:val="28"/>
        </w:rPr>
        <w:t xml:space="preserve">); 14-29-бағандарда ҚР ҚК сәйкес экономикалық қызмет саласындағы құқық бұзушылықтардың жекелеген түрлері бейнеленеді; 30-бағанда – ақпаратқа, ақпараттық жүйеге немесе ақпараттық-коммуникативтік желіге заңсыз қолжетімділік бойынша құқық бұзушылықтарды ашуға қатысу (ҚР ҚК </w:t>
      </w:r>
      <w:r>
        <w:rPr>
          <w:rFonts w:ascii="Times New Roman"/>
          <w:b w:val="false"/>
          <w:i w:val="false"/>
          <w:color w:val="000000"/>
          <w:sz w:val="28"/>
        </w:rPr>
        <w:t>205-бабы</w:t>
      </w:r>
      <w:r>
        <w:rPr>
          <w:rFonts w:ascii="Times New Roman"/>
          <w:b w:val="false"/>
          <w:i w:val="false"/>
          <w:color w:val="000000"/>
          <w:sz w:val="28"/>
        </w:rPr>
        <w:t>).</w:t>
      </w:r>
    </w:p>
    <w:bookmarkStart w:name="z76" w:id="73"/>
    <w:p>
      <w:pPr>
        <w:spacing w:after="0"/>
        <w:ind w:left="0"/>
        <w:jc w:val="left"/>
      </w:pPr>
      <w:r>
        <w:rPr>
          <w:rFonts w:ascii="Times New Roman"/>
          <w:b/>
          <w:i w:val="false"/>
          <w:color w:val="000000"/>
        </w:rPr>
        <w:t xml:space="preserve"> 18-тарау. "Бұрынғы жылдары ашылмағандар ішінен ашылған құқық бұзушылықтар туралы мәліметтер" есебінің 3-қосымшасы</w:t>
      </w:r>
    </w:p>
    <w:bookmarkEnd w:id="73"/>
    <w:bookmarkStart w:name="z77" w:id="74"/>
    <w:p>
      <w:pPr>
        <w:spacing w:after="0"/>
        <w:ind w:left="0"/>
        <w:jc w:val="both"/>
      </w:pPr>
      <w:r>
        <w:rPr>
          <w:rFonts w:ascii="Times New Roman"/>
          <w:b w:val="false"/>
          <w:i w:val="false"/>
          <w:color w:val="000000"/>
          <w:sz w:val="28"/>
        </w:rPr>
        <w:t>
      21. Есептің 3-қосымшасы бұрынғы жылдары ашылмағандар ішінен ашылған құқық бұзушылықтар туралы мәліметтерді қамтиды.</w:t>
      </w:r>
    </w:p>
    <w:bookmarkEnd w:id="74"/>
    <w:p>
      <w:pPr>
        <w:spacing w:after="0"/>
        <w:ind w:left="0"/>
        <w:jc w:val="both"/>
      </w:pPr>
      <w:r>
        <w:rPr>
          <w:rFonts w:ascii="Times New Roman"/>
          <w:b w:val="false"/>
          <w:i w:val="false"/>
          <w:color w:val="000000"/>
          <w:sz w:val="28"/>
        </w:rPr>
        <w:t>
      Жолдарда ҚР ҚК баптарына және тарауларына сәйкес құқық бұзушылықтар туралы мәліметтер бейнеленеді.</w:t>
      </w:r>
    </w:p>
    <w:p>
      <w:pPr>
        <w:spacing w:after="0"/>
        <w:ind w:left="0"/>
        <w:jc w:val="both"/>
      </w:pPr>
      <w:r>
        <w:rPr>
          <w:rFonts w:ascii="Times New Roman"/>
          <w:b w:val="false"/>
          <w:i w:val="false"/>
          <w:color w:val="000000"/>
          <w:sz w:val="28"/>
        </w:rPr>
        <w:t xml:space="preserve">
      ҚР ҚК "Адам өлтіру" </w:t>
      </w:r>
      <w:r>
        <w:rPr>
          <w:rFonts w:ascii="Times New Roman"/>
          <w:b w:val="false"/>
          <w:i w:val="false"/>
          <w:color w:val="000000"/>
          <w:sz w:val="28"/>
        </w:rPr>
        <w:t>99-бабы</w:t>
      </w:r>
      <w:r>
        <w:rPr>
          <w:rFonts w:ascii="Times New Roman"/>
          <w:b w:val="false"/>
          <w:i w:val="false"/>
          <w:color w:val="000000"/>
          <w:sz w:val="28"/>
        </w:rPr>
        <w:t xml:space="preserve"> бойынша қылмыстар бөлек жолдарда бейнеленетін өлтіруге оқталу және дайындалу көрсетілмей есептеледі.</w:t>
      </w:r>
    </w:p>
    <w:p>
      <w:pPr>
        <w:spacing w:after="0"/>
        <w:ind w:left="0"/>
        <w:jc w:val="both"/>
      </w:pPr>
      <w:r>
        <w:rPr>
          <w:rFonts w:ascii="Times New Roman"/>
          <w:b w:val="false"/>
          <w:i w:val="false"/>
          <w:color w:val="000000"/>
          <w:sz w:val="28"/>
        </w:rPr>
        <w:t>
      1-бағанда бұрынғы жылдары ашылмағандар ішінен істері есептік кезеңде аяқталған құқық бұзушылықтар саны бейнеленеді.</w:t>
      </w:r>
    </w:p>
    <w:p>
      <w:pPr>
        <w:spacing w:after="0"/>
        <w:ind w:left="0"/>
        <w:jc w:val="both"/>
      </w:pPr>
      <w:r>
        <w:rPr>
          <w:rFonts w:ascii="Times New Roman"/>
          <w:b w:val="false"/>
          <w:i w:val="false"/>
          <w:color w:val="000000"/>
          <w:sz w:val="28"/>
        </w:rPr>
        <w:t>
      2-бағанда 1-бағаннан бұрынғы жылдары ашылмағандар ішінен істері есептік кезеңде сотқа жолданған құқық бұзушылықтар саны бейнеленеді.</w:t>
      </w:r>
    </w:p>
    <w:p>
      <w:pPr>
        <w:spacing w:after="0"/>
        <w:ind w:left="0"/>
        <w:jc w:val="both"/>
      </w:pPr>
      <w:r>
        <w:rPr>
          <w:rFonts w:ascii="Times New Roman"/>
          <w:b w:val="false"/>
          <w:i w:val="false"/>
          <w:color w:val="000000"/>
          <w:sz w:val="28"/>
        </w:rPr>
        <w:t xml:space="preserve">
      3-бағанда 1-бағаннан бұрынғы жылдары ашылмағандар ішінен істері ҚР ҚПК </w:t>
      </w:r>
      <w:r>
        <w:rPr>
          <w:rFonts w:ascii="Times New Roman"/>
          <w:b w:val="false"/>
          <w:i w:val="false"/>
          <w:color w:val="000000"/>
          <w:sz w:val="28"/>
        </w:rPr>
        <w:t>36-бабы</w:t>
      </w:r>
      <w:r>
        <w:rPr>
          <w:rFonts w:ascii="Times New Roman"/>
          <w:b w:val="false"/>
          <w:i w:val="false"/>
          <w:color w:val="000000"/>
          <w:sz w:val="28"/>
        </w:rPr>
        <w:t xml:space="preserve"> және </w:t>
      </w:r>
      <w:r>
        <w:rPr>
          <w:rFonts w:ascii="Times New Roman"/>
          <w:b w:val="false"/>
          <w:i w:val="false"/>
          <w:color w:val="000000"/>
          <w:sz w:val="28"/>
        </w:rPr>
        <w:t>35-бабы</w:t>
      </w:r>
      <w:r>
        <w:rPr>
          <w:rFonts w:ascii="Times New Roman"/>
          <w:b w:val="false"/>
          <w:i w:val="false"/>
          <w:color w:val="000000"/>
          <w:sz w:val="28"/>
        </w:rPr>
        <w:t xml:space="preserve"> 1-бөлімінің 3), 4), 9), 10), 11), 12)-тармақтары және </w:t>
      </w:r>
      <w:r>
        <w:rPr>
          <w:rFonts w:ascii="Times New Roman"/>
          <w:b w:val="false"/>
          <w:i w:val="false"/>
          <w:color w:val="000000"/>
          <w:sz w:val="28"/>
        </w:rPr>
        <w:t>36-бабы</w:t>
      </w:r>
      <w:r>
        <w:rPr>
          <w:rFonts w:ascii="Times New Roman"/>
          <w:b w:val="false"/>
          <w:i w:val="false"/>
          <w:color w:val="000000"/>
          <w:sz w:val="28"/>
        </w:rPr>
        <w:t xml:space="preserve"> бойынша тоқтатылған құқық бұзушылықтар саны бейнеленеді.</w:t>
      </w:r>
    </w:p>
    <w:bookmarkStart w:name="z78" w:id="75"/>
    <w:p>
      <w:pPr>
        <w:spacing w:after="0"/>
        <w:ind w:left="0"/>
        <w:jc w:val="left"/>
      </w:pPr>
      <w:r>
        <w:rPr>
          <w:rFonts w:ascii="Times New Roman"/>
          <w:b/>
          <w:i w:val="false"/>
          <w:color w:val="000000"/>
        </w:rPr>
        <w:t xml:space="preserve"> 19-тарау. "Жасалған суицидтер туралы мәліметтер" есебінің 4-қосымшасы</w:t>
      </w:r>
    </w:p>
    <w:bookmarkEnd w:id="75"/>
    <w:bookmarkStart w:name="z79" w:id="76"/>
    <w:p>
      <w:pPr>
        <w:spacing w:after="0"/>
        <w:ind w:left="0"/>
        <w:jc w:val="both"/>
      </w:pPr>
      <w:r>
        <w:rPr>
          <w:rFonts w:ascii="Times New Roman"/>
          <w:b w:val="false"/>
          <w:i w:val="false"/>
          <w:color w:val="000000"/>
          <w:sz w:val="28"/>
        </w:rPr>
        <w:t>
      22. Есептің 4-қосымшасы СДТБТ-де қылмыстық құқық бұзушылықтар туралы арыздар, хабарламалар тіркелген, суицид және (немесе) оған талпыныс жасаған адамдардың саны туралы мәліметтерді қамтиды.</w:t>
      </w:r>
    </w:p>
    <w:bookmarkEnd w:id="76"/>
    <w:p>
      <w:pPr>
        <w:spacing w:after="0"/>
        <w:ind w:left="0"/>
        <w:jc w:val="both"/>
      </w:pPr>
      <w:r>
        <w:rPr>
          <w:rFonts w:ascii="Times New Roman"/>
          <w:b w:val="false"/>
          <w:i w:val="false"/>
          <w:color w:val="000000"/>
          <w:sz w:val="28"/>
        </w:rPr>
        <w:t>
      Жолдарда суицид және (немесе) оған талпыныс жасаған адамдардың саны туралы мәліметтер азаматтығы, жыныстық, жас белгілері бойынша, соның ішінде кәмелетке толмағандарды ерекшелеумен, отбасының және әскери қызметшінің құрамы және материалдық-әлеуметтік қамтамасыз етілуі бойынша ажыратылып көрсетіледі.</w:t>
      </w:r>
    </w:p>
    <w:p>
      <w:pPr>
        <w:spacing w:after="0"/>
        <w:ind w:left="0"/>
        <w:jc w:val="both"/>
      </w:pPr>
      <w:r>
        <w:rPr>
          <w:rFonts w:ascii="Times New Roman"/>
          <w:b w:val="false"/>
          <w:i w:val="false"/>
          <w:color w:val="000000"/>
          <w:sz w:val="28"/>
        </w:rPr>
        <w:t>
      Бағандардың көрсеткіштері СДТБТ-1 және СДТБТ-2 нысандарының деректемелеріне сәйкес келуі тиіс.</w:t>
      </w:r>
    </w:p>
    <w:p>
      <w:pPr>
        <w:spacing w:after="0"/>
        <w:ind w:left="0"/>
        <w:jc w:val="both"/>
      </w:pPr>
      <w:r>
        <w:rPr>
          <w:rFonts w:ascii="Times New Roman"/>
          <w:b w:val="false"/>
          <w:i w:val="false"/>
          <w:color w:val="000000"/>
          <w:sz w:val="28"/>
        </w:rPr>
        <w:t>
      1-6-бағандар суицид және (немесе) оған талпынысты сау күйінде, алкогольді, есірткіге, токсикомандық мас күйінде, психиканың өзге де ауру күйінде жасаған адамдар туралы мәліметтерді қамтиды.</w:t>
      </w:r>
    </w:p>
    <w:p>
      <w:pPr>
        <w:spacing w:after="0"/>
        <w:ind w:left="0"/>
        <w:jc w:val="both"/>
      </w:pPr>
      <w:r>
        <w:rPr>
          <w:rFonts w:ascii="Times New Roman"/>
          <w:b w:val="false"/>
          <w:i w:val="false"/>
          <w:color w:val="000000"/>
          <w:sz w:val="28"/>
        </w:rPr>
        <w:t>
      1-баған 2, 3, 4, 5 және 6-бағандардың сомасына тең болуы тиіс.</w:t>
      </w:r>
    </w:p>
    <w:p>
      <w:pPr>
        <w:spacing w:after="0"/>
        <w:ind w:left="0"/>
        <w:jc w:val="both"/>
      </w:pPr>
      <w:r>
        <w:rPr>
          <w:rFonts w:ascii="Times New Roman"/>
          <w:b w:val="false"/>
          <w:i w:val="false"/>
          <w:color w:val="000000"/>
          <w:sz w:val="28"/>
        </w:rPr>
        <w:t>
      7-24-бағандарда суицидтік мінез-құлыққа әкелген факторлар тізбеленуі тиіс. 7-баған 8-24-бағандардың сомасына тең болуы тиіс.</w:t>
      </w:r>
    </w:p>
    <w:p>
      <w:pPr>
        <w:spacing w:after="0"/>
        <w:ind w:left="0"/>
        <w:jc w:val="both"/>
      </w:pPr>
      <w:r>
        <w:rPr>
          <w:rFonts w:ascii="Times New Roman"/>
          <w:b w:val="false"/>
          <w:i w:val="false"/>
          <w:color w:val="000000"/>
          <w:sz w:val="28"/>
        </w:rPr>
        <w:t>
      25-40-бағандарда суицид және (немесе) оған талпыныс жасау тәсілдері көрсетіледі. 25-баған 26-34, 40-бағандардың сомасына тең болуы тиіс. Бұл ретте, 34-баған 35-39-бағандардың сомасына тең болуы тиіс.</w:t>
      </w:r>
    </w:p>
    <w:p>
      <w:pPr>
        <w:spacing w:after="0"/>
        <w:ind w:left="0"/>
        <w:jc w:val="both"/>
      </w:pPr>
      <w:r>
        <w:rPr>
          <w:rFonts w:ascii="Times New Roman"/>
          <w:b w:val="false"/>
          <w:i w:val="false"/>
          <w:color w:val="000000"/>
          <w:sz w:val="28"/>
        </w:rPr>
        <w:t>
      41-49-бағандар суицид және (немесе) оған талпыныс жасау орны туралы мәліметтерді бейнелейді. 41-баған 42-49-бағандардың сомасына тең болуы тиіс.</w:t>
      </w:r>
    </w:p>
    <w:bookmarkStart w:name="z80" w:id="77"/>
    <w:p>
      <w:pPr>
        <w:spacing w:after="0"/>
        <w:ind w:left="0"/>
        <w:jc w:val="left"/>
      </w:pPr>
      <w:r>
        <w:rPr>
          <w:rFonts w:ascii="Times New Roman"/>
          <w:b/>
          <w:i w:val="false"/>
          <w:color w:val="000000"/>
        </w:rPr>
        <w:t xml:space="preserve"> 20-тарау. "Тіркелген қылмыстық теріс қылықтар туралы мәліметтер" есебінің 5-қосымшасы</w:t>
      </w:r>
    </w:p>
    <w:bookmarkEnd w:id="77"/>
    <w:bookmarkStart w:name="z81" w:id="78"/>
    <w:p>
      <w:pPr>
        <w:spacing w:after="0"/>
        <w:ind w:left="0"/>
        <w:jc w:val="both"/>
      </w:pPr>
      <w:r>
        <w:rPr>
          <w:rFonts w:ascii="Times New Roman"/>
          <w:b w:val="false"/>
          <w:i w:val="false"/>
          <w:color w:val="000000"/>
          <w:sz w:val="28"/>
        </w:rPr>
        <w:t>
      23. Есептің 5-қосымшасы тіркелген қылмыстық теріс қылықтар туралы мәліметтерді қамтиды.</w:t>
      </w:r>
    </w:p>
    <w:bookmarkEnd w:id="78"/>
    <w:p>
      <w:pPr>
        <w:spacing w:after="0"/>
        <w:ind w:left="0"/>
        <w:jc w:val="both"/>
      </w:pPr>
      <w:r>
        <w:rPr>
          <w:rFonts w:ascii="Times New Roman"/>
          <w:b w:val="false"/>
          <w:i w:val="false"/>
          <w:color w:val="000000"/>
          <w:sz w:val="28"/>
        </w:rPr>
        <w:t>
      Жолдарда ҚР ҚК баптары және тарауларына сәйкес тіркелген қылмыстық теріс қылықтар туралы мәліметтер бейнеленеді.</w:t>
      </w:r>
    </w:p>
    <w:p>
      <w:pPr>
        <w:spacing w:after="0"/>
        <w:ind w:left="0"/>
        <w:jc w:val="both"/>
      </w:pPr>
      <w:r>
        <w:rPr>
          <w:rFonts w:ascii="Times New Roman"/>
          <w:b w:val="false"/>
          <w:i w:val="false"/>
          <w:color w:val="000000"/>
          <w:sz w:val="28"/>
        </w:rPr>
        <w:t>
      Есептің 5-қосымшаның көрсеткіштері есептің 1-бөліміне ұқсас қалыптастырылады.</w:t>
      </w:r>
    </w:p>
    <w:bookmarkStart w:name="z82" w:id="79"/>
    <w:p>
      <w:pPr>
        <w:spacing w:after="0"/>
        <w:ind w:left="0"/>
        <w:jc w:val="left"/>
      </w:pPr>
      <w:r>
        <w:rPr>
          <w:rFonts w:ascii="Times New Roman"/>
          <w:b/>
          <w:i w:val="false"/>
          <w:color w:val="000000"/>
        </w:rPr>
        <w:t xml:space="preserve"> 21-тарау. "Тіркелген қылмыстар туралы мәліметтер" есебінің 6-қосымшасы</w:t>
      </w:r>
    </w:p>
    <w:bookmarkEnd w:id="79"/>
    <w:bookmarkStart w:name="z83" w:id="80"/>
    <w:p>
      <w:pPr>
        <w:spacing w:after="0"/>
        <w:ind w:left="0"/>
        <w:jc w:val="both"/>
      </w:pPr>
      <w:r>
        <w:rPr>
          <w:rFonts w:ascii="Times New Roman"/>
          <w:b w:val="false"/>
          <w:i w:val="false"/>
          <w:color w:val="000000"/>
          <w:sz w:val="28"/>
        </w:rPr>
        <w:t>
      24. Есептің 6-қосымшасы тіркелген қылмыстар туралы мәліметтерді қамтиды.</w:t>
      </w:r>
    </w:p>
    <w:bookmarkEnd w:id="80"/>
    <w:p>
      <w:pPr>
        <w:spacing w:after="0"/>
        <w:ind w:left="0"/>
        <w:jc w:val="both"/>
      </w:pPr>
      <w:r>
        <w:rPr>
          <w:rFonts w:ascii="Times New Roman"/>
          <w:b w:val="false"/>
          <w:i w:val="false"/>
          <w:color w:val="000000"/>
          <w:sz w:val="28"/>
        </w:rPr>
        <w:t>
      Жолдарда ҚР ҚК баптары мен тарауларына сәйкес тіркелген қылмыстар туралы мәліметтер бейнеленеді.</w:t>
      </w:r>
    </w:p>
    <w:p>
      <w:pPr>
        <w:spacing w:after="0"/>
        <w:ind w:left="0"/>
        <w:jc w:val="both"/>
      </w:pPr>
      <w:r>
        <w:rPr>
          <w:rFonts w:ascii="Times New Roman"/>
          <w:b w:val="false"/>
          <w:i w:val="false"/>
          <w:color w:val="000000"/>
          <w:sz w:val="28"/>
        </w:rPr>
        <w:t>
      Есептің 6-қосымшасының көрсеткіштері есептің 1-бөліміне ұқсас қалыптастырылады.</w:t>
      </w:r>
    </w:p>
    <w:bookmarkStart w:name="z84" w:id="81"/>
    <w:p>
      <w:pPr>
        <w:spacing w:after="0"/>
        <w:ind w:left="0"/>
        <w:jc w:val="left"/>
      </w:pPr>
      <w:r>
        <w:rPr>
          <w:rFonts w:ascii="Times New Roman"/>
          <w:b/>
          <w:i w:val="false"/>
          <w:color w:val="000000"/>
        </w:rPr>
        <w:t xml:space="preserve"> 22-тарау. "Тіркелген аса ауыр қылмыстар туралы мәліметтер" есебінің 7-қосымшасы</w:t>
      </w:r>
    </w:p>
    <w:bookmarkEnd w:id="81"/>
    <w:bookmarkStart w:name="z85" w:id="82"/>
    <w:p>
      <w:pPr>
        <w:spacing w:after="0"/>
        <w:ind w:left="0"/>
        <w:jc w:val="both"/>
      </w:pPr>
      <w:r>
        <w:rPr>
          <w:rFonts w:ascii="Times New Roman"/>
          <w:b w:val="false"/>
          <w:i w:val="false"/>
          <w:color w:val="000000"/>
          <w:sz w:val="28"/>
        </w:rPr>
        <w:t>
      25. Есептің 7-қосымшасы тіркелген аса ауыр қылмыстар туралы мәліметтерді қамтиды.</w:t>
      </w:r>
    </w:p>
    <w:bookmarkEnd w:id="82"/>
    <w:p>
      <w:pPr>
        <w:spacing w:after="0"/>
        <w:ind w:left="0"/>
        <w:jc w:val="both"/>
      </w:pPr>
      <w:r>
        <w:rPr>
          <w:rFonts w:ascii="Times New Roman"/>
          <w:b w:val="false"/>
          <w:i w:val="false"/>
          <w:color w:val="000000"/>
          <w:sz w:val="28"/>
        </w:rPr>
        <w:t>
      Жолдарда ҚР ҚК баптары мен тарауларына сәйкес, тіркелген аса ауыр қылмыстар туралы мәліметтер бейнеленеді.</w:t>
      </w:r>
    </w:p>
    <w:p>
      <w:pPr>
        <w:spacing w:after="0"/>
        <w:ind w:left="0"/>
        <w:jc w:val="both"/>
      </w:pPr>
      <w:r>
        <w:rPr>
          <w:rFonts w:ascii="Times New Roman"/>
          <w:b w:val="false"/>
          <w:i w:val="false"/>
          <w:color w:val="000000"/>
          <w:sz w:val="28"/>
        </w:rPr>
        <w:t>
      Есептің 7-қосымшасының көрсеткіштері есептің 1-бөліміне ұқсас қалыптастырылады.</w:t>
      </w:r>
    </w:p>
    <w:bookmarkStart w:name="z86" w:id="83"/>
    <w:p>
      <w:pPr>
        <w:spacing w:after="0"/>
        <w:ind w:left="0"/>
        <w:jc w:val="left"/>
      </w:pPr>
      <w:r>
        <w:rPr>
          <w:rFonts w:ascii="Times New Roman"/>
          <w:b/>
          <w:i w:val="false"/>
          <w:color w:val="000000"/>
        </w:rPr>
        <w:t xml:space="preserve"> 23-тарау. "Тіркелген ауыр қылмыстар туралы мәліметтер" есебінің 8-қосымшасы</w:t>
      </w:r>
    </w:p>
    <w:bookmarkEnd w:id="83"/>
    <w:bookmarkStart w:name="z87" w:id="84"/>
    <w:p>
      <w:pPr>
        <w:spacing w:after="0"/>
        <w:ind w:left="0"/>
        <w:jc w:val="both"/>
      </w:pPr>
      <w:r>
        <w:rPr>
          <w:rFonts w:ascii="Times New Roman"/>
          <w:b w:val="false"/>
          <w:i w:val="false"/>
          <w:color w:val="000000"/>
          <w:sz w:val="28"/>
        </w:rPr>
        <w:t>
      26. Есептің 8-қосымшасы тіркелген ауыр қылмыстар туралы мәліметтерді қамтиды.</w:t>
      </w:r>
    </w:p>
    <w:bookmarkEnd w:id="84"/>
    <w:p>
      <w:pPr>
        <w:spacing w:after="0"/>
        <w:ind w:left="0"/>
        <w:jc w:val="both"/>
      </w:pPr>
      <w:r>
        <w:rPr>
          <w:rFonts w:ascii="Times New Roman"/>
          <w:b w:val="false"/>
          <w:i w:val="false"/>
          <w:color w:val="000000"/>
          <w:sz w:val="28"/>
        </w:rPr>
        <w:t>
      Жолдарда ҚР ҚК баптары мен тарауларына сәйкес, тіркелген ауыр қылмыстар туралы мәліметтер бейнеленеді.</w:t>
      </w:r>
    </w:p>
    <w:p>
      <w:pPr>
        <w:spacing w:after="0"/>
        <w:ind w:left="0"/>
        <w:jc w:val="both"/>
      </w:pPr>
      <w:r>
        <w:rPr>
          <w:rFonts w:ascii="Times New Roman"/>
          <w:b w:val="false"/>
          <w:i w:val="false"/>
          <w:color w:val="000000"/>
          <w:sz w:val="28"/>
        </w:rPr>
        <w:t>
      Есептің 8-қосымшасының көрсеткіштері есептің 1-бөліміне ұқсас қалыптастырылады.</w:t>
      </w:r>
    </w:p>
    <w:bookmarkStart w:name="z88" w:id="85"/>
    <w:p>
      <w:pPr>
        <w:spacing w:after="0"/>
        <w:ind w:left="0"/>
        <w:jc w:val="left"/>
      </w:pPr>
      <w:r>
        <w:rPr>
          <w:rFonts w:ascii="Times New Roman"/>
          <w:b/>
          <w:i w:val="false"/>
          <w:color w:val="000000"/>
        </w:rPr>
        <w:t xml:space="preserve"> 24-тарау. "Тіркелген онша ауыр емес қылмыстар туралы мәліметтер" есебінің 9-қосымшасы</w:t>
      </w:r>
    </w:p>
    <w:bookmarkEnd w:id="85"/>
    <w:bookmarkStart w:name="z89" w:id="86"/>
    <w:p>
      <w:pPr>
        <w:spacing w:after="0"/>
        <w:ind w:left="0"/>
        <w:jc w:val="both"/>
      </w:pPr>
      <w:r>
        <w:rPr>
          <w:rFonts w:ascii="Times New Roman"/>
          <w:b w:val="false"/>
          <w:i w:val="false"/>
          <w:color w:val="000000"/>
          <w:sz w:val="28"/>
        </w:rPr>
        <w:t>
      27. Есептің 9-қосымшасы тіркелген онша ауыр емес қылмыстар туралы мәліметтерді қамтиды.</w:t>
      </w:r>
    </w:p>
    <w:bookmarkEnd w:id="86"/>
    <w:p>
      <w:pPr>
        <w:spacing w:after="0"/>
        <w:ind w:left="0"/>
        <w:jc w:val="both"/>
      </w:pPr>
      <w:r>
        <w:rPr>
          <w:rFonts w:ascii="Times New Roman"/>
          <w:b w:val="false"/>
          <w:i w:val="false"/>
          <w:color w:val="000000"/>
          <w:sz w:val="28"/>
        </w:rPr>
        <w:t>
      Жолдарда ҚР ҚК баптары мен тарауларына сәйкес, тіркелген онша ауыр емес қылмыстар туралы мәліметтер бейнеленеді.</w:t>
      </w:r>
    </w:p>
    <w:p>
      <w:pPr>
        <w:spacing w:after="0"/>
        <w:ind w:left="0"/>
        <w:jc w:val="both"/>
      </w:pPr>
      <w:r>
        <w:rPr>
          <w:rFonts w:ascii="Times New Roman"/>
          <w:b w:val="false"/>
          <w:i w:val="false"/>
          <w:color w:val="000000"/>
          <w:sz w:val="28"/>
        </w:rPr>
        <w:t>
      Есептің 9-қосымшасының көрсеткіштері есептің 1-бөліміне ұқсас қалыптастырылады.</w:t>
      </w:r>
    </w:p>
    <w:bookmarkStart w:name="z90" w:id="87"/>
    <w:p>
      <w:pPr>
        <w:spacing w:after="0"/>
        <w:ind w:left="0"/>
        <w:jc w:val="left"/>
      </w:pPr>
      <w:r>
        <w:rPr>
          <w:rFonts w:ascii="Times New Roman"/>
          <w:b/>
          <w:i w:val="false"/>
          <w:color w:val="000000"/>
        </w:rPr>
        <w:t xml:space="preserve"> 25-тарау. "Тіркелген ауырлығы орташа қылмыстар туралы мәліметтер" есебінің 10-қосымшасы</w:t>
      </w:r>
    </w:p>
    <w:bookmarkEnd w:id="87"/>
    <w:bookmarkStart w:name="z91" w:id="88"/>
    <w:p>
      <w:pPr>
        <w:spacing w:after="0"/>
        <w:ind w:left="0"/>
        <w:jc w:val="both"/>
      </w:pPr>
      <w:r>
        <w:rPr>
          <w:rFonts w:ascii="Times New Roman"/>
          <w:b w:val="false"/>
          <w:i w:val="false"/>
          <w:color w:val="000000"/>
          <w:sz w:val="28"/>
        </w:rPr>
        <w:t>
      28. Есептің 10-қосымшасы тіркелген ауырлығы орташа қылмыстар туралы мәліметтерді қамтиды.</w:t>
      </w:r>
    </w:p>
    <w:bookmarkEnd w:id="88"/>
    <w:p>
      <w:pPr>
        <w:spacing w:after="0"/>
        <w:ind w:left="0"/>
        <w:jc w:val="both"/>
      </w:pPr>
      <w:r>
        <w:rPr>
          <w:rFonts w:ascii="Times New Roman"/>
          <w:b w:val="false"/>
          <w:i w:val="false"/>
          <w:color w:val="000000"/>
          <w:sz w:val="28"/>
        </w:rPr>
        <w:t>
      Жолдарда ҚР ҚК баптары мен тарауларына сәйкес, тіркелген ауырлығы орташа қылмыстар туралы мәліметтер бейнеленеді.</w:t>
      </w:r>
    </w:p>
    <w:p>
      <w:pPr>
        <w:spacing w:after="0"/>
        <w:ind w:left="0"/>
        <w:jc w:val="both"/>
      </w:pPr>
      <w:r>
        <w:rPr>
          <w:rFonts w:ascii="Times New Roman"/>
          <w:b w:val="false"/>
          <w:i w:val="false"/>
          <w:color w:val="000000"/>
          <w:sz w:val="28"/>
        </w:rPr>
        <w:t>
      Есептің 10-қосымшасының көрсеткіштері есептің 1-бөліміне ұқсас қалыптастырылады.</w:t>
      </w:r>
    </w:p>
    <w:bookmarkStart w:name="z101" w:id="89"/>
    <w:p>
      <w:pPr>
        <w:spacing w:after="0"/>
        <w:ind w:left="0"/>
        <w:jc w:val="left"/>
      </w:pPr>
      <w:r>
        <w:rPr>
          <w:rFonts w:ascii="Times New Roman"/>
          <w:b/>
          <w:i w:val="false"/>
          <w:color w:val="000000"/>
        </w:rPr>
        <w:t xml:space="preserve"> 26-тарау. "Есептің 11-қосымшасы "Тіркелген ауыр және аса ауыр қылмыстар туралы мәліметтер".</w:t>
      </w:r>
    </w:p>
    <w:bookmarkEnd w:id="89"/>
    <w:p>
      <w:pPr>
        <w:spacing w:after="0"/>
        <w:ind w:left="0"/>
        <w:jc w:val="both"/>
      </w:pPr>
      <w:r>
        <w:rPr>
          <w:rFonts w:ascii="Times New Roman"/>
          <w:b w:val="false"/>
          <w:i w:val="false"/>
          <w:color w:val="ff0000"/>
          <w:sz w:val="28"/>
        </w:rPr>
        <w:t xml:space="preserve">
      Ескерту. Нұсқаулық 26-тараумен толықтырылды - ҚР Бас Прокурорының 29.03.2022 </w:t>
      </w:r>
      <w:r>
        <w:rPr>
          <w:rFonts w:ascii="Times New Roman"/>
          <w:b w:val="false"/>
          <w:i w:val="false"/>
          <w:color w:val="ff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102" w:id="90"/>
    <w:p>
      <w:pPr>
        <w:spacing w:after="0"/>
        <w:ind w:left="0"/>
        <w:jc w:val="both"/>
      </w:pPr>
      <w:r>
        <w:rPr>
          <w:rFonts w:ascii="Times New Roman"/>
          <w:b w:val="false"/>
          <w:i w:val="false"/>
          <w:color w:val="000000"/>
          <w:sz w:val="28"/>
        </w:rPr>
        <w:t>
      30. Есептің 11-қосымшасы тіркелген ауыр және аса ауыр қылмыстар туралы мәліметтерді қамтиды.</w:t>
      </w:r>
    </w:p>
    <w:bookmarkEnd w:id="90"/>
    <w:p>
      <w:pPr>
        <w:spacing w:after="0"/>
        <w:ind w:left="0"/>
        <w:jc w:val="both"/>
      </w:pPr>
      <w:r>
        <w:rPr>
          <w:rFonts w:ascii="Times New Roman"/>
          <w:b w:val="false"/>
          <w:i w:val="false"/>
          <w:color w:val="000000"/>
          <w:sz w:val="28"/>
        </w:rPr>
        <w:t>
      Жолдарда ҚР ҚК-нің баптары мен тарауларына сәйкес тіркелген ауыр және аса ауыр қылмыстар туралы мәліметтер көрсетіледі.</w:t>
      </w:r>
    </w:p>
    <w:p>
      <w:pPr>
        <w:spacing w:after="0"/>
        <w:ind w:left="0"/>
        <w:jc w:val="both"/>
      </w:pPr>
      <w:r>
        <w:rPr>
          <w:rFonts w:ascii="Times New Roman"/>
          <w:b w:val="false"/>
          <w:i w:val="false"/>
          <w:color w:val="000000"/>
          <w:sz w:val="28"/>
        </w:rPr>
        <w:t>
      Есептің 11-қосымшасының көрсеткіштері есептің 1-бөліміне ұқсас қалыптастырылады.</w:t>
      </w:r>
    </w:p>
    <w:bookmarkStart w:name="z103" w:id="91"/>
    <w:p>
      <w:pPr>
        <w:spacing w:after="0"/>
        <w:ind w:left="0"/>
        <w:jc w:val="left"/>
      </w:pPr>
      <w:r>
        <w:rPr>
          <w:rFonts w:ascii="Times New Roman"/>
          <w:b/>
          <w:i w:val="false"/>
          <w:color w:val="000000"/>
        </w:rPr>
        <w:t xml:space="preserve"> 27-тарау. Есептің 12-қосымшасы "Қылмыстық құқық бұзушылықтар бойынша (адамдар бойынша) құрбандар саны туралы мәліметтер".</w:t>
      </w:r>
    </w:p>
    <w:bookmarkEnd w:id="91"/>
    <w:p>
      <w:pPr>
        <w:spacing w:after="0"/>
        <w:ind w:left="0"/>
        <w:jc w:val="both"/>
      </w:pPr>
      <w:r>
        <w:rPr>
          <w:rFonts w:ascii="Times New Roman"/>
          <w:b w:val="false"/>
          <w:i w:val="false"/>
          <w:color w:val="ff0000"/>
          <w:sz w:val="28"/>
        </w:rPr>
        <w:t xml:space="preserve">
      Ескерту. Нұсқаулық 27-тараумен толықтырылды - ҚР Бас Прокурорының 29.03.2022 </w:t>
      </w:r>
      <w:r>
        <w:rPr>
          <w:rFonts w:ascii="Times New Roman"/>
          <w:b w:val="false"/>
          <w:i w:val="false"/>
          <w:color w:val="ff0000"/>
          <w:sz w:val="28"/>
        </w:rPr>
        <w:t>№ 62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 </w:t>
      </w:r>
    </w:p>
    <w:bookmarkStart w:name="z104" w:id="92"/>
    <w:p>
      <w:pPr>
        <w:spacing w:after="0"/>
        <w:ind w:left="0"/>
        <w:jc w:val="both"/>
      </w:pPr>
      <w:r>
        <w:rPr>
          <w:rFonts w:ascii="Times New Roman"/>
          <w:b w:val="false"/>
          <w:i w:val="false"/>
          <w:color w:val="000000"/>
          <w:sz w:val="28"/>
        </w:rPr>
        <w:t>
      31. Есептің 12-қосымшасы қылмыстық құқық бұзушылықтар бойынша (адамдар бойынша) құрбандар саны туралы мәліметтерді қамтиды.</w:t>
      </w:r>
    </w:p>
    <w:bookmarkEnd w:id="92"/>
    <w:p>
      <w:pPr>
        <w:spacing w:after="0"/>
        <w:ind w:left="0"/>
        <w:jc w:val="both"/>
      </w:pPr>
      <w:r>
        <w:rPr>
          <w:rFonts w:ascii="Times New Roman"/>
          <w:b w:val="false"/>
          <w:i w:val="false"/>
          <w:color w:val="000000"/>
          <w:sz w:val="28"/>
        </w:rPr>
        <w:t>
      Жолдарда ҚР ҚК-нің баптары мен тарауларына сәйкес құқық бұзушылықтар туралы мәліметтер көрсетіледі.</w:t>
      </w:r>
    </w:p>
    <w:p>
      <w:pPr>
        <w:spacing w:after="0"/>
        <w:ind w:left="0"/>
        <w:jc w:val="both"/>
      </w:pPr>
      <w:r>
        <w:rPr>
          <w:rFonts w:ascii="Times New Roman"/>
          <w:b w:val="false"/>
          <w:i w:val="false"/>
          <w:color w:val="000000"/>
          <w:sz w:val="28"/>
        </w:rPr>
        <w:t xml:space="preserve">
      ҚР ҚК-нің "Адам өлтіру" деген </w:t>
      </w:r>
      <w:r>
        <w:rPr>
          <w:rFonts w:ascii="Times New Roman"/>
          <w:b w:val="false"/>
          <w:i w:val="false"/>
          <w:color w:val="000000"/>
          <w:sz w:val="28"/>
        </w:rPr>
        <w:t>99-бабы</w:t>
      </w:r>
      <w:r>
        <w:rPr>
          <w:rFonts w:ascii="Times New Roman"/>
          <w:b w:val="false"/>
          <w:i w:val="false"/>
          <w:color w:val="000000"/>
          <w:sz w:val="28"/>
        </w:rPr>
        <w:t xml:space="preserve"> бойынша адам өлтіруге оқталусыз және дайындалусыз есептеледі, олар жеке жолда көрсетіледі.</w:t>
      </w:r>
    </w:p>
    <w:p>
      <w:pPr>
        <w:spacing w:after="0"/>
        <w:ind w:left="0"/>
        <w:jc w:val="both"/>
      </w:pPr>
      <w:r>
        <w:rPr>
          <w:rFonts w:ascii="Times New Roman"/>
          <w:b w:val="false"/>
          <w:i w:val="false"/>
          <w:color w:val="000000"/>
          <w:sz w:val="28"/>
        </w:rPr>
        <w:t>
      Есеп бағандарында жынысы, жас құрамы, азаматтығы, кәсібі бойынша құрбандар туралы мәліметтер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Бас Прокурорының</w:t>
            </w:r>
            <w:r>
              <w:br/>
            </w:r>
            <w:r>
              <w:rPr>
                <w:rFonts w:ascii="Times New Roman"/>
                <w:b w:val="false"/>
                <w:i w:val="false"/>
                <w:color w:val="000000"/>
                <w:sz w:val="20"/>
              </w:rPr>
              <w:t>2019 жылғы 24 сәуірдегі</w:t>
            </w:r>
            <w:r>
              <w:br/>
            </w:r>
            <w:r>
              <w:rPr>
                <w:rFonts w:ascii="Times New Roman"/>
                <w:b w:val="false"/>
                <w:i w:val="false"/>
                <w:color w:val="000000"/>
                <w:sz w:val="20"/>
              </w:rPr>
              <w:t>№ 29 бұйрығына</w:t>
            </w:r>
            <w:r>
              <w:br/>
            </w:r>
            <w:r>
              <w:rPr>
                <w:rFonts w:ascii="Times New Roman"/>
                <w:b w:val="false"/>
                <w:i w:val="false"/>
                <w:color w:val="000000"/>
                <w:sz w:val="20"/>
              </w:rPr>
              <w:t>3-қосымша</w:t>
            </w:r>
          </w:p>
        </w:tc>
      </w:tr>
    </w:tbl>
    <w:bookmarkStart w:name="z93" w:id="93"/>
    <w:p>
      <w:pPr>
        <w:spacing w:after="0"/>
        <w:ind w:left="0"/>
        <w:jc w:val="both"/>
      </w:pPr>
      <w:r>
        <w:rPr>
          <w:rFonts w:ascii="Times New Roman"/>
          <w:b w:val="false"/>
          <w:i w:val="false"/>
          <w:color w:val="000000"/>
          <w:sz w:val="28"/>
        </w:rPr>
        <w:t>
      Мыналардың:</w:t>
      </w:r>
    </w:p>
    <w:bookmarkEnd w:id="93"/>
    <w:bookmarkStart w:name="z94" w:id="94"/>
    <w:p>
      <w:pPr>
        <w:spacing w:after="0"/>
        <w:ind w:left="0"/>
        <w:jc w:val="both"/>
      </w:pPr>
      <w:r>
        <w:rPr>
          <w:rFonts w:ascii="Times New Roman"/>
          <w:b w:val="false"/>
          <w:i w:val="false"/>
          <w:color w:val="000000"/>
          <w:sz w:val="28"/>
        </w:rPr>
        <w:t xml:space="preserve">
      1) "Тіркелген қылмыстық құқық бұзушылықтар туралы" № 1-М нысанды есепті және оны қалыптастыру және құрастыру жөніндегі Нұсқаулықты бекіту туралы" Қазақстан Республикасы Бас Прокурорының 2016 жылғы 29 тамыздағы № 140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14301 болып тіркелген, 2016 жылғы 28 қазанда "Әділет" ақпараттық-құқықтық жүйесінде жарияланған);</w:t>
      </w:r>
    </w:p>
    <w:bookmarkEnd w:id="94"/>
    <w:bookmarkStart w:name="z95" w:id="95"/>
    <w:p>
      <w:pPr>
        <w:spacing w:after="0"/>
        <w:ind w:left="0"/>
        <w:jc w:val="both"/>
      </w:pPr>
      <w:r>
        <w:rPr>
          <w:rFonts w:ascii="Times New Roman"/>
          <w:b w:val="false"/>
          <w:i w:val="false"/>
          <w:color w:val="000000"/>
          <w:sz w:val="28"/>
        </w:rPr>
        <w:t xml:space="preserve">
      2) "Қазақстан Республикасы Бас Прокурорының құқықтық статистика және арнайы есепке алу саласындағы кейбір бұйрықтарына өзгерістер енгізу туралы" Қазақстан Республикасы Бас Прокурорының 2017 жылғы 26 қыркүйектегі № 108 бұйрығы Қазақстан Республикасы Бас Прокурорының қүқықтық статистика және арнайы есепке алу саласындағы өзгерістер енгізілетін кейбір бұйрықтарының тізбесінің </w:t>
      </w:r>
      <w:r>
        <w:rPr>
          <w:rFonts w:ascii="Times New Roman"/>
          <w:b w:val="false"/>
          <w:i w:val="false"/>
          <w:color w:val="000000"/>
          <w:sz w:val="28"/>
        </w:rPr>
        <w:t>18-тармағының</w:t>
      </w:r>
      <w:r>
        <w:rPr>
          <w:rFonts w:ascii="Times New Roman"/>
          <w:b w:val="false"/>
          <w:i w:val="false"/>
          <w:color w:val="000000"/>
          <w:sz w:val="28"/>
        </w:rPr>
        <w:t xml:space="preserve"> (Нормативтік құқықтық актілерді мемлекеттік тіркеу тізілімінде № 15888 болып тіркелген, 2017 жылғы 20 қазанда Нормативтік құқықтық актілерді эталондық бақылау банкінде жарияланған);</w:t>
      </w:r>
    </w:p>
    <w:bookmarkEnd w:id="95"/>
    <w:bookmarkStart w:name="z96" w:id="96"/>
    <w:p>
      <w:pPr>
        <w:spacing w:after="0"/>
        <w:ind w:left="0"/>
        <w:jc w:val="both"/>
      </w:pPr>
      <w:r>
        <w:rPr>
          <w:rFonts w:ascii="Times New Roman"/>
          <w:b w:val="false"/>
          <w:i w:val="false"/>
          <w:color w:val="000000"/>
          <w:sz w:val="28"/>
        </w:rPr>
        <w:t xml:space="preserve">
      3) "Тіркелген қылмыстық құқық бұзушылықтар туралы" № 1-М нысанды есепті және оны қалыптастыру және құрастыру жөніндегі Нұсқаулықты бекіту туралы" Қазақстан Республикасы Бас Прокурорының 2016 жылғы 29 тамыздағы № 140 бұйрығына өзгерістер енгізу туралы" Қазақстан Республикасы Бас Прокурорының 2018 жылғы 4 мамырдағы № 62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16911 болып тіркелген, 2018 жылғы 4 маусымда Нормативтік құқықтық актілерді эталондық бақылау банкінде жарияланған) күші жойылды деп танылсын.</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