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ba8d" w14:textId="94ab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мемлекеттiк көрсетiлетiн қызмет стандарттарын бекіту туралы" Қазақстан Республикасының Мәдениет және спорт министрінің 2015 жылғы 22 сәуірдегі № 146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17 мамырдағы № 139 бұйрығы. Қазақстан Республикасының Әділет министрлігінде 2019 жылғы 17 мамырда № 18693 болып тіркелді. Күші жойылды - Қазақстан Республикасы Мәдениет және спорт министрінің 2020 жылғы 25 маусымдағы № 188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Мәдениет және спорт министрінің 25.06.2020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"Мәдениет саласындағы мемлекеттік көрсетілетін қызмет стандарттарын бекіту туралы" Қазақстан Республикасы Мәдениет және спорт Министрінің 2015 жылғы 22 сәуірдегі № 146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11238 болып тіркелген, 2015 жылы 24 маусымда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"Фильмге прокаттау куәлігін беру" мемлекеттік көрсетілетін қызмет стандарты;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"Тарих және мәдениет ескерткіштеріндегі археологиялық және (немесе) ғылыми-реставрациялық жұмыстарды жүзеге асыру жөніндегі қызметке лицензия беру" мемлекеттік көрсетілетін қызмет стандарты; </w:t>
      </w:r>
    </w:p>
    <w:p>
      <w:pPr>
        <w:spacing w:after="0"/>
        <w:ind w:left="0"/>
        <w:jc w:val="both"/>
      </w:pPr>
      <w:r>
        <w:rPr>
          <w:rFonts w:ascii="Times New Roman"/>
          <w:b w:val="false"/>
          <w:i w:val="false"/>
          <w:color w:val="000000"/>
          <w:sz w:val="28"/>
        </w:rPr>
        <w:t>
      3) осы бұйрыққа 3-қосымшаға сәйкес "Мәдени құндылықтарды уақытша әкету құқығына куәлік беру" мемлекеттік көрсетілетін қызмет стандарты;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"Мемориалдық тақталарды орнатуға рұқсат беру" мемлекеттік көрсетілетін қызмет стандарты;</w:t>
      </w:r>
    </w:p>
    <w:p>
      <w:pPr>
        <w:spacing w:after="0"/>
        <w:ind w:left="0"/>
        <w:jc w:val="both"/>
      </w:pPr>
      <w:r>
        <w:rPr>
          <w:rFonts w:ascii="Times New Roman"/>
          <w:b w:val="false"/>
          <w:i w:val="false"/>
          <w:color w:val="000000"/>
          <w:sz w:val="28"/>
        </w:rPr>
        <w:t>
      5) осы бұйрыққа 5-қосымшаға сәйкес "Көркем өнерпаздық ұжымдарына "Халықтық" (үлгілі) атағын беруге өтінімдерді қабылдау" мемлекеттік көрсетілетін қызмет стандарты бекітілсін.";</w:t>
      </w:r>
    </w:p>
    <w:bookmarkStart w:name="z5"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4-қосымшаның</w:t>
      </w:r>
      <w:r>
        <w:rPr>
          <w:rFonts w:ascii="Times New Roman"/>
          <w:b w:val="false"/>
          <w:i w:val="false"/>
          <w:color w:val="000000"/>
          <w:sz w:val="28"/>
        </w:rPr>
        <w:t xml:space="preserve"> оң жақтағы жоғарғы бұрышы мынадай редакцияда жазылсын:</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146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редакцияда жазылсын;</w:t>
      </w:r>
    </w:p>
    <w:bookmarkStart w:name="z8" w:id="4"/>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5-қосымшаларының</w:t>
      </w:r>
      <w:r>
        <w:rPr>
          <w:rFonts w:ascii="Times New Roman"/>
          <w:b w:val="false"/>
          <w:i w:val="false"/>
          <w:color w:val="000000"/>
          <w:sz w:val="28"/>
        </w:rPr>
        <w:t xml:space="preserve"> редакциясына сәйкес 4, 5-қосымшаларымен толықтырылсын.</w:t>
      </w:r>
    </w:p>
    <w:bookmarkEnd w:id="4"/>
    <w:bookmarkStart w:name="z9" w:id="5"/>
    <w:p>
      <w:pPr>
        <w:spacing w:after="0"/>
        <w:ind w:left="0"/>
        <w:jc w:val="both"/>
      </w:pPr>
      <w:r>
        <w:rPr>
          <w:rFonts w:ascii="Times New Roman"/>
          <w:b w:val="false"/>
          <w:i w:val="false"/>
          <w:color w:val="000000"/>
          <w:sz w:val="28"/>
        </w:rPr>
        <w:t xml:space="preserve">
      2. Қазақстан Республикасы Мәдениет және спорт министрлігінің Мәдениет және өнер істері департаменті Қазақстан Республикасының заңнамасында белгіленген тәртіпте: </w:t>
      </w:r>
    </w:p>
    <w:bookmarkEnd w:id="5"/>
    <w:bookmarkStart w:name="z10"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1" w:id="7"/>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12" w:id="8"/>
    <w:p>
      <w:pPr>
        <w:spacing w:after="0"/>
        <w:ind w:left="0"/>
        <w:jc w:val="both"/>
      </w:pPr>
      <w:r>
        <w:rPr>
          <w:rFonts w:ascii="Times New Roman"/>
          <w:b w:val="false"/>
          <w:i w:val="false"/>
          <w:color w:val="000000"/>
          <w:sz w:val="28"/>
        </w:rPr>
        <w:t>
      3) ресми жарияланған күннен кейін екі жұмыс күні ішінде осы бұйрықты Қазақстан Республикасы Мәдениет және спорт министрлігінің интернет-ресурсында орналастыруды;</w:t>
      </w:r>
    </w:p>
    <w:bookmarkEnd w:id="8"/>
    <w:bookmarkStart w:name="z13" w:id="9"/>
    <w:p>
      <w:pPr>
        <w:spacing w:after="0"/>
        <w:ind w:left="0"/>
        <w:jc w:val="both"/>
      </w:pPr>
      <w:r>
        <w:rPr>
          <w:rFonts w:ascii="Times New Roman"/>
          <w:b w:val="false"/>
          <w:i w:val="false"/>
          <w:color w:val="000000"/>
          <w:sz w:val="28"/>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0"/>
    <w:bookmarkStart w:name="z15"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қорғаныс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17 мамырдағы</w:t>
            </w:r>
            <w:r>
              <w:br/>
            </w:r>
            <w:r>
              <w:rPr>
                <w:rFonts w:ascii="Times New Roman"/>
                <w:b w:val="false"/>
                <w:i w:val="false"/>
                <w:color w:val="000000"/>
                <w:sz w:val="20"/>
              </w:rPr>
              <w:t>№ 139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146 бұйрығына</w:t>
            </w:r>
            <w:r>
              <w:br/>
            </w:r>
            <w:r>
              <w:rPr>
                <w:rFonts w:ascii="Times New Roman"/>
                <w:b w:val="false"/>
                <w:i w:val="false"/>
                <w:color w:val="000000"/>
                <w:sz w:val="20"/>
              </w:rPr>
              <w:t>1-қосымша</w:t>
            </w:r>
          </w:p>
        </w:tc>
      </w:tr>
    </w:tbl>
    <w:bookmarkStart w:name="z18" w:id="12"/>
    <w:p>
      <w:pPr>
        <w:spacing w:after="0"/>
        <w:ind w:left="0"/>
        <w:jc w:val="left"/>
      </w:pPr>
      <w:r>
        <w:rPr>
          <w:rFonts w:ascii="Times New Roman"/>
          <w:b/>
          <w:i w:val="false"/>
          <w:color w:val="000000"/>
        </w:rPr>
        <w:t xml:space="preserve"> "Фильмге прокаттау куәлігін беру" мемлекеттік көрсетілетін қызмет стандарты</w:t>
      </w:r>
    </w:p>
    <w:bookmarkEnd w:id="12"/>
    <w:bookmarkStart w:name="z19" w:id="13"/>
    <w:p>
      <w:pPr>
        <w:spacing w:after="0"/>
        <w:ind w:left="0"/>
        <w:jc w:val="left"/>
      </w:pPr>
      <w:r>
        <w:rPr>
          <w:rFonts w:ascii="Times New Roman"/>
          <w:b/>
          <w:i w:val="false"/>
          <w:color w:val="000000"/>
        </w:rPr>
        <w:t xml:space="preserve"> 1-тарау. Жалпы ережелер</w:t>
      </w:r>
    </w:p>
    <w:bookmarkEnd w:id="13"/>
    <w:bookmarkStart w:name="z20" w:id="14"/>
    <w:p>
      <w:pPr>
        <w:spacing w:after="0"/>
        <w:ind w:left="0"/>
        <w:jc w:val="both"/>
      </w:pPr>
      <w:r>
        <w:rPr>
          <w:rFonts w:ascii="Times New Roman"/>
          <w:b w:val="false"/>
          <w:i w:val="false"/>
          <w:color w:val="000000"/>
          <w:sz w:val="28"/>
        </w:rPr>
        <w:t>
      1. "Фильмге прокаттау куәлігін беру" мемлекеттік көрсетілетін қызметі (бұдан әрі - мемлекеттік көрсетілетін қызмет).</w:t>
      </w:r>
    </w:p>
    <w:bookmarkEnd w:id="14"/>
    <w:bookmarkStart w:name="z21" w:id="1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Мәдениет және спорт министрлігі (бұдан әрі - Министрлік) әзірледі.</w:t>
      </w:r>
    </w:p>
    <w:bookmarkEnd w:id="15"/>
    <w:bookmarkStart w:name="z22" w:id="16"/>
    <w:p>
      <w:pPr>
        <w:spacing w:after="0"/>
        <w:ind w:left="0"/>
        <w:jc w:val="both"/>
      </w:pPr>
      <w:r>
        <w:rPr>
          <w:rFonts w:ascii="Times New Roman"/>
          <w:b w:val="false"/>
          <w:i w:val="false"/>
          <w:color w:val="000000"/>
          <w:sz w:val="28"/>
        </w:rPr>
        <w:t>
      3. Мемлекеттік көрсетілетін қызмет Министрлікпен (бұдан әрі – көрсетілетін қызметті беруші) көрсетіледі.</w:t>
      </w:r>
    </w:p>
    <w:bookmarkEnd w:id="16"/>
    <w:p>
      <w:pPr>
        <w:spacing w:after="0"/>
        <w:ind w:left="0"/>
        <w:jc w:val="both"/>
      </w:pPr>
      <w:r>
        <w:rPr>
          <w:rFonts w:ascii="Times New Roman"/>
          <w:b w:val="false"/>
          <w:i w:val="false"/>
          <w:color w:val="000000"/>
          <w:sz w:val="28"/>
        </w:rPr>
        <w:t>
      Өтінішті қабылдау және мемлекеттік қызмет көрсетудің нәтижелерін беру www.e.gov.kz, www.elіcense.kz "электрондық үкімет" веб-порталдары (бұдан әрі – портал) арқылы жүзеге асырылады.</w:t>
      </w:r>
    </w:p>
    <w:bookmarkStart w:name="z23" w:id="17"/>
    <w:p>
      <w:pPr>
        <w:spacing w:after="0"/>
        <w:ind w:left="0"/>
        <w:jc w:val="left"/>
      </w:pPr>
      <w:r>
        <w:rPr>
          <w:rFonts w:ascii="Times New Roman"/>
          <w:b/>
          <w:i w:val="false"/>
          <w:color w:val="000000"/>
        </w:rPr>
        <w:t xml:space="preserve"> 2-тарау. Мемлекеттік қызметті көрсету тәртібі</w:t>
      </w:r>
    </w:p>
    <w:bookmarkEnd w:id="17"/>
    <w:bookmarkStart w:name="z24" w:id="18"/>
    <w:p>
      <w:pPr>
        <w:spacing w:after="0"/>
        <w:ind w:left="0"/>
        <w:jc w:val="both"/>
      </w:pPr>
      <w:r>
        <w:rPr>
          <w:rFonts w:ascii="Times New Roman"/>
          <w:b w:val="false"/>
          <w:i w:val="false"/>
          <w:color w:val="000000"/>
          <w:sz w:val="28"/>
        </w:rPr>
        <w:t>
      4. Мемлекеттік қызметті көрсету мерзімі порталға жүгінген сәттен бастап – 7 (жеті) жұмыс күні.</w:t>
      </w:r>
    </w:p>
    <w:bookmarkEnd w:id="18"/>
    <w:p>
      <w:pPr>
        <w:spacing w:after="0"/>
        <w:ind w:left="0"/>
        <w:jc w:val="both"/>
      </w:pPr>
      <w:r>
        <w:rPr>
          <w:rFonts w:ascii="Times New Roman"/>
          <w:b w:val="false"/>
          <w:i w:val="false"/>
          <w:color w:val="000000"/>
          <w:sz w:val="28"/>
        </w:rPr>
        <w:t>
      Көрсетілетін қызметті беруші жеке және заңды тұлғалар (бұдан әрі - көрсетілетін қызметті алушы) порталға жүгінген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өтінішті одан әрі қараудан дәлелді бас тартуды береді.</w:t>
      </w:r>
    </w:p>
    <w:bookmarkStart w:name="z25" w:id="19"/>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19"/>
    <w:bookmarkStart w:name="z26" w:id="20"/>
    <w:p>
      <w:pPr>
        <w:spacing w:after="0"/>
        <w:ind w:left="0"/>
        <w:jc w:val="both"/>
      </w:pPr>
      <w:r>
        <w:rPr>
          <w:rFonts w:ascii="Times New Roman"/>
          <w:b w:val="false"/>
          <w:i w:val="false"/>
          <w:color w:val="000000"/>
          <w:sz w:val="28"/>
        </w:rPr>
        <w:t xml:space="preserve">
      6. Мемлекеттік көрсетілетін қызмет нәтижесі – Қазақстан Республикасы Мәдениет және спорт министрінің 2019 жылғы 1 сәуірдегі № 82 бұйрығымен бекітілген (Нормативтік құқықтық актілерді мемлекеттік тіркеу тізілімінде № 18473 болып тіркелген) нысан бойынша фильмге прокаттау </w:t>
      </w:r>
      <w:r>
        <w:rPr>
          <w:rFonts w:ascii="Times New Roman"/>
          <w:b w:val="false"/>
          <w:i w:val="false"/>
          <w:color w:val="000000"/>
          <w:sz w:val="28"/>
        </w:rPr>
        <w:t>куәлігі</w:t>
      </w:r>
      <w:r>
        <w:rPr>
          <w:rFonts w:ascii="Times New Roman"/>
          <w:b w:val="false"/>
          <w:i w:val="false"/>
          <w:color w:val="000000"/>
          <w:sz w:val="28"/>
        </w:rPr>
        <w:t xml:space="preserve">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20"/>
    <w:p>
      <w:pPr>
        <w:spacing w:after="0"/>
        <w:ind w:left="0"/>
        <w:jc w:val="both"/>
      </w:pPr>
      <w:r>
        <w:rPr>
          <w:rFonts w:ascii="Times New Roman"/>
          <w:b w:val="false"/>
          <w:i w:val="false"/>
          <w:color w:val="000000"/>
          <w:sz w:val="28"/>
        </w:rPr>
        <w:t>
      Мемлекеттік қызмет көрсетудің нәтижесін беру нысаны: электрондық нысан.</w:t>
      </w:r>
    </w:p>
    <w:p>
      <w:pPr>
        <w:spacing w:after="0"/>
        <w:ind w:left="0"/>
        <w:jc w:val="both"/>
      </w:pPr>
      <w:r>
        <w:rPr>
          <w:rFonts w:ascii="Times New Roman"/>
          <w:b w:val="false"/>
          <w:i w:val="false"/>
          <w:color w:val="000000"/>
          <w:sz w:val="28"/>
        </w:rPr>
        <w:t>
      Порталда мемлекеттік көрсетілетін қызметтің нәтижесі уәкілетті орган басшысының электрондық цифрлық (бұдан әрі - ЭЦҚ) қолтаңбасымен расталған электрондық құжат нысанында, қызмет алушының "жеке кабинетіне" жолданып, сақталады.</w:t>
      </w:r>
    </w:p>
    <w:bookmarkStart w:name="z27" w:id="21"/>
    <w:p>
      <w:pPr>
        <w:spacing w:after="0"/>
        <w:ind w:left="0"/>
        <w:jc w:val="both"/>
      </w:pPr>
      <w:r>
        <w:rPr>
          <w:rFonts w:ascii="Times New Roman"/>
          <w:b w:val="false"/>
          <w:i w:val="false"/>
          <w:color w:val="000000"/>
          <w:sz w:val="28"/>
        </w:rPr>
        <w:t>
      7. Мемлекеттік көрсетілетін қызмет тегін көрсетіледі.</w:t>
      </w:r>
    </w:p>
    <w:bookmarkEnd w:id="21"/>
    <w:bookmarkStart w:name="z28" w:id="22"/>
    <w:p>
      <w:pPr>
        <w:spacing w:after="0"/>
        <w:ind w:left="0"/>
        <w:jc w:val="both"/>
      </w:pPr>
      <w:r>
        <w:rPr>
          <w:rFonts w:ascii="Times New Roman"/>
          <w:b w:val="false"/>
          <w:i w:val="false"/>
          <w:color w:val="000000"/>
          <w:sz w:val="28"/>
        </w:rPr>
        <w:t>
      8. Порталдың жұмыс кестесі - тәулік бойы, жөндеу жұмыстарын жүргізуге байланысты техникалық үзілістерді қоспағанда.</w:t>
      </w:r>
    </w:p>
    <w:bookmarkEnd w:id="22"/>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bookmarkStart w:name="z29" w:id="23"/>
    <w:p>
      <w:pPr>
        <w:spacing w:after="0"/>
        <w:ind w:left="0"/>
        <w:jc w:val="both"/>
      </w:pPr>
      <w:r>
        <w:rPr>
          <w:rFonts w:ascii="Times New Roman"/>
          <w:b w:val="false"/>
          <w:i w:val="false"/>
          <w:color w:val="000000"/>
          <w:sz w:val="28"/>
        </w:rPr>
        <w:t>
      9. Көрсетілетін қызметті алушы (не уәкілетті өкіл) жүгінген кезде мемлекеттік қызметті алу үшін қажетті құжаттар тізбесі:</w:t>
      </w:r>
    </w:p>
    <w:bookmarkEnd w:id="23"/>
    <w:p>
      <w:pPr>
        <w:spacing w:after="0"/>
        <w:ind w:left="0"/>
        <w:jc w:val="both"/>
      </w:pPr>
      <w:r>
        <w:rPr>
          <w:rFonts w:ascii="Times New Roman"/>
          <w:b w:val="false"/>
          <w:i w:val="false"/>
          <w:color w:val="000000"/>
          <w:sz w:val="28"/>
        </w:rPr>
        <w:t>
      1) осы мемлекеттік көрсетілетін қызмет стандартына сәйкес көрсетілетін қызметті алушының ЭЦҚ-сымен куәландырылған электрондық цифрлық қолтаңбасымен расталған электрондық құжат нысанындағы өтініш;</w:t>
      </w:r>
    </w:p>
    <w:p>
      <w:pPr>
        <w:spacing w:after="0"/>
        <w:ind w:left="0"/>
        <w:jc w:val="both"/>
      </w:pPr>
      <w:r>
        <w:rPr>
          <w:rFonts w:ascii="Times New Roman"/>
          <w:b w:val="false"/>
          <w:i w:val="false"/>
          <w:color w:val="000000"/>
          <w:sz w:val="28"/>
        </w:rPr>
        <w:t>
      2) көрсетілетін қызметті алушының фильмге немесе оны пайдалануға құқығын растайтын құжаттардың электрондық көшірмесі (шет тіліндегі құжаттарға қазақ және (немесе) орыс тілдеріндегі нотариалды куәландырылған көшірмелері қоса беріледі);</w:t>
      </w:r>
    </w:p>
    <w:p>
      <w:pPr>
        <w:spacing w:after="0"/>
        <w:ind w:left="0"/>
        <w:jc w:val="both"/>
      </w:pPr>
      <w:r>
        <w:rPr>
          <w:rFonts w:ascii="Times New Roman"/>
          <w:b w:val="false"/>
          <w:i w:val="false"/>
          <w:color w:val="000000"/>
          <w:sz w:val="28"/>
        </w:rPr>
        <w:t>
      3) жас санатын анықтау үшін бар барлық көріністерді сипаттай отырып, фильмнің мазмұны туралы ақпаратты қамтитын фильмнің аннотациясы;</w:t>
      </w:r>
    </w:p>
    <w:p>
      <w:pPr>
        <w:spacing w:after="0"/>
        <w:ind w:left="0"/>
        <w:jc w:val="both"/>
      </w:pPr>
      <w:r>
        <w:rPr>
          <w:rFonts w:ascii="Times New Roman"/>
          <w:b w:val="false"/>
          <w:i w:val="false"/>
          <w:color w:val="000000"/>
          <w:sz w:val="28"/>
        </w:rPr>
        <w:t>
      4) Қазақстан Республикасында шығарылған фильмдерде пайдаланылатын туындылар туралы мәліметтер.</w:t>
      </w:r>
    </w:p>
    <w:p>
      <w:pPr>
        <w:spacing w:after="0"/>
        <w:ind w:left="0"/>
        <w:jc w:val="both"/>
      </w:pPr>
      <w:r>
        <w:rPr>
          <w:rFonts w:ascii="Times New Roman"/>
          <w:b w:val="false"/>
          <w:i w:val="false"/>
          <w:color w:val="000000"/>
          <w:sz w:val="28"/>
        </w:rPr>
        <w:t>
      Жеке басын куәландыратын, заңды тұлға ретінде мемлекеттік тіркеу (қайта тіркеу) туралы, дара кәсіпкер ретінде мемлекеттік тіркеу туралы құжаттардың мемлекеттік электрондық ақпараттық ресурстар болып табылатын мәліметтерін көрсетілетін қызметті беруші тиісті мемлекеттік ақпараттық жүйелерден – "электрондық үкімет" шлюзы арқылы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 көрсетілетін қызметті алушының "жеке кабинетінде" мемлекеттік қызметті көрсету үшін сұрау салуды қабылдау туралы мәртебе көрсетіледі.</w:t>
      </w:r>
    </w:p>
    <w:bookmarkStart w:name="z30" w:id="24"/>
    <w:p>
      <w:pPr>
        <w:spacing w:after="0"/>
        <w:ind w:left="0"/>
        <w:jc w:val="both"/>
      </w:pPr>
      <w:r>
        <w:rPr>
          <w:rFonts w:ascii="Times New Roman"/>
          <w:b w:val="false"/>
          <w:i w:val="false"/>
          <w:color w:val="000000"/>
          <w:sz w:val="28"/>
        </w:rPr>
        <w:t>
      10. Мемлекеттік қызметті көрсетуден бас тарту үшін:</w:t>
      </w:r>
    </w:p>
    <w:bookmarkEnd w:id="24"/>
    <w:p>
      <w:pPr>
        <w:spacing w:after="0"/>
        <w:ind w:left="0"/>
        <w:jc w:val="both"/>
      </w:pPr>
      <w:r>
        <w:rPr>
          <w:rFonts w:ascii="Times New Roman"/>
          <w:b w:val="false"/>
          <w:i w:val="false"/>
          <w:color w:val="000000"/>
          <w:sz w:val="28"/>
        </w:rPr>
        <w:t>
      1) көрсетілетін қызметті алушының анық емес (және) немесе бұрмаланған ақпарат беруі;</w:t>
      </w:r>
    </w:p>
    <w:p>
      <w:pPr>
        <w:spacing w:after="0"/>
        <w:ind w:left="0"/>
        <w:jc w:val="both"/>
      </w:pPr>
      <w:r>
        <w:rPr>
          <w:rFonts w:ascii="Times New Roman"/>
          <w:b w:val="false"/>
          <w:i w:val="false"/>
          <w:color w:val="000000"/>
          <w:sz w:val="28"/>
        </w:rPr>
        <w:t xml:space="preserve">
      2) көрсетілетін қызметті алушының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мен материалдарды ұсынбауы;</w:t>
      </w:r>
    </w:p>
    <w:p>
      <w:pPr>
        <w:spacing w:after="0"/>
        <w:ind w:left="0"/>
        <w:jc w:val="both"/>
      </w:pPr>
      <w:r>
        <w:rPr>
          <w:rFonts w:ascii="Times New Roman"/>
          <w:b w:val="false"/>
          <w:i w:val="false"/>
          <w:color w:val="000000"/>
          <w:sz w:val="28"/>
        </w:rPr>
        <w:t>
      3) фильмнің мазмұны Республиканың конституциялық құрылысын күштеп өзгертуді, тұтастығын бұзуды, мемлекет қауіпсіздігіне нұқсан келтіруді, әлеуметтік, нәсілдік, ұлттық, діни, тектік-топтық және рулық араздықты қоздыруды, қатыгездік пен зорлық-зомбылыққа табынуды, сондай-ақ порнографияны насихаттауға немесе үгіттеуге бағытталуы;</w:t>
      </w:r>
    </w:p>
    <w:p>
      <w:pPr>
        <w:spacing w:after="0"/>
        <w:ind w:left="0"/>
        <w:jc w:val="both"/>
      </w:pPr>
      <w:r>
        <w:rPr>
          <w:rFonts w:ascii="Times New Roman"/>
          <w:b w:val="false"/>
          <w:i w:val="false"/>
          <w:color w:val="000000"/>
          <w:sz w:val="28"/>
        </w:rPr>
        <w:t>
      4) прокатталуы шектеулі фильмдерді қоспағанда, қазақ тілінде жасалмаған фильмге дубляж жасалмаған не субтитрленбеген не қазақ тіліне кадр сыртындағы аудармамен қамтамасыз етілмеуі;</w:t>
      </w:r>
    </w:p>
    <w:p>
      <w:pPr>
        <w:spacing w:after="0"/>
        <w:ind w:left="0"/>
        <w:jc w:val="both"/>
      </w:pPr>
      <w:r>
        <w:rPr>
          <w:rFonts w:ascii="Times New Roman"/>
          <w:b w:val="false"/>
          <w:i w:val="false"/>
          <w:color w:val="000000"/>
          <w:sz w:val="28"/>
        </w:rPr>
        <w:t>
      5) прокатталуы шектеулі фильмдерді қоспағанда, Қазақстан Республикасында шығарылған фильмде қазақ тілімен қатар басқа да тілдер қолданылған жағдайда, оны прокаттауды және көрсетуді жүзеге асыру кезінде басқа тілдердегі мәтін қазақ тілінде субтитрмен не кадр сыртындағы аудармамен қамтамасыз етілмеуі негіз болып табылады.</w:t>
      </w:r>
    </w:p>
    <w:bookmarkStart w:name="z31" w:id="25"/>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25"/>
    <w:bookmarkStart w:name="z32" w:id="26"/>
    <w:p>
      <w:pPr>
        <w:spacing w:after="0"/>
        <w:ind w:left="0"/>
        <w:jc w:val="both"/>
      </w:pPr>
      <w:r>
        <w:rPr>
          <w:rFonts w:ascii="Times New Roman"/>
          <w:b w:val="false"/>
          <w:i w:val="false"/>
          <w:color w:val="000000"/>
          <w:sz w:val="28"/>
        </w:rPr>
        <w:t>
      11. Мемлекеттік көрсетілген қызметті берушінің және (немесе) оның лауазымды адамдарының шешімдеріне, әрекетіне (әрекетсіздігіне) шағымданған жағдайда, шағым www.mks.gov.kz интернет-ресурсында орналасқан немесе 010000, Нұр-Сұлтан қаласы, Есіл ауданы, Мәңгілік ел даңғылы, 8-үй, "Министрліктер үйі" ғимараты, № 15 кіреберіс мекенжайы бойынша көрсетілетін қызметті беруші басшысының атына жазбаша нысанда беріледі.</w:t>
      </w:r>
    </w:p>
    <w:bookmarkEnd w:id="26"/>
    <w:p>
      <w:pPr>
        <w:spacing w:after="0"/>
        <w:ind w:left="0"/>
        <w:jc w:val="both"/>
      </w:pPr>
      <w:r>
        <w:rPr>
          <w:rFonts w:ascii="Times New Roman"/>
          <w:b w:val="false"/>
          <w:i w:val="false"/>
          <w:color w:val="000000"/>
          <w:sz w:val="28"/>
        </w:rPr>
        <w:t>
      Шағым жазбаша нысанда пошта бойынша, портал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Көрсетілетін қызметті алушымен қол қойылған шағымда:</w:t>
      </w:r>
    </w:p>
    <w:p>
      <w:pPr>
        <w:spacing w:after="0"/>
        <w:ind w:left="0"/>
        <w:jc w:val="both"/>
      </w:pPr>
      <w:r>
        <w:rPr>
          <w:rFonts w:ascii="Times New Roman"/>
          <w:b w:val="false"/>
          <w:i w:val="false"/>
          <w:color w:val="000000"/>
          <w:sz w:val="28"/>
        </w:rPr>
        <w:t>
      1) жеке тұлға үшін - тегі, аты, жөні (бар болған жағдайда) пошталық мекен-жайы;</w:t>
      </w:r>
    </w:p>
    <w:p>
      <w:pPr>
        <w:spacing w:after="0"/>
        <w:ind w:left="0"/>
        <w:jc w:val="both"/>
      </w:pPr>
      <w:r>
        <w:rPr>
          <w:rFonts w:ascii="Times New Roman"/>
          <w:b w:val="false"/>
          <w:i w:val="false"/>
          <w:color w:val="000000"/>
          <w:sz w:val="28"/>
        </w:rPr>
        <w:t>
      2) заңды тұлға үшін – атауы, пошталық мекен-жайы, шығыс номері және мерзімі көрсетіледі.</w:t>
      </w:r>
    </w:p>
    <w:p>
      <w:pPr>
        <w:spacing w:after="0"/>
        <w:ind w:left="0"/>
        <w:jc w:val="both"/>
      </w:pPr>
      <w:r>
        <w:rPr>
          <w:rFonts w:ascii="Times New Roman"/>
          <w:b w:val="false"/>
          <w:i w:val="false"/>
          <w:color w:val="000000"/>
          <w:sz w:val="28"/>
        </w:rPr>
        <w:t>
      Шағымның көрсетілетін қызметті берушінің кеңсесінде шағымды қабылдаған адамның тегі мен аты-жөні, берілген шағымға жауап алу мерзімі мен орны көрсетіле отырып тіркелуі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Сондай-ақ, көрсетілетін қызметті берушінің қызметкерінің әрекетіне (әрекетсіздігіне) шағымдану тәртібі туралы мемлекеттік қызметтер көрсету мәселелері бойынша ақпаратты бірыңғай байланыс орталығының телефоны: 1414, 8 800 080 7777 немесе портал арқылы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(жеткізілгені, тіркелгені, орындалғаны туралы белгілер, шағымды қарау туралы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шағым тіркелген күнінен бастап 15 (он бес) жұмыс күні ішінде қаралуға жатады.</w:t>
      </w:r>
    </w:p>
    <w:bookmarkStart w:name="z33" w:id="27"/>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27"/>
    <w:bookmarkStart w:name="z34" w:id="28"/>
    <w:p>
      <w:pPr>
        <w:spacing w:after="0"/>
        <w:ind w:left="0"/>
        <w:jc w:val="left"/>
      </w:pPr>
      <w:r>
        <w:rPr>
          <w:rFonts w:ascii="Times New Roman"/>
          <w:b/>
          <w:i w:val="false"/>
          <w:color w:val="000000"/>
        </w:rPr>
        <w:t xml:space="preserve"> 4-тарау. Мемлекеттік қызмет көрсетудің ерекшеліктерін ескере отырып, қойылатын өзге талаптар</w:t>
      </w:r>
    </w:p>
    <w:bookmarkEnd w:id="28"/>
    <w:bookmarkStart w:name="z35" w:id="29"/>
    <w:p>
      <w:pPr>
        <w:spacing w:after="0"/>
        <w:ind w:left="0"/>
        <w:jc w:val="both"/>
      </w:pPr>
      <w:r>
        <w:rPr>
          <w:rFonts w:ascii="Times New Roman"/>
          <w:b w:val="false"/>
          <w:i w:val="false"/>
          <w:color w:val="000000"/>
          <w:sz w:val="28"/>
        </w:rPr>
        <w:t>
      13. Мүмкіндігі шектеулі көрсетілетін қызметті алушыларға мемлекеттік қызмет көрсету ерекшеліктері: порталда нашар көретіндерге арналған нұсқа қолжетімді.</w:t>
      </w:r>
    </w:p>
    <w:bookmarkEnd w:id="29"/>
    <w:bookmarkStart w:name="z36" w:id="30"/>
    <w:p>
      <w:pPr>
        <w:spacing w:after="0"/>
        <w:ind w:left="0"/>
        <w:jc w:val="both"/>
      </w:pPr>
      <w:r>
        <w:rPr>
          <w:rFonts w:ascii="Times New Roman"/>
          <w:b w:val="false"/>
          <w:i w:val="false"/>
          <w:color w:val="000000"/>
          <w:sz w:val="28"/>
        </w:rPr>
        <w:t>
      14. Көрсетілетін қызметті алушының мемлекеттік қызметті көрсетудің тәртібі мен мәртебесі жөніндегі ақпаратты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1414, 8 800 080 7777 арқылы алуға мүмкіндігі бар.</w:t>
      </w:r>
    </w:p>
    <w:bookmarkEnd w:id="30"/>
    <w:bookmarkStart w:name="z37" w:id="31"/>
    <w:p>
      <w:pPr>
        <w:spacing w:after="0"/>
        <w:ind w:left="0"/>
        <w:jc w:val="both"/>
      </w:pP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көрсетілетін қызметті берушінің www.mks.gov.kz интернет-ресурсында "Мемлекеттік көрсетілетін қызметтер" бөлімінде көрсетілген.Мемлекеттік қызметтер көрсету мәселелері жөніндегі бірыңғай байланыс орталығы: 1414, 8 800 080 7777.</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"Фильмге прокаттау куәлігін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стандартына</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және жеке тұлғаларға)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(фильмге прокаттау куәлігін</w:t>
            </w:r>
            <w:r>
              <w:br/>
            </w:r>
            <w:r>
              <w:rPr>
                <w:rFonts w:ascii="Times New Roman"/>
                <w:b w:val="false"/>
                <w:i w:val="false"/>
                <w:color w:val="000000"/>
                <w:sz w:val="20"/>
              </w:rPr>
              <w:t xml:space="preserve">беретін органның толық атауы, </w:t>
            </w:r>
            <w:r>
              <w:br/>
            </w:r>
            <w:r>
              <w:rPr>
                <w:rFonts w:ascii="Times New Roman"/>
                <w:b w:val="false"/>
                <w:i w:val="false"/>
                <w:color w:val="000000"/>
                <w:sz w:val="20"/>
              </w:rPr>
              <w:t>орган басшысының тегі, аты,</w:t>
            </w:r>
            <w:r>
              <w:br/>
            </w:r>
            <w:r>
              <w:rPr>
                <w:rFonts w:ascii="Times New Roman"/>
                <w:b w:val="false"/>
                <w:i w:val="false"/>
                <w:color w:val="000000"/>
                <w:sz w:val="20"/>
              </w:rPr>
              <w:t>жөні (бар болған жағдайда)</w:t>
            </w:r>
            <w:r>
              <w:br/>
            </w:r>
            <w:r>
              <w:rPr>
                <w:rFonts w:ascii="Times New Roman"/>
                <w:b w:val="false"/>
                <w:i w:val="false"/>
                <w:color w:val="000000"/>
                <w:sz w:val="20"/>
              </w:rPr>
              <w:t>кімнен 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 xml:space="preserve">заңды тұлға басшысының тегі, </w:t>
            </w:r>
            <w:r>
              <w:br/>
            </w:r>
            <w:r>
              <w:rPr>
                <w:rFonts w:ascii="Times New Roman"/>
                <w:b w:val="false"/>
                <w:i w:val="false"/>
                <w:color w:val="000000"/>
                <w:sz w:val="20"/>
              </w:rPr>
              <w:t xml:space="preserve">аты, жөні немесе жеке тұлғаның </w:t>
            </w:r>
            <w:r>
              <w:br/>
            </w:r>
            <w:r>
              <w:rPr>
                <w:rFonts w:ascii="Times New Roman"/>
                <w:b w:val="false"/>
                <w:i w:val="false"/>
                <w:color w:val="000000"/>
                <w:sz w:val="20"/>
              </w:rPr>
              <w:t xml:space="preserve">тегі, аты, жөні </w:t>
            </w:r>
            <w:r>
              <w:br/>
            </w:r>
            <w:r>
              <w:rPr>
                <w:rFonts w:ascii="Times New Roman"/>
                <w:b w:val="false"/>
                <w:i w:val="false"/>
                <w:color w:val="000000"/>
                <w:sz w:val="20"/>
              </w:rPr>
              <w:t>(бар болған жағдайда)</w:t>
            </w:r>
          </w:p>
        </w:tc>
      </w:tr>
    </w:tbl>
    <w:bookmarkStart w:name="z39" w:id="32"/>
    <w:p>
      <w:pPr>
        <w:spacing w:after="0"/>
        <w:ind w:left="0"/>
        <w:jc w:val="left"/>
      </w:pPr>
      <w:r>
        <w:rPr>
          <w:rFonts w:ascii="Times New Roman"/>
          <w:b/>
          <w:i w:val="false"/>
          <w:color w:val="000000"/>
        </w:rPr>
        <w:t xml:space="preserve"> Өтініш</w:t>
      </w:r>
    </w:p>
    <w:bookmarkEnd w:id="32"/>
    <w:p>
      <w:pPr>
        <w:spacing w:after="0"/>
        <w:ind w:left="0"/>
        <w:jc w:val="both"/>
      </w:pPr>
      <w:r>
        <w:rPr>
          <w:rFonts w:ascii="Times New Roman"/>
          <w:b w:val="false"/>
          <w:i w:val="false"/>
          <w:color w:val="000000"/>
          <w:sz w:val="28"/>
        </w:rPr>
        <w:t xml:space="preserve">
      Сізден ____________________ фильміне прокаттау куәлігін беруді сұраймын. </w:t>
      </w:r>
    </w:p>
    <w:p>
      <w:pPr>
        <w:spacing w:after="0"/>
        <w:ind w:left="0"/>
        <w:jc w:val="both"/>
      </w:pPr>
      <w:r>
        <w:rPr>
          <w:rFonts w:ascii="Times New Roman"/>
          <w:b w:val="false"/>
          <w:i w:val="false"/>
          <w:color w:val="000000"/>
          <w:sz w:val="28"/>
        </w:rPr>
        <w:t>
                  (фильмнің атауы)</w:t>
      </w:r>
    </w:p>
    <w:p>
      <w:pPr>
        <w:spacing w:after="0"/>
        <w:ind w:left="0"/>
        <w:jc w:val="both"/>
      </w:pPr>
      <w:r>
        <w:rPr>
          <w:rFonts w:ascii="Times New Roman"/>
          <w:b w:val="false"/>
          <w:i w:val="false"/>
          <w:color w:val="000000"/>
          <w:sz w:val="28"/>
        </w:rPr>
        <w:t>
      БСН/ЖСН: (автоматты түрде) ________________________________________</w:t>
      </w:r>
    </w:p>
    <w:p>
      <w:pPr>
        <w:spacing w:after="0"/>
        <w:ind w:left="0"/>
        <w:jc w:val="both"/>
      </w:pPr>
      <w:r>
        <w:rPr>
          <w:rFonts w:ascii="Times New Roman"/>
          <w:b w:val="false"/>
          <w:i w:val="false"/>
          <w:color w:val="000000"/>
          <w:sz w:val="28"/>
        </w:rPr>
        <w:t>
      Мекен жайы</w:t>
      </w:r>
    </w:p>
    <w:p>
      <w:pPr>
        <w:spacing w:after="0"/>
        <w:ind w:left="0"/>
        <w:jc w:val="both"/>
      </w:pPr>
      <w:r>
        <w:rPr>
          <w:rFonts w:ascii="Times New Roman"/>
          <w:b w:val="false"/>
          <w:i w:val="false"/>
          <w:color w:val="000000"/>
          <w:sz w:val="28"/>
        </w:rPr>
        <w:t>
      Пошталық индексі: ________________________________________________</w:t>
      </w:r>
    </w:p>
    <w:p>
      <w:pPr>
        <w:spacing w:after="0"/>
        <w:ind w:left="0"/>
        <w:jc w:val="both"/>
      </w:pPr>
      <w:r>
        <w:rPr>
          <w:rFonts w:ascii="Times New Roman"/>
          <w:b w:val="false"/>
          <w:i w:val="false"/>
          <w:color w:val="000000"/>
          <w:sz w:val="28"/>
        </w:rPr>
        <w:t>
      Ел/облыс/аудан/елді мекен: ________________________________________</w:t>
      </w:r>
    </w:p>
    <w:p>
      <w:pPr>
        <w:spacing w:after="0"/>
        <w:ind w:left="0"/>
        <w:jc w:val="both"/>
      </w:pPr>
      <w:r>
        <w:rPr>
          <w:rFonts w:ascii="Times New Roman"/>
          <w:b w:val="false"/>
          <w:i w:val="false"/>
          <w:color w:val="000000"/>
          <w:sz w:val="28"/>
        </w:rPr>
        <w:t>
      Көше атауы: ______________________________________________________</w:t>
      </w:r>
    </w:p>
    <w:p>
      <w:pPr>
        <w:spacing w:after="0"/>
        <w:ind w:left="0"/>
        <w:jc w:val="both"/>
      </w:pPr>
      <w:r>
        <w:rPr>
          <w:rFonts w:ascii="Times New Roman"/>
          <w:b w:val="false"/>
          <w:i w:val="false"/>
          <w:color w:val="000000"/>
          <w:sz w:val="28"/>
        </w:rPr>
        <w:t>
      Үй/ғимарат нөмірі: ________________________________________________</w:t>
      </w:r>
    </w:p>
    <w:p>
      <w:pPr>
        <w:spacing w:after="0"/>
        <w:ind w:left="0"/>
        <w:jc w:val="both"/>
      </w:pPr>
      <w:r>
        <w:rPr>
          <w:rFonts w:ascii="Times New Roman"/>
          <w:b w:val="false"/>
          <w:i w:val="false"/>
          <w:color w:val="000000"/>
          <w:sz w:val="28"/>
        </w:rPr>
        <w:t>
      Үй индексі: _______________________________________________________</w:t>
      </w:r>
    </w:p>
    <w:p>
      <w:pPr>
        <w:spacing w:after="0"/>
        <w:ind w:left="0"/>
        <w:jc w:val="both"/>
      </w:pPr>
      <w:r>
        <w:rPr>
          <w:rFonts w:ascii="Times New Roman"/>
          <w:b w:val="false"/>
          <w:i w:val="false"/>
          <w:color w:val="000000"/>
          <w:sz w:val="28"/>
        </w:rPr>
        <w:t>
      Пәтердің/кеңсенің нөмірі: __________________________________________</w:t>
      </w:r>
    </w:p>
    <w:p>
      <w:pPr>
        <w:spacing w:after="0"/>
        <w:ind w:left="0"/>
        <w:jc w:val="both"/>
      </w:pPr>
      <w:r>
        <w:rPr>
          <w:rFonts w:ascii="Times New Roman"/>
          <w:b w:val="false"/>
          <w:i w:val="false"/>
          <w:color w:val="000000"/>
          <w:sz w:val="28"/>
        </w:rPr>
        <w:t>
      Телефон нөмірлері: ________________________________________________</w:t>
      </w:r>
    </w:p>
    <w:p>
      <w:pPr>
        <w:spacing w:after="0"/>
        <w:ind w:left="0"/>
        <w:jc w:val="both"/>
      </w:pPr>
      <w:r>
        <w:rPr>
          <w:rFonts w:ascii="Times New Roman"/>
          <w:b w:val="false"/>
          <w:i w:val="false"/>
          <w:color w:val="000000"/>
          <w:sz w:val="28"/>
        </w:rPr>
        <w:t>
      Электрондық мекен-жайы (e-maіl): ___________________________________</w:t>
      </w:r>
    </w:p>
    <w:p>
      <w:pPr>
        <w:spacing w:after="0"/>
        <w:ind w:left="0"/>
        <w:jc w:val="both"/>
      </w:pPr>
      <w:r>
        <w:rPr>
          <w:rFonts w:ascii="Times New Roman"/>
          <w:b w:val="false"/>
          <w:i w:val="false"/>
          <w:color w:val="000000"/>
          <w:sz w:val="28"/>
        </w:rPr>
        <w:t>
      Фильм туралы мәлімет</w:t>
      </w:r>
    </w:p>
    <w:p>
      <w:pPr>
        <w:spacing w:after="0"/>
        <w:ind w:left="0"/>
        <w:jc w:val="both"/>
      </w:pPr>
      <w:r>
        <w:rPr>
          <w:rFonts w:ascii="Times New Roman"/>
          <w:b w:val="false"/>
          <w:i w:val="false"/>
          <w:color w:val="000000"/>
          <w:sz w:val="28"/>
        </w:rPr>
        <w:t>
      Фильмнің атауы: ___________________________________________________</w:t>
      </w:r>
    </w:p>
    <w:p>
      <w:pPr>
        <w:spacing w:after="0"/>
        <w:ind w:left="0"/>
        <w:jc w:val="both"/>
      </w:pPr>
      <w:r>
        <w:rPr>
          <w:rFonts w:ascii="Times New Roman"/>
          <w:b w:val="false"/>
          <w:i w:val="false"/>
          <w:color w:val="000000"/>
          <w:sz w:val="28"/>
        </w:rPr>
        <w:t>
      Өндіруші ел: _______________________________________________________</w:t>
      </w:r>
    </w:p>
    <w:p>
      <w:pPr>
        <w:spacing w:after="0"/>
        <w:ind w:left="0"/>
        <w:jc w:val="both"/>
      </w:pPr>
      <w:r>
        <w:rPr>
          <w:rFonts w:ascii="Times New Roman"/>
          <w:b w:val="false"/>
          <w:i w:val="false"/>
          <w:color w:val="000000"/>
          <w:sz w:val="28"/>
        </w:rPr>
        <w:t>
      Өндіруші студия: ___________________________________________________</w:t>
      </w:r>
    </w:p>
    <w:p>
      <w:pPr>
        <w:spacing w:after="0"/>
        <w:ind w:left="0"/>
        <w:jc w:val="both"/>
      </w:pPr>
      <w:r>
        <w:rPr>
          <w:rFonts w:ascii="Times New Roman"/>
          <w:b w:val="false"/>
          <w:i w:val="false"/>
          <w:color w:val="000000"/>
          <w:sz w:val="28"/>
        </w:rPr>
        <w:t>
      Шығарылған жылы: ________________________________________________</w:t>
      </w:r>
    </w:p>
    <w:p>
      <w:pPr>
        <w:spacing w:after="0"/>
        <w:ind w:left="0"/>
        <w:jc w:val="both"/>
      </w:pPr>
      <w:r>
        <w:rPr>
          <w:rFonts w:ascii="Times New Roman"/>
          <w:b w:val="false"/>
          <w:i w:val="false"/>
          <w:color w:val="000000"/>
          <w:sz w:val="28"/>
        </w:rPr>
        <w:t>
      Фильм пішімі: _____________________________________________________</w:t>
      </w:r>
    </w:p>
    <w:p>
      <w:pPr>
        <w:spacing w:after="0"/>
        <w:ind w:left="0"/>
        <w:jc w:val="both"/>
      </w:pPr>
      <w:r>
        <w:rPr>
          <w:rFonts w:ascii="Times New Roman"/>
          <w:b w:val="false"/>
          <w:i w:val="false"/>
          <w:color w:val="000000"/>
          <w:sz w:val="28"/>
        </w:rPr>
        <w:t>
      Фильмнің хронометражы: ___________________________________________</w:t>
      </w:r>
    </w:p>
    <w:p>
      <w:pPr>
        <w:spacing w:after="0"/>
        <w:ind w:left="0"/>
        <w:jc w:val="both"/>
      </w:pPr>
      <w:r>
        <w:rPr>
          <w:rFonts w:ascii="Times New Roman"/>
          <w:b w:val="false"/>
          <w:i w:val="false"/>
          <w:color w:val="000000"/>
          <w:sz w:val="28"/>
        </w:rPr>
        <w:t>
      Сценарий авторы (лар): _____________________________________________</w:t>
      </w:r>
    </w:p>
    <w:p>
      <w:pPr>
        <w:spacing w:after="0"/>
        <w:ind w:left="0"/>
        <w:jc w:val="both"/>
      </w:pPr>
      <w:r>
        <w:rPr>
          <w:rFonts w:ascii="Times New Roman"/>
          <w:b w:val="false"/>
          <w:i w:val="false"/>
          <w:color w:val="000000"/>
          <w:sz w:val="28"/>
        </w:rPr>
        <w:t>
      Қоюшы режиссер (лар): _____________________________________________</w:t>
      </w:r>
    </w:p>
    <w:p>
      <w:pPr>
        <w:spacing w:after="0"/>
        <w:ind w:left="0"/>
        <w:jc w:val="both"/>
      </w:pPr>
      <w:r>
        <w:rPr>
          <w:rFonts w:ascii="Times New Roman"/>
          <w:b w:val="false"/>
          <w:i w:val="false"/>
          <w:color w:val="000000"/>
          <w:sz w:val="28"/>
        </w:rPr>
        <w:t>
      Қоюшы оператор(лар): ______________________________________________</w:t>
      </w:r>
    </w:p>
    <w:p>
      <w:pPr>
        <w:spacing w:after="0"/>
        <w:ind w:left="0"/>
        <w:jc w:val="both"/>
      </w:pPr>
      <w:r>
        <w:rPr>
          <w:rFonts w:ascii="Times New Roman"/>
          <w:b w:val="false"/>
          <w:i w:val="false"/>
          <w:color w:val="000000"/>
          <w:sz w:val="28"/>
        </w:rPr>
        <w:t>
      Қоюшы суретші (лар): _______________________________________________</w:t>
      </w:r>
    </w:p>
    <w:p>
      <w:pPr>
        <w:spacing w:after="0"/>
        <w:ind w:left="0"/>
        <w:jc w:val="both"/>
      </w:pPr>
      <w:r>
        <w:rPr>
          <w:rFonts w:ascii="Times New Roman"/>
          <w:b w:val="false"/>
          <w:i w:val="false"/>
          <w:color w:val="000000"/>
          <w:sz w:val="28"/>
        </w:rPr>
        <w:t>
      Музыкалық шығарманың авторы: _____________________________________</w:t>
      </w:r>
    </w:p>
    <w:p>
      <w:pPr>
        <w:spacing w:after="0"/>
        <w:ind w:left="0"/>
        <w:jc w:val="both"/>
      </w:pPr>
      <w:r>
        <w:rPr>
          <w:rFonts w:ascii="Times New Roman"/>
          <w:b w:val="false"/>
          <w:i w:val="false"/>
          <w:color w:val="000000"/>
          <w:sz w:val="28"/>
        </w:rPr>
        <w:t>
      Продюсер(лар): ____________________________________________________</w:t>
      </w:r>
    </w:p>
    <w:p>
      <w:pPr>
        <w:spacing w:after="0"/>
        <w:ind w:left="0"/>
        <w:jc w:val="both"/>
      </w:pPr>
      <w:r>
        <w:rPr>
          <w:rFonts w:ascii="Times New Roman"/>
          <w:b w:val="false"/>
          <w:i w:val="false"/>
          <w:color w:val="000000"/>
          <w:sz w:val="28"/>
        </w:rPr>
        <w:t>
      Фильм серияларының саны: _________________________________________</w:t>
      </w:r>
    </w:p>
    <w:p>
      <w:pPr>
        <w:spacing w:after="0"/>
        <w:ind w:left="0"/>
        <w:jc w:val="both"/>
      </w:pPr>
      <w:r>
        <w:rPr>
          <w:rFonts w:ascii="Times New Roman"/>
          <w:b w:val="false"/>
          <w:i w:val="false"/>
          <w:color w:val="000000"/>
          <w:sz w:val="28"/>
        </w:rPr>
        <w:t>
      Фильмнің жанры: __________________________________________________</w:t>
      </w:r>
    </w:p>
    <w:p>
      <w:pPr>
        <w:spacing w:after="0"/>
        <w:ind w:left="0"/>
        <w:jc w:val="both"/>
      </w:pPr>
      <w:r>
        <w:rPr>
          <w:rFonts w:ascii="Times New Roman"/>
          <w:b w:val="false"/>
          <w:i w:val="false"/>
          <w:color w:val="000000"/>
          <w:sz w:val="28"/>
        </w:rPr>
        <w:t>
      Фильм тілі: ________________________________________________________</w:t>
      </w:r>
    </w:p>
    <w:p>
      <w:pPr>
        <w:spacing w:after="0"/>
        <w:ind w:left="0"/>
        <w:jc w:val="both"/>
      </w:pPr>
      <w:r>
        <w:rPr>
          <w:rFonts w:ascii="Times New Roman"/>
          <w:b w:val="false"/>
          <w:i w:val="false"/>
          <w:color w:val="000000"/>
          <w:sz w:val="28"/>
        </w:rPr>
        <w:t xml:space="preserve">
      Дубляж немесе субтитр, не кадр сыртындағы аударманың болуы </w:t>
      </w:r>
    </w:p>
    <w:p>
      <w:pPr>
        <w:spacing w:after="0"/>
        <w:ind w:left="0"/>
        <w:jc w:val="both"/>
      </w:pPr>
      <w:r>
        <w:rPr>
          <w:rFonts w:ascii="Times New Roman"/>
          <w:b w:val="false"/>
          <w:i w:val="false"/>
          <w:color w:val="000000"/>
          <w:sz w:val="28"/>
        </w:rPr>
        <w:t xml:space="preserve">
      (прокатталуы шектеулі фильмдерді, прокатталуы және көрсетілуі телеарналарда жүзеге </w:t>
      </w:r>
    </w:p>
    <w:p>
      <w:pPr>
        <w:spacing w:after="0"/>
        <w:ind w:left="0"/>
        <w:jc w:val="both"/>
      </w:pPr>
      <w:r>
        <w:rPr>
          <w:rFonts w:ascii="Times New Roman"/>
          <w:b w:val="false"/>
          <w:i w:val="false"/>
          <w:color w:val="000000"/>
          <w:sz w:val="28"/>
        </w:rPr>
        <w:t>
      асырылатын фильмдерді қоспағанда): ___________</w:t>
      </w:r>
    </w:p>
    <w:p>
      <w:pPr>
        <w:spacing w:after="0"/>
        <w:ind w:left="0"/>
        <w:jc w:val="both"/>
      </w:pPr>
      <w:r>
        <w:rPr>
          <w:rFonts w:ascii="Times New Roman"/>
          <w:b w:val="false"/>
          <w:i w:val="false"/>
          <w:color w:val="000000"/>
          <w:sz w:val="28"/>
        </w:rPr>
        <w:t>
      Фильмнің түрі: _____________________________________________________</w:t>
      </w:r>
    </w:p>
    <w:p>
      <w:pPr>
        <w:spacing w:after="0"/>
        <w:ind w:left="0"/>
        <w:jc w:val="both"/>
      </w:pPr>
      <w:r>
        <w:rPr>
          <w:rFonts w:ascii="Times New Roman"/>
          <w:b w:val="false"/>
          <w:i w:val="false"/>
          <w:color w:val="000000"/>
          <w:sz w:val="28"/>
        </w:rPr>
        <w:t>
      Фильмді пайдалану құқығы _____________ аумағында ______________ тиесілі</w:t>
      </w:r>
    </w:p>
    <w:p>
      <w:pPr>
        <w:spacing w:after="0"/>
        <w:ind w:left="0"/>
        <w:jc w:val="both"/>
      </w:pPr>
      <w:r>
        <w:rPr>
          <w:rFonts w:ascii="Times New Roman"/>
          <w:b w:val="false"/>
          <w:i w:val="false"/>
          <w:color w:val="000000"/>
          <w:sz w:val="28"/>
        </w:rPr>
        <w:t>
      Фильмді пайдалану құқығының санаты: _______________________________</w:t>
      </w:r>
    </w:p>
    <w:p>
      <w:pPr>
        <w:spacing w:after="0"/>
        <w:ind w:left="0"/>
        <w:jc w:val="both"/>
      </w:pPr>
      <w:r>
        <w:rPr>
          <w:rFonts w:ascii="Times New Roman"/>
          <w:b w:val="false"/>
          <w:i w:val="false"/>
          <w:color w:val="000000"/>
          <w:sz w:val="28"/>
        </w:rPr>
        <w:t>
      Фильмді пайдалану құқықтарының қолданылу мерзімі: __________ дейін: ________</w:t>
      </w:r>
    </w:p>
    <w:p>
      <w:pPr>
        <w:spacing w:after="0"/>
        <w:ind w:left="0"/>
        <w:jc w:val="both"/>
      </w:pPr>
      <w:r>
        <w:rPr>
          <w:rFonts w:ascii="Times New Roman"/>
          <w:b w:val="false"/>
          <w:i w:val="false"/>
          <w:color w:val="000000"/>
          <w:sz w:val="28"/>
        </w:rPr>
        <w:t>
      Жас санаты белгісі: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(заңды тұлға үшін – бизнес-сәйкестендіру нөмірі; жеке тұлға үшін-жеке сәйкестендіру </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"Фильмге прокаттау куәлігін беру" мемлекеттік көрсетілетін қызмет стандартында </w:t>
      </w:r>
    </w:p>
    <w:p>
      <w:pPr>
        <w:spacing w:after="0"/>
        <w:ind w:left="0"/>
        <w:jc w:val="both"/>
      </w:pPr>
      <w:r>
        <w:rPr>
          <w:rFonts w:ascii="Times New Roman"/>
          <w:b w:val="false"/>
          <w:i w:val="false"/>
          <w:color w:val="000000"/>
          <w:sz w:val="28"/>
        </w:rPr>
        <w:t>
      көзделген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17 мамырдағы</w:t>
            </w:r>
            <w:r>
              <w:br/>
            </w:r>
            <w:r>
              <w:rPr>
                <w:rFonts w:ascii="Times New Roman"/>
                <w:b w:val="false"/>
                <w:i w:val="false"/>
                <w:color w:val="000000"/>
                <w:sz w:val="20"/>
              </w:rPr>
              <w:t>№ 139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146 бұйрығына</w:t>
            </w:r>
            <w:r>
              <w:br/>
            </w:r>
            <w:r>
              <w:rPr>
                <w:rFonts w:ascii="Times New Roman"/>
                <w:b w:val="false"/>
                <w:i w:val="false"/>
                <w:color w:val="000000"/>
                <w:sz w:val="20"/>
              </w:rPr>
              <w:t>2-қосымша</w:t>
            </w:r>
          </w:p>
        </w:tc>
      </w:tr>
    </w:tbl>
    <w:bookmarkStart w:name="z42" w:id="33"/>
    <w:p>
      <w:pPr>
        <w:spacing w:after="0"/>
        <w:ind w:left="0"/>
        <w:jc w:val="left"/>
      </w:pPr>
      <w:r>
        <w:rPr>
          <w:rFonts w:ascii="Times New Roman"/>
          <w:b/>
          <w:i w:val="false"/>
          <w:color w:val="000000"/>
        </w:rPr>
        <w:t xml:space="preserve"> "Тарих және мәдениет ескерткіштеріндегі археологиялық және (немесе) ғылыми-рестраврациялық жұмыстарды жүзеге асыру жөніндегі қызметке лицензия беру" мемлекеттік көрсетілетін қызмет стандарты</w:t>
      </w:r>
    </w:p>
    <w:bookmarkEnd w:id="33"/>
    <w:bookmarkStart w:name="z43" w:id="34"/>
    <w:p>
      <w:pPr>
        <w:spacing w:after="0"/>
        <w:ind w:left="0"/>
        <w:jc w:val="left"/>
      </w:pPr>
      <w:r>
        <w:rPr>
          <w:rFonts w:ascii="Times New Roman"/>
          <w:b/>
          <w:i w:val="false"/>
          <w:color w:val="000000"/>
        </w:rPr>
        <w:t xml:space="preserve"> 1-тарау. Жалпы ережелер</w:t>
      </w:r>
    </w:p>
    <w:bookmarkEnd w:id="34"/>
    <w:bookmarkStart w:name="z44" w:id="35"/>
    <w:p>
      <w:pPr>
        <w:spacing w:after="0"/>
        <w:ind w:left="0"/>
        <w:jc w:val="both"/>
      </w:pPr>
      <w:r>
        <w:rPr>
          <w:rFonts w:ascii="Times New Roman"/>
          <w:b w:val="false"/>
          <w:i w:val="false"/>
          <w:color w:val="000000"/>
          <w:sz w:val="28"/>
        </w:rPr>
        <w:t>
      1. "Тарих және мәдениет ескерткіштеріндегі археологиялық және (немесе) ғылыми-реставрациялық жұмыстарды жүзеге асыру жөніндегі қызметке лицензия беру" мемлекеттік көрсетілетін қызметі (бұдан әрі – мемлекеттік көрсетілетін қызмет).</w:t>
      </w:r>
    </w:p>
    <w:bookmarkEnd w:id="35"/>
    <w:bookmarkStart w:name="z45" w:id="3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Мәдениет және спорт министрлігі (бұдан әрі – Министрлік) әзірледі.</w:t>
      </w:r>
    </w:p>
    <w:bookmarkEnd w:id="36"/>
    <w:bookmarkStart w:name="z46" w:id="37"/>
    <w:p>
      <w:pPr>
        <w:spacing w:after="0"/>
        <w:ind w:left="0"/>
        <w:jc w:val="both"/>
      </w:pPr>
      <w:r>
        <w:rPr>
          <w:rFonts w:ascii="Times New Roman"/>
          <w:b w:val="false"/>
          <w:i w:val="false"/>
          <w:color w:val="000000"/>
          <w:sz w:val="28"/>
        </w:rPr>
        <w:t>
      3. Мемлекеттік көрсетілетін қызмет Министрлікпен (бұдан әрі – көрсетілетін қызметті беруші) көрсетіледі.</w:t>
      </w:r>
    </w:p>
    <w:bookmarkEnd w:id="37"/>
    <w:p>
      <w:pPr>
        <w:spacing w:after="0"/>
        <w:ind w:left="0"/>
        <w:jc w:val="both"/>
      </w:pPr>
      <w:r>
        <w:rPr>
          <w:rFonts w:ascii="Times New Roman"/>
          <w:b w:val="false"/>
          <w:i w:val="false"/>
          <w:color w:val="000000"/>
          <w:sz w:val="28"/>
        </w:rPr>
        <w:t>
      Өтінішті қабылдау және мемлекеттік қызмет көрсетудің нәтижелерін беру www.e.gov.kz, www.elіcense.kz "электрондық үкімет" веб-порталдары (бұдан әрі – портал) арқылы жүзеге асырылады.</w:t>
      </w:r>
    </w:p>
    <w:bookmarkStart w:name="z47" w:id="38"/>
    <w:p>
      <w:pPr>
        <w:spacing w:after="0"/>
        <w:ind w:left="0"/>
        <w:jc w:val="left"/>
      </w:pPr>
      <w:r>
        <w:rPr>
          <w:rFonts w:ascii="Times New Roman"/>
          <w:b/>
          <w:i w:val="false"/>
          <w:color w:val="000000"/>
        </w:rPr>
        <w:t xml:space="preserve"> 2-тарау. Мемлекеттік қызметті көрсету тәртібі</w:t>
      </w:r>
    </w:p>
    <w:bookmarkEnd w:id="38"/>
    <w:bookmarkStart w:name="z48" w:id="39"/>
    <w:p>
      <w:pPr>
        <w:spacing w:after="0"/>
        <w:ind w:left="0"/>
        <w:jc w:val="both"/>
      </w:pPr>
      <w:r>
        <w:rPr>
          <w:rFonts w:ascii="Times New Roman"/>
          <w:b w:val="false"/>
          <w:i w:val="false"/>
          <w:color w:val="000000"/>
          <w:sz w:val="28"/>
        </w:rPr>
        <w:t>
      4. Мемлекеттік қызмет көрсету мерзімі жеке және заңды тұлғаларға (бұдан әрі – көрсетілетін қызметті алушы) порталға жүгінген сәттен бастап:</w:t>
      </w:r>
    </w:p>
    <w:bookmarkEnd w:id="39"/>
    <w:p>
      <w:pPr>
        <w:spacing w:after="0"/>
        <w:ind w:left="0"/>
        <w:jc w:val="both"/>
      </w:pPr>
      <w:r>
        <w:rPr>
          <w:rFonts w:ascii="Times New Roman"/>
          <w:b w:val="false"/>
          <w:i w:val="false"/>
          <w:color w:val="000000"/>
          <w:sz w:val="28"/>
        </w:rPr>
        <w:t>
      тарих және мәдениет ескерткіштерінде археологиялық және (немесе) ғылыми-реставрациялау жұмыстарын жүзеге асыру жөніндегі қызметке лицензия беру (бұдан әрі – лицензия) – 11 (он бір) жұмыс күні;</w:t>
      </w:r>
    </w:p>
    <w:p>
      <w:pPr>
        <w:spacing w:after="0"/>
        <w:ind w:left="0"/>
        <w:jc w:val="both"/>
      </w:pPr>
      <w:r>
        <w:rPr>
          <w:rFonts w:ascii="Times New Roman"/>
          <w:b w:val="false"/>
          <w:i w:val="false"/>
          <w:color w:val="000000"/>
          <w:sz w:val="28"/>
        </w:rPr>
        <w:t>
      қайта ресімделген лицензияны беру – 3 (үш)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екі жұмыс күн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анықталған жағдайда, көрсетілетін қызметті беруші көрсетілген мерзімде өтінішті одан әрі қараудан дәлелді түрде бас тартады.</w:t>
      </w:r>
    </w:p>
    <w:bookmarkStart w:name="z49" w:id="40"/>
    <w:p>
      <w:pPr>
        <w:spacing w:after="0"/>
        <w:ind w:left="0"/>
        <w:jc w:val="both"/>
      </w:pPr>
      <w:r>
        <w:rPr>
          <w:rFonts w:ascii="Times New Roman"/>
          <w:b w:val="false"/>
          <w:i w:val="false"/>
          <w:color w:val="000000"/>
          <w:sz w:val="28"/>
        </w:rPr>
        <w:t>
      5. Мемлекеттік қызмет көрсету нысаны: электрондық (толық автоматтандырылған).</w:t>
      </w:r>
    </w:p>
    <w:bookmarkEnd w:id="40"/>
    <w:bookmarkStart w:name="z50" w:id="41"/>
    <w:p>
      <w:pPr>
        <w:spacing w:after="0"/>
        <w:ind w:left="0"/>
        <w:jc w:val="both"/>
      </w:pPr>
      <w:r>
        <w:rPr>
          <w:rFonts w:ascii="Times New Roman"/>
          <w:b w:val="false"/>
          <w:i w:val="false"/>
          <w:color w:val="000000"/>
          <w:sz w:val="28"/>
        </w:rPr>
        <w:t xml:space="preserve">
      6. Мемлекеттік қызмет көрсетудің нәтижесі – лицензия, (лицензияны қайта рәсімдеу)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туралы дәлелді жауап.</w:t>
      </w:r>
    </w:p>
    <w:bookmarkEnd w:id="41"/>
    <w:p>
      <w:pPr>
        <w:spacing w:after="0"/>
        <w:ind w:left="0"/>
        <w:jc w:val="both"/>
      </w:pPr>
      <w:r>
        <w:rPr>
          <w:rFonts w:ascii="Times New Roman"/>
          <w:b w:val="false"/>
          <w:i w:val="false"/>
          <w:color w:val="000000"/>
          <w:sz w:val="28"/>
        </w:rPr>
        <w:t>
      Мемлекеттік қызмет көрсету нәтижесін беру нысаны: электрондық нысан.</w:t>
      </w:r>
    </w:p>
    <w:p>
      <w:pPr>
        <w:spacing w:after="0"/>
        <w:ind w:left="0"/>
        <w:jc w:val="both"/>
      </w:pPr>
      <w:r>
        <w:rPr>
          <w:rFonts w:ascii="Times New Roman"/>
          <w:b w:val="false"/>
          <w:i w:val="false"/>
          <w:color w:val="000000"/>
          <w:sz w:val="28"/>
        </w:rPr>
        <w:t>
      Порталда мемлекеттік көрсетілетін қызметтің нәтижесі уәкілетті органның мемлекеттік қызмет берушінің электрондық цифрлық қолтаңбасы (бұдан әрі - ЭЦҚ) қойылған электрондық құжат нысанында көрсетілетін қызметті алушының "жеке кабинетіне" жолданып, сақталады.</w:t>
      </w:r>
    </w:p>
    <w:bookmarkStart w:name="z51" w:id="42"/>
    <w:p>
      <w:pPr>
        <w:spacing w:after="0"/>
        <w:ind w:left="0"/>
        <w:jc w:val="both"/>
      </w:pPr>
      <w:r>
        <w:rPr>
          <w:rFonts w:ascii="Times New Roman"/>
          <w:b w:val="false"/>
          <w:i w:val="false"/>
          <w:color w:val="000000"/>
          <w:sz w:val="28"/>
        </w:rPr>
        <w:t>
      7. Мемлекеттік көрсетілетін қызмет ақылы негізде көрсетіледі.</w:t>
      </w:r>
    </w:p>
    <w:bookmarkEnd w:id="4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554-бабына</w:t>
      </w:r>
      <w:r>
        <w:rPr>
          <w:rFonts w:ascii="Times New Roman"/>
          <w:b w:val="false"/>
          <w:i w:val="false"/>
          <w:color w:val="000000"/>
          <w:sz w:val="28"/>
        </w:rPr>
        <w:t xml:space="preserve"> сәйкес мемлекеттік қызмет көрсету үшін лицензиялық алым мөлшерлемелері:</w:t>
      </w:r>
    </w:p>
    <w:p>
      <w:pPr>
        <w:spacing w:after="0"/>
        <w:ind w:left="0"/>
        <w:jc w:val="both"/>
      </w:pPr>
      <w:r>
        <w:rPr>
          <w:rFonts w:ascii="Times New Roman"/>
          <w:b w:val="false"/>
          <w:i w:val="false"/>
          <w:color w:val="000000"/>
          <w:sz w:val="28"/>
        </w:rPr>
        <w:t>
      1) тарих және мәдениет ескерткіштерінде археологиялық және (немесе) ғылыми-реставрациялау жұмыстарын жүзеге асыру жөніндегі қызмет түрімен айналысу құқығы үшін – 10 (он) айлық есептік көрсеткішті (бұдан әрі – АЕК);</w:t>
      </w:r>
    </w:p>
    <w:p>
      <w:pPr>
        <w:spacing w:after="0"/>
        <w:ind w:left="0"/>
        <w:jc w:val="both"/>
      </w:pPr>
      <w:r>
        <w:rPr>
          <w:rFonts w:ascii="Times New Roman"/>
          <w:b w:val="false"/>
          <w:i w:val="false"/>
          <w:color w:val="000000"/>
          <w:sz w:val="28"/>
        </w:rPr>
        <w:t>
      2) лицензияны қайта ресімдеу үшін – лицензия беру кезіндегі мөлшерлеменің 10%-ын құрайды.</w:t>
      </w:r>
    </w:p>
    <w:p>
      <w:pPr>
        <w:spacing w:after="0"/>
        <w:ind w:left="0"/>
        <w:jc w:val="both"/>
      </w:pPr>
      <w:r>
        <w:rPr>
          <w:rFonts w:ascii="Times New Roman"/>
          <w:b w:val="false"/>
          <w:i w:val="false"/>
          <w:color w:val="000000"/>
          <w:sz w:val="28"/>
        </w:rPr>
        <w:t>
      Лицензиялық алымды төлеу екінші деңгейдегі банктер немесе ұйымдар арқылы қолма-қол немесе қолма-қол емес есеп айырысу түрінде банктік жүйелердің жекеленген түрлері арқылы жүзеге асырылады.</w:t>
      </w:r>
    </w:p>
    <w:p>
      <w:pPr>
        <w:spacing w:after="0"/>
        <w:ind w:left="0"/>
        <w:jc w:val="both"/>
      </w:pPr>
      <w:r>
        <w:rPr>
          <w:rFonts w:ascii="Times New Roman"/>
          <w:b w:val="false"/>
          <w:i w:val="false"/>
          <w:color w:val="000000"/>
          <w:sz w:val="28"/>
        </w:rPr>
        <w:t>
      Төлем "электрондық үкіметтің" төлем шлюзі (бұдан әрі – ЭҮТШ) арқылы жүзеге асырылуы мүмкін.</w:t>
      </w:r>
    </w:p>
    <w:bookmarkStart w:name="z52" w:id="43"/>
    <w:p>
      <w:pPr>
        <w:spacing w:after="0"/>
        <w:ind w:left="0"/>
        <w:jc w:val="both"/>
      </w:pPr>
      <w:r>
        <w:rPr>
          <w:rFonts w:ascii="Times New Roman"/>
          <w:b w:val="false"/>
          <w:i w:val="false"/>
          <w:color w:val="000000"/>
          <w:sz w:val="28"/>
        </w:rPr>
        <w:t>
      8. Порталдың жұмыс кестесі – тәулік бойы, жөндеу жұмыстарын жүргізуге байланысты техникалық үзілістерді қоспағанда.</w:t>
      </w:r>
    </w:p>
    <w:bookmarkEnd w:id="43"/>
    <w:p>
      <w:pPr>
        <w:spacing w:after="0"/>
        <w:ind w:left="0"/>
        <w:jc w:val="both"/>
      </w:pPr>
      <w:r>
        <w:rPr>
          <w:rFonts w:ascii="Times New Roman"/>
          <w:b w:val="false"/>
          <w:i w:val="false"/>
          <w:color w:val="000000"/>
          <w:sz w:val="28"/>
        </w:rPr>
        <w:t>
      Қызмет көрсетуді алушы Қазақстан Республикасының еңбек заңнамасына сәйкес жұмыс уақыты аяқталғаннан кейін, демалыс және мереке күндері өтініш білдірген жағдайда, өтініштерді қабылдау және мемлекеттік қызмет көрсетудің нәтижелері келесі жұмыс күнінде жүзеге асырылады.</w:t>
      </w:r>
    </w:p>
    <w:bookmarkStart w:name="z53" w:id="44"/>
    <w:p>
      <w:pPr>
        <w:spacing w:after="0"/>
        <w:ind w:left="0"/>
        <w:jc w:val="both"/>
      </w:pPr>
      <w:r>
        <w:rPr>
          <w:rFonts w:ascii="Times New Roman"/>
          <w:b w:val="false"/>
          <w:i w:val="false"/>
          <w:color w:val="000000"/>
          <w:sz w:val="28"/>
        </w:rPr>
        <w:t>
      9. Көрсетілетін қызметті алушы (не уәкілетті өкілі) порталға жүгінген кезде мемлекеттік қызмет көрсету үшін қажетті құжаттар тізбесі:</w:t>
      </w:r>
    </w:p>
    <w:bookmarkEnd w:id="44"/>
    <w:p>
      <w:pPr>
        <w:spacing w:after="0"/>
        <w:ind w:left="0"/>
        <w:jc w:val="both"/>
      </w:pPr>
      <w:r>
        <w:rPr>
          <w:rFonts w:ascii="Times New Roman"/>
          <w:b w:val="false"/>
          <w:i w:val="false"/>
          <w:color w:val="000000"/>
          <w:sz w:val="28"/>
        </w:rPr>
        <w:t>
      1) лицензияны алу үшін:</w:t>
      </w:r>
    </w:p>
    <w:p>
      <w:pPr>
        <w:spacing w:after="0"/>
        <w:ind w:left="0"/>
        <w:jc w:val="both"/>
      </w:pPr>
      <w:r>
        <w:rPr>
          <w:rFonts w:ascii="Times New Roman"/>
          <w:b w:val="false"/>
          <w:i w:val="false"/>
          <w:color w:val="000000"/>
          <w:sz w:val="28"/>
        </w:rPr>
        <w:t xml:space="preserve">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өтініш беру;</w:t>
      </w:r>
    </w:p>
    <w:p>
      <w:pPr>
        <w:spacing w:after="0"/>
        <w:ind w:left="0"/>
        <w:jc w:val="both"/>
      </w:pPr>
      <w:r>
        <w:rPr>
          <w:rFonts w:ascii="Times New Roman"/>
          <w:b w:val="false"/>
          <w:i w:val="false"/>
          <w:color w:val="000000"/>
          <w:sz w:val="28"/>
        </w:rPr>
        <w:t>
      ЭҮТШ арқылы төлеу жағдайларын қоспағанда, бюджетке лицензияны алу үшін лицензиялық алымды төлегенін растайтын құжаттың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тарих және мәдениет ескерткіштерінде археологиялық (немесе) ғылыми-реставрациялау жұмыстарын жүзеге асыру үшін біліктілік талаптарына сәйкестігі туралы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мамандандырылған жабдық туралы мәліметтер нысаны;</w:t>
      </w:r>
    </w:p>
    <w:p>
      <w:pPr>
        <w:spacing w:after="0"/>
        <w:ind w:left="0"/>
        <w:jc w:val="both"/>
      </w:pPr>
      <w:r>
        <w:rPr>
          <w:rFonts w:ascii="Times New Roman"/>
          <w:b w:val="false"/>
          <w:i w:val="false"/>
          <w:color w:val="000000"/>
          <w:sz w:val="28"/>
        </w:rPr>
        <w:t>
      Тарих және мәдениет ескерткіштерінде археологиялық жұмыстарын жүзеге асыру жөніндегі лицензияны алуға көрсетілетін қызметті алушылар үшін қосымша көрсетілетін қызметті алушының тарих және мәдениет ескерткіштерінде археологиялық жұмыстарды жүзеге асыру құқығы, археология саласында ғылыми және (немесе) ғылыми-техникалық қызмет субъектісі ретінде аккредитациясы бар ғылыми ұйымның ұсыным хаттың электрондық көшірмесі.</w:t>
      </w:r>
    </w:p>
    <w:p>
      <w:pPr>
        <w:spacing w:after="0"/>
        <w:ind w:left="0"/>
        <w:jc w:val="both"/>
      </w:pPr>
      <w:r>
        <w:rPr>
          <w:rFonts w:ascii="Times New Roman"/>
          <w:b w:val="false"/>
          <w:i w:val="false"/>
          <w:color w:val="000000"/>
          <w:sz w:val="28"/>
        </w:rPr>
        <w:t>
      2) лицензияны қайта рәсімдеу үшін:</w:t>
      </w:r>
    </w:p>
    <w:p>
      <w:pPr>
        <w:spacing w:after="0"/>
        <w:ind w:left="0"/>
        <w:jc w:val="both"/>
      </w:pPr>
      <w:r>
        <w:rPr>
          <w:rFonts w:ascii="Times New Roman"/>
          <w:b w:val="false"/>
          <w:i w:val="false"/>
          <w:color w:val="000000"/>
          <w:sz w:val="28"/>
        </w:rPr>
        <w:t xml:space="preserve">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өтініш беру;</w:t>
      </w:r>
    </w:p>
    <w:p>
      <w:pPr>
        <w:spacing w:after="0"/>
        <w:ind w:left="0"/>
        <w:jc w:val="both"/>
      </w:pPr>
      <w:r>
        <w:rPr>
          <w:rFonts w:ascii="Times New Roman"/>
          <w:b w:val="false"/>
          <w:i w:val="false"/>
          <w:color w:val="000000"/>
          <w:sz w:val="28"/>
        </w:rPr>
        <w:t>
      "электрондық үкіметтің" төлем шлюзі арқылы төлеу жағдайларын қоспағанда, бюджетке лицензияны алу үшін лицензиялық алымды төлегенін растайтын құжаттың электрондық көшірмесі;</w:t>
      </w:r>
    </w:p>
    <w:p>
      <w:pPr>
        <w:spacing w:after="0"/>
        <w:ind w:left="0"/>
        <w:jc w:val="both"/>
      </w:pPr>
      <w:r>
        <w:rPr>
          <w:rFonts w:ascii="Times New Roman"/>
          <w:b w:val="false"/>
          <w:i w:val="false"/>
          <w:color w:val="000000"/>
          <w:sz w:val="28"/>
        </w:rPr>
        <w:t>
      лицензияны және (немесе) лицензияға қосымшаны қайта ресімдеу үшін негіз болған өзгерістер туралы ақпарат қамтылған құжаттың электрондық көшірмесі;</w:t>
      </w:r>
    </w:p>
    <w:p>
      <w:pPr>
        <w:spacing w:after="0"/>
        <w:ind w:left="0"/>
        <w:jc w:val="both"/>
      </w:pPr>
      <w:r>
        <w:rPr>
          <w:rFonts w:ascii="Times New Roman"/>
          <w:b w:val="false"/>
          <w:i w:val="false"/>
          <w:color w:val="000000"/>
          <w:sz w:val="28"/>
        </w:rPr>
        <w:t>
      Тарих және мәдениет ескерткіштерінде археологиялық жұмыстарын жүзеге асыру жөніндегі лицензияны қайта рәсімдеуге көрсетілетін қызметті алушылар үшін қосымша көрсетілетін қызметті алушының тарих және мәдениет ескерткіштерінде археологиялық жұмыстарды жүзеге асыру құқығы, археология саласында ғылыми және (немесе) ғылыми-техникалық қызмет субъектісі ретінде аккредитациясы бар ғылыми ұйымның ұсынымхаттың электрондық көшірмесі.</w:t>
      </w:r>
    </w:p>
    <w:p>
      <w:pPr>
        <w:spacing w:after="0"/>
        <w:ind w:left="0"/>
        <w:jc w:val="both"/>
      </w:pPr>
      <w:r>
        <w:rPr>
          <w:rFonts w:ascii="Times New Roman"/>
          <w:b w:val="false"/>
          <w:i w:val="false"/>
          <w:color w:val="000000"/>
          <w:sz w:val="28"/>
        </w:rPr>
        <w:t>
      Көрсетілетін қызметті беруші жеке басын куәландыратын, заңды тұлға ретінде мемлекеттік тіркеу (қайта тіркеу) туралы, жеке кәсіпкер ретінде мемлекеттік тіркеу туралы құжаттар, мемлекеттік көрсетілетін қызметті алушының бюджетіне алым сомасын төлегенін растайтын құжат (ЭҮТШ арқылы төленген жағдайда) тиісті мемлекеттік ақпараттық жүйелерден "электрондық үкімет" шлюзы арқылы алады.</w:t>
      </w:r>
    </w:p>
    <w:p>
      <w:pPr>
        <w:spacing w:after="0"/>
        <w:ind w:left="0"/>
        <w:jc w:val="both"/>
      </w:pPr>
      <w:r>
        <w:rPr>
          <w:rFonts w:ascii="Times New Roman"/>
          <w:b w:val="false"/>
          <w:i w:val="false"/>
          <w:color w:val="000000"/>
          <w:sz w:val="28"/>
        </w:rPr>
        <w:t>
      Қызмет алушының "жеке кабинетіне" өтініш қабылдау туралы мәлімет хабарлама жіберіледі.</w:t>
      </w:r>
    </w:p>
    <w:bookmarkStart w:name="z54" w:id="45"/>
    <w:p>
      <w:pPr>
        <w:spacing w:after="0"/>
        <w:ind w:left="0"/>
        <w:jc w:val="both"/>
      </w:pPr>
      <w:r>
        <w:rPr>
          <w:rFonts w:ascii="Times New Roman"/>
          <w:b w:val="false"/>
          <w:i w:val="false"/>
          <w:color w:val="000000"/>
          <w:sz w:val="28"/>
        </w:rPr>
        <w:t>
      10. Мемлекеттік қызметті көрсетуден бас тарту үшін:</w:t>
      </w:r>
    </w:p>
    <w:bookmarkEnd w:id="45"/>
    <w:p>
      <w:pPr>
        <w:spacing w:after="0"/>
        <w:ind w:left="0"/>
        <w:jc w:val="both"/>
      </w:pPr>
      <w:r>
        <w:rPr>
          <w:rFonts w:ascii="Times New Roman"/>
          <w:b w:val="false"/>
          <w:i w:val="false"/>
          <w:color w:val="000000"/>
          <w:sz w:val="28"/>
        </w:rPr>
        <w:t>
      1) осы субъектілердің санаттары үшін қызмет түрімен айналысуға Қазақстан Республикасының заңдарында тыйым салынуы;</w:t>
      </w:r>
    </w:p>
    <w:p>
      <w:pPr>
        <w:spacing w:after="0"/>
        <w:ind w:left="0"/>
        <w:jc w:val="both"/>
      </w:pPr>
      <w:r>
        <w:rPr>
          <w:rFonts w:ascii="Times New Roman"/>
          <w:b w:val="false"/>
          <w:i w:val="false"/>
          <w:color w:val="000000"/>
          <w:sz w:val="28"/>
        </w:rPr>
        <w:t>
      2) тарих және мәдениет ескерткіштерінде археологиялық және (немесе) ғылыми-реставрациялау жұмыстарын жүзеге асыру жөніндегі қызметпен айналысу құқығына лицензиялық алымның енгізілмеуі;</w:t>
      </w:r>
    </w:p>
    <w:p>
      <w:pPr>
        <w:spacing w:after="0"/>
        <w:ind w:left="0"/>
        <w:jc w:val="both"/>
      </w:pPr>
      <w:r>
        <w:rPr>
          <w:rFonts w:ascii="Times New Roman"/>
          <w:b w:val="false"/>
          <w:i w:val="false"/>
          <w:color w:val="000000"/>
          <w:sz w:val="28"/>
        </w:rPr>
        <w:t>
      3) көрсетілетін қызметті алушының біліктілік талаптарына сәйкес келмеуі;</w:t>
      </w:r>
    </w:p>
    <w:p>
      <w:pPr>
        <w:spacing w:after="0"/>
        <w:ind w:left="0"/>
        <w:jc w:val="both"/>
      </w:pPr>
      <w:r>
        <w:rPr>
          <w:rFonts w:ascii="Times New Roman"/>
          <w:b w:val="false"/>
          <w:i w:val="false"/>
          <w:color w:val="000000"/>
          <w:sz w:val="28"/>
        </w:rPr>
        <w:t>
      4) көрсетілетін қызметті алушыға қатысты оған тарих және мәдениет ескерткіштерінде археологиялық және (немесе) ғылыми-реставрациялау жұмыстарын жүзеге асыру жөніндегі қызметпен айналысуға тыйым салатын соттың заңды күшіне енген үкімінің болуы;</w:t>
      </w:r>
    </w:p>
    <w:p>
      <w:pPr>
        <w:spacing w:after="0"/>
        <w:ind w:left="0"/>
        <w:jc w:val="both"/>
      </w:pPr>
      <w:r>
        <w:rPr>
          <w:rFonts w:ascii="Times New Roman"/>
          <w:b w:val="false"/>
          <w:i w:val="false"/>
          <w:color w:val="000000"/>
          <w:sz w:val="28"/>
        </w:rPr>
        <w:t xml:space="preserve">
      5) "Тарихи-мәдени мұра объектілерін қорғау және пайдалану туралы" Қазақстан Республикасының 1992 жылғы 2 шілдедегі Заңының </w:t>
      </w:r>
      <w:r>
        <w:rPr>
          <w:rFonts w:ascii="Times New Roman"/>
          <w:b w:val="false"/>
          <w:i w:val="false"/>
          <w:color w:val="000000"/>
          <w:sz w:val="28"/>
        </w:rPr>
        <w:t>40-бабына</w:t>
      </w:r>
      <w:r>
        <w:rPr>
          <w:rFonts w:ascii="Times New Roman"/>
          <w:b w:val="false"/>
          <w:i w:val="false"/>
          <w:color w:val="000000"/>
          <w:sz w:val="28"/>
        </w:rPr>
        <w:t xml:space="preserve"> сәйкес көрсетілетін қызметті алушыға лицензия беру облыстардың, Нұр-Сұлтан, Алматы және Шымкент қалаларының жергілікті атқарушы органмен келісілмеуі;</w:t>
      </w:r>
    </w:p>
    <w:p>
      <w:pPr>
        <w:spacing w:after="0"/>
        <w:ind w:left="0"/>
        <w:jc w:val="both"/>
      </w:pPr>
      <w:r>
        <w:rPr>
          <w:rFonts w:ascii="Times New Roman"/>
          <w:b w:val="false"/>
          <w:i w:val="false"/>
          <w:color w:val="000000"/>
          <w:sz w:val="28"/>
        </w:rPr>
        <w:t>
      6) сот орындаушысының ұсынуы негізінде соттың көрсетілетін қызметті алушыға лицензия алуға тыйым салуы негіз болып табылады.</w:t>
      </w:r>
    </w:p>
    <w:bookmarkStart w:name="z55" w:id="46"/>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олардың қызметкерлерінің шешімдеріне, әрекетіне (әрекетсіздігіне) шағымдану тәртібі</w:t>
      </w:r>
    </w:p>
    <w:bookmarkEnd w:id="46"/>
    <w:bookmarkStart w:name="z56" w:id="47"/>
    <w:p>
      <w:pPr>
        <w:spacing w:after="0"/>
        <w:ind w:left="0"/>
        <w:jc w:val="both"/>
      </w:pPr>
      <w:r>
        <w:rPr>
          <w:rFonts w:ascii="Times New Roman"/>
          <w:b w:val="false"/>
          <w:i w:val="false"/>
          <w:color w:val="000000"/>
          <w:sz w:val="28"/>
        </w:rPr>
        <w:t>
      11. Мемлекеттік көрсетілген қызметті берушінің және (немесе) оның лауазымды адамдарының шешімдеріне, әрекетіне (әрекетсіздігіне) шағымданған жағдайда, шағым www.mks.gov.kz интернет-ресурсында орналасқан немесе 010000, Нұр-Сұлтан қаласы, Есіл ауданы, Мәңгілік ел даңғылы, 8-үй, "Министрліктер үйі" ғимараты, № 15 кіреберіс мекенжайы бойынша көрсетілетін қызметті беруші басшысының атына жазбаша нысанда беріледі.</w:t>
      </w:r>
    </w:p>
    <w:bookmarkEnd w:id="47"/>
    <w:p>
      <w:pPr>
        <w:spacing w:after="0"/>
        <w:ind w:left="0"/>
        <w:jc w:val="both"/>
      </w:pPr>
      <w:r>
        <w:rPr>
          <w:rFonts w:ascii="Times New Roman"/>
          <w:b w:val="false"/>
          <w:i w:val="false"/>
          <w:color w:val="000000"/>
          <w:sz w:val="28"/>
        </w:rPr>
        <w:t>
      Шағым жазбаша нысанда пошта бойынша, портал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Көрсетілетін қызметті алушымен қол қойылған шағымда:</w:t>
      </w:r>
    </w:p>
    <w:p>
      <w:pPr>
        <w:spacing w:after="0"/>
        <w:ind w:left="0"/>
        <w:jc w:val="both"/>
      </w:pPr>
      <w:r>
        <w:rPr>
          <w:rFonts w:ascii="Times New Roman"/>
          <w:b w:val="false"/>
          <w:i w:val="false"/>
          <w:color w:val="000000"/>
          <w:sz w:val="28"/>
        </w:rPr>
        <w:t>
      1) жеке тұлға үшін - тегі, аты, жөні (бар болған жағдайда) пошталық мекен-жайы;</w:t>
      </w:r>
    </w:p>
    <w:p>
      <w:pPr>
        <w:spacing w:after="0"/>
        <w:ind w:left="0"/>
        <w:jc w:val="both"/>
      </w:pPr>
      <w:r>
        <w:rPr>
          <w:rFonts w:ascii="Times New Roman"/>
          <w:b w:val="false"/>
          <w:i w:val="false"/>
          <w:color w:val="000000"/>
          <w:sz w:val="28"/>
        </w:rPr>
        <w:t>
      2) заңды тұлға үшін – атауы, пошталық мекен-жайы, шығыс номері және мерзімі көрсетіледі.</w:t>
      </w:r>
    </w:p>
    <w:p>
      <w:pPr>
        <w:spacing w:after="0"/>
        <w:ind w:left="0"/>
        <w:jc w:val="both"/>
      </w:pPr>
      <w:r>
        <w:rPr>
          <w:rFonts w:ascii="Times New Roman"/>
          <w:b w:val="false"/>
          <w:i w:val="false"/>
          <w:color w:val="000000"/>
          <w:sz w:val="28"/>
        </w:rPr>
        <w:t>
      Шағымның көрсетілетін қызметті берушінің кеңсесінде құжаттың тіркелуі (мөртаңба, кіріс нөмірі мен күні), шағымды қабылдаған қызметкердің аты, жөні мен тегі (бар болған жағдайда), берілген шағымға жауап алу мерзімі мен орны көрсетілуі оның қабылдағанын растау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шағымы оның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Шағымды қарау нәтижелері туралы дәлелді жауабы көрсетілетін қызметті алушыға пошта байланысы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Сондай-ақ көрсетілетін қызметті беруші қызметкерінің әрекетіне (әрекетсіздігіне) шағымдану тәртібі туралы ақпаратты мемлекеттік қызметтер көрсету мәселелері жөніндегі Бірыңғай байланыс орталығының 1414, 8 800 080 7777 телефоны арқылы, немесе порталда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(жеткізілгені, тіркелгені, орындалғаны туралы белгілер, шағымды қарау туралы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оның тіркелген күнінен бастап 15 (он бес) жұмыс күні ішінде қаралуға жатады.</w:t>
      </w:r>
    </w:p>
    <w:bookmarkStart w:name="z57" w:id="4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құқығы бар.</w:t>
      </w:r>
    </w:p>
    <w:bookmarkEnd w:id="48"/>
    <w:bookmarkStart w:name="z58" w:id="49"/>
    <w:p>
      <w:pPr>
        <w:spacing w:after="0"/>
        <w:ind w:left="0"/>
        <w:jc w:val="left"/>
      </w:pPr>
      <w:r>
        <w:rPr>
          <w:rFonts w:ascii="Times New Roman"/>
          <w:b/>
          <w:i w:val="false"/>
          <w:color w:val="000000"/>
        </w:rPr>
        <w:t xml:space="preserve"> 4-тарау. Мемлекеттік қызмет көрсетудің, оның ішінде электрондық нысанда көрсетілетін қызметтің ерекшеліктерін ескеріле отырып қойылатын өзге талаптар</w:t>
      </w:r>
    </w:p>
    <w:bookmarkEnd w:id="49"/>
    <w:bookmarkStart w:name="z59" w:id="50"/>
    <w:p>
      <w:pPr>
        <w:spacing w:after="0"/>
        <w:ind w:left="0"/>
        <w:jc w:val="both"/>
      </w:pPr>
      <w:r>
        <w:rPr>
          <w:rFonts w:ascii="Times New Roman"/>
          <w:b w:val="false"/>
          <w:i w:val="false"/>
          <w:color w:val="000000"/>
          <w:sz w:val="28"/>
        </w:rPr>
        <w:t>
      13. Мүмкіндігі шектеулі көрсетілетін қызметті алушыларға мемлекеттік қызмет көрсету ерекшеліктері: порталда нашар көретіндерге арналған нұсқа қолжетімді.</w:t>
      </w:r>
    </w:p>
    <w:bookmarkEnd w:id="50"/>
    <w:bookmarkStart w:name="z60" w:id="51"/>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51"/>
    <w:p>
      <w:pPr>
        <w:spacing w:after="0"/>
        <w:ind w:left="0"/>
        <w:jc w:val="both"/>
      </w:pPr>
      <w:r>
        <w:rPr>
          <w:rFonts w:ascii="Times New Roman"/>
          <w:b w:val="false"/>
          <w:i w:val="false"/>
          <w:color w:val="000000"/>
          <w:sz w:val="28"/>
        </w:rPr>
        <w:t>
      1) Министрліктің – www.mks.gov.kz интернет-ресурсында;</w:t>
      </w:r>
    </w:p>
    <w:p>
      <w:pPr>
        <w:spacing w:after="0"/>
        <w:ind w:left="0"/>
        <w:jc w:val="both"/>
      </w:pPr>
      <w:r>
        <w:rPr>
          <w:rFonts w:ascii="Times New Roman"/>
          <w:b w:val="false"/>
          <w:i w:val="false"/>
          <w:color w:val="000000"/>
          <w:sz w:val="28"/>
        </w:rPr>
        <w:t>
      2) порталда.</w:t>
      </w:r>
    </w:p>
    <w:bookmarkStart w:name="z61" w:id="52"/>
    <w:p>
      <w:pPr>
        <w:spacing w:after="0"/>
        <w:ind w:left="0"/>
        <w:jc w:val="both"/>
      </w:pPr>
      <w:r>
        <w:rPr>
          <w:rFonts w:ascii="Times New Roman"/>
          <w:b w:val="false"/>
          <w:i w:val="false"/>
          <w:color w:val="000000"/>
          <w:sz w:val="28"/>
        </w:rPr>
        <w:t>
      15. Көрсетілетін қызметті алушы қашықтықтан қол жеткізу режимінде мемлекеттік қызметті көрсету тәртібі мен мәртебесі туралы ақпаратты порталдағы "жеке кабинеті", сондай-ақ Мемлекеттік қызметтер көрсету мәселелері жөніндегі бірыңғай байланыс орталығы: 1414, 8 800 080 7777 арқылы алуға мүмкіндігі бар.</w:t>
      </w:r>
    </w:p>
    <w:bookmarkEnd w:id="52"/>
    <w:bookmarkStart w:name="z62" w:id="53"/>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қызметінің байланыс телефондары көрсетілетін қызметті берушінің www.mks.gov.kz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"Тарих және мәдениет </w:t>
            </w:r>
            <w:r>
              <w:br/>
            </w:r>
            <w:r>
              <w:rPr>
                <w:rFonts w:ascii="Times New Roman"/>
                <w:b w:val="false"/>
                <w:i w:val="false"/>
                <w:color w:val="000000"/>
                <w:sz w:val="20"/>
              </w:rPr>
              <w:t xml:space="preserve">ескерткіштеріндегі </w:t>
            </w:r>
            <w:r>
              <w:br/>
            </w:r>
            <w:r>
              <w:rPr>
                <w:rFonts w:ascii="Times New Roman"/>
                <w:b w:val="false"/>
                <w:i w:val="false"/>
                <w:color w:val="000000"/>
                <w:sz w:val="20"/>
              </w:rPr>
              <w:t xml:space="preserve">археологиялық және (немесе) </w:t>
            </w:r>
            <w:r>
              <w:br/>
            </w:r>
            <w:r>
              <w:rPr>
                <w:rFonts w:ascii="Times New Roman"/>
                <w:b w:val="false"/>
                <w:i w:val="false"/>
                <w:color w:val="000000"/>
                <w:sz w:val="20"/>
              </w:rPr>
              <w:t xml:space="preserve">ғылыми-реставрациялық </w:t>
            </w:r>
            <w:r>
              <w:br/>
            </w:r>
            <w:r>
              <w:rPr>
                <w:rFonts w:ascii="Times New Roman"/>
                <w:b w:val="false"/>
                <w:i w:val="false"/>
                <w:color w:val="000000"/>
                <w:sz w:val="20"/>
              </w:rPr>
              <w:t xml:space="preserve">жұмыстарды жүзеге асыру </w:t>
            </w:r>
            <w:r>
              <w:br/>
            </w:r>
            <w:r>
              <w:rPr>
                <w:rFonts w:ascii="Times New Roman"/>
                <w:b w:val="false"/>
                <w:i w:val="false"/>
                <w:color w:val="000000"/>
                <w:sz w:val="20"/>
              </w:rPr>
              <w:t xml:space="preserve">жөніндегі қызметке лицензия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(қызмет берушідің толық атауы)</w:t>
            </w:r>
            <w:r>
              <w:br/>
            </w:r>
            <w:r>
              <w:rPr>
                <w:rFonts w:ascii="Times New Roman"/>
                <w:b w:val="false"/>
                <w:i w:val="false"/>
                <w:color w:val="000000"/>
                <w:sz w:val="20"/>
              </w:rPr>
              <w:t>кімнен ___________________</w:t>
            </w:r>
            <w:r>
              <w:br/>
            </w:r>
            <w:r>
              <w:rPr>
                <w:rFonts w:ascii="Times New Roman"/>
                <w:b w:val="false"/>
                <w:i w:val="false"/>
                <w:color w:val="000000"/>
                <w:sz w:val="20"/>
              </w:rPr>
              <w:t xml:space="preserve">(заңды тұлғаның толық атауы, </w:t>
            </w:r>
            <w:r>
              <w:br/>
            </w:r>
            <w:r>
              <w:rPr>
                <w:rFonts w:ascii="Times New Roman"/>
                <w:b w:val="false"/>
                <w:i w:val="false"/>
                <w:color w:val="000000"/>
                <w:sz w:val="20"/>
              </w:rPr>
              <w:t xml:space="preserve">бизнес сәйкестендіру </w:t>
            </w:r>
            <w:r>
              <w:br/>
            </w:r>
            <w:r>
              <w:rPr>
                <w:rFonts w:ascii="Times New Roman"/>
                <w:b w:val="false"/>
                <w:i w:val="false"/>
                <w:color w:val="000000"/>
                <w:sz w:val="20"/>
              </w:rPr>
              <w:t xml:space="preserve">нөмірі/жеке тұлғаның тегі, аты, </w:t>
            </w:r>
            <w:r>
              <w:br/>
            </w:r>
            <w:r>
              <w:rPr>
                <w:rFonts w:ascii="Times New Roman"/>
                <w:b w:val="false"/>
                <w:i w:val="false"/>
                <w:color w:val="000000"/>
                <w:sz w:val="20"/>
              </w:rPr>
              <w:t xml:space="preserve">әкесінің аты (болған жағдайда), </w:t>
            </w:r>
            <w:r>
              <w:br/>
            </w:r>
            <w:r>
              <w:rPr>
                <w:rFonts w:ascii="Times New Roman"/>
                <w:b w:val="false"/>
                <w:i w:val="false"/>
                <w:color w:val="000000"/>
                <w:sz w:val="20"/>
              </w:rPr>
              <w:t>жеке сәйкестендіру нөмірі)</w:t>
            </w:r>
          </w:p>
        </w:tc>
      </w:tr>
    </w:tbl>
    <w:bookmarkStart w:name="z64" w:id="54"/>
    <w:p>
      <w:pPr>
        <w:spacing w:after="0"/>
        <w:ind w:left="0"/>
        <w:jc w:val="left"/>
      </w:pPr>
      <w:r>
        <w:rPr>
          <w:rFonts w:ascii="Times New Roman"/>
          <w:b/>
          <w:i w:val="false"/>
          <w:color w:val="000000"/>
        </w:rPr>
        <w:t xml:space="preserve"> Өтініш</w:t>
      </w:r>
    </w:p>
    <w:bookmarkEnd w:id="54"/>
    <w:p>
      <w:pPr>
        <w:spacing w:after="0"/>
        <w:ind w:left="0"/>
        <w:jc w:val="both"/>
      </w:pPr>
      <w:r>
        <w:rPr>
          <w:rFonts w:ascii="Times New Roman"/>
          <w:b w:val="false"/>
          <w:i w:val="false"/>
          <w:color w:val="000000"/>
          <w:sz w:val="28"/>
        </w:rPr>
        <w:t xml:space="preserve">
      жүзеге асыруға лицензияны беруді сұраймын 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(қызметтің түрін көрсету) </w:t>
      </w:r>
    </w:p>
    <w:p>
      <w:pPr>
        <w:spacing w:after="0"/>
        <w:ind w:left="0"/>
        <w:jc w:val="both"/>
      </w:pPr>
      <w:r>
        <w:rPr>
          <w:rFonts w:ascii="Times New Roman"/>
          <w:b w:val="false"/>
          <w:i w:val="false"/>
          <w:color w:val="000000"/>
          <w:sz w:val="28"/>
        </w:rPr>
        <w:t xml:space="preserve">
      Заңды тұлғаның мекенжайы ______________________________________ </w:t>
      </w:r>
    </w:p>
    <w:p>
      <w:pPr>
        <w:spacing w:after="0"/>
        <w:ind w:left="0"/>
        <w:jc w:val="both"/>
      </w:pPr>
      <w:r>
        <w:rPr>
          <w:rFonts w:ascii="Times New Roman"/>
          <w:b w:val="false"/>
          <w:i w:val="false"/>
          <w:color w:val="000000"/>
          <w:sz w:val="28"/>
        </w:rPr>
        <w:t xml:space="preserve">
                                    (пошталық индекс, облыс, қала, аудан,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елді мекен, көше атауы, үй/ғимарат (стационарлық үй-жай) нөмірі)</w:t>
      </w:r>
    </w:p>
    <w:p>
      <w:pPr>
        <w:spacing w:after="0"/>
        <w:ind w:left="0"/>
        <w:jc w:val="both"/>
      </w:pPr>
      <w:r>
        <w:rPr>
          <w:rFonts w:ascii="Times New Roman"/>
          <w:b w:val="false"/>
          <w:i w:val="false"/>
          <w:color w:val="000000"/>
          <w:sz w:val="28"/>
        </w:rPr>
        <w:t xml:space="preserve">
      Электрондық поштасы ___________________________________________ </w:t>
      </w:r>
    </w:p>
    <w:p>
      <w:pPr>
        <w:spacing w:after="0"/>
        <w:ind w:left="0"/>
        <w:jc w:val="both"/>
      </w:pPr>
      <w:r>
        <w:rPr>
          <w:rFonts w:ascii="Times New Roman"/>
          <w:b w:val="false"/>
          <w:i w:val="false"/>
          <w:color w:val="000000"/>
          <w:sz w:val="28"/>
        </w:rPr>
        <w:t xml:space="preserve">
      Телефондары/Факс ______________________________________________ </w:t>
      </w:r>
    </w:p>
    <w:p>
      <w:pPr>
        <w:spacing w:after="0"/>
        <w:ind w:left="0"/>
        <w:jc w:val="both"/>
      </w:pPr>
      <w:r>
        <w:rPr>
          <w:rFonts w:ascii="Times New Roman"/>
          <w:b w:val="false"/>
          <w:i w:val="false"/>
          <w:color w:val="000000"/>
          <w:sz w:val="28"/>
        </w:rPr>
        <w:t xml:space="preserve">
      Банктің есеп-шоты 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жүзеге асыру мекенжайы(лары) ___________________________ </w:t>
      </w:r>
    </w:p>
    <w:p>
      <w:pPr>
        <w:spacing w:after="0"/>
        <w:ind w:left="0"/>
        <w:jc w:val="both"/>
      </w:pPr>
      <w:r>
        <w:rPr>
          <w:rFonts w:ascii="Times New Roman"/>
          <w:b w:val="false"/>
          <w:i w:val="false"/>
          <w:color w:val="000000"/>
          <w:sz w:val="28"/>
        </w:rPr>
        <w:t xml:space="preserve">
      (пошталық индекс, облыс, қала, аудан, елді мекен,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көше атауы, үй/ғимарат (стационарлық үй-жай) нөмірі)</w:t>
      </w:r>
    </w:p>
    <w:p>
      <w:pPr>
        <w:spacing w:after="0"/>
        <w:ind w:left="0"/>
        <w:jc w:val="both"/>
      </w:pPr>
      <w:r>
        <w:rPr>
          <w:rFonts w:ascii="Times New Roman"/>
          <w:b w:val="false"/>
          <w:i w:val="false"/>
          <w:color w:val="000000"/>
          <w:sz w:val="28"/>
        </w:rPr>
        <w:t>
      Қосымша__________парақта</w:t>
      </w:r>
    </w:p>
    <w:p>
      <w:pPr>
        <w:spacing w:after="0"/>
        <w:ind w:left="0"/>
        <w:jc w:val="both"/>
      </w:pPr>
      <w:r>
        <w:rPr>
          <w:rFonts w:ascii="Times New Roman"/>
          <w:b w:val="false"/>
          <w:i w:val="false"/>
          <w:color w:val="000000"/>
          <w:sz w:val="28"/>
        </w:rPr>
        <w:t>
      Мыналары:</w:t>
      </w:r>
    </w:p>
    <w:p>
      <w:pPr>
        <w:spacing w:after="0"/>
        <w:ind w:left="0"/>
        <w:jc w:val="both"/>
      </w:pPr>
      <w:r>
        <w:rPr>
          <w:rFonts w:ascii="Times New Roman"/>
          <w:b w:val="false"/>
          <w:i w:val="false"/>
          <w:color w:val="000000"/>
          <w:sz w:val="28"/>
        </w:rPr>
        <w:t>
      көрсетілген барлық деректердің ресми деректер болып табылатыны және оларға лицензияны және (немесе) лицензияға қосымшаны беру немесе беруден бас тарту мәселелері бойынша кез келген ақпаратты жіберуге болатыны;</w:t>
      </w:r>
    </w:p>
    <w:p>
      <w:pPr>
        <w:spacing w:after="0"/>
        <w:ind w:left="0"/>
        <w:jc w:val="both"/>
      </w:pPr>
      <w:r>
        <w:rPr>
          <w:rFonts w:ascii="Times New Roman"/>
          <w:b w:val="false"/>
          <w:i w:val="false"/>
          <w:color w:val="000000"/>
          <w:sz w:val="28"/>
        </w:rPr>
        <w:t xml:space="preserve">
      көрсетілетін қызметті алушыға қызметтің лицензияланатын түрімен және (немесе) кіші түрімен айналысуға сот тыйым салмағаны; </w:t>
      </w:r>
    </w:p>
    <w:p>
      <w:pPr>
        <w:spacing w:after="0"/>
        <w:ind w:left="0"/>
        <w:jc w:val="both"/>
      </w:pPr>
      <w:r>
        <w:rPr>
          <w:rFonts w:ascii="Times New Roman"/>
          <w:b w:val="false"/>
          <w:i w:val="false"/>
          <w:color w:val="000000"/>
          <w:sz w:val="28"/>
        </w:rPr>
        <w:t>
      қоса беріліп отырған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xml:space="preserve">
      Заңды тұлға басшысы/ </w:t>
      </w:r>
    </w:p>
    <w:p>
      <w:pPr>
        <w:spacing w:after="0"/>
        <w:ind w:left="0"/>
        <w:jc w:val="both"/>
      </w:pPr>
      <w:r>
        <w:rPr>
          <w:rFonts w:ascii="Times New Roman"/>
          <w:b w:val="false"/>
          <w:i w:val="false"/>
          <w:color w:val="000000"/>
          <w:sz w:val="28"/>
        </w:rPr>
        <w:t xml:space="preserve">
      жеке тұлға 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(бар болған жағдайда) (қолы)</w:t>
      </w:r>
    </w:p>
    <w:p>
      <w:pPr>
        <w:spacing w:after="0"/>
        <w:ind w:left="0"/>
        <w:jc w:val="both"/>
      </w:pPr>
      <w:r>
        <w:rPr>
          <w:rFonts w:ascii="Times New Roman"/>
          <w:b w:val="false"/>
          <w:i w:val="false"/>
          <w:color w:val="000000"/>
          <w:sz w:val="28"/>
        </w:rPr>
        <w:t>
      "Тарих және мәдениет ескерткіштеріндегі археологиялық және (немесе) ғылыми-реставрациялық жұмыстарды жүзеге асыру жөніндегі қызметке лицензия беру" мемлекеттік қызмет стандартында көзделген,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Толтыру күні:</w:t>
      </w:r>
    </w:p>
    <w:p>
      <w:pPr>
        <w:spacing w:after="0"/>
        <w:ind w:left="0"/>
        <w:jc w:val="both"/>
      </w:pPr>
      <w:r>
        <w:rPr>
          <w:rFonts w:ascii="Times New Roman"/>
          <w:b w:val="false"/>
          <w:i w:val="false"/>
          <w:color w:val="000000"/>
          <w:sz w:val="28"/>
        </w:rPr>
        <w:t>
      20 __ жылғы "__" __________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"Тарих және мәдениет </w:t>
            </w:r>
            <w:r>
              <w:br/>
            </w:r>
            <w:r>
              <w:rPr>
                <w:rFonts w:ascii="Times New Roman"/>
                <w:b w:val="false"/>
                <w:i w:val="false"/>
                <w:color w:val="000000"/>
                <w:sz w:val="20"/>
              </w:rPr>
              <w:t xml:space="preserve">ескерткіштеріндегі </w:t>
            </w:r>
            <w:r>
              <w:br/>
            </w:r>
            <w:r>
              <w:rPr>
                <w:rFonts w:ascii="Times New Roman"/>
                <w:b w:val="false"/>
                <w:i w:val="false"/>
                <w:color w:val="000000"/>
                <w:sz w:val="20"/>
              </w:rPr>
              <w:t xml:space="preserve">археологиялық және (немесе) </w:t>
            </w:r>
            <w:r>
              <w:br/>
            </w:r>
            <w:r>
              <w:rPr>
                <w:rFonts w:ascii="Times New Roman"/>
                <w:b w:val="false"/>
                <w:i w:val="false"/>
                <w:color w:val="000000"/>
                <w:sz w:val="20"/>
              </w:rPr>
              <w:t xml:space="preserve">ғылыми-реставрациялық </w:t>
            </w:r>
            <w:r>
              <w:br/>
            </w:r>
            <w:r>
              <w:rPr>
                <w:rFonts w:ascii="Times New Roman"/>
                <w:b w:val="false"/>
                <w:i w:val="false"/>
                <w:color w:val="000000"/>
                <w:sz w:val="20"/>
              </w:rPr>
              <w:t xml:space="preserve">жұмыстарды жүзеге асыру </w:t>
            </w:r>
            <w:r>
              <w:br/>
            </w:r>
            <w:r>
              <w:rPr>
                <w:rFonts w:ascii="Times New Roman"/>
                <w:b w:val="false"/>
                <w:i w:val="false"/>
                <w:color w:val="000000"/>
                <w:sz w:val="20"/>
              </w:rPr>
              <w:t xml:space="preserve">жөніндегі қызметке лицензия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55"/>
    <w:p>
      <w:pPr>
        <w:spacing w:after="0"/>
        <w:ind w:left="0"/>
        <w:jc w:val="left"/>
      </w:pPr>
      <w:r>
        <w:rPr>
          <w:rFonts w:ascii="Times New Roman"/>
          <w:b/>
          <w:i w:val="false"/>
          <w:color w:val="000000"/>
        </w:rPr>
        <w:t xml:space="preserve"> Біліктілік талаптарына сәйкестігі туралы мәліметтер</w:t>
      </w:r>
    </w:p>
    <w:bookmarkEnd w:id="55"/>
    <w:p>
      <w:pPr>
        <w:spacing w:after="0"/>
        <w:ind w:left="0"/>
        <w:jc w:val="both"/>
      </w:pPr>
      <w:r>
        <w:rPr>
          <w:rFonts w:ascii="Times New Roman"/>
          <w:b w:val="false"/>
          <w:i w:val="false"/>
          <w:color w:val="000000"/>
          <w:sz w:val="28"/>
        </w:rPr>
        <w:t xml:space="preserve">
      Тарих және мәдениет ескерткіштеріндегі жұмыстарын жүзеге асыру қызметін </w:t>
      </w:r>
    </w:p>
    <w:p>
      <w:pPr>
        <w:spacing w:after="0"/>
        <w:ind w:left="0"/>
        <w:jc w:val="both"/>
      </w:pPr>
      <w:r>
        <w:rPr>
          <w:rFonts w:ascii="Times New Roman"/>
          <w:b w:val="false"/>
          <w:i w:val="false"/>
          <w:color w:val="000000"/>
          <w:sz w:val="28"/>
        </w:rPr>
        <w:t xml:space="preserve">
      лицензиялау кезінде заңды тұлғаларға қойылатын біліктілік талаптарына сәйкестікті </w:t>
      </w:r>
    </w:p>
    <w:p>
      <w:pPr>
        <w:spacing w:after="0"/>
        <w:ind w:left="0"/>
        <w:jc w:val="both"/>
      </w:pPr>
      <w:r>
        <w:rPr>
          <w:rFonts w:ascii="Times New Roman"/>
          <w:b w:val="false"/>
          <w:i w:val="false"/>
          <w:color w:val="000000"/>
          <w:sz w:val="28"/>
        </w:rPr>
        <w:t xml:space="preserve">
      растайтын ғылыми жетекшілер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(археологиялық және (немесе) ғылыми-реставрациялау)</w:t>
      </w:r>
    </w:p>
    <w:p>
      <w:pPr>
        <w:spacing w:after="0"/>
        <w:ind w:left="0"/>
        <w:jc w:val="both"/>
      </w:pPr>
      <w:r>
        <w:rPr>
          <w:rFonts w:ascii="Times New Roman"/>
          <w:b w:val="false"/>
          <w:i w:val="false"/>
          <w:color w:val="000000"/>
          <w:sz w:val="28"/>
        </w:rPr>
        <w:t xml:space="preserve">
      Ғылыми жетекшілер туралы деректер: </w:t>
      </w:r>
    </w:p>
    <w:p>
      <w:pPr>
        <w:spacing w:after="0"/>
        <w:ind w:left="0"/>
        <w:jc w:val="both"/>
      </w:pPr>
      <w:r>
        <w:rPr>
          <w:rFonts w:ascii="Times New Roman"/>
          <w:b w:val="false"/>
          <w:i w:val="false"/>
          <w:color w:val="000000"/>
          <w:sz w:val="28"/>
        </w:rPr>
        <w:t xml:space="preserve">
      1)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(ғылыми дәрежесі, мамандығы және біліктілігі)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(жоғарғы білімі туралы дипломының нөмірі, берілген уақыты, </w:t>
      </w:r>
    </w:p>
    <w:p>
      <w:pPr>
        <w:spacing w:after="0"/>
        <w:ind w:left="0"/>
        <w:jc w:val="both"/>
      </w:pPr>
      <w:r>
        <w:rPr>
          <w:rFonts w:ascii="Times New Roman"/>
          <w:b w:val="false"/>
          <w:i w:val="false"/>
          <w:color w:val="000000"/>
          <w:sz w:val="28"/>
        </w:rPr>
        <w:t xml:space="preserve">
                  мамандығының және біліктілігінің атауы, дипломды берген </w:t>
      </w:r>
    </w:p>
    <w:p>
      <w:pPr>
        <w:spacing w:after="0"/>
        <w:ind w:left="0"/>
        <w:jc w:val="both"/>
      </w:pPr>
      <w:r>
        <w:rPr>
          <w:rFonts w:ascii="Times New Roman"/>
          <w:b w:val="false"/>
          <w:i w:val="false"/>
          <w:color w:val="000000"/>
          <w:sz w:val="28"/>
        </w:rPr>
        <w:t xml:space="preserve">
                  оқу орнының атауы) </w:t>
      </w:r>
    </w:p>
    <w:p>
      <w:pPr>
        <w:spacing w:after="0"/>
        <w:ind w:left="0"/>
        <w:jc w:val="both"/>
      </w:pPr>
      <w:r>
        <w:rPr>
          <w:rFonts w:ascii="Times New Roman"/>
          <w:b w:val="false"/>
          <w:i w:val="false"/>
          <w:color w:val="000000"/>
          <w:sz w:val="28"/>
        </w:rPr>
        <w:t xml:space="preserve">
      2) тарих және мәдениет ескерткіштерін ____________________________ </w:t>
      </w:r>
    </w:p>
    <w:p>
      <w:pPr>
        <w:spacing w:after="0"/>
        <w:ind w:left="0"/>
        <w:jc w:val="both"/>
      </w:pPr>
      <w:r>
        <w:rPr>
          <w:rFonts w:ascii="Times New Roman"/>
          <w:b w:val="false"/>
          <w:i w:val="false"/>
          <w:color w:val="000000"/>
          <w:sz w:val="28"/>
        </w:rPr>
        <w:t xml:space="preserve">
                  (археологиялық және (немесе) ғылыми-реставрациялау) саласындағы </w:t>
      </w:r>
    </w:p>
    <w:p>
      <w:pPr>
        <w:spacing w:after="0"/>
        <w:ind w:left="0"/>
        <w:jc w:val="both"/>
      </w:pPr>
      <w:r>
        <w:rPr>
          <w:rFonts w:ascii="Times New Roman"/>
          <w:b w:val="false"/>
          <w:i w:val="false"/>
          <w:color w:val="000000"/>
          <w:sz w:val="28"/>
        </w:rPr>
        <w:t xml:space="preserve">
      еңбек өтілі: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(жұмыс орны, атқаратын лауазымы, жұмысқа қабылдануы туралы </w:t>
      </w:r>
    </w:p>
    <w:p>
      <w:pPr>
        <w:spacing w:after="0"/>
        <w:ind w:left="0"/>
        <w:jc w:val="both"/>
      </w:pPr>
      <w:r>
        <w:rPr>
          <w:rFonts w:ascii="Times New Roman"/>
          <w:b w:val="false"/>
          <w:i w:val="false"/>
          <w:color w:val="000000"/>
          <w:sz w:val="28"/>
        </w:rPr>
        <w:t xml:space="preserve">
                  бұйрықтың немесе жеке еңбек шартының нөмірі және күні, </w:t>
      </w:r>
    </w:p>
    <w:p>
      <w:pPr>
        <w:spacing w:after="0"/>
        <w:ind w:left="0"/>
        <w:jc w:val="both"/>
      </w:pPr>
      <w:r>
        <w:rPr>
          <w:rFonts w:ascii="Times New Roman"/>
          <w:b w:val="false"/>
          <w:i w:val="false"/>
          <w:color w:val="000000"/>
          <w:sz w:val="28"/>
        </w:rPr>
        <w:t xml:space="preserve">
                  жұмыстан босату туралы бұйрықтың немесе бұзу туралы </w:t>
      </w:r>
    </w:p>
    <w:p>
      <w:pPr>
        <w:spacing w:after="0"/>
        <w:ind w:left="0"/>
        <w:jc w:val="both"/>
      </w:pPr>
      <w:r>
        <w:rPr>
          <w:rFonts w:ascii="Times New Roman"/>
          <w:b w:val="false"/>
          <w:i w:val="false"/>
          <w:color w:val="000000"/>
          <w:sz w:val="28"/>
        </w:rPr>
        <w:t xml:space="preserve">
                  шарттың нөмірі және күні) </w:t>
      </w:r>
    </w:p>
    <w:p>
      <w:pPr>
        <w:spacing w:after="0"/>
        <w:ind w:left="0"/>
        <w:jc w:val="both"/>
      </w:pPr>
      <w:r>
        <w:rPr>
          <w:rFonts w:ascii="Times New Roman"/>
          <w:b w:val="false"/>
          <w:i w:val="false"/>
          <w:color w:val="000000"/>
          <w:sz w:val="28"/>
        </w:rPr>
        <w:t xml:space="preserve">
      3) __________________________ саласындағы жобалар туралы ақпарат: </w:t>
      </w:r>
    </w:p>
    <w:p>
      <w:pPr>
        <w:spacing w:after="0"/>
        <w:ind w:left="0"/>
        <w:jc w:val="both"/>
      </w:pPr>
      <w:r>
        <w:rPr>
          <w:rFonts w:ascii="Times New Roman"/>
          <w:b w:val="false"/>
          <w:i w:val="false"/>
          <w:color w:val="000000"/>
          <w:sz w:val="28"/>
        </w:rPr>
        <w:t xml:space="preserve">
      (археологиялық және (немесе) ғылыми-реставарациялау жұмыстары)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(жобаның атауы, жылы, объектінің аты және орналасқан жері, </w:t>
      </w:r>
    </w:p>
    <w:p>
      <w:pPr>
        <w:spacing w:after="0"/>
        <w:ind w:left="0"/>
        <w:jc w:val="both"/>
      </w:pPr>
      <w:r>
        <w:rPr>
          <w:rFonts w:ascii="Times New Roman"/>
          <w:b w:val="false"/>
          <w:i w:val="false"/>
          <w:color w:val="000000"/>
          <w:sz w:val="28"/>
        </w:rPr>
        <w:t>
                  орындалған жұмыс туралы қысқаша ақпарат)</w:t>
      </w:r>
    </w:p>
    <w:p>
      <w:pPr>
        <w:spacing w:after="0"/>
        <w:ind w:left="0"/>
        <w:jc w:val="both"/>
      </w:pPr>
      <w:r>
        <w:rPr>
          <w:rFonts w:ascii="Times New Roman"/>
          <w:b w:val="false"/>
          <w:i w:val="false"/>
          <w:color w:val="000000"/>
          <w:sz w:val="28"/>
        </w:rPr>
        <w:t xml:space="preserve">
      Жетекші _____________________________ </w:t>
      </w:r>
    </w:p>
    <w:p>
      <w:pPr>
        <w:spacing w:after="0"/>
        <w:ind w:left="0"/>
        <w:jc w:val="both"/>
      </w:pPr>
      <w:r>
        <w:rPr>
          <w:rFonts w:ascii="Times New Roman"/>
          <w:b w:val="false"/>
          <w:i w:val="false"/>
          <w:color w:val="000000"/>
          <w:sz w:val="28"/>
        </w:rPr>
        <w:t xml:space="preserve">
                  (қолы) (заңды тұлғаның атауы, тегі, </w:t>
      </w:r>
    </w:p>
    <w:p>
      <w:pPr>
        <w:spacing w:after="0"/>
        <w:ind w:left="0"/>
        <w:jc w:val="both"/>
      </w:pPr>
      <w:r>
        <w:rPr>
          <w:rFonts w:ascii="Times New Roman"/>
          <w:b w:val="false"/>
          <w:i w:val="false"/>
          <w:color w:val="000000"/>
          <w:sz w:val="28"/>
        </w:rPr>
        <w:t xml:space="preserve">
                  атауы, әкесінің аты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Толтырылған күні: " " __________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"Тарих және мәдениет </w:t>
            </w:r>
            <w:r>
              <w:br/>
            </w:r>
            <w:r>
              <w:rPr>
                <w:rFonts w:ascii="Times New Roman"/>
                <w:b w:val="false"/>
                <w:i w:val="false"/>
                <w:color w:val="000000"/>
                <w:sz w:val="20"/>
              </w:rPr>
              <w:t xml:space="preserve">ескерткіштеріндегі </w:t>
            </w:r>
            <w:r>
              <w:br/>
            </w:r>
            <w:r>
              <w:rPr>
                <w:rFonts w:ascii="Times New Roman"/>
                <w:b w:val="false"/>
                <w:i w:val="false"/>
                <w:color w:val="000000"/>
                <w:sz w:val="20"/>
              </w:rPr>
              <w:t xml:space="preserve">археологиялық және (немесе) </w:t>
            </w:r>
            <w:r>
              <w:br/>
            </w:r>
            <w:r>
              <w:rPr>
                <w:rFonts w:ascii="Times New Roman"/>
                <w:b w:val="false"/>
                <w:i w:val="false"/>
                <w:color w:val="000000"/>
                <w:sz w:val="20"/>
              </w:rPr>
              <w:t xml:space="preserve">ғылыми-реставрациялық </w:t>
            </w:r>
            <w:r>
              <w:br/>
            </w:r>
            <w:r>
              <w:rPr>
                <w:rFonts w:ascii="Times New Roman"/>
                <w:b w:val="false"/>
                <w:i w:val="false"/>
                <w:color w:val="000000"/>
                <w:sz w:val="20"/>
              </w:rPr>
              <w:t xml:space="preserve">жұмыстарды жүзеге асыру </w:t>
            </w:r>
            <w:r>
              <w:br/>
            </w:r>
            <w:r>
              <w:rPr>
                <w:rFonts w:ascii="Times New Roman"/>
                <w:b w:val="false"/>
                <w:i w:val="false"/>
                <w:color w:val="000000"/>
                <w:sz w:val="20"/>
              </w:rPr>
              <w:t xml:space="preserve">жөніндегі қызметке лицензия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56"/>
    <w:p>
      <w:pPr>
        <w:spacing w:after="0"/>
        <w:ind w:left="0"/>
        <w:jc w:val="left"/>
      </w:pPr>
      <w:r>
        <w:rPr>
          <w:rFonts w:ascii="Times New Roman"/>
          <w:b/>
          <w:i w:val="false"/>
          <w:color w:val="000000"/>
        </w:rPr>
        <w:t xml:space="preserve"> Біліктілік талаптарына сәйкестігі туралы мәліметтер</w:t>
      </w:r>
    </w:p>
    <w:bookmarkEnd w:id="56"/>
    <w:p>
      <w:pPr>
        <w:spacing w:after="0"/>
        <w:ind w:left="0"/>
        <w:jc w:val="both"/>
      </w:pPr>
      <w:r>
        <w:rPr>
          <w:rFonts w:ascii="Times New Roman"/>
          <w:b w:val="false"/>
          <w:i w:val="false"/>
          <w:color w:val="000000"/>
          <w:sz w:val="28"/>
        </w:rPr>
        <w:t xml:space="preserve">
      Тарих және мәдениет ескерткіштеріндегі жұмыстарын жүзеге асыру қызметін </w:t>
      </w:r>
    </w:p>
    <w:p>
      <w:pPr>
        <w:spacing w:after="0"/>
        <w:ind w:left="0"/>
        <w:jc w:val="both"/>
      </w:pPr>
      <w:r>
        <w:rPr>
          <w:rFonts w:ascii="Times New Roman"/>
          <w:b w:val="false"/>
          <w:i w:val="false"/>
          <w:color w:val="000000"/>
          <w:sz w:val="28"/>
        </w:rPr>
        <w:t xml:space="preserve">
      лицензиялау кезінде жеке тұлғаларға қойылатын біліктілік талаптарына сәйкестікті </w:t>
      </w:r>
    </w:p>
    <w:p>
      <w:pPr>
        <w:spacing w:after="0"/>
        <w:ind w:left="0"/>
        <w:jc w:val="both"/>
      </w:pPr>
      <w:r>
        <w:rPr>
          <w:rFonts w:ascii="Times New Roman"/>
          <w:b w:val="false"/>
          <w:i w:val="false"/>
          <w:color w:val="000000"/>
          <w:sz w:val="28"/>
        </w:rPr>
        <w:t xml:space="preserve">
      растайтын мәліметтер 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(археологиялық және (немесе) ғылыми-реставрациялау)</w:t>
      </w:r>
    </w:p>
    <w:p>
      <w:pPr>
        <w:spacing w:after="0"/>
        <w:ind w:left="0"/>
        <w:jc w:val="both"/>
      </w:pPr>
      <w:r>
        <w:rPr>
          <w:rFonts w:ascii="Times New Roman"/>
          <w:b w:val="false"/>
          <w:i w:val="false"/>
          <w:color w:val="000000"/>
          <w:sz w:val="28"/>
        </w:rPr>
        <w:t xml:space="preserve">
      Жеке тұлғаның жеке деректері: </w:t>
      </w:r>
    </w:p>
    <w:p>
      <w:pPr>
        <w:spacing w:after="0"/>
        <w:ind w:left="0"/>
        <w:jc w:val="both"/>
      </w:pPr>
      <w:r>
        <w:rPr>
          <w:rFonts w:ascii="Times New Roman"/>
          <w:b w:val="false"/>
          <w:i w:val="false"/>
          <w:color w:val="000000"/>
          <w:sz w:val="28"/>
        </w:rPr>
        <w:t xml:space="preserve">
      1)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(ғылыми дәрежесі, мамандығы және біліктілігі)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(жоғарғы білімі туралы дипломының нөмірі, берілген уақыты, </w:t>
      </w:r>
    </w:p>
    <w:p>
      <w:pPr>
        <w:spacing w:after="0"/>
        <w:ind w:left="0"/>
        <w:jc w:val="both"/>
      </w:pPr>
      <w:r>
        <w:rPr>
          <w:rFonts w:ascii="Times New Roman"/>
          <w:b w:val="false"/>
          <w:i w:val="false"/>
          <w:color w:val="000000"/>
          <w:sz w:val="28"/>
        </w:rPr>
        <w:t xml:space="preserve">
      мамандығының және біліктілігінің атауы, дипломды </w:t>
      </w:r>
    </w:p>
    <w:p>
      <w:pPr>
        <w:spacing w:after="0"/>
        <w:ind w:left="0"/>
        <w:jc w:val="both"/>
      </w:pPr>
      <w:r>
        <w:rPr>
          <w:rFonts w:ascii="Times New Roman"/>
          <w:b w:val="false"/>
          <w:i w:val="false"/>
          <w:color w:val="000000"/>
          <w:sz w:val="28"/>
        </w:rPr>
        <w:t xml:space="preserve">
      берген оқу орнының атауы) </w:t>
      </w:r>
    </w:p>
    <w:p>
      <w:pPr>
        <w:spacing w:after="0"/>
        <w:ind w:left="0"/>
        <w:jc w:val="both"/>
      </w:pPr>
      <w:r>
        <w:rPr>
          <w:rFonts w:ascii="Times New Roman"/>
          <w:b w:val="false"/>
          <w:i w:val="false"/>
          <w:color w:val="000000"/>
          <w:sz w:val="28"/>
        </w:rPr>
        <w:t xml:space="preserve">
      2) тарих және мәдениет ескерткіштерін ___________________________ </w:t>
      </w:r>
    </w:p>
    <w:p>
      <w:pPr>
        <w:spacing w:after="0"/>
        <w:ind w:left="0"/>
        <w:jc w:val="both"/>
      </w:pPr>
      <w:r>
        <w:rPr>
          <w:rFonts w:ascii="Times New Roman"/>
          <w:b w:val="false"/>
          <w:i w:val="false"/>
          <w:color w:val="000000"/>
          <w:sz w:val="28"/>
        </w:rPr>
        <w:t xml:space="preserve">
      (археологиялық және (немесе) ғылыми-реставрациялау) саласындағы </w:t>
      </w:r>
    </w:p>
    <w:p>
      <w:pPr>
        <w:spacing w:after="0"/>
        <w:ind w:left="0"/>
        <w:jc w:val="both"/>
      </w:pPr>
      <w:r>
        <w:rPr>
          <w:rFonts w:ascii="Times New Roman"/>
          <w:b w:val="false"/>
          <w:i w:val="false"/>
          <w:color w:val="000000"/>
          <w:sz w:val="28"/>
        </w:rPr>
        <w:t xml:space="preserve">
      еңбек өтілі: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(жұмыс орны, атқаратын лауазымы, жұмысқа қабылдануы туралы </w:t>
      </w:r>
    </w:p>
    <w:p>
      <w:pPr>
        <w:spacing w:after="0"/>
        <w:ind w:left="0"/>
        <w:jc w:val="both"/>
      </w:pPr>
      <w:r>
        <w:rPr>
          <w:rFonts w:ascii="Times New Roman"/>
          <w:b w:val="false"/>
          <w:i w:val="false"/>
          <w:color w:val="000000"/>
          <w:sz w:val="28"/>
        </w:rPr>
        <w:t xml:space="preserve">
      бұйрықтың немесе жеке еңбек шартының нөмірі және күні, жұмыстан </w:t>
      </w:r>
    </w:p>
    <w:p>
      <w:pPr>
        <w:spacing w:after="0"/>
        <w:ind w:left="0"/>
        <w:jc w:val="both"/>
      </w:pPr>
      <w:r>
        <w:rPr>
          <w:rFonts w:ascii="Times New Roman"/>
          <w:b w:val="false"/>
          <w:i w:val="false"/>
          <w:color w:val="000000"/>
          <w:sz w:val="28"/>
        </w:rPr>
        <w:t xml:space="preserve">
      босату туралы бұйрықтың немесе бұзу туралы шарттың нөмірі және күні) </w:t>
      </w:r>
    </w:p>
    <w:p>
      <w:pPr>
        <w:spacing w:after="0"/>
        <w:ind w:left="0"/>
        <w:jc w:val="both"/>
      </w:pPr>
      <w:r>
        <w:rPr>
          <w:rFonts w:ascii="Times New Roman"/>
          <w:b w:val="false"/>
          <w:i w:val="false"/>
          <w:color w:val="000000"/>
          <w:sz w:val="28"/>
        </w:rPr>
        <w:t xml:space="preserve">
      3) __________________________ саласындағы жобалар туралы ақпарат: </w:t>
      </w:r>
    </w:p>
    <w:p>
      <w:pPr>
        <w:spacing w:after="0"/>
        <w:ind w:left="0"/>
        <w:jc w:val="both"/>
      </w:pPr>
      <w:r>
        <w:rPr>
          <w:rFonts w:ascii="Times New Roman"/>
          <w:b w:val="false"/>
          <w:i w:val="false"/>
          <w:color w:val="000000"/>
          <w:sz w:val="28"/>
        </w:rPr>
        <w:t xml:space="preserve">
      (археологиялық және (немесе) ғылыми-реставарациялау жұмыстары)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(жобаның атауы, жылы, объектінің аты және орналасқан жері, </w:t>
      </w:r>
    </w:p>
    <w:p>
      <w:pPr>
        <w:spacing w:after="0"/>
        <w:ind w:left="0"/>
        <w:jc w:val="both"/>
      </w:pPr>
      <w:r>
        <w:rPr>
          <w:rFonts w:ascii="Times New Roman"/>
          <w:b w:val="false"/>
          <w:i w:val="false"/>
          <w:color w:val="000000"/>
          <w:sz w:val="28"/>
        </w:rPr>
        <w:t>
      орындалған жұмыс туралы қысқаша ақпарат)</w:t>
      </w:r>
    </w:p>
    <w:p>
      <w:pPr>
        <w:spacing w:after="0"/>
        <w:ind w:left="0"/>
        <w:jc w:val="both"/>
      </w:pPr>
      <w:r>
        <w:rPr>
          <w:rFonts w:ascii="Times New Roman"/>
          <w:b w:val="false"/>
          <w:i w:val="false"/>
          <w:color w:val="000000"/>
          <w:sz w:val="28"/>
        </w:rPr>
        <w:t xml:space="preserve">
      Жеке тұлға тегі, атауы, </w:t>
      </w:r>
    </w:p>
    <w:p>
      <w:pPr>
        <w:spacing w:after="0"/>
        <w:ind w:left="0"/>
        <w:jc w:val="both"/>
      </w:pPr>
      <w:r>
        <w:rPr>
          <w:rFonts w:ascii="Times New Roman"/>
          <w:b w:val="false"/>
          <w:i w:val="false"/>
          <w:color w:val="000000"/>
          <w:sz w:val="28"/>
        </w:rPr>
        <w:t xml:space="preserve">
      әкесінің аты (бар болған жағдайда) __________________________ </w:t>
      </w:r>
    </w:p>
    <w:p>
      <w:pPr>
        <w:spacing w:after="0"/>
        <w:ind w:left="0"/>
        <w:jc w:val="both"/>
      </w:pPr>
      <w:r>
        <w:rPr>
          <w:rFonts w:ascii="Times New Roman"/>
          <w:b w:val="false"/>
          <w:i w:val="false"/>
          <w:color w:val="000000"/>
          <w:sz w:val="28"/>
        </w:rPr>
        <w:t xml:space="preserve">
                                          (жеке тұлғаның атауы, </w:t>
      </w:r>
    </w:p>
    <w:p>
      <w:pPr>
        <w:spacing w:after="0"/>
        <w:ind w:left="0"/>
        <w:jc w:val="both"/>
      </w:pPr>
      <w:r>
        <w:rPr>
          <w:rFonts w:ascii="Times New Roman"/>
          <w:b w:val="false"/>
          <w:i w:val="false"/>
          <w:color w:val="000000"/>
          <w:sz w:val="28"/>
        </w:rPr>
        <w:t>
                                          (бар болған жағдайда) (қолы)</w:t>
      </w:r>
    </w:p>
    <w:p>
      <w:pPr>
        <w:spacing w:after="0"/>
        <w:ind w:left="0"/>
        <w:jc w:val="both"/>
      </w:pPr>
      <w:r>
        <w:rPr>
          <w:rFonts w:ascii="Times New Roman"/>
          <w:b w:val="false"/>
          <w:i w:val="false"/>
          <w:color w:val="000000"/>
          <w:sz w:val="28"/>
        </w:rPr>
        <w:t>
      Толтырылған күні: " " __________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"Тарих және мәдениет </w:t>
            </w:r>
            <w:r>
              <w:br/>
            </w:r>
            <w:r>
              <w:rPr>
                <w:rFonts w:ascii="Times New Roman"/>
                <w:b w:val="false"/>
                <w:i w:val="false"/>
                <w:color w:val="000000"/>
                <w:sz w:val="20"/>
              </w:rPr>
              <w:t xml:space="preserve">ескерткіштеріндегі </w:t>
            </w:r>
            <w:r>
              <w:br/>
            </w:r>
            <w:r>
              <w:rPr>
                <w:rFonts w:ascii="Times New Roman"/>
                <w:b w:val="false"/>
                <w:i w:val="false"/>
                <w:color w:val="000000"/>
                <w:sz w:val="20"/>
              </w:rPr>
              <w:t xml:space="preserve">археологиялық және (немесе) </w:t>
            </w:r>
            <w:r>
              <w:br/>
            </w:r>
            <w:r>
              <w:rPr>
                <w:rFonts w:ascii="Times New Roman"/>
                <w:b w:val="false"/>
                <w:i w:val="false"/>
                <w:color w:val="000000"/>
                <w:sz w:val="20"/>
              </w:rPr>
              <w:t xml:space="preserve">ғылыми-реставрациялық </w:t>
            </w:r>
            <w:r>
              <w:br/>
            </w:r>
            <w:r>
              <w:rPr>
                <w:rFonts w:ascii="Times New Roman"/>
                <w:b w:val="false"/>
                <w:i w:val="false"/>
                <w:color w:val="000000"/>
                <w:sz w:val="20"/>
              </w:rPr>
              <w:t xml:space="preserve">жұмыстарды жүзеге асыру </w:t>
            </w:r>
            <w:r>
              <w:br/>
            </w:r>
            <w:r>
              <w:rPr>
                <w:rFonts w:ascii="Times New Roman"/>
                <w:b w:val="false"/>
                <w:i w:val="false"/>
                <w:color w:val="000000"/>
                <w:sz w:val="20"/>
              </w:rPr>
              <w:t xml:space="preserve">жөніндегі қызметке лицензия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57"/>
    <w:p>
      <w:pPr>
        <w:spacing w:after="0"/>
        <w:ind w:left="0"/>
        <w:jc w:val="left"/>
      </w:pPr>
      <w:r>
        <w:rPr>
          <w:rFonts w:ascii="Times New Roman"/>
          <w:b/>
          <w:i w:val="false"/>
          <w:color w:val="000000"/>
        </w:rPr>
        <w:t xml:space="preserve"> Мамандандырылған жабдықтар бойынша мәліметтер</w:t>
      </w:r>
    </w:p>
    <w:bookmarkEnd w:id="57"/>
    <w:p>
      <w:pPr>
        <w:spacing w:after="0"/>
        <w:ind w:left="0"/>
        <w:jc w:val="both"/>
      </w:pPr>
      <w:r>
        <w:rPr>
          <w:rFonts w:ascii="Times New Roman"/>
          <w:b w:val="false"/>
          <w:i w:val="false"/>
          <w:color w:val="000000"/>
          <w:sz w:val="28"/>
        </w:rPr>
        <w:t xml:space="preserve">
      Тарих және мәдениет ескерткіштеріндегі жұмыстарын жүзеге асыру қызметін </w:t>
      </w:r>
    </w:p>
    <w:p>
      <w:pPr>
        <w:spacing w:after="0"/>
        <w:ind w:left="0"/>
        <w:jc w:val="both"/>
      </w:pPr>
      <w:r>
        <w:rPr>
          <w:rFonts w:ascii="Times New Roman"/>
          <w:b w:val="false"/>
          <w:i w:val="false"/>
          <w:color w:val="000000"/>
          <w:sz w:val="28"/>
        </w:rPr>
        <w:t xml:space="preserve">
      лицензиялау кезінде заңды тұлғаларға қойылатын біліктілік талаптарына сәйкестікті </w:t>
      </w:r>
    </w:p>
    <w:p>
      <w:pPr>
        <w:spacing w:after="0"/>
        <w:ind w:left="0"/>
        <w:jc w:val="both"/>
      </w:pPr>
      <w:r>
        <w:rPr>
          <w:rFonts w:ascii="Times New Roman"/>
          <w:b w:val="false"/>
          <w:i w:val="false"/>
          <w:color w:val="000000"/>
          <w:sz w:val="28"/>
        </w:rPr>
        <w:t xml:space="preserve">
      растайтын мамандандырылған жабдықтар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(археологиялық және (немесе) ғылыми-реставрациялау) </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xml:space="preserve">
      (мамандандырылған жабдықтардың атауы және моделі, </w:t>
      </w:r>
    </w:p>
    <w:p>
      <w:pPr>
        <w:spacing w:after="0"/>
        <w:ind w:left="0"/>
        <w:jc w:val="both"/>
      </w:pPr>
      <w:r>
        <w:rPr>
          <w:rFonts w:ascii="Times New Roman"/>
          <w:b w:val="false"/>
          <w:i w:val="false"/>
          <w:color w:val="000000"/>
          <w:sz w:val="28"/>
        </w:rPr>
        <w:t xml:space="preserve">
      мамандандырылған жабдықтарды сатып алу/сату/жалдау </w:t>
      </w:r>
    </w:p>
    <w:p>
      <w:pPr>
        <w:spacing w:after="0"/>
        <w:ind w:left="0"/>
        <w:jc w:val="both"/>
      </w:pPr>
      <w:r>
        <w:rPr>
          <w:rFonts w:ascii="Times New Roman"/>
          <w:b w:val="false"/>
          <w:i w:val="false"/>
          <w:color w:val="000000"/>
          <w:sz w:val="28"/>
        </w:rPr>
        <w:t xml:space="preserve">
      шартының нөмірі және жасалған күні, шарт жасалған заңды </w:t>
      </w:r>
    </w:p>
    <w:p>
      <w:pPr>
        <w:spacing w:after="0"/>
        <w:ind w:left="0"/>
        <w:jc w:val="both"/>
      </w:pPr>
      <w:r>
        <w:rPr>
          <w:rFonts w:ascii="Times New Roman"/>
          <w:b w:val="false"/>
          <w:i w:val="false"/>
          <w:color w:val="000000"/>
          <w:sz w:val="28"/>
        </w:rPr>
        <w:t xml:space="preserve">
      және (немесе) жеке тұлғаның атауы) </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xml:space="preserve">
      Жетекші _______________________________________________ </w:t>
      </w:r>
    </w:p>
    <w:p>
      <w:pPr>
        <w:spacing w:after="0"/>
        <w:ind w:left="0"/>
        <w:jc w:val="both"/>
      </w:pPr>
      <w:r>
        <w:rPr>
          <w:rFonts w:ascii="Times New Roman"/>
          <w:b w:val="false"/>
          <w:i w:val="false"/>
          <w:color w:val="000000"/>
          <w:sz w:val="28"/>
        </w:rPr>
        <w:t xml:space="preserve">
      (қолы) (жеке тұлғаның атауы, (бар болған жағдайда) </w:t>
      </w:r>
    </w:p>
    <w:p>
      <w:pPr>
        <w:spacing w:after="0"/>
        <w:ind w:left="0"/>
        <w:jc w:val="both"/>
      </w:pPr>
      <w:r>
        <w:rPr>
          <w:rFonts w:ascii="Times New Roman"/>
          <w:b w:val="false"/>
          <w:i w:val="false"/>
          <w:color w:val="000000"/>
          <w:sz w:val="28"/>
        </w:rPr>
        <w:t>
      тегі, атауы, әкесінің аты (бар болған жағдайда)</w:t>
      </w:r>
    </w:p>
    <w:p>
      <w:pPr>
        <w:spacing w:after="0"/>
        <w:ind w:left="0"/>
        <w:jc w:val="both"/>
      </w:pPr>
      <w:r>
        <w:rPr>
          <w:rFonts w:ascii="Times New Roman"/>
          <w:b w:val="false"/>
          <w:i w:val="false"/>
          <w:color w:val="000000"/>
          <w:sz w:val="28"/>
        </w:rPr>
        <w:t>
      Толтырылған күні: " " __________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"Тарих және мәдениет </w:t>
            </w:r>
            <w:r>
              <w:br/>
            </w:r>
            <w:r>
              <w:rPr>
                <w:rFonts w:ascii="Times New Roman"/>
                <w:b w:val="false"/>
                <w:i w:val="false"/>
                <w:color w:val="000000"/>
                <w:sz w:val="20"/>
              </w:rPr>
              <w:t xml:space="preserve">ескерткіштеріндегі </w:t>
            </w:r>
            <w:r>
              <w:br/>
            </w:r>
            <w:r>
              <w:rPr>
                <w:rFonts w:ascii="Times New Roman"/>
                <w:b w:val="false"/>
                <w:i w:val="false"/>
                <w:color w:val="000000"/>
                <w:sz w:val="20"/>
              </w:rPr>
              <w:t xml:space="preserve">археологиялық және (немесе) </w:t>
            </w:r>
            <w:r>
              <w:br/>
            </w:r>
            <w:r>
              <w:rPr>
                <w:rFonts w:ascii="Times New Roman"/>
                <w:b w:val="false"/>
                <w:i w:val="false"/>
                <w:color w:val="000000"/>
                <w:sz w:val="20"/>
              </w:rPr>
              <w:t xml:space="preserve">ғылыми-реставрациялық </w:t>
            </w:r>
            <w:r>
              <w:br/>
            </w:r>
            <w:r>
              <w:rPr>
                <w:rFonts w:ascii="Times New Roman"/>
                <w:b w:val="false"/>
                <w:i w:val="false"/>
                <w:color w:val="000000"/>
                <w:sz w:val="20"/>
              </w:rPr>
              <w:t xml:space="preserve">жұмыстарды жүзеге асыру </w:t>
            </w:r>
            <w:r>
              <w:br/>
            </w:r>
            <w:r>
              <w:rPr>
                <w:rFonts w:ascii="Times New Roman"/>
                <w:b w:val="false"/>
                <w:i w:val="false"/>
                <w:color w:val="000000"/>
                <w:sz w:val="20"/>
              </w:rPr>
              <w:t xml:space="preserve">жөніндегі қызметке лицензия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58"/>
    <w:p>
      <w:pPr>
        <w:spacing w:after="0"/>
        <w:ind w:left="0"/>
        <w:jc w:val="left"/>
      </w:pPr>
      <w:r>
        <w:rPr>
          <w:rFonts w:ascii="Times New Roman"/>
          <w:b/>
          <w:i w:val="false"/>
          <w:color w:val="000000"/>
        </w:rPr>
        <w:t xml:space="preserve"> Мамандандырылған жабдықтар бойынша мәліметтер</w:t>
      </w:r>
    </w:p>
    <w:bookmarkEnd w:id="58"/>
    <w:p>
      <w:pPr>
        <w:spacing w:after="0"/>
        <w:ind w:left="0"/>
        <w:jc w:val="both"/>
      </w:pPr>
      <w:r>
        <w:rPr>
          <w:rFonts w:ascii="Times New Roman"/>
          <w:b w:val="false"/>
          <w:i w:val="false"/>
          <w:color w:val="000000"/>
          <w:sz w:val="28"/>
        </w:rPr>
        <w:t xml:space="preserve">
      Тарих және мәдениет ескерткіштеріндегі жұмыстарын жүзеге асыру қызметін </w:t>
      </w:r>
    </w:p>
    <w:p>
      <w:pPr>
        <w:spacing w:after="0"/>
        <w:ind w:left="0"/>
        <w:jc w:val="both"/>
      </w:pPr>
      <w:r>
        <w:rPr>
          <w:rFonts w:ascii="Times New Roman"/>
          <w:b w:val="false"/>
          <w:i w:val="false"/>
          <w:color w:val="000000"/>
          <w:sz w:val="28"/>
        </w:rPr>
        <w:t xml:space="preserve">
      лицензиялау кезінде заңды тұлғаларға қойылатын біліктілік талаптарына сәйкестікті </w:t>
      </w:r>
    </w:p>
    <w:p>
      <w:pPr>
        <w:spacing w:after="0"/>
        <w:ind w:left="0"/>
        <w:jc w:val="both"/>
      </w:pPr>
      <w:r>
        <w:rPr>
          <w:rFonts w:ascii="Times New Roman"/>
          <w:b w:val="false"/>
          <w:i w:val="false"/>
          <w:color w:val="000000"/>
          <w:sz w:val="28"/>
        </w:rPr>
        <w:t xml:space="preserve">
      растайтын мамандандырылған жабдықтар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(археологиялық және (немесе) ғылыми-реставрациялау) </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xml:space="preserve">
      (мамандандырылған жабдықтардың атауы және моделі, мамандандырылған </w:t>
      </w:r>
    </w:p>
    <w:p>
      <w:pPr>
        <w:spacing w:after="0"/>
        <w:ind w:left="0"/>
        <w:jc w:val="both"/>
      </w:pPr>
      <w:r>
        <w:rPr>
          <w:rFonts w:ascii="Times New Roman"/>
          <w:b w:val="false"/>
          <w:i w:val="false"/>
          <w:color w:val="000000"/>
          <w:sz w:val="28"/>
        </w:rPr>
        <w:t xml:space="preserve">
      жабдықтарды сатып алу/сату/жалдау шартының нөмірі және жасалған күні, шарт </w:t>
      </w:r>
    </w:p>
    <w:p>
      <w:pPr>
        <w:spacing w:after="0"/>
        <w:ind w:left="0"/>
        <w:jc w:val="both"/>
      </w:pPr>
      <w:r>
        <w:rPr>
          <w:rFonts w:ascii="Times New Roman"/>
          <w:b w:val="false"/>
          <w:i w:val="false"/>
          <w:color w:val="000000"/>
          <w:sz w:val="28"/>
        </w:rPr>
        <w:t xml:space="preserve">
      жасалған заңды және (немесе) жеке тұлғаның атауы) </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xml:space="preserve">
      Жеке тұлға _______________________________________________ </w:t>
      </w:r>
    </w:p>
    <w:p>
      <w:pPr>
        <w:spacing w:after="0"/>
        <w:ind w:left="0"/>
        <w:jc w:val="both"/>
      </w:pPr>
      <w:r>
        <w:rPr>
          <w:rFonts w:ascii="Times New Roman"/>
          <w:b w:val="false"/>
          <w:i w:val="false"/>
          <w:color w:val="000000"/>
          <w:sz w:val="28"/>
        </w:rPr>
        <w:t xml:space="preserve">
                        (қолы) (жеке тұлғаның атауы, (бар болған жағдайда) </w:t>
      </w:r>
    </w:p>
    <w:p>
      <w:pPr>
        <w:spacing w:after="0"/>
        <w:ind w:left="0"/>
        <w:jc w:val="both"/>
      </w:pPr>
      <w:r>
        <w:rPr>
          <w:rFonts w:ascii="Times New Roman"/>
          <w:b w:val="false"/>
          <w:i w:val="false"/>
          <w:color w:val="000000"/>
          <w:sz w:val="28"/>
        </w:rPr>
        <w:t>
                        тегі, атауы, әкесінің аты (бар болған жағдайда)</w:t>
      </w:r>
    </w:p>
    <w:p>
      <w:pPr>
        <w:spacing w:after="0"/>
        <w:ind w:left="0"/>
        <w:jc w:val="both"/>
      </w:pPr>
      <w:r>
        <w:rPr>
          <w:rFonts w:ascii="Times New Roman"/>
          <w:b w:val="false"/>
          <w:i w:val="false"/>
          <w:color w:val="000000"/>
          <w:sz w:val="28"/>
        </w:rPr>
        <w:t>
      Толтырылған күні: " " __________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17 мамырдағы</w:t>
            </w:r>
            <w:r>
              <w:br/>
            </w:r>
            <w:r>
              <w:rPr>
                <w:rFonts w:ascii="Times New Roman"/>
                <w:b w:val="false"/>
                <w:i w:val="false"/>
                <w:color w:val="000000"/>
                <w:sz w:val="20"/>
              </w:rPr>
              <w:t>№ 139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146 бұйрығына</w:t>
            </w:r>
            <w:r>
              <w:br/>
            </w:r>
            <w:r>
              <w:rPr>
                <w:rFonts w:ascii="Times New Roman"/>
                <w:b w:val="false"/>
                <w:i w:val="false"/>
                <w:color w:val="000000"/>
                <w:sz w:val="20"/>
              </w:rPr>
              <w:t>3-қосымша";</w:t>
            </w:r>
          </w:p>
        </w:tc>
      </w:tr>
    </w:tbl>
    <w:bookmarkStart w:name="z75" w:id="59"/>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көрсетілетін қызмет стандарты</w:t>
      </w:r>
    </w:p>
    <w:bookmarkEnd w:id="59"/>
    <w:bookmarkStart w:name="z76" w:id="60"/>
    <w:p>
      <w:pPr>
        <w:spacing w:after="0"/>
        <w:ind w:left="0"/>
        <w:jc w:val="left"/>
      </w:pPr>
      <w:r>
        <w:rPr>
          <w:rFonts w:ascii="Times New Roman"/>
          <w:b/>
          <w:i w:val="false"/>
          <w:color w:val="000000"/>
        </w:rPr>
        <w:t xml:space="preserve"> 1-тарау. Жалпы ережелер</w:t>
      </w:r>
    </w:p>
    <w:bookmarkEnd w:id="60"/>
    <w:bookmarkStart w:name="z77" w:id="61"/>
    <w:p>
      <w:pPr>
        <w:spacing w:after="0"/>
        <w:ind w:left="0"/>
        <w:jc w:val="both"/>
      </w:pPr>
      <w:r>
        <w:rPr>
          <w:rFonts w:ascii="Times New Roman"/>
          <w:b w:val="false"/>
          <w:i w:val="false"/>
          <w:color w:val="000000"/>
          <w:sz w:val="28"/>
        </w:rPr>
        <w:t>
      1. "Мәдени құндылықтарды уақытша әкету құқығына куәлік беру" мемлекеттік көрсетілетін қызметі (бұдан әрі – мемлекеттік көрсетілетін қызмет).</w:t>
      </w:r>
    </w:p>
    <w:bookmarkEnd w:id="61"/>
    <w:bookmarkStart w:name="z78" w:id="6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Мәдениет және спорт министрлігі (бұдан әрі - Министрлік) әзірледі.</w:t>
      </w:r>
    </w:p>
    <w:bookmarkEnd w:id="62"/>
    <w:bookmarkStart w:name="z79" w:id="63"/>
    <w:p>
      <w:pPr>
        <w:spacing w:after="0"/>
        <w:ind w:left="0"/>
        <w:jc w:val="both"/>
      </w:pPr>
      <w:r>
        <w:rPr>
          <w:rFonts w:ascii="Times New Roman"/>
          <w:b w:val="false"/>
          <w:i w:val="false"/>
          <w:color w:val="000000"/>
          <w:sz w:val="28"/>
        </w:rPr>
        <w:t>
      3. Мемлекеттік қызмет облыстардың, Нұр-Сұлтан, Алматы және Шымкент қалаларының жергілікті атқарушы органдарынымен (бұдан әрі – көрсетілетін қызметті беруші) көрсетіледі.</w:t>
      </w:r>
    </w:p>
    <w:bookmarkEnd w:id="63"/>
    <w:p>
      <w:pPr>
        <w:spacing w:after="0"/>
        <w:ind w:left="0"/>
        <w:jc w:val="both"/>
      </w:pPr>
      <w:r>
        <w:rPr>
          <w:rFonts w:ascii="Times New Roman"/>
          <w:b w:val="false"/>
          <w:i w:val="false"/>
          <w:color w:val="000000"/>
          <w:sz w:val="28"/>
        </w:rPr>
        <w:t>
      Өтінішті қабылдау және мемлекеттік қызмет көрсетудің нәтижеcін беру www.elіcense.kz, www.e.gov.kz "электрондық үкімет" веб-порталдары (бұдан әрі – портал) арқылы жүзеге асырылады.</w:t>
      </w:r>
    </w:p>
    <w:bookmarkStart w:name="z80" w:id="64"/>
    <w:p>
      <w:pPr>
        <w:spacing w:after="0"/>
        <w:ind w:left="0"/>
        <w:jc w:val="left"/>
      </w:pPr>
      <w:r>
        <w:rPr>
          <w:rFonts w:ascii="Times New Roman"/>
          <w:b/>
          <w:i w:val="false"/>
          <w:color w:val="000000"/>
        </w:rPr>
        <w:t xml:space="preserve"> 2-тарау. Мемлекеттік қызметті көрсету тәртібі</w:t>
      </w:r>
    </w:p>
    <w:bookmarkEnd w:id="64"/>
    <w:bookmarkStart w:name="z81" w:id="65"/>
    <w:p>
      <w:pPr>
        <w:spacing w:after="0"/>
        <w:ind w:left="0"/>
        <w:jc w:val="both"/>
      </w:pPr>
      <w:r>
        <w:rPr>
          <w:rFonts w:ascii="Times New Roman"/>
          <w:b w:val="false"/>
          <w:i w:val="false"/>
          <w:color w:val="000000"/>
          <w:sz w:val="28"/>
        </w:rPr>
        <w:t>
      4. Мемлекеттік қызмет көрсету мерзімі жеке және заңды тұлғаларға (бұдан әрі – көрсетілетін қызметті алушы) порталға жүгінген сәттен бастап – 5 (бес) жұмыс күні.</w:t>
      </w:r>
    </w:p>
    <w:bookmarkEnd w:id="65"/>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бір жұмыс күн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анықталған жағдайда, көрсетілетін қызметті беруші көрсетілген мерзімде өтінішті одан әрі қараудан дәлелді түрде бас тартады.</w:t>
      </w:r>
    </w:p>
    <w:bookmarkStart w:name="z82" w:id="66"/>
    <w:p>
      <w:pPr>
        <w:spacing w:after="0"/>
        <w:ind w:left="0"/>
        <w:jc w:val="both"/>
      </w:pPr>
      <w:r>
        <w:rPr>
          <w:rFonts w:ascii="Times New Roman"/>
          <w:b w:val="false"/>
          <w:i w:val="false"/>
          <w:color w:val="000000"/>
          <w:sz w:val="28"/>
        </w:rPr>
        <w:t>
      5. Мемлекеттік көрсетілетін қызмет нысаны: электрондық (толық автоматтандырылған).</w:t>
      </w:r>
    </w:p>
    <w:bookmarkEnd w:id="66"/>
    <w:bookmarkStart w:name="z83" w:id="67"/>
    <w:p>
      <w:pPr>
        <w:spacing w:after="0"/>
        <w:ind w:left="0"/>
        <w:jc w:val="both"/>
      </w:pPr>
      <w:r>
        <w:rPr>
          <w:rFonts w:ascii="Times New Roman"/>
          <w:b w:val="false"/>
          <w:i w:val="false"/>
          <w:color w:val="000000"/>
          <w:sz w:val="28"/>
        </w:rPr>
        <w:t xml:space="preserve">
      6. Мемлекеттік қызмет көрсету нәтижесі – Нормативтік құқықтық актілерді мемлекеттік тіркеу тізілімінде 2015 жылы 24 ақпандағы № 10320 болып тіркелген "Мәдени құндылықтарды уақытша әкету құқығына куәлік беру қағидаларын бекіту туралы" Қазақстан Республикасы Мәдениет және спорт министрінің 2015 жылғы 22 қаңтардағы № 19 бұйрығымен (бұдан әрі – Бұйрық) бекітілген нысан бойынша </w:t>
      </w:r>
      <w:r>
        <w:rPr>
          <w:rFonts w:ascii="Times New Roman"/>
          <w:b w:val="false"/>
          <w:i w:val="false"/>
          <w:color w:val="000000"/>
          <w:sz w:val="28"/>
        </w:rPr>
        <w:t>2 қосымшасына</w:t>
      </w:r>
      <w:r>
        <w:rPr>
          <w:rFonts w:ascii="Times New Roman"/>
          <w:b w:val="false"/>
          <w:i w:val="false"/>
          <w:color w:val="000000"/>
          <w:sz w:val="28"/>
        </w:rPr>
        <w:t xml:space="preserve"> сәйкес мәдени құндылықтарды уақытша әкету құқығына куәлік,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дәлелденген жауап.</w:t>
      </w:r>
    </w:p>
    <w:bookmarkEnd w:id="67"/>
    <w:p>
      <w:pPr>
        <w:spacing w:after="0"/>
        <w:ind w:left="0"/>
        <w:jc w:val="both"/>
      </w:pPr>
      <w:r>
        <w:rPr>
          <w:rFonts w:ascii="Times New Roman"/>
          <w:b w:val="false"/>
          <w:i w:val="false"/>
          <w:color w:val="000000"/>
          <w:sz w:val="28"/>
        </w:rPr>
        <w:t>
      Мемлекеттік қызмет көрсетудің нәтижесін беру нысаны: электрондық.</w:t>
      </w:r>
    </w:p>
    <w:p>
      <w:pPr>
        <w:spacing w:after="0"/>
        <w:ind w:left="0"/>
        <w:jc w:val="both"/>
      </w:pPr>
      <w:r>
        <w:rPr>
          <w:rFonts w:ascii="Times New Roman"/>
          <w:b w:val="false"/>
          <w:i w:val="false"/>
          <w:color w:val="000000"/>
          <w:sz w:val="28"/>
        </w:rPr>
        <w:t>
      Порталда мемлекеттік көрсетілетін қызметтің нәтижесі уәкілетті органның мемлекеттік қызмет берушінің электрондық цифрлық қолтаңбасы (бұдан әрі - ЭЦҚ) қойылған электрондық құжат нысанында көрсетілетін қызметті алушының "жеке кабинетіне" жолданып, сақталады.</w:t>
      </w:r>
    </w:p>
    <w:bookmarkStart w:name="z84" w:id="68"/>
    <w:p>
      <w:pPr>
        <w:spacing w:after="0"/>
        <w:ind w:left="0"/>
        <w:jc w:val="both"/>
      </w:pPr>
      <w:r>
        <w:rPr>
          <w:rFonts w:ascii="Times New Roman"/>
          <w:b w:val="false"/>
          <w:i w:val="false"/>
          <w:color w:val="000000"/>
          <w:sz w:val="28"/>
        </w:rPr>
        <w:t>
      7. Мемлекеттік көрсетілетін қызмет тегін көрсетіледі.</w:t>
      </w:r>
    </w:p>
    <w:bookmarkEnd w:id="68"/>
    <w:bookmarkStart w:name="z85" w:id="69"/>
    <w:p>
      <w:pPr>
        <w:spacing w:after="0"/>
        <w:ind w:left="0"/>
        <w:jc w:val="both"/>
      </w:pPr>
      <w:r>
        <w:rPr>
          <w:rFonts w:ascii="Times New Roman"/>
          <w:b w:val="false"/>
          <w:i w:val="false"/>
          <w:color w:val="000000"/>
          <w:sz w:val="28"/>
        </w:rPr>
        <w:t>
      8. Порталдың жұмыс кестесі – тәулік бойы, жөндеу жұмыстарын жүргізуге байланысты техникалық үзілістерді қоспағанда.</w:t>
      </w:r>
    </w:p>
    <w:bookmarkEnd w:id="69"/>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bookmarkStart w:name="z86" w:id="70"/>
    <w:p>
      <w:pPr>
        <w:spacing w:after="0"/>
        <w:ind w:left="0"/>
        <w:jc w:val="both"/>
      </w:pPr>
      <w:r>
        <w:rPr>
          <w:rFonts w:ascii="Times New Roman"/>
          <w:b w:val="false"/>
          <w:i w:val="false"/>
          <w:color w:val="000000"/>
          <w:sz w:val="28"/>
        </w:rPr>
        <w:t>
      9. Көрсетілетін қызметті алушы (не оның уәкілетті өкілі) порталға жүгінген кезде мемлекеттік қызметті көрсету үшін қажетті құжаттардың тізбесін:</w:t>
      </w:r>
    </w:p>
    <w:bookmarkEnd w:id="70"/>
    <w:p>
      <w:pPr>
        <w:spacing w:after="0"/>
        <w:ind w:left="0"/>
        <w:jc w:val="both"/>
      </w:pPr>
      <w:r>
        <w:rPr>
          <w:rFonts w:ascii="Times New Roman"/>
          <w:b w:val="false"/>
          <w:i w:val="false"/>
          <w:color w:val="000000"/>
          <w:sz w:val="28"/>
        </w:rPr>
        <w:t xml:space="preserve">
      осы мемлекеттік көрсетілетін қызмет осы мемлекеттік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қызметті алушының ЭЦҚ-сымен куәландырылған электрондық құжат нысанындағы өтініш;</w:t>
      </w:r>
    </w:p>
    <w:p>
      <w:pPr>
        <w:spacing w:after="0"/>
        <w:ind w:left="0"/>
        <w:jc w:val="both"/>
      </w:pPr>
      <w:r>
        <w:rPr>
          <w:rFonts w:ascii="Times New Roman"/>
          <w:b w:val="false"/>
          <w:i w:val="false"/>
          <w:color w:val="000000"/>
          <w:sz w:val="28"/>
        </w:rPr>
        <w:t>
      мәдени құндылықтар ретінде қаралатын заттың немесе мәдени құндылықтың (бұдан әрі - зат) меншік құқығын растайтын құжаттардың электрондық көшірмесі;</w:t>
      </w:r>
    </w:p>
    <w:p>
      <w:pPr>
        <w:spacing w:after="0"/>
        <w:ind w:left="0"/>
        <w:jc w:val="both"/>
      </w:pPr>
      <w:r>
        <w:rPr>
          <w:rFonts w:ascii="Times New Roman"/>
          <w:b w:val="false"/>
          <w:i w:val="false"/>
          <w:color w:val="000000"/>
          <w:sz w:val="28"/>
        </w:rPr>
        <w:t>
      заттардың орналасу мақсаты мен шарттары туралы келісімшарттың электрондық көшірмесі (шет тіліндегі келісімшартқа қазақ және (немесе) орыс тіліндегі аудармалары қоса беріледі);</w:t>
      </w:r>
    </w:p>
    <w:p>
      <w:pPr>
        <w:spacing w:after="0"/>
        <w:ind w:left="0"/>
        <w:jc w:val="both"/>
      </w:pPr>
      <w:r>
        <w:rPr>
          <w:rFonts w:ascii="Times New Roman"/>
          <w:b w:val="false"/>
          <w:i w:val="false"/>
          <w:color w:val="000000"/>
          <w:sz w:val="28"/>
        </w:rPr>
        <w:t>
      сараптамаға жататын заттың беттік және сыртқы жақтары көрсетілген электрондық түрлі-түсті фотосуреттері (2 дана);</w:t>
      </w:r>
    </w:p>
    <w:p>
      <w:pPr>
        <w:spacing w:after="0"/>
        <w:ind w:left="0"/>
        <w:jc w:val="both"/>
      </w:pPr>
      <w:r>
        <w:rPr>
          <w:rFonts w:ascii="Times New Roman"/>
          <w:b w:val="false"/>
          <w:i w:val="false"/>
          <w:color w:val="000000"/>
          <w:sz w:val="28"/>
        </w:rPr>
        <w:t>
      заңды тұлғалар үшін – сұрау салуға қоса тіркелетін, уақытша әкету кезеңіне мәдени құндылықтардың сақталуы үшін белгілі бір адамға жауапкершілік жүктеу туралы ұйым басшысының бұйрығының электрондық көшірмесін ұсынады.</w:t>
      </w:r>
    </w:p>
    <w:p>
      <w:pPr>
        <w:spacing w:after="0"/>
        <w:ind w:left="0"/>
        <w:jc w:val="both"/>
      </w:pPr>
      <w:r>
        <w:rPr>
          <w:rFonts w:ascii="Times New Roman"/>
          <w:b w:val="false"/>
          <w:i w:val="false"/>
          <w:color w:val="000000"/>
          <w:sz w:val="28"/>
        </w:rPr>
        <w:t>
      Арыз иесі өтінішінде Еуразиялық экономикалық одақтың сыртқы экономикалық қызметінің бірыңғай тауар номенклатурасы мен Еуразиялық экономикалық одақ кеңесінің 2012 жылғы 16 шілдедегі № 54 шешімімен бекітілген Еуразиялық экономикалық комиссиясының бірыңғай кедендік тарифі 21 бөлімінің 97 тобына сәйкес сыртқа шығарылатын тауар туралы ақпаратты көрсетеді.</w:t>
      </w:r>
    </w:p>
    <w:p>
      <w:pPr>
        <w:spacing w:after="0"/>
        <w:ind w:left="0"/>
        <w:jc w:val="both"/>
      </w:pPr>
      <w:r>
        <w:rPr>
          <w:rFonts w:ascii="Times New Roman"/>
          <w:b w:val="false"/>
          <w:i w:val="false"/>
          <w:color w:val="000000"/>
          <w:sz w:val="28"/>
        </w:rPr>
        <w:t>
      Жеке басын куәландыратын, заңды тұлға ретінде мемлекеттік тіркеу (қайта тіркеу) туралы, дара кәсіпкер ретінде мемлекеттік тіркеу туралы құжаттардың мемлекеттік электрондық ақпараттық ресурстар болып табылатын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Қызмет алушы барлық қажетті құжаттарды тапсырған жағдайда – "жеке кабинетінде" қызмет алушының өтініштері тарихында мемлекеттік қызметті көрсетуге өтініш қабылданғаны туралы мәртебе көрсетіледі.</w:t>
      </w:r>
    </w:p>
    <w:p>
      <w:pPr>
        <w:spacing w:after="0"/>
        <w:ind w:left="0"/>
        <w:jc w:val="both"/>
      </w:pPr>
      <w:r>
        <w:rPr>
          <w:rFonts w:ascii="Times New Roman"/>
          <w:b w:val="false"/>
          <w:i w:val="false"/>
          <w:color w:val="000000"/>
          <w:sz w:val="28"/>
        </w:rPr>
        <w:t xml:space="preserve">
      Көрсетілетін қызметті беруші толық екендігі анықталған жағдайда көрсетілетін қызметті алушының "жеке кабинетіне" затты "Мәдениет туралы" Қазақстан Республикасының 2006 жылғы 15 желтоқсандағы Заңының (бұдан әрі – Заң) </w:t>
      </w:r>
      <w:r>
        <w:rPr>
          <w:rFonts w:ascii="Times New Roman"/>
          <w:b w:val="false"/>
          <w:i w:val="false"/>
          <w:color w:val="000000"/>
          <w:sz w:val="28"/>
        </w:rPr>
        <w:t>8-бабының</w:t>
      </w:r>
      <w:r>
        <w:rPr>
          <w:rFonts w:ascii="Times New Roman"/>
          <w:b w:val="false"/>
          <w:i w:val="false"/>
          <w:color w:val="000000"/>
          <w:sz w:val="28"/>
        </w:rPr>
        <w:t xml:space="preserve"> 6-тармағына сәйкес құралған сараптама комиссиясына ұсынуы туралы тиісті хабарламаны жолдайды (бұдан әрі - комиссия).</w:t>
      </w:r>
    </w:p>
    <w:p>
      <w:pPr>
        <w:spacing w:after="0"/>
        <w:ind w:left="0"/>
        <w:jc w:val="both"/>
      </w:pPr>
      <w:r>
        <w:rPr>
          <w:rFonts w:ascii="Times New Roman"/>
          <w:b w:val="false"/>
          <w:i w:val="false"/>
          <w:color w:val="000000"/>
          <w:sz w:val="28"/>
        </w:rPr>
        <w:t>
      Ереженің 7 және 8 тармақтарына сәйкес көрсетілетін қызметті алушы тиісті хабарламадан соң бір жұмыс күн ішінде көрсетілетін қызметті берушіге затты ұсынады.</w:t>
      </w:r>
    </w:p>
    <w:bookmarkStart w:name="z87" w:id="71"/>
    <w:p>
      <w:pPr>
        <w:spacing w:after="0"/>
        <w:ind w:left="0"/>
        <w:jc w:val="both"/>
      </w:pPr>
      <w:r>
        <w:rPr>
          <w:rFonts w:ascii="Times New Roman"/>
          <w:b w:val="false"/>
          <w:i w:val="false"/>
          <w:color w:val="000000"/>
          <w:sz w:val="28"/>
        </w:rPr>
        <w:t>
      10. Мемлекеттік қызметті көрсетуден бас тарту үшін:</w:t>
      </w:r>
    </w:p>
    <w:bookmarkEnd w:id="71"/>
    <w:p>
      <w:pPr>
        <w:spacing w:after="0"/>
        <w:ind w:left="0"/>
        <w:jc w:val="both"/>
      </w:pPr>
      <w:r>
        <w:rPr>
          <w:rFonts w:ascii="Times New Roman"/>
          <w:b w:val="false"/>
          <w:i w:val="false"/>
          <w:color w:val="000000"/>
          <w:sz w:val="28"/>
        </w:rPr>
        <w:t>
      1) куәлік алу үшін өтініш беруші ұсынған құжаттардың және (немесе) оларда қамтылған деректердің (мәліметтердің) дәйексіздігін анықтау;</w:t>
      </w:r>
    </w:p>
    <w:p>
      <w:pPr>
        <w:spacing w:after="0"/>
        <w:ind w:left="0"/>
        <w:jc w:val="both"/>
      </w:pPr>
      <w:r>
        <w:rPr>
          <w:rFonts w:ascii="Times New Roman"/>
          <w:b w:val="false"/>
          <w:i w:val="false"/>
          <w:color w:val="000000"/>
          <w:sz w:val="28"/>
        </w:rPr>
        <w:t>
      2) комиссияның теріс сараптама қорытындысы;</w:t>
      </w:r>
    </w:p>
    <w:p>
      <w:pPr>
        <w:spacing w:after="0"/>
        <w:ind w:left="0"/>
        <w:jc w:val="both"/>
      </w:pPr>
      <w:r>
        <w:rPr>
          <w:rFonts w:ascii="Times New Roman"/>
          <w:b w:val="false"/>
          <w:i w:val="false"/>
          <w:color w:val="000000"/>
          <w:sz w:val="28"/>
        </w:rPr>
        <w:t>
      3) әкетілетін мәдени құндылықтардың, оларды қалпына келтіру мақсатында уақытша әкету жағдайларын қоспағанда, қанағаттанарлықсыз физикалық жай-күйі;</w:t>
      </w:r>
    </w:p>
    <w:p>
      <w:pPr>
        <w:spacing w:after="0"/>
        <w:ind w:left="0"/>
        <w:jc w:val="both"/>
      </w:pPr>
      <w:r>
        <w:rPr>
          <w:rFonts w:ascii="Times New Roman"/>
          <w:b w:val="false"/>
          <w:i w:val="false"/>
          <w:color w:val="000000"/>
          <w:sz w:val="28"/>
        </w:rPr>
        <w:t>
      4) мәдени құндылықтардың халықаралық және (немесе) мемлекеттік іздестіруде болуы;</w:t>
      </w:r>
    </w:p>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35-бабының</w:t>
      </w:r>
      <w:r>
        <w:rPr>
          <w:rFonts w:ascii="Times New Roman"/>
          <w:b w:val="false"/>
          <w:i w:val="false"/>
          <w:color w:val="000000"/>
          <w:sz w:val="28"/>
        </w:rPr>
        <w:t xml:space="preserve"> 1-тармағында көрсетілген мәдени құндылықтарды уақытша әкету мақсаттарына сәйкес келмеуі негіз бола алады.</w:t>
      </w:r>
    </w:p>
    <w:bookmarkStart w:name="z88" w:id="7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72"/>
    <w:bookmarkStart w:name="z89" w:id="73"/>
    <w:p>
      <w:pPr>
        <w:spacing w:after="0"/>
        <w:ind w:left="0"/>
        <w:jc w:val="both"/>
      </w:pPr>
      <w:r>
        <w:rPr>
          <w:rFonts w:ascii="Times New Roman"/>
          <w:b w:val="false"/>
          <w:i w:val="false"/>
          <w:color w:val="000000"/>
          <w:sz w:val="28"/>
        </w:rPr>
        <w:t>
      11. Мемлекеттік көрсетілген қызметті берушінің және (немесе) оның лауазымды адамдарының шешімдеріне, әрекетіне (әрекетсіздігіне) шағымданған жағдайда, шағым www.mks.gov.kz интернет-ресурсында орналасқан немесе 010000, Нұр-Сұлтан қаласы, Есіл ауданы, Мәңгілік ел даңғылы, 8-үй, "Министрліктер үйі" ғимараты, № 15 кіреберіс мекенжайы бойынша көрсетілетін қызметті беруші басшысының атына жазбаша нысанда беріледі.</w:t>
      </w:r>
    </w:p>
    <w:bookmarkEnd w:id="73"/>
    <w:p>
      <w:pPr>
        <w:spacing w:after="0"/>
        <w:ind w:left="0"/>
        <w:jc w:val="both"/>
      </w:pPr>
      <w:r>
        <w:rPr>
          <w:rFonts w:ascii="Times New Roman"/>
          <w:b w:val="false"/>
          <w:i w:val="false"/>
          <w:color w:val="000000"/>
          <w:sz w:val="28"/>
        </w:rPr>
        <w:t>
      Шағым жазбаша нысанда пошта бойынша, портал арқылы немесе көрсетілетін қызметті берушінің кеңсесі арқылы қолма-қол тапсырылады.</w:t>
      </w:r>
    </w:p>
    <w:p>
      <w:pPr>
        <w:spacing w:after="0"/>
        <w:ind w:left="0"/>
        <w:jc w:val="both"/>
      </w:pPr>
      <w:r>
        <w:rPr>
          <w:rFonts w:ascii="Times New Roman"/>
          <w:b w:val="false"/>
          <w:i w:val="false"/>
          <w:color w:val="000000"/>
          <w:sz w:val="28"/>
        </w:rPr>
        <w:t>
      Көрсетілетін қызметті алушымен қол қойылған шағымда:</w:t>
      </w:r>
    </w:p>
    <w:p>
      <w:pPr>
        <w:spacing w:after="0"/>
        <w:ind w:left="0"/>
        <w:jc w:val="both"/>
      </w:pPr>
      <w:r>
        <w:rPr>
          <w:rFonts w:ascii="Times New Roman"/>
          <w:b w:val="false"/>
          <w:i w:val="false"/>
          <w:color w:val="000000"/>
          <w:sz w:val="28"/>
        </w:rPr>
        <w:t>
      1) жеке тұлғаның – тегі, аты, әкесінің аты (болған жағдайда), почталық мекенжайы;</w:t>
      </w:r>
    </w:p>
    <w:p>
      <w:pPr>
        <w:spacing w:after="0"/>
        <w:ind w:left="0"/>
        <w:jc w:val="both"/>
      </w:pPr>
      <w:r>
        <w:rPr>
          <w:rFonts w:ascii="Times New Roman"/>
          <w:b w:val="false"/>
          <w:i w:val="false"/>
          <w:color w:val="000000"/>
          <w:sz w:val="28"/>
        </w:rPr>
        <w:t>
      2) заңды тұлғаның – атауы, почталық мекенжайы, шығыс нөмірі мен күні көрсетіледі.</w:t>
      </w:r>
    </w:p>
    <w:p>
      <w:pPr>
        <w:spacing w:after="0"/>
        <w:ind w:left="0"/>
        <w:jc w:val="both"/>
      </w:pPr>
      <w:r>
        <w:rPr>
          <w:rFonts w:ascii="Times New Roman"/>
          <w:b w:val="false"/>
          <w:i w:val="false"/>
          <w:color w:val="000000"/>
          <w:sz w:val="28"/>
        </w:rPr>
        <w:t>
      Шағымның көрсетілетін қызметті берушінің кеңсесінде тіркелуі (мөртаңба, кіріс нөмірі мен күні) немесе тиісті жергілікті атқарушы органның және облыстардың, республикалық маңызы бар қаланың, астананың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оның тіркелген күнінен бастап (5) бес жұмыс күн ішінде қаралуға жатады.</w:t>
      </w:r>
    </w:p>
    <w:p>
      <w:pPr>
        <w:spacing w:after="0"/>
        <w:ind w:left="0"/>
        <w:jc w:val="both"/>
      </w:pPr>
      <w:r>
        <w:rPr>
          <w:rFonts w:ascii="Times New Roman"/>
          <w:b w:val="false"/>
          <w:i w:val="false"/>
          <w:color w:val="000000"/>
          <w:sz w:val="28"/>
        </w:rPr>
        <w:t>
      Шағымды қарау нәтижелері туралы дәлелді жауабы көрсетілетін қызметті алушыға пошта байланысы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Сондай-ақ көрсетілетін қызметті беруші қызметкерінің әрекетіне (әрекетсіздігіне) шағымдану тәртібі туралы ақпаратты мемлекеттік қызметтер көрсету мәселелері жөніндегі Бірыңғай байланыс орталығының 1414, 8 800 080 7777 телефоны арқылы, немесе порталда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(жеткізілгені, тіркелгені, орындалғаны туралы белгілер, шағымды қарау туралы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шағым тіркелген күнінен бастап он бес жұмыс күні ішінде қарауға жатады.</w:t>
      </w:r>
    </w:p>
    <w:bookmarkStart w:name="z90" w:id="7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74"/>
    <w:bookmarkStart w:name="z91" w:id="75"/>
    <w:p>
      <w:pPr>
        <w:spacing w:after="0"/>
        <w:ind w:left="0"/>
        <w:jc w:val="left"/>
      </w:pPr>
      <w:r>
        <w:rPr>
          <w:rFonts w:ascii="Times New Roman"/>
          <w:b/>
          <w:i w:val="false"/>
          <w:color w:val="000000"/>
        </w:rPr>
        <w:t xml:space="preserve"> 4-тарау. Мемлекеттік қызмет көрсетудің ерекшеліктері ескерілген өзге талаптар</w:t>
      </w:r>
    </w:p>
    <w:bookmarkEnd w:id="75"/>
    <w:bookmarkStart w:name="z92" w:id="76"/>
    <w:p>
      <w:pPr>
        <w:spacing w:after="0"/>
        <w:ind w:left="0"/>
        <w:jc w:val="both"/>
      </w:pPr>
      <w:r>
        <w:rPr>
          <w:rFonts w:ascii="Times New Roman"/>
          <w:b w:val="false"/>
          <w:i w:val="false"/>
          <w:color w:val="000000"/>
          <w:sz w:val="28"/>
        </w:rPr>
        <w:t>
      13. Мүмкіндігі шектеулі көрсетілетін қызметті алушыларға мемлекеттік қызмет көрсету ерекшеліктері: порталда нашар көретіндерге арналған нұсқа қолжетімді.</w:t>
      </w:r>
    </w:p>
    <w:bookmarkEnd w:id="76"/>
    <w:bookmarkStart w:name="z93" w:id="77"/>
    <w:p>
      <w:pPr>
        <w:spacing w:after="0"/>
        <w:ind w:left="0"/>
        <w:jc w:val="both"/>
      </w:pPr>
      <w:r>
        <w:rPr>
          <w:rFonts w:ascii="Times New Roman"/>
          <w:b w:val="false"/>
          <w:i w:val="false"/>
          <w:color w:val="000000"/>
          <w:sz w:val="28"/>
        </w:rPr>
        <w:t>
      14. Мемлекеттік қызмет көрсететін орындардың мекенжайлары:</w:t>
      </w:r>
    </w:p>
    <w:bookmarkEnd w:id="77"/>
    <w:p>
      <w:pPr>
        <w:spacing w:after="0"/>
        <w:ind w:left="0"/>
        <w:jc w:val="both"/>
      </w:pPr>
      <w:r>
        <w:rPr>
          <w:rFonts w:ascii="Times New Roman"/>
          <w:b w:val="false"/>
          <w:i w:val="false"/>
          <w:color w:val="000000"/>
          <w:sz w:val="28"/>
        </w:rPr>
        <w:t>
      1) Министрліктің www.mks.gov.kz интернет-ресурсында;</w:t>
      </w:r>
    </w:p>
    <w:p>
      <w:pPr>
        <w:spacing w:after="0"/>
        <w:ind w:left="0"/>
        <w:jc w:val="both"/>
      </w:pPr>
      <w:r>
        <w:rPr>
          <w:rFonts w:ascii="Times New Roman"/>
          <w:b w:val="false"/>
          <w:i w:val="false"/>
          <w:color w:val="000000"/>
          <w:sz w:val="28"/>
        </w:rPr>
        <w:t>
      2) порталда.</w:t>
      </w:r>
    </w:p>
    <w:bookmarkStart w:name="z94" w:id="78"/>
    <w:p>
      <w:pPr>
        <w:spacing w:after="0"/>
        <w:ind w:left="0"/>
        <w:jc w:val="both"/>
      </w:pPr>
      <w:r>
        <w:rPr>
          <w:rFonts w:ascii="Times New Roman"/>
          <w:b w:val="false"/>
          <w:i w:val="false"/>
          <w:color w:val="000000"/>
          <w:sz w:val="28"/>
        </w:rPr>
        <w:t>
      15. Көрсетілетін қызметті алушының мемлекеттік қызметті ЭЦҚ болған жағдайда, электрондық нысанда портал арқылы алу мүмкіндігі бар.</w:t>
      </w:r>
    </w:p>
    <w:bookmarkEnd w:id="78"/>
    <w:bookmarkStart w:name="z95" w:id="79"/>
    <w:p>
      <w:pPr>
        <w:spacing w:after="0"/>
        <w:ind w:left="0"/>
        <w:jc w:val="both"/>
      </w:pPr>
      <w:r>
        <w:rPr>
          <w:rFonts w:ascii="Times New Roman"/>
          <w:b w:val="false"/>
          <w:i w:val="false"/>
          <w:color w:val="000000"/>
          <w:sz w:val="28"/>
        </w:rPr>
        <w:t>
      16. Көрсетілетін қызметті алушының мемлекеттік қызметті көрсетудің тәртібі мен мәртебесі жөніндегі ақпаратты порталдың "жеке кабинеті" арқылы,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p>
    <w:bookmarkEnd w:id="79"/>
    <w:bookmarkStart w:name="z96" w:id="80"/>
    <w:p>
      <w:pPr>
        <w:spacing w:after="0"/>
        <w:ind w:left="0"/>
        <w:jc w:val="both"/>
      </w:pPr>
      <w:r>
        <w:rPr>
          <w:rFonts w:ascii="Times New Roman"/>
          <w:b w:val="false"/>
          <w:i w:val="false"/>
          <w:color w:val="000000"/>
          <w:sz w:val="28"/>
        </w:rPr>
        <w:t>
      17. Мемлекеттік қызмет көрсету мәселелері жөніндегі анықтама қызметтерінің байланыс телефондары көрсетілетін қызметті берушінің www.mks.gov.kz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"Мәдени құндылықтарды </w:t>
            </w:r>
            <w:r>
              <w:br/>
            </w:r>
            <w:r>
              <w:rPr>
                <w:rFonts w:ascii="Times New Roman"/>
                <w:b w:val="false"/>
                <w:i w:val="false"/>
                <w:color w:val="000000"/>
                <w:sz w:val="20"/>
              </w:rPr>
              <w:t xml:space="preserve">уақытша әкету құқығына куәлік </w:t>
            </w:r>
            <w:r>
              <w:br/>
            </w:r>
            <w:r>
              <w:rPr>
                <w:rFonts w:ascii="Times New Roman"/>
                <w:b w:val="false"/>
                <w:i w:val="false"/>
                <w:color w:val="000000"/>
                <w:sz w:val="20"/>
              </w:rPr>
              <w:t xml:space="preserve">беру" мемлекеттік көрсетілген </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астананың </w:t>
            </w:r>
            <w:r>
              <w:br/>
            </w:r>
            <w:r>
              <w:rPr>
                <w:rFonts w:ascii="Times New Roman"/>
                <w:b w:val="false"/>
                <w:i w:val="false"/>
                <w:color w:val="000000"/>
                <w:sz w:val="20"/>
              </w:rPr>
              <w:t>жергілікті атқарушы органы)</w:t>
            </w:r>
            <w:r>
              <w:br/>
            </w:r>
            <w:r>
              <w:rPr>
                <w:rFonts w:ascii="Times New Roman"/>
                <w:b w:val="false"/>
                <w:i w:val="false"/>
                <w:color w:val="000000"/>
                <w:sz w:val="20"/>
              </w:rPr>
              <w:t>_________________________</w:t>
            </w:r>
            <w:r>
              <w:br/>
            </w:r>
            <w:r>
              <w:rPr>
                <w:rFonts w:ascii="Times New Roman"/>
                <w:b w:val="false"/>
                <w:i w:val="false"/>
                <w:color w:val="000000"/>
                <w:sz w:val="20"/>
              </w:rPr>
              <w:t xml:space="preserve">(тегі, аты, әкесінің аты (болған </w:t>
            </w:r>
            <w:r>
              <w:br/>
            </w:r>
            <w:r>
              <w:rPr>
                <w:rFonts w:ascii="Times New Roman"/>
                <w:b w:val="false"/>
                <w:i w:val="false"/>
                <w:color w:val="000000"/>
                <w:sz w:val="20"/>
              </w:rPr>
              <w:t xml:space="preserve">жағдайда) немесе заңды </w:t>
            </w:r>
            <w:r>
              <w:br/>
            </w:r>
            <w:r>
              <w:rPr>
                <w:rFonts w:ascii="Times New Roman"/>
                <w:b w:val="false"/>
                <w:i w:val="false"/>
                <w:color w:val="000000"/>
                <w:sz w:val="20"/>
              </w:rPr>
              <w:t>тұлғаның атауы)</w:t>
            </w:r>
          </w:p>
        </w:tc>
      </w:tr>
    </w:tbl>
    <w:bookmarkStart w:name="z98" w:id="81"/>
    <w:p>
      <w:pPr>
        <w:spacing w:after="0"/>
        <w:ind w:left="0"/>
        <w:jc w:val="left"/>
      </w:pPr>
      <w:r>
        <w:rPr>
          <w:rFonts w:ascii="Times New Roman"/>
          <w:b/>
          <w:i w:val="false"/>
          <w:color w:val="000000"/>
        </w:rPr>
        <w:t xml:space="preserve"> Өтініш</w:t>
      </w:r>
    </w:p>
    <w:bookmarkEnd w:id="81"/>
    <w:p>
      <w:pPr>
        <w:spacing w:after="0"/>
        <w:ind w:left="0"/>
        <w:jc w:val="both"/>
      </w:pPr>
      <w:r>
        <w:rPr>
          <w:rFonts w:ascii="Times New Roman"/>
          <w:b w:val="false"/>
          <w:i w:val="false"/>
          <w:color w:val="000000"/>
          <w:sz w:val="28"/>
        </w:rPr>
        <w:t xml:space="preserve">
      Келесі мәдени құндылықтарды </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 </w:t>
      </w:r>
    </w:p>
    <w:p>
      <w:pPr>
        <w:spacing w:after="0"/>
        <w:ind w:left="0"/>
        <w:jc w:val="both"/>
      </w:pPr>
      <w:r>
        <w:rPr>
          <w:rFonts w:ascii="Times New Roman"/>
          <w:b w:val="false"/>
          <w:i w:val="false"/>
          <w:color w:val="000000"/>
          <w:sz w:val="28"/>
        </w:rPr>
        <w:t xml:space="preserve">
                        (атауы, сипаттама, саны) </w:t>
      </w:r>
    </w:p>
    <w:p>
      <w:pPr>
        <w:spacing w:after="0"/>
        <w:ind w:left="0"/>
        <w:jc w:val="both"/>
      </w:pPr>
      <w:r>
        <w:rPr>
          <w:rFonts w:ascii="Times New Roman"/>
          <w:b w:val="false"/>
          <w:i w:val="false"/>
          <w:color w:val="000000"/>
          <w:sz w:val="28"/>
        </w:rPr>
        <w:t>
      уақытша әкету құқығына куәлік беруді сұраймыз.</w:t>
      </w:r>
    </w:p>
    <w:p>
      <w:pPr>
        <w:spacing w:after="0"/>
        <w:ind w:left="0"/>
        <w:jc w:val="both"/>
      </w:pPr>
      <w:r>
        <w:rPr>
          <w:rFonts w:ascii="Times New Roman"/>
          <w:b w:val="false"/>
          <w:i w:val="false"/>
          <w:color w:val="000000"/>
          <w:sz w:val="28"/>
        </w:rPr>
        <w:t xml:space="preserve">
      Әкету мақсаты: __________________________________________________ </w:t>
      </w:r>
    </w:p>
    <w:p>
      <w:pPr>
        <w:spacing w:after="0"/>
        <w:ind w:left="0"/>
        <w:jc w:val="both"/>
      </w:pPr>
      <w:r>
        <w:rPr>
          <w:rFonts w:ascii="Times New Roman"/>
          <w:b w:val="false"/>
          <w:i w:val="false"/>
          <w:color w:val="000000"/>
          <w:sz w:val="28"/>
        </w:rPr>
        <w:t xml:space="preserve">
                              (орналасқан жері және елдің атауы) </w:t>
      </w:r>
    </w:p>
    <w:p>
      <w:pPr>
        <w:spacing w:after="0"/>
        <w:ind w:left="0"/>
        <w:jc w:val="both"/>
      </w:pPr>
      <w:r>
        <w:rPr>
          <w:rFonts w:ascii="Times New Roman"/>
          <w:b w:val="false"/>
          <w:i w:val="false"/>
          <w:color w:val="000000"/>
          <w:sz w:val="28"/>
        </w:rPr>
        <w:t xml:space="preserve">
      3) ______________________________________________________________ </w:t>
      </w:r>
    </w:p>
    <w:p>
      <w:pPr>
        <w:spacing w:after="0"/>
        <w:ind w:left="0"/>
        <w:jc w:val="both"/>
      </w:pPr>
      <w:r>
        <w:rPr>
          <w:rFonts w:ascii="Times New Roman"/>
          <w:b w:val="false"/>
          <w:i w:val="false"/>
          <w:color w:val="000000"/>
          <w:sz w:val="28"/>
        </w:rPr>
        <w:t xml:space="preserve">
                  (сипаты, тауар коды ЕАЭС СЭҚ ТН *21 бөлімінің 97 тобы) </w:t>
      </w:r>
    </w:p>
    <w:p>
      <w:pPr>
        <w:spacing w:after="0"/>
        <w:ind w:left="0"/>
        <w:jc w:val="both"/>
      </w:pPr>
      <w:r>
        <w:rPr>
          <w:rFonts w:ascii="Times New Roman"/>
          <w:b w:val="false"/>
          <w:i w:val="false"/>
          <w:color w:val="000000"/>
          <w:sz w:val="28"/>
        </w:rPr>
        <w:t xml:space="preserve">
      4) ______________________________________________________________ </w:t>
      </w:r>
    </w:p>
    <w:p>
      <w:pPr>
        <w:spacing w:after="0"/>
        <w:ind w:left="0"/>
        <w:jc w:val="both"/>
      </w:pPr>
      <w:r>
        <w:rPr>
          <w:rFonts w:ascii="Times New Roman"/>
          <w:b w:val="false"/>
          <w:i w:val="false"/>
          <w:color w:val="000000"/>
          <w:sz w:val="28"/>
        </w:rPr>
        <w:t xml:space="preserve">
                        (ЕАЭС СЭҚ ТН *қолданылатын өлшем бірліктері) </w:t>
      </w:r>
    </w:p>
    <w:p>
      <w:pPr>
        <w:spacing w:after="0"/>
        <w:ind w:left="0"/>
        <w:jc w:val="both"/>
      </w:pPr>
      <w:r>
        <w:rPr>
          <w:rFonts w:ascii="Times New Roman"/>
          <w:b w:val="false"/>
          <w:i w:val="false"/>
          <w:color w:val="000000"/>
          <w:sz w:val="28"/>
        </w:rPr>
        <w:t xml:space="preserve">
      5) ______________________________________________________________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Өтініш берушінің деректері: ________________________________________ </w:t>
      </w:r>
    </w:p>
    <w:p>
      <w:pPr>
        <w:spacing w:after="0"/>
        <w:ind w:left="0"/>
        <w:jc w:val="both"/>
      </w:pPr>
      <w:r>
        <w:rPr>
          <w:rFonts w:ascii="Times New Roman"/>
          <w:b w:val="false"/>
          <w:i w:val="false"/>
          <w:color w:val="000000"/>
          <w:sz w:val="28"/>
        </w:rPr>
        <w:t xml:space="preserve">
      (туылған күні, азаматтығы, төлқұжат немесе жеке куәлігінің №,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берілген күні, тұратын жері, байланыс телефондары, жеке немесе заңды </w:t>
      </w:r>
    </w:p>
    <w:p>
      <w:pPr>
        <w:spacing w:after="0"/>
        <w:ind w:left="0"/>
        <w:jc w:val="both"/>
      </w:pPr>
      <w:r>
        <w:rPr>
          <w:rFonts w:ascii="Times New Roman"/>
          <w:b w:val="false"/>
          <w:i w:val="false"/>
          <w:color w:val="000000"/>
          <w:sz w:val="28"/>
        </w:rPr>
        <w:t>
      тұлға туралы деректемелер) _______________________________________</w:t>
      </w:r>
    </w:p>
    <w:p>
      <w:pPr>
        <w:spacing w:after="0"/>
        <w:ind w:left="0"/>
        <w:jc w:val="both"/>
      </w:pPr>
      <w:r>
        <w:rPr>
          <w:rFonts w:ascii="Times New Roman"/>
          <w:b w:val="false"/>
          <w:i w:val="false"/>
          <w:color w:val="000000"/>
          <w:sz w:val="28"/>
        </w:rPr>
        <w:t>
      "Мәдени құндылықтарды уақытша әкету құқығына куәлік беру" мемлекеттік көрсетілетін қызмет стандартымен көзделген ақпараттық жүйелердегі мемлекет қорғайтын құпия болып табылатын ақпараттарды пайдалануға келісім беремін.</w:t>
      </w:r>
    </w:p>
    <w:p>
      <w:pPr>
        <w:spacing w:after="0"/>
        <w:ind w:left="0"/>
        <w:jc w:val="both"/>
      </w:pPr>
      <w:r>
        <w:rPr>
          <w:rFonts w:ascii="Times New Roman"/>
          <w:b w:val="false"/>
          <w:i w:val="false"/>
          <w:color w:val="000000"/>
          <w:sz w:val="28"/>
        </w:rPr>
        <w:t>
      Өтініш берушінің қолы _________ Күні ___________</w:t>
      </w:r>
    </w:p>
    <w:p>
      <w:pPr>
        <w:spacing w:after="0"/>
        <w:ind w:left="0"/>
        <w:jc w:val="both"/>
      </w:pPr>
      <w:r>
        <w:rPr>
          <w:rFonts w:ascii="Times New Roman"/>
          <w:b w:val="false"/>
          <w:i w:val="false"/>
          <w:color w:val="000000"/>
          <w:sz w:val="28"/>
        </w:rPr>
        <w:t>
      * Еуразиялық экономикалық одақтың сыртқы экономикалық қызметінің бірыңғай тауар номенклатурасы мен Еуразиялық экономикалық одақтың бірыңғай кедендік тарифі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17 мамырдағы</w:t>
            </w:r>
            <w:r>
              <w:br/>
            </w:r>
            <w:r>
              <w:rPr>
                <w:rFonts w:ascii="Times New Roman"/>
                <w:b w:val="false"/>
                <w:i w:val="false"/>
                <w:color w:val="000000"/>
                <w:sz w:val="20"/>
              </w:rPr>
              <w:t>№ 139 бұйрығына</w:t>
            </w:r>
            <w:r>
              <w:br/>
            </w:r>
            <w:r>
              <w:rPr>
                <w:rFonts w:ascii="Times New Roman"/>
                <w:b w:val="false"/>
                <w:i w:val="false"/>
                <w:color w:val="000000"/>
                <w:sz w:val="20"/>
              </w:rPr>
              <w:t>4-қосымша</w:t>
            </w:r>
          </w:p>
        </w:tc>
      </w:tr>
    </w:tbl>
    <w:bookmarkStart w:name="z100" w:id="82"/>
    <w:p>
      <w:pPr>
        <w:spacing w:after="0"/>
        <w:ind w:left="0"/>
        <w:jc w:val="left"/>
      </w:pPr>
      <w:r>
        <w:rPr>
          <w:rFonts w:ascii="Times New Roman"/>
          <w:b/>
          <w:i w:val="false"/>
          <w:color w:val="000000"/>
        </w:rPr>
        <w:t xml:space="preserve"> "Мемориалдық тақталарды орнатуға рұқсат беру" мемлекеттік көрсетілетін қызмет стандарты</w:t>
      </w:r>
    </w:p>
    <w:bookmarkEnd w:id="82"/>
    <w:bookmarkStart w:name="z101" w:id="83"/>
    <w:p>
      <w:pPr>
        <w:spacing w:after="0"/>
        <w:ind w:left="0"/>
        <w:jc w:val="left"/>
      </w:pPr>
      <w:r>
        <w:rPr>
          <w:rFonts w:ascii="Times New Roman"/>
          <w:b/>
          <w:i w:val="false"/>
          <w:color w:val="000000"/>
        </w:rPr>
        <w:t xml:space="preserve"> 1-тарау. Жалпы ережелер</w:t>
      </w:r>
    </w:p>
    <w:bookmarkEnd w:id="83"/>
    <w:bookmarkStart w:name="z102" w:id="84"/>
    <w:p>
      <w:pPr>
        <w:spacing w:after="0"/>
        <w:ind w:left="0"/>
        <w:jc w:val="both"/>
      </w:pPr>
      <w:r>
        <w:rPr>
          <w:rFonts w:ascii="Times New Roman"/>
          <w:b w:val="false"/>
          <w:i w:val="false"/>
          <w:color w:val="000000"/>
          <w:sz w:val="28"/>
        </w:rPr>
        <w:t>
      1. "Мемориалдық тақталарды орнатуға рұқсат беру" мемлекеттік көрсетілетін қызметі (бұдан әрі – мемлекеттік көрсетілетін қызмет).</w:t>
      </w:r>
    </w:p>
    <w:bookmarkEnd w:id="84"/>
    <w:bookmarkStart w:name="z103" w:id="8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Мәдениет және спорт министрлігі (бұдан әрі - Министрлік) әзірледі.</w:t>
      </w:r>
    </w:p>
    <w:bookmarkEnd w:id="85"/>
    <w:bookmarkStart w:name="z104" w:id="86"/>
    <w:p>
      <w:pPr>
        <w:spacing w:after="0"/>
        <w:ind w:left="0"/>
        <w:jc w:val="both"/>
      </w:pPr>
      <w:r>
        <w:rPr>
          <w:rFonts w:ascii="Times New Roman"/>
          <w:b w:val="false"/>
          <w:i w:val="false"/>
          <w:color w:val="000000"/>
          <w:sz w:val="28"/>
        </w:rPr>
        <w:t>
      3.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көрсетеді.</w:t>
      </w:r>
    </w:p>
    <w:bookmarkEnd w:id="86"/>
    <w:p>
      <w:pPr>
        <w:spacing w:after="0"/>
        <w:ind w:left="0"/>
        <w:jc w:val="both"/>
      </w:pPr>
      <w:r>
        <w:rPr>
          <w:rFonts w:ascii="Times New Roman"/>
          <w:b w:val="false"/>
          <w:i w:val="false"/>
          <w:color w:val="000000"/>
          <w:sz w:val="28"/>
        </w:rPr>
        <w:t>
      Өтінішті қабылдау және мемлекеттік қызмет көрсетудің нәтижеcін беру көрсетілетін қызметті берушінің кеңсесі арқылы жүзеге асырылады.</w:t>
      </w:r>
    </w:p>
    <w:bookmarkStart w:name="z105" w:id="87"/>
    <w:p>
      <w:pPr>
        <w:spacing w:after="0"/>
        <w:ind w:left="0"/>
        <w:jc w:val="left"/>
      </w:pPr>
      <w:r>
        <w:rPr>
          <w:rFonts w:ascii="Times New Roman"/>
          <w:b/>
          <w:i w:val="false"/>
          <w:color w:val="000000"/>
        </w:rPr>
        <w:t xml:space="preserve"> 2-тарау. Мемлекеттік қызметті көрсету тәртібі</w:t>
      </w:r>
    </w:p>
    <w:bookmarkEnd w:id="87"/>
    <w:bookmarkStart w:name="z106" w:id="88"/>
    <w:p>
      <w:pPr>
        <w:spacing w:after="0"/>
        <w:ind w:left="0"/>
        <w:jc w:val="both"/>
      </w:pPr>
      <w:r>
        <w:rPr>
          <w:rFonts w:ascii="Times New Roman"/>
          <w:b w:val="false"/>
          <w:i w:val="false"/>
          <w:color w:val="000000"/>
          <w:sz w:val="28"/>
        </w:rPr>
        <w:t>
      4. Мемлекеттік қызмет көрсету мерзімі көрсетілетін қызметті берушіге жеке және заңды тұлғалардың (көрсетілетін қызметті алушы) құжаттар топтамасын тапсырған сәттен бастап – 30 (отыз) күнтізбелік күн.</w:t>
      </w:r>
    </w:p>
    <w:bookmarkEnd w:id="88"/>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екі жұмыс күн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анықталған жағдайда көрсетілетін қызметті беруші көрсетілген мерзімде өтінішті одан әрі қараудан бас тарту жөнінде жазбаша дәлелді түрде жауап береді.</w:t>
      </w:r>
    </w:p>
    <w:bookmarkStart w:name="z107" w:id="89"/>
    <w:p>
      <w:pPr>
        <w:spacing w:after="0"/>
        <w:ind w:left="0"/>
        <w:jc w:val="both"/>
      </w:pPr>
      <w:r>
        <w:rPr>
          <w:rFonts w:ascii="Times New Roman"/>
          <w:b w:val="false"/>
          <w:i w:val="false"/>
          <w:color w:val="000000"/>
          <w:sz w:val="28"/>
        </w:rPr>
        <w:t>
      5. Мемлекеттік қызмет көрсету нысаны: қағаз түрінде.</w:t>
      </w:r>
    </w:p>
    <w:bookmarkEnd w:id="89"/>
    <w:bookmarkStart w:name="z108" w:id="90"/>
    <w:p>
      <w:pPr>
        <w:spacing w:after="0"/>
        <w:ind w:left="0"/>
        <w:jc w:val="both"/>
      </w:pPr>
      <w:r>
        <w:rPr>
          <w:rFonts w:ascii="Times New Roman"/>
          <w:b w:val="false"/>
          <w:i w:val="false"/>
          <w:color w:val="000000"/>
          <w:sz w:val="28"/>
        </w:rPr>
        <w:t xml:space="preserve">
      6. Мемлекеттік қызмет көрсетудің нәтижесі – Қазақстан Республикасы Әділет министрлігінде 2015 жылы 14 желтоқсанда № 12405 тіркелген, Қазақстан Республикасы Мәдениет және спорт министрінің 2015 жылғы 16 қарашадағы № 356 бұйрығымен бекітілген Мемориалдық тақталарды орнату қағидасының (бұдан әрі - Қағида) </w:t>
      </w:r>
      <w:r>
        <w:rPr>
          <w:rFonts w:ascii="Times New Roman"/>
          <w:b w:val="false"/>
          <w:i w:val="false"/>
          <w:color w:val="000000"/>
          <w:sz w:val="28"/>
        </w:rPr>
        <w:t>2-қосымшасына</w:t>
      </w:r>
      <w:r>
        <w:rPr>
          <w:rFonts w:ascii="Times New Roman"/>
          <w:b w:val="false"/>
          <w:i w:val="false"/>
          <w:color w:val="000000"/>
          <w:sz w:val="28"/>
        </w:rPr>
        <w:t xml:space="preserve"> сәйкес мемориалдық тақталарды орнатуға рұқсат беру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негіздерге сәйкес нысан бойынша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көрсетуден бас тарту туралы дәлелді жауап.</w:t>
      </w:r>
    </w:p>
    <w:bookmarkEnd w:id="90"/>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109" w:id="91"/>
    <w:p>
      <w:pPr>
        <w:spacing w:after="0"/>
        <w:ind w:left="0"/>
        <w:jc w:val="both"/>
      </w:pPr>
      <w:r>
        <w:rPr>
          <w:rFonts w:ascii="Times New Roman"/>
          <w:b w:val="false"/>
          <w:i w:val="false"/>
          <w:color w:val="000000"/>
          <w:sz w:val="28"/>
        </w:rPr>
        <w:t>
      7. Мемлекеттік көрсетілетін қызмет тегін көрсетіледі.</w:t>
      </w:r>
    </w:p>
    <w:bookmarkEnd w:id="91"/>
    <w:bookmarkStart w:name="z110" w:id="92"/>
    <w:p>
      <w:pPr>
        <w:spacing w:after="0"/>
        <w:ind w:left="0"/>
        <w:jc w:val="both"/>
      </w:pPr>
      <w:r>
        <w:rPr>
          <w:rFonts w:ascii="Times New Roman"/>
          <w:b w:val="false"/>
          <w:i w:val="false"/>
          <w:color w:val="000000"/>
          <w:sz w:val="28"/>
        </w:rPr>
        <w:t>
      8. Жұмыс кестесі - Қазақстан Республикасының еңбек заңнамасына сәйкес демалыс және мереке күндерінен басқа, дүйсенбіден бастап жұманы қоса алғанда сағат 9.00-ден 18.30-ге дейін, түскі үзіліс сағат 13.00-ден 14.30-ге дейін.</w:t>
      </w:r>
    </w:p>
    <w:bookmarkEnd w:id="92"/>
    <w:p>
      <w:pPr>
        <w:spacing w:after="0"/>
        <w:ind w:left="0"/>
        <w:jc w:val="both"/>
      </w:pPr>
      <w:r>
        <w:rPr>
          <w:rFonts w:ascii="Times New Roman"/>
          <w:b w:val="false"/>
          <w:i w:val="false"/>
          <w:color w:val="000000"/>
          <w:sz w:val="28"/>
        </w:rPr>
        <w:t>
      Өтінішті қабылдау және мемлекеттік қызмет көрсетудің нәтижелерін беру, сағат 13.00-ден 14.30-ға дейінгі түскі үзілісті есептемегенде,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кезек күту тәртібімен, алдын ала жазылусыз және жеделдетілген қызметсіз көрсетіледі.</w:t>
      </w:r>
    </w:p>
    <w:bookmarkStart w:name="z111" w:id="93"/>
    <w:p>
      <w:pPr>
        <w:spacing w:after="0"/>
        <w:ind w:left="0"/>
        <w:jc w:val="both"/>
      </w:pPr>
      <w:r>
        <w:rPr>
          <w:rFonts w:ascii="Times New Roman"/>
          <w:b w:val="false"/>
          <w:i w:val="false"/>
          <w:color w:val="000000"/>
          <w:sz w:val="28"/>
        </w:rPr>
        <w:t>
      9. Көрсетілетін қызметті алушы (не оның уәкілетті өкілі) жүгінген кезде мемориалдық тақта орнатуға рұқсат беруді алу үшін қажетті құжаттардың тізбесі:</w:t>
      </w:r>
    </w:p>
    <w:bookmarkEnd w:id="93"/>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аса көрнекті тұлғаның еңбегін және айрықша оқиғаның маңызын растайтын архивтік және өзге құжаттардың көшірмелері;</w:t>
      </w:r>
    </w:p>
    <w:p>
      <w:pPr>
        <w:spacing w:after="0"/>
        <w:ind w:left="0"/>
        <w:jc w:val="both"/>
      </w:pPr>
      <w:r>
        <w:rPr>
          <w:rFonts w:ascii="Times New Roman"/>
          <w:b w:val="false"/>
          <w:i w:val="false"/>
          <w:color w:val="000000"/>
          <w:sz w:val="28"/>
        </w:rPr>
        <w:t xml:space="preserve">
      3) Қағиданың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мәліметтерді қамтитын мемориалдық тақтаның эскизі;</w:t>
      </w:r>
    </w:p>
    <w:p>
      <w:pPr>
        <w:spacing w:after="0"/>
        <w:ind w:left="0"/>
        <w:jc w:val="both"/>
      </w:pPr>
      <w:r>
        <w:rPr>
          <w:rFonts w:ascii="Times New Roman"/>
          <w:b w:val="false"/>
          <w:i w:val="false"/>
          <w:color w:val="000000"/>
          <w:sz w:val="28"/>
        </w:rPr>
        <w:t>
      4) қасбетінде мемориалдық тақтаны орнату жоспарланған ғимарат немесе құрылыс жайының меншік немесе заңды иесінің жазбаша келісімі.</w:t>
      </w:r>
    </w:p>
    <w:p>
      <w:pPr>
        <w:spacing w:after="0"/>
        <w:ind w:left="0"/>
        <w:jc w:val="both"/>
      </w:pPr>
      <w:r>
        <w:rPr>
          <w:rFonts w:ascii="Times New Roman"/>
          <w:b w:val="false"/>
          <w:i w:val="false"/>
          <w:color w:val="000000"/>
          <w:sz w:val="28"/>
        </w:rPr>
        <w:t>
      5) қасбетінде мемориалдық тақтаны орнату қаралған ғимарат немесе құрылыстың республикалық және халықаралық маңыздағы тарих және мәдениет ескерткіші болып табылған жағдайда, тарихи-мәдени мұра объектілерін қорғау және пайдалану саласындағы уәкілетті органның келісуі.</w:t>
      </w:r>
    </w:p>
    <w:p>
      <w:pPr>
        <w:spacing w:after="0"/>
        <w:ind w:left="0"/>
        <w:jc w:val="both"/>
      </w:pPr>
      <w:r>
        <w:rPr>
          <w:rFonts w:ascii="Times New Roman"/>
          <w:b w:val="false"/>
          <w:i w:val="false"/>
          <w:color w:val="000000"/>
          <w:sz w:val="28"/>
        </w:rPr>
        <w:t>
      Көрсетілетін қызметті беруші уәкілетті органға.</w:t>
      </w:r>
    </w:p>
    <w:bookmarkStart w:name="z112" w:id="94"/>
    <w:p>
      <w:pPr>
        <w:spacing w:after="0"/>
        <w:ind w:left="0"/>
        <w:jc w:val="both"/>
      </w:pPr>
      <w:r>
        <w:rPr>
          <w:rFonts w:ascii="Times New Roman"/>
          <w:b w:val="false"/>
          <w:i w:val="false"/>
          <w:color w:val="000000"/>
          <w:sz w:val="28"/>
        </w:rPr>
        <w:t>
      10. Мемориалдық тақтаны орнатуға рұқсат беруден бас тартудың негіздері мыналар болып табылады:</w:t>
      </w:r>
    </w:p>
    <w:bookmarkEnd w:id="9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комиссияның теріс қорытындысы;</w:t>
      </w:r>
    </w:p>
    <w:p>
      <w:pPr>
        <w:spacing w:after="0"/>
        <w:ind w:left="0"/>
        <w:jc w:val="both"/>
      </w:pPr>
      <w:r>
        <w:rPr>
          <w:rFonts w:ascii="Times New Roman"/>
          <w:b w:val="false"/>
          <w:i w:val="false"/>
          <w:color w:val="000000"/>
          <w:sz w:val="28"/>
        </w:rPr>
        <w:t>
      3) тарихи-мәдени мұра объектілерін қорғау және пайдалану саласындағы уәкілетті мемлекеттік органның келісімі туралы сұрау салуға берілген теріс жауап.</w:t>
      </w:r>
    </w:p>
    <w:bookmarkStart w:name="z113" w:id="95"/>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95"/>
    <w:bookmarkStart w:name="z114" w:id="96"/>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 мәселелері бойынша әрекетіне (әрекетсіздігіне) шағымданған жағдайда: шағым Министрліктің www.mks.gov.kz интернет-ресурсында, "Мемлекеттік көрсетілетін қызметтер" бөлімінде көрсетілген мекенжай бойынша көрсетілетін қызметті берушінің басшысының атына беріледі.</w:t>
      </w:r>
    </w:p>
    <w:bookmarkEnd w:id="96"/>
    <w:p>
      <w:pPr>
        <w:spacing w:after="0"/>
        <w:ind w:left="0"/>
        <w:jc w:val="both"/>
      </w:pPr>
      <w:r>
        <w:rPr>
          <w:rFonts w:ascii="Times New Roman"/>
          <w:b w:val="false"/>
          <w:i w:val="false"/>
          <w:color w:val="000000"/>
          <w:sz w:val="28"/>
        </w:rPr>
        <w:t>
      Шағым жазбаша нысанда пошта немесе көрсетілетін қызметті берушінің кеңсесі арқылы қолма-қол тапсырылады.</w:t>
      </w:r>
    </w:p>
    <w:p>
      <w:pPr>
        <w:spacing w:after="0"/>
        <w:ind w:left="0"/>
        <w:jc w:val="both"/>
      </w:pPr>
      <w:r>
        <w:rPr>
          <w:rFonts w:ascii="Times New Roman"/>
          <w:b w:val="false"/>
          <w:i w:val="false"/>
          <w:color w:val="000000"/>
          <w:sz w:val="28"/>
        </w:rPr>
        <w:t>
      Көрсетілетін қызметті алушымен қол қойылған шағымда:</w:t>
      </w:r>
    </w:p>
    <w:p>
      <w:pPr>
        <w:spacing w:after="0"/>
        <w:ind w:left="0"/>
        <w:jc w:val="both"/>
      </w:pPr>
      <w:r>
        <w:rPr>
          <w:rFonts w:ascii="Times New Roman"/>
          <w:b w:val="false"/>
          <w:i w:val="false"/>
          <w:color w:val="000000"/>
          <w:sz w:val="28"/>
        </w:rPr>
        <w:t>
      1) жеке тұлғаның – тегі, аты, әкесінің аты (болған жағдайда), пошталық мекенжайы;</w:t>
      </w:r>
    </w:p>
    <w:p>
      <w:pPr>
        <w:spacing w:after="0"/>
        <w:ind w:left="0"/>
        <w:jc w:val="both"/>
      </w:pPr>
      <w:r>
        <w:rPr>
          <w:rFonts w:ascii="Times New Roman"/>
          <w:b w:val="false"/>
          <w:i w:val="false"/>
          <w:color w:val="000000"/>
          <w:sz w:val="28"/>
        </w:rPr>
        <w:t>
      2) заңды тұлғаның – атауы, пошталық мекенжайы, шығыс нөмірі мен күні көрсетіледі.</w:t>
      </w:r>
    </w:p>
    <w:p>
      <w:pPr>
        <w:spacing w:after="0"/>
        <w:ind w:left="0"/>
        <w:jc w:val="both"/>
      </w:pPr>
      <w:r>
        <w:rPr>
          <w:rFonts w:ascii="Times New Roman"/>
          <w:b w:val="false"/>
          <w:i w:val="false"/>
          <w:color w:val="000000"/>
          <w:sz w:val="28"/>
        </w:rPr>
        <w:t>
      Шағымды көрсетілетін қызметті берушінің кеңсесінде тіркеу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оның тіркелген күнінен бастап 5 (бес) жұмыс күн ішінде қаралады. Шағымды қарау нәтижелері туралы дәлелді жауап көрсетілетін қызметті алушыға пошта арқылы немесе көрсетілетін қызметті берушінің кеңсесіне қолма-қол жеткізіледі.</w:t>
      </w:r>
    </w:p>
    <w:p>
      <w:pPr>
        <w:spacing w:after="0"/>
        <w:ind w:left="0"/>
        <w:jc w:val="both"/>
      </w:pPr>
      <w:r>
        <w:rPr>
          <w:rFonts w:ascii="Times New Roman"/>
          <w:b w:val="false"/>
          <w:i w:val="false"/>
          <w:color w:val="000000"/>
          <w:sz w:val="28"/>
        </w:rPr>
        <w:t>
      Сондай-ақ, көрсетілетін қызметті берушінің қызметкерінің әрекетіне (әрекетсіздігіне) шағымдану тәртібі туралы мемлекеттік қызметтер көрсету мәселелері бойынша ақпаратты Бірыңғай байланыс орталығының телефоны арқылы алуға болады: 1414, 8 800 080 7777.</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(жеткізілгені, тіркелгені, орындалғаны туралы белгілер, шағымды қарау туралы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шағым тіркелген күнінен бастап 15 (он бес) жұмыс күні ішінде қаралады.</w:t>
      </w:r>
    </w:p>
    <w:bookmarkStart w:name="z115" w:id="97"/>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97"/>
    <w:bookmarkStart w:name="z116" w:id="98"/>
    <w:p>
      <w:pPr>
        <w:spacing w:after="0"/>
        <w:ind w:left="0"/>
        <w:jc w:val="left"/>
      </w:pPr>
      <w:r>
        <w:rPr>
          <w:rFonts w:ascii="Times New Roman"/>
          <w:b/>
          <w:i w:val="false"/>
          <w:color w:val="000000"/>
        </w:rPr>
        <w:t xml:space="preserve"> 4-тарау. Мемлекеттік қызмет көрсетудің өзге талаптар</w:t>
      </w:r>
    </w:p>
    <w:bookmarkEnd w:id="98"/>
    <w:bookmarkStart w:name="z117" w:id="99"/>
    <w:p>
      <w:pPr>
        <w:spacing w:after="0"/>
        <w:ind w:left="0"/>
        <w:jc w:val="both"/>
      </w:pPr>
      <w:r>
        <w:rPr>
          <w:rFonts w:ascii="Times New Roman"/>
          <w:b w:val="false"/>
          <w:i w:val="false"/>
          <w:color w:val="000000"/>
          <w:sz w:val="28"/>
        </w:rPr>
        <w:t>
      13.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p>
    <w:bookmarkEnd w:id="99"/>
    <w:bookmarkStart w:name="z118" w:id="100"/>
    <w:p>
      <w:pPr>
        <w:spacing w:after="0"/>
        <w:ind w:left="0"/>
        <w:jc w:val="both"/>
      </w:pPr>
      <w:r>
        <w:rPr>
          <w:rFonts w:ascii="Times New Roman"/>
          <w:b w:val="false"/>
          <w:i w:val="false"/>
          <w:color w:val="000000"/>
          <w:sz w:val="28"/>
        </w:rPr>
        <w:t>
      14. Мемлекеттік қызмет көрсететін орындардың мекенжайлары Министрліктің www.mks.gov.kz интернет-ресурсында "Мемлекеттік көрсетілетін қызметтер" бөлімінде орналастырылған.</w:t>
      </w:r>
    </w:p>
    <w:bookmarkEnd w:id="100"/>
    <w:bookmarkStart w:name="z119" w:id="101"/>
    <w:p>
      <w:pPr>
        <w:spacing w:after="0"/>
        <w:ind w:left="0"/>
        <w:jc w:val="both"/>
      </w:pPr>
      <w:r>
        <w:rPr>
          <w:rFonts w:ascii="Times New Roman"/>
          <w:b w:val="false"/>
          <w:i w:val="false"/>
          <w:color w:val="000000"/>
          <w:sz w:val="28"/>
        </w:rPr>
        <w:t>
      15. Көрсетілетін қызметті алушының мемлекеттік қызметті көрсетудің тәртібі мен мәртебесі жөніндегі ақпаратты мемлекеттік қызметтер көрсету мәселелері жөніндегі бірыңғай байланыс орталығы арқылы алуға мүмкіндігі бар: 1414, 8 800 080 7777.</w:t>
      </w:r>
    </w:p>
    <w:bookmarkEnd w:id="101"/>
    <w:bookmarkStart w:name="z120" w:id="102"/>
    <w:p>
      <w:pPr>
        <w:spacing w:after="0"/>
        <w:ind w:left="0"/>
        <w:jc w:val="both"/>
      </w:pPr>
      <w:r>
        <w:rPr>
          <w:rFonts w:ascii="Times New Roman"/>
          <w:b w:val="false"/>
          <w:i w:val="false"/>
          <w:color w:val="000000"/>
          <w:sz w:val="28"/>
        </w:rPr>
        <w:t>
      16. Мемлекеттік қызмет көрсету мәселелері бойынша анықтама қызметтерінің байланыс телефондары Министрліктің www.mks.gov.kz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"Мемориалдық тақталарды </w:t>
            </w:r>
            <w:r>
              <w:br/>
            </w:r>
            <w:r>
              <w:rPr>
                <w:rFonts w:ascii="Times New Roman"/>
                <w:b w:val="false"/>
                <w:i w:val="false"/>
                <w:color w:val="000000"/>
                <w:sz w:val="20"/>
              </w:rPr>
              <w:t xml:space="preserve">орнатуға рұқсат беру" </w:t>
            </w:r>
            <w:r>
              <w:br/>
            </w:r>
            <w:r>
              <w:rPr>
                <w:rFonts w:ascii="Times New Roman"/>
                <w:b w:val="false"/>
                <w:i w:val="false"/>
                <w:color w:val="000000"/>
                <w:sz w:val="20"/>
              </w:rPr>
              <w:t xml:space="preserve">мемлекеттік көрсетілген қызмет </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 xml:space="preserve">(облыстардың, Нұр-Сұлтан, </w:t>
            </w:r>
            <w:r>
              <w:br/>
            </w:r>
            <w:r>
              <w:rPr>
                <w:rFonts w:ascii="Times New Roman"/>
                <w:b w:val="false"/>
                <w:i w:val="false"/>
                <w:color w:val="000000"/>
                <w:sz w:val="20"/>
              </w:rPr>
              <w:t xml:space="preserve">Алматы және Шымкент </w:t>
            </w:r>
            <w:r>
              <w:br/>
            </w:r>
            <w:r>
              <w:rPr>
                <w:rFonts w:ascii="Times New Roman"/>
                <w:b w:val="false"/>
                <w:i w:val="false"/>
                <w:color w:val="000000"/>
                <w:sz w:val="20"/>
              </w:rPr>
              <w:t xml:space="preserve">қалаларының жергілікті </w:t>
            </w:r>
            <w:r>
              <w:br/>
            </w:r>
            <w:r>
              <w:rPr>
                <w:rFonts w:ascii="Times New Roman"/>
                <w:b w:val="false"/>
                <w:i w:val="false"/>
                <w:color w:val="000000"/>
                <w:sz w:val="20"/>
              </w:rPr>
              <w:t>атқарушы органы)</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(тегі, аты, әкесінің аты (болған </w:t>
            </w:r>
            <w:r>
              <w:br/>
            </w:r>
            <w:r>
              <w:rPr>
                <w:rFonts w:ascii="Times New Roman"/>
                <w:b w:val="false"/>
                <w:i w:val="false"/>
                <w:color w:val="000000"/>
                <w:sz w:val="20"/>
              </w:rPr>
              <w:t xml:space="preserve">жағдайда) немесе заңды </w:t>
            </w:r>
            <w:r>
              <w:br/>
            </w:r>
            <w:r>
              <w:rPr>
                <w:rFonts w:ascii="Times New Roman"/>
                <w:b w:val="false"/>
                <w:i w:val="false"/>
                <w:color w:val="000000"/>
                <w:sz w:val="20"/>
              </w:rPr>
              <w:t>тұлғаның атауы)</w:t>
            </w:r>
          </w:p>
        </w:tc>
      </w:tr>
    </w:tbl>
    <w:bookmarkStart w:name="z122" w:id="103"/>
    <w:p>
      <w:pPr>
        <w:spacing w:after="0"/>
        <w:ind w:left="0"/>
        <w:jc w:val="left"/>
      </w:pPr>
      <w:r>
        <w:rPr>
          <w:rFonts w:ascii="Times New Roman"/>
          <w:b/>
          <w:i w:val="false"/>
          <w:color w:val="000000"/>
        </w:rPr>
        <w:t xml:space="preserve"> Өтініш</w:t>
      </w:r>
    </w:p>
    <w:bookmarkEnd w:id="103"/>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мемориалдық тақта орнатуға рұқсат беруіңізді сұраймын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(атауы, сипаттама) </w:t>
      </w:r>
    </w:p>
    <w:p>
      <w:pPr>
        <w:spacing w:after="0"/>
        <w:ind w:left="0"/>
        <w:jc w:val="both"/>
      </w:pPr>
      <w:r>
        <w:rPr>
          <w:rFonts w:ascii="Times New Roman"/>
          <w:b w:val="false"/>
          <w:i w:val="false"/>
          <w:color w:val="000000"/>
          <w:sz w:val="28"/>
        </w:rPr>
        <w:t xml:space="preserve">
      Орнату мақсаты: ________________________________________________ </w:t>
      </w:r>
    </w:p>
    <w:p>
      <w:pPr>
        <w:spacing w:after="0"/>
        <w:ind w:left="0"/>
        <w:jc w:val="both"/>
      </w:pPr>
      <w:r>
        <w:rPr>
          <w:rFonts w:ascii="Times New Roman"/>
          <w:b w:val="false"/>
          <w:i w:val="false"/>
          <w:color w:val="000000"/>
          <w:sz w:val="28"/>
        </w:rPr>
        <w:t xml:space="preserve">
      Орналасқан жері (мекенжай)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Өтініш беруші туралы мәліметтер: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(туған күні, азаматтығы, паспорт немесе жеке куәлік номері,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берілген уақыты, тұрғылықты жері, байланыс телефоны немесе </w:t>
      </w:r>
    </w:p>
    <w:p>
      <w:pPr>
        <w:spacing w:after="0"/>
        <w:ind w:left="0"/>
        <w:jc w:val="both"/>
      </w:pPr>
      <w:r>
        <w:rPr>
          <w:rFonts w:ascii="Times New Roman"/>
          <w:b w:val="false"/>
          <w:i w:val="false"/>
          <w:color w:val="000000"/>
          <w:sz w:val="28"/>
        </w:rPr>
        <w:t>
      заңды тұлғаның реквизиттері)</w:t>
      </w:r>
    </w:p>
    <w:p>
      <w:pPr>
        <w:spacing w:after="0"/>
        <w:ind w:left="0"/>
        <w:jc w:val="both"/>
      </w:pPr>
      <w:r>
        <w:rPr>
          <w:rFonts w:ascii="Times New Roman"/>
          <w:b w:val="false"/>
          <w:i w:val="false"/>
          <w:color w:val="000000"/>
          <w:sz w:val="28"/>
        </w:rPr>
        <w:t>
      Қосымша: _____ бетте.</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(өтінішке Мемориалдық тақталарды орнату қағидаларының </w:t>
      </w:r>
    </w:p>
    <w:p>
      <w:pPr>
        <w:spacing w:after="0"/>
        <w:ind w:left="0"/>
        <w:jc w:val="both"/>
      </w:pPr>
      <w:r>
        <w:rPr>
          <w:rFonts w:ascii="Times New Roman"/>
          <w:b w:val="false"/>
          <w:i w:val="false"/>
          <w:color w:val="000000"/>
          <w:sz w:val="28"/>
        </w:rPr>
        <w:t>
      6-тармағына сәйкес құжаттар тіркеледі)</w:t>
      </w:r>
    </w:p>
    <w:p>
      <w:pPr>
        <w:spacing w:after="0"/>
        <w:ind w:left="0"/>
        <w:jc w:val="both"/>
      </w:pPr>
      <w:r>
        <w:rPr>
          <w:rFonts w:ascii="Times New Roman"/>
          <w:b w:val="false"/>
          <w:i w:val="false"/>
          <w:color w:val="000000"/>
          <w:sz w:val="28"/>
        </w:rPr>
        <w:t>
      Өтініш берушінің қолы ________________ Мерзімі__________________</w:t>
      </w:r>
    </w:p>
    <w:p>
      <w:pPr>
        <w:spacing w:after="0"/>
        <w:ind w:left="0"/>
        <w:jc w:val="both"/>
      </w:pPr>
      <w:r>
        <w:rPr>
          <w:rFonts w:ascii="Times New Roman"/>
          <w:b w:val="false"/>
          <w:i w:val="false"/>
          <w:color w:val="000000"/>
          <w:sz w:val="28"/>
        </w:rPr>
        <w:t>
      Мөр қоятын орын (заңды тұлғалар үшін)</w:t>
      </w:r>
    </w:p>
    <w:p>
      <w:pPr>
        <w:spacing w:after="0"/>
        <w:ind w:left="0"/>
        <w:jc w:val="both"/>
      </w:pPr>
      <w:r>
        <w:rPr>
          <w:rFonts w:ascii="Times New Roman"/>
          <w:b w:val="false"/>
          <w:i w:val="false"/>
          <w:color w:val="000000"/>
          <w:sz w:val="28"/>
        </w:rPr>
        <w:t>
      (болған жағдайда)__________________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17 мамырдағы</w:t>
            </w:r>
            <w:r>
              <w:br/>
            </w:r>
            <w:r>
              <w:rPr>
                <w:rFonts w:ascii="Times New Roman"/>
                <w:b w:val="false"/>
                <w:i w:val="false"/>
                <w:color w:val="000000"/>
                <w:sz w:val="20"/>
              </w:rPr>
              <w:t>№ 139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2015 жылғы 22 сәуірдегі</w:t>
            </w:r>
            <w:r>
              <w:br/>
            </w:r>
            <w:r>
              <w:rPr>
                <w:rFonts w:ascii="Times New Roman"/>
                <w:b w:val="false"/>
                <w:i w:val="false"/>
                <w:color w:val="000000"/>
                <w:sz w:val="20"/>
              </w:rPr>
              <w:t>№ 146 бұйрығына</w:t>
            </w:r>
            <w:r>
              <w:br/>
            </w:r>
            <w:r>
              <w:rPr>
                <w:rFonts w:ascii="Times New Roman"/>
                <w:b w:val="false"/>
                <w:i w:val="false"/>
                <w:color w:val="000000"/>
                <w:sz w:val="20"/>
              </w:rPr>
              <w:t>5-қосымша</w:t>
            </w:r>
          </w:p>
        </w:tc>
      </w:tr>
    </w:tbl>
    <w:bookmarkStart w:name="z125" w:id="104"/>
    <w:p>
      <w:pPr>
        <w:spacing w:after="0"/>
        <w:ind w:left="0"/>
        <w:jc w:val="left"/>
      </w:pPr>
      <w:r>
        <w:rPr>
          <w:rFonts w:ascii="Times New Roman"/>
          <w:b/>
          <w:i w:val="false"/>
          <w:color w:val="000000"/>
        </w:rPr>
        <w:t xml:space="preserve"> "Көркем өнерпаздық ұжымдарына "Халықтық" (үлгілі) атағын беруге өтінімдерді қабылдау" мемлекеттік көрсетілетін қызмет стандарты</w:t>
      </w:r>
    </w:p>
    <w:bookmarkEnd w:id="104"/>
    <w:bookmarkStart w:name="z126" w:id="105"/>
    <w:p>
      <w:pPr>
        <w:spacing w:after="0"/>
        <w:ind w:left="0"/>
        <w:jc w:val="left"/>
      </w:pPr>
      <w:r>
        <w:rPr>
          <w:rFonts w:ascii="Times New Roman"/>
          <w:b/>
          <w:i w:val="false"/>
          <w:color w:val="000000"/>
        </w:rPr>
        <w:t xml:space="preserve"> 1-тарау. Жалпы ережелер</w:t>
      </w:r>
    </w:p>
    <w:bookmarkEnd w:id="105"/>
    <w:bookmarkStart w:name="z127" w:id="106"/>
    <w:p>
      <w:pPr>
        <w:spacing w:after="0"/>
        <w:ind w:left="0"/>
        <w:jc w:val="both"/>
      </w:pPr>
      <w:r>
        <w:rPr>
          <w:rFonts w:ascii="Times New Roman"/>
          <w:b w:val="false"/>
          <w:i w:val="false"/>
          <w:color w:val="000000"/>
          <w:sz w:val="28"/>
        </w:rPr>
        <w:t>
      1. "Көркем өнерпаздық ұжымдарына "Халықтық" (үлгілі) атағын беруге өтінімдерді қабылдау" мемлекеттік көрсетілетін қызметі (бұдан әрі - мемлекеттік көрсетілетін қызмет).</w:t>
      </w:r>
    </w:p>
    <w:bookmarkEnd w:id="106"/>
    <w:bookmarkStart w:name="z128" w:id="107"/>
    <w:p>
      <w:pPr>
        <w:spacing w:after="0"/>
        <w:ind w:left="0"/>
        <w:jc w:val="both"/>
      </w:pPr>
      <w:r>
        <w:rPr>
          <w:rFonts w:ascii="Times New Roman"/>
          <w:b w:val="false"/>
          <w:i w:val="false"/>
          <w:color w:val="000000"/>
          <w:sz w:val="28"/>
        </w:rPr>
        <w:t>
      2. Осы мемлекеттік көрсетілетін қызмет стандарты Қазақстан Республикасының Мәдениет және спорт министрлігімен (бұдан әрі - Министрлік) әзірленді.</w:t>
      </w:r>
    </w:p>
    <w:bookmarkEnd w:id="107"/>
    <w:bookmarkStart w:name="z129" w:id="108"/>
    <w:p>
      <w:pPr>
        <w:spacing w:after="0"/>
        <w:ind w:left="0"/>
        <w:jc w:val="both"/>
      </w:pPr>
      <w:r>
        <w:rPr>
          <w:rFonts w:ascii="Times New Roman"/>
          <w:b w:val="false"/>
          <w:i w:val="false"/>
          <w:color w:val="000000"/>
          <w:sz w:val="28"/>
        </w:rPr>
        <w:t>
      3. Мемлекеттік көрсетілетін қызмет облыстардың жергілікті атқарушы органдар, Нұр-Сұлтан, Алматы және Шымкент қалалары (бұдан әрі – көрсетілетін қызметті беруші) көрсетеді.</w:t>
      </w:r>
    </w:p>
    <w:bookmarkEnd w:id="108"/>
    <w:p>
      <w:pPr>
        <w:spacing w:after="0"/>
        <w:ind w:left="0"/>
        <w:jc w:val="both"/>
      </w:pPr>
      <w:r>
        <w:rPr>
          <w:rFonts w:ascii="Times New Roman"/>
          <w:b w:val="false"/>
          <w:i w:val="false"/>
          <w:color w:val="000000"/>
          <w:sz w:val="28"/>
        </w:rPr>
        <w:t>
      Мемлекеттік қызметті көрсету үшін құжаттарды қабылдау және нәтижесін беру көрсетілген қызметті берушінің кеңсесі арқылы жүзеге асырылады.</w:t>
      </w:r>
    </w:p>
    <w:bookmarkStart w:name="z130" w:id="109"/>
    <w:p>
      <w:pPr>
        <w:spacing w:after="0"/>
        <w:ind w:left="0"/>
        <w:jc w:val="left"/>
      </w:pPr>
      <w:r>
        <w:rPr>
          <w:rFonts w:ascii="Times New Roman"/>
          <w:b/>
          <w:i w:val="false"/>
          <w:color w:val="000000"/>
        </w:rPr>
        <w:t xml:space="preserve"> 2-тарау. Мемлекеттік қызмет көрсету тәртібі</w:t>
      </w:r>
    </w:p>
    <w:bookmarkEnd w:id="109"/>
    <w:bookmarkStart w:name="z131" w:id="110"/>
    <w:p>
      <w:pPr>
        <w:spacing w:after="0"/>
        <w:ind w:left="0"/>
        <w:jc w:val="both"/>
      </w:pPr>
      <w:r>
        <w:rPr>
          <w:rFonts w:ascii="Times New Roman"/>
          <w:b w:val="false"/>
          <w:i w:val="false"/>
          <w:color w:val="000000"/>
          <w:sz w:val="28"/>
        </w:rPr>
        <w:t>
      4. Мемлекеттік қызмет көрсету мерзімі көрсетілетін қызметті берушіге жеке тұлғалардың (бұдан әрі – көрсетілетін қызметті алушы) құжаттар топтамасы тапсырылған кезден бастап – 1 (бір) жұмыс күні.</w:t>
      </w:r>
    </w:p>
    <w:bookmarkEnd w:id="110"/>
    <w:p>
      <w:pPr>
        <w:spacing w:after="0"/>
        <w:ind w:left="0"/>
        <w:jc w:val="both"/>
      </w:pPr>
      <w:r>
        <w:rPr>
          <w:rFonts w:ascii="Times New Roman"/>
          <w:b w:val="false"/>
          <w:i w:val="false"/>
          <w:color w:val="000000"/>
          <w:sz w:val="28"/>
        </w:rPr>
        <w:t>
      Көрсетілетін қызметті беруші көрсетілетін қызметті алушынан бір жұмыс күні ішінде құжаттарды алған кезінен бастап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 фактісі белгіленген жағдайда көрсетілетін қызметті беруші белгіленген мерзімде жазбаша өтінішті одан әрі қарауға бас тартады.</w:t>
      </w:r>
    </w:p>
    <w:bookmarkStart w:name="z132" w:id="111"/>
    <w:p>
      <w:pPr>
        <w:spacing w:after="0"/>
        <w:ind w:left="0"/>
        <w:jc w:val="both"/>
      </w:pPr>
      <w:r>
        <w:rPr>
          <w:rFonts w:ascii="Times New Roman"/>
          <w:b w:val="false"/>
          <w:i w:val="false"/>
          <w:color w:val="000000"/>
          <w:sz w:val="28"/>
        </w:rPr>
        <w:t>
      5. Мемлекеттік қызмет көрсету нысаны: қағаз түрінде.</w:t>
      </w:r>
    </w:p>
    <w:bookmarkEnd w:id="111"/>
    <w:bookmarkStart w:name="z133" w:id="112"/>
    <w:p>
      <w:pPr>
        <w:spacing w:after="0"/>
        <w:ind w:left="0"/>
        <w:jc w:val="both"/>
      </w:pPr>
      <w:r>
        <w:rPr>
          <w:rFonts w:ascii="Times New Roman"/>
          <w:b w:val="false"/>
          <w:i w:val="false"/>
          <w:color w:val="000000"/>
          <w:sz w:val="28"/>
        </w:rPr>
        <w:t xml:space="preserve">
      6. Мемлекеттік көрсетілетін қызметтің нәтижесі – Қазақстан Республикасы Әділет министрлігінде 2007 жылғы 25 сәуірде № 4632 тіркелген, Қазақстан Республикасы Мәдениет және ақпарат министрінің 2007 жылғы 28 наурыздағы № 93 бұйрығымен бекітілген Көркемөнерпаздар ұжымдарына "Халықтық" (үлгілі) атағын қағидаларының (бұдан әрі - Қағидалар) </w:t>
      </w:r>
      <w:r>
        <w:rPr>
          <w:rFonts w:ascii="Times New Roman"/>
          <w:b w:val="false"/>
          <w:i w:val="false"/>
          <w:color w:val="000000"/>
          <w:sz w:val="28"/>
        </w:rPr>
        <w:t>2 қосымшаға</w:t>
      </w:r>
      <w:r>
        <w:rPr>
          <w:rFonts w:ascii="Times New Roman"/>
          <w:b w:val="false"/>
          <w:i w:val="false"/>
          <w:color w:val="000000"/>
          <w:sz w:val="28"/>
        </w:rPr>
        <w:t xml:space="preserve"> сәйкес көркемөнерпаздар ұжымдарына "Халықтық" (үлгілі) атағына беру өтінімін (бұдан әрі - өтінім) қабылдау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негіздерге сәйкес нысан бойынша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көрсетуден бас тарту туралы қолхат.</w:t>
      </w:r>
    </w:p>
    <w:bookmarkEnd w:id="112"/>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134" w:id="113"/>
    <w:p>
      <w:pPr>
        <w:spacing w:after="0"/>
        <w:ind w:left="0"/>
        <w:jc w:val="both"/>
      </w:pPr>
      <w:r>
        <w:rPr>
          <w:rFonts w:ascii="Times New Roman"/>
          <w:b w:val="false"/>
          <w:i w:val="false"/>
          <w:color w:val="000000"/>
          <w:sz w:val="28"/>
        </w:rPr>
        <w:t>
      7. Мемлекеттік көрсетілетін қызмет тегін көрсетіледі.</w:t>
      </w:r>
    </w:p>
    <w:bookmarkEnd w:id="113"/>
    <w:bookmarkStart w:name="z135" w:id="114"/>
    <w:p>
      <w:pPr>
        <w:spacing w:after="0"/>
        <w:ind w:left="0"/>
        <w:jc w:val="both"/>
      </w:pPr>
      <w:r>
        <w:rPr>
          <w:rFonts w:ascii="Times New Roman"/>
          <w:b w:val="false"/>
          <w:i w:val="false"/>
          <w:color w:val="000000"/>
          <w:sz w:val="28"/>
        </w:rPr>
        <w:t>
      8. Көрсетілген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сағат 09.00-ден 18.30-ға дейін жүзеге асырылады.</w:t>
      </w:r>
    </w:p>
    <w:bookmarkEnd w:id="114"/>
    <w:p>
      <w:pPr>
        <w:spacing w:after="0"/>
        <w:ind w:left="0"/>
        <w:jc w:val="both"/>
      </w:pPr>
      <w:r>
        <w:rPr>
          <w:rFonts w:ascii="Times New Roman"/>
          <w:b w:val="false"/>
          <w:i w:val="false"/>
          <w:color w:val="000000"/>
          <w:sz w:val="28"/>
        </w:rPr>
        <w:t>
      Құжаттарды қабылдау және мемлекеттік көрсетілген қызметтің нәтижесін беру сағат 13.00-ден 14.30-ға дейінгі түскі үзілісті қоспағанда сағат 09.00-ден 17.30-ға дейін жүзеге асырылады.</w:t>
      </w:r>
    </w:p>
    <w:p>
      <w:pPr>
        <w:spacing w:after="0"/>
        <w:ind w:left="0"/>
        <w:jc w:val="both"/>
      </w:pP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p>
    <w:bookmarkStart w:name="z136" w:id="115"/>
    <w:p>
      <w:pPr>
        <w:spacing w:after="0"/>
        <w:ind w:left="0"/>
        <w:jc w:val="both"/>
      </w:pPr>
      <w:r>
        <w:rPr>
          <w:rFonts w:ascii="Times New Roman"/>
          <w:b w:val="false"/>
          <w:i w:val="false"/>
          <w:color w:val="000000"/>
          <w:sz w:val="28"/>
        </w:rPr>
        <w:t>
      9. Көрсетілетін қызметті алушы жүгінген кезде көркемөнерпаздар ұжымдарына "Халықтық" (үлгілі) атағын беру үшін қажетті құжаттардың тізбесі:</w:t>
      </w:r>
    </w:p>
    <w:bookmarkEnd w:id="115"/>
    <w:p>
      <w:pPr>
        <w:spacing w:after="0"/>
        <w:ind w:left="0"/>
        <w:jc w:val="both"/>
      </w:pPr>
      <w:r>
        <w:rPr>
          <w:rFonts w:ascii="Times New Roman"/>
          <w:b w:val="false"/>
          <w:i w:val="false"/>
          <w:color w:val="000000"/>
          <w:sz w:val="28"/>
        </w:rPr>
        <w:t xml:space="preserve">
      1) көркемөнерпаздар ұжымы басшысының қолы қойылған осы мемлекеттік көрсетілетін қызмет стандарты </w:t>
      </w:r>
      <w:r>
        <w:rPr>
          <w:rFonts w:ascii="Times New Roman"/>
          <w:b w:val="false"/>
          <w:i w:val="false"/>
          <w:color w:val="000000"/>
          <w:sz w:val="28"/>
        </w:rPr>
        <w:t>қосымшасының</w:t>
      </w:r>
      <w:r>
        <w:rPr>
          <w:rFonts w:ascii="Times New Roman"/>
          <w:b w:val="false"/>
          <w:i w:val="false"/>
          <w:color w:val="000000"/>
          <w:sz w:val="28"/>
        </w:rPr>
        <w:t xml:space="preserve"> нысаны бойынша көркемөнерпаздар ұжымына "Халықтық" (үлгілі) атағын беру бойынша өтінім;</w:t>
      </w:r>
    </w:p>
    <w:p>
      <w:pPr>
        <w:spacing w:after="0"/>
        <w:ind w:left="0"/>
        <w:jc w:val="both"/>
      </w:pPr>
      <w:r>
        <w:rPr>
          <w:rFonts w:ascii="Times New Roman"/>
          <w:b w:val="false"/>
          <w:i w:val="false"/>
          <w:color w:val="000000"/>
          <w:sz w:val="28"/>
        </w:rPr>
        <w:t>
      2) көркемөнерпаз ұжымы жиналысының хаттамасы;</w:t>
      </w:r>
    </w:p>
    <w:p>
      <w:pPr>
        <w:spacing w:after="0"/>
        <w:ind w:left="0"/>
        <w:jc w:val="both"/>
      </w:pPr>
      <w:r>
        <w:rPr>
          <w:rFonts w:ascii="Times New Roman"/>
          <w:b w:val="false"/>
          <w:i w:val="false"/>
          <w:color w:val="000000"/>
          <w:sz w:val="28"/>
        </w:rPr>
        <w:t>
      3) келесі ақпараттар көрсетілген ұжымына шығармашылық мінездеме:</w:t>
      </w:r>
    </w:p>
    <w:p>
      <w:pPr>
        <w:spacing w:after="0"/>
        <w:ind w:left="0"/>
        <w:jc w:val="both"/>
      </w:pPr>
      <w:r>
        <w:rPr>
          <w:rFonts w:ascii="Times New Roman"/>
          <w:b w:val="false"/>
          <w:i w:val="false"/>
          <w:color w:val="000000"/>
          <w:sz w:val="28"/>
        </w:rPr>
        <w:t>
      жетекшілер туралы мәлімет;</w:t>
      </w:r>
    </w:p>
    <w:p>
      <w:pPr>
        <w:spacing w:after="0"/>
        <w:ind w:left="0"/>
        <w:jc w:val="both"/>
      </w:pPr>
      <w:r>
        <w:rPr>
          <w:rFonts w:ascii="Times New Roman"/>
          <w:b w:val="false"/>
          <w:i w:val="false"/>
          <w:color w:val="000000"/>
          <w:sz w:val="28"/>
        </w:rPr>
        <w:t>
      репертуары және ағымдағы жылға оқу-тәрбиелік жұмыс жоспары;</w:t>
      </w:r>
    </w:p>
    <w:p>
      <w:pPr>
        <w:spacing w:after="0"/>
        <w:ind w:left="0"/>
        <w:jc w:val="both"/>
      </w:pPr>
      <w:r>
        <w:rPr>
          <w:rFonts w:ascii="Times New Roman"/>
          <w:b w:val="false"/>
          <w:i w:val="false"/>
          <w:color w:val="000000"/>
          <w:sz w:val="28"/>
        </w:rPr>
        <w:t>
      ұжымның концерттік бағдарламасы;</w:t>
      </w:r>
    </w:p>
    <w:p>
      <w:pPr>
        <w:spacing w:after="0"/>
        <w:ind w:left="0"/>
        <w:jc w:val="both"/>
      </w:pPr>
      <w:r>
        <w:rPr>
          <w:rFonts w:ascii="Times New Roman"/>
          <w:b w:val="false"/>
          <w:i w:val="false"/>
          <w:color w:val="000000"/>
          <w:sz w:val="28"/>
        </w:rPr>
        <w:t>
      қатысушылар құрамының тізімі;</w:t>
      </w:r>
    </w:p>
    <w:p>
      <w:pPr>
        <w:spacing w:after="0"/>
        <w:ind w:left="0"/>
        <w:jc w:val="both"/>
      </w:pPr>
      <w:r>
        <w:rPr>
          <w:rFonts w:ascii="Times New Roman"/>
          <w:b w:val="false"/>
          <w:i w:val="false"/>
          <w:color w:val="000000"/>
          <w:sz w:val="28"/>
        </w:rPr>
        <w:t>
      4) марапаттарын куәландыратын құжаттардың көшірмелері, көркемөнерпаздар ұжымының қызметі туралы жергілікті және/немесе республикалық бұқаралық ақпарат құралдарында жарияланған материалдар болуы (3 мақаладан кем емес).</w:t>
      </w:r>
    </w:p>
    <w:bookmarkStart w:name="z137" w:id="116"/>
    <w:p>
      <w:pPr>
        <w:spacing w:after="0"/>
        <w:ind w:left="0"/>
        <w:jc w:val="both"/>
      </w:pPr>
      <w:r>
        <w:rPr>
          <w:rFonts w:ascii="Times New Roman"/>
          <w:b w:val="false"/>
          <w:i w:val="false"/>
          <w:color w:val="000000"/>
          <w:sz w:val="28"/>
        </w:rPr>
        <w:t xml:space="preserve">
      10. Көрсетілетін қызметті алушының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ұсынбауы өтінімді қабылдаудан бас тарту үшін негіз болып табылады.</w:t>
      </w:r>
    </w:p>
    <w:bookmarkEnd w:id="116"/>
    <w:bookmarkStart w:name="z138" w:id="117"/>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117"/>
    <w:bookmarkStart w:name="z139" w:id="118"/>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 мәселелері бойынша әрекетіне (әрекетсіздігіне) шағымданған жағдайда: шағым Министрліктің www.mks.gov.kz интернет-ресурсында, "Мемлекеттік көрсетілетін қызметтер" бөлімінде көрсетілген мекенжай бойынша көрсетілетін қызметті берушінің басшысының атына беріледі.</w:t>
      </w:r>
    </w:p>
    <w:bookmarkEnd w:id="118"/>
    <w:p>
      <w:pPr>
        <w:spacing w:after="0"/>
        <w:ind w:left="0"/>
        <w:jc w:val="both"/>
      </w:pPr>
      <w:r>
        <w:rPr>
          <w:rFonts w:ascii="Times New Roman"/>
          <w:b w:val="false"/>
          <w:i w:val="false"/>
          <w:color w:val="000000"/>
          <w:sz w:val="28"/>
        </w:rPr>
        <w:t>
      Шағым пошта арқылы жазбаша түрде немесе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Шағымның көрсетілетін қызметті берушінің кеңсесінде тіркелуі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оның тіркелген күнінен бастап 5 (бес) жұмыс күн ішінде қаралуға жатады.</w:t>
      </w:r>
    </w:p>
    <w:p>
      <w:pPr>
        <w:spacing w:after="0"/>
        <w:ind w:left="0"/>
        <w:jc w:val="both"/>
      </w:pPr>
      <w:r>
        <w:rPr>
          <w:rFonts w:ascii="Times New Roman"/>
          <w:b w:val="false"/>
          <w:i w:val="false"/>
          <w:color w:val="000000"/>
          <w:sz w:val="28"/>
        </w:rPr>
        <w:t>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Сондай-ақ, көрсетілетін қызметті берушінің қызметкерінің әрекетіне (әрекетсіздігіне) шағымдану тәртібі туралы мемлекеттік қызметтер көрсету мәселелері бойынша ақпаратты бірыңғай байланыс орталығының телефоны: 1414, 8 800 080 7777 немесе портал арқылы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(жеткізілгені, тіркелгені, орындалғаны туралы белгілер, шағымды қарау туралы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шағым тіркелген күнінен бастап 15 (он бес) жұмыс күні ішінде қарауға жатады.</w:t>
      </w:r>
    </w:p>
    <w:bookmarkStart w:name="z140" w:id="119"/>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119"/>
    <w:bookmarkStart w:name="z141" w:id="120"/>
    <w:p>
      <w:pPr>
        <w:spacing w:after="0"/>
        <w:ind w:left="0"/>
        <w:jc w:val="left"/>
      </w:pPr>
      <w:r>
        <w:rPr>
          <w:rFonts w:ascii="Times New Roman"/>
          <w:b/>
          <w:i w:val="false"/>
          <w:color w:val="000000"/>
        </w:rPr>
        <w:t xml:space="preserve"> 4-тарау. Мемлекеттік қызмет көрсетудің өзге талаптар</w:t>
      </w:r>
    </w:p>
    <w:bookmarkEnd w:id="120"/>
    <w:bookmarkStart w:name="z142" w:id="121"/>
    <w:p>
      <w:pPr>
        <w:spacing w:after="0"/>
        <w:ind w:left="0"/>
        <w:jc w:val="both"/>
      </w:pPr>
      <w:r>
        <w:rPr>
          <w:rFonts w:ascii="Times New Roman"/>
          <w:b w:val="false"/>
          <w:i w:val="false"/>
          <w:color w:val="000000"/>
          <w:sz w:val="28"/>
        </w:rPr>
        <w:t>
      13. 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p>
    <w:bookmarkEnd w:id="121"/>
    <w:bookmarkStart w:name="z143" w:id="122"/>
    <w:p>
      <w:pPr>
        <w:spacing w:after="0"/>
        <w:ind w:left="0"/>
        <w:jc w:val="both"/>
      </w:pPr>
      <w:r>
        <w:rPr>
          <w:rFonts w:ascii="Times New Roman"/>
          <w:b w:val="false"/>
          <w:i w:val="false"/>
          <w:color w:val="000000"/>
          <w:sz w:val="28"/>
        </w:rPr>
        <w:t>
      14. Мемлекеттік қызмет көрсететін орындардың мекенжайлары және көрсету орындары Министрліктің www.mks.gov.kz интернет-ресурсында "Мемлекеттік көрсетілетін қызметтер" бөлімінде орналастырылған.</w:t>
      </w:r>
    </w:p>
    <w:bookmarkEnd w:id="122"/>
    <w:bookmarkStart w:name="z144" w:id="123"/>
    <w:p>
      <w:pPr>
        <w:spacing w:after="0"/>
        <w:ind w:left="0"/>
        <w:jc w:val="both"/>
      </w:pPr>
      <w:r>
        <w:rPr>
          <w:rFonts w:ascii="Times New Roman"/>
          <w:b w:val="false"/>
          <w:i w:val="false"/>
          <w:color w:val="000000"/>
          <w:sz w:val="28"/>
        </w:rPr>
        <w:t>
      15. Көрсетілетін қызметті алушының мемлекеттік қызметті көрсетудің тәртібі мен мәртебесі жөніндегі ақпаратты порталдың "жеке кабинеті" арқылы,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p>
    <w:bookmarkEnd w:id="123"/>
    <w:bookmarkStart w:name="z145" w:id="124"/>
    <w:p>
      <w:pPr>
        <w:spacing w:after="0"/>
        <w:ind w:left="0"/>
        <w:jc w:val="both"/>
      </w:pPr>
      <w:r>
        <w:rPr>
          <w:rFonts w:ascii="Times New Roman"/>
          <w:b w:val="false"/>
          <w:i w:val="false"/>
          <w:color w:val="000000"/>
          <w:sz w:val="28"/>
        </w:rPr>
        <w:t>
      16. Мемлекеттік қызмет көрсету мәселелері бойынша анықтама қызметтерінің байланыс телефондары Министрліктің www.mks.gov.kz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"Көркем өнерпаздық </w:t>
            </w:r>
            <w:r>
              <w:br/>
            </w:r>
            <w:r>
              <w:rPr>
                <w:rFonts w:ascii="Times New Roman"/>
                <w:b w:val="false"/>
                <w:i w:val="false"/>
                <w:color w:val="000000"/>
                <w:sz w:val="20"/>
              </w:rPr>
              <w:t xml:space="preserve">ұжымдарына "Халықтық" </w:t>
            </w:r>
            <w:r>
              <w:br/>
            </w:r>
            <w:r>
              <w:rPr>
                <w:rFonts w:ascii="Times New Roman"/>
                <w:b w:val="false"/>
                <w:i w:val="false"/>
                <w:color w:val="000000"/>
                <w:sz w:val="20"/>
              </w:rPr>
              <w:t xml:space="preserve">(үлгілі) атағын беруге </w:t>
            </w:r>
            <w:r>
              <w:br/>
            </w:r>
            <w:r>
              <w:rPr>
                <w:rFonts w:ascii="Times New Roman"/>
                <w:b w:val="false"/>
                <w:i w:val="false"/>
                <w:color w:val="000000"/>
                <w:sz w:val="20"/>
              </w:rPr>
              <w:t xml:space="preserve">өтінімдерді қабылдау"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 xml:space="preserve">Нұр-Сұлтан, Алматы, Шымкент </w:t>
            </w:r>
            <w:r>
              <w:br/>
            </w:r>
            <w:r>
              <w:rPr>
                <w:rFonts w:ascii="Times New Roman"/>
                <w:b w:val="false"/>
                <w:i w:val="false"/>
                <w:color w:val="000000"/>
                <w:sz w:val="20"/>
              </w:rPr>
              <w:t xml:space="preserve">қалаларының, облыстық </w:t>
            </w:r>
            <w:r>
              <w:br/>
            </w:r>
            <w:r>
              <w:rPr>
                <w:rFonts w:ascii="Times New Roman"/>
                <w:b w:val="false"/>
                <w:i w:val="false"/>
                <w:color w:val="000000"/>
                <w:sz w:val="20"/>
              </w:rPr>
              <w:t>жергілікті атқарушы органы</w:t>
            </w:r>
            <w:r>
              <w:br/>
            </w:r>
            <w:r>
              <w:rPr>
                <w:rFonts w:ascii="Times New Roman"/>
                <w:b w:val="false"/>
                <w:i w:val="false"/>
                <w:color w:val="000000"/>
                <w:sz w:val="20"/>
              </w:rPr>
              <w:t>_________________________</w:t>
            </w:r>
            <w:r>
              <w:br/>
            </w:r>
            <w:r>
              <w:rPr>
                <w:rFonts w:ascii="Times New Roman"/>
                <w:b w:val="false"/>
                <w:i w:val="false"/>
                <w:color w:val="000000"/>
                <w:sz w:val="20"/>
              </w:rPr>
              <w:t xml:space="preserve">(көркемөнерпаздар ұжымы </w:t>
            </w:r>
            <w:r>
              <w:br/>
            </w:r>
            <w:r>
              <w:rPr>
                <w:rFonts w:ascii="Times New Roman"/>
                <w:b w:val="false"/>
                <w:i w:val="false"/>
                <w:color w:val="000000"/>
                <w:sz w:val="20"/>
              </w:rPr>
              <w:t xml:space="preserve">басшысының тегі, аты, жөні </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w:t>
            </w:r>
            <w:r>
              <w:br/>
            </w:r>
            <w:r>
              <w:rPr>
                <w:rFonts w:ascii="Times New Roman"/>
                <w:b w:val="false"/>
                <w:i w:val="false"/>
                <w:color w:val="000000"/>
                <w:sz w:val="20"/>
              </w:rPr>
              <w:t>мекен жайы</w:t>
            </w:r>
          </w:p>
        </w:tc>
      </w:tr>
    </w:tbl>
    <w:bookmarkStart w:name="z147" w:id="125"/>
    <w:p>
      <w:pPr>
        <w:spacing w:after="0"/>
        <w:ind w:left="0"/>
        <w:jc w:val="left"/>
      </w:pPr>
      <w:r>
        <w:rPr>
          <w:rFonts w:ascii="Times New Roman"/>
          <w:b/>
          <w:i w:val="false"/>
          <w:color w:val="000000"/>
        </w:rPr>
        <w:t xml:space="preserve"> Көркемөнерпаздар ұжымына "Халықтық" (үлгілі) атағын беру бойынша өтінім</w:t>
      </w:r>
    </w:p>
    <w:bookmarkEnd w:id="125"/>
    <w:p>
      <w:pPr>
        <w:spacing w:after="0"/>
        <w:ind w:left="0"/>
        <w:jc w:val="both"/>
      </w:pPr>
      <w:r>
        <w:rPr>
          <w:rFonts w:ascii="Times New Roman"/>
          <w:b w:val="false"/>
          <w:i w:val="false"/>
          <w:color w:val="000000"/>
          <w:sz w:val="28"/>
        </w:rPr>
        <w:t xml:space="preserve">
      Көркемөнерпаздар ұжымына (ұжымның аты)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"Халықтық" (үлгілі) атағын беруге өтінім қабылдауды сұраймын.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Қосымша: ___ парақ.</w:t>
      </w:r>
    </w:p>
    <w:p>
      <w:pPr>
        <w:spacing w:after="0"/>
        <w:ind w:left="0"/>
        <w:jc w:val="both"/>
      </w:pPr>
      <w:r>
        <w:rPr>
          <w:rFonts w:ascii="Times New Roman"/>
          <w:b w:val="false"/>
          <w:i w:val="false"/>
          <w:color w:val="000000"/>
          <w:sz w:val="28"/>
        </w:rPr>
        <w:t xml:space="preserve">
      ("Халықтық" (үлгілі) атағын беру қағидаларының 4-қосымшасына сәйкес </w:t>
      </w:r>
    </w:p>
    <w:p>
      <w:pPr>
        <w:spacing w:after="0"/>
        <w:ind w:left="0"/>
        <w:jc w:val="both"/>
      </w:pPr>
      <w:r>
        <w:rPr>
          <w:rFonts w:ascii="Times New Roman"/>
          <w:b w:val="false"/>
          <w:i w:val="false"/>
          <w:color w:val="000000"/>
          <w:sz w:val="28"/>
        </w:rPr>
        <w:t>
      құжаттар қосылады)</w:t>
      </w:r>
    </w:p>
    <w:p>
      <w:pPr>
        <w:spacing w:after="0"/>
        <w:ind w:left="0"/>
        <w:jc w:val="both"/>
      </w:pPr>
      <w:r>
        <w:rPr>
          <w:rFonts w:ascii="Times New Roman"/>
          <w:b w:val="false"/>
          <w:i w:val="false"/>
          <w:color w:val="000000"/>
          <w:sz w:val="28"/>
        </w:rPr>
        <w:t>
      Өтінімнің толтырылған күні __________________</w:t>
      </w:r>
    </w:p>
    <w:p>
      <w:pPr>
        <w:spacing w:after="0"/>
        <w:ind w:left="0"/>
        <w:jc w:val="both"/>
      </w:pPr>
      <w:r>
        <w:rPr>
          <w:rFonts w:ascii="Times New Roman"/>
          <w:b w:val="false"/>
          <w:i w:val="false"/>
          <w:color w:val="000000"/>
          <w:sz w:val="28"/>
        </w:rPr>
        <w:t>
      Қолы 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