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021c5" w14:textId="4f02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 төрағасының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2019 жылғы 27 мамырдағы № 111 бұйрығы. Қазақстан Республикасының Әділет министрлігінде 2019 жылғы 27 мамырда № 18735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Мемлекеттік қызмет</w:t>
            </w:r>
          </w:p>
          <w:p>
            <w:pPr>
              <w:spacing w:after="20"/>
              <w:ind w:left="20"/>
              <w:jc w:val="both"/>
            </w:pPr>
          </w:p>
          <w:p>
            <w:pPr>
              <w:spacing w:after="20"/>
              <w:ind w:left="20"/>
              <w:jc w:val="both"/>
            </w:pPr>
            <w:r>
              <w:rPr>
                <w:rFonts w:ascii="Times New Roman"/>
                <w:b w:val="false"/>
                <w:i/>
                <w:color w:val="000000"/>
                <w:sz w:val="20"/>
              </w:rPr>
              <w:t>істері және сыбайлас жемқорлыққа қарсы</w:t>
            </w:r>
          </w:p>
          <w:p>
            <w:pPr>
              <w:spacing w:after="20"/>
              <w:ind w:left="20"/>
              <w:jc w:val="both"/>
            </w:pP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27 мамырдағы</w:t>
            </w:r>
            <w:r>
              <w:br/>
            </w:r>
            <w:r>
              <w:rPr>
                <w:rFonts w:ascii="Times New Roman"/>
                <w:b w:val="false"/>
                <w:i w:val="false"/>
                <w:color w:val="000000"/>
                <w:sz w:val="20"/>
              </w:rPr>
              <w:t>№ 111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"Мемлекеттік әкімшілік қызметтің кадрдағы іс қағаздарын жүргізу құжаттарының үлгілік нысандарын бекіту туралы" Қазақстан Республикасы Мемлекеттік қызмет істері және сыбайлас жемқорлыққа қарсы іс-қимыл агенттігінің төрағасының 2016 жылғы 28 қазандағы № 27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14468 болып тіркелген, 2016 жылғы 14 желтоқсанда Қазақстан Республикасы нормативтік құқықтық актілерінің эталондық бақылау банкінде жарияланған):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Мемлекеттік әкімшілік қызметтің кадрлық іс қағаздарын жүргізу құжаттарының үлгілік </w:t>
      </w:r>
      <w:r>
        <w:rPr>
          <w:rFonts w:ascii="Times New Roman"/>
          <w:b w:val="false"/>
          <w:i w:val="false"/>
          <w:color w:val="000000"/>
          <w:sz w:val="28"/>
        </w:rPr>
        <w:t>нысандары</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bookmarkStart w:name="z13" w:id="11"/>
    <w:p>
      <w:pPr>
        <w:spacing w:after="0"/>
        <w:ind w:left="0"/>
        <w:jc w:val="both"/>
      </w:pPr>
      <w:r>
        <w:rPr>
          <w:rFonts w:ascii="Times New Roman"/>
          <w:b w:val="false"/>
          <w:i w:val="false"/>
          <w:color w:val="000000"/>
          <w:sz w:val="28"/>
        </w:rPr>
        <w:t xml:space="preserve">
      2. "Мемлекеттік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2017 жылғы 19 сәуірде Қазақстан Республикасы нормативтік құқықтық актілерінің эталондық бақылау банкінде жарияланған):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Мемлекеттік қызмет істері агенттігі Төрағасының 05.04.2023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4.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14542 болып тіркелген, 2016 жылғы 23 желтоқсанда "Әділет" ақпараттық-құқықтық жүйесінде жарияланған):</w:t>
      </w:r>
    </w:p>
    <w:bookmarkEnd w:id="12"/>
    <w:bookmarkStart w:name="z16" w:id="13"/>
    <w:p>
      <w:pPr>
        <w:spacing w:after="0"/>
        <w:ind w:left="0"/>
        <w:jc w:val="both"/>
      </w:pPr>
      <w:r>
        <w:rPr>
          <w:rFonts w:ascii="Times New Roman"/>
          <w:b w:val="false"/>
          <w:i w:val="false"/>
          <w:color w:val="000000"/>
          <w:sz w:val="28"/>
        </w:rPr>
        <w:t xml:space="preserve">
      көрсетілген бұйрықпен бекітілген "Б" корпусының мемлекеттік әкімшілік лауазымдарына үлгілік біліктілік </w:t>
      </w:r>
      <w:r>
        <w:rPr>
          <w:rFonts w:ascii="Times New Roman"/>
          <w:b w:val="false"/>
          <w:i w:val="false"/>
          <w:color w:val="000000"/>
          <w:sz w:val="28"/>
        </w:rPr>
        <w:t>талаптары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 Мемлекеттік</w:t>
            </w:r>
            <w:r>
              <w:br/>
            </w:r>
            <w:r>
              <w:rPr>
                <w:rFonts w:ascii="Times New Roman"/>
                <w:b w:val="false"/>
                <w:i w:val="false"/>
                <w:color w:val="000000"/>
                <w:sz w:val="20"/>
              </w:rPr>
              <w:t>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w:t>
            </w:r>
            <w:r>
              <w:br/>
            </w:r>
            <w:r>
              <w:rPr>
                <w:rFonts w:ascii="Times New Roman"/>
                <w:b w:val="false"/>
                <w:i w:val="false"/>
                <w:color w:val="000000"/>
                <w:sz w:val="20"/>
              </w:rPr>
              <w:t>агенттігі төрағасының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27 бұйрығымен</w:t>
            </w:r>
            <w:r>
              <w:br/>
            </w:r>
            <w:r>
              <w:rPr>
                <w:rFonts w:ascii="Times New Roman"/>
                <w:b w:val="false"/>
                <w:i w:val="false"/>
                <w:color w:val="000000"/>
                <w:sz w:val="20"/>
              </w:rPr>
              <w:t>БЕКІТІЛГЕН</w:t>
            </w:r>
          </w:p>
        </w:tc>
      </w:tr>
    </w:tbl>
    <w:bookmarkStart w:name="z19" w:id="14"/>
    <w:p>
      <w:pPr>
        <w:spacing w:after="0"/>
        <w:ind w:left="0"/>
        <w:jc w:val="left"/>
      </w:pPr>
      <w:r>
        <w:rPr>
          <w:rFonts w:ascii="Times New Roman"/>
          <w:b/>
          <w:i w:val="false"/>
          <w:color w:val="000000"/>
        </w:rPr>
        <w:t xml:space="preserve"> Мемлекеттік әкімшілік қызметтің кадрлық іс қағаздарын жүргізу құжаттарының үлгілік нысандары</w:t>
      </w:r>
    </w:p>
    <w:bookmarkEnd w:id="14"/>
    <w:p>
      <w:pPr>
        <w:spacing w:after="0"/>
        <w:ind w:left="0"/>
        <w:jc w:val="both"/>
      </w:pPr>
      <w:r>
        <w:rPr>
          <w:rFonts w:ascii="Times New Roman"/>
          <w:b w:val="false"/>
          <w:i w:val="false"/>
          <w:color w:val="000000"/>
          <w:sz w:val="28"/>
        </w:rPr>
        <w:t>
      1. Жеке құрам бойынша құжаттар</w:t>
      </w:r>
    </w:p>
    <w:p>
      <w:pPr>
        <w:spacing w:after="0"/>
        <w:ind w:left="0"/>
        <w:jc w:val="both"/>
      </w:pPr>
      <w:r>
        <w:rPr>
          <w:rFonts w:ascii="Times New Roman"/>
          <w:b w:val="false"/>
          <w:i w:val="false"/>
          <w:color w:val="000000"/>
          <w:sz w:val="28"/>
        </w:rPr>
        <w:t>
      1) Жеке құрам бойынша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Арнайы тексерудің оң нәтижелерін алғанға дейінгі жұмысқа қабылдау туралы бұйрық</w:t>
      </w:r>
    </w:p>
    <w:p>
      <w:pPr>
        <w:spacing w:after="0"/>
        <w:ind w:left="0"/>
        <w:jc w:val="both"/>
      </w:pPr>
      <w:r>
        <w:rPr>
          <w:rFonts w:ascii="Times New Roman"/>
          <w:b w:val="false"/>
          <w:i w:val="false"/>
          <w:color w:val="000000"/>
          <w:sz w:val="28"/>
        </w:rPr>
        <w:t>
      жылы, күні, айы № ___</w:t>
      </w:r>
    </w:p>
    <w:p>
      <w:pPr>
        <w:spacing w:after="0"/>
        <w:ind w:left="0"/>
        <w:jc w:val="both"/>
      </w:pPr>
      <w:r>
        <w:rPr>
          <w:rFonts w:ascii="Times New Roman"/>
          <w:b w:val="false"/>
          <w:i w:val="false"/>
          <w:color w:val="000000"/>
          <w:sz w:val="28"/>
        </w:rPr>
        <w:t>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 арнайы тексерудің нәтижелерін алған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күнге дейін 20___ жылғы "__" _______ бастап ________________________________________</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
      міндеттерін уақытша атқару үшін қабылдансын. </w:t>
      </w:r>
    </w:p>
    <w:p>
      <w:pPr>
        <w:spacing w:after="0"/>
        <w:ind w:left="0"/>
        <w:jc w:val="both"/>
      </w:pPr>
      <w:r>
        <w:rPr>
          <w:rFonts w:ascii="Times New Roman"/>
          <w:b w:val="false"/>
          <w:i w:val="false"/>
          <w:color w:val="000000"/>
          <w:sz w:val="28"/>
        </w:rPr>
        <w:t xml:space="preserve">
      Негіздеме: __________________ 20___ жылғы "__" 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конкурстық комиссия отырысының 20___ жылғы "__" _________ № ____ </w:t>
      </w:r>
    </w:p>
    <w:p>
      <w:pPr>
        <w:spacing w:after="0"/>
        <w:ind w:left="0"/>
        <w:jc w:val="both"/>
      </w:pPr>
      <w:r>
        <w:rPr>
          <w:rFonts w:ascii="Times New Roman"/>
          <w:b w:val="false"/>
          <w:i w:val="false"/>
          <w:color w:val="000000"/>
          <w:sz w:val="28"/>
        </w:rPr>
        <w:t xml:space="preserve">
      хаттамасы, 20___ жылғы "__" _________ № ____ еңбек шарты. </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Арнайы тексерудің оң нәтижелерін алғанға дейінгі </w:t>
      </w:r>
    </w:p>
    <w:p>
      <w:pPr>
        <w:spacing w:after="0"/>
        <w:ind w:left="0"/>
        <w:jc w:val="both"/>
      </w:pPr>
      <w:r>
        <w:rPr>
          <w:rFonts w:ascii="Times New Roman"/>
          <w:b w:val="false"/>
          <w:i w:val="false"/>
          <w:color w:val="000000"/>
          <w:sz w:val="28"/>
        </w:rPr>
        <w:t>
      жұмысқа қабылдау туралы өкім (шешім)</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жылы, күні, айы № ___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 19-бабының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 арнайы тексерудің нәтижелерін алған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күнге дейін 20___ жылғы "__" ________ бастап _______________________________________</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міндеттерін уақытша атқару үшін қабылдансын.</w:t>
      </w:r>
    </w:p>
    <w:p>
      <w:pPr>
        <w:spacing w:after="0"/>
        <w:ind w:left="0"/>
        <w:jc w:val="both"/>
      </w:pPr>
      <w:r>
        <w:rPr>
          <w:rFonts w:ascii="Times New Roman"/>
          <w:b w:val="false"/>
          <w:i w:val="false"/>
          <w:color w:val="000000"/>
          <w:sz w:val="28"/>
        </w:rPr>
        <w:t xml:space="preserve">
      Негіздеме: ________________ 20___ жылғы "__" 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конкурстық комиссия отырысының 20___ жылғы "__" _________ № ____ </w:t>
      </w:r>
    </w:p>
    <w:p>
      <w:pPr>
        <w:spacing w:after="0"/>
        <w:ind w:left="0"/>
        <w:jc w:val="both"/>
      </w:pPr>
      <w:r>
        <w:rPr>
          <w:rFonts w:ascii="Times New Roman"/>
          <w:b w:val="false"/>
          <w:i w:val="false"/>
          <w:color w:val="000000"/>
          <w:sz w:val="28"/>
        </w:rPr>
        <w:t xml:space="preserve">
      хаттамасы, 20___ жылғы "__" _________ № ____ еңбек шарты.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өкім (шешім) нысандары жергілікті атқарушы органдарға,сондай-ақ маслихат аппараттарына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Арнайы тексерудің оң нәтижелерін алғаннан кейінгі жұмысқа қабылдау </w:t>
      </w:r>
    </w:p>
    <w:p>
      <w:pPr>
        <w:spacing w:after="0"/>
        <w:ind w:left="0"/>
        <w:jc w:val="both"/>
      </w:pPr>
      <w:r>
        <w:rPr>
          <w:rFonts w:ascii="Times New Roman"/>
          <w:b w:val="false"/>
          <w:i w:val="false"/>
          <w:color w:val="000000"/>
          <w:sz w:val="28"/>
        </w:rPr>
        <w:t>
      туралы тағайындау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15-бабының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20-бабына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 жылғы __ _______ бастап 20__ жылғы __ _______ дейінгі сынақ мерзімімен қабылдансын. </w:t>
      </w:r>
    </w:p>
    <w:p>
      <w:pPr>
        <w:spacing w:after="0"/>
        <w:ind w:left="0"/>
        <w:jc w:val="both"/>
      </w:pPr>
      <w:r>
        <w:rPr>
          <w:rFonts w:ascii="Times New Roman"/>
          <w:b w:val="false"/>
          <w:i w:val="false"/>
          <w:color w:val="000000"/>
          <w:sz w:val="28"/>
        </w:rPr>
        <w:t xml:space="preserve">
      Негіздеме: __________________________________________ _________ </w:t>
      </w:r>
    </w:p>
    <w:p>
      <w:pPr>
        <w:spacing w:after="0"/>
        <w:ind w:left="0"/>
        <w:jc w:val="both"/>
      </w:pPr>
      <w:r>
        <w:rPr>
          <w:rFonts w:ascii="Times New Roman"/>
          <w:b w:val="false"/>
          <w:i w:val="false"/>
          <w:color w:val="000000"/>
          <w:sz w:val="28"/>
        </w:rPr>
        <w:t xml:space="preserve">
      (ұлттық қауіпсіздік органы) 20__ жылғы __ "__" _________ №___ хаты, </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Арнайы тексерудің оң нәтижелерін алғаннан кейінгі жұмысқа қабылдау </w:t>
      </w:r>
    </w:p>
    <w:p>
      <w:pPr>
        <w:spacing w:after="0"/>
        <w:ind w:left="0"/>
        <w:jc w:val="both"/>
      </w:pPr>
      <w:r>
        <w:rPr>
          <w:rFonts w:ascii="Times New Roman"/>
          <w:b w:val="false"/>
          <w:i w:val="false"/>
          <w:color w:val="000000"/>
          <w:sz w:val="28"/>
        </w:rPr>
        <w:t>
      туралы тағайындау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15-бабының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20-бабына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 жылғы __ _______ бастап 20__ жылғы __ _______ дейінгі сынақ мерзімімен қабылдансын. </w:t>
      </w:r>
    </w:p>
    <w:p>
      <w:pPr>
        <w:spacing w:after="0"/>
        <w:ind w:left="0"/>
        <w:jc w:val="both"/>
      </w:pPr>
      <w:r>
        <w:rPr>
          <w:rFonts w:ascii="Times New Roman"/>
          <w:b w:val="false"/>
          <w:i w:val="false"/>
          <w:color w:val="000000"/>
          <w:sz w:val="28"/>
        </w:rPr>
        <w:t xml:space="preserve">
      Негіздеме: __________________________________________ _________ </w:t>
      </w:r>
    </w:p>
    <w:p>
      <w:pPr>
        <w:spacing w:after="0"/>
        <w:ind w:left="0"/>
        <w:jc w:val="both"/>
      </w:pPr>
      <w:r>
        <w:rPr>
          <w:rFonts w:ascii="Times New Roman"/>
          <w:b w:val="false"/>
          <w:i w:val="false"/>
          <w:color w:val="000000"/>
          <w:sz w:val="28"/>
        </w:rPr>
        <w:t xml:space="preserve">
      (ұлттық қауіпсіздік органы) 20__ жылғы __ "__" _________ №___ хаты, </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Сынақ мерзімін ұзарту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Сынақ мерзімін ұзарту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 xml:space="preserve">
      сынақ мерзімі 20__ жылғы "__" _________ дейін ұзартылсын. </w:t>
      </w:r>
    </w:p>
    <w:p>
      <w:pPr>
        <w:spacing w:after="0"/>
        <w:ind w:left="0"/>
        <w:jc w:val="both"/>
      </w:pPr>
      <w:r>
        <w:rPr>
          <w:rFonts w:ascii="Times New Roman"/>
          <w:b w:val="false"/>
          <w:i w:val="false"/>
          <w:color w:val="000000"/>
          <w:sz w:val="28"/>
        </w:rPr>
        <w:t xml:space="preserve">
      Негіздеме: _________________ 20___ жылғы "__" _________ № ___.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Сынақ мерзімін ұзарту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Сынақ мерзімін ұзарту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сынақ мерзімі 20__ жылғы "__" _________ дейін ұзартылсын. </w:t>
      </w:r>
    </w:p>
    <w:p>
      <w:pPr>
        <w:spacing w:after="0"/>
        <w:ind w:left="0"/>
        <w:jc w:val="both"/>
      </w:pPr>
      <w:r>
        <w:rPr>
          <w:rFonts w:ascii="Times New Roman"/>
          <w:b w:val="false"/>
          <w:i w:val="false"/>
          <w:color w:val="000000"/>
          <w:sz w:val="28"/>
        </w:rPr>
        <w:t xml:space="preserve">
      Негіздеме: _________________ 20___ жылғы "__" _________ № ___. </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органның мемлекеттік қызметшілері арасындағы </w:t>
      </w:r>
    </w:p>
    <w:p>
      <w:pPr>
        <w:spacing w:after="0"/>
        <w:ind w:left="0"/>
        <w:jc w:val="both"/>
      </w:pPr>
      <w:r>
        <w:rPr>
          <w:rFonts w:ascii="Times New Roman"/>
          <w:b w:val="false"/>
          <w:i w:val="false"/>
          <w:color w:val="000000"/>
          <w:sz w:val="28"/>
        </w:rPr>
        <w:t>
      ішкі конкурс нәтижесінде тағайындау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органның мемлекеттік қызметшілері арасындағы ішкі конкурс нәтижесінде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1-тармағына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xml:space="preserve">, 61-бабының </w:t>
      </w:r>
      <w:r>
        <w:rPr>
          <w:rFonts w:ascii="Times New Roman"/>
          <w:b w:val="false"/>
          <w:i w:val="false"/>
          <w:color w:val="000000"/>
          <w:sz w:val="28"/>
        </w:rPr>
        <w:t>1-тармағының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(ол болған жағдайда) </w:t>
      </w:r>
    </w:p>
    <w:p>
      <w:pPr>
        <w:spacing w:after="0"/>
        <w:ind w:left="0"/>
        <w:jc w:val="both"/>
      </w:pPr>
      <w:r>
        <w:rPr>
          <w:rFonts w:ascii="Times New Roman"/>
          <w:b w:val="false"/>
          <w:i w:val="false"/>
          <w:color w:val="000000"/>
          <w:sz w:val="28"/>
        </w:rPr>
        <w:t xml:space="preserve">
      ___________________________ лауазымынан босатылып,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 жылғы __ _______ бастап _______________________ лауазымына тағайындалсын.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Негіздеме: ____________________________ 20__ жылғы "__"__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Конкурстық комиссиясының 20__ жылғы "__" _________№ __ хаттамасы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органның мемлекеттік қызметшілері арасындағы </w:t>
      </w:r>
    </w:p>
    <w:p>
      <w:pPr>
        <w:spacing w:after="0"/>
        <w:ind w:left="0"/>
        <w:jc w:val="both"/>
      </w:pPr>
      <w:r>
        <w:rPr>
          <w:rFonts w:ascii="Times New Roman"/>
          <w:b w:val="false"/>
          <w:i w:val="false"/>
          <w:color w:val="000000"/>
          <w:sz w:val="28"/>
        </w:rPr>
        <w:t>
      ішкі конкурс нәтижесінде тағайындау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органның мемлекеттік қызметшілері арасындағы ішкі конкурс нәтижесінде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1-тармағына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xml:space="preserve">, 61-бабының </w:t>
      </w:r>
      <w:r>
        <w:rPr>
          <w:rFonts w:ascii="Times New Roman"/>
          <w:b w:val="false"/>
          <w:i w:val="false"/>
          <w:color w:val="000000"/>
          <w:sz w:val="28"/>
        </w:rPr>
        <w:t>1-тармағының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тармақшасына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 лауазымынан босатылып,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 жылғы __ _______ бастап _______________________ лауазымына тағайындалсын.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Негіздеме: ____________________________ 20__ жылғы "__"__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Конкурстық комиссиясының 20__ жылғы "__" _________№ __ хаттамасы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Барлық мемлекеттік органдардың мемлекеттік қызметшілері арасындағы </w:t>
      </w:r>
    </w:p>
    <w:p>
      <w:pPr>
        <w:spacing w:after="0"/>
        <w:ind w:left="0"/>
        <w:jc w:val="both"/>
      </w:pPr>
      <w:r>
        <w:rPr>
          <w:rFonts w:ascii="Times New Roman"/>
          <w:b w:val="false"/>
          <w:i w:val="false"/>
          <w:color w:val="000000"/>
          <w:sz w:val="28"/>
        </w:rPr>
        <w:t>
      ішкі конкурс нәтижесінде тағайындау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Барлық мемлекеттік органдардың мемлекеттік қызметшілері арасындағы ішкі конкурс нәтижесінде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2-тармағына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xml:space="preserve">, 61-бабының </w:t>
      </w:r>
      <w:r>
        <w:rPr>
          <w:rFonts w:ascii="Times New Roman"/>
          <w:b w:val="false"/>
          <w:i w:val="false"/>
          <w:color w:val="000000"/>
          <w:sz w:val="28"/>
        </w:rPr>
        <w:t>1-тармағының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___________________________ лауазымынан босатылып,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 жылғы __ _______ бастап _______________________ тағайындалсын.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Негіздеме: _________________________________ 20__ жылғы "__"__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Конкурстық комиссиясының 20__ жылғы "__" _________ № __ хаттамасы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Барлық мемлекеттік органдардың мемлекеттік қызметшілері арасындағы </w:t>
      </w:r>
    </w:p>
    <w:p>
      <w:pPr>
        <w:spacing w:after="0"/>
        <w:ind w:left="0"/>
        <w:jc w:val="both"/>
      </w:pPr>
      <w:r>
        <w:rPr>
          <w:rFonts w:ascii="Times New Roman"/>
          <w:b w:val="false"/>
          <w:i w:val="false"/>
          <w:color w:val="000000"/>
          <w:sz w:val="28"/>
        </w:rPr>
        <w:t>
      ішкі конкурс нәтижесінде тағайындау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органның мемлекеттік қызметшілері арасындағы ішкі конкурс нәтижесінде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2-тармағына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xml:space="preserve">, 61-бабының </w:t>
      </w:r>
      <w:r>
        <w:rPr>
          <w:rFonts w:ascii="Times New Roman"/>
          <w:b w:val="false"/>
          <w:i w:val="false"/>
          <w:color w:val="000000"/>
          <w:sz w:val="28"/>
        </w:rPr>
        <w:t>1-тармағының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тармақшасына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 лауазымынан босатылып,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 жылғы __ _______ бастап _______________________ тағайындалсын.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Негіздеме: _________________________________ 20__ жылғы "__"__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Конкурстық комиссиясының 20__ жылғы "__" _________ № __ хаттамасы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Жалпы конкурс нәтижесінде мемлекеттік қызметшіні тағайындау туралы</w:t>
      </w:r>
    </w:p>
    <w:p>
      <w:pPr>
        <w:spacing w:after="0"/>
        <w:ind w:left="0"/>
        <w:jc w:val="both"/>
      </w:pPr>
      <w:r>
        <w:rPr>
          <w:rFonts w:ascii="Times New Roman"/>
          <w:b w:val="false"/>
          <w:i w:val="false"/>
          <w:color w:val="000000"/>
          <w:sz w:val="28"/>
        </w:rPr>
        <w:t xml:space="preserve">
      жылы, күні, айы, № _____ </w:t>
      </w:r>
    </w:p>
    <w:p>
      <w:pPr>
        <w:spacing w:after="0"/>
        <w:ind w:left="0"/>
        <w:jc w:val="both"/>
      </w:pPr>
      <w:r>
        <w:rPr>
          <w:rFonts w:ascii="Times New Roman"/>
          <w:b w:val="false"/>
          <w:i w:val="false"/>
          <w:color w:val="000000"/>
          <w:sz w:val="28"/>
        </w:rPr>
        <w:t>
      Жалпы конкурс нәтижесінде мемлекеттік қызметшіні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28-бабының </w:t>
      </w:r>
      <w:r>
        <w:rPr>
          <w:rFonts w:ascii="Times New Roman"/>
          <w:b w:val="false"/>
          <w:i w:val="false"/>
          <w:color w:val="000000"/>
          <w:sz w:val="28"/>
        </w:rPr>
        <w:t>1-тармағына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 жылғы __ _______ бастап ____________________ лауазымына тағайындалсын.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Негіздеме: _________________________________ 20__ жылғы "__"__ өтініші,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Конкурстық комиссиясының 20__ жылғы "__" _________ № __ хаттамасы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Жалпы конкурс нәтижесінде мемлекеттік қызметшіні </w:t>
      </w:r>
    </w:p>
    <w:p>
      <w:pPr>
        <w:spacing w:after="0"/>
        <w:ind w:left="0"/>
        <w:jc w:val="both"/>
      </w:pPr>
      <w:r>
        <w:rPr>
          <w:rFonts w:ascii="Times New Roman"/>
          <w:b w:val="false"/>
          <w:i w:val="false"/>
          <w:color w:val="000000"/>
          <w:sz w:val="28"/>
        </w:rPr>
        <w:t>
      тағайындау туралы өкім (шешім)</w:t>
      </w:r>
    </w:p>
    <w:p>
      <w:pPr>
        <w:spacing w:after="0"/>
        <w:ind w:left="0"/>
        <w:jc w:val="both"/>
      </w:pPr>
      <w:r>
        <w:rPr>
          <w:rFonts w:ascii="Times New Roman"/>
          <w:b w:val="false"/>
          <w:i w:val="false"/>
          <w:color w:val="000000"/>
          <w:sz w:val="28"/>
        </w:rPr>
        <w:t xml:space="preserve">
      жылы, күні, айы, № _____ </w:t>
      </w:r>
    </w:p>
    <w:p>
      <w:pPr>
        <w:spacing w:after="0"/>
        <w:ind w:left="0"/>
        <w:jc w:val="both"/>
      </w:pPr>
      <w:r>
        <w:rPr>
          <w:rFonts w:ascii="Times New Roman"/>
          <w:b w:val="false"/>
          <w:i w:val="false"/>
          <w:color w:val="000000"/>
          <w:sz w:val="28"/>
        </w:rPr>
        <w:t xml:space="preserve">
      Жалпы конкурс нәтижесінде мемлекеттік </w:t>
      </w:r>
    </w:p>
    <w:p>
      <w:pPr>
        <w:spacing w:after="0"/>
        <w:ind w:left="0"/>
        <w:jc w:val="both"/>
      </w:pPr>
      <w:r>
        <w:rPr>
          <w:rFonts w:ascii="Times New Roman"/>
          <w:b w:val="false"/>
          <w:i w:val="false"/>
          <w:color w:val="000000"/>
          <w:sz w:val="28"/>
        </w:rPr>
        <w:t xml:space="preserve">
      қызметшіні тағайындау туралы "Қазақстан Республикасының мемлекеттік қызметі </w:t>
      </w:r>
    </w:p>
    <w:p>
      <w:pPr>
        <w:spacing w:after="0"/>
        <w:ind w:left="0"/>
        <w:jc w:val="both"/>
      </w:pPr>
      <w:r>
        <w:rPr>
          <w:rFonts w:ascii="Times New Roman"/>
          <w:b w:val="false"/>
          <w:i w:val="false"/>
          <w:color w:val="000000"/>
          <w:sz w:val="28"/>
        </w:rPr>
        <w:t xml:space="preserve">
      туралы" Қазақстан Республикасы Заңының 28-бабының </w:t>
      </w:r>
      <w:r>
        <w:rPr>
          <w:rFonts w:ascii="Times New Roman"/>
          <w:b w:val="false"/>
          <w:i w:val="false"/>
          <w:color w:val="000000"/>
          <w:sz w:val="28"/>
        </w:rPr>
        <w:t>1-тармағына</w:t>
      </w:r>
      <w:r>
        <w:rPr>
          <w:rFonts w:ascii="Times New Roman"/>
          <w:b w:val="false"/>
          <w:i w:val="false"/>
          <w:color w:val="000000"/>
          <w:sz w:val="28"/>
        </w:rPr>
        <w:t xml:space="preserve">, 30-бабының,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 жылғы __ _______ бастап ____________________ лауазымына тағайындалсын. </w:t>
      </w:r>
    </w:p>
    <w:p>
      <w:pPr>
        <w:spacing w:after="0"/>
        <w:ind w:left="0"/>
        <w:jc w:val="both"/>
      </w:pPr>
      <w:r>
        <w:rPr>
          <w:rFonts w:ascii="Times New Roman"/>
          <w:b w:val="false"/>
          <w:i w:val="false"/>
          <w:color w:val="000000"/>
          <w:sz w:val="28"/>
        </w:rPr>
        <w:t xml:space="preserve">
      (лайазым атауы) </w:t>
      </w:r>
    </w:p>
    <w:p>
      <w:pPr>
        <w:spacing w:after="0"/>
        <w:ind w:left="0"/>
        <w:jc w:val="both"/>
      </w:pPr>
      <w:r>
        <w:rPr>
          <w:rFonts w:ascii="Times New Roman"/>
          <w:b w:val="false"/>
          <w:i w:val="false"/>
          <w:color w:val="000000"/>
          <w:sz w:val="28"/>
        </w:rPr>
        <w:t xml:space="preserve">
      Негіздеме: _________________________________ 20__ жылғы "__"__ өтініші,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Конкурстық комиссиясының 20__ жылғы "__" _________№ __ хаттамасы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Ауыстыру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Ауыстыру тәртібімен тағайындау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20__ жылғы __ _______ бастап, ауыстыру тәртібімен ___________________________________</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лауазымына тағайындалсын. </w:t>
      </w:r>
    </w:p>
    <w:p>
      <w:pPr>
        <w:spacing w:after="0"/>
        <w:ind w:left="0"/>
        <w:jc w:val="both"/>
      </w:pPr>
      <w:r>
        <w:rPr>
          <w:rFonts w:ascii="Times New Roman"/>
          <w:b w:val="false"/>
          <w:i w:val="false"/>
          <w:color w:val="000000"/>
          <w:sz w:val="28"/>
        </w:rPr>
        <w:t xml:space="preserve">
      Негіздеме: _________________________________ 20__ жылғы "__"__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Мемлекеттік қызмет істері жөніндегі уәкілетті органның 20__ жылғы "__" __№ __ хаты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Ауыстыру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Ауыстыру тәртібімен тағайындау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 жылғы __ _______ бастап, ауыстыру тәртібімен ___________________________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лауазымына тағайындалсын. </w:t>
      </w:r>
    </w:p>
    <w:p>
      <w:pPr>
        <w:spacing w:after="0"/>
        <w:ind w:left="0"/>
        <w:jc w:val="both"/>
      </w:pPr>
      <w:r>
        <w:rPr>
          <w:rFonts w:ascii="Times New Roman"/>
          <w:b w:val="false"/>
          <w:i w:val="false"/>
          <w:color w:val="000000"/>
          <w:sz w:val="28"/>
        </w:rPr>
        <w:t xml:space="preserve">
      Негіздеме: _________________________________ 20__ жылғы "__"__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Мемлекеттік қызмет істері жөніндегі уәкілетті органның 20__ жылғы "__" __№ __ хаты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орган ішінде ауыстыру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Ауыстыру тәртібімен тағайындау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                  ___________________________ </w:t>
      </w:r>
    </w:p>
    <w:p>
      <w:pPr>
        <w:spacing w:after="0"/>
        <w:ind w:left="0"/>
        <w:jc w:val="both"/>
      </w:pPr>
      <w:r>
        <w:rPr>
          <w:rFonts w:ascii="Times New Roman"/>
          <w:b w:val="false"/>
          <w:i w:val="false"/>
          <w:color w:val="000000"/>
          <w:sz w:val="28"/>
        </w:rPr>
        <w:t xml:space="preserve">
      (аты-жөні, тегі)                              (лауазым атауы) </w:t>
      </w:r>
    </w:p>
    <w:p>
      <w:pPr>
        <w:spacing w:after="0"/>
        <w:ind w:left="0"/>
        <w:jc w:val="both"/>
      </w:pPr>
      <w:r>
        <w:rPr>
          <w:rFonts w:ascii="Times New Roman"/>
          <w:b w:val="false"/>
          <w:i w:val="false"/>
          <w:color w:val="000000"/>
          <w:sz w:val="28"/>
        </w:rPr>
        <w:t xml:space="preserve">
      лауазымынан босатылып, 20__ жылғы "__" _______ бастап ауыстыру тәртібімен </w:t>
      </w:r>
    </w:p>
    <w:p>
      <w:pPr>
        <w:spacing w:after="0"/>
        <w:ind w:left="0"/>
        <w:jc w:val="both"/>
      </w:pPr>
      <w:r>
        <w:rPr>
          <w:rFonts w:ascii="Times New Roman"/>
          <w:b w:val="false"/>
          <w:i w:val="false"/>
          <w:color w:val="000000"/>
          <w:sz w:val="28"/>
        </w:rPr>
        <w:t xml:space="preserve">
      __________________________________ лауазымына тағайындалсын.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Негіздеме: 20__ жылғы "__"___________________________________________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Мемлекеттік қызмет істері жөніндегі уәкілетті органның 20__ жылғы "__" _______ № __ хаты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орган ішінде ауыстыру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Ауыстыру тәртібімен тағайындау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                  ___________________________</w:t>
      </w:r>
    </w:p>
    <w:p>
      <w:pPr>
        <w:spacing w:after="0"/>
        <w:ind w:left="0"/>
        <w:jc w:val="both"/>
      </w:pPr>
      <w:r>
        <w:rPr>
          <w:rFonts w:ascii="Times New Roman"/>
          <w:b w:val="false"/>
          <w:i w:val="false"/>
          <w:color w:val="000000"/>
          <w:sz w:val="28"/>
        </w:rPr>
        <w:t xml:space="preserve">
      (аты-жөні, тегі)                                    (лауазым атауы) </w:t>
      </w:r>
    </w:p>
    <w:p>
      <w:pPr>
        <w:spacing w:after="0"/>
        <w:ind w:left="0"/>
        <w:jc w:val="both"/>
      </w:pPr>
      <w:r>
        <w:rPr>
          <w:rFonts w:ascii="Times New Roman"/>
          <w:b w:val="false"/>
          <w:i w:val="false"/>
          <w:color w:val="000000"/>
          <w:sz w:val="28"/>
        </w:rPr>
        <w:t xml:space="preserve">
      лауазымынан босатылып, 20__ жылғы __ _______ бастап ауыстыру тәртібімен </w:t>
      </w:r>
    </w:p>
    <w:p>
      <w:pPr>
        <w:spacing w:after="0"/>
        <w:ind w:left="0"/>
        <w:jc w:val="both"/>
      </w:pPr>
      <w:r>
        <w:rPr>
          <w:rFonts w:ascii="Times New Roman"/>
          <w:b w:val="false"/>
          <w:i w:val="false"/>
          <w:color w:val="000000"/>
          <w:sz w:val="28"/>
        </w:rPr>
        <w:t xml:space="preserve">
      __________________________________ лауазымына тағайындалсын.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Негіздеме: 20__ жылғы "__"____________________________________ өтініші,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Мемлекеттік қызмет істері жөніндегі уәкілетті органның 20__ жылғы "__" __№ __ хаты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 корпусындағы әкімшілік мемлекеттік қызметкерді </w:t>
      </w:r>
    </w:p>
    <w:p>
      <w:pPr>
        <w:spacing w:after="0"/>
        <w:ind w:left="0"/>
        <w:jc w:val="both"/>
      </w:pPr>
      <w:r>
        <w:rPr>
          <w:rFonts w:ascii="Times New Roman"/>
          <w:b w:val="false"/>
          <w:i w:val="false"/>
          <w:color w:val="000000"/>
          <w:sz w:val="28"/>
        </w:rPr>
        <w:t>
      ротация шеңберінде тағайындау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41-бабының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 лауазымынан босатылып,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20__ жылғы __ _______ бастап ротация тәртібімен _____________________________________</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лауазымына тағайындалсын. </w:t>
      </w:r>
    </w:p>
    <w:p>
      <w:pPr>
        <w:spacing w:after="0"/>
        <w:ind w:left="0"/>
        <w:jc w:val="both"/>
      </w:pPr>
      <w:r>
        <w:rPr>
          <w:rFonts w:ascii="Times New Roman"/>
          <w:b w:val="false"/>
          <w:i w:val="false"/>
          <w:color w:val="000000"/>
          <w:sz w:val="28"/>
        </w:rPr>
        <w:t xml:space="preserve">
      Негіздеме: Қазақстан Республикасы Президенті жанындағы Кадр саясаты </w:t>
      </w:r>
    </w:p>
    <w:p>
      <w:pPr>
        <w:spacing w:after="0"/>
        <w:ind w:left="0"/>
        <w:jc w:val="both"/>
      </w:pPr>
      <w:r>
        <w:rPr>
          <w:rFonts w:ascii="Times New Roman"/>
          <w:b w:val="false"/>
          <w:i w:val="false"/>
          <w:color w:val="000000"/>
          <w:sz w:val="28"/>
        </w:rPr>
        <w:t xml:space="preserve">
      жөніндегі ұлттық комиссиясының 20__ жылғы "__" _________ № __ хаты ұсынымы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 корпусындағы әкімшілік мемлекеттік қызметкерді </w:t>
      </w:r>
    </w:p>
    <w:p>
      <w:pPr>
        <w:spacing w:after="0"/>
        <w:ind w:left="0"/>
        <w:jc w:val="both"/>
      </w:pPr>
      <w:r>
        <w:rPr>
          <w:rFonts w:ascii="Times New Roman"/>
          <w:b w:val="false"/>
          <w:i w:val="false"/>
          <w:color w:val="000000"/>
          <w:sz w:val="28"/>
        </w:rPr>
        <w:t>
      ротация шеңберінде тағайындау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41-бабының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 лауазымынан босатылып,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20__ жылғы __ _______ бастап ротация тәртібімен _____________________________________</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лауазымына тағайындалсын. </w:t>
      </w:r>
    </w:p>
    <w:p>
      <w:pPr>
        <w:spacing w:after="0"/>
        <w:ind w:left="0"/>
        <w:jc w:val="both"/>
      </w:pPr>
      <w:r>
        <w:rPr>
          <w:rFonts w:ascii="Times New Roman"/>
          <w:b w:val="false"/>
          <w:i w:val="false"/>
          <w:color w:val="000000"/>
          <w:sz w:val="28"/>
        </w:rPr>
        <w:t xml:space="preserve">
      Негіздеме: Қазақстан Республикасы Президенті жанындағы Кадр саясаты жөніндегі </w:t>
      </w:r>
    </w:p>
    <w:p>
      <w:pPr>
        <w:spacing w:after="0"/>
        <w:ind w:left="0"/>
        <w:jc w:val="both"/>
      </w:pPr>
      <w:r>
        <w:rPr>
          <w:rFonts w:ascii="Times New Roman"/>
          <w:b w:val="false"/>
          <w:i w:val="false"/>
          <w:color w:val="000000"/>
          <w:sz w:val="28"/>
        </w:rPr>
        <w:t xml:space="preserve">
      ұлттық комиссиясының 20__ жылғы "__" _________ № __ хаты ұсынымы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 корпусындағы әкімшілік мемлекеттік қызметкерді </w:t>
      </w:r>
    </w:p>
    <w:p>
      <w:pPr>
        <w:spacing w:after="0"/>
        <w:ind w:left="0"/>
        <w:jc w:val="both"/>
      </w:pPr>
      <w:r>
        <w:rPr>
          <w:rFonts w:ascii="Times New Roman"/>
          <w:b w:val="false"/>
          <w:i w:val="false"/>
          <w:color w:val="000000"/>
          <w:sz w:val="28"/>
        </w:rPr>
        <w:t>
      ротация шеңберінде тағайындау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41-бабының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 лауазымынан босатылып,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20__ жылғы _ _______ бастап ротация тәртібімен ______________________________________</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лауазымына тағайындалсын. </w:t>
      </w:r>
    </w:p>
    <w:p>
      <w:pPr>
        <w:spacing w:after="0"/>
        <w:ind w:left="0"/>
        <w:jc w:val="both"/>
      </w:pPr>
      <w:r>
        <w:rPr>
          <w:rFonts w:ascii="Times New Roman"/>
          <w:b w:val="false"/>
          <w:i w:val="false"/>
          <w:color w:val="000000"/>
          <w:sz w:val="28"/>
        </w:rPr>
        <w:t xml:space="preserve">
      Негіздеме: Мемлекеттік қызмет істері жөніндегі уәкілетті органның 20__ жылғы "__" _________ № __ хаты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 корпусындағы әкімшілік мемлекеттік қызметкерді </w:t>
      </w:r>
    </w:p>
    <w:p>
      <w:pPr>
        <w:spacing w:after="0"/>
        <w:ind w:left="0"/>
        <w:jc w:val="both"/>
      </w:pPr>
      <w:r>
        <w:rPr>
          <w:rFonts w:ascii="Times New Roman"/>
          <w:b w:val="false"/>
          <w:i w:val="false"/>
          <w:color w:val="000000"/>
          <w:sz w:val="28"/>
        </w:rPr>
        <w:t>
      ротация шеңберінде тағайындау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Ротация тәртібімен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41-бабының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 лауазымынан босатылып,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20__ жылғы __ _______ бастап ротация тәртібімен _____________________________________</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лауазымына тағайындалсын. </w:t>
      </w:r>
    </w:p>
    <w:p>
      <w:pPr>
        <w:spacing w:after="0"/>
        <w:ind w:left="0"/>
        <w:jc w:val="both"/>
      </w:pPr>
      <w:r>
        <w:rPr>
          <w:rFonts w:ascii="Times New Roman"/>
          <w:b w:val="false"/>
          <w:i w:val="false"/>
          <w:color w:val="000000"/>
          <w:sz w:val="28"/>
        </w:rPr>
        <w:t xml:space="preserve">
      Негіздеме: Мемлекеттік қызмет істері жөніндегі уәкілетті органның 20__ жылғы "__" _________№ __ хаты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Ротациядан бас тартқан жағдайда лауазымында болу мерзімін ұзарту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Мемлекеттік лауазымында болу мерзімін ұзарту туралы </w:t>
      </w:r>
    </w:p>
    <w:p>
      <w:pPr>
        <w:spacing w:after="0"/>
        <w:ind w:left="0"/>
        <w:jc w:val="both"/>
      </w:pPr>
      <w:r>
        <w:rPr>
          <w:rFonts w:ascii="Times New Roman"/>
          <w:b w:val="false"/>
          <w:i w:val="false"/>
          <w:color w:val="000000"/>
          <w:sz w:val="28"/>
        </w:rPr>
        <w:t xml:space="preserve">
      2015 жылғы 29 желтоқсандағы № 152 "Мемлекеттік қызмет өткерудің кейбір </w:t>
      </w:r>
    </w:p>
    <w:p>
      <w:pPr>
        <w:spacing w:after="0"/>
        <w:ind w:left="0"/>
        <w:jc w:val="both"/>
      </w:pPr>
      <w:r>
        <w:rPr>
          <w:rFonts w:ascii="Times New Roman"/>
          <w:b w:val="false"/>
          <w:i w:val="false"/>
          <w:color w:val="000000"/>
          <w:sz w:val="28"/>
        </w:rPr>
        <w:t xml:space="preserve">
      мәселелері туралы" Қазақстан Республикасы Президентінің </w:t>
      </w:r>
      <w:r>
        <w:rPr>
          <w:rFonts w:ascii="Times New Roman"/>
          <w:b w:val="false"/>
          <w:i w:val="false"/>
          <w:color w:val="000000"/>
          <w:sz w:val="28"/>
        </w:rPr>
        <w:t>Жарлығымен</w:t>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Мемлекеттік әкімшілік қызметшілерге ротация жүргізу қағидалары мен мерзіміне, ротацияға </w:t>
      </w:r>
    </w:p>
    <w:p>
      <w:pPr>
        <w:spacing w:after="0"/>
        <w:ind w:left="0"/>
        <w:jc w:val="both"/>
      </w:pPr>
      <w:r>
        <w:rPr>
          <w:rFonts w:ascii="Times New Roman"/>
          <w:b w:val="false"/>
          <w:i w:val="false"/>
          <w:color w:val="000000"/>
          <w:sz w:val="28"/>
        </w:rPr>
        <w:t xml:space="preserve">
      жататын мемлекеттік әкімшілік қызметшілердің лауазымдарына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______________________________________________________________________ лауазымын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өткеру мерзімі 20___ жылғы "____" _________ дейін ұзартылсын.</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ротациядан 20___ жылғы "____" _________ бас тартуы.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Ротациядан бас тартқан жағдайда лауазымында болу мерзімін ұзарту </w:t>
      </w:r>
    </w:p>
    <w:p>
      <w:pPr>
        <w:spacing w:after="0"/>
        <w:ind w:left="0"/>
        <w:jc w:val="both"/>
      </w:pPr>
      <w:r>
        <w:rPr>
          <w:rFonts w:ascii="Times New Roman"/>
          <w:b w:val="false"/>
          <w:i w:val="false"/>
          <w:color w:val="000000"/>
          <w:sz w:val="28"/>
        </w:rPr>
        <w:t>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лауазымды өткеру мерзімін ұзарту туралы</w:t>
      </w:r>
    </w:p>
    <w:p>
      <w:pPr>
        <w:spacing w:after="0"/>
        <w:ind w:left="0"/>
        <w:jc w:val="both"/>
      </w:pPr>
      <w:r>
        <w:rPr>
          <w:rFonts w:ascii="Times New Roman"/>
          <w:b w:val="false"/>
          <w:i w:val="false"/>
          <w:color w:val="000000"/>
          <w:sz w:val="28"/>
        </w:rPr>
        <w:t xml:space="preserve">
      2015 жылғы 29 желтоқсандағы № 152 "Мемлекеттік қызмет өткерудің кейбір </w:t>
      </w:r>
    </w:p>
    <w:p>
      <w:pPr>
        <w:spacing w:after="0"/>
        <w:ind w:left="0"/>
        <w:jc w:val="both"/>
      </w:pPr>
      <w:r>
        <w:rPr>
          <w:rFonts w:ascii="Times New Roman"/>
          <w:b w:val="false"/>
          <w:i w:val="false"/>
          <w:color w:val="000000"/>
          <w:sz w:val="28"/>
        </w:rPr>
        <w:t xml:space="preserve">
      мәселелері туралы" Қазақстан Республикасы Президентінің </w:t>
      </w:r>
      <w:r>
        <w:rPr>
          <w:rFonts w:ascii="Times New Roman"/>
          <w:b w:val="false"/>
          <w:i w:val="false"/>
          <w:color w:val="000000"/>
          <w:sz w:val="28"/>
        </w:rPr>
        <w:t>Жарлығымен</w:t>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Мемлекеттік әкімшілік қызметшілерге ротация жүргізу қағидалары мен мерзіміне, ротацияға </w:t>
      </w:r>
    </w:p>
    <w:p>
      <w:pPr>
        <w:spacing w:after="0"/>
        <w:ind w:left="0"/>
        <w:jc w:val="both"/>
      </w:pPr>
      <w:r>
        <w:rPr>
          <w:rFonts w:ascii="Times New Roman"/>
          <w:b w:val="false"/>
          <w:i w:val="false"/>
          <w:color w:val="000000"/>
          <w:sz w:val="28"/>
        </w:rPr>
        <w:t>
      жататын мемлекеттік әкімшілік қызметшілердің лауазымдарына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____________________________________________________________________ лауазымынан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өткеру мерзімі 20___ жылғы "____" _________ дейін ұзартылсын.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ротациядан 20___ жылғы "____" _________ бас тартуы. </w:t>
      </w:r>
    </w:p>
    <w:p>
      <w:pPr>
        <w:spacing w:after="0"/>
        <w:ind w:left="0"/>
        <w:jc w:val="both"/>
      </w:pPr>
      <w:r>
        <w:rPr>
          <w:rFonts w:ascii="Times New Roman"/>
          <w:b w:val="false"/>
          <w:i w:val="false"/>
          <w:color w:val="000000"/>
          <w:sz w:val="28"/>
        </w:rPr>
        <w:t>
      ______________________ 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 нәтижесі бойынша лауазымға тағайындау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Аттестация нәтижесі бойынша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63-бабы </w:t>
      </w:r>
      <w:r>
        <w:rPr>
          <w:rFonts w:ascii="Times New Roman"/>
          <w:b w:val="false"/>
          <w:i w:val="false"/>
          <w:color w:val="000000"/>
          <w:sz w:val="28"/>
        </w:rPr>
        <w:t>3-тармағының</w:t>
      </w:r>
      <w:r>
        <w:rPr>
          <w:rFonts w:ascii="Times New Roman"/>
          <w:b w:val="false"/>
          <w:i w:val="false"/>
          <w:color w:val="000000"/>
          <w:sz w:val="28"/>
        </w:rPr>
        <w:t xml:space="preserve"> __ тармақшасына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 _______________________________ лауазымынан </w:t>
      </w:r>
    </w:p>
    <w:p>
      <w:pPr>
        <w:spacing w:after="0"/>
        <w:ind w:left="0"/>
        <w:jc w:val="both"/>
      </w:pPr>
      <w:r>
        <w:rPr>
          <w:rFonts w:ascii="Times New Roman"/>
          <w:b w:val="false"/>
          <w:i w:val="false"/>
          <w:color w:val="000000"/>
          <w:sz w:val="28"/>
        </w:rPr>
        <w:t xml:space="preserve">
      (аты-жөні, тегі)                        (лауазым атауы) </w:t>
      </w:r>
    </w:p>
    <w:p>
      <w:pPr>
        <w:spacing w:after="0"/>
        <w:ind w:left="0"/>
        <w:jc w:val="both"/>
      </w:pPr>
      <w:r>
        <w:rPr>
          <w:rFonts w:ascii="Times New Roman"/>
          <w:b w:val="false"/>
          <w:i w:val="false"/>
          <w:color w:val="000000"/>
          <w:sz w:val="28"/>
        </w:rPr>
        <w:t xml:space="preserve">
      босатылып, 20___ жылғы "____" _______ бастап _____________ лауазымына тағайындалсын.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Негіздеме: Мемлекеттік органның аттестациялық комиссиясының 20___ жылғы "____" _________ № ___ шешімі.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 нәтижесі бойынша лауазымға тағайындау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Аттестация нәтижесі бойынша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63-бабы </w:t>
      </w:r>
      <w:r>
        <w:rPr>
          <w:rFonts w:ascii="Times New Roman"/>
          <w:b w:val="false"/>
          <w:i w:val="false"/>
          <w:color w:val="000000"/>
          <w:sz w:val="28"/>
        </w:rPr>
        <w:t>3-тармағының</w:t>
      </w:r>
      <w:r>
        <w:rPr>
          <w:rFonts w:ascii="Times New Roman"/>
          <w:b w:val="false"/>
          <w:i w:val="false"/>
          <w:color w:val="000000"/>
          <w:sz w:val="28"/>
        </w:rPr>
        <w:t xml:space="preserve"> __ тамақшасына сәйкес:</w:t>
      </w:r>
    </w:p>
    <w:p>
      <w:pPr>
        <w:spacing w:after="0"/>
        <w:ind w:left="0"/>
        <w:jc w:val="both"/>
      </w:pPr>
      <w:r>
        <w:rPr>
          <w:rFonts w:ascii="Times New Roman"/>
          <w:b w:val="false"/>
          <w:i w:val="false"/>
          <w:color w:val="000000"/>
          <w:sz w:val="28"/>
        </w:rPr>
        <w:t xml:space="preserve">
      __________________________________ ______________________ лауазымынан </w:t>
      </w:r>
    </w:p>
    <w:p>
      <w:pPr>
        <w:spacing w:after="0"/>
        <w:ind w:left="0"/>
        <w:jc w:val="both"/>
      </w:pPr>
      <w:r>
        <w:rPr>
          <w:rFonts w:ascii="Times New Roman"/>
          <w:b w:val="false"/>
          <w:i w:val="false"/>
          <w:color w:val="000000"/>
          <w:sz w:val="28"/>
        </w:rPr>
        <w:t xml:space="preserve">
      (аты-жөні, тегі)                  (лауазым атауы) </w:t>
      </w:r>
    </w:p>
    <w:p>
      <w:pPr>
        <w:spacing w:after="0"/>
        <w:ind w:left="0"/>
        <w:jc w:val="both"/>
      </w:pPr>
      <w:r>
        <w:rPr>
          <w:rFonts w:ascii="Times New Roman"/>
          <w:b w:val="false"/>
          <w:i w:val="false"/>
          <w:color w:val="000000"/>
          <w:sz w:val="28"/>
        </w:rPr>
        <w:t xml:space="preserve">
      босатылып, 20___ жылғы "____" ________ бастап ____________ лауазымына тағайындалсын.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Негіздеме: Мемлекеттік органның аттестациялық комиссиясының 20___ жылғы "____" _________ № ___ шешімі.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органның құрылымы өзгерген жағдайда </w:t>
      </w:r>
    </w:p>
    <w:p>
      <w:pPr>
        <w:spacing w:after="0"/>
        <w:ind w:left="0"/>
        <w:jc w:val="both"/>
      </w:pPr>
      <w:r>
        <w:rPr>
          <w:rFonts w:ascii="Times New Roman"/>
          <w:b w:val="false"/>
          <w:i w:val="false"/>
          <w:color w:val="000000"/>
          <w:sz w:val="28"/>
        </w:rPr>
        <w:t>
      лауазымға тағайындау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қызметкерлерді лауазымдарға штаттық кестеге сәйкес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56-бабы </w:t>
      </w:r>
      <w:r>
        <w:rPr>
          <w:rFonts w:ascii="Times New Roman"/>
          <w:b w:val="false"/>
          <w:i w:val="false"/>
          <w:color w:val="000000"/>
          <w:sz w:val="28"/>
        </w:rPr>
        <w:t>7-1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 _________ бастап тағайындалсын.</w:t>
      </w:r>
    </w:p>
    <w:p>
      <w:pPr>
        <w:spacing w:after="0"/>
        <w:ind w:left="0"/>
        <w:jc w:val="both"/>
      </w:pPr>
      <w:r>
        <w:rPr>
          <w:rFonts w:ascii="Times New Roman"/>
          <w:b w:val="false"/>
          <w:i w:val="false"/>
          <w:color w:val="000000"/>
          <w:sz w:val="28"/>
        </w:rPr>
        <w:t>
      Негіздеме: өтініштер, ұсынылған лауазымдарға келісім хаттары.</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органның құрылымы өзгерген жағдайда лауазымға </w:t>
      </w:r>
    </w:p>
    <w:p>
      <w:pPr>
        <w:spacing w:after="0"/>
        <w:ind w:left="0"/>
        <w:jc w:val="both"/>
      </w:pPr>
      <w:r>
        <w:rPr>
          <w:rFonts w:ascii="Times New Roman"/>
          <w:b w:val="false"/>
          <w:i w:val="false"/>
          <w:color w:val="000000"/>
          <w:sz w:val="28"/>
        </w:rPr>
        <w:t>
      тағайындау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қызметшілерді лауазымдарға штаттық кестеге сәйкес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56-бабының </w:t>
      </w:r>
      <w:r>
        <w:rPr>
          <w:rFonts w:ascii="Times New Roman"/>
          <w:b w:val="false"/>
          <w:i w:val="false"/>
          <w:color w:val="000000"/>
          <w:sz w:val="28"/>
        </w:rPr>
        <w:t>7-1 тармағына</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20__ жылғы "__" _________ бастап тағайындалсын. </w:t>
      </w:r>
    </w:p>
    <w:p>
      <w:pPr>
        <w:spacing w:after="0"/>
        <w:ind w:left="0"/>
        <w:jc w:val="both"/>
      </w:pPr>
      <w:r>
        <w:rPr>
          <w:rFonts w:ascii="Times New Roman"/>
          <w:b w:val="false"/>
          <w:i w:val="false"/>
          <w:color w:val="000000"/>
          <w:sz w:val="28"/>
        </w:rPr>
        <w:t xml:space="preserve">
      Негіздеме: өтініштер, ұсынылған лауазымдарға келісім хаттары.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органды қайта құру кезінде лауазымға тағайындау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қызметкерлерді лауазымдарға штаттық кестеге сәйкес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56-бабының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20__ жылғы "__" _________ бастап тағайындалсын. </w:t>
      </w:r>
    </w:p>
    <w:p>
      <w:pPr>
        <w:spacing w:after="0"/>
        <w:ind w:left="0"/>
        <w:jc w:val="both"/>
      </w:pPr>
      <w:r>
        <w:rPr>
          <w:rFonts w:ascii="Times New Roman"/>
          <w:b w:val="false"/>
          <w:i w:val="false"/>
          <w:color w:val="000000"/>
          <w:sz w:val="28"/>
        </w:rPr>
        <w:t xml:space="preserve">
      Негіздеме: өтініштер, ұсынылған лауазымдарға келісім хаттары.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органды қайта құру кезінде лауазымға тағайындау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қызметкерлерді лауазымдарға штаттық кестеге сәйкес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56-бабының </w:t>
      </w:r>
      <w:r>
        <w:rPr>
          <w:rFonts w:ascii="Times New Roman"/>
          <w:b w:val="false"/>
          <w:i w:val="false"/>
          <w:color w:val="000000"/>
          <w:sz w:val="28"/>
        </w:rPr>
        <w:t>6-тармағына</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20__ жылғы "__" _________ бастап тағайындалсын. </w:t>
      </w:r>
    </w:p>
    <w:p>
      <w:pPr>
        <w:spacing w:after="0"/>
        <w:ind w:left="0"/>
        <w:jc w:val="both"/>
      </w:pPr>
      <w:r>
        <w:rPr>
          <w:rFonts w:ascii="Times New Roman"/>
          <w:b w:val="false"/>
          <w:i w:val="false"/>
          <w:color w:val="000000"/>
          <w:sz w:val="28"/>
        </w:rPr>
        <w:t xml:space="preserve">
      Негіздеме: өтініштер, ұсынылған лауазымдарға келісім хаттары.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Бала үш жасқа толғанға дейін оның күтіміне байланысты жалақы сақталмайтын </w:t>
      </w:r>
    </w:p>
    <w:p>
      <w:pPr>
        <w:spacing w:after="0"/>
        <w:ind w:left="0"/>
        <w:jc w:val="both"/>
      </w:pPr>
      <w:r>
        <w:rPr>
          <w:rFonts w:ascii="Times New Roman"/>
          <w:b w:val="false"/>
          <w:i w:val="false"/>
          <w:color w:val="000000"/>
          <w:sz w:val="28"/>
        </w:rPr>
        <w:t>
                        демалыс аяқталғанға дейін жұмысқа шығу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Демалыстан шығу туралы</w:t>
      </w:r>
    </w:p>
    <w:p>
      <w:pPr>
        <w:spacing w:after="0"/>
        <w:ind w:left="0"/>
        <w:jc w:val="both"/>
      </w:pPr>
      <w:r>
        <w:rPr>
          <w:rFonts w:ascii="Times New Roman"/>
          <w:b w:val="false"/>
          <w:i w:val="false"/>
          <w:color w:val="000000"/>
          <w:sz w:val="28"/>
        </w:rPr>
        <w:t xml:space="preserve">
      Қазақстан Республикасы Еңбек Кодексінің 100-бабының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 жылғы "__" _________ бастап міндетіне кірісті деп саналсын. </w:t>
      </w:r>
    </w:p>
    <w:p>
      <w:pPr>
        <w:spacing w:after="0"/>
        <w:ind w:left="0"/>
        <w:jc w:val="both"/>
      </w:pPr>
      <w:r>
        <w:rPr>
          <w:rFonts w:ascii="Times New Roman"/>
          <w:b w:val="false"/>
          <w:i w:val="false"/>
          <w:color w:val="000000"/>
          <w:sz w:val="28"/>
        </w:rPr>
        <w:t xml:space="preserve">
      Негіздеме: _________________________ 20__ жылғы "__" _________өтініші.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Бала үш жасқа толғанға дейін оның күтіміне байланысты жалақы сақталмайтын </w:t>
      </w:r>
    </w:p>
    <w:p>
      <w:pPr>
        <w:spacing w:after="0"/>
        <w:ind w:left="0"/>
        <w:jc w:val="both"/>
      </w:pPr>
      <w:r>
        <w:rPr>
          <w:rFonts w:ascii="Times New Roman"/>
          <w:b w:val="false"/>
          <w:i w:val="false"/>
          <w:color w:val="000000"/>
          <w:sz w:val="28"/>
        </w:rPr>
        <w:t>
                  демалыс аяқталғанға дейін жұмысқа шығу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Демалыстан шығу туралы </w:t>
      </w:r>
    </w:p>
    <w:p>
      <w:pPr>
        <w:spacing w:after="0"/>
        <w:ind w:left="0"/>
        <w:jc w:val="both"/>
      </w:pPr>
      <w:r>
        <w:rPr>
          <w:rFonts w:ascii="Times New Roman"/>
          <w:b w:val="false"/>
          <w:i w:val="false"/>
          <w:color w:val="000000"/>
          <w:sz w:val="28"/>
        </w:rPr>
        <w:t xml:space="preserve">
      Қазақстан Республикасы Еңбек Кодексінің 100-бабының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 жылғы "__" _________ бастап міндетіне кірісті деп саналсын. </w:t>
      </w:r>
    </w:p>
    <w:p>
      <w:pPr>
        <w:spacing w:after="0"/>
        <w:ind w:left="0"/>
        <w:jc w:val="both"/>
      </w:pPr>
      <w:r>
        <w:rPr>
          <w:rFonts w:ascii="Times New Roman"/>
          <w:b w:val="false"/>
          <w:i w:val="false"/>
          <w:color w:val="000000"/>
          <w:sz w:val="28"/>
        </w:rPr>
        <w:t xml:space="preserve">
      Негіздеме: _________________________ 20__ жылғы "__" 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Міндеттемелерді жүктеу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Міндеттемелерді жүктеу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38-бабына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__________________________________________ жұмыста болмаған кезеңде,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оның міндетін атқару 20__ жылғы "__" _________ бастап </w:t>
      </w:r>
    </w:p>
    <w:p>
      <w:pPr>
        <w:spacing w:after="0"/>
        <w:ind w:left="0"/>
        <w:jc w:val="both"/>
      </w:pPr>
      <w:r>
        <w:rPr>
          <w:rFonts w:ascii="Times New Roman"/>
          <w:b w:val="false"/>
          <w:i w:val="false"/>
          <w:color w:val="000000"/>
          <w:sz w:val="28"/>
        </w:rPr>
        <w:t xml:space="preserve">
      ______________________________________________________________________ жүктелсін.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 Қазақстан Республикасының заңнамасымен бекітілген тәртіпте лауазымдарды </w:t>
      </w:r>
    </w:p>
    <w:p>
      <w:pPr>
        <w:spacing w:after="0"/>
        <w:ind w:left="0"/>
        <w:jc w:val="both"/>
      </w:pPr>
      <w:r>
        <w:rPr>
          <w:rFonts w:ascii="Times New Roman"/>
          <w:b w:val="false"/>
          <w:i w:val="false"/>
          <w:color w:val="000000"/>
          <w:sz w:val="28"/>
        </w:rPr>
        <w:t xml:space="preserve">
      уақытша қатар атқарғаны үшін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үстемақы төлеу белгіленсін.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20___ жылғы "__" _________ қызметтік жазбасы.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Міндеттемелерді жүктеу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Міндеттемелерді жүктеу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 ________________________________________________ жұмыста болмаған кезеңде,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оның міндетін атқару 20__ жылғы "__" _________ бастап </w:t>
      </w:r>
    </w:p>
    <w:p>
      <w:pPr>
        <w:spacing w:after="0"/>
        <w:ind w:left="0"/>
        <w:jc w:val="both"/>
      </w:pPr>
      <w:r>
        <w:rPr>
          <w:rFonts w:ascii="Times New Roman"/>
          <w:b w:val="false"/>
          <w:i w:val="false"/>
          <w:color w:val="000000"/>
          <w:sz w:val="28"/>
        </w:rPr>
        <w:t xml:space="preserve">
      ______________________________________________________________________ жүктелсін.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 Қазақстан Республикасының заңнамасымен бекітілген тәртіпте лауазымдарды </w:t>
      </w:r>
    </w:p>
    <w:p>
      <w:pPr>
        <w:spacing w:after="0"/>
        <w:ind w:left="0"/>
        <w:jc w:val="both"/>
      </w:pPr>
      <w:r>
        <w:rPr>
          <w:rFonts w:ascii="Times New Roman"/>
          <w:b w:val="false"/>
          <w:i w:val="false"/>
          <w:color w:val="000000"/>
          <w:sz w:val="28"/>
        </w:rPr>
        <w:t>
      уақытша қатар атқарғаны үшін 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үстемақы төлеу белгіленсін.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20___ жылғы "__" _________ қызметтік жазбасы.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қызметті өткеру мерзімін ұзарту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қызметті өткеру мерзімін ұзарту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61-бабы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зейнеткер жасына толуына </w:t>
      </w:r>
    </w:p>
    <w:p>
      <w:pPr>
        <w:spacing w:after="0"/>
        <w:ind w:left="0"/>
        <w:jc w:val="both"/>
      </w:pPr>
      <w:r>
        <w:rPr>
          <w:rFonts w:ascii="Times New Roman"/>
          <w:b w:val="false"/>
          <w:i w:val="false"/>
          <w:color w:val="000000"/>
          <w:sz w:val="28"/>
        </w:rPr>
        <w:t xml:space="preserve">
      байланысты,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мемлекеттік лауазымды өткеру мерзімі 20__ жылғы "__" ____ бастап </w:t>
      </w:r>
    </w:p>
    <w:p>
      <w:pPr>
        <w:spacing w:after="0"/>
        <w:ind w:left="0"/>
        <w:jc w:val="both"/>
      </w:pPr>
      <w:r>
        <w:rPr>
          <w:rFonts w:ascii="Times New Roman"/>
          <w:b w:val="false"/>
          <w:i w:val="false"/>
          <w:color w:val="000000"/>
          <w:sz w:val="28"/>
        </w:rPr>
        <w:t xml:space="preserve">
      20__ жылғы "__" ____ дейін 1 (бір) жылға ұзартылсын. </w:t>
      </w:r>
    </w:p>
    <w:p>
      <w:pPr>
        <w:spacing w:after="0"/>
        <w:ind w:left="0"/>
        <w:jc w:val="both"/>
      </w:pPr>
      <w:r>
        <w:rPr>
          <w:rFonts w:ascii="Times New Roman"/>
          <w:b w:val="false"/>
          <w:i w:val="false"/>
          <w:color w:val="000000"/>
          <w:sz w:val="28"/>
        </w:rPr>
        <w:t xml:space="preserve">
      Негіздеме: __________________20___ жылғы "__" 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қызметті өткеру мерзімін ұзарту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Мемлекеттік қызметті өткеру мерзімін ұзарту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61-бабы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зейнеткер жасына толуына байланысты: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мемлекеттік лауазымды өткеру мерзімі 20__ жылғы "__" ____ бастап </w:t>
      </w:r>
    </w:p>
    <w:p>
      <w:pPr>
        <w:spacing w:after="0"/>
        <w:ind w:left="0"/>
        <w:jc w:val="both"/>
      </w:pPr>
      <w:r>
        <w:rPr>
          <w:rFonts w:ascii="Times New Roman"/>
          <w:b w:val="false"/>
          <w:i w:val="false"/>
          <w:color w:val="000000"/>
          <w:sz w:val="28"/>
        </w:rPr>
        <w:t xml:space="preserve">
      20__ жылғы "__" ____ дейін 1 (бір) жылға ұзартылсын. </w:t>
      </w:r>
    </w:p>
    <w:p>
      <w:pPr>
        <w:spacing w:after="0"/>
        <w:ind w:left="0"/>
        <w:jc w:val="both"/>
      </w:pPr>
      <w:r>
        <w:rPr>
          <w:rFonts w:ascii="Times New Roman"/>
          <w:b w:val="false"/>
          <w:i w:val="false"/>
          <w:color w:val="000000"/>
          <w:sz w:val="28"/>
        </w:rPr>
        <w:t xml:space="preserve">
      Негіздеме: __________________20___ жылғы "__" 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Жұмыстан босату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Жұмыстан босату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61-бабы </w:t>
      </w:r>
      <w:r>
        <w:rPr>
          <w:rFonts w:ascii="Times New Roman"/>
          <w:b w:val="false"/>
          <w:i w:val="false"/>
          <w:color w:val="000000"/>
          <w:sz w:val="28"/>
        </w:rPr>
        <w:t>1-тармағының</w:t>
      </w:r>
      <w:r>
        <w:rPr>
          <w:rFonts w:ascii="Times New Roman"/>
          <w:b w:val="false"/>
          <w:i w:val="false"/>
          <w:color w:val="000000"/>
          <w:sz w:val="28"/>
        </w:rPr>
        <w:t xml:space="preserve"> __ тармақшасына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20__ жылғы "__" ____ бастап ______________________________________________________</w:t>
      </w:r>
    </w:p>
    <w:p>
      <w:pPr>
        <w:spacing w:after="0"/>
        <w:ind w:left="0"/>
        <w:jc w:val="both"/>
      </w:pPr>
      <w:r>
        <w:rPr>
          <w:rFonts w:ascii="Times New Roman"/>
          <w:b w:val="false"/>
          <w:i w:val="false"/>
          <w:color w:val="000000"/>
          <w:sz w:val="28"/>
        </w:rPr>
        <w:t xml:space="preserve">
      (жұмыстан босатудың себебі) </w:t>
      </w:r>
    </w:p>
    <w:p>
      <w:pPr>
        <w:spacing w:after="0"/>
        <w:ind w:left="0"/>
        <w:jc w:val="both"/>
      </w:pPr>
      <w:r>
        <w:rPr>
          <w:rFonts w:ascii="Times New Roman"/>
          <w:b w:val="false"/>
          <w:i w:val="false"/>
          <w:color w:val="000000"/>
          <w:sz w:val="28"/>
        </w:rPr>
        <w:t xml:space="preserve">
      жұмыстан босатылсын. </w:t>
      </w:r>
    </w:p>
    <w:p>
      <w:pPr>
        <w:spacing w:after="0"/>
        <w:ind w:left="0"/>
        <w:jc w:val="both"/>
      </w:pPr>
      <w:r>
        <w:rPr>
          <w:rFonts w:ascii="Times New Roman"/>
          <w:b w:val="false"/>
          <w:i w:val="false"/>
          <w:color w:val="000000"/>
          <w:sz w:val="28"/>
        </w:rPr>
        <w:t>
      2. Жыл сайынғы еңбек демалысының пайдаланылмай қалған күндері үшін ___________</w:t>
      </w:r>
    </w:p>
    <w:p>
      <w:pPr>
        <w:spacing w:after="0"/>
        <w:ind w:left="0"/>
        <w:jc w:val="both"/>
      </w:pPr>
      <w:r>
        <w:rPr>
          <w:rFonts w:ascii="Times New Roman"/>
          <w:b w:val="false"/>
          <w:i w:val="false"/>
          <w:color w:val="000000"/>
          <w:sz w:val="28"/>
        </w:rPr>
        <w:t xml:space="preserve">
      күнтізбелік күн мөлшерінде өтемақы төленсін. </w:t>
      </w:r>
    </w:p>
    <w:p>
      <w:pPr>
        <w:spacing w:after="0"/>
        <w:ind w:left="0"/>
        <w:jc w:val="both"/>
      </w:pPr>
      <w:r>
        <w:rPr>
          <w:rFonts w:ascii="Times New Roman"/>
          <w:b w:val="false"/>
          <w:i w:val="false"/>
          <w:color w:val="000000"/>
          <w:sz w:val="28"/>
        </w:rPr>
        <w:t xml:space="preserve">
            Негіздеме:________________________________________________________________.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Жұмыстан босату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Жұмыстан босату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61-бабы </w:t>
      </w:r>
      <w:r>
        <w:rPr>
          <w:rFonts w:ascii="Times New Roman"/>
          <w:b w:val="false"/>
          <w:i w:val="false"/>
          <w:color w:val="000000"/>
          <w:sz w:val="28"/>
        </w:rPr>
        <w:t>1-тармағының</w:t>
      </w:r>
      <w:r>
        <w:rPr>
          <w:rFonts w:ascii="Times New Roman"/>
          <w:b w:val="false"/>
          <w:i w:val="false"/>
          <w:color w:val="000000"/>
          <w:sz w:val="28"/>
        </w:rPr>
        <w:t xml:space="preserve"> __ тармақшасына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 жылғы "__" ____ бастап ______________________________________________________. </w:t>
      </w:r>
    </w:p>
    <w:p>
      <w:pPr>
        <w:spacing w:after="0"/>
        <w:ind w:left="0"/>
        <w:jc w:val="both"/>
      </w:pPr>
      <w:r>
        <w:rPr>
          <w:rFonts w:ascii="Times New Roman"/>
          <w:b w:val="false"/>
          <w:i w:val="false"/>
          <w:color w:val="000000"/>
          <w:sz w:val="28"/>
        </w:rPr>
        <w:t xml:space="preserve">
      (жұмыстан шығарудың себепі) </w:t>
      </w:r>
    </w:p>
    <w:p>
      <w:pPr>
        <w:spacing w:after="0"/>
        <w:ind w:left="0"/>
        <w:jc w:val="both"/>
      </w:pPr>
      <w:r>
        <w:rPr>
          <w:rFonts w:ascii="Times New Roman"/>
          <w:b w:val="false"/>
          <w:i w:val="false"/>
          <w:color w:val="000000"/>
          <w:sz w:val="28"/>
        </w:rPr>
        <w:t xml:space="preserve">
      жұмыстан босатылсын. </w:t>
      </w:r>
    </w:p>
    <w:p>
      <w:pPr>
        <w:spacing w:after="0"/>
        <w:ind w:left="0"/>
        <w:jc w:val="both"/>
      </w:pPr>
      <w:r>
        <w:rPr>
          <w:rFonts w:ascii="Times New Roman"/>
          <w:b w:val="false"/>
          <w:i w:val="false"/>
          <w:color w:val="000000"/>
          <w:sz w:val="28"/>
        </w:rPr>
        <w:t xml:space="preserve">
      Негіздеме: ________________________________________________________________.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Қызметкерді жұмыстан уақытша шеттету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Лауазымдық өкілеттіктерін орындаудан уақытша шеттету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48-бабынын</w:t>
      </w:r>
      <w:r>
        <w:rPr>
          <w:rFonts w:ascii="Times New Roman"/>
          <w:b w:val="false"/>
          <w:i w:val="false"/>
          <w:color w:val="000000"/>
          <w:sz w:val="28"/>
        </w:rPr>
        <w:t xml:space="preserve"> ___-тармақшасына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 жылғы "__" _________ бастап лауазымдық өкілеттіктерін орындаудан уақытша шеттетілсін. </w:t>
      </w:r>
    </w:p>
    <w:p>
      <w:pPr>
        <w:spacing w:after="0"/>
        <w:ind w:left="0"/>
        <w:jc w:val="both"/>
      </w:pPr>
      <w:r>
        <w:rPr>
          <w:rFonts w:ascii="Times New Roman"/>
          <w:b w:val="false"/>
          <w:i w:val="false"/>
          <w:color w:val="000000"/>
          <w:sz w:val="28"/>
        </w:rPr>
        <w:t xml:space="preserve">
      Негіздеме:_____________________________________________________ 20___ жылғы "__" _________ №_____.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Қызметкерді жұмыстан уақытша шеттету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Лауазымдық өкілеттіктерін орындаудан уақытша шеттету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48-бабынын</w:t>
      </w:r>
      <w:r>
        <w:rPr>
          <w:rFonts w:ascii="Times New Roman"/>
          <w:b w:val="false"/>
          <w:i w:val="false"/>
          <w:color w:val="000000"/>
          <w:sz w:val="28"/>
        </w:rPr>
        <w:t xml:space="preserve"> ___-тармақшасына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 жылғы "__" _________ бастап лауазымдық өкілеттіктерін орындаудан уақытша шеттетілсін. </w:t>
      </w:r>
    </w:p>
    <w:p>
      <w:pPr>
        <w:spacing w:after="0"/>
        <w:ind w:left="0"/>
        <w:jc w:val="both"/>
      </w:pPr>
      <w:r>
        <w:rPr>
          <w:rFonts w:ascii="Times New Roman"/>
          <w:b w:val="false"/>
          <w:i w:val="false"/>
          <w:color w:val="000000"/>
          <w:sz w:val="28"/>
        </w:rPr>
        <w:t xml:space="preserve">
      Негіздеме:_____________________________________________________ 20___ жылғы "__" _________ №_____. </w:t>
      </w:r>
    </w:p>
    <w:p>
      <w:pPr>
        <w:spacing w:after="0"/>
        <w:ind w:left="0"/>
        <w:jc w:val="both"/>
      </w:pPr>
      <w:r>
        <w:rPr>
          <w:rFonts w:ascii="Times New Roman"/>
          <w:b w:val="false"/>
          <w:i w:val="false"/>
          <w:color w:val="000000"/>
          <w:sz w:val="28"/>
        </w:rPr>
        <w:t>
      __________________ _________________ 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2) Жеке құрам бойынша құжаттардың негіздемелері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Бос әкімшілік лауазымға орналасу өтініші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w:t>
            </w:r>
            <w:r>
              <w:br/>
            </w:r>
            <w:r>
              <w:rPr>
                <w:rFonts w:ascii="Times New Roman"/>
                <w:b w:val="false"/>
                <w:i w:val="false"/>
                <w:color w:val="000000"/>
                <w:sz w:val="20"/>
              </w:rPr>
              <w:t>лауазымды тұлғаның</w:t>
            </w:r>
            <w:r>
              <w:br/>
            </w:r>
            <w:r>
              <w:rPr>
                <w:rFonts w:ascii="Times New Roman"/>
                <w:b w:val="false"/>
                <w:i w:val="false"/>
                <w:color w:val="000000"/>
                <w:sz w:val="20"/>
              </w:rPr>
              <w:t>лауазымы,  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Конкурс қорытындысы бойынша 20__ жылғы "__"________ бастап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 корпусындағы бос әкімшілік мемлекеттік лауазымының толық атауы, санаты) </w:t>
      </w:r>
    </w:p>
    <w:p>
      <w:pPr>
        <w:spacing w:after="0"/>
        <w:ind w:left="0"/>
        <w:jc w:val="both"/>
      </w:pPr>
      <w:r>
        <w:rPr>
          <w:rFonts w:ascii="Times New Roman"/>
          <w:b w:val="false"/>
          <w:i w:val="false"/>
          <w:color w:val="000000"/>
          <w:sz w:val="28"/>
        </w:rPr>
        <w:t xml:space="preserve">
      бос лауазымына мені тағайындауыңызды сұраймын. </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(аты-жөні,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Уақытша бос әкімшілік лауазымға орналасу өтініші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 басшының немесе</w:t>
            </w:r>
            <w:r>
              <w:br/>
            </w:r>
            <w:r>
              <w:rPr>
                <w:rFonts w:ascii="Times New Roman"/>
                <w:b w:val="false"/>
                <w:i w:val="false"/>
                <w:color w:val="000000"/>
                <w:sz w:val="20"/>
              </w:rPr>
              <w:t>лауазымды тұлғаның</w:t>
            </w:r>
            <w:r>
              <w:br/>
            </w:r>
            <w:r>
              <w:rPr>
                <w:rFonts w:ascii="Times New Roman"/>
                <w:b w:val="false"/>
                <w:i w:val="false"/>
                <w:color w:val="000000"/>
                <w:sz w:val="20"/>
              </w:rPr>
              <w:t>лауазымы, 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негізгі қызметкер _______________________________________ болмаған кезеңде </w:t>
      </w:r>
    </w:p>
    <w:p>
      <w:pPr>
        <w:spacing w:after="0"/>
        <w:ind w:left="0"/>
        <w:jc w:val="both"/>
      </w:pPr>
      <w:r>
        <w:rPr>
          <w:rFonts w:ascii="Times New Roman"/>
          <w:b w:val="false"/>
          <w:i w:val="false"/>
          <w:color w:val="000000"/>
          <w:sz w:val="28"/>
        </w:rPr>
        <w:t xml:space="preserve">
      (негізгі қызметкердің аты-жөні, тегі) </w:t>
      </w:r>
    </w:p>
    <w:p>
      <w:pPr>
        <w:spacing w:after="0"/>
        <w:ind w:left="0"/>
        <w:jc w:val="both"/>
      </w:pPr>
      <w:r>
        <w:rPr>
          <w:rFonts w:ascii="Times New Roman"/>
          <w:b w:val="false"/>
          <w:i w:val="false"/>
          <w:color w:val="000000"/>
          <w:sz w:val="28"/>
        </w:rPr>
        <w:t xml:space="preserve">
      20__ жылғы "__"________ бастап 20__ жылғы "__"________ дейін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 корпусындағы әкімшілік мемлекеттік уақытша бос лауазымының толық атауы) уақытша </w:t>
      </w:r>
    </w:p>
    <w:p>
      <w:pPr>
        <w:spacing w:after="0"/>
        <w:ind w:left="0"/>
        <w:jc w:val="both"/>
      </w:pPr>
      <w:r>
        <w:rPr>
          <w:rFonts w:ascii="Times New Roman"/>
          <w:b w:val="false"/>
          <w:i w:val="false"/>
          <w:color w:val="000000"/>
          <w:sz w:val="28"/>
        </w:rPr>
        <w:t>
      бос лауазымына тағайындауыңызды сұраймын.</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(аты-жөні,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Бос әкімшілік лауазымға ауыстыру тәртібінде орналасу өтініші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w:t>
            </w:r>
            <w:r>
              <w:br/>
            </w:r>
            <w:r>
              <w:rPr>
                <w:rFonts w:ascii="Times New Roman"/>
                <w:b w:val="false"/>
                <w:i w:val="false"/>
                <w:color w:val="000000"/>
                <w:sz w:val="20"/>
              </w:rPr>
              <w:t>лауазымды тұлғаның</w:t>
            </w:r>
            <w:r>
              <w:br/>
            </w:r>
            <w:r>
              <w:rPr>
                <w:rFonts w:ascii="Times New Roman"/>
                <w:b w:val="false"/>
                <w:i w:val="false"/>
                <w:color w:val="000000"/>
                <w:sz w:val="20"/>
              </w:rPr>
              <w:t>лауазымы, 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29-бабының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Мені __________________________________________________________ </w:t>
      </w:r>
    </w:p>
    <w:p>
      <w:pPr>
        <w:spacing w:after="0"/>
        <w:ind w:left="0"/>
        <w:jc w:val="both"/>
      </w:pPr>
      <w:r>
        <w:rPr>
          <w:rFonts w:ascii="Times New Roman"/>
          <w:b w:val="false"/>
          <w:i w:val="false"/>
          <w:color w:val="000000"/>
          <w:sz w:val="28"/>
        </w:rPr>
        <w:t xml:space="preserve">
      ("Б" корпусындағы әкімшілік мемлекеттік уақытша бос лауазымының толық атауы, </w:t>
      </w:r>
    </w:p>
    <w:p>
      <w:pPr>
        <w:spacing w:after="0"/>
        <w:ind w:left="0"/>
        <w:jc w:val="both"/>
      </w:pPr>
      <w:r>
        <w:rPr>
          <w:rFonts w:ascii="Times New Roman"/>
          <w:b w:val="false"/>
          <w:i w:val="false"/>
          <w:color w:val="000000"/>
          <w:sz w:val="28"/>
        </w:rPr>
        <w:t xml:space="preserve">
      санаты) бос лауазымына тағайындауыңызды сұраймын. Жоғарыда аталған қызмет орнының </w:t>
      </w:r>
    </w:p>
    <w:p>
      <w:pPr>
        <w:spacing w:after="0"/>
        <w:ind w:left="0"/>
        <w:jc w:val="both"/>
      </w:pPr>
      <w:r>
        <w:rPr>
          <w:rFonts w:ascii="Times New Roman"/>
          <w:b w:val="false"/>
          <w:i w:val="false"/>
          <w:color w:val="000000"/>
          <w:sz w:val="28"/>
        </w:rPr>
        <w:t xml:space="preserve">
      лауазымдық нұсқаулықтарымен таныстым. </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(аты-жөні,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әкімшілік қызметшілерді ротациялау шеңберінде </w:t>
      </w:r>
    </w:p>
    <w:p>
      <w:pPr>
        <w:spacing w:after="0"/>
        <w:ind w:left="0"/>
        <w:jc w:val="both"/>
      </w:pPr>
      <w:r>
        <w:rPr>
          <w:rFonts w:ascii="Times New Roman"/>
          <w:b w:val="false"/>
          <w:i w:val="false"/>
          <w:color w:val="000000"/>
          <w:sz w:val="28"/>
        </w:rPr>
        <w:t>
      лауазымға тағайындау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20__ жылғы "___" __________ Ротация жоспарына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(әкімшілік мемлекеттік лауазымының толық атауы) </w:t>
      </w:r>
    </w:p>
    <w:p>
      <w:pPr>
        <w:spacing w:after="0"/>
        <w:ind w:left="0"/>
        <w:jc w:val="both"/>
      </w:pPr>
      <w:r>
        <w:rPr>
          <w:rFonts w:ascii="Times New Roman"/>
          <w:b w:val="false"/>
          <w:i w:val="false"/>
          <w:color w:val="000000"/>
          <w:sz w:val="28"/>
        </w:rPr>
        <w:t xml:space="preserve">
      лауазымына тағайындауыңызды сұраймын. </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(аты-жөні,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Жұмыстан босату өтініші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(жұмыстан кетудің себебі) </w:t>
      </w:r>
    </w:p>
    <w:p>
      <w:pPr>
        <w:spacing w:after="0"/>
        <w:ind w:left="0"/>
        <w:jc w:val="both"/>
      </w:pPr>
      <w:r>
        <w:rPr>
          <w:rFonts w:ascii="Times New Roman"/>
          <w:b w:val="false"/>
          <w:i w:val="false"/>
          <w:color w:val="000000"/>
          <w:sz w:val="28"/>
        </w:rPr>
        <w:t xml:space="preserve">
      байланысты 20____ жылғы "___" _____________ бастап мені жұмыстан босатуыңызды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(аты-жөні,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Міндеттемелерді уақытша жүктеу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(жұмыста болмауының себебі) </w:t>
      </w:r>
    </w:p>
    <w:p>
      <w:pPr>
        <w:spacing w:after="0"/>
        <w:ind w:left="0"/>
        <w:jc w:val="both"/>
      </w:pPr>
      <w:r>
        <w:rPr>
          <w:rFonts w:ascii="Times New Roman"/>
          <w:b w:val="false"/>
          <w:i w:val="false"/>
          <w:color w:val="000000"/>
          <w:sz w:val="28"/>
        </w:rPr>
        <w:t xml:space="preserve">
      байлнысты ___________________________________________________ міндеттерін атқаруды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________________________________________________________________________ жүктеуді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және оған 20__ жылғы "__"_________ бастап Қазақстан Республикасының заңнамасында </w:t>
      </w:r>
    </w:p>
    <w:p>
      <w:pPr>
        <w:spacing w:after="0"/>
        <w:ind w:left="0"/>
        <w:jc w:val="both"/>
      </w:pPr>
      <w:r>
        <w:rPr>
          <w:rFonts w:ascii="Times New Roman"/>
          <w:b w:val="false"/>
          <w:i w:val="false"/>
          <w:color w:val="000000"/>
          <w:sz w:val="28"/>
        </w:rPr>
        <w:t xml:space="preserve">
      бекітілген қосымша ақы төлеуді сұраймын. </w:t>
      </w:r>
    </w:p>
    <w:p>
      <w:pPr>
        <w:spacing w:after="0"/>
        <w:ind w:left="0"/>
        <w:jc w:val="both"/>
      </w:pPr>
      <w:r>
        <w:rPr>
          <w:rFonts w:ascii="Times New Roman"/>
          <w:b w:val="false"/>
          <w:i w:val="false"/>
          <w:color w:val="000000"/>
          <w:sz w:val="28"/>
        </w:rPr>
        <w:t xml:space="preserve">
      _____________________                  _______________ ____________ </w:t>
      </w:r>
    </w:p>
    <w:p>
      <w:pPr>
        <w:spacing w:after="0"/>
        <w:ind w:left="0"/>
        <w:jc w:val="both"/>
      </w:pPr>
      <w:r>
        <w:rPr>
          <w:rFonts w:ascii="Times New Roman"/>
          <w:b w:val="false"/>
          <w:i w:val="false"/>
          <w:color w:val="000000"/>
          <w:sz w:val="28"/>
        </w:rPr>
        <w:t>
      (лауазым)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Жұмысқа шығу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"Қазақстан Республикасы Еңбек Кодексінің 100-бабының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баланың </w:t>
      </w:r>
    </w:p>
    <w:p>
      <w:pPr>
        <w:spacing w:after="0"/>
        <w:ind w:left="0"/>
        <w:jc w:val="both"/>
      </w:pPr>
      <w:r>
        <w:rPr>
          <w:rFonts w:ascii="Times New Roman"/>
          <w:b w:val="false"/>
          <w:i w:val="false"/>
          <w:color w:val="000000"/>
          <w:sz w:val="28"/>
        </w:rPr>
        <w:t xml:space="preserve">
      үш жасқа толуына дейін оған күтім жасау үшін еңбек ақысы сақталмайтын демалысынан </w:t>
      </w:r>
    </w:p>
    <w:p>
      <w:pPr>
        <w:spacing w:after="0"/>
        <w:ind w:left="0"/>
        <w:jc w:val="both"/>
      </w:pPr>
      <w:r>
        <w:rPr>
          <w:rFonts w:ascii="Times New Roman"/>
          <w:b w:val="false"/>
          <w:i w:val="false"/>
          <w:color w:val="000000"/>
          <w:sz w:val="28"/>
        </w:rPr>
        <w:t>
      шыққан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20__ жылғы "__"_________ бастап жұмысқа шығу мәселесін қарауыңызды сұраймын.</w:t>
      </w:r>
    </w:p>
    <w:p>
      <w:pPr>
        <w:spacing w:after="0"/>
        <w:ind w:left="0"/>
        <w:jc w:val="both"/>
      </w:pPr>
      <w:r>
        <w:rPr>
          <w:rFonts w:ascii="Times New Roman"/>
          <w:b w:val="false"/>
          <w:i w:val="false"/>
          <w:color w:val="000000"/>
          <w:sz w:val="28"/>
        </w:rPr>
        <w:t xml:space="preserve">
       ___ ___ ___ ___ ___ ___ ___       ___ ___ ___ ___ ___ ___ ___ ___             ___ ___ __ </w:t>
      </w:r>
    </w:p>
    <w:p>
      <w:pPr>
        <w:spacing w:after="0"/>
        <w:ind w:left="0"/>
        <w:jc w:val="both"/>
      </w:pPr>
      <w:r>
        <w:rPr>
          <w:rFonts w:ascii="Times New Roman"/>
          <w:b w:val="false"/>
          <w:i w:val="false"/>
          <w:color w:val="000000"/>
          <w:sz w:val="28"/>
        </w:rPr>
        <w:t>
      (аты-жөні, тегі)                        (қолы)                        (күні)</w:t>
      </w:r>
    </w:p>
    <w:p>
      <w:pPr>
        <w:spacing w:after="0"/>
        <w:ind w:left="0"/>
        <w:jc w:val="both"/>
      </w:pPr>
      <w:r>
        <w:rPr>
          <w:rFonts w:ascii="Times New Roman"/>
          <w:b w:val="false"/>
          <w:i w:val="false"/>
          <w:color w:val="000000"/>
          <w:sz w:val="28"/>
        </w:rPr>
        <w:t>
      2. Демалыс беру бойынша құжаттар</w:t>
      </w:r>
    </w:p>
    <w:p>
      <w:pPr>
        <w:spacing w:after="0"/>
        <w:ind w:left="0"/>
        <w:jc w:val="both"/>
      </w:pPr>
      <w:r>
        <w:rPr>
          <w:rFonts w:ascii="Times New Roman"/>
          <w:b w:val="false"/>
          <w:i w:val="false"/>
          <w:color w:val="000000"/>
          <w:sz w:val="28"/>
        </w:rPr>
        <w:t>
      1) Демалыс беру бойынша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Жылдық еңбек демалысын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Демалыс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20____ жылғы "___" __________ дейінгі жұмыс кезеңі үшін </w:t>
      </w:r>
    </w:p>
    <w:p>
      <w:pPr>
        <w:spacing w:after="0"/>
        <w:ind w:left="0"/>
        <w:jc w:val="both"/>
      </w:pPr>
      <w:r>
        <w:rPr>
          <w:rFonts w:ascii="Times New Roman"/>
          <w:b w:val="false"/>
          <w:i w:val="false"/>
          <w:color w:val="000000"/>
          <w:sz w:val="28"/>
        </w:rPr>
        <w:t xml:space="preserve">
      екі лауазымдық еңбек ақы көлемінде сауықтыру жәрдемақысы төлене отырып, 30 күнтізбелік </w:t>
      </w:r>
    </w:p>
    <w:p>
      <w:pPr>
        <w:spacing w:after="0"/>
        <w:ind w:left="0"/>
        <w:jc w:val="both"/>
      </w:pPr>
      <w:r>
        <w:rPr>
          <w:rFonts w:ascii="Times New Roman"/>
          <w:b w:val="false"/>
          <w:i w:val="false"/>
          <w:color w:val="000000"/>
          <w:sz w:val="28"/>
        </w:rPr>
        <w:t>
      күн мерзімінде төленетін жылдық еңбек демалысы берілсін және оның міндеттерін атқару</w:t>
      </w:r>
    </w:p>
    <w:p>
      <w:pPr>
        <w:spacing w:after="0"/>
        <w:ind w:left="0"/>
        <w:jc w:val="both"/>
      </w:pPr>
      <w:r>
        <w:rPr>
          <w:rFonts w:ascii="Times New Roman"/>
          <w:b w:val="false"/>
          <w:i w:val="false"/>
          <w:color w:val="000000"/>
          <w:sz w:val="28"/>
        </w:rPr>
        <w:t xml:space="preserve">
       ___ ___ ___ ___ ___ ___ ___ ___ ___ ___ ___ ___ ___ ___ ___ ___ ___ ___ ___ ___ __ жүктелсін.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Жылдық еңбек демалысын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 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___ 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20____ жылғы "___" __________ дейінгі жұмыс кезеңі үшін </w:t>
      </w:r>
    </w:p>
    <w:p>
      <w:pPr>
        <w:spacing w:after="0"/>
        <w:ind w:left="0"/>
        <w:jc w:val="both"/>
      </w:pPr>
      <w:r>
        <w:rPr>
          <w:rFonts w:ascii="Times New Roman"/>
          <w:b w:val="false"/>
          <w:i w:val="false"/>
          <w:color w:val="000000"/>
          <w:sz w:val="28"/>
        </w:rPr>
        <w:t xml:space="preserve">
      екі лауазымдық еңбек ақы көлемінде сауықтыру жәрдемақысы төлене отырып, 30 күнтізбелік </w:t>
      </w:r>
    </w:p>
    <w:p>
      <w:pPr>
        <w:spacing w:after="0"/>
        <w:ind w:left="0"/>
        <w:jc w:val="both"/>
      </w:pPr>
      <w:r>
        <w:rPr>
          <w:rFonts w:ascii="Times New Roman"/>
          <w:b w:val="false"/>
          <w:i w:val="false"/>
          <w:color w:val="000000"/>
          <w:sz w:val="28"/>
        </w:rPr>
        <w:t xml:space="preserve">
      күн мерзімінде төленетін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Жылдық еңбек демалысының бөлігін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 бөлігін 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54-бабы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___ 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20____ жылғы "___" __________ дейін жұмыс кезеңі үшін </w:t>
      </w:r>
    </w:p>
    <w:p>
      <w:pPr>
        <w:spacing w:after="0"/>
        <w:ind w:left="0"/>
        <w:jc w:val="both"/>
      </w:pPr>
      <w:r>
        <w:rPr>
          <w:rFonts w:ascii="Times New Roman"/>
          <w:b w:val="false"/>
          <w:i w:val="false"/>
          <w:color w:val="000000"/>
          <w:sz w:val="28"/>
        </w:rPr>
        <w:t xml:space="preserve">
      20____ жылғы "___" __________ - 20____ жылғы "___" __________ аралығында ___ </w:t>
      </w:r>
    </w:p>
    <w:p>
      <w:pPr>
        <w:spacing w:after="0"/>
        <w:ind w:left="0"/>
        <w:jc w:val="both"/>
      </w:pPr>
      <w:r>
        <w:rPr>
          <w:rFonts w:ascii="Times New Roman"/>
          <w:b w:val="false"/>
          <w:i w:val="false"/>
          <w:color w:val="000000"/>
          <w:sz w:val="28"/>
        </w:rPr>
        <w:t xml:space="preserve">
      күнтізбелік күн мөлшерінде төленетін жылдық еңбек демалысының бөлігі берілсін.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Жылдық еңбек демалысының бөлігін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 бөлігін 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54-бабының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___ _ </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xml:space="preserve">
      20____ жылғы "___" __________ 20____ жылғы "___" __________ дейін жұмыс </w:t>
      </w:r>
    </w:p>
    <w:p>
      <w:pPr>
        <w:spacing w:after="0"/>
        <w:ind w:left="0"/>
        <w:jc w:val="both"/>
      </w:pPr>
      <w:r>
        <w:rPr>
          <w:rFonts w:ascii="Times New Roman"/>
          <w:b w:val="false"/>
          <w:i w:val="false"/>
          <w:color w:val="000000"/>
          <w:sz w:val="28"/>
        </w:rPr>
        <w:t xml:space="preserve">
      кезеңі үшін 20____ жылғы "___" __________ - 20____ жылғы "___" __________ </w:t>
      </w:r>
    </w:p>
    <w:p>
      <w:pPr>
        <w:spacing w:after="0"/>
        <w:ind w:left="0"/>
        <w:jc w:val="both"/>
      </w:pPr>
      <w:r>
        <w:rPr>
          <w:rFonts w:ascii="Times New Roman"/>
          <w:b w:val="false"/>
          <w:i w:val="false"/>
          <w:color w:val="000000"/>
          <w:sz w:val="28"/>
        </w:rPr>
        <w:t xml:space="preserve">
      аралығында ___ күнтізбелік күн мөлшерінде төленетін жылдық еңбек </w:t>
      </w:r>
    </w:p>
    <w:p>
      <w:pPr>
        <w:spacing w:after="0"/>
        <w:ind w:left="0"/>
        <w:jc w:val="both"/>
      </w:pPr>
      <w:r>
        <w:rPr>
          <w:rFonts w:ascii="Times New Roman"/>
          <w:b w:val="false"/>
          <w:i w:val="false"/>
          <w:color w:val="000000"/>
          <w:sz w:val="28"/>
        </w:rPr>
        <w:t>
      демалысының бөлігі берілсін.</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Еңбек ақысы сақталмайтын демалыс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Еңбек ақысы сақталмастан демалыс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97-бабына және 54 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___ 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xml:space="preserve">
      ұзақтығы ___ күнтізбелік күн еңбек ақысы сақталмайтын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Еңбек ақысы сақталмайтын демалыс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Еңбек ақысы сақталмайтын демалыс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97-бабына және 54 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 ___ ___ ___ ___ ___ ___ ___ ___ ___ ___ ___ ___ ___ ___ ___ ___ ___ ___ 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xml:space="preserve">
      ұзақтығы ___ күнтізбелік күн еңбек ақысы сақталмайтын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Жүктілікке және босануға байланысты демалыс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Жүктілікке және босануға байланысты демалыс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99-бабына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54 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___ 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демалыс </w:t>
      </w:r>
    </w:p>
    <w:p>
      <w:pPr>
        <w:spacing w:after="0"/>
        <w:ind w:left="0"/>
        <w:jc w:val="both"/>
      </w:pPr>
      <w:r>
        <w:rPr>
          <w:rFonts w:ascii="Times New Roman"/>
          <w:b w:val="false"/>
          <w:i w:val="false"/>
          <w:color w:val="000000"/>
          <w:sz w:val="28"/>
        </w:rPr>
        <w:t xml:space="preserve">
      берілсін. </w:t>
      </w:r>
    </w:p>
    <w:p>
      <w:pPr>
        <w:spacing w:after="0"/>
        <w:ind w:left="0"/>
        <w:jc w:val="both"/>
      </w:pPr>
      <w:r>
        <w:rPr>
          <w:rFonts w:ascii="Times New Roman"/>
          <w:b w:val="false"/>
          <w:i w:val="false"/>
          <w:color w:val="000000"/>
          <w:sz w:val="28"/>
        </w:rPr>
        <w:t xml:space="preserve">
      Негіздеме: ___ ___ ___ ___ ___ ___ ___ ___ ___ ___ ___ ___ ___ ___ ___ ___ 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20____ жылғы "___" __________ өтініші, жүктілікке және босануға байланысты </w:t>
      </w:r>
    </w:p>
    <w:p>
      <w:pPr>
        <w:spacing w:after="0"/>
        <w:ind w:left="0"/>
        <w:jc w:val="both"/>
      </w:pPr>
      <w:r>
        <w:rPr>
          <w:rFonts w:ascii="Times New Roman"/>
          <w:b w:val="false"/>
          <w:i w:val="false"/>
          <w:color w:val="000000"/>
          <w:sz w:val="28"/>
        </w:rPr>
        <w:t xml:space="preserve">
      демалыс құқығын беретін жұмысқа уақытша жарамсыздық парағы.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Жүктілік және босану демалысын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Жүктілік және босану демалысын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99-бабына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54 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___ _ </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20____ жылғы "___" __________ - 20____ жылғы "___" __________ аралығында демалыс </w:t>
      </w:r>
    </w:p>
    <w:p>
      <w:pPr>
        <w:spacing w:after="0"/>
        <w:ind w:left="0"/>
        <w:jc w:val="both"/>
      </w:pPr>
      <w:r>
        <w:rPr>
          <w:rFonts w:ascii="Times New Roman"/>
          <w:b w:val="false"/>
          <w:i w:val="false"/>
          <w:color w:val="000000"/>
          <w:sz w:val="28"/>
        </w:rPr>
        <w:t xml:space="preserve">
      берілсін. </w:t>
      </w:r>
    </w:p>
    <w:p>
      <w:pPr>
        <w:spacing w:after="0"/>
        <w:ind w:left="0"/>
        <w:jc w:val="both"/>
      </w:pPr>
      <w:r>
        <w:rPr>
          <w:rFonts w:ascii="Times New Roman"/>
          <w:b w:val="false"/>
          <w:i w:val="false"/>
          <w:color w:val="000000"/>
          <w:sz w:val="28"/>
        </w:rPr>
        <w:t xml:space="preserve">
      Негіздеме: ___ ___ ___ ___ ___ ___ ___ ___ ___ ___ ___ ___ ___ ___ ___ ___ 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20____ жылғы "___" __________ өтініші және жүктілікке және босануға байланысты </w:t>
      </w:r>
    </w:p>
    <w:p>
      <w:pPr>
        <w:spacing w:after="0"/>
        <w:ind w:left="0"/>
        <w:jc w:val="both"/>
      </w:pPr>
      <w:r>
        <w:rPr>
          <w:rFonts w:ascii="Times New Roman"/>
          <w:b w:val="false"/>
          <w:i w:val="false"/>
          <w:color w:val="000000"/>
          <w:sz w:val="28"/>
        </w:rPr>
        <w:t>
      демалыс құқығын беретін жұмысқа уақытша жарамсыздық парағы.</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Жаңа туған баланы (балаларды) асырауға байланысты демалыс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Жаңа туған баланы (балаларды) асырауға байланысты демалыс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99-бабы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 жаңа туған баланы (балаларды) </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асырауға байланысты 20___ жылғы "__" ___________ бастап 20___ жылғы "__" ___________ дейін демалыс берілсін. </w:t>
      </w:r>
    </w:p>
    <w:p>
      <w:pPr>
        <w:spacing w:after="0"/>
        <w:ind w:left="0"/>
        <w:jc w:val="both"/>
      </w:pPr>
      <w:r>
        <w:rPr>
          <w:rFonts w:ascii="Times New Roman"/>
          <w:b w:val="false"/>
          <w:i w:val="false"/>
          <w:color w:val="000000"/>
          <w:sz w:val="28"/>
        </w:rPr>
        <w:t xml:space="preserve">
      Негіздеме: ___________________ 20___ жылғы "__" _________ өтініші,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20___ жылғы "__" _________ № ____ туу туралы куәлігі. _________________________</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Жаңа туған баланы (балаларды) асырауға байланысты демалыс беру </w:t>
      </w:r>
    </w:p>
    <w:p>
      <w:pPr>
        <w:spacing w:after="0"/>
        <w:ind w:left="0"/>
        <w:jc w:val="both"/>
      </w:pPr>
      <w:r>
        <w:rPr>
          <w:rFonts w:ascii="Times New Roman"/>
          <w:b w:val="false"/>
          <w:i w:val="false"/>
          <w:color w:val="000000"/>
          <w:sz w:val="28"/>
        </w:rPr>
        <w:t>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Жаңа туған баланы (балаларды) асырауға байланысты демалыс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99-бабы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 жаңа туған баланы (балаларды) </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асырауға байланысты 20___ жылғы "__" ___________ бастап 20___ жылғы "__" ___________ дейін демалыс берілсін. </w:t>
      </w:r>
    </w:p>
    <w:p>
      <w:pPr>
        <w:spacing w:after="0"/>
        <w:ind w:left="0"/>
        <w:jc w:val="both"/>
      </w:pPr>
      <w:r>
        <w:rPr>
          <w:rFonts w:ascii="Times New Roman"/>
          <w:b w:val="false"/>
          <w:i w:val="false"/>
          <w:color w:val="000000"/>
          <w:sz w:val="28"/>
        </w:rPr>
        <w:t xml:space="preserve">
      Негіздеме: ___________________ 20___ жылғы "__" _________ өтініші,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20___ жылғы "__" _________ № ____ туу туралы куәлігі.</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Бала күтіміне байланысты демалыс беру туралы бұйрық</w:t>
      </w:r>
    </w:p>
    <w:p>
      <w:pPr>
        <w:spacing w:after="0"/>
        <w:ind w:left="0"/>
        <w:jc w:val="both"/>
      </w:pPr>
      <w:r>
        <w:rPr>
          <w:rFonts w:ascii="Times New Roman"/>
          <w:b w:val="false"/>
          <w:i w:val="false"/>
          <w:color w:val="000000"/>
          <w:sz w:val="28"/>
        </w:rPr>
        <w:t xml:space="preserve">
      жылы, күні, айы, № _____ </w:t>
      </w:r>
    </w:p>
    <w:p>
      <w:pPr>
        <w:spacing w:after="0"/>
        <w:ind w:left="0"/>
        <w:jc w:val="both"/>
      </w:pPr>
      <w:r>
        <w:rPr>
          <w:rFonts w:ascii="Times New Roman"/>
          <w:b w:val="false"/>
          <w:i w:val="false"/>
          <w:color w:val="000000"/>
          <w:sz w:val="28"/>
        </w:rPr>
        <w:t xml:space="preserve">
      Бала күтіміне байланысты демалыс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100-бабына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54 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бала күтіміне </w:t>
      </w:r>
    </w:p>
    <w:p>
      <w:pPr>
        <w:spacing w:after="0"/>
        <w:ind w:left="0"/>
        <w:jc w:val="both"/>
      </w:pPr>
      <w:r>
        <w:rPr>
          <w:rFonts w:ascii="Times New Roman"/>
          <w:b w:val="false"/>
          <w:i w:val="false"/>
          <w:color w:val="000000"/>
          <w:sz w:val="28"/>
        </w:rPr>
        <w:t xml:space="preserve">
      байланысты демалыс берілсін. </w:t>
      </w:r>
    </w:p>
    <w:p>
      <w:pPr>
        <w:spacing w:after="0"/>
        <w:ind w:left="0"/>
        <w:jc w:val="both"/>
      </w:pPr>
      <w:r>
        <w:rPr>
          <w:rFonts w:ascii="Times New Roman"/>
          <w:b w:val="false"/>
          <w:i w:val="false"/>
          <w:color w:val="000000"/>
          <w:sz w:val="28"/>
        </w:rPr>
        <w:t xml:space="preserve">
      Негіздеме: ___ ___ ___ ___ ___ ___ ___ ___ ___ ___ ___ ___ ___ өтініші,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___ ___ ___ ___ ___ ___ ___ ___ ___ ___ берген ___ ___ ___ ___ ___ ___ _ № ___ ___ </w:t>
      </w:r>
    </w:p>
    <w:p>
      <w:pPr>
        <w:spacing w:after="0"/>
        <w:ind w:left="0"/>
        <w:jc w:val="both"/>
      </w:pPr>
      <w:r>
        <w:rPr>
          <w:rFonts w:ascii="Times New Roman"/>
          <w:b w:val="false"/>
          <w:i w:val="false"/>
          <w:color w:val="000000"/>
          <w:sz w:val="28"/>
        </w:rPr>
        <w:t xml:space="preserve">
      туу туралы куәліктің көшірмесі немесе баланың туу фактісін растайтын басқа да құжат.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Бала күтіміне байланысты демалыс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Бала күтіміне байланысты демалыс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100-бабына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54 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бала күтіміне </w:t>
      </w:r>
    </w:p>
    <w:p>
      <w:pPr>
        <w:spacing w:after="0"/>
        <w:ind w:left="0"/>
        <w:jc w:val="both"/>
      </w:pPr>
      <w:r>
        <w:rPr>
          <w:rFonts w:ascii="Times New Roman"/>
          <w:b w:val="false"/>
          <w:i w:val="false"/>
          <w:color w:val="000000"/>
          <w:sz w:val="28"/>
        </w:rPr>
        <w:t xml:space="preserve">
      байланысты демалыс берілсін. </w:t>
      </w:r>
    </w:p>
    <w:p>
      <w:pPr>
        <w:spacing w:after="0"/>
        <w:ind w:left="0"/>
        <w:jc w:val="both"/>
      </w:pPr>
      <w:r>
        <w:rPr>
          <w:rFonts w:ascii="Times New Roman"/>
          <w:b w:val="false"/>
          <w:i w:val="false"/>
          <w:color w:val="000000"/>
          <w:sz w:val="28"/>
        </w:rPr>
        <w:t xml:space="preserve">
      Негіздеме: ___ ___ ___ ___ ___ ___ ___ ___ ___ ___ ___ ___ ___ өтініші,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___ ___ ___ ___ ___ ___ ___ ___ ___ ___ берген ___ ___ ___ ___ ___ ___ _ № ___ ___ </w:t>
      </w:r>
    </w:p>
    <w:p>
      <w:pPr>
        <w:spacing w:after="0"/>
        <w:ind w:left="0"/>
        <w:jc w:val="both"/>
      </w:pPr>
      <w:r>
        <w:rPr>
          <w:rFonts w:ascii="Times New Roman"/>
          <w:b w:val="false"/>
          <w:i w:val="false"/>
          <w:color w:val="000000"/>
          <w:sz w:val="28"/>
        </w:rPr>
        <w:t xml:space="preserve">
      туу туралы куәліктің көшірмесі немесе баланың туу фактісін растайтын басқа да құжат.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Оқу демалысын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Оқу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98-бабына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54 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- 20____ жылғы "___" __________ аралығында оқу демалысы берілсін. </w:t>
      </w:r>
    </w:p>
    <w:p>
      <w:pPr>
        <w:spacing w:after="0"/>
        <w:ind w:left="0"/>
        <w:jc w:val="both"/>
      </w:pPr>
      <w:r>
        <w:rPr>
          <w:rFonts w:ascii="Times New Roman"/>
          <w:b w:val="false"/>
          <w:i w:val="false"/>
          <w:color w:val="000000"/>
          <w:sz w:val="28"/>
        </w:rPr>
        <w:t xml:space="preserve">
      Негіздеме: ___ ___ ___ ___ ___ ___ ___ ___ ___ ___ ___ ___ 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Оқу демалысын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Оқу демалысын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98-бабына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54 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оқу демалысы берілсін. </w:t>
      </w:r>
    </w:p>
    <w:p>
      <w:pPr>
        <w:spacing w:after="0"/>
        <w:ind w:left="0"/>
        <w:jc w:val="both"/>
      </w:pPr>
      <w:r>
        <w:rPr>
          <w:rFonts w:ascii="Times New Roman"/>
          <w:b w:val="false"/>
          <w:i w:val="false"/>
          <w:color w:val="000000"/>
          <w:sz w:val="28"/>
        </w:rPr>
        <w:t xml:space="preserve">
      Негіздеме: ___ ___ ___ ___ ___ ___ 20____ жылғы "___" 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(бірінші және екінші топтағы мүгедектерге) </w:t>
      </w:r>
    </w:p>
    <w:p>
      <w:pPr>
        <w:spacing w:after="0"/>
        <w:ind w:left="0"/>
        <w:jc w:val="both"/>
      </w:pPr>
      <w:r>
        <w:rPr>
          <w:rFonts w:ascii="Times New Roman"/>
          <w:b w:val="false"/>
          <w:i w:val="false"/>
          <w:color w:val="000000"/>
          <w:sz w:val="28"/>
        </w:rPr>
        <w:t>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және "Қазақстан Республикасының мүгедектерін әлеуметтік қорғау туралы" </w:t>
      </w:r>
    </w:p>
    <w:p>
      <w:pPr>
        <w:spacing w:after="0"/>
        <w:ind w:left="0"/>
        <w:jc w:val="both"/>
      </w:pPr>
      <w:r>
        <w:rPr>
          <w:rFonts w:ascii="Times New Roman"/>
          <w:b w:val="false"/>
          <w:i w:val="false"/>
          <w:color w:val="000000"/>
          <w:sz w:val="28"/>
        </w:rPr>
        <w:t xml:space="preserve">
      Қазақстан Республикасы Заңының 32-бабының 1-тармағына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xml:space="preserve">
      ұзақтығы ___ күнтізбелік күн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 өтініші.</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(бірінші және екінші топтағы мүгедектерге) </w:t>
      </w:r>
    </w:p>
    <w:p>
      <w:pPr>
        <w:spacing w:after="0"/>
        <w:ind w:left="0"/>
        <w:jc w:val="both"/>
      </w:pPr>
      <w:r>
        <w:rPr>
          <w:rFonts w:ascii="Times New Roman"/>
          <w:b w:val="false"/>
          <w:i w:val="false"/>
          <w:color w:val="000000"/>
          <w:sz w:val="28"/>
        </w:rPr>
        <w:t>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бұйрық </w:t>
      </w:r>
    </w:p>
    <w:p>
      <w:pPr>
        <w:spacing w:after="0"/>
        <w:ind w:left="0"/>
        <w:jc w:val="both"/>
      </w:pPr>
      <w:r>
        <w:rPr>
          <w:rFonts w:ascii="Times New Roman"/>
          <w:b w:val="false"/>
          <w:i w:val="false"/>
          <w:color w:val="000000"/>
          <w:sz w:val="28"/>
        </w:rPr>
        <w:t xml:space="preserve">
      "Қазақстан Республикасы Еңбек Кодексінің 89-бабы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және "Қазақстан Республикасының мүгедектерін әлеуметтік қорғау туралы" </w:t>
      </w:r>
    </w:p>
    <w:p>
      <w:pPr>
        <w:spacing w:after="0"/>
        <w:ind w:left="0"/>
        <w:jc w:val="both"/>
      </w:pPr>
      <w:r>
        <w:rPr>
          <w:rFonts w:ascii="Times New Roman"/>
          <w:b w:val="false"/>
          <w:i w:val="false"/>
          <w:color w:val="000000"/>
          <w:sz w:val="28"/>
        </w:rPr>
        <w:t>
      Қазақстан Республикасы Заңының 32-бабының 1-тармағына сәйкес:</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- 20____ жылғы "___" __________ аралығында </w:t>
      </w:r>
    </w:p>
    <w:p>
      <w:pPr>
        <w:spacing w:after="0"/>
        <w:ind w:left="0"/>
        <w:jc w:val="both"/>
      </w:pPr>
      <w:r>
        <w:rPr>
          <w:rFonts w:ascii="Times New Roman"/>
          <w:b w:val="false"/>
          <w:i w:val="false"/>
          <w:color w:val="000000"/>
          <w:sz w:val="28"/>
        </w:rPr>
        <w:t xml:space="preserve">
      ұзақтығы ___ күнтізбелік күн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 өтініші.</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(бірінші және екінші топтағы мүгедектерге) </w:t>
      </w:r>
    </w:p>
    <w:p>
      <w:pPr>
        <w:spacing w:after="0"/>
        <w:ind w:left="0"/>
        <w:jc w:val="both"/>
      </w:pPr>
      <w:r>
        <w:rPr>
          <w:rFonts w:ascii="Times New Roman"/>
          <w:b w:val="false"/>
          <w:i w:val="false"/>
          <w:color w:val="000000"/>
          <w:sz w:val="28"/>
        </w:rPr>
        <w:t>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және "Қазақстан Республикасының мүгедектерін әлеуметтік қорғау туралы" </w:t>
      </w:r>
    </w:p>
    <w:p>
      <w:pPr>
        <w:spacing w:after="0"/>
        <w:ind w:left="0"/>
        <w:jc w:val="both"/>
      </w:pPr>
      <w:r>
        <w:rPr>
          <w:rFonts w:ascii="Times New Roman"/>
          <w:b w:val="false"/>
          <w:i w:val="false"/>
          <w:color w:val="000000"/>
          <w:sz w:val="28"/>
        </w:rPr>
        <w:t xml:space="preserve">
      Қазақстан Республикасы Заңының 32-бабының 1-тармағына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w:t>
      </w:r>
    </w:p>
    <w:p>
      <w:pPr>
        <w:spacing w:after="0"/>
        <w:ind w:left="0"/>
        <w:jc w:val="both"/>
      </w:pPr>
      <w:r>
        <w:rPr>
          <w:rFonts w:ascii="Times New Roman"/>
          <w:b w:val="false"/>
          <w:i w:val="false"/>
          <w:color w:val="000000"/>
          <w:sz w:val="28"/>
        </w:rPr>
        <w:t xml:space="preserve">
      ұзақтығы ___ күнтізбелік күн </w:t>
      </w:r>
    </w:p>
    <w:p>
      <w:pPr>
        <w:spacing w:after="0"/>
        <w:ind w:left="0"/>
        <w:jc w:val="both"/>
      </w:pPr>
      <w:r>
        <w:rPr>
          <w:rFonts w:ascii="Times New Roman"/>
          <w:b w:val="false"/>
          <w:i w:val="false"/>
          <w:color w:val="000000"/>
          <w:sz w:val="28"/>
        </w:rPr>
        <w:t xml:space="preserve">
      ___ ___ ___ ___ ___ ___ ___ ___ ___ ___ ___ ___ ___ ___ ___ ___ ___ ___ ___ __ </w:t>
      </w:r>
    </w:p>
    <w:p>
      <w:pPr>
        <w:spacing w:after="0"/>
        <w:ind w:left="0"/>
        <w:jc w:val="both"/>
      </w:pPr>
      <w:r>
        <w:rPr>
          <w:rFonts w:ascii="Times New Roman"/>
          <w:b w:val="false"/>
          <w:i w:val="false"/>
          <w:color w:val="000000"/>
          <w:sz w:val="28"/>
        </w:rPr>
        <w:t xml:space="preserve">
      (лауазымы, тегі, инициалдары (болған жағдайда) </w:t>
      </w:r>
    </w:p>
    <w:p>
      <w:pPr>
        <w:spacing w:after="0"/>
        <w:ind w:left="0"/>
        <w:jc w:val="both"/>
      </w:pPr>
      <w:r>
        <w:rPr>
          <w:rFonts w:ascii="Times New Roman"/>
          <w:b w:val="false"/>
          <w:i w:val="false"/>
          <w:color w:val="000000"/>
          <w:sz w:val="28"/>
        </w:rPr>
        <w:t xml:space="preserve">
      20____ жылғы "___" __________ бастап 20____ жылғы "___" __________ дейін ұзақтығы ___ </w:t>
      </w:r>
    </w:p>
    <w:p>
      <w:pPr>
        <w:spacing w:after="0"/>
        <w:ind w:left="0"/>
        <w:jc w:val="both"/>
      </w:pPr>
      <w:r>
        <w:rPr>
          <w:rFonts w:ascii="Times New Roman"/>
          <w:b w:val="false"/>
          <w:i w:val="false"/>
          <w:color w:val="000000"/>
          <w:sz w:val="28"/>
        </w:rPr>
        <w:t xml:space="preserve">
      күнтізбелік күн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 20____ жылғы "___" 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_________________________________20____ жылғы "___" __________ </w:t>
      </w:r>
    </w:p>
    <w:p>
      <w:pPr>
        <w:spacing w:after="0"/>
        <w:ind w:left="0"/>
        <w:jc w:val="both"/>
      </w:pPr>
      <w:r>
        <w:rPr>
          <w:rFonts w:ascii="Times New Roman"/>
          <w:b w:val="false"/>
          <w:i w:val="false"/>
          <w:color w:val="000000"/>
          <w:sz w:val="28"/>
        </w:rPr>
        <w:t xml:space="preserve">
      (аты-жөні, тегі)                              өтініштері.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(бірінші және екінші топтағы мүгедектерге) </w:t>
      </w:r>
    </w:p>
    <w:p>
      <w:pPr>
        <w:spacing w:after="0"/>
        <w:ind w:left="0"/>
        <w:jc w:val="both"/>
      </w:pPr>
      <w:r>
        <w:rPr>
          <w:rFonts w:ascii="Times New Roman"/>
          <w:b w:val="false"/>
          <w:i w:val="false"/>
          <w:color w:val="000000"/>
          <w:sz w:val="28"/>
        </w:rPr>
        <w:t>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және "Қазақстан Республикасының мүгедектерін әлеуметтік қорғау туралы" </w:t>
      </w:r>
    </w:p>
    <w:p>
      <w:pPr>
        <w:spacing w:after="0"/>
        <w:ind w:left="0"/>
        <w:jc w:val="both"/>
      </w:pPr>
      <w:r>
        <w:rPr>
          <w:rFonts w:ascii="Times New Roman"/>
          <w:b w:val="false"/>
          <w:i w:val="false"/>
          <w:color w:val="000000"/>
          <w:sz w:val="28"/>
        </w:rPr>
        <w:t xml:space="preserve">
      Қазақстан Республикасы Заңының 32-бабының 1-тармағына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w:t>
      </w:r>
    </w:p>
    <w:p>
      <w:pPr>
        <w:spacing w:after="0"/>
        <w:ind w:left="0"/>
        <w:jc w:val="both"/>
      </w:pPr>
      <w:r>
        <w:rPr>
          <w:rFonts w:ascii="Times New Roman"/>
          <w:b w:val="false"/>
          <w:i w:val="false"/>
          <w:color w:val="000000"/>
          <w:sz w:val="28"/>
        </w:rPr>
        <w:t xml:space="preserve">
      ұзақтығы ___ күнтізбелік күн </w:t>
      </w:r>
    </w:p>
    <w:p>
      <w:pPr>
        <w:spacing w:after="0"/>
        <w:ind w:left="0"/>
        <w:jc w:val="both"/>
      </w:pPr>
      <w:r>
        <w:rPr>
          <w:rFonts w:ascii="Times New Roman"/>
          <w:b w:val="false"/>
          <w:i w:val="false"/>
          <w:color w:val="000000"/>
          <w:sz w:val="28"/>
        </w:rPr>
        <w:t xml:space="preserve">
      ___ ___ ___ ___ ___ ___ ___ ___ ___ ___ ___ ___ ___ ___ ___ ___ ___ ___ ___ 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ұзақтығы ___ </w:t>
      </w:r>
    </w:p>
    <w:p>
      <w:pPr>
        <w:spacing w:after="0"/>
        <w:ind w:left="0"/>
        <w:jc w:val="both"/>
      </w:pPr>
      <w:r>
        <w:rPr>
          <w:rFonts w:ascii="Times New Roman"/>
          <w:b w:val="false"/>
          <w:i w:val="false"/>
          <w:color w:val="000000"/>
          <w:sz w:val="28"/>
        </w:rPr>
        <w:t xml:space="preserve">
      күнтізбелік күн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____________________________20____ жылғы "___" 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____________________________20____ жылғы "___" __________ </w:t>
      </w:r>
    </w:p>
    <w:p>
      <w:pPr>
        <w:spacing w:after="0"/>
        <w:ind w:left="0"/>
        <w:jc w:val="both"/>
      </w:pPr>
      <w:r>
        <w:rPr>
          <w:rFonts w:ascii="Times New Roman"/>
          <w:b w:val="false"/>
          <w:i w:val="false"/>
          <w:color w:val="000000"/>
          <w:sz w:val="28"/>
        </w:rPr>
        <w:t xml:space="preserve">
      (тегі, инициалдары)                              өтініштері.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(экологиялық апат аймағының тұрғынына) </w:t>
      </w:r>
    </w:p>
    <w:p>
      <w:pPr>
        <w:spacing w:after="0"/>
        <w:ind w:left="0"/>
        <w:jc w:val="both"/>
      </w:pPr>
      <w:r>
        <w:rPr>
          <w:rFonts w:ascii="Times New Roman"/>
          <w:b w:val="false"/>
          <w:i w:val="false"/>
          <w:color w:val="000000"/>
          <w:sz w:val="28"/>
        </w:rPr>
        <w:t>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"Арал </w:t>
      </w:r>
    </w:p>
    <w:p>
      <w:pPr>
        <w:spacing w:after="0"/>
        <w:ind w:left="0"/>
        <w:jc w:val="both"/>
      </w:pPr>
      <w:r>
        <w:rPr>
          <w:rFonts w:ascii="Times New Roman"/>
          <w:b w:val="false"/>
          <w:i w:val="false"/>
          <w:color w:val="000000"/>
          <w:sz w:val="28"/>
        </w:rPr>
        <w:t xml:space="preserve">
      өңіріндегі экологиялық қасірет салдарынан зардап шеккен азаматтарды әлеуметтік қорғау </w:t>
      </w:r>
    </w:p>
    <w:p>
      <w:pPr>
        <w:spacing w:after="0"/>
        <w:ind w:left="0"/>
        <w:jc w:val="both"/>
      </w:pPr>
      <w:r>
        <w:rPr>
          <w:rFonts w:ascii="Times New Roman"/>
          <w:b w:val="false"/>
          <w:i w:val="false"/>
          <w:color w:val="000000"/>
          <w:sz w:val="28"/>
        </w:rPr>
        <w:t xml:space="preserve">
      туралы" Қазақстан Республикасы Заңының 13-бабының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___ </w:t>
      </w:r>
    </w:p>
    <w:p>
      <w:pPr>
        <w:spacing w:after="0"/>
        <w:ind w:left="0"/>
        <w:jc w:val="both"/>
      </w:pPr>
      <w:r>
        <w:rPr>
          <w:rFonts w:ascii="Times New Roman"/>
          <w:b w:val="false"/>
          <w:i w:val="false"/>
          <w:color w:val="000000"/>
          <w:sz w:val="28"/>
        </w:rPr>
        <w:t xml:space="preserve">
      күнтізбелік күн мөлшерінде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 өтініші.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Қосымша еңбек демалысын (экологиялық апат аймағының тұрғынына)</w:t>
      </w:r>
    </w:p>
    <w:p>
      <w:pPr>
        <w:spacing w:after="0"/>
        <w:ind w:left="0"/>
        <w:jc w:val="both"/>
      </w:pPr>
      <w:r>
        <w:rPr>
          <w:rFonts w:ascii="Times New Roman"/>
          <w:b w:val="false"/>
          <w:i w:val="false"/>
          <w:color w:val="000000"/>
          <w:sz w:val="28"/>
        </w:rPr>
        <w:t>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"Арал </w:t>
      </w:r>
    </w:p>
    <w:p>
      <w:pPr>
        <w:spacing w:after="0"/>
        <w:ind w:left="0"/>
        <w:jc w:val="both"/>
      </w:pPr>
      <w:r>
        <w:rPr>
          <w:rFonts w:ascii="Times New Roman"/>
          <w:b w:val="false"/>
          <w:i w:val="false"/>
          <w:color w:val="000000"/>
          <w:sz w:val="28"/>
        </w:rPr>
        <w:t xml:space="preserve">
      өңіріндегі экологиялық қасірет салдарынан зардап шеккен азаматтарды әлеуметтік қорғау </w:t>
      </w:r>
    </w:p>
    <w:p>
      <w:pPr>
        <w:spacing w:after="0"/>
        <w:ind w:left="0"/>
        <w:jc w:val="both"/>
      </w:pPr>
      <w:r>
        <w:rPr>
          <w:rFonts w:ascii="Times New Roman"/>
          <w:b w:val="false"/>
          <w:i w:val="false"/>
          <w:color w:val="000000"/>
          <w:sz w:val="28"/>
        </w:rPr>
        <w:t xml:space="preserve">
      туралы" Қазақстан Республикасы Заңының 13-бабының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___ </w:t>
      </w:r>
    </w:p>
    <w:p>
      <w:pPr>
        <w:spacing w:after="0"/>
        <w:ind w:left="0"/>
        <w:jc w:val="both"/>
      </w:pPr>
      <w:r>
        <w:rPr>
          <w:rFonts w:ascii="Times New Roman"/>
          <w:b w:val="false"/>
          <w:i w:val="false"/>
          <w:color w:val="000000"/>
          <w:sz w:val="28"/>
        </w:rPr>
        <w:t xml:space="preserve">
      күнтізбелік күн мөлшерінде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 өтініші.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(экологиялық апат аймағының тұрғындарына) </w:t>
      </w:r>
    </w:p>
    <w:p>
      <w:pPr>
        <w:spacing w:after="0"/>
        <w:ind w:left="0"/>
        <w:jc w:val="both"/>
      </w:pPr>
      <w:r>
        <w:rPr>
          <w:rFonts w:ascii="Times New Roman"/>
          <w:b w:val="false"/>
          <w:i w:val="false"/>
          <w:color w:val="000000"/>
          <w:sz w:val="28"/>
        </w:rPr>
        <w:t>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"Арал </w:t>
      </w:r>
    </w:p>
    <w:p>
      <w:pPr>
        <w:spacing w:after="0"/>
        <w:ind w:left="0"/>
        <w:jc w:val="both"/>
      </w:pPr>
      <w:r>
        <w:rPr>
          <w:rFonts w:ascii="Times New Roman"/>
          <w:b w:val="false"/>
          <w:i w:val="false"/>
          <w:color w:val="000000"/>
          <w:sz w:val="28"/>
        </w:rPr>
        <w:t xml:space="preserve">
      өңіріндегі экологиялық қасірет салдарынан зардап шеккен азаматтарды әлеуметтік қорғау </w:t>
      </w:r>
    </w:p>
    <w:p>
      <w:pPr>
        <w:spacing w:after="0"/>
        <w:ind w:left="0"/>
        <w:jc w:val="both"/>
      </w:pPr>
      <w:r>
        <w:rPr>
          <w:rFonts w:ascii="Times New Roman"/>
          <w:b w:val="false"/>
          <w:i w:val="false"/>
          <w:color w:val="000000"/>
          <w:sz w:val="28"/>
        </w:rPr>
        <w:t xml:space="preserve">
      туралы" Қазақстан Республикасы Заңының 13-бабының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w:t>
      </w:r>
    </w:p>
    <w:p>
      <w:pPr>
        <w:spacing w:after="0"/>
        <w:ind w:left="0"/>
        <w:jc w:val="both"/>
      </w:pPr>
      <w:r>
        <w:rPr>
          <w:rFonts w:ascii="Times New Roman"/>
          <w:b w:val="false"/>
          <w:i w:val="false"/>
          <w:color w:val="000000"/>
          <w:sz w:val="28"/>
        </w:rPr>
        <w:t xml:space="preserve">
      ұзақтығы ___ күнтізбелік күн </w:t>
      </w:r>
    </w:p>
    <w:p>
      <w:pPr>
        <w:spacing w:after="0"/>
        <w:ind w:left="0"/>
        <w:jc w:val="both"/>
      </w:pPr>
      <w:r>
        <w:rPr>
          <w:rFonts w:ascii="Times New Roman"/>
          <w:b w:val="false"/>
          <w:i w:val="false"/>
          <w:color w:val="000000"/>
          <w:sz w:val="28"/>
        </w:rPr>
        <w:t xml:space="preserve">
      ___ ___ ___ ___ ___ ___ ___ ___ ___ ___ ___ ___ ___ ___ ___ ___ ___ ___ ___ 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ұзақтығы ___ </w:t>
      </w:r>
    </w:p>
    <w:p>
      <w:pPr>
        <w:spacing w:after="0"/>
        <w:ind w:left="0"/>
        <w:jc w:val="both"/>
      </w:pPr>
      <w:r>
        <w:rPr>
          <w:rFonts w:ascii="Times New Roman"/>
          <w:b w:val="false"/>
          <w:i w:val="false"/>
          <w:color w:val="000000"/>
          <w:sz w:val="28"/>
        </w:rPr>
        <w:t xml:space="preserve">
      күнтізбелік күн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 20____ жылғы "___" __________ </w:t>
      </w:r>
    </w:p>
    <w:p>
      <w:pPr>
        <w:spacing w:after="0"/>
        <w:ind w:left="0"/>
        <w:jc w:val="both"/>
      </w:pPr>
      <w:r>
        <w:rPr>
          <w:rFonts w:ascii="Times New Roman"/>
          <w:b w:val="false"/>
          <w:i w:val="false"/>
          <w:color w:val="000000"/>
          <w:sz w:val="28"/>
        </w:rPr>
        <w:t xml:space="preserve">
      (аты-жөні, тегі)                              өтініштері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(экологиялық қасірет аймағының тұрғындарына) </w:t>
      </w:r>
    </w:p>
    <w:p>
      <w:pPr>
        <w:spacing w:after="0"/>
        <w:ind w:left="0"/>
        <w:jc w:val="both"/>
      </w:pPr>
      <w:r>
        <w:rPr>
          <w:rFonts w:ascii="Times New Roman"/>
          <w:b w:val="false"/>
          <w:i w:val="false"/>
          <w:color w:val="000000"/>
          <w:sz w:val="28"/>
        </w:rPr>
        <w:t>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"Арал </w:t>
      </w:r>
    </w:p>
    <w:p>
      <w:pPr>
        <w:spacing w:after="0"/>
        <w:ind w:left="0"/>
        <w:jc w:val="both"/>
      </w:pPr>
      <w:r>
        <w:rPr>
          <w:rFonts w:ascii="Times New Roman"/>
          <w:b w:val="false"/>
          <w:i w:val="false"/>
          <w:color w:val="000000"/>
          <w:sz w:val="28"/>
        </w:rPr>
        <w:t xml:space="preserve">
      өңіріндегі экологиялық қасірет салдарынан зардап шеккен азаматтарды әлеуметтік қорғау </w:t>
      </w:r>
    </w:p>
    <w:p>
      <w:pPr>
        <w:spacing w:after="0"/>
        <w:ind w:left="0"/>
        <w:jc w:val="both"/>
      </w:pPr>
      <w:r>
        <w:rPr>
          <w:rFonts w:ascii="Times New Roman"/>
          <w:b w:val="false"/>
          <w:i w:val="false"/>
          <w:color w:val="000000"/>
          <w:sz w:val="28"/>
        </w:rPr>
        <w:t xml:space="preserve">
      туралы" Қазақстан Республикасы Заңының 13-бабының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w:t>
      </w:r>
    </w:p>
    <w:p>
      <w:pPr>
        <w:spacing w:after="0"/>
        <w:ind w:left="0"/>
        <w:jc w:val="both"/>
      </w:pPr>
      <w:r>
        <w:rPr>
          <w:rFonts w:ascii="Times New Roman"/>
          <w:b w:val="false"/>
          <w:i w:val="false"/>
          <w:color w:val="000000"/>
          <w:sz w:val="28"/>
        </w:rPr>
        <w:t>
      ұзақтығы ___ күнтізбе күн</w:t>
      </w:r>
    </w:p>
    <w:p>
      <w:pPr>
        <w:spacing w:after="0"/>
        <w:ind w:left="0"/>
        <w:jc w:val="both"/>
      </w:pPr>
      <w:r>
        <w:rPr>
          <w:rFonts w:ascii="Times New Roman"/>
          <w:b w:val="false"/>
          <w:i w:val="false"/>
          <w:color w:val="000000"/>
          <w:sz w:val="28"/>
        </w:rPr>
        <w:t xml:space="preserve">
       ___ ___ ___ ___ ___ ___ ___ ___ ___ ___ ___ ___ ___ ___ ___ ___ ___ ___ ___ 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ұзақтығы ___ </w:t>
      </w:r>
    </w:p>
    <w:p>
      <w:pPr>
        <w:spacing w:after="0"/>
        <w:ind w:left="0"/>
        <w:jc w:val="both"/>
      </w:pPr>
      <w:r>
        <w:rPr>
          <w:rFonts w:ascii="Times New Roman"/>
          <w:b w:val="false"/>
          <w:i w:val="false"/>
          <w:color w:val="000000"/>
          <w:sz w:val="28"/>
        </w:rPr>
        <w:t xml:space="preserve">
      күнтізбе күн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 20____ жылғы "___" __________ </w:t>
      </w:r>
    </w:p>
    <w:p>
      <w:pPr>
        <w:spacing w:after="0"/>
        <w:ind w:left="0"/>
        <w:jc w:val="both"/>
      </w:pPr>
      <w:r>
        <w:rPr>
          <w:rFonts w:ascii="Times New Roman"/>
          <w:b w:val="false"/>
          <w:i w:val="false"/>
          <w:color w:val="000000"/>
          <w:sz w:val="28"/>
        </w:rPr>
        <w:t xml:space="preserve">
      (аты-жөні, тегі)                                    өтініштері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(ядролық сынақтардың </w:t>
      </w:r>
    </w:p>
    <w:p>
      <w:pPr>
        <w:spacing w:after="0"/>
        <w:ind w:left="0"/>
        <w:jc w:val="both"/>
      </w:pPr>
      <w:r>
        <w:rPr>
          <w:rFonts w:ascii="Times New Roman"/>
          <w:b w:val="false"/>
          <w:i w:val="false"/>
          <w:color w:val="000000"/>
          <w:sz w:val="28"/>
        </w:rPr>
        <w:t>
      салдарынан зардап шеккен аумақтардың тұрғынына)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"Семей </w:t>
      </w:r>
    </w:p>
    <w:p>
      <w:pPr>
        <w:spacing w:after="0"/>
        <w:ind w:left="0"/>
        <w:jc w:val="both"/>
      </w:pPr>
      <w:r>
        <w:rPr>
          <w:rFonts w:ascii="Times New Roman"/>
          <w:b w:val="false"/>
          <w:i w:val="false"/>
          <w:color w:val="000000"/>
          <w:sz w:val="28"/>
        </w:rPr>
        <w:t xml:space="preserve">
      ядролық сынақ полигонындағы ядролық сынақтардың салдарынан зардап шеккен азаматтарды </w:t>
      </w:r>
    </w:p>
    <w:p>
      <w:pPr>
        <w:spacing w:after="0"/>
        <w:ind w:left="0"/>
        <w:jc w:val="both"/>
      </w:pPr>
      <w:r>
        <w:rPr>
          <w:rFonts w:ascii="Times New Roman"/>
          <w:b w:val="false"/>
          <w:i w:val="false"/>
          <w:color w:val="000000"/>
          <w:sz w:val="28"/>
        </w:rPr>
        <w:t xml:space="preserve">
      әлеуметтік қорғау туралы" Қазақстан Республикасы Заңының 13-бабының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- 20____ жылғы "___" __________ аралығында ___ </w:t>
      </w:r>
    </w:p>
    <w:p>
      <w:pPr>
        <w:spacing w:after="0"/>
        <w:ind w:left="0"/>
        <w:jc w:val="both"/>
      </w:pPr>
      <w:r>
        <w:rPr>
          <w:rFonts w:ascii="Times New Roman"/>
          <w:b w:val="false"/>
          <w:i w:val="false"/>
          <w:color w:val="000000"/>
          <w:sz w:val="28"/>
        </w:rPr>
        <w:t xml:space="preserve">
      күнтізбелік күн мөлшерінде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 өтініші.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(ядролық сынақтардың </w:t>
      </w:r>
    </w:p>
    <w:p>
      <w:pPr>
        <w:spacing w:after="0"/>
        <w:ind w:left="0"/>
        <w:jc w:val="both"/>
      </w:pPr>
      <w:r>
        <w:rPr>
          <w:rFonts w:ascii="Times New Roman"/>
          <w:b w:val="false"/>
          <w:i w:val="false"/>
          <w:color w:val="000000"/>
          <w:sz w:val="28"/>
        </w:rPr>
        <w:t>
      салдарынан зардап шеккен аумақтардың тұрғынына)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"Семей </w:t>
      </w:r>
    </w:p>
    <w:p>
      <w:pPr>
        <w:spacing w:after="0"/>
        <w:ind w:left="0"/>
        <w:jc w:val="both"/>
      </w:pPr>
      <w:r>
        <w:rPr>
          <w:rFonts w:ascii="Times New Roman"/>
          <w:b w:val="false"/>
          <w:i w:val="false"/>
          <w:color w:val="000000"/>
          <w:sz w:val="28"/>
        </w:rPr>
        <w:t xml:space="preserve">
      ядролық сынақ полигонындағы ядролық сынақтардың салдарынан зардап шеккен азаматтарды </w:t>
      </w:r>
    </w:p>
    <w:p>
      <w:pPr>
        <w:spacing w:after="0"/>
        <w:ind w:left="0"/>
        <w:jc w:val="both"/>
      </w:pPr>
      <w:r>
        <w:rPr>
          <w:rFonts w:ascii="Times New Roman"/>
          <w:b w:val="false"/>
          <w:i w:val="false"/>
          <w:color w:val="000000"/>
          <w:sz w:val="28"/>
        </w:rPr>
        <w:t xml:space="preserve">
      әлеуметтік қорғау туралы" Қазақстан Республикасы Заңының 13-бабының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- 20____ жылғы "___" __________ аралығында ___ </w:t>
      </w:r>
    </w:p>
    <w:p>
      <w:pPr>
        <w:spacing w:after="0"/>
        <w:ind w:left="0"/>
        <w:jc w:val="both"/>
      </w:pPr>
      <w:r>
        <w:rPr>
          <w:rFonts w:ascii="Times New Roman"/>
          <w:b w:val="false"/>
          <w:i w:val="false"/>
          <w:color w:val="000000"/>
          <w:sz w:val="28"/>
        </w:rPr>
        <w:t xml:space="preserve">
      күнтізбелік күн мөлшерінде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 өтініші.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(ядролық сынақтардың </w:t>
      </w:r>
    </w:p>
    <w:p>
      <w:pPr>
        <w:spacing w:after="0"/>
        <w:ind w:left="0"/>
        <w:jc w:val="both"/>
      </w:pPr>
      <w:r>
        <w:rPr>
          <w:rFonts w:ascii="Times New Roman"/>
          <w:b w:val="false"/>
          <w:i w:val="false"/>
          <w:color w:val="000000"/>
          <w:sz w:val="28"/>
        </w:rPr>
        <w:t>
      салдарынан зардап шеккен аумақтардың тұрғындарына)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"Семей </w:t>
      </w:r>
    </w:p>
    <w:p>
      <w:pPr>
        <w:spacing w:after="0"/>
        <w:ind w:left="0"/>
        <w:jc w:val="both"/>
      </w:pPr>
      <w:r>
        <w:rPr>
          <w:rFonts w:ascii="Times New Roman"/>
          <w:b w:val="false"/>
          <w:i w:val="false"/>
          <w:color w:val="000000"/>
          <w:sz w:val="28"/>
        </w:rPr>
        <w:t xml:space="preserve">
      ядролық сынақ полигонындағы ядролық сынақтардың салдарынан зардап шеккен азаматтарды </w:t>
      </w:r>
    </w:p>
    <w:p>
      <w:pPr>
        <w:spacing w:after="0"/>
        <w:ind w:left="0"/>
        <w:jc w:val="both"/>
      </w:pPr>
      <w:r>
        <w:rPr>
          <w:rFonts w:ascii="Times New Roman"/>
          <w:b w:val="false"/>
          <w:i w:val="false"/>
          <w:color w:val="000000"/>
          <w:sz w:val="28"/>
        </w:rPr>
        <w:t xml:space="preserve">
      әлеуметтік қорғау туралы" Қазақстан Республикасы Заңының 13-бабының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w:t>
      </w:r>
    </w:p>
    <w:p>
      <w:pPr>
        <w:spacing w:after="0"/>
        <w:ind w:left="0"/>
        <w:jc w:val="both"/>
      </w:pPr>
      <w:r>
        <w:rPr>
          <w:rFonts w:ascii="Times New Roman"/>
          <w:b w:val="false"/>
          <w:i w:val="false"/>
          <w:color w:val="000000"/>
          <w:sz w:val="28"/>
        </w:rPr>
        <w:t xml:space="preserve">
      ұзақтығы ___ күнтізбелік күн </w:t>
      </w:r>
    </w:p>
    <w:p>
      <w:pPr>
        <w:spacing w:after="0"/>
        <w:ind w:left="0"/>
        <w:jc w:val="both"/>
      </w:pPr>
      <w:r>
        <w:rPr>
          <w:rFonts w:ascii="Times New Roman"/>
          <w:b w:val="false"/>
          <w:i w:val="false"/>
          <w:color w:val="000000"/>
          <w:sz w:val="28"/>
        </w:rPr>
        <w:t xml:space="preserve">
      ___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ұзақтығы ___ </w:t>
      </w:r>
    </w:p>
    <w:p>
      <w:pPr>
        <w:spacing w:after="0"/>
        <w:ind w:left="0"/>
        <w:jc w:val="both"/>
      </w:pPr>
      <w:r>
        <w:rPr>
          <w:rFonts w:ascii="Times New Roman"/>
          <w:b w:val="false"/>
          <w:i w:val="false"/>
          <w:color w:val="000000"/>
          <w:sz w:val="28"/>
        </w:rPr>
        <w:t xml:space="preserve">
      күнтізбелік күн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 20____ жылғы "___" __________ </w:t>
      </w:r>
    </w:p>
    <w:p>
      <w:pPr>
        <w:spacing w:after="0"/>
        <w:ind w:left="0"/>
        <w:jc w:val="both"/>
      </w:pPr>
      <w:r>
        <w:rPr>
          <w:rFonts w:ascii="Times New Roman"/>
          <w:b w:val="false"/>
          <w:i w:val="false"/>
          <w:color w:val="000000"/>
          <w:sz w:val="28"/>
        </w:rPr>
        <w:t xml:space="preserve">
      (аты-жөні, тегі)                                    өтініштері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Қосымша еңбек демалысын (ядролық сынақтардың </w:t>
      </w:r>
    </w:p>
    <w:p>
      <w:pPr>
        <w:spacing w:after="0"/>
        <w:ind w:left="0"/>
        <w:jc w:val="both"/>
      </w:pPr>
      <w:r>
        <w:rPr>
          <w:rFonts w:ascii="Times New Roman"/>
          <w:b w:val="false"/>
          <w:i w:val="false"/>
          <w:color w:val="000000"/>
          <w:sz w:val="28"/>
        </w:rPr>
        <w:t>
      салдарынан зардап шеккен аумақтардың тұрғындарына)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Қосымша еңбек демалысын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"Семей </w:t>
      </w:r>
    </w:p>
    <w:p>
      <w:pPr>
        <w:spacing w:after="0"/>
        <w:ind w:left="0"/>
        <w:jc w:val="both"/>
      </w:pPr>
      <w:r>
        <w:rPr>
          <w:rFonts w:ascii="Times New Roman"/>
          <w:b w:val="false"/>
          <w:i w:val="false"/>
          <w:color w:val="000000"/>
          <w:sz w:val="28"/>
        </w:rPr>
        <w:t xml:space="preserve">
      ядролық сынақ полигонындағы ядролық сынақтардың салдарынан зардап шеккен азаматтарды </w:t>
      </w:r>
    </w:p>
    <w:p>
      <w:pPr>
        <w:spacing w:after="0"/>
        <w:ind w:left="0"/>
        <w:jc w:val="both"/>
      </w:pPr>
      <w:r>
        <w:rPr>
          <w:rFonts w:ascii="Times New Roman"/>
          <w:b w:val="false"/>
          <w:i w:val="false"/>
          <w:color w:val="000000"/>
          <w:sz w:val="28"/>
        </w:rPr>
        <w:t xml:space="preserve">
      әлеуметтік қорғау туралы" Қазақстан Республикасы Заңының 13-бабының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w:t>
      </w:r>
    </w:p>
    <w:p>
      <w:pPr>
        <w:spacing w:after="0"/>
        <w:ind w:left="0"/>
        <w:jc w:val="both"/>
      </w:pPr>
      <w:r>
        <w:rPr>
          <w:rFonts w:ascii="Times New Roman"/>
          <w:b w:val="false"/>
          <w:i w:val="false"/>
          <w:color w:val="000000"/>
          <w:sz w:val="28"/>
        </w:rPr>
        <w:t>
      ұзақтығы ___ күнтізбелік күн</w:t>
      </w:r>
    </w:p>
    <w:p>
      <w:pPr>
        <w:spacing w:after="0"/>
        <w:ind w:left="0"/>
        <w:jc w:val="both"/>
      </w:pPr>
      <w:r>
        <w:rPr>
          <w:rFonts w:ascii="Times New Roman"/>
          <w:b w:val="false"/>
          <w:i w:val="false"/>
          <w:color w:val="000000"/>
          <w:sz w:val="28"/>
        </w:rPr>
        <w:t xml:space="preserve">
       ___ ___ ___ ___ ___ ___ ___ ___ ___ ___ ___ ___ ___ ___ ___ ___ ___ ___ ___ 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20____ жылғы "___" __________ бастап 20____ жылғы "___" __________ дейін ұзақтығы ___ </w:t>
      </w:r>
    </w:p>
    <w:p>
      <w:pPr>
        <w:spacing w:after="0"/>
        <w:ind w:left="0"/>
        <w:jc w:val="both"/>
      </w:pPr>
      <w:r>
        <w:rPr>
          <w:rFonts w:ascii="Times New Roman"/>
          <w:b w:val="false"/>
          <w:i w:val="false"/>
          <w:color w:val="000000"/>
          <w:sz w:val="28"/>
        </w:rPr>
        <w:t xml:space="preserve">
      күнтізбелік күн төленетін қосымша жылдық еңбек демалысы берілсін. </w:t>
      </w:r>
    </w:p>
    <w:p>
      <w:pPr>
        <w:spacing w:after="0"/>
        <w:ind w:left="0"/>
        <w:jc w:val="both"/>
      </w:pPr>
      <w:r>
        <w:rPr>
          <w:rFonts w:ascii="Times New Roman"/>
          <w:b w:val="false"/>
          <w:i w:val="false"/>
          <w:color w:val="000000"/>
          <w:sz w:val="28"/>
        </w:rPr>
        <w:t xml:space="preserve">
      Негіздеме: ___________________________________ 20____ жылғы "___" __________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___________________________________ 20____ жылғы "___" __________ </w:t>
      </w:r>
    </w:p>
    <w:p>
      <w:pPr>
        <w:spacing w:after="0"/>
        <w:ind w:left="0"/>
        <w:jc w:val="both"/>
      </w:pPr>
      <w:r>
        <w:rPr>
          <w:rFonts w:ascii="Times New Roman"/>
          <w:b w:val="false"/>
          <w:i w:val="false"/>
          <w:color w:val="000000"/>
          <w:sz w:val="28"/>
        </w:rPr>
        <w:t xml:space="preserve">
      (тегі, инициалдары)                                    өтініштері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мерзімін ауыстыру (ұзарту) туралы бұйрық</w:t>
      </w:r>
    </w:p>
    <w:p>
      <w:pPr>
        <w:spacing w:after="0"/>
        <w:ind w:left="0"/>
        <w:jc w:val="both"/>
      </w:pPr>
      <w:r>
        <w:rPr>
          <w:rFonts w:ascii="Times New Roman"/>
          <w:b w:val="false"/>
          <w:i w:val="false"/>
          <w:color w:val="000000"/>
          <w:sz w:val="28"/>
        </w:rPr>
        <w:t xml:space="preserve">
      жылы, күні, айы № ____ </w:t>
      </w:r>
    </w:p>
    <w:p>
      <w:pPr>
        <w:spacing w:after="0"/>
        <w:ind w:left="0"/>
        <w:jc w:val="both"/>
      </w:pPr>
      <w:r>
        <w:rPr>
          <w:rFonts w:ascii="Times New Roman"/>
          <w:b w:val="false"/>
          <w:i w:val="false"/>
          <w:color w:val="000000"/>
          <w:sz w:val="28"/>
        </w:rPr>
        <w:t>
      Демалыс мерзімін ауыстыру (ұзарту)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94-бабына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- 20____ жылғы "___" __________ аралығындағы </w:t>
      </w:r>
    </w:p>
    <w:p>
      <w:pPr>
        <w:spacing w:after="0"/>
        <w:ind w:left="0"/>
        <w:jc w:val="both"/>
      </w:pPr>
      <w:r>
        <w:rPr>
          <w:rFonts w:ascii="Times New Roman"/>
          <w:b w:val="false"/>
          <w:i w:val="false"/>
          <w:color w:val="000000"/>
          <w:sz w:val="28"/>
        </w:rPr>
        <w:t xml:space="preserve">
      төленетін жыл сайынғы еңбек демалысының мерзімі, демалыс кезеңінде еңбекке уақытша </w:t>
      </w:r>
    </w:p>
    <w:p>
      <w:pPr>
        <w:spacing w:after="0"/>
        <w:ind w:left="0"/>
        <w:jc w:val="both"/>
      </w:pPr>
      <w:r>
        <w:rPr>
          <w:rFonts w:ascii="Times New Roman"/>
          <w:b w:val="false"/>
          <w:i w:val="false"/>
          <w:color w:val="000000"/>
          <w:sz w:val="28"/>
        </w:rPr>
        <w:t xml:space="preserve">
      жарамсыз болуына (немесе жүкітілік пен босану демалысына) байланысты </w:t>
      </w:r>
    </w:p>
    <w:p>
      <w:pPr>
        <w:spacing w:after="0"/>
        <w:ind w:left="0"/>
        <w:jc w:val="both"/>
      </w:pPr>
      <w:r>
        <w:rPr>
          <w:rFonts w:ascii="Times New Roman"/>
          <w:b w:val="false"/>
          <w:i w:val="false"/>
          <w:color w:val="000000"/>
          <w:sz w:val="28"/>
        </w:rPr>
        <w:t xml:space="preserve">
      20____ жылғы "___" __________ бастап 20____ жылғы "___" __________ дейін ауыстырылсын (ұзартылсын).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және еңбекке уақытша жарамсыздығын растайтын құжат.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мерзімін ауыстыру (ұзарту) туралы өкім (шешім)</w:t>
      </w:r>
    </w:p>
    <w:p>
      <w:pPr>
        <w:spacing w:after="0"/>
        <w:ind w:left="0"/>
        <w:jc w:val="both"/>
      </w:pPr>
      <w:r>
        <w:rPr>
          <w:rFonts w:ascii="Times New Roman"/>
          <w:b w:val="false"/>
          <w:i w:val="false"/>
          <w:color w:val="000000"/>
          <w:sz w:val="28"/>
        </w:rPr>
        <w:t xml:space="preserve">
      жылы, күні, айы № ____ </w:t>
      </w:r>
    </w:p>
    <w:p>
      <w:pPr>
        <w:spacing w:after="0"/>
        <w:ind w:left="0"/>
        <w:jc w:val="both"/>
      </w:pPr>
      <w:r>
        <w:rPr>
          <w:rFonts w:ascii="Times New Roman"/>
          <w:b w:val="false"/>
          <w:i w:val="false"/>
          <w:color w:val="000000"/>
          <w:sz w:val="28"/>
        </w:rPr>
        <w:t>
      Демалыс мерзімін ауыстыру (ұзарту)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 ___ ___ ___ ___ ___ ___ ___ ___ ___ ___ ___ ___ ___ ___ ___ ___ 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- 20____ жылғы "___" __________ аралығындағы </w:t>
      </w:r>
    </w:p>
    <w:p>
      <w:pPr>
        <w:spacing w:after="0"/>
        <w:ind w:left="0"/>
        <w:jc w:val="both"/>
      </w:pPr>
      <w:r>
        <w:rPr>
          <w:rFonts w:ascii="Times New Roman"/>
          <w:b w:val="false"/>
          <w:i w:val="false"/>
          <w:color w:val="000000"/>
          <w:sz w:val="28"/>
        </w:rPr>
        <w:t xml:space="preserve">
      төленетін жыл сайынғы еңбек демалысының мерзімі, демалыс кезеңінде еңбекке уақытша </w:t>
      </w:r>
    </w:p>
    <w:p>
      <w:pPr>
        <w:spacing w:after="0"/>
        <w:ind w:left="0"/>
        <w:jc w:val="both"/>
      </w:pPr>
      <w:r>
        <w:rPr>
          <w:rFonts w:ascii="Times New Roman"/>
          <w:b w:val="false"/>
          <w:i w:val="false"/>
          <w:color w:val="000000"/>
          <w:sz w:val="28"/>
        </w:rPr>
        <w:t xml:space="preserve">
      жарамсыз болуына (немесе жүкітілік пен босану демалысына) байланысты </w:t>
      </w:r>
    </w:p>
    <w:p>
      <w:pPr>
        <w:spacing w:after="0"/>
        <w:ind w:left="0"/>
        <w:jc w:val="both"/>
      </w:pPr>
      <w:r>
        <w:rPr>
          <w:rFonts w:ascii="Times New Roman"/>
          <w:b w:val="false"/>
          <w:i w:val="false"/>
          <w:color w:val="000000"/>
          <w:sz w:val="28"/>
        </w:rPr>
        <w:t xml:space="preserve">
      20____ жылғы "___" __________ бастап </w:t>
      </w:r>
    </w:p>
    <w:p>
      <w:pPr>
        <w:spacing w:after="0"/>
        <w:ind w:left="0"/>
        <w:jc w:val="both"/>
      </w:pPr>
      <w:r>
        <w:rPr>
          <w:rFonts w:ascii="Times New Roman"/>
          <w:b w:val="false"/>
          <w:i w:val="false"/>
          <w:color w:val="000000"/>
          <w:sz w:val="28"/>
        </w:rPr>
        <w:t xml:space="preserve">
      20____ жылғы "___" __________ дейін ауыстырылсын (ұзартылсын).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және еңбекке уақытша жарамсыздығын растайтын құжат. ______________________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Демалыстан шақыртып алу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Демалыстан шақыртып алу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95-бабына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54 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 ____ ____ ____ ____ ____ ____ ____ ____ ____ ____ ___ байланысты </w:t>
      </w:r>
    </w:p>
    <w:p>
      <w:pPr>
        <w:spacing w:after="0"/>
        <w:ind w:left="0"/>
        <w:jc w:val="both"/>
      </w:pPr>
      <w:r>
        <w:rPr>
          <w:rFonts w:ascii="Times New Roman"/>
          <w:b w:val="false"/>
          <w:i w:val="false"/>
          <w:color w:val="000000"/>
          <w:sz w:val="28"/>
        </w:rPr>
        <w:t xml:space="preserve">
      (өндірістік қажеттіліктің себебі) </w:t>
      </w:r>
    </w:p>
    <w:p>
      <w:pPr>
        <w:spacing w:after="0"/>
        <w:ind w:left="0"/>
        <w:jc w:val="both"/>
      </w:pPr>
      <w:r>
        <w:rPr>
          <w:rFonts w:ascii="Times New Roman"/>
          <w:b w:val="false"/>
          <w:i w:val="false"/>
          <w:color w:val="000000"/>
          <w:sz w:val="28"/>
        </w:rPr>
        <w:t xml:space="preserve">
      ____ ____ ____ ____ ____ ____ ____ ____ ____ ____ ____ ____ ____ ____ ____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бастап төленетін жыл сайынғы еңбек демалысынан </w:t>
      </w:r>
    </w:p>
    <w:p>
      <w:pPr>
        <w:spacing w:after="0"/>
        <w:ind w:left="0"/>
        <w:jc w:val="both"/>
      </w:pPr>
      <w:r>
        <w:rPr>
          <w:rFonts w:ascii="Times New Roman"/>
          <w:b w:val="false"/>
          <w:i w:val="false"/>
          <w:color w:val="000000"/>
          <w:sz w:val="28"/>
        </w:rPr>
        <w:t xml:space="preserve">
      шақыртылсын. </w:t>
      </w:r>
    </w:p>
    <w:p>
      <w:pPr>
        <w:spacing w:after="0"/>
        <w:ind w:left="0"/>
        <w:jc w:val="both"/>
      </w:pPr>
      <w:r>
        <w:rPr>
          <w:rFonts w:ascii="Times New Roman"/>
          <w:b w:val="false"/>
          <w:i w:val="false"/>
          <w:color w:val="000000"/>
          <w:sz w:val="28"/>
        </w:rPr>
        <w:t xml:space="preserve">
      Негіздеме: ____ ____ ____ ____ ____ ____ ____ ____ ____ қызметтік жазбасы.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 ____ ____ ____ ____ ____ ____ ____ ____ ____ ____ ____ ____ ____ ____ ____ 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Демалыстан шақыртып алу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Демалыстан шақыртып алу туралы </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95-бабына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54 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 ____ ____ ____ ____ ____ ____ ____ ____ ____ ____ ___ байланысты </w:t>
      </w:r>
    </w:p>
    <w:p>
      <w:pPr>
        <w:spacing w:after="0"/>
        <w:ind w:left="0"/>
        <w:jc w:val="both"/>
      </w:pPr>
      <w:r>
        <w:rPr>
          <w:rFonts w:ascii="Times New Roman"/>
          <w:b w:val="false"/>
          <w:i w:val="false"/>
          <w:color w:val="000000"/>
          <w:sz w:val="28"/>
        </w:rPr>
        <w:t xml:space="preserve">
      (өндірістік қажеттіліктің себебі) </w:t>
      </w:r>
    </w:p>
    <w:p>
      <w:pPr>
        <w:spacing w:after="0"/>
        <w:ind w:left="0"/>
        <w:jc w:val="both"/>
      </w:pPr>
      <w:r>
        <w:rPr>
          <w:rFonts w:ascii="Times New Roman"/>
          <w:b w:val="false"/>
          <w:i w:val="false"/>
          <w:color w:val="000000"/>
          <w:sz w:val="28"/>
        </w:rPr>
        <w:t xml:space="preserve">
      ____ ____ ____ ____ ____ ____ ____ ____ ____ ____ ____ ____ ____ ____ ____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бастап төленетін жыл сайынғы еңбек демалысынан </w:t>
      </w:r>
    </w:p>
    <w:p>
      <w:pPr>
        <w:spacing w:after="0"/>
        <w:ind w:left="0"/>
        <w:jc w:val="both"/>
      </w:pPr>
      <w:r>
        <w:rPr>
          <w:rFonts w:ascii="Times New Roman"/>
          <w:b w:val="false"/>
          <w:i w:val="false"/>
          <w:color w:val="000000"/>
          <w:sz w:val="28"/>
        </w:rPr>
        <w:t xml:space="preserve">
      шақыртылсын. </w:t>
      </w:r>
    </w:p>
    <w:p>
      <w:pPr>
        <w:spacing w:after="0"/>
        <w:ind w:left="0"/>
        <w:jc w:val="both"/>
      </w:pPr>
      <w:r>
        <w:rPr>
          <w:rFonts w:ascii="Times New Roman"/>
          <w:b w:val="false"/>
          <w:i w:val="false"/>
          <w:color w:val="000000"/>
          <w:sz w:val="28"/>
        </w:rPr>
        <w:t xml:space="preserve">
      Негіздеме: ____ ____ ____ ____ ____ ____ ____ ____ ____ қызметтік жазбасы.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 ____ ____ ____ ____ ____ ____ ____ ____ ____ ____ ____ ____ ____ ____ ____ 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Пайдаланылмаған демалысын (шақыртып алуға байланысты) беру </w:t>
      </w:r>
    </w:p>
    <w:p>
      <w:pPr>
        <w:spacing w:after="0"/>
        <w:ind w:left="0"/>
        <w:jc w:val="both"/>
      </w:pPr>
      <w:r>
        <w:rPr>
          <w:rFonts w:ascii="Times New Roman"/>
          <w:b w:val="false"/>
          <w:i w:val="false"/>
          <w:color w:val="000000"/>
          <w:sz w:val="28"/>
        </w:rPr>
        <w:t>
      туралы бұйрық</w:t>
      </w:r>
    </w:p>
    <w:p>
      <w:pPr>
        <w:spacing w:after="0"/>
        <w:ind w:left="0"/>
        <w:jc w:val="both"/>
      </w:pPr>
      <w:r>
        <w:rPr>
          <w:rFonts w:ascii="Times New Roman"/>
          <w:b w:val="false"/>
          <w:i w:val="false"/>
          <w:color w:val="000000"/>
          <w:sz w:val="28"/>
        </w:rPr>
        <w:t xml:space="preserve">
      Жылы күні айы № ____ </w:t>
      </w:r>
    </w:p>
    <w:p>
      <w:pPr>
        <w:spacing w:after="0"/>
        <w:ind w:left="0"/>
        <w:jc w:val="both"/>
      </w:pPr>
      <w:r>
        <w:rPr>
          <w:rFonts w:ascii="Times New Roman"/>
          <w:b w:val="false"/>
          <w:i w:val="false"/>
          <w:color w:val="000000"/>
          <w:sz w:val="28"/>
        </w:rPr>
        <w:t xml:space="preserve">
      Пайдаланылмаған демалысын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54 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20___жылғы "__" _______ - 20___жылғы "__" _______ аралығында ____ </w:t>
      </w:r>
    </w:p>
    <w:p>
      <w:pPr>
        <w:spacing w:after="0"/>
        <w:ind w:left="0"/>
        <w:jc w:val="both"/>
      </w:pPr>
      <w:r>
        <w:rPr>
          <w:rFonts w:ascii="Times New Roman"/>
          <w:b w:val="false"/>
          <w:i w:val="false"/>
          <w:color w:val="000000"/>
          <w:sz w:val="28"/>
        </w:rPr>
        <w:t xml:space="preserve">
      күнтізбелік күн мерзімінде демалысының пайдаланылмай қалған бөлігі берілсін. </w:t>
      </w:r>
    </w:p>
    <w:p>
      <w:pPr>
        <w:spacing w:after="0"/>
        <w:ind w:left="0"/>
        <w:jc w:val="both"/>
      </w:pPr>
      <w:r>
        <w:rPr>
          <w:rFonts w:ascii="Times New Roman"/>
          <w:b w:val="false"/>
          <w:i w:val="false"/>
          <w:color w:val="000000"/>
          <w:sz w:val="28"/>
        </w:rPr>
        <w:t xml:space="preserve">
      Негіздеме: ____________________ 20____ жылғы "___" 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Пайдаланылмаған демалысын (шақыртып алуға байланысты) </w:t>
      </w:r>
    </w:p>
    <w:p>
      <w:pPr>
        <w:spacing w:after="0"/>
        <w:ind w:left="0"/>
        <w:jc w:val="both"/>
      </w:pPr>
      <w:r>
        <w:rPr>
          <w:rFonts w:ascii="Times New Roman"/>
          <w:b w:val="false"/>
          <w:i w:val="false"/>
          <w:color w:val="000000"/>
          <w:sz w:val="28"/>
        </w:rPr>
        <w:t>
      беру туралы өкім (шешім)</w:t>
      </w:r>
    </w:p>
    <w:p>
      <w:pPr>
        <w:spacing w:after="0"/>
        <w:ind w:left="0"/>
        <w:jc w:val="both"/>
      </w:pPr>
      <w:r>
        <w:rPr>
          <w:rFonts w:ascii="Times New Roman"/>
          <w:b w:val="false"/>
          <w:i w:val="false"/>
          <w:color w:val="000000"/>
          <w:sz w:val="28"/>
        </w:rPr>
        <w:t xml:space="preserve">
      Жылы күні айы № ____ </w:t>
      </w:r>
    </w:p>
    <w:p>
      <w:pPr>
        <w:spacing w:after="0"/>
        <w:ind w:left="0"/>
        <w:jc w:val="both"/>
      </w:pPr>
      <w:r>
        <w:rPr>
          <w:rFonts w:ascii="Times New Roman"/>
          <w:b w:val="false"/>
          <w:i w:val="false"/>
          <w:color w:val="000000"/>
          <w:sz w:val="28"/>
        </w:rPr>
        <w:t xml:space="preserve">
      Пайдаланылмаған демалысын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54 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20___жылғы "__" _______ - 20___жылғы "__" _______ аралығында ____ күнтізбелік </w:t>
      </w:r>
    </w:p>
    <w:p>
      <w:pPr>
        <w:spacing w:after="0"/>
        <w:ind w:left="0"/>
        <w:jc w:val="both"/>
      </w:pPr>
      <w:r>
        <w:rPr>
          <w:rFonts w:ascii="Times New Roman"/>
          <w:b w:val="false"/>
          <w:i w:val="false"/>
          <w:color w:val="000000"/>
          <w:sz w:val="28"/>
        </w:rPr>
        <w:t xml:space="preserve">
      күн мерзімінде демалысының пайдаланылмай қалған бөлігі берілсін. </w:t>
      </w:r>
    </w:p>
    <w:p>
      <w:pPr>
        <w:spacing w:after="0"/>
        <w:ind w:left="0"/>
        <w:jc w:val="both"/>
      </w:pPr>
      <w:r>
        <w:rPr>
          <w:rFonts w:ascii="Times New Roman"/>
          <w:b w:val="false"/>
          <w:i w:val="false"/>
          <w:color w:val="000000"/>
          <w:sz w:val="28"/>
        </w:rPr>
        <w:t xml:space="preserve">
      Негіздеме: ____________________ 20____ жылғы "___" 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Пайдаланылмаған демалысын (шақырып алуға байланысты) беру туралы бұйрық</w:t>
      </w:r>
    </w:p>
    <w:p>
      <w:pPr>
        <w:spacing w:after="0"/>
        <w:ind w:left="0"/>
        <w:jc w:val="both"/>
      </w:pPr>
      <w:r>
        <w:rPr>
          <w:rFonts w:ascii="Times New Roman"/>
          <w:b w:val="false"/>
          <w:i w:val="false"/>
          <w:color w:val="000000"/>
          <w:sz w:val="28"/>
        </w:rPr>
        <w:t xml:space="preserve">
      Жылы күні айы № ____ </w:t>
      </w:r>
    </w:p>
    <w:p>
      <w:pPr>
        <w:spacing w:after="0"/>
        <w:ind w:left="0"/>
        <w:jc w:val="both"/>
      </w:pPr>
      <w:r>
        <w:rPr>
          <w:rFonts w:ascii="Times New Roman"/>
          <w:b w:val="false"/>
          <w:i w:val="false"/>
          <w:color w:val="000000"/>
          <w:sz w:val="28"/>
        </w:rPr>
        <w:t xml:space="preserve">
      Пайдаланбаған демалысын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54 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20___жылғы "__" _______ бастап 20___жылғы "__" _______ дейін ұзақтығы ____ </w:t>
      </w:r>
    </w:p>
    <w:p>
      <w:pPr>
        <w:spacing w:after="0"/>
        <w:ind w:left="0"/>
        <w:jc w:val="both"/>
      </w:pPr>
      <w:r>
        <w:rPr>
          <w:rFonts w:ascii="Times New Roman"/>
          <w:b w:val="false"/>
          <w:i w:val="false"/>
          <w:color w:val="000000"/>
          <w:sz w:val="28"/>
        </w:rPr>
        <w:t xml:space="preserve">
      күнтізбелік күн.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20___жылғы "__" _______ бастап 20___жылғы "__" _______ дейін ____ күнтізбелік күн </w:t>
      </w:r>
    </w:p>
    <w:p>
      <w:pPr>
        <w:spacing w:after="0"/>
        <w:ind w:left="0"/>
        <w:jc w:val="both"/>
      </w:pPr>
      <w:r>
        <w:rPr>
          <w:rFonts w:ascii="Times New Roman"/>
          <w:b w:val="false"/>
          <w:i w:val="false"/>
          <w:color w:val="000000"/>
          <w:sz w:val="28"/>
        </w:rPr>
        <w:t xml:space="preserve">
      мөлшерінде пайдаланылмаған демалысының қалған бөлігі берілсін. </w:t>
      </w:r>
    </w:p>
    <w:p>
      <w:pPr>
        <w:spacing w:after="0"/>
        <w:ind w:left="0"/>
        <w:jc w:val="both"/>
      </w:pPr>
      <w:r>
        <w:rPr>
          <w:rFonts w:ascii="Times New Roman"/>
          <w:b w:val="false"/>
          <w:i w:val="false"/>
          <w:color w:val="000000"/>
          <w:sz w:val="28"/>
        </w:rPr>
        <w:t xml:space="preserve">
      Негіздеме: ________________ 20____ жылғы "___" 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 20____ жылғы "___" __________ өтініштері.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Пайдаланылмаған демалысын (шақырып алуға байланысты)</w:t>
      </w:r>
    </w:p>
    <w:p>
      <w:pPr>
        <w:spacing w:after="0"/>
        <w:ind w:left="0"/>
        <w:jc w:val="both"/>
      </w:pPr>
      <w:r>
        <w:rPr>
          <w:rFonts w:ascii="Times New Roman"/>
          <w:b w:val="false"/>
          <w:i w:val="false"/>
          <w:color w:val="000000"/>
          <w:sz w:val="28"/>
        </w:rPr>
        <w:t>
      беру туралы өкім (шешім)</w:t>
      </w:r>
    </w:p>
    <w:p>
      <w:pPr>
        <w:spacing w:after="0"/>
        <w:ind w:left="0"/>
        <w:jc w:val="both"/>
      </w:pPr>
      <w:r>
        <w:rPr>
          <w:rFonts w:ascii="Times New Roman"/>
          <w:b w:val="false"/>
          <w:i w:val="false"/>
          <w:color w:val="000000"/>
          <w:sz w:val="28"/>
        </w:rPr>
        <w:t xml:space="preserve">
      Жылы күні айы № ____ </w:t>
      </w:r>
    </w:p>
    <w:p>
      <w:pPr>
        <w:spacing w:after="0"/>
        <w:ind w:left="0"/>
        <w:jc w:val="both"/>
      </w:pPr>
      <w:r>
        <w:rPr>
          <w:rFonts w:ascii="Times New Roman"/>
          <w:b w:val="false"/>
          <w:i w:val="false"/>
          <w:color w:val="000000"/>
          <w:sz w:val="28"/>
        </w:rPr>
        <w:t xml:space="preserve">
      Пайдаланылмаған демалысын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54 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20___жылғы "__" _______ бастап 20___жылғы "__" _______ дейін ұзақтығы _________</w:t>
      </w:r>
    </w:p>
    <w:p>
      <w:pPr>
        <w:spacing w:after="0"/>
        <w:ind w:left="0"/>
        <w:jc w:val="both"/>
      </w:pPr>
      <w:r>
        <w:rPr>
          <w:rFonts w:ascii="Times New Roman"/>
          <w:b w:val="false"/>
          <w:i w:val="false"/>
          <w:color w:val="000000"/>
          <w:sz w:val="28"/>
        </w:rPr>
        <w:t xml:space="preserve">
      күнтізбелік күн.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20___жылғы "__" _______ бастап 20___жылғы "__" _______ дейін ____ күнтізбелік күн </w:t>
      </w:r>
    </w:p>
    <w:p>
      <w:pPr>
        <w:spacing w:after="0"/>
        <w:ind w:left="0"/>
        <w:jc w:val="both"/>
      </w:pPr>
      <w:r>
        <w:rPr>
          <w:rFonts w:ascii="Times New Roman"/>
          <w:b w:val="false"/>
          <w:i w:val="false"/>
          <w:color w:val="000000"/>
          <w:sz w:val="28"/>
        </w:rPr>
        <w:t xml:space="preserve">
      мөлшерінде пайдаланылмаған демалысының қалған бөлігі берілсін. </w:t>
      </w:r>
    </w:p>
    <w:p>
      <w:pPr>
        <w:spacing w:after="0"/>
        <w:ind w:left="0"/>
        <w:jc w:val="both"/>
      </w:pPr>
      <w:r>
        <w:rPr>
          <w:rFonts w:ascii="Times New Roman"/>
          <w:b w:val="false"/>
          <w:i w:val="false"/>
          <w:color w:val="000000"/>
          <w:sz w:val="28"/>
        </w:rPr>
        <w:t xml:space="preserve">
      Негіздеме: ________________ 20____ жылғы "___" 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 20____ жылғы "___" __________ өтініштері.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2) Демалыс беру туралы құжаттың негіздемесі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 сайынғы еңбек демалысын беру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__ лауазымдық еңбек ақысы көлемінде сауықтыру жәрдемақысы беріліп, 20___ жылғы </w:t>
      </w:r>
    </w:p>
    <w:p>
      <w:pPr>
        <w:spacing w:after="0"/>
        <w:ind w:left="0"/>
        <w:jc w:val="both"/>
      </w:pPr>
      <w:r>
        <w:rPr>
          <w:rFonts w:ascii="Times New Roman"/>
          <w:b w:val="false"/>
          <w:i w:val="false"/>
          <w:color w:val="000000"/>
          <w:sz w:val="28"/>
        </w:rPr>
        <w:t xml:space="preserve">
      "___" ____________ - 20___ жылғы "___" ____________ аралығындағы жұмыс кезеңі үшін </w:t>
      </w:r>
    </w:p>
    <w:p>
      <w:pPr>
        <w:spacing w:after="0"/>
        <w:ind w:left="0"/>
        <w:jc w:val="both"/>
      </w:pPr>
      <w:r>
        <w:rPr>
          <w:rFonts w:ascii="Times New Roman"/>
          <w:b w:val="false"/>
          <w:i w:val="false"/>
          <w:color w:val="000000"/>
          <w:sz w:val="28"/>
        </w:rPr>
        <w:t xml:space="preserve">
      20___ жылғы "___" ____________ - 20___ жылғы "___" ____________ аралығында ___ </w:t>
      </w:r>
    </w:p>
    <w:p>
      <w:pPr>
        <w:spacing w:after="0"/>
        <w:ind w:left="0"/>
        <w:jc w:val="both"/>
      </w:pPr>
      <w:r>
        <w:rPr>
          <w:rFonts w:ascii="Times New Roman"/>
          <w:b w:val="false"/>
          <w:i w:val="false"/>
          <w:color w:val="000000"/>
          <w:sz w:val="28"/>
        </w:rPr>
        <w:t>
      күнтізбелік күн мөлшерінде төленетін жылдық еңбек демалысын беруіңізді сұраймын.</w:t>
      </w:r>
    </w:p>
    <w:p>
      <w:pPr>
        <w:spacing w:after="0"/>
        <w:ind w:left="0"/>
        <w:jc w:val="both"/>
      </w:pPr>
      <w:r>
        <w:rPr>
          <w:rFonts w:ascii="Times New Roman"/>
          <w:b w:val="false"/>
          <w:i w:val="false"/>
          <w:color w:val="000000"/>
          <w:sz w:val="28"/>
        </w:rPr>
        <w:t xml:space="preserve">
      ________________________                  _______________ ____________ </w:t>
      </w:r>
    </w:p>
    <w:p>
      <w:pPr>
        <w:spacing w:after="0"/>
        <w:ind w:left="0"/>
        <w:jc w:val="both"/>
      </w:pPr>
      <w:r>
        <w:rPr>
          <w:rFonts w:ascii="Times New Roman"/>
          <w:b w:val="false"/>
          <w:i w:val="false"/>
          <w:color w:val="000000"/>
          <w:sz w:val="28"/>
        </w:rPr>
        <w:t xml:space="preserve">
      (аты-жөні, тегі)                                    (қолы)            (күні) </w:t>
      </w:r>
    </w:p>
    <w:p>
      <w:pPr>
        <w:spacing w:after="0"/>
        <w:ind w:left="0"/>
        <w:jc w:val="both"/>
      </w:pPr>
      <w:r>
        <w:rPr>
          <w:rFonts w:ascii="Times New Roman"/>
          <w:b w:val="false"/>
          <w:i w:val="false"/>
          <w:color w:val="000000"/>
          <w:sz w:val="28"/>
        </w:rPr>
        <w:t>
      (тікелей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 сайынғы еңбек демалысының бөлігін беру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 лауазымды</w:t>
            </w:r>
            <w:r>
              <w:br/>
            </w:r>
            <w:r>
              <w:rPr>
                <w:rFonts w:ascii="Times New Roman"/>
                <w:b w:val="false"/>
                <w:i w:val="false"/>
                <w:color w:val="000000"/>
                <w:sz w:val="20"/>
              </w:rPr>
              <w:t>тұлғаның лауазымы,</w:t>
            </w:r>
            <w:r>
              <w:br/>
            </w:r>
            <w:r>
              <w:rPr>
                <w:rFonts w:ascii="Times New Roman"/>
                <w:b w:val="false"/>
                <w:i w:val="false"/>
                <w:color w:val="000000"/>
                <w:sz w:val="20"/>
              </w:rPr>
              <w:t>аты-жөні, тегі)</w:t>
            </w:r>
            <w:r>
              <w:br/>
            </w:r>
            <w:r>
              <w:rPr>
                <w:rFonts w:ascii="Times New Roman"/>
                <w:b w:val="false"/>
                <w:i w:val="false"/>
                <w:color w:val="000000"/>
                <w:sz w:val="20"/>
              </w:rPr>
              <w:t>____________________________</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__ луазымдық еңбек ақысы көлемінде сауықтыру жәрдемақысы беріліп, 20___ жылғы </w:t>
      </w:r>
    </w:p>
    <w:p>
      <w:pPr>
        <w:spacing w:after="0"/>
        <w:ind w:left="0"/>
        <w:jc w:val="both"/>
      </w:pPr>
      <w:r>
        <w:rPr>
          <w:rFonts w:ascii="Times New Roman"/>
          <w:b w:val="false"/>
          <w:i w:val="false"/>
          <w:color w:val="000000"/>
          <w:sz w:val="28"/>
        </w:rPr>
        <w:t xml:space="preserve">
      "___" ____________ - 20___ жылғы "___" ____________ аралығындағы жұмыс кезеңі үшін </w:t>
      </w:r>
    </w:p>
    <w:p>
      <w:pPr>
        <w:spacing w:after="0"/>
        <w:ind w:left="0"/>
        <w:jc w:val="both"/>
      </w:pPr>
      <w:r>
        <w:rPr>
          <w:rFonts w:ascii="Times New Roman"/>
          <w:b w:val="false"/>
          <w:i w:val="false"/>
          <w:color w:val="000000"/>
          <w:sz w:val="28"/>
        </w:rPr>
        <w:t xml:space="preserve">
      20___ жылғы "___" ____________ - 20___ жылғы "___" ____________ аралығында ___ </w:t>
      </w:r>
    </w:p>
    <w:p>
      <w:pPr>
        <w:spacing w:after="0"/>
        <w:ind w:left="0"/>
        <w:jc w:val="both"/>
      </w:pPr>
      <w:r>
        <w:rPr>
          <w:rFonts w:ascii="Times New Roman"/>
          <w:b w:val="false"/>
          <w:i w:val="false"/>
          <w:color w:val="000000"/>
          <w:sz w:val="28"/>
        </w:rPr>
        <w:t>
      күнтізбелік күн мөлшерінде төленетін жылдық еңбек демалысының бөлігін беруіңізді сұраймын.</w:t>
      </w:r>
    </w:p>
    <w:p>
      <w:pPr>
        <w:spacing w:after="0"/>
        <w:ind w:left="0"/>
        <w:jc w:val="both"/>
      </w:pPr>
      <w:r>
        <w:rPr>
          <w:rFonts w:ascii="Times New Roman"/>
          <w:b w:val="false"/>
          <w:i w:val="false"/>
          <w:color w:val="000000"/>
          <w:sz w:val="28"/>
        </w:rPr>
        <w:t xml:space="preserve">
      ________________________                  _______________ ____________ </w:t>
      </w:r>
    </w:p>
    <w:p>
      <w:pPr>
        <w:spacing w:after="0"/>
        <w:ind w:left="0"/>
        <w:jc w:val="both"/>
      </w:pPr>
      <w:r>
        <w:rPr>
          <w:rFonts w:ascii="Times New Roman"/>
          <w:b w:val="false"/>
          <w:i w:val="false"/>
          <w:color w:val="000000"/>
          <w:sz w:val="28"/>
        </w:rPr>
        <w:t xml:space="preserve">
      (аты-жөні, тегі)                                    (қолы)            (күні) </w:t>
      </w:r>
    </w:p>
    <w:p>
      <w:pPr>
        <w:spacing w:after="0"/>
        <w:ind w:left="0"/>
        <w:jc w:val="both"/>
      </w:pPr>
      <w:r>
        <w:rPr>
          <w:rFonts w:ascii="Times New Roman"/>
          <w:b w:val="false"/>
          <w:i w:val="false"/>
          <w:color w:val="000000"/>
          <w:sz w:val="28"/>
        </w:rPr>
        <w:t>
      (тікелей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Демалыстан шақырту тралы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басшының немесе</w:t>
            </w:r>
            <w:r>
              <w:br/>
            </w:r>
            <w:r>
              <w:rPr>
                <w:rFonts w:ascii="Times New Roman"/>
                <w:b w:val="false"/>
                <w:i w:val="false"/>
                <w:color w:val="000000"/>
                <w:sz w:val="20"/>
              </w:rPr>
              <w:t>лауазымды тұлғаның</w:t>
            </w:r>
            <w:r>
              <w:br/>
            </w:r>
            <w:r>
              <w:rPr>
                <w:rFonts w:ascii="Times New Roman"/>
                <w:b w:val="false"/>
                <w:i w:val="false"/>
                <w:color w:val="000000"/>
                <w:sz w:val="20"/>
              </w:rPr>
              <w:t>лауазымы, аты-жөні, тегі)</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Қызметтік қажеттілікке байланысты (не болмаса демалыстан шақыртудың басқа да </w:t>
      </w:r>
    </w:p>
    <w:p>
      <w:pPr>
        <w:spacing w:after="0"/>
        <w:ind w:left="0"/>
        <w:jc w:val="both"/>
      </w:pPr>
      <w:r>
        <w:rPr>
          <w:rFonts w:ascii="Times New Roman"/>
          <w:b w:val="false"/>
          <w:i w:val="false"/>
          <w:color w:val="000000"/>
          <w:sz w:val="28"/>
        </w:rPr>
        <w:t xml:space="preserve">
      себебі көрсетіледі) 20___ жылғы "___" __________ бастап </w:t>
      </w:r>
    </w:p>
    <w:p>
      <w:pPr>
        <w:spacing w:after="0"/>
        <w:ind w:left="0"/>
        <w:jc w:val="both"/>
      </w:pPr>
      <w:r>
        <w:rPr>
          <w:rFonts w:ascii="Times New Roman"/>
          <w:b w:val="false"/>
          <w:i w:val="false"/>
          <w:color w:val="000000"/>
          <w:sz w:val="28"/>
        </w:rPr>
        <w:t xml:space="preserve">
      _________ __________ ___________ ____________ _____________ ___________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төленетін жылдық еңбек демалысынан шақыртуыңызды сұраймын. </w:t>
      </w:r>
    </w:p>
    <w:p>
      <w:pPr>
        <w:spacing w:after="0"/>
        <w:ind w:left="0"/>
        <w:jc w:val="both"/>
      </w:pPr>
      <w:r>
        <w:rPr>
          <w:rFonts w:ascii="Times New Roman"/>
          <w:b w:val="false"/>
          <w:i w:val="false"/>
          <w:color w:val="000000"/>
          <w:sz w:val="28"/>
        </w:rPr>
        <w:t xml:space="preserve">
      Қосымша: қызметкердің келісімі ______ _________ _________ 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3. Қызметкерлерді іссапарға жіберу туралы </w:t>
      </w:r>
    </w:p>
    <w:p>
      <w:pPr>
        <w:spacing w:after="0"/>
        <w:ind w:left="0"/>
        <w:jc w:val="both"/>
      </w:pPr>
      <w:r>
        <w:rPr>
          <w:rFonts w:ascii="Times New Roman"/>
          <w:b w:val="false"/>
          <w:i w:val="false"/>
          <w:color w:val="000000"/>
          <w:sz w:val="28"/>
        </w:rPr>
        <w:t>
      1) Қызметкерлерді іссапарға жіберу туралы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Іссапарға жіберу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Іссапарға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57-бабына</w:t>
      </w:r>
      <w:r>
        <w:rPr>
          <w:rFonts w:ascii="Times New Roman"/>
          <w:b w:val="false"/>
          <w:i w:val="false"/>
          <w:color w:val="000000"/>
          <w:sz w:val="28"/>
        </w:rPr>
        <w:t>, 2000 жылғы 22 қыркүйектегі № 1428 "</w:t>
      </w:r>
      <w:r>
        <w:rPr>
          <w:rFonts w:ascii="Times New Roman"/>
          <w:b w:val="false"/>
          <w:i w:val="false"/>
          <w:color w:val="000000"/>
          <w:sz w:val="28"/>
        </w:rPr>
        <w:t>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w:t>
      </w:r>
      <w:r>
        <w:rPr>
          <w:rFonts w:ascii="Times New Roman"/>
          <w:b w:val="false"/>
          <w:i w:val="false"/>
          <w:color w:val="000000"/>
          <w:sz w:val="28"/>
        </w:rPr>
        <w:t>" және 2018 жылғы 11 мамырдағы № 256 "</w:t>
      </w:r>
      <w:r>
        <w:rPr>
          <w:rFonts w:ascii="Times New Roman"/>
          <w:b w:val="false"/>
          <w:i w:val="false"/>
          <w:color w:val="000000"/>
          <w:sz w:val="28"/>
        </w:rPr>
        <w:t>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w:t>
      </w:r>
      <w:r>
        <w:rPr>
          <w:rFonts w:ascii="Times New Roman"/>
          <w:b w:val="false"/>
          <w:i w:val="false"/>
          <w:color w:val="000000"/>
          <w:sz w:val="28"/>
        </w:rPr>
        <w:t xml:space="preserve">" Қазақстан Республикасы Үкіметінің </w:t>
      </w:r>
    </w:p>
    <w:p>
      <w:pPr>
        <w:spacing w:after="0"/>
        <w:ind w:left="0"/>
        <w:jc w:val="both"/>
      </w:pPr>
      <w:r>
        <w:rPr>
          <w:rFonts w:ascii="Times New Roman"/>
          <w:b w:val="false"/>
          <w:i w:val="false"/>
          <w:color w:val="000000"/>
          <w:sz w:val="28"/>
        </w:rPr>
        <w:t xml:space="preserve">
      қаулыларына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Қызметтік қажеттілікке байланысты _______ _______ _______ ___ </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xml:space="preserve">
      _______ _______ _______ _______ ___ </w:t>
      </w:r>
    </w:p>
    <w:p>
      <w:pPr>
        <w:spacing w:after="0"/>
        <w:ind w:left="0"/>
        <w:jc w:val="both"/>
      </w:pPr>
      <w:r>
        <w:rPr>
          <w:rFonts w:ascii="Times New Roman"/>
          <w:b w:val="false"/>
          <w:i w:val="false"/>
          <w:color w:val="000000"/>
          <w:sz w:val="28"/>
        </w:rPr>
        <w:t>
      (іссапардың мақсаты көрсетіледі)</w:t>
      </w:r>
    </w:p>
    <w:p>
      <w:pPr>
        <w:spacing w:after="0"/>
        <w:ind w:left="0"/>
        <w:jc w:val="both"/>
      </w:pPr>
      <w:r>
        <w:rPr>
          <w:rFonts w:ascii="Times New Roman"/>
          <w:b w:val="false"/>
          <w:i w:val="false"/>
          <w:color w:val="000000"/>
          <w:sz w:val="28"/>
        </w:rPr>
        <w:t>
      20__ жылғы "__" _________ - 20___ жылғы "___" ____________ аралығында</w:t>
      </w:r>
    </w:p>
    <w:p>
      <w:pPr>
        <w:spacing w:after="0"/>
        <w:ind w:left="0"/>
        <w:jc w:val="both"/>
      </w:pPr>
      <w:r>
        <w:rPr>
          <w:rFonts w:ascii="Times New Roman"/>
          <w:b w:val="false"/>
          <w:i w:val="false"/>
          <w:color w:val="000000"/>
          <w:sz w:val="28"/>
        </w:rPr>
        <w:t xml:space="preserve">
      _______ _______ _______ _______ ____ ___ ___ __ _ </w:t>
      </w:r>
    </w:p>
    <w:p>
      <w:pPr>
        <w:spacing w:after="0"/>
        <w:ind w:left="0"/>
        <w:jc w:val="both"/>
      </w:pPr>
      <w:r>
        <w:rPr>
          <w:rFonts w:ascii="Times New Roman"/>
          <w:b w:val="false"/>
          <w:i w:val="false"/>
          <w:color w:val="000000"/>
          <w:sz w:val="28"/>
        </w:rPr>
        <w:t>
      (мекеме атау, орналасқан жері)</w:t>
      </w:r>
    </w:p>
    <w:p>
      <w:pPr>
        <w:spacing w:after="0"/>
        <w:ind w:left="0"/>
        <w:jc w:val="both"/>
      </w:pPr>
      <w:r>
        <w:rPr>
          <w:rFonts w:ascii="Times New Roman"/>
          <w:b w:val="false"/>
          <w:i w:val="false"/>
          <w:color w:val="000000"/>
          <w:sz w:val="28"/>
        </w:rPr>
        <w:t xml:space="preserve">
      _______ _______ _______ _______ _____ _____ _____ ____ ___ ___ ____ ___ </w:t>
      </w:r>
    </w:p>
    <w:p>
      <w:pPr>
        <w:spacing w:after="0"/>
        <w:ind w:left="0"/>
        <w:jc w:val="both"/>
      </w:pPr>
      <w:r>
        <w:rPr>
          <w:rFonts w:ascii="Times New Roman"/>
          <w:b w:val="false"/>
          <w:i w:val="false"/>
          <w:color w:val="000000"/>
          <w:sz w:val="28"/>
        </w:rPr>
        <w:t>
      (көлік түрі)</w:t>
      </w:r>
    </w:p>
    <w:p>
      <w:pPr>
        <w:spacing w:after="0"/>
        <w:ind w:left="0"/>
        <w:jc w:val="both"/>
      </w:pPr>
      <w:r>
        <w:rPr>
          <w:rFonts w:ascii="Times New Roman"/>
          <w:b w:val="false"/>
          <w:i w:val="false"/>
          <w:color w:val="000000"/>
          <w:sz w:val="28"/>
        </w:rPr>
        <w:t xml:space="preserve">
      іссапарға жіберілсін. </w:t>
      </w:r>
    </w:p>
    <w:p>
      <w:pPr>
        <w:spacing w:after="0"/>
        <w:ind w:left="0"/>
        <w:jc w:val="both"/>
      </w:pPr>
      <w:r>
        <w:rPr>
          <w:rFonts w:ascii="Times New Roman"/>
          <w:b w:val="false"/>
          <w:i w:val="false"/>
          <w:color w:val="000000"/>
          <w:sz w:val="28"/>
        </w:rPr>
        <w:t xml:space="preserve">
      2. ___ (____) күнтізбелік күн көлемінде тәуліктік ақысы, ____(___) күнтізбелік күн </w:t>
      </w:r>
    </w:p>
    <w:p>
      <w:pPr>
        <w:spacing w:after="0"/>
        <w:ind w:left="0"/>
        <w:jc w:val="both"/>
      </w:pPr>
      <w:r>
        <w:rPr>
          <w:rFonts w:ascii="Times New Roman"/>
          <w:b w:val="false"/>
          <w:i w:val="false"/>
          <w:color w:val="000000"/>
          <w:sz w:val="28"/>
        </w:rPr>
        <w:t xml:space="preserve">
      көлемінде тұрғын жай жалдау және ________________көлігімен __________________бағыты </w:t>
      </w:r>
    </w:p>
    <w:p>
      <w:pPr>
        <w:spacing w:after="0"/>
        <w:ind w:left="0"/>
        <w:jc w:val="both"/>
      </w:pPr>
      <w:r>
        <w:rPr>
          <w:rFonts w:ascii="Times New Roman"/>
          <w:b w:val="false"/>
          <w:i w:val="false"/>
          <w:color w:val="000000"/>
          <w:sz w:val="28"/>
        </w:rPr>
        <w:t>
      бойынша жол шығындары өтелсін.</w:t>
      </w:r>
    </w:p>
    <w:p>
      <w:pPr>
        <w:spacing w:after="0"/>
        <w:ind w:left="0"/>
        <w:jc w:val="both"/>
      </w:pPr>
      <w:r>
        <w:rPr>
          <w:rFonts w:ascii="Times New Roman"/>
          <w:b w:val="false"/>
          <w:i w:val="false"/>
          <w:color w:val="000000"/>
          <w:sz w:val="28"/>
        </w:rPr>
        <w:t>
      Негіздеме: 20___ жылғы "___" ___________ №____ хат (немесе іссапар туралы қызметтік жазба).</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Іссапарға жіберу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Іссапарға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57-бабына</w:t>
      </w:r>
      <w:r>
        <w:rPr>
          <w:rFonts w:ascii="Times New Roman"/>
          <w:b w:val="false"/>
          <w:i w:val="false"/>
          <w:color w:val="000000"/>
          <w:sz w:val="28"/>
        </w:rPr>
        <w:t>, 2000 жылғы 22 қыркүйектегі № 1428 "</w:t>
      </w:r>
      <w:r>
        <w:rPr>
          <w:rFonts w:ascii="Times New Roman"/>
          <w:b w:val="false"/>
          <w:i w:val="false"/>
          <w:color w:val="000000"/>
          <w:sz w:val="28"/>
        </w:rPr>
        <w:t>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w:t>
      </w:r>
      <w:r>
        <w:rPr>
          <w:rFonts w:ascii="Times New Roman"/>
          <w:b w:val="false"/>
          <w:i w:val="false"/>
          <w:color w:val="000000"/>
          <w:sz w:val="28"/>
        </w:rPr>
        <w:t>" және 2018 жылғы 11 мамырдағы № 256 "</w:t>
      </w:r>
      <w:r>
        <w:rPr>
          <w:rFonts w:ascii="Times New Roman"/>
          <w:b w:val="false"/>
          <w:i w:val="false"/>
          <w:color w:val="000000"/>
          <w:sz w:val="28"/>
        </w:rPr>
        <w:t>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w:t>
      </w:r>
      <w:r>
        <w:rPr>
          <w:rFonts w:ascii="Times New Roman"/>
          <w:b w:val="false"/>
          <w:i w:val="false"/>
          <w:color w:val="000000"/>
          <w:sz w:val="28"/>
        </w:rPr>
        <w:t>" Қазақстан Республикасы Үкіметінің қаулыларына сәйкес:</w:t>
      </w:r>
    </w:p>
    <w:p>
      <w:pPr>
        <w:spacing w:after="0"/>
        <w:ind w:left="0"/>
        <w:jc w:val="both"/>
      </w:pPr>
      <w:r>
        <w:rPr>
          <w:rFonts w:ascii="Times New Roman"/>
          <w:b w:val="false"/>
          <w:i w:val="false"/>
          <w:color w:val="000000"/>
          <w:sz w:val="28"/>
        </w:rPr>
        <w:t xml:space="preserve">
      1. Қызметтік қажеттілікке байланысты _______ _______ _______ ___ </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xml:space="preserve">
      _______ _______ _______ _______ ___ </w:t>
      </w:r>
    </w:p>
    <w:p>
      <w:pPr>
        <w:spacing w:after="0"/>
        <w:ind w:left="0"/>
        <w:jc w:val="both"/>
      </w:pPr>
      <w:r>
        <w:rPr>
          <w:rFonts w:ascii="Times New Roman"/>
          <w:b w:val="false"/>
          <w:i w:val="false"/>
          <w:color w:val="000000"/>
          <w:sz w:val="28"/>
        </w:rPr>
        <w:t>
      (іссапардың мақсаты көрсетіледі)</w:t>
      </w:r>
    </w:p>
    <w:p>
      <w:pPr>
        <w:spacing w:after="0"/>
        <w:ind w:left="0"/>
        <w:jc w:val="both"/>
      </w:pPr>
      <w:r>
        <w:rPr>
          <w:rFonts w:ascii="Times New Roman"/>
          <w:b w:val="false"/>
          <w:i w:val="false"/>
          <w:color w:val="000000"/>
          <w:sz w:val="28"/>
        </w:rPr>
        <w:t>
      20__ жылғы "__" _________ - 20___ жылғы "___" ____________ аралығында</w:t>
      </w:r>
    </w:p>
    <w:p>
      <w:pPr>
        <w:spacing w:after="0"/>
        <w:ind w:left="0"/>
        <w:jc w:val="both"/>
      </w:pPr>
      <w:r>
        <w:rPr>
          <w:rFonts w:ascii="Times New Roman"/>
          <w:b w:val="false"/>
          <w:i w:val="false"/>
          <w:color w:val="000000"/>
          <w:sz w:val="28"/>
        </w:rPr>
        <w:t xml:space="preserve">
      _______ _______ _______ _______ ____ ___ ___ __ _ </w:t>
      </w:r>
    </w:p>
    <w:p>
      <w:pPr>
        <w:spacing w:after="0"/>
        <w:ind w:left="0"/>
        <w:jc w:val="both"/>
      </w:pPr>
      <w:r>
        <w:rPr>
          <w:rFonts w:ascii="Times New Roman"/>
          <w:b w:val="false"/>
          <w:i w:val="false"/>
          <w:color w:val="000000"/>
          <w:sz w:val="28"/>
        </w:rPr>
        <w:t>
      (мекеме атау, орналасқан жері)</w:t>
      </w:r>
    </w:p>
    <w:p>
      <w:pPr>
        <w:spacing w:after="0"/>
        <w:ind w:left="0"/>
        <w:jc w:val="both"/>
      </w:pPr>
      <w:r>
        <w:rPr>
          <w:rFonts w:ascii="Times New Roman"/>
          <w:b w:val="false"/>
          <w:i w:val="false"/>
          <w:color w:val="000000"/>
          <w:sz w:val="28"/>
        </w:rPr>
        <w:t xml:space="preserve">
      _______ _______ _______ _______ _____ _____ _____ ____ ___ ___ ____ ___ </w:t>
      </w:r>
    </w:p>
    <w:p>
      <w:pPr>
        <w:spacing w:after="0"/>
        <w:ind w:left="0"/>
        <w:jc w:val="both"/>
      </w:pPr>
      <w:r>
        <w:rPr>
          <w:rFonts w:ascii="Times New Roman"/>
          <w:b w:val="false"/>
          <w:i w:val="false"/>
          <w:color w:val="000000"/>
          <w:sz w:val="28"/>
        </w:rPr>
        <w:t>
      (көлік түрі)</w:t>
      </w:r>
    </w:p>
    <w:p>
      <w:pPr>
        <w:spacing w:after="0"/>
        <w:ind w:left="0"/>
        <w:jc w:val="both"/>
      </w:pPr>
      <w:r>
        <w:rPr>
          <w:rFonts w:ascii="Times New Roman"/>
          <w:b w:val="false"/>
          <w:i w:val="false"/>
          <w:color w:val="000000"/>
          <w:sz w:val="28"/>
        </w:rPr>
        <w:t>
      іссапарға жіберілсін.</w:t>
      </w:r>
    </w:p>
    <w:p>
      <w:pPr>
        <w:spacing w:after="0"/>
        <w:ind w:left="0"/>
        <w:jc w:val="both"/>
      </w:pPr>
      <w:r>
        <w:rPr>
          <w:rFonts w:ascii="Times New Roman"/>
          <w:b w:val="false"/>
          <w:i w:val="false"/>
          <w:color w:val="000000"/>
          <w:sz w:val="28"/>
        </w:rPr>
        <w:t xml:space="preserve">
      2. ___ (____) күнтізбелік күн көлемінде тәуліктік ақысы, ____(___) күнтізбелік күн </w:t>
      </w:r>
    </w:p>
    <w:p>
      <w:pPr>
        <w:spacing w:after="0"/>
        <w:ind w:left="0"/>
        <w:jc w:val="both"/>
      </w:pPr>
      <w:r>
        <w:rPr>
          <w:rFonts w:ascii="Times New Roman"/>
          <w:b w:val="false"/>
          <w:i w:val="false"/>
          <w:color w:val="000000"/>
          <w:sz w:val="28"/>
        </w:rPr>
        <w:t xml:space="preserve">
      көлемінде тұрғын жай жалдау және ________________ көлігімен __________________ бағыты </w:t>
      </w:r>
    </w:p>
    <w:p>
      <w:pPr>
        <w:spacing w:after="0"/>
        <w:ind w:left="0"/>
        <w:jc w:val="both"/>
      </w:pPr>
      <w:r>
        <w:rPr>
          <w:rFonts w:ascii="Times New Roman"/>
          <w:b w:val="false"/>
          <w:i w:val="false"/>
          <w:color w:val="000000"/>
          <w:sz w:val="28"/>
        </w:rPr>
        <w:t>
      бойынша жол шығындары өтелсін.</w:t>
      </w:r>
    </w:p>
    <w:p>
      <w:pPr>
        <w:spacing w:after="0"/>
        <w:ind w:left="0"/>
        <w:jc w:val="both"/>
      </w:pPr>
      <w:r>
        <w:rPr>
          <w:rFonts w:ascii="Times New Roman"/>
          <w:b w:val="false"/>
          <w:i w:val="false"/>
          <w:color w:val="000000"/>
          <w:sz w:val="28"/>
        </w:rPr>
        <w:t>
      Негіздеме: 20___ жылғы "___" ___________ №____ хат (немесе іссапар туралы қызметтік жазба).</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Іссапарға жіберу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Қазақстан Республикасының мемлекеттік органдарына және шет елдеріндегі мекемелеріне </w:t>
      </w:r>
    </w:p>
    <w:p>
      <w:pPr>
        <w:spacing w:after="0"/>
        <w:ind w:left="0"/>
        <w:jc w:val="both"/>
      </w:pPr>
      <w:r>
        <w:rPr>
          <w:rFonts w:ascii="Times New Roman"/>
          <w:b w:val="false"/>
          <w:i w:val="false"/>
          <w:color w:val="000000"/>
          <w:sz w:val="28"/>
        </w:rPr>
        <w:t>
      және басқа ұйымдарға мемлекеттік қызметшілерді іссапарға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39-бабына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_____________________________________________________________________ мақсатында </w:t>
      </w:r>
    </w:p>
    <w:p>
      <w:pPr>
        <w:spacing w:after="0"/>
        <w:ind w:left="0"/>
        <w:jc w:val="both"/>
      </w:pPr>
      <w:r>
        <w:rPr>
          <w:rFonts w:ascii="Times New Roman"/>
          <w:b w:val="false"/>
          <w:i w:val="false"/>
          <w:color w:val="000000"/>
          <w:sz w:val="28"/>
        </w:rPr>
        <w:t>
      (іссапар мақсаты көрсетіледі)</w:t>
      </w:r>
    </w:p>
    <w:p>
      <w:pPr>
        <w:spacing w:after="0"/>
        <w:ind w:left="0"/>
        <w:jc w:val="both"/>
      </w:pPr>
      <w:r>
        <w:rPr>
          <w:rFonts w:ascii="Times New Roman"/>
          <w:b w:val="false"/>
          <w:i w:val="false"/>
          <w:color w:val="000000"/>
          <w:sz w:val="28"/>
        </w:rPr>
        <w:t xml:space="preserve">
       ____ ____ _____ ____ ____ ____ ____ ____ __ __ __ __ __ __ __ __ __ __ __ __ 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xml:space="preserve">
      ____ ____ _____ ___ ____ ____ ____ __ __ __ __ __ __ __ __ __ __ </w:t>
      </w:r>
    </w:p>
    <w:p>
      <w:pPr>
        <w:spacing w:after="0"/>
        <w:ind w:left="0"/>
        <w:jc w:val="both"/>
      </w:pPr>
      <w:r>
        <w:rPr>
          <w:rFonts w:ascii="Times New Roman"/>
          <w:b w:val="false"/>
          <w:i w:val="false"/>
          <w:color w:val="000000"/>
          <w:sz w:val="28"/>
        </w:rPr>
        <w:t xml:space="preserve">
      (көлік түрі) </w:t>
      </w:r>
    </w:p>
    <w:p>
      <w:pPr>
        <w:spacing w:after="0"/>
        <w:ind w:left="0"/>
        <w:jc w:val="both"/>
      </w:pPr>
      <w:r>
        <w:rPr>
          <w:rFonts w:ascii="Times New Roman"/>
          <w:b w:val="false"/>
          <w:i w:val="false"/>
          <w:color w:val="000000"/>
          <w:sz w:val="28"/>
        </w:rPr>
        <w:t xml:space="preserve">
      ____ ____ ____ ____ __ __ __ __ __ __ __ __ __ іссапарға жіберілсін. </w:t>
      </w:r>
    </w:p>
    <w:p>
      <w:pPr>
        <w:spacing w:after="0"/>
        <w:ind w:left="0"/>
        <w:jc w:val="both"/>
      </w:pPr>
      <w:r>
        <w:rPr>
          <w:rFonts w:ascii="Times New Roman"/>
          <w:b w:val="false"/>
          <w:i w:val="false"/>
          <w:color w:val="000000"/>
          <w:sz w:val="28"/>
        </w:rPr>
        <w:t xml:space="preserve">
      (мекеме атауы, орналасқан жері) </w:t>
      </w:r>
    </w:p>
    <w:p>
      <w:pPr>
        <w:spacing w:after="0"/>
        <w:ind w:left="0"/>
        <w:jc w:val="both"/>
      </w:pPr>
      <w:r>
        <w:rPr>
          <w:rFonts w:ascii="Times New Roman"/>
          <w:b w:val="false"/>
          <w:i w:val="false"/>
          <w:color w:val="000000"/>
          <w:sz w:val="28"/>
        </w:rPr>
        <w:t xml:space="preserve">
      Негіздеме: 20___ жылғы "___" ______________ №_____ хат (немесе іссапарға жіберу </w:t>
      </w:r>
    </w:p>
    <w:p>
      <w:pPr>
        <w:spacing w:after="0"/>
        <w:ind w:left="0"/>
        <w:jc w:val="both"/>
      </w:pPr>
      <w:r>
        <w:rPr>
          <w:rFonts w:ascii="Times New Roman"/>
          <w:b w:val="false"/>
          <w:i w:val="false"/>
          <w:color w:val="000000"/>
          <w:sz w:val="28"/>
        </w:rPr>
        <w:t xml:space="preserve">
      туралы қызметтік жазба). </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Іссапарға жіберу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Қазақстан Республикасының мемлекеттік органдарына және шет елдеріндегі мекемелеріне және басқа </w:t>
      </w:r>
    </w:p>
    <w:p>
      <w:pPr>
        <w:spacing w:after="0"/>
        <w:ind w:left="0"/>
        <w:jc w:val="both"/>
      </w:pPr>
      <w:r>
        <w:rPr>
          <w:rFonts w:ascii="Times New Roman"/>
          <w:b w:val="false"/>
          <w:i w:val="false"/>
          <w:color w:val="000000"/>
          <w:sz w:val="28"/>
        </w:rPr>
        <w:t>
      ұйымдарға мемлекеттік қызметшілерді іссапарға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 мақсатында </w:t>
      </w:r>
    </w:p>
    <w:p>
      <w:pPr>
        <w:spacing w:after="0"/>
        <w:ind w:left="0"/>
        <w:jc w:val="both"/>
      </w:pPr>
      <w:r>
        <w:rPr>
          <w:rFonts w:ascii="Times New Roman"/>
          <w:b w:val="false"/>
          <w:i w:val="false"/>
          <w:color w:val="000000"/>
          <w:sz w:val="28"/>
        </w:rPr>
        <w:t xml:space="preserve">
      (іссапар мақсаты көрсетіледі) </w:t>
      </w:r>
    </w:p>
    <w:p>
      <w:pPr>
        <w:spacing w:after="0"/>
        <w:ind w:left="0"/>
        <w:jc w:val="both"/>
      </w:pPr>
      <w:r>
        <w:rPr>
          <w:rFonts w:ascii="Times New Roman"/>
          <w:b w:val="false"/>
          <w:i w:val="false"/>
          <w:color w:val="000000"/>
          <w:sz w:val="28"/>
        </w:rPr>
        <w:t xml:space="preserve">
      ____ ____ _____ ____ ____ ____ ____ ____ __ __ __ __ __ __ __ __ __ __ __ __ 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20___ жылғы "___" ____________ - 20___ жылғы "___" ____________ аралығында</w:t>
      </w:r>
    </w:p>
    <w:p>
      <w:pPr>
        <w:spacing w:after="0"/>
        <w:ind w:left="0"/>
        <w:jc w:val="both"/>
      </w:pPr>
      <w:r>
        <w:rPr>
          <w:rFonts w:ascii="Times New Roman"/>
          <w:b w:val="false"/>
          <w:i w:val="false"/>
          <w:color w:val="000000"/>
          <w:sz w:val="28"/>
        </w:rPr>
        <w:t xml:space="preserve">
       ____ ____ _____ ____ ____ ____ ____ __ __ __ __ __ __ __ __ __ __ </w:t>
      </w:r>
    </w:p>
    <w:p>
      <w:pPr>
        <w:spacing w:after="0"/>
        <w:ind w:left="0"/>
        <w:jc w:val="both"/>
      </w:pPr>
      <w:r>
        <w:rPr>
          <w:rFonts w:ascii="Times New Roman"/>
          <w:b w:val="false"/>
          <w:i w:val="false"/>
          <w:color w:val="000000"/>
          <w:sz w:val="28"/>
        </w:rPr>
        <w:t xml:space="preserve">
      (көлік түрі) </w:t>
      </w:r>
    </w:p>
    <w:p>
      <w:pPr>
        <w:spacing w:after="0"/>
        <w:ind w:left="0"/>
        <w:jc w:val="both"/>
      </w:pPr>
      <w:r>
        <w:rPr>
          <w:rFonts w:ascii="Times New Roman"/>
          <w:b w:val="false"/>
          <w:i w:val="false"/>
          <w:color w:val="000000"/>
          <w:sz w:val="28"/>
        </w:rPr>
        <w:t xml:space="preserve">
      ____ ____ ____ ____ __ __ __ __ __ __ __ __ __ іссапарға жіберілсін. (мекеме атауы, орналасқан жері) </w:t>
      </w:r>
    </w:p>
    <w:p>
      <w:pPr>
        <w:spacing w:after="0"/>
        <w:ind w:left="0"/>
        <w:jc w:val="both"/>
      </w:pPr>
      <w:r>
        <w:rPr>
          <w:rFonts w:ascii="Times New Roman"/>
          <w:b w:val="false"/>
          <w:i w:val="false"/>
          <w:color w:val="000000"/>
          <w:sz w:val="28"/>
        </w:rPr>
        <w:t xml:space="preserve">
      Негіздеме: 20___ жылғы "___" ______________ №_____ хат (немесе іссапарға жіберу </w:t>
      </w:r>
    </w:p>
    <w:p>
      <w:pPr>
        <w:spacing w:after="0"/>
        <w:ind w:left="0"/>
        <w:jc w:val="both"/>
      </w:pPr>
      <w:r>
        <w:rPr>
          <w:rFonts w:ascii="Times New Roman"/>
          <w:b w:val="false"/>
          <w:i w:val="false"/>
          <w:color w:val="000000"/>
          <w:sz w:val="28"/>
        </w:rPr>
        <w:t xml:space="preserve">
      туралы қызметтік жазба). </w:t>
      </w:r>
    </w:p>
    <w:p>
      <w:pPr>
        <w:spacing w:after="0"/>
        <w:ind w:left="0"/>
        <w:jc w:val="both"/>
      </w:pPr>
      <w:r>
        <w:rPr>
          <w:rFonts w:ascii="Times New Roman"/>
          <w:b w:val="false"/>
          <w:i w:val="false"/>
          <w:color w:val="000000"/>
          <w:sz w:val="28"/>
        </w:rPr>
        <w:t>
      _______________________ _____________ ___________________________________________</w:t>
      </w:r>
    </w:p>
    <w:p>
      <w:pPr>
        <w:spacing w:after="0"/>
        <w:ind w:left="0"/>
        <w:jc w:val="both"/>
      </w:pPr>
      <w:r>
        <w:rPr>
          <w:rFonts w:ascii="Times New Roman"/>
          <w:b w:val="false"/>
          <w:i w:val="false"/>
          <w:color w:val="000000"/>
          <w:sz w:val="28"/>
        </w:rPr>
        <w:t>
      (лауазым)                  (қолы)                  (аты-жөні, тегі)</w:t>
      </w:r>
    </w:p>
    <w:p>
      <w:pPr>
        <w:spacing w:after="0"/>
        <w:ind w:left="0"/>
        <w:jc w:val="both"/>
      </w:pPr>
      <w:r>
        <w:rPr>
          <w:rFonts w:ascii="Times New Roman"/>
          <w:b w:val="false"/>
          <w:i w:val="false"/>
          <w:color w:val="000000"/>
          <w:sz w:val="28"/>
        </w:rPr>
        <w:t xml:space="preserve">
      2) Қызметкерлерді іссапарға жіберу құжаттарының негіздемелері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Іссапарға жіберу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(лауазымы, аты-жөні, тегі)</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___________________________________________________ мақсатында </w:t>
      </w:r>
    </w:p>
    <w:p>
      <w:pPr>
        <w:spacing w:after="0"/>
        <w:ind w:left="0"/>
        <w:jc w:val="both"/>
      </w:pPr>
      <w:r>
        <w:rPr>
          <w:rFonts w:ascii="Times New Roman"/>
          <w:b w:val="false"/>
          <w:i w:val="false"/>
          <w:color w:val="000000"/>
          <w:sz w:val="28"/>
        </w:rPr>
        <w:t>
      (іссапар мақсаты көрсетіледі)</w:t>
      </w:r>
    </w:p>
    <w:p>
      <w:pPr>
        <w:spacing w:after="0"/>
        <w:ind w:left="0"/>
        <w:jc w:val="both"/>
      </w:pPr>
      <w:r>
        <w:rPr>
          <w:rFonts w:ascii="Times New Roman"/>
          <w:b w:val="false"/>
          <w:i w:val="false"/>
          <w:color w:val="000000"/>
          <w:sz w:val="28"/>
        </w:rPr>
        <w:t xml:space="preserve">
      ____ ____ _____ ____ ____ ____ ____ ____ __ __ __ __ __ __ __ __ __ __ __ __ _ </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xml:space="preserve">
      ____ ____ _____ ____ ____ ____ ____ __ __ __ __ __ __ __ __ __ __ </w:t>
      </w:r>
    </w:p>
    <w:p>
      <w:pPr>
        <w:spacing w:after="0"/>
        <w:ind w:left="0"/>
        <w:jc w:val="both"/>
      </w:pPr>
      <w:r>
        <w:rPr>
          <w:rFonts w:ascii="Times New Roman"/>
          <w:b w:val="false"/>
          <w:i w:val="false"/>
          <w:color w:val="000000"/>
          <w:sz w:val="28"/>
        </w:rPr>
        <w:t>
      (көлік түрі)</w:t>
      </w:r>
    </w:p>
    <w:p>
      <w:pPr>
        <w:spacing w:after="0"/>
        <w:ind w:left="0"/>
        <w:jc w:val="both"/>
      </w:pPr>
      <w:r>
        <w:rPr>
          <w:rFonts w:ascii="Times New Roman"/>
          <w:b w:val="false"/>
          <w:i w:val="false"/>
          <w:color w:val="000000"/>
          <w:sz w:val="28"/>
        </w:rPr>
        <w:t xml:space="preserve">
       ____ ____ ____ ____ __ __ __ __ __ __ __ __ __ іссапарға жіберуіңізді сұраймын. </w:t>
      </w:r>
    </w:p>
    <w:p>
      <w:pPr>
        <w:spacing w:after="0"/>
        <w:ind w:left="0"/>
        <w:jc w:val="both"/>
      </w:pPr>
      <w:r>
        <w:rPr>
          <w:rFonts w:ascii="Times New Roman"/>
          <w:b w:val="false"/>
          <w:i w:val="false"/>
          <w:color w:val="000000"/>
          <w:sz w:val="28"/>
        </w:rPr>
        <w:t xml:space="preserve">
      (мекеме атауы, орналасқан жері)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4. Тәртіптік тәжірибе бойынша құжаттар</w:t>
      </w:r>
    </w:p>
    <w:p>
      <w:pPr>
        <w:spacing w:after="0"/>
        <w:ind w:left="0"/>
        <w:jc w:val="both"/>
      </w:pPr>
      <w:r>
        <w:rPr>
          <w:rFonts w:ascii="Times New Roman"/>
          <w:b w:val="false"/>
          <w:i w:val="false"/>
          <w:color w:val="000000"/>
          <w:sz w:val="28"/>
        </w:rPr>
        <w:t>
      (тәртіптік жазалар)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жаза қолдану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Тәртіптік жаза қолдану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қызметшілеріне тәртіптік </w:t>
      </w:r>
    </w:p>
    <w:p>
      <w:pPr>
        <w:spacing w:after="0"/>
        <w:ind w:left="0"/>
        <w:jc w:val="both"/>
      </w:pPr>
      <w:r>
        <w:rPr>
          <w:rFonts w:ascii="Times New Roman"/>
          <w:b w:val="false"/>
          <w:i w:val="false"/>
          <w:color w:val="000000"/>
          <w:sz w:val="28"/>
        </w:rPr>
        <w:t xml:space="preserve">
      жаза қолдану ережесіне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жіберіп, тәртіп бұзушылық жасағаны үшін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(лауазымы, аты-жөні, тегі)                              (жаза түрі)</w:t>
      </w:r>
    </w:p>
    <w:p>
      <w:pPr>
        <w:spacing w:after="0"/>
        <w:ind w:left="0"/>
        <w:jc w:val="both"/>
      </w:pPr>
      <w:r>
        <w:rPr>
          <w:rFonts w:ascii="Times New Roman"/>
          <w:b w:val="false"/>
          <w:i w:val="false"/>
          <w:color w:val="000000"/>
          <w:sz w:val="28"/>
        </w:rPr>
        <w:t>
      тәртіптік жаза қолданылсын.</w:t>
      </w:r>
    </w:p>
    <w:p>
      <w:pPr>
        <w:spacing w:after="0"/>
        <w:ind w:left="0"/>
        <w:jc w:val="both"/>
      </w:pPr>
      <w:r>
        <w:rPr>
          <w:rFonts w:ascii="Times New Roman"/>
          <w:b w:val="false"/>
          <w:i w:val="false"/>
          <w:color w:val="000000"/>
          <w:sz w:val="28"/>
        </w:rPr>
        <w:t xml:space="preserve">
      Негіздеме: __________________________ _______________ түсніктемесі,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Тәртіптік комиссияның шешімі (жұмыстан босату, лауазымын төмендету, қызметтік </w:t>
      </w:r>
    </w:p>
    <w:p>
      <w:pPr>
        <w:spacing w:after="0"/>
        <w:ind w:left="0"/>
        <w:jc w:val="both"/>
      </w:pPr>
      <w:r>
        <w:rPr>
          <w:rFonts w:ascii="Times New Roman"/>
          <w:b w:val="false"/>
          <w:i w:val="false"/>
          <w:color w:val="000000"/>
          <w:sz w:val="28"/>
        </w:rPr>
        <w:t>
      сәйкестігі толық еместігін ескерту ретінде жаза қолдынылса немесе қызметкер өз кінәсін мойындамайтын болса).</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жаза қолдану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Тәртіптік жаза қолдану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N 152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қызметшілеріне тәртіптік </w:t>
      </w:r>
    </w:p>
    <w:p>
      <w:pPr>
        <w:spacing w:after="0"/>
        <w:ind w:left="0"/>
        <w:jc w:val="both"/>
      </w:pPr>
      <w:r>
        <w:rPr>
          <w:rFonts w:ascii="Times New Roman"/>
          <w:b w:val="false"/>
          <w:i w:val="false"/>
          <w:color w:val="000000"/>
          <w:sz w:val="28"/>
        </w:rPr>
        <w:t>
      жаза қолдану ережесіне сәйкес:</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қызметшілеріне тәртіптік </w:t>
      </w:r>
    </w:p>
    <w:p>
      <w:pPr>
        <w:spacing w:after="0"/>
        <w:ind w:left="0"/>
        <w:jc w:val="both"/>
      </w:pPr>
      <w:r>
        <w:rPr>
          <w:rFonts w:ascii="Times New Roman"/>
          <w:b w:val="false"/>
          <w:i w:val="false"/>
          <w:color w:val="000000"/>
          <w:sz w:val="28"/>
        </w:rPr>
        <w:t xml:space="preserve">
      жаза қолдану ережесіне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жіберіп, тәртіп бұзушылық жасағаны үшін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тегі)                        (жаза түрі) </w:t>
      </w:r>
    </w:p>
    <w:p>
      <w:pPr>
        <w:spacing w:after="0"/>
        <w:ind w:left="0"/>
        <w:jc w:val="both"/>
      </w:pPr>
      <w:r>
        <w:rPr>
          <w:rFonts w:ascii="Times New Roman"/>
          <w:b w:val="false"/>
          <w:i w:val="false"/>
          <w:color w:val="000000"/>
          <w:sz w:val="28"/>
        </w:rPr>
        <w:t xml:space="preserve">
      тәртіптік жаза қолданылсын. </w:t>
      </w:r>
    </w:p>
    <w:p>
      <w:pPr>
        <w:spacing w:after="0"/>
        <w:ind w:left="0"/>
        <w:jc w:val="both"/>
      </w:pPr>
      <w:r>
        <w:rPr>
          <w:rFonts w:ascii="Times New Roman"/>
          <w:b w:val="false"/>
          <w:i w:val="false"/>
          <w:color w:val="000000"/>
          <w:sz w:val="28"/>
        </w:rPr>
        <w:t xml:space="preserve">
      Негіздеме: __________________________ _______________ түсніктемесі,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Тәртіптік комиссияның шешімі (жұмыстан босату, лауазымын төмендету, қызметтік </w:t>
      </w:r>
    </w:p>
    <w:p>
      <w:pPr>
        <w:spacing w:after="0"/>
        <w:ind w:left="0"/>
        <w:jc w:val="both"/>
      </w:pPr>
      <w:r>
        <w:rPr>
          <w:rFonts w:ascii="Times New Roman"/>
          <w:b w:val="false"/>
          <w:i w:val="false"/>
          <w:color w:val="000000"/>
          <w:sz w:val="28"/>
        </w:rPr>
        <w:t>
      сәйкестігі толық еместігін ескерту ретінде жаза қолдынылса немесе қызметкер өз кінәсін мойындамайтын болса).</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жазаны алып тастау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Тәртіптік жазаны алып тастау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қызметшілеріне тәртіптік </w:t>
      </w:r>
    </w:p>
    <w:p>
      <w:pPr>
        <w:spacing w:after="0"/>
        <w:ind w:left="0"/>
        <w:jc w:val="both"/>
      </w:pPr>
      <w:r>
        <w:rPr>
          <w:rFonts w:ascii="Times New Roman"/>
          <w:b w:val="false"/>
          <w:i w:val="false"/>
          <w:color w:val="000000"/>
          <w:sz w:val="28"/>
        </w:rPr>
        <w:t xml:space="preserve">
      жаза қолдану ережесіне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_____________________________________________________________________ байланысты </w:t>
      </w:r>
    </w:p>
    <w:p>
      <w:pPr>
        <w:spacing w:after="0"/>
        <w:ind w:left="0"/>
        <w:jc w:val="both"/>
      </w:pPr>
      <w:r>
        <w:rPr>
          <w:rFonts w:ascii="Times New Roman"/>
          <w:b w:val="false"/>
          <w:i w:val="false"/>
          <w:color w:val="000000"/>
          <w:sz w:val="28"/>
        </w:rPr>
        <w:t xml:space="preserve">
      (тәртіптік жазаны алып тастаудың себебі)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 жылғы "___" _____________ №___ бұйрығына сәйкес қолданылған ____ </w:t>
      </w:r>
    </w:p>
    <w:p>
      <w:pPr>
        <w:spacing w:after="0"/>
        <w:ind w:left="0"/>
        <w:jc w:val="both"/>
      </w:pPr>
      <w:r>
        <w:rPr>
          <w:rFonts w:ascii="Times New Roman"/>
          <w:b w:val="false"/>
          <w:i w:val="false"/>
          <w:color w:val="000000"/>
          <w:sz w:val="28"/>
        </w:rPr>
        <w:t xml:space="preserve">
      _____________ ретіндегі тәртіптік жаза алынып тасталсын. </w:t>
      </w:r>
    </w:p>
    <w:p>
      <w:pPr>
        <w:spacing w:after="0"/>
        <w:ind w:left="0"/>
        <w:jc w:val="both"/>
      </w:pPr>
      <w:r>
        <w:rPr>
          <w:rFonts w:ascii="Times New Roman"/>
          <w:b w:val="false"/>
          <w:i w:val="false"/>
          <w:color w:val="000000"/>
          <w:sz w:val="28"/>
        </w:rPr>
        <w:t xml:space="preserve">
      Негіздеме: _______________________________________________________ ұсынымы.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жазаны алып тастау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Тәртіптік жазаны алып тастау туралы </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N 152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қызметшілеріне тәртіптік жаза қолдану ережесіне сәйкес:</w:t>
      </w:r>
    </w:p>
    <w:p>
      <w:pPr>
        <w:spacing w:after="0"/>
        <w:ind w:left="0"/>
        <w:jc w:val="both"/>
      </w:pPr>
      <w:r>
        <w:rPr>
          <w:rFonts w:ascii="Times New Roman"/>
          <w:b w:val="false"/>
          <w:i w:val="false"/>
          <w:color w:val="000000"/>
          <w:sz w:val="28"/>
        </w:rPr>
        <w:t xml:space="preserve">
      _____________________________________________________________________ байланысты </w:t>
      </w:r>
    </w:p>
    <w:p>
      <w:pPr>
        <w:spacing w:after="0"/>
        <w:ind w:left="0"/>
        <w:jc w:val="both"/>
      </w:pPr>
      <w:r>
        <w:rPr>
          <w:rFonts w:ascii="Times New Roman"/>
          <w:b w:val="false"/>
          <w:i w:val="false"/>
          <w:color w:val="000000"/>
          <w:sz w:val="28"/>
        </w:rPr>
        <w:t>
      (тәртіптік жазаны алып тастаудың себебі)</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xml:space="preserve">
       _____ жылғы "___" _____________ №___ бұйрығына сәйкес қолданылған ____ </w:t>
      </w:r>
    </w:p>
    <w:p>
      <w:pPr>
        <w:spacing w:after="0"/>
        <w:ind w:left="0"/>
        <w:jc w:val="both"/>
      </w:pPr>
      <w:r>
        <w:rPr>
          <w:rFonts w:ascii="Times New Roman"/>
          <w:b w:val="false"/>
          <w:i w:val="false"/>
          <w:color w:val="000000"/>
          <w:sz w:val="28"/>
        </w:rPr>
        <w:t xml:space="preserve">
      _____________ ретіндегі тәртіптік жаза алынып тасталсын. </w:t>
      </w:r>
    </w:p>
    <w:p>
      <w:pPr>
        <w:spacing w:after="0"/>
        <w:ind w:left="0"/>
        <w:jc w:val="both"/>
      </w:pPr>
      <w:r>
        <w:rPr>
          <w:rFonts w:ascii="Times New Roman"/>
          <w:b w:val="false"/>
          <w:i w:val="false"/>
          <w:color w:val="000000"/>
          <w:sz w:val="28"/>
        </w:rPr>
        <w:t xml:space="preserve">
      Негіздеме: _______________________________________________________ ұсынымы.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Қызметтік тексеруді тағайындау туралы бұйрық</w:t>
      </w:r>
    </w:p>
    <w:p>
      <w:pPr>
        <w:spacing w:after="0"/>
        <w:ind w:left="0"/>
        <w:jc w:val="both"/>
      </w:pPr>
      <w:r>
        <w:rPr>
          <w:rFonts w:ascii="Times New Roman"/>
          <w:b w:val="false"/>
          <w:i w:val="false"/>
          <w:color w:val="000000"/>
          <w:sz w:val="28"/>
        </w:rPr>
        <w:t xml:space="preserve">
      жылы, күні, айы, № _____ </w:t>
      </w:r>
    </w:p>
    <w:p>
      <w:pPr>
        <w:spacing w:after="0"/>
        <w:ind w:left="0"/>
        <w:jc w:val="both"/>
      </w:pPr>
      <w:r>
        <w:rPr>
          <w:rFonts w:ascii="Times New Roman"/>
          <w:b w:val="false"/>
          <w:i w:val="false"/>
          <w:color w:val="000000"/>
          <w:sz w:val="28"/>
        </w:rPr>
        <w:t>
      Қызметтік тексеру тағайындау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N 152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қызметшілеріне тәртіптік жаза қолдану ережесіне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_________________ _____ ______ _____ ______ _____ теріс тәртіптік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қылық жасау фактісі бойынша төмендегі құрамдағы комиссиямен қызметтік тексеру жүргізілсін: </w:t>
      </w:r>
    </w:p>
    <w:p>
      <w:pPr>
        <w:spacing w:after="0"/>
        <w:ind w:left="0"/>
        <w:jc w:val="both"/>
      </w:pPr>
      <w:r>
        <w:rPr>
          <w:rFonts w:ascii="Times New Roman"/>
          <w:b w:val="false"/>
          <w:i w:val="false"/>
          <w:color w:val="000000"/>
          <w:sz w:val="28"/>
        </w:rPr>
        <w:t xml:space="preserve">
      1) 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 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3) 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 Тиісті дәлелденген қорытынды материалдары тәртіптік комиссия қарауына </w:t>
      </w:r>
    </w:p>
    <w:p>
      <w:pPr>
        <w:spacing w:after="0"/>
        <w:ind w:left="0"/>
        <w:jc w:val="both"/>
      </w:pPr>
      <w:r>
        <w:rPr>
          <w:rFonts w:ascii="Times New Roman"/>
          <w:b w:val="false"/>
          <w:i w:val="false"/>
          <w:color w:val="000000"/>
          <w:sz w:val="28"/>
        </w:rPr>
        <w:t xml:space="preserve">
      ұсынылсын. </w:t>
      </w:r>
    </w:p>
    <w:p>
      <w:pPr>
        <w:spacing w:after="0"/>
        <w:ind w:left="0"/>
        <w:jc w:val="both"/>
      </w:pPr>
      <w:r>
        <w:rPr>
          <w:rFonts w:ascii="Times New Roman"/>
          <w:b w:val="false"/>
          <w:i w:val="false"/>
          <w:color w:val="000000"/>
          <w:sz w:val="28"/>
        </w:rPr>
        <w:t xml:space="preserve">
      Негіздеме: ______________________________ ______ _____ ___ түсініктемесі,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жасалған теріс тәртіптік қылық туралы мәлімет.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Қызметтік тергеуді тағайындау туралы бұйрық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Қызметтік тексеру тағайындау туралы </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N 152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қызметшілеріне тәртіптік жаза қолдану ережесіне сәйкес:</w:t>
      </w:r>
    </w:p>
    <w:p>
      <w:pPr>
        <w:spacing w:after="0"/>
        <w:ind w:left="0"/>
        <w:jc w:val="both"/>
      </w:pPr>
      <w:r>
        <w:rPr>
          <w:rFonts w:ascii="Times New Roman"/>
          <w:b w:val="false"/>
          <w:i w:val="false"/>
          <w:color w:val="000000"/>
          <w:sz w:val="28"/>
        </w:rPr>
        <w:t xml:space="preserve">
      1. _________________ _____ ______ _____ ______ _____ теріс тәртіптік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қылық жасау фактісі бойынша төмендегі құрамдағы комиссиямен қызметтік тексеру жүргізілсін: </w:t>
      </w:r>
    </w:p>
    <w:p>
      <w:pPr>
        <w:spacing w:after="0"/>
        <w:ind w:left="0"/>
        <w:jc w:val="both"/>
      </w:pPr>
      <w:r>
        <w:rPr>
          <w:rFonts w:ascii="Times New Roman"/>
          <w:b w:val="false"/>
          <w:i w:val="false"/>
          <w:color w:val="000000"/>
          <w:sz w:val="28"/>
        </w:rPr>
        <w:t xml:space="preserve">
      1) 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 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3) 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 Тиісті дәлелденген қорытынды материалдары тәртіптік комиссия қарауына ұсынылсын. </w:t>
      </w:r>
    </w:p>
    <w:p>
      <w:pPr>
        <w:spacing w:after="0"/>
        <w:ind w:left="0"/>
        <w:jc w:val="both"/>
      </w:pPr>
      <w:r>
        <w:rPr>
          <w:rFonts w:ascii="Times New Roman"/>
          <w:b w:val="false"/>
          <w:i w:val="false"/>
          <w:color w:val="000000"/>
          <w:sz w:val="28"/>
        </w:rPr>
        <w:t xml:space="preserve">
      Негіздеме: ______________________________ ______ _____ ___ түсініктемесі,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жасалған теріс тәртіптік қылық туралы мәлімет.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p>
      <w:pPr>
        <w:spacing w:after="0"/>
        <w:ind w:left="0"/>
        <w:jc w:val="both"/>
      </w:pPr>
      <w:r>
        <w:rPr>
          <w:rFonts w:ascii="Times New Roman"/>
          <w:b w:val="false"/>
          <w:i w:val="false"/>
          <w:color w:val="000000"/>
          <w:sz w:val="28"/>
        </w:rPr>
        <w:t>
      5. Мемлекеттік қызметкерді көтермелеу туралы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қызметкерді көтермелеу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қызметкерді көтермелеу (сыйақы 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35-бабына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_______________________________________________________________________ __ __ үшін </w:t>
      </w:r>
    </w:p>
    <w:p>
      <w:pPr>
        <w:spacing w:after="0"/>
        <w:ind w:left="0"/>
        <w:jc w:val="both"/>
      </w:pPr>
      <w:r>
        <w:rPr>
          <w:rFonts w:ascii="Times New Roman"/>
          <w:b w:val="false"/>
          <w:i w:val="false"/>
          <w:color w:val="000000"/>
          <w:sz w:val="28"/>
        </w:rPr>
        <w:t xml:space="preserve">
      (жұмысындағы жетістіктер немесе мекеме қызметінің нәтижелері көрсетіледі) </w:t>
      </w:r>
    </w:p>
    <w:p>
      <w:pPr>
        <w:spacing w:after="0"/>
        <w:ind w:left="0"/>
        <w:jc w:val="both"/>
      </w:pPr>
      <w:r>
        <w:rPr>
          <w:rFonts w:ascii="Times New Roman"/>
          <w:b w:val="false"/>
          <w:i w:val="false"/>
          <w:color w:val="000000"/>
          <w:sz w:val="28"/>
        </w:rPr>
        <w:t xml:space="preserve">
      көтермеленсін. </w:t>
      </w:r>
    </w:p>
    <w:p>
      <w:pPr>
        <w:spacing w:after="0"/>
        <w:ind w:left="0"/>
        <w:jc w:val="both"/>
      </w:pPr>
      <w:r>
        <w:rPr>
          <w:rFonts w:ascii="Times New Roman"/>
          <w:b w:val="false"/>
          <w:i w:val="false"/>
          <w:color w:val="000000"/>
          <w:sz w:val="28"/>
        </w:rPr>
        <w:t>
      Негіздеме: көтермелеу туралы ұсынымдары, ____________________________________</w:t>
      </w:r>
    </w:p>
    <w:p>
      <w:pPr>
        <w:spacing w:after="0"/>
        <w:ind w:left="0"/>
        <w:jc w:val="both"/>
      </w:pPr>
      <w:r>
        <w:rPr>
          <w:rFonts w:ascii="Times New Roman"/>
          <w:b w:val="false"/>
          <w:i w:val="false"/>
          <w:color w:val="000000"/>
          <w:sz w:val="28"/>
        </w:rPr>
        <w:t xml:space="preserve">
      (мемлекеттік орган атауы) </w:t>
      </w:r>
    </w:p>
    <w:p>
      <w:pPr>
        <w:spacing w:after="0"/>
        <w:ind w:left="0"/>
        <w:jc w:val="both"/>
      </w:pPr>
      <w:r>
        <w:rPr>
          <w:rFonts w:ascii="Times New Roman"/>
          <w:b w:val="false"/>
          <w:i w:val="false"/>
          <w:color w:val="000000"/>
          <w:sz w:val="28"/>
        </w:rPr>
        <w:t>
      комиссиясы отырысының 20___ "___"_____________ хаттамасы.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қызметкерді көтермелеу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xml:space="preserve">
      Мемлекеттік қызметкерді көтермелеу (сыйақы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35-бабына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_______________________________________________________________________ __ __ үшін </w:t>
      </w:r>
    </w:p>
    <w:p>
      <w:pPr>
        <w:spacing w:after="0"/>
        <w:ind w:left="0"/>
        <w:jc w:val="both"/>
      </w:pPr>
      <w:r>
        <w:rPr>
          <w:rFonts w:ascii="Times New Roman"/>
          <w:b w:val="false"/>
          <w:i w:val="false"/>
          <w:color w:val="000000"/>
          <w:sz w:val="28"/>
        </w:rPr>
        <w:t xml:space="preserve">
      (жұмысындағы жетістіктер немесе мекеме қызметінің нәтижелері көрсетіледі) </w:t>
      </w:r>
    </w:p>
    <w:p>
      <w:pPr>
        <w:spacing w:after="0"/>
        <w:ind w:left="0"/>
        <w:jc w:val="both"/>
      </w:pPr>
      <w:r>
        <w:rPr>
          <w:rFonts w:ascii="Times New Roman"/>
          <w:b w:val="false"/>
          <w:i w:val="false"/>
          <w:color w:val="000000"/>
          <w:sz w:val="28"/>
        </w:rPr>
        <w:t xml:space="preserve">
      көтермеленсін. </w:t>
      </w:r>
    </w:p>
    <w:p>
      <w:pPr>
        <w:spacing w:after="0"/>
        <w:ind w:left="0"/>
        <w:jc w:val="both"/>
      </w:pPr>
      <w:r>
        <w:rPr>
          <w:rFonts w:ascii="Times New Roman"/>
          <w:b w:val="false"/>
          <w:i w:val="false"/>
          <w:color w:val="000000"/>
          <w:sz w:val="28"/>
        </w:rPr>
        <w:t>
      Негіздеме: көтермелеу туралы ұсынымдары, ____________________________________</w:t>
      </w:r>
    </w:p>
    <w:p>
      <w:pPr>
        <w:spacing w:after="0"/>
        <w:ind w:left="0"/>
        <w:jc w:val="both"/>
      </w:pPr>
      <w:r>
        <w:rPr>
          <w:rFonts w:ascii="Times New Roman"/>
          <w:b w:val="false"/>
          <w:i w:val="false"/>
          <w:color w:val="000000"/>
          <w:sz w:val="28"/>
        </w:rPr>
        <w:t xml:space="preserve">
      (мемлекеттік орган атауы) </w:t>
      </w:r>
    </w:p>
    <w:p>
      <w:pPr>
        <w:spacing w:after="0"/>
        <w:ind w:left="0"/>
        <w:jc w:val="both"/>
      </w:pPr>
      <w:r>
        <w:rPr>
          <w:rFonts w:ascii="Times New Roman"/>
          <w:b w:val="false"/>
          <w:i w:val="false"/>
          <w:color w:val="000000"/>
          <w:sz w:val="28"/>
        </w:rPr>
        <w:t>
      комиссиясы отырысының 20___ "___"_____________ хаттамасы.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қызметкерді көтермелеу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(басшының тегі, аты-жөні)</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
      осы мемлекеттік органда ______ жылдан бері жұмыс істейді.</w:t>
      </w:r>
    </w:p>
    <w:p>
      <w:pPr>
        <w:spacing w:after="0"/>
        <w:ind w:left="0"/>
        <w:jc w:val="both"/>
      </w:pPr>
      <w:r>
        <w:rPr>
          <w:rFonts w:ascii="Times New Roman"/>
          <w:b w:val="false"/>
          <w:i w:val="false"/>
          <w:color w:val="000000"/>
          <w:sz w:val="28"/>
        </w:rPr>
        <w:t xml:space="preserve">
      Мемлекеттік қызметті өткеру кезінде өзін тек жағымды жағынан көрсетті, өзіне </w:t>
      </w:r>
    </w:p>
    <w:p>
      <w:pPr>
        <w:spacing w:after="0"/>
        <w:ind w:left="0"/>
        <w:jc w:val="both"/>
      </w:pPr>
      <w:r>
        <w:rPr>
          <w:rFonts w:ascii="Times New Roman"/>
          <w:b w:val="false"/>
          <w:i w:val="false"/>
          <w:color w:val="000000"/>
          <w:sz w:val="28"/>
        </w:rPr>
        <w:t>
      жүктелген лауазымдық міндеттерді адал атқарды.</w:t>
      </w:r>
    </w:p>
    <w:p>
      <w:pPr>
        <w:spacing w:after="0"/>
        <w:ind w:left="0"/>
        <w:jc w:val="both"/>
      </w:pPr>
      <w:r>
        <w:rPr>
          <w:rFonts w:ascii="Times New Roman"/>
          <w:b w:val="false"/>
          <w:i w:val="false"/>
          <w:color w:val="000000"/>
          <w:sz w:val="28"/>
        </w:rPr>
        <w:t>
      Сонымен қатар, _______ ________ _______ ______ ______ _____ _____ ____ ____ 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35-бабының</w:t>
      </w:r>
      <w:r>
        <w:rPr>
          <w:rFonts w:ascii="Times New Roman"/>
          <w:b w:val="false"/>
          <w:i w:val="false"/>
          <w:color w:val="000000"/>
          <w:sz w:val="28"/>
        </w:rPr>
        <w:t xml:space="preserve"> негізінде, лауазымдық міндеттемелерін үлгілі атқарғаны үшін (немесе </w:t>
      </w:r>
    </w:p>
    <w:p>
      <w:pPr>
        <w:spacing w:after="0"/>
        <w:ind w:left="0"/>
        <w:jc w:val="both"/>
      </w:pPr>
      <w:r>
        <w:rPr>
          <w:rFonts w:ascii="Times New Roman"/>
          <w:b w:val="false"/>
          <w:i w:val="false"/>
          <w:color w:val="000000"/>
          <w:sz w:val="28"/>
        </w:rPr>
        <w:t xml:space="preserve">
      мемлекеттік қызметте мінсіз болғаны, маңызы ерекше тапсырмаларды орындағаны және </w:t>
      </w:r>
    </w:p>
    <w:p>
      <w:pPr>
        <w:spacing w:after="0"/>
        <w:ind w:left="0"/>
        <w:jc w:val="both"/>
      </w:pPr>
      <w:r>
        <w:rPr>
          <w:rFonts w:ascii="Times New Roman"/>
          <w:b w:val="false"/>
          <w:i w:val="false"/>
          <w:color w:val="000000"/>
          <w:sz w:val="28"/>
        </w:rPr>
        <w:t xml:space="preserve">
      жұмысындағы басқа да жетістіктер үшін), сондай-ақ қызметін бағалау қорытындысы бойынша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(біржолғы ақшалай сыйақы, алғыс жариялау, бағалы сыйлықпен, грамотамен, құрметті атақ </w:t>
      </w:r>
    </w:p>
    <w:p>
      <w:pPr>
        <w:spacing w:after="0"/>
        <w:ind w:left="0"/>
        <w:jc w:val="both"/>
      </w:pPr>
      <w:r>
        <w:rPr>
          <w:rFonts w:ascii="Times New Roman"/>
          <w:b w:val="false"/>
          <w:i w:val="false"/>
          <w:color w:val="000000"/>
          <w:sz w:val="28"/>
        </w:rPr>
        <w:t>
      тағайындаумен және ведомстволық наградалармен марапаттау және т.б.)</w:t>
      </w:r>
    </w:p>
    <w:p>
      <w:pPr>
        <w:spacing w:after="0"/>
        <w:ind w:left="0"/>
        <w:jc w:val="both"/>
      </w:pPr>
      <w:r>
        <w:rPr>
          <w:rFonts w:ascii="Times New Roman"/>
          <w:b w:val="false"/>
          <w:i w:val="false"/>
          <w:color w:val="000000"/>
          <w:sz w:val="28"/>
        </w:rPr>
        <w:t>
      көтермеленсін.</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p>
      <w:pPr>
        <w:spacing w:after="0"/>
        <w:ind w:left="0"/>
        <w:jc w:val="both"/>
      </w:pPr>
      <w:r>
        <w:rPr>
          <w:rFonts w:ascii="Times New Roman"/>
          <w:b w:val="false"/>
          <w:i w:val="false"/>
          <w:color w:val="000000"/>
          <w:sz w:val="28"/>
        </w:rPr>
        <w:t>
      6. Штаттық құрылымды және біліктілік талаптарын бекіту туралы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Штаттық саны мен құрылымын бекіту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штаттық саны мен құрылымын бекіту туралы </w:t>
      </w:r>
    </w:p>
    <w:p>
      <w:pPr>
        <w:spacing w:after="0"/>
        <w:ind w:left="0"/>
        <w:jc w:val="both"/>
      </w:pPr>
      <w:r>
        <w:rPr>
          <w:rFonts w:ascii="Times New Roman"/>
          <w:b w:val="false"/>
          <w:i w:val="false"/>
          <w:color w:val="000000"/>
          <w:sz w:val="28"/>
        </w:rPr>
        <w:t xml:space="preserve">
      _____________________________________________ _______ ____ сәйкес, </w:t>
      </w:r>
    </w:p>
    <w:p>
      <w:pPr>
        <w:spacing w:after="0"/>
        <w:ind w:left="0"/>
        <w:jc w:val="both"/>
      </w:pPr>
      <w:r>
        <w:rPr>
          <w:rFonts w:ascii="Times New Roman"/>
          <w:b w:val="false"/>
          <w:i w:val="false"/>
          <w:color w:val="000000"/>
          <w:sz w:val="28"/>
        </w:rPr>
        <w:t>
      (нормативтік құқықтық акт)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қоса беріліп отырған штаттық саны мен құрылымы бекітілсін. </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Штаттық саны мен құрылымын бекіту туралы өкім (шешім)</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штаттық саны мен құрылымын бекіту туралы </w:t>
      </w:r>
    </w:p>
    <w:p>
      <w:pPr>
        <w:spacing w:after="0"/>
        <w:ind w:left="0"/>
        <w:jc w:val="both"/>
      </w:pPr>
      <w:r>
        <w:rPr>
          <w:rFonts w:ascii="Times New Roman"/>
          <w:b w:val="false"/>
          <w:i w:val="false"/>
          <w:color w:val="000000"/>
          <w:sz w:val="28"/>
        </w:rPr>
        <w:t xml:space="preserve">
      ______________________________________________________________ _______ ____ сәйкес: </w:t>
      </w:r>
    </w:p>
    <w:p>
      <w:pPr>
        <w:spacing w:after="0"/>
        <w:ind w:left="0"/>
        <w:jc w:val="both"/>
      </w:pPr>
      <w:r>
        <w:rPr>
          <w:rFonts w:ascii="Times New Roman"/>
          <w:b w:val="false"/>
          <w:i w:val="false"/>
          <w:color w:val="000000"/>
          <w:sz w:val="28"/>
        </w:rPr>
        <w:t xml:space="preserve">
      (нормативтік құқықтық акт) </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қоса берілген штаттық саны және құрылымы бекітілсін. </w:t>
      </w:r>
    </w:p>
    <w:p>
      <w:pPr>
        <w:spacing w:after="0"/>
        <w:ind w:left="0"/>
        <w:jc w:val="both"/>
      </w:pPr>
      <w:r>
        <w:rPr>
          <w:rFonts w:ascii="Times New Roman"/>
          <w:b w:val="false"/>
          <w:i w:val="false"/>
          <w:color w:val="000000"/>
          <w:sz w:val="28"/>
        </w:rPr>
        <w:t xml:space="preserve">
      2.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әкімшілік лауазымдарға қойылатын біліктілік </w:t>
      </w:r>
    </w:p>
    <w:p>
      <w:pPr>
        <w:spacing w:after="0"/>
        <w:ind w:left="0"/>
        <w:jc w:val="both"/>
      </w:pPr>
      <w:r>
        <w:rPr>
          <w:rFonts w:ascii="Times New Roman"/>
          <w:b w:val="false"/>
          <w:i w:val="false"/>
          <w:color w:val="000000"/>
          <w:sz w:val="28"/>
        </w:rPr>
        <w:t>
      талаптарын бекіту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әкімшілік лауазымдарға қойылатын біліктілік талаптарын бекіту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17-бабы </w:t>
      </w:r>
      <w:r>
        <w:rPr>
          <w:rFonts w:ascii="Times New Roman"/>
          <w:b w:val="false"/>
          <w:i w:val="false"/>
          <w:color w:val="000000"/>
          <w:sz w:val="28"/>
        </w:rPr>
        <w:t>4-тармағын</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қоса беріліп отырған мемлекеттік әкімшілік лауазымдарға қойылатын біліктілік талаптары бекітілсін.</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әкімшілік лауазымдарға қойылатын біліктілік </w:t>
      </w:r>
    </w:p>
    <w:p>
      <w:pPr>
        <w:spacing w:after="0"/>
        <w:ind w:left="0"/>
        <w:jc w:val="both"/>
      </w:pPr>
      <w:r>
        <w:rPr>
          <w:rFonts w:ascii="Times New Roman"/>
          <w:b w:val="false"/>
          <w:i w:val="false"/>
          <w:color w:val="000000"/>
          <w:sz w:val="28"/>
        </w:rPr>
        <w:t>
      талаптарын бекіту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Мемлекеттік әкімшілік лауазымдарға қойылатын біліктілік талаптарын бекіту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17-бабының </w:t>
      </w:r>
      <w:r>
        <w:rPr>
          <w:rFonts w:ascii="Times New Roman"/>
          <w:b w:val="false"/>
          <w:i w:val="false"/>
          <w:color w:val="000000"/>
          <w:sz w:val="28"/>
        </w:rPr>
        <w:t>4-тармағын</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қоса беріліп отырған мемлекеттік әкімшілік лауазымдарға қойылатын біліктілік талаптары бекітілсін.</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p>
      <w:pPr>
        <w:spacing w:after="0"/>
        <w:ind w:left="0"/>
        <w:jc w:val="both"/>
      </w:pPr>
      <w:r>
        <w:rPr>
          <w:rFonts w:ascii="Times New Roman"/>
          <w:b w:val="false"/>
          <w:i w:val="false"/>
          <w:color w:val="000000"/>
          <w:sz w:val="28"/>
        </w:rPr>
        <w:t>
      7. Негізгі қызмет бойынша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Негізгі қызмет бойынша бұйрықтар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комиссия құру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Тәртіптік комиссия құру туралы </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қызметкерлеріне тәртіптік жаза қолдану ережесінің </w:t>
      </w:r>
      <w:r>
        <w:rPr>
          <w:rFonts w:ascii="Times New Roman"/>
          <w:b w:val="false"/>
          <w:i w:val="false"/>
          <w:color w:val="000000"/>
          <w:sz w:val="28"/>
        </w:rPr>
        <w:t>60-тармағына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тәртіптік комиссиясы қосымшаға сәйкес құрылсын.</w:t>
      </w:r>
    </w:p>
    <w:p>
      <w:pPr>
        <w:spacing w:after="0"/>
        <w:ind w:left="0"/>
        <w:jc w:val="both"/>
      </w:pPr>
      <w:r>
        <w:rPr>
          <w:rFonts w:ascii="Times New Roman"/>
          <w:b w:val="false"/>
          <w:i w:val="false"/>
          <w:color w:val="000000"/>
          <w:sz w:val="28"/>
        </w:rPr>
        <w:t xml:space="preserve">
      2. Осы бұйрықтың орындалауын қадағалау ___ __ ___ ___ ___ ___ ___ _ жүктелсін. </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комиссия құру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Тәртіптік комиссия құру туралы </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қызметкерлеріне тәртіптік </w:t>
      </w:r>
    </w:p>
    <w:p>
      <w:pPr>
        <w:spacing w:after="0"/>
        <w:ind w:left="0"/>
        <w:jc w:val="both"/>
      </w:pPr>
      <w:r>
        <w:rPr>
          <w:rFonts w:ascii="Times New Roman"/>
          <w:b w:val="false"/>
          <w:i w:val="false"/>
          <w:color w:val="000000"/>
          <w:sz w:val="28"/>
        </w:rPr>
        <w:t xml:space="preserve">
      жаза қолдану ережесінің </w:t>
      </w:r>
      <w:r>
        <w:rPr>
          <w:rFonts w:ascii="Times New Roman"/>
          <w:b w:val="false"/>
          <w:i w:val="false"/>
          <w:color w:val="000000"/>
          <w:sz w:val="28"/>
        </w:rPr>
        <w:t>60-тармағына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тәртіптік комиссиясы қосымшаға сәйкес құрылсын. </w:t>
      </w:r>
    </w:p>
    <w:p>
      <w:pPr>
        <w:spacing w:after="0"/>
        <w:ind w:left="0"/>
        <w:jc w:val="both"/>
      </w:pPr>
      <w:r>
        <w:rPr>
          <w:rFonts w:ascii="Times New Roman"/>
          <w:b w:val="false"/>
          <w:i w:val="false"/>
          <w:color w:val="000000"/>
          <w:sz w:val="28"/>
        </w:rPr>
        <w:t xml:space="preserve">
      2. Осы өкімнің орындалауын қадағалау ___ __ ___ ___ ___ ___ ___ ___ _ жүктелсін.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Конкурстық комиссия құру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Конкурстық комиссия құру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27-бабы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Қосымшаға сәйкес 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конкурстық комиссиясы құрылсын. </w:t>
      </w:r>
    </w:p>
    <w:p>
      <w:pPr>
        <w:spacing w:after="0"/>
        <w:ind w:left="0"/>
        <w:jc w:val="both"/>
      </w:pPr>
      <w:r>
        <w:rPr>
          <w:rFonts w:ascii="Times New Roman"/>
          <w:b w:val="false"/>
          <w:i w:val="false"/>
          <w:color w:val="000000"/>
          <w:sz w:val="28"/>
        </w:rPr>
        <w:t xml:space="preserve">
      2. Осы бұйрықтың орындалуын қадағалау __________________________ жүктелсін. </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xml:space="preserve">
      3. Осы бұйрық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Конкурстық комиссия құру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Конкурстық комиссия құру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27-бабы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w:t>
      </w:r>
    </w:p>
    <w:p>
      <w:pPr>
        <w:spacing w:after="0"/>
        <w:ind w:left="0"/>
        <w:jc w:val="both"/>
      </w:pPr>
      <w:r>
        <w:rPr>
          <w:rFonts w:ascii="Times New Roman"/>
          <w:b w:val="false"/>
          <w:i w:val="false"/>
          <w:color w:val="000000"/>
          <w:sz w:val="28"/>
        </w:rPr>
        <w:t xml:space="preserve">
      1. Қосымшаға сәйкес 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конкурстық комиссиясы құрылсын. </w:t>
      </w:r>
    </w:p>
    <w:p>
      <w:pPr>
        <w:spacing w:after="0"/>
        <w:ind w:left="0"/>
        <w:jc w:val="both"/>
      </w:pPr>
      <w:r>
        <w:rPr>
          <w:rFonts w:ascii="Times New Roman"/>
          <w:b w:val="false"/>
          <w:i w:val="false"/>
          <w:color w:val="000000"/>
          <w:sz w:val="28"/>
        </w:rPr>
        <w:t xml:space="preserve">
      2. Осы өкімнің (шешімнің) орындалуын қадағалау _________________ жүктелсін.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3.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Аттестациялық комиссия құру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Аттестациялық комиссия құру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63-бабы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Қосымшаға сәйкес 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аттестациялық комиссиясы құрылсын. </w:t>
      </w:r>
    </w:p>
    <w:p>
      <w:pPr>
        <w:spacing w:after="0"/>
        <w:ind w:left="0"/>
        <w:jc w:val="both"/>
      </w:pPr>
      <w:r>
        <w:rPr>
          <w:rFonts w:ascii="Times New Roman"/>
          <w:b w:val="false"/>
          <w:i w:val="false"/>
          <w:color w:val="000000"/>
          <w:sz w:val="28"/>
        </w:rPr>
        <w:t xml:space="preserve">
      2. Осы бұйрықтың орындалуын қадағалау___________________________ жүктелсін. </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Аттестациялық комиссия құру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Аттестациялық комиссия құру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63-бабы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 Қосымшаға сәйкес 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аттестациялық комиссиясы құрылсын. </w:t>
      </w:r>
    </w:p>
    <w:p>
      <w:pPr>
        <w:spacing w:after="0"/>
        <w:ind w:left="0"/>
        <w:jc w:val="both"/>
      </w:pPr>
      <w:r>
        <w:rPr>
          <w:rFonts w:ascii="Times New Roman"/>
          <w:b w:val="false"/>
          <w:i w:val="false"/>
          <w:color w:val="000000"/>
          <w:sz w:val="28"/>
        </w:rPr>
        <w:t xml:space="preserve">
      2. Осы өкімнің (шешімнің) орындалуын қадағалау ____________________ жүктелсін. </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xml:space="preserve">
      3.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Тағылымдамаға жіберу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Тағылымдамаға жіберу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36-бабына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xml:space="preserve">
      тағылымдамадан өтуі үшін 20___ года "__" ______ - 20___ года "__" аралығында </w:t>
      </w:r>
    </w:p>
    <w:p>
      <w:pPr>
        <w:spacing w:after="0"/>
        <w:ind w:left="0"/>
        <w:jc w:val="both"/>
      </w:pPr>
      <w:r>
        <w:rPr>
          <w:rFonts w:ascii="Times New Roman"/>
          <w:b w:val="false"/>
          <w:i w:val="false"/>
          <w:color w:val="000000"/>
          <w:sz w:val="28"/>
        </w:rPr>
        <w:t>
      _________________________________________ жіберілсін. (ұйымның атауы)</w:t>
      </w:r>
    </w:p>
    <w:p>
      <w:pPr>
        <w:spacing w:after="0"/>
        <w:ind w:left="0"/>
        <w:jc w:val="both"/>
      </w:pPr>
      <w:r>
        <w:rPr>
          <w:rFonts w:ascii="Times New Roman"/>
          <w:b w:val="false"/>
          <w:i w:val="false"/>
          <w:color w:val="000000"/>
          <w:sz w:val="28"/>
        </w:rPr>
        <w:t xml:space="preserve">
      2. Осы бұйрықтың орындалуын қадағалау __________________________ жүктелсін. </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Тағылымдамаға жіберу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Тағылымдамаға жіберу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тағылымдамадан өтуі үшін 20___ года "__" ______ - 20___ года "__" ______ аралығында</w:t>
      </w:r>
    </w:p>
    <w:p>
      <w:pPr>
        <w:spacing w:after="0"/>
        <w:ind w:left="0"/>
        <w:jc w:val="both"/>
      </w:pPr>
      <w:r>
        <w:rPr>
          <w:rFonts w:ascii="Times New Roman"/>
          <w:b w:val="false"/>
          <w:i w:val="false"/>
          <w:color w:val="000000"/>
          <w:sz w:val="28"/>
        </w:rPr>
        <w:t>
      _________________________________________ жіберілсін. (ұйымның атауы)</w:t>
      </w:r>
    </w:p>
    <w:p>
      <w:pPr>
        <w:spacing w:after="0"/>
        <w:ind w:left="0"/>
        <w:jc w:val="both"/>
      </w:pPr>
      <w:r>
        <w:rPr>
          <w:rFonts w:ascii="Times New Roman"/>
          <w:b w:val="false"/>
          <w:i w:val="false"/>
          <w:color w:val="000000"/>
          <w:sz w:val="28"/>
        </w:rPr>
        <w:t xml:space="preserve">
      2. Осы өкімнің (шешімнің) орындалуын қадағалау ______________________ жүктелсін. </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3. Осы өкім (шешім)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Әкімшілік мемлекеттік лауазымдарға алғаш рет тағайындалған </w:t>
      </w:r>
    </w:p>
    <w:p>
      <w:pPr>
        <w:spacing w:after="0"/>
        <w:ind w:left="0"/>
        <w:jc w:val="both"/>
      </w:pPr>
      <w:r>
        <w:rPr>
          <w:rFonts w:ascii="Times New Roman"/>
          <w:b w:val="false"/>
          <w:i w:val="false"/>
          <w:color w:val="000000"/>
          <w:sz w:val="28"/>
        </w:rPr>
        <w:t>
      қызметкерлер үшін тәлімгерлерді бекіту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Әкімшілік мемлекеттік лауазымдарға алғаш рет тағайындалған қызметкерлер үшін тәлімгерлерді бекіту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20-бабы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әкімшілік мемлекеттік лауазымдарына алғаш рет тағайындалған қызметкерлер үшін 20___ </w:t>
      </w:r>
    </w:p>
    <w:p>
      <w:pPr>
        <w:spacing w:after="0"/>
        <w:ind w:left="0"/>
        <w:jc w:val="both"/>
      </w:pPr>
      <w:r>
        <w:rPr>
          <w:rFonts w:ascii="Times New Roman"/>
          <w:b w:val="false"/>
          <w:i w:val="false"/>
          <w:color w:val="000000"/>
          <w:sz w:val="28"/>
        </w:rPr>
        <w:t>
      жылғы "__" ______ бастап 20___ жылғы "__" ______ дейін келесі тәлімгерлер бекітілсін: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лауазымдарға алғаш рет тағайындалған мемлекеттік қызметкерлер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r>
    </w:tbl>
    <w:p>
      <w:pPr>
        <w:spacing w:after="0"/>
        <w:ind w:left="0"/>
        <w:jc w:val="both"/>
      </w:pPr>
      <w:r>
        <w:rPr>
          <w:rFonts w:ascii="Times New Roman"/>
          <w:b w:val="false"/>
          <w:i w:val="false"/>
          <w:color w:val="000000"/>
          <w:sz w:val="28"/>
        </w:rPr>
        <w:t xml:space="preserve">
      2. Жоғарыда аталған қызметкерлерді ________________ осы бұйрықпен таныстырсын. </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Әкімшілік мемлекеттік лауазымдарға алғаш рет тағайындалған </w:t>
      </w:r>
    </w:p>
    <w:p>
      <w:pPr>
        <w:spacing w:after="0"/>
        <w:ind w:left="0"/>
        <w:jc w:val="both"/>
      </w:pPr>
      <w:r>
        <w:rPr>
          <w:rFonts w:ascii="Times New Roman"/>
          <w:b w:val="false"/>
          <w:i w:val="false"/>
          <w:color w:val="000000"/>
          <w:sz w:val="28"/>
        </w:rPr>
        <w:t>
      қызметкерлер үшін тәлімгерлерді бекіту туралы өкім (шешім)</w:t>
      </w:r>
    </w:p>
    <w:p>
      <w:pPr>
        <w:spacing w:after="0"/>
        <w:ind w:left="0"/>
        <w:jc w:val="both"/>
      </w:pPr>
      <w:r>
        <w:rPr>
          <w:rFonts w:ascii="Times New Roman"/>
          <w:b w:val="false"/>
          <w:i w:val="false"/>
          <w:color w:val="000000"/>
          <w:sz w:val="28"/>
        </w:rPr>
        <w:t xml:space="preserve">
      Жылы, күні, айы №_____ Әкімшілік мемлекеттік лауазымдарға алғаш рет </w:t>
      </w:r>
    </w:p>
    <w:p>
      <w:pPr>
        <w:spacing w:after="0"/>
        <w:ind w:left="0"/>
        <w:jc w:val="both"/>
      </w:pPr>
      <w:r>
        <w:rPr>
          <w:rFonts w:ascii="Times New Roman"/>
          <w:b w:val="false"/>
          <w:i w:val="false"/>
          <w:color w:val="000000"/>
          <w:sz w:val="28"/>
        </w:rPr>
        <w:t>
      тағайындалған қызметкерлер үшін тәлімгерлерді бекіту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20-бабының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әкімшілік мемлекеттік лауазымдарға алғаш рет тағайындалған қызметкерлер үшін </w:t>
      </w:r>
    </w:p>
    <w:p>
      <w:pPr>
        <w:spacing w:after="0"/>
        <w:ind w:left="0"/>
        <w:jc w:val="both"/>
      </w:pPr>
      <w:r>
        <w:rPr>
          <w:rFonts w:ascii="Times New Roman"/>
          <w:b w:val="false"/>
          <w:i w:val="false"/>
          <w:color w:val="000000"/>
          <w:sz w:val="28"/>
        </w:rPr>
        <w:t>
      20___ жылғы "__" ______ бастап 20___ жылғы "__" ______ дейін келесі тәлімгерлер бекітілсін: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лауазымдарға алғаш рет тағайындалған мемлекеттік қызметшілер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(аты-жөні, тегі)</w:t>
            </w:r>
          </w:p>
        </w:tc>
      </w:tr>
    </w:tbl>
    <w:p>
      <w:pPr>
        <w:spacing w:after="0"/>
        <w:ind w:left="0"/>
        <w:jc w:val="both"/>
      </w:pPr>
      <w:r>
        <w:rPr>
          <w:rFonts w:ascii="Times New Roman"/>
          <w:b w:val="false"/>
          <w:i w:val="false"/>
          <w:color w:val="000000"/>
          <w:sz w:val="28"/>
        </w:rPr>
        <w:t xml:space="preserve">
      2. Жоғарыда аталған қызметкерлерді </w:t>
      </w:r>
    </w:p>
    <w:p>
      <w:pPr>
        <w:spacing w:after="0"/>
        <w:ind w:left="0"/>
        <w:jc w:val="both"/>
      </w:pPr>
      <w:r>
        <w:rPr>
          <w:rFonts w:ascii="Times New Roman"/>
          <w:b w:val="false"/>
          <w:i w:val="false"/>
          <w:color w:val="000000"/>
          <w:sz w:val="28"/>
        </w:rPr>
        <w:t xml:space="preserve">
      ______________________________________ осы бұйрықпен таныстырсын. </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3. Осы өкім (шешім)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Әкімшілік мемлекеттік қызметкерлердің қызметін бағалау </w:t>
      </w:r>
    </w:p>
    <w:p>
      <w:pPr>
        <w:spacing w:after="0"/>
        <w:ind w:left="0"/>
        <w:jc w:val="both"/>
      </w:pPr>
      <w:r>
        <w:rPr>
          <w:rFonts w:ascii="Times New Roman"/>
          <w:b w:val="false"/>
          <w:i w:val="false"/>
          <w:color w:val="000000"/>
          <w:sz w:val="28"/>
        </w:rPr>
        <w:t>
      жөніндегі комиссия құру туралы бұйрық</w:t>
      </w:r>
    </w:p>
    <w:p>
      <w:pPr>
        <w:spacing w:after="0"/>
        <w:ind w:left="0"/>
        <w:jc w:val="both"/>
      </w:pPr>
      <w:r>
        <w:rPr>
          <w:rFonts w:ascii="Times New Roman"/>
          <w:b w:val="false"/>
          <w:i w:val="false"/>
          <w:color w:val="000000"/>
          <w:sz w:val="28"/>
        </w:rPr>
        <w:t xml:space="preserve">
      жылы, күні, айы, № _____ </w:t>
      </w:r>
    </w:p>
    <w:p>
      <w:pPr>
        <w:spacing w:after="0"/>
        <w:ind w:left="0"/>
        <w:jc w:val="both"/>
      </w:pPr>
      <w:r>
        <w:rPr>
          <w:rFonts w:ascii="Times New Roman"/>
          <w:b w:val="false"/>
          <w:i w:val="false"/>
          <w:color w:val="000000"/>
          <w:sz w:val="28"/>
        </w:rPr>
        <w:t>
      Әкімшілік мемлекеттік қызметкерлердің қызметін бағалау жөніндегі комиссия құру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қызметкерлердің қызметін бағалау </w:t>
      </w:r>
    </w:p>
    <w:p>
      <w:pPr>
        <w:spacing w:after="0"/>
        <w:ind w:left="0"/>
        <w:jc w:val="both"/>
      </w:pPr>
      <w:r>
        <w:rPr>
          <w:rFonts w:ascii="Times New Roman"/>
          <w:b w:val="false"/>
          <w:i w:val="false"/>
          <w:color w:val="000000"/>
          <w:sz w:val="28"/>
        </w:rPr>
        <w:t xml:space="preserve">
      қағидалары мен мерзімдерінің 30 тармағына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Қосымшаға сәйкес 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бағалау комиссиясы құрылсын. </w:t>
      </w:r>
    </w:p>
    <w:p>
      <w:pPr>
        <w:spacing w:after="0"/>
        <w:ind w:left="0"/>
        <w:jc w:val="both"/>
      </w:pPr>
      <w:r>
        <w:rPr>
          <w:rFonts w:ascii="Times New Roman"/>
          <w:b w:val="false"/>
          <w:i w:val="false"/>
          <w:color w:val="000000"/>
          <w:sz w:val="28"/>
        </w:rPr>
        <w:t>
      2. Осы бұйрықтың орындалуын қадағалау ______________________________________</w:t>
      </w:r>
    </w:p>
    <w:p>
      <w:pPr>
        <w:spacing w:after="0"/>
        <w:ind w:left="0"/>
        <w:jc w:val="both"/>
      </w:pPr>
      <w:r>
        <w:rPr>
          <w:rFonts w:ascii="Times New Roman"/>
          <w:b w:val="false"/>
          <w:i w:val="false"/>
          <w:color w:val="000000"/>
          <w:sz w:val="28"/>
        </w:rPr>
        <w:t>
      (лауазымы, аты-жөні, тегі)</w:t>
      </w:r>
    </w:p>
    <w:p>
      <w:pPr>
        <w:spacing w:after="0"/>
        <w:ind w:left="0"/>
        <w:jc w:val="both"/>
      </w:pPr>
      <w:r>
        <w:rPr>
          <w:rFonts w:ascii="Times New Roman"/>
          <w:b w:val="false"/>
          <w:i w:val="false"/>
          <w:color w:val="000000"/>
          <w:sz w:val="28"/>
        </w:rPr>
        <w:t xml:space="preserve">
      ________________________ жүктелсін. </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Әкімшілік мемлекеттік қызметшілердің қызметін бағалау </w:t>
      </w:r>
    </w:p>
    <w:p>
      <w:pPr>
        <w:spacing w:after="0"/>
        <w:ind w:left="0"/>
        <w:jc w:val="both"/>
      </w:pPr>
      <w:r>
        <w:rPr>
          <w:rFonts w:ascii="Times New Roman"/>
          <w:b w:val="false"/>
          <w:i w:val="false"/>
          <w:color w:val="000000"/>
          <w:sz w:val="28"/>
        </w:rPr>
        <w:t>
      жөніндегі комиссия құру туралы өкім (шешім)</w:t>
      </w:r>
    </w:p>
    <w:p>
      <w:pPr>
        <w:spacing w:after="0"/>
        <w:ind w:left="0"/>
        <w:jc w:val="both"/>
      </w:pPr>
      <w:r>
        <w:rPr>
          <w:rFonts w:ascii="Times New Roman"/>
          <w:b w:val="false"/>
          <w:i w:val="false"/>
          <w:color w:val="000000"/>
          <w:sz w:val="28"/>
        </w:rPr>
        <w:t xml:space="preserve">
      жылы, күні, айы, № _____ </w:t>
      </w:r>
    </w:p>
    <w:p>
      <w:pPr>
        <w:spacing w:after="0"/>
        <w:ind w:left="0"/>
        <w:jc w:val="both"/>
      </w:pPr>
      <w:r>
        <w:rPr>
          <w:rFonts w:ascii="Times New Roman"/>
          <w:b w:val="false"/>
          <w:i w:val="false"/>
          <w:color w:val="000000"/>
          <w:sz w:val="28"/>
        </w:rPr>
        <w:t>
      Әкімшілік мемлекеттік қызметшілердің қызметін бағалау жөніндегі комиссия құру туралы</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w:t>
      </w:r>
    </w:p>
    <w:p>
      <w:pPr>
        <w:spacing w:after="0"/>
        <w:ind w:left="0"/>
        <w:jc w:val="both"/>
      </w:pPr>
      <w:r>
        <w:rPr>
          <w:rFonts w:ascii="Times New Roman"/>
          <w:b w:val="false"/>
          <w:i w:val="false"/>
          <w:color w:val="000000"/>
          <w:sz w:val="28"/>
        </w:rPr>
        <w:t>
      қағидалары мен мерзімінің 30 тармағына сәйкес:</w:t>
      </w:r>
    </w:p>
    <w:p>
      <w:pPr>
        <w:spacing w:after="0"/>
        <w:ind w:left="0"/>
        <w:jc w:val="both"/>
      </w:pPr>
      <w:r>
        <w:rPr>
          <w:rFonts w:ascii="Times New Roman"/>
          <w:b w:val="false"/>
          <w:i w:val="false"/>
          <w:color w:val="000000"/>
          <w:sz w:val="28"/>
        </w:rPr>
        <w:t xml:space="preserve">
      1. Қосымшаға сәйкес 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бағалау комиссиясы құрылсын. </w:t>
      </w:r>
    </w:p>
    <w:p>
      <w:pPr>
        <w:spacing w:after="0"/>
        <w:ind w:left="0"/>
        <w:jc w:val="both"/>
      </w:pPr>
      <w:r>
        <w:rPr>
          <w:rFonts w:ascii="Times New Roman"/>
          <w:b w:val="false"/>
          <w:i w:val="false"/>
          <w:color w:val="000000"/>
          <w:sz w:val="28"/>
        </w:rPr>
        <w:t>
      2. Осы бұйрықтың орындалуын қадағалау ______________________________________</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xml:space="preserve">
      ________________________ жүктелсін. </w:t>
      </w:r>
    </w:p>
    <w:p>
      <w:pPr>
        <w:spacing w:after="0"/>
        <w:ind w:left="0"/>
        <w:jc w:val="both"/>
      </w:pPr>
      <w:r>
        <w:rPr>
          <w:rFonts w:ascii="Times New Roman"/>
          <w:b w:val="false"/>
          <w:i w:val="false"/>
          <w:color w:val="000000"/>
          <w:sz w:val="28"/>
        </w:rPr>
        <w:t>
      3. Осы өкім (шешім)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Әкімшілік мемлекеттік лауазымдарға алғаш рет тағайындалған </w:t>
      </w:r>
    </w:p>
    <w:p>
      <w:pPr>
        <w:spacing w:after="0"/>
        <w:ind w:left="0"/>
        <w:jc w:val="both"/>
      </w:pPr>
      <w:r>
        <w:rPr>
          <w:rFonts w:ascii="Times New Roman"/>
          <w:b w:val="false"/>
          <w:i w:val="false"/>
          <w:color w:val="000000"/>
          <w:sz w:val="28"/>
        </w:rPr>
        <w:t>
      қызметкерлерге бекітілген тәлімгерді ауыстыру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Әкімшілік мемлекеттік лауазымға алғаш рет тағайындалған қызметкерлерге бекітілген </w:t>
      </w:r>
    </w:p>
    <w:p>
      <w:pPr>
        <w:spacing w:after="0"/>
        <w:ind w:left="0"/>
        <w:jc w:val="both"/>
      </w:pPr>
      <w:r>
        <w:rPr>
          <w:rFonts w:ascii="Times New Roman"/>
          <w:b w:val="false"/>
          <w:i w:val="false"/>
          <w:color w:val="000000"/>
          <w:sz w:val="28"/>
        </w:rPr>
        <w:t>
      тәлімгерді ауыстыру туралы</w:t>
      </w:r>
    </w:p>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w:t>
      </w:r>
    </w:p>
    <w:p>
      <w:pPr>
        <w:spacing w:after="0"/>
        <w:ind w:left="0"/>
        <w:jc w:val="both"/>
      </w:pPr>
      <w:r>
        <w:rPr>
          <w:rFonts w:ascii="Times New Roman"/>
          <w:b w:val="false"/>
          <w:i w:val="false"/>
          <w:color w:val="000000"/>
          <w:sz w:val="28"/>
        </w:rPr>
        <w:t xml:space="preserve">
      қарсы іс-қимыл агенттігі Төрағасының 2016 жылғы 21 қазандағы № 21 бұйрығымен бекітілген </w:t>
      </w:r>
    </w:p>
    <w:p>
      <w:pPr>
        <w:spacing w:after="0"/>
        <w:ind w:left="0"/>
        <w:jc w:val="both"/>
      </w:pPr>
      <w:r>
        <w:rPr>
          <w:rFonts w:ascii="Times New Roman"/>
          <w:b w:val="false"/>
          <w:i w:val="false"/>
          <w:color w:val="000000"/>
          <w:sz w:val="28"/>
        </w:rPr>
        <w:t xml:space="preserve">
      Сынақ мерзімінен өтудің және тәлімгерлерді бекіту тәртібінің қағидалары мен шарттары </w:t>
      </w:r>
    </w:p>
    <w:p>
      <w:pPr>
        <w:spacing w:after="0"/>
        <w:ind w:left="0"/>
        <w:jc w:val="both"/>
      </w:pPr>
      <w:r>
        <w:rPr>
          <w:rFonts w:ascii="Times New Roman"/>
          <w:b w:val="false"/>
          <w:i w:val="false"/>
          <w:color w:val="000000"/>
          <w:sz w:val="28"/>
        </w:rPr>
        <w:t xml:space="preserve">
      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(ауыстыру себебіне байланысты біреуі таңдалады) тармақшасына </w:t>
      </w:r>
    </w:p>
    <w:p>
      <w:pPr>
        <w:spacing w:after="0"/>
        <w:ind w:left="0"/>
        <w:jc w:val="both"/>
      </w:pP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тәлімгері ретінде бекітілген _______________________________________________________,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_______________________________________________________ байланысты ауыстырылсын. </w:t>
      </w:r>
    </w:p>
    <w:p>
      <w:pPr>
        <w:spacing w:after="0"/>
        <w:ind w:left="0"/>
        <w:jc w:val="both"/>
      </w:pPr>
      <w:r>
        <w:rPr>
          <w:rFonts w:ascii="Times New Roman"/>
          <w:b w:val="false"/>
          <w:i w:val="false"/>
          <w:color w:val="000000"/>
          <w:sz w:val="28"/>
        </w:rPr>
        <w:t xml:space="preserve">
      (тәлімгерді ауыстыру себебі көрсетіледі) </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осы бұйрықпен жоғарыда аталған қызметкерлерді таныстырсын. </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Әкімшілік мемлекеттік лауазымдарға алғаш рет тағайындалған </w:t>
      </w:r>
    </w:p>
    <w:p>
      <w:pPr>
        <w:spacing w:after="0"/>
        <w:ind w:left="0"/>
        <w:jc w:val="both"/>
      </w:pPr>
      <w:r>
        <w:rPr>
          <w:rFonts w:ascii="Times New Roman"/>
          <w:b w:val="false"/>
          <w:i w:val="false"/>
          <w:color w:val="000000"/>
          <w:sz w:val="28"/>
        </w:rPr>
        <w:t>
      қызметкерлерге бекітілген тәлімгерді ауыстыру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Әкімшілік мемлекеттік лауазымдарға алғаш рет тағайындалған адамдарға бекітілген </w:t>
      </w:r>
    </w:p>
    <w:p>
      <w:pPr>
        <w:spacing w:after="0"/>
        <w:ind w:left="0"/>
        <w:jc w:val="both"/>
      </w:pPr>
      <w:r>
        <w:rPr>
          <w:rFonts w:ascii="Times New Roman"/>
          <w:b w:val="false"/>
          <w:i w:val="false"/>
          <w:color w:val="000000"/>
          <w:sz w:val="28"/>
        </w:rPr>
        <w:t>
      тәлімгерді ауыстыру туралы</w:t>
      </w:r>
    </w:p>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w:t>
      </w:r>
    </w:p>
    <w:p>
      <w:pPr>
        <w:spacing w:after="0"/>
        <w:ind w:left="0"/>
        <w:jc w:val="both"/>
      </w:pPr>
      <w:r>
        <w:rPr>
          <w:rFonts w:ascii="Times New Roman"/>
          <w:b w:val="false"/>
          <w:i w:val="false"/>
          <w:color w:val="000000"/>
          <w:sz w:val="28"/>
        </w:rPr>
        <w:t xml:space="preserve">
      қарсы іс-қимыл агенттігі Төрағасының 2016 жылғы 21 қазандағы № 21 бұйрығымен бекітілген </w:t>
      </w:r>
    </w:p>
    <w:p>
      <w:pPr>
        <w:spacing w:after="0"/>
        <w:ind w:left="0"/>
        <w:jc w:val="both"/>
      </w:pPr>
      <w:r>
        <w:rPr>
          <w:rFonts w:ascii="Times New Roman"/>
          <w:b w:val="false"/>
          <w:i w:val="false"/>
          <w:color w:val="000000"/>
          <w:sz w:val="28"/>
        </w:rPr>
        <w:t xml:space="preserve">
      Сынақ мерзімінен өтудің және тәлімгерлерді бекіту тәртібінің қағидалары мен шарттары </w:t>
      </w:r>
    </w:p>
    <w:p>
      <w:pPr>
        <w:spacing w:after="0"/>
        <w:ind w:left="0"/>
        <w:jc w:val="both"/>
      </w:pPr>
      <w:r>
        <w:rPr>
          <w:rFonts w:ascii="Times New Roman"/>
          <w:b w:val="false"/>
          <w:i w:val="false"/>
          <w:color w:val="000000"/>
          <w:sz w:val="28"/>
        </w:rPr>
        <w:t xml:space="preserve">
      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(ауыстыру себебіне байланысты біреуі таңдалады) тармақшасына сәйкес:</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тәлімгері ретінде бекітілген _______________________________________________________,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__________________________________________ байланысты ауыстырылсын. </w:t>
      </w:r>
    </w:p>
    <w:p>
      <w:pPr>
        <w:spacing w:after="0"/>
        <w:ind w:left="0"/>
        <w:jc w:val="both"/>
      </w:pPr>
      <w:r>
        <w:rPr>
          <w:rFonts w:ascii="Times New Roman"/>
          <w:b w:val="false"/>
          <w:i w:val="false"/>
          <w:color w:val="000000"/>
          <w:sz w:val="28"/>
        </w:rPr>
        <w:t xml:space="preserve">
      (тәлімгерді ауыстыру себебі көрсетіледі) </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осы өкіммен жоғарыда аталған қызметкерлерді таныстырсын. </w:t>
      </w:r>
    </w:p>
    <w:p>
      <w:pPr>
        <w:spacing w:after="0"/>
        <w:ind w:left="0"/>
        <w:jc w:val="both"/>
      </w:pPr>
      <w:r>
        <w:rPr>
          <w:rFonts w:ascii="Times New Roman"/>
          <w:b w:val="false"/>
          <w:i w:val="false"/>
          <w:color w:val="000000"/>
          <w:sz w:val="28"/>
        </w:rPr>
        <w:t xml:space="preserve">
      3.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Лауазымдық еңбекақы алуға құқық беретін еңбек өтілін есептеу </w:t>
      </w:r>
    </w:p>
    <w:p>
      <w:pPr>
        <w:spacing w:after="0"/>
        <w:ind w:left="0"/>
        <w:jc w:val="both"/>
      </w:pPr>
      <w:r>
        <w:rPr>
          <w:rFonts w:ascii="Times New Roman"/>
          <w:b w:val="false"/>
          <w:i w:val="false"/>
          <w:color w:val="000000"/>
          <w:sz w:val="28"/>
        </w:rPr>
        <w:t>
      комиссиясын құру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Лауазымдық еңбекақы алуға құқық беретін еңбек өтілін есептеу комиссиясын құру туралы</w:t>
      </w:r>
    </w:p>
    <w:p>
      <w:pPr>
        <w:spacing w:after="0"/>
        <w:ind w:left="0"/>
        <w:jc w:val="both"/>
      </w:pPr>
      <w:r>
        <w:rPr>
          <w:rFonts w:ascii="Times New Roman"/>
          <w:b w:val="false"/>
          <w:i w:val="false"/>
          <w:color w:val="000000"/>
          <w:sz w:val="28"/>
        </w:rPr>
        <w:t xml:space="preserve">
      Қазақстан Республикасы Үкіметінің 2017 жылғы 30 қазандағы № 687 қаулысымен </w:t>
      </w:r>
    </w:p>
    <w:p>
      <w:pPr>
        <w:spacing w:after="0"/>
        <w:ind w:left="0"/>
        <w:jc w:val="both"/>
      </w:pPr>
      <w:r>
        <w:rPr>
          <w:rFonts w:ascii="Times New Roman"/>
          <w:b w:val="false"/>
          <w:i w:val="false"/>
          <w:color w:val="000000"/>
          <w:sz w:val="28"/>
        </w:rPr>
        <w:t xml:space="preserve">
      бекітілген Мемлекеттік қызметшілерге лауазымдық еңбекақысын белгілеуге құқық беретін </w:t>
      </w:r>
    </w:p>
    <w:p>
      <w:pPr>
        <w:spacing w:after="0"/>
        <w:ind w:left="0"/>
        <w:jc w:val="both"/>
      </w:pPr>
      <w:r>
        <w:rPr>
          <w:rFonts w:ascii="Times New Roman"/>
          <w:b w:val="false"/>
          <w:i w:val="false"/>
          <w:color w:val="000000"/>
          <w:sz w:val="28"/>
        </w:rPr>
        <w:t xml:space="preserve">
      олардың еңбек өтілін есептеу ережесінің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лауазымдық еңбекақы алуға құқық беретін еңбек өтілін есептеу комиссиясы қосымшаға сәйкес құрылсын. </w:t>
      </w:r>
    </w:p>
    <w:p>
      <w:pPr>
        <w:spacing w:after="0"/>
        <w:ind w:left="0"/>
        <w:jc w:val="both"/>
      </w:pPr>
      <w:r>
        <w:rPr>
          <w:rFonts w:ascii="Times New Roman"/>
          <w:b w:val="false"/>
          <w:i w:val="false"/>
          <w:color w:val="000000"/>
          <w:sz w:val="28"/>
        </w:rPr>
        <w:t xml:space="preserve">
      2. Осы бұйрықтың орындалуын қадағалау </w:t>
      </w:r>
    </w:p>
    <w:p>
      <w:pPr>
        <w:spacing w:after="0"/>
        <w:ind w:left="0"/>
        <w:jc w:val="both"/>
      </w:pPr>
      <w:r>
        <w:rPr>
          <w:rFonts w:ascii="Times New Roman"/>
          <w:b w:val="false"/>
          <w:i w:val="false"/>
          <w:color w:val="000000"/>
          <w:sz w:val="28"/>
        </w:rPr>
        <w:t xml:space="preserve">
      ______________________________________________________________________ жүктелсін. </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xml:space="preserve">
      3. Осы бұйрық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Лауазымдық еңбекақы алуға құқық беретін еңбек өтілін есептеу </w:t>
      </w:r>
    </w:p>
    <w:p>
      <w:pPr>
        <w:spacing w:after="0"/>
        <w:ind w:left="0"/>
        <w:jc w:val="both"/>
      </w:pPr>
      <w:r>
        <w:rPr>
          <w:rFonts w:ascii="Times New Roman"/>
          <w:b w:val="false"/>
          <w:i w:val="false"/>
          <w:color w:val="000000"/>
          <w:sz w:val="28"/>
        </w:rPr>
        <w:t>
      комиссиясын құру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Лауазымдық еңбекақы алуға құқық Беретін еңбек өтілін есептеу комиссиясын құру туралы</w:t>
      </w:r>
    </w:p>
    <w:p>
      <w:pPr>
        <w:spacing w:after="0"/>
        <w:ind w:left="0"/>
        <w:jc w:val="both"/>
      </w:pPr>
      <w:r>
        <w:rPr>
          <w:rFonts w:ascii="Times New Roman"/>
          <w:b w:val="false"/>
          <w:i w:val="false"/>
          <w:color w:val="000000"/>
          <w:sz w:val="28"/>
        </w:rPr>
        <w:t xml:space="preserve">
      Қазақстан Республикасы Үкіметінің 2017 жылғы 30 қазандағы № 687 қаулысымен </w:t>
      </w:r>
    </w:p>
    <w:p>
      <w:pPr>
        <w:spacing w:after="0"/>
        <w:ind w:left="0"/>
        <w:jc w:val="both"/>
      </w:pPr>
      <w:r>
        <w:rPr>
          <w:rFonts w:ascii="Times New Roman"/>
          <w:b w:val="false"/>
          <w:i w:val="false"/>
          <w:color w:val="000000"/>
          <w:sz w:val="28"/>
        </w:rPr>
        <w:t xml:space="preserve">
      бекітілген Мемлекеттік қызметшілерге лауазымдық еңбекақысын белгілеуге құқық беретін </w:t>
      </w:r>
    </w:p>
    <w:p>
      <w:pPr>
        <w:spacing w:after="0"/>
        <w:ind w:left="0"/>
        <w:jc w:val="both"/>
      </w:pPr>
      <w:r>
        <w:rPr>
          <w:rFonts w:ascii="Times New Roman"/>
          <w:b w:val="false"/>
          <w:i w:val="false"/>
          <w:color w:val="000000"/>
          <w:sz w:val="28"/>
        </w:rPr>
        <w:t xml:space="preserve">
      олардың еңбек өтілін есептеу ережесінің </w:t>
      </w:r>
      <w:r>
        <w:rPr>
          <w:rFonts w:ascii="Times New Roman"/>
          <w:b w:val="false"/>
          <w:i w:val="false"/>
          <w:color w:val="000000"/>
          <w:sz w:val="28"/>
        </w:rPr>
        <w:t>5-тармағына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лауазымдық еңбекақы алуға құқық беретін еңбек өтілін есептеу комиссиясы қосымшаға сәйкес құрылсын. </w:t>
      </w:r>
    </w:p>
    <w:p>
      <w:pPr>
        <w:spacing w:after="0"/>
        <w:ind w:left="0"/>
        <w:jc w:val="both"/>
      </w:pPr>
      <w:r>
        <w:rPr>
          <w:rFonts w:ascii="Times New Roman"/>
          <w:b w:val="false"/>
          <w:i w:val="false"/>
          <w:color w:val="000000"/>
          <w:sz w:val="28"/>
        </w:rPr>
        <w:t xml:space="preserve">
      2. Осы бұйрықтың орындалуын қадағалау </w:t>
      </w:r>
    </w:p>
    <w:p>
      <w:pPr>
        <w:spacing w:after="0"/>
        <w:ind w:left="0"/>
        <w:jc w:val="both"/>
      </w:pPr>
      <w:r>
        <w:rPr>
          <w:rFonts w:ascii="Times New Roman"/>
          <w:b w:val="false"/>
          <w:i w:val="false"/>
          <w:color w:val="000000"/>
          <w:sz w:val="28"/>
        </w:rPr>
        <w:t xml:space="preserve">
      ______________________________________________________________________ жүктелсін. </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xml:space="preserve">
      3.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Еңбек өтілін белгілеу жөніндегі комиссия отырысының хаттамасы </w:t>
      </w:r>
    </w:p>
    <w:p>
      <w:pPr>
        <w:spacing w:after="0"/>
        <w:ind w:left="0"/>
        <w:jc w:val="both"/>
      </w:pPr>
      <w:r>
        <w:rPr>
          <w:rFonts w:ascii="Times New Roman"/>
          <w:b w:val="false"/>
          <w:i w:val="false"/>
          <w:color w:val="000000"/>
          <w:sz w:val="28"/>
        </w:rPr>
        <w:t>
      № ___ ХАТТАМА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(Әкімшілік-аумақтық бірліктің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 </w:t>
            </w:r>
          </w:p>
          <w:p>
            <w:pPr>
              <w:spacing w:after="20"/>
              <w:ind w:left="20"/>
              <w:jc w:val="both"/>
            </w:pPr>
            <w:r>
              <w:rPr>
                <w:rFonts w:ascii="Times New Roman"/>
                <w:b w:val="false"/>
                <w:i w:val="false"/>
                <w:color w:val="000000"/>
                <w:sz w:val="20"/>
              </w:rPr>
              <w:t>
Комиссия төрағасы</w:t>
            </w:r>
          </w:p>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(лауазымы)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(лауазымы)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(лауазымы)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Комиссия хатшысы. </w:t>
            </w:r>
          </w:p>
          <w:p>
            <w:pPr>
              <w:spacing w:after="20"/>
              <w:ind w:left="20"/>
              <w:jc w:val="both"/>
            </w:pPr>
            <w:r>
              <w:rPr>
                <w:rFonts w:ascii="Times New Roman"/>
                <w:b w:val="false"/>
                <w:i w:val="false"/>
                <w:color w:val="000000"/>
                <w:sz w:val="20"/>
              </w:rPr>
              <w:t>
(лауазымы)</w:t>
            </w:r>
          </w:p>
        </w:tc>
      </w:tr>
    </w:tbl>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xml:space="preserve">
      _____________________________________ мемлекеттік қызметшілерінің </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лауазымдық айлықақы белгілеуге құқық беретін жұмыс өтілін есептеу.</w:t>
      </w:r>
    </w:p>
    <w:p>
      <w:pPr>
        <w:spacing w:after="0"/>
        <w:ind w:left="0"/>
        <w:jc w:val="both"/>
      </w:pPr>
      <w:r>
        <w:rPr>
          <w:rFonts w:ascii="Times New Roman"/>
          <w:b w:val="false"/>
          <w:i w:val="false"/>
          <w:color w:val="000000"/>
          <w:sz w:val="28"/>
        </w:rPr>
        <w:t xml:space="preserve">
      Қазақстан Республикасы Үкіметінің 2017 жылғы 30 қазандағы № 687 "Мемлекеттік </w:t>
      </w:r>
    </w:p>
    <w:p>
      <w:pPr>
        <w:spacing w:after="0"/>
        <w:ind w:left="0"/>
        <w:jc w:val="both"/>
      </w:pPr>
      <w:r>
        <w:rPr>
          <w:rFonts w:ascii="Times New Roman"/>
          <w:b w:val="false"/>
          <w:i w:val="false"/>
          <w:color w:val="000000"/>
          <w:sz w:val="28"/>
        </w:rPr>
        <w:t xml:space="preserve">
      қызметшілердің лауазымдық айлықақы белгілеуге құқық беретін жұмыс өтілін есептеу </w:t>
      </w:r>
    </w:p>
    <w:p>
      <w:pPr>
        <w:spacing w:after="0"/>
        <w:ind w:left="0"/>
        <w:jc w:val="both"/>
      </w:pPr>
      <w:r>
        <w:rPr>
          <w:rFonts w:ascii="Times New Roman"/>
          <w:b w:val="false"/>
          <w:i w:val="false"/>
          <w:color w:val="000000"/>
          <w:sz w:val="28"/>
        </w:rPr>
        <w:t xml:space="preserve">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мемлекеттік қызметшілердің еңбек </w:t>
      </w:r>
    </w:p>
    <w:p>
      <w:pPr>
        <w:spacing w:after="0"/>
        <w:ind w:left="0"/>
        <w:jc w:val="both"/>
      </w:pPr>
      <w:r>
        <w:rPr>
          <w:rFonts w:ascii="Times New Roman"/>
          <w:b w:val="false"/>
          <w:i w:val="false"/>
          <w:color w:val="000000"/>
          <w:sz w:val="28"/>
        </w:rPr>
        <w:t>
      жолын растайтын құжаттардың негізінде Комиссия ШЕШТІ:</w:t>
      </w:r>
    </w:p>
    <w:p>
      <w:pPr>
        <w:spacing w:after="0"/>
        <w:ind w:left="0"/>
        <w:jc w:val="both"/>
      </w:pPr>
      <w:r>
        <w:rPr>
          <w:rFonts w:ascii="Times New Roman"/>
          <w:b w:val="false"/>
          <w:i w:val="false"/>
          <w:color w:val="000000"/>
          <w:sz w:val="28"/>
        </w:rPr>
        <w:t xml:space="preserve">
      1. Төменде көрсетілген мемлекеттік қызметшілергелауазымдық айлықақы белгілеуге </w:t>
      </w:r>
    </w:p>
    <w:p>
      <w:pPr>
        <w:spacing w:after="0"/>
        <w:ind w:left="0"/>
        <w:jc w:val="both"/>
      </w:pPr>
      <w:r>
        <w:rPr>
          <w:rFonts w:ascii="Times New Roman"/>
          <w:b w:val="false"/>
          <w:i w:val="false"/>
          <w:color w:val="000000"/>
          <w:sz w:val="28"/>
        </w:rPr>
        <w:t>
      құқық беретін келесі жұмыс өтілі анықталсын: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(мемлекеттік органның құрылымдық бөлімшесінің атауы)</w:t>
      </w:r>
    </w:p>
    <w:p>
      <w:pPr>
        <w:spacing w:after="0"/>
        <w:ind w:left="0"/>
        <w:jc w:val="both"/>
      </w:pPr>
      <w:r>
        <w:rPr>
          <w:rFonts w:ascii="Times New Roman"/>
          <w:b w:val="false"/>
          <w:i w:val="false"/>
          <w:color w:val="000000"/>
          <w:sz w:val="28"/>
        </w:rPr>
        <w:t>
      жоғарыда көрсетілген мемлекеттік қызметшілеріне белгіленген жұмыс өтіліне сәйкес жалақылары төленсін.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 төрағасы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аты-жөнінің бірінші әріптері)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аты-жөнінің бірінші әріптері)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аты-жөнінің бірінші әріптері)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аты-жөнінің бірінші әріптері)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 ___________ __________________________________________________</w:t>
            </w:r>
          </w:p>
          <w:p>
            <w:pPr>
              <w:spacing w:after="20"/>
              <w:ind w:left="20"/>
              <w:jc w:val="both"/>
            </w:pPr>
            <w:r>
              <w:rPr>
                <w:rFonts w:ascii="Times New Roman"/>
                <w:b w:val="false"/>
                <w:i w:val="false"/>
                <w:color w:val="000000"/>
                <w:sz w:val="20"/>
              </w:rPr>
              <w:t>
                      (қолы)                  (тегі, аты-жөнінің бірінші әріптері)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Комиссия құрамын бекіту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Комиссия құрамын бекіту туралы</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(мемлекеттік орган атауы)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комиссиясының құрамын бекіту туралы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(нормативтік құқықтық актінің атауы, тармақ, бап) </w:t>
      </w:r>
    </w:p>
    <w:p>
      <w:pPr>
        <w:spacing w:after="0"/>
        <w:ind w:left="0"/>
        <w:jc w:val="both"/>
      </w:pP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 атауы) (комиссия атауы) </w:t>
      </w:r>
    </w:p>
    <w:p>
      <w:pPr>
        <w:spacing w:after="0"/>
        <w:ind w:left="0"/>
        <w:jc w:val="both"/>
      </w:pPr>
      <w:r>
        <w:rPr>
          <w:rFonts w:ascii="Times New Roman"/>
          <w:b w:val="false"/>
          <w:i w:val="false"/>
          <w:color w:val="000000"/>
          <w:sz w:val="28"/>
        </w:rPr>
        <w:t xml:space="preserve">
      қосымшаға сәйкес құрылсын. </w:t>
      </w:r>
    </w:p>
    <w:p>
      <w:pPr>
        <w:spacing w:after="0"/>
        <w:ind w:left="0"/>
        <w:jc w:val="both"/>
      </w:pPr>
      <w:r>
        <w:rPr>
          <w:rFonts w:ascii="Times New Roman"/>
          <w:b w:val="false"/>
          <w:i w:val="false"/>
          <w:color w:val="000000"/>
          <w:sz w:val="28"/>
        </w:rPr>
        <w:t>
      2. Осы бұйрықтың орындалуын қадағалау ______________________________________</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xml:space="preserve">
      жүктелсін </w:t>
      </w:r>
    </w:p>
    <w:p>
      <w:pPr>
        <w:spacing w:after="0"/>
        <w:ind w:left="0"/>
        <w:jc w:val="both"/>
      </w:pPr>
      <w:r>
        <w:rPr>
          <w:rFonts w:ascii="Times New Roman"/>
          <w:b w:val="false"/>
          <w:i w:val="false"/>
          <w:color w:val="000000"/>
          <w:sz w:val="28"/>
        </w:rPr>
        <w:t>
      3. Осы бұйрық қол қойылған күнінен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Комиссия құрамын бекіту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Комиссия құрамын бекіту туралы</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(мемлекеттік орган атауы)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комиссиясының құрамын бекіту туралы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(нормативтік құқықтық актінің атауы, тармақ, бап) </w:t>
      </w:r>
    </w:p>
    <w:p>
      <w:pPr>
        <w:spacing w:after="0"/>
        <w:ind w:left="0"/>
        <w:jc w:val="both"/>
      </w:pP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 атауы) (комиссия атауы) </w:t>
      </w:r>
    </w:p>
    <w:p>
      <w:pPr>
        <w:spacing w:after="0"/>
        <w:ind w:left="0"/>
        <w:jc w:val="both"/>
      </w:pPr>
      <w:r>
        <w:rPr>
          <w:rFonts w:ascii="Times New Roman"/>
          <w:b w:val="false"/>
          <w:i w:val="false"/>
          <w:color w:val="000000"/>
          <w:sz w:val="28"/>
        </w:rPr>
        <w:t xml:space="preserve">
      қосымшаға сәйкес құрылсын. </w:t>
      </w:r>
    </w:p>
    <w:p>
      <w:pPr>
        <w:spacing w:after="0"/>
        <w:ind w:left="0"/>
        <w:jc w:val="both"/>
      </w:pPr>
      <w:r>
        <w:rPr>
          <w:rFonts w:ascii="Times New Roman"/>
          <w:b w:val="false"/>
          <w:i w:val="false"/>
          <w:color w:val="000000"/>
          <w:sz w:val="28"/>
        </w:rPr>
        <w:t>
      2. Осы өкімнің орындалуын қадағалау _________________________________________</w:t>
      </w:r>
    </w:p>
    <w:p>
      <w:pPr>
        <w:spacing w:after="0"/>
        <w:ind w:left="0"/>
        <w:jc w:val="both"/>
      </w:pPr>
      <w:r>
        <w:rPr>
          <w:rFonts w:ascii="Times New Roman"/>
          <w:b w:val="false"/>
          <w:i w:val="false"/>
          <w:color w:val="000000"/>
          <w:sz w:val="28"/>
        </w:rPr>
        <w:t xml:space="preserve">
      (лауазымы, аты-жөні, тегі) жүктелсін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 өткізу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Аттестация өткізу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63-бабына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Осы бұйрықтың 1-қосымшасына сәйкес аттестациядан өтетін мемлекеттік </w:t>
      </w:r>
    </w:p>
    <w:p>
      <w:pPr>
        <w:spacing w:after="0"/>
        <w:ind w:left="0"/>
        <w:jc w:val="both"/>
      </w:pPr>
      <w:r>
        <w:rPr>
          <w:rFonts w:ascii="Times New Roman"/>
          <w:b w:val="false"/>
          <w:i w:val="false"/>
          <w:color w:val="000000"/>
          <w:sz w:val="28"/>
        </w:rPr>
        <w:t xml:space="preserve">
      қызметкерлердің тізімі бекітілсін. </w:t>
      </w:r>
    </w:p>
    <w:p>
      <w:pPr>
        <w:spacing w:after="0"/>
        <w:ind w:left="0"/>
        <w:jc w:val="both"/>
      </w:pPr>
      <w:r>
        <w:rPr>
          <w:rFonts w:ascii="Times New Roman"/>
          <w:b w:val="false"/>
          <w:i w:val="false"/>
          <w:color w:val="000000"/>
          <w:sz w:val="28"/>
        </w:rPr>
        <w:t xml:space="preserve">
      2. Осы бұйрықтың 2-қосымшасына сәйкес аттестация өткізудің кестесі бекітілсін. </w:t>
      </w:r>
    </w:p>
    <w:p>
      <w:pPr>
        <w:spacing w:after="0"/>
        <w:ind w:left="0"/>
        <w:jc w:val="both"/>
      </w:pPr>
      <w:r>
        <w:rPr>
          <w:rFonts w:ascii="Times New Roman"/>
          <w:b w:val="false"/>
          <w:i w:val="false"/>
          <w:color w:val="000000"/>
          <w:sz w:val="28"/>
        </w:rPr>
        <w:t>
      3. Осы бұйрықтың орындалуын бақылау 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жүктелсін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 өткізу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Аттестация өткізу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63-бабына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 Осы өкімнің (шешімнің) 1-қосымшасына сәйкес аттестациядан өтетін мемлекеттік </w:t>
      </w:r>
    </w:p>
    <w:p>
      <w:pPr>
        <w:spacing w:after="0"/>
        <w:ind w:left="0"/>
        <w:jc w:val="both"/>
      </w:pPr>
      <w:r>
        <w:rPr>
          <w:rFonts w:ascii="Times New Roman"/>
          <w:b w:val="false"/>
          <w:i w:val="false"/>
          <w:color w:val="000000"/>
          <w:sz w:val="28"/>
        </w:rPr>
        <w:t xml:space="preserve">
      қызметкерлердің тізімі бекітілсін. </w:t>
      </w:r>
    </w:p>
    <w:p>
      <w:pPr>
        <w:spacing w:after="0"/>
        <w:ind w:left="0"/>
        <w:jc w:val="both"/>
      </w:pPr>
      <w:r>
        <w:rPr>
          <w:rFonts w:ascii="Times New Roman"/>
          <w:b w:val="false"/>
          <w:i w:val="false"/>
          <w:color w:val="000000"/>
          <w:sz w:val="28"/>
        </w:rPr>
        <w:t xml:space="preserve">
      2. Осы өкімнің (шешімнің) 2-қосымшасына сәйкес аттестация өткізудің кестесі бекітілсін. </w:t>
      </w:r>
    </w:p>
    <w:p>
      <w:pPr>
        <w:spacing w:after="0"/>
        <w:ind w:left="0"/>
        <w:jc w:val="both"/>
      </w:pPr>
      <w:r>
        <w:rPr>
          <w:rFonts w:ascii="Times New Roman"/>
          <w:b w:val="false"/>
          <w:i w:val="false"/>
          <w:color w:val="000000"/>
          <w:sz w:val="28"/>
        </w:rPr>
        <w:t xml:space="preserve">
      3. Осы өкімнің (шешімнің) орындалуын қадағалау </w:t>
      </w:r>
    </w:p>
    <w:p>
      <w:pPr>
        <w:spacing w:after="0"/>
        <w:ind w:left="0"/>
        <w:jc w:val="both"/>
      </w:pPr>
      <w:r>
        <w:rPr>
          <w:rFonts w:ascii="Times New Roman"/>
          <w:b w:val="false"/>
          <w:i w:val="false"/>
          <w:color w:val="000000"/>
          <w:sz w:val="28"/>
        </w:rPr>
        <w:t xml:space="preserve">
      ______________________________________________________________________ жүктелсін. </w:t>
      </w:r>
    </w:p>
    <w:p>
      <w:pPr>
        <w:spacing w:after="0"/>
        <w:ind w:left="0"/>
        <w:jc w:val="both"/>
      </w:pPr>
      <w:r>
        <w:rPr>
          <w:rFonts w:ascii="Times New Roman"/>
          <w:b w:val="false"/>
          <w:i w:val="false"/>
          <w:color w:val="000000"/>
          <w:sz w:val="28"/>
        </w:rPr>
        <w:t xml:space="preserve">
      (лауазым, аты-жөні, тегі)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p>
      <w:pPr>
        <w:spacing w:after="0"/>
        <w:ind w:left="0"/>
        <w:jc w:val="both"/>
      </w:pPr>
      <w:r>
        <w:rPr>
          <w:rFonts w:ascii="Times New Roman"/>
          <w:b w:val="false"/>
          <w:i w:val="false"/>
          <w:color w:val="000000"/>
          <w:sz w:val="28"/>
        </w:rPr>
        <w:t>
      2) Комиссия құрамын бекіту туралы құжаттардың қосымшасы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 xml:space="preserve">(лауазымы) </w:t>
            </w:r>
            <w:r>
              <w:br/>
            </w:r>
            <w:r>
              <w:rPr>
                <w:rFonts w:ascii="Times New Roman"/>
                <w:b w:val="false"/>
                <w:i w:val="false"/>
                <w:color w:val="000000"/>
                <w:sz w:val="20"/>
              </w:rPr>
              <w:t>20__ жылғы "___" ______ №___</w:t>
            </w:r>
            <w:r>
              <w:br/>
            </w:r>
            <w:r>
              <w:rPr>
                <w:rFonts w:ascii="Times New Roman"/>
                <w:b w:val="false"/>
                <w:i w:val="false"/>
                <w:color w:val="000000"/>
                <w:sz w:val="20"/>
              </w:rPr>
              <w:t>бұйрығының (өкімнің</w:t>
            </w:r>
            <w:r>
              <w:br/>
            </w:r>
            <w:r>
              <w:rPr>
                <w:rFonts w:ascii="Times New Roman"/>
                <w:b w:val="false"/>
                <w:i w:val="false"/>
                <w:color w:val="000000"/>
                <w:sz w:val="20"/>
              </w:rPr>
              <w:t>немесе шешімнің)</w:t>
            </w:r>
            <w:r>
              <w:br/>
            </w:r>
            <w:r>
              <w:rPr>
                <w:rFonts w:ascii="Times New Roman"/>
                <w:b w:val="false"/>
                <w:i w:val="false"/>
                <w:color w:val="000000"/>
                <w:sz w:val="20"/>
              </w:rPr>
              <w:t>қосымшасы</w:t>
            </w:r>
          </w:p>
        </w:tc>
      </w:tr>
    </w:tbl>
    <w:p>
      <w:pPr>
        <w:spacing w:after="0"/>
        <w:ind w:left="0"/>
        <w:jc w:val="both"/>
      </w:pPr>
      <w:r>
        <w:rPr>
          <w:rFonts w:ascii="Times New Roman"/>
          <w:b w:val="false"/>
          <w:i w:val="false"/>
          <w:color w:val="000000"/>
          <w:sz w:val="28"/>
        </w:rPr>
        <w:t xml:space="preserve">
      _______________________ құрамы </w:t>
      </w:r>
    </w:p>
    <w:p>
      <w:pPr>
        <w:spacing w:after="0"/>
        <w:ind w:left="0"/>
        <w:jc w:val="both"/>
      </w:pPr>
      <w:r>
        <w:rPr>
          <w:rFonts w:ascii="Times New Roman"/>
          <w:b w:val="false"/>
          <w:i w:val="false"/>
          <w:color w:val="000000"/>
          <w:sz w:val="28"/>
        </w:rPr>
        <w:t>
      (комиссия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комиссия төрағасы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комиссия төрағасының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комиссия хатшысы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tc>
      </w:tr>
    </w:tbl>
    <w:p>
      <w:pPr>
        <w:spacing w:after="0"/>
        <w:ind w:left="0"/>
        <w:jc w:val="both"/>
      </w:pPr>
      <w:r>
        <w:rPr>
          <w:rFonts w:ascii="Times New Roman"/>
          <w:b w:val="false"/>
          <w:i w:val="false"/>
          <w:color w:val="000000"/>
          <w:sz w:val="28"/>
        </w:rPr>
        <w:t>
      3) Аттестация өткізу туралы құжаттың қосымшалары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 xml:space="preserve">(лауазымы) </w:t>
            </w:r>
            <w:r>
              <w:br/>
            </w:r>
            <w:r>
              <w:rPr>
                <w:rFonts w:ascii="Times New Roman"/>
                <w:b w:val="false"/>
                <w:i w:val="false"/>
                <w:color w:val="000000"/>
                <w:sz w:val="20"/>
              </w:rPr>
              <w:t>20__ жылғы "___" _____ № ____</w:t>
            </w:r>
            <w:r>
              <w:br/>
            </w:r>
            <w:r>
              <w:rPr>
                <w:rFonts w:ascii="Times New Roman"/>
                <w:b w:val="false"/>
                <w:i w:val="false"/>
                <w:color w:val="000000"/>
                <w:sz w:val="20"/>
              </w:rPr>
              <w:t>бұйрығының (өкімінің</w:t>
            </w:r>
            <w:r>
              <w:br/>
            </w:r>
            <w:r>
              <w:rPr>
                <w:rFonts w:ascii="Times New Roman"/>
                <w:b w:val="false"/>
                <w:i w:val="false"/>
                <w:color w:val="000000"/>
                <w:sz w:val="20"/>
              </w:rPr>
              <w:t>немесе шешімінің)</w:t>
            </w:r>
            <w:r>
              <w:br/>
            </w:r>
            <w:r>
              <w:rPr>
                <w:rFonts w:ascii="Times New Roman"/>
                <w:b w:val="false"/>
                <w:i w:val="false"/>
                <w:color w:val="000000"/>
                <w:sz w:val="20"/>
              </w:rPr>
              <w:t>1-қосымшасы</w:t>
            </w:r>
          </w:p>
        </w:tc>
      </w:tr>
    </w:tbl>
    <w:p>
      <w:pPr>
        <w:spacing w:after="0"/>
        <w:ind w:left="0"/>
        <w:jc w:val="both"/>
      </w:pPr>
      <w:r>
        <w:rPr>
          <w:rFonts w:ascii="Times New Roman"/>
          <w:b w:val="false"/>
          <w:i w:val="false"/>
          <w:color w:val="000000"/>
          <w:sz w:val="28"/>
        </w:rPr>
        <w:t>
      Аттестаттауға жататын мемлекеттік қызметкерлердің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(лауазымы)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 xml:space="preserve">(лауазымы)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_____ № ____</w:t>
            </w:r>
            <w:r>
              <w:br/>
            </w:r>
            <w:r>
              <w:rPr>
                <w:rFonts w:ascii="Times New Roman"/>
                <w:b w:val="false"/>
                <w:i w:val="false"/>
                <w:color w:val="000000"/>
                <w:sz w:val="20"/>
              </w:rPr>
              <w:t>бұйрығының (өкімінің</w:t>
            </w:r>
            <w:r>
              <w:br/>
            </w:r>
            <w:r>
              <w:rPr>
                <w:rFonts w:ascii="Times New Roman"/>
                <w:b w:val="false"/>
                <w:i w:val="false"/>
                <w:color w:val="000000"/>
                <w:sz w:val="20"/>
              </w:rPr>
              <w:t>немесе шешімінің)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Аттестация өткізудің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Өзге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Өзге бұйрықтар мен өкімдер (шешімдер)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Материалдық көмек көрсету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Материалдық көмек көрсету туралы</w:t>
      </w:r>
    </w:p>
    <w:p>
      <w:pPr>
        <w:spacing w:after="0"/>
        <w:ind w:left="0"/>
        <w:jc w:val="both"/>
      </w:pPr>
      <w:r>
        <w:rPr>
          <w:rFonts w:ascii="Times New Roman"/>
          <w:b w:val="false"/>
          <w:i w:val="false"/>
          <w:color w:val="000000"/>
          <w:sz w:val="28"/>
        </w:rPr>
        <w:t xml:space="preserve">
      Мемлекеттік бюджет қаражаты есебінен Қазақстан Республикасы органдарының </w:t>
      </w:r>
    </w:p>
    <w:p>
      <w:pPr>
        <w:spacing w:after="0"/>
        <w:ind w:left="0"/>
        <w:jc w:val="both"/>
      </w:pPr>
      <w:r>
        <w:rPr>
          <w:rFonts w:ascii="Times New Roman"/>
          <w:b w:val="false"/>
          <w:i w:val="false"/>
          <w:color w:val="000000"/>
          <w:sz w:val="28"/>
        </w:rPr>
        <w:t xml:space="preserve">
      қызметкерлеріне сыйақы беру, материалдық көмек көрсету және лауазымдық жалақыларына </w:t>
      </w:r>
    </w:p>
    <w:p>
      <w:pPr>
        <w:spacing w:after="0"/>
        <w:ind w:left="0"/>
        <w:jc w:val="both"/>
      </w:pPr>
      <w:r>
        <w:rPr>
          <w:rFonts w:ascii="Times New Roman"/>
          <w:b w:val="false"/>
          <w:i w:val="false"/>
          <w:color w:val="000000"/>
          <w:sz w:val="28"/>
        </w:rPr>
        <w:t xml:space="preserve">
      үстемеақылар белгілеу ережесін бекіту туралы Қазақстан Республикасы Үкіметінің </w:t>
      </w:r>
    </w:p>
    <w:p>
      <w:pPr>
        <w:spacing w:after="0"/>
        <w:ind w:left="0"/>
        <w:jc w:val="both"/>
      </w:pPr>
      <w:r>
        <w:rPr>
          <w:rFonts w:ascii="Times New Roman"/>
          <w:b w:val="false"/>
          <w:i w:val="false"/>
          <w:color w:val="000000"/>
          <w:sz w:val="28"/>
        </w:rPr>
        <w:t xml:space="preserve">
      2001 жылғы 29 тамыздағы № 1127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(себебі көрсетіледі) </w:t>
      </w:r>
    </w:p>
    <w:p>
      <w:pPr>
        <w:spacing w:after="0"/>
        <w:ind w:left="0"/>
        <w:jc w:val="both"/>
      </w:pPr>
      <w:r>
        <w:rPr>
          <w:rFonts w:ascii="Times New Roman"/>
          <w:b w:val="false"/>
          <w:i w:val="false"/>
          <w:color w:val="000000"/>
          <w:sz w:val="28"/>
        </w:rPr>
        <w:t xml:space="preserve">
      байланысты мемлекеттік органды ұстауға көзделген ________ жылғы қаражатты үнемдеу </w:t>
      </w:r>
    </w:p>
    <w:p>
      <w:pPr>
        <w:spacing w:after="0"/>
        <w:ind w:left="0"/>
        <w:jc w:val="both"/>
      </w:pPr>
      <w:r>
        <w:rPr>
          <w:rFonts w:ascii="Times New Roman"/>
          <w:b w:val="false"/>
          <w:i w:val="false"/>
          <w:color w:val="000000"/>
          <w:sz w:val="28"/>
        </w:rPr>
        <w:t>
      есебінен 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________________ мөлшерінде материалдық көмек көрсетілсін.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__________________________________________________________________ комиссиясының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20___ жылғы "__" ______ № ___ хаттамасы.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Материалдық көмек көрсету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Материалдық көмек көрсету туралы</w:t>
      </w:r>
    </w:p>
    <w:p>
      <w:pPr>
        <w:spacing w:after="0"/>
        <w:ind w:left="0"/>
        <w:jc w:val="both"/>
      </w:pPr>
      <w:r>
        <w:rPr>
          <w:rFonts w:ascii="Times New Roman"/>
          <w:b w:val="false"/>
          <w:i w:val="false"/>
          <w:color w:val="000000"/>
          <w:sz w:val="28"/>
        </w:rPr>
        <w:t xml:space="preserve">
      Мемлекеттік бюджет қаражаты есебінен Қазақстан Республикасы органдарының </w:t>
      </w:r>
    </w:p>
    <w:p>
      <w:pPr>
        <w:spacing w:after="0"/>
        <w:ind w:left="0"/>
        <w:jc w:val="both"/>
      </w:pPr>
      <w:r>
        <w:rPr>
          <w:rFonts w:ascii="Times New Roman"/>
          <w:b w:val="false"/>
          <w:i w:val="false"/>
          <w:color w:val="000000"/>
          <w:sz w:val="28"/>
        </w:rPr>
        <w:t xml:space="preserve">
      қызметкерлеріне сыйлық беру, материалдық көмек көрсету және лауазымдық жалақыларына </w:t>
      </w:r>
    </w:p>
    <w:p>
      <w:pPr>
        <w:spacing w:after="0"/>
        <w:ind w:left="0"/>
        <w:jc w:val="both"/>
      </w:pPr>
      <w:r>
        <w:rPr>
          <w:rFonts w:ascii="Times New Roman"/>
          <w:b w:val="false"/>
          <w:i w:val="false"/>
          <w:color w:val="000000"/>
          <w:sz w:val="28"/>
        </w:rPr>
        <w:t xml:space="preserve">
      үстемеақылар белгілеу ережесін бекіту туралы Қазақстан Республикасы Үкіметінің </w:t>
      </w:r>
    </w:p>
    <w:p>
      <w:pPr>
        <w:spacing w:after="0"/>
        <w:ind w:left="0"/>
        <w:jc w:val="both"/>
      </w:pPr>
      <w:r>
        <w:rPr>
          <w:rFonts w:ascii="Times New Roman"/>
          <w:b w:val="false"/>
          <w:i w:val="false"/>
          <w:color w:val="000000"/>
          <w:sz w:val="28"/>
        </w:rPr>
        <w:t xml:space="preserve">
      2001 жылғы 29 тамыздағы № 1127 </w:t>
      </w:r>
      <w:r>
        <w:rPr>
          <w:rFonts w:ascii="Times New Roman"/>
          <w:b w:val="false"/>
          <w:i w:val="false"/>
          <w:color w:val="000000"/>
          <w:sz w:val="28"/>
        </w:rPr>
        <w:t>қаулысына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(себебі көрсетіледі) </w:t>
      </w:r>
    </w:p>
    <w:p>
      <w:pPr>
        <w:spacing w:after="0"/>
        <w:ind w:left="0"/>
        <w:jc w:val="both"/>
      </w:pPr>
      <w:r>
        <w:rPr>
          <w:rFonts w:ascii="Times New Roman"/>
          <w:b w:val="false"/>
          <w:i w:val="false"/>
          <w:color w:val="000000"/>
          <w:sz w:val="28"/>
        </w:rPr>
        <w:t xml:space="preserve">
      байланысты мемлекеттік органды ұстауға көзделген ________ жылғы қаражатты үнемдеу </w:t>
      </w:r>
    </w:p>
    <w:p>
      <w:pPr>
        <w:spacing w:after="0"/>
        <w:ind w:left="0"/>
        <w:jc w:val="both"/>
      </w:pPr>
      <w:r>
        <w:rPr>
          <w:rFonts w:ascii="Times New Roman"/>
          <w:b w:val="false"/>
          <w:i w:val="false"/>
          <w:color w:val="000000"/>
          <w:sz w:val="28"/>
        </w:rPr>
        <w:t>
      есебінен 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________________ мөлшерінде материалдық көмек көрсетілсін. </w:t>
      </w:r>
    </w:p>
    <w:p>
      <w:pPr>
        <w:spacing w:after="0"/>
        <w:ind w:left="0"/>
        <w:jc w:val="both"/>
      </w:pPr>
      <w:r>
        <w:rPr>
          <w:rFonts w:ascii="Times New Roman"/>
          <w:b w:val="false"/>
          <w:i w:val="false"/>
          <w:color w:val="000000"/>
          <w:sz w:val="28"/>
        </w:rPr>
        <w:t xml:space="preserve">
      Негіздеме: _________________________________________________________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__________________________________________________________________ комиссиясының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20___ жылғы "__" ______ № ___ хаттамасы.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ақы белгілеу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Лауазымдық еңбекақыға үстеме ақы белгілеу туралы</w:t>
      </w:r>
    </w:p>
    <w:p>
      <w:pPr>
        <w:spacing w:after="0"/>
        <w:ind w:left="0"/>
        <w:jc w:val="both"/>
      </w:pPr>
      <w:r>
        <w:rPr>
          <w:rFonts w:ascii="Times New Roman"/>
          <w:b w:val="false"/>
          <w:i w:val="false"/>
          <w:color w:val="000000"/>
          <w:sz w:val="28"/>
        </w:rPr>
        <w:t xml:space="preserve">
      Мемлекеттік бюджет қаражаты есебінен Қазақстан Республикасы органдарының </w:t>
      </w:r>
    </w:p>
    <w:p>
      <w:pPr>
        <w:spacing w:after="0"/>
        <w:ind w:left="0"/>
        <w:jc w:val="both"/>
      </w:pPr>
      <w:r>
        <w:rPr>
          <w:rFonts w:ascii="Times New Roman"/>
          <w:b w:val="false"/>
          <w:i w:val="false"/>
          <w:color w:val="000000"/>
          <w:sz w:val="28"/>
        </w:rPr>
        <w:t xml:space="preserve">
      қызметкерлеріне сыйлық беру, материалдық көмек көрсету және лауазымдық жалақыларына </w:t>
      </w:r>
    </w:p>
    <w:p>
      <w:pPr>
        <w:spacing w:after="0"/>
        <w:ind w:left="0"/>
        <w:jc w:val="both"/>
      </w:pPr>
      <w:r>
        <w:rPr>
          <w:rFonts w:ascii="Times New Roman"/>
          <w:b w:val="false"/>
          <w:i w:val="false"/>
          <w:color w:val="000000"/>
          <w:sz w:val="28"/>
        </w:rPr>
        <w:t xml:space="preserve">
      үстемеақылар белгілеу ережесін бекіту туралы Қазақстан Республикасы Үкіметінің </w:t>
      </w:r>
    </w:p>
    <w:p>
      <w:pPr>
        <w:spacing w:after="0"/>
        <w:ind w:left="0"/>
        <w:jc w:val="both"/>
      </w:pPr>
      <w:r>
        <w:rPr>
          <w:rFonts w:ascii="Times New Roman"/>
          <w:b w:val="false"/>
          <w:i w:val="false"/>
          <w:color w:val="000000"/>
          <w:sz w:val="28"/>
        </w:rPr>
        <w:t xml:space="preserve">
      2001 жылғы 29 тамыздағы № 1127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_____________________________________________________________________ байланысты, </w:t>
      </w:r>
    </w:p>
    <w:p>
      <w:pPr>
        <w:spacing w:after="0"/>
        <w:ind w:left="0"/>
        <w:jc w:val="both"/>
      </w:pPr>
      <w:r>
        <w:rPr>
          <w:rFonts w:ascii="Times New Roman"/>
          <w:b w:val="false"/>
          <w:i w:val="false"/>
          <w:color w:val="000000"/>
          <w:sz w:val="28"/>
        </w:rPr>
        <w:t xml:space="preserve">
      (үстеме ақы белгілеудің негіздемесі)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лауазымдық еңбек ақысына ________ мөлшерінде үстеме ақы белгіленсін. </w:t>
      </w:r>
    </w:p>
    <w:p>
      <w:pPr>
        <w:spacing w:after="0"/>
        <w:ind w:left="0"/>
        <w:jc w:val="both"/>
      </w:pPr>
      <w:r>
        <w:rPr>
          <w:rFonts w:ascii="Times New Roman"/>
          <w:b w:val="false"/>
          <w:i w:val="false"/>
          <w:color w:val="000000"/>
          <w:sz w:val="28"/>
        </w:rPr>
        <w:t xml:space="preserve">
      Негіздеме: _______________________________________________ қызметтік жазбасы,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 20___ жылғы "__" ______ № ___ хаттамасы.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ақы белгілеу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Лауазымдық еңбекақыға үстеме ақы белгілеу туралы</w:t>
      </w:r>
    </w:p>
    <w:p>
      <w:pPr>
        <w:spacing w:after="0"/>
        <w:ind w:left="0"/>
        <w:jc w:val="both"/>
      </w:pPr>
      <w:r>
        <w:rPr>
          <w:rFonts w:ascii="Times New Roman"/>
          <w:b w:val="false"/>
          <w:i w:val="false"/>
          <w:color w:val="000000"/>
          <w:sz w:val="28"/>
        </w:rPr>
        <w:t xml:space="preserve">
      Мемлекеттік бюджет қаражаты есебінен Қазақстан Республикасы органдарының </w:t>
      </w:r>
    </w:p>
    <w:p>
      <w:pPr>
        <w:spacing w:after="0"/>
        <w:ind w:left="0"/>
        <w:jc w:val="both"/>
      </w:pPr>
      <w:r>
        <w:rPr>
          <w:rFonts w:ascii="Times New Roman"/>
          <w:b w:val="false"/>
          <w:i w:val="false"/>
          <w:color w:val="000000"/>
          <w:sz w:val="28"/>
        </w:rPr>
        <w:t xml:space="preserve">
      қызметкерлеріне сыйлық беру, материалдық көмек көрсету және лауазымдық жалақыларына </w:t>
      </w:r>
    </w:p>
    <w:p>
      <w:pPr>
        <w:spacing w:after="0"/>
        <w:ind w:left="0"/>
        <w:jc w:val="both"/>
      </w:pPr>
      <w:r>
        <w:rPr>
          <w:rFonts w:ascii="Times New Roman"/>
          <w:b w:val="false"/>
          <w:i w:val="false"/>
          <w:color w:val="000000"/>
          <w:sz w:val="28"/>
        </w:rPr>
        <w:t xml:space="preserve">
      үстемеақылар белгілеу ережесін бекіту туралы Қазақстан Республикасы Үкіметінің </w:t>
      </w:r>
    </w:p>
    <w:p>
      <w:pPr>
        <w:spacing w:after="0"/>
        <w:ind w:left="0"/>
        <w:jc w:val="both"/>
      </w:pPr>
      <w:r>
        <w:rPr>
          <w:rFonts w:ascii="Times New Roman"/>
          <w:b w:val="false"/>
          <w:i w:val="false"/>
          <w:color w:val="000000"/>
          <w:sz w:val="28"/>
        </w:rPr>
        <w:t xml:space="preserve">
      2001 жылғы 29 тамыздағы № 1127 </w:t>
      </w:r>
      <w:r>
        <w:rPr>
          <w:rFonts w:ascii="Times New Roman"/>
          <w:b w:val="false"/>
          <w:i w:val="false"/>
          <w:color w:val="000000"/>
          <w:sz w:val="28"/>
        </w:rPr>
        <w:t>қаулысына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 байланысты, </w:t>
      </w:r>
    </w:p>
    <w:p>
      <w:pPr>
        <w:spacing w:after="0"/>
        <w:ind w:left="0"/>
        <w:jc w:val="both"/>
      </w:pPr>
      <w:r>
        <w:rPr>
          <w:rFonts w:ascii="Times New Roman"/>
          <w:b w:val="false"/>
          <w:i w:val="false"/>
          <w:color w:val="000000"/>
          <w:sz w:val="28"/>
        </w:rPr>
        <w:t>
      (үстеме ақы белгілеудің негіздемесі)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лауазымдық еңбек ақысына ________ мөлшерінде үстеме ақы белгіленсін. </w:t>
      </w:r>
    </w:p>
    <w:p>
      <w:pPr>
        <w:spacing w:after="0"/>
        <w:ind w:left="0"/>
        <w:jc w:val="both"/>
      </w:pPr>
      <w:r>
        <w:rPr>
          <w:rFonts w:ascii="Times New Roman"/>
          <w:b w:val="false"/>
          <w:i w:val="false"/>
          <w:color w:val="000000"/>
          <w:sz w:val="28"/>
        </w:rPr>
        <w:t xml:space="preserve">
      Негіздеме: _______________________________________________ қызметтік жазбасы,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________________________ 20___ жылғы "__" ______ № ___ хаттамасы.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ақы белгілеу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Лауазымдық еңбекақыға үстеме ақы белгілеу туралы</w:t>
      </w:r>
    </w:p>
    <w:p>
      <w:pPr>
        <w:spacing w:after="0"/>
        <w:ind w:left="0"/>
        <w:jc w:val="both"/>
      </w:pPr>
      <w:r>
        <w:rPr>
          <w:rFonts w:ascii="Times New Roman"/>
          <w:b w:val="false"/>
          <w:i w:val="false"/>
          <w:color w:val="000000"/>
          <w:sz w:val="28"/>
        </w:rPr>
        <w:t xml:space="preserve">
      Қазақстан Республикасы Үкіметінің 2017 жылғы 29 желтоқсандағы № 939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бекітілген Пилоттық органдардың мемлекеттік әкімшілік қызметшілеріне бонустар төлеу, </w:t>
      </w:r>
    </w:p>
    <w:p>
      <w:pPr>
        <w:spacing w:after="0"/>
        <w:ind w:left="0"/>
        <w:jc w:val="both"/>
      </w:pPr>
      <w:r>
        <w:rPr>
          <w:rFonts w:ascii="Times New Roman"/>
          <w:b w:val="false"/>
          <w:i w:val="false"/>
          <w:color w:val="000000"/>
          <w:sz w:val="28"/>
        </w:rPr>
        <w:t xml:space="preserve">
      материалдық көмек көрсету, сондай-ақ "Б" корпусының мемлекеттік әкімшілік </w:t>
      </w:r>
    </w:p>
    <w:p>
      <w:pPr>
        <w:spacing w:after="0"/>
        <w:ind w:left="0"/>
        <w:jc w:val="both"/>
      </w:pPr>
      <w:r>
        <w:rPr>
          <w:rFonts w:ascii="Times New Roman"/>
          <w:b w:val="false"/>
          <w:i w:val="false"/>
          <w:color w:val="000000"/>
          <w:sz w:val="28"/>
        </w:rPr>
        <w:t xml:space="preserve">
      қызметшілерінің лауазымдық айлықақыларына үстемеақылар белгілеу қағидаларының </w:t>
      </w:r>
    </w:p>
    <w:p>
      <w:pPr>
        <w:spacing w:after="0"/>
        <w:ind w:left="0"/>
        <w:jc w:val="both"/>
      </w:pPr>
      <w:r>
        <w:rPr>
          <w:rFonts w:ascii="Times New Roman"/>
          <w:b w:val="false"/>
          <w:i w:val="false"/>
          <w:color w:val="000000"/>
          <w:sz w:val="28"/>
        </w:rPr>
        <w:t xml:space="preserve">
      29-бабына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_____________________________________________________________________ байланысты, </w:t>
      </w:r>
    </w:p>
    <w:p>
      <w:pPr>
        <w:spacing w:after="0"/>
        <w:ind w:left="0"/>
        <w:jc w:val="both"/>
      </w:pPr>
      <w:r>
        <w:rPr>
          <w:rFonts w:ascii="Times New Roman"/>
          <w:b w:val="false"/>
          <w:i w:val="false"/>
          <w:color w:val="000000"/>
          <w:sz w:val="28"/>
        </w:rPr>
        <w:t>
      (үстеме ақы белгілеудің негіздемесі)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лауазымдық еңбек ақысына ________ мөлшерінде үстеме ақы белгіленсін. </w:t>
      </w:r>
    </w:p>
    <w:p>
      <w:pPr>
        <w:spacing w:after="0"/>
        <w:ind w:left="0"/>
        <w:jc w:val="both"/>
      </w:pPr>
      <w:r>
        <w:rPr>
          <w:rFonts w:ascii="Times New Roman"/>
          <w:b w:val="false"/>
          <w:i w:val="false"/>
          <w:color w:val="000000"/>
          <w:sz w:val="28"/>
        </w:rPr>
        <w:t xml:space="preserve">
      Негіздеме: _______________________________________________ қызметтік жазбасы,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 20___ жылғы "__" ______ № ___ хаттамасы.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ақы белгілеу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Лауазымдық еңбекақыға үстеме ақы белгілеу туралы</w:t>
      </w:r>
    </w:p>
    <w:p>
      <w:pPr>
        <w:spacing w:after="0"/>
        <w:ind w:left="0"/>
        <w:jc w:val="both"/>
      </w:pPr>
      <w:r>
        <w:rPr>
          <w:rFonts w:ascii="Times New Roman"/>
          <w:b w:val="false"/>
          <w:i w:val="false"/>
          <w:color w:val="000000"/>
          <w:sz w:val="28"/>
        </w:rPr>
        <w:t xml:space="preserve">
      Қазақстан Республикасы Үкіметінің 2017 жылғы 29 желтоқсандағы № 939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бекітілген Пилоттық органдардың мемлекеттік әкімшілік қызметшілеріне бонустар төлеу, </w:t>
      </w:r>
    </w:p>
    <w:p>
      <w:pPr>
        <w:spacing w:after="0"/>
        <w:ind w:left="0"/>
        <w:jc w:val="both"/>
      </w:pPr>
      <w:r>
        <w:rPr>
          <w:rFonts w:ascii="Times New Roman"/>
          <w:b w:val="false"/>
          <w:i w:val="false"/>
          <w:color w:val="000000"/>
          <w:sz w:val="28"/>
        </w:rPr>
        <w:t xml:space="preserve">
      материалдық көмек көрсету, сондай-ақ "Б" корпусының мемлекеттік әкімшілік </w:t>
      </w:r>
    </w:p>
    <w:p>
      <w:pPr>
        <w:spacing w:after="0"/>
        <w:ind w:left="0"/>
        <w:jc w:val="both"/>
      </w:pPr>
      <w:r>
        <w:rPr>
          <w:rFonts w:ascii="Times New Roman"/>
          <w:b w:val="false"/>
          <w:i w:val="false"/>
          <w:color w:val="000000"/>
          <w:sz w:val="28"/>
        </w:rPr>
        <w:t xml:space="preserve">
      қызметшілерінің лауазымдық айлықақыларына үстемеақылар белгілеу қағидаларының </w:t>
      </w:r>
    </w:p>
    <w:p>
      <w:pPr>
        <w:spacing w:after="0"/>
        <w:ind w:left="0"/>
        <w:jc w:val="both"/>
      </w:pPr>
      <w:r>
        <w:rPr>
          <w:rFonts w:ascii="Times New Roman"/>
          <w:b w:val="false"/>
          <w:i w:val="false"/>
          <w:color w:val="000000"/>
          <w:sz w:val="28"/>
        </w:rPr>
        <w:t>
      29-бабына сәйкес:</w:t>
      </w:r>
    </w:p>
    <w:p>
      <w:pPr>
        <w:spacing w:after="0"/>
        <w:ind w:left="0"/>
        <w:jc w:val="both"/>
      </w:pPr>
      <w:r>
        <w:rPr>
          <w:rFonts w:ascii="Times New Roman"/>
          <w:b w:val="false"/>
          <w:i w:val="false"/>
          <w:color w:val="000000"/>
          <w:sz w:val="28"/>
        </w:rPr>
        <w:t xml:space="preserve">
      _____________________________________________________________________ байланысты, </w:t>
      </w:r>
    </w:p>
    <w:p>
      <w:pPr>
        <w:spacing w:after="0"/>
        <w:ind w:left="0"/>
        <w:jc w:val="both"/>
      </w:pPr>
      <w:r>
        <w:rPr>
          <w:rFonts w:ascii="Times New Roman"/>
          <w:b w:val="false"/>
          <w:i w:val="false"/>
          <w:color w:val="000000"/>
          <w:sz w:val="28"/>
        </w:rPr>
        <w:t>
      (үстеме ақы белгілеудің негіздемесі)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лауазымдық еңбек ақысына ________ мөлшерінде үстеме ақы белгіленсін. </w:t>
      </w:r>
    </w:p>
    <w:p>
      <w:pPr>
        <w:spacing w:after="0"/>
        <w:ind w:left="0"/>
        <w:jc w:val="both"/>
      </w:pPr>
      <w:r>
        <w:rPr>
          <w:rFonts w:ascii="Times New Roman"/>
          <w:b w:val="false"/>
          <w:i w:val="false"/>
          <w:color w:val="000000"/>
          <w:sz w:val="28"/>
        </w:rPr>
        <w:t xml:space="preserve">
      Негіздеме: _______________________________________________ қызметтік жазбасы,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 20___ жылғы "__" ______ № ___ хаттамасы.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жұмысқа тарту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Үстеме жұмысқа тарту туралы </w:t>
      </w:r>
    </w:p>
    <w:p>
      <w:pPr>
        <w:spacing w:after="0"/>
        <w:ind w:left="0"/>
        <w:jc w:val="both"/>
      </w:pPr>
      <w:r>
        <w:rPr>
          <w:rFonts w:ascii="Times New Roman"/>
          <w:b w:val="false"/>
          <w:i w:val="false"/>
          <w:color w:val="000000"/>
          <w:sz w:val="28"/>
        </w:rPr>
        <w:t xml:space="preserve">
      Қазақстан Республикасы Еңбек кодексінің 77-бабының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Қызметтік қажеттілікке байланысты 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20___ жылғы "__" ______ сағат ____ - сағат ____ аралығында ____________________________</w:t>
      </w:r>
    </w:p>
    <w:p>
      <w:pPr>
        <w:spacing w:after="0"/>
        <w:ind w:left="0"/>
        <w:jc w:val="both"/>
      </w:pPr>
      <w:r>
        <w:rPr>
          <w:rFonts w:ascii="Times New Roman"/>
          <w:b w:val="false"/>
          <w:i w:val="false"/>
          <w:color w:val="000000"/>
          <w:sz w:val="28"/>
        </w:rPr>
        <w:t xml:space="preserve">
      (жұмыс сипаты) </w:t>
      </w:r>
    </w:p>
    <w:p>
      <w:pPr>
        <w:spacing w:after="0"/>
        <w:ind w:left="0"/>
        <w:jc w:val="both"/>
      </w:pPr>
      <w:r>
        <w:rPr>
          <w:rFonts w:ascii="Times New Roman"/>
          <w:b w:val="false"/>
          <w:i w:val="false"/>
          <w:color w:val="000000"/>
          <w:sz w:val="28"/>
        </w:rPr>
        <w:t xml:space="preserve">
      бойынша жұмысын атқару үшін үстеме жұмысқа тартылсын. </w:t>
      </w:r>
    </w:p>
    <w:p>
      <w:pPr>
        <w:spacing w:after="0"/>
        <w:ind w:left="0"/>
        <w:jc w:val="both"/>
      </w:pPr>
      <w:r>
        <w:rPr>
          <w:rFonts w:ascii="Times New Roman"/>
          <w:b w:val="false"/>
          <w:i w:val="false"/>
          <w:color w:val="000000"/>
          <w:sz w:val="28"/>
        </w:rPr>
        <w:t xml:space="preserve">
      Негіздеме: үстеме жұмысқа шығу туралы ______________________________________,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20___ жылғы "__" ______ қызметтік жазбасы.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жұмысқа тарту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Үстеме жұмыс туралы </w:t>
      </w:r>
    </w:p>
    <w:p>
      <w:pPr>
        <w:spacing w:after="0"/>
        <w:ind w:left="0"/>
        <w:jc w:val="both"/>
      </w:pPr>
      <w:r>
        <w:rPr>
          <w:rFonts w:ascii="Times New Roman"/>
          <w:b w:val="false"/>
          <w:i w:val="false"/>
          <w:color w:val="000000"/>
          <w:sz w:val="28"/>
        </w:rPr>
        <w:t xml:space="preserve">
      Қазақстан Республикасы Еңбек кодексінің 77-бабының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Қызметтік қажеттілікке байланысты 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20___ жылғы "__" ______ сағат ____ - сағат ____ аралығында ______________________</w:t>
      </w:r>
    </w:p>
    <w:p>
      <w:pPr>
        <w:spacing w:after="0"/>
        <w:ind w:left="0"/>
        <w:jc w:val="both"/>
      </w:pPr>
      <w:r>
        <w:rPr>
          <w:rFonts w:ascii="Times New Roman"/>
          <w:b w:val="false"/>
          <w:i w:val="false"/>
          <w:color w:val="000000"/>
          <w:sz w:val="28"/>
        </w:rPr>
        <w:t xml:space="preserve">
      (жұмыс сипаты) </w:t>
      </w:r>
    </w:p>
    <w:p>
      <w:pPr>
        <w:spacing w:after="0"/>
        <w:ind w:left="0"/>
        <w:jc w:val="both"/>
      </w:pPr>
      <w:r>
        <w:rPr>
          <w:rFonts w:ascii="Times New Roman"/>
          <w:b w:val="false"/>
          <w:i w:val="false"/>
          <w:color w:val="000000"/>
          <w:sz w:val="28"/>
        </w:rPr>
        <w:t xml:space="preserve">
      бойынша жұмысын атқару үшін үстеме жұмысқа тартылсын. </w:t>
      </w:r>
    </w:p>
    <w:p>
      <w:pPr>
        <w:spacing w:after="0"/>
        <w:ind w:left="0"/>
        <w:jc w:val="both"/>
      </w:pPr>
      <w:r>
        <w:rPr>
          <w:rFonts w:ascii="Times New Roman"/>
          <w:b w:val="false"/>
          <w:i w:val="false"/>
          <w:color w:val="000000"/>
          <w:sz w:val="28"/>
        </w:rPr>
        <w:t xml:space="preserve">
      Негіздеме: үстеме жұмысқа шығу туралы ______________________________________,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20___ жылғы "__" ______ қызметтік жазбасы. _______________________ _______________________</w:t>
      </w:r>
    </w:p>
    <w:p>
      <w:pPr>
        <w:spacing w:after="0"/>
        <w:ind w:left="0"/>
        <w:jc w:val="both"/>
      </w:pPr>
      <w:r>
        <w:rPr>
          <w:rFonts w:ascii="Times New Roman"/>
          <w:b w:val="false"/>
          <w:i w:val="false"/>
          <w:color w:val="000000"/>
          <w:sz w:val="28"/>
        </w:rPr>
        <w:t xml:space="preserve">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(мереке) күні жұмыс атқару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Үстеме жұмысқа тарту туралы </w:t>
      </w:r>
    </w:p>
    <w:p>
      <w:pPr>
        <w:spacing w:after="0"/>
        <w:ind w:left="0"/>
        <w:jc w:val="both"/>
      </w:pPr>
      <w:r>
        <w:rPr>
          <w:rFonts w:ascii="Times New Roman"/>
          <w:b w:val="false"/>
          <w:i w:val="false"/>
          <w:color w:val="000000"/>
          <w:sz w:val="28"/>
        </w:rPr>
        <w:t xml:space="preserve">
      Қазақстан Республикасы Еңбек кодексінің 85-бабының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Қызметтік қажеттілікке байланысты 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демалыс (мереке) күні 20___ жылғы "__" ______ сағат ____ - сағат ____ аралығында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(жұмыс сипаты) </w:t>
      </w:r>
    </w:p>
    <w:p>
      <w:pPr>
        <w:spacing w:after="0"/>
        <w:ind w:left="0"/>
        <w:jc w:val="both"/>
      </w:pPr>
      <w:r>
        <w:rPr>
          <w:rFonts w:ascii="Times New Roman"/>
          <w:b w:val="false"/>
          <w:i w:val="false"/>
          <w:color w:val="000000"/>
          <w:sz w:val="28"/>
        </w:rPr>
        <w:t xml:space="preserve">
      бойынша жұмысын атқару үшін үстеме жұмысқа тартылсын. </w:t>
      </w:r>
    </w:p>
    <w:p>
      <w:pPr>
        <w:spacing w:after="0"/>
        <w:ind w:left="0"/>
        <w:jc w:val="both"/>
      </w:pPr>
      <w:r>
        <w:rPr>
          <w:rFonts w:ascii="Times New Roman"/>
          <w:b w:val="false"/>
          <w:i w:val="false"/>
          <w:color w:val="000000"/>
          <w:sz w:val="28"/>
        </w:rPr>
        <w:t xml:space="preserve">
      Негіздеме: демалыс (мереке) күні жұмыс атқару туралы 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20___ жылғы "__" ______ қызметтік жазбасы.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(мереке) күні жұмыс атқару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Үстеме жұмыс туралы </w:t>
      </w:r>
    </w:p>
    <w:p>
      <w:pPr>
        <w:spacing w:after="0"/>
        <w:ind w:left="0"/>
        <w:jc w:val="both"/>
      </w:pPr>
      <w:r>
        <w:rPr>
          <w:rFonts w:ascii="Times New Roman"/>
          <w:b w:val="false"/>
          <w:i w:val="false"/>
          <w:color w:val="000000"/>
          <w:sz w:val="28"/>
        </w:rPr>
        <w:t xml:space="preserve">
      Қазақстан Республикасы Еңбек кодексінің 85-бабының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Қызметтік қажеттілікке байланысты 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демалыс (мереке) күні 20___ жылғы "__" ______ сағат ____ - сағат ____ аралығында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(жұмыс сипаты) </w:t>
      </w:r>
    </w:p>
    <w:p>
      <w:pPr>
        <w:spacing w:after="0"/>
        <w:ind w:left="0"/>
        <w:jc w:val="both"/>
      </w:pPr>
      <w:r>
        <w:rPr>
          <w:rFonts w:ascii="Times New Roman"/>
          <w:b w:val="false"/>
          <w:i w:val="false"/>
          <w:color w:val="000000"/>
          <w:sz w:val="28"/>
        </w:rPr>
        <w:t xml:space="preserve">
      бойынша жұмысын атқару үшін үстеме жұмысқа тартылсын. </w:t>
      </w:r>
    </w:p>
    <w:p>
      <w:pPr>
        <w:spacing w:after="0"/>
        <w:ind w:left="0"/>
        <w:jc w:val="both"/>
      </w:pPr>
      <w:r>
        <w:rPr>
          <w:rFonts w:ascii="Times New Roman"/>
          <w:b w:val="false"/>
          <w:i w:val="false"/>
          <w:color w:val="000000"/>
          <w:sz w:val="28"/>
        </w:rPr>
        <w:t xml:space="preserve">
      Негіздеме: демалыс (мереке) күні жұмыс атқару туралы 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20___ жылғы "__" ______ қызметтік жазбасы.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жұмысы үшін демалыс күнін (сағаттарын)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 күнін (сағаттарын)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108-бабына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32-бабы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20____ жылғы </w:t>
      </w:r>
    </w:p>
    <w:p>
      <w:pPr>
        <w:spacing w:after="0"/>
        <w:ind w:left="0"/>
        <w:jc w:val="both"/>
      </w:pPr>
      <w:r>
        <w:rPr>
          <w:rFonts w:ascii="Times New Roman"/>
          <w:b w:val="false"/>
          <w:i w:val="false"/>
          <w:color w:val="000000"/>
          <w:sz w:val="28"/>
        </w:rPr>
        <w:t xml:space="preserve">
      "___" __________ (___ сағаттан ___ сағатқа дейін) төленетін демалыс күні (сағаттар) берілсін.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20____ жылғы "___" __________ өтініші, ____________________________________________</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20____ жылғы "___" __________ №___ "Үстеме жұмыс туралы"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жұмысы үшін демалыс күнін (сағаттарын)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 күнін (сағаттарын)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108-бабына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32-бабы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20____ жылғы </w:t>
      </w:r>
    </w:p>
    <w:p>
      <w:pPr>
        <w:spacing w:after="0"/>
        <w:ind w:left="0"/>
        <w:jc w:val="both"/>
      </w:pPr>
      <w:r>
        <w:rPr>
          <w:rFonts w:ascii="Times New Roman"/>
          <w:b w:val="false"/>
          <w:i w:val="false"/>
          <w:color w:val="000000"/>
          <w:sz w:val="28"/>
        </w:rPr>
        <w:t xml:space="preserve">
      "___" __________ (___ сағаттан ___ сағатқа дейін) төленетін демалыс күні (сағаттар) берілсін.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20____ жылғы "___" __________ өтініші, ____________________________________________</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20____ жылғы "___" __________ №___ "Үстеме жұмыс туралы"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(мереке) күні жұмыс атқарғаны үшін демалыс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 күнін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85-бабының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32-бабы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20____ жылғы </w:t>
      </w:r>
    </w:p>
    <w:p>
      <w:pPr>
        <w:spacing w:after="0"/>
        <w:ind w:left="0"/>
        <w:jc w:val="both"/>
      </w:pPr>
      <w:r>
        <w:rPr>
          <w:rFonts w:ascii="Times New Roman"/>
          <w:b w:val="false"/>
          <w:i w:val="false"/>
          <w:color w:val="000000"/>
          <w:sz w:val="28"/>
        </w:rPr>
        <w:t xml:space="preserve">
      "___" __________ төленетін демалыс күні берілсін. </w:t>
      </w:r>
    </w:p>
    <w:p>
      <w:pPr>
        <w:spacing w:after="0"/>
        <w:ind w:left="0"/>
        <w:jc w:val="both"/>
      </w:pPr>
      <w:r>
        <w:rPr>
          <w:rFonts w:ascii="Times New Roman"/>
          <w:b w:val="false"/>
          <w:i w:val="false"/>
          <w:color w:val="000000"/>
          <w:sz w:val="28"/>
        </w:rPr>
        <w:t xml:space="preserve">
      Негіздеме: ________________ 20____ жылғы "___" 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____________________________________ 20____ жылғы "___" __________ (лауазымы) №___ </w:t>
      </w:r>
    </w:p>
    <w:p>
      <w:pPr>
        <w:spacing w:after="0"/>
        <w:ind w:left="0"/>
        <w:jc w:val="both"/>
      </w:pPr>
      <w:r>
        <w:rPr>
          <w:rFonts w:ascii="Times New Roman"/>
          <w:b w:val="false"/>
          <w:i w:val="false"/>
          <w:color w:val="000000"/>
          <w:sz w:val="28"/>
        </w:rPr>
        <w:t xml:space="preserve">
      "Үстеме уақыт жұмысы туралы"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(мереке) күні жұмыс атқарғаны үшін демалыс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Демалыс күнін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85-бабының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32-бабы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20____ жылғы </w:t>
      </w:r>
    </w:p>
    <w:p>
      <w:pPr>
        <w:spacing w:after="0"/>
        <w:ind w:left="0"/>
        <w:jc w:val="both"/>
      </w:pPr>
      <w:r>
        <w:rPr>
          <w:rFonts w:ascii="Times New Roman"/>
          <w:b w:val="false"/>
          <w:i w:val="false"/>
          <w:color w:val="000000"/>
          <w:sz w:val="28"/>
        </w:rPr>
        <w:t xml:space="preserve">
      "___" __________ төленетін демалыс күні берілсін. </w:t>
      </w:r>
    </w:p>
    <w:p>
      <w:pPr>
        <w:spacing w:after="0"/>
        <w:ind w:left="0"/>
        <w:jc w:val="both"/>
      </w:pPr>
      <w:r>
        <w:rPr>
          <w:rFonts w:ascii="Times New Roman"/>
          <w:b w:val="false"/>
          <w:i w:val="false"/>
          <w:color w:val="000000"/>
          <w:sz w:val="28"/>
        </w:rPr>
        <w:t xml:space="preserve">
      Негіздеме: ________________ 20____ жылғы "___" _________ өтініші,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____________________________________ 20____ жылғы "___" 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 "Үстеме уақыт жұмысы туралы"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Өтемақы беру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Өтемақы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108</w:t>
      </w:r>
      <w:r>
        <w:rPr>
          <w:rFonts w:ascii="Times New Roman"/>
          <w:b w:val="false"/>
          <w:i w:val="false"/>
          <w:color w:val="000000"/>
          <w:sz w:val="28"/>
        </w:rPr>
        <w:t xml:space="preserve"> (109) бабына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өтемақы берілсін.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20____ жылғы "___" __________ өтініші, ______________________________________</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20____ жылғы "___" __________ №___ "Демалыс (мереке) күні жұмыс атқару туралы"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Өтемақы беру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Өтемақы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108</w:t>
      </w:r>
      <w:r>
        <w:rPr>
          <w:rFonts w:ascii="Times New Roman"/>
          <w:b w:val="false"/>
          <w:i w:val="false"/>
          <w:color w:val="000000"/>
          <w:sz w:val="28"/>
        </w:rPr>
        <w:t xml:space="preserve"> (109) бабына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w:t>
      </w:r>
    </w:p>
    <w:p>
      <w:pPr>
        <w:spacing w:after="0"/>
        <w:ind w:left="0"/>
        <w:jc w:val="both"/>
      </w:pPr>
      <w:r>
        <w:rPr>
          <w:rFonts w:ascii="Times New Roman"/>
          <w:b w:val="false"/>
          <w:i w:val="false"/>
          <w:color w:val="000000"/>
          <w:sz w:val="28"/>
        </w:rPr>
        <w:t xml:space="preserve">
      20____ жылғы "___" __________ демалыс (мереке) күні жұмыс атқарғаны үшін өтемақы берілсін.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20____ жылғы "___" __________ өтініші, _______________________________________</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20____ жылғы "___" __________ №___ "Демалыс (мереке) күні жұмыс атқару туралы"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Ведомстволық наградалар комиссиясын құру туралы бұйрық</w:t>
      </w:r>
    </w:p>
    <w:p>
      <w:pPr>
        <w:spacing w:after="0"/>
        <w:ind w:left="0"/>
        <w:jc w:val="both"/>
      </w:pPr>
      <w:r>
        <w:rPr>
          <w:rFonts w:ascii="Times New Roman"/>
          <w:b w:val="false"/>
          <w:i w:val="false"/>
          <w:color w:val="000000"/>
          <w:sz w:val="28"/>
        </w:rPr>
        <w:t>
      Жылы, күні, айы №_____</w:t>
      </w:r>
    </w:p>
    <w:p>
      <w:pPr>
        <w:spacing w:after="0"/>
        <w:ind w:left="0"/>
        <w:jc w:val="both"/>
      </w:pPr>
      <w:r>
        <w:rPr>
          <w:rFonts w:ascii="Times New Roman"/>
          <w:b w:val="false"/>
          <w:i w:val="false"/>
          <w:color w:val="000000"/>
          <w:sz w:val="28"/>
        </w:rPr>
        <w:t xml:space="preserve">
      Ведомстволық наградалар комиссиясын құру туралы </w:t>
      </w:r>
    </w:p>
    <w:p>
      <w:pPr>
        <w:spacing w:after="0"/>
        <w:ind w:left="0"/>
        <w:jc w:val="both"/>
      </w:pPr>
      <w:r>
        <w:rPr>
          <w:rFonts w:ascii="Times New Roman"/>
          <w:b w:val="false"/>
          <w:i w:val="false"/>
          <w:color w:val="000000"/>
          <w:sz w:val="28"/>
        </w:rPr>
        <w:t xml:space="preserve">
      ______________________________________________________________ (қажеттілігіне қарай) </w:t>
      </w:r>
    </w:p>
    <w:p>
      <w:pPr>
        <w:spacing w:after="0"/>
        <w:ind w:left="0"/>
        <w:jc w:val="both"/>
      </w:pPr>
      <w:r>
        <w:rPr>
          <w:rFonts w:ascii="Times New Roman"/>
          <w:b w:val="false"/>
          <w:i w:val="false"/>
          <w:color w:val="000000"/>
          <w:sz w:val="28"/>
        </w:rPr>
        <w:t xml:space="preserve">
      ведомстволық награданың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(комиссия құрамын бекіту үшін негіздеме) </w:t>
      </w:r>
    </w:p>
    <w:p>
      <w:pPr>
        <w:spacing w:after="0"/>
        <w:ind w:left="0"/>
        <w:jc w:val="both"/>
      </w:pP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(ведомстволық награда(лар)ның атауы, қажетіне қарай) </w:t>
      </w:r>
    </w:p>
    <w:p>
      <w:pPr>
        <w:spacing w:after="0"/>
        <w:ind w:left="0"/>
        <w:jc w:val="both"/>
      </w:pPr>
      <w:r>
        <w:rPr>
          <w:rFonts w:ascii="Times New Roman"/>
          <w:b w:val="false"/>
          <w:i w:val="false"/>
          <w:color w:val="000000"/>
          <w:sz w:val="28"/>
        </w:rPr>
        <w:t xml:space="preserve">
      бойынша Ведомстволық наградалар комиссиясы осы бұйрықтың қосымшасына сәйкес </w:t>
      </w:r>
    </w:p>
    <w:p>
      <w:pPr>
        <w:spacing w:after="0"/>
        <w:ind w:left="0"/>
        <w:jc w:val="both"/>
      </w:pPr>
      <w:r>
        <w:rPr>
          <w:rFonts w:ascii="Times New Roman"/>
          <w:b w:val="false"/>
          <w:i w:val="false"/>
          <w:color w:val="000000"/>
          <w:sz w:val="28"/>
        </w:rPr>
        <w:t xml:space="preserve">
      құрамда құрылсын. </w:t>
      </w:r>
    </w:p>
    <w:p>
      <w:pPr>
        <w:spacing w:after="0"/>
        <w:ind w:left="0"/>
        <w:jc w:val="both"/>
      </w:pPr>
      <w:r>
        <w:rPr>
          <w:rFonts w:ascii="Times New Roman"/>
          <w:b w:val="false"/>
          <w:i w:val="false"/>
          <w:color w:val="000000"/>
          <w:sz w:val="28"/>
        </w:rPr>
        <w:t xml:space="preserve">
      2. Осы бұйрық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20___ жылғы "__" ______ № ___</w:t>
            </w:r>
            <w:r>
              <w:br/>
            </w:r>
            <w:r>
              <w:rPr>
                <w:rFonts w:ascii="Times New Roman"/>
                <w:b w:val="false"/>
                <w:i w:val="false"/>
                <w:color w:val="000000"/>
                <w:sz w:val="20"/>
              </w:rPr>
              <w:t>бұйрықтың қосымшасы</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(ведомстволық награда(лар)ның атауы, қажетіне қарай) </w:t>
      </w:r>
    </w:p>
    <w:p>
      <w:pPr>
        <w:spacing w:after="0"/>
        <w:ind w:left="0"/>
        <w:jc w:val="both"/>
      </w:pPr>
      <w:r>
        <w:rPr>
          <w:rFonts w:ascii="Times New Roman"/>
          <w:b w:val="false"/>
          <w:i w:val="false"/>
          <w:color w:val="000000"/>
          <w:sz w:val="28"/>
        </w:rPr>
        <w:t>
      бойынша Ведомстволық наградалар комиссиясының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ҚҰРАМЫ</w:t>
      </w:r>
    </w:p>
    <w:p>
      <w:pPr>
        <w:spacing w:after="0"/>
        <w:ind w:left="0"/>
        <w:jc w:val="both"/>
      </w:pPr>
      <w:r>
        <w:rPr>
          <w:rFonts w:ascii="Times New Roman"/>
          <w:b w:val="false"/>
          <w:i w:val="false"/>
          <w:color w:val="000000"/>
          <w:sz w:val="28"/>
        </w:rPr>
        <w:t>
      Комиссия төрағасы: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Ведомстволық наградалар комиссиясын құру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Ведомстволық наградалар комиссиясын құру туралы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(қажеттілігіне қарай) </w:t>
      </w:r>
    </w:p>
    <w:p>
      <w:pPr>
        <w:spacing w:after="0"/>
        <w:ind w:left="0"/>
        <w:jc w:val="both"/>
      </w:pPr>
      <w:r>
        <w:rPr>
          <w:rFonts w:ascii="Times New Roman"/>
          <w:b w:val="false"/>
          <w:i w:val="false"/>
          <w:color w:val="000000"/>
          <w:sz w:val="28"/>
        </w:rPr>
        <w:t xml:space="preserve">
      ведомстволық награданың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(комиссия құрамын бекіту үшін негіздеме) сәйкес: </w:t>
      </w:r>
    </w:p>
    <w:p>
      <w:pPr>
        <w:spacing w:after="0"/>
        <w:ind w:left="0"/>
        <w:jc w:val="both"/>
      </w:pPr>
      <w:r>
        <w:rPr>
          <w:rFonts w:ascii="Times New Roman"/>
          <w:b w:val="false"/>
          <w:i w:val="false"/>
          <w:color w:val="000000"/>
          <w:sz w:val="28"/>
        </w:rPr>
        <w:t xml:space="preserve">
      1. _____________________________________________________________ (ведомстволық награда(лар)ның атауы, қажетіне қарай) бойынша Ведомстволық наградалар </w:t>
      </w:r>
    </w:p>
    <w:p>
      <w:pPr>
        <w:spacing w:after="0"/>
        <w:ind w:left="0"/>
        <w:jc w:val="both"/>
      </w:pPr>
      <w:r>
        <w:rPr>
          <w:rFonts w:ascii="Times New Roman"/>
          <w:b w:val="false"/>
          <w:i w:val="false"/>
          <w:color w:val="000000"/>
          <w:sz w:val="28"/>
        </w:rPr>
        <w:t xml:space="preserve">
      комиссиясы осы өкімнің (шешімнің) қосымшасына сәйкес құрамда құрылсын. </w:t>
      </w:r>
    </w:p>
    <w:p>
      <w:pPr>
        <w:spacing w:after="0"/>
        <w:ind w:left="0"/>
        <w:jc w:val="both"/>
      </w:pPr>
      <w:r>
        <w:rPr>
          <w:rFonts w:ascii="Times New Roman"/>
          <w:b w:val="false"/>
          <w:i w:val="false"/>
          <w:color w:val="000000"/>
          <w:sz w:val="28"/>
        </w:rPr>
        <w:t xml:space="preserve">
      2.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20___ жылғы "__" _______ № __</w:t>
            </w:r>
            <w:r>
              <w:br/>
            </w:r>
            <w:r>
              <w:rPr>
                <w:rFonts w:ascii="Times New Roman"/>
                <w:b w:val="false"/>
                <w:i w:val="false"/>
                <w:color w:val="000000"/>
                <w:sz w:val="20"/>
              </w:rPr>
              <w:t>өкімнің (шешімнің)</w:t>
            </w:r>
            <w:r>
              <w:br/>
            </w:r>
            <w:r>
              <w:rPr>
                <w:rFonts w:ascii="Times New Roman"/>
                <w:b w:val="false"/>
                <w:i w:val="false"/>
                <w:color w:val="000000"/>
                <w:sz w:val="20"/>
              </w:rPr>
              <w:t>қосымшасы</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(ведомстволық награда(лар)ның атауы, қажетіне қарай) </w:t>
      </w:r>
    </w:p>
    <w:p>
      <w:pPr>
        <w:spacing w:after="0"/>
        <w:ind w:left="0"/>
        <w:jc w:val="both"/>
      </w:pPr>
      <w:r>
        <w:rPr>
          <w:rFonts w:ascii="Times New Roman"/>
          <w:b w:val="false"/>
          <w:i w:val="false"/>
          <w:color w:val="000000"/>
          <w:sz w:val="28"/>
        </w:rPr>
        <w:t>
      бойынша Ведомстволық наградалар комиссиясының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ҚҰРАМЫ </w:t>
      </w:r>
    </w:p>
    <w:p>
      <w:pPr>
        <w:spacing w:after="0"/>
        <w:ind w:left="0"/>
        <w:jc w:val="both"/>
      </w:pPr>
      <w:r>
        <w:rPr>
          <w:rFonts w:ascii="Times New Roman"/>
          <w:b w:val="false"/>
          <w:i w:val="false"/>
          <w:color w:val="000000"/>
          <w:sz w:val="28"/>
        </w:rPr>
        <w:t>
      Комиссия төрағасы: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мүшелері: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Ведомстволық наградамен марапаттау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Ведомстволық награда(лар)мен марапаттау туралы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ведомстволық награданың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(құқықтық актінің қабылдаудың негіздемесі (өкілеттіктер) </w:t>
      </w:r>
    </w:p>
    <w:p>
      <w:pPr>
        <w:spacing w:after="0"/>
        <w:ind w:left="0"/>
        <w:jc w:val="both"/>
      </w:pP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Осы бұйрықтың* қосымшасына сәйкес ______________________________________</w:t>
      </w:r>
    </w:p>
    <w:p>
      <w:pPr>
        <w:spacing w:after="0"/>
        <w:ind w:left="0"/>
        <w:jc w:val="both"/>
      </w:pPr>
      <w:r>
        <w:rPr>
          <w:rFonts w:ascii="Times New Roman"/>
          <w:b w:val="false"/>
          <w:i w:val="false"/>
          <w:color w:val="000000"/>
          <w:sz w:val="28"/>
        </w:rPr>
        <w:t xml:space="preserve">
      (ведомстволық награданың атауы) </w:t>
      </w:r>
    </w:p>
    <w:p>
      <w:pPr>
        <w:spacing w:after="0"/>
        <w:ind w:left="0"/>
        <w:jc w:val="both"/>
      </w:pPr>
      <w:r>
        <w:rPr>
          <w:rFonts w:ascii="Times New Roman"/>
          <w:b w:val="false"/>
          <w:i w:val="false"/>
          <w:color w:val="000000"/>
          <w:sz w:val="28"/>
        </w:rPr>
        <w:t xml:space="preserve">
      ведомстволық наградамен марапатталатын адамдардың тізімі бекітілсін.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(Ведомстволық наградалар комиссиясының атауы) </w:t>
      </w:r>
    </w:p>
    <w:p>
      <w:pPr>
        <w:spacing w:after="0"/>
        <w:ind w:left="0"/>
        <w:jc w:val="both"/>
      </w:pPr>
      <w:r>
        <w:rPr>
          <w:rFonts w:ascii="Times New Roman"/>
          <w:b w:val="false"/>
          <w:i w:val="false"/>
          <w:color w:val="000000"/>
          <w:sz w:val="28"/>
        </w:rPr>
        <w:t xml:space="preserve">
      комиссиясы отырысының 20__ жылғы "__" _______ № ___ хаттамасы. </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20___ жылғы "__" ______ № ___</w:t>
            </w:r>
            <w:r>
              <w:br/>
            </w:r>
            <w:r>
              <w:rPr>
                <w:rFonts w:ascii="Times New Roman"/>
                <w:b w:val="false"/>
                <w:i w:val="false"/>
                <w:color w:val="000000"/>
                <w:sz w:val="20"/>
              </w:rPr>
              <w:t>бұйрықтың қосымшасы</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(ведомстволық награданың атауы) </w:t>
      </w:r>
    </w:p>
    <w:p>
      <w:pPr>
        <w:spacing w:after="0"/>
        <w:ind w:left="0"/>
        <w:jc w:val="both"/>
      </w:pPr>
      <w:r>
        <w:rPr>
          <w:rFonts w:ascii="Times New Roman"/>
          <w:b w:val="false"/>
          <w:i w:val="false"/>
          <w:color w:val="000000"/>
          <w:sz w:val="28"/>
        </w:rPr>
        <w:t>
      ведомстволық наградамен марапатталатын адамдардың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(болған жағдайда),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қажетіне қарай, әр түрлі ведомстволық наградалармен марапаттау үшін тізімдерді бір бұйрықпен бекітуге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Ведомстволық наградамен марапаттау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xml:space="preserve">
      Ведомстволық награда(лар)мен марапаттау туралы </w:t>
      </w:r>
    </w:p>
    <w:p>
      <w:pPr>
        <w:spacing w:after="0"/>
        <w:ind w:left="0"/>
        <w:jc w:val="both"/>
      </w:pPr>
      <w:r>
        <w:rPr>
          <w:rFonts w:ascii="Times New Roman"/>
          <w:b w:val="false"/>
          <w:i w:val="false"/>
          <w:color w:val="000000"/>
          <w:sz w:val="28"/>
        </w:rPr>
        <w:t xml:space="preserve">
      ____________________________________________________ ведомстволық награданың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(құқықтық актінің қабылдаудың негіздемесі (өкілеттіктер) сәйкес: </w:t>
      </w:r>
    </w:p>
    <w:p>
      <w:pPr>
        <w:spacing w:after="0"/>
        <w:ind w:left="0"/>
        <w:jc w:val="both"/>
      </w:pPr>
      <w:r>
        <w:rPr>
          <w:rFonts w:ascii="Times New Roman"/>
          <w:b w:val="false"/>
          <w:i w:val="false"/>
          <w:color w:val="000000"/>
          <w:sz w:val="28"/>
        </w:rPr>
        <w:t>
      1. Осы өкімнің (шешімнің)* қосымшасына сәйкес _______________________________</w:t>
      </w:r>
    </w:p>
    <w:p>
      <w:pPr>
        <w:spacing w:after="0"/>
        <w:ind w:left="0"/>
        <w:jc w:val="both"/>
      </w:pPr>
      <w:r>
        <w:rPr>
          <w:rFonts w:ascii="Times New Roman"/>
          <w:b w:val="false"/>
          <w:i w:val="false"/>
          <w:color w:val="000000"/>
          <w:sz w:val="28"/>
        </w:rPr>
        <w:t xml:space="preserve">
      (ведомстволық награданың атауы) </w:t>
      </w:r>
    </w:p>
    <w:p>
      <w:pPr>
        <w:spacing w:after="0"/>
        <w:ind w:left="0"/>
        <w:jc w:val="both"/>
      </w:pPr>
      <w:r>
        <w:rPr>
          <w:rFonts w:ascii="Times New Roman"/>
          <w:b w:val="false"/>
          <w:i w:val="false"/>
          <w:color w:val="000000"/>
          <w:sz w:val="28"/>
        </w:rPr>
        <w:t xml:space="preserve">
      ведомстволық наградамен марапатталатын тұлғалардың тізімі бекітілсін. </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xml:space="preserve">
      (Ведомстволық наградалар комиссиясының атауы) </w:t>
      </w:r>
    </w:p>
    <w:p>
      <w:pPr>
        <w:spacing w:after="0"/>
        <w:ind w:left="0"/>
        <w:jc w:val="both"/>
      </w:pPr>
      <w:r>
        <w:rPr>
          <w:rFonts w:ascii="Times New Roman"/>
          <w:b w:val="false"/>
          <w:i w:val="false"/>
          <w:color w:val="000000"/>
          <w:sz w:val="28"/>
        </w:rPr>
        <w:t xml:space="preserve">
      комиссиясы отырысының 20__ жылғы "__" _______ № ___ хаттамасы. </w:t>
      </w:r>
    </w:p>
    <w:p>
      <w:pPr>
        <w:spacing w:after="0"/>
        <w:ind w:left="0"/>
        <w:jc w:val="both"/>
      </w:pPr>
      <w:r>
        <w:rPr>
          <w:rFonts w:ascii="Times New Roman"/>
          <w:b w:val="false"/>
          <w:i w:val="false"/>
          <w:color w:val="000000"/>
          <w:sz w:val="28"/>
        </w:rPr>
        <w:t xml:space="preserve">
      2.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20___ жылғы "__" ______ № ___</w:t>
            </w:r>
            <w:r>
              <w:br/>
            </w:r>
            <w:r>
              <w:rPr>
                <w:rFonts w:ascii="Times New Roman"/>
                <w:b w:val="false"/>
                <w:i w:val="false"/>
                <w:color w:val="000000"/>
                <w:sz w:val="20"/>
              </w:rPr>
              <w:t>өкімнің (шешімнің)</w:t>
            </w:r>
            <w:r>
              <w:br/>
            </w:r>
            <w:r>
              <w:rPr>
                <w:rFonts w:ascii="Times New Roman"/>
                <w:b w:val="false"/>
                <w:i w:val="false"/>
                <w:color w:val="000000"/>
                <w:sz w:val="20"/>
              </w:rPr>
              <w:t>қосымшасы</w:t>
            </w:r>
          </w:p>
        </w:tc>
      </w:tr>
    </w:tbl>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(ведомстволық награданың атауы) </w:t>
      </w:r>
    </w:p>
    <w:p>
      <w:pPr>
        <w:spacing w:after="0"/>
        <w:ind w:left="0"/>
        <w:jc w:val="both"/>
      </w:pPr>
      <w:r>
        <w:rPr>
          <w:rFonts w:ascii="Times New Roman"/>
          <w:b w:val="false"/>
          <w:i w:val="false"/>
          <w:color w:val="000000"/>
          <w:sz w:val="28"/>
        </w:rPr>
        <w:t>
      ведомстволық наградамен марапатталатын тұлғалардың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(болған жағдайда),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қажетіне қарай, әр түрлі ведомстволық наградалармен марапаттау үшін тізімдерді бір өкіммен (шешіммен) бекітуге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Тәлімгерлер кеңесінің құрамын бекіту туралы бұйрық</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Тәлімгерлер кеңесінің құрамын бекіту туралы</w:t>
      </w:r>
    </w:p>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w:t>
      </w:r>
    </w:p>
    <w:p>
      <w:pPr>
        <w:spacing w:after="0"/>
        <w:ind w:left="0"/>
        <w:jc w:val="both"/>
      </w:pPr>
      <w:r>
        <w:rPr>
          <w:rFonts w:ascii="Times New Roman"/>
          <w:b w:val="false"/>
          <w:i w:val="false"/>
          <w:color w:val="000000"/>
          <w:sz w:val="28"/>
        </w:rPr>
        <w:t xml:space="preserve">
      қарсы іс-қимыл агенттігі төрағасының 2016 жылғы 21 қазандағы № 21 бұйрығымен бекітілген </w:t>
      </w:r>
    </w:p>
    <w:p>
      <w:pPr>
        <w:spacing w:after="0"/>
        <w:ind w:left="0"/>
        <w:jc w:val="both"/>
      </w:pPr>
      <w:r>
        <w:rPr>
          <w:rFonts w:ascii="Times New Roman"/>
          <w:b w:val="false"/>
          <w:i w:val="false"/>
          <w:color w:val="000000"/>
          <w:sz w:val="28"/>
        </w:rPr>
        <w:t xml:space="preserve">
      Сынақ мерзімінен өтудің және тәлімгерлерді бекіту тәртібінің қағидалары мен шарттарының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Тәлімгерлер кеңесі (бұдан әрі - Кеңес) келесі құрамда бекітілсін:</w:t>
      </w:r>
    </w:p>
    <w:p>
      <w:pPr>
        <w:spacing w:after="0"/>
        <w:ind w:left="0"/>
        <w:jc w:val="both"/>
      </w:pPr>
      <w:r>
        <w:rPr>
          <w:rFonts w:ascii="Times New Roman"/>
          <w:b w:val="false"/>
          <w:i w:val="false"/>
          <w:color w:val="000000"/>
          <w:sz w:val="28"/>
        </w:rPr>
        <w:t>
      Кеңес Төрағасы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bl>
    <w:p>
      <w:pPr>
        <w:spacing w:after="0"/>
        <w:ind w:left="0"/>
        <w:jc w:val="both"/>
      </w:pPr>
      <w:r>
        <w:rPr>
          <w:rFonts w:ascii="Times New Roman"/>
          <w:b w:val="false"/>
          <w:i w:val="false"/>
          <w:color w:val="000000"/>
          <w:sz w:val="28"/>
        </w:rPr>
        <w:t>
      2. Осы бұйрықтың орындалуын қадағалау______________________________________</w:t>
      </w:r>
    </w:p>
    <w:p>
      <w:pPr>
        <w:spacing w:after="0"/>
        <w:ind w:left="0"/>
        <w:jc w:val="both"/>
      </w:pPr>
      <w:r>
        <w:rPr>
          <w:rFonts w:ascii="Times New Roman"/>
          <w:b w:val="false"/>
          <w:i w:val="false"/>
          <w:color w:val="000000"/>
          <w:sz w:val="28"/>
        </w:rPr>
        <w:t xml:space="preserve">
      (лауазымы, аты-жөні, тегі) жүктелсін. </w:t>
      </w:r>
    </w:p>
    <w:p>
      <w:pPr>
        <w:spacing w:after="0"/>
        <w:ind w:left="0"/>
        <w:jc w:val="both"/>
      </w:pPr>
      <w:r>
        <w:rPr>
          <w:rFonts w:ascii="Times New Roman"/>
          <w:b w:val="false"/>
          <w:i w:val="false"/>
          <w:color w:val="000000"/>
          <w:sz w:val="28"/>
        </w:rPr>
        <w:t>
      3.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Тәлімгерлер кеңесінің құрамын бекіту туралы өкім (шешім)</w:t>
      </w:r>
    </w:p>
    <w:p>
      <w:pPr>
        <w:spacing w:after="0"/>
        <w:ind w:left="0"/>
        <w:jc w:val="both"/>
      </w:pPr>
      <w:r>
        <w:rPr>
          <w:rFonts w:ascii="Times New Roman"/>
          <w:b w:val="false"/>
          <w:i w:val="false"/>
          <w:color w:val="000000"/>
          <w:sz w:val="28"/>
        </w:rPr>
        <w:t xml:space="preserve">
      жылы, күні, айы №_____ </w:t>
      </w:r>
    </w:p>
    <w:p>
      <w:pPr>
        <w:spacing w:after="0"/>
        <w:ind w:left="0"/>
        <w:jc w:val="both"/>
      </w:pPr>
      <w:r>
        <w:rPr>
          <w:rFonts w:ascii="Times New Roman"/>
          <w:b w:val="false"/>
          <w:i w:val="false"/>
          <w:color w:val="000000"/>
          <w:sz w:val="28"/>
        </w:rPr>
        <w:t>
      Тәлімгерлер кеңесінің құрамын бекіту туралы</w:t>
      </w:r>
    </w:p>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w:t>
      </w:r>
    </w:p>
    <w:p>
      <w:pPr>
        <w:spacing w:after="0"/>
        <w:ind w:left="0"/>
        <w:jc w:val="both"/>
      </w:pPr>
      <w:r>
        <w:rPr>
          <w:rFonts w:ascii="Times New Roman"/>
          <w:b w:val="false"/>
          <w:i w:val="false"/>
          <w:color w:val="000000"/>
          <w:sz w:val="28"/>
        </w:rPr>
        <w:t xml:space="preserve">
      қарсы іс-қимыл агенттігі Төрағасының 2016 жылғы 21 қазандағы № 21 бұйрығымен бекітілген </w:t>
      </w:r>
    </w:p>
    <w:p>
      <w:pPr>
        <w:spacing w:after="0"/>
        <w:ind w:left="0"/>
        <w:jc w:val="both"/>
      </w:pPr>
      <w:r>
        <w:rPr>
          <w:rFonts w:ascii="Times New Roman"/>
          <w:b w:val="false"/>
          <w:i w:val="false"/>
          <w:color w:val="000000"/>
          <w:sz w:val="28"/>
        </w:rPr>
        <w:t xml:space="preserve">
      Сынақ мерзімінен өтудің және тәлімгерлерді бекіту тәртібінің қағидалары мен шарттарының </w:t>
      </w:r>
      <w:r>
        <w:rPr>
          <w:rFonts w:ascii="Times New Roman"/>
          <w:b w:val="false"/>
          <w:i w:val="false"/>
          <w:color w:val="000000"/>
          <w:sz w:val="28"/>
        </w:rPr>
        <w:t>15-тармағына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Тәлімгерлер кеңесі (бұдан әрі - Кеңес) келесі құрамда бекітілсін:</w:t>
      </w:r>
    </w:p>
    <w:p>
      <w:pPr>
        <w:spacing w:after="0"/>
        <w:ind w:left="0"/>
        <w:jc w:val="both"/>
      </w:pPr>
      <w:r>
        <w:rPr>
          <w:rFonts w:ascii="Times New Roman"/>
          <w:b w:val="false"/>
          <w:i w:val="false"/>
          <w:color w:val="000000"/>
          <w:sz w:val="28"/>
        </w:rPr>
        <w:t>
      Кеңес Төрағасы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bl>
    <w:p>
      <w:pPr>
        <w:spacing w:after="0"/>
        <w:ind w:left="0"/>
        <w:jc w:val="both"/>
      </w:pPr>
      <w:r>
        <w:rPr>
          <w:rFonts w:ascii="Times New Roman"/>
          <w:b w:val="false"/>
          <w:i w:val="false"/>
          <w:color w:val="000000"/>
          <w:sz w:val="28"/>
        </w:rPr>
        <w:t>
      2. Осы өкімнің (шешімнің) орындалуын қадағалау_______________________________</w:t>
      </w:r>
    </w:p>
    <w:p>
      <w:pPr>
        <w:spacing w:after="0"/>
        <w:ind w:left="0"/>
        <w:jc w:val="both"/>
      </w:pPr>
      <w:r>
        <w:rPr>
          <w:rFonts w:ascii="Times New Roman"/>
          <w:b w:val="false"/>
          <w:i w:val="false"/>
          <w:color w:val="000000"/>
          <w:sz w:val="28"/>
        </w:rPr>
        <w:t xml:space="preserve">
      (лауазымы, аты-жөні, тегі) жүктелсін. </w:t>
      </w:r>
    </w:p>
    <w:p>
      <w:pPr>
        <w:spacing w:after="0"/>
        <w:ind w:left="0"/>
        <w:jc w:val="both"/>
      </w:pPr>
      <w:r>
        <w:rPr>
          <w:rFonts w:ascii="Times New Roman"/>
          <w:b w:val="false"/>
          <w:i w:val="false"/>
          <w:color w:val="000000"/>
          <w:sz w:val="28"/>
        </w:rPr>
        <w:t xml:space="preserve">
      3.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Біліктілікті арттыруға жіберу туралы бұйрық</w:t>
      </w:r>
    </w:p>
    <w:p>
      <w:pPr>
        <w:spacing w:after="0"/>
        <w:ind w:left="0"/>
        <w:jc w:val="both"/>
      </w:pPr>
      <w:r>
        <w:rPr>
          <w:rFonts w:ascii="Times New Roman"/>
          <w:b w:val="false"/>
          <w:i w:val="false"/>
          <w:color w:val="000000"/>
          <w:sz w:val="28"/>
        </w:rPr>
        <w:t xml:space="preserve">
      жылы, күні, айы №_______ </w:t>
      </w:r>
    </w:p>
    <w:p>
      <w:pPr>
        <w:spacing w:after="0"/>
        <w:ind w:left="0"/>
        <w:jc w:val="both"/>
      </w:pPr>
      <w:r>
        <w:rPr>
          <w:rFonts w:ascii="Times New Roman"/>
          <w:b w:val="false"/>
          <w:i w:val="false"/>
          <w:color w:val="000000"/>
          <w:sz w:val="28"/>
        </w:rPr>
        <w:t>
      Біліктілікті арттыруға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34-бабына</w:t>
      </w:r>
      <w:r>
        <w:rPr>
          <w:rFonts w:ascii="Times New Roman"/>
          <w:b w:val="false"/>
          <w:i w:val="false"/>
          <w:color w:val="000000"/>
          <w:sz w:val="28"/>
        </w:rPr>
        <w:t xml:space="preserve">, Қазақстан Республикасы Үкіметінің 2018 жылғы 15 наурыздағы № 125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қызметшілерді </w:t>
      </w:r>
    </w:p>
    <w:p>
      <w:pPr>
        <w:spacing w:after="0"/>
        <w:ind w:left="0"/>
        <w:jc w:val="both"/>
      </w:pPr>
      <w:r>
        <w:rPr>
          <w:rFonts w:ascii="Times New Roman"/>
          <w:b w:val="false"/>
          <w:i w:val="false"/>
          <w:color w:val="000000"/>
          <w:sz w:val="28"/>
        </w:rPr>
        <w:t xml:space="preserve">
      даярлау, қайта даярлау және олардың біліктілігін арттыру қағидаларына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(семинар тақырыбы көрсетіледі) </w:t>
      </w:r>
    </w:p>
    <w:p>
      <w:pPr>
        <w:spacing w:after="0"/>
        <w:ind w:left="0"/>
        <w:jc w:val="both"/>
      </w:pPr>
      <w:r>
        <w:rPr>
          <w:rFonts w:ascii="Times New Roman"/>
          <w:b w:val="false"/>
          <w:i w:val="false"/>
          <w:color w:val="000000"/>
          <w:sz w:val="28"/>
        </w:rPr>
        <w:t xml:space="preserve">
      тақырыбында өтетін біліктілікті арттыру семинарына қатысу үшін Қазақстан </w:t>
      </w:r>
    </w:p>
    <w:p>
      <w:pPr>
        <w:spacing w:after="0"/>
        <w:ind w:left="0"/>
        <w:jc w:val="both"/>
      </w:pPr>
      <w:r>
        <w:rPr>
          <w:rFonts w:ascii="Times New Roman"/>
          <w:b w:val="false"/>
          <w:i w:val="false"/>
          <w:color w:val="000000"/>
          <w:sz w:val="28"/>
        </w:rPr>
        <w:t xml:space="preserve">
      Республикасының заңнамасына сәйкес іссапар шығыстары төлене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атауы, орналасқан жері) жіберілсін. </w:t>
      </w:r>
    </w:p>
    <w:p>
      <w:pPr>
        <w:spacing w:after="0"/>
        <w:ind w:left="0"/>
        <w:jc w:val="both"/>
      </w:pPr>
      <w:r>
        <w:rPr>
          <w:rFonts w:ascii="Times New Roman"/>
          <w:b w:val="false"/>
          <w:i w:val="false"/>
          <w:color w:val="000000"/>
          <w:sz w:val="28"/>
        </w:rPr>
        <w:t>
      Негіздеме: 20__ жылы қайта даярлау және біліктілікті арттыру жоспары.</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Біліктілікті арттыруға жіберу туралы өкім (шешім)</w:t>
      </w:r>
    </w:p>
    <w:p>
      <w:pPr>
        <w:spacing w:after="0"/>
        <w:ind w:left="0"/>
        <w:jc w:val="both"/>
      </w:pPr>
      <w:r>
        <w:rPr>
          <w:rFonts w:ascii="Times New Roman"/>
          <w:b w:val="false"/>
          <w:i w:val="false"/>
          <w:color w:val="000000"/>
          <w:sz w:val="28"/>
        </w:rPr>
        <w:t xml:space="preserve">
      жылы, күні, айы №_______ </w:t>
      </w:r>
    </w:p>
    <w:p>
      <w:pPr>
        <w:spacing w:after="0"/>
        <w:ind w:left="0"/>
        <w:jc w:val="both"/>
      </w:pPr>
      <w:r>
        <w:rPr>
          <w:rFonts w:ascii="Times New Roman"/>
          <w:b w:val="false"/>
          <w:i w:val="false"/>
          <w:color w:val="000000"/>
          <w:sz w:val="28"/>
        </w:rPr>
        <w:t>
      Біліктілікті арттыруға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34-бабына</w:t>
      </w:r>
      <w:r>
        <w:rPr>
          <w:rFonts w:ascii="Times New Roman"/>
          <w:b w:val="false"/>
          <w:i w:val="false"/>
          <w:color w:val="000000"/>
          <w:sz w:val="28"/>
        </w:rPr>
        <w:t xml:space="preserve">, Қазақстан Республикасы Үкіметінің 2018 жылғы 15 наурыздағы № 125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қызметшілерді даярлау, қайта даярлау және олардың </w:t>
      </w:r>
    </w:p>
    <w:p>
      <w:pPr>
        <w:spacing w:after="0"/>
        <w:ind w:left="0"/>
        <w:jc w:val="both"/>
      </w:pPr>
      <w:r>
        <w:rPr>
          <w:rFonts w:ascii="Times New Roman"/>
          <w:b w:val="false"/>
          <w:i w:val="false"/>
          <w:color w:val="000000"/>
          <w:sz w:val="28"/>
        </w:rPr>
        <w:t>
      біліктілігін арттыру қағидаларына сәйкес:</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 жылғы "___" ____________ - 20___ жылғы "___" ____________ аралығында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(семинар тақырыбы көрсетіледі) </w:t>
      </w:r>
    </w:p>
    <w:p>
      <w:pPr>
        <w:spacing w:after="0"/>
        <w:ind w:left="0"/>
        <w:jc w:val="both"/>
      </w:pPr>
      <w:r>
        <w:rPr>
          <w:rFonts w:ascii="Times New Roman"/>
          <w:b w:val="false"/>
          <w:i w:val="false"/>
          <w:color w:val="000000"/>
          <w:sz w:val="28"/>
        </w:rPr>
        <w:t xml:space="preserve">
      тақырыбында өтетін біліктілікті арттыру семинарына қатысу үшін Қазақстан </w:t>
      </w:r>
    </w:p>
    <w:p>
      <w:pPr>
        <w:spacing w:after="0"/>
        <w:ind w:left="0"/>
        <w:jc w:val="both"/>
      </w:pPr>
      <w:r>
        <w:rPr>
          <w:rFonts w:ascii="Times New Roman"/>
          <w:b w:val="false"/>
          <w:i w:val="false"/>
          <w:color w:val="000000"/>
          <w:sz w:val="28"/>
        </w:rPr>
        <w:t xml:space="preserve">
      Республикасының заңнамасына сәйкес іссапар шығыстары төлене отырып, </w:t>
      </w:r>
    </w:p>
    <w:p>
      <w:pPr>
        <w:spacing w:after="0"/>
        <w:ind w:left="0"/>
        <w:jc w:val="both"/>
      </w:pPr>
      <w:r>
        <w:rPr>
          <w:rFonts w:ascii="Times New Roman"/>
          <w:b w:val="false"/>
          <w:i w:val="false"/>
          <w:color w:val="000000"/>
          <w:sz w:val="28"/>
        </w:rPr>
        <w:t xml:space="preserve">
      ____________________________________________________________________ жіберілсін. </w:t>
      </w:r>
    </w:p>
    <w:p>
      <w:pPr>
        <w:spacing w:after="0"/>
        <w:ind w:left="0"/>
        <w:jc w:val="both"/>
      </w:pPr>
      <w:r>
        <w:rPr>
          <w:rFonts w:ascii="Times New Roman"/>
          <w:b w:val="false"/>
          <w:i w:val="false"/>
          <w:color w:val="000000"/>
          <w:sz w:val="28"/>
        </w:rPr>
        <w:t xml:space="preserve">
      (білім беру ұйымының атауы, орналасқан жері) </w:t>
      </w:r>
    </w:p>
    <w:p>
      <w:pPr>
        <w:spacing w:after="0"/>
        <w:ind w:left="0"/>
        <w:jc w:val="both"/>
      </w:pPr>
      <w:r>
        <w:rPr>
          <w:rFonts w:ascii="Times New Roman"/>
          <w:b w:val="false"/>
          <w:i w:val="false"/>
          <w:color w:val="000000"/>
          <w:sz w:val="28"/>
        </w:rPr>
        <w:t xml:space="preserve">
      Негіздеме: 20__ жылы қайта даярлау және біліктілікті арттыру жоспары. </w:t>
      </w:r>
    </w:p>
    <w:p>
      <w:pPr>
        <w:spacing w:after="0"/>
        <w:ind w:left="0"/>
        <w:jc w:val="both"/>
      </w:pPr>
      <w:r>
        <w:rPr>
          <w:rFonts w:ascii="Times New Roman"/>
          <w:b w:val="false"/>
          <w:i w:val="false"/>
          <w:color w:val="000000"/>
          <w:sz w:val="28"/>
        </w:rPr>
        <w:t xml:space="preserve">
      2.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Қайта даярлауға жіберу туралы бұйрық</w:t>
      </w:r>
    </w:p>
    <w:p>
      <w:pPr>
        <w:spacing w:after="0"/>
        <w:ind w:left="0"/>
        <w:jc w:val="both"/>
      </w:pPr>
      <w:r>
        <w:rPr>
          <w:rFonts w:ascii="Times New Roman"/>
          <w:b w:val="false"/>
          <w:i w:val="false"/>
          <w:color w:val="000000"/>
          <w:sz w:val="28"/>
        </w:rPr>
        <w:t xml:space="preserve">
      жылы, күні, айы №_______ </w:t>
      </w:r>
    </w:p>
    <w:p>
      <w:pPr>
        <w:spacing w:after="0"/>
        <w:ind w:left="0"/>
        <w:jc w:val="both"/>
      </w:pPr>
      <w:r>
        <w:rPr>
          <w:rFonts w:ascii="Times New Roman"/>
          <w:b w:val="false"/>
          <w:i w:val="false"/>
          <w:color w:val="000000"/>
          <w:sz w:val="28"/>
        </w:rPr>
        <w:t>
      Қайта даярлауға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34-бабына</w:t>
      </w:r>
      <w:r>
        <w:rPr>
          <w:rFonts w:ascii="Times New Roman"/>
          <w:b w:val="false"/>
          <w:i w:val="false"/>
          <w:color w:val="000000"/>
          <w:sz w:val="28"/>
        </w:rPr>
        <w:t xml:space="preserve">, Қазақстан Республикасы Үкіметінің 2018 жылғы 15 наурыздағы № 125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қызметшілерді даярлау, қайта даярлау және олардың </w:t>
      </w:r>
    </w:p>
    <w:p>
      <w:pPr>
        <w:spacing w:after="0"/>
        <w:ind w:left="0"/>
        <w:jc w:val="both"/>
      </w:pPr>
      <w:r>
        <w:rPr>
          <w:rFonts w:ascii="Times New Roman"/>
          <w:b w:val="false"/>
          <w:i w:val="false"/>
          <w:color w:val="000000"/>
          <w:sz w:val="28"/>
        </w:rPr>
        <w:t xml:space="preserve">
      біліктілігін арттыру қағидаларына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20___ жылғы "___" ____________ - 20___ жылғы "___" __________________________</w:t>
      </w:r>
    </w:p>
    <w:p>
      <w:pPr>
        <w:spacing w:after="0"/>
        <w:ind w:left="0"/>
        <w:jc w:val="both"/>
      </w:pPr>
      <w:r>
        <w:rPr>
          <w:rFonts w:ascii="Times New Roman"/>
          <w:b w:val="false"/>
          <w:i w:val="false"/>
          <w:color w:val="000000"/>
          <w:sz w:val="28"/>
        </w:rPr>
        <w:t>
      аралығында _____________________________________________________________________</w:t>
      </w:r>
    </w:p>
    <w:p>
      <w:pPr>
        <w:spacing w:after="0"/>
        <w:ind w:left="0"/>
        <w:jc w:val="both"/>
      </w:pPr>
      <w:r>
        <w:rPr>
          <w:rFonts w:ascii="Times New Roman"/>
          <w:b w:val="false"/>
          <w:i w:val="false"/>
          <w:color w:val="000000"/>
          <w:sz w:val="28"/>
        </w:rPr>
        <w:t>
      (қайта даярлау курстарының тақырыбы көрсетіледі)</w:t>
      </w:r>
    </w:p>
    <w:p>
      <w:pPr>
        <w:spacing w:after="0"/>
        <w:ind w:left="0"/>
        <w:jc w:val="both"/>
      </w:pPr>
      <w:r>
        <w:rPr>
          <w:rFonts w:ascii="Times New Roman"/>
          <w:b w:val="false"/>
          <w:i w:val="false"/>
          <w:color w:val="000000"/>
          <w:sz w:val="28"/>
        </w:rPr>
        <w:t xml:space="preserve">
      тақырыбында өтетін қайта даярлау курстарына қатысу үшін Қазақстан Республикасының </w:t>
      </w:r>
    </w:p>
    <w:p>
      <w:pPr>
        <w:spacing w:after="0"/>
        <w:ind w:left="0"/>
        <w:jc w:val="both"/>
      </w:pPr>
      <w:r>
        <w:rPr>
          <w:rFonts w:ascii="Times New Roman"/>
          <w:b w:val="false"/>
          <w:i w:val="false"/>
          <w:color w:val="000000"/>
          <w:sz w:val="28"/>
        </w:rPr>
        <w:t xml:space="preserve">
      заңнамасына сәйкес іссапар шығыстары төлене отырып, </w:t>
      </w:r>
    </w:p>
    <w:p>
      <w:pPr>
        <w:spacing w:after="0"/>
        <w:ind w:left="0"/>
        <w:jc w:val="both"/>
      </w:pPr>
      <w:r>
        <w:rPr>
          <w:rFonts w:ascii="Times New Roman"/>
          <w:b w:val="false"/>
          <w:i w:val="false"/>
          <w:color w:val="000000"/>
          <w:sz w:val="28"/>
        </w:rPr>
        <w:t xml:space="preserve">
      ____________________________________________________________________ жіберілсін. </w:t>
      </w:r>
    </w:p>
    <w:p>
      <w:pPr>
        <w:spacing w:after="0"/>
        <w:ind w:left="0"/>
        <w:jc w:val="both"/>
      </w:pPr>
      <w:r>
        <w:rPr>
          <w:rFonts w:ascii="Times New Roman"/>
          <w:b w:val="false"/>
          <w:i w:val="false"/>
          <w:color w:val="000000"/>
          <w:sz w:val="28"/>
        </w:rPr>
        <w:t xml:space="preserve">
      (білім беру ұйымының атауы, орналасқан жері) </w:t>
      </w:r>
    </w:p>
    <w:p>
      <w:pPr>
        <w:spacing w:after="0"/>
        <w:ind w:left="0"/>
        <w:jc w:val="both"/>
      </w:pPr>
      <w:r>
        <w:rPr>
          <w:rFonts w:ascii="Times New Roman"/>
          <w:b w:val="false"/>
          <w:i w:val="false"/>
          <w:color w:val="000000"/>
          <w:sz w:val="28"/>
        </w:rPr>
        <w:t xml:space="preserve">
      Негіздеме: 20__ жылы қайта даярлау және біліктілікті арттыру жоспары. </w:t>
      </w:r>
    </w:p>
    <w:p>
      <w:pPr>
        <w:spacing w:after="0"/>
        <w:ind w:left="0"/>
        <w:jc w:val="both"/>
      </w:pPr>
      <w:r>
        <w:rPr>
          <w:rFonts w:ascii="Times New Roman"/>
          <w:b w:val="false"/>
          <w:i w:val="false"/>
          <w:color w:val="000000"/>
          <w:sz w:val="28"/>
        </w:rPr>
        <w:t>
      2. Осы бұйрық қол қойылған күннен бастап күшіне енеді.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Қайта даярлауға жіберу туралы өкім (шешім)</w:t>
      </w:r>
    </w:p>
    <w:p>
      <w:pPr>
        <w:spacing w:after="0"/>
        <w:ind w:left="0"/>
        <w:jc w:val="both"/>
      </w:pPr>
      <w:r>
        <w:rPr>
          <w:rFonts w:ascii="Times New Roman"/>
          <w:b w:val="false"/>
          <w:i w:val="false"/>
          <w:color w:val="000000"/>
          <w:sz w:val="28"/>
        </w:rPr>
        <w:t xml:space="preserve">
      жылы, күні, айы №_______ </w:t>
      </w:r>
    </w:p>
    <w:p>
      <w:pPr>
        <w:spacing w:after="0"/>
        <w:ind w:left="0"/>
        <w:jc w:val="both"/>
      </w:pPr>
      <w:r>
        <w:rPr>
          <w:rFonts w:ascii="Times New Roman"/>
          <w:b w:val="false"/>
          <w:i w:val="false"/>
          <w:color w:val="000000"/>
          <w:sz w:val="28"/>
        </w:rPr>
        <w:t>
      Қайта даярлауға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34-бабына</w:t>
      </w:r>
      <w:r>
        <w:rPr>
          <w:rFonts w:ascii="Times New Roman"/>
          <w:b w:val="false"/>
          <w:i w:val="false"/>
          <w:color w:val="000000"/>
          <w:sz w:val="28"/>
        </w:rPr>
        <w:t xml:space="preserve">, Қазақстан Республикасы Үкіметінің 2018 жылғы 15 наурыздағы № 125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қызметшілерді даярлау, қайта даярлау және олардың </w:t>
      </w:r>
    </w:p>
    <w:p>
      <w:pPr>
        <w:spacing w:after="0"/>
        <w:ind w:left="0"/>
        <w:jc w:val="both"/>
      </w:pPr>
      <w:r>
        <w:rPr>
          <w:rFonts w:ascii="Times New Roman"/>
          <w:b w:val="false"/>
          <w:i w:val="false"/>
          <w:color w:val="000000"/>
          <w:sz w:val="28"/>
        </w:rPr>
        <w:t>
      біліктілігін арттыру қағидаларына сәйкес:</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20___ жылғы "___" ____________ - 20___ жылғы "___" ____________ </w:t>
      </w:r>
    </w:p>
    <w:p>
      <w:pPr>
        <w:spacing w:after="0"/>
        <w:ind w:left="0"/>
        <w:jc w:val="both"/>
      </w:pPr>
      <w:r>
        <w:rPr>
          <w:rFonts w:ascii="Times New Roman"/>
          <w:b w:val="false"/>
          <w:i w:val="false"/>
          <w:color w:val="000000"/>
          <w:sz w:val="28"/>
        </w:rPr>
        <w:t>
      аралығында______________________________________________________________________</w:t>
      </w:r>
    </w:p>
    <w:p>
      <w:pPr>
        <w:spacing w:after="0"/>
        <w:ind w:left="0"/>
        <w:jc w:val="both"/>
      </w:pPr>
      <w:r>
        <w:rPr>
          <w:rFonts w:ascii="Times New Roman"/>
          <w:b w:val="false"/>
          <w:i w:val="false"/>
          <w:color w:val="000000"/>
          <w:sz w:val="28"/>
        </w:rPr>
        <w:t xml:space="preserve">
      (қайта даярлау курстарының тақырыбы көрсетіледі) </w:t>
      </w:r>
    </w:p>
    <w:p>
      <w:pPr>
        <w:spacing w:after="0"/>
        <w:ind w:left="0"/>
        <w:jc w:val="both"/>
      </w:pPr>
      <w:r>
        <w:rPr>
          <w:rFonts w:ascii="Times New Roman"/>
          <w:b w:val="false"/>
          <w:i w:val="false"/>
          <w:color w:val="000000"/>
          <w:sz w:val="28"/>
        </w:rPr>
        <w:t xml:space="preserve">
      тақырыбында өтетін қайта даярлау курстарына қатысу үшін Қазақстан Республикасының </w:t>
      </w:r>
    </w:p>
    <w:p>
      <w:pPr>
        <w:spacing w:after="0"/>
        <w:ind w:left="0"/>
        <w:jc w:val="both"/>
      </w:pPr>
      <w:r>
        <w:rPr>
          <w:rFonts w:ascii="Times New Roman"/>
          <w:b w:val="false"/>
          <w:i w:val="false"/>
          <w:color w:val="000000"/>
          <w:sz w:val="28"/>
        </w:rPr>
        <w:t xml:space="preserve">
      заңнамасына сәйкес іссапар шығыстары төлене отырып, </w:t>
      </w:r>
    </w:p>
    <w:p>
      <w:pPr>
        <w:spacing w:after="0"/>
        <w:ind w:left="0"/>
        <w:jc w:val="both"/>
      </w:pPr>
      <w:r>
        <w:rPr>
          <w:rFonts w:ascii="Times New Roman"/>
          <w:b w:val="false"/>
          <w:i w:val="false"/>
          <w:color w:val="000000"/>
          <w:sz w:val="28"/>
        </w:rPr>
        <w:t xml:space="preserve">
      ____________________________________________________________________ жіберілсін. </w:t>
      </w:r>
    </w:p>
    <w:p>
      <w:pPr>
        <w:spacing w:after="0"/>
        <w:ind w:left="0"/>
        <w:jc w:val="both"/>
      </w:pPr>
      <w:r>
        <w:rPr>
          <w:rFonts w:ascii="Times New Roman"/>
          <w:b w:val="false"/>
          <w:i w:val="false"/>
          <w:color w:val="000000"/>
          <w:sz w:val="28"/>
        </w:rPr>
        <w:t xml:space="preserve">
      (білім беру ұйымының атауы, орналасқан жері) </w:t>
      </w:r>
    </w:p>
    <w:p>
      <w:pPr>
        <w:spacing w:after="0"/>
        <w:ind w:left="0"/>
        <w:jc w:val="both"/>
      </w:pPr>
      <w:r>
        <w:rPr>
          <w:rFonts w:ascii="Times New Roman"/>
          <w:b w:val="false"/>
          <w:i w:val="false"/>
          <w:color w:val="000000"/>
          <w:sz w:val="28"/>
        </w:rPr>
        <w:t xml:space="preserve">
      Негіздеме: 20__ жылы қайта даярлау және біліктілікті арттыру жоспары. </w:t>
      </w:r>
    </w:p>
    <w:p>
      <w:pPr>
        <w:spacing w:after="0"/>
        <w:ind w:left="0"/>
        <w:jc w:val="both"/>
      </w:pPr>
      <w:r>
        <w:rPr>
          <w:rFonts w:ascii="Times New Roman"/>
          <w:b w:val="false"/>
          <w:i w:val="false"/>
          <w:color w:val="000000"/>
          <w:sz w:val="28"/>
        </w:rPr>
        <w:t xml:space="preserve">
      2.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ХАБАРЛАМА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_________________!</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46-бабына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 байланысты Сіз атқаратын лауазымыңыздың жойылатынын хабарлаймын.</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xml:space="preserve">
      Таныстым _____________________________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ХАБАРЛАМА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Құрметті_________________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56-бабының </w:t>
      </w:r>
      <w:r>
        <w:rPr>
          <w:rFonts w:ascii="Times New Roman"/>
          <w:b w:val="false"/>
          <w:i w:val="false"/>
          <w:color w:val="000000"/>
          <w:sz w:val="28"/>
        </w:rPr>
        <w:t>5-тармағына</w:t>
      </w:r>
      <w:r>
        <w:rPr>
          <w:rFonts w:ascii="Times New Roman"/>
          <w:b w:val="false"/>
          <w:i w:val="false"/>
          <w:color w:val="000000"/>
          <w:sz w:val="28"/>
        </w:rPr>
        <w:t xml:space="preserve"> сәйкес _________________________________ дегі (дағы) </w:t>
      </w:r>
    </w:p>
    <w:p>
      <w:pPr>
        <w:spacing w:after="0"/>
        <w:ind w:left="0"/>
        <w:jc w:val="both"/>
      </w:pPr>
      <w:r>
        <w:rPr>
          <w:rFonts w:ascii="Times New Roman"/>
          <w:b w:val="false"/>
          <w:i w:val="false"/>
          <w:color w:val="000000"/>
          <w:sz w:val="28"/>
        </w:rPr>
        <w:t xml:space="preserve">
      жаңадан құрылған мемлекеттік органда біліктілігіңізге сәйкес Сізге </w:t>
      </w:r>
    </w:p>
    <w:p>
      <w:pPr>
        <w:spacing w:after="0"/>
        <w:ind w:left="0"/>
        <w:jc w:val="both"/>
      </w:pPr>
      <w:r>
        <w:rPr>
          <w:rFonts w:ascii="Times New Roman"/>
          <w:b w:val="false"/>
          <w:i w:val="false"/>
          <w:color w:val="000000"/>
          <w:sz w:val="28"/>
        </w:rPr>
        <w:t>
      _____________________________ лауазымы ұсынылады.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p>
      <w:pPr>
        <w:spacing w:after="0"/>
        <w:ind w:left="0"/>
        <w:jc w:val="both"/>
      </w:pPr>
      <w:r>
        <w:rPr>
          <w:rFonts w:ascii="Times New Roman"/>
          <w:b w:val="false"/>
          <w:i w:val="false"/>
          <w:color w:val="000000"/>
          <w:sz w:val="28"/>
        </w:rPr>
        <w:t xml:space="preserve">
      Таныстым 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ХАБАРЛАМА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________________!</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w:t>
      </w:r>
    </w:p>
    <w:p>
      <w:pPr>
        <w:spacing w:after="0"/>
        <w:ind w:left="0"/>
        <w:jc w:val="both"/>
      </w:pPr>
      <w:r>
        <w:rPr>
          <w:rFonts w:ascii="Times New Roman"/>
          <w:b w:val="false"/>
          <w:i w:val="false"/>
          <w:color w:val="000000"/>
          <w:sz w:val="28"/>
        </w:rPr>
        <w:t xml:space="preserve">
      Заңының 56-бабының </w:t>
      </w:r>
      <w:r>
        <w:rPr>
          <w:rFonts w:ascii="Times New Roman"/>
          <w:b w:val="false"/>
          <w:i w:val="false"/>
          <w:color w:val="000000"/>
          <w:sz w:val="28"/>
        </w:rPr>
        <w:t>6-тармағына</w:t>
      </w:r>
      <w:r>
        <w:rPr>
          <w:rFonts w:ascii="Times New Roman"/>
          <w:b w:val="false"/>
          <w:i w:val="false"/>
          <w:color w:val="000000"/>
          <w:sz w:val="28"/>
        </w:rPr>
        <w:t xml:space="preserve"> сәйкес _________________________________ дегі (дағы) </w:t>
      </w:r>
    </w:p>
    <w:p>
      <w:pPr>
        <w:spacing w:after="0"/>
        <w:ind w:left="0"/>
        <w:jc w:val="both"/>
      </w:pPr>
      <w:r>
        <w:rPr>
          <w:rFonts w:ascii="Times New Roman"/>
          <w:b w:val="false"/>
          <w:i w:val="false"/>
          <w:color w:val="000000"/>
          <w:sz w:val="28"/>
        </w:rPr>
        <w:t xml:space="preserve">
      жаңадан құрылған мемлекеттік органда біліктілігіңізге сәйкес Сізге </w:t>
      </w:r>
    </w:p>
    <w:p>
      <w:pPr>
        <w:spacing w:after="0"/>
        <w:ind w:left="0"/>
        <w:jc w:val="both"/>
      </w:pPr>
      <w:r>
        <w:rPr>
          <w:rFonts w:ascii="Times New Roman"/>
          <w:b w:val="false"/>
          <w:i w:val="false"/>
          <w:color w:val="000000"/>
          <w:sz w:val="28"/>
        </w:rPr>
        <w:t>
      _____________________________ лауазымы ұсынылады.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p>
      <w:pPr>
        <w:spacing w:after="0"/>
        <w:ind w:left="0"/>
        <w:jc w:val="both"/>
      </w:pPr>
      <w:r>
        <w:rPr>
          <w:rFonts w:ascii="Times New Roman"/>
          <w:b w:val="false"/>
          <w:i w:val="false"/>
          <w:color w:val="000000"/>
          <w:sz w:val="28"/>
        </w:rPr>
        <w:t xml:space="preserve">
      Таныстым 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қызметшілердің тағылымдама кестесін бекіту туралы бұйрық</w:t>
      </w:r>
    </w:p>
    <w:p>
      <w:pPr>
        <w:spacing w:after="0"/>
        <w:ind w:left="0"/>
        <w:jc w:val="both"/>
      </w:pPr>
      <w:r>
        <w:rPr>
          <w:rFonts w:ascii="Times New Roman"/>
          <w:b w:val="false"/>
          <w:i w:val="false"/>
          <w:color w:val="000000"/>
          <w:sz w:val="28"/>
        </w:rPr>
        <w:t xml:space="preserve">
      Жылы, күні, айы №_______ </w:t>
      </w:r>
    </w:p>
    <w:p>
      <w:pPr>
        <w:spacing w:after="0"/>
        <w:ind w:left="0"/>
        <w:jc w:val="both"/>
      </w:pPr>
      <w:r>
        <w:rPr>
          <w:rFonts w:ascii="Times New Roman"/>
          <w:b w:val="false"/>
          <w:i w:val="false"/>
          <w:color w:val="000000"/>
          <w:sz w:val="28"/>
        </w:rPr>
        <w:t xml:space="preserve">
      Тағылымдама кестесін бекіту туралы </w:t>
      </w:r>
    </w:p>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w:t>
      </w:r>
    </w:p>
    <w:p>
      <w:pPr>
        <w:spacing w:after="0"/>
        <w:ind w:left="0"/>
        <w:jc w:val="both"/>
      </w:pPr>
      <w:r>
        <w:rPr>
          <w:rFonts w:ascii="Times New Roman"/>
          <w:b w:val="false"/>
          <w:i w:val="false"/>
          <w:color w:val="000000"/>
          <w:sz w:val="28"/>
        </w:rPr>
        <w:t xml:space="preserve">
      қарсы іс-қимыл агенттігі төрағасының 2017 жылғы 20 қаңтардағы № 12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бекітілген Мемлекеттік әкімшілік қызметшілердің тағылымдама қағидаларына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Қоса берілген 20 __ жылдың ______ жартыжылдығына тағылымдама кестесі бекітілсін. </w:t>
      </w:r>
    </w:p>
    <w:p>
      <w:pPr>
        <w:spacing w:after="0"/>
        <w:ind w:left="0"/>
        <w:jc w:val="both"/>
      </w:pPr>
      <w:r>
        <w:rPr>
          <w:rFonts w:ascii="Times New Roman"/>
          <w:b w:val="false"/>
          <w:i w:val="false"/>
          <w:color w:val="000000"/>
          <w:sz w:val="28"/>
        </w:rPr>
        <w:t>
      2. Персонал басқару қызметі 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мемлекеттік қызметшілерінің тағылымдамасын ұйымдастырсын. </w:t>
      </w:r>
    </w:p>
    <w:p>
      <w:pPr>
        <w:spacing w:after="0"/>
        <w:ind w:left="0"/>
        <w:jc w:val="both"/>
      </w:pPr>
      <w:r>
        <w:rPr>
          <w:rFonts w:ascii="Times New Roman"/>
          <w:b w:val="false"/>
          <w:i w:val="false"/>
          <w:color w:val="000000"/>
          <w:sz w:val="28"/>
        </w:rPr>
        <w:t xml:space="preserve">
      3. Осы бұйрық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(лауазымы)</w:t>
            </w:r>
            <w:r>
              <w:br/>
            </w:r>
            <w:r>
              <w:rPr>
                <w:rFonts w:ascii="Times New Roman"/>
                <w:b w:val="false"/>
                <w:i w:val="false"/>
                <w:color w:val="000000"/>
                <w:sz w:val="20"/>
              </w:rPr>
              <w:t>20__ жылғы "___" ___________</w:t>
            </w:r>
            <w:r>
              <w:br/>
            </w:r>
            <w:r>
              <w:rPr>
                <w:rFonts w:ascii="Times New Roman"/>
                <w:b w:val="false"/>
                <w:i w:val="false"/>
                <w:color w:val="000000"/>
                <w:sz w:val="20"/>
              </w:rPr>
              <w:t>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20 __ жылдың ______ жартыжылдығына </w:t>
      </w:r>
    </w:p>
    <w:p>
      <w:pPr>
        <w:spacing w:after="0"/>
        <w:ind w:left="0"/>
        <w:jc w:val="both"/>
      </w:pPr>
      <w:r>
        <w:rPr>
          <w:rFonts w:ascii="Times New Roman"/>
          <w:b w:val="false"/>
          <w:i w:val="false"/>
          <w:color w:val="000000"/>
          <w:sz w:val="28"/>
        </w:rPr>
        <w:t>
      ТАҒЫЛЫМДАМА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 көрсетілген атқаратын лауазымның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мемлекеттік органның / ұйымның атауы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Тағылымдаманың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Тағылымдаманың мақсаттары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Тағылымдаманың міндеттері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қызметшілердің тағылымдама </w:t>
      </w:r>
    </w:p>
    <w:p>
      <w:pPr>
        <w:spacing w:after="0"/>
        <w:ind w:left="0"/>
        <w:jc w:val="both"/>
      </w:pPr>
      <w:r>
        <w:rPr>
          <w:rFonts w:ascii="Times New Roman"/>
          <w:b w:val="false"/>
          <w:i w:val="false"/>
          <w:color w:val="000000"/>
          <w:sz w:val="28"/>
        </w:rPr>
        <w:t>
      кестесін бекіту туралы өкім (шешім)</w:t>
      </w:r>
    </w:p>
    <w:p>
      <w:pPr>
        <w:spacing w:after="0"/>
        <w:ind w:left="0"/>
        <w:jc w:val="both"/>
      </w:pPr>
      <w:r>
        <w:rPr>
          <w:rFonts w:ascii="Times New Roman"/>
          <w:b w:val="false"/>
          <w:i w:val="false"/>
          <w:color w:val="000000"/>
          <w:sz w:val="28"/>
        </w:rPr>
        <w:t xml:space="preserve">
      жылы, күні, айы №_______ </w:t>
      </w:r>
    </w:p>
    <w:p>
      <w:pPr>
        <w:spacing w:after="0"/>
        <w:ind w:left="0"/>
        <w:jc w:val="both"/>
      </w:pPr>
      <w:r>
        <w:rPr>
          <w:rFonts w:ascii="Times New Roman"/>
          <w:b w:val="false"/>
          <w:i w:val="false"/>
          <w:color w:val="000000"/>
          <w:sz w:val="28"/>
        </w:rPr>
        <w:t xml:space="preserve">
      Тағылымдама кестесін бекіту туралы </w:t>
      </w:r>
    </w:p>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w:t>
      </w:r>
    </w:p>
    <w:p>
      <w:pPr>
        <w:spacing w:after="0"/>
        <w:ind w:left="0"/>
        <w:jc w:val="both"/>
      </w:pPr>
      <w:r>
        <w:rPr>
          <w:rFonts w:ascii="Times New Roman"/>
          <w:b w:val="false"/>
          <w:i w:val="false"/>
          <w:color w:val="000000"/>
          <w:sz w:val="28"/>
        </w:rPr>
        <w:t xml:space="preserve">
      қарсы іс-қимыл агенттігі Төрағасының 2017 жылғы 20 қаңтардағы № 12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бекітілген Мемлекеттік әкімшілік қызметшілердің тағылымдама қағидаларына сәйкес:</w:t>
      </w:r>
    </w:p>
    <w:p>
      <w:pPr>
        <w:spacing w:after="0"/>
        <w:ind w:left="0"/>
        <w:jc w:val="both"/>
      </w:pPr>
      <w:r>
        <w:rPr>
          <w:rFonts w:ascii="Times New Roman"/>
          <w:b w:val="false"/>
          <w:i w:val="false"/>
          <w:color w:val="000000"/>
          <w:sz w:val="28"/>
        </w:rPr>
        <w:t xml:space="preserve">
      1. Қоса берілген 20 __ жылдың ______ жартыжылдығына тағылымдама кестесі бекітілсін. </w:t>
      </w:r>
    </w:p>
    <w:p>
      <w:pPr>
        <w:spacing w:after="0"/>
        <w:ind w:left="0"/>
        <w:jc w:val="both"/>
      </w:pPr>
      <w:r>
        <w:rPr>
          <w:rFonts w:ascii="Times New Roman"/>
          <w:b w:val="false"/>
          <w:i w:val="false"/>
          <w:color w:val="000000"/>
          <w:sz w:val="28"/>
        </w:rPr>
        <w:t>
      2. Персонал басқару қызметі 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мемлекеттік қызметшілерінің тағылымдамасын ұйымдастырсын. </w:t>
      </w:r>
    </w:p>
    <w:p>
      <w:pPr>
        <w:spacing w:after="0"/>
        <w:ind w:left="0"/>
        <w:jc w:val="both"/>
      </w:pPr>
      <w:r>
        <w:rPr>
          <w:rFonts w:ascii="Times New Roman"/>
          <w:b w:val="false"/>
          <w:i w:val="false"/>
          <w:color w:val="000000"/>
          <w:sz w:val="28"/>
        </w:rPr>
        <w:t xml:space="preserve">
      3.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(лауазымы)</w:t>
            </w:r>
            <w:r>
              <w:br/>
            </w:r>
            <w:r>
              <w:rPr>
                <w:rFonts w:ascii="Times New Roman"/>
                <w:b w:val="false"/>
                <w:i w:val="false"/>
                <w:color w:val="000000"/>
                <w:sz w:val="20"/>
              </w:rPr>
              <w:t>20__ жылғы "___" ___________</w:t>
            </w:r>
            <w:r>
              <w:br/>
            </w:r>
            <w:r>
              <w:rPr>
                <w:rFonts w:ascii="Times New Roman"/>
                <w:b w:val="false"/>
                <w:i w:val="false"/>
                <w:color w:val="000000"/>
                <w:sz w:val="20"/>
              </w:rPr>
              <w:t>өкіміне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20 __ жылдың ______ жартыжылдығына </w:t>
      </w:r>
    </w:p>
    <w:p>
      <w:pPr>
        <w:spacing w:after="0"/>
        <w:ind w:left="0"/>
        <w:jc w:val="both"/>
      </w:pPr>
      <w:r>
        <w:rPr>
          <w:rFonts w:ascii="Times New Roman"/>
          <w:b w:val="false"/>
          <w:i w:val="false"/>
          <w:color w:val="000000"/>
          <w:sz w:val="28"/>
        </w:rPr>
        <w:t>
      ТАҒЫЛЫМДАМА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 көрсетілген атқаратын лауазымның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мемлекеттік органның / ұйымның атауы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Тағылымдаманың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Тағылымдаманың мақсаттары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Тағылымдаманың міндеттері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Өзге құжаттардың негіздемелері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Материалдық көмек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 тегі, мемлекеттік</w:t>
            </w:r>
            <w:r>
              <w:br/>
            </w:r>
            <w:r>
              <w:rPr>
                <w:rFonts w:ascii="Times New Roman"/>
                <w:b w:val="false"/>
                <w:i w:val="false"/>
                <w:color w:val="000000"/>
                <w:sz w:val="20"/>
              </w:rPr>
              <w:t>лауазымға 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инициалдары)</w:t>
            </w:r>
            <w:r>
              <w:br/>
            </w:r>
            <w:r>
              <w:rPr>
                <w:rFonts w:ascii="Times New Roman"/>
                <w:b w:val="false"/>
                <w:i w:val="false"/>
                <w:color w:val="000000"/>
                <w:sz w:val="20"/>
              </w:rPr>
              <w:t>____________________ дан (ден)</w:t>
            </w:r>
            <w:r>
              <w:br/>
            </w:r>
            <w:r>
              <w:rPr>
                <w:rFonts w:ascii="Times New Roman"/>
                <w:b w:val="false"/>
                <w:i w:val="false"/>
                <w:color w:val="000000"/>
                <w:sz w:val="20"/>
              </w:rPr>
              <w:t>(аты-жөні, тегі)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(себебі көрсетіледі) </w:t>
      </w:r>
    </w:p>
    <w:p>
      <w:pPr>
        <w:spacing w:after="0"/>
        <w:ind w:left="0"/>
        <w:jc w:val="both"/>
      </w:pPr>
      <w:r>
        <w:rPr>
          <w:rFonts w:ascii="Times New Roman"/>
          <w:b w:val="false"/>
          <w:i w:val="false"/>
          <w:color w:val="000000"/>
          <w:sz w:val="28"/>
        </w:rPr>
        <w:t xml:space="preserve">
      байланысты материалдық көмек көрсетуді өтінемін. </w:t>
      </w:r>
    </w:p>
    <w:p>
      <w:pPr>
        <w:spacing w:after="0"/>
        <w:ind w:left="0"/>
        <w:jc w:val="both"/>
      </w:pPr>
      <w:r>
        <w:rPr>
          <w:rFonts w:ascii="Times New Roman"/>
          <w:b w:val="false"/>
          <w:i w:val="false"/>
          <w:color w:val="000000"/>
          <w:sz w:val="28"/>
        </w:rPr>
        <w:t xml:space="preserve">
      ________________________ _______________ ____________ </w:t>
      </w:r>
    </w:p>
    <w:p>
      <w:pPr>
        <w:spacing w:after="0"/>
        <w:ind w:left="0"/>
        <w:jc w:val="both"/>
      </w:pPr>
      <w:r>
        <w:rPr>
          <w:rFonts w:ascii="Times New Roman"/>
          <w:b w:val="false"/>
          <w:i w:val="false"/>
          <w:color w:val="000000"/>
          <w:sz w:val="28"/>
        </w:rPr>
        <w:t>
      (аты-жөні,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жұмысы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 тегі, мемлекеттік</w:t>
            </w:r>
            <w:r>
              <w:br/>
            </w:r>
            <w:r>
              <w:rPr>
                <w:rFonts w:ascii="Times New Roman"/>
                <w:b w:val="false"/>
                <w:i w:val="false"/>
                <w:color w:val="000000"/>
                <w:sz w:val="20"/>
              </w:rPr>
              <w:t>лауазымға 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инициалдары)</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Қызметтік қажеттілікке байланысты 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Қазақстан Республикасы Еңбек Кодексінің 77-бабының </w:t>
      </w:r>
      <w:r>
        <w:rPr>
          <w:rFonts w:ascii="Times New Roman"/>
          <w:b w:val="false"/>
          <w:i w:val="false"/>
          <w:color w:val="000000"/>
          <w:sz w:val="28"/>
        </w:rPr>
        <w:t>1-тармағын</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w:t>
      </w:r>
      <w:r>
        <w:rPr>
          <w:rFonts w:ascii="Times New Roman"/>
          <w:b w:val="false"/>
          <w:i w:val="false"/>
          <w:color w:val="000000"/>
          <w:sz w:val="28"/>
        </w:rPr>
        <w:t xml:space="preserve"> басшылыққа алып, ____ жылғы "___" _________ сағат ____ ден (дан) </w:t>
      </w:r>
    </w:p>
    <w:p>
      <w:pPr>
        <w:spacing w:after="0"/>
        <w:ind w:left="0"/>
        <w:jc w:val="both"/>
      </w:pPr>
      <w:r>
        <w:rPr>
          <w:rFonts w:ascii="Times New Roman"/>
          <w:b w:val="false"/>
          <w:i w:val="false"/>
          <w:color w:val="000000"/>
          <w:sz w:val="28"/>
        </w:rPr>
        <w:t>
      сағат ____ ге (ға)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үстеме жұмысына (демалыс және мереке күндеріндегі жұмысқа) қатыстыруды сұраймын. </w:t>
      </w:r>
    </w:p>
    <w:p>
      <w:pPr>
        <w:spacing w:after="0"/>
        <w:ind w:left="0"/>
        <w:jc w:val="both"/>
      </w:pPr>
      <w:r>
        <w:rPr>
          <w:rFonts w:ascii="Times New Roman"/>
          <w:b w:val="false"/>
          <w:i w:val="false"/>
          <w:color w:val="000000"/>
          <w:sz w:val="28"/>
        </w:rPr>
        <w:t xml:space="preserve">
      Үстеме жұмысына қызметкердің 20__ жылғы "___" ___________ келісімі қоса беріледі.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(мереке) күні жұмыс атқару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 тегі, мемлекеттік</w:t>
            </w:r>
            <w:r>
              <w:br/>
            </w:r>
            <w:r>
              <w:rPr>
                <w:rFonts w:ascii="Times New Roman"/>
                <w:b w:val="false"/>
                <w:i w:val="false"/>
                <w:color w:val="000000"/>
                <w:sz w:val="20"/>
              </w:rPr>
              <w:t>лауазымға 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инициалдары)</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Қызметтік қажеттілікке байланысты __________________________________________,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Қазақстан Республикасы Еңбек Кодексінің 85-бабының </w:t>
      </w:r>
      <w:r>
        <w:rPr>
          <w:rFonts w:ascii="Times New Roman"/>
          <w:b w:val="false"/>
          <w:i w:val="false"/>
          <w:color w:val="000000"/>
          <w:sz w:val="28"/>
        </w:rPr>
        <w:t>1-тармағын</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w:t>
      </w:r>
      <w:r>
        <w:rPr>
          <w:rFonts w:ascii="Times New Roman"/>
          <w:b w:val="false"/>
          <w:i w:val="false"/>
          <w:color w:val="000000"/>
          <w:sz w:val="28"/>
        </w:rPr>
        <w:t xml:space="preserve"> басшылыққа алып, ____ жылғы "___" _________ сағат ____ ден (дан) </w:t>
      </w:r>
    </w:p>
    <w:p>
      <w:pPr>
        <w:spacing w:after="0"/>
        <w:ind w:left="0"/>
        <w:jc w:val="both"/>
      </w:pPr>
      <w:r>
        <w:rPr>
          <w:rFonts w:ascii="Times New Roman"/>
          <w:b w:val="false"/>
          <w:i w:val="false"/>
          <w:color w:val="000000"/>
          <w:sz w:val="28"/>
        </w:rPr>
        <w:t>
      сағат ____ ге (ға)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демалыс (мереке) күні жұмысқа қатыстыруды сұраймын. </w:t>
      </w:r>
    </w:p>
    <w:p>
      <w:pPr>
        <w:spacing w:after="0"/>
        <w:ind w:left="0"/>
        <w:jc w:val="both"/>
      </w:pPr>
      <w:r>
        <w:rPr>
          <w:rFonts w:ascii="Times New Roman"/>
          <w:b w:val="false"/>
          <w:i w:val="false"/>
          <w:color w:val="000000"/>
          <w:sz w:val="28"/>
        </w:rPr>
        <w:t xml:space="preserve">
      Демалыс (мереке) күні жұмыс атқаруға қызметкердің 20__ жылғы "___" ___________ келісімі қоса беріледі.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Қызметкердің үстеме жұмысына келісімі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 тегі, мемлекеттік</w:t>
            </w:r>
            <w:r>
              <w:br/>
            </w:r>
            <w:r>
              <w:rPr>
                <w:rFonts w:ascii="Times New Roman"/>
                <w:b w:val="false"/>
                <w:i w:val="false"/>
                <w:color w:val="000000"/>
                <w:sz w:val="20"/>
              </w:rPr>
              <w:t>лауазымға 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инициалдары)</w:t>
            </w:r>
            <w:r>
              <w:br/>
            </w:r>
            <w:r>
              <w:rPr>
                <w:rFonts w:ascii="Times New Roman"/>
                <w:b w:val="false"/>
                <w:i w:val="false"/>
                <w:color w:val="000000"/>
                <w:sz w:val="20"/>
              </w:rPr>
              <w:t>____________________________</w:t>
            </w:r>
            <w:r>
              <w:br/>
            </w:r>
            <w:r>
              <w:rPr>
                <w:rFonts w:ascii="Times New Roman"/>
                <w:b w:val="false"/>
                <w:i w:val="false"/>
                <w:color w:val="000000"/>
                <w:sz w:val="20"/>
              </w:rPr>
              <w:t>(қызметкердің аты-жөні, тегі)</w:t>
            </w:r>
          </w:p>
        </w:tc>
      </w:tr>
    </w:tbl>
    <w:p>
      <w:pPr>
        <w:spacing w:after="0"/>
        <w:ind w:left="0"/>
        <w:jc w:val="both"/>
      </w:pP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xml:space="preserve">
      (лауазымы, тегі, инициалдары (болған жағдайда) </w:t>
      </w:r>
    </w:p>
    <w:p>
      <w:pPr>
        <w:spacing w:after="0"/>
        <w:ind w:left="0"/>
        <w:jc w:val="both"/>
      </w:pPr>
      <w:r>
        <w:rPr>
          <w:rFonts w:ascii="Times New Roman"/>
          <w:b w:val="false"/>
          <w:i w:val="false"/>
          <w:color w:val="000000"/>
          <w:sz w:val="28"/>
        </w:rPr>
        <w:t xml:space="preserve">
      Қазақстан Республикасы Еңбек Кодексінің 77-бабының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үстеме жұмысына шығуға қарсы емеспін. </w:t>
      </w:r>
    </w:p>
    <w:p>
      <w:pPr>
        <w:spacing w:after="0"/>
        <w:ind w:left="0"/>
        <w:jc w:val="both"/>
      </w:pPr>
      <w:r>
        <w:rPr>
          <w:rFonts w:ascii="Times New Roman"/>
          <w:b w:val="false"/>
          <w:i w:val="false"/>
          <w:color w:val="000000"/>
          <w:sz w:val="28"/>
        </w:rPr>
        <w:t xml:space="preserve">
      ________________________ _______________ ____________ </w:t>
      </w:r>
    </w:p>
    <w:p>
      <w:pPr>
        <w:spacing w:after="0"/>
        <w:ind w:left="0"/>
        <w:jc w:val="both"/>
      </w:pPr>
      <w:r>
        <w:rPr>
          <w:rFonts w:ascii="Times New Roman"/>
          <w:b w:val="false"/>
          <w:i w:val="false"/>
          <w:color w:val="000000"/>
          <w:sz w:val="28"/>
        </w:rPr>
        <w:t>
      (аты-жөні,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Қызметкердің демалыс (мереке) күні жұмыс атқаруына келісімі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 тегі, мемлекеттік</w:t>
            </w:r>
            <w:r>
              <w:br/>
            </w:r>
            <w:r>
              <w:rPr>
                <w:rFonts w:ascii="Times New Roman"/>
                <w:b w:val="false"/>
                <w:i w:val="false"/>
                <w:color w:val="000000"/>
                <w:sz w:val="20"/>
              </w:rPr>
              <w:t>лауазымға тағайындау құқығы</w:t>
            </w:r>
            <w:r>
              <w:br/>
            </w:r>
            <w:r>
              <w:rPr>
                <w:rFonts w:ascii="Times New Roman"/>
                <w:b w:val="false"/>
                <w:i w:val="false"/>
                <w:color w:val="000000"/>
                <w:sz w:val="20"/>
              </w:rPr>
              <w:t>бар басшының немесе</w:t>
            </w:r>
            <w:r>
              <w:br/>
            </w:r>
            <w:r>
              <w:rPr>
                <w:rFonts w:ascii="Times New Roman"/>
                <w:b w:val="false"/>
                <w:i w:val="false"/>
                <w:color w:val="000000"/>
                <w:sz w:val="20"/>
              </w:rPr>
              <w:t>лауазымды адамның</w:t>
            </w:r>
            <w:r>
              <w:br/>
            </w:r>
            <w:r>
              <w:rPr>
                <w:rFonts w:ascii="Times New Roman"/>
                <w:b w:val="false"/>
                <w:i w:val="false"/>
                <w:color w:val="000000"/>
                <w:sz w:val="20"/>
              </w:rPr>
              <w:t>инициалдары)</w:t>
            </w:r>
            <w:r>
              <w:br/>
            </w:r>
            <w:r>
              <w:rPr>
                <w:rFonts w:ascii="Times New Roman"/>
                <w:b w:val="false"/>
                <w:i w:val="false"/>
                <w:color w:val="000000"/>
                <w:sz w:val="20"/>
              </w:rPr>
              <w:t>____________________________</w:t>
            </w:r>
            <w:r>
              <w:br/>
            </w:r>
            <w:r>
              <w:rPr>
                <w:rFonts w:ascii="Times New Roman"/>
                <w:b w:val="false"/>
                <w:i w:val="false"/>
                <w:color w:val="000000"/>
                <w:sz w:val="20"/>
              </w:rPr>
              <w:t>(қызметкердің аты-жөні, тегі)</w:t>
            </w:r>
          </w:p>
        </w:tc>
      </w:tr>
    </w:tbl>
    <w:p>
      <w:pPr>
        <w:spacing w:after="0"/>
        <w:ind w:left="0"/>
        <w:jc w:val="both"/>
      </w:pP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xml:space="preserve">
      (лауазымы, тегі, инициалдары (болған жағдайда) </w:t>
      </w:r>
    </w:p>
    <w:p>
      <w:pPr>
        <w:spacing w:after="0"/>
        <w:ind w:left="0"/>
        <w:jc w:val="both"/>
      </w:pPr>
      <w:r>
        <w:rPr>
          <w:rFonts w:ascii="Times New Roman"/>
          <w:b w:val="false"/>
          <w:i w:val="false"/>
          <w:color w:val="000000"/>
          <w:sz w:val="28"/>
        </w:rPr>
        <w:t xml:space="preserve">
      Қазақстан Республикасы Еңбек Кодексінің 85-бабының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w:t>
      </w:r>
    </w:p>
    <w:p>
      <w:pPr>
        <w:spacing w:after="0"/>
        <w:ind w:left="0"/>
        <w:jc w:val="both"/>
      </w:pPr>
      <w:r>
        <w:rPr>
          <w:rFonts w:ascii="Times New Roman"/>
          <w:b w:val="false"/>
          <w:i w:val="false"/>
          <w:color w:val="000000"/>
          <w:sz w:val="28"/>
        </w:rPr>
        <w:t xml:space="preserve">
      Республикасының мемлекеттік қызметі туралы" Қазақстан Республикасы Заңының </w:t>
      </w:r>
    </w:p>
    <w:p>
      <w:pPr>
        <w:spacing w:after="0"/>
        <w:ind w:left="0"/>
        <w:jc w:val="both"/>
      </w:pPr>
      <w:r>
        <w:rPr>
          <w:rFonts w:ascii="Times New Roman"/>
          <w:b w:val="false"/>
          <w:i w:val="false"/>
          <w:color w:val="000000"/>
          <w:sz w:val="28"/>
        </w:rPr>
        <w:t xml:space="preserve">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демалыс (мереке) күні жұмысқа шығуға қарсы емеспін. </w:t>
      </w:r>
    </w:p>
    <w:p>
      <w:pPr>
        <w:spacing w:after="0"/>
        <w:ind w:left="0"/>
        <w:jc w:val="both"/>
      </w:pPr>
      <w:r>
        <w:rPr>
          <w:rFonts w:ascii="Times New Roman"/>
          <w:b w:val="false"/>
          <w:i w:val="false"/>
          <w:color w:val="000000"/>
          <w:sz w:val="28"/>
        </w:rPr>
        <w:t xml:space="preserve">
      ________________________ _______________ ____________ </w:t>
      </w:r>
    </w:p>
    <w:p>
      <w:pPr>
        <w:spacing w:after="0"/>
        <w:ind w:left="0"/>
        <w:jc w:val="both"/>
      </w:pPr>
      <w:r>
        <w:rPr>
          <w:rFonts w:ascii="Times New Roman"/>
          <w:b w:val="false"/>
          <w:i w:val="false"/>
          <w:color w:val="000000"/>
          <w:sz w:val="28"/>
        </w:rPr>
        <w:t>
      (аты-жөні, тегі)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 Мемлекеттік</w:t>
            </w:r>
            <w:r>
              <w:br/>
            </w:r>
            <w:r>
              <w:rPr>
                <w:rFonts w:ascii="Times New Roman"/>
                <w:b w:val="false"/>
                <w:i w:val="false"/>
                <w:color w:val="000000"/>
                <w:sz w:val="20"/>
              </w:rPr>
              <w:t>қызмет істері және сыбайлас</w:t>
            </w:r>
            <w:r>
              <w:br/>
            </w:r>
            <w:r>
              <w:rPr>
                <w:rFonts w:ascii="Times New Roman"/>
                <w:b w:val="false"/>
                <w:i w:val="false"/>
                <w:color w:val="000000"/>
                <w:sz w:val="20"/>
              </w:rPr>
              <w:t>жемқорлыққа қарсы іс-қимыл</w:t>
            </w:r>
            <w:r>
              <w:br/>
            </w:r>
            <w:r>
              <w:rPr>
                <w:rFonts w:ascii="Times New Roman"/>
                <w:b w:val="false"/>
                <w:i w:val="false"/>
                <w:color w:val="000000"/>
                <w:sz w:val="20"/>
              </w:rPr>
              <w:t>агенттігі төрағасының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05.04.2023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 Мемлекеттік</w:t>
            </w:r>
            <w:r>
              <w:br/>
            </w:r>
            <w:r>
              <w:rPr>
                <w:rFonts w:ascii="Times New Roman"/>
                <w:b w:val="false"/>
                <w:i w:val="false"/>
                <w:color w:val="000000"/>
                <w:sz w:val="20"/>
              </w:rPr>
              <w:t>қызмет істері және сыбайлас</w:t>
            </w:r>
            <w:r>
              <w:br/>
            </w:r>
            <w:r>
              <w:rPr>
                <w:rFonts w:ascii="Times New Roman"/>
                <w:b w:val="false"/>
                <w:i w:val="false"/>
                <w:color w:val="000000"/>
                <w:sz w:val="20"/>
              </w:rPr>
              <w:t>жемқорлыққа қарсы іс-қимыл</w:t>
            </w:r>
            <w:r>
              <w:br/>
            </w:r>
            <w:r>
              <w:rPr>
                <w:rFonts w:ascii="Times New Roman"/>
                <w:b w:val="false"/>
                <w:i w:val="false"/>
                <w:color w:val="000000"/>
                <w:sz w:val="20"/>
              </w:rPr>
              <w:t>агенттігі төрағасының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 2016 жылғы</w:t>
            </w:r>
            <w:r>
              <w:br/>
            </w:r>
            <w:r>
              <w:rPr>
                <w:rFonts w:ascii="Times New Roman"/>
                <w:b w:val="false"/>
                <w:i w:val="false"/>
                <w:color w:val="000000"/>
                <w:sz w:val="20"/>
              </w:rPr>
              <w:t>13 желтоқсандағы</w:t>
            </w:r>
            <w:r>
              <w:br/>
            </w:r>
            <w:r>
              <w:rPr>
                <w:rFonts w:ascii="Times New Roman"/>
                <w:b w:val="false"/>
                <w:i w:val="false"/>
                <w:color w:val="000000"/>
                <w:sz w:val="20"/>
              </w:rPr>
              <w:t>№ 85 бұйрығымен</w:t>
            </w:r>
            <w:r>
              <w:br/>
            </w:r>
            <w:r>
              <w:rPr>
                <w:rFonts w:ascii="Times New Roman"/>
                <w:b w:val="false"/>
                <w:i w:val="false"/>
                <w:color w:val="000000"/>
                <w:sz w:val="20"/>
              </w:rPr>
              <w:t>БЕКІТІЛГЕН</w:t>
            </w:r>
          </w:p>
        </w:tc>
      </w:tr>
    </w:tbl>
    <w:bookmarkStart w:name="z26" w:id="15"/>
    <w:p>
      <w:pPr>
        <w:spacing w:after="0"/>
        <w:ind w:left="0"/>
        <w:jc w:val="left"/>
      </w:pPr>
      <w:r>
        <w:rPr>
          <w:rFonts w:ascii="Times New Roman"/>
          <w:b/>
          <w:i w:val="false"/>
          <w:color w:val="000000"/>
        </w:rPr>
        <w:t xml:space="preserve"> "Б" корпусының мемлекеттік әкімшілік лауазымдарына үлгілік біліктілік талаптары </w:t>
      </w:r>
    </w:p>
    <w:bookmarkEnd w:id="15"/>
    <w:bookmarkStart w:name="z27" w:id="16"/>
    <w:p>
      <w:pPr>
        <w:spacing w:after="0"/>
        <w:ind w:left="0"/>
        <w:jc w:val="left"/>
      </w:pPr>
      <w:r>
        <w:rPr>
          <w:rFonts w:ascii="Times New Roman"/>
          <w:b/>
          <w:i w:val="false"/>
          <w:color w:val="000000"/>
        </w:rPr>
        <w:t xml:space="preserve"> 1-тарау. Жалпы ережелер</w:t>
      </w:r>
    </w:p>
    <w:bookmarkEnd w:id="16"/>
    <w:p>
      <w:pPr>
        <w:spacing w:after="0"/>
        <w:ind w:left="0"/>
        <w:jc w:val="both"/>
      </w:pPr>
      <w:r>
        <w:rPr>
          <w:rFonts w:ascii="Times New Roman"/>
          <w:b w:val="false"/>
          <w:i w:val="false"/>
          <w:color w:val="000000"/>
          <w:sz w:val="28"/>
        </w:rPr>
        <w:t>
      1. Осы "Б" корпусының мемлекеттік әкімшілік лауазымдарына үлгілік біліктілік талаптары (бұдан әрі - Үлгілік біліктілік талаптары) Мемлекеттік саяси және әкімшілік қызметшілер лауазымдарының тізілімімен (бұдан әрі - Тізілім) айқындалған "Б" корпусы мемлекеттік әкімшілік лауазымдары санаттарына белгіленген және оларға жатқызылан лауазымдарға орналасуға үміткер азаматтарға қойылады.</w:t>
      </w:r>
    </w:p>
    <w:p>
      <w:pPr>
        <w:spacing w:after="0"/>
        <w:ind w:left="0"/>
        <w:jc w:val="both"/>
      </w:pPr>
      <w:r>
        <w:rPr>
          <w:rFonts w:ascii="Times New Roman"/>
          <w:b w:val="false"/>
          <w:i w:val="false"/>
          <w:color w:val="000000"/>
          <w:sz w:val="28"/>
        </w:rPr>
        <w:t>
      2. Үлгілік біліктілік талаптары:</w:t>
      </w:r>
    </w:p>
    <w:p>
      <w:pPr>
        <w:spacing w:after="0"/>
        <w:ind w:left="0"/>
        <w:jc w:val="both"/>
      </w:pPr>
      <w:r>
        <w:rPr>
          <w:rFonts w:ascii="Times New Roman"/>
          <w:b w:val="false"/>
          <w:i w:val="false"/>
          <w:color w:val="000000"/>
          <w:sz w:val="28"/>
        </w:rPr>
        <w:t>
      1) білімі бойынша талаптарды;</w:t>
      </w:r>
    </w:p>
    <w:p>
      <w:pPr>
        <w:spacing w:after="0"/>
        <w:ind w:left="0"/>
        <w:jc w:val="both"/>
      </w:pPr>
      <w:r>
        <w:rPr>
          <w:rFonts w:ascii="Times New Roman"/>
          <w:b w:val="false"/>
          <w:i w:val="false"/>
          <w:color w:val="000000"/>
          <w:sz w:val="28"/>
        </w:rPr>
        <w:t>
      2) нақты мемлекеттік лауазымда кәсіби қызметін тиімді атқаруға қажетті құзыреттер бойынша талаптарды</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жұмыс тәжірибесі бойынша талаптарды қамтиды.</w:t>
      </w:r>
    </w:p>
    <w:p>
      <w:pPr>
        <w:spacing w:after="0"/>
        <w:ind w:left="0"/>
        <w:jc w:val="both"/>
      </w:pPr>
      <w:r>
        <w:rPr>
          <w:rFonts w:ascii="Times New Roman"/>
          <w:b w:val="false"/>
          <w:i w:val="false"/>
          <w:color w:val="000000"/>
          <w:sz w:val="28"/>
        </w:rPr>
        <w:t>
      3. Осы Үлгілік біліктілік талаптарында басшы лауазым ретінде өзіне бағынысты ұжымның немесе жекелеген қызметкерлердің қызметін ұйымдастыру жөніндегі өкілеттіктер берілген ұйымның құрылымдық бірлігі түсініледі.</w:t>
      </w:r>
    </w:p>
    <w:p>
      <w:pPr>
        <w:spacing w:after="0"/>
        <w:ind w:left="0"/>
        <w:jc w:val="both"/>
      </w:pPr>
      <w:r>
        <w:rPr>
          <w:rFonts w:ascii="Times New Roman"/>
          <w:b w:val="false"/>
          <w:i w:val="false"/>
          <w:color w:val="000000"/>
          <w:sz w:val="28"/>
        </w:rPr>
        <w:t>
      4. А-1 және В-1 мемлекеттік әкімшілік лауазымдарына ведомстволық біліктілік талаптарында міндетті түрде С-О, C-R, D, D-О, Е, E-R және E-G санаттары лауазымдарында жұмыс тәжірибесі бар болуы бойынша талап қойылу мүмкін.</w:t>
      </w:r>
    </w:p>
    <w:p>
      <w:pPr>
        <w:spacing w:after="0"/>
        <w:ind w:left="0"/>
        <w:jc w:val="both"/>
      </w:pPr>
      <w:r>
        <w:rPr>
          <w:rFonts w:ascii="Times New Roman"/>
          <w:b w:val="false"/>
          <w:i w:val="false"/>
          <w:color w:val="000000"/>
          <w:sz w:val="28"/>
        </w:rPr>
        <w:t>
      5. Осы Үлгілік біліктілік талаптарында мемлекеттік лауазымдардағы жұмыс өтілі деп:</w:t>
      </w:r>
    </w:p>
    <w:p>
      <w:pPr>
        <w:spacing w:after="0"/>
        <w:ind w:left="0"/>
        <w:jc w:val="both"/>
      </w:pPr>
      <w:r>
        <w:rPr>
          <w:rFonts w:ascii="Times New Roman"/>
          <w:b w:val="false"/>
          <w:i w:val="false"/>
          <w:color w:val="000000"/>
          <w:sz w:val="28"/>
        </w:rPr>
        <w:t>
      -мемлекеттік саяси лауазымдардағы жұмыс өтілі;</w:t>
      </w:r>
    </w:p>
    <w:p>
      <w:pPr>
        <w:spacing w:after="0"/>
        <w:ind w:left="0"/>
        <w:jc w:val="both"/>
      </w:pPr>
      <w:r>
        <w:rPr>
          <w:rFonts w:ascii="Times New Roman"/>
          <w:b w:val="false"/>
          <w:i w:val="false"/>
          <w:color w:val="000000"/>
          <w:sz w:val="28"/>
        </w:rPr>
        <w:t>
      -мемлекеттік әкімшілік лауазымдардағы, соның ішінде арнайы тексерудің кезеніңдегі жұмыс өтілі;</w:t>
      </w:r>
    </w:p>
    <w:p>
      <w:pPr>
        <w:spacing w:after="0"/>
        <w:ind w:left="0"/>
        <w:jc w:val="both"/>
      </w:pPr>
      <w:r>
        <w:rPr>
          <w:rFonts w:ascii="Times New Roman"/>
          <w:b w:val="false"/>
          <w:i w:val="false"/>
          <w:color w:val="000000"/>
          <w:sz w:val="28"/>
        </w:rPr>
        <w:t>
      -құқық қорғау және арнайы мемлекеттік органдардың лауазымдардағы жұмыс өтілі;</w:t>
      </w:r>
    </w:p>
    <w:p>
      <w:pPr>
        <w:spacing w:after="0"/>
        <w:ind w:left="0"/>
        <w:jc w:val="both"/>
      </w:pPr>
      <w:r>
        <w:rPr>
          <w:rFonts w:ascii="Times New Roman"/>
          <w:b w:val="false"/>
          <w:i w:val="false"/>
          <w:color w:val="000000"/>
          <w:sz w:val="28"/>
        </w:rPr>
        <w:t>
      -мемлекеттік органдардағы және әскери оқу орындарының офицерлік және жоғары офицерлік құрамдағы әскери лауазымдардағы жұмыс өтілі түсініледі.</w:t>
      </w:r>
    </w:p>
    <w:p>
      <w:pPr>
        <w:spacing w:after="0"/>
        <w:ind w:left="0"/>
        <w:jc w:val="both"/>
      </w:pPr>
      <w:r>
        <w:rPr>
          <w:rFonts w:ascii="Times New Roman"/>
          <w:b w:val="false"/>
          <w:i w:val="false"/>
          <w:color w:val="000000"/>
          <w:sz w:val="28"/>
        </w:rPr>
        <w:t>
      6. Осы Үлгілік біліктілік талаптарында осы санаттағы нақты лауазымның функционалдық бағыттарына сәйкес салалардағы жұмыс өтілі деп мемлекеттік лауазымдардағы жұмыс өтілін қоспағанда, мемлекеттік және мемлекеттік емес ұйымдардағы жұмыс өтілі түсініледі.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2 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pPr>
        <w:spacing w:after="0"/>
        <w:ind w:left="0"/>
        <w:jc w:val="left"/>
      </w:pPr>
      <w:r>
        <w:rPr>
          <w:rFonts w:ascii="Times New Roman"/>
          <w:b/>
          <w:i w:val="false"/>
          <w:color w:val="000000"/>
        </w:rPr>
        <w:t xml:space="preserve"> 2-тарау. Білімі және жұмыс тәжірибесі бойынша үлгілік біліктілік талаптары</w:t>
      </w:r>
    </w:p>
    <w:p>
      <w:pPr>
        <w:spacing w:after="0"/>
        <w:ind w:left="0"/>
        <w:jc w:val="both"/>
      </w:pPr>
      <w:r>
        <w:rPr>
          <w:rFonts w:ascii="Times New Roman"/>
          <w:b w:val="false"/>
          <w:i w:val="false"/>
          <w:color w:val="000000"/>
          <w:sz w:val="28"/>
        </w:rPr>
        <w:t>
      7. А-1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алты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халықаралық қызметкер мәртебесінде қызмет өтілі алты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бес жылдан кем емес;</w:t>
      </w:r>
    </w:p>
    <w:p>
      <w:pPr>
        <w:spacing w:after="0"/>
        <w:ind w:left="0"/>
        <w:jc w:val="both"/>
      </w:pPr>
      <w:r>
        <w:rPr>
          <w:rFonts w:ascii="Times New Roman"/>
          <w:b w:val="false"/>
          <w:i w:val="false"/>
          <w:color w:val="000000"/>
          <w:sz w:val="28"/>
        </w:rPr>
        <w:t>
      5) мемлекеттік қызмет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бастығының орынбасарынан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жеті жылдан кем емес, оның ішінде жылдық орташа штат саны елу адамнан кем емес мемлекеттік орган болып табылмайтын ұйымдардың басшылары және олардың орынбасарлары лауазымдарында жұмыс өтілі үш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туралы" (бұдан әрі - Республикалық комиссия) Қазақстан Республикасы Президентінің 2000 жылғы 12 қазандағы № 470 Жарлығына сәйкес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 кандидаты немесе ғылым докторы немесе философия докторы (PhD) немесе бейіні бойынша докторы ғылыми дәрежелер (бұдан әрі - ғылыми дәреже) болған жағдайда осы санаттағы нақты лауазымның функционалдық бағыттарына сәйкес салаларда жұмыс өтілі төрт жылдан кем емес.</w:t>
      </w:r>
    </w:p>
    <w:p>
      <w:pPr>
        <w:spacing w:after="0"/>
        <w:ind w:left="0"/>
        <w:jc w:val="both"/>
      </w:pPr>
      <w:r>
        <w:rPr>
          <w:rFonts w:ascii="Times New Roman"/>
          <w:b w:val="false"/>
          <w:i w:val="false"/>
          <w:color w:val="000000"/>
          <w:sz w:val="28"/>
        </w:rPr>
        <w:t>
      8. А-2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B-3, С-2,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B-3, С-2,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B-3, С-2, C-O-2, D-3, D-O-2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төрт жылдан кем емес;</w:t>
      </w:r>
    </w:p>
    <w:p>
      <w:pPr>
        <w:spacing w:after="0"/>
        <w:ind w:left="0"/>
        <w:jc w:val="both"/>
      </w:pPr>
      <w:r>
        <w:rPr>
          <w:rFonts w:ascii="Times New Roman"/>
          <w:b w:val="false"/>
          <w:i w:val="false"/>
          <w:color w:val="000000"/>
          <w:sz w:val="28"/>
        </w:rPr>
        <w:t>
      5) 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басшысынан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мемлекеттік орган болып табылмайтын ұйымдардың басшылары және олардың орынбасарлары лауазымдарында жұмыс өтілі екі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B-3, С-2,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p>
      <w:pPr>
        <w:spacing w:after="0"/>
        <w:ind w:left="0"/>
        <w:jc w:val="both"/>
      </w:pPr>
      <w:r>
        <w:rPr>
          <w:rFonts w:ascii="Times New Roman"/>
          <w:b w:val="false"/>
          <w:i w:val="false"/>
          <w:color w:val="000000"/>
          <w:sz w:val="28"/>
        </w:rPr>
        <w:t>
      9. А-3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жұмыс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B-4, С-3, C-O-2,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үш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органдардың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басшылық мемлекеттік органдарға жатпайтын лауазымдарда бір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10. А-4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B-5, С-4, C-O-4, D-4, D-O-3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бес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11. А-5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B-6, C-5, C-O-5, D-4, D-O-4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4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12. Қазақстан Республикасы Премьер-Министрі Кеңсесінің В-1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алты жылдан кем емес, оның ішінде мемлекеттік органның штат кестесінде көзделген келесі төменгі санаттағы лауазымдарда немесе А-2,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А-2,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А-2, B-2, C-1, C-O-1, D-2, D-O-1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жұмыс өтілі бес жылдан кем емес немесе Қазақстан Республикасы Жоғарғы Соты судьясының лауазымында қызмет өтілі екі жылдан кем емес, немесе облыстық және оларға теңестірілген сот судьясының лауазымында қызмет өтілі үш жылдан кем емес;</w:t>
      </w:r>
    </w:p>
    <w:p>
      <w:pPr>
        <w:spacing w:after="0"/>
        <w:ind w:left="0"/>
        <w:jc w:val="both"/>
      </w:pPr>
      <w:r>
        <w:rPr>
          <w:rFonts w:ascii="Times New Roman"/>
          <w:b w:val="false"/>
          <w:i w:val="false"/>
          <w:color w:val="000000"/>
          <w:sz w:val="28"/>
        </w:rPr>
        <w:t>
      5) мемлекеттік қызмет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жеті жылдан кем емес, оның ішінде жылдық орташа штат саны елу адамнан кем емес мемлекеттік орган болып табылмайтын ұйымдардың басшылары және олардың орынбасарлары лауазымдарында жұмыс өтілі екі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А-2,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төрт жылдан кем емес.</w:t>
      </w:r>
    </w:p>
    <w:p>
      <w:pPr>
        <w:spacing w:after="0"/>
        <w:ind w:left="0"/>
        <w:jc w:val="both"/>
      </w:pPr>
      <w:r>
        <w:rPr>
          <w:rFonts w:ascii="Times New Roman"/>
          <w:b w:val="false"/>
          <w:i w:val="false"/>
          <w:color w:val="000000"/>
          <w:sz w:val="28"/>
        </w:rPr>
        <w:t>
      13. Қазақстан Республикасы Премьер-Министрі Кеңсесінің В-2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С-2, С-О-2,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С-2, С-О-2,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С-2, С-О-2,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pPr>
        <w:spacing w:after="0"/>
        <w:ind w:left="0"/>
        <w:jc w:val="both"/>
      </w:pPr>
      <w:r>
        <w:rPr>
          <w:rFonts w:ascii="Times New Roman"/>
          <w:b w:val="false"/>
          <w:i w:val="false"/>
          <w:color w:val="000000"/>
          <w:sz w:val="28"/>
        </w:rPr>
        <w:t>
      5) 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мемлекеттік орган болып табылмайтын ұйымдардың басшылық лауазымдарында жұмыс өтілі 1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С-2, С-О-2,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p>
      <w:pPr>
        <w:spacing w:after="0"/>
        <w:ind w:left="0"/>
        <w:jc w:val="both"/>
      </w:pPr>
      <w:r>
        <w:rPr>
          <w:rFonts w:ascii="Times New Roman"/>
          <w:b w:val="false"/>
          <w:i w:val="false"/>
          <w:color w:val="000000"/>
          <w:sz w:val="28"/>
        </w:rPr>
        <w:t>
      14. Қазақстан Республикасы Премьер-Министрі Кеңсесінің В-3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B-4, С-3, C-O-3,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екі жылдан кем емес;</w:t>
      </w:r>
    </w:p>
    <w:p>
      <w:pPr>
        <w:spacing w:after="0"/>
        <w:ind w:left="0"/>
        <w:jc w:val="both"/>
      </w:pPr>
      <w:r>
        <w:rPr>
          <w:rFonts w:ascii="Times New Roman"/>
          <w:b w:val="false"/>
          <w:i w:val="false"/>
          <w:color w:val="000000"/>
          <w:sz w:val="28"/>
        </w:rPr>
        <w:t>
      9) кеңесші және көмекші лауазымына жұмыс тәжірибесі талап етілмейді.</w:t>
      </w:r>
    </w:p>
    <w:p>
      <w:pPr>
        <w:spacing w:after="0"/>
        <w:ind w:left="0"/>
        <w:jc w:val="both"/>
      </w:pPr>
      <w:r>
        <w:rPr>
          <w:rFonts w:ascii="Times New Roman"/>
          <w:b w:val="false"/>
          <w:i w:val="false"/>
          <w:color w:val="000000"/>
          <w:sz w:val="28"/>
        </w:rPr>
        <w:t>
      15. Қазақстан Республикасы Премьер-Министрі Кеңсесінің В-4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С-3,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С-3,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С-3, C-O-4, D-4, D-O-3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 алты айдан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құқық қорғау органдарының немесе арнайы мемлекеттік органдарының лауазымдарында немесе облыстық деңгейдегі басшылық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7)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9) сот отырысының хатшысы ретінде жұмыс өтілі үш жылдан кем емес, оның ішінде облыстық деңгейдегі сот отырысының хатшысы ретінде бір жылдан кем емес;</w:t>
      </w:r>
    </w:p>
    <w:p>
      <w:pPr>
        <w:spacing w:after="0"/>
        <w:ind w:left="0"/>
        <w:jc w:val="both"/>
      </w:pPr>
      <w:r>
        <w:rPr>
          <w:rFonts w:ascii="Times New Roman"/>
          <w:b w:val="false"/>
          <w:i w:val="false"/>
          <w:color w:val="000000"/>
          <w:sz w:val="28"/>
        </w:rPr>
        <w:t>
      10) кеңесші және көмекші лауазымына жұмыс тәжірибесі талап етілмейді.</w:t>
      </w:r>
    </w:p>
    <w:p>
      <w:pPr>
        <w:spacing w:after="0"/>
        <w:ind w:left="0"/>
        <w:jc w:val="both"/>
      </w:pPr>
      <w:r>
        <w:rPr>
          <w:rFonts w:ascii="Times New Roman"/>
          <w:b w:val="false"/>
          <w:i w:val="false"/>
          <w:color w:val="000000"/>
          <w:sz w:val="28"/>
        </w:rPr>
        <w:t>
      16. Қазақстан Республикасы Премьер-Министрі Кеңсесінің В-5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B-6, С-4,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B-6, С-4,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B-6, С-4, C-O-5, D-4, D-O-4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w:t>
      </w:r>
    </w:p>
    <w:p>
      <w:pPr>
        <w:spacing w:after="0"/>
        <w:ind w:left="0"/>
        <w:jc w:val="both"/>
      </w:pPr>
      <w:r>
        <w:rPr>
          <w:rFonts w:ascii="Times New Roman"/>
          <w:b w:val="false"/>
          <w:i w:val="false"/>
          <w:color w:val="000000"/>
          <w:sz w:val="28"/>
        </w:rPr>
        <w:t>
      7)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9) сот отырысының хатшысы ретінде жұмыс өтілі үш жылдан кем емес, оның ішінде облыстық деңгейдегі сот отырысының хатшысы ретінде бір жылдан кем емес.</w:t>
      </w:r>
    </w:p>
    <w:p>
      <w:pPr>
        <w:spacing w:after="0"/>
        <w:ind w:left="0"/>
        <w:jc w:val="both"/>
      </w:pPr>
      <w:r>
        <w:rPr>
          <w:rFonts w:ascii="Times New Roman"/>
          <w:b w:val="false"/>
          <w:i w:val="false"/>
          <w:color w:val="000000"/>
          <w:sz w:val="28"/>
        </w:rPr>
        <w:t>
      17. Қазақстан Республикасы Премьер-Министрі Кеңсесінің В-6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сот отырысының хатшысы ретінде жұмыс өтілі екі жылдан кем емес, оның ішінде облыстық деңгейдегі сот отырысының хатшысы ретінде бір жылдан кем емес.</w:t>
      </w:r>
    </w:p>
    <w:p>
      <w:pPr>
        <w:spacing w:after="0"/>
        <w:ind w:left="0"/>
        <w:jc w:val="both"/>
      </w:pPr>
      <w:r>
        <w:rPr>
          <w:rFonts w:ascii="Times New Roman"/>
          <w:b w:val="false"/>
          <w:i w:val="false"/>
          <w:color w:val="000000"/>
          <w:sz w:val="28"/>
        </w:rPr>
        <w:t>
      18. В-1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алты жылдан кем емес, оның ішінде мемлекеттік органның штат кестесінде көзделген келесі төменгі санаттағы лауазымдарда немесе А-2, B-2, C-2, C-O-2,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А-2, B-2, C-2, C-O-2,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А-2, B-2, C-2, C-O-2, D-2, D-O-1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жұмыс өтілі бес жылдан кем емес немесе Қазақстан Республикасы Жоғарғы Соты судьясының лауазымында қызмет өтілі екі жылдан кем емес, немесе облыстық және оларға теңестірілген сот судьясының лауазымында қызмет өтілі үш жылдан кем емес;</w:t>
      </w:r>
    </w:p>
    <w:p>
      <w:pPr>
        <w:spacing w:after="0"/>
        <w:ind w:left="0"/>
        <w:jc w:val="both"/>
      </w:pPr>
      <w:r>
        <w:rPr>
          <w:rFonts w:ascii="Times New Roman"/>
          <w:b w:val="false"/>
          <w:i w:val="false"/>
          <w:color w:val="000000"/>
          <w:sz w:val="28"/>
        </w:rPr>
        <w:t>
      5) мемлекеттік қызмет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жеті жылдан кем емес, оның ішінде жылдық орташа штат саны елу адамнан кем емес мемлекеттік орган болып табылмайтын ұйымдардың басшылары және олардың орынбасарлары лауазымдарында жұмыс өтілі 3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А-2, B-2, C-2, C-O-2,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төрт жылдан кем емес.</w:t>
      </w:r>
    </w:p>
    <w:p>
      <w:pPr>
        <w:spacing w:after="0"/>
        <w:ind w:left="0"/>
        <w:jc w:val="both"/>
      </w:pPr>
      <w:r>
        <w:rPr>
          <w:rFonts w:ascii="Times New Roman"/>
          <w:b w:val="false"/>
          <w:i w:val="false"/>
          <w:color w:val="000000"/>
          <w:sz w:val="28"/>
        </w:rPr>
        <w:t>
      19. В-2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С-3,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С-3,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С-3, C-O-2, D-3,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pPr>
        <w:spacing w:after="0"/>
        <w:ind w:left="0"/>
        <w:jc w:val="both"/>
      </w:pPr>
      <w:r>
        <w:rPr>
          <w:rFonts w:ascii="Times New Roman"/>
          <w:b w:val="false"/>
          <w:i w:val="false"/>
          <w:color w:val="000000"/>
          <w:sz w:val="28"/>
        </w:rPr>
        <w:t>
      5) 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мемлекеттік орган болып табылмайтын ұйымдардың басшылары және олардың орынбасарлары лауазымдарында жұмыс өтілі екі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С-3,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p>
      <w:pPr>
        <w:spacing w:after="0"/>
        <w:ind w:left="0"/>
        <w:jc w:val="both"/>
      </w:pPr>
      <w:r>
        <w:rPr>
          <w:rFonts w:ascii="Times New Roman"/>
          <w:b w:val="false"/>
          <w:i w:val="false"/>
          <w:color w:val="000000"/>
          <w:sz w:val="28"/>
        </w:rPr>
        <w:t>
      20. В-3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А-4, B-5, С-4, C-O-3, C-R-1, D-3, D-O-2, Е-2, Е-R-1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А-4, B-5, С-4, C-O-3, C-R-1, D-3, D-O-2, Е-2, Е-R-1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B-5, С-4, C-O-3, C-R-1, D-3, D-O-2, Е-2, Е-R-1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1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B-5, С-4, C-O-3, C-R-1, D-3, D-O-2, Е-2, Е-R-1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екі жылдан кем емес;</w:t>
      </w:r>
    </w:p>
    <w:p>
      <w:pPr>
        <w:spacing w:after="0"/>
        <w:ind w:left="0"/>
        <w:jc w:val="both"/>
      </w:pPr>
      <w:r>
        <w:rPr>
          <w:rFonts w:ascii="Times New Roman"/>
          <w:b w:val="false"/>
          <w:i w:val="false"/>
          <w:color w:val="000000"/>
          <w:sz w:val="28"/>
        </w:rPr>
        <w:t>
      9) кеңесші және көмекші лауазымына жұмыс тәжірибесі талап етілмейді.</w:t>
      </w:r>
    </w:p>
    <w:p>
      <w:pPr>
        <w:spacing w:after="0"/>
        <w:ind w:left="0"/>
        <w:jc w:val="both"/>
      </w:pPr>
      <w:r>
        <w:rPr>
          <w:rFonts w:ascii="Times New Roman"/>
          <w:b w:val="false"/>
          <w:i w:val="false"/>
          <w:color w:val="000000"/>
          <w:sz w:val="28"/>
        </w:rPr>
        <w:t>
      21. В-4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w:t>
      </w:r>
    </w:p>
    <w:p>
      <w:pPr>
        <w:spacing w:after="0"/>
        <w:ind w:left="0"/>
        <w:jc w:val="both"/>
      </w:pPr>
      <w:r>
        <w:rPr>
          <w:rFonts w:ascii="Times New Roman"/>
          <w:b w:val="false"/>
          <w:i w:val="false"/>
          <w:color w:val="000000"/>
          <w:sz w:val="28"/>
        </w:rPr>
        <w:t>
      3) А-5, B-5, С-4, C-O-4, C-R-2, D-4, D-O-3, Е-3, Е-R-2,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 алты айдан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құқық қорғау органдарының немесе арнайы мемлекеттік органдарының лауазымдарында немесе облыстық деңгейдегі басшылық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сот отырысының хатшысы ретінде жұмыс өтілі үш жылдан кем емес, оның ішінде облыстық деңгейдегі сот отырысының хатшысы ретінде бір жылдан кем емес;</w:t>
      </w:r>
    </w:p>
    <w:p>
      <w:pPr>
        <w:spacing w:after="0"/>
        <w:ind w:left="0"/>
        <w:jc w:val="both"/>
      </w:pPr>
      <w:r>
        <w:rPr>
          <w:rFonts w:ascii="Times New Roman"/>
          <w:b w:val="false"/>
          <w:i w:val="false"/>
          <w:color w:val="000000"/>
          <w:sz w:val="28"/>
        </w:rPr>
        <w:t>
      9) кеңесші және көмекші лауазымына жұмыс тәжірибесі талап етілмейді.</w:t>
      </w:r>
    </w:p>
    <w:p>
      <w:pPr>
        <w:spacing w:after="0"/>
        <w:ind w:left="0"/>
        <w:jc w:val="both"/>
      </w:pPr>
      <w:r>
        <w:rPr>
          <w:rFonts w:ascii="Times New Roman"/>
          <w:b w:val="false"/>
          <w:i w:val="false"/>
          <w:color w:val="000000"/>
          <w:sz w:val="28"/>
        </w:rPr>
        <w:t>
      22. В-5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сот отырысының хатшысы ретінде жұмыс өтілі үш жылдан кем емес, оның ішінде облыстық деңгейдегі сот отырысының хатшысы ретінде бір жылдан кем емес.</w:t>
      </w:r>
    </w:p>
    <w:p>
      <w:pPr>
        <w:spacing w:after="0"/>
        <w:ind w:left="0"/>
        <w:jc w:val="both"/>
      </w:pPr>
      <w:r>
        <w:rPr>
          <w:rFonts w:ascii="Times New Roman"/>
          <w:b w:val="false"/>
          <w:i w:val="false"/>
          <w:color w:val="000000"/>
          <w:sz w:val="28"/>
        </w:rPr>
        <w:t>
      9) депутаттың көмекшісі лауазымына жұмыс тәжірибесі талап етілмейді.</w:t>
      </w:r>
    </w:p>
    <w:p>
      <w:pPr>
        <w:spacing w:after="0"/>
        <w:ind w:left="0"/>
        <w:jc w:val="both"/>
      </w:pPr>
      <w:r>
        <w:rPr>
          <w:rFonts w:ascii="Times New Roman"/>
          <w:b w:val="false"/>
          <w:i w:val="false"/>
          <w:color w:val="000000"/>
          <w:sz w:val="28"/>
        </w:rPr>
        <w:t>
      23. В-6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24. Мемлекеттік басқарудың тиісті саласындағы мемлекеттік саясатты қалыптастыруға және іске асыруға бағытталған функциялар жүктелген бөлімшелер мен ведомстволардың С-1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міндетті түрде "Б" корпусының А, В, C-O, C-R, D, D-O, E, E-R және E-G санаттарындағы мемлекеттік әкімшілік лауазымдарда немесе Тізіліммен айқындалған "А" корпусының мемлекеттік әкімшілік лауазымдарында, саяси мемлекеттік лауазымдарда, немесе құқыққорғау немесе арнайы мемлекеттік органдардың аумақтық бөлімшелерінде, немесе мемлекеттік орган болып табылмайтын мемлекеттік мекемелерде, мемлекеттік емес мекемелерде, оның ішінде олардың филиалдарында, өкілдіктерінде немесе өзге жекелеген құрылымдық бөлімшелерінде, осы санаттағы нақты лауазымның функционалдық бағыттарына сәйкес келетін лауазымдарда жұмыс өтілі бір жылдан кем емес3;</w:t>
      </w:r>
    </w:p>
    <w:p>
      <w:pPr>
        <w:spacing w:after="0"/>
        <w:ind w:left="0"/>
        <w:jc w:val="both"/>
      </w:pPr>
      <w:r>
        <w:rPr>
          <w:rFonts w:ascii="Times New Roman"/>
          <w:b w:val="false"/>
          <w:i w:val="false"/>
          <w:color w:val="000000"/>
          <w:sz w:val="28"/>
        </w:rPr>
        <w:t>
      сонда й-ақ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pPr>
        <w:spacing w:after="0"/>
        <w:ind w:left="0"/>
        <w:jc w:val="both"/>
      </w:pPr>
      <w:r>
        <w:rPr>
          <w:rFonts w:ascii="Times New Roman"/>
          <w:b w:val="false"/>
          <w:i w:val="false"/>
          <w:color w:val="000000"/>
          <w:sz w:val="28"/>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мемлекеттік орган болып табылмайтын ұйымдардың басшылары және олардың орынбасарлары лауазымдарында жұмыс өтілі екі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p>
      <w:pPr>
        <w:spacing w:after="0"/>
        <w:ind w:left="0"/>
        <w:jc w:val="both"/>
      </w:pPr>
      <w:r>
        <w:rPr>
          <w:rFonts w:ascii="Times New Roman"/>
          <w:b w:val="false"/>
          <w:i w:val="false"/>
          <w:color w:val="000000"/>
          <w:sz w:val="28"/>
        </w:rPr>
        <w:t>
      25. Осы Үлгілік біліктілік талаптарының 24-тармағы бірінші абзацында көрсетілгн лауазымдарға жатпайтын С-1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pPr>
        <w:spacing w:after="0"/>
        <w:ind w:left="0"/>
        <w:jc w:val="both"/>
      </w:pPr>
      <w:r>
        <w:rPr>
          <w:rFonts w:ascii="Times New Roman"/>
          <w:b w:val="false"/>
          <w:i w:val="false"/>
          <w:color w:val="000000"/>
          <w:sz w:val="28"/>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мемлекеттік орган болып табылмайтын ұйымдардың басшылық лауазымдарында жұмыс өтілі екі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p>
      <w:pPr>
        <w:spacing w:after="0"/>
        <w:ind w:left="0"/>
        <w:jc w:val="both"/>
      </w:pPr>
      <w:r>
        <w:rPr>
          <w:rFonts w:ascii="Times New Roman"/>
          <w:b w:val="false"/>
          <w:i w:val="false"/>
          <w:color w:val="000000"/>
          <w:sz w:val="28"/>
        </w:rPr>
        <w:t>
      26. С-2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А-4, B-5, С-3, C-O-3, C-R-1, D-3, D-O-2, Е-2, Е-R-1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А-4, B-5, С-3, C-O-3, C-R-1, D-3, D-O-2, Е-2, Е-R-1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B-5, С-3, C-O-3, C-R-1, D-3, D-O-2, Е-2, Е-R-1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ұйымдардың басшылық лауазымдарында бір жылдан кем емес;</w:t>
      </w:r>
    </w:p>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B-5, С-3, C-O-3, C-R-1, D-3, D-O-2, Е-2, Е-R-1 санаттарынан төмен емес лауазымдарда немесе Тізіліммен айқындалған "А" корпусының мемлекеттік әкімшілік лауазымдарында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екі жылдан кем емес.</w:t>
      </w:r>
    </w:p>
    <w:p>
      <w:pPr>
        <w:spacing w:after="0"/>
        <w:ind w:left="0"/>
        <w:jc w:val="both"/>
      </w:pPr>
      <w:r>
        <w:rPr>
          <w:rFonts w:ascii="Times New Roman"/>
          <w:b w:val="false"/>
          <w:i w:val="false"/>
          <w:color w:val="000000"/>
          <w:sz w:val="28"/>
        </w:rPr>
        <w:t>
      27. С-3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w:t>
      </w:r>
    </w:p>
    <w:p>
      <w:pPr>
        <w:spacing w:after="0"/>
        <w:ind w:left="0"/>
        <w:jc w:val="both"/>
      </w:pPr>
      <w:r>
        <w:rPr>
          <w:rFonts w:ascii="Times New Roman"/>
          <w:b w:val="false"/>
          <w:i w:val="false"/>
          <w:color w:val="000000"/>
          <w:sz w:val="28"/>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 алты айдан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кеңесші және көмекші лауазымына жұмыс тәжірибесі талап етілмейді.</w:t>
      </w:r>
    </w:p>
    <w:p>
      <w:pPr>
        <w:spacing w:after="0"/>
        <w:ind w:left="0"/>
        <w:jc w:val="both"/>
      </w:pPr>
      <w:r>
        <w:rPr>
          <w:rFonts w:ascii="Times New Roman"/>
          <w:b w:val="false"/>
          <w:i w:val="false"/>
          <w:color w:val="000000"/>
          <w:sz w:val="28"/>
        </w:rPr>
        <w:t>
      28. С-4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29. С-5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30. С-О-1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C-3, C-O-2, C-R-1, D-3, D-O-2,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облыстық және оларға теңестірілген сот судьясының лауазымында қызмет өтілі екі жылдан кем емес;</w:t>
      </w:r>
    </w:p>
    <w:p>
      <w:pPr>
        <w:spacing w:after="0"/>
        <w:ind w:left="0"/>
        <w:jc w:val="both"/>
      </w:pPr>
      <w:r>
        <w:rPr>
          <w:rFonts w:ascii="Times New Roman"/>
          <w:b w:val="false"/>
          <w:i w:val="false"/>
          <w:color w:val="000000"/>
          <w:sz w:val="28"/>
        </w:rPr>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басшылық лауазымдарында,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7)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31. С-О-2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B-5, C-4,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облыстық және оларға теңестірілген сот судьясының лауазымында қызмет өтілі бір жыл алты айдан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32. С-О-3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33. С-О-4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2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алты айдан кем емес;</w:t>
      </w:r>
    </w:p>
    <w:p>
      <w:pPr>
        <w:spacing w:after="0"/>
        <w:ind w:left="0"/>
        <w:jc w:val="both"/>
      </w:pPr>
      <w:r>
        <w:rPr>
          <w:rFonts w:ascii="Times New Roman"/>
          <w:b w:val="false"/>
          <w:i w:val="false"/>
          <w:color w:val="000000"/>
          <w:sz w:val="28"/>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сот орындаушысы лауазымына жұмыс тәжірибесі талаптары қолданылмайды.</w:t>
      </w:r>
    </w:p>
    <w:p>
      <w:pPr>
        <w:spacing w:after="0"/>
        <w:ind w:left="0"/>
        <w:jc w:val="both"/>
      </w:pPr>
      <w:r>
        <w:rPr>
          <w:rFonts w:ascii="Times New Roman"/>
          <w:b w:val="false"/>
          <w:i w:val="false"/>
          <w:color w:val="000000"/>
          <w:sz w:val="28"/>
        </w:rPr>
        <w:t>
      34. С-О-5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35. С-О-6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немесе орта білімнен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36. C-R-1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p>
      <w:pPr>
        <w:spacing w:after="0"/>
        <w:ind w:left="0"/>
        <w:jc w:val="both"/>
      </w:pPr>
      <w:r>
        <w:rPr>
          <w:rFonts w:ascii="Times New Roman"/>
          <w:b w:val="false"/>
          <w:i w:val="false"/>
          <w:color w:val="000000"/>
          <w:sz w:val="28"/>
        </w:rPr>
        <w:t>
      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37. C-R-2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pPr>
        <w:spacing w:after="0"/>
        <w:ind w:left="0"/>
        <w:jc w:val="both"/>
      </w:pPr>
      <w:r>
        <w:rPr>
          <w:rFonts w:ascii="Times New Roman"/>
          <w:b w:val="false"/>
          <w:i w:val="false"/>
          <w:color w:val="000000"/>
          <w:sz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38. C-R-3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екі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39. C-R-4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p>
      <w:pPr>
        <w:spacing w:after="0"/>
        <w:ind w:left="0"/>
        <w:jc w:val="both"/>
      </w:pPr>
      <w:r>
        <w:rPr>
          <w:rFonts w:ascii="Times New Roman"/>
          <w:b w:val="false"/>
          <w:i w:val="false"/>
          <w:color w:val="000000"/>
          <w:sz w:val="28"/>
        </w:rPr>
        <w:t>
      40. C-R-5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41. D-1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xml:space="preserve">
      жоғары немесе жоғары оқу орнынан кейінгі білім </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B-3, C-2, C-O-2, D-3,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бес жылдан кем емес;</w:t>
      </w:r>
    </w:p>
    <w:p>
      <w:pPr>
        <w:spacing w:after="0"/>
        <w:ind w:left="0"/>
        <w:jc w:val="both"/>
      </w:pPr>
      <w:r>
        <w:rPr>
          <w:rFonts w:ascii="Times New Roman"/>
          <w:b w:val="false"/>
          <w:i w:val="false"/>
          <w:color w:val="000000"/>
          <w:sz w:val="28"/>
        </w:rPr>
        <w:t>
      4) мемлекеттік қызмет өтілі алты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алты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42. D-2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А-3, В-4, C-3, C-O-4, C-R-1, D-3,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В-4, C-3, C-O-4, C-R-1, D-3,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В-4, C-3, C-O-4, C-R-1, D-3, D-O-3, Е-2, E-R-1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мемлекеттік қызмет өтілі бес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В-4, C-3, C-O-4, C-R-1, D-3,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1 жылдан кем емес.</w:t>
      </w:r>
    </w:p>
    <w:p>
      <w:pPr>
        <w:spacing w:after="0"/>
        <w:ind w:left="0"/>
        <w:jc w:val="both"/>
      </w:pPr>
      <w:r>
        <w:rPr>
          <w:rFonts w:ascii="Times New Roman"/>
          <w:b w:val="false"/>
          <w:i w:val="false"/>
          <w:color w:val="000000"/>
          <w:sz w:val="28"/>
        </w:rPr>
        <w:t>
      43. D-3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C-O-5, C-R-2, D-4, D-O-4,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w:t>
      </w:r>
    </w:p>
    <w:p>
      <w:pPr>
        <w:spacing w:after="0"/>
        <w:ind w:left="0"/>
        <w:jc w:val="both"/>
      </w:pPr>
      <w:r>
        <w:rPr>
          <w:rFonts w:ascii="Times New Roman"/>
          <w:b w:val="false"/>
          <w:i w:val="false"/>
          <w:color w:val="000000"/>
          <w:sz w:val="28"/>
        </w:rPr>
        <w:t>
      3) А-4, B-5, C-4, C-O-5, C-R-2, D-4, D-O-4,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7) кеңесші және көмекші лауазымына жұмыс тәжірибесі талап етілмейді.</w:t>
      </w:r>
    </w:p>
    <w:p>
      <w:pPr>
        <w:spacing w:after="0"/>
        <w:ind w:left="0"/>
        <w:jc w:val="both"/>
      </w:pPr>
      <w:r>
        <w:rPr>
          <w:rFonts w:ascii="Times New Roman"/>
          <w:b w:val="false"/>
          <w:i w:val="false"/>
          <w:color w:val="000000"/>
          <w:sz w:val="28"/>
        </w:rPr>
        <w:t>
      44. D-4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жылдан кем емес;</w:t>
      </w:r>
    </w:p>
    <w:p>
      <w:pPr>
        <w:spacing w:after="0"/>
        <w:ind w:left="0"/>
        <w:jc w:val="both"/>
      </w:pPr>
      <w:r>
        <w:rPr>
          <w:rFonts w:ascii="Times New Roman"/>
          <w:b w:val="false"/>
          <w:i w:val="false"/>
          <w:color w:val="000000"/>
          <w:sz w:val="28"/>
        </w:rPr>
        <w:t>
      2)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pPr>
        <w:spacing w:after="0"/>
        <w:ind w:left="0"/>
        <w:jc w:val="both"/>
      </w:pPr>
      <w:r>
        <w:rPr>
          <w:rFonts w:ascii="Times New Roman"/>
          <w:b w:val="false"/>
          <w:i w:val="false"/>
          <w:color w:val="000000"/>
          <w:sz w:val="28"/>
        </w:rPr>
        <w:t>
      3) қызмет өтілі құқық қорғау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4) осы санаттағы нақты лауазымның функционалдық бағытына сәйкес салаларда жұмыс өтілі екі жылдан кем емес;</w:t>
      </w:r>
    </w:p>
    <w:p>
      <w:pPr>
        <w:spacing w:after="0"/>
        <w:ind w:left="0"/>
        <w:jc w:val="both"/>
      </w:pPr>
      <w:r>
        <w:rPr>
          <w:rFonts w:ascii="Times New Roman"/>
          <w:b w:val="false"/>
          <w:i w:val="false"/>
          <w:color w:val="000000"/>
          <w:sz w:val="28"/>
        </w:rPr>
        <w:t>
      5)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45. D-5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p>
      <w:pPr>
        <w:spacing w:after="0"/>
        <w:ind w:left="0"/>
        <w:jc w:val="both"/>
      </w:pPr>
      <w:r>
        <w:rPr>
          <w:rFonts w:ascii="Times New Roman"/>
          <w:b w:val="false"/>
          <w:i w:val="false"/>
          <w:color w:val="000000"/>
          <w:sz w:val="28"/>
        </w:rPr>
        <w:t>
      46. D-О-1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А-3, B-4, C-3, C-O-2, C-R-1, D-3, D-O-2,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мемлекеттік қызмет өтілі бес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немесе саяси мемлекеттік лауазымдарда корпусының мемлекеттік әкімшілік лауазымдарында мемлекеттік қызмет өтілі 2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6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47. D-О-2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B-5, C-4,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оқу орындарынан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w:t>
      </w:r>
    </w:p>
    <w:p>
      <w:pPr>
        <w:spacing w:after="0"/>
        <w:ind w:left="0"/>
        <w:jc w:val="both"/>
      </w:pPr>
      <w:r>
        <w:rPr>
          <w:rFonts w:ascii="Times New Roman"/>
          <w:b w:val="false"/>
          <w:i w:val="false"/>
          <w:color w:val="000000"/>
          <w:sz w:val="28"/>
        </w:rPr>
        <w:t>
      7)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бір жылдан кем емес.</w:t>
      </w:r>
    </w:p>
    <w:p>
      <w:pPr>
        <w:spacing w:after="0"/>
        <w:ind w:left="0"/>
        <w:jc w:val="both"/>
      </w:pPr>
      <w:r>
        <w:rPr>
          <w:rFonts w:ascii="Times New Roman"/>
          <w:b w:val="false"/>
          <w:i w:val="false"/>
          <w:color w:val="000000"/>
          <w:sz w:val="28"/>
        </w:rPr>
        <w:t>
      48. D-О-3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49. D-О-4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50. D-O-5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немесе жоғары оқу орнынан кейінгі білім болған жағдайда жұмыс тәжірибесі талап етілмейді</w:t>
      </w:r>
    </w:p>
    <w:p>
      <w:pPr>
        <w:spacing w:after="0"/>
        <w:ind w:left="0"/>
        <w:jc w:val="both"/>
      </w:pPr>
      <w:r>
        <w:rPr>
          <w:rFonts w:ascii="Times New Roman"/>
          <w:b w:val="false"/>
          <w:i w:val="false"/>
          <w:color w:val="000000"/>
          <w:sz w:val="28"/>
        </w:rPr>
        <w:t>
      51. D-О-6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немесе орта білімнен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52. Е-1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болған жағдайда ;</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C-R-1, D-4, D-O-3, Е-3,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B-5, C-4, C-O-4, C-R-1, D-4, D-O-3, Е-3,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А-4, B-5, C-4, C-O-4, C-R-1, D-4, D-O-3, Е-3,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немесе қалалық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А-4, B-5, C-4, C-O-4, C-R-1, D-4, D-O-3, Е-3,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2 жылдан кем емес.</w:t>
      </w:r>
    </w:p>
    <w:p>
      <w:pPr>
        <w:spacing w:after="0"/>
        <w:ind w:left="0"/>
        <w:jc w:val="both"/>
      </w:pPr>
      <w:r>
        <w:rPr>
          <w:rFonts w:ascii="Times New Roman"/>
          <w:b w:val="false"/>
          <w:i w:val="false"/>
          <w:color w:val="000000"/>
          <w:sz w:val="28"/>
        </w:rPr>
        <w:t>
      53. Е-2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C-4,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үш жылдан кем емес, оның ішінде құқық қорғау немесе арнайы мемлекеттік органдарының орталық деңгейдегі лауазымдарында немесе облыстық немесе қалалық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үш жылдан кем емес, оның ішінде мемлекеттік орган болып табылмайтын басшылық лауазымдарда бір жылдан кем емес;</w:t>
      </w:r>
    </w:p>
    <w:p>
      <w:pPr>
        <w:spacing w:after="0"/>
        <w:ind w:left="0"/>
        <w:jc w:val="both"/>
      </w:pPr>
      <w:r>
        <w:rPr>
          <w:rFonts w:ascii="Times New Roman"/>
          <w:b w:val="false"/>
          <w:i w:val="false"/>
          <w:color w:val="000000"/>
          <w:sz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54. Е-3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екі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4) мемлекеттік қызмет өтілі екі жылдан кем емес, оның ішінде орталық, облыстық немесе қалалық деңгейдегі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pPr>
        <w:spacing w:after="0"/>
        <w:ind w:left="0"/>
        <w:jc w:val="both"/>
      </w:pPr>
      <w:r>
        <w:rPr>
          <w:rFonts w:ascii="Times New Roman"/>
          <w:b w:val="false"/>
          <w:i w:val="false"/>
          <w:color w:val="000000"/>
          <w:sz w:val="28"/>
        </w:rPr>
        <w:t>
      5)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7) кеңесші және көмекші лауазымына жұмыс тәжірибесі талап етілмейді.</w:t>
      </w:r>
    </w:p>
    <w:p>
      <w:pPr>
        <w:spacing w:after="0"/>
        <w:ind w:left="0"/>
        <w:jc w:val="both"/>
      </w:pPr>
      <w:r>
        <w:rPr>
          <w:rFonts w:ascii="Times New Roman"/>
          <w:b w:val="false"/>
          <w:i w:val="false"/>
          <w:color w:val="000000"/>
          <w:sz w:val="28"/>
        </w:rPr>
        <w:t>
      55. Е-4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немесе жоғарыдан кеінгі білім болған жағдайда жұмыс тәжірибесі талап етілмейді.</w:t>
      </w:r>
    </w:p>
    <w:p>
      <w:pPr>
        <w:spacing w:after="0"/>
        <w:ind w:left="0"/>
        <w:jc w:val="both"/>
      </w:pPr>
      <w:r>
        <w:rPr>
          <w:rFonts w:ascii="Times New Roman"/>
          <w:b w:val="false"/>
          <w:i w:val="false"/>
          <w:color w:val="000000"/>
          <w:sz w:val="28"/>
        </w:rPr>
        <w:t>
      56. Е-5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өтілі талап етілмейді.</w:t>
      </w:r>
    </w:p>
    <w:p>
      <w:pPr>
        <w:spacing w:after="0"/>
        <w:ind w:left="0"/>
        <w:jc w:val="both"/>
      </w:pPr>
      <w:r>
        <w:rPr>
          <w:rFonts w:ascii="Times New Roman"/>
          <w:b w:val="false"/>
          <w:i w:val="false"/>
          <w:color w:val="000000"/>
          <w:sz w:val="28"/>
        </w:rPr>
        <w:t>
      57. Аудандық атқарушы органдары бөлімдері басшыларының Е-R-1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C-O-4, C-R-3,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C-R-3,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C-4, C-O-4, C-R-3, D-4, D-O-3, Е-3,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қалалық немесе аудандық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А-5, B-5, C-4, C-O-4, C-R-3,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2 жылдан кем емес;</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58. Аудандық маңызы бар қалалар, ауылдар, кенттер, ауылдық округтер әкімдерінің Е-R-1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C-O-4, C-R-3, D-4, D-O-3, Е-3, E-R-3,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C-R-3, D-4, D-O-3, Е-3, E-R-3,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B-5, C-4, C-O-4, C-R-3, D-4, D-O-3, Е-3, E-R-3,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төрт жылдан кем емес, оның ішінде құқық қорғау немесе арнайы мемлекеттік органдарының орталық деңгейдегі лауазымдарында немесе облыстық, қалалық немесе аудандық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А-5, B-5, C-4, C-O-4, C-R-3, D-4, D-O-3, Е-3, E-R-3, E-G-3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2 жылдан кем емес;</w:t>
      </w:r>
    </w:p>
    <w:p>
      <w:pPr>
        <w:spacing w:after="0"/>
        <w:ind w:left="0"/>
        <w:jc w:val="both"/>
      </w:pPr>
      <w:r>
        <w:rPr>
          <w:rFonts w:ascii="Times New Roman"/>
          <w:b w:val="false"/>
          <w:i w:val="false"/>
          <w:color w:val="000000"/>
          <w:sz w:val="28"/>
        </w:rPr>
        <w:t>
      7) республикалық және жергілікті бюджеттерден қаржыландырылатын мемлекеттік ұйымдардағы жұмыс өтілі алты жылдан кем емес;</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59. E-R-2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1 жылдан кем емес;</w:t>
      </w:r>
    </w:p>
    <w:p>
      <w:pPr>
        <w:spacing w:after="0"/>
        <w:ind w:left="0"/>
        <w:jc w:val="both"/>
      </w:pPr>
      <w:r>
        <w:rPr>
          <w:rFonts w:ascii="Times New Roman"/>
          <w:b w:val="false"/>
          <w:i w:val="false"/>
          <w:color w:val="000000"/>
          <w:sz w:val="28"/>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pPr>
        <w:spacing w:after="0"/>
        <w:ind w:left="0"/>
        <w:jc w:val="both"/>
      </w:pPr>
      <w:r>
        <w:rPr>
          <w:rFonts w:ascii="Times New Roman"/>
          <w:b w:val="false"/>
          <w:i w:val="false"/>
          <w:color w:val="000000"/>
          <w:sz w:val="28"/>
        </w:rPr>
        <w:t>
      6)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60. E-R-3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екі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4) мемлекеттік қызмет өтілі екі жылдан кем емес, оның ішінде құқық қорғау немесе арнайы мемлекеттік органдарының орталық, облыстық, қалалық немесе аудандық деңгейдегі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бар болуы.</w:t>
      </w:r>
    </w:p>
    <w:p>
      <w:pPr>
        <w:spacing w:after="0"/>
        <w:ind w:left="0"/>
        <w:jc w:val="both"/>
      </w:pPr>
      <w:r>
        <w:rPr>
          <w:rFonts w:ascii="Times New Roman"/>
          <w:b w:val="false"/>
          <w:i w:val="false"/>
          <w:color w:val="000000"/>
          <w:sz w:val="28"/>
        </w:rPr>
        <w:t>
      61. E-R-4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немесе жоғарыдан кейінгі білім болған жағдайда жұмыс тәжірибесі талап етілмейді.</w:t>
      </w:r>
    </w:p>
    <w:p>
      <w:pPr>
        <w:spacing w:after="0"/>
        <w:ind w:left="0"/>
        <w:jc w:val="both"/>
      </w:pPr>
      <w:r>
        <w:rPr>
          <w:rFonts w:ascii="Times New Roman"/>
          <w:b w:val="false"/>
          <w:i w:val="false"/>
          <w:color w:val="000000"/>
          <w:sz w:val="28"/>
        </w:rPr>
        <w:t>
      62. E-R-5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63. Е-G-1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B-6, C-5, C-O-6, C-R-5, D-5, D-O-6, E-5, E-R-5,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А-5, B-6, C-5, C-O-6, C-R-5, D-5, D-O-6, E-5, E-R-5,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pPr>
        <w:spacing w:after="0"/>
        <w:ind w:left="0"/>
        <w:jc w:val="both"/>
      </w:pPr>
      <w:r>
        <w:rPr>
          <w:rFonts w:ascii="Times New Roman"/>
          <w:b w:val="false"/>
          <w:i w:val="false"/>
          <w:color w:val="000000"/>
          <w:sz w:val="28"/>
        </w:rPr>
        <w:t>
      3) А-5, B-6, C-5, C-O-6, C-R-5, D-5, D-O-6, E-5, E-R-5,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қызмет өтілі үш жылдан кем емес, оның ішінде құқық қорғау немесе арнайы мемлекеттік органдарының орталық, облыстық, қалалық немесе аудандық деңгейдегі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төрт жылдан кем емес;</w:t>
      </w:r>
    </w:p>
    <w:p>
      <w:pPr>
        <w:spacing w:after="0"/>
        <w:ind w:left="0"/>
        <w:jc w:val="both"/>
      </w:pPr>
      <w:r>
        <w:rPr>
          <w:rFonts w:ascii="Times New Roman"/>
          <w:b w:val="false"/>
          <w:i w:val="false"/>
          <w:color w:val="000000"/>
          <w:sz w:val="28"/>
        </w:rPr>
        <w:t>
      6)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64. E-G-2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жоңарыдан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қызмет өтілі бір жылдан кем емес;</w:t>
      </w:r>
    </w:p>
    <w:p>
      <w:pPr>
        <w:spacing w:after="0"/>
        <w:ind w:left="0"/>
        <w:jc w:val="both"/>
      </w:pPr>
      <w:r>
        <w:rPr>
          <w:rFonts w:ascii="Times New Roman"/>
          <w:b w:val="false"/>
          <w:i w:val="false"/>
          <w:color w:val="000000"/>
          <w:sz w:val="28"/>
        </w:rPr>
        <w:t>
      2)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pPr>
        <w:spacing w:after="0"/>
        <w:ind w:left="0"/>
        <w:jc w:val="both"/>
      </w:pPr>
      <w:r>
        <w:rPr>
          <w:rFonts w:ascii="Times New Roman"/>
          <w:b w:val="false"/>
          <w:i w:val="false"/>
          <w:color w:val="000000"/>
          <w:sz w:val="28"/>
        </w:rPr>
        <w:t>
      3) қызмет өтілі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4) осы санаттағы нақты лауазымның функционалдық бағытына сәйкес салаларда жұмыс өтілі екі жылдан кем емес;</w:t>
      </w:r>
    </w:p>
    <w:p>
      <w:pPr>
        <w:spacing w:after="0"/>
        <w:ind w:left="0"/>
        <w:jc w:val="both"/>
      </w:pPr>
      <w:r>
        <w:rPr>
          <w:rFonts w:ascii="Times New Roman"/>
          <w:b w:val="false"/>
          <w:i w:val="false"/>
          <w:color w:val="000000"/>
          <w:sz w:val="28"/>
        </w:rPr>
        <w:t>
      5)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7) кеңесші және көмекші лауазымына жұмыс тәжірибесі талап етілмейді.</w:t>
      </w:r>
    </w:p>
    <w:p>
      <w:pPr>
        <w:spacing w:after="0"/>
        <w:ind w:left="0"/>
        <w:jc w:val="both"/>
      </w:pPr>
      <w:r>
        <w:rPr>
          <w:rFonts w:ascii="Times New Roman"/>
          <w:b w:val="false"/>
          <w:i w:val="false"/>
          <w:color w:val="000000"/>
          <w:sz w:val="28"/>
        </w:rPr>
        <w:t>
      65. E-G-3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немесе жоғары оқу орнынан кейінгі білім болған жағдайда жұмыс тәжірибесі талап етілмейді.</w:t>
      </w:r>
    </w:p>
    <w:p>
      <w:pPr>
        <w:spacing w:after="0"/>
        <w:ind w:left="0"/>
        <w:jc w:val="both"/>
      </w:pPr>
      <w:r>
        <w:rPr>
          <w:rFonts w:ascii="Times New Roman"/>
          <w:b w:val="false"/>
          <w:i w:val="false"/>
          <w:color w:val="000000"/>
          <w:sz w:val="28"/>
        </w:rPr>
        <w:t>
      66. E-G-4 мемлекеттік әкімшілік лауазымдары санаттарына келесідей үлгілік біліктілік талаптары белгіленеді:</w:t>
      </w:r>
    </w:p>
    <w:p>
      <w:pPr>
        <w:spacing w:after="0"/>
        <w:ind w:left="0"/>
        <w:jc w:val="both"/>
      </w:pPr>
      <w:r>
        <w:rPr>
          <w:rFonts w:ascii="Times New Roman"/>
          <w:b w:val="false"/>
          <w:i w:val="false"/>
          <w:color w:val="000000"/>
          <w:sz w:val="28"/>
        </w:rPr>
        <w:t>
      жоғары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