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d994" w14:textId="ecdd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30 мамырдағы № 291 бұйрығы. Қазақстан Республикасының Әділет министрлігінде 2019 жылғы 31 мамырда № 18755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жұмыстар мен жұмысшы кәсіптерінің бірыңғай тарифтік-біліктілік анықтамалығы (</w:t>
      </w:r>
      <w:r>
        <w:rPr>
          <w:rFonts w:ascii="Times New Roman"/>
          <w:b w:val="false"/>
          <w:i w:val="false"/>
          <w:color w:val="000000"/>
          <w:sz w:val="28"/>
        </w:rPr>
        <w:t>4-шығарылым</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Ұлттық біліктілік жүйесін дамыту және жоспарлау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(4-шығарылым) бекіту туралы" Қазақстан Республикасы Еңбек және халықты әлеуметтік қорғау министрінің 2013 жылғы 29 сәуірдегі № 180-ө-м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8463 болып тіркелген, 2013 жылғы 4 қыркүйектегі № 132 (2333) "Заң газеті" газетінде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Е.Ж. Жылқыбаевқа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 xml:space="preserve">2019 жылғы 30 мамырдағы </w:t>
            </w:r>
            <w:r>
              <w:br/>
            </w:r>
            <w:r>
              <w:rPr>
                <w:rFonts w:ascii="Times New Roman"/>
                <w:b w:val="false"/>
                <w:i w:val="false"/>
                <w:color w:val="000000"/>
                <w:sz w:val="20"/>
              </w:rPr>
              <w:t>№ 291 бұйрығына қосымша</w:t>
            </w:r>
          </w:p>
        </w:tc>
      </w:tr>
    </w:tbl>
    <w:bookmarkStart w:name="z12" w:id="10"/>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w:t>
      </w:r>
      <w:r>
        <w:br/>
      </w:r>
      <w:r>
        <w:rPr>
          <w:rFonts w:ascii="Times New Roman"/>
          <w:b/>
          <w:i w:val="false"/>
          <w:color w:val="000000"/>
        </w:rPr>
        <w:t>(4-шығарылым)</w:t>
      </w:r>
    </w:p>
    <w:bookmarkEnd w:id="10"/>
    <w:bookmarkStart w:name="z13" w:id="11"/>
    <w:p>
      <w:pPr>
        <w:spacing w:after="0"/>
        <w:ind w:left="0"/>
        <w:jc w:val="left"/>
      </w:pPr>
      <w:r>
        <w:rPr>
          <w:rFonts w:ascii="Times New Roman"/>
          <w:b/>
          <w:i w:val="false"/>
          <w:color w:val="000000"/>
        </w:rPr>
        <w:t xml:space="preserve"> 1-тарау. Кіріспе</w:t>
      </w:r>
    </w:p>
    <w:bookmarkEnd w:id="11"/>
    <w:bookmarkStart w:name="z14" w:id="12"/>
    <w:p>
      <w:pPr>
        <w:spacing w:after="0"/>
        <w:ind w:left="0"/>
        <w:jc w:val="both"/>
      </w:pPr>
      <w:r>
        <w:rPr>
          <w:rFonts w:ascii="Times New Roman"/>
          <w:b w:val="false"/>
          <w:i w:val="false"/>
          <w:color w:val="000000"/>
          <w:sz w:val="28"/>
        </w:rPr>
        <w:t>
      1. Жұмыстар мен жұмысшы кәсіптерінің бірыңғай тарифтік біліктілік анықтамалығы (4-шығарылым) (бұдан әрі - БТБА) мыналарды:</w:t>
      </w:r>
    </w:p>
    <w:bookmarkEnd w:id="12"/>
    <w:p>
      <w:pPr>
        <w:spacing w:after="0"/>
        <w:ind w:left="0"/>
        <w:jc w:val="both"/>
      </w:pPr>
      <w:r>
        <w:rPr>
          <w:rFonts w:ascii="Times New Roman"/>
          <w:b w:val="false"/>
          <w:i w:val="false"/>
          <w:color w:val="000000"/>
          <w:sz w:val="28"/>
        </w:rPr>
        <w:t>
      арнайы мақсаттағы метрополитендер, туннельдер және жерасты ғимараттарының құрылысын;</w:t>
      </w:r>
    </w:p>
    <w:p>
      <w:pPr>
        <w:spacing w:after="0"/>
        <w:ind w:left="0"/>
        <w:jc w:val="both"/>
      </w:pPr>
      <w:r>
        <w:rPr>
          <w:rFonts w:ascii="Times New Roman"/>
          <w:b w:val="false"/>
          <w:i w:val="false"/>
          <w:color w:val="000000"/>
          <w:sz w:val="28"/>
        </w:rPr>
        <w:t>
      байыту, агломерациялау, кесекшелеу (жалпы кәсіптер);</w:t>
      </w:r>
    </w:p>
    <w:p>
      <w:pPr>
        <w:spacing w:after="0"/>
        <w:ind w:left="0"/>
        <w:jc w:val="both"/>
      </w:pPr>
      <w:r>
        <w:rPr>
          <w:rFonts w:ascii="Times New Roman"/>
          <w:b w:val="false"/>
          <w:i w:val="false"/>
          <w:color w:val="000000"/>
          <w:sz w:val="28"/>
        </w:rPr>
        <w:t>
      кен және алтын араласқан пайдалы қазбаларды шығару және байыту;</w:t>
      </w:r>
    </w:p>
    <w:p>
      <w:pPr>
        <w:spacing w:after="0"/>
        <w:ind w:left="0"/>
        <w:jc w:val="both"/>
      </w:pPr>
      <w:r>
        <w:rPr>
          <w:rFonts w:ascii="Times New Roman"/>
          <w:b w:val="false"/>
          <w:i w:val="false"/>
          <w:color w:val="000000"/>
          <w:sz w:val="28"/>
        </w:rPr>
        <w:t>
      кендерді агломерациялау;</w:t>
      </w:r>
    </w:p>
    <w:p>
      <w:pPr>
        <w:spacing w:after="0"/>
        <w:ind w:left="0"/>
        <w:jc w:val="both"/>
      </w:pPr>
      <w:r>
        <w:rPr>
          <w:rFonts w:ascii="Times New Roman"/>
          <w:b w:val="false"/>
          <w:i w:val="false"/>
          <w:color w:val="000000"/>
          <w:sz w:val="28"/>
        </w:rPr>
        <w:t>
      көмір және сланец өндіру, көмір және сланец шахталары мен разрездері құрылысын;</w:t>
      </w:r>
    </w:p>
    <w:p>
      <w:pPr>
        <w:spacing w:after="0"/>
        <w:ind w:left="0"/>
        <w:jc w:val="both"/>
      </w:pPr>
      <w:r>
        <w:rPr>
          <w:rFonts w:ascii="Times New Roman"/>
          <w:b w:val="false"/>
          <w:i w:val="false"/>
          <w:color w:val="000000"/>
          <w:sz w:val="28"/>
        </w:rPr>
        <w:t>
      қоңыр көмір мен озокерит кендерін қайта өңдеуді;</w:t>
      </w:r>
    </w:p>
    <w:p>
      <w:pPr>
        <w:spacing w:after="0"/>
        <w:ind w:left="0"/>
        <w:jc w:val="both"/>
      </w:pPr>
      <w:r>
        <w:rPr>
          <w:rFonts w:ascii="Times New Roman"/>
          <w:b w:val="false"/>
          <w:i w:val="false"/>
          <w:color w:val="000000"/>
          <w:sz w:val="28"/>
        </w:rPr>
        <w:t>
      құрылыс материалдарын шығаруды және байытуды;</w:t>
      </w:r>
    </w:p>
    <w:p>
      <w:pPr>
        <w:spacing w:after="0"/>
        <w:ind w:left="0"/>
        <w:jc w:val="both"/>
      </w:pPr>
      <w:r>
        <w:rPr>
          <w:rFonts w:ascii="Times New Roman"/>
          <w:b w:val="false"/>
          <w:i w:val="false"/>
          <w:color w:val="000000"/>
          <w:sz w:val="28"/>
        </w:rPr>
        <w:t>
      тау-кен және тау-кен-күрделі жұмыстарды (жалпы кәсіптер);</w:t>
      </w:r>
    </w:p>
    <w:p>
      <w:pPr>
        <w:spacing w:after="0"/>
        <w:ind w:left="0"/>
        <w:jc w:val="both"/>
      </w:pPr>
      <w:r>
        <w:rPr>
          <w:rFonts w:ascii="Times New Roman"/>
          <w:b w:val="false"/>
          <w:i w:val="false"/>
          <w:color w:val="000000"/>
          <w:sz w:val="28"/>
        </w:rPr>
        <w:t>
      тау-кен-химиялық шикізатты шығаруды және байытуды;</w:t>
      </w:r>
    </w:p>
    <w:p>
      <w:pPr>
        <w:spacing w:after="0"/>
        <w:ind w:left="0"/>
        <w:jc w:val="both"/>
      </w:pPr>
      <w:r>
        <w:rPr>
          <w:rFonts w:ascii="Times New Roman"/>
          <w:b w:val="false"/>
          <w:i w:val="false"/>
          <w:color w:val="000000"/>
          <w:sz w:val="28"/>
        </w:rPr>
        <w:t>
      шымтезек шығару және қайта өңдеудіқамтиды.</w:t>
      </w:r>
    </w:p>
    <w:bookmarkStart w:name="z15" w:id="13"/>
    <w:p>
      <w:pPr>
        <w:spacing w:after="0"/>
        <w:ind w:left="0"/>
        <w:jc w:val="both"/>
      </w:pPr>
      <w:r>
        <w:rPr>
          <w:rFonts w:ascii="Times New Roman"/>
          <w:b w:val="false"/>
          <w:i w:val="false"/>
          <w:color w:val="000000"/>
          <w:sz w:val="28"/>
        </w:rPr>
        <w:t>
      2. Жұмыстар мен жұмысшы кәсіптерінің бірыңғай тарифтік-біліктілік аңықтамалығын (4-шығарылым)Қазақстан Республикасының Еңбек және халықты әлеуметтік қорғау министрлігі әзірлеген.</w:t>
      </w:r>
    </w:p>
    <w:bookmarkEnd w:id="13"/>
    <w:bookmarkStart w:name="z16" w:id="14"/>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4"/>
    <w:bookmarkStart w:name="z17" w:id="15"/>
    <w:p>
      <w:pPr>
        <w:spacing w:after="0"/>
        <w:ind w:left="0"/>
        <w:jc w:val="left"/>
      </w:pPr>
      <w:r>
        <w:rPr>
          <w:rFonts w:ascii="Times New Roman"/>
          <w:b/>
          <w:i w:val="false"/>
          <w:color w:val="000000"/>
        </w:rPr>
        <w:t xml:space="preserve"> 2-тарау. Арнайы мақсаттағы метрополитендер, туннельдер және жерасты ғимараттарының құрылысы жұмыстарына арналған разрядтар бойынша жұмысшы кәсіптерінің тарифтік - біліктілік сипаттамалары</w:t>
      </w:r>
    </w:p>
    <w:bookmarkEnd w:id="15"/>
    <w:bookmarkStart w:name="z18" w:id="16"/>
    <w:p>
      <w:pPr>
        <w:spacing w:after="0"/>
        <w:ind w:left="0"/>
        <w:jc w:val="left"/>
      </w:pPr>
      <w:r>
        <w:rPr>
          <w:rFonts w:ascii="Times New Roman"/>
          <w:b/>
          <w:i w:val="false"/>
          <w:color w:val="000000"/>
        </w:rPr>
        <w:t xml:space="preserve"> 1-параграф. Көтеру - жылжыту тас төсегіштерінің машинисі, 5-разряд</w:t>
      </w:r>
    </w:p>
    <w:bookmarkEnd w:id="16"/>
    <w:bookmarkStart w:name="z19" w:id="17"/>
    <w:p>
      <w:pPr>
        <w:spacing w:after="0"/>
        <w:ind w:left="0"/>
        <w:jc w:val="both"/>
      </w:pPr>
      <w:r>
        <w:rPr>
          <w:rFonts w:ascii="Times New Roman"/>
          <w:b w:val="false"/>
          <w:i w:val="false"/>
          <w:color w:val="000000"/>
          <w:sz w:val="28"/>
        </w:rPr>
        <w:t>
      4. Жұмыс сипаттамасы:</w:t>
      </w:r>
    </w:p>
    <w:bookmarkEnd w:id="17"/>
    <w:p>
      <w:pPr>
        <w:spacing w:after="0"/>
        <w:ind w:left="0"/>
        <w:jc w:val="both"/>
      </w:pPr>
      <w:r>
        <w:rPr>
          <w:rFonts w:ascii="Times New Roman"/>
          <w:b w:val="false"/>
          <w:i w:val="false"/>
          <w:color w:val="000000"/>
          <w:sz w:val="28"/>
        </w:rPr>
        <w:t>
      монтажды гидравликалық көтергіш базасында жасалған көтеру-жылжыту тас төсегіштерін туннелдерді, жерасты арнайы мақсаттағы имараттарды, штольняларды, камераларды салу кезінде басқару;</w:t>
      </w:r>
    </w:p>
    <w:p>
      <w:pPr>
        <w:spacing w:after="0"/>
        <w:ind w:left="0"/>
        <w:jc w:val="both"/>
      </w:pPr>
      <w:r>
        <w:rPr>
          <w:rFonts w:ascii="Times New Roman"/>
          <w:b w:val="false"/>
          <w:i w:val="false"/>
          <w:color w:val="000000"/>
          <w:sz w:val="28"/>
        </w:rPr>
        <w:t>
      бекітпе, доғалы қырғыш, қалыптардың, арматура элементтері мен ағаш материалдарды орнату жеріне тиеу, ауыстыру және көтеру;</w:t>
      </w:r>
    </w:p>
    <w:p>
      <w:pPr>
        <w:spacing w:after="0"/>
        <w:ind w:left="0"/>
        <w:jc w:val="both"/>
      </w:pPr>
      <w:r>
        <w:rPr>
          <w:rFonts w:ascii="Times New Roman"/>
          <w:b w:val="false"/>
          <w:i w:val="false"/>
          <w:color w:val="000000"/>
          <w:sz w:val="28"/>
        </w:rPr>
        <w:t>
      көтеру-жылжыту тас төсегіштерді алдын ала жөндеу.</w:t>
      </w:r>
    </w:p>
    <w:bookmarkStart w:name="z20" w:id="18"/>
    <w:p>
      <w:pPr>
        <w:spacing w:after="0"/>
        <w:ind w:left="0"/>
        <w:jc w:val="both"/>
      </w:pPr>
      <w:r>
        <w:rPr>
          <w:rFonts w:ascii="Times New Roman"/>
          <w:b w:val="false"/>
          <w:i w:val="false"/>
          <w:color w:val="000000"/>
          <w:sz w:val="28"/>
        </w:rPr>
        <w:t>
      5. Мыналарды:</w:t>
      </w:r>
    </w:p>
    <w:bookmarkEnd w:id="18"/>
    <w:p>
      <w:pPr>
        <w:spacing w:after="0"/>
        <w:ind w:left="0"/>
        <w:jc w:val="both"/>
      </w:pPr>
      <w:r>
        <w:rPr>
          <w:rFonts w:ascii="Times New Roman"/>
          <w:b w:val="false"/>
          <w:i w:val="false"/>
          <w:color w:val="000000"/>
          <w:sz w:val="28"/>
        </w:rPr>
        <w:t xml:space="preserve">
      көтеру-жылжыту тас төсегіштердің құрылғысын; </w:t>
      </w:r>
    </w:p>
    <w:p>
      <w:pPr>
        <w:spacing w:after="0"/>
        <w:ind w:left="0"/>
        <w:jc w:val="both"/>
      </w:pPr>
      <w:r>
        <w:rPr>
          <w:rFonts w:ascii="Times New Roman"/>
          <w:b w:val="false"/>
          <w:i w:val="false"/>
          <w:color w:val="000000"/>
          <w:sz w:val="28"/>
        </w:rPr>
        <w:t xml:space="preserve">
      шпурларды белгілеу және зарядтау, қазба бейіндерін шабақтау, әртүрлі бекітпелер, қалыптар мен арматуралар орнатқан кезде тас төсегіштерді көшіру ережесі мен тәртібін; </w:t>
      </w:r>
    </w:p>
    <w:p>
      <w:pPr>
        <w:spacing w:after="0"/>
        <w:ind w:left="0"/>
        <w:jc w:val="both"/>
      </w:pPr>
      <w:r>
        <w:rPr>
          <w:rFonts w:ascii="Times New Roman"/>
          <w:b w:val="false"/>
          <w:i w:val="false"/>
          <w:color w:val="000000"/>
          <w:sz w:val="28"/>
        </w:rPr>
        <w:t>
      көтеру-жылжыту тас төсегіштерін жөндеу ережесі мен тәсілдерінбілуге тиіс.</w:t>
      </w:r>
    </w:p>
    <w:bookmarkStart w:name="z21" w:id="19"/>
    <w:p>
      <w:pPr>
        <w:spacing w:after="0"/>
        <w:ind w:left="0"/>
        <w:jc w:val="left"/>
      </w:pPr>
      <w:r>
        <w:rPr>
          <w:rFonts w:ascii="Times New Roman"/>
          <w:b/>
          <w:i w:val="false"/>
          <w:color w:val="000000"/>
        </w:rPr>
        <w:t xml:space="preserve"> 2-параграф. Топырақты мұздату жөніндегі тоңазытқыш қондырғылардың машинисі, 4-разряд</w:t>
      </w:r>
    </w:p>
    <w:bookmarkEnd w:id="19"/>
    <w:bookmarkStart w:name="z22" w:id="20"/>
    <w:p>
      <w:pPr>
        <w:spacing w:after="0"/>
        <w:ind w:left="0"/>
        <w:jc w:val="both"/>
      </w:pPr>
      <w:r>
        <w:rPr>
          <w:rFonts w:ascii="Times New Roman"/>
          <w:b w:val="false"/>
          <w:i w:val="false"/>
          <w:color w:val="000000"/>
          <w:sz w:val="28"/>
        </w:rPr>
        <w:t>
      6. Жұмыс сипаттамасы:</w:t>
      </w:r>
    </w:p>
    <w:bookmarkEnd w:id="20"/>
    <w:p>
      <w:pPr>
        <w:spacing w:after="0"/>
        <w:ind w:left="0"/>
        <w:jc w:val="both"/>
      </w:pPr>
      <w:r>
        <w:rPr>
          <w:rFonts w:ascii="Times New Roman"/>
          <w:b w:val="false"/>
          <w:i w:val="false"/>
          <w:color w:val="000000"/>
          <w:sz w:val="28"/>
        </w:rPr>
        <w:t>
      жалпы өнімділігі сағатына 2,1миллион джоульге (сағатына 500 мың килокалорий) дейін тиісті аппаратуралар, тұздықты желілер және мұздатқыш камера компрессорларымен жабдықталған топырақтарды мұздату жөніндегі тоңазытқыш қондырғыларға қызмет көрсету;</w:t>
      </w:r>
    </w:p>
    <w:p>
      <w:pPr>
        <w:spacing w:after="0"/>
        <w:ind w:left="0"/>
        <w:jc w:val="both"/>
      </w:pPr>
      <w:r>
        <w:rPr>
          <w:rFonts w:ascii="Times New Roman"/>
          <w:b w:val="false"/>
          <w:i w:val="false"/>
          <w:color w:val="000000"/>
          <w:sz w:val="28"/>
        </w:rPr>
        <w:t>
      қызмет көрсететін агрегаттарды қосу және тоқтату, олардың үздіксіз жұмысын қамтамасыз ету;</w:t>
      </w:r>
    </w:p>
    <w:p>
      <w:pPr>
        <w:spacing w:after="0"/>
        <w:ind w:left="0"/>
        <w:jc w:val="both"/>
      </w:pPr>
      <w:r>
        <w:rPr>
          <w:rFonts w:ascii="Times New Roman"/>
          <w:b w:val="false"/>
          <w:i w:val="false"/>
          <w:color w:val="000000"/>
          <w:sz w:val="28"/>
        </w:rPr>
        <w:t>
      бақылау-өлшеу аспаптары мен сигнал беру құрылғыларының көрсеткіштерін қадағалау;</w:t>
      </w:r>
    </w:p>
    <w:p>
      <w:pPr>
        <w:spacing w:after="0"/>
        <w:ind w:left="0"/>
        <w:jc w:val="both"/>
      </w:pPr>
      <w:r>
        <w:rPr>
          <w:rFonts w:ascii="Times New Roman"/>
          <w:b w:val="false"/>
          <w:i w:val="false"/>
          <w:color w:val="000000"/>
          <w:sz w:val="28"/>
        </w:rPr>
        <w:t>
      мұздатылатын топырақтың жағдайына қарай топырақты мұздату бойыншамұздатқыш қондырғының жұмысының температуралық режимін реттеу;</w:t>
      </w:r>
    </w:p>
    <w:p>
      <w:pPr>
        <w:spacing w:after="0"/>
        <w:ind w:left="0"/>
        <w:jc w:val="both"/>
      </w:pPr>
      <w:r>
        <w:rPr>
          <w:rFonts w:ascii="Times New Roman"/>
          <w:b w:val="false"/>
          <w:i w:val="false"/>
          <w:color w:val="000000"/>
          <w:sz w:val="28"/>
        </w:rPr>
        <w:t>
      топырақты мұздату жөніндегі тоңазытқыш қондырғылардың жұмысындағы бұзушылықтарды анықтау, алдын алу және жою;</w:t>
      </w:r>
    </w:p>
    <w:p>
      <w:pPr>
        <w:spacing w:after="0"/>
        <w:ind w:left="0"/>
        <w:jc w:val="both"/>
      </w:pPr>
      <w:r>
        <w:rPr>
          <w:rFonts w:ascii="Times New Roman"/>
          <w:b w:val="false"/>
          <w:i w:val="false"/>
          <w:color w:val="000000"/>
          <w:sz w:val="28"/>
        </w:rPr>
        <w:t>
      барлық жөндеу жұмыстарына қатысу.</w:t>
      </w:r>
    </w:p>
    <w:bookmarkStart w:name="z23" w:id="21"/>
    <w:p>
      <w:pPr>
        <w:spacing w:after="0"/>
        <w:ind w:left="0"/>
        <w:jc w:val="both"/>
      </w:pPr>
      <w:r>
        <w:rPr>
          <w:rFonts w:ascii="Times New Roman"/>
          <w:b w:val="false"/>
          <w:i w:val="false"/>
          <w:color w:val="000000"/>
          <w:sz w:val="28"/>
        </w:rPr>
        <w:t>
      7. Мыналарды:</w:t>
      </w:r>
    </w:p>
    <w:bookmarkEnd w:id="21"/>
    <w:p>
      <w:pPr>
        <w:spacing w:after="0"/>
        <w:ind w:left="0"/>
        <w:jc w:val="both"/>
      </w:pPr>
      <w:r>
        <w:rPr>
          <w:rFonts w:ascii="Times New Roman"/>
          <w:b w:val="false"/>
          <w:i w:val="false"/>
          <w:color w:val="000000"/>
          <w:sz w:val="28"/>
        </w:rPr>
        <w:t>
      топырақты мұздату жөніндегі тоңазытқыш қондырғылардың, қызмет көрсететін жабдықтардың, аппараттар мен мұздататын бағаналардың құрылғысын;</w:t>
      </w:r>
    </w:p>
    <w:p>
      <w:pPr>
        <w:spacing w:after="0"/>
        <w:ind w:left="0"/>
        <w:jc w:val="both"/>
      </w:pPr>
      <w:r>
        <w:rPr>
          <w:rFonts w:ascii="Times New Roman"/>
          <w:b w:val="false"/>
          <w:i w:val="false"/>
          <w:color w:val="000000"/>
          <w:sz w:val="28"/>
        </w:rPr>
        <w:t>
      топырақты мұздату процесін реттеу технологиясы мен тәсілдерін;</w:t>
      </w:r>
    </w:p>
    <w:p>
      <w:pPr>
        <w:spacing w:after="0"/>
        <w:ind w:left="0"/>
        <w:jc w:val="both"/>
      </w:pPr>
      <w:r>
        <w:rPr>
          <w:rFonts w:ascii="Times New Roman"/>
          <w:b w:val="false"/>
          <w:i w:val="false"/>
          <w:color w:val="000000"/>
          <w:sz w:val="28"/>
        </w:rPr>
        <w:t>
      салқындату жүйесін толтыру ережесін;</w:t>
      </w:r>
    </w:p>
    <w:p>
      <w:pPr>
        <w:spacing w:after="0"/>
        <w:ind w:left="0"/>
        <w:jc w:val="both"/>
      </w:pPr>
      <w:r>
        <w:rPr>
          <w:rFonts w:ascii="Times New Roman"/>
          <w:b w:val="false"/>
          <w:i w:val="false"/>
          <w:color w:val="000000"/>
          <w:sz w:val="28"/>
        </w:rPr>
        <w:t xml:space="preserve">
      топырақты мұздату жөніндегі тоңазытқыш қондырғыларының жұмысындағы ақаулық белгілерін және оларды жою тәсілдерін; </w:t>
      </w:r>
    </w:p>
    <w:p>
      <w:pPr>
        <w:spacing w:after="0"/>
        <w:ind w:left="0"/>
        <w:jc w:val="both"/>
      </w:pPr>
      <w:r>
        <w:rPr>
          <w:rFonts w:ascii="Times New Roman"/>
          <w:b w:val="false"/>
          <w:i w:val="false"/>
          <w:color w:val="000000"/>
          <w:sz w:val="28"/>
        </w:rPr>
        <w:t>
      мұздатылатын топырақтың геологиялық сипаттамасын;</w:t>
      </w:r>
    </w:p>
    <w:p>
      <w:pPr>
        <w:spacing w:after="0"/>
        <w:ind w:left="0"/>
        <w:jc w:val="both"/>
      </w:pPr>
      <w:r>
        <w:rPr>
          <w:rFonts w:ascii="Times New Roman"/>
          <w:b w:val="false"/>
          <w:i w:val="false"/>
          <w:color w:val="000000"/>
          <w:sz w:val="28"/>
        </w:rPr>
        <w:t xml:space="preserve">
      топырақты мұздату жөніндегі тоңазытқыш қондырғыларын монтаждау тәртібін; </w:t>
      </w:r>
    </w:p>
    <w:p>
      <w:pPr>
        <w:spacing w:after="0"/>
        <w:ind w:left="0"/>
        <w:jc w:val="both"/>
      </w:pPr>
      <w:r>
        <w:rPr>
          <w:rFonts w:ascii="Times New Roman"/>
          <w:b w:val="false"/>
          <w:i w:val="false"/>
          <w:color w:val="000000"/>
          <w:sz w:val="28"/>
        </w:rPr>
        <w:t xml:space="preserve">
      мұздатқыш бағаналар мен тұздық желілерінің орналасу схемасын; </w:t>
      </w:r>
    </w:p>
    <w:p>
      <w:pPr>
        <w:spacing w:after="0"/>
        <w:ind w:left="0"/>
        <w:jc w:val="both"/>
      </w:pPr>
      <w:r>
        <w:rPr>
          <w:rFonts w:ascii="Times New Roman"/>
          <w:b w:val="false"/>
          <w:i w:val="false"/>
          <w:color w:val="000000"/>
          <w:sz w:val="28"/>
        </w:rPr>
        <w:t xml:space="preserve">
      термодинамиканың, электр техникасының негіздерін; </w:t>
      </w:r>
    </w:p>
    <w:p>
      <w:pPr>
        <w:spacing w:after="0"/>
        <w:ind w:left="0"/>
        <w:jc w:val="both"/>
      </w:pPr>
      <w:r>
        <w:rPr>
          <w:rFonts w:ascii="Times New Roman"/>
          <w:b w:val="false"/>
          <w:i w:val="false"/>
          <w:color w:val="000000"/>
          <w:sz w:val="28"/>
        </w:rPr>
        <w:t>
      слесарлық ісін білуге тиіс.</w:t>
      </w:r>
    </w:p>
    <w:p>
      <w:pPr>
        <w:spacing w:after="0"/>
        <w:ind w:left="0"/>
        <w:jc w:val="both"/>
      </w:pPr>
      <w:r>
        <w:rPr>
          <w:rFonts w:ascii="Times New Roman"/>
          <w:b w:val="false"/>
          <w:i w:val="false"/>
          <w:color w:val="000000"/>
          <w:sz w:val="28"/>
        </w:rPr>
        <w:t>
      Жоғары білікті топырақты мұздату жөніндегі тоңазытқыш қондырғылардың машинисінің басшылығымен жалпы өнімділігі сағатына 2,1 миллион джоульге (сағатына 500 мың килокалорий) дейін компрессорлармен жабдықталған тоңазытқыш қондырғыларына қызмет көрсету кезінде - 2-разряд;</w:t>
      </w:r>
    </w:p>
    <w:p>
      <w:pPr>
        <w:spacing w:after="0"/>
        <w:ind w:left="0"/>
        <w:jc w:val="both"/>
      </w:pPr>
      <w:r>
        <w:rPr>
          <w:rFonts w:ascii="Times New Roman"/>
          <w:b w:val="false"/>
          <w:i w:val="false"/>
          <w:color w:val="000000"/>
          <w:sz w:val="28"/>
        </w:rPr>
        <w:t>
      жоғары білікті топырақты мұздату жөніндегі тоңазытқыш қондырғылардың машинисінің басшылығымен жалпы өнімділігі сағатына 2,1 миллион джоульден (сағатына 500 мың килокалорий) артық компрессорлармен жабдықталған тоңазытқыш қондырғыларына қызмет көрсету кезінде - 3-разряд.</w:t>
      </w:r>
    </w:p>
    <w:bookmarkStart w:name="z24" w:id="22"/>
    <w:p>
      <w:pPr>
        <w:spacing w:after="0"/>
        <w:ind w:left="0"/>
        <w:jc w:val="left"/>
      </w:pPr>
      <w:r>
        <w:rPr>
          <w:rFonts w:ascii="Times New Roman"/>
          <w:b/>
          <w:i w:val="false"/>
          <w:color w:val="000000"/>
        </w:rPr>
        <w:t xml:space="preserve"> 3-параграф. Топырақты мұздату жөніндегі тоңазытқыш қондырғылардың машинисі, 5-разряд</w:t>
      </w:r>
    </w:p>
    <w:bookmarkEnd w:id="22"/>
    <w:bookmarkStart w:name="z25" w:id="23"/>
    <w:p>
      <w:pPr>
        <w:spacing w:after="0"/>
        <w:ind w:left="0"/>
        <w:jc w:val="both"/>
      </w:pPr>
      <w:r>
        <w:rPr>
          <w:rFonts w:ascii="Times New Roman"/>
          <w:b w:val="false"/>
          <w:i w:val="false"/>
          <w:color w:val="000000"/>
          <w:sz w:val="28"/>
        </w:rPr>
        <w:t>
      8. Жұмыс сипаттамасы:</w:t>
      </w:r>
    </w:p>
    <w:bookmarkEnd w:id="23"/>
    <w:p>
      <w:pPr>
        <w:spacing w:after="0"/>
        <w:ind w:left="0"/>
        <w:jc w:val="both"/>
      </w:pPr>
      <w:r>
        <w:rPr>
          <w:rFonts w:ascii="Times New Roman"/>
          <w:b w:val="false"/>
          <w:i w:val="false"/>
          <w:color w:val="000000"/>
          <w:sz w:val="28"/>
        </w:rPr>
        <w:t>
      жалпы өнімділігі сағатына 2,1-ден 13 миллионджоульге(сағатына 500-ден 3000 мың килокалорий) дейін, тиісті аппаратуралар, тұздықты желілер және мұздатқыш камера компрессорларымен жабдықталған топырақты мұздату жөніндегі тоңазытқыш қондырғыларына қызмет көрсету;</w:t>
      </w:r>
    </w:p>
    <w:p>
      <w:pPr>
        <w:spacing w:after="0"/>
        <w:ind w:left="0"/>
        <w:jc w:val="both"/>
      </w:pPr>
      <w:r>
        <w:rPr>
          <w:rFonts w:ascii="Times New Roman"/>
          <w:b w:val="false"/>
          <w:i w:val="false"/>
          <w:color w:val="000000"/>
          <w:sz w:val="28"/>
        </w:rPr>
        <w:t>
      топырақты мұздату жөніндегі тоңазытқыш қондырғыларды қосу және тоқтату, олардың үздіксіз жұмысын қамтамасыз ету;</w:t>
      </w:r>
    </w:p>
    <w:p>
      <w:pPr>
        <w:spacing w:after="0"/>
        <w:ind w:left="0"/>
        <w:jc w:val="both"/>
      </w:pPr>
      <w:r>
        <w:rPr>
          <w:rFonts w:ascii="Times New Roman"/>
          <w:b w:val="false"/>
          <w:i w:val="false"/>
          <w:color w:val="000000"/>
          <w:sz w:val="28"/>
        </w:rPr>
        <w:t>
      қызмет көрсететін жабдықты жөндеу.</w:t>
      </w:r>
    </w:p>
    <w:bookmarkStart w:name="z26" w:id="24"/>
    <w:p>
      <w:pPr>
        <w:spacing w:after="0"/>
        <w:ind w:left="0"/>
        <w:jc w:val="both"/>
      </w:pPr>
      <w:r>
        <w:rPr>
          <w:rFonts w:ascii="Times New Roman"/>
          <w:b w:val="false"/>
          <w:i w:val="false"/>
          <w:color w:val="000000"/>
          <w:sz w:val="28"/>
        </w:rPr>
        <w:t>
      9. Мыналарды:</w:t>
      </w:r>
    </w:p>
    <w:bookmarkEnd w:id="24"/>
    <w:p>
      <w:pPr>
        <w:spacing w:after="0"/>
        <w:ind w:left="0"/>
        <w:jc w:val="both"/>
      </w:pPr>
      <w:r>
        <w:rPr>
          <w:rFonts w:ascii="Times New Roman"/>
          <w:b w:val="false"/>
          <w:i w:val="false"/>
          <w:color w:val="000000"/>
          <w:sz w:val="28"/>
        </w:rPr>
        <w:t>
      топырақты мұздату жөніндегі тоңазытқыш қондырғыларының әртүрлі жүйесінің құрылғысын;</w:t>
      </w:r>
    </w:p>
    <w:p>
      <w:pPr>
        <w:spacing w:after="0"/>
        <w:ind w:left="0"/>
        <w:jc w:val="both"/>
      </w:pPr>
      <w:r>
        <w:rPr>
          <w:rFonts w:ascii="Times New Roman"/>
          <w:b w:val="false"/>
          <w:i w:val="false"/>
          <w:color w:val="000000"/>
          <w:sz w:val="28"/>
        </w:rPr>
        <w:t>
      күрделі слесарлық-монтаждау жұмыстарын орындау тәсілдерін білуге тиіс.</w:t>
      </w:r>
    </w:p>
    <w:bookmarkStart w:name="z27" w:id="25"/>
    <w:p>
      <w:pPr>
        <w:spacing w:after="0"/>
        <w:ind w:left="0"/>
        <w:jc w:val="left"/>
      </w:pPr>
      <w:r>
        <w:rPr>
          <w:rFonts w:ascii="Times New Roman"/>
          <w:b/>
          <w:i w:val="false"/>
          <w:color w:val="000000"/>
        </w:rPr>
        <w:t xml:space="preserve"> 4-параграф. Топырақты мұздату жөніндегі тоңазытқыш қондырғылардың машинисі, 6-разряд</w:t>
      </w:r>
    </w:p>
    <w:bookmarkEnd w:id="25"/>
    <w:bookmarkStart w:name="z28" w:id="26"/>
    <w:p>
      <w:pPr>
        <w:spacing w:after="0"/>
        <w:ind w:left="0"/>
        <w:jc w:val="both"/>
      </w:pPr>
      <w:r>
        <w:rPr>
          <w:rFonts w:ascii="Times New Roman"/>
          <w:b w:val="false"/>
          <w:i w:val="false"/>
          <w:color w:val="000000"/>
          <w:sz w:val="28"/>
        </w:rPr>
        <w:t>
      10. Жұмыс сипаттамасы:</w:t>
      </w:r>
    </w:p>
    <w:bookmarkEnd w:id="26"/>
    <w:p>
      <w:pPr>
        <w:spacing w:after="0"/>
        <w:ind w:left="0"/>
        <w:jc w:val="both"/>
      </w:pPr>
      <w:r>
        <w:rPr>
          <w:rFonts w:ascii="Times New Roman"/>
          <w:b w:val="false"/>
          <w:i w:val="false"/>
          <w:color w:val="000000"/>
          <w:sz w:val="28"/>
        </w:rPr>
        <w:t>
      жалпы өнімділігі сағатына 13 миллионджоульден(сағатына 3000 мың килокалорий) артық, тиісті аппаратуралар және мұздатқыш бағаналар компрессорларымен жабдықталған топырақтарды мұздату жөніндегі тоңазытқыш қондырғыларға қызмет көрсету;</w:t>
      </w:r>
    </w:p>
    <w:p>
      <w:pPr>
        <w:spacing w:after="0"/>
        <w:ind w:left="0"/>
        <w:jc w:val="both"/>
      </w:pPr>
      <w:r>
        <w:rPr>
          <w:rFonts w:ascii="Times New Roman"/>
          <w:b w:val="false"/>
          <w:i w:val="false"/>
          <w:color w:val="000000"/>
          <w:sz w:val="28"/>
        </w:rPr>
        <w:t>
      жүйесі әртүрлі топырақтарды мұздату жөніндегі тоңазытқыш қондырғыларды монтаждау және демонтаждау кезінде барлық слесарлық-монтаждау жұмыстарын орындау.</w:t>
      </w:r>
    </w:p>
    <w:bookmarkStart w:name="z29" w:id="27"/>
    <w:p>
      <w:pPr>
        <w:spacing w:after="0"/>
        <w:ind w:left="0"/>
        <w:jc w:val="both"/>
      </w:pPr>
      <w:r>
        <w:rPr>
          <w:rFonts w:ascii="Times New Roman"/>
          <w:b w:val="false"/>
          <w:i w:val="false"/>
          <w:color w:val="000000"/>
          <w:sz w:val="28"/>
        </w:rPr>
        <w:t>
      11. Мыналарды:</w:t>
      </w:r>
    </w:p>
    <w:bookmarkEnd w:id="27"/>
    <w:p>
      <w:pPr>
        <w:spacing w:after="0"/>
        <w:ind w:left="0"/>
        <w:jc w:val="both"/>
      </w:pPr>
      <w:r>
        <w:rPr>
          <w:rFonts w:ascii="Times New Roman"/>
          <w:b w:val="false"/>
          <w:i w:val="false"/>
          <w:color w:val="000000"/>
          <w:sz w:val="28"/>
        </w:rPr>
        <w:t>
      топырақтарды мұздату жөніндегі тоңазытқыш қондырғылардың конструктивтік ерекшеліктерінбілуге тиіс</w:t>
      </w:r>
    </w:p>
    <w:bookmarkStart w:name="z30" w:id="28"/>
    <w:p>
      <w:pPr>
        <w:spacing w:after="0"/>
        <w:ind w:left="0"/>
        <w:jc w:val="left"/>
      </w:pPr>
      <w:r>
        <w:rPr>
          <w:rFonts w:ascii="Times New Roman"/>
          <w:b/>
          <w:i w:val="false"/>
          <w:color w:val="000000"/>
        </w:rPr>
        <w:t xml:space="preserve"> 5-параграф. Тау-кен жабдықтарының монтажшысы, 3-разряд</w:t>
      </w:r>
    </w:p>
    <w:bookmarkEnd w:id="28"/>
    <w:bookmarkStart w:name="z31" w:id="29"/>
    <w:p>
      <w:pPr>
        <w:spacing w:after="0"/>
        <w:ind w:left="0"/>
        <w:jc w:val="both"/>
      </w:pPr>
      <w:r>
        <w:rPr>
          <w:rFonts w:ascii="Times New Roman"/>
          <w:b w:val="false"/>
          <w:i w:val="false"/>
          <w:color w:val="000000"/>
          <w:sz w:val="28"/>
        </w:rPr>
        <w:t>
      12. Жұмыс сипаттамасы:</w:t>
      </w:r>
    </w:p>
    <w:bookmarkEnd w:id="29"/>
    <w:p>
      <w:pPr>
        <w:spacing w:after="0"/>
        <w:ind w:left="0"/>
        <w:jc w:val="both"/>
      </w:pPr>
      <w:r>
        <w:rPr>
          <w:rFonts w:ascii="Times New Roman"/>
          <w:b w:val="false"/>
          <w:i w:val="false"/>
          <w:color w:val="000000"/>
          <w:sz w:val="28"/>
        </w:rPr>
        <w:t>
      ашық әдіспен салынатын шахта бетіндегі және туннельдердегі шахталық металл конструкцияларды, тау-кен жабдықтары мен электр механикалық құрылғыларды монтаждау және демонтаждау жөніндегі қарапайым жұмыстарды орындау;</w:t>
      </w:r>
    </w:p>
    <w:p>
      <w:pPr>
        <w:spacing w:after="0"/>
        <w:ind w:left="0"/>
        <w:jc w:val="both"/>
      </w:pPr>
      <w:r>
        <w:rPr>
          <w:rFonts w:ascii="Times New Roman"/>
          <w:b w:val="false"/>
          <w:i w:val="false"/>
          <w:color w:val="000000"/>
          <w:sz w:val="28"/>
        </w:rPr>
        <w:t xml:space="preserve">
      сатылар, қорғау шарбақтары мен тор қоршаулар орнату; </w:t>
      </w:r>
    </w:p>
    <w:p>
      <w:pPr>
        <w:spacing w:after="0"/>
        <w:ind w:left="0"/>
        <w:jc w:val="both"/>
      </w:pPr>
      <w:r>
        <w:rPr>
          <w:rFonts w:ascii="Times New Roman"/>
          <w:b w:val="false"/>
          <w:i w:val="false"/>
          <w:color w:val="000000"/>
          <w:sz w:val="28"/>
        </w:rPr>
        <w:t>
      көшеттелінетін жұдырықша кілеттерді, шығырларды және металл конструкцияларын демонтаждау;</w:t>
      </w:r>
    </w:p>
    <w:p>
      <w:pPr>
        <w:spacing w:after="0"/>
        <w:ind w:left="0"/>
        <w:jc w:val="both"/>
      </w:pPr>
      <w:r>
        <w:rPr>
          <w:rFonts w:ascii="Times New Roman"/>
          <w:b w:val="false"/>
          <w:i w:val="false"/>
          <w:color w:val="000000"/>
          <w:sz w:val="28"/>
        </w:rPr>
        <w:t>
      қарапайым слесарлық жұмыстарды орындау: тесікті бұрғылау, бұрандалы және фланецті қосындыларды құрастыру, бұранданы қолмен кесу, тетіктердің ірі үгінділері;</w:t>
      </w:r>
    </w:p>
    <w:p>
      <w:pPr>
        <w:spacing w:after="0"/>
        <w:ind w:left="0"/>
        <w:jc w:val="both"/>
      </w:pPr>
      <w:r>
        <w:rPr>
          <w:rFonts w:ascii="Times New Roman"/>
          <w:b w:val="false"/>
          <w:i w:val="false"/>
          <w:color w:val="000000"/>
          <w:sz w:val="28"/>
        </w:rPr>
        <w:t xml:space="preserve">
      металл конструкцияларды түзету және сырлау; </w:t>
      </w:r>
    </w:p>
    <w:p>
      <w:pPr>
        <w:spacing w:after="0"/>
        <w:ind w:left="0"/>
        <w:jc w:val="both"/>
      </w:pPr>
      <w:r>
        <w:rPr>
          <w:rFonts w:ascii="Times New Roman"/>
          <w:b w:val="false"/>
          <w:i w:val="false"/>
          <w:color w:val="000000"/>
          <w:sz w:val="28"/>
        </w:rPr>
        <w:t>
      бөлшектерді тазалау және майлау;</w:t>
      </w:r>
    </w:p>
    <w:p>
      <w:pPr>
        <w:spacing w:after="0"/>
        <w:ind w:left="0"/>
        <w:jc w:val="both"/>
      </w:pPr>
      <w:r>
        <w:rPr>
          <w:rFonts w:ascii="Times New Roman"/>
          <w:b w:val="false"/>
          <w:i w:val="false"/>
          <w:color w:val="000000"/>
          <w:sz w:val="28"/>
        </w:rPr>
        <w:t>
      жерге қосу желілерін монтаждау;</w:t>
      </w:r>
    </w:p>
    <w:p>
      <w:pPr>
        <w:spacing w:after="0"/>
        <w:ind w:left="0"/>
        <w:jc w:val="both"/>
      </w:pPr>
      <w:r>
        <w:rPr>
          <w:rFonts w:ascii="Times New Roman"/>
          <w:b w:val="false"/>
          <w:i w:val="false"/>
          <w:color w:val="000000"/>
          <w:sz w:val="28"/>
        </w:rPr>
        <w:t xml:space="preserve">
      шырағдандарды зарядтау және орнату; </w:t>
      </w:r>
    </w:p>
    <w:p>
      <w:pPr>
        <w:spacing w:after="0"/>
        <w:ind w:left="0"/>
        <w:jc w:val="both"/>
      </w:pPr>
      <w:r>
        <w:rPr>
          <w:rFonts w:ascii="Times New Roman"/>
          <w:b w:val="false"/>
          <w:i w:val="false"/>
          <w:color w:val="000000"/>
          <w:sz w:val="28"/>
        </w:rPr>
        <w:t xml:space="preserve">
      жарықтандырғыш аппаратураларды монтаждау; </w:t>
      </w:r>
    </w:p>
    <w:p>
      <w:pPr>
        <w:spacing w:after="0"/>
        <w:ind w:left="0"/>
        <w:jc w:val="both"/>
      </w:pPr>
      <w:r>
        <w:rPr>
          <w:rFonts w:ascii="Times New Roman"/>
          <w:b w:val="false"/>
          <w:i w:val="false"/>
          <w:color w:val="000000"/>
          <w:sz w:val="28"/>
        </w:rPr>
        <w:t xml:space="preserve">
      кабельдерді кесу; </w:t>
      </w:r>
    </w:p>
    <w:p>
      <w:pPr>
        <w:spacing w:after="0"/>
        <w:ind w:left="0"/>
        <w:jc w:val="both"/>
      </w:pPr>
      <w:r>
        <w:rPr>
          <w:rFonts w:ascii="Times New Roman"/>
          <w:b w:val="false"/>
          <w:i w:val="false"/>
          <w:color w:val="000000"/>
          <w:sz w:val="28"/>
        </w:rPr>
        <w:t>
      трафареттер бойынша белгілерді жазу;</w:t>
      </w:r>
    </w:p>
    <w:p>
      <w:pPr>
        <w:spacing w:after="0"/>
        <w:ind w:left="0"/>
        <w:jc w:val="both"/>
      </w:pPr>
      <w:r>
        <w:rPr>
          <w:rFonts w:ascii="Times New Roman"/>
          <w:b w:val="false"/>
          <w:i w:val="false"/>
          <w:color w:val="000000"/>
          <w:sz w:val="28"/>
        </w:rPr>
        <w:t xml:space="preserve">
      нөмірлі тақтайшалар жасау және орнату; </w:t>
      </w:r>
    </w:p>
    <w:p>
      <w:pPr>
        <w:spacing w:after="0"/>
        <w:ind w:left="0"/>
        <w:jc w:val="both"/>
      </w:pPr>
      <w:r>
        <w:rPr>
          <w:rFonts w:ascii="Times New Roman"/>
          <w:b w:val="false"/>
          <w:i w:val="false"/>
          <w:color w:val="000000"/>
          <w:sz w:val="28"/>
        </w:rPr>
        <w:t>
      жоғары білікті тау-кен жабдықтарының монтажшысының басшылығымен монтаждау жұмыстарын орындау.</w:t>
      </w:r>
    </w:p>
    <w:bookmarkStart w:name="z32" w:id="30"/>
    <w:p>
      <w:pPr>
        <w:spacing w:after="0"/>
        <w:ind w:left="0"/>
        <w:jc w:val="both"/>
      </w:pPr>
      <w:r>
        <w:rPr>
          <w:rFonts w:ascii="Times New Roman"/>
          <w:b w:val="false"/>
          <w:i w:val="false"/>
          <w:color w:val="000000"/>
          <w:sz w:val="28"/>
        </w:rPr>
        <w:t>
      13. Мыналарды:</w:t>
      </w:r>
    </w:p>
    <w:bookmarkEnd w:id="30"/>
    <w:p>
      <w:pPr>
        <w:spacing w:after="0"/>
        <w:ind w:left="0"/>
        <w:jc w:val="both"/>
      </w:pPr>
      <w:r>
        <w:rPr>
          <w:rFonts w:ascii="Times New Roman"/>
          <w:b w:val="false"/>
          <w:i w:val="false"/>
          <w:color w:val="000000"/>
          <w:sz w:val="28"/>
        </w:rPr>
        <w:t xml:space="preserve">
      жөнделетін жабдықтар мен механизмдердің құрылғысы туралы жалпы мәліметтерді; </w:t>
      </w:r>
    </w:p>
    <w:p>
      <w:pPr>
        <w:spacing w:after="0"/>
        <w:ind w:left="0"/>
        <w:jc w:val="both"/>
      </w:pPr>
      <w:r>
        <w:rPr>
          <w:rFonts w:ascii="Times New Roman"/>
          <w:b w:val="false"/>
          <w:i w:val="false"/>
          <w:color w:val="000000"/>
          <w:sz w:val="28"/>
        </w:rPr>
        <w:t xml:space="preserve">
      қарапайым монтаждық және слесарлық жұмыстарды орындау тәсілдерін; </w:t>
      </w:r>
    </w:p>
    <w:p>
      <w:pPr>
        <w:spacing w:after="0"/>
        <w:ind w:left="0"/>
        <w:jc w:val="both"/>
      </w:pPr>
      <w:r>
        <w:rPr>
          <w:rFonts w:ascii="Times New Roman"/>
          <w:b w:val="false"/>
          <w:i w:val="false"/>
          <w:color w:val="000000"/>
          <w:sz w:val="28"/>
        </w:rPr>
        <w:t xml:space="preserve">
      механикаландырылған және қол құралдарын қолдану ережесін; </w:t>
      </w:r>
    </w:p>
    <w:p>
      <w:pPr>
        <w:spacing w:after="0"/>
        <w:ind w:left="0"/>
        <w:jc w:val="both"/>
      </w:pPr>
      <w:r>
        <w:rPr>
          <w:rFonts w:ascii="Times New Roman"/>
          <w:b w:val="false"/>
          <w:i w:val="false"/>
          <w:color w:val="000000"/>
          <w:sz w:val="28"/>
        </w:rPr>
        <w:t xml:space="preserve">
      жөнделген конструкциялар мен жабдықтарды салыстырудың қарапайым тәсілдерін; </w:t>
      </w:r>
    </w:p>
    <w:p>
      <w:pPr>
        <w:spacing w:after="0"/>
        <w:ind w:left="0"/>
        <w:jc w:val="both"/>
      </w:pPr>
      <w:r>
        <w:rPr>
          <w:rFonts w:ascii="Times New Roman"/>
          <w:b w:val="false"/>
          <w:i w:val="false"/>
          <w:color w:val="000000"/>
          <w:sz w:val="28"/>
        </w:rPr>
        <w:t xml:space="preserve">
      қолданылатын материалдардың сорттарын; </w:t>
      </w:r>
    </w:p>
    <w:p>
      <w:pPr>
        <w:spacing w:after="0"/>
        <w:ind w:left="0"/>
        <w:jc w:val="both"/>
      </w:pPr>
      <w:r>
        <w:rPr>
          <w:rFonts w:ascii="Times New Roman"/>
          <w:b w:val="false"/>
          <w:i w:val="false"/>
          <w:color w:val="000000"/>
          <w:sz w:val="28"/>
        </w:rPr>
        <w:t>
      жөнделетін жабдықтар мен құрылғылардың міндетінбілуге тиіс.</w:t>
      </w:r>
    </w:p>
    <w:bookmarkStart w:name="z33" w:id="31"/>
    <w:p>
      <w:pPr>
        <w:spacing w:after="0"/>
        <w:ind w:left="0"/>
        <w:jc w:val="left"/>
      </w:pPr>
      <w:r>
        <w:rPr>
          <w:rFonts w:ascii="Times New Roman"/>
          <w:b/>
          <w:i w:val="false"/>
          <w:color w:val="000000"/>
        </w:rPr>
        <w:t xml:space="preserve"> 6-параграф. Тау-кен жабдықтарының монтажшысы, 4-разряд</w:t>
      </w:r>
    </w:p>
    <w:bookmarkEnd w:id="31"/>
    <w:bookmarkStart w:name="z34" w:id="32"/>
    <w:p>
      <w:pPr>
        <w:spacing w:after="0"/>
        <w:ind w:left="0"/>
        <w:jc w:val="both"/>
      </w:pPr>
      <w:r>
        <w:rPr>
          <w:rFonts w:ascii="Times New Roman"/>
          <w:b w:val="false"/>
          <w:i w:val="false"/>
          <w:color w:val="000000"/>
          <w:sz w:val="28"/>
        </w:rPr>
        <w:t>
      14. Жұмыс сипаттамасы:</w:t>
      </w:r>
    </w:p>
    <w:bookmarkEnd w:id="32"/>
    <w:p>
      <w:pPr>
        <w:spacing w:after="0"/>
        <w:ind w:left="0"/>
        <w:jc w:val="both"/>
      </w:pPr>
      <w:r>
        <w:rPr>
          <w:rFonts w:ascii="Times New Roman"/>
          <w:b w:val="false"/>
          <w:i w:val="false"/>
          <w:color w:val="000000"/>
          <w:sz w:val="28"/>
        </w:rPr>
        <w:t>
      ашық әдіспен салынатын шахта бетіндегі және туннельдердегі шахталық металл конструкцияларды, тау-кен жабдықтары мен электр механикалық құрылғыларды монтаждау және демонтаждау жөніндегі орташа күрделі жұмыстарды орындау;</w:t>
      </w:r>
    </w:p>
    <w:p>
      <w:pPr>
        <w:spacing w:after="0"/>
        <w:ind w:left="0"/>
        <w:jc w:val="both"/>
      </w:pPr>
      <w:r>
        <w:rPr>
          <w:rFonts w:ascii="Times New Roman"/>
          <w:b w:val="false"/>
          <w:i w:val="false"/>
          <w:color w:val="000000"/>
          <w:sz w:val="28"/>
        </w:rPr>
        <w:t xml:space="preserve">
      рамалардың бункерлік жапқыштарын, шеңберлі төңкергіштерді, ерітінді араластырғыштарды, үңгілеу кешендерінің бөлгіштерін және бүйір қиғаш тіреулерін, крандардың монтаждау алаңдарын, таспалы қоректендіргіштердің жетек және тарту станцияларын, бөлу қалқандарының қаңқаларын, басқару пульті мен таблоларды монтаждау және демонтаждау; </w:t>
      </w:r>
    </w:p>
    <w:p>
      <w:pPr>
        <w:spacing w:after="0"/>
        <w:ind w:left="0"/>
        <w:jc w:val="both"/>
      </w:pPr>
      <w:r>
        <w:rPr>
          <w:rFonts w:ascii="Times New Roman"/>
          <w:b w:val="false"/>
          <w:i w:val="false"/>
          <w:color w:val="000000"/>
          <w:sz w:val="28"/>
        </w:rPr>
        <w:t>
      5 тоннаға дейін жүк көтергіш шығырларды, көшеттелінетін жұдырықша кілеттерді және металл конструкцияларын монтаждау;</w:t>
      </w:r>
    </w:p>
    <w:p>
      <w:pPr>
        <w:spacing w:after="0"/>
        <w:ind w:left="0"/>
        <w:jc w:val="both"/>
      </w:pPr>
      <w:r>
        <w:rPr>
          <w:rFonts w:ascii="Times New Roman"/>
          <w:b w:val="false"/>
          <w:i w:val="false"/>
          <w:color w:val="000000"/>
          <w:sz w:val="28"/>
        </w:rPr>
        <w:t xml:space="preserve">
      орташа күрделі слесарлық жұмыстарды орындау: </w:t>
      </w:r>
    </w:p>
    <w:p>
      <w:pPr>
        <w:spacing w:after="0"/>
        <w:ind w:left="0"/>
        <w:jc w:val="both"/>
      </w:pPr>
      <w:r>
        <w:rPr>
          <w:rFonts w:ascii="Times New Roman"/>
          <w:b w:val="false"/>
          <w:i w:val="false"/>
          <w:color w:val="000000"/>
          <w:sz w:val="28"/>
        </w:rPr>
        <w:t xml:space="preserve">
      бөлшектерді белгілеу және ажарлау, тығыздалатын бетін ысқылау; </w:t>
      </w:r>
    </w:p>
    <w:p>
      <w:pPr>
        <w:spacing w:after="0"/>
        <w:ind w:left="0"/>
        <w:jc w:val="both"/>
      </w:pPr>
      <w:r>
        <w:rPr>
          <w:rFonts w:ascii="Times New Roman"/>
          <w:b w:val="false"/>
          <w:i w:val="false"/>
          <w:color w:val="000000"/>
          <w:sz w:val="28"/>
        </w:rPr>
        <w:t xml:space="preserve">
      конструкцияны монтаждау кезінде электрмен ұстау және газбен кесу; </w:t>
      </w:r>
    </w:p>
    <w:p>
      <w:pPr>
        <w:spacing w:after="0"/>
        <w:ind w:left="0"/>
        <w:jc w:val="both"/>
      </w:pPr>
      <w:r>
        <w:rPr>
          <w:rFonts w:ascii="Times New Roman"/>
          <w:b w:val="false"/>
          <w:i w:val="false"/>
          <w:color w:val="000000"/>
          <w:sz w:val="28"/>
        </w:rPr>
        <w:t xml:space="preserve">
      реперлерді, құбырлар мен бағандарды орнату; </w:t>
      </w:r>
    </w:p>
    <w:p>
      <w:pPr>
        <w:spacing w:after="0"/>
        <w:ind w:left="0"/>
        <w:jc w:val="both"/>
      </w:pPr>
      <w:r>
        <w:rPr>
          <w:rFonts w:ascii="Times New Roman"/>
          <w:b w:val="false"/>
          <w:i w:val="false"/>
          <w:color w:val="000000"/>
          <w:sz w:val="28"/>
        </w:rPr>
        <w:t>
      ось шектерін тарту;</w:t>
      </w:r>
    </w:p>
    <w:p>
      <w:pPr>
        <w:spacing w:after="0"/>
        <w:ind w:left="0"/>
        <w:jc w:val="both"/>
      </w:pPr>
      <w:r>
        <w:rPr>
          <w:rFonts w:ascii="Times New Roman"/>
          <w:b w:val="false"/>
          <w:i w:val="false"/>
          <w:color w:val="000000"/>
          <w:sz w:val="28"/>
        </w:rPr>
        <w:t xml:space="preserve">
      сымдарды қосу; </w:t>
      </w:r>
    </w:p>
    <w:p>
      <w:pPr>
        <w:spacing w:after="0"/>
        <w:ind w:left="0"/>
        <w:jc w:val="both"/>
      </w:pPr>
      <w:r>
        <w:rPr>
          <w:rFonts w:ascii="Times New Roman"/>
          <w:b w:val="false"/>
          <w:i w:val="false"/>
          <w:color w:val="000000"/>
          <w:sz w:val="28"/>
        </w:rPr>
        <w:t xml:space="preserve">
      кабельдердің шеттерін жабу; </w:t>
      </w:r>
    </w:p>
    <w:p>
      <w:pPr>
        <w:spacing w:after="0"/>
        <w:ind w:left="0"/>
        <w:jc w:val="both"/>
      </w:pPr>
      <w:r>
        <w:rPr>
          <w:rFonts w:ascii="Times New Roman"/>
          <w:b w:val="false"/>
          <w:i w:val="false"/>
          <w:color w:val="000000"/>
          <w:sz w:val="28"/>
        </w:rPr>
        <w:t xml:space="preserve">
      ұштамаларды кабельдер мен сымдардың желілеріне дәнекерлеу; </w:t>
      </w:r>
    </w:p>
    <w:p>
      <w:pPr>
        <w:spacing w:after="0"/>
        <w:ind w:left="0"/>
        <w:jc w:val="both"/>
      </w:pPr>
      <w:r>
        <w:rPr>
          <w:rFonts w:ascii="Times New Roman"/>
          <w:b w:val="false"/>
          <w:i w:val="false"/>
          <w:color w:val="000000"/>
          <w:sz w:val="28"/>
        </w:rPr>
        <w:t>
      тартқыш станциялардың орташа күрделі тораптарын монтаждау;</w:t>
      </w:r>
    </w:p>
    <w:p>
      <w:pPr>
        <w:spacing w:after="0"/>
        <w:ind w:left="0"/>
        <w:jc w:val="both"/>
      </w:pPr>
      <w:r>
        <w:rPr>
          <w:rFonts w:ascii="Times New Roman"/>
          <w:b w:val="false"/>
          <w:i w:val="false"/>
          <w:color w:val="000000"/>
          <w:sz w:val="28"/>
        </w:rPr>
        <w:t xml:space="preserve">
      құбырларды ағыту; </w:t>
      </w:r>
    </w:p>
    <w:p>
      <w:pPr>
        <w:spacing w:after="0"/>
        <w:ind w:left="0"/>
        <w:jc w:val="both"/>
      </w:pPr>
      <w:r>
        <w:rPr>
          <w:rFonts w:ascii="Times New Roman"/>
          <w:b w:val="false"/>
          <w:i w:val="false"/>
          <w:color w:val="000000"/>
          <w:sz w:val="28"/>
        </w:rPr>
        <w:t>
      қалқанның гидравликалық жүйесінен майды ағызу.</w:t>
      </w:r>
    </w:p>
    <w:bookmarkStart w:name="z35" w:id="33"/>
    <w:p>
      <w:pPr>
        <w:spacing w:after="0"/>
        <w:ind w:left="0"/>
        <w:jc w:val="both"/>
      </w:pPr>
      <w:r>
        <w:rPr>
          <w:rFonts w:ascii="Times New Roman"/>
          <w:b w:val="false"/>
          <w:i w:val="false"/>
          <w:color w:val="000000"/>
          <w:sz w:val="28"/>
        </w:rPr>
        <w:t>
      15. Мыналарды:</w:t>
      </w:r>
    </w:p>
    <w:bookmarkEnd w:id="33"/>
    <w:p>
      <w:pPr>
        <w:spacing w:after="0"/>
        <w:ind w:left="0"/>
        <w:jc w:val="both"/>
      </w:pPr>
      <w:r>
        <w:rPr>
          <w:rFonts w:ascii="Times New Roman"/>
          <w:b w:val="false"/>
          <w:i w:val="false"/>
          <w:color w:val="000000"/>
          <w:sz w:val="28"/>
        </w:rPr>
        <w:t xml:space="preserve">
      орташа күрделі жабдықтар мен механизмдердің құрылғысын; </w:t>
      </w:r>
    </w:p>
    <w:p>
      <w:pPr>
        <w:spacing w:after="0"/>
        <w:ind w:left="0"/>
        <w:jc w:val="both"/>
      </w:pPr>
      <w:r>
        <w:rPr>
          <w:rFonts w:ascii="Times New Roman"/>
          <w:b w:val="false"/>
          <w:i w:val="false"/>
          <w:color w:val="000000"/>
          <w:sz w:val="28"/>
        </w:rPr>
        <w:t xml:space="preserve">
      орташа күрделі жабдықтардың астындағы фундаменттің габаритін тексеру тәсілдерін; </w:t>
      </w:r>
    </w:p>
    <w:p>
      <w:pPr>
        <w:spacing w:after="0"/>
        <w:ind w:left="0"/>
        <w:jc w:val="both"/>
      </w:pPr>
      <w:r>
        <w:rPr>
          <w:rFonts w:ascii="Times New Roman"/>
          <w:b w:val="false"/>
          <w:i w:val="false"/>
          <w:color w:val="000000"/>
          <w:sz w:val="28"/>
        </w:rPr>
        <w:t>
      жөнделген жабдықтарды тексеру тәсілдерін;</w:t>
      </w:r>
    </w:p>
    <w:p>
      <w:pPr>
        <w:spacing w:after="0"/>
        <w:ind w:left="0"/>
        <w:jc w:val="both"/>
      </w:pPr>
      <w:r>
        <w:rPr>
          <w:rFonts w:ascii="Times New Roman"/>
          <w:b w:val="false"/>
          <w:i w:val="false"/>
          <w:color w:val="000000"/>
          <w:sz w:val="28"/>
        </w:rPr>
        <w:t>
      электрмен ұстау және газды кесу тәсілдерінбілуге тиіс.</w:t>
      </w:r>
    </w:p>
    <w:bookmarkStart w:name="z36" w:id="34"/>
    <w:p>
      <w:pPr>
        <w:spacing w:after="0"/>
        <w:ind w:left="0"/>
        <w:jc w:val="left"/>
      </w:pPr>
      <w:r>
        <w:rPr>
          <w:rFonts w:ascii="Times New Roman"/>
          <w:b/>
          <w:i w:val="false"/>
          <w:color w:val="000000"/>
        </w:rPr>
        <w:t xml:space="preserve"> 7-параграф. Тау-кен жабдықтарының монтажшысы, 5-разряд</w:t>
      </w:r>
    </w:p>
    <w:bookmarkEnd w:id="34"/>
    <w:bookmarkStart w:name="z37" w:id="35"/>
    <w:p>
      <w:pPr>
        <w:spacing w:after="0"/>
        <w:ind w:left="0"/>
        <w:jc w:val="both"/>
      </w:pPr>
      <w:r>
        <w:rPr>
          <w:rFonts w:ascii="Times New Roman"/>
          <w:b w:val="false"/>
          <w:i w:val="false"/>
          <w:color w:val="000000"/>
          <w:sz w:val="28"/>
        </w:rPr>
        <w:t>
      16. Жұмыс сипаттамасы:</w:t>
      </w:r>
    </w:p>
    <w:bookmarkEnd w:id="35"/>
    <w:p>
      <w:pPr>
        <w:spacing w:after="0"/>
        <w:ind w:left="0"/>
        <w:jc w:val="both"/>
      </w:pPr>
      <w:r>
        <w:rPr>
          <w:rFonts w:ascii="Times New Roman"/>
          <w:b w:val="false"/>
          <w:i w:val="false"/>
          <w:color w:val="000000"/>
          <w:sz w:val="28"/>
        </w:rPr>
        <w:t>
      ашық әдіспен салынатын шахта бетіндегі және туннельдердегі шахталық металл конструкцияларды, тау-кен жабдықтары мен электр механикалық құрылғыларды монтаждау және демонтаждау жөніндегі күрделі жұмыстарды орындау;</w:t>
      </w:r>
    </w:p>
    <w:p>
      <w:pPr>
        <w:spacing w:after="0"/>
        <w:ind w:left="0"/>
        <w:jc w:val="both"/>
      </w:pPr>
      <w:r>
        <w:rPr>
          <w:rFonts w:ascii="Times New Roman"/>
          <w:b w:val="false"/>
          <w:i w:val="false"/>
          <w:color w:val="000000"/>
          <w:sz w:val="28"/>
        </w:rPr>
        <w:t>
      күрделі слесарлық жұмыстарды орындау;</w:t>
      </w:r>
    </w:p>
    <w:p>
      <w:pPr>
        <w:spacing w:after="0"/>
        <w:ind w:left="0"/>
        <w:jc w:val="both"/>
      </w:pPr>
      <w:r>
        <w:rPr>
          <w:rFonts w:ascii="Times New Roman"/>
          <w:b w:val="false"/>
          <w:i w:val="false"/>
          <w:color w:val="000000"/>
          <w:sz w:val="28"/>
        </w:rPr>
        <w:t xml:space="preserve">
      күрделі конструкциялар мен тораптарды, үңгілеу кешендерін, шахта крандарын, тежегіш құрылғыларын, жылдамдықты сөндіргіштерді, механикалық итергіштерді, жүк көтергіштігі 5 тоннадан артық көлденең арбаларды, бункерлерді, шығырларды, шахталық көтергіш машиналардың кілеттерін, ұзындығы 15 метрге дейін коперлерді монтаждау және демонтаждау; </w:t>
      </w:r>
    </w:p>
    <w:p>
      <w:pPr>
        <w:spacing w:after="0"/>
        <w:ind w:left="0"/>
        <w:jc w:val="both"/>
      </w:pPr>
      <w:r>
        <w:rPr>
          <w:rFonts w:ascii="Times New Roman"/>
          <w:b w:val="false"/>
          <w:i w:val="false"/>
          <w:color w:val="000000"/>
          <w:sz w:val="28"/>
        </w:rPr>
        <w:t>
      жөнделген жабдықты сынау және баптау;</w:t>
      </w:r>
    </w:p>
    <w:p>
      <w:pPr>
        <w:spacing w:after="0"/>
        <w:ind w:left="0"/>
        <w:jc w:val="both"/>
      </w:pPr>
      <w:r>
        <w:rPr>
          <w:rFonts w:ascii="Times New Roman"/>
          <w:b w:val="false"/>
          <w:i w:val="false"/>
          <w:color w:val="000000"/>
          <w:sz w:val="28"/>
        </w:rPr>
        <w:t xml:space="preserve">
      котлавандарды металл атқыштармен, қос таврлы мәткемен бекіту; </w:t>
      </w:r>
    </w:p>
    <w:p>
      <w:pPr>
        <w:spacing w:after="0"/>
        <w:ind w:left="0"/>
        <w:jc w:val="both"/>
      </w:pPr>
      <w:r>
        <w:rPr>
          <w:rFonts w:ascii="Times New Roman"/>
          <w:b w:val="false"/>
          <w:i w:val="false"/>
          <w:color w:val="000000"/>
          <w:sz w:val="28"/>
        </w:rPr>
        <w:t>
      тартқыш кіші станциялардың күрделі тораптарын монтаждау;</w:t>
      </w:r>
    </w:p>
    <w:p>
      <w:pPr>
        <w:spacing w:after="0"/>
        <w:ind w:left="0"/>
        <w:jc w:val="both"/>
      </w:pPr>
      <w:r>
        <w:rPr>
          <w:rFonts w:ascii="Times New Roman"/>
          <w:b w:val="false"/>
          <w:i w:val="false"/>
          <w:color w:val="000000"/>
          <w:sz w:val="28"/>
        </w:rPr>
        <w:t>
      жоғары вольтті электр жабдықтарын, өлшеу, басқару және қорғану аспаптары мен аппараттарын орнату.</w:t>
      </w:r>
    </w:p>
    <w:bookmarkStart w:name="z38" w:id="36"/>
    <w:p>
      <w:pPr>
        <w:spacing w:after="0"/>
        <w:ind w:left="0"/>
        <w:jc w:val="both"/>
      </w:pPr>
      <w:r>
        <w:rPr>
          <w:rFonts w:ascii="Times New Roman"/>
          <w:b w:val="false"/>
          <w:i w:val="false"/>
          <w:color w:val="000000"/>
          <w:sz w:val="28"/>
        </w:rPr>
        <w:t>
      17. Мыналарды:</w:t>
      </w:r>
    </w:p>
    <w:bookmarkEnd w:id="36"/>
    <w:p>
      <w:pPr>
        <w:spacing w:after="0"/>
        <w:ind w:left="0"/>
        <w:jc w:val="both"/>
      </w:pPr>
      <w:r>
        <w:rPr>
          <w:rFonts w:ascii="Times New Roman"/>
          <w:b w:val="false"/>
          <w:i w:val="false"/>
          <w:color w:val="000000"/>
          <w:sz w:val="28"/>
        </w:rPr>
        <w:t xml:space="preserve">
      монтаждық осьтерді белгілеу, орнату және көшіру тәртібін; </w:t>
      </w:r>
    </w:p>
    <w:p>
      <w:pPr>
        <w:spacing w:after="0"/>
        <w:ind w:left="0"/>
        <w:jc w:val="both"/>
      </w:pPr>
      <w:r>
        <w:rPr>
          <w:rFonts w:ascii="Times New Roman"/>
          <w:b w:val="false"/>
          <w:i w:val="false"/>
          <w:color w:val="000000"/>
          <w:sz w:val="28"/>
        </w:rPr>
        <w:t xml:space="preserve">
      монтаждауға фундаменттерді және жабдықтарды орнату жерді қабылдау ережесін; </w:t>
      </w:r>
    </w:p>
    <w:p>
      <w:pPr>
        <w:spacing w:after="0"/>
        <w:ind w:left="0"/>
        <w:jc w:val="both"/>
      </w:pPr>
      <w:r>
        <w:rPr>
          <w:rFonts w:ascii="Times New Roman"/>
          <w:b w:val="false"/>
          <w:i w:val="false"/>
          <w:color w:val="000000"/>
          <w:sz w:val="28"/>
        </w:rPr>
        <w:t>
      жөнделетін жабдықтар мен механизмдерін теңгеру, орталықтау, салыстыру және реттеу тәсілдерін;</w:t>
      </w:r>
    </w:p>
    <w:p>
      <w:pPr>
        <w:spacing w:after="0"/>
        <w:ind w:left="0"/>
        <w:jc w:val="both"/>
      </w:pPr>
      <w:r>
        <w:rPr>
          <w:rFonts w:ascii="Times New Roman"/>
          <w:b w:val="false"/>
          <w:i w:val="false"/>
          <w:color w:val="000000"/>
          <w:sz w:val="28"/>
        </w:rPr>
        <w:t xml:space="preserve">
      майлау жүйесінің құрылғысын және қызметінің қағидаттарын; </w:t>
      </w:r>
    </w:p>
    <w:p>
      <w:pPr>
        <w:spacing w:after="0"/>
        <w:ind w:left="0"/>
        <w:jc w:val="both"/>
      </w:pPr>
      <w:r>
        <w:rPr>
          <w:rFonts w:ascii="Times New Roman"/>
          <w:b w:val="false"/>
          <w:i w:val="false"/>
          <w:color w:val="000000"/>
          <w:sz w:val="28"/>
        </w:rPr>
        <w:t>
      төмен вольтті және жоғары вольтті аспаптар мен аппараттардың қызмет қағидаттарын;</w:t>
      </w:r>
    </w:p>
    <w:p>
      <w:pPr>
        <w:spacing w:after="0"/>
        <w:ind w:left="0"/>
        <w:jc w:val="both"/>
      </w:pPr>
      <w:r>
        <w:rPr>
          <w:rFonts w:ascii="Times New Roman"/>
          <w:b w:val="false"/>
          <w:i w:val="false"/>
          <w:color w:val="000000"/>
          <w:sz w:val="28"/>
        </w:rPr>
        <w:t>
      машина мен механизмдерді монтаждауға қойылатын талаптар мен шектеулерді;</w:t>
      </w:r>
    </w:p>
    <w:p>
      <w:pPr>
        <w:spacing w:after="0"/>
        <w:ind w:left="0"/>
        <w:jc w:val="both"/>
      </w:pPr>
      <w:r>
        <w:rPr>
          <w:rFonts w:ascii="Times New Roman"/>
          <w:b w:val="false"/>
          <w:i w:val="false"/>
          <w:color w:val="000000"/>
          <w:sz w:val="28"/>
        </w:rPr>
        <w:t>
      жөнделетін жабдықты пайдалануға қосу ережесінбілуге тиіс.</w:t>
      </w:r>
    </w:p>
    <w:bookmarkStart w:name="z39" w:id="37"/>
    <w:p>
      <w:pPr>
        <w:spacing w:after="0"/>
        <w:ind w:left="0"/>
        <w:jc w:val="left"/>
      </w:pPr>
      <w:r>
        <w:rPr>
          <w:rFonts w:ascii="Times New Roman"/>
          <w:b/>
          <w:i w:val="false"/>
          <w:color w:val="000000"/>
        </w:rPr>
        <w:t xml:space="preserve"> 8-параграф. Тау-кен жабдықтарының монтажшысы, 6-разряд</w:t>
      </w:r>
    </w:p>
    <w:bookmarkEnd w:id="37"/>
    <w:bookmarkStart w:name="z40" w:id="38"/>
    <w:p>
      <w:pPr>
        <w:spacing w:after="0"/>
        <w:ind w:left="0"/>
        <w:jc w:val="both"/>
      </w:pPr>
      <w:r>
        <w:rPr>
          <w:rFonts w:ascii="Times New Roman"/>
          <w:b w:val="false"/>
          <w:i w:val="false"/>
          <w:color w:val="000000"/>
          <w:sz w:val="28"/>
        </w:rPr>
        <w:t>
      18. Жұмыс сипаттамасы:</w:t>
      </w:r>
    </w:p>
    <w:bookmarkEnd w:id="38"/>
    <w:p>
      <w:pPr>
        <w:spacing w:after="0"/>
        <w:ind w:left="0"/>
        <w:jc w:val="both"/>
      </w:pPr>
      <w:r>
        <w:rPr>
          <w:rFonts w:ascii="Times New Roman"/>
          <w:b w:val="false"/>
          <w:i w:val="false"/>
          <w:color w:val="000000"/>
          <w:sz w:val="28"/>
        </w:rPr>
        <w:t>
      ашық әдіспен салынатын шахта бетіндегі және туннельдердегі шахталық металлдық конструкцияларды, тау-кен жабдықтары мен электр механикалық құрылғыларды монтаждау және демонтаждау жөніндегі аса күрделі жұмыстарды орындау;</w:t>
      </w:r>
    </w:p>
    <w:p>
      <w:pPr>
        <w:spacing w:after="0"/>
        <w:ind w:left="0"/>
        <w:jc w:val="both"/>
      </w:pPr>
      <w:r>
        <w:rPr>
          <w:rFonts w:ascii="Times New Roman"/>
          <w:b w:val="false"/>
          <w:i w:val="false"/>
          <w:color w:val="000000"/>
          <w:sz w:val="28"/>
        </w:rPr>
        <w:t>
      парашют қондырғыларын, шахталық көтергіш машиналарды, үңгілеу кешендерінің гидро-электр жабдықтарын, биіктігі 15 метрден артық коперлерін монтаждау және демонтаждау;</w:t>
      </w:r>
    </w:p>
    <w:p>
      <w:pPr>
        <w:spacing w:after="0"/>
        <w:ind w:left="0"/>
        <w:jc w:val="both"/>
      </w:pPr>
      <w:r>
        <w:rPr>
          <w:rFonts w:ascii="Times New Roman"/>
          <w:b w:val="false"/>
          <w:i w:val="false"/>
          <w:color w:val="000000"/>
          <w:sz w:val="28"/>
        </w:rPr>
        <w:t>
      кілет көтергіштерін және шахталық көтергіш машиналарды салыстыру және сынау;</w:t>
      </w:r>
    </w:p>
    <w:p>
      <w:pPr>
        <w:spacing w:after="0"/>
        <w:ind w:left="0"/>
        <w:jc w:val="both"/>
      </w:pPr>
      <w:r>
        <w:rPr>
          <w:rFonts w:ascii="Times New Roman"/>
          <w:b w:val="false"/>
          <w:i w:val="false"/>
          <w:color w:val="000000"/>
          <w:sz w:val="28"/>
        </w:rPr>
        <w:t xml:space="preserve">
      аса күрделі және дәлдік слесарлық жұмыстарды орындау; </w:t>
      </w:r>
    </w:p>
    <w:p>
      <w:pPr>
        <w:spacing w:after="0"/>
        <w:ind w:left="0"/>
        <w:jc w:val="both"/>
      </w:pPr>
      <w:r>
        <w:rPr>
          <w:rFonts w:ascii="Times New Roman"/>
          <w:b w:val="false"/>
          <w:i w:val="false"/>
          <w:color w:val="000000"/>
          <w:sz w:val="28"/>
        </w:rPr>
        <w:t xml:space="preserve">
      бөлшектердің бетін жонғылау, нақты слесарлық қиыстырып келтіру; </w:t>
      </w:r>
    </w:p>
    <w:p>
      <w:pPr>
        <w:spacing w:after="0"/>
        <w:ind w:left="0"/>
        <w:jc w:val="both"/>
      </w:pPr>
      <w:r>
        <w:rPr>
          <w:rFonts w:ascii="Times New Roman"/>
          <w:b w:val="false"/>
          <w:i w:val="false"/>
          <w:color w:val="000000"/>
          <w:sz w:val="28"/>
        </w:rPr>
        <w:t xml:space="preserve">
      биіктік компенсаторларының электр қозғалтқыштарын орнату және салыстыру; </w:t>
      </w:r>
    </w:p>
    <w:p>
      <w:pPr>
        <w:spacing w:after="0"/>
        <w:ind w:left="0"/>
        <w:jc w:val="both"/>
      </w:pPr>
      <w:r>
        <w:rPr>
          <w:rFonts w:ascii="Times New Roman"/>
          <w:b w:val="false"/>
          <w:i w:val="false"/>
          <w:color w:val="000000"/>
          <w:sz w:val="28"/>
        </w:rPr>
        <w:t>
      электр жабдықтарды механикалық реттеу;</w:t>
      </w:r>
    </w:p>
    <w:p>
      <w:pPr>
        <w:spacing w:after="0"/>
        <w:ind w:left="0"/>
        <w:jc w:val="both"/>
      </w:pPr>
      <w:r>
        <w:rPr>
          <w:rFonts w:ascii="Times New Roman"/>
          <w:b w:val="false"/>
          <w:i w:val="false"/>
          <w:color w:val="000000"/>
          <w:sz w:val="28"/>
        </w:rPr>
        <w:t>
      жөнделетін машиналарды, механизмдер мен жабдықтарды сынау нәтижесі туралы ақау ведомосін құрастыру;</w:t>
      </w:r>
    </w:p>
    <w:p>
      <w:pPr>
        <w:spacing w:after="0"/>
        <w:ind w:left="0"/>
        <w:jc w:val="both"/>
      </w:pPr>
      <w:r>
        <w:rPr>
          <w:rFonts w:ascii="Times New Roman"/>
          <w:b w:val="false"/>
          <w:i w:val="false"/>
          <w:color w:val="000000"/>
          <w:sz w:val="28"/>
        </w:rPr>
        <w:t xml:space="preserve">
      жөнделген жабдықтарды гидравликалық және пневматикалық сынау; </w:t>
      </w:r>
    </w:p>
    <w:p>
      <w:pPr>
        <w:spacing w:after="0"/>
        <w:ind w:left="0"/>
        <w:jc w:val="both"/>
      </w:pPr>
      <w:r>
        <w:rPr>
          <w:rFonts w:ascii="Times New Roman"/>
          <w:b w:val="false"/>
          <w:i w:val="false"/>
          <w:color w:val="000000"/>
          <w:sz w:val="28"/>
        </w:rPr>
        <w:t>
      жоғары қысымды гидравликалық желінің құбырлары мен арматураларын құрастыру.</w:t>
      </w:r>
    </w:p>
    <w:bookmarkStart w:name="z41" w:id="39"/>
    <w:p>
      <w:pPr>
        <w:spacing w:after="0"/>
        <w:ind w:left="0"/>
        <w:jc w:val="both"/>
      </w:pPr>
      <w:r>
        <w:rPr>
          <w:rFonts w:ascii="Times New Roman"/>
          <w:b w:val="false"/>
          <w:i w:val="false"/>
          <w:color w:val="000000"/>
          <w:sz w:val="28"/>
        </w:rPr>
        <w:t>
      19. Мыналарды:</w:t>
      </w:r>
    </w:p>
    <w:bookmarkEnd w:id="39"/>
    <w:p>
      <w:pPr>
        <w:spacing w:after="0"/>
        <w:ind w:left="0"/>
        <w:jc w:val="both"/>
      </w:pPr>
      <w:r>
        <w:rPr>
          <w:rFonts w:ascii="Times New Roman"/>
          <w:b w:val="false"/>
          <w:i w:val="false"/>
          <w:color w:val="000000"/>
          <w:sz w:val="28"/>
        </w:rPr>
        <w:t xml:space="preserve">
      аса күрделі жабдықты монтаждау тәсілдерін; </w:t>
      </w:r>
    </w:p>
    <w:p>
      <w:pPr>
        <w:spacing w:after="0"/>
        <w:ind w:left="0"/>
        <w:jc w:val="both"/>
      </w:pPr>
      <w:r>
        <w:rPr>
          <w:rFonts w:ascii="Times New Roman"/>
          <w:b w:val="false"/>
          <w:i w:val="false"/>
          <w:color w:val="000000"/>
          <w:sz w:val="28"/>
        </w:rPr>
        <w:t>
      жөнделетін жабдықтардың құрылғысы мен міндетін;</w:t>
      </w:r>
    </w:p>
    <w:p>
      <w:pPr>
        <w:spacing w:after="0"/>
        <w:ind w:left="0"/>
        <w:jc w:val="both"/>
      </w:pPr>
      <w:r>
        <w:rPr>
          <w:rFonts w:ascii="Times New Roman"/>
          <w:b w:val="false"/>
          <w:i w:val="false"/>
          <w:color w:val="000000"/>
          <w:sz w:val="28"/>
        </w:rPr>
        <w:t>
      жөнделетін жабдықтарды реттеу және баптау тәсілдерін;</w:t>
      </w:r>
    </w:p>
    <w:p>
      <w:pPr>
        <w:spacing w:after="0"/>
        <w:ind w:left="0"/>
        <w:jc w:val="both"/>
      </w:pPr>
      <w:r>
        <w:rPr>
          <w:rFonts w:ascii="Times New Roman"/>
          <w:b w:val="false"/>
          <w:i w:val="false"/>
          <w:color w:val="000000"/>
          <w:sz w:val="28"/>
        </w:rPr>
        <w:t>
      жөнделген агрегаттар мен машиналарды пайдалануға қосу кезінде сынау ережесінбілуге тиіс.</w:t>
      </w:r>
    </w:p>
    <w:bookmarkStart w:name="z42" w:id="40"/>
    <w:p>
      <w:pPr>
        <w:spacing w:after="0"/>
        <w:ind w:left="0"/>
        <w:jc w:val="left"/>
      </w:pPr>
      <w:r>
        <w:rPr>
          <w:rFonts w:ascii="Times New Roman"/>
          <w:b/>
          <w:i w:val="false"/>
          <w:color w:val="000000"/>
        </w:rPr>
        <w:t xml:space="preserve"> 9-параграф. Оқшаулаушы, 3-разряд</w:t>
      </w:r>
    </w:p>
    <w:bookmarkEnd w:id="40"/>
    <w:bookmarkStart w:name="z43" w:id="41"/>
    <w:p>
      <w:pPr>
        <w:spacing w:after="0"/>
        <w:ind w:left="0"/>
        <w:jc w:val="both"/>
      </w:pPr>
      <w:r>
        <w:rPr>
          <w:rFonts w:ascii="Times New Roman"/>
          <w:b w:val="false"/>
          <w:i w:val="false"/>
          <w:color w:val="000000"/>
          <w:sz w:val="28"/>
        </w:rPr>
        <w:t>
      20. Жұмыс сипаттамасы:</w:t>
      </w:r>
    </w:p>
    <w:bookmarkEnd w:id="41"/>
    <w:p>
      <w:pPr>
        <w:spacing w:after="0"/>
        <w:ind w:left="0"/>
        <w:jc w:val="both"/>
      </w:pPr>
      <w:r>
        <w:rPr>
          <w:rFonts w:ascii="Times New Roman"/>
          <w:b w:val="false"/>
          <w:i w:val="false"/>
          <w:color w:val="000000"/>
          <w:sz w:val="28"/>
        </w:rPr>
        <w:t>
      арнайы мақсаттағы шахта оқпандарын, туннельдерді, метрополитен станцияларын, жерасты ғимараттарын, штольняларды, камералар мен тоғыстарды гидрооқшаулау бойынша қарапайым жұмыстарды орындау;</w:t>
      </w:r>
    </w:p>
    <w:p>
      <w:pPr>
        <w:spacing w:after="0"/>
        <w:ind w:left="0"/>
        <w:jc w:val="both"/>
      </w:pPr>
      <w:r>
        <w:rPr>
          <w:rFonts w:ascii="Times New Roman"/>
          <w:b w:val="false"/>
          <w:i w:val="false"/>
          <w:color w:val="000000"/>
          <w:sz w:val="28"/>
        </w:rPr>
        <w:t>
      оқшауланатын жік беттерін және қаптау тесіктерін тазалау және кептіру;</w:t>
      </w:r>
    </w:p>
    <w:p>
      <w:pPr>
        <w:spacing w:after="0"/>
        <w:ind w:left="0"/>
        <w:jc w:val="both"/>
      </w:pPr>
      <w:r>
        <w:rPr>
          <w:rFonts w:ascii="Times New Roman"/>
          <w:b w:val="false"/>
          <w:i w:val="false"/>
          <w:color w:val="000000"/>
          <w:sz w:val="28"/>
        </w:rPr>
        <w:t>
      жіктер мен шегенделетін бетін қысылған ауамен үрлеп тазалау жіктерге соққанға дейін және кейін су себу;</w:t>
      </w:r>
    </w:p>
    <w:p>
      <w:pPr>
        <w:spacing w:after="0"/>
        <w:ind w:left="0"/>
        <w:jc w:val="both"/>
      </w:pPr>
      <w:r>
        <w:rPr>
          <w:rFonts w:ascii="Times New Roman"/>
          <w:b w:val="false"/>
          <w:i w:val="false"/>
          <w:color w:val="000000"/>
          <w:sz w:val="28"/>
        </w:rPr>
        <w:t>
      судан қорғау қолшатыры бөлшектерін коррозияға қарсы лакпен және тюбинг қаптауларын сүт цементімен сырлау;</w:t>
      </w:r>
    </w:p>
    <w:p>
      <w:pPr>
        <w:spacing w:after="0"/>
        <w:ind w:left="0"/>
        <w:jc w:val="both"/>
      </w:pPr>
      <w:r>
        <w:rPr>
          <w:rFonts w:ascii="Times New Roman"/>
          <w:b w:val="false"/>
          <w:i w:val="false"/>
          <w:color w:val="000000"/>
          <w:sz w:val="28"/>
        </w:rPr>
        <w:t>
      құмбүріккіш аппаратты құммен зарядтау, аппаратты басқа орынға ауыстыру және оның жұмысын бақылау;</w:t>
      </w:r>
    </w:p>
    <w:p>
      <w:pPr>
        <w:spacing w:after="0"/>
        <w:ind w:left="0"/>
        <w:jc w:val="both"/>
      </w:pPr>
      <w:r>
        <w:rPr>
          <w:rFonts w:ascii="Times New Roman"/>
          <w:b w:val="false"/>
          <w:i w:val="false"/>
          <w:color w:val="000000"/>
          <w:sz w:val="28"/>
        </w:rPr>
        <w:t xml:space="preserve">
      гидрооқшаулау жұмыстары үшін материалдарды дайындау; </w:t>
      </w:r>
    </w:p>
    <w:p>
      <w:pPr>
        <w:spacing w:after="0"/>
        <w:ind w:left="0"/>
        <w:jc w:val="both"/>
      </w:pPr>
      <w:r>
        <w:rPr>
          <w:rFonts w:ascii="Times New Roman"/>
          <w:b w:val="false"/>
          <w:i w:val="false"/>
          <w:color w:val="000000"/>
          <w:sz w:val="28"/>
        </w:rPr>
        <w:t>
      мөлшерлеу және айдау үшін қоспалау дайындау;</w:t>
      </w:r>
    </w:p>
    <w:p>
      <w:pPr>
        <w:spacing w:after="0"/>
        <w:ind w:left="0"/>
        <w:jc w:val="both"/>
      </w:pPr>
      <w:r>
        <w:rPr>
          <w:rFonts w:ascii="Times New Roman"/>
          <w:b w:val="false"/>
          <w:i w:val="false"/>
          <w:color w:val="000000"/>
          <w:sz w:val="28"/>
        </w:rPr>
        <w:t>
      битум мастикаларын қыздыру және тасымалдағыш аспаптарға құю;</w:t>
      </w:r>
    </w:p>
    <w:p>
      <w:pPr>
        <w:spacing w:after="0"/>
        <w:ind w:left="0"/>
        <w:jc w:val="both"/>
      </w:pPr>
      <w:r>
        <w:rPr>
          <w:rFonts w:ascii="Times New Roman"/>
          <w:b w:val="false"/>
          <w:i w:val="false"/>
          <w:color w:val="000000"/>
          <w:sz w:val="28"/>
        </w:rPr>
        <w:t>
      гидрооқшаулаудың қорғану қабырғасын және оқшаулау мен оқшаулану бойынша қорғану төсемдерін салу;</w:t>
      </w:r>
    </w:p>
    <w:p>
      <w:pPr>
        <w:spacing w:after="0"/>
        <w:ind w:left="0"/>
        <w:jc w:val="both"/>
      </w:pPr>
      <w:r>
        <w:rPr>
          <w:rFonts w:ascii="Times New Roman"/>
          <w:b w:val="false"/>
          <w:i w:val="false"/>
          <w:color w:val="000000"/>
          <w:sz w:val="28"/>
        </w:rPr>
        <w:t xml:space="preserve">
      бетін қарапайым конфигурациялы битум мастикасымен қаптау; </w:t>
      </w:r>
    </w:p>
    <w:p>
      <w:pPr>
        <w:spacing w:after="0"/>
        <w:ind w:left="0"/>
        <w:jc w:val="both"/>
      </w:pPr>
      <w:r>
        <w:rPr>
          <w:rFonts w:ascii="Times New Roman"/>
          <w:b w:val="false"/>
          <w:i w:val="false"/>
          <w:color w:val="000000"/>
          <w:sz w:val="28"/>
        </w:rPr>
        <w:t xml:space="preserve">
      бетон бетін бедерлеу және дөңестер мен қатпарларды шабу; </w:t>
      </w:r>
    </w:p>
    <w:p>
      <w:pPr>
        <w:spacing w:after="0"/>
        <w:ind w:left="0"/>
        <w:jc w:val="both"/>
      </w:pPr>
      <w:r>
        <w:rPr>
          <w:rFonts w:ascii="Times New Roman"/>
          <w:b w:val="false"/>
          <w:i w:val="false"/>
          <w:color w:val="000000"/>
          <w:sz w:val="28"/>
        </w:rPr>
        <w:t>
      қаптауға арналған ерітінділер мен басқа да материалдарды тексеріп айдамалау, бетонды және арматуралы бетін шегендеуге қатысу;</w:t>
      </w:r>
    </w:p>
    <w:p>
      <w:pPr>
        <w:spacing w:after="0"/>
        <w:ind w:left="0"/>
        <w:jc w:val="both"/>
      </w:pPr>
      <w:r>
        <w:rPr>
          <w:rFonts w:ascii="Times New Roman"/>
          <w:b w:val="false"/>
          <w:i w:val="false"/>
          <w:color w:val="000000"/>
          <w:sz w:val="28"/>
        </w:rPr>
        <w:t>
      ерітінділерді айдамалау қондырғыларының жұмысын басқару, қарау, бекіту және майлау;</w:t>
      </w:r>
    </w:p>
    <w:p>
      <w:pPr>
        <w:spacing w:after="0"/>
        <w:ind w:left="0"/>
        <w:jc w:val="both"/>
      </w:pPr>
      <w:r>
        <w:rPr>
          <w:rFonts w:ascii="Times New Roman"/>
          <w:b w:val="false"/>
          <w:i w:val="false"/>
          <w:color w:val="000000"/>
          <w:sz w:val="28"/>
        </w:rPr>
        <w:t>
      ерітінділерді айдау кезінде берілген қысымды реттеу;</w:t>
      </w:r>
    </w:p>
    <w:p>
      <w:pPr>
        <w:spacing w:after="0"/>
        <w:ind w:left="0"/>
        <w:jc w:val="both"/>
      </w:pPr>
      <w:r>
        <w:rPr>
          <w:rFonts w:ascii="Times New Roman"/>
          <w:b w:val="false"/>
          <w:i w:val="false"/>
          <w:color w:val="000000"/>
          <w:sz w:val="28"/>
        </w:rPr>
        <w:t>
      туннель қаптауларының су өткізбейтіндігін және металлоқшаулығын сынауға қатысу.</w:t>
      </w:r>
    </w:p>
    <w:bookmarkStart w:name="z44" w:id="42"/>
    <w:p>
      <w:pPr>
        <w:spacing w:after="0"/>
        <w:ind w:left="0"/>
        <w:jc w:val="both"/>
      </w:pPr>
      <w:r>
        <w:rPr>
          <w:rFonts w:ascii="Times New Roman"/>
          <w:b w:val="false"/>
          <w:i w:val="false"/>
          <w:color w:val="000000"/>
          <w:sz w:val="28"/>
        </w:rPr>
        <w:t>
      21. Мыналарды:</w:t>
      </w:r>
    </w:p>
    <w:bookmarkEnd w:id="42"/>
    <w:p>
      <w:pPr>
        <w:spacing w:after="0"/>
        <w:ind w:left="0"/>
        <w:jc w:val="both"/>
      </w:pPr>
      <w:r>
        <w:rPr>
          <w:rFonts w:ascii="Times New Roman"/>
          <w:b w:val="false"/>
          <w:i w:val="false"/>
          <w:color w:val="000000"/>
          <w:sz w:val="28"/>
        </w:rPr>
        <w:t xml:space="preserve">
      гидрооқшаулау материалдарының номенклатурасын, түрлерін және сипатын; </w:t>
      </w:r>
    </w:p>
    <w:p>
      <w:pPr>
        <w:spacing w:after="0"/>
        <w:ind w:left="0"/>
        <w:jc w:val="both"/>
      </w:pPr>
      <w:r>
        <w:rPr>
          <w:rFonts w:ascii="Times New Roman"/>
          <w:b w:val="false"/>
          <w:i w:val="false"/>
          <w:color w:val="000000"/>
          <w:sz w:val="28"/>
        </w:rPr>
        <w:t xml:space="preserve">
      қаптаулардың жіктері мен тесіктерін шекімелеуге дайындау ережесін; </w:t>
      </w:r>
    </w:p>
    <w:p>
      <w:pPr>
        <w:spacing w:after="0"/>
        <w:ind w:left="0"/>
        <w:jc w:val="both"/>
      </w:pPr>
      <w:r>
        <w:rPr>
          <w:rFonts w:ascii="Times New Roman"/>
          <w:b w:val="false"/>
          <w:i w:val="false"/>
          <w:color w:val="000000"/>
          <w:sz w:val="28"/>
        </w:rPr>
        <w:t xml:space="preserve">
      гидрооқшаулау материалын тасымалдау, салу және сақтау ережелерін; </w:t>
      </w:r>
    </w:p>
    <w:p>
      <w:pPr>
        <w:spacing w:after="0"/>
        <w:ind w:left="0"/>
        <w:jc w:val="both"/>
      </w:pPr>
      <w:r>
        <w:rPr>
          <w:rFonts w:ascii="Times New Roman"/>
          <w:b w:val="false"/>
          <w:i w:val="false"/>
          <w:color w:val="000000"/>
          <w:sz w:val="28"/>
        </w:rPr>
        <w:t>
      цемент ерітінділері мен мастикаларды дайындау ережесін және тәсілдерін;</w:t>
      </w:r>
    </w:p>
    <w:p>
      <w:pPr>
        <w:spacing w:after="0"/>
        <w:ind w:left="0"/>
        <w:jc w:val="both"/>
      </w:pPr>
      <w:r>
        <w:rPr>
          <w:rFonts w:ascii="Times New Roman"/>
          <w:b w:val="false"/>
          <w:i w:val="false"/>
          <w:color w:val="000000"/>
          <w:sz w:val="28"/>
        </w:rPr>
        <w:t>
      құмбүріккіш аппараттардың жұмыс қағидаттарын және күту ережесін;</w:t>
      </w:r>
    </w:p>
    <w:p>
      <w:pPr>
        <w:spacing w:after="0"/>
        <w:ind w:left="0"/>
        <w:jc w:val="both"/>
      </w:pPr>
      <w:r>
        <w:rPr>
          <w:rFonts w:ascii="Times New Roman"/>
          <w:b w:val="false"/>
          <w:i w:val="false"/>
          <w:color w:val="000000"/>
          <w:sz w:val="28"/>
        </w:rPr>
        <w:t>
      қорғану төсемдерін, гидрооқшаулау қабырғаларын салу ережесін;</w:t>
      </w:r>
    </w:p>
    <w:p>
      <w:pPr>
        <w:spacing w:after="0"/>
        <w:ind w:left="0"/>
        <w:jc w:val="both"/>
      </w:pPr>
      <w:r>
        <w:rPr>
          <w:rFonts w:ascii="Times New Roman"/>
          <w:b w:val="false"/>
          <w:i w:val="false"/>
          <w:color w:val="000000"/>
          <w:sz w:val="28"/>
        </w:rPr>
        <w:t>
      мастикалардың қайнату және қыздыру жұмыстарында дайындығын белгілеу;</w:t>
      </w:r>
    </w:p>
    <w:p>
      <w:pPr>
        <w:spacing w:after="0"/>
        <w:ind w:left="0"/>
        <w:jc w:val="both"/>
      </w:pPr>
      <w:r>
        <w:rPr>
          <w:rFonts w:ascii="Times New Roman"/>
          <w:b w:val="false"/>
          <w:i w:val="false"/>
          <w:color w:val="000000"/>
          <w:sz w:val="28"/>
        </w:rPr>
        <w:t xml:space="preserve">
      қызмет көрсететін битум қайнататын қазандардың, сорғылардың, ерітінділерді айдамалау қондырғыларының және цемент-пушкалардың құрылғысы мен пайдалану ережесін; </w:t>
      </w:r>
    </w:p>
    <w:p>
      <w:pPr>
        <w:spacing w:after="0"/>
        <w:ind w:left="0"/>
        <w:jc w:val="both"/>
      </w:pPr>
      <w:r>
        <w:rPr>
          <w:rFonts w:ascii="Times New Roman"/>
          <w:b w:val="false"/>
          <w:i w:val="false"/>
          <w:color w:val="000000"/>
          <w:sz w:val="28"/>
        </w:rPr>
        <w:t xml:space="preserve">
      электр қозғалтқыштар мен қолданылатын бақылау-өлшеу аспаптарының құрылғысы жөнінде негізгі мәліметтерді; </w:t>
      </w:r>
    </w:p>
    <w:p>
      <w:pPr>
        <w:spacing w:after="0"/>
        <w:ind w:left="0"/>
        <w:jc w:val="both"/>
      </w:pPr>
      <w:r>
        <w:rPr>
          <w:rFonts w:ascii="Times New Roman"/>
          <w:b w:val="false"/>
          <w:i w:val="false"/>
          <w:color w:val="000000"/>
          <w:sz w:val="28"/>
        </w:rPr>
        <w:t>
      ерітінді өткізгіштерді монтаждау тәсілдерін;</w:t>
      </w:r>
    </w:p>
    <w:p>
      <w:pPr>
        <w:spacing w:after="0"/>
        <w:ind w:left="0"/>
        <w:jc w:val="both"/>
      </w:pPr>
      <w:r>
        <w:rPr>
          <w:rFonts w:ascii="Times New Roman"/>
          <w:b w:val="false"/>
          <w:i w:val="false"/>
          <w:color w:val="000000"/>
          <w:sz w:val="28"/>
        </w:rPr>
        <w:t>
      бетін шегендеуге қойылатын талаптарды;</w:t>
      </w:r>
    </w:p>
    <w:p>
      <w:pPr>
        <w:spacing w:after="0"/>
        <w:ind w:left="0"/>
        <w:jc w:val="both"/>
      </w:pPr>
      <w:r>
        <w:rPr>
          <w:rFonts w:ascii="Times New Roman"/>
          <w:b w:val="false"/>
          <w:i w:val="false"/>
          <w:color w:val="000000"/>
          <w:sz w:val="28"/>
        </w:rPr>
        <w:t>
      жағылған торкрет қабатының тегіс емес жерлерін кесу тәсілдерінбілуге тиіс.</w:t>
      </w:r>
    </w:p>
    <w:bookmarkStart w:name="z45" w:id="43"/>
    <w:p>
      <w:pPr>
        <w:spacing w:after="0"/>
        <w:ind w:left="0"/>
        <w:jc w:val="left"/>
      </w:pPr>
      <w:r>
        <w:rPr>
          <w:rFonts w:ascii="Times New Roman"/>
          <w:b/>
          <w:i w:val="false"/>
          <w:color w:val="000000"/>
        </w:rPr>
        <w:t xml:space="preserve"> 10-параграф. Оқшаулаушы, 4-разряд</w:t>
      </w:r>
    </w:p>
    <w:bookmarkEnd w:id="43"/>
    <w:bookmarkStart w:name="z46" w:id="44"/>
    <w:p>
      <w:pPr>
        <w:spacing w:after="0"/>
        <w:ind w:left="0"/>
        <w:jc w:val="both"/>
      </w:pPr>
      <w:r>
        <w:rPr>
          <w:rFonts w:ascii="Times New Roman"/>
          <w:b w:val="false"/>
          <w:i w:val="false"/>
          <w:color w:val="000000"/>
          <w:sz w:val="28"/>
        </w:rPr>
        <w:t>
      22. Жұмыс сипаттамасы:</w:t>
      </w:r>
    </w:p>
    <w:bookmarkEnd w:id="44"/>
    <w:p>
      <w:pPr>
        <w:spacing w:after="0"/>
        <w:ind w:left="0"/>
        <w:jc w:val="both"/>
      </w:pPr>
      <w:r>
        <w:rPr>
          <w:rFonts w:ascii="Times New Roman"/>
          <w:b w:val="false"/>
          <w:i w:val="false"/>
          <w:color w:val="000000"/>
          <w:sz w:val="28"/>
        </w:rPr>
        <w:t>
      шахта оқпандарын, туннельдерді, метрополитен станцияларын және арнайы мақсаттағы жерасты имараттарын гидрооқшаулау бойынша орташа күрделі жұмыстарды орындау;</w:t>
      </w:r>
    </w:p>
    <w:p>
      <w:pPr>
        <w:spacing w:after="0"/>
        <w:ind w:left="0"/>
        <w:jc w:val="both"/>
      </w:pPr>
      <w:r>
        <w:rPr>
          <w:rFonts w:ascii="Times New Roman"/>
          <w:b w:val="false"/>
          <w:i w:val="false"/>
          <w:color w:val="000000"/>
          <w:sz w:val="28"/>
        </w:rPr>
        <w:t>
      кеңіген жіктерді цементпен және қорғасынды баумен шекімелеу;</w:t>
      </w:r>
    </w:p>
    <w:p>
      <w:pPr>
        <w:spacing w:after="0"/>
        <w:ind w:left="0"/>
        <w:jc w:val="both"/>
      </w:pPr>
      <w:r>
        <w:rPr>
          <w:rFonts w:ascii="Times New Roman"/>
          <w:b w:val="false"/>
          <w:i w:val="false"/>
          <w:color w:val="000000"/>
          <w:sz w:val="28"/>
        </w:rPr>
        <w:t xml:space="preserve">
      гайкаларды тарта отырып, тығындар мен болттарды ауыстыру; </w:t>
      </w:r>
    </w:p>
    <w:p>
      <w:pPr>
        <w:spacing w:after="0"/>
        <w:ind w:left="0"/>
        <w:jc w:val="both"/>
      </w:pPr>
      <w:r>
        <w:rPr>
          <w:rFonts w:ascii="Times New Roman"/>
          <w:b w:val="false"/>
          <w:i w:val="false"/>
          <w:color w:val="000000"/>
          <w:sz w:val="28"/>
        </w:rPr>
        <w:t>
      жіктер мен қаптау бетін құмбүріккіш аппаратпен тазалау;</w:t>
      </w:r>
    </w:p>
    <w:p>
      <w:pPr>
        <w:spacing w:after="0"/>
        <w:ind w:left="0"/>
        <w:jc w:val="both"/>
      </w:pPr>
      <w:r>
        <w:rPr>
          <w:rFonts w:ascii="Times New Roman"/>
          <w:b w:val="false"/>
          <w:i w:val="false"/>
          <w:color w:val="000000"/>
          <w:sz w:val="28"/>
        </w:rPr>
        <w:t>
      туннельдер мен арнайы ғимараттардың лотын, қабырғаларын орамды материалдармен оқшаулау;</w:t>
      </w:r>
    </w:p>
    <w:p>
      <w:pPr>
        <w:spacing w:after="0"/>
        <w:ind w:left="0"/>
        <w:jc w:val="both"/>
      </w:pPr>
      <w:r>
        <w:rPr>
          <w:rFonts w:ascii="Times New Roman"/>
          <w:b w:val="false"/>
          <w:i w:val="false"/>
          <w:color w:val="000000"/>
          <w:sz w:val="28"/>
        </w:rPr>
        <w:t>
      судан қорғағыш шатырдың бөлшектерін туннель қаптауларына бекіту;</w:t>
      </w:r>
    </w:p>
    <w:p>
      <w:pPr>
        <w:spacing w:after="0"/>
        <w:ind w:left="0"/>
        <w:jc w:val="both"/>
      </w:pPr>
      <w:r>
        <w:rPr>
          <w:rFonts w:ascii="Times New Roman"/>
          <w:b w:val="false"/>
          <w:i w:val="false"/>
          <w:color w:val="000000"/>
          <w:sz w:val="28"/>
        </w:rPr>
        <w:t xml:space="preserve">
      су ағатын науаны орнату; </w:t>
      </w:r>
    </w:p>
    <w:p>
      <w:pPr>
        <w:spacing w:after="0"/>
        <w:ind w:left="0"/>
        <w:jc w:val="both"/>
      </w:pPr>
      <w:r>
        <w:rPr>
          <w:rFonts w:ascii="Times New Roman"/>
          <w:b w:val="false"/>
          <w:i w:val="false"/>
          <w:color w:val="000000"/>
          <w:sz w:val="28"/>
        </w:rPr>
        <w:t xml:space="preserve">
      ыстық битумды мастиканы механикаландырылған жағумен және арматураланған шынытор матамен гидрооқшаулауды құру; </w:t>
      </w:r>
    </w:p>
    <w:p>
      <w:pPr>
        <w:spacing w:after="0"/>
        <w:ind w:left="0"/>
        <w:jc w:val="both"/>
      </w:pPr>
      <w:r>
        <w:rPr>
          <w:rFonts w:ascii="Times New Roman"/>
          <w:b w:val="false"/>
          <w:i w:val="false"/>
          <w:color w:val="000000"/>
          <w:sz w:val="28"/>
        </w:rPr>
        <w:t>
      бетонды және арматуралы бетін шегендеу;</w:t>
      </w:r>
    </w:p>
    <w:p>
      <w:pPr>
        <w:spacing w:after="0"/>
        <w:ind w:left="0"/>
        <w:jc w:val="both"/>
      </w:pPr>
      <w:r>
        <w:rPr>
          <w:rFonts w:ascii="Times New Roman"/>
          <w:b w:val="false"/>
          <w:i w:val="false"/>
          <w:color w:val="000000"/>
          <w:sz w:val="28"/>
        </w:rPr>
        <w:t>
      су сору шамасын белгілеу үшін суды айдау, ұңғыма арқылы арнайы құрамды ерітінділерді және ыстық битумды айдау;</w:t>
      </w:r>
    </w:p>
    <w:p>
      <w:pPr>
        <w:spacing w:after="0"/>
        <w:ind w:left="0"/>
        <w:jc w:val="both"/>
      </w:pPr>
      <w:r>
        <w:rPr>
          <w:rFonts w:ascii="Times New Roman"/>
          <w:b w:val="false"/>
          <w:i w:val="false"/>
          <w:color w:val="000000"/>
          <w:sz w:val="28"/>
        </w:rPr>
        <w:t>
      айдау аяқталғанға дейін шекті қысымды белгілеу;</w:t>
      </w:r>
    </w:p>
    <w:p>
      <w:pPr>
        <w:spacing w:after="0"/>
        <w:ind w:left="0"/>
        <w:jc w:val="both"/>
      </w:pPr>
      <w:r>
        <w:rPr>
          <w:rFonts w:ascii="Times New Roman"/>
          <w:b w:val="false"/>
          <w:i w:val="false"/>
          <w:color w:val="000000"/>
          <w:sz w:val="28"/>
        </w:rPr>
        <w:t>
      ұңғымаларды қыздыру;</w:t>
      </w:r>
    </w:p>
    <w:p>
      <w:pPr>
        <w:spacing w:after="0"/>
        <w:ind w:left="0"/>
        <w:jc w:val="both"/>
      </w:pPr>
      <w:r>
        <w:rPr>
          <w:rFonts w:ascii="Times New Roman"/>
          <w:b w:val="false"/>
          <w:i w:val="false"/>
          <w:color w:val="000000"/>
          <w:sz w:val="28"/>
        </w:rPr>
        <w:t xml:space="preserve">
      құбырларды арнайы құрамдармен шаю; </w:t>
      </w:r>
    </w:p>
    <w:p>
      <w:pPr>
        <w:spacing w:after="0"/>
        <w:ind w:left="0"/>
        <w:jc w:val="both"/>
      </w:pPr>
      <w:r>
        <w:rPr>
          <w:rFonts w:ascii="Times New Roman"/>
          <w:b w:val="false"/>
          <w:i w:val="false"/>
          <w:color w:val="000000"/>
          <w:sz w:val="28"/>
        </w:rPr>
        <w:t>
      кептелістерді жою.</w:t>
      </w:r>
    </w:p>
    <w:bookmarkStart w:name="z47" w:id="45"/>
    <w:p>
      <w:pPr>
        <w:spacing w:after="0"/>
        <w:ind w:left="0"/>
        <w:jc w:val="both"/>
      </w:pPr>
      <w:r>
        <w:rPr>
          <w:rFonts w:ascii="Times New Roman"/>
          <w:b w:val="false"/>
          <w:i w:val="false"/>
          <w:color w:val="000000"/>
          <w:sz w:val="28"/>
        </w:rPr>
        <w:t>
      23. Мыналарды:</w:t>
      </w:r>
    </w:p>
    <w:bookmarkEnd w:id="45"/>
    <w:p>
      <w:pPr>
        <w:spacing w:after="0"/>
        <w:ind w:left="0"/>
        <w:jc w:val="both"/>
      </w:pPr>
      <w:r>
        <w:rPr>
          <w:rFonts w:ascii="Times New Roman"/>
          <w:b w:val="false"/>
          <w:i w:val="false"/>
          <w:color w:val="000000"/>
          <w:sz w:val="28"/>
        </w:rPr>
        <w:t xml:space="preserve">
      туннель қаптаулар мен имараттардың түрлерін; </w:t>
      </w:r>
    </w:p>
    <w:p>
      <w:pPr>
        <w:spacing w:after="0"/>
        <w:ind w:left="0"/>
        <w:jc w:val="both"/>
      </w:pPr>
      <w:r>
        <w:rPr>
          <w:rFonts w:ascii="Times New Roman"/>
          <w:b w:val="false"/>
          <w:i w:val="false"/>
          <w:color w:val="000000"/>
          <w:sz w:val="28"/>
        </w:rPr>
        <w:t xml:space="preserve">
      шекімелеу жұмыстарын орындау тәсілдерін; </w:t>
      </w:r>
    </w:p>
    <w:p>
      <w:pPr>
        <w:spacing w:after="0"/>
        <w:ind w:left="0"/>
        <w:jc w:val="both"/>
      </w:pPr>
      <w:r>
        <w:rPr>
          <w:rFonts w:ascii="Times New Roman"/>
          <w:b w:val="false"/>
          <w:i w:val="false"/>
          <w:color w:val="000000"/>
          <w:sz w:val="28"/>
        </w:rPr>
        <w:t xml:space="preserve">
      шойын және темір бетонды қаптаулардың жіктерін шекімелеу ерекшеліктерін; </w:t>
      </w:r>
    </w:p>
    <w:p>
      <w:pPr>
        <w:spacing w:after="0"/>
        <w:ind w:left="0"/>
        <w:jc w:val="both"/>
      </w:pPr>
      <w:r>
        <w:rPr>
          <w:rFonts w:ascii="Times New Roman"/>
          <w:b w:val="false"/>
          <w:i w:val="false"/>
          <w:color w:val="000000"/>
          <w:sz w:val="28"/>
        </w:rPr>
        <w:t xml:space="preserve">
      айдау үшін тесіктерді бітеу тәсілдерін; </w:t>
      </w:r>
    </w:p>
    <w:p>
      <w:pPr>
        <w:spacing w:after="0"/>
        <w:ind w:left="0"/>
        <w:jc w:val="both"/>
      </w:pPr>
      <w:r>
        <w:rPr>
          <w:rFonts w:ascii="Times New Roman"/>
          <w:b w:val="false"/>
          <w:i w:val="false"/>
          <w:color w:val="000000"/>
          <w:sz w:val="28"/>
        </w:rPr>
        <w:t>
      жерасты имараттарының қаптауларын бекітпелерін ауыстыру ережесін;</w:t>
      </w:r>
    </w:p>
    <w:p>
      <w:pPr>
        <w:spacing w:after="0"/>
        <w:ind w:left="0"/>
        <w:jc w:val="both"/>
      </w:pPr>
      <w:r>
        <w:rPr>
          <w:rFonts w:ascii="Times New Roman"/>
          <w:b w:val="false"/>
          <w:i w:val="false"/>
          <w:color w:val="000000"/>
          <w:sz w:val="28"/>
        </w:rPr>
        <w:t>
      гидрооқшаулау қаптамаларының негізгі конструкциясын;</w:t>
      </w:r>
    </w:p>
    <w:p>
      <w:pPr>
        <w:spacing w:after="0"/>
        <w:ind w:left="0"/>
        <w:jc w:val="both"/>
      </w:pPr>
      <w:r>
        <w:rPr>
          <w:rFonts w:ascii="Times New Roman"/>
          <w:b w:val="false"/>
          <w:i w:val="false"/>
          <w:color w:val="000000"/>
          <w:sz w:val="28"/>
        </w:rPr>
        <w:t>
      шекімелеу жұмыстарына, пневматикалық шайқағыштарға, газ шілтеріне, құмбүріккіш аппараттарға арналған механикалық құралдардың құрылғысын;</w:t>
      </w:r>
    </w:p>
    <w:p>
      <w:pPr>
        <w:spacing w:after="0"/>
        <w:ind w:left="0"/>
        <w:jc w:val="both"/>
      </w:pPr>
      <w:r>
        <w:rPr>
          <w:rFonts w:ascii="Times New Roman"/>
          <w:b w:val="false"/>
          <w:i w:val="false"/>
          <w:color w:val="000000"/>
          <w:sz w:val="28"/>
        </w:rPr>
        <w:t>
      оқшауланатын бетіне битумдық мастиканы жағу және орама материалдарды жабыстыру тәсілдерін;</w:t>
      </w:r>
    </w:p>
    <w:p>
      <w:pPr>
        <w:spacing w:after="0"/>
        <w:ind w:left="0"/>
        <w:jc w:val="both"/>
      </w:pPr>
      <w:r>
        <w:rPr>
          <w:rFonts w:ascii="Times New Roman"/>
          <w:b w:val="false"/>
          <w:i w:val="false"/>
          <w:color w:val="000000"/>
          <w:sz w:val="28"/>
        </w:rPr>
        <w:t>
      оқшаулау материалдарына және қаптамаларға қойылатын талаптарды;</w:t>
      </w:r>
    </w:p>
    <w:p>
      <w:pPr>
        <w:spacing w:after="0"/>
        <w:ind w:left="0"/>
        <w:jc w:val="both"/>
      </w:pPr>
      <w:r>
        <w:rPr>
          <w:rFonts w:ascii="Times New Roman"/>
          <w:b w:val="false"/>
          <w:i w:val="false"/>
          <w:color w:val="000000"/>
          <w:sz w:val="28"/>
        </w:rPr>
        <w:t>
      кептелістерді жою тәсілдерін;</w:t>
      </w:r>
    </w:p>
    <w:p>
      <w:pPr>
        <w:spacing w:after="0"/>
        <w:ind w:left="0"/>
        <w:jc w:val="both"/>
      </w:pPr>
      <w:r>
        <w:rPr>
          <w:rFonts w:ascii="Times New Roman"/>
          <w:b w:val="false"/>
          <w:i w:val="false"/>
          <w:color w:val="000000"/>
          <w:sz w:val="28"/>
        </w:rPr>
        <w:t>
      ұңғымаларды орналастыру жоспарын және ерітінділерді айдау кезектілігін;</w:t>
      </w:r>
    </w:p>
    <w:p>
      <w:pPr>
        <w:spacing w:after="0"/>
        <w:ind w:left="0"/>
        <w:jc w:val="both"/>
      </w:pPr>
      <w:r>
        <w:rPr>
          <w:rFonts w:ascii="Times New Roman"/>
          <w:b w:val="false"/>
          <w:i w:val="false"/>
          <w:color w:val="000000"/>
          <w:sz w:val="28"/>
        </w:rPr>
        <w:t>
      цемент ерітіндісінің бастапқы концентратын анықтау үшін су сорғыш шамасын белгілеу тәсілдерін;</w:t>
      </w:r>
    </w:p>
    <w:p>
      <w:pPr>
        <w:spacing w:after="0"/>
        <w:ind w:left="0"/>
        <w:jc w:val="both"/>
      </w:pPr>
      <w:r>
        <w:rPr>
          <w:rFonts w:ascii="Times New Roman"/>
          <w:b w:val="false"/>
          <w:i w:val="false"/>
          <w:color w:val="000000"/>
          <w:sz w:val="28"/>
        </w:rPr>
        <w:t>
      шекті қысымды, ұңғымаларды қыздыру дәрежесін белгілеу және құбырларды жуу ережесі мен тәсілдерін;</w:t>
      </w:r>
    </w:p>
    <w:p>
      <w:pPr>
        <w:spacing w:after="0"/>
        <w:ind w:left="0"/>
        <w:jc w:val="both"/>
      </w:pPr>
      <w:r>
        <w:rPr>
          <w:rFonts w:ascii="Times New Roman"/>
          <w:b w:val="false"/>
          <w:i w:val="false"/>
          <w:color w:val="000000"/>
          <w:sz w:val="28"/>
        </w:rPr>
        <w:t>
      арматураланған және арматураланбаған бетіне торкрет жағудың тәсілдері мен жолдарынбілуге тиіс.</w:t>
      </w:r>
    </w:p>
    <w:bookmarkStart w:name="z48" w:id="46"/>
    <w:p>
      <w:pPr>
        <w:spacing w:after="0"/>
        <w:ind w:left="0"/>
        <w:jc w:val="left"/>
      </w:pPr>
      <w:r>
        <w:rPr>
          <w:rFonts w:ascii="Times New Roman"/>
          <w:b/>
          <w:i w:val="false"/>
          <w:color w:val="000000"/>
        </w:rPr>
        <w:t xml:space="preserve"> 11-параграф. Оқшаулаушы, 5-разряд</w:t>
      </w:r>
    </w:p>
    <w:bookmarkEnd w:id="46"/>
    <w:bookmarkStart w:name="z49" w:id="47"/>
    <w:p>
      <w:pPr>
        <w:spacing w:after="0"/>
        <w:ind w:left="0"/>
        <w:jc w:val="both"/>
      </w:pPr>
      <w:r>
        <w:rPr>
          <w:rFonts w:ascii="Times New Roman"/>
          <w:b w:val="false"/>
          <w:i w:val="false"/>
          <w:color w:val="000000"/>
          <w:sz w:val="28"/>
        </w:rPr>
        <w:t>
      24. Жұмыс сипаттамасы:</w:t>
      </w:r>
    </w:p>
    <w:bookmarkEnd w:id="47"/>
    <w:p>
      <w:pPr>
        <w:spacing w:after="0"/>
        <w:ind w:left="0"/>
        <w:jc w:val="both"/>
      </w:pPr>
      <w:r>
        <w:rPr>
          <w:rFonts w:ascii="Times New Roman"/>
          <w:b w:val="false"/>
          <w:i w:val="false"/>
          <w:color w:val="000000"/>
          <w:sz w:val="28"/>
        </w:rPr>
        <w:t>
      шахта оқпандарын, туннельдерді, метрополитен станцияларын және арнайы мақсаттағы жерасты имараттарын гидрооқшаулау бойынша күрделі жұмыстарды орындау;</w:t>
      </w:r>
    </w:p>
    <w:p>
      <w:pPr>
        <w:spacing w:after="0"/>
        <w:ind w:left="0"/>
        <w:jc w:val="both"/>
      </w:pPr>
      <w:r>
        <w:rPr>
          <w:rFonts w:ascii="Times New Roman"/>
          <w:b w:val="false"/>
          <w:i w:val="false"/>
          <w:color w:val="000000"/>
          <w:sz w:val="28"/>
        </w:rPr>
        <w:t xml:space="preserve">
      туннельдің тарам және ойық бөлігіндегі тюбинг жіктерін және стандартты емес жіктерді шекімелеу; </w:t>
      </w:r>
    </w:p>
    <w:p>
      <w:pPr>
        <w:spacing w:after="0"/>
        <w:ind w:left="0"/>
        <w:jc w:val="both"/>
      </w:pPr>
      <w:r>
        <w:rPr>
          <w:rFonts w:ascii="Times New Roman"/>
          <w:b w:val="false"/>
          <w:i w:val="false"/>
          <w:color w:val="000000"/>
          <w:sz w:val="28"/>
        </w:rPr>
        <w:t>
      жерасты имараттары қаптауларындағы ағыстарды жою;</w:t>
      </w:r>
    </w:p>
    <w:p>
      <w:pPr>
        <w:spacing w:after="0"/>
        <w:ind w:left="0"/>
        <w:jc w:val="both"/>
      </w:pPr>
      <w:r>
        <w:rPr>
          <w:rFonts w:ascii="Times New Roman"/>
          <w:b w:val="false"/>
          <w:i w:val="false"/>
          <w:color w:val="000000"/>
          <w:sz w:val="28"/>
        </w:rPr>
        <w:t>
      металл және бетон қаптауларының, туннельдердің вестибюльдер мен камералармен жанасқан жерлерде, ойықтарда, айнымалы қима немесе төрттен артық өзгертілген қазбаларда оқшаулау жұмыстарын орындау;</w:t>
      </w:r>
    </w:p>
    <w:p>
      <w:pPr>
        <w:spacing w:after="0"/>
        <w:ind w:left="0"/>
        <w:jc w:val="both"/>
      </w:pPr>
      <w:r>
        <w:rPr>
          <w:rFonts w:ascii="Times New Roman"/>
          <w:b w:val="false"/>
          <w:i w:val="false"/>
          <w:color w:val="000000"/>
          <w:sz w:val="28"/>
        </w:rPr>
        <w:t>
      орама материалдарды жабыстырып және компенсаторларды орнатып, тұнбалы және температуралы жіктерді оқшаулау;</w:t>
      </w:r>
    </w:p>
    <w:p>
      <w:pPr>
        <w:spacing w:after="0"/>
        <w:ind w:left="0"/>
        <w:jc w:val="both"/>
      </w:pPr>
      <w:r>
        <w:rPr>
          <w:rFonts w:ascii="Times New Roman"/>
          <w:b w:val="false"/>
          <w:i w:val="false"/>
          <w:color w:val="000000"/>
          <w:sz w:val="28"/>
        </w:rPr>
        <w:t>
      шекімелерді жөндеу;</w:t>
      </w:r>
    </w:p>
    <w:p>
      <w:pPr>
        <w:spacing w:after="0"/>
        <w:ind w:left="0"/>
        <w:jc w:val="both"/>
      </w:pPr>
      <w:r>
        <w:rPr>
          <w:rFonts w:ascii="Times New Roman"/>
          <w:b w:val="false"/>
          <w:i w:val="false"/>
          <w:color w:val="000000"/>
          <w:sz w:val="28"/>
        </w:rPr>
        <w:t xml:space="preserve">
      имарат қаптауларындағы оқшаулардың ескі жіктерін ашу және тазалау, судан қорғағыш шатырды монтаждау; </w:t>
      </w:r>
    </w:p>
    <w:p>
      <w:pPr>
        <w:spacing w:after="0"/>
        <w:ind w:left="0"/>
        <w:jc w:val="both"/>
      </w:pPr>
      <w:r>
        <w:rPr>
          <w:rFonts w:ascii="Times New Roman"/>
          <w:b w:val="false"/>
          <w:i w:val="false"/>
          <w:color w:val="000000"/>
          <w:sz w:val="28"/>
        </w:rPr>
        <w:t>
      механикаландырылған тәсілмен бетон бетіне эпоксидті-фуран қаптамасын жағу.</w:t>
      </w:r>
    </w:p>
    <w:bookmarkStart w:name="z50" w:id="48"/>
    <w:p>
      <w:pPr>
        <w:spacing w:after="0"/>
        <w:ind w:left="0"/>
        <w:jc w:val="both"/>
      </w:pPr>
      <w:r>
        <w:rPr>
          <w:rFonts w:ascii="Times New Roman"/>
          <w:b w:val="false"/>
          <w:i w:val="false"/>
          <w:color w:val="000000"/>
          <w:sz w:val="28"/>
        </w:rPr>
        <w:t>
      25. Мыналарды:</w:t>
      </w:r>
    </w:p>
    <w:bookmarkEnd w:id="48"/>
    <w:p>
      <w:pPr>
        <w:spacing w:after="0"/>
        <w:ind w:left="0"/>
        <w:jc w:val="both"/>
      </w:pPr>
      <w:r>
        <w:rPr>
          <w:rFonts w:ascii="Times New Roman"/>
          <w:b w:val="false"/>
          <w:i w:val="false"/>
          <w:color w:val="000000"/>
          <w:sz w:val="28"/>
        </w:rPr>
        <w:t>
      айнымалы қималар қабысқан жағдайда күрделі гидрооқшаулау жұмыстарын орындау тәсілдерін;</w:t>
      </w:r>
    </w:p>
    <w:p>
      <w:pPr>
        <w:spacing w:after="0"/>
        <w:ind w:left="0"/>
        <w:jc w:val="both"/>
      </w:pPr>
      <w:r>
        <w:rPr>
          <w:rFonts w:ascii="Times New Roman"/>
          <w:b w:val="false"/>
          <w:i w:val="false"/>
          <w:color w:val="000000"/>
          <w:sz w:val="28"/>
        </w:rPr>
        <w:t>
      жерасты имараттары қаптауларының күрделі конструкцияларында стандартты емес жіктерді және жіктерді шекімелеу тәртібі мен тәсілдерін;</w:t>
      </w:r>
    </w:p>
    <w:p>
      <w:pPr>
        <w:spacing w:after="0"/>
        <w:ind w:left="0"/>
        <w:jc w:val="both"/>
      </w:pPr>
      <w:r>
        <w:rPr>
          <w:rFonts w:ascii="Times New Roman"/>
          <w:b w:val="false"/>
          <w:i w:val="false"/>
          <w:color w:val="000000"/>
          <w:sz w:val="28"/>
        </w:rPr>
        <w:t xml:space="preserve">
      қабыршақ қуыстар мен жарықшаларды шабу тәсілдерін; </w:t>
      </w:r>
    </w:p>
    <w:p>
      <w:pPr>
        <w:spacing w:after="0"/>
        <w:ind w:left="0"/>
        <w:jc w:val="both"/>
      </w:pPr>
      <w:r>
        <w:rPr>
          <w:rFonts w:ascii="Times New Roman"/>
          <w:b w:val="false"/>
          <w:i w:val="false"/>
          <w:color w:val="000000"/>
          <w:sz w:val="28"/>
        </w:rPr>
        <w:t>
      жіктердің шекімелерін жөндеу және жарықшаларды бітеу ережесінбілуге тиіс.</w:t>
      </w:r>
    </w:p>
    <w:bookmarkStart w:name="z51" w:id="49"/>
    <w:p>
      <w:pPr>
        <w:spacing w:after="0"/>
        <w:ind w:left="0"/>
        <w:jc w:val="left"/>
      </w:pPr>
      <w:r>
        <w:rPr>
          <w:rFonts w:ascii="Times New Roman"/>
          <w:b/>
          <w:i w:val="false"/>
          <w:color w:val="000000"/>
        </w:rPr>
        <w:t xml:space="preserve"> 12-параграф. Үстірт жұмыстардағы үңгірлеуші, 2-разряд</w:t>
      </w:r>
    </w:p>
    <w:bookmarkEnd w:id="49"/>
    <w:bookmarkStart w:name="z52" w:id="50"/>
    <w:p>
      <w:pPr>
        <w:spacing w:after="0"/>
        <w:ind w:left="0"/>
        <w:jc w:val="both"/>
      </w:pPr>
      <w:r>
        <w:rPr>
          <w:rFonts w:ascii="Times New Roman"/>
          <w:b w:val="false"/>
          <w:i w:val="false"/>
          <w:color w:val="000000"/>
          <w:sz w:val="28"/>
        </w:rPr>
        <w:t>
      26. Жұмыс сипаттамасы:</w:t>
      </w:r>
    </w:p>
    <w:bookmarkEnd w:id="50"/>
    <w:p>
      <w:pPr>
        <w:spacing w:after="0"/>
        <w:ind w:left="0"/>
        <w:jc w:val="both"/>
      </w:pPr>
      <w:r>
        <w:rPr>
          <w:rFonts w:ascii="Times New Roman"/>
          <w:b w:val="false"/>
          <w:i w:val="false"/>
          <w:color w:val="000000"/>
          <w:sz w:val="28"/>
        </w:rPr>
        <w:t>
      арықтарды, траншеяларды, құдықтарды, қазаншұңқырларды және бекітілмеген копуштарды белгілеу, үңгілеу;</w:t>
      </w:r>
    </w:p>
    <w:p>
      <w:pPr>
        <w:spacing w:after="0"/>
        <w:ind w:left="0"/>
        <w:jc w:val="both"/>
      </w:pPr>
      <w:r>
        <w:rPr>
          <w:rFonts w:ascii="Times New Roman"/>
          <w:b w:val="false"/>
          <w:i w:val="false"/>
          <w:color w:val="000000"/>
          <w:sz w:val="28"/>
        </w:rPr>
        <w:t>
      үңгілейтін жерді аршу; тау-кен массасын тазалау; қазудың бағыты мен қимасының дұрыстығын тексеру;</w:t>
      </w:r>
    </w:p>
    <w:p>
      <w:pPr>
        <w:spacing w:after="0"/>
        <w:ind w:left="0"/>
        <w:jc w:val="both"/>
      </w:pPr>
      <w:r>
        <w:rPr>
          <w:rFonts w:ascii="Times New Roman"/>
          <w:b w:val="false"/>
          <w:i w:val="false"/>
          <w:color w:val="000000"/>
          <w:sz w:val="28"/>
        </w:rPr>
        <w:t>
      дренажды арықтар мен қабылдау құдықтарын тазалау;</w:t>
      </w:r>
    </w:p>
    <w:p>
      <w:pPr>
        <w:spacing w:after="0"/>
        <w:ind w:left="0"/>
        <w:jc w:val="both"/>
      </w:pPr>
      <w:r>
        <w:rPr>
          <w:rFonts w:ascii="Times New Roman"/>
          <w:b w:val="false"/>
          <w:i w:val="false"/>
          <w:color w:val="000000"/>
          <w:sz w:val="28"/>
        </w:rPr>
        <w:t>
      арықтардың, құдықтардың, траншеялардың, қазаншұңқырлардың жағдайын тексеру және жөндеу;</w:t>
      </w:r>
    </w:p>
    <w:p>
      <w:pPr>
        <w:spacing w:after="0"/>
        <w:ind w:left="0"/>
        <w:jc w:val="both"/>
      </w:pPr>
      <w:r>
        <w:rPr>
          <w:rFonts w:ascii="Times New Roman"/>
          <w:b w:val="false"/>
          <w:i w:val="false"/>
          <w:color w:val="000000"/>
          <w:sz w:val="28"/>
        </w:rPr>
        <w:t>
      маңдайшалар мен шлюздерді орнату.</w:t>
      </w:r>
    </w:p>
    <w:bookmarkStart w:name="z53" w:id="51"/>
    <w:p>
      <w:pPr>
        <w:spacing w:after="0"/>
        <w:ind w:left="0"/>
        <w:jc w:val="both"/>
      </w:pPr>
      <w:r>
        <w:rPr>
          <w:rFonts w:ascii="Times New Roman"/>
          <w:b w:val="false"/>
          <w:i w:val="false"/>
          <w:color w:val="000000"/>
          <w:sz w:val="28"/>
        </w:rPr>
        <w:t>
      27. Мыналарды:</w:t>
      </w:r>
    </w:p>
    <w:bookmarkEnd w:id="51"/>
    <w:p>
      <w:pPr>
        <w:spacing w:after="0"/>
        <w:ind w:left="0"/>
        <w:jc w:val="both"/>
      </w:pPr>
      <w:r>
        <w:rPr>
          <w:rFonts w:ascii="Times New Roman"/>
          <w:b w:val="false"/>
          <w:i w:val="false"/>
          <w:color w:val="000000"/>
          <w:sz w:val="28"/>
        </w:rPr>
        <w:t xml:space="preserve">
      тау-кен жыныстарының негізгі қасиеттерін; </w:t>
      </w:r>
    </w:p>
    <w:p>
      <w:pPr>
        <w:spacing w:after="0"/>
        <w:ind w:left="0"/>
        <w:jc w:val="both"/>
      </w:pPr>
      <w:r>
        <w:rPr>
          <w:rFonts w:ascii="Times New Roman"/>
          <w:b w:val="false"/>
          <w:i w:val="false"/>
          <w:color w:val="000000"/>
          <w:sz w:val="28"/>
        </w:rPr>
        <w:t>
      арықтарды, траншеяларды, құдықтарды, қазаншұңқырларды, копуштарды үңгілеу және бекіту тәсілдерін;</w:t>
      </w:r>
    </w:p>
    <w:p>
      <w:pPr>
        <w:spacing w:after="0"/>
        <w:ind w:left="0"/>
        <w:jc w:val="both"/>
      </w:pPr>
      <w:r>
        <w:rPr>
          <w:rFonts w:ascii="Times New Roman"/>
          <w:b w:val="false"/>
          <w:i w:val="false"/>
          <w:color w:val="000000"/>
          <w:sz w:val="28"/>
        </w:rPr>
        <w:t>
      қолданылатын құрылғылар мен механизмдердің құрылғыларын және жұмыс қағидаттарын, олармен жұмыс істеу тәсілдерін;</w:t>
      </w:r>
    </w:p>
    <w:p>
      <w:pPr>
        <w:spacing w:after="0"/>
        <w:ind w:left="0"/>
        <w:jc w:val="both"/>
      </w:pPr>
      <w:r>
        <w:rPr>
          <w:rFonts w:ascii="Times New Roman"/>
          <w:b w:val="false"/>
          <w:i w:val="false"/>
          <w:color w:val="000000"/>
          <w:sz w:val="28"/>
        </w:rPr>
        <w:t xml:space="preserve">
      шлюздардың маңдайшалардың, құдықтардың құрылғысын; </w:t>
      </w:r>
    </w:p>
    <w:p>
      <w:pPr>
        <w:spacing w:after="0"/>
        <w:ind w:left="0"/>
        <w:jc w:val="both"/>
      </w:pPr>
      <w:r>
        <w:rPr>
          <w:rFonts w:ascii="Times New Roman"/>
          <w:b w:val="false"/>
          <w:i w:val="false"/>
          <w:color w:val="000000"/>
          <w:sz w:val="28"/>
        </w:rPr>
        <w:t>
      арықтарда құрылғыларға қойылатын талаптардыбілуге тиіс.</w:t>
      </w:r>
    </w:p>
    <w:bookmarkStart w:name="z54" w:id="52"/>
    <w:p>
      <w:pPr>
        <w:spacing w:after="0"/>
        <w:ind w:left="0"/>
        <w:jc w:val="left"/>
      </w:pPr>
      <w:r>
        <w:rPr>
          <w:rFonts w:ascii="Times New Roman"/>
          <w:b/>
          <w:i w:val="false"/>
          <w:color w:val="000000"/>
        </w:rPr>
        <w:t xml:space="preserve"> 13-параграф. Үстірт жұмыстардағы үңгірлеуші, 3-разряд</w:t>
      </w:r>
    </w:p>
    <w:bookmarkEnd w:id="52"/>
    <w:bookmarkStart w:name="z55" w:id="53"/>
    <w:p>
      <w:pPr>
        <w:spacing w:after="0"/>
        <w:ind w:left="0"/>
        <w:jc w:val="both"/>
      </w:pPr>
      <w:r>
        <w:rPr>
          <w:rFonts w:ascii="Times New Roman"/>
          <w:b w:val="false"/>
          <w:i w:val="false"/>
          <w:color w:val="000000"/>
          <w:sz w:val="28"/>
        </w:rPr>
        <w:t>
      28. Жұмыс сипаттамасы:</w:t>
      </w:r>
    </w:p>
    <w:bookmarkEnd w:id="53"/>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қарапайым үңгілеу жұмыстарын орындау;</w:t>
      </w:r>
    </w:p>
    <w:p>
      <w:pPr>
        <w:spacing w:after="0"/>
        <w:ind w:left="0"/>
        <w:jc w:val="both"/>
      </w:pPr>
      <w:r>
        <w:rPr>
          <w:rFonts w:ascii="Times New Roman"/>
          <w:b w:val="false"/>
          <w:i w:val="false"/>
          <w:color w:val="000000"/>
          <w:sz w:val="28"/>
        </w:rPr>
        <w:t>
      топырақты қолмен қазу және тиеу;</w:t>
      </w:r>
    </w:p>
    <w:p>
      <w:pPr>
        <w:spacing w:after="0"/>
        <w:ind w:left="0"/>
        <w:jc w:val="both"/>
      </w:pPr>
      <w:r>
        <w:rPr>
          <w:rFonts w:ascii="Times New Roman"/>
          <w:b w:val="false"/>
          <w:i w:val="false"/>
          <w:color w:val="000000"/>
          <w:sz w:val="28"/>
        </w:rPr>
        <w:t>
      қатты топырақтарда күрделі емес бекітпелерді аршу;</w:t>
      </w:r>
    </w:p>
    <w:p>
      <w:pPr>
        <w:spacing w:after="0"/>
        <w:ind w:left="0"/>
        <w:jc w:val="both"/>
      </w:pPr>
      <w:r>
        <w:rPr>
          <w:rFonts w:ascii="Times New Roman"/>
          <w:b w:val="false"/>
          <w:i w:val="false"/>
          <w:color w:val="000000"/>
          <w:sz w:val="28"/>
        </w:rPr>
        <w:t xml:space="preserve">
      топырақтарды бункерлерден түсіру; </w:t>
      </w:r>
    </w:p>
    <w:p>
      <w:pPr>
        <w:spacing w:after="0"/>
        <w:ind w:left="0"/>
        <w:jc w:val="both"/>
      </w:pPr>
      <w:r>
        <w:rPr>
          <w:rFonts w:ascii="Times New Roman"/>
          <w:b w:val="false"/>
          <w:i w:val="false"/>
          <w:color w:val="000000"/>
          <w:sz w:val="28"/>
        </w:rPr>
        <w:t xml:space="preserve">
      тақталарды төсеу; </w:t>
      </w:r>
    </w:p>
    <w:p>
      <w:pPr>
        <w:spacing w:after="0"/>
        <w:ind w:left="0"/>
        <w:jc w:val="both"/>
      </w:pPr>
      <w:r>
        <w:rPr>
          <w:rFonts w:ascii="Times New Roman"/>
          <w:b w:val="false"/>
          <w:i w:val="false"/>
          <w:color w:val="000000"/>
          <w:sz w:val="28"/>
        </w:rPr>
        <w:t xml:space="preserve">
      топырақты туннель қабырғасының артына және туннельді жабуға төгу; </w:t>
      </w:r>
    </w:p>
    <w:p>
      <w:pPr>
        <w:spacing w:after="0"/>
        <w:ind w:left="0"/>
        <w:jc w:val="both"/>
      </w:pPr>
      <w:r>
        <w:rPr>
          <w:rFonts w:ascii="Times New Roman"/>
          <w:b w:val="false"/>
          <w:i w:val="false"/>
          <w:color w:val="000000"/>
          <w:sz w:val="28"/>
        </w:rPr>
        <w:t xml:space="preserve">
      бекітпенің құрастырмалы конструкциясының түйіспелерін тазалау; </w:t>
      </w:r>
    </w:p>
    <w:p>
      <w:pPr>
        <w:spacing w:after="0"/>
        <w:ind w:left="0"/>
        <w:jc w:val="both"/>
      </w:pPr>
      <w:r>
        <w:rPr>
          <w:rFonts w:ascii="Times New Roman"/>
          <w:b w:val="false"/>
          <w:i w:val="false"/>
          <w:color w:val="000000"/>
          <w:sz w:val="28"/>
        </w:rPr>
        <w:t>
      құрастырмалы конструкциялардың жіктерін тығыздау және құю;</w:t>
      </w:r>
    </w:p>
    <w:p>
      <w:pPr>
        <w:spacing w:after="0"/>
        <w:ind w:left="0"/>
        <w:jc w:val="both"/>
      </w:pPr>
      <w:r>
        <w:rPr>
          <w:rFonts w:ascii="Times New Roman"/>
          <w:b w:val="false"/>
          <w:i w:val="false"/>
          <w:color w:val="000000"/>
          <w:sz w:val="28"/>
        </w:rPr>
        <w:t xml:space="preserve">
      уақытша жолдарды, кран асты жолдарын салу; </w:t>
      </w:r>
    </w:p>
    <w:p>
      <w:pPr>
        <w:spacing w:after="0"/>
        <w:ind w:left="0"/>
        <w:jc w:val="both"/>
      </w:pPr>
      <w:r>
        <w:rPr>
          <w:rFonts w:ascii="Times New Roman"/>
          <w:b w:val="false"/>
          <w:i w:val="false"/>
          <w:color w:val="000000"/>
          <w:sz w:val="28"/>
        </w:rPr>
        <w:t xml:space="preserve">
      забойдағы сорғыларға қызмет көрсету; </w:t>
      </w:r>
    </w:p>
    <w:p>
      <w:pPr>
        <w:spacing w:after="0"/>
        <w:ind w:left="0"/>
        <w:jc w:val="both"/>
      </w:pPr>
      <w:r>
        <w:rPr>
          <w:rFonts w:ascii="Times New Roman"/>
          <w:b w:val="false"/>
          <w:i w:val="false"/>
          <w:color w:val="000000"/>
          <w:sz w:val="28"/>
        </w:rPr>
        <w:t>
      бетон қоспаларын туннельдің қатты негіздері мен лотоктарына төсеу;</w:t>
      </w:r>
    </w:p>
    <w:p>
      <w:pPr>
        <w:spacing w:after="0"/>
        <w:ind w:left="0"/>
        <w:jc w:val="both"/>
      </w:pPr>
      <w:r>
        <w:rPr>
          <w:rFonts w:ascii="Times New Roman"/>
          <w:b w:val="false"/>
          <w:i w:val="false"/>
          <w:color w:val="000000"/>
          <w:sz w:val="28"/>
        </w:rPr>
        <w:t xml:space="preserve">
      бетон және темір бетон конструкцияларда тесіктер мен сызаттар тесу; </w:t>
      </w:r>
    </w:p>
    <w:p>
      <w:pPr>
        <w:spacing w:after="0"/>
        <w:ind w:left="0"/>
        <w:jc w:val="both"/>
      </w:pPr>
      <w:r>
        <w:rPr>
          <w:rFonts w:ascii="Times New Roman"/>
          <w:b w:val="false"/>
          <w:i w:val="false"/>
          <w:color w:val="000000"/>
          <w:sz w:val="28"/>
        </w:rPr>
        <w:t xml:space="preserve">
      метрополитеннің тұрақты жолдарын салу кезінде: </w:t>
      </w:r>
    </w:p>
    <w:p>
      <w:pPr>
        <w:spacing w:after="0"/>
        <w:ind w:left="0"/>
        <w:jc w:val="both"/>
      </w:pPr>
      <w:r>
        <w:rPr>
          <w:rFonts w:ascii="Times New Roman"/>
          <w:b w:val="false"/>
          <w:i w:val="false"/>
          <w:color w:val="000000"/>
          <w:sz w:val="28"/>
        </w:rPr>
        <w:t xml:space="preserve">
      кранның көмегімен ағаш және темір бетонды шпалдар, білеулерді және бұрылыс стрелкасының металл бөліктерін салу; </w:t>
      </w:r>
    </w:p>
    <w:p>
      <w:pPr>
        <w:spacing w:after="0"/>
        <w:ind w:left="0"/>
        <w:jc w:val="both"/>
      </w:pPr>
      <w:r>
        <w:rPr>
          <w:rFonts w:ascii="Times New Roman"/>
          <w:b w:val="false"/>
          <w:i w:val="false"/>
          <w:color w:val="000000"/>
          <w:sz w:val="28"/>
        </w:rPr>
        <w:t xml:space="preserve">
      рельстер мен шпалдарда тесіктер бұрғылау; </w:t>
      </w:r>
    </w:p>
    <w:p>
      <w:pPr>
        <w:spacing w:after="0"/>
        <w:ind w:left="0"/>
        <w:jc w:val="both"/>
      </w:pPr>
      <w:r>
        <w:rPr>
          <w:rFonts w:ascii="Times New Roman"/>
          <w:b w:val="false"/>
          <w:i w:val="false"/>
          <w:color w:val="000000"/>
          <w:sz w:val="28"/>
        </w:rPr>
        <w:t xml:space="preserve">
      рельс-шпал шарбақтары элементтерін бір-бірлеп ауыстыру; </w:t>
      </w:r>
    </w:p>
    <w:p>
      <w:pPr>
        <w:spacing w:after="0"/>
        <w:ind w:left="0"/>
        <w:jc w:val="both"/>
      </w:pPr>
      <w:r>
        <w:rPr>
          <w:rFonts w:ascii="Times New Roman"/>
          <w:b w:val="false"/>
          <w:i w:val="false"/>
          <w:color w:val="000000"/>
          <w:sz w:val="28"/>
        </w:rPr>
        <w:t xml:space="preserve">
      байланыс рельсінің тіреу тораптарын демонтаждау; </w:t>
      </w:r>
    </w:p>
    <w:p>
      <w:pPr>
        <w:spacing w:after="0"/>
        <w:ind w:left="0"/>
        <w:jc w:val="both"/>
      </w:pPr>
      <w:r>
        <w:rPr>
          <w:rFonts w:ascii="Times New Roman"/>
          <w:b w:val="false"/>
          <w:i w:val="false"/>
          <w:color w:val="000000"/>
          <w:sz w:val="28"/>
        </w:rPr>
        <w:t>
      рельс жолтабандарын өлшеу және реттеу;</w:t>
      </w:r>
    </w:p>
    <w:p>
      <w:pPr>
        <w:spacing w:after="0"/>
        <w:ind w:left="0"/>
        <w:jc w:val="both"/>
      </w:pPr>
      <w:r>
        <w:rPr>
          <w:rFonts w:ascii="Times New Roman"/>
          <w:b w:val="false"/>
          <w:i w:val="false"/>
          <w:color w:val="000000"/>
          <w:sz w:val="28"/>
        </w:rPr>
        <w:t xml:space="preserve">
      болттарды бекіту; </w:t>
      </w:r>
    </w:p>
    <w:p>
      <w:pPr>
        <w:spacing w:after="0"/>
        <w:ind w:left="0"/>
        <w:jc w:val="both"/>
      </w:pPr>
      <w:r>
        <w:rPr>
          <w:rFonts w:ascii="Times New Roman"/>
          <w:b w:val="false"/>
          <w:i w:val="false"/>
          <w:color w:val="000000"/>
          <w:sz w:val="28"/>
        </w:rPr>
        <w:t>
      балдақтарды аяқтау;</w:t>
      </w:r>
    </w:p>
    <w:p>
      <w:pPr>
        <w:spacing w:after="0"/>
        <w:ind w:left="0"/>
        <w:jc w:val="both"/>
      </w:pPr>
      <w:r>
        <w:rPr>
          <w:rFonts w:ascii="Times New Roman"/>
          <w:b w:val="false"/>
          <w:i w:val="false"/>
          <w:color w:val="000000"/>
          <w:sz w:val="28"/>
        </w:rPr>
        <w:t xml:space="preserve">
      қазаншұңқырлар мен траншеяларды құрғағанша таспен шегендеу; </w:t>
      </w:r>
    </w:p>
    <w:p>
      <w:pPr>
        <w:spacing w:after="0"/>
        <w:ind w:left="0"/>
        <w:jc w:val="both"/>
      </w:pPr>
      <w:r>
        <w:rPr>
          <w:rFonts w:ascii="Times New Roman"/>
          <w:b w:val="false"/>
          <w:i w:val="false"/>
          <w:color w:val="000000"/>
          <w:sz w:val="28"/>
        </w:rPr>
        <w:t>
      монтаж ілмектерін шабу немесе кесу;</w:t>
      </w:r>
    </w:p>
    <w:p>
      <w:pPr>
        <w:spacing w:after="0"/>
        <w:ind w:left="0"/>
        <w:jc w:val="both"/>
      </w:pPr>
      <w:r>
        <w:rPr>
          <w:rFonts w:ascii="Times New Roman"/>
          <w:b w:val="false"/>
          <w:i w:val="false"/>
          <w:color w:val="000000"/>
          <w:sz w:val="28"/>
        </w:rPr>
        <w:t>
      траншеяларды, арықтарды, қазаншұңқырларын, құдықтарды, бекітпесі бар копуштарды үңгілеу.</w:t>
      </w:r>
    </w:p>
    <w:bookmarkStart w:name="z56" w:id="54"/>
    <w:p>
      <w:pPr>
        <w:spacing w:after="0"/>
        <w:ind w:left="0"/>
        <w:jc w:val="both"/>
      </w:pPr>
      <w:r>
        <w:rPr>
          <w:rFonts w:ascii="Times New Roman"/>
          <w:b w:val="false"/>
          <w:i w:val="false"/>
          <w:color w:val="000000"/>
          <w:sz w:val="28"/>
        </w:rPr>
        <w:t>
      29. Мыналарды:</w:t>
      </w:r>
    </w:p>
    <w:bookmarkEnd w:id="54"/>
    <w:p>
      <w:pPr>
        <w:spacing w:after="0"/>
        <w:ind w:left="0"/>
        <w:jc w:val="both"/>
      </w:pPr>
      <w:r>
        <w:rPr>
          <w:rFonts w:ascii="Times New Roman"/>
          <w:b w:val="false"/>
          <w:i w:val="false"/>
          <w:color w:val="000000"/>
          <w:sz w:val="28"/>
        </w:rPr>
        <w:t xml:space="preserve">
      құралдардың және тау-кен бекітпелерінің үңгілеу және жол түрлері; </w:t>
      </w:r>
    </w:p>
    <w:p>
      <w:pPr>
        <w:spacing w:after="0"/>
        <w:ind w:left="0"/>
        <w:jc w:val="both"/>
      </w:pPr>
      <w:r>
        <w:rPr>
          <w:rFonts w:ascii="Times New Roman"/>
          <w:b w:val="false"/>
          <w:i w:val="false"/>
          <w:color w:val="000000"/>
          <w:sz w:val="28"/>
        </w:rPr>
        <w:t xml:space="preserve">
      қол және механикаландырылған құралдармен жұмыс істеу тәсілдерін; </w:t>
      </w:r>
    </w:p>
    <w:p>
      <w:pPr>
        <w:spacing w:after="0"/>
        <w:ind w:left="0"/>
        <w:jc w:val="both"/>
      </w:pPr>
      <w:r>
        <w:rPr>
          <w:rFonts w:ascii="Times New Roman"/>
          <w:b w:val="false"/>
          <w:i w:val="false"/>
          <w:color w:val="000000"/>
          <w:sz w:val="28"/>
        </w:rPr>
        <w:t>
      тасылым жолдарын салу ережесін;</w:t>
      </w:r>
    </w:p>
    <w:p>
      <w:pPr>
        <w:spacing w:after="0"/>
        <w:ind w:left="0"/>
        <w:jc w:val="both"/>
      </w:pPr>
      <w:r>
        <w:rPr>
          <w:rFonts w:ascii="Times New Roman"/>
          <w:b w:val="false"/>
          <w:i w:val="false"/>
          <w:color w:val="000000"/>
          <w:sz w:val="28"/>
        </w:rPr>
        <w:t>
      траншеяларды, қазаншұңқырлар мен құдықтарды үңгілеу және бекіту тәсілдерін;</w:t>
      </w:r>
    </w:p>
    <w:p>
      <w:pPr>
        <w:spacing w:after="0"/>
        <w:ind w:left="0"/>
        <w:jc w:val="both"/>
      </w:pPr>
      <w:r>
        <w:rPr>
          <w:rFonts w:ascii="Times New Roman"/>
          <w:b w:val="false"/>
          <w:i w:val="false"/>
          <w:color w:val="000000"/>
          <w:sz w:val="28"/>
        </w:rPr>
        <w:t>
      рельстерді, пакеттерді, шпалдар мен білеулерді ілмектеу әдістерін;</w:t>
      </w:r>
    </w:p>
    <w:p>
      <w:pPr>
        <w:spacing w:after="0"/>
        <w:ind w:left="0"/>
        <w:jc w:val="both"/>
      </w:pPr>
      <w:r>
        <w:rPr>
          <w:rFonts w:ascii="Times New Roman"/>
          <w:b w:val="false"/>
          <w:i w:val="false"/>
          <w:color w:val="000000"/>
          <w:sz w:val="28"/>
        </w:rPr>
        <w:t>
      жүрдек учаскелер мен темір бетон негізіндегі учаскелерден басқа жолдың жоғарғы құрылысын реттеу ережесін;</w:t>
      </w:r>
    </w:p>
    <w:p>
      <w:pPr>
        <w:spacing w:after="0"/>
        <w:ind w:left="0"/>
        <w:jc w:val="both"/>
      </w:pPr>
      <w:r>
        <w:rPr>
          <w:rFonts w:ascii="Times New Roman"/>
          <w:b w:val="false"/>
          <w:i w:val="false"/>
          <w:color w:val="000000"/>
          <w:sz w:val="28"/>
        </w:rPr>
        <w:t>
      қолданылатын құрылғылар мен механизмдердің құрылғысынбілуге тиіс.</w:t>
      </w:r>
    </w:p>
    <w:bookmarkStart w:name="z57" w:id="55"/>
    <w:p>
      <w:pPr>
        <w:spacing w:after="0"/>
        <w:ind w:left="0"/>
        <w:jc w:val="left"/>
      </w:pPr>
      <w:r>
        <w:rPr>
          <w:rFonts w:ascii="Times New Roman"/>
          <w:b/>
          <w:i w:val="false"/>
          <w:color w:val="000000"/>
        </w:rPr>
        <w:t xml:space="preserve"> 14-параграф. Үстірт жұмыстардағы үңгірлеуші, 4-разряд</w:t>
      </w:r>
    </w:p>
    <w:bookmarkEnd w:id="55"/>
    <w:bookmarkStart w:name="z58" w:id="56"/>
    <w:p>
      <w:pPr>
        <w:spacing w:after="0"/>
        <w:ind w:left="0"/>
        <w:jc w:val="both"/>
      </w:pPr>
      <w:r>
        <w:rPr>
          <w:rFonts w:ascii="Times New Roman"/>
          <w:b w:val="false"/>
          <w:i w:val="false"/>
          <w:color w:val="000000"/>
          <w:sz w:val="28"/>
        </w:rPr>
        <w:t>
      30. Жұмыс сипаттамасы:</w:t>
      </w:r>
    </w:p>
    <w:bookmarkEnd w:id="56"/>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орташа күрделі үңгілеу жұмыстарын орындау;</w:t>
      </w:r>
    </w:p>
    <w:p>
      <w:pPr>
        <w:spacing w:after="0"/>
        <w:ind w:left="0"/>
        <w:jc w:val="both"/>
      </w:pPr>
      <w:r>
        <w:rPr>
          <w:rFonts w:ascii="Times New Roman"/>
          <w:b w:val="false"/>
          <w:i w:val="false"/>
          <w:color w:val="000000"/>
          <w:sz w:val="28"/>
        </w:rPr>
        <w:t>
      шой балғалармен топырақты әзірлеу;</w:t>
      </w:r>
    </w:p>
    <w:p>
      <w:pPr>
        <w:spacing w:after="0"/>
        <w:ind w:left="0"/>
        <w:jc w:val="both"/>
      </w:pPr>
      <w:r>
        <w:rPr>
          <w:rFonts w:ascii="Times New Roman"/>
          <w:b w:val="false"/>
          <w:i w:val="false"/>
          <w:color w:val="000000"/>
          <w:sz w:val="28"/>
        </w:rPr>
        <w:t>
      қазба бейіндерін шабақтау;</w:t>
      </w:r>
    </w:p>
    <w:p>
      <w:pPr>
        <w:spacing w:after="0"/>
        <w:ind w:left="0"/>
        <w:jc w:val="both"/>
      </w:pPr>
      <w:r>
        <w:rPr>
          <w:rFonts w:ascii="Times New Roman"/>
          <w:b w:val="false"/>
          <w:i w:val="false"/>
          <w:color w:val="000000"/>
          <w:sz w:val="28"/>
        </w:rPr>
        <w:t xml:space="preserve">
      жарылған топырақты қазу; </w:t>
      </w:r>
    </w:p>
    <w:p>
      <w:pPr>
        <w:spacing w:after="0"/>
        <w:ind w:left="0"/>
        <w:jc w:val="both"/>
      </w:pPr>
      <w:r>
        <w:rPr>
          <w:rFonts w:ascii="Times New Roman"/>
          <w:b w:val="false"/>
          <w:i w:val="false"/>
          <w:color w:val="000000"/>
          <w:sz w:val="28"/>
        </w:rPr>
        <w:t xml:space="preserve">
      тау-кен қазбаларының көпбұрышты ағаш бекітпе элементтерін аршу; </w:t>
      </w:r>
    </w:p>
    <w:p>
      <w:pPr>
        <w:spacing w:after="0"/>
        <w:ind w:left="0"/>
        <w:jc w:val="both"/>
      </w:pPr>
      <w:r>
        <w:rPr>
          <w:rFonts w:ascii="Times New Roman"/>
          <w:b w:val="false"/>
          <w:i w:val="false"/>
          <w:color w:val="000000"/>
          <w:sz w:val="28"/>
        </w:rPr>
        <w:t xml:space="preserve">
      шурф, қазаншұңқыр мен траншеялар бекітпелерін жөндеу; </w:t>
      </w:r>
    </w:p>
    <w:p>
      <w:pPr>
        <w:spacing w:after="0"/>
        <w:ind w:left="0"/>
        <w:jc w:val="both"/>
      </w:pPr>
      <w:r>
        <w:rPr>
          <w:rFonts w:ascii="Times New Roman"/>
          <w:b w:val="false"/>
          <w:i w:val="false"/>
          <w:color w:val="000000"/>
          <w:sz w:val="28"/>
        </w:rPr>
        <w:t>
      арматуралар салу;</w:t>
      </w:r>
    </w:p>
    <w:p>
      <w:pPr>
        <w:spacing w:after="0"/>
        <w:ind w:left="0"/>
        <w:jc w:val="both"/>
      </w:pPr>
      <w:r>
        <w:rPr>
          <w:rFonts w:ascii="Times New Roman"/>
          <w:b w:val="false"/>
          <w:i w:val="false"/>
          <w:color w:val="000000"/>
          <w:sz w:val="28"/>
        </w:rPr>
        <w:t xml:space="preserve">
      монолит бетонды және темір бетонды қаптауларды (бекітпелерді) салу; </w:t>
      </w:r>
    </w:p>
    <w:p>
      <w:pPr>
        <w:spacing w:after="0"/>
        <w:ind w:left="0"/>
        <w:jc w:val="both"/>
      </w:pPr>
      <w:r>
        <w:rPr>
          <w:rFonts w:ascii="Times New Roman"/>
          <w:b w:val="false"/>
          <w:i w:val="false"/>
          <w:color w:val="000000"/>
          <w:sz w:val="28"/>
        </w:rPr>
        <w:t>
      жылжымалы металл қалыптарының секцияларын ауыстыру;</w:t>
      </w:r>
    </w:p>
    <w:p>
      <w:pPr>
        <w:spacing w:after="0"/>
        <w:ind w:left="0"/>
        <w:jc w:val="both"/>
      </w:pPr>
      <w:r>
        <w:rPr>
          <w:rFonts w:ascii="Times New Roman"/>
          <w:b w:val="false"/>
          <w:i w:val="false"/>
          <w:color w:val="000000"/>
          <w:sz w:val="28"/>
        </w:rPr>
        <w:t>
      аралық және станциялық туннельдер мен массасы 8 тоннаға дейін темір 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тіреу қабырғалары мен дренаждар құру;</w:t>
      </w:r>
    </w:p>
    <w:p>
      <w:pPr>
        <w:spacing w:after="0"/>
        <w:ind w:left="0"/>
        <w:jc w:val="both"/>
      </w:pPr>
      <w:r>
        <w:rPr>
          <w:rFonts w:ascii="Times New Roman"/>
          <w:b w:val="false"/>
          <w:i w:val="false"/>
          <w:color w:val="000000"/>
          <w:sz w:val="28"/>
        </w:rPr>
        <w:t xml:space="preserve">
      түйіспелерді бітеу; </w:t>
      </w:r>
    </w:p>
    <w:p>
      <w:pPr>
        <w:spacing w:after="0"/>
        <w:ind w:left="0"/>
        <w:jc w:val="both"/>
      </w:pPr>
      <w:r>
        <w:rPr>
          <w:rFonts w:ascii="Times New Roman"/>
          <w:b w:val="false"/>
          <w:i w:val="false"/>
          <w:color w:val="000000"/>
          <w:sz w:val="28"/>
        </w:rPr>
        <w:t xml:space="preserve">
      жіктерді сөгу; </w:t>
      </w:r>
    </w:p>
    <w:p>
      <w:pPr>
        <w:spacing w:after="0"/>
        <w:ind w:left="0"/>
        <w:jc w:val="both"/>
      </w:pPr>
      <w:r>
        <w:rPr>
          <w:rFonts w:ascii="Times New Roman"/>
          <w:b w:val="false"/>
          <w:i w:val="false"/>
          <w:color w:val="000000"/>
          <w:sz w:val="28"/>
        </w:rPr>
        <w:t xml:space="preserve">
      қадақтар арасында забиркалар орнату және бекіту; </w:t>
      </w:r>
    </w:p>
    <w:p>
      <w:pPr>
        <w:spacing w:after="0"/>
        <w:ind w:left="0"/>
        <w:jc w:val="both"/>
      </w:pPr>
      <w:r>
        <w:rPr>
          <w:rFonts w:ascii="Times New Roman"/>
          <w:b w:val="false"/>
          <w:i w:val="false"/>
          <w:color w:val="000000"/>
          <w:sz w:val="28"/>
        </w:rPr>
        <w:t>
      туннельдердің қаптауларын монтаждау кезінде шығырларға қызмет көрсету;</w:t>
      </w:r>
    </w:p>
    <w:p>
      <w:pPr>
        <w:spacing w:after="0"/>
        <w:ind w:left="0"/>
        <w:jc w:val="both"/>
      </w:pPr>
      <w:r>
        <w:rPr>
          <w:rFonts w:ascii="Times New Roman"/>
          <w:b w:val="false"/>
          <w:i w:val="false"/>
          <w:color w:val="000000"/>
          <w:sz w:val="28"/>
        </w:rPr>
        <w:t xml:space="preserve">
      метрополитеннің тұрақты жолының құрылысы кезінде: </w:t>
      </w:r>
    </w:p>
    <w:p>
      <w:pPr>
        <w:spacing w:after="0"/>
        <w:ind w:left="0"/>
        <w:jc w:val="both"/>
      </w:pPr>
      <w:r>
        <w:rPr>
          <w:rFonts w:ascii="Times New Roman"/>
          <w:b w:val="false"/>
          <w:i w:val="false"/>
          <w:color w:val="000000"/>
          <w:sz w:val="28"/>
        </w:rPr>
        <w:t xml:space="preserve">
      рельстерді шпалдар мен белдеулерге бекіту; </w:t>
      </w:r>
    </w:p>
    <w:p>
      <w:pPr>
        <w:spacing w:after="0"/>
        <w:ind w:left="0"/>
        <w:jc w:val="both"/>
      </w:pPr>
      <w:r>
        <w:rPr>
          <w:rFonts w:ascii="Times New Roman"/>
          <w:b w:val="false"/>
          <w:i w:val="false"/>
          <w:color w:val="000000"/>
          <w:sz w:val="28"/>
        </w:rPr>
        <w:t xml:space="preserve">
      оқшауланған түйіспелерді монтаждау және демонтажтау; </w:t>
      </w:r>
    </w:p>
    <w:p>
      <w:pPr>
        <w:spacing w:after="0"/>
        <w:ind w:left="0"/>
        <w:jc w:val="both"/>
      </w:pPr>
      <w:r>
        <w:rPr>
          <w:rFonts w:ascii="Times New Roman"/>
          <w:b w:val="false"/>
          <w:i w:val="false"/>
          <w:color w:val="000000"/>
          <w:sz w:val="28"/>
        </w:rPr>
        <w:t>
      контррельстерді монтаждау;</w:t>
      </w:r>
    </w:p>
    <w:p>
      <w:pPr>
        <w:spacing w:after="0"/>
        <w:ind w:left="0"/>
        <w:jc w:val="both"/>
      </w:pPr>
      <w:r>
        <w:rPr>
          <w:rFonts w:ascii="Times New Roman"/>
          <w:b w:val="false"/>
          <w:i w:val="false"/>
          <w:color w:val="000000"/>
          <w:sz w:val="28"/>
        </w:rPr>
        <w:t xml:space="preserve">
      уақытша жолдардың бұрылыс стрелкасын салу; </w:t>
      </w:r>
    </w:p>
    <w:p>
      <w:pPr>
        <w:spacing w:after="0"/>
        <w:ind w:left="0"/>
        <w:jc w:val="both"/>
      </w:pPr>
      <w:r>
        <w:rPr>
          <w:rFonts w:ascii="Times New Roman"/>
          <w:b w:val="false"/>
          <w:i w:val="false"/>
          <w:color w:val="000000"/>
          <w:sz w:val="28"/>
        </w:rPr>
        <w:t>
      тіксызық сызу конструкциясы үшін қалыптар орнату;</w:t>
      </w:r>
    </w:p>
    <w:p>
      <w:pPr>
        <w:spacing w:after="0"/>
        <w:ind w:left="0"/>
        <w:jc w:val="both"/>
      </w:pPr>
      <w:r>
        <w:rPr>
          <w:rFonts w:ascii="Times New Roman"/>
          <w:b w:val="false"/>
          <w:i w:val="false"/>
          <w:color w:val="000000"/>
          <w:sz w:val="28"/>
        </w:rPr>
        <w:t>
      шурфтар мен қазаншұңқырларды ерітіндідегі таспен және бетонмен шегендеу;</w:t>
      </w:r>
    </w:p>
    <w:p>
      <w:pPr>
        <w:spacing w:after="0"/>
        <w:ind w:left="0"/>
        <w:jc w:val="both"/>
      </w:pPr>
      <w:r>
        <w:rPr>
          <w:rFonts w:ascii="Times New Roman"/>
          <w:b w:val="false"/>
          <w:i w:val="false"/>
          <w:color w:val="000000"/>
          <w:sz w:val="28"/>
        </w:rPr>
        <w:t>
      "топырақтағы қабырға" әдісімен қазаншұңқырларды бекіту кезінде траншеяларға бетон ерітіндісін айдамалау;</w:t>
      </w:r>
    </w:p>
    <w:p>
      <w:pPr>
        <w:spacing w:after="0"/>
        <w:ind w:left="0"/>
        <w:jc w:val="both"/>
      </w:pPr>
      <w:r>
        <w:rPr>
          <w:rFonts w:ascii="Times New Roman"/>
          <w:b w:val="false"/>
          <w:i w:val="false"/>
          <w:color w:val="000000"/>
          <w:sz w:val="28"/>
        </w:rPr>
        <w:t>
      диаметрі 800 миллиметрге дейін құбырларды салу;</w:t>
      </w:r>
    </w:p>
    <w:p>
      <w:pPr>
        <w:spacing w:after="0"/>
        <w:ind w:left="0"/>
        <w:jc w:val="both"/>
      </w:pPr>
      <w:r>
        <w:rPr>
          <w:rFonts w:ascii="Times New Roman"/>
          <w:b w:val="false"/>
          <w:i w:val="false"/>
          <w:color w:val="000000"/>
          <w:sz w:val="28"/>
        </w:rPr>
        <w:t>
      ілмектеу жұмыстарын орындау.</w:t>
      </w:r>
    </w:p>
    <w:bookmarkStart w:name="z59" w:id="57"/>
    <w:p>
      <w:pPr>
        <w:spacing w:after="0"/>
        <w:ind w:left="0"/>
        <w:jc w:val="both"/>
      </w:pPr>
      <w:r>
        <w:rPr>
          <w:rFonts w:ascii="Times New Roman"/>
          <w:b w:val="false"/>
          <w:i w:val="false"/>
          <w:color w:val="000000"/>
          <w:sz w:val="28"/>
        </w:rPr>
        <w:t>
      31. Мыналарды:</w:t>
      </w:r>
    </w:p>
    <w:bookmarkEnd w:id="57"/>
    <w:p>
      <w:pPr>
        <w:spacing w:after="0"/>
        <w:ind w:left="0"/>
        <w:jc w:val="both"/>
      </w:pPr>
      <w:r>
        <w:rPr>
          <w:rFonts w:ascii="Times New Roman"/>
          <w:b w:val="false"/>
          <w:i w:val="false"/>
          <w:color w:val="000000"/>
          <w:sz w:val="28"/>
        </w:rPr>
        <w:t>
      механикаландырылған құралдармен жыныстарды қазу, қарапайым уақытша құрылғыларды орнату ережесі мен тәсілдерін;</w:t>
      </w:r>
    </w:p>
    <w:p>
      <w:pPr>
        <w:spacing w:after="0"/>
        <w:ind w:left="0"/>
        <w:jc w:val="both"/>
      </w:pPr>
      <w:r>
        <w:rPr>
          <w:rFonts w:ascii="Times New Roman"/>
          <w:b w:val="false"/>
          <w:i w:val="false"/>
          <w:color w:val="000000"/>
          <w:sz w:val="28"/>
        </w:rPr>
        <w:t xml:space="preserve">
      электр бұрғыларының, шой балғаларының құрылғысы; </w:t>
      </w:r>
    </w:p>
    <w:p>
      <w:pPr>
        <w:spacing w:after="0"/>
        <w:ind w:left="0"/>
        <w:jc w:val="both"/>
      </w:pPr>
      <w:r>
        <w:rPr>
          <w:rFonts w:ascii="Times New Roman"/>
          <w:b w:val="false"/>
          <w:i w:val="false"/>
          <w:color w:val="000000"/>
          <w:sz w:val="28"/>
        </w:rPr>
        <w:t>
      бетон қоспасының маркалары мен қасиеттерін;</w:t>
      </w:r>
    </w:p>
    <w:p>
      <w:pPr>
        <w:spacing w:after="0"/>
        <w:ind w:left="0"/>
        <w:jc w:val="both"/>
      </w:pPr>
      <w:r>
        <w:rPr>
          <w:rFonts w:ascii="Times New Roman"/>
          <w:b w:val="false"/>
          <w:i w:val="false"/>
          <w:color w:val="000000"/>
          <w:sz w:val="28"/>
        </w:rPr>
        <w:t xml:space="preserve">
      қазбаларды бекіту бойынша жөндеу жұмыстарын орындау тәртібін; </w:t>
      </w:r>
    </w:p>
    <w:p>
      <w:pPr>
        <w:spacing w:after="0"/>
        <w:ind w:left="0"/>
        <w:jc w:val="both"/>
      </w:pPr>
      <w:r>
        <w:rPr>
          <w:rFonts w:ascii="Times New Roman"/>
          <w:b w:val="false"/>
          <w:i w:val="false"/>
          <w:color w:val="000000"/>
          <w:sz w:val="28"/>
        </w:rPr>
        <w:t>
      қаптауларды монтаждау және салу тәсілдерін;</w:t>
      </w:r>
    </w:p>
    <w:p>
      <w:pPr>
        <w:spacing w:after="0"/>
        <w:ind w:left="0"/>
        <w:jc w:val="both"/>
      </w:pPr>
      <w:r>
        <w:rPr>
          <w:rFonts w:ascii="Times New Roman"/>
          <w:b w:val="false"/>
          <w:i w:val="false"/>
          <w:color w:val="000000"/>
          <w:sz w:val="28"/>
        </w:rPr>
        <w:t xml:space="preserve">
      диаметрі 800 миллиметрге дейін құбырларды төсеу әдістерін; </w:t>
      </w:r>
    </w:p>
    <w:p>
      <w:pPr>
        <w:spacing w:after="0"/>
        <w:ind w:left="0"/>
        <w:jc w:val="both"/>
      </w:pPr>
      <w:r>
        <w:rPr>
          <w:rFonts w:ascii="Times New Roman"/>
          <w:b w:val="false"/>
          <w:i w:val="false"/>
          <w:color w:val="000000"/>
          <w:sz w:val="28"/>
        </w:rPr>
        <w:t>
      жерасты имараттарының конструкциясын арматуралау және монтаждау ережесін, электрлік, пневматикалық құралдар мен механизмдерді қолданумен жолдың жоғары құрылысының конструкциясын монтаждау, демонтаждау және реттеу;</w:t>
      </w:r>
    </w:p>
    <w:p>
      <w:pPr>
        <w:spacing w:after="0"/>
        <w:ind w:left="0"/>
        <w:jc w:val="both"/>
      </w:pPr>
      <w:r>
        <w:rPr>
          <w:rFonts w:ascii="Times New Roman"/>
          <w:b w:val="false"/>
          <w:i w:val="false"/>
          <w:color w:val="000000"/>
          <w:sz w:val="28"/>
        </w:rPr>
        <w:t xml:space="preserve">
      жұмыстарының өндіріс, автоблокировканың рельстерінің тізбектері бойынша жұмыстарды өндіру ережесін; </w:t>
      </w:r>
    </w:p>
    <w:p>
      <w:pPr>
        <w:spacing w:after="0"/>
        <w:ind w:left="0"/>
        <w:jc w:val="both"/>
      </w:pPr>
      <w:r>
        <w:rPr>
          <w:rFonts w:ascii="Times New Roman"/>
          <w:b w:val="false"/>
          <w:i w:val="false"/>
          <w:color w:val="000000"/>
          <w:sz w:val="28"/>
        </w:rPr>
        <w:t xml:space="preserve">
      массасы 8 тоннаға дейін темір бетонды конструкцияларды ілмектеу және ілмексіздендіру ережесін; </w:t>
      </w:r>
    </w:p>
    <w:p>
      <w:pPr>
        <w:spacing w:after="0"/>
        <w:ind w:left="0"/>
        <w:jc w:val="both"/>
      </w:pPr>
      <w:r>
        <w:rPr>
          <w:rFonts w:ascii="Times New Roman"/>
          <w:b w:val="false"/>
          <w:i w:val="false"/>
          <w:color w:val="000000"/>
          <w:sz w:val="28"/>
        </w:rPr>
        <w:t>
      қазан шұңқырларды анкерлермен бекіту ережесін білуге тиіс.</w:t>
      </w:r>
    </w:p>
    <w:bookmarkStart w:name="z60" w:id="58"/>
    <w:p>
      <w:pPr>
        <w:spacing w:after="0"/>
        <w:ind w:left="0"/>
        <w:jc w:val="left"/>
      </w:pPr>
      <w:r>
        <w:rPr>
          <w:rFonts w:ascii="Times New Roman"/>
          <w:b/>
          <w:i w:val="false"/>
          <w:color w:val="000000"/>
        </w:rPr>
        <w:t xml:space="preserve"> 15-параграф. Үстірт жұмыстардағы үңгірлеуші, 5-разряд</w:t>
      </w:r>
    </w:p>
    <w:bookmarkEnd w:id="58"/>
    <w:bookmarkStart w:name="z61" w:id="59"/>
    <w:p>
      <w:pPr>
        <w:spacing w:after="0"/>
        <w:ind w:left="0"/>
        <w:jc w:val="both"/>
      </w:pPr>
      <w:r>
        <w:rPr>
          <w:rFonts w:ascii="Times New Roman"/>
          <w:b w:val="false"/>
          <w:i w:val="false"/>
          <w:color w:val="000000"/>
          <w:sz w:val="28"/>
        </w:rPr>
        <w:t>
      32. Жұмыс сипаттамасы:</w:t>
      </w:r>
    </w:p>
    <w:bookmarkEnd w:id="59"/>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орташа күрделі үңгілеу жұмыстарын орындау;</w:t>
      </w:r>
    </w:p>
    <w:p>
      <w:pPr>
        <w:spacing w:after="0"/>
        <w:ind w:left="0"/>
        <w:jc w:val="both"/>
      </w:pPr>
      <w:r>
        <w:rPr>
          <w:rFonts w:ascii="Times New Roman"/>
          <w:b w:val="false"/>
          <w:i w:val="false"/>
          <w:color w:val="000000"/>
          <w:sz w:val="28"/>
        </w:rPr>
        <w:t>
      бекітілген паспорт бойынша шпурларды белгілеу;</w:t>
      </w:r>
    </w:p>
    <w:p>
      <w:pPr>
        <w:spacing w:after="0"/>
        <w:ind w:left="0"/>
        <w:jc w:val="both"/>
      </w:pPr>
      <w:r>
        <w:rPr>
          <w:rFonts w:ascii="Times New Roman"/>
          <w:b w:val="false"/>
          <w:i w:val="false"/>
          <w:color w:val="000000"/>
          <w:sz w:val="28"/>
        </w:rPr>
        <w:t xml:space="preserve">
      массасы 35 килограмға дейін шпурларды (пневмоұстағышпен бірге) перфораторлармен бұрғылау; </w:t>
      </w:r>
    </w:p>
    <w:p>
      <w:pPr>
        <w:spacing w:after="0"/>
        <w:ind w:left="0"/>
        <w:jc w:val="both"/>
      </w:pPr>
      <w:r>
        <w:rPr>
          <w:rFonts w:ascii="Times New Roman"/>
          <w:b w:val="false"/>
          <w:i w:val="false"/>
          <w:color w:val="000000"/>
          <w:sz w:val="28"/>
        </w:rPr>
        <w:t xml:space="preserve">
      забойдың жарылғыш жұмыстарын жүргізуге дайындықты тексеру; </w:t>
      </w:r>
    </w:p>
    <w:p>
      <w:pPr>
        <w:spacing w:after="0"/>
        <w:ind w:left="0"/>
        <w:jc w:val="both"/>
      </w:pPr>
      <w:r>
        <w:rPr>
          <w:rFonts w:ascii="Times New Roman"/>
          <w:b w:val="false"/>
          <w:i w:val="false"/>
          <w:color w:val="000000"/>
          <w:sz w:val="28"/>
        </w:rPr>
        <w:t>
      қазаншұңқырларды, траншеялар мен шурфтарды шпунтты қоршаулармен, анкерлермен және "топырақтағы қабырға" әдісімен бекіту;</w:t>
      </w:r>
    </w:p>
    <w:p>
      <w:pPr>
        <w:spacing w:after="0"/>
        <w:ind w:left="0"/>
        <w:jc w:val="both"/>
      </w:pPr>
      <w:r>
        <w:rPr>
          <w:rFonts w:ascii="Times New Roman"/>
          <w:b w:val="false"/>
          <w:i w:val="false"/>
          <w:color w:val="000000"/>
          <w:sz w:val="28"/>
        </w:rPr>
        <w:t>
      аралық және станциялық туннельдерді және массасы 8 тоннадан 15 тоннаға дейін темірбетонды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күмбез, қабырға қорғандарын және әртүрлі қима қазбаларының қабысуларын бетондау;</w:t>
      </w:r>
    </w:p>
    <w:p>
      <w:pPr>
        <w:spacing w:after="0"/>
        <w:ind w:left="0"/>
        <w:jc w:val="both"/>
      </w:pPr>
      <w:r>
        <w:rPr>
          <w:rFonts w:ascii="Times New Roman"/>
          <w:b w:val="false"/>
          <w:i w:val="false"/>
          <w:color w:val="000000"/>
          <w:sz w:val="28"/>
        </w:rPr>
        <w:t>
      бетонды және темірбетонды бекітпелерді және қисық сызықты әрі көп қырлы кескін конструкцияларын салу үшін қалыптарды ауыстыру және орнату;</w:t>
      </w:r>
    </w:p>
    <w:p>
      <w:pPr>
        <w:spacing w:after="0"/>
        <w:ind w:left="0"/>
        <w:jc w:val="both"/>
      </w:pPr>
      <w:r>
        <w:rPr>
          <w:rFonts w:ascii="Times New Roman"/>
          <w:b w:val="false"/>
          <w:i w:val="false"/>
          <w:color w:val="000000"/>
          <w:sz w:val="28"/>
        </w:rPr>
        <w:t>
      метрополитеннің тұрақты жолын салған кезде: бетон қоспасын жұқа қабырғалы конструкцияларға төсеу, бұрылыстың стрелкасын монтаждау және оларды шпалдар мен белдеулерге бекіту, байланыс рельсінің кронштейндерін салыстыру;</w:t>
      </w:r>
    </w:p>
    <w:p>
      <w:pPr>
        <w:spacing w:after="0"/>
        <w:ind w:left="0"/>
        <w:jc w:val="both"/>
      </w:pPr>
      <w:r>
        <w:rPr>
          <w:rFonts w:ascii="Times New Roman"/>
          <w:b w:val="false"/>
          <w:i w:val="false"/>
          <w:color w:val="000000"/>
          <w:sz w:val="28"/>
        </w:rPr>
        <w:t xml:space="preserve">
      үлкен диаметрлі қысымды құбырлардың түйіспелерін бекіту; </w:t>
      </w:r>
    </w:p>
    <w:p>
      <w:pPr>
        <w:spacing w:after="0"/>
        <w:ind w:left="0"/>
        <w:jc w:val="both"/>
      </w:pPr>
      <w:r>
        <w:rPr>
          <w:rFonts w:ascii="Times New Roman"/>
          <w:b w:val="false"/>
          <w:i w:val="false"/>
          <w:color w:val="000000"/>
          <w:sz w:val="28"/>
        </w:rPr>
        <w:t>
      диаметрі 800 милиметрден артық құбырларды төсеу.</w:t>
      </w:r>
    </w:p>
    <w:bookmarkStart w:name="z62" w:id="60"/>
    <w:p>
      <w:pPr>
        <w:spacing w:after="0"/>
        <w:ind w:left="0"/>
        <w:jc w:val="both"/>
      </w:pPr>
      <w:r>
        <w:rPr>
          <w:rFonts w:ascii="Times New Roman"/>
          <w:b w:val="false"/>
          <w:i w:val="false"/>
          <w:color w:val="000000"/>
          <w:sz w:val="28"/>
        </w:rPr>
        <w:t>
      33. Мыналарды:</w:t>
      </w:r>
    </w:p>
    <w:bookmarkEnd w:id="60"/>
    <w:p>
      <w:pPr>
        <w:spacing w:after="0"/>
        <w:ind w:left="0"/>
        <w:jc w:val="both"/>
      </w:pPr>
      <w:r>
        <w:rPr>
          <w:rFonts w:ascii="Times New Roman"/>
          <w:b w:val="false"/>
          <w:i w:val="false"/>
          <w:color w:val="000000"/>
          <w:sz w:val="28"/>
        </w:rPr>
        <w:t xml:space="preserve">
      тау-кен үңгілеу машиналарының және бетондау әрі қаптауларды монтаждауға арналған машиналардың құрылғысын; </w:t>
      </w:r>
    </w:p>
    <w:p>
      <w:pPr>
        <w:spacing w:after="0"/>
        <w:ind w:left="0"/>
        <w:jc w:val="both"/>
      </w:pPr>
      <w:r>
        <w:rPr>
          <w:rFonts w:ascii="Times New Roman"/>
          <w:b w:val="false"/>
          <w:i w:val="false"/>
          <w:color w:val="000000"/>
          <w:sz w:val="28"/>
        </w:rPr>
        <w:t>
      шпурларды белгілеу және бұрғылау ережесін;</w:t>
      </w:r>
    </w:p>
    <w:p>
      <w:pPr>
        <w:spacing w:after="0"/>
        <w:ind w:left="0"/>
        <w:jc w:val="both"/>
      </w:pPr>
      <w:r>
        <w:rPr>
          <w:rFonts w:ascii="Times New Roman"/>
          <w:b w:val="false"/>
          <w:i w:val="false"/>
          <w:color w:val="000000"/>
          <w:sz w:val="28"/>
        </w:rPr>
        <w:t xml:space="preserve">
      жару жұмыстарын жүргізу ережесін; </w:t>
      </w:r>
    </w:p>
    <w:p>
      <w:pPr>
        <w:spacing w:after="0"/>
        <w:ind w:left="0"/>
        <w:jc w:val="both"/>
      </w:pPr>
      <w:r>
        <w:rPr>
          <w:rFonts w:ascii="Times New Roman"/>
          <w:b w:val="false"/>
          <w:i w:val="false"/>
          <w:color w:val="000000"/>
          <w:sz w:val="28"/>
        </w:rPr>
        <w:t>
      бекіту материалдарына, бұрғыларды, бұрғы тәждерін, қайрау және май құю және олардың қалыптары мен өлшемдеріне қойылатын талаптарды;</w:t>
      </w:r>
    </w:p>
    <w:p>
      <w:pPr>
        <w:spacing w:after="0"/>
        <w:ind w:left="0"/>
        <w:jc w:val="both"/>
      </w:pPr>
      <w:r>
        <w:rPr>
          <w:rFonts w:ascii="Times New Roman"/>
          <w:b w:val="false"/>
          <w:i w:val="false"/>
          <w:color w:val="000000"/>
          <w:sz w:val="28"/>
        </w:rPr>
        <w:t xml:space="preserve">
      күрделі арматураны құрастырудың және күрделі конструкция қалыптарын орнатудың ережесі мен тәсілдерін; </w:t>
      </w:r>
    </w:p>
    <w:p>
      <w:pPr>
        <w:spacing w:after="0"/>
        <w:ind w:left="0"/>
        <w:jc w:val="both"/>
      </w:pPr>
      <w:r>
        <w:rPr>
          <w:rFonts w:ascii="Times New Roman"/>
          <w:b w:val="false"/>
          <w:i w:val="false"/>
          <w:color w:val="000000"/>
          <w:sz w:val="28"/>
        </w:rPr>
        <w:t>
      диаметрі үлкен құбырларды төсеу тәсілдерін;</w:t>
      </w:r>
    </w:p>
    <w:p>
      <w:pPr>
        <w:spacing w:after="0"/>
        <w:ind w:left="0"/>
        <w:jc w:val="both"/>
      </w:pPr>
      <w:r>
        <w:rPr>
          <w:rFonts w:ascii="Times New Roman"/>
          <w:b w:val="false"/>
          <w:i w:val="false"/>
          <w:color w:val="000000"/>
          <w:sz w:val="28"/>
        </w:rPr>
        <w:t xml:space="preserve">
      түйіспелі емес сіз жолдар мен бұрылыс стрелкасын монтаждау ережесін; </w:t>
      </w:r>
    </w:p>
    <w:p>
      <w:pPr>
        <w:spacing w:after="0"/>
        <w:ind w:left="0"/>
        <w:jc w:val="both"/>
      </w:pPr>
      <w:r>
        <w:rPr>
          <w:rFonts w:ascii="Times New Roman"/>
          <w:b w:val="false"/>
          <w:i w:val="false"/>
          <w:color w:val="000000"/>
          <w:sz w:val="28"/>
        </w:rPr>
        <w:t xml:space="preserve">
      массасы 8 тоннадан артық темір бетонды конструкцияларды ілмектеу және ілмексіздендіру ережесін; </w:t>
      </w:r>
    </w:p>
    <w:p>
      <w:pPr>
        <w:spacing w:after="0"/>
        <w:ind w:left="0"/>
        <w:jc w:val="both"/>
      </w:pPr>
      <w:r>
        <w:rPr>
          <w:rFonts w:ascii="Times New Roman"/>
          <w:b w:val="false"/>
          <w:i w:val="false"/>
          <w:color w:val="000000"/>
          <w:sz w:val="28"/>
        </w:rPr>
        <w:t>
      қазаншұңқырларды анкерлермен бекіту ережесінбілуге тиіс.</w:t>
      </w:r>
    </w:p>
    <w:bookmarkStart w:name="z63" w:id="61"/>
    <w:p>
      <w:pPr>
        <w:spacing w:after="0"/>
        <w:ind w:left="0"/>
        <w:jc w:val="left"/>
      </w:pPr>
      <w:r>
        <w:rPr>
          <w:rFonts w:ascii="Times New Roman"/>
          <w:b/>
          <w:i w:val="false"/>
          <w:color w:val="000000"/>
        </w:rPr>
        <w:t xml:space="preserve"> 16-параграф. Үстірт жұмыстардағы үңгірлеуші, 6-разряд</w:t>
      </w:r>
    </w:p>
    <w:bookmarkEnd w:id="61"/>
    <w:bookmarkStart w:name="z64" w:id="62"/>
    <w:p>
      <w:pPr>
        <w:spacing w:after="0"/>
        <w:ind w:left="0"/>
        <w:jc w:val="both"/>
      </w:pPr>
      <w:r>
        <w:rPr>
          <w:rFonts w:ascii="Times New Roman"/>
          <w:b w:val="false"/>
          <w:i w:val="false"/>
          <w:color w:val="000000"/>
          <w:sz w:val="28"/>
        </w:rPr>
        <w:t>
      34. Жұмыс сипаттамасы:</w:t>
      </w:r>
    </w:p>
    <w:bookmarkEnd w:id="62"/>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туннельдердің берілген бағыты мен қимасына сәйкес аса күрделі үңгілеу жұмыстарын орындау;</w:t>
      </w:r>
    </w:p>
    <w:p>
      <w:pPr>
        <w:spacing w:after="0"/>
        <w:ind w:left="0"/>
        <w:jc w:val="both"/>
      </w:pPr>
      <w:r>
        <w:rPr>
          <w:rFonts w:ascii="Times New Roman"/>
          <w:b w:val="false"/>
          <w:i w:val="false"/>
          <w:color w:val="000000"/>
          <w:sz w:val="28"/>
        </w:rPr>
        <w:t xml:space="preserve">
      шпурларды бұрғы қондырғыларымен және массасы 35 килограмм және одан да артық перфораторлармен (пневмоұстағышпен бірге) бұрғылау; </w:t>
      </w:r>
    </w:p>
    <w:p>
      <w:pPr>
        <w:spacing w:after="0"/>
        <w:ind w:left="0"/>
        <w:jc w:val="both"/>
      </w:pPr>
      <w:r>
        <w:rPr>
          <w:rFonts w:ascii="Times New Roman"/>
          <w:b w:val="false"/>
          <w:i w:val="false"/>
          <w:color w:val="000000"/>
          <w:sz w:val="28"/>
        </w:rPr>
        <w:t>
      забойлардың апат жағдайларын жою;</w:t>
      </w:r>
    </w:p>
    <w:p>
      <w:pPr>
        <w:spacing w:after="0"/>
        <w:ind w:left="0"/>
        <w:jc w:val="both"/>
      </w:pPr>
      <w:r>
        <w:rPr>
          <w:rFonts w:ascii="Times New Roman"/>
          <w:b w:val="false"/>
          <w:i w:val="false"/>
          <w:color w:val="000000"/>
          <w:sz w:val="28"/>
        </w:rPr>
        <w:t>
      аралық және станциялық туннельдерді және массасы 15 тоннадан артық темірбетонды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желпуіш тәрізді ағаш және көп бұрышты болат бекітпелерді салу;</w:t>
      </w:r>
    </w:p>
    <w:p>
      <w:pPr>
        <w:spacing w:after="0"/>
        <w:ind w:left="0"/>
        <w:jc w:val="both"/>
      </w:pPr>
      <w:r>
        <w:rPr>
          <w:rFonts w:ascii="Times New Roman"/>
          <w:b w:val="false"/>
          <w:i w:val="false"/>
          <w:color w:val="000000"/>
          <w:sz w:val="28"/>
        </w:rPr>
        <w:t>
      метрополитеннің тұрақты жолдарын салу кезінде: бұрылыс стрелкасын реттеу және салыстыру, тұрақты жолдың қисық учаскелерінде қысқартылған рельстерді есептеу және іріктеу.</w:t>
      </w:r>
    </w:p>
    <w:bookmarkStart w:name="z65" w:id="63"/>
    <w:p>
      <w:pPr>
        <w:spacing w:after="0"/>
        <w:ind w:left="0"/>
        <w:jc w:val="both"/>
      </w:pPr>
      <w:r>
        <w:rPr>
          <w:rFonts w:ascii="Times New Roman"/>
          <w:b w:val="false"/>
          <w:i w:val="false"/>
          <w:color w:val="000000"/>
          <w:sz w:val="28"/>
        </w:rPr>
        <w:t>
      35. Мыналарды:</w:t>
      </w:r>
    </w:p>
    <w:bookmarkEnd w:id="63"/>
    <w:p>
      <w:pPr>
        <w:spacing w:after="0"/>
        <w:ind w:left="0"/>
        <w:jc w:val="both"/>
      </w:pPr>
      <w:r>
        <w:rPr>
          <w:rFonts w:ascii="Times New Roman"/>
          <w:b w:val="false"/>
          <w:i w:val="false"/>
          <w:color w:val="000000"/>
          <w:sz w:val="28"/>
        </w:rPr>
        <w:t>
      туннельдердің берілген бағыттары мен өлшемдеріне сәйкес тау-кен үңгілеу жұмыстарын жүргізу түрлерін, тәсілдерін, әдістері мен ережесін;</w:t>
      </w:r>
    </w:p>
    <w:p>
      <w:pPr>
        <w:spacing w:after="0"/>
        <w:ind w:left="0"/>
        <w:jc w:val="both"/>
      </w:pPr>
      <w:r>
        <w:rPr>
          <w:rFonts w:ascii="Times New Roman"/>
          <w:b w:val="false"/>
          <w:i w:val="false"/>
          <w:color w:val="000000"/>
          <w:sz w:val="28"/>
        </w:rPr>
        <w:t>
      тау-кен үңгілеу машиналары мен бетондау мен қаптауларды монтаждауға арналған машиналардың техникалық сипаттамасын, конструкциясының ерекшеліктерін және пайдалану ережесін;</w:t>
      </w:r>
    </w:p>
    <w:p>
      <w:pPr>
        <w:spacing w:after="0"/>
        <w:ind w:left="0"/>
        <w:jc w:val="both"/>
      </w:pPr>
      <w:r>
        <w:rPr>
          <w:rFonts w:ascii="Times New Roman"/>
          <w:b w:val="false"/>
          <w:i w:val="false"/>
          <w:color w:val="000000"/>
          <w:sz w:val="28"/>
        </w:rPr>
        <w:t>
      туннель қаптамаларының геометриялық пішіндерін түзету ережесі мен тәсілдерін;</w:t>
      </w:r>
    </w:p>
    <w:p>
      <w:pPr>
        <w:spacing w:after="0"/>
        <w:ind w:left="0"/>
        <w:jc w:val="both"/>
      </w:pPr>
      <w:r>
        <w:rPr>
          <w:rFonts w:ascii="Times New Roman"/>
          <w:b w:val="false"/>
          <w:i w:val="false"/>
          <w:color w:val="000000"/>
          <w:sz w:val="28"/>
        </w:rPr>
        <w:t>
      жолдардың қисық учаскелері үшін қысқа рельстерді іріктеу тәсілдерін;</w:t>
      </w:r>
    </w:p>
    <w:p>
      <w:pPr>
        <w:spacing w:after="0"/>
        <w:ind w:left="0"/>
        <w:jc w:val="both"/>
      </w:pPr>
      <w:r>
        <w:rPr>
          <w:rFonts w:ascii="Times New Roman"/>
          <w:b w:val="false"/>
          <w:i w:val="false"/>
          <w:color w:val="000000"/>
          <w:sz w:val="28"/>
        </w:rPr>
        <w:t>
      стрелкалар бойынша қисық майысқандарды өлшеубілуге тиіс.</w:t>
      </w:r>
    </w:p>
    <w:bookmarkStart w:name="z66" w:id="64"/>
    <w:p>
      <w:pPr>
        <w:spacing w:after="0"/>
        <w:ind w:left="0"/>
        <w:jc w:val="left"/>
      </w:pPr>
      <w:r>
        <w:rPr>
          <w:rFonts w:ascii="Times New Roman"/>
          <w:b/>
          <w:i w:val="false"/>
          <w:color w:val="000000"/>
        </w:rPr>
        <w:t xml:space="preserve"> 17-параграф. Үңгілеудегі электр слесарі, 3-разряд</w:t>
      </w:r>
    </w:p>
    <w:bookmarkEnd w:id="64"/>
    <w:bookmarkStart w:name="z67" w:id="65"/>
    <w:p>
      <w:pPr>
        <w:spacing w:after="0"/>
        <w:ind w:left="0"/>
        <w:jc w:val="both"/>
      </w:pPr>
      <w:r>
        <w:rPr>
          <w:rFonts w:ascii="Times New Roman"/>
          <w:b w:val="false"/>
          <w:i w:val="false"/>
          <w:color w:val="000000"/>
          <w:sz w:val="28"/>
        </w:rPr>
        <w:t>
      36. Жұмыс сипаттамасы:</w:t>
      </w:r>
    </w:p>
    <w:bookmarkEnd w:id="65"/>
    <w:p>
      <w:pPr>
        <w:spacing w:after="0"/>
        <w:ind w:left="0"/>
        <w:jc w:val="both"/>
      </w:pPr>
      <w:r>
        <w:rPr>
          <w:rFonts w:ascii="Times New Roman"/>
          <w:b w:val="false"/>
          <w:i w:val="false"/>
          <w:color w:val="000000"/>
          <w:sz w:val="28"/>
        </w:rPr>
        <w:t>
      сорғы қондырғыларының, ауа өткізгіштердің, шахталық вагонеткалардың, таспа ені 900 миллиметргедейін таспалы конвейерлердің, қырнауыш конвейерлердің, бұрғы станоктарының,электрвоздардың, дизелевоздардың, аударғыштардың, қоректендіргіштердің, итергіштердің, барабан диаметрі 1000 миллиметрге дейін шығыры бар көтергіш машиналардың, желдеткіштердің, тартқыш және қайта түрлендіргіш кіші станциялардың, зарядтау құрылғыларының, сигнал беру құралдарының, жарықтандырғыштардың, таратқыш, абоненттік кабелдердің және телефон желілерін, тарату шкафтары мен қораптарының, үңгілеу муфталарының, телефон аппараттарының, троллейлік және төмен вольтты кабельдік желілердің, электр аппараттарды, қондырғыларды жерге қосудың және басқа да күрделі емес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аккумуляторлық батареяларын зарядтау және жағдайын тексеру, электролит қою және ауыстыру;</w:t>
      </w:r>
    </w:p>
    <w:p>
      <w:pPr>
        <w:spacing w:after="0"/>
        <w:ind w:left="0"/>
        <w:jc w:val="both"/>
      </w:pPr>
      <w:r>
        <w:rPr>
          <w:rFonts w:ascii="Times New Roman"/>
          <w:b w:val="false"/>
          <w:i w:val="false"/>
          <w:color w:val="000000"/>
          <w:sz w:val="28"/>
        </w:rPr>
        <w:t>
      қызмет көрсетілетін жабдықтарда майларды таңдау және ауыстыру;</w:t>
      </w:r>
    </w:p>
    <w:p>
      <w:pPr>
        <w:spacing w:after="0"/>
        <w:ind w:left="0"/>
        <w:jc w:val="both"/>
      </w:pPr>
      <w:r>
        <w:rPr>
          <w:rFonts w:ascii="Times New Roman"/>
          <w:b w:val="false"/>
          <w:i w:val="false"/>
          <w:color w:val="000000"/>
          <w:sz w:val="28"/>
        </w:rPr>
        <w:t>
      жоғары білікті үңгімедегі электр слесарінің басшылығымен күрделі жұмыстарды орындау;</w:t>
      </w:r>
    </w:p>
    <w:p>
      <w:pPr>
        <w:spacing w:after="0"/>
        <w:ind w:left="0"/>
        <w:jc w:val="both"/>
      </w:pPr>
      <w:r>
        <w:rPr>
          <w:rFonts w:ascii="Times New Roman"/>
          <w:b w:val="false"/>
          <w:i w:val="false"/>
          <w:color w:val="000000"/>
          <w:sz w:val="28"/>
        </w:rPr>
        <w:t>
      қолданылатын пневматикалық құралды бөлшектеу, құрастыру, жуу, сынау, майлау, қабылдау, тапсыру және алдын ала жөндеу жүргізу.</w:t>
      </w:r>
    </w:p>
    <w:bookmarkStart w:name="z68" w:id="66"/>
    <w:p>
      <w:pPr>
        <w:spacing w:after="0"/>
        <w:ind w:left="0"/>
        <w:jc w:val="both"/>
      </w:pPr>
      <w:r>
        <w:rPr>
          <w:rFonts w:ascii="Times New Roman"/>
          <w:b w:val="false"/>
          <w:i w:val="false"/>
          <w:color w:val="000000"/>
          <w:sz w:val="28"/>
        </w:rPr>
        <w:t>
      37. Мыналарды:</w:t>
      </w:r>
    </w:p>
    <w:bookmarkEnd w:id="66"/>
    <w:p>
      <w:pPr>
        <w:spacing w:after="0"/>
        <w:ind w:left="0"/>
        <w:jc w:val="both"/>
      </w:pPr>
      <w:r>
        <w:rPr>
          <w:rFonts w:ascii="Times New Roman"/>
          <w:b w:val="false"/>
          <w:i w:val="false"/>
          <w:color w:val="000000"/>
          <w:sz w:val="28"/>
        </w:rPr>
        <w:t>
      күрделі емес тау-кен жабдықтарының міндетін, жұмыс қағидаттарын, техникалық қызмет көрсетудің нормалары мен көлемін;</w:t>
      </w:r>
    </w:p>
    <w:p>
      <w:pPr>
        <w:spacing w:after="0"/>
        <w:ind w:left="0"/>
        <w:jc w:val="both"/>
      </w:pPr>
      <w:r>
        <w:rPr>
          <w:rFonts w:ascii="Times New Roman"/>
          <w:b w:val="false"/>
          <w:i w:val="false"/>
          <w:color w:val="000000"/>
          <w:sz w:val="28"/>
        </w:rPr>
        <w:t>
      қолданылатын бақылау-өлшеу аспаптарының, құралдарының міндетін және оларды пайдалану ережесін;</w:t>
      </w:r>
    </w:p>
    <w:p>
      <w:pPr>
        <w:spacing w:after="0"/>
        <w:ind w:left="0"/>
        <w:jc w:val="both"/>
      </w:pPr>
      <w:r>
        <w:rPr>
          <w:rFonts w:ascii="Times New Roman"/>
          <w:b w:val="false"/>
          <w:i w:val="false"/>
          <w:color w:val="000000"/>
          <w:sz w:val="28"/>
        </w:rPr>
        <w:t>
      төмен вольтты электр қондырғылары құрылғысын және техникалық пайдалану ережесін;</w:t>
      </w:r>
    </w:p>
    <w:p>
      <w:pPr>
        <w:spacing w:after="0"/>
        <w:ind w:left="0"/>
        <w:jc w:val="both"/>
      </w:pPr>
      <w:r>
        <w:rPr>
          <w:rFonts w:ascii="Times New Roman"/>
          <w:b w:val="false"/>
          <w:i w:val="false"/>
          <w:color w:val="000000"/>
          <w:sz w:val="28"/>
        </w:rPr>
        <w:t>
      электр техникасының негіздерін білуге тиіс.</w:t>
      </w:r>
    </w:p>
    <w:bookmarkStart w:name="z69" w:id="67"/>
    <w:p>
      <w:pPr>
        <w:spacing w:after="0"/>
        <w:ind w:left="0"/>
        <w:jc w:val="left"/>
      </w:pPr>
      <w:r>
        <w:rPr>
          <w:rFonts w:ascii="Times New Roman"/>
          <w:b/>
          <w:i w:val="false"/>
          <w:color w:val="000000"/>
        </w:rPr>
        <w:t xml:space="preserve"> 18-параграф. Үңгілеудегі электр слесарі, 4-разряд</w:t>
      </w:r>
    </w:p>
    <w:bookmarkEnd w:id="67"/>
    <w:bookmarkStart w:name="z70" w:id="68"/>
    <w:p>
      <w:pPr>
        <w:spacing w:after="0"/>
        <w:ind w:left="0"/>
        <w:jc w:val="both"/>
      </w:pPr>
      <w:r>
        <w:rPr>
          <w:rFonts w:ascii="Times New Roman"/>
          <w:b w:val="false"/>
          <w:i w:val="false"/>
          <w:color w:val="000000"/>
          <w:sz w:val="28"/>
        </w:rPr>
        <w:t>
      38. Жұмыс сипаттамасы:</w:t>
      </w:r>
    </w:p>
    <w:bookmarkEnd w:id="68"/>
    <w:p>
      <w:pPr>
        <w:spacing w:after="0"/>
        <w:ind w:left="0"/>
        <w:jc w:val="both"/>
      </w:pPr>
      <w:r>
        <w:rPr>
          <w:rFonts w:ascii="Times New Roman"/>
          <w:b w:val="false"/>
          <w:i w:val="false"/>
          <w:color w:val="000000"/>
          <w:sz w:val="28"/>
        </w:rPr>
        <w:t>
      забойдағы механикаландырылмаған кешендердің, жыныстарды тиегіш машиналардың, ерітінді айдағыштардың, бұрғы қондырғыларының, рамалар мен басқа да ұқсас тау-кен жабдықтарының, сондай-ақ, барабан диаметрі 1000 миллиметрден артықшылығы бар көтергіш машиналардың, стационарлық суа ағызғыш қондырғылардың, таспа ені 900 миллиметрден артық таспалық конвейерлердің, скип көтергіштерінің, үлкен жүкті вагонеткалардың, таратқыш қондырғылардың кернеуі 1000вольтқадейін электр желілерінің және басқа да орташа күрделі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қайта түрлендіргіш қондырғыларға, электровоздарға қызмет көрсету;</w:t>
      </w:r>
    </w:p>
    <w:p>
      <w:pPr>
        <w:spacing w:after="0"/>
        <w:ind w:left="0"/>
        <w:jc w:val="both"/>
      </w:pPr>
      <w:r>
        <w:rPr>
          <w:rFonts w:ascii="Times New Roman"/>
          <w:b w:val="false"/>
          <w:i w:val="false"/>
          <w:color w:val="000000"/>
          <w:sz w:val="28"/>
        </w:rPr>
        <w:t>
      жоғары білікті электр слесарінің басшылығымен кіші станцияларды, трансформаторлар мен таратқыш құрылғыларды тексеру және ауыстыру бойынша жұмыстарды орындау.</w:t>
      </w:r>
    </w:p>
    <w:bookmarkStart w:name="z71" w:id="69"/>
    <w:p>
      <w:pPr>
        <w:spacing w:after="0"/>
        <w:ind w:left="0"/>
        <w:jc w:val="both"/>
      </w:pPr>
      <w:r>
        <w:rPr>
          <w:rFonts w:ascii="Times New Roman"/>
          <w:b w:val="false"/>
          <w:i w:val="false"/>
          <w:color w:val="000000"/>
          <w:sz w:val="28"/>
        </w:rPr>
        <w:t>
      39. Мыналарды:</w:t>
      </w:r>
    </w:p>
    <w:bookmarkEnd w:id="69"/>
    <w:p>
      <w:pPr>
        <w:spacing w:after="0"/>
        <w:ind w:left="0"/>
        <w:jc w:val="both"/>
      </w:pPr>
      <w:r>
        <w:rPr>
          <w:rFonts w:ascii="Times New Roman"/>
          <w:b w:val="false"/>
          <w:i w:val="false"/>
          <w:color w:val="000000"/>
          <w:sz w:val="28"/>
        </w:rPr>
        <w:t xml:space="preserve">
      орташа күрделі тау-кен жабдықтарының құрылғысын, техникалық қызмет көрсетудің нормалары мен көлемдерін, оны сынау ережесін; </w:t>
      </w:r>
    </w:p>
    <w:p>
      <w:pPr>
        <w:spacing w:after="0"/>
        <w:ind w:left="0"/>
        <w:jc w:val="both"/>
      </w:pPr>
      <w:r>
        <w:rPr>
          <w:rFonts w:ascii="Times New Roman"/>
          <w:b w:val="false"/>
          <w:i w:val="false"/>
          <w:color w:val="000000"/>
          <w:sz w:val="28"/>
        </w:rPr>
        <w:t>
      қондырғы, аппарат, аспаптар мен басқа да қызмет көрсетілетін жабдықтардың жұмысындағы ақаулық себептері мен белгілерін;</w:t>
      </w:r>
    </w:p>
    <w:p>
      <w:pPr>
        <w:spacing w:after="0"/>
        <w:ind w:left="0"/>
        <w:jc w:val="both"/>
      </w:pPr>
      <w:r>
        <w:rPr>
          <w:rFonts w:ascii="Times New Roman"/>
          <w:b w:val="false"/>
          <w:i w:val="false"/>
          <w:color w:val="000000"/>
          <w:sz w:val="28"/>
        </w:rPr>
        <w:t>
      кабельдердің сыныптауышы мен электр техникалық материалдарын;</w:t>
      </w:r>
    </w:p>
    <w:p>
      <w:pPr>
        <w:spacing w:after="0"/>
        <w:ind w:left="0"/>
        <w:jc w:val="both"/>
      </w:pPr>
      <w:r>
        <w:rPr>
          <w:rFonts w:ascii="Times New Roman"/>
          <w:b w:val="false"/>
          <w:i w:val="false"/>
          <w:color w:val="000000"/>
          <w:sz w:val="28"/>
        </w:rPr>
        <w:t xml:space="preserve">
      оқшаулауды, сыйымдылықты және кабельдің электрлік кедергілігін өлшеу және сынау ережесін; </w:t>
      </w:r>
    </w:p>
    <w:p>
      <w:pPr>
        <w:spacing w:after="0"/>
        <w:ind w:left="0"/>
        <w:jc w:val="both"/>
      </w:pPr>
      <w:r>
        <w:rPr>
          <w:rFonts w:ascii="Times New Roman"/>
          <w:b w:val="false"/>
          <w:i w:val="false"/>
          <w:color w:val="000000"/>
          <w:sz w:val="28"/>
        </w:rPr>
        <w:t>
      бөлшектерді қалпына келтіру тәсілдерін;</w:t>
      </w:r>
    </w:p>
    <w:p>
      <w:pPr>
        <w:spacing w:after="0"/>
        <w:ind w:left="0"/>
        <w:jc w:val="both"/>
      </w:pPr>
      <w:r>
        <w:rPr>
          <w:rFonts w:ascii="Times New Roman"/>
          <w:b w:val="false"/>
          <w:i w:val="false"/>
          <w:color w:val="000000"/>
          <w:sz w:val="28"/>
        </w:rPr>
        <w:t>
      жұмыс істейтін бөлшектерге, тораптар мен механизмдерге жіберілетін жүктемелер, олардың сынуы мен апаттарының алдын алу шараларын;</w:t>
      </w:r>
    </w:p>
    <w:p>
      <w:pPr>
        <w:spacing w:after="0"/>
        <w:ind w:left="0"/>
        <w:jc w:val="both"/>
      </w:pPr>
      <w:r>
        <w:rPr>
          <w:rFonts w:ascii="Times New Roman"/>
          <w:b w:val="false"/>
          <w:i w:val="false"/>
          <w:color w:val="000000"/>
          <w:sz w:val="28"/>
        </w:rPr>
        <w:t>
      жоғары вольтты электр қондырғыларының құрылғысын және техникалық пайдалану ережесін;</w:t>
      </w:r>
    </w:p>
    <w:p>
      <w:pPr>
        <w:spacing w:after="0"/>
        <w:ind w:left="0"/>
        <w:jc w:val="both"/>
      </w:pPr>
      <w:r>
        <w:rPr>
          <w:rFonts w:ascii="Times New Roman"/>
          <w:b w:val="false"/>
          <w:i w:val="false"/>
          <w:color w:val="000000"/>
          <w:sz w:val="28"/>
        </w:rPr>
        <w:t>
      қосуды реттейтін аппаратуралардың схемасын, желдеткіш жүйесін;</w:t>
      </w:r>
    </w:p>
    <w:p>
      <w:pPr>
        <w:spacing w:after="0"/>
        <w:ind w:left="0"/>
        <w:jc w:val="both"/>
      </w:pPr>
      <w:r>
        <w:rPr>
          <w:rFonts w:ascii="Times New Roman"/>
          <w:b w:val="false"/>
          <w:i w:val="false"/>
          <w:color w:val="000000"/>
          <w:sz w:val="28"/>
        </w:rPr>
        <w:t xml:space="preserve">
      жерге қосу құрылғысын; </w:t>
      </w:r>
    </w:p>
    <w:p>
      <w:pPr>
        <w:spacing w:after="0"/>
        <w:ind w:left="0"/>
        <w:jc w:val="both"/>
      </w:pPr>
      <w:r>
        <w:rPr>
          <w:rFonts w:ascii="Times New Roman"/>
          <w:b w:val="false"/>
          <w:i w:val="false"/>
          <w:color w:val="000000"/>
          <w:sz w:val="28"/>
        </w:rPr>
        <w:t>
      сымдар мен кабельдерді есептеу және таңдау ережесінбілуге тиіс.</w:t>
      </w:r>
    </w:p>
    <w:bookmarkStart w:name="z72" w:id="70"/>
    <w:p>
      <w:pPr>
        <w:spacing w:after="0"/>
        <w:ind w:left="0"/>
        <w:jc w:val="left"/>
      </w:pPr>
      <w:r>
        <w:rPr>
          <w:rFonts w:ascii="Times New Roman"/>
          <w:b/>
          <w:i w:val="false"/>
          <w:color w:val="000000"/>
        </w:rPr>
        <w:t xml:space="preserve"> 19-параграф. Үңгілеудегі электро слесарь, 5-разряд</w:t>
      </w:r>
    </w:p>
    <w:bookmarkEnd w:id="70"/>
    <w:bookmarkStart w:name="z73" w:id="71"/>
    <w:p>
      <w:pPr>
        <w:spacing w:after="0"/>
        <w:ind w:left="0"/>
        <w:jc w:val="both"/>
      </w:pPr>
      <w:r>
        <w:rPr>
          <w:rFonts w:ascii="Times New Roman"/>
          <w:b w:val="false"/>
          <w:i w:val="false"/>
          <w:color w:val="000000"/>
          <w:sz w:val="28"/>
        </w:rPr>
        <w:t>
      40. Жұмыс сипаттамасы:</w:t>
      </w:r>
    </w:p>
    <w:bookmarkEnd w:id="71"/>
    <w:p>
      <w:pPr>
        <w:spacing w:after="0"/>
        <w:ind w:left="0"/>
        <w:jc w:val="both"/>
      </w:pPr>
      <w:r>
        <w:rPr>
          <w:rFonts w:ascii="Times New Roman"/>
          <w:b w:val="false"/>
          <w:i w:val="false"/>
          <w:color w:val="000000"/>
          <w:sz w:val="28"/>
        </w:rPr>
        <w:t>
      механикаландырылған кешендердің, агрегаттардың, кенкомбайндарының, өздігінен жүретін бұрғы қондырғыларының, бұрғы рамаларының, электрмен жабдықтау жүйелерінің, гидравликаның, автоматты қызмет ететін аппаратуралардың, аспаптардың, қондырғылардың телемеханика құралдарының, автоматты реттелетін бақылау-өлшеу аспаптарының және басқа да күрделі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фидерлік автоматтар мен қосқыштардың ең жоғары токтан қорғану қондырғыларының шамасын тексеру;</w:t>
      </w:r>
    </w:p>
    <w:p>
      <w:pPr>
        <w:spacing w:after="0"/>
        <w:ind w:left="0"/>
        <w:jc w:val="both"/>
      </w:pPr>
      <w:r>
        <w:rPr>
          <w:rFonts w:ascii="Times New Roman"/>
          <w:b w:val="false"/>
          <w:i w:val="false"/>
          <w:color w:val="000000"/>
          <w:sz w:val="28"/>
        </w:rPr>
        <w:t>
      қауіпсіз жұмыс жүргізуді ұйымдастыру және жұмыс істейтін электр қондырғыларын бақылау.</w:t>
      </w:r>
    </w:p>
    <w:bookmarkStart w:name="z74" w:id="72"/>
    <w:p>
      <w:pPr>
        <w:spacing w:after="0"/>
        <w:ind w:left="0"/>
        <w:jc w:val="both"/>
      </w:pPr>
      <w:r>
        <w:rPr>
          <w:rFonts w:ascii="Times New Roman"/>
          <w:b w:val="false"/>
          <w:i w:val="false"/>
          <w:color w:val="000000"/>
          <w:sz w:val="28"/>
        </w:rPr>
        <w:t>
      41. Мыналарды:</w:t>
      </w:r>
    </w:p>
    <w:bookmarkEnd w:id="72"/>
    <w:p>
      <w:pPr>
        <w:spacing w:after="0"/>
        <w:ind w:left="0"/>
        <w:jc w:val="both"/>
      </w:pPr>
      <w:r>
        <w:rPr>
          <w:rFonts w:ascii="Times New Roman"/>
          <w:b w:val="false"/>
          <w:i w:val="false"/>
          <w:color w:val="000000"/>
          <w:sz w:val="28"/>
        </w:rPr>
        <w:t>
      жерасты жағдайында қолданылатын жабдықтардың құрылғысы және техникалық қызмет көрсету нормалары мен көлемін;</w:t>
      </w:r>
    </w:p>
    <w:p>
      <w:pPr>
        <w:spacing w:after="0"/>
        <w:ind w:left="0"/>
        <w:jc w:val="both"/>
      </w:pPr>
      <w:r>
        <w:rPr>
          <w:rFonts w:ascii="Times New Roman"/>
          <w:b w:val="false"/>
          <w:i w:val="false"/>
          <w:color w:val="000000"/>
          <w:sz w:val="28"/>
        </w:rPr>
        <w:t>
      қызмет көрсететін машиналарды, механизмдерді, жабдықтарды және автоматтандыру, телемеханика құралдарын сынау және қосу ережесін;</w:t>
      </w:r>
    </w:p>
    <w:p>
      <w:pPr>
        <w:spacing w:after="0"/>
        <w:ind w:left="0"/>
        <w:jc w:val="both"/>
      </w:pPr>
      <w:r>
        <w:rPr>
          <w:rFonts w:ascii="Times New Roman"/>
          <w:b w:val="false"/>
          <w:i w:val="false"/>
          <w:color w:val="000000"/>
          <w:sz w:val="28"/>
        </w:rPr>
        <w:t>
      қызмет көрсететін қондырғылардың, аппараттардың, автоматика мен телемеханика аспаптарының жұмысындағы бұзушылықтардың себептері мен белгілерін;</w:t>
      </w:r>
    </w:p>
    <w:p>
      <w:pPr>
        <w:spacing w:after="0"/>
        <w:ind w:left="0"/>
        <w:jc w:val="both"/>
      </w:pPr>
      <w:r>
        <w:rPr>
          <w:rFonts w:ascii="Times New Roman"/>
          <w:b w:val="false"/>
          <w:i w:val="false"/>
          <w:color w:val="000000"/>
          <w:sz w:val="28"/>
        </w:rPr>
        <w:t>
      кабельдер мен электротехника материалдарының сыныптауышын;</w:t>
      </w:r>
    </w:p>
    <w:p>
      <w:pPr>
        <w:spacing w:after="0"/>
        <w:ind w:left="0"/>
        <w:jc w:val="both"/>
      </w:pPr>
      <w:r>
        <w:rPr>
          <w:rFonts w:ascii="Times New Roman"/>
          <w:b w:val="false"/>
          <w:i w:val="false"/>
          <w:color w:val="000000"/>
          <w:sz w:val="28"/>
        </w:rPr>
        <w:t>
      оқшаулауды, сыйымдылықты және кабельдің омдық кедергісін өлшеу және сынау ережесін;</w:t>
      </w:r>
    </w:p>
    <w:p>
      <w:pPr>
        <w:spacing w:after="0"/>
        <w:ind w:left="0"/>
        <w:jc w:val="both"/>
      </w:pPr>
      <w:r>
        <w:rPr>
          <w:rFonts w:ascii="Times New Roman"/>
          <w:b w:val="false"/>
          <w:i w:val="false"/>
          <w:color w:val="000000"/>
          <w:sz w:val="28"/>
        </w:rPr>
        <w:t>
      радиотехника, автоматика, телемеханика, электрондық техника, автоматтық реттеу негіздерінбілуге тиіс.</w:t>
      </w:r>
    </w:p>
    <w:bookmarkStart w:name="z75" w:id="73"/>
    <w:p>
      <w:pPr>
        <w:spacing w:after="0"/>
        <w:ind w:left="0"/>
        <w:jc w:val="left"/>
      </w:pPr>
      <w:r>
        <w:rPr>
          <w:rFonts w:ascii="Times New Roman"/>
          <w:b/>
          <w:i w:val="false"/>
          <w:color w:val="000000"/>
        </w:rPr>
        <w:t xml:space="preserve"> 20-параграф. Үңгілеудегі электр слесарі, 6-разряд</w:t>
      </w:r>
    </w:p>
    <w:bookmarkEnd w:id="73"/>
    <w:bookmarkStart w:name="z76" w:id="74"/>
    <w:p>
      <w:pPr>
        <w:spacing w:after="0"/>
        <w:ind w:left="0"/>
        <w:jc w:val="both"/>
      </w:pPr>
      <w:r>
        <w:rPr>
          <w:rFonts w:ascii="Times New Roman"/>
          <w:b w:val="false"/>
          <w:i w:val="false"/>
          <w:color w:val="000000"/>
          <w:sz w:val="28"/>
        </w:rPr>
        <w:t>
      42. Жұмыс сипаттамасы:</w:t>
      </w:r>
    </w:p>
    <w:bookmarkEnd w:id="74"/>
    <w:p>
      <w:pPr>
        <w:spacing w:after="0"/>
        <w:ind w:left="0"/>
        <w:jc w:val="both"/>
      </w:pPr>
      <w:r>
        <w:rPr>
          <w:rFonts w:ascii="Times New Roman"/>
          <w:b w:val="false"/>
          <w:i w:val="false"/>
          <w:color w:val="000000"/>
          <w:sz w:val="28"/>
        </w:rPr>
        <w:t>
      электрондық, радио релелік аппаратуралардың автоматтық жүйелерінің, датчиктердің, реттелетін асинхронды-үйлестіру электр жетектерінің механикалық және электрондық бөлігіне техникалық қызмет көрсету, олардың жұмысындағы ақауларды анықтау және жою;</w:t>
      </w:r>
    </w:p>
    <w:p>
      <w:pPr>
        <w:spacing w:after="0"/>
        <w:ind w:left="0"/>
        <w:jc w:val="both"/>
      </w:pPr>
      <w:r>
        <w:rPr>
          <w:rFonts w:ascii="Times New Roman"/>
          <w:b w:val="false"/>
          <w:i w:val="false"/>
          <w:color w:val="000000"/>
          <w:sz w:val="28"/>
        </w:rPr>
        <w:t>
      электр жетектерді басқару құралдарын монтаждау және жөндеу;</w:t>
      </w:r>
    </w:p>
    <w:p>
      <w:pPr>
        <w:spacing w:after="0"/>
        <w:ind w:left="0"/>
        <w:jc w:val="both"/>
      </w:pPr>
      <w:r>
        <w:rPr>
          <w:rFonts w:ascii="Times New Roman"/>
          <w:b w:val="false"/>
          <w:i w:val="false"/>
          <w:color w:val="000000"/>
          <w:sz w:val="28"/>
        </w:rPr>
        <w:t>
      жылжымалы және стационарлы құрылғыларды басқару мен реттеу жүйесіндегі ақауларды анықтау және жою;</w:t>
      </w:r>
    </w:p>
    <w:p>
      <w:pPr>
        <w:spacing w:after="0"/>
        <w:ind w:left="0"/>
        <w:jc w:val="both"/>
      </w:pPr>
      <w:r>
        <w:rPr>
          <w:rFonts w:ascii="Times New Roman"/>
          <w:b w:val="false"/>
          <w:i w:val="false"/>
          <w:color w:val="000000"/>
          <w:sz w:val="28"/>
        </w:rPr>
        <w:t xml:space="preserve">
      тоқтың жерге өткізуден қорғау аппараттарының іске қосылу уақытын тексеру; </w:t>
      </w:r>
    </w:p>
    <w:p>
      <w:pPr>
        <w:spacing w:after="0"/>
        <w:ind w:left="0"/>
        <w:jc w:val="both"/>
      </w:pPr>
      <w:r>
        <w:rPr>
          <w:rFonts w:ascii="Times New Roman"/>
          <w:b w:val="false"/>
          <w:i w:val="false"/>
          <w:color w:val="000000"/>
          <w:sz w:val="28"/>
        </w:rPr>
        <w:t>
      қысыммен жұмыс істейтін ыдыстарды және көтергіш-көлік машиналар мен агрегаттарды жөндеу және сынау.</w:t>
      </w:r>
    </w:p>
    <w:bookmarkStart w:name="z77" w:id="75"/>
    <w:p>
      <w:pPr>
        <w:spacing w:after="0"/>
        <w:ind w:left="0"/>
        <w:jc w:val="both"/>
      </w:pPr>
      <w:r>
        <w:rPr>
          <w:rFonts w:ascii="Times New Roman"/>
          <w:b w:val="false"/>
          <w:i w:val="false"/>
          <w:color w:val="000000"/>
          <w:sz w:val="28"/>
        </w:rPr>
        <w:t>
      43. Мыналарды:</w:t>
      </w:r>
    </w:p>
    <w:bookmarkEnd w:id="75"/>
    <w:p>
      <w:pPr>
        <w:spacing w:after="0"/>
        <w:ind w:left="0"/>
        <w:jc w:val="both"/>
      </w:pPr>
      <w:r>
        <w:rPr>
          <w:rFonts w:ascii="Times New Roman"/>
          <w:b w:val="false"/>
          <w:i w:val="false"/>
          <w:color w:val="000000"/>
          <w:sz w:val="28"/>
        </w:rPr>
        <w:t xml:space="preserve">
      автоматика құралдарының құрылғысы мен электр жүйелерін; </w:t>
      </w:r>
    </w:p>
    <w:p>
      <w:pPr>
        <w:spacing w:after="0"/>
        <w:ind w:left="0"/>
        <w:jc w:val="both"/>
      </w:pPr>
      <w:r>
        <w:rPr>
          <w:rFonts w:ascii="Times New Roman"/>
          <w:b w:val="false"/>
          <w:i w:val="false"/>
          <w:color w:val="000000"/>
          <w:sz w:val="28"/>
        </w:rPr>
        <w:t>
      электр техникалық ережелер мен нормаларды;</w:t>
      </w:r>
    </w:p>
    <w:p>
      <w:pPr>
        <w:spacing w:after="0"/>
        <w:ind w:left="0"/>
        <w:jc w:val="both"/>
      </w:pPr>
      <w:r>
        <w:rPr>
          <w:rFonts w:ascii="Times New Roman"/>
          <w:b w:val="false"/>
          <w:i w:val="false"/>
          <w:color w:val="000000"/>
          <w:sz w:val="28"/>
        </w:rPr>
        <w:t xml:space="preserve">
      қызмет көрсетілетін жабдықтардың және энергиямен қоректендіру жүйесін; </w:t>
      </w:r>
    </w:p>
    <w:p>
      <w:pPr>
        <w:spacing w:after="0"/>
        <w:ind w:left="0"/>
        <w:jc w:val="both"/>
      </w:pPr>
      <w:r>
        <w:rPr>
          <w:rFonts w:ascii="Times New Roman"/>
          <w:b w:val="false"/>
          <w:i w:val="false"/>
          <w:color w:val="000000"/>
          <w:sz w:val="28"/>
        </w:rPr>
        <w:t>
      қондырғылардың, аппараттардың, автоматика аспаптарының және басқа да қызмет көрсететін жабдықтардың жұмысындағы бұзушылықтардың себептері мен белгілерін;</w:t>
      </w:r>
    </w:p>
    <w:p>
      <w:pPr>
        <w:spacing w:after="0"/>
        <w:ind w:left="0"/>
        <w:jc w:val="both"/>
      </w:pPr>
      <w:r>
        <w:rPr>
          <w:rFonts w:ascii="Times New Roman"/>
          <w:b w:val="false"/>
          <w:i w:val="false"/>
          <w:color w:val="000000"/>
          <w:sz w:val="28"/>
        </w:rPr>
        <w:t xml:space="preserve">
      жөнделген жабдықтарға құжаттама толтырудың ережесін; </w:t>
      </w:r>
    </w:p>
    <w:p>
      <w:pPr>
        <w:spacing w:after="0"/>
        <w:ind w:left="0"/>
        <w:jc w:val="both"/>
      </w:pPr>
      <w:r>
        <w:rPr>
          <w:rFonts w:ascii="Times New Roman"/>
          <w:b w:val="false"/>
          <w:i w:val="false"/>
          <w:color w:val="000000"/>
          <w:sz w:val="28"/>
        </w:rPr>
        <w:t xml:space="preserve">
      электр беріліс желілеріндегі жұмыстарды жүргізу әдістерін; </w:t>
      </w:r>
    </w:p>
    <w:p>
      <w:pPr>
        <w:spacing w:after="0"/>
        <w:ind w:left="0"/>
        <w:jc w:val="both"/>
      </w:pPr>
      <w:r>
        <w:rPr>
          <w:rFonts w:ascii="Times New Roman"/>
          <w:b w:val="false"/>
          <w:i w:val="false"/>
          <w:color w:val="000000"/>
          <w:sz w:val="28"/>
        </w:rPr>
        <w:t>
      іске жарамды бөлшектерге, тораптарға, механизмдерге жіберілетін жүктемелерді;</w:t>
      </w:r>
    </w:p>
    <w:p>
      <w:pPr>
        <w:spacing w:after="0"/>
        <w:ind w:left="0"/>
        <w:jc w:val="both"/>
      </w:pPr>
      <w:r>
        <w:rPr>
          <w:rFonts w:ascii="Times New Roman"/>
          <w:b w:val="false"/>
          <w:i w:val="false"/>
          <w:color w:val="000000"/>
          <w:sz w:val="28"/>
        </w:rPr>
        <w:t>
      істен шығу және апаттарды ескерту жөніндегі алдын алу шараларын, қызмет көрсететін жабдықтарды жөндеуге, сынауға және тапсыруға қойылатын техникалық шарттарды;</w:t>
      </w:r>
    </w:p>
    <w:p>
      <w:pPr>
        <w:spacing w:after="0"/>
        <w:ind w:left="0"/>
        <w:jc w:val="both"/>
      </w:pPr>
      <w:r>
        <w:rPr>
          <w:rFonts w:ascii="Times New Roman"/>
          <w:b w:val="false"/>
          <w:i w:val="false"/>
          <w:color w:val="000000"/>
          <w:sz w:val="28"/>
        </w:rPr>
        <w:t>
      электр қондырғыларында қолданылатын қорғану құралдарын сынау ережесін;</w:t>
      </w:r>
    </w:p>
    <w:p>
      <w:pPr>
        <w:spacing w:after="0"/>
        <w:ind w:left="0"/>
        <w:jc w:val="both"/>
      </w:pPr>
      <w:r>
        <w:rPr>
          <w:rFonts w:ascii="Times New Roman"/>
          <w:b w:val="false"/>
          <w:i w:val="false"/>
          <w:color w:val="000000"/>
          <w:sz w:val="28"/>
        </w:rPr>
        <w:t>
      электр қондырғыларында қауіпсіз жұмыс жүргізуді ұйымдастыру және іске қосылған электр қондырғыларын қадағалау тәртібін;</w:t>
      </w:r>
    </w:p>
    <w:p>
      <w:pPr>
        <w:spacing w:after="0"/>
        <w:ind w:left="0"/>
        <w:jc w:val="both"/>
      </w:pPr>
      <w:r>
        <w:rPr>
          <w:rFonts w:ascii="Times New Roman"/>
          <w:b w:val="false"/>
          <w:i w:val="false"/>
          <w:color w:val="000000"/>
          <w:sz w:val="28"/>
        </w:rPr>
        <w:t>
      қысыммен жұмыс істейтін ыдыстарды пайдалану және куәландыру ережесін білуге тиіс.</w:t>
      </w:r>
    </w:p>
    <w:bookmarkStart w:name="z78" w:id="76"/>
    <w:p>
      <w:pPr>
        <w:spacing w:after="0"/>
        <w:ind w:left="0"/>
        <w:jc w:val="left"/>
      </w:pPr>
      <w:r>
        <w:rPr>
          <w:rFonts w:ascii="Times New Roman"/>
          <w:b/>
          <w:i w:val="false"/>
          <w:color w:val="000000"/>
        </w:rPr>
        <w:t xml:space="preserve"> 21-параграф. Жерасты үңгілеу жабдықтарының электр слесарі - монтажшысы, 3-разряд</w:t>
      </w:r>
    </w:p>
    <w:bookmarkEnd w:id="76"/>
    <w:bookmarkStart w:name="z79" w:id="77"/>
    <w:p>
      <w:pPr>
        <w:spacing w:after="0"/>
        <w:ind w:left="0"/>
        <w:jc w:val="both"/>
      </w:pPr>
      <w:r>
        <w:rPr>
          <w:rFonts w:ascii="Times New Roman"/>
          <w:b w:val="false"/>
          <w:i w:val="false"/>
          <w:color w:val="000000"/>
          <w:sz w:val="28"/>
        </w:rPr>
        <w:t>
      44. Жұмыс сипаттамасы:</w:t>
      </w:r>
    </w:p>
    <w:bookmarkEnd w:id="77"/>
    <w:p>
      <w:pPr>
        <w:spacing w:after="0"/>
        <w:ind w:left="0"/>
        <w:jc w:val="both"/>
      </w:pPr>
      <w:r>
        <w:rPr>
          <w:rFonts w:ascii="Times New Roman"/>
          <w:b w:val="false"/>
          <w:i w:val="false"/>
          <w:color w:val="000000"/>
          <w:sz w:val="28"/>
        </w:rPr>
        <w:t xml:space="preserve">
      сорғылардың, ерітінді айдағыштардың, аударғыштардың, қоректендіргіштердің, шахта вагонеткаларының, тасымалдағыштардың, бұрғы рамаларының, диаметрі 1000 миллиметрге дейін шығыры бар көтергіш машиналардың, желдеткіштердің және күрделі емес жерасты тау-кен үңгілеу жабдықтарының механикалық және электрлік бөлігін монтаждау, демонтаждау, жөндеу, баптау және сынау; </w:t>
      </w:r>
    </w:p>
    <w:p>
      <w:pPr>
        <w:spacing w:after="0"/>
        <w:ind w:left="0"/>
        <w:jc w:val="both"/>
      </w:pPr>
      <w:r>
        <w:rPr>
          <w:rFonts w:ascii="Times New Roman"/>
          <w:b w:val="false"/>
          <w:i w:val="false"/>
          <w:color w:val="000000"/>
          <w:sz w:val="28"/>
        </w:rPr>
        <w:t>
      үңгілеу кешендерінің сатылары мен қоршауларын орнату;</w:t>
      </w:r>
    </w:p>
    <w:p>
      <w:pPr>
        <w:spacing w:after="0"/>
        <w:ind w:left="0"/>
        <w:jc w:val="both"/>
      </w:pPr>
      <w:r>
        <w:rPr>
          <w:rFonts w:ascii="Times New Roman"/>
          <w:b w:val="false"/>
          <w:i w:val="false"/>
          <w:color w:val="000000"/>
          <w:sz w:val="28"/>
        </w:rPr>
        <w:t>
      нөмірлі маңдайшаларды жасау және бекіту;</w:t>
      </w:r>
    </w:p>
    <w:p>
      <w:pPr>
        <w:spacing w:after="0"/>
        <w:ind w:left="0"/>
        <w:jc w:val="both"/>
      </w:pPr>
      <w:r>
        <w:rPr>
          <w:rFonts w:ascii="Times New Roman"/>
          <w:b w:val="false"/>
          <w:i w:val="false"/>
          <w:color w:val="000000"/>
          <w:sz w:val="28"/>
        </w:rPr>
        <w:t>
      бөлшектерді тазалау және майлау;</w:t>
      </w:r>
    </w:p>
    <w:p>
      <w:pPr>
        <w:spacing w:after="0"/>
        <w:ind w:left="0"/>
        <w:jc w:val="both"/>
      </w:pPr>
      <w:r>
        <w:rPr>
          <w:rFonts w:ascii="Times New Roman"/>
          <w:b w:val="false"/>
          <w:i w:val="false"/>
          <w:color w:val="000000"/>
          <w:sz w:val="28"/>
        </w:rPr>
        <w:t xml:space="preserve">
      шырағдандарды, қосқыштарды, ауыстырып қосқыштарды және штепсель розеткаларын орнату; </w:t>
      </w:r>
    </w:p>
    <w:p>
      <w:pPr>
        <w:spacing w:after="0"/>
        <w:ind w:left="0"/>
        <w:jc w:val="both"/>
      </w:pPr>
      <w:r>
        <w:rPr>
          <w:rFonts w:ascii="Times New Roman"/>
          <w:b w:val="false"/>
          <w:i w:val="false"/>
          <w:color w:val="000000"/>
          <w:sz w:val="28"/>
        </w:rPr>
        <w:t xml:space="preserve">
      шеттерін уақытша бітеп, 10 киловатқа дейін кернеу үшін кабельдерді кесу; </w:t>
      </w:r>
    </w:p>
    <w:p>
      <w:pPr>
        <w:spacing w:after="0"/>
        <w:ind w:left="0"/>
        <w:jc w:val="both"/>
      </w:pPr>
      <w:r>
        <w:rPr>
          <w:rFonts w:ascii="Times New Roman"/>
          <w:b w:val="false"/>
          <w:i w:val="false"/>
          <w:color w:val="000000"/>
          <w:sz w:val="28"/>
        </w:rPr>
        <w:t>
      тау-кен үңгілеу жабдықтарының жарықтандыру аппаратураларының аккумуляторлық батареясын зарядтау;</w:t>
      </w:r>
    </w:p>
    <w:p>
      <w:pPr>
        <w:spacing w:after="0"/>
        <w:ind w:left="0"/>
        <w:jc w:val="both"/>
      </w:pPr>
      <w:r>
        <w:rPr>
          <w:rFonts w:ascii="Times New Roman"/>
          <w:b w:val="false"/>
          <w:i w:val="false"/>
          <w:color w:val="000000"/>
          <w:sz w:val="28"/>
        </w:rPr>
        <w:t xml:space="preserve">
      тірек оқшаулағыштарды, ажыратқыштарды, ауыстырып қосқыштарды, реостаттарды, трансформаторларды монтаждау және демонтаждау; </w:t>
      </w:r>
    </w:p>
    <w:p>
      <w:pPr>
        <w:spacing w:after="0"/>
        <w:ind w:left="0"/>
        <w:jc w:val="both"/>
      </w:pPr>
      <w:r>
        <w:rPr>
          <w:rFonts w:ascii="Times New Roman"/>
          <w:b w:val="false"/>
          <w:i w:val="false"/>
          <w:color w:val="000000"/>
          <w:sz w:val="28"/>
        </w:rPr>
        <w:t>
      кабель желілерінің, күшейткіш және жарықтандырғыш желілерінің, жерге қосу желілерінің муфталары мен ойыңқыларын қазу;</w:t>
      </w:r>
    </w:p>
    <w:p>
      <w:pPr>
        <w:spacing w:after="0"/>
        <w:ind w:left="0"/>
        <w:jc w:val="both"/>
      </w:pPr>
      <w:r>
        <w:rPr>
          <w:rFonts w:ascii="Times New Roman"/>
          <w:b w:val="false"/>
          <w:i w:val="false"/>
          <w:color w:val="000000"/>
          <w:sz w:val="28"/>
        </w:rPr>
        <w:t xml:space="preserve">
      электр жабдық бөлшектерін үңгілеу кешендерінің конструкциясына бекіту; </w:t>
      </w:r>
    </w:p>
    <w:p>
      <w:pPr>
        <w:spacing w:after="0"/>
        <w:ind w:left="0"/>
        <w:jc w:val="both"/>
      </w:pPr>
      <w:r>
        <w:rPr>
          <w:rFonts w:ascii="Times New Roman"/>
          <w:b w:val="false"/>
          <w:i w:val="false"/>
          <w:color w:val="000000"/>
          <w:sz w:val="28"/>
        </w:rPr>
        <w:t>
      сымдарды, кабельдерді, муфталарды, ойыңқылар мен жерге қосу шиналарын орнату және бітеу;</w:t>
      </w:r>
    </w:p>
    <w:p>
      <w:pPr>
        <w:spacing w:after="0"/>
        <w:ind w:left="0"/>
        <w:jc w:val="both"/>
      </w:pPr>
      <w:r>
        <w:rPr>
          <w:rFonts w:ascii="Times New Roman"/>
          <w:b w:val="false"/>
          <w:i w:val="false"/>
          <w:color w:val="000000"/>
          <w:sz w:val="28"/>
        </w:rPr>
        <w:t xml:space="preserve">
      ұялар, тесіктер және сызаттар тесу; </w:t>
      </w:r>
    </w:p>
    <w:p>
      <w:pPr>
        <w:spacing w:after="0"/>
        <w:ind w:left="0"/>
        <w:jc w:val="both"/>
      </w:pPr>
      <w:r>
        <w:rPr>
          <w:rFonts w:ascii="Times New Roman"/>
          <w:b w:val="false"/>
          <w:i w:val="false"/>
          <w:color w:val="000000"/>
          <w:sz w:val="28"/>
        </w:rPr>
        <w:t>
      кабельдерді бояу;</w:t>
      </w:r>
    </w:p>
    <w:p>
      <w:pPr>
        <w:spacing w:after="0"/>
        <w:ind w:left="0"/>
        <w:jc w:val="both"/>
      </w:pPr>
      <w:r>
        <w:rPr>
          <w:rFonts w:ascii="Times New Roman"/>
          <w:b w:val="false"/>
          <w:i w:val="false"/>
          <w:color w:val="000000"/>
          <w:sz w:val="28"/>
        </w:rPr>
        <w:t>
      жоғары білікті жерасты тау-кен үңгілеу жабдықтарының электр слесарі-монтажшысының басшылығымен күрделі жабдықтарды монтаждау, демонтаждау және жөндеу.</w:t>
      </w:r>
    </w:p>
    <w:bookmarkStart w:name="z80" w:id="78"/>
    <w:p>
      <w:pPr>
        <w:spacing w:after="0"/>
        <w:ind w:left="0"/>
        <w:jc w:val="both"/>
      </w:pPr>
      <w:r>
        <w:rPr>
          <w:rFonts w:ascii="Times New Roman"/>
          <w:b w:val="false"/>
          <w:i w:val="false"/>
          <w:color w:val="000000"/>
          <w:sz w:val="28"/>
        </w:rPr>
        <w:t>
      45. Мыналарды:</w:t>
      </w:r>
    </w:p>
    <w:bookmarkEnd w:id="78"/>
    <w:p>
      <w:pPr>
        <w:spacing w:after="0"/>
        <w:ind w:left="0"/>
        <w:jc w:val="both"/>
      </w:pPr>
      <w:r>
        <w:rPr>
          <w:rFonts w:ascii="Times New Roman"/>
          <w:b w:val="false"/>
          <w:i w:val="false"/>
          <w:color w:val="000000"/>
          <w:sz w:val="28"/>
        </w:rPr>
        <w:t>
      қарапайым жерасты тау-кен үңгілеу және басқа да қызмет көрсететін жабдықтардың, қолданылатын аппаратуралар мен құралдардың құрылғысын, міндетін, монтаждау және демонтаждау ережесін;</w:t>
      </w:r>
    </w:p>
    <w:p>
      <w:pPr>
        <w:spacing w:after="0"/>
        <w:ind w:left="0"/>
        <w:jc w:val="both"/>
      </w:pPr>
      <w:r>
        <w:rPr>
          <w:rFonts w:ascii="Times New Roman"/>
          <w:b w:val="false"/>
          <w:i w:val="false"/>
          <w:color w:val="000000"/>
          <w:sz w:val="28"/>
        </w:rPr>
        <w:t>
      баптау тәсілдерін;</w:t>
      </w:r>
    </w:p>
    <w:p>
      <w:pPr>
        <w:spacing w:after="0"/>
        <w:ind w:left="0"/>
        <w:jc w:val="both"/>
      </w:pPr>
      <w:r>
        <w:rPr>
          <w:rFonts w:ascii="Times New Roman"/>
          <w:b w:val="false"/>
          <w:i w:val="false"/>
          <w:color w:val="000000"/>
          <w:sz w:val="28"/>
        </w:rPr>
        <w:t>
      электр схемаларын;</w:t>
      </w:r>
    </w:p>
    <w:p>
      <w:pPr>
        <w:spacing w:after="0"/>
        <w:ind w:left="0"/>
        <w:jc w:val="both"/>
      </w:pPr>
      <w:r>
        <w:rPr>
          <w:rFonts w:ascii="Times New Roman"/>
          <w:b w:val="false"/>
          <w:i w:val="false"/>
          <w:color w:val="000000"/>
          <w:sz w:val="28"/>
        </w:rPr>
        <w:t>
      қолданылатын материалдардың сорттарын;</w:t>
      </w:r>
    </w:p>
    <w:p>
      <w:pPr>
        <w:spacing w:after="0"/>
        <w:ind w:left="0"/>
        <w:jc w:val="both"/>
      </w:pPr>
      <w:r>
        <w:rPr>
          <w:rFonts w:ascii="Times New Roman"/>
          <w:b w:val="false"/>
          <w:i w:val="false"/>
          <w:color w:val="000000"/>
          <w:sz w:val="28"/>
        </w:rPr>
        <w:t>
      бекіткіш бөлшектер мен арматуралардың міндетін және негізгі түрлерін;</w:t>
      </w:r>
    </w:p>
    <w:p>
      <w:pPr>
        <w:spacing w:after="0"/>
        <w:ind w:left="0"/>
        <w:jc w:val="both"/>
      </w:pPr>
      <w:r>
        <w:rPr>
          <w:rFonts w:ascii="Times New Roman"/>
          <w:b w:val="false"/>
          <w:i w:val="false"/>
          <w:color w:val="000000"/>
          <w:sz w:val="28"/>
        </w:rPr>
        <w:t>
      сымдардың маркаларын; такелажды құралдарды пайдалану ережесін;</w:t>
      </w:r>
    </w:p>
    <w:p>
      <w:pPr>
        <w:spacing w:after="0"/>
        <w:ind w:left="0"/>
        <w:jc w:val="both"/>
      </w:pPr>
      <w:r>
        <w:rPr>
          <w:rFonts w:ascii="Times New Roman"/>
          <w:b w:val="false"/>
          <w:i w:val="false"/>
          <w:color w:val="000000"/>
          <w:sz w:val="28"/>
        </w:rPr>
        <w:t>
      қарапайым монтаждау және электр монтаждау жұмыстарын орындау тәсілдерінбілуге тиіс.</w:t>
      </w:r>
    </w:p>
    <w:bookmarkStart w:name="z81" w:id="79"/>
    <w:p>
      <w:pPr>
        <w:spacing w:after="0"/>
        <w:ind w:left="0"/>
        <w:jc w:val="left"/>
      </w:pPr>
      <w:r>
        <w:rPr>
          <w:rFonts w:ascii="Times New Roman"/>
          <w:b/>
          <w:i w:val="false"/>
          <w:color w:val="000000"/>
        </w:rPr>
        <w:t xml:space="preserve"> 22-параграф. Жерасты үңгілеу жабдықтарының электр слесарі - монтажшысы, 4-разряд</w:t>
      </w:r>
    </w:p>
    <w:bookmarkEnd w:id="79"/>
    <w:bookmarkStart w:name="z82" w:id="80"/>
    <w:p>
      <w:pPr>
        <w:spacing w:after="0"/>
        <w:ind w:left="0"/>
        <w:jc w:val="both"/>
      </w:pPr>
      <w:r>
        <w:rPr>
          <w:rFonts w:ascii="Times New Roman"/>
          <w:b w:val="false"/>
          <w:i w:val="false"/>
          <w:color w:val="000000"/>
          <w:sz w:val="28"/>
        </w:rPr>
        <w:t>
      46. Жұмыс сипаттамасы:</w:t>
      </w:r>
    </w:p>
    <w:bookmarkEnd w:id="80"/>
    <w:p>
      <w:pPr>
        <w:spacing w:after="0"/>
        <w:ind w:left="0"/>
        <w:jc w:val="both"/>
      </w:pPr>
      <w:r>
        <w:rPr>
          <w:rFonts w:ascii="Times New Roman"/>
          <w:b w:val="false"/>
          <w:i w:val="false"/>
          <w:color w:val="000000"/>
          <w:sz w:val="28"/>
        </w:rPr>
        <w:t>
      жыныстарды тиегіш машиналардың, диаметрі 1000 миллиметрден артық шығырлары бар көтергіш машиналардың, бұрғы станоктарының, скип көтергіштерінің, көп жүк тиегіш вагонеткалардың, желдеткіш және сорғы қондырғыларының және орташа күрделі жерасты тау-кен үңгілеу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күшті жоғары вольтты желілерді, диаметрі 200 миллиметрге дейін құбырларды монтаждау және демонтаждау;</w:t>
      </w:r>
    </w:p>
    <w:p>
      <w:pPr>
        <w:spacing w:after="0"/>
        <w:ind w:left="0"/>
        <w:jc w:val="both"/>
      </w:pPr>
      <w:r>
        <w:rPr>
          <w:rFonts w:ascii="Times New Roman"/>
          <w:b w:val="false"/>
          <w:i w:val="false"/>
          <w:color w:val="000000"/>
          <w:sz w:val="28"/>
        </w:rPr>
        <w:t>
      қимасы 70 шаршы миллиметрге дейінгі сымдар мен кабельдерді белгілеу және ұштау;</w:t>
      </w:r>
    </w:p>
    <w:p>
      <w:pPr>
        <w:spacing w:after="0"/>
        <w:ind w:left="0"/>
        <w:jc w:val="both"/>
      </w:pPr>
      <w:r>
        <w:rPr>
          <w:rFonts w:ascii="Times New Roman"/>
          <w:b w:val="false"/>
          <w:i w:val="false"/>
          <w:color w:val="000000"/>
          <w:sz w:val="28"/>
        </w:rPr>
        <w:t xml:space="preserve">
      құбырларды, кабельдерді және бұрағыштарды таңбалау; </w:t>
      </w:r>
    </w:p>
    <w:p>
      <w:pPr>
        <w:spacing w:after="0"/>
        <w:ind w:left="0"/>
        <w:jc w:val="both"/>
      </w:pPr>
      <w:r>
        <w:rPr>
          <w:rFonts w:ascii="Times New Roman"/>
          <w:b w:val="false"/>
          <w:i w:val="false"/>
          <w:color w:val="000000"/>
          <w:sz w:val="28"/>
        </w:rPr>
        <w:t>
      ұштамаларды кабельдер мен сымдардың желілеріне дәнекерлеу;</w:t>
      </w:r>
    </w:p>
    <w:p>
      <w:pPr>
        <w:spacing w:after="0"/>
        <w:ind w:left="0"/>
        <w:jc w:val="both"/>
      </w:pPr>
      <w:r>
        <w:rPr>
          <w:rFonts w:ascii="Times New Roman"/>
          <w:b w:val="false"/>
          <w:i w:val="false"/>
          <w:color w:val="000000"/>
          <w:sz w:val="28"/>
        </w:rPr>
        <w:t xml:space="preserve">
      массасы 50 килограмға дейін күштік электр жабдықтарын монтаждау, бақылау және кептіру; </w:t>
      </w:r>
    </w:p>
    <w:p>
      <w:pPr>
        <w:spacing w:after="0"/>
        <w:ind w:left="0"/>
        <w:jc w:val="both"/>
      </w:pPr>
      <w:r>
        <w:rPr>
          <w:rFonts w:ascii="Times New Roman"/>
          <w:b w:val="false"/>
          <w:i w:val="false"/>
          <w:color w:val="000000"/>
          <w:sz w:val="28"/>
        </w:rPr>
        <w:t xml:space="preserve">
      10 киловаттан артық кернеу үшін кабельдерді кесу; </w:t>
      </w:r>
    </w:p>
    <w:p>
      <w:pPr>
        <w:spacing w:after="0"/>
        <w:ind w:left="0"/>
        <w:jc w:val="both"/>
      </w:pPr>
      <w:r>
        <w:rPr>
          <w:rFonts w:ascii="Times New Roman"/>
          <w:b w:val="false"/>
          <w:i w:val="false"/>
          <w:color w:val="000000"/>
          <w:sz w:val="28"/>
        </w:rPr>
        <w:t>
      компенсаторларды, прожекторларды, троллұстағыштарды, клицаларды, белгі беру аспаптары мен аппараттарын орнату;</w:t>
      </w:r>
    </w:p>
    <w:p>
      <w:pPr>
        <w:spacing w:after="0"/>
        <w:ind w:left="0"/>
        <w:jc w:val="both"/>
      </w:pPr>
      <w:r>
        <w:rPr>
          <w:rFonts w:ascii="Times New Roman"/>
          <w:b w:val="false"/>
          <w:i w:val="false"/>
          <w:color w:val="000000"/>
          <w:sz w:val="28"/>
        </w:rPr>
        <w:t xml:space="preserve">
      үңгілеу қалқанының ұяларына салумен маркалары бойынша кабелі бар құбырларды іріктеу; </w:t>
      </w:r>
    </w:p>
    <w:p>
      <w:pPr>
        <w:spacing w:after="0"/>
        <w:ind w:left="0"/>
        <w:jc w:val="both"/>
      </w:pPr>
      <w:r>
        <w:rPr>
          <w:rFonts w:ascii="Times New Roman"/>
          <w:b w:val="false"/>
          <w:i w:val="false"/>
          <w:color w:val="000000"/>
          <w:sz w:val="28"/>
        </w:rPr>
        <w:t>
      құбырларды өзара және "метро" өткізгіш қорабымен біріктіру.</w:t>
      </w:r>
    </w:p>
    <w:bookmarkStart w:name="z83" w:id="81"/>
    <w:p>
      <w:pPr>
        <w:spacing w:after="0"/>
        <w:ind w:left="0"/>
        <w:jc w:val="both"/>
      </w:pPr>
      <w:r>
        <w:rPr>
          <w:rFonts w:ascii="Times New Roman"/>
          <w:b w:val="false"/>
          <w:i w:val="false"/>
          <w:color w:val="000000"/>
          <w:sz w:val="28"/>
        </w:rPr>
        <w:t>
      47. Мыналарды:</w:t>
      </w:r>
    </w:p>
    <w:bookmarkEnd w:id="81"/>
    <w:p>
      <w:pPr>
        <w:spacing w:after="0"/>
        <w:ind w:left="0"/>
        <w:jc w:val="both"/>
      </w:pPr>
      <w:r>
        <w:rPr>
          <w:rFonts w:ascii="Times New Roman"/>
          <w:b w:val="false"/>
          <w:i w:val="false"/>
          <w:color w:val="000000"/>
          <w:sz w:val="28"/>
        </w:rPr>
        <w:t>
      орташа күрделі жерасты тау-кен жабдықтарының құрылғысын, міндетін, монтаждау және демонтаждау ережесін;</w:t>
      </w:r>
    </w:p>
    <w:p>
      <w:pPr>
        <w:spacing w:after="0"/>
        <w:ind w:left="0"/>
        <w:jc w:val="both"/>
      </w:pPr>
      <w:r>
        <w:rPr>
          <w:rFonts w:ascii="Times New Roman"/>
          <w:b w:val="false"/>
          <w:i w:val="false"/>
          <w:color w:val="000000"/>
          <w:sz w:val="28"/>
        </w:rPr>
        <w:t>
      сымдар мен кабельдерді қосу, ұштау және біріктіру тәсілдерін;</w:t>
      </w:r>
    </w:p>
    <w:p>
      <w:pPr>
        <w:spacing w:after="0"/>
        <w:ind w:left="0"/>
        <w:jc w:val="both"/>
      </w:pPr>
      <w:r>
        <w:rPr>
          <w:rFonts w:ascii="Times New Roman"/>
          <w:b w:val="false"/>
          <w:i w:val="false"/>
          <w:color w:val="000000"/>
          <w:sz w:val="28"/>
        </w:rPr>
        <w:t>
      оқшаулаудың кедергісін өлшеу тәсілдерін;</w:t>
      </w:r>
    </w:p>
    <w:p>
      <w:pPr>
        <w:spacing w:after="0"/>
        <w:ind w:left="0"/>
        <w:jc w:val="both"/>
      </w:pPr>
      <w:r>
        <w:rPr>
          <w:rFonts w:ascii="Times New Roman"/>
          <w:b w:val="false"/>
          <w:i w:val="false"/>
          <w:color w:val="000000"/>
          <w:sz w:val="28"/>
        </w:rPr>
        <w:t>
      болат құбырлардың, кабельдер мен бұруларды таңбалау ережесін;</w:t>
      </w:r>
    </w:p>
    <w:p>
      <w:pPr>
        <w:spacing w:after="0"/>
        <w:ind w:left="0"/>
        <w:jc w:val="both"/>
      </w:pPr>
      <w:r>
        <w:rPr>
          <w:rFonts w:ascii="Times New Roman"/>
          <w:b w:val="false"/>
          <w:i w:val="false"/>
          <w:color w:val="000000"/>
          <w:sz w:val="28"/>
        </w:rPr>
        <w:t>
      ілмектеу, ілмексіздендіру және жүктерді ауыстыру ережесін;</w:t>
      </w:r>
    </w:p>
    <w:p>
      <w:pPr>
        <w:spacing w:after="0"/>
        <w:ind w:left="0"/>
        <w:jc w:val="both"/>
      </w:pPr>
      <w:r>
        <w:rPr>
          <w:rFonts w:ascii="Times New Roman"/>
          <w:b w:val="false"/>
          <w:i w:val="false"/>
          <w:color w:val="000000"/>
          <w:sz w:val="28"/>
        </w:rPr>
        <w:t>
      жөнделетін жабдықтарды салыстыру ережесі мен тәсілдерінбілуге тиіс.</w:t>
      </w:r>
    </w:p>
    <w:bookmarkStart w:name="z84" w:id="82"/>
    <w:p>
      <w:pPr>
        <w:spacing w:after="0"/>
        <w:ind w:left="0"/>
        <w:jc w:val="left"/>
      </w:pPr>
      <w:r>
        <w:rPr>
          <w:rFonts w:ascii="Times New Roman"/>
          <w:b/>
          <w:i w:val="false"/>
          <w:color w:val="000000"/>
        </w:rPr>
        <w:t xml:space="preserve"> 23-параграф. Жерасты үңгілеу жабдықтарының электр слесарі - монтажшысы, 5-разряд</w:t>
      </w:r>
    </w:p>
    <w:bookmarkEnd w:id="82"/>
    <w:bookmarkStart w:name="z85" w:id="83"/>
    <w:p>
      <w:pPr>
        <w:spacing w:after="0"/>
        <w:ind w:left="0"/>
        <w:jc w:val="both"/>
      </w:pPr>
      <w:r>
        <w:rPr>
          <w:rFonts w:ascii="Times New Roman"/>
          <w:b w:val="false"/>
          <w:i w:val="false"/>
          <w:color w:val="000000"/>
          <w:sz w:val="28"/>
        </w:rPr>
        <w:t>
      48. Жұмыс сипаттамасы:</w:t>
      </w:r>
    </w:p>
    <w:bookmarkEnd w:id="83"/>
    <w:p>
      <w:pPr>
        <w:spacing w:after="0"/>
        <w:ind w:left="0"/>
        <w:jc w:val="both"/>
      </w:pPr>
      <w:r>
        <w:rPr>
          <w:rFonts w:ascii="Times New Roman"/>
          <w:b w:val="false"/>
          <w:i w:val="false"/>
          <w:color w:val="000000"/>
          <w:sz w:val="28"/>
        </w:rPr>
        <w:t>
      механикаландырылмаған үңгілеу кешендерінің, шахталық кілеттердің, кен комбайндарының, агрегаттарының, өздігінен жүретін бұрғылау қондырғыларының және күрделі жерасты тау-кен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шахта оқпандарын, тарату құрылғыларының, диаметрі 200-ден 400 миллиметрге дейін құбырларды арматуралау кезінде электрмен жабдықтау, гидравлика, телемеханика құралдарын, автоматты реттеу аспаптарын монтаждау, демонтаждау;</w:t>
      </w:r>
    </w:p>
    <w:p>
      <w:pPr>
        <w:spacing w:after="0"/>
        <w:ind w:left="0"/>
        <w:jc w:val="both"/>
      </w:pPr>
      <w:r>
        <w:rPr>
          <w:rFonts w:ascii="Times New Roman"/>
          <w:b w:val="false"/>
          <w:i w:val="false"/>
          <w:color w:val="000000"/>
          <w:sz w:val="28"/>
        </w:rPr>
        <w:t>
      металл оқшаулағышты орнату;</w:t>
      </w:r>
    </w:p>
    <w:p>
      <w:pPr>
        <w:spacing w:after="0"/>
        <w:ind w:left="0"/>
        <w:jc w:val="both"/>
      </w:pPr>
      <w:r>
        <w:rPr>
          <w:rFonts w:ascii="Times New Roman"/>
          <w:b w:val="false"/>
          <w:i w:val="false"/>
          <w:color w:val="000000"/>
          <w:sz w:val="28"/>
        </w:rPr>
        <w:t>
      монтаж схемаларын құрастыру;</w:t>
      </w:r>
    </w:p>
    <w:p>
      <w:pPr>
        <w:spacing w:after="0"/>
        <w:ind w:left="0"/>
        <w:jc w:val="both"/>
      </w:pPr>
      <w:r>
        <w:rPr>
          <w:rFonts w:ascii="Times New Roman"/>
          <w:b w:val="false"/>
          <w:i w:val="false"/>
          <w:color w:val="000000"/>
          <w:sz w:val="28"/>
        </w:rPr>
        <w:t>
      бақылау-өлшеу аспаптарын орнату үшін орындар белгілеу;</w:t>
      </w:r>
    </w:p>
    <w:p>
      <w:pPr>
        <w:spacing w:after="0"/>
        <w:ind w:left="0"/>
        <w:jc w:val="both"/>
      </w:pPr>
      <w:r>
        <w:rPr>
          <w:rFonts w:ascii="Times New Roman"/>
          <w:b w:val="false"/>
          <w:i w:val="false"/>
          <w:color w:val="000000"/>
          <w:sz w:val="28"/>
        </w:rPr>
        <w:t xml:space="preserve">
      қимасы 70 шаршы миллиметрден артық сымдар мен кабельдерді белгілеу және ұштамалау; </w:t>
      </w:r>
    </w:p>
    <w:p>
      <w:pPr>
        <w:spacing w:after="0"/>
        <w:ind w:left="0"/>
        <w:jc w:val="both"/>
      </w:pPr>
      <w:r>
        <w:rPr>
          <w:rFonts w:ascii="Times New Roman"/>
          <w:b w:val="false"/>
          <w:i w:val="false"/>
          <w:color w:val="000000"/>
          <w:sz w:val="28"/>
        </w:rPr>
        <w:t>
      кернеуі 10 киловатқа дейін кабельдерде ұштама бітеулерін және біріктіргіш муфталарды монтаждау;</w:t>
      </w:r>
    </w:p>
    <w:p>
      <w:pPr>
        <w:spacing w:after="0"/>
        <w:ind w:left="0"/>
        <w:jc w:val="both"/>
      </w:pPr>
      <w:r>
        <w:rPr>
          <w:rFonts w:ascii="Times New Roman"/>
          <w:b w:val="false"/>
          <w:i w:val="false"/>
          <w:color w:val="000000"/>
          <w:sz w:val="28"/>
        </w:rPr>
        <w:t xml:space="preserve">
      жерасты имараттарында күштік және бақылау кабельдерін салу; </w:t>
      </w:r>
    </w:p>
    <w:p>
      <w:pPr>
        <w:spacing w:after="0"/>
        <w:ind w:left="0"/>
        <w:jc w:val="both"/>
      </w:pPr>
      <w:r>
        <w:rPr>
          <w:rFonts w:ascii="Times New Roman"/>
          <w:b w:val="false"/>
          <w:i w:val="false"/>
          <w:color w:val="000000"/>
          <w:sz w:val="28"/>
        </w:rPr>
        <w:t>
      массасы 50-ден 100 килограмға дейін күштік электр жабдықтарын, кернеуі 100киловольтқа дейін ажыратқышты, жерге қосқыштарды монтаждау, тексеру және кептіру;</w:t>
      </w:r>
    </w:p>
    <w:p>
      <w:pPr>
        <w:spacing w:after="0"/>
        <w:ind w:left="0"/>
        <w:jc w:val="both"/>
      </w:pPr>
      <w:r>
        <w:rPr>
          <w:rFonts w:ascii="Times New Roman"/>
          <w:b w:val="false"/>
          <w:i w:val="false"/>
          <w:color w:val="000000"/>
          <w:sz w:val="28"/>
        </w:rPr>
        <w:t>
      күштік электр жабдықтарын, кернеуі 100 киловольтқа дейін ажыратқышты, жерге қосқыштарды монтаждау, тексеру және кептіру;</w:t>
      </w:r>
    </w:p>
    <w:p>
      <w:pPr>
        <w:spacing w:after="0"/>
        <w:ind w:left="0"/>
        <w:jc w:val="both"/>
      </w:pPr>
      <w:r>
        <w:rPr>
          <w:rFonts w:ascii="Times New Roman"/>
          <w:b w:val="false"/>
          <w:i w:val="false"/>
          <w:color w:val="000000"/>
          <w:sz w:val="28"/>
        </w:rPr>
        <w:t>
      массасы 500 килограмға дейін агрегаттардың және электр машиналардың қосу электр схемаларын бақылау және орталандыру, тексеру және монтаждау;</w:t>
      </w:r>
    </w:p>
    <w:p>
      <w:pPr>
        <w:spacing w:after="0"/>
        <w:ind w:left="0"/>
        <w:jc w:val="both"/>
      </w:pPr>
      <w:r>
        <w:rPr>
          <w:rFonts w:ascii="Times New Roman"/>
          <w:b w:val="false"/>
          <w:i w:val="false"/>
          <w:color w:val="000000"/>
          <w:sz w:val="28"/>
        </w:rPr>
        <w:t xml:space="preserve">
      щеткаларды ысқылау; </w:t>
      </w:r>
    </w:p>
    <w:p>
      <w:pPr>
        <w:spacing w:after="0"/>
        <w:ind w:left="0"/>
        <w:jc w:val="both"/>
      </w:pPr>
      <w:r>
        <w:rPr>
          <w:rFonts w:ascii="Times New Roman"/>
          <w:b w:val="false"/>
          <w:i w:val="false"/>
          <w:color w:val="000000"/>
          <w:sz w:val="28"/>
        </w:rPr>
        <w:t>
      жыныстарды тиегіш машиналарды байқап қосу және механизмдерін сынау;</w:t>
      </w:r>
    </w:p>
    <w:p>
      <w:pPr>
        <w:spacing w:after="0"/>
        <w:ind w:left="0"/>
        <w:jc w:val="both"/>
      </w:pPr>
      <w:r>
        <w:rPr>
          <w:rFonts w:ascii="Times New Roman"/>
          <w:b w:val="false"/>
          <w:i w:val="false"/>
          <w:color w:val="000000"/>
          <w:sz w:val="28"/>
        </w:rPr>
        <w:t xml:space="preserve">
      қашықтықта басқаруды монтаждау; </w:t>
      </w:r>
    </w:p>
    <w:p>
      <w:pPr>
        <w:spacing w:after="0"/>
        <w:ind w:left="0"/>
        <w:jc w:val="both"/>
      </w:pPr>
      <w:r>
        <w:rPr>
          <w:rFonts w:ascii="Times New Roman"/>
          <w:b w:val="false"/>
          <w:i w:val="false"/>
          <w:color w:val="000000"/>
          <w:sz w:val="28"/>
        </w:rPr>
        <w:t>
      жоғары вольтты кабельдерді төсеу.</w:t>
      </w:r>
    </w:p>
    <w:bookmarkStart w:name="z86" w:id="84"/>
    <w:p>
      <w:pPr>
        <w:spacing w:after="0"/>
        <w:ind w:left="0"/>
        <w:jc w:val="both"/>
      </w:pPr>
      <w:r>
        <w:rPr>
          <w:rFonts w:ascii="Times New Roman"/>
          <w:b w:val="false"/>
          <w:i w:val="false"/>
          <w:color w:val="000000"/>
          <w:sz w:val="28"/>
        </w:rPr>
        <w:t>
      49. Мыналарды:</w:t>
      </w:r>
    </w:p>
    <w:bookmarkEnd w:id="84"/>
    <w:p>
      <w:pPr>
        <w:spacing w:after="0"/>
        <w:ind w:left="0"/>
        <w:jc w:val="both"/>
      </w:pPr>
      <w:r>
        <w:rPr>
          <w:rFonts w:ascii="Times New Roman"/>
          <w:b w:val="false"/>
          <w:i w:val="false"/>
          <w:color w:val="000000"/>
          <w:sz w:val="28"/>
        </w:rPr>
        <w:t>
      күрделі жерасты тау-кен жабдықтарының құрылғысын, міндетін, монтаждау және демонтаждау ережесін;</w:t>
      </w:r>
    </w:p>
    <w:p>
      <w:pPr>
        <w:spacing w:after="0"/>
        <w:ind w:left="0"/>
        <w:jc w:val="both"/>
      </w:pPr>
      <w:r>
        <w:rPr>
          <w:rFonts w:ascii="Times New Roman"/>
          <w:b w:val="false"/>
          <w:i w:val="false"/>
          <w:color w:val="000000"/>
          <w:sz w:val="28"/>
        </w:rPr>
        <w:t>
      баптау тәсілдерін, электр схемасын;</w:t>
      </w:r>
    </w:p>
    <w:p>
      <w:pPr>
        <w:spacing w:after="0"/>
        <w:ind w:left="0"/>
        <w:jc w:val="both"/>
      </w:pPr>
      <w:r>
        <w:rPr>
          <w:rFonts w:ascii="Times New Roman"/>
          <w:b w:val="false"/>
          <w:i w:val="false"/>
          <w:color w:val="000000"/>
          <w:sz w:val="28"/>
        </w:rPr>
        <w:t>
      электр жабдықтарды тексеру және кептіру тәсілдерін;</w:t>
      </w:r>
    </w:p>
    <w:p>
      <w:pPr>
        <w:spacing w:after="0"/>
        <w:ind w:left="0"/>
        <w:jc w:val="both"/>
      </w:pPr>
      <w:r>
        <w:rPr>
          <w:rFonts w:ascii="Times New Roman"/>
          <w:b w:val="false"/>
          <w:i w:val="false"/>
          <w:color w:val="000000"/>
          <w:sz w:val="28"/>
        </w:rPr>
        <w:t xml:space="preserve">
      күштік және жарықтандыру желілерін пайдалану ережесін; </w:t>
      </w:r>
    </w:p>
    <w:p>
      <w:pPr>
        <w:spacing w:after="0"/>
        <w:ind w:left="0"/>
        <w:jc w:val="both"/>
      </w:pPr>
      <w:r>
        <w:rPr>
          <w:rFonts w:ascii="Times New Roman"/>
          <w:b w:val="false"/>
          <w:i w:val="false"/>
          <w:color w:val="000000"/>
          <w:sz w:val="28"/>
        </w:rPr>
        <w:t xml:space="preserve">
      сымдар мен кабельдерді төсеу ережесін; </w:t>
      </w:r>
    </w:p>
    <w:p>
      <w:pPr>
        <w:spacing w:after="0"/>
        <w:ind w:left="0"/>
        <w:jc w:val="both"/>
      </w:pPr>
      <w:r>
        <w:rPr>
          <w:rFonts w:ascii="Times New Roman"/>
          <w:b w:val="false"/>
          <w:i w:val="false"/>
          <w:color w:val="000000"/>
          <w:sz w:val="28"/>
        </w:rPr>
        <w:t>
      жерасты тау-кен үңгілеу жабдықтарының механикалық және электрлік бөлігін сынау және байқау ережесін;</w:t>
      </w:r>
    </w:p>
    <w:p>
      <w:pPr>
        <w:spacing w:after="0"/>
        <w:ind w:left="0"/>
        <w:jc w:val="both"/>
      </w:pPr>
      <w:r>
        <w:rPr>
          <w:rFonts w:ascii="Times New Roman"/>
          <w:b w:val="false"/>
          <w:i w:val="false"/>
          <w:color w:val="000000"/>
          <w:sz w:val="28"/>
        </w:rPr>
        <w:t>
      тірек конструкцияларын, жабдықтарын орнату орнын белгілеу, тас жол, сымдарды, кабельдер мен шиналарды төсеу тәсілдерін білуге тиіс.</w:t>
      </w:r>
    </w:p>
    <w:bookmarkStart w:name="z87" w:id="85"/>
    <w:p>
      <w:pPr>
        <w:spacing w:after="0"/>
        <w:ind w:left="0"/>
        <w:jc w:val="left"/>
      </w:pPr>
      <w:r>
        <w:rPr>
          <w:rFonts w:ascii="Times New Roman"/>
          <w:b/>
          <w:i w:val="false"/>
          <w:color w:val="000000"/>
        </w:rPr>
        <w:t xml:space="preserve"> 24-параграф. Жерасты үңгілеу жабдықтарының электр слесарі - монтажшысы, 6-разряд</w:t>
      </w:r>
    </w:p>
    <w:bookmarkEnd w:id="85"/>
    <w:bookmarkStart w:name="z88" w:id="86"/>
    <w:p>
      <w:pPr>
        <w:spacing w:after="0"/>
        <w:ind w:left="0"/>
        <w:jc w:val="both"/>
      </w:pPr>
      <w:r>
        <w:rPr>
          <w:rFonts w:ascii="Times New Roman"/>
          <w:b w:val="false"/>
          <w:i w:val="false"/>
          <w:color w:val="000000"/>
          <w:sz w:val="28"/>
        </w:rPr>
        <w:t>
      50. Жұмыс сипаттамасы:</w:t>
      </w:r>
    </w:p>
    <w:bookmarkEnd w:id="86"/>
    <w:p>
      <w:pPr>
        <w:spacing w:after="0"/>
        <w:ind w:left="0"/>
        <w:jc w:val="both"/>
      </w:pPr>
      <w:r>
        <w:rPr>
          <w:rFonts w:ascii="Times New Roman"/>
          <w:b w:val="false"/>
          <w:i w:val="false"/>
          <w:color w:val="000000"/>
          <w:sz w:val="28"/>
        </w:rPr>
        <w:t>
      механикаландырылған үңгілеу кешендерінің және басқа да аса күрделі жерасты тау-кен үңгілеу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электрондық және радио релелі автоматтық жүйелерді, датчиктерді, тау-кен жабдықтарын реттейтін асинхронды-үйлестіру электр жетектерін монтаждау, демонтаждау, жөндеу, баптау;</w:t>
      </w:r>
    </w:p>
    <w:p>
      <w:pPr>
        <w:spacing w:after="0"/>
        <w:ind w:left="0"/>
        <w:jc w:val="both"/>
      </w:pPr>
      <w:r>
        <w:rPr>
          <w:rFonts w:ascii="Times New Roman"/>
          <w:b w:val="false"/>
          <w:i w:val="false"/>
          <w:color w:val="000000"/>
          <w:sz w:val="28"/>
        </w:rPr>
        <w:t>
      жоғары қысымды гидравликалық желілердің құбырлары мен арматураларын монтаждау және демонтаждау;</w:t>
      </w:r>
    </w:p>
    <w:p>
      <w:pPr>
        <w:spacing w:after="0"/>
        <w:ind w:left="0"/>
        <w:jc w:val="both"/>
      </w:pPr>
      <w:r>
        <w:rPr>
          <w:rFonts w:ascii="Times New Roman"/>
          <w:b w:val="false"/>
          <w:i w:val="false"/>
          <w:color w:val="000000"/>
          <w:sz w:val="28"/>
        </w:rPr>
        <w:t>
      кернеуі 10 киловаттан артық кабельдерді ұштама бітеулерін және біріктіргіш муфталарды монтаждау;</w:t>
      </w:r>
    </w:p>
    <w:p>
      <w:pPr>
        <w:spacing w:after="0"/>
        <w:ind w:left="0"/>
        <w:jc w:val="both"/>
      </w:pPr>
      <w:r>
        <w:rPr>
          <w:rFonts w:ascii="Times New Roman"/>
          <w:b w:val="false"/>
          <w:i w:val="false"/>
          <w:color w:val="000000"/>
          <w:sz w:val="28"/>
        </w:rPr>
        <w:t xml:space="preserve">
      массасы 100 килограмнан артық күштік электр жабдықтарын монтаждау, тексеру және кептіру; </w:t>
      </w:r>
    </w:p>
    <w:p>
      <w:pPr>
        <w:spacing w:after="0"/>
        <w:ind w:left="0"/>
        <w:jc w:val="both"/>
      </w:pPr>
      <w:r>
        <w:rPr>
          <w:rFonts w:ascii="Times New Roman"/>
          <w:b w:val="false"/>
          <w:i w:val="false"/>
          <w:color w:val="000000"/>
          <w:sz w:val="28"/>
        </w:rPr>
        <w:t>
      қосылудың барлық түрі кезінде электр схемаларын, электр машиналары мен массасы 500 килограмнан артық агрегаттарды монтаждау, тексеру, орталықтау және бақылау;</w:t>
      </w:r>
    </w:p>
    <w:p>
      <w:pPr>
        <w:spacing w:after="0"/>
        <w:ind w:left="0"/>
        <w:jc w:val="both"/>
      </w:pPr>
      <w:r>
        <w:rPr>
          <w:rFonts w:ascii="Times New Roman"/>
          <w:b w:val="false"/>
          <w:i w:val="false"/>
          <w:color w:val="000000"/>
          <w:sz w:val="28"/>
        </w:rPr>
        <w:t>
      үңгілеу кешендерінің тетіктерін (қалқандарды, тюбинг-блок төсегіш), желдеткіштердің электр жетектерін және қашықтық құрылғыны байқап қосу және сынамалау.</w:t>
      </w:r>
    </w:p>
    <w:bookmarkStart w:name="z89" w:id="87"/>
    <w:p>
      <w:pPr>
        <w:spacing w:after="0"/>
        <w:ind w:left="0"/>
        <w:jc w:val="both"/>
      </w:pPr>
      <w:r>
        <w:rPr>
          <w:rFonts w:ascii="Times New Roman"/>
          <w:b w:val="false"/>
          <w:i w:val="false"/>
          <w:color w:val="000000"/>
          <w:sz w:val="28"/>
        </w:rPr>
        <w:t>
      51. Мыналарды:</w:t>
      </w:r>
    </w:p>
    <w:bookmarkEnd w:id="87"/>
    <w:p>
      <w:pPr>
        <w:spacing w:after="0"/>
        <w:ind w:left="0"/>
        <w:jc w:val="both"/>
      </w:pPr>
      <w:r>
        <w:rPr>
          <w:rFonts w:ascii="Times New Roman"/>
          <w:b w:val="false"/>
          <w:i w:val="false"/>
          <w:color w:val="000000"/>
          <w:sz w:val="28"/>
        </w:rPr>
        <w:t>
      аса күрделі жерасты тау-кен үңгілейтін жабдықтардың құрылғысын, міндетін, монтаждау және демонтаждау ережесін, баптау тәсілдерін;</w:t>
      </w:r>
    </w:p>
    <w:p>
      <w:pPr>
        <w:spacing w:after="0"/>
        <w:ind w:left="0"/>
        <w:jc w:val="both"/>
      </w:pPr>
      <w:r>
        <w:rPr>
          <w:rFonts w:ascii="Times New Roman"/>
          <w:b w:val="false"/>
          <w:i w:val="false"/>
          <w:color w:val="000000"/>
          <w:sz w:val="28"/>
        </w:rPr>
        <w:t xml:space="preserve">
      жоғары вольтты және бақылау кабельдерін бөлу және монтаждау тәсілдерін; </w:t>
      </w:r>
    </w:p>
    <w:p>
      <w:pPr>
        <w:spacing w:after="0"/>
        <w:ind w:left="0"/>
        <w:jc w:val="both"/>
      </w:pPr>
      <w:r>
        <w:rPr>
          <w:rFonts w:ascii="Times New Roman"/>
          <w:b w:val="false"/>
          <w:i w:val="false"/>
          <w:color w:val="000000"/>
          <w:sz w:val="28"/>
        </w:rPr>
        <w:t>
      тарату қалқандарының, пульттердің, басқару және қорғану қалқандарының конструкциясын;</w:t>
      </w:r>
    </w:p>
    <w:p>
      <w:pPr>
        <w:spacing w:after="0"/>
        <w:ind w:left="0"/>
        <w:jc w:val="both"/>
      </w:pPr>
      <w:r>
        <w:rPr>
          <w:rFonts w:ascii="Times New Roman"/>
          <w:b w:val="false"/>
          <w:i w:val="false"/>
          <w:color w:val="000000"/>
          <w:sz w:val="28"/>
        </w:rPr>
        <w:t>
      электр жабдықтарын және электрондық аппаратуралардың автоматтық жүйесін тексеру және реттеу әдістерінбілуге тиіс.</w:t>
      </w:r>
    </w:p>
    <w:bookmarkStart w:name="z90" w:id="88"/>
    <w:p>
      <w:pPr>
        <w:spacing w:after="0"/>
        <w:ind w:left="0"/>
        <w:jc w:val="left"/>
      </w:pPr>
      <w:r>
        <w:rPr>
          <w:rFonts w:ascii="Times New Roman"/>
          <w:b/>
          <w:i w:val="false"/>
          <w:color w:val="000000"/>
        </w:rPr>
        <w:t xml:space="preserve"> 3-тарау. Байыту, агломерациялау, кесекшелеу (жалпы кәсіптер) жұмыстарына арналған разрядтар бойынша жұмысшы кәсіптерінің тарифтік-біліктілік сипаттамалары</w:t>
      </w:r>
    </w:p>
    <w:bookmarkEnd w:id="88"/>
    <w:bookmarkStart w:name="z91" w:id="89"/>
    <w:p>
      <w:pPr>
        <w:spacing w:after="0"/>
        <w:ind w:left="0"/>
        <w:jc w:val="left"/>
      </w:pPr>
      <w:r>
        <w:rPr>
          <w:rFonts w:ascii="Times New Roman"/>
          <w:b/>
          <w:i w:val="false"/>
          <w:color w:val="000000"/>
        </w:rPr>
        <w:t xml:space="preserve"> 1-параграф. Кесекшелерді булаудағы автоклавшы, 3-разряд</w:t>
      </w:r>
    </w:p>
    <w:bookmarkEnd w:id="89"/>
    <w:bookmarkStart w:name="z92" w:id="90"/>
    <w:p>
      <w:pPr>
        <w:spacing w:after="0"/>
        <w:ind w:left="0"/>
        <w:jc w:val="both"/>
      </w:pPr>
      <w:r>
        <w:rPr>
          <w:rFonts w:ascii="Times New Roman"/>
          <w:b w:val="false"/>
          <w:i w:val="false"/>
          <w:color w:val="000000"/>
          <w:sz w:val="28"/>
        </w:rPr>
        <w:t>
      52. Жұмыс сипаттамасы:</w:t>
      </w:r>
    </w:p>
    <w:bookmarkEnd w:id="90"/>
    <w:p>
      <w:pPr>
        <w:spacing w:after="0"/>
        <w:ind w:left="0"/>
        <w:jc w:val="both"/>
      </w:pPr>
      <w:r>
        <w:rPr>
          <w:rFonts w:ascii="Times New Roman"/>
          <w:b w:val="false"/>
          <w:i w:val="false"/>
          <w:color w:val="000000"/>
          <w:sz w:val="28"/>
        </w:rPr>
        <w:t>
      автоклавтарда кесекшелерді булау процесін жүргізу;</w:t>
      </w:r>
    </w:p>
    <w:p>
      <w:pPr>
        <w:spacing w:after="0"/>
        <w:ind w:left="0"/>
        <w:jc w:val="both"/>
      </w:pPr>
      <w:r>
        <w:rPr>
          <w:rFonts w:ascii="Times New Roman"/>
          <w:b w:val="false"/>
          <w:i w:val="false"/>
          <w:color w:val="000000"/>
          <w:sz w:val="28"/>
        </w:rPr>
        <w:t>
      булаудың температуралық режимін қадағалау;</w:t>
      </w:r>
    </w:p>
    <w:p>
      <w:pPr>
        <w:spacing w:after="0"/>
        <w:ind w:left="0"/>
        <w:jc w:val="both"/>
      </w:pPr>
      <w:r>
        <w:rPr>
          <w:rFonts w:ascii="Times New Roman"/>
          <w:b w:val="false"/>
          <w:i w:val="false"/>
          <w:color w:val="000000"/>
          <w:sz w:val="28"/>
        </w:rPr>
        <w:t>
      кесекшелердің дайындығын анықтау;</w:t>
      </w:r>
    </w:p>
    <w:p>
      <w:pPr>
        <w:spacing w:after="0"/>
        <w:ind w:left="0"/>
        <w:jc w:val="both"/>
      </w:pPr>
      <w:r>
        <w:rPr>
          <w:rFonts w:ascii="Times New Roman"/>
          <w:b w:val="false"/>
          <w:i w:val="false"/>
          <w:color w:val="000000"/>
          <w:sz w:val="28"/>
        </w:rPr>
        <w:t xml:space="preserve">
      буланған кесекшелерді түсіріп алу; </w:t>
      </w:r>
    </w:p>
    <w:p>
      <w:pPr>
        <w:spacing w:after="0"/>
        <w:ind w:left="0"/>
        <w:jc w:val="both"/>
      </w:pPr>
      <w:r>
        <w:rPr>
          <w:rFonts w:ascii="Times New Roman"/>
          <w:b w:val="false"/>
          <w:i w:val="false"/>
          <w:color w:val="000000"/>
          <w:sz w:val="28"/>
        </w:rPr>
        <w:t>
      автоклавтарды ұсақтардан тазарту;</w:t>
      </w:r>
    </w:p>
    <w:p>
      <w:pPr>
        <w:spacing w:after="0"/>
        <w:ind w:left="0"/>
        <w:jc w:val="both"/>
      </w:pPr>
      <w:r>
        <w:rPr>
          <w:rFonts w:ascii="Times New Roman"/>
          <w:b w:val="false"/>
          <w:i w:val="false"/>
          <w:color w:val="000000"/>
          <w:sz w:val="28"/>
        </w:rPr>
        <w:t>
      қызмет көрсететін автоклавтар мен құбырлардың жұмысындағы ақауларды анықтау және жою.</w:t>
      </w:r>
    </w:p>
    <w:bookmarkStart w:name="z93" w:id="91"/>
    <w:p>
      <w:pPr>
        <w:spacing w:after="0"/>
        <w:ind w:left="0"/>
        <w:jc w:val="both"/>
      </w:pPr>
      <w:r>
        <w:rPr>
          <w:rFonts w:ascii="Times New Roman"/>
          <w:b w:val="false"/>
          <w:i w:val="false"/>
          <w:color w:val="000000"/>
          <w:sz w:val="28"/>
        </w:rPr>
        <w:t>
      53. Мыналарды:</w:t>
      </w:r>
    </w:p>
    <w:bookmarkEnd w:id="91"/>
    <w:p>
      <w:pPr>
        <w:spacing w:after="0"/>
        <w:ind w:left="0"/>
        <w:jc w:val="both"/>
      </w:pPr>
      <w:r>
        <w:rPr>
          <w:rFonts w:ascii="Times New Roman"/>
          <w:b w:val="false"/>
          <w:i w:val="false"/>
          <w:color w:val="000000"/>
          <w:sz w:val="28"/>
        </w:rPr>
        <w:t xml:space="preserve">
      құбырлардың схемасын; </w:t>
      </w:r>
    </w:p>
    <w:p>
      <w:pPr>
        <w:spacing w:after="0"/>
        <w:ind w:left="0"/>
        <w:jc w:val="both"/>
      </w:pPr>
      <w:r>
        <w:rPr>
          <w:rFonts w:ascii="Times New Roman"/>
          <w:b w:val="false"/>
          <w:i w:val="false"/>
          <w:color w:val="000000"/>
          <w:sz w:val="28"/>
        </w:rPr>
        <w:t>
      буланған кесекшелердің сапасына қойылатын талаптарды;</w:t>
      </w:r>
    </w:p>
    <w:p>
      <w:pPr>
        <w:spacing w:after="0"/>
        <w:ind w:left="0"/>
        <w:jc w:val="both"/>
      </w:pPr>
      <w:r>
        <w:rPr>
          <w:rFonts w:ascii="Times New Roman"/>
          <w:b w:val="false"/>
          <w:i w:val="false"/>
          <w:color w:val="000000"/>
          <w:sz w:val="28"/>
        </w:rPr>
        <w:t>
      өлшеу құралдарының нысанын және оларды және көрсетілімдерін пайдалану ережесін;</w:t>
      </w:r>
    </w:p>
    <w:p>
      <w:pPr>
        <w:spacing w:after="0"/>
        <w:ind w:left="0"/>
        <w:jc w:val="both"/>
      </w:pPr>
      <w:r>
        <w:rPr>
          <w:rFonts w:ascii="Times New Roman"/>
          <w:b w:val="false"/>
          <w:i w:val="false"/>
          <w:color w:val="000000"/>
          <w:sz w:val="28"/>
        </w:rPr>
        <w:t>
      кесектелетін шикізат пен материалдардың негізгі қасиеттерін;</w:t>
      </w:r>
    </w:p>
    <w:p>
      <w:pPr>
        <w:spacing w:after="0"/>
        <w:ind w:left="0"/>
        <w:jc w:val="both"/>
      </w:pPr>
      <w:r>
        <w:rPr>
          <w:rFonts w:ascii="Times New Roman"/>
          <w:b w:val="false"/>
          <w:i w:val="false"/>
          <w:color w:val="000000"/>
          <w:sz w:val="28"/>
        </w:rPr>
        <w:t>
      слесарь ісі негіздерін білуге тиіс.</w:t>
      </w:r>
    </w:p>
    <w:bookmarkStart w:name="z94" w:id="92"/>
    <w:p>
      <w:pPr>
        <w:spacing w:after="0"/>
        <w:ind w:left="0"/>
        <w:jc w:val="left"/>
      </w:pPr>
      <w:r>
        <w:rPr>
          <w:rFonts w:ascii="Times New Roman"/>
          <w:b/>
          <w:i w:val="false"/>
          <w:color w:val="000000"/>
        </w:rPr>
        <w:t xml:space="preserve"> 2-параграф. Кесекше қоспасын дайындау аппаратшысы, 4-разряд</w:t>
      </w:r>
    </w:p>
    <w:bookmarkEnd w:id="92"/>
    <w:bookmarkStart w:name="z95" w:id="93"/>
    <w:p>
      <w:pPr>
        <w:spacing w:after="0"/>
        <w:ind w:left="0"/>
        <w:jc w:val="both"/>
      </w:pPr>
      <w:r>
        <w:rPr>
          <w:rFonts w:ascii="Times New Roman"/>
          <w:b w:val="false"/>
          <w:i w:val="false"/>
          <w:color w:val="000000"/>
          <w:sz w:val="28"/>
        </w:rPr>
        <w:t>
      54. Жұмыс сипаттамасы:</w:t>
      </w:r>
    </w:p>
    <w:bookmarkEnd w:id="93"/>
    <w:p>
      <w:pPr>
        <w:spacing w:after="0"/>
        <w:ind w:left="0"/>
        <w:jc w:val="both"/>
      </w:pPr>
      <w:r>
        <w:rPr>
          <w:rFonts w:ascii="Times New Roman"/>
          <w:b w:val="false"/>
          <w:i w:val="false"/>
          <w:color w:val="000000"/>
          <w:sz w:val="28"/>
        </w:rPr>
        <w:t>
      кеннен, пушонкадан, әктастан, кварцтан және басқа қосындылардан шихтаның берілген құрамы бойынша кесекше қоспасын дайындау;</w:t>
      </w:r>
    </w:p>
    <w:p>
      <w:pPr>
        <w:spacing w:after="0"/>
        <w:ind w:left="0"/>
        <w:jc w:val="both"/>
      </w:pPr>
      <w:r>
        <w:rPr>
          <w:rFonts w:ascii="Times New Roman"/>
          <w:b w:val="false"/>
          <w:i w:val="false"/>
          <w:color w:val="000000"/>
          <w:sz w:val="28"/>
        </w:rPr>
        <w:t>
      араластырғыш, сөндіргіш аппараттарды және басқа да қосалқы жабдықты басқару;</w:t>
      </w:r>
    </w:p>
    <w:p>
      <w:pPr>
        <w:spacing w:after="0"/>
        <w:ind w:left="0"/>
        <w:jc w:val="both"/>
      </w:pPr>
      <w:r>
        <w:rPr>
          <w:rFonts w:ascii="Times New Roman"/>
          <w:b w:val="false"/>
          <w:i w:val="false"/>
          <w:color w:val="000000"/>
          <w:sz w:val="28"/>
        </w:rPr>
        <w:t>
      кесектас қоспасын дайындауға арналған компоненттерді мөлшерлеу;</w:t>
      </w:r>
    </w:p>
    <w:p>
      <w:pPr>
        <w:spacing w:after="0"/>
        <w:ind w:left="0"/>
        <w:jc w:val="both"/>
      </w:pPr>
      <w:r>
        <w:rPr>
          <w:rFonts w:ascii="Times New Roman"/>
          <w:b w:val="false"/>
          <w:i w:val="false"/>
          <w:color w:val="000000"/>
          <w:sz w:val="28"/>
        </w:rPr>
        <w:t>
      компоненттердің қызмет көрсететін аппараттарға берілуін реттеу;</w:t>
      </w:r>
    </w:p>
    <w:p>
      <w:pPr>
        <w:spacing w:after="0"/>
        <w:ind w:left="0"/>
        <w:jc w:val="both"/>
      </w:pPr>
      <w:r>
        <w:rPr>
          <w:rFonts w:ascii="Times New Roman"/>
          <w:b w:val="false"/>
          <w:i w:val="false"/>
          <w:color w:val="000000"/>
          <w:sz w:val="28"/>
        </w:rPr>
        <w:t>
      жүргізілетін технологиялық процесс параметрлерін өлшеу және реттеу;</w:t>
      </w:r>
    </w:p>
    <w:p>
      <w:pPr>
        <w:spacing w:after="0"/>
        <w:ind w:left="0"/>
        <w:jc w:val="both"/>
      </w:pPr>
      <w:r>
        <w:rPr>
          <w:rFonts w:ascii="Times New Roman"/>
          <w:b w:val="false"/>
          <w:i w:val="false"/>
          <w:color w:val="000000"/>
          <w:sz w:val="28"/>
        </w:rPr>
        <w:t>
      дайын кесекше қоспасын шығару;</w:t>
      </w:r>
    </w:p>
    <w:p>
      <w:pPr>
        <w:spacing w:after="0"/>
        <w:ind w:left="0"/>
        <w:jc w:val="both"/>
      </w:pPr>
      <w:r>
        <w:rPr>
          <w:rFonts w:ascii="Times New Roman"/>
          <w:b w:val="false"/>
          <w:i w:val="false"/>
          <w:color w:val="000000"/>
          <w:sz w:val="28"/>
        </w:rPr>
        <w:t xml:space="preserve">
      су мен будың берілуін ашу және жабу; </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белгіленген құжаттаманы жүргізу;</w:t>
      </w:r>
    </w:p>
    <w:p>
      <w:pPr>
        <w:spacing w:after="0"/>
        <w:ind w:left="0"/>
        <w:jc w:val="both"/>
      </w:pPr>
      <w:r>
        <w:rPr>
          <w:rFonts w:ascii="Times New Roman"/>
          <w:b w:val="false"/>
          <w:i w:val="false"/>
          <w:color w:val="000000"/>
          <w:sz w:val="28"/>
        </w:rPr>
        <w:t>
      қызмет көрсететін жабдықты жөндеуге қатысу.</w:t>
      </w:r>
    </w:p>
    <w:bookmarkStart w:name="z96" w:id="94"/>
    <w:p>
      <w:pPr>
        <w:spacing w:after="0"/>
        <w:ind w:left="0"/>
        <w:jc w:val="both"/>
      </w:pPr>
      <w:r>
        <w:rPr>
          <w:rFonts w:ascii="Times New Roman"/>
          <w:b w:val="false"/>
          <w:i w:val="false"/>
          <w:color w:val="000000"/>
          <w:sz w:val="28"/>
        </w:rPr>
        <w:t>
      55. Мыналарды:</w:t>
      </w:r>
    </w:p>
    <w:bookmarkEnd w:id="94"/>
    <w:p>
      <w:pPr>
        <w:spacing w:after="0"/>
        <w:ind w:left="0"/>
        <w:jc w:val="both"/>
      </w:pPr>
      <w:r>
        <w:rPr>
          <w:rFonts w:ascii="Times New Roman"/>
          <w:b w:val="false"/>
          <w:i w:val="false"/>
          <w:color w:val="000000"/>
          <w:sz w:val="28"/>
        </w:rPr>
        <w:t>
      коммуникациялар схемасын, кесекше қоспасының құрамын және оның ылғалдылығының жол берілетін шектеуді, кесекше қоспасының құрамына және оның компоненттеріне қойылатын талаптарды;</w:t>
      </w:r>
    </w:p>
    <w:p>
      <w:pPr>
        <w:spacing w:after="0"/>
        <w:ind w:left="0"/>
        <w:jc w:val="both"/>
      </w:pPr>
      <w:r>
        <w:rPr>
          <w:rFonts w:ascii="Times New Roman"/>
          <w:b w:val="false"/>
          <w:i w:val="false"/>
          <w:color w:val="000000"/>
          <w:sz w:val="28"/>
        </w:rPr>
        <w:t>
      өлшеу құралдарын қолдану ережесін;</w:t>
      </w:r>
    </w:p>
    <w:p>
      <w:pPr>
        <w:spacing w:after="0"/>
        <w:ind w:left="0"/>
        <w:jc w:val="both"/>
      </w:pPr>
      <w:r>
        <w:rPr>
          <w:rFonts w:ascii="Times New Roman"/>
          <w:b w:val="false"/>
          <w:i w:val="false"/>
          <w:color w:val="000000"/>
          <w:sz w:val="28"/>
        </w:rPr>
        <w:t xml:space="preserve">
      қызмет көрсететін жабдықтың құрылымын; </w:t>
      </w:r>
    </w:p>
    <w:p>
      <w:pPr>
        <w:spacing w:after="0"/>
        <w:ind w:left="0"/>
        <w:jc w:val="both"/>
      </w:pPr>
      <w:r>
        <w:rPr>
          <w:rFonts w:ascii="Times New Roman"/>
          <w:b w:val="false"/>
          <w:i w:val="false"/>
          <w:color w:val="000000"/>
          <w:sz w:val="28"/>
        </w:rPr>
        <w:t>
      кесекше қоспасын дайындау технологиясын;</w:t>
      </w:r>
    </w:p>
    <w:p>
      <w:pPr>
        <w:spacing w:after="0"/>
        <w:ind w:left="0"/>
        <w:jc w:val="both"/>
      </w:pPr>
      <w:r>
        <w:rPr>
          <w:rFonts w:ascii="Times New Roman"/>
          <w:b w:val="false"/>
          <w:i w:val="false"/>
          <w:color w:val="000000"/>
          <w:sz w:val="28"/>
        </w:rPr>
        <w:t>
      слесарь ісі негіздерінбілуге тиіс.</w:t>
      </w:r>
    </w:p>
    <w:bookmarkStart w:name="z97" w:id="95"/>
    <w:p>
      <w:pPr>
        <w:spacing w:after="0"/>
        <w:ind w:left="0"/>
        <w:jc w:val="left"/>
      </w:pPr>
      <w:r>
        <w:rPr>
          <w:rFonts w:ascii="Times New Roman"/>
          <w:b/>
          <w:i w:val="false"/>
          <w:color w:val="000000"/>
        </w:rPr>
        <w:t xml:space="preserve"> 3-параграф. Кесекше қоспасын дайындау аппаратшысы, 5-разряд</w:t>
      </w:r>
    </w:p>
    <w:bookmarkEnd w:id="95"/>
    <w:bookmarkStart w:name="z98" w:id="96"/>
    <w:p>
      <w:pPr>
        <w:spacing w:after="0"/>
        <w:ind w:left="0"/>
        <w:jc w:val="both"/>
      </w:pPr>
      <w:r>
        <w:rPr>
          <w:rFonts w:ascii="Times New Roman"/>
          <w:b w:val="false"/>
          <w:i w:val="false"/>
          <w:color w:val="000000"/>
          <w:sz w:val="28"/>
        </w:rPr>
        <w:t>
      56. Жұмыс сипаттамасы:</w:t>
      </w:r>
    </w:p>
    <w:bookmarkEnd w:id="96"/>
    <w:p>
      <w:pPr>
        <w:spacing w:after="0"/>
        <w:ind w:left="0"/>
        <w:jc w:val="both"/>
      </w:pPr>
      <w:r>
        <w:rPr>
          <w:rFonts w:ascii="Times New Roman"/>
          <w:b w:val="false"/>
          <w:i w:val="false"/>
          <w:color w:val="000000"/>
          <w:sz w:val="28"/>
        </w:rPr>
        <w:t>
      кесекше қоспасын дайындау процесін автоматтандырылған араластыру қондырғысында жүргізу;</w:t>
      </w:r>
    </w:p>
    <w:p>
      <w:pPr>
        <w:spacing w:after="0"/>
        <w:ind w:left="0"/>
        <w:jc w:val="both"/>
      </w:pPr>
      <w:r>
        <w:rPr>
          <w:rFonts w:ascii="Times New Roman"/>
          <w:b w:val="false"/>
          <w:i w:val="false"/>
          <w:color w:val="000000"/>
          <w:sz w:val="28"/>
        </w:rPr>
        <w:t>
      лагерь-танктің, қайта айдау сорғыларының жұмысын қадағалау, термальдік пештің үздіксіз жұмыс істеуін қамтамасыз ету;</w:t>
      </w:r>
    </w:p>
    <w:p>
      <w:pPr>
        <w:spacing w:after="0"/>
        <w:ind w:left="0"/>
        <w:jc w:val="both"/>
      </w:pPr>
      <w:r>
        <w:rPr>
          <w:rFonts w:ascii="Times New Roman"/>
          <w:b w:val="false"/>
          <w:i w:val="false"/>
          <w:color w:val="000000"/>
          <w:sz w:val="28"/>
        </w:rPr>
        <w:t>
      дозалаушы құрылғы жұмысын бақылау;</w:t>
      </w:r>
    </w:p>
    <w:p>
      <w:pPr>
        <w:spacing w:after="0"/>
        <w:ind w:left="0"/>
        <w:jc w:val="both"/>
      </w:pPr>
      <w:r>
        <w:rPr>
          <w:rFonts w:ascii="Times New Roman"/>
          <w:b w:val="false"/>
          <w:i w:val="false"/>
          <w:color w:val="000000"/>
          <w:sz w:val="28"/>
        </w:rPr>
        <w:t>
      кесекше қоспасының берілген құрамын дайындау жөніндегі бағдарламаны белгілеу;</w:t>
      </w:r>
    </w:p>
    <w:p>
      <w:pPr>
        <w:spacing w:after="0"/>
        <w:ind w:left="0"/>
        <w:jc w:val="both"/>
      </w:pPr>
      <w:r>
        <w:rPr>
          <w:rFonts w:ascii="Times New Roman"/>
          <w:b w:val="false"/>
          <w:i w:val="false"/>
          <w:color w:val="000000"/>
          <w:sz w:val="28"/>
        </w:rPr>
        <w:t>
      таразылы дозаторы бар автоматтандырылған араластыру қондырғысының жай-күйін, битум құбырын, май құбырын, бу - және ауа құбырын қадағалау;</w:t>
      </w:r>
    </w:p>
    <w:p>
      <w:pPr>
        <w:spacing w:after="0"/>
        <w:ind w:left="0"/>
        <w:jc w:val="both"/>
      </w:pPr>
      <w:r>
        <w:rPr>
          <w:rFonts w:ascii="Times New Roman"/>
          <w:b w:val="false"/>
          <w:i w:val="false"/>
          <w:color w:val="000000"/>
          <w:sz w:val="28"/>
        </w:rPr>
        <w:t>
      көмір шихтасы мен битум толтыру;</w:t>
      </w:r>
    </w:p>
    <w:p>
      <w:pPr>
        <w:spacing w:after="0"/>
        <w:ind w:left="0"/>
        <w:jc w:val="both"/>
      </w:pPr>
      <w:r>
        <w:rPr>
          <w:rFonts w:ascii="Times New Roman"/>
          <w:b w:val="false"/>
          <w:i w:val="false"/>
          <w:color w:val="000000"/>
          <w:sz w:val="28"/>
        </w:rPr>
        <w:t xml:space="preserve">
      дайын кесекше қоспасын түсіріп алу; </w:t>
      </w:r>
    </w:p>
    <w:p>
      <w:pPr>
        <w:spacing w:after="0"/>
        <w:ind w:left="0"/>
        <w:jc w:val="both"/>
      </w:pPr>
      <w:r>
        <w:rPr>
          <w:rFonts w:ascii="Times New Roman"/>
          <w:b w:val="false"/>
          <w:i w:val="false"/>
          <w:color w:val="000000"/>
          <w:sz w:val="28"/>
        </w:rPr>
        <w:t>
      кесекше қоспасын дайындаудың температуралық режимін сақтау;</w:t>
      </w:r>
    </w:p>
    <w:p>
      <w:pPr>
        <w:spacing w:after="0"/>
        <w:ind w:left="0"/>
        <w:jc w:val="both"/>
      </w:pPr>
      <w:r>
        <w:rPr>
          <w:rFonts w:ascii="Times New Roman"/>
          <w:b w:val="false"/>
          <w:i w:val="false"/>
          <w:color w:val="000000"/>
          <w:sz w:val="28"/>
        </w:rPr>
        <w:t>
      термальдік пешке оның резервуарларына дизель отынын беру және пешті берілген температуралық режимге сәйкес баптау;</w:t>
      </w:r>
    </w:p>
    <w:p>
      <w:pPr>
        <w:spacing w:after="0"/>
        <w:ind w:left="0"/>
        <w:jc w:val="both"/>
      </w:pPr>
      <w:r>
        <w:rPr>
          <w:rFonts w:ascii="Times New Roman"/>
          <w:b w:val="false"/>
          <w:i w:val="false"/>
          <w:color w:val="000000"/>
          <w:sz w:val="28"/>
        </w:rPr>
        <w:t>
      өлшеу құралдарының көрсеткіштерін бақылау;</w:t>
      </w:r>
    </w:p>
    <w:p>
      <w:pPr>
        <w:spacing w:after="0"/>
        <w:ind w:left="0"/>
        <w:jc w:val="both"/>
      </w:pPr>
      <w:r>
        <w:rPr>
          <w:rFonts w:ascii="Times New Roman"/>
          <w:b w:val="false"/>
          <w:i w:val="false"/>
          <w:color w:val="000000"/>
          <w:sz w:val="28"/>
        </w:rPr>
        <w:t>
      компрессор қондырғысына, автоматтандырылған араластыру қондырғысының ауа магистраліне, битумды жұмсау сыйымдылығына қызмет көрсету;</w:t>
      </w:r>
    </w:p>
    <w:p>
      <w:pPr>
        <w:spacing w:after="0"/>
        <w:ind w:left="0"/>
        <w:jc w:val="both"/>
      </w:pPr>
      <w:r>
        <w:rPr>
          <w:rFonts w:ascii="Times New Roman"/>
          <w:b w:val="false"/>
          <w:i w:val="false"/>
          <w:color w:val="000000"/>
          <w:sz w:val="28"/>
        </w:rPr>
        <w:t>
      механизмдерді майлау, қызмет көрсететін жабдықтың жекелеген бөлшектері мен аспаптарын ауыстыру.</w:t>
      </w:r>
    </w:p>
    <w:bookmarkStart w:name="z99" w:id="97"/>
    <w:p>
      <w:pPr>
        <w:spacing w:after="0"/>
        <w:ind w:left="0"/>
        <w:jc w:val="both"/>
      </w:pPr>
      <w:r>
        <w:rPr>
          <w:rFonts w:ascii="Times New Roman"/>
          <w:b w:val="false"/>
          <w:i w:val="false"/>
          <w:color w:val="000000"/>
          <w:sz w:val="28"/>
        </w:rPr>
        <w:t>
      57. Мыналарды:</w:t>
      </w:r>
    </w:p>
    <w:bookmarkEnd w:id="97"/>
    <w:p>
      <w:pPr>
        <w:spacing w:after="0"/>
        <w:ind w:left="0"/>
        <w:jc w:val="both"/>
      </w:pPr>
      <w:r>
        <w:rPr>
          <w:rFonts w:ascii="Times New Roman"/>
          <w:b w:val="false"/>
          <w:i w:val="false"/>
          <w:color w:val="000000"/>
          <w:sz w:val="28"/>
        </w:rPr>
        <w:t>
      автоматтандырылған араластыру қондырғысының, автоматты оттықтың, қайта айдау битум сорғыларының, компрессор қондырғыларының, термальдік пештің және басқа да қызмет көрсететін жабдықтың құрылымын;</w:t>
      </w:r>
    </w:p>
    <w:p>
      <w:pPr>
        <w:spacing w:after="0"/>
        <w:ind w:left="0"/>
        <w:jc w:val="both"/>
      </w:pPr>
      <w:r>
        <w:rPr>
          <w:rFonts w:ascii="Times New Roman"/>
          <w:b w:val="false"/>
          <w:i w:val="false"/>
          <w:color w:val="000000"/>
          <w:sz w:val="28"/>
        </w:rPr>
        <w:t xml:space="preserve">
      қолданылатын өлшеу құралдарының жұмыс принципін; </w:t>
      </w:r>
    </w:p>
    <w:p>
      <w:pPr>
        <w:spacing w:after="0"/>
        <w:ind w:left="0"/>
        <w:jc w:val="both"/>
      </w:pPr>
      <w:r>
        <w:rPr>
          <w:rFonts w:ascii="Times New Roman"/>
          <w:b w:val="false"/>
          <w:i w:val="false"/>
          <w:color w:val="000000"/>
          <w:sz w:val="28"/>
        </w:rPr>
        <w:t xml:space="preserve">
      кесекше қоспасын дайындаудың және кесекшелеудің технологиялық процестерін; </w:t>
      </w:r>
    </w:p>
    <w:p>
      <w:pPr>
        <w:spacing w:after="0"/>
        <w:ind w:left="0"/>
        <w:jc w:val="both"/>
      </w:pPr>
      <w:r>
        <w:rPr>
          <w:rFonts w:ascii="Times New Roman"/>
          <w:b w:val="false"/>
          <w:i w:val="false"/>
          <w:color w:val="000000"/>
          <w:sz w:val="28"/>
        </w:rPr>
        <w:t>
      битумның қасиеттерін;</w:t>
      </w:r>
    </w:p>
    <w:p>
      <w:pPr>
        <w:spacing w:after="0"/>
        <w:ind w:left="0"/>
        <w:jc w:val="both"/>
      </w:pPr>
      <w:r>
        <w:rPr>
          <w:rFonts w:ascii="Times New Roman"/>
          <w:b w:val="false"/>
          <w:i w:val="false"/>
          <w:color w:val="000000"/>
          <w:sz w:val="28"/>
        </w:rPr>
        <w:t xml:space="preserve">
      қызмет көрсететін жабдық тізбегінің схемасын; </w:t>
      </w:r>
    </w:p>
    <w:p>
      <w:pPr>
        <w:spacing w:after="0"/>
        <w:ind w:left="0"/>
        <w:jc w:val="both"/>
      </w:pPr>
      <w:r>
        <w:rPr>
          <w:rFonts w:ascii="Times New Roman"/>
          <w:b w:val="false"/>
          <w:i w:val="false"/>
          <w:color w:val="000000"/>
          <w:sz w:val="28"/>
        </w:rPr>
        <w:t>
      кесекше шихтасын дайындау рецептурасын;</w:t>
      </w:r>
    </w:p>
    <w:p>
      <w:pPr>
        <w:spacing w:after="0"/>
        <w:ind w:left="0"/>
        <w:jc w:val="both"/>
      </w:pPr>
      <w:r>
        <w:rPr>
          <w:rFonts w:ascii="Times New Roman"/>
          <w:b w:val="false"/>
          <w:i w:val="false"/>
          <w:color w:val="000000"/>
          <w:sz w:val="28"/>
        </w:rPr>
        <w:t>
      кесекшеге арналған мемлекеттік стандарттарды және нормаларды;</w:t>
      </w:r>
    </w:p>
    <w:p>
      <w:pPr>
        <w:spacing w:after="0"/>
        <w:ind w:left="0"/>
        <w:jc w:val="both"/>
      </w:pPr>
      <w:r>
        <w:rPr>
          <w:rFonts w:ascii="Times New Roman"/>
          <w:b w:val="false"/>
          <w:i w:val="false"/>
          <w:color w:val="000000"/>
          <w:sz w:val="28"/>
        </w:rPr>
        <w:t>
      электротехника негіздерін;</w:t>
      </w:r>
    </w:p>
    <w:p>
      <w:pPr>
        <w:spacing w:after="0"/>
        <w:ind w:left="0"/>
        <w:jc w:val="both"/>
      </w:pPr>
      <w:r>
        <w:rPr>
          <w:rFonts w:ascii="Times New Roman"/>
          <w:b w:val="false"/>
          <w:i w:val="false"/>
          <w:color w:val="000000"/>
          <w:sz w:val="28"/>
        </w:rPr>
        <w:t>
      слесарь ісінбілуге тиіс.</w:t>
      </w:r>
    </w:p>
    <w:bookmarkStart w:name="z100" w:id="98"/>
    <w:p>
      <w:pPr>
        <w:spacing w:after="0"/>
        <w:ind w:left="0"/>
        <w:jc w:val="left"/>
      </w:pPr>
      <w:r>
        <w:rPr>
          <w:rFonts w:ascii="Times New Roman"/>
          <w:b/>
          <w:i w:val="false"/>
          <w:color w:val="000000"/>
        </w:rPr>
        <w:t xml:space="preserve"> 4-параграф. Қойылтқыш аппаратшысы, 3-разряд</w:t>
      </w:r>
    </w:p>
    <w:bookmarkEnd w:id="98"/>
    <w:bookmarkStart w:name="z101" w:id="99"/>
    <w:p>
      <w:pPr>
        <w:spacing w:after="0"/>
        <w:ind w:left="0"/>
        <w:jc w:val="both"/>
      </w:pPr>
      <w:r>
        <w:rPr>
          <w:rFonts w:ascii="Times New Roman"/>
          <w:b w:val="false"/>
          <w:i w:val="false"/>
          <w:color w:val="000000"/>
          <w:sz w:val="28"/>
        </w:rPr>
        <w:t>
      58. Жұмыс сипаттамасы:</w:t>
      </w:r>
    </w:p>
    <w:bookmarkEnd w:id="99"/>
    <w:p>
      <w:pPr>
        <w:spacing w:after="0"/>
        <w:ind w:left="0"/>
        <w:jc w:val="both"/>
      </w:pPr>
      <w:r>
        <w:rPr>
          <w:rFonts w:ascii="Times New Roman"/>
          <w:b w:val="false"/>
          <w:i w:val="false"/>
          <w:color w:val="000000"/>
          <w:sz w:val="28"/>
        </w:rPr>
        <w:t>
      радиальдық және пирамидальдық қойылтқыштарда, гидроциклондарда пульпаны, шламды ашық түстендіру, қойылту және жуу процесстерін жүргізу;</w:t>
      </w:r>
    </w:p>
    <w:p>
      <w:pPr>
        <w:spacing w:after="0"/>
        <w:ind w:left="0"/>
        <w:jc w:val="both"/>
      </w:pPr>
      <w:r>
        <w:rPr>
          <w:rFonts w:ascii="Times New Roman"/>
          <w:b w:val="false"/>
          <w:i w:val="false"/>
          <w:color w:val="000000"/>
          <w:sz w:val="28"/>
        </w:rPr>
        <w:t>
      қызмет көрсететін жабдықтың жұмысын қадағалау;</w:t>
      </w:r>
    </w:p>
    <w:p>
      <w:pPr>
        <w:spacing w:after="0"/>
        <w:ind w:left="0"/>
        <w:jc w:val="both"/>
      </w:pPr>
      <w:r>
        <w:rPr>
          <w:rFonts w:ascii="Times New Roman"/>
          <w:b w:val="false"/>
          <w:i w:val="false"/>
          <w:color w:val="000000"/>
          <w:sz w:val="28"/>
        </w:rPr>
        <w:t>
      технологиялық процесті, температураны, ерітінді концентрациясын, шламды, пульпаны, құю тазалығын қадағалау;</w:t>
      </w:r>
    </w:p>
    <w:p>
      <w:pPr>
        <w:spacing w:after="0"/>
        <w:ind w:left="0"/>
        <w:jc w:val="both"/>
      </w:pPr>
      <w:r>
        <w:rPr>
          <w:rFonts w:ascii="Times New Roman"/>
          <w:b w:val="false"/>
          <w:i w:val="false"/>
          <w:color w:val="000000"/>
          <w:sz w:val="28"/>
        </w:rPr>
        <w:t>
      айналма судың мөлдірлену және шламның қойылу процесін реттеу;</w:t>
      </w:r>
    </w:p>
    <w:p>
      <w:pPr>
        <w:spacing w:after="0"/>
        <w:ind w:left="0"/>
        <w:jc w:val="both"/>
      </w:pPr>
      <w:r>
        <w:rPr>
          <w:rFonts w:ascii="Times New Roman"/>
          <w:b w:val="false"/>
          <w:i w:val="false"/>
          <w:color w:val="000000"/>
          <w:sz w:val="28"/>
        </w:rPr>
        <w:t>
      коммуникацияларды қайта қосу; ағызу тығыздығын өлшеу;</w:t>
      </w:r>
    </w:p>
    <w:p>
      <w:pPr>
        <w:spacing w:after="0"/>
        <w:ind w:left="0"/>
        <w:jc w:val="both"/>
      </w:pPr>
      <w:r>
        <w:rPr>
          <w:rFonts w:ascii="Times New Roman"/>
          <w:b w:val="false"/>
          <w:i w:val="false"/>
          <w:color w:val="000000"/>
          <w:sz w:val="28"/>
        </w:rPr>
        <w:t>
      ерітіндіні қойылтқыштар бойынша таратып бөлу;</w:t>
      </w:r>
    </w:p>
    <w:p>
      <w:pPr>
        <w:spacing w:after="0"/>
        <w:ind w:left="0"/>
        <w:jc w:val="both"/>
      </w:pPr>
      <w:r>
        <w:rPr>
          <w:rFonts w:ascii="Times New Roman"/>
          <w:b w:val="false"/>
          <w:i w:val="false"/>
          <w:color w:val="000000"/>
          <w:sz w:val="28"/>
        </w:rPr>
        <w:t>
      су жинағыштардағы судың белгілі бір деңгейін ұстап тұру;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bookmarkStart w:name="z102" w:id="100"/>
    <w:p>
      <w:pPr>
        <w:spacing w:after="0"/>
        <w:ind w:left="0"/>
        <w:jc w:val="both"/>
      </w:pPr>
      <w:r>
        <w:rPr>
          <w:rFonts w:ascii="Times New Roman"/>
          <w:b w:val="false"/>
          <w:i w:val="false"/>
          <w:color w:val="000000"/>
          <w:sz w:val="28"/>
        </w:rPr>
        <w:t>
      59. Мыналарды:</w:t>
      </w:r>
    </w:p>
    <w:bookmarkEnd w:id="100"/>
    <w:p>
      <w:pPr>
        <w:spacing w:after="0"/>
        <w:ind w:left="0"/>
        <w:jc w:val="both"/>
      </w:pPr>
      <w:r>
        <w:rPr>
          <w:rFonts w:ascii="Times New Roman"/>
          <w:b w:val="false"/>
          <w:i w:val="false"/>
          <w:color w:val="000000"/>
          <w:sz w:val="28"/>
        </w:rPr>
        <w:t xml:space="preserve">
      шлам шаруашылығы схемасын; </w:t>
      </w:r>
    </w:p>
    <w:p>
      <w:pPr>
        <w:spacing w:after="0"/>
        <w:ind w:left="0"/>
        <w:jc w:val="both"/>
      </w:pPr>
      <w:r>
        <w:rPr>
          <w:rFonts w:ascii="Times New Roman"/>
          <w:b w:val="false"/>
          <w:i w:val="false"/>
          <w:color w:val="000000"/>
          <w:sz w:val="28"/>
        </w:rPr>
        <w:t>
      қызмет көрсететін жабдықтың құрылымы мен жұмыс принципін;</w:t>
      </w:r>
    </w:p>
    <w:p>
      <w:pPr>
        <w:spacing w:after="0"/>
        <w:ind w:left="0"/>
        <w:jc w:val="both"/>
      </w:pPr>
      <w:r>
        <w:rPr>
          <w:rFonts w:ascii="Times New Roman"/>
          <w:b w:val="false"/>
          <w:i w:val="false"/>
          <w:color w:val="000000"/>
          <w:sz w:val="28"/>
        </w:rPr>
        <w:t>
      пульпаның, шламның, ерітінділердің сапасына қойылатын талаптарды олардың негізгі қасиеттерін;</w:t>
      </w:r>
    </w:p>
    <w:p>
      <w:pPr>
        <w:spacing w:after="0"/>
        <w:ind w:left="0"/>
        <w:jc w:val="both"/>
      </w:pPr>
      <w:r>
        <w:rPr>
          <w:rFonts w:ascii="Times New Roman"/>
          <w:b w:val="false"/>
          <w:i w:val="false"/>
          <w:color w:val="000000"/>
          <w:sz w:val="28"/>
        </w:rPr>
        <w:t xml:space="preserve">
      қойылтқыш аппараттарының басқа да технологиялық агрегаттармен өзара әрекетін; </w:t>
      </w:r>
    </w:p>
    <w:p>
      <w:pPr>
        <w:spacing w:after="0"/>
        <w:ind w:left="0"/>
        <w:jc w:val="both"/>
      </w:pPr>
      <w:r>
        <w:rPr>
          <w:rFonts w:ascii="Times New Roman"/>
          <w:b w:val="false"/>
          <w:i w:val="false"/>
          <w:color w:val="000000"/>
          <w:sz w:val="28"/>
        </w:rPr>
        <w:t xml:space="preserve">
      қойылтқышты түсіру тәртібін; </w:t>
      </w:r>
    </w:p>
    <w:p>
      <w:pPr>
        <w:spacing w:after="0"/>
        <w:ind w:left="0"/>
        <w:jc w:val="both"/>
      </w:pPr>
      <w:r>
        <w:rPr>
          <w:rFonts w:ascii="Times New Roman"/>
          <w:b w:val="false"/>
          <w:i w:val="false"/>
          <w:color w:val="000000"/>
          <w:sz w:val="28"/>
        </w:rPr>
        <w:t>
      қызмет көрсететін жабдық жұмысындағы ақауларды жою әдістерінбілуге тиіс.</w:t>
      </w:r>
    </w:p>
    <w:p>
      <w:pPr>
        <w:spacing w:after="0"/>
        <w:ind w:left="0"/>
        <w:jc w:val="both"/>
      </w:pPr>
      <w:r>
        <w:rPr>
          <w:rFonts w:ascii="Times New Roman"/>
          <w:b w:val="false"/>
          <w:i w:val="false"/>
          <w:color w:val="000000"/>
          <w:sz w:val="28"/>
        </w:rPr>
        <w:t>
      Біліктілігі анағұрлым жоғары қойылтқыш аппаратшысының басшылығымен жұмыс орындаған кезде - 2-разряд.</w:t>
      </w:r>
    </w:p>
    <w:bookmarkStart w:name="z103" w:id="101"/>
    <w:p>
      <w:pPr>
        <w:spacing w:after="0"/>
        <w:ind w:left="0"/>
        <w:jc w:val="left"/>
      </w:pPr>
      <w:r>
        <w:rPr>
          <w:rFonts w:ascii="Times New Roman"/>
          <w:b/>
          <w:i w:val="false"/>
          <w:color w:val="000000"/>
        </w:rPr>
        <w:t xml:space="preserve"> 5-параграф. Байыту өнімін бақылаушы, 2-разряд</w:t>
      </w:r>
    </w:p>
    <w:bookmarkEnd w:id="101"/>
    <w:bookmarkStart w:name="z104" w:id="102"/>
    <w:p>
      <w:pPr>
        <w:spacing w:after="0"/>
        <w:ind w:left="0"/>
        <w:jc w:val="both"/>
      </w:pPr>
      <w:r>
        <w:rPr>
          <w:rFonts w:ascii="Times New Roman"/>
          <w:b w:val="false"/>
          <w:i w:val="false"/>
          <w:color w:val="000000"/>
          <w:sz w:val="28"/>
        </w:rPr>
        <w:t>
      60. Жұмыс сипаттамасы:</w:t>
      </w:r>
    </w:p>
    <w:bookmarkEnd w:id="102"/>
    <w:p>
      <w:pPr>
        <w:spacing w:after="0"/>
        <w:ind w:left="0"/>
        <w:jc w:val="both"/>
      </w:pPr>
      <w:r>
        <w:rPr>
          <w:rFonts w:ascii="Times New Roman"/>
          <w:b w:val="false"/>
          <w:i w:val="false"/>
          <w:color w:val="000000"/>
          <w:sz w:val="28"/>
        </w:rPr>
        <w:t>
      шикізатты, жартылай фабрикаттар мен дайын байыту өнімдерін сызбасында: екі жармалау деңгейіне дейін, ірілігі бойынша екі сыныптама сыныбына дейін және құрғақ және сулы байыту бір стадиясына дейін болатын жармалау-сұрыптау және байыту фабрикаларында өндіру, қайта өңдеу, қоймалау, сақтау және тиеу кезінде белгіленген технологияның орындалуын бақылау;</w:t>
      </w:r>
    </w:p>
    <w:p>
      <w:pPr>
        <w:spacing w:after="0"/>
        <w:ind w:left="0"/>
        <w:jc w:val="both"/>
      </w:pPr>
      <w:r>
        <w:rPr>
          <w:rFonts w:ascii="Times New Roman"/>
          <w:b w:val="false"/>
          <w:i w:val="false"/>
          <w:color w:val="000000"/>
          <w:sz w:val="28"/>
        </w:rPr>
        <w:t>
      бастапқы шикізатты бақылау кезінде сапасына қарай электрофизикалық аспаптарды қолдана отырып қабылдау;</w:t>
      </w:r>
    </w:p>
    <w:p>
      <w:pPr>
        <w:spacing w:after="0"/>
        <w:ind w:left="0"/>
        <w:jc w:val="both"/>
      </w:pPr>
      <w:r>
        <w:rPr>
          <w:rFonts w:ascii="Times New Roman"/>
          <w:b w:val="false"/>
          <w:i w:val="false"/>
          <w:color w:val="000000"/>
          <w:sz w:val="28"/>
        </w:rPr>
        <w:t xml:space="preserve">
      сынаманы іріктеу, бөлу, буып-түю, таңбалау, жеткізу және сақтау; </w:t>
      </w:r>
    </w:p>
    <w:p>
      <w:pPr>
        <w:spacing w:after="0"/>
        <w:ind w:left="0"/>
        <w:jc w:val="both"/>
      </w:pPr>
      <w:r>
        <w:rPr>
          <w:rFonts w:ascii="Times New Roman"/>
          <w:b w:val="false"/>
          <w:i w:val="false"/>
          <w:color w:val="000000"/>
          <w:sz w:val="28"/>
        </w:rPr>
        <w:t>
      елеу және басқа да талдау мен механикалық сынауды жүргізу;</w:t>
      </w:r>
    </w:p>
    <w:p>
      <w:pPr>
        <w:spacing w:after="0"/>
        <w:ind w:left="0"/>
        <w:jc w:val="both"/>
      </w:pPr>
      <w:r>
        <w:rPr>
          <w:rFonts w:ascii="Times New Roman"/>
          <w:b w:val="false"/>
          <w:i w:val="false"/>
          <w:color w:val="000000"/>
          <w:sz w:val="28"/>
        </w:rPr>
        <w:t>
      өнім сапасының қолданыстағы техникалық шарттар мен стандарттарға сәйкестігін тексеру;</w:t>
      </w:r>
    </w:p>
    <w:p>
      <w:pPr>
        <w:spacing w:after="0"/>
        <w:ind w:left="0"/>
        <w:jc w:val="both"/>
      </w:pPr>
      <w:r>
        <w:rPr>
          <w:rFonts w:ascii="Times New Roman"/>
          <w:b w:val="false"/>
          <w:i w:val="false"/>
          <w:color w:val="000000"/>
          <w:sz w:val="28"/>
        </w:rPr>
        <w:t>
      өлшеу аппаратурасының жай-күйі мен жұмысын қадағалау;</w:t>
      </w:r>
    </w:p>
    <w:p>
      <w:pPr>
        <w:spacing w:after="0"/>
        <w:ind w:left="0"/>
        <w:jc w:val="both"/>
      </w:pPr>
      <w:r>
        <w:rPr>
          <w:rFonts w:ascii="Times New Roman"/>
          <w:b w:val="false"/>
          <w:i w:val="false"/>
          <w:color w:val="000000"/>
          <w:sz w:val="28"/>
        </w:rPr>
        <w:t>
      тиелетін өнімді аттестаттау;</w:t>
      </w:r>
    </w:p>
    <w:p>
      <w:pPr>
        <w:spacing w:after="0"/>
        <w:ind w:left="0"/>
        <w:jc w:val="both"/>
      </w:pPr>
      <w:r>
        <w:rPr>
          <w:rFonts w:ascii="Times New Roman"/>
          <w:b w:val="false"/>
          <w:i w:val="false"/>
          <w:color w:val="000000"/>
          <w:sz w:val="28"/>
        </w:rPr>
        <w:t xml:space="preserve">
      партиондық сертификаттардыңкөшірмесі; </w:t>
      </w:r>
    </w:p>
    <w:p>
      <w:pPr>
        <w:spacing w:after="0"/>
        <w:ind w:left="0"/>
        <w:jc w:val="both"/>
      </w:pPr>
      <w:r>
        <w:rPr>
          <w:rFonts w:ascii="Times New Roman"/>
          <w:b w:val="false"/>
          <w:i w:val="false"/>
          <w:color w:val="000000"/>
          <w:sz w:val="28"/>
        </w:rPr>
        <w:t>
      шикізат пен өнімдерді сыныбы мен сортаменті бойынша сынамалау және сынау журналын жүргізу;</w:t>
      </w:r>
    </w:p>
    <w:p>
      <w:pPr>
        <w:spacing w:after="0"/>
        <w:ind w:left="0"/>
        <w:jc w:val="both"/>
      </w:pPr>
      <w:r>
        <w:rPr>
          <w:rFonts w:ascii="Times New Roman"/>
          <w:b w:val="false"/>
          <w:i w:val="false"/>
          <w:color w:val="000000"/>
          <w:sz w:val="28"/>
        </w:rPr>
        <w:t xml:space="preserve">
      белгіленген техникалық талаптарға жауап бермейтін шикізатқа акті жасау; </w:t>
      </w:r>
    </w:p>
    <w:p>
      <w:pPr>
        <w:spacing w:after="0"/>
        <w:ind w:left="0"/>
        <w:jc w:val="both"/>
      </w:pPr>
      <w:r>
        <w:rPr>
          <w:rFonts w:ascii="Times New Roman"/>
          <w:b w:val="false"/>
          <w:i w:val="false"/>
          <w:color w:val="000000"/>
          <w:sz w:val="28"/>
        </w:rPr>
        <w:t>
      өндірілетін және тиелетін пайдалы қазбаның есебін жүргізу.</w:t>
      </w:r>
    </w:p>
    <w:bookmarkStart w:name="z105" w:id="103"/>
    <w:p>
      <w:pPr>
        <w:spacing w:after="0"/>
        <w:ind w:left="0"/>
        <w:jc w:val="both"/>
      </w:pPr>
      <w:r>
        <w:rPr>
          <w:rFonts w:ascii="Times New Roman"/>
          <w:b w:val="false"/>
          <w:i w:val="false"/>
          <w:color w:val="000000"/>
          <w:sz w:val="28"/>
        </w:rPr>
        <w:t>
      61. Мыналарды:</w:t>
      </w:r>
    </w:p>
    <w:bookmarkEnd w:id="103"/>
    <w:p>
      <w:pPr>
        <w:spacing w:after="0"/>
        <w:ind w:left="0"/>
        <w:jc w:val="both"/>
      </w:pPr>
      <w:r>
        <w:rPr>
          <w:rFonts w:ascii="Times New Roman"/>
          <w:b w:val="false"/>
          <w:i w:val="false"/>
          <w:color w:val="000000"/>
          <w:sz w:val="28"/>
        </w:rPr>
        <w:t>
      кешенді сынамалау қондырғыларының, сынама бөлу жабдығының;</w:t>
      </w:r>
    </w:p>
    <w:p>
      <w:pPr>
        <w:spacing w:after="0"/>
        <w:ind w:left="0"/>
        <w:jc w:val="both"/>
      </w:pPr>
      <w:r>
        <w:rPr>
          <w:rFonts w:ascii="Times New Roman"/>
          <w:b w:val="false"/>
          <w:i w:val="false"/>
          <w:color w:val="000000"/>
          <w:sz w:val="28"/>
        </w:rPr>
        <w:t>
      өлшеу құралдарының және сапаны сынау және бақылау үшін қолданылатын басқа да аппаратураның құрылымы мен жұмыс принципін;</w:t>
      </w:r>
    </w:p>
    <w:p>
      <w:pPr>
        <w:spacing w:after="0"/>
        <w:ind w:left="0"/>
        <w:jc w:val="both"/>
      </w:pPr>
      <w:r>
        <w:rPr>
          <w:rFonts w:ascii="Times New Roman"/>
          <w:b w:val="false"/>
          <w:i w:val="false"/>
          <w:color w:val="000000"/>
          <w:sz w:val="28"/>
        </w:rPr>
        <w:t xml:space="preserve">
      шикізатты қайта өңдеу технологиясын; </w:t>
      </w:r>
    </w:p>
    <w:p>
      <w:pPr>
        <w:spacing w:after="0"/>
        <w:ind w:left="0"/>
        <w:jc w:val="both"/>
      </w:pPr>
      <w:r>
        <w:rPr>
          <w:rFonts w:ascii="Times New Roman"/>
          <w:b w:val="false"/>
          <w:i w:val="false"/>
          <w:color w:val="000000"/>
          <w:sz w:val="28"/>
        </w:rPr>
        <w:t>
      келіп түсетін шикізат пен дайын өнімге арналған қолданыстағы техникалық шарттар мен стандарттарды;</w:t>
      </w:r>
    </w:p>
    <w:p>
      <w:pPr>
        <w:spacing w:after="0"/>
        <w:ind w:left="0"/>
        <w:jc w:val="both"/>
      </w:pPr>
      <w:r>
        <w:rPr>
          <w:rFonts w:ascii="Times New Roman"/>
          <w:b w:val="false"/>
          <w:i w:val="false"/>
          <w:color w:val="000000"/>
          <w:sz w:val="28"/>
        </w:rPr>
        <w:t>
      байыту өнімінің сапасын бақылау тәсілдерін;</w:t>
      </w:r>
    </w:p>
    <w:p>
      <w:pPr>
        <w:spacing w:after="0"/>
        <w:ind w:left="0"/>
        <w:jc w:val="both"/>
      </w:pPr>
      <w:r>
        <w:rPr>
          <w:rFonts w:ascii="Times New Roman"/>
          <w:b w:val="false"/>
          <w:i w:val="false"/>
          <w:color w:val="000000"/>
          <w:sz w:val="28"/>
        </w:rPr>
        <w:t xml:space="preserve">
      өндіру, қайта өңдеу, қоймалау кезіндегі ақау түрлерін; </w:t>
      </w:r>
    </w:p>
    <w:p>
      <w:pPr>
        <w:spacing w:after="0"/>
        <w:ind w:left="0"/>
        <w:jc w:val="both"/>
      </w:pPr>
      <w:r>
        <w:rPr>
          <w:rFonts w:ascii="Times New Roman"/>
          <w:b w:val="false"/>
          <w:i w:val="false"/>
          <w:color w:val="000000"/>
          <w:sz w:val="28"/>
        </w:rPr>
        <w:t>
      сынаманы іріктеу, бөлу, сынау әдістері мен өнімді аттестаттау, таңбалау, тиеу ережесін білуге тиіс.</w:t>
      </w:r>
    </w:p>
    <w:p>
      <w:pPr>
        <w:spacing w:after="0"/>
        <w:ind w:left="0"/>
        <w:jc w:val="both"/>
      </w:pPr>
      <w:r>
        <w:rPr>
          <w:rFonts w:ascii="Times New Roman"/>
          <w:b w:val="false"/>
          <w:i w:val="false"/>
          <w:color w:val="000000"/>
          <w:sz w:val="28"/>
        </w:rPr>
        <w:t>
      Шикізаттың, жартылай фабрикаттары мен дайын байыту өнімдерінің сапасы мен технологиясын бақылау схемасында: екі жармалау деңгейіне дейін, ірілігі бойынша екі сыныптама сыныбына дейін және құрғақ және сулы байыту бір деңгейіне дейін болатын жармалау-сұрыптау және байыту фабрикаларында жүргізу кезінде - 3-разряд.</w:t>
      </w:r>
    </w:p>
    <w:bookmarkStart w:name="z106" w:id="104"/>
    <w:p>
      <w:pPr>
        <w:spacing w:after="0"/>
        <w:ind w:left="0"/>
        <w:jc w:val="left"/>
      </w:pPr>
      <w:r>
        <w:rPr>
          <w:rFonts w:ascii="Times New Roman"/>
          <w:b/>
          <w:i w:val="false"/>
          <w:color w:val="000000"/>
        </w:rPr>
        <w:t xml:space="preserve"> 6-параграф. Дозалаушы, 2-разряд</w:t>
      </w:r>
    </w:p>
    <w:bookmarkEnd w:id="104"/>
    <w:bookmarkStart w:name="z107" w:id="105"/>
    <w:p>
      <w:pPr>
        <w:spacing w:after="0"/>
        <w:ind w:left="0"/>
        <w:jc w:val="both"/>
      </w:pPr>
      <w:r>
        <w:rPr>
          <w:rFonts w:ascii="Times New Roman"/>
          <w:b w:val="false"/>
          <w:i w:val="false"/>
          <w:color w:val="000000"/>
          <w:sz w:val="28"/>
        </w:rPr>
        <w:t>
      62. Жұмыс сипаттамасы:</w:t>
      </w:r>
    </w:p>
    <w:bookmarkEnd w:id="105"/>
    <w:p>
      <w:pPr>
        <w:spacing w:after="0"/>
        <w:ind w:left="0"/>
        <w:jc w:val="both"/>
      </w:pPr>
      <w:r>
        <w:rPr>
          <w:rFonts w:ascii="Times New Roman"/>
          <w:b w:val="false"/>
          <w:i w:val="false"/>
          <w:color w:val="000000"/>
          <w:sz w:val="28"/>
        </w:rPr>
        <w:t>
      өнімділігі бір сағатта 60 тоннаға дейінгі дозалаушы құрылғыларды (қондырғыларды) басқару;</w:t>
      </w:r>
    </w:p>
    <w:p>
      <w:pPr>
        <w:spacing w:after="0"/>
        <w:ind w:left="0"/>
        <w:jc w:val="both"/>
      </w:pPr>
      <w:r>
        <w:rPr>
          <w:rFonts w:ascii="Times New Roman"/>
          <w:b w:val="false"/>
          <w:i w:val="false"/>
          <w:color w:val="000000"/>
          <w:sz w:val="28"/>
        </w:rPr>
        <w:t xml:space="preserve">
      қоректендіргіштерге, реагент құбырларына, төрт секцияға дейінгі дозалаушы қондырғыларына қызмет көрсету және олардың үздіксіз жұмысын қамтамасыз ету; </w:t>
      </w:r>
    </w:p>
    <w:p>
      <w:pPr>
        <w:spacing w:after="0"/>
        <w:ind w:left="0"/>
        <w:jc w:val="both"/>
      </w:pPr>
      <w:r>
        <w:rPr>
          <w:rFonts w:ascii="Times New Roman"/>
          <w:b w:val="false"/>
          <w:i w:val="false"/>
          <w:color w:val="000000"/>
          <w:sz w:val="28"/>
        </w:rPr>
        <w:t>
      шихта компоненттерін, массаларын дозалау;</w:t>
      </w:r>
    </w:p>
    <w:p>
      <w:pPr>
        <w:spacing w:after="0"/>
        <w:ind w:left="0"/>
        <w:jc w:val="both"/>
      </w:pPr>
      <w:r>
        <w:rPr>
          <w:rFonts w:ascii="Times New Roman"/>
          <w:b w:val="false"/>
          <w:i w:val="false"/>
          <w:color w:val="000000"/>
          <w:sz w:val="28"/>
        </w:rPr>
        <w:t>
      шикізаттың дозалаушы және араластырушы құрылғыларға біркелкі берілуін реттеу;</w:t>
      </w:r>
    </w:p>
    <w:p>
      <w:pPr>
        <w:spacing w:after="0"/>
        <w:ind w:left="0"/>
        <w:jc w:val="both"/>
      </w:pPr>
      <w:r>
        <w:rPr>
          <w:rFonts w:ascii="Times New Roman"/>
          <w:b w:val="false"/>
          <w:i w:val="false"/>
          <w:color w:val="000000"/>
          <w:sz w:val="28"/>
        </w:rPr>
        <w:t xml:space="preserve">
      келіп түсетін реагент ерітінділерін жұмсау ыдыстары пен қоректендіру нүктелеріне тасымалдау және таратып бөлу; </w:t>
      </w:r>
    </w:p>
    <w:p>
      <w:pPr>
        <w:spacing w:after="0"/>
        <w:ind w:left="0"/>
        <w:jc w:val="both"/>
      </w:pPr>
      <w:r>
        <w:rPr>
          <w:rFonts w:ascii="Times New Roman"/>
          <w:b w:val="false"/>
          <w:i w:val="false"/>
          <w:color w:val="000000"/>
          <w:sz w:val="28"/>
        </w:rPr>
        <w:t>
      шихтаның құрамдас бөліктерінің немесе массаның тасымалдаушы құрылғыларға немесе қоректендіргіштерге, қалыптарға, тараға немесе технологиялық жабдыққа дұрыс берілуін кезеңдеп өлшеу;</w:t>
      </w:r>
    </w:p>
    <w:p>
      <w:pPr>
        <w:spacing w:after="0"/>
        <w:ind w:left="0"/>
        <w:jc w:val="both"/>
      </w:pPr>
      <w:r>
        <w:rPr>
          <w:rFonts w:ascii="Times New Roman"/>
          <w:b w:val="false"/>
          <w:i w:val="false"/>
          <w:color w:val="000000"/>
          <w:sz w:val="28"/>
        </w:rPr>
        <w:t>
      берілген құрамды алу үшін концентраттар мен шихтаны араластыру;</w:t>
      </w:r>
    </w:p>
    <w:p>
      <w:pPr>
        <w:spacing w:after="0"/>
        <w:ind w:left="0"/>
        <w:jc w:val="both"/>
      </w:pPr>
      <w:r>
        <w:rPr>
          <w:rFonts w:ascii="Times New Roman"/>
          <w:b w:val="false"/>
          <w:i w:val="false"/>
          <w:color w:val="000000"/>
          <w:sz w:val="28"/>
        </w:rPr>
        <w:t>
      шихталатын материалдардың сапасын бақылау;</w:t>
      </w:r>
    </w:p>
    <w:p>
      <w:pPr>
        <w:spacing w:after="0"/>
        <w:ind w:left="0"/>
        <w:jc w:val="both"/>
      </w:pPr>
      <w:r>
        <w:rPr>
          <w:rFonts w:ascii="Times New Roman"/>
          <w:b w:val="false"/>
          <w:i w:val="false"/>
          <w:color w:val="000000"/>
          <w:sz w:val="28"/>
        </w:rPr>
        <w:t>
      реагент ерітіндісі концентрациясын бақылау өлшеулерін жүргізу;</w:t>
      </w:r>
    </w:p>
    <w:p>
      <w:pPr>
        <w:spacing w:after="0"/>
        <w:ind w:left="0"/>
        <w:jc w:val="both"/>
      </w:pPr>
      <w:r>
        <w:rPr>
          <w:rFonts w:ascii="Times New Roman"/>
          <w:b w:val="false"/>
          <w:i w:val="false"/>
          <w:color w:val="000000"/>
          <w:sz w:val="28"/>
        </w:rPr>
        <w:t xml:space="preserve">
      түрлі дозалаушы құрылғылардың (қондырғылардың) және қосалқы жабдықтардың жұмысын қадағалау, оларды қосу және тоқтату; </w:t>
      </w:r>
    </w:p>
    <w:p>
      <w:pPr>
        <w:spacing w:after="0"/>
        <w:ind w:left="0"/>
        <w:jc w:val="both"/>
      </w:pPr>
      <w:r>
        <w:rPr>
          <w:rFonts w:ascii="Times New Roman"/>
          <w:b w:val="false"/>
          <w:i w:val="false"/>
          <w:color w:val="000000"/>
          <w:sz w:val="28"/>
        </w:rPr>
        <w:t>
      реагент ерітіндісінің уақыт бірлігіне және өңделетін кен тоннасына шаққандағы жұмсалуын есептеу;</w:t>
      </w:r>
    </w:p>
    <w:p>
      <w:pPr>
        <w:spacing w:after="0"/>
        <w:ind w:left="0"/>
        <w:jc w:val="both"/>
      </w:pPr>
      <w:r>
        <w:rPr>
          <w:rFonts w:ascii="Times New Roman"/>
          <w:b w:val="false"/>
          <w:i w:val="false"/>
          <w:color w:val="000000"/>
          <w:sz w:val="28"/>
        </w:rPr>
        <w:t>
      қызмет көрсететін жабдық жұмысындағы ұсақ ақауларды анықтау және жою;</w:t>
      </w:r>
    </w:p>
    <w:p>
      <w:pPr>
        <w:spacing w:after="0"/>
        <w:ind w:left="0"/>
        <w:jc w:val="both"/>
      </w:pPr>
      <w:r>
        <w:rPr>
          <w:rFonts w:ascii="Times New Roman"/>
          <w:b w:val="false"/>
          <w:i w:val="false"/>
          <w:color w:val="000000"/>
          <w:sz w:val="28"/>
        </w:rPr>
        <w:t>
      реагент бактарын ерімейтін шөгіндіден кезеңдеп тазартып тұру;</w:t>
      </w:r>
    </w:p>
    <w:p>
      <w:pPr>
        <w:spacing w:after="0"/>
        <w:ind w:left="0"/>
        <w:jc w:val="both"/>
      </w:pPr>
      <w:r>
        <w:rPr>
          <w:rFonts w:ascii="Times New Roman"/>
          <w:b w:val="false"/>
          <w:i w:val="false"/>
          <w:color w:val="000000"/>
          <w:sz w:val="28"/>
        </w:rPr>
        <w:t xml:space="preserve">
      қаптарды немесе контейнерлерге концентрат толтыру және оларды өлшеу; </w:t>
      </w:r>
    </w:p>
    <w:p>
      <w:pPr>
        <w:spacing w:after="0"/>
        <w:ind w:left="0"/>
        <w:jc w:val="both"/>
      </w:pPr>
      <w:r>
        <w:rPr>
          <w:rFonts w:ascii="Times New Roman"/>
          <w:b w:val="false"/>
          <w:i w:val="false"/>
          <w:color w:val="000000"/>
          <w:sz w:val="28"/>
        </w:rPr>
        <w:t>
      қалыптарға масса толтыру;</w:t>
      </w:r>
    </w:p>
    <w:p>
      <w:pPr>
        <w:spacing w:after="0"/>
        <w:ind w:left="0"/>
        <w:jc w:val="both"/>
      </w:pPr>
      <w:r>
        <w:rPr>
          <w:rFonts w:ascii="Times New Roman"/>
          <w:b w:val="false"/>
          <w:i w:val="false"/>
          <w:color w:val="000000"/>
          <w:sz w:val="28"/>
        </w:rPr>
        <w:t>
      қаптарды штабельдерге салу.</w:t>
      </w:r>
    </w:p>
    <w:bookmarkStart w:name="z108" w:id="106"/>
    <w:p>
      <w:pPr>
        <w:spacing w:after="0"/>
        <w:ind w:left="0"/>
        <w:jc w:val="both"/>
      </w:pPr>
      <w:r>
        <w:rPr>
          <w:rFonts w:ascii="Times New Roman"/>
          <w:b w:val="false"/>
          <w:i w:val="false"/>
          <w:color w:val="000000"/>
          <w:sz w:val="28"/>
        </w:rPr>
        <w:t>
      63. Мыналарды:</w:t>
      </w:r>
    </w:p>
    <w:bookmarkEnd w:id="106"/>
    <w:p>
      <w:pPr>
        <w:spacing w:after="0"/>
        <w:ind w:left="0"/>
        <w:jc w:val="both"/>
      </w:pPr>
      <w:r>
        <w:rPr>
          <w:rFonts w:ascii="Times New Roman"/>
          <w:b w:val="false"/>
          <w:i w:val="false"/>
          <w:color w:val="000000"/>
          <w:sz w:val="28"/>
        </w:rPr>
        <w:t xml:space="preserve">
      шихта құрамын; шихта құрамын есептеудің тәсілі мен әдістерін; </w:t>
      </w:r>
    </w:p>
    <w:p>
      <w:pPr>
        <w:spacing w:after="0"/>
        <w:ind w:left="0"/>
        <w:jc w:val="both"/>
      </w:pPr>
      <w:r>
        <w:rPr>
          <w:rFonts w:ascii="Times New Roman"/>
          <w:b w:val="false"/>
          <w:i w:val="false"/>
          <w:color w:val="000000"/>
          <w:sz w:val="28"/>
        </w:rPr>
        <w:t>
      шикізаттың сапалық көрсеткіштерін (фракциялық құрамын, ылғалдылығын және тағы басқа) анықтау әдістемесін;</w:t>
      </w:r>
    </w:p>
    <w:p>
      <w:pPr>
        <w:spacing w:after="0"/>
        <w:ind w:left="0"/>
        <w:jc w:val="both"/>
      </w:pPr>
      <w:r>
        <w:rPr>
          <w:rFonts w:ascii="Times New Roman"/>
          <w:b w:val="false"/>
          <w:i w:val="false"/>
          <w:color w:val="000000"/>
          <w:sz w:val="28"/>
        </w:rPr>
        <w:t xml:space="preserve">
      реагент концентрациясын өлшеу тәсілдерін; </w:t>
      </w:r>
    </w:p>
    <w:p>
      <w:pPr>
        <w:spacing w:after="0"/>
        <w:ind w:left="0"/>
        <w:jc w:val="both"/>
      </w:pPr>
      <w:r>
        <w:rPr>
          <w:rFonts w:ascii="Times New Roman"/>
          <w:b w:val="false"/>
          <w:i w:val="false"/>
          <w:color w:val="000000"/>
          <w:sz w:val="28"/>
        </w:rPr>
        <w:t xml:space="preserve">
      флотация кезіндегі реагенттердің нысанын және олардың номенклатурасын; </w:t>
      </w:r>
    </w:p>
    <w:p>
      <w:pPr>
        <w:spacing w:after="0"/>
        <w:ind w:left="0"/>
        <w:jc w:val="both"/>
      </w:pPr>
      <w:r>
        <w:rPr>
          <w:rFonts w:ascii="Times New Roman"/>
          <w:b w:val="false"/>
          <w:i w:val="false"/>
          <w:color w:val="000000"/>
          <w:sz w:val="28"/>
        </w:rPr>
        <w:t>
      дозалаушы, араластырушы құрылғылар мен қосалқы жабдықтың құрылымы мен жұмыс принципін;</w:t>
      </w:r>
    </w:p>
    <w:p>
      <w:pPr>
        <w:spacing w:after="0"/>
        <w:ind w:left="0"/>
        <w:jc w:val="both"/>
      </w:pPr>
      <w:r>
        <w:rPr>
          <w:rFonts w:ascii="Times New Roman"/>
          <w:b w:val="false"/>
          <w:i w:val="false"/>
          <w:color w:val="000000"/>
          <w:sz w:val="28"/>
        </w:rPr>
        <w:t>
      аппараттар тізбегінің технологиялық сызбасын;</w:t>
      </w:r>
    </w:p>
    <w:p>
      <w:pPr>
        <w:spacing w:after="0"/>
        <w:ind w:left="0"/>
        <w:jc w:val="both"/>
      </w:pPr>
      <w:r>
        <w:rPr>
          <w:rFonts w:ascii="Times New Roman"/>
          <w:b w:val="false"/>
          <w:i w:val="false"/>
          <w:color w:val="000000"/>
          <w:sz w:val="28"/>
        </w:rPr>
        <w:t xml:space="preserve">
      реагент құбырлары мен реагенттерді беру нүктелерінің сызбасын; </w:t>
      </w:r>
    </w:p>
    <w:p>
      <w:pPr>
        <w:spacing w:after="0"/>
        <w:ind w:left="0"/>
        <w:jc w:val="both"/>
      </w:pPr>
      <w:r>
        <w:rPr>
          <w:rFonts w:ascii="Times New Roman"/>
          <w:b w:val="false"/>
          <w:i w:val="false"/>
          <w:color w:val="000000"/>
          <w:sz w:val="28"/>
        </w:rPr>
        <w:t xml:space="preserve">
      қызмет көрсететін жабдықты қосу, тоқтату және реттеу ережесін; </w:t>
      </w:r>
    </w:p>
    <w:p>
      <w:pPr>
        <w:spacing w:after="0"/>
        <w:ind w:left="0"/>
        <w:jc w:val="both"/>
      </w:pPr>
      <w:r>
        <w:rPr>
          <w:rFonts w:ascii="Times New Roman"/>
          <w:b w:val="false"/>
          <w:i w:val="false"/>
          <w:color w:val="000000"/>
          <w:sz w:val="28"/>
        </w:rPr>
        <w:t xml:space="preserve">
      уытты реагенттерді дозалау нүктесі көп болған кезде қолдану тәсілдерін; </w:t>
      </w:r>
    </w:p>
    <w:p>
      <w:pPr>
        <w:spacing w:after="0"/>
        <w:ind w:left="0"/>
        <w:jc w:val="both"/>
      </w:pPr>
      <w:r>
        <w:rPr>
          <w:rFonts w:ascii="Times New Roman"/>
          <w:b w:val="false"/>
          <w:i w:val="false"/>
          <w:color w:val="000000"/>
          <w:sz w:val="28"/>
        </w:rPr>
        <w:t>
      қызмет көрсететін жабдықтың дабылдату және автоблокировка сызбасын;</w:t>
      </w:r>
    </w:p>
    <w:p>
      <w:pPr>
        <w:spacing w:after="0"/>
        <w:ind w:left="0"/>
        <w:jc w:val="both"/>
      </w:pPr>
      <w:r>
        <w:rPr>
          <w:rFonts w:ascii="Times New Roman"/>
          <w:b w:val="false"/>
          <w:i w:val="false"/>
          <w:color w:val="000000"/>
          <w:sz w:val="28"/>
        </w:rPr>
        <w:t>
      автоматты жүйелермен дозалаудың берілген режимін орнату есеп жүргізу әдістерін;</w:t>
      </w:r>
    </w:p>
    <w:p>
      <w:pPr>
        <w:spacing w:after="0"/>
        <w:ind w:left="0"/>
        <w:jc w:val="both"/>
      </w:pPr>
      <w:r>
        <w:rPr>
          <w:rFonts w:ascii="Times New Roman"/>
          <w:b w:val="false"/>
          <w:i w:val="false"/>
          <w:color w:val="000000"/>
          <w:sz w:val="28"/>
        </w:rPr>
        <w:t>
      концентраттарды буып-түю, таңбалау және таразыда өлшеу ережесін;</w:t>
      </w:r>
    </w:p>
    <w:p>
      <w:pPr>
        <w:spacing w:after="0"/>
        <w:ind w:left="0"/>
        <w:jc w:val="both"/>
      </w:pPr>
      <w:r>
        <w:rPr>
          <w:rFonts w:ascii="Times New Roman"/>
          <w:b w:val="false"/>
          <w:i w:val="false"/>
          <w:color w:val="000000"/>
          <w:sz w:val="28"/>
        </w:rPr>
        <w:t xml:space="preserve">
      реагенттердің есебі мен сақтау ережесін; </w:t>
      </w:r>
    </w:p>
    <w:p>
      <w:pPr>
        <w:spacing w:after="0"/>
        <w:ind w:left="0"/>
        <w:jc w:val="both"/>
      </w:pPr>
      <w:r>
        <w:rPr>
          <w:rFonts w:ascii="Times New Roman"/>
          <w:b w:val="false"/>
          <w:i w:val="false"/>
          <w:color w:val="000000"/>
          <w:sz w:val="28"/>
        </w:rPr>
        <w:t>
      қызмет көрсететін жабдықты ақауларын жою әдістерін білуге тиіс.</w:t>
      </w:r>
    </w:p>
    <w:p>
      <w:pPr>
        <w:spacing w:after="0"/>
        <w:ind w:left="0"/>
        <w:jc w:val="both"/>
      </w:pPr>
      <w:r>
        <w:rPr>
          <w:rFonts w:ascii="Times New Roman"/>
          <w:b w:val="false"/>
          <w:i w:val="false"/>
          <w:color w:val="000000"/>
          <w:sz w:val="28"/>
        </w:rPr>
        <w:t xml:space="preserve">
      Өнімділігі бір сағатта 60 тоннадан артық және 400 тоннаға дейінгі дозалаушы құрылғыларды басқару кезінде; </w:t>
      </w:r>
    </w:p>
    <w:p>
      <w:pPr>
        <w:spacing w:after="0"/>
        <w:ind w:left="0"/>
        <w:jc w:val="both"/>
      </w:pPr>
      <w:r>
        <w:rPr>
          <w:rFonts w:ascii="Times New Roman"/>
          <w:b w:val="false"/>
          <w:i w:val="false"/>
          <w:color w:val="000000"/>
          <w:sz w:val="28"/>
        </w:rPr>
        <w:t>
      реагент құбырларға, бір секцияға шаққанда реагенттердің сомаланған шығысы бір сағатта 20 текше метрге дейінгі төрт және одан да көп секциялы дозалаушы құрылғыларға қызмет көрсету кезінде - 3-разряд;</w:t>
      </w:r>
    </w:p>
    <w:p>
      <w:pPr>
        <w:spacing w:after="0"/>
        <w:ind w:left="0"/>
        <w:jc w:val="both"/>
      </w:pPr>
      <w:r>
        <w:rPr>
          <w:rFonts w:ascii="Times New Roman"/>
          <w:b w:val="false"/>
          <w:i w:val="false"/>
          <w:color w:val="000000"/>
          <w:sz w:val="28"/>
        </w:rPr>
        <w:t xml:space="preserve">
      өнімділігі бір сағатта 400 тоннадан артық дозалаушы құрылғыларды басқару кезінде; </w:t>
      </w:r>
    </w:p>
    <w:p>
      <w:pPr>
        <w:spacing w:after="0"/>
        <w:ind w:left="0"/>
        <w:jc w:val="both"/>
      </w:pPr>
      <w:r>
        <w:rPr>
          <w:rFonts w:ascii="Times New Roman"/>
          <w:b w:val="false"/>
          <w:i w:val="false"/>
          <w:color w:val="000000"/>
          <w:sz w:val="28"/>
        </w:rPr>
        <w:t>
      реагент құбырларға, бір секцияға шаққанда реагенттердің сомаланған шығысы бір сағатта 20 текше метрден артық төрт және одан да көп секциялы дозалаушы құрылғыларға қызмет көрсету кезінде - 4-разряд.</w:t>
      </w:r>
    </w:p>
    <w:bookmarkStart w:name="z109" w:id="107"/>
    <w:p>
      <w:pPr>
        <w:spacing w:after="0"/>
        <w:ind w:left="0"/>
        <w:jc w:val="left"/>
      </w:pPr>
      <w:r>
        <w:rPr>
          <w:rFonts w:ascii="Times New Roman"/>
          <w:b/>
          <w:i w:val="false"/>
          <w:color w:val="000000"/>
        </w:rPr>
        <w:t xml:space="preserve"> 7-параграф. Електеуші, 2-разряд</w:t>
      </w:r>
    </w:p>
    <w:bookmarkEnd w:id="107"/>
    <w:bookmarkStart w:name="z110" w:id="108"/>
    <w:p>
      <w:pPr>
        <w:spacing w:after="0"/>
        <w:ind w:left="0"/>
        <w:jc w:val="both"/>
      </w:pPr>
      <w:r>
        <w:rPr>
          <w:rFonts w:ascii="Times New Roman"/>
          <w:b w:val="false"/>
          <w:i w:val="false"/>
          <w:color w:val="000000"/>
          <w:sz w:val="28"/>
        </w:rPr>
        <w:t>
      64. Жұмыс сипаттамасы:</w:t>
      </w:r>
    </w:p>
    <w:bookmarkEnd w:id="108"/>
    <w:p>
      <w:pPr>
        <w:spacing w:after="0"/>
        <w:ind w:left="0"/>
        <w:jc w:val="both"/>
      </w:pPr>
      <w:r>
        <w:rPr>
          <w:rFonts w:ascii="Times New Roman"/>
          <w:b w:val="false"/>
          <w:i w:val="false"/>
          <w:color w:val="000000"/>
          <w:sz w:val="28"/>
        </w:rPr>
        <w:t>
      өнімділігі сағатына 100 текше метрге дейінгі електерде (елеуіштерде) материалды сулы және құрғақ електеу процесін жүргізу;</w:t>
      </w:r>
    </w:p>
    <w:p>
      <w:pPr>
        <w:spacing w:after="0"/>
        <w:ind w:left="0"/>
        <w:jc w:val="both"/>
      </w:pPr>
      <w:r>
        <w:rPr>
          <w:rFonts w:ascii="Times New Roman"/>
          <w:b w:val="false"/>
          <w:i w:val="false"/>
          <w:color w:val="000000"/>
          <w:sz w:val="28"/>
        </w:rPr>
        <w:t xml:space="preserve">
      қызмет көрсету аймағындағы електердің, елеуіштердің және басқа да жабдықтың жұмысын, материалдың електерге, елеуіштерге, қоректендіргіштерге, транспортерлерге біркелкі түсуін және бөлінуін, торшаның асты мен үстіндегі материалдың келесі аппаратураға өтуін қадағалау; </w:t>
      </w:r>
    </w:p>
    <w:p>
      <w:pPr>
        <w:spacing w:after="0"/>
        <w:ind w:left="0"/>
        <w:jc w:val="both"/>
      </w:pPr>
      <w:r>
        <w:rPr>
          <w:rFonts w:ascii="Times New Roman"/>
          <w:b w:val="false"/>
          <w:i w:val="false"/>
          <w:color w:val="000000"/>
          <w:sz w:val="28"/>
        </w:rPr>
        <w:t>
      бөгде заттарды алып тастау;</w:t>
      </w:r>
    </w:p>
    <w:p>
      <w:pPr>
        <w:spacing w:after="0"/>
        <w:ind w:left="0"/>
        <w:jc w:val="both"/>
      </w:pPr>
      <w:r>
        <w:rPr>
          <w:rFonts w:ascii="Times New Roman"/>
          <w:b w:val="false"/>
          <w:i w:val="false"/>
          <w:color w:val="000000"/>
          <w:sz w:val="28"/>
        </w:rPr>
        <w:t>
      електеу сапасын бақылау;</w:t>
      </w:r>
    </w:p>
    <w:p>
      <w:pPr>
        <w:spacing w:after="0"/>
        <w:ind w:left="0"/>
        <w:jc w:val="both"/>
      </w:pPr>
      <w:r>
        <w:rPr>
          <w:rFonts w:ascii="Times New Roman"/>
          <w:b w:val="false"/>
          <w:i w:val="false"/>
          <w:color w:val="000000"/>
          <w:sz w:val="28"/>
        </w:rPr>
        <w:t>
      електердің, елеуіштердің, қоректендіргіштердің және сулы електеу кезінде судың берілуін реттеу;</w:t>
      </w:r>
    </w:p>
    <w:p>
      <w:pPr>
        <w:spacing w:after="0"/>
        <w:ind w:left="0"/>
        <w:jc w:val="both"/>
      </w:pPr>
      <w:r>
        <w:rPr>
          <w:rFonts w:ascii="Times New Roman"/>
          <w:b w:val="false"/>
          <w:i w:val="false"/>
          <w:color w:val="000000"/>
          <w:sz w:val="28"/>
        </w:rPr>
        <w:t>
      талдауға сынама алу;</w:t>
      </w:r>
    </w:p>
    <w:p>
      <w:pPr>
        <w:spacing w:after="0"/>
        <w:ind w:left="0"/>
        <w:jc w:val="both"/>
      </w:pPr>
      <w:r>
        <w:rPr>
          <w:rFonts w:ascii="Times New Roman"/>
          <w:b w:val="false"/>
          <w:i w:val="false"/>
          <w:color w:val="000000"/>
          <w:sz w:val="28"/>
        </w:rPr>
        <w:t>
      ірі кесектерді, жатып қалған және жабысқан массаны бөлшектеу;</w:t>
      </w:r>
    </w:p>
    <w:p>
      <w:pPr>
        <w:spacing w:after="0"/>
        <w:ind w:left="0"/>
        <w:jc w:val="both"/>
      </w:pPr>
      <w:r>
        <w:rPr>
          <w:rFonts w:ascii="Times New Roman"/>
          <w:b w:val="false"/>
          <w:i w:val="false"/>
          <w:color w:val="000000"/>
          <w:sz w:val="28"/>
        </w:rPr>
        <w:t>
      қызмет көрсететін жабдықтың үйкелетін бөліктерін тазалау және майлау;</w:t>
      </w:r>
    </w:p>
    <w:p>
      <w:pPr>
        <w:spacing w:after="0"/>
        <w:ind w:left="0"/>
        <w:jc w:val="both"/>
      </w:pPr>
      <w:r>
        <w:rPr>
          <w:rFonts w:ascii="Times New Roman"/>
          <w:b w:val="false"/>
          <w:i w:val="false"/>
          <w:color w:val="000000"/>
          <w:sz w:val="28"/>
        </w:rPr>
        <w:t>
      оттықты орнату, тазалау және ауыстыру; қызмет көрсететін жабдықтың ақауларын анықтау және жою, оны жөндеу дайындығына және жөндеуге қатысу.</w:t>
      </w:r>
    </w:p>
    <w:bookmarkStart w:name="z111" w:id="109"/>
    <w:p>
      <w:pPr>
        <w:spacing w:after="0"/>
        <w:ind w:left="0"/>
        <w:jc w:val="both"/>
      </w:pPr>
      <w:r>
        <w:rPr>
          <w:rFonts w:ascii="Times New Roman"/>
          <w:b w:val="false"/>
          <w:i w:val="false"/>
          <w:color w:val="000000"/>
          <w:sz w:val="28"/>
        </w:rPr>
        <w:t>
      65. Мыналарды:</w:t>
      </w:r>
    </w:p>
    <w:bookmarkEnd w:id="109"/>
    <w:p>
      <w:pPr>
        <w:spacing w:after="0"/>
        <w:ind w:left="0"/>
        <w:jc w:val="both"/>
      </w:pPr>
      <w:r>
        <w:rPr>
          <w:rFonts w:ascii="Times New Roman"/>
          <w:b w:val="false"/>
          <w:i w:val="false"/>
          <w:color w:val="000000"/>
          <w:sz w:val="28"/>
        </w:rPr>
        <w:t>
      електердің, елеуіштердің, қоректендіргіштердің, транспортерлердің, аспирациондық жүйелердің құрылымын, жұмыс принципін;</w:t>
      </w:r>
    </w:p>
    <w:p>
      <w:pPr>
        <w:spacing w:after="0"/>
        <w:ind w:left="0"/>
        <w:jc w:val="both"/>
      </w:pPr>
      <w:r>
        <w:rPr>
          <w:rFonts w:ascii="Times New Roman"/>
          <w:b w:val="false"/>
          <w:i w:val="false"/>
          <w:color w:val="000000"/>
          <w:sz w:val="28"/>
        </w:rPr>
        <w:t xml:space="preserve">
      електеу технологиясын; </w:t>
      </w:r>
    </w:p>
    <w:p>
      <w:pPr>
        <w:spacing w:after="0"/>
        <w:ind w:left="0"/>
        <w:jc w:val="both"/>
      </w:pPr>
      <w:r>
        <w:rPr>
          <w:rFonts w:ascii="Times New Roman"/>
          <w:b w:val="false"/>
          <w:i w:val="false"/>
          <w:color w:val="000000"/>
          <w:sz w:val="28"/>
        </w:rPr>
        <w:t xml:space="preserve">
      електеу процесінде алынатын материалдарға арналған техникалық шарттарды, стандарттар мен жол берілетін ауытқуларды; </w:t>
      </w:r>
    </w:p>
    <w:p>
      <w:pPr>
        <w:spacing w:after="0"/>
        <w:ind w:left="0"/>
        <w:jc w:val="both"/>
      </w:pPr>
      <w:r>
        <w:rPr>
          <w:rFonts w:ascii="Times New Roman"/>
          <w:b w:val="false"/>
          <w:i w:val="false"/>
          <w:color w:val="000000"/>
          <w:sz w:val="28"/>
        </w:rPr>
        <w:t>
      електеу мен елеудің оңтайлы режимдерін;</w:t>
      </w:r>
    </w:p>
    <w:p>
      <w:pPr>
        <w:spacing w:after="0"/>
        <w:ind w:left="0"/>
        <w:jc w:val="both"/>
      </w:pPr>
      <w:r>
        <w:rPr>
          <w:rFonts w:ascii="Times New Roman"/>
          <w:b w:val="false"/>
          <w:i w:val="false"/>
          <w:color w:val="000000"/>
          <w:sz w:val="28"/>
        </w:rPr>
        <w:t xml:space="preserve">
      алынатын материалдың физикалық-механикалық қасиеттерін; </w:t>
      </w:r>
    </w:p>
    <w:p>
      <w:pPr>
        <w:spacing w:after="0"/>
        <w:ind w:left="0"/>
        <w:jc w:val="both"/>
      </w:pPr>
      <w:r>
        <w:rPr>
          <w:rFonts w:ascii="Times New Roman"/>
          <w:b w:val="false"/>
          <w:i w:val="false"/>
          <w:color w:val="000000"/>
          <w:sz w:val="28"/>
        </w:rPr>
        <w:t>
      автоматтау мен дабылдату сызбаларын;</w:t>
      </w:r>
    </w:p>
    <w:p>
      <w:pPr>
        <w:spacing w:after="0"/>
        <w:ind w:left="0"/>
        <w:jc w:val="both"/>
      </w:pPr>
      <w:r>
        <w:rPr>
          <w:rFonts w:ascii="Times New Roman"/>
          <w:b w:val="false"/>
          <w:i w:val="false"/>
          <w:color w:val="000000"/>
          <w:sz w:val="28"/>
        </w:rPr>
        <w:t xml:space="preserve">
      өлшеу құралдарының нысанын және олардың көрсеткіштерін; </w:t>
      </w:r>
    </w:p>
    <w:p>
      <w:pPr>
        <w:spacing w:after="0"/>
        <w:ind w:left="0"/>
        <w:jc w:val="both"/>
      </w:pPr>
      <w:r>
        <w:rPr>
          <w:rFonts w:ascii="Times New Roman"/>
          <w:b w:val="false"/>
          <w:i w:val="false"/>
          <w:color w:val="000000"/>
          <w:sz w:val="28"/>
        </w:rPr>
        <w:t xml:space="preserve">
      елеуішті бекіту және ауыстыру тәсілдерін; </w:t>
      </w:r>
    </w:p>
    <w:p>
      <w:pPr>
        <w:spacing w:after="0"/>
        <w:ind w:left="0"/>
        <w:jc w:val="both"/>
      </w:pPr>
      <w:r>
        <w:rPr>
          <w:rFonts w:ascii="Times New Roman"/>
          <w:b w:val="false"/>
          <w:i w:val="false"/>
          <w:color w:val="000000"/>
          <w:sz w:val="28"/>
        </w:rPr>
        <w:t>
      слесарь ісін білуге тиіс.</w:t>
      </w:r>
    </w:p>
    <w:p>
      <w:pPr>
        <w:spacing w:after="0"/>
        <w:ind w:left="0"/>
        <w:jc w:val="both"/>
      </w:pPr>
      <w:r>
        <w:rPr>
          <w:rFonts w:ascii="Times New Roman"/>
          <w:b w:val="false"/>
          <w:i w:val="false"/>
          <w:color w:val="000000"/>
          <w:sz w:val="28"/>
        </w:rPr>
        <w:t>
      Өнімділігі сағатына 100 текше метрден 500 текше метргедейінгі вибрациялық електерде материалдарды, өнімділігі сағатына 250 текше метрге дейінгі вибрациялық електерде алмаз құрамды материалдарды електеу процесін жүргізу кезінде - 3-разряд;</w:t>
      </w:r>
    </w:p>
    <w:p>
      <w:pPr>
        <w:spacing w:after="0"/>
        <w:ind w:left="0"/>
        <w:jc w:val="both"/>
      </w:pPr>
      <w:r>
        <w:rPr>
          <w:rFonts w:ascii="Times New Roman"/>
          <w:b w:val="false"/>
          <w:i w:val="false"/>
          <w:color w:val="000000"/>
          <w:sz w:val="28"/>
        </w:rPr>
        <w:t>
      өнімділігі сағатына 500 текше метрден жоғары вибрациялық електерде материалдарды, ал өнімділігі сағатына 250 текше метрден жоғары вибрациялық електерде алмаз құрамды материалдарды електеу процесін жүргізу кезінде - 4-разряд.</w:t>
      </w:r>
    </w:p>
    <w:bookmarkStart w:name="z112" w:id="110"/>
    <w:p>
      <w:pPr>
        <w:spacing w:after="0"/>
        <w:ind w:left="0"/>
        <w:jc w:val="left"/>
      </w:pPr>
      <w:r>
        <w:rPr>
          <w:rFonts w:ascii="Times New Roman"/>
          <w:b/>
          <w:i w:val="false"/>
          <w:color w:val="000000"/>
        </w:rPr>
        <w:t xml:space="preserve"> 8-параграф. Реагенттерді ерітуші, 3-разряд</w:t>
      </w:r>
    </w:p>
    <w:bookmarkEnd w:id="110"/>
    <w:bookmarkStart w:name="z113" w:id="111"/>
    <w:p>
      <w:pPr>
        <w:spacing w:after="0"/>
        <w:ind w:left="0"/>
        <w:jc w:val="both"/>
      </w:pPr>
      <w:r>
        <w:rPr>
          <w:rFonts w:ascii="Times New Roman"/>
          <w:b w:val="false"/>
          <w:i w:val="false"/>
          <w:color w:val="000000"/>
          <w:sz w:val="28"/>
        </w:rPr>
        <w:t>
      66. Жұмыс сипаттамасы:</w:t>
      </w:r>
    </w:p>
    <w:bookmarkEnd w:id="111"/>
    <w:p>
      <w:pPr>
        <w:spacing w:after="0"/>
        <w:ind w:left="0"/>
        <w:jc w:val="both"/>
      </w:pPr>
      <w:r>
        <w:rPr>
          <w:rFonts w:ascii="Times New Roman"/>
          <w:b w:val="false"/>
          <w:i w:val="false"/>
          <w:color w:val="000000"/>
          <w:sz w:val="28"/>
        </w:rPr>
        <w:t xml:space="preserve">
      реагент ерітінділерін, олардың сомаланған шығысы бір сағатта 50-ден 100 текше метрге дейін болған кезде, флотациялауға қажетті концентрацияда әзірлеу; </w:t>
      </w:r>
    </w:p>
    <w:p>
      <w:pPr>
        <w:spacing w:after="0"/>
        <w:ind w:left="0"/>
        <w:jc w:val="both"/>
      </w:pPr>
      <w:r>
        <w:rPr>
          <w:rFonts w:ascii="Times New Roman"/>
          <w:b w:val="false"/>
          <w:i w:val="false"/>
          <w:color w:val="000000"/>
          <w:sz w:val="28"/>
        </w:rPr>
        <w:t>
      ерітінді концентрациясын реттеу;</w:t>
      </w:r>
    </w:p>
    <w:p>
      <w:pPr>
        <w:spacing w:after="0"/>
        <w:ind w:left="0"/>
        <w:jc w:val="both"/>
      </w:pPr>
      <w:r>
        <w:rPr>
          <w:rFonts w:ascii="Times New Roman"/>
          <w:b w:val="false"/>
          <w:i w:val="false"/>
          <w:color w:val="000000"/>
          <w:sz w:val="28"/>
        </w:rPr>
        <w:t>
      реагент ерітінділерін дозалау бөлімшесіне қайта айдау;</w:t>
      </w:r>
    </w:p>
    <w:p>
      <w:pPr>
        <w:spacing w:after="0"/>
        <w:ind w:left="0"/>
        <w:jc w:val="both"/>
      </w:pPr>
      <w:r>
        <w:rPr>
          <w:rFonts w:ascii="Times New Roman"/>
          <w:b w:val="false"/>
          <w:i w:val="false"/>
          <w:color w:val="000000"/>
          <w:sz w:val="28"/>
        </w:rPr>
        <w:t>
      тарту шкафтары мен желдеткіштердің жұмысын қадағалау;</w:t>
      </w:r>
    </w:p>
    <w:p>
      <w:pPr>
        <w:spacing w:after="0"/>
        <w:ind w:left="0"/>
        <w:jc w:val="both"/>
      </w:pPr>
      <w:r>
        <w:rPr>
          <w:rFonts w:ascii="Times New Roman"/>
          <w:b w:val="false"/>
          <w:i w:val="false"/>
          <w:color w:val="000000"/>
          <w:sz w:val="28"/>
        </w:rPr>
        <w:t>
      реагенттер шығысының есебін жүргізу;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оны жөндеуге қатысу; </w:t>
      </w:r>
    </w:p>
    <w:p>
      <w:pPr>
        <w:spacing w:after="0"/>
        <w:ind w:left="0"/>
        <w:jc w:val="both"/>
      </w:pPr>
      <w:r>
        <w:rPr>
          <w:rFonts w:ascii="Times New Roman"/>
          <w:b w:val="false"/>
          <w:i w:val="false"/>
          <w:color w:val="000000"/>
          <w:sz w:val="28"/>
        </w:rPr>
        <w:t>
      бактарды ерімейтін шөгінділерден кезеңдеп тазартып тұру.</w:t>
      </w:r>
    </w:p>
    <w:bookmarkStart w:name="z114" w:id="112"/>
    <w:p>
      <w:pPr>
        <w:spacing w:after="0"/>
        <w:ind w:left="0"/>
        <w:jc w:val="both"/>
      </w:pPr>
      <w:r>
        <w:rPr>
          <w:rFonts w:ascii="Times New Roman"/>
          <w:b w:val="false"/>
          <w:i w:val="false"/>
          <w:color w:val="000000"/>
          <w:sz w:val="28"/>
        </w:rPr>
        <w:t>
      67. Мыналарды:</w:t>
      </w:r>
    </w:p>
    <w:bookmarkEnd w:id="112"/>
    <w:p>
      <w:pPr>
        <w:spacing w:after="0"/>
        <w:ind w:left="0"/>
        <w:jc w:val="both"/>
      </w:pPr>
      <w:r>
        <w:rPr>
          <w:rFonts w:ascii="Times New Roman"/>
          <w:b w:val="false"/>
          <w:i w:val="false"/>
          <w:color w:val="000000"/>
          <w:sz w:val="28"/>
        </w:rPr>
        <w:t xml:space="preserve">
      қызмет көрсететін жабдықтың құрылымын; </w:t>
      </w:r>
    </w:p>
    <w:p>
      <w:pPr>
        <w:spacing w:after="0"/>
        <w:ind w:left="0"/>
        <w:jc w:val="both"/>
      </w:pPr>
      <w:r>
        <w:rPr>
          <w:rFonts w:ascii="Times New Roman"/>
          <w:b w:val="false"/>
          <w:i w:val="false"/>
          <w:color w:val="000000"/>
          <w:sz w:val="28"/>
        </w:rPr>
        <w:t>
      реагенттердің нысанын, олардың қасиеттерін;</w:t>
      </w:r>
    </w:p>
    <w:p>
      <w:pPr>
        <w:spacing w:after="0"/>
        <w:ind w:left="0"/>
        <w:jc w:val="both"/>
      </w:pPr>
      <w:r>
        <w:rPr>
          <w:rFonts w:ascii="Times New Roman"/>
          <w:b w:val="false"/>
          <w:i w:val="false"/>
          <w:color w:val="000000"/>
          <w:sz w:val="28"/>
        </w:rPr>
        <w:t xml:space="preserve">
      ерітінді әзірлеу тәсілдерін; </w:t>
      </w:r>
    </w:p>
    <w:p>
      <w:pPr>
        <w:spacing w:after="0"/>
        <w:ind w:left="0"/>
        <w:jc w:val="both"/>
      </w:pPr>
      <w:r>
        <w:rPr>
          <w:rFonts w:ascii="Times New Roman"/>
          <w:b w:val="false"/>
          <w:i w:val="false"/>
          <w:color w:val="000000"/>
          <w:sz w:val="28"/>
        </w:rPr>
        <w:t xml:space="preserve">
      реагент ерітінділеріне қойылатын талаптарды; </w:t>
      </w:r>
    </w:p>
    <w:p>
      <w:pPr>
        <w:spacing w:after="0"/>
        <w:ind w:left="0"/>
        <w:jc w:val="both"/>
      </w:pPr>
      <w:r>
        <w:rPr>
          <w:rFonts w:ascii="Times New Roman"/>
          <w:b w:val="false"/>
          <w:i w:val="false"/>
          <w:color w:val="000000"/>
          <w:sz w:val="28"/>
        </w:rPr>
        <w:t xml:space="preserve">
      реагенттердің шығыс нормасы мен оларды сақтау ережесін; </w:t>
      </w:r>
    </w:p>
    <w:p>
      <w:pPr>
        <w:spacing w:after="0"/>
        <w:ind w:left="0"/>
        <w:jc w:val="both"/>
      </w:pPr>
      <w:r>
        <w:rPr>
          <w:rFonts w:ascii="Times New Roman"/>
          <w:b w:val="false"/>
          <w:i w:val="false"/>
          <w:color w:val="000000"/>
          <w:sz w:val="28"/>
        </w:rPr>
        <w:t xml:space="preserve">
      кенді флотациялық тәсілмен байыту принципін; </w:t>
      </w:r>
    </w:p>
    <w:p>
      <w:pPr>
        <w:spacing w:after="0"/>
        <w:ind w:left="0"/>
        <w:jc w:val="both"/>
      </w:pPr>
      <w:r>
        <w:rPr>
          <w:rFonts w:ascii="Times New Roman"/>
          <w:b w:val="false"/>
          <w:i w:val="false"/>
          <w:color w:val="000000"/>
          <w:sz w:val="28"/>
        </w:rPr>
        <w:t>
      реагент құбырлар схемасынбілуге тиіс.</w:t>
      </w:r>
    </w:p>
    <w:bookmarkStart w:name="z115" w:id="113"/>
    <w:p>
      <w:pPr>
        <w:spacing w:after="0"/>
        <w:ind w:left="0"/>
        <w:jc w:val="left"/>
      </w:pPr>
      <w:r>
        <w:rPr>
          <w:rFonts w:ascii="Times New Roman"/>
          <w:b/>
          <w:i w:val="false"/>
          <w:color w:val="000000"/>
        </w:rPr>
        <w:t xml:space="preserve"> 9-параграф. Жармалаушы</w:t>
      </w:r>
    </w:p>
    <w:bookmarkEnd w:id="113"/>
    <w:bookmarkStart w:name="z116" w:id="114"/>
    <w:p>
      <w:pPr>
        <w:spacing w:after="0"/>
        <w:ind w:left="0"/>
        <w:jc w:val="both"/>
      </w:pPr>
      <w:r>
        <w:rPr>
          <w:rFonts w:ascii="Times New Roman"/>
          <w:b w:val="false"/>
          <w:i w:val="false"/>
          <w:color w:val="000000"/>
          <w:sz w:val="28"/>
        </w:rPr>
        <w:t>
      68. Жұмыс сипаттамасы:</w:t>
      </w:r>
    </w:p>
    <w:bookmarkEnd w:id="114"/>
    <w:p>
      <w:pPr>
        <w:spacing w:after="0"/>
        <w:ind w:left="0"/>
        <w:jc w:val="both"/>
      </w:pPr>
      <w:r>
        <w:rPr>
          <w:rFonts w:ascii="Times New Roman"/>
          <w:b w:val="false"/>
          <w:i w:val="false"/>
          <w:color w:val="000000"/>
          <w:sz w:val="28"/>
        </w:rPr>
        <w:t>
      шикізатты, материалдарды, жартылай шикізаттарды жармалағыштарда, жармалау агрегаттарында, түрлі жүйедегі жармалау-сұрыптауқондырғыларында, дезинтеграторларда, копрларда, немесе механикалық елеуіштерде, електерде сұрыптап (елеумен), електеумен, кептіре отырып, кесумен (немесе онсыз) құрғақ және сулы тәсілмен ірі, орташа және ұсақ жармалау процесін жүргізу;</w:t>
      </w:r>
    </w:p>
    <w:p>
      <w:pPr>
        <w:spacing w:after="0"/>
        <w:ind w:left="0"/>
        <w:jc w:val="both"/>
      </w:pPr>
      <w:r>
        <w:rPr>
          <w:rFonts w:ascii="Times New Roman"/>
          <w:b w:val="false"/>
          <w:i w:val="false"/>
          <w:color w:val="000000"/>
          <w:sz w:val="28"/>
        </w:rPr>
        <w:t xml:space="preserve">
      қызмет көрсететін жабдықтың және май шаруашылығының техникалық жай-күйін қадағалау; </w:t>
      </w:r>
    </w:p>
    <w:p>
      <w:pPr>
        <w:spacing w:after="0"/>
        <w:ind w:left="0"/>
        <w:jc w:val="both"/>
      </w:pPr>
      <w:r>
        <w:rPr>
          <w:rFonts w:ascii="Times New Roman"/>
          <w:b w:val="false"/>
          <w:i w:val="false"/>
          <w:color w:val="000000"/>
          <w:sz w:val="28"/>
        </w:rPr>
        <w:t>
      жабдықты қарау және тазалау;</w:t>
      </w:r>
    </w:p>
    <w:p>
      <w:pPr>
        <w:spacing w:after="0"/>
        <w:ind w:left="0"/>
        <w:jc w:val="both"/>
      </w:pPr>
      <w:r>
        <w:rPr>
          <w:rFonts w:ascii="Times New Roman"/>
          <w:b w:val="false"/>
          <w:i w:val="false"/>
          <w:color w:val="000000"/>
          <w:sz w:val="28"/>
        </w:rPr>
        <w:t>
      дабылды қабылдау және беру;</w:t>
      </w:r>
    </w:p>
    <w:p>
      <w:pPr>
        <w:spacing w:after="0"/>
        <w:ind w:left="0"/>
        <w:jc w:val="both"/>
      </w:pPr>
      <w:r>
        <w:rPr>
          <w:rFonts w:ascii="Times New Roman"/>
          <w:b w:val="false"/>
          <w:i w:val="false"/>
          <w:color w:val="000000"/>
          <w:sz w:val="28"/>
        </w:rPr>
        <w:t>
      жармалағыштарды, қоректендіргіштерді, жармалағышты қоректендіретін конвейерлерді қосу және тоқтату;</w:t>
      </w:r>
    </w:p>
    <w:p>
      <w:pPr>
        <w:spacing w:after="0"/>
        <w:ind w:left="0"/>
        <w:jc w:val="both"/>
      </w:pPr>
      <w:r>
        <w:rPr>
          <w:rFonts w:ascii="Times New Roman"/>
          <w:b w:val="false"/>
          <w:i w:val="false"/>
          <w:color w:val="000000"/>
          <w:sz w:val="28"/>
        </w:rPr>
        <w:t>
      шикізат пен материалдың жармалағышқа, електерге, елеуіштерге, қоректендіргіштерге, конвейерлер мен басқа да қызмет көрсететін жабдықтарға біркелкі түсуін қадағалау;</w:t>
      </w:r>
    </w:p>
    <w:p>
      <w:pPr>
        <w:spacing w:after="0"/>
        <w:ind w:left="0"/>
        <w:jc w:val="both"/>
      </w:pPr>
      <w:r>
        <w:rPr>
          <w:rFonts w:ascii="Times New Roman"/>
          <w:b w:val="false"/>
          <w:i w:val="false"/>
          <w:color w:val="000000"/>
          <w:sz w:val="28"/>
        </w:rPr>
        <w:t>
      суландыруға судың берілуін, шикізаттың, материалдың түріне және оның ірілігіне қарай жармалағыштың жұмыс механизмдері арасында біркелкі толтырылуы мен жылдамдығын, өнімділігін реттеу;</w:t>
      </w:r>
    </w:p>
    <w:p>
      <w:pPr>
        <w:spacing w:after="0"/>
        <w:ind w:left="0"/>
        <w:jc w:val="both"/>
      </w:pPr>
      <w:r>
        <w:rPr>
          <w:rFonts w:ascii="Times New Roman"/>
          <w:b w:val="false"/>
          <w:i w:val="false"/>
          <w:color w:val="000000"/>
          <w:sz w:val="28"/>
        </w:rPr>
        <w:t>
      шикізат пен материалды жармалау сапасын (сыртқы белгісіне немесе елеуіш талдауына қарай) және шихта ылғалының біркелкілігін бақылау; жармалағыш жұмысын қашықтықтан басқару;</w:t>
      </w:r>
    </w:p>
    <w:p>
      <w:pPr>
        <w:spacing w:after="0"/>
        <w:ind w:left="0"/>
        <w:jc w:val="both"/>
      </w:pPr>
      <w:r>
        <w:rPr>
          <w:rFonts w:ascii="Times New Roman"/>
          <w:b w:val="false"/>
          <w:i w:val="false"/>
          <w:color w:val="000000"/>
          <w:sz w:val="28"/>
        </w:rPr>
        <w:t>
      жармалағыштан шойтастарды, бөге заттарды, сапасыз шикізат пен материалды ілмектеу және алу кезінде көтеру-тасымалдау жабдығын басқару;</w:t>
      </w:r>
    </w:p>
    <w:p>
      <w:pPr>
        <w:spacing w:after="0"/>
        <w:ind w:left="0"/>
        <w:jc w:val="both"/>
      </w:pPr>
      <w:r>
        <w:rPr>
          <w:rFonts w:ascii="Times New Roman"/>
          <w:b w:val="false"/>
          <w:i w:val="false"/>
          <w:color w:val="000000"/>
          <w:sz w:val="28"/>
        </w:rPr>
        <w:t>
      жармалау процесінің аяқталғанын анықтау және жармаланған материалды сұрыптылығына қарай бункерлерге таратып салу;</w:t>
      </w:r>
    </w:p>
    <w:p>
      <w:pPr>
        <w:spacing w:after="0"/>
        <w:ind w:left="0"/>
        <w:jc w:val="both"/>
      </w:pPr>
      <w:r>
        <w:rPr>
          <w:rFonts w:ascii="Times New Roman"/>
          <w:b w:val="false"/>
          <w:i w:val="false"/>
          <w:color w:val="000000"/>
          <w:sz w:val="28"/>
        </w:rPr>
        <w:t>
      гидротозаңсыздандыру жүйесін қосу және ажырату, тозаң жинағыш жұмысын тексеру;</w:t>
      </w:r>
    </w:p>
    <w:p>
      <w:pPr>
        <w:spacing w:after="0"/>
        <w:ind w:left="0"/>
        <w:jc w:val="both"/>
      </w:pPr>
      <w:r>
        <w:rPr>
          <w:rFonts w:ascii="Times New Roman"/>
          <w:b w:val="false"/>
          <w:i w:val="false"/>
          <w:color w:val="000000"/>
          <w:sz w:val="28"/>
        </w:rPr>
        <w:t>
      жармаланған шикізатты қайталап жармалауға немесе келесі қайта өңдеуге, сақтауға беру;</w:t>
      </w:r>
    </w:p>
    <w:p>
      <w:pPr>
        <w:spacing w:after="0"/>
        <w:ind w:left="0"/>
        <w:jc w:val="both"/>
      </w:pPr>
      <w:r>
        <w:rPr>
          <w:rFonts w:ascii="Times New Roman"/>
          <w:b w:val="false"/>
          <w:i w:val="false"/>
          <w:color w:val="000000"/>
          <w:sz w:val="28"/>
        </w:rPr>
        <w:t>
      дабылдарды қадағалау, іштен жану қозғағышымен жұмыс кезінде машиналарға жанармай құю;</w:t>
      </w:r>
    </w:p>
    <w:p>
      <w:pPr>
        <w:spacing w:after="0"/>
        <w:ind w:left="0"/>
        <w:jc w:val="both"/>
      </w:pPr>
      <w:r>
        <w:rPr>
          <w:rFonts w:ascii="Times New Roman"/>
          <w:b w:val="false"/>
          <w:i w:val="false"/>
          <w:color w:val="000000"/>
          <w:sz w:val="28"/>
        </w:rPr>
        <w:t>
      сынамаларды жармалау, жеткізу және бөлшектеу;</w:t>
      </w:r>
    </w:p>
    <w:p>
      <w:pPr>
        <w:spacing w:after="0"/>
        <w:ind w:left="0"/>
        <w:jc w:val="both"/>
      </w:pPr>
      <w:r>
        <w:rPr>
          <w:rFonts w:ascii="Times New Roman"/>
          <w:b w:val="false"/>
          <w:i w:val="false"/>
          <w:color w:val="000000"/>
          <w:sz w:val="28"/>
        </w:rPr>
        <w:t xml:space="preserve">
      сынамаларға биркаларды, шнуроктарды, қапшықтарды дайындау; </w:t>
      </w:r>
    </w:p>
    <w:p>
      <w:pPr>
        <w:spacing w:after="0"/>
        <w:ind w:left="0"/>
        <w:jc w:val="both"/>
      </w:pPr>
      <w:r>
        <w:rPr>
          <w:rFonts w:ascii="Times New Roman"/>
          <w:b w:val="false"/>
          <w:i w:val="false"/>
          <w:color w:val="000000"/>
          <w:sz w:val="28"/>
        </w:rPr>
        <w:t>
      сынамаларды өлшеу, араластыру, қысқарту;</w:t>
      </w:r>
    </w:p>
    <w:p>
      <w:pPr>
        <w:spacing w:after="0"/>
        <w:ind w:left="0"/>
        <w:jc w:val="both"/>
      </w:pPr>
      <w:r>
        <w:rPr>
          <w:rFonts w:ascii="Times New Roman"/>
          <w:b w:val="false"/>
          <w:i w:val="false"/>
          <w:color w:val="000000"/>
          <w:sz w:val="28"/>
        </w:rPr>
        <w:t>
      жұмысталған сынамаларды үйіндіге жіберу;</w:t>
      </w:r>
    </w:p>
    <w:p>
      <w:pPr>
        <w:spacing w:after="0"/>
        <w:ind w:left="0"/>
        <w:jc w:val="both"/>
      </w:pPr>
      <w:r>
        <w:rPr>
          <w:rFonts w:ascii="Times New Roman"/>
          <w:b w:val="false"/>
          <w:i w:val="false"/>
          <w:color w:val="000000"/>
          <w:sz w:val="28"/>
        </w:rPr>
        <w:t>
      бөліп салу, биркаларды бекіту және сынамаларды буып-түю;</w:t>
      </w:r>
    </w:p>
    <w:p>
      <w:pPr>
        <w:spacing w:after="0"/>
        <w:ind w:left="0"/>
        <w:jc w:val="both"/>
      </w:pPr>
      <w:r>
        <w:rPr>
          <w:rFonts w:ascii="Times New Roman"/>
          <w:b w:val="false"/>
          <w:i w:val="false"/>
          <w:color w:val="000000"/>
          <w:sz w:val="28"/>
        </w:rPr>
        <w:t>
      қызмет көрсету аймағындағы шашындыларды жинау;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p>
      <w:pPr>
        <w:spacing w:after="0"/>
        <w:ind w:left="0"/>
        <w:jc w:val="both"/>
      </w:pPr>
      <w:r>
        <w:rPr>
          <w:rFonts w:ascii="Times New Roman"/>
          <w:b w:val="false"/>
          <w:i w:val="false"/>
          <w:color w:val="000000"/>
          <w:sz w:val="28"/>
        </w:rPr>
        <w:t>
      ілмектеу жұмыстарын орындау.</w:t>
      </w:r>
    </w:p>
    <w:bookmarkStart w:name="z117" w:id="115"/>
    <w:p>
      <w:pPr>
        <w:spacing w:after="0"/>
        <w:ind w:left="0"/>
        <w:jc w:val="both"/>
      </w:pPr>
      <w:r>
        <w:rPr>
          <w:rFonts w:ascii="Times New Roman"/>
          <w:b w:val="false"/>
          <w:i w:val="false"/>
          <w:color w:val="000000"/>
          <w:sz w:val="28"/>
        </w:rPr>
        <w:t>
      69. Мыналарды:</w:t>
      </w:r>
    </w:p>
    <w:bookmarkEnd w:id="115"/>
    <w:p>
      <w:pPr>
        <w:spacing w:after="0"/>
        <w:ind w:left="0"/>
        <w:jc w:val="both"/>
      </w:pPr>
      <w:r>
        <w:rPr>
          <w:rFonts w:ascii="Times New Roman"/>
          <w:b w:val="false"/>
          <w:i w:val="false"/>
          <w:color w:val="000000"/>
          <w:sz w:val="28"/>
        </w:rPr>
        <w:t>
      жармалағыштардың, жармалау агрегаттарының, түрлі жүйедегі жармалау-сұрыптау қондырғыларының, дезинтеграторлардың, копрлардың, електердің, көлік және аспирационды құрылғылардың, қосалқы жабдықтардың (кептіргіштердің, элеваторлардың және тағы басқа жабдықтар) құрылымын, жұмыс принципін және пайдалану ережесін;</w:t>
      </w:r>
    </w:p>
    <w:p>
      <w:pPr>
        <w:spacing w:after="0"/>
        <w:ind w:left="0"/>
        <w:jc w:val="both"/>
      </w:pPr>
      <w:r>
        <w:rPr>
          <w:rFonts w:ascii="Times New Roman"/>
          <w:b w:val="false"/>
          <w:i w:val="false"/>
          <w:color w:val="000000"/>
          <w:sz w:val="28"/>
        </w:rPr>
        <w:t xml:space="preserve">
      шикізатты жармалау қондырғысына беру сызбасын; </w:t>
      </w:r>
    </w:p>
    <w:p>
      <w:pPr>
        <w:spacing w:after="0"/>
        <w:ind w:left="0"/>
        <w:jc w:val="both"/>
      </w:pPr>
      <w:r>
        <w:rPr>
          <w:rFonts w:ascii="Times New Roman"/>
          <w:b w:val="false"/>
          <w:i w:val="false"/>
          <w:color w:val="000000"/>
          <w:sz w:val="28"/>
        </w:rPr>
        <w:t xml:space="preserve">
      қызмет көрсететін учаскенің технологиялық сызбасын; </w:t>
      </w:r>
    </w:p>
    <w:p>
      <w:pPr>
        <w:spacing w:after="0"/>
        <w:ind w:left="0"/>
        <w:jc w:val="both"/>
      </w:pPr>
      <w:r>
        <w:rPr>
          <w:rFonts w:ascii="Times New Roman"/>
          <w:b w:val="false"/>
          <w:i w:val="false"/>
          <w:color w:val="000000"/>
          <w:sz w:val="28"/>
        </w:rPr>
        <w:t xml:space="preserve">
      қызмет көрсететін жабдықты реттеу мен баптау ережесі мен тәсілдерін; </w:t>
      </w:r>
    </w:p>
    <w:p>
      <w:pPr>
        <w:spacing w:after="0"/>
        <w:ind w:left="0"/>
        <w:jc w:val="both"/>
      </w:pPr>
      <w:r>
        <w:rPr>
          <w:rFonts w:ascii="Times New Roman"/>
          <w:b w:val="false"/>
          <w:i w:val="false"/>
          <w:color w:val="000000"/>
          <w:sz w:val="28"/>
        </w:rPr>
        <w:t xml:space="preserve">
      жармалау, елеу режимін; </w:t>
      </w:r>
    </w:p>
    <w:p>
      <w:pPr>
        <w:spacing w:after="0"/>
        <w:ind w:left="0"/>
        <w:jc w:val="both"/>
      </w:pPr>
      <w:r>
        <w:rPr>
          <w:rFonts w:ascii="Times New Roman"/>
          <w:b w:val="false"/>
          <w:i w:val="false"/>
          <w:color w:val="000000"/>
          <w:sz w:val="28"/>
        </w:rPr>
        <w:t xml:space="preserve">
      өлшеу құралдарының нысаны мен жұмыс принципін; </w:t>
      </w:r>
    </w:p>
    <w:p>
      <w:pPr>
        <w:spacing w:after="0"/>
        <w:ind w:left="0"/>
        <w:jc w:val="both"/>
      </w:pPr>
      <w:r>
        <w:rPr>
          <w:rFonts w:ascii="Times New Roman"/>
          <w:b w:val="false"/>
          <w:i w:val="false"/>
          <w:color w:val="000000"/>
          <w:sz w:val="28"/>
        </w:rPr>
        <w:t>
      компоненттер рецептурасы (номенклатурасын) мен шихта жасау ережесін;</w:t>
      </w:r>
    </w:p>
    <w:p>
      <w:pPr>
        <w:spacing w:after="0"/>
        <w:ind w:left="0"/>
        <w:jc w:val="both"/>
      </w:pPr>
      <w:r>
        <w:rPr>
          <w:rFonts w:ascii="Times New Roman"/>
          <w:b w:val="false"/>
          <w:i w:val="false"/>
          <w:color w:val="000000"/>
          <w:sz w:val="28"/>
        </w:rPr>
        <w:t xml:space="preserve">
      материалдардың, жартылай фабрикаттардың жармалау сапасы мен дәрежесіне қойылатын талаптарды; </w:t>
      </w:r>
    </w:p>
    <w:p>
      <w:pPr>
        <w:spacing w:after="0"/>
        <w:ind w:left="0"/>
        <w:jc w:val="both"/>
      </w:pPr>
      <w:r>
        <w:rPr>
          <w:rFonts w:ascii="Times New Roman"/>
          <w:b w:val="false"/>
          <w:i w:val="false"/>
          <w:color w:val="000000"/>
          <w:sz w:val="28"/>
        </w:rPr>
        <w:t xml:space="preserve">
      дайын өнімнің, қалдықтың шығу нормасын және жол берілетін шығындарды; </w:t>
      </w:r>
    </w:p>
    <w:p>
      <w:pPr>
        <w:spacing w:after="0"/>
        <w:ind w:left="0"/>
        <w:jc w:val="both"/>
      </w:pPr>
      <w:r>
        <w:rPr>
          <w:rFonts w:ascii="Times New Roman"/>
          <w:b w:val="false"/>
          <w:i w:val="false"/>
          <w:color w:val="000000"/>
          <w:sz w:val="28"/>
        </w:rPr>
        <w:t>
      жармаланатын материалдардың, жартылай фабрикаттардың қасиеттері, нысаны мен түрлері, ерекше белгілері мен жармаланатын шикізаттың сапасына әсер етуі бойынша сыныптамасын;</w:t>
      </w:r>
    </w:p>
    <w:p>
      <w:pPr>
        <w:spacing w:after="0"/>
        <w:ind w:left="0"/>
        <w:jc w:val="both"/>
      </w:pPr>
      <w:r>
        <w:rPr>
          <w:rFonts w:ascii="Times New Roman"/>
          <w:b w:val="false"/>
          <w:i w:val="false"/>
          <w:color w:val="000000"/>
          <w:sz w:val="28"/>
        </w:rPr>
        <w:t xml:space="preserve">
      елеуіштердің нөмірлерін; </w:t>
      </w:r>
    </w:p>
    <w:p>
      <w:pPr>
        <w:spacing w:after="0"/>
        <w:ind w:left="0"/>
        <w:jc w:val="both"/>
      </w:pPr>
      <w:r>
        <w:rPr>
          <w:rFonts w:ascii="Times New Roman"/>
          <w:b w:val="false"/>
          <w:i w:val="false"/>
          <w:color w:val="000000"/>
          <w:sz w:val="28"/>
        </w:rPr>
        <w:t>
      қызмет көрсететін жабдықтың жүктеме нормасын, қосу мен тоқтату кезектілігін, реттеу және баптау ережесін;</w:t>
      </w:r>
    </w:p>
    <w:p>
      <w:pPr>
        <w:spacing w:after="0"/>
        <w:ind w:left="0"/>
        <w:jc w:val="both"/>
      </w:pPr>
      <w:r>
        <w:rPr>
          <w:rFonts w:ascii="Times New Roman"/>
          <w:b w:val="false"/>
          <w:i w:val="false"/>
          <w:color w:val="000000"/>
          <w:sz w:val="28"/>
        </w:rPr>
        <w:t xml:space="preserve">
      тиімді пайдалану шарттарын; </w:t>
      </w:r>
    </w:p>
    <w:p>
      <w:pPr>
        <w:spacing w:after="0"/>
        <w:ind w:left="0"/>
        <w:jc w:val="both"/>
      </w:pPr>
      <w:r>
        <w:rPr>
          <w:rFonts w:ascii="Times New Roman"/>
          <w:b w:val="false"/>
          <w:i w:val="false"/>
          <w:color w:val="000000"/>
          <w:sz w:val="28"/>
        </w:rPr>
        <w:t xml:space="preserve">
      жағармай түрлерін, қызмет көрсететін жабдықты майлау жүйесі мен режимін; </w:t>
      </w:r>
    </w:p>
    <w:p>
      <w:pPr>
        <w:spacing w:after="0"/>
        <w:ind w:left="0"/>
        <w:jc w:val="both"/>
      </w:pPr>
      <w:r>
        <w:rPr>
          <w:rFonts w:ascii="Times New Roman"/>
          <w:b w:val="false"/>
          <w:i w:val="false"/>
          <w:color w:val="000000"/>
          <w:sz w:val="28"/>
        </w:rPr>
        <w:t xml:space="preserve">
      қызмет көрсететін жабдықты блокировкалау, дабылдату және электр желісіне қосу схемасын; </w:t>
      </w:r>
    </w:p>
    <w:p>
      <w:pPr>
        <w:spacing w:after="0"/>
        <w:ind w:left="0"/>
        <w:jc w:val="both"/>
      </w:pPr>
      <w:r>
        <w:rPr>
          <w:rFonts w:ascii="Times New Roman"/>
          <w:b w:val="false"/>
          <w:i w:val="false"/>
          <w:color w:val="000000"/>
          <w:sz w:val="28"/>
        </w:rPr>
        <w:t xml:space="preserve">
      қосу аппаратурасын, автоматизация және дабыл құралдарын пайдалану ережесін; </w:t>
      </w:r>
    </w:p>
    <w:p>
      <w:pPr>
        <w:spacing w:after="0"/>
        <w:ind w:left="0"/>
        <w:jc w:val="both"/>
      </w:pPr>
      <w:r>
        <w:rPr>
          <w:rFonts w:ascii="Times New Roman"/>
          <w:b w:val="false"/>
          <w:i w:val="false"/>
          <w:color w:val="000000"/>
          <w:sz w:val="28"/>
        </w:rPr>
        <w:t xml:space="preserve">
      шикізатты жармалау және тасымалдау кезінде тозаңсыздандыру тәсілдерін; </w:t>
      </w:r>
    </w:p>
    <w:p>
      <w:pPr>
        <w:spacing w:after="0"/>
        <w:ind w:left="0"/>
        <w:jc w:val="both"/>
      </w:pPr>
      <w:r>
        <w:rPr>
          <w:rFonts w:ascii="Times New Roman"/>
          <w:b w:val="false"/>
          <w:i w:val="false"/>
          <w:color w:val="000000"/>
          <w:sz w:val="28"/>
        </w:rPr>
        <w:t xml:space="preserve">
      қызмет көрсететін жабдықты герметизациялау құралдарын; </w:t>
      </w:r>
    </w:p>
    <w:p>
      <w:pPr>
        <w:spacing w:after="0"/>
        <w:ind w:left="0"/>
        <w:jc w:val="both"/>
      </w:pPr>
      <w:r>
        <w:rPr>
          <w:rFonts w:ascii="Times New Roman"/>
          <w:b w:val="false"/>
          <w:i w:val="false"/>
          <w:color w:val="000000"/>
          <w:sz w:val="28"/>
        </w:rPr>
        <w:t>
      елеуіш талдауын жүргізу ережесін;</w:t>
      </w:r>
    </w:p>
    <w:p>
      <w:pPr>
        <w:spacing w:after="0"/>
        <w:ind w:left="0"/>
        <w:jc w:val="both"/>
      </w:pPr>
      <w:r>
        <w:rPr>
          <w:rFonts w:ascii="Times New Roman"/>
          <w:b w:val="false"/>
          <w:i w:val="false"/>
          <w:color w:val="000000"/>
          <w:sz w:val="28"/>
        </w:rPr>
        <w:t xml:space="preserve">
      таразының құрылымын және таразыны, басқа да қолданылатын жабдық пен құралды пайдалану ережесін; </w:t>
      </w:r>
    </w:p>
    <w:p>
      <w:pPr>
        <w:spacing w:after="0"/>
        <w:ind w:left="0"/>
        <w:jc w:val="both"/>
      </w:pPr>
      <w:r>
        <w:rPr>
          <w:rFonts w:ascii="Times New Roman"/>
          <w:b w:val="false"/>
          <w:i w:val="false"/>
          <w:color w:val="000000"/>
          <w:sz w:val="28"/>
        </w:rPr>
        <w:t xml:space="preserve">
      сынама өңдеудің мақсаты, ережесі және нақты сызбасын; </w:t>
      </w:r>
    </w:p>
    <w:p>
      <w:pPr>
        <w:spacing w:after="0"/>
        <w:ind w:left="0"/>
        <w:jc w:val="both"/>
      </w:pPr>
      <w:r>
        <w:rPr>
          <w:rFonts w:ascii="Times New Roman"/>
          <w:b w:val="false"/>
          <w:i w:val="false"/>
          <w:color w:val="000000"/>
          <w:sz w:val="28"/>
        </w:rPr>
        <w:t xml:space="preserve">
      сынаманы өңдеудің түрлі стадияларында қолданылатын аспаптардың, айлабұйымдар мен аппаратураның құрылымын; </w:t>
      </w:r>
    </w:p>
    <w:p>
      <w:pPr>
        <w:spacing w:after="0"/>
        <w:ind w:left="0"/>
        <w:jc w:val="both"/>
      </w:pPr>
      <w:r>
        <w:rPr>
          <w:rFonts w:ascii="Times New Roman"/>
          <w:b w:val="false"/>
          <w:i w:val="false"/>
          <w:color w:val="000000"/>
          <w:sz w:val="28"/>
        </w:rPr>
        <w:t xml:space="preserve">
      шығарылатын өнімді сақтау, қоймалау, трафарет түсіру (таңбалау) ережесін; </w:t>
      </w:r>
    </w:p>
    <w:p>
      <w:pPr>
        <w:spacing w:after="0"/>
        <w:ind w:left="0"/>
        <w:jc w:val="both"/>
      </w:pPr>
      <w:r>
        <w:rPr>
          <w:rFonts w:ascii="Times New Roman"/>
          <w:b w:val="false"/>
          <w:i w:val="false"/>
          <w:color w:val="000000"/>
          <w:sz w:val="28"/>
        </w:rPr>
        <w:t xml:space="preserve">
      шығарылатын өнімге арналған техникалық шарттарды; </w:t>
      </w:r>
    </w:p>
    <w:p>
      <w:pPr>
        <w:spacing w:after="0"/>
        <w:ind w:left="0"/>
        <w:jc w:val="both"/>
      </w:pPr>
      <w:r>
        <w:rPr>
          <w:rFonts w:ascii="Times New Roman"/>
          <w:b w:val="false"/>
          <w:i w:val="false"/>
          <w:color w:val="000000"/>
          <w:sz w:val="28"/>
        </w:rPr>
        <w:t xml:space="preserve">
      қызмет көрсететін жабдық ақауларының туындау себептері мен оларды жою тәсілдерін; </w:t>
      </w:r>
    </w:p>
    <w:p>
      <w:pPr>
        <w:spacing w:after="0"/>
        <w:ind w:left="0"/>
        <w:jc w:val="both"/>
      </w:pPr>
      <w:r>
        <w:rPr>
          <w:rFonts w:ascii="Times New Roman"/>
          <w:b w:val="false"/>
          <w:i w:val="false"/>
          <w:color w:val="000000"/>
          <w:sz w:val="28"/>
        </w:rPr>
        <w:t>
      слесарь ісі негіздерін білуге тиіс.</w:t>
      </w:r>
    </w:p>
    <w:p>
      <w:pPr>
        <w:spacing w:after="0"/>
        <w:ind w:left="0"/>
        <w:jc w:val="both"/>
      </w:pPr>
      <w:r>
        <w:rPr>
          <w:rFonts w:ascii="Times New Roman"/>
          <w:b w:val="false"/>
          <w:i w:val="false"/>
          <w:color w:val="000000"/>
          <w:sz w:val="28"/>
        </w:rPr>
        <w:t xml:space="preserve">
      Шикізатты, материалдарды, жартылай шикізаттарды (көмір мен сланецтен басқа) өнімділігі бір сағатта 50 тоннаға дейінгі жармалағыштарда, жармалау агрегаттарында, түрлі жүйедегі жармалау-сұрыпта қондырғыларында жармалау кезінде; </w:t>
      </w:r>
    </w:p>
    <w:p>
      <w:pPr>
        <w:spacing w:after="0"/>
        <w:ind w:left="0"/>
        <w:jc w:val="both"/>
      </w:pPr>
      <w:r>
        <w:rPr>
          <w:rFonts w:ascii="Times New Roman"/>
          <w:b w:val="false"/>
          <w:i w:val="false"/>
          <w:color w:val="000000"/>
          <w:sz w:val="28"/>
        </w:rPr>
        <w:t xml:space="preserve">
      көмір мен сланецті өнімділігі сағатына 400 тоннаға дейінгі жармалағыштарда, жармалау агрегаттарында, түрлі жүйедегі жармалау-сұрыптау қондырғыларында жармалау кезінде; </w:t>
      </w:r>
    </w:p>
    <w:p>
      <w:pPr>
        <w:spacing w:after="0"/>
        <w:ind w:left="0"/>
        <w:jc w:val="both"/>
      </w:pPr>
      <w:r>
        <w:rPr>
          <w:rFonts w:ascii="Times New Roman"/>
          <w:b w:val="false"/>
          <w:i w:val="false"/>
          <w:color w:val="000000"/>
          <w:sz w:val="28"/>
        </w:rPr>
        <w:t>
      сынамаларды қолмен жармалау кезінде-2-разряд;</w:t>
      </w:r>
    </w:p>
    <w:p>
      <w:pPr>
        <w:spacing w:after="0"/>
        <w:ind w:left="0"/>
        <w:jc w:val="both"/>
      </w:pPr>
      <w:r>
        <w:rPr>
          <w:rFonts w:ascii="Times New Roman"/>
          <w:b w:val="false"/>
          <w:i w:val="false"/>
          <w:color w:val="000000"/>
          <w:sz w:val="28"/>
        </w:rPr>
        <w:t xml:space="preserve">
      шикізатты, материалдарды, жартылай шикізаттарды (көмір мен сланецтен басқа) өнімділігі сағатына 50 тоннадан 200 тоннаға дейінгі жармалағыштарда, жармалау агрегаттарында, түрлі жүйедегі жармалау-сұрыптау қондырғыларында жармалау кезінде; </w:t>
      </w:r>
    </w:p>
    <w:p>
      <w:pPr>
        <w:spacing w:after="0"/>
        <w:ind w:left="0"/>
        <w:jc w:val="both"/>
      </w:pPr>
      <w:r>
        <w:rPr>
          <w:rFonts w:ascii="Times New Roman"/>
          <w:b w:val="false"/>
          <w:i w:val="false"/>
          <w:color w:val="000000"/>
          <w:sz w:val="28"/>
        </w:rPr>
        <w:t xml:space="preserve">
      көмір мен сланецті өнімділігі сағатына 400 тоннадан астам жармалағыштарда, жармалау агрегаттарында, түрлі жүйедегі жармалау-сұрыптау қондырғыларында жармалау кезінде; </w:t>
      </w:r>
    </w:p>
    <w:p>
      <w:pPr>
        <w:spacing w:after="0"/>
        <w:ind w:left="0"/>
        <w:jc w:val="both"/>
      </w:pPr>
      <w:r>
        <w:rPr>
          <w:rFonts w:ascii="Times New Roman"/>
          <w:b w:val="false"/>
          <w:i w:val="false"/>
          <w:color w:val="000000"/>
          <w:sz w:val="28"/>
        </w:rPr>
        <w:t>
      жылжымалы тас жармалағыштарда тасты жармалау кезінде;</w:t>
      </w:r>
    </w:p>
    <w:p>
      <w:pPr>
        <w:spacing w:after="0"/>
        <w:ind w:left="0"/>
        <w:jc w:val="both"/>
      </w:pPr>
      <w:r>
        <w:rPr>
          <w:rFonts w:ascii="Times New Roman"/>
          <w:b w:val="false"/>
          <w:i w:val="false"/>
          <w:color w:val="000000"/>
          <w:sz w:val="28"/>
        </w:rPr>
        <w:t>
      сынамаларды механикалық жармалау кезінде - 3-разряд;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сағатына 200 тоннадан 700 тоннаға дейінгі жармалағыштарда, жармалау агрегаттарында, түрлі жүйедегі жармалау-сұрыптау қондырғыларында жармалау кезінде - 4-разряд;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сағатына 700 тоннадан 1500 тоннаға дейінгі жармалағыштарда, жармалау агрегаттарында, түрлі жүйедегі жармалау-сұрыптау қондырғыларында жармалау кезінде - 5-разряд;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сағатына 1500 тоннадан жоғары жармалағыштарда, жармалау агрегаттарында, түрлі жүйедегі жармалау-сұрыптау қондырғыларында жармалау кезінде - 6-разряд.</w:t>
      </w:r>
    </w:p>
    <w:bookmarkStart w:name="z118" w:id="116"/>
    <w:p>
      <w:pPr>
        <w:spacing w:after="0"/>
        <w:ind w:left="0"/>
        <w:jc w:val="both"/>
      </w:pPr>
      <w:r>
        <w:rPr>
          <w:rFonts w:ascii="Times New Roman"/>
          <w:b w:val="false"/>
          <w:i w:val="false"/>
          <w:color w:val="000000"/>
          <w:sz w:val="28"/>
        </w:rPr>
        <w:t>
      70. Ескертпе:</w:t>
      </w:r>
    </w:p>
    <w:bookmarkEnd w:id="116"/>
    <w:p>
      <w:pPr>
        <w:spacing w:after="0"/>
        <w:ind w:left="0"/>
        <w:jc w:val="both"/>
      </w:pPr>
      <w:r>
        <w:rPr>
          <w:rFonts w:ascii="Times New Roman"/>
          <w:b w:val="false"/>
          <w:i w:val="false"/>
          <w:color w:val="000000"/>
          <w:sz w:val="28"/>
        </w:rPr>
        <w:t>
      бірнеше жармалағышқа қызмет көрсету кезінде тарифтеу жұмысындағы жармалағыштардың сомаланған өнімділігі бойынша жүргізіледі.</w:t>
      </w:r>
    </w:p>
    <w:bookmarkStart w:name="z119" w:id="117"/>
    <w:p>
      <w:pPr>
        <w:spacing w:after="0"/>
        <w:ind w:left="0"/>
        <w:jc w:val="left"/>
      </w:pPr>
      <w:r>
        <w:rPr>
          <w:rFonts w:ascii="Times New Roman"/>
          <w:b/>
          <w:i w:val="false"/>
          <w:color w:val="000000"/>
        </w:rPr>
        <w:t xml:space="preserve"> 10-параграф. Лентадағы жинаушы, 1-разряд</w:t>
      </w:r>
    </w:p>
    <w:bookmarkEnd w:id="117"/>
    <w:bookmarkStart w:name="z120" w:id="118"/>
    <w:p>
      <w:pPr>
        <w:spacing w:after="0"/>
        <w:ind w:left="0"/>
        <w:jc w:val="both"/>
      </w:pPr>
      <w:r>
        <w:rPr>
          <w:rFonts w:ascii="Times New Roman"/>
          <w:b w:val="false"/>
          <w:i w:val="false"/>
          <w:color w:val="000000"/>
          <w:sz w:val="28"/>
        </w:rPr>
        <w:t>
      71. Жұмыс сипаттамасы:</w:t>
      </w:r>
    </w:p>
    <w:bookmarkEnd w:id="118"/>
    <w:p>
      <w:pPr>
        <w:spacing w:after="0"/>
        <w:ind w:left="0"/>
        <w:jc w:val="both"/>
      </w:pPr>
      <w:r>
        <w:rPr>
          <w:rFonts w:ascii="Times New Roman"/>
          <w:b w:val="false"/>
          <w:i w:val="false"/>
          <w:color w:val="000000"/>
          <w:sz w:val="28"/>
        </w:rPr>
        <w:t>
      галерея алаңдарындағы және транспортер ленталары астындағы көмірді, кен шикізатын және басқа да шашылма материалдарды жинау, салқындату науалары мен жертөлелердегі, сондай-ақ баспалдақ кілеттеріндегі кесекше ұнтақтарын жинау.</w:t>
      </w:r>
    </w:p>
    <w:bookmarkStart w:name="z121" w:id="119"/>
    <w:p>
      <w:pPr>
        <w:spacing w:after="0"/>
        <w:ind w:left="0"/>
        <w:jc w:val="both"/>
      </w:pPr>
      <w:r>
        <w:rPr>
          <w:rFonts w:ascii="Times New Roman"/>
          <w:b w:val="false"/>
          <w:i w:val="false"/>
          <w:color w:val="000000"/>
          <w:sz w:val="28"/>
        </w:rPr>
        <w:t>
      72. Мыналарды:</w:t>
      </w:r>
    </w:p>
    <w:bookmarkEnd w:id="119"/>
    <w:p>
      <w:pPr>
        <w:spacing w:after="0"/>
        <w:ind w:left="0"/>
        <w:jc w:val="both"/>
      </w:pPr>
      <w:r>
        <w:rPr>
          <w:rFonts w:ascii="Times New Roman"/>
          <w:b w:val="false"/>
          <w:i w:val="false"/>
          <w:color w:val="000000"/>
          <w:sz w:val="28"/>
        </w:rPr>
        <w:t>
      транспортерлердің нысаны мен құрылысын білуге тиіс.</w:t>
      </w:r>
    </w:p>
    <w:bookmarkStart w:name="z122" w:id="120"/>
    <w:p>
      <w:pPr>
        <w:spacing w:after="0"/>
        <w:ind w:left="0"/>
        <w:jc w:val="left"/>
      </w:pPr>
      <w:r>
        <w:rPr>
          <w:rFonts w:ascii="Times New Roman"/>
          <w:b/>
          <w:i w:val="false"/>
          <w:color w:val="000000"/>
        </w:rPr>
        <w:t xml:space="preserve"> 11-параграф. Кептіруші, 2-разряд</w:t>
      </w:r>
    </w:p>
    <w:bookmarkEnd w:id="120"/>
    <w:bookmarkStart w:name="z123" w:id="121"/>
    <w:p>
      <w:pPr>
        <w:spacing w:after="0"/>
        <w:ind w:left="0"/>
        <w:jc w:val="both"/>
      </w:pPr>
      <w:r>
        <w:rPr>
          <w:rFonts w:ascii="Times New Roman"/>
          <w:b w:val="false"/>
          <w:i w:val="false"/>
          <w:color w:val="000000"/>
          <w:sz w:val="28"/>
        </w:rPr>
        <w:t>
      73. Жұмыс сипаттамасы:</w:t>
      </w:r>
    </w:p>
    <w:bookmarkEnd w:id="121"/>
    <w:p>
      <w:pPr>
        <w:spacing w:after="0"/>
        <w:ind w:left="0"/>
        <w:jc w:val="both"/>
      </w:pPr>
      <w:r>
        <w:rPr>
          <w:rFonts w:ascii="Times New Roman"/>
          <w:b w:val="false"/>
          <w:i w:val="false"/>
          <w:color w:val="000000"/>
          <w:sz w:val="28"/>
        </w:rPr>
        <w:t xml:space="preserve">
      шкафтарда, плиталарда табан пештерде, стеллаждарда, сомаланған өнімділігі сағатына 100 тоннаға дейінгі кептіру барабандарында кептіру процесін жүргізу; </w:t>
      </w:r>
    </w:p>
    <w:p>
      <w:pPr>
        <w:spacing w:after="0"/>
        <w:ind w:left="0"/>
        <w:jc w:val="both"/>
      </w:pPr>
      <w:r>
        <w:rPr>
          <w:rFonts w:ascii="Times New Roman"/>
          <w:b w:val="false"/>
          <w:i w:val="false"/>
          <w:color w:val="000000"/>
          <w:sz w:val="28"/>
        </w:rPr>
        <w:t>
      кептіргіштерді кептіруге арналған материалдармен толтыру;</w:t>
      </w:r>
    </w:p>
    <w:p>
      <w:pPr>
        <w:spacing w:after="0"/>
        <w:ind w:left="0"/>
        <w:jc w:val="both"/>
      </w:pPr>
      <w:r>
        <w:rPr>
          <w:rFonts w:ascii="Times New Roman"/>
          <w:b w:val="false"/>
          <w:i w:val="false"/>
          <w:color w:val="000000"/>
          <w:sz w:val="28"/>
        </w:rPr>
        <w:t>
      концентратты қызмет көрсететін пеш табандығында араластыру, пештің жұмысын бақылау;</w:t>
      </w:r>
    </w:p>
    <w:p>
      <w:pPr>
        <w:spacing w:after="0"/>
        <w:ind w:left="0"/>
        <w:jc w:val="both"/>
      </w:pPr>
      <w:r>
        <w:rPr>
          <w:rFonts w:ascii="Times New Roman"/>
          <w:b w:val="false"/>
          <w:i w:val="false"/>
          <w:color w:val="000000"/>
          <w:sz w:val="28"/>
        </w:rPr>
        <w:t>
      кептіру пештеріне от жағу және пеш температурасын реттеу;</w:t>
      </w:r>
    </w:p>
    <w:p>
      <w:pPr>
        <w:spacing w:after="0"/>
        <w:ind w:left="0"/>
        <w:jc w:val="both"/>
      </w:pPr>
      <w:r>
        <w:rPr>
          <w:rFonts w:ascii="Times New Roman"/>
          <w:b w:val="false"/>
          <w:i w:val="false"/>
          <w:color w:val="000000"/>
          <w:sz w:val="28"/>
        </w:rPr>
        <w:t>
      кептіргеннен кейін материалдарды, бұйымдарды, шикізатты түсіріп алу, тараға салу, белгіленген орынға қою.</w:t>
      </w:r>
    </w:p>
    <w:bookmarkStart w:name="z124" w:id="122"/>
    <w:p>
      <w:pPr>
        <w:spacing w:after="0"/>
        <w:ind w:left="0"/>
        <w:jc w:val="both"/>
      </w:pPr>
      <w:r>
        <w:rPr>
          <w:rFonts w:ascii="Times New Roman"/>
          <w:b w:val="false"/>
          <w:i w:val="false"/>
          <w:color w:val="000000"/>
          <w:sz w:val="28"/>
        </w:rPr>
        <w:t>
      74. Мыналарды:</w:t>
      </w:r>
    </w:p>
    <w:bookmarkEnd w:id="122"/>
    <w:p>
      <w:pPr>
        <w:spacing w:after="0"/>
        <w:ind w:left="0"/>
        <w:jc w:val="both"/>
      </w:pPr>
      <w:r>
        <w:rPr>
          <w:rFonts w:ascii="Times New Roman"/>
          <w:b w:val="false"/>
          <w:i w:val="false"/>
          <w:color w:val="000000"/>
          <w:sz w:val="28"/>
        </w:rPr>
        <w:t>
      қызмет көрсететін кептіру пештері мен басқа да жабдықтың жұмыс принципін және қызмет көрсету ережесін;</w:t>
      </w:r>
    </w:p>
    <w:p>
      <w:pPr>
        <w:spacing w:after="0"/>
        <w:ind w:left="0"/>
        <w:jc w:val="both"/>
      </w:pPr>
      <w:r>
        <w:rPr>
          <w:rFonts w:ascii="Times New Roman"/>
          <w:b w:val="false"/>
          <w:i w:val="false"/>
          <w:color w:val="000000"/>
          <w:sz w:val="28"/>
        </w:rPr>
        <w:t xml:space="preserve">
      кептіру технологиясының негіздері мен режимін; </w:t>
      </w:r>
    </w:p>
    <w:p>
      <w:pPr>
        <w:spacing w:after="0"/>
        <w:ind w:left="0"/>
        <w:jc w:val="both"/>
      </w:pPr>
      <w:r>
        <w:rPr>
          <w:rFonts w:ascii="Times New Roman"/>
          <w:b w:val="false"/>
          <w:i w:val="false"/>
          <w:color w:val="000000"/>
          <w:sz w:val="28"/>
        </w:rPr>
        <w:t xml:space="preserve">
      отын түрлерін; </w:t>
      </w:r>
    </w:p>
    <w:p>
      <w:pPr>
        <w:spacing w:after="0"/>
        <w:ind w:left="0"/>
        <w:jc w:val="both"/>
      </w:pPr>
      <w:r>
        <w:rPr>
          <w:rFonts w:ascii="Times New Roman"/>
          <w:b w:val="false"/>
          <w:i w:val="false"/>
          <w:color w:val="000000"/>
          <w:sz w:val="28"/>
        </w:rPr>
        <w:t>
      қолданылатын бақылау-өлшеу аспаптары мен құралының нысанын;</w:t>
      </w:r>
    </w:p>
    <w:p>
      <w:pPr>
        <w:spacing w:after="0"/>
        <w:ind w:left="0"/>
        <w:jc w:val="both"/>
      </w:pPr>
      <w:r>
        <w:rPr>
          <w:rFonts w:ascii="Times New Roman"/>
          <w:b w:val="false"/>
          <w:i w:val="false"/>
          <w:color w:val="000000"/>
          <w:sz w:val="28"/>
        </w:rPr>
        <w:t>
      кептірілген концентраттар мен басқа да кептіру материалдарының сапасына қойылатын талаптардыбілуге тиіс.</w:t>
      </w:r>
    </w:p>
    <w:bookmarkStart w:name="z125" w:id="123"/>
    <w:p>
      <w:pPr>
        <w:spacing w:after="0"/>
        <w:ind w:left="0"/>
        <w:jc w:val="left"/>
      </w:pPr>
      <w:r>
        <w:rPr>
          <w:rFonts w:ascii="Times New Roman"/>
          <w:b/>
          <w:i w:val="false"/>
          <w:color w:val="000000"/>
        </w:rPr>
        <w:t xml:space="preserve"> 12-параграф. Кептіруші, 3-разряд</w:t>
      </w:r>
    </w:p>
    <w:bookmarkEnd w:id="123"/>
    <w:bookmarkStart w:name="z126" w:id="124"/>
    <w:p>
      <w:pPr>
        <w:spacing w:after="0"/>
        <w:ind w:left="0"/>
        <w:jc w:val="both"/>
      </w:pPr>
      <w:r>
        <w:rPr>
          <w:rFonts w:ascii="Times New Roman"/>
          <w:b w:val="false"/>
          <w:i w:val="false"/>
          <w:color w:val="000000"/>
          <w:sz w:val="28"/>
        </w:rPr>
        <w:t>
      75. Жұмыс сипаттамасы:</w:t>
      </w:r>
    </w:p>
    <w:bookmarkEnd w:id="124"/>
    <w:p>
      <w:pPr>
        <w:spacing w:after="0"/>
        <w:ind w:left="0"/>
        <w:jc w:val="both"/>
      </w:pPr>
      <w:r>
        <w:rPr>
          <w:rFonts w:ascii="Times New Roman"/>
          <w:b w:val="false"/>
          <w:i w:val="false"/>
          <w:color w:val="000000"/>
          <w:sz w:val="28"/>
        </w:rPr>
        <w:t>
      иритті және флюоритивті концентраттарды құбырлы, көп табандықты пештерде, камераларда, туннельдік, электр вибрациялы кептіргіштерде, вакуум кептіргіштер мен басқа да (кептіру барабандарынан басқа) сомаланған өнімділігі сағатына100 тоннаға дейінгі кептіру және күйдіру қондырғыларында және сомаланған өнімділігі бір сағат ішіндегі 100 тоннадан жоғары кептіру барабандарында кептірудің технологиялық процесін жүргізу;</w:t>
      </w:r>
    </w:p>
    <w:p>
      <w:pPr>
        <w:spacing w:after="0"/>
        <w:ind w:left="0"/>
        <w:jc w:val="both"/>
      </w:pPr>
      <w:r>
        <w:rPr>
          <w:rFonts w:ascii="Times New Roman"/>
          <w:b w:val="false"/>
          <w:i w:val="false"/>
          <w:color w:val="000000"/>
          <w:sz w:val="28"/>
        </w:rPr>
        <w:t>
      материалдарды, бұйымдар мен жартылай фабрикаттарды дайындау және кептіру пештеріне салу;</w:t>
      </w:r>
    </w:p>
    <w:p>
      <w:pPr>
        <w:spacing w:after="0"/>
        <w:ind w:left="0"/>
        <w:jc w:val="both"/>
      </w:pPr>
      <w:r>
        <w:rPr>
          <w:rFonts w:ascii="Times New Roman"/>
          <w:b w:val="false"/>
          <w:i w:val="false"/>
          <w:color w:val="000000"/>
          <w:sz w:val="28"/>
        </w:rPr>
        <w:t>
      газ құбырларын, оттықтарды, патрубкаларды, жандырғыларды тазалау және пеш ағындарындағы кептемелерді жою;</w:t>
      </w:r>
    </w:p>
    <w:p>
      <w:pPr>
        <w:spacing w:after="0"/>
        <w:ind w:left="0"/>
        <w:jc w:val="both"/>
      </w:pPr>
      <w:r>
        <w:rPr>
          <w:rFonts w:ascii="Times New Roman"/>
          <w:b w:val="false"/>
          <w:i w:val="false"/>
          <w:color w:val="000000"/>
          <w:sz w:val="28"/>
        </w:rPr>
        <w:t>
      кептіру пештеріндегі, толтыру және түсіру камераларындағы температураны өлшеу;</w:t>
      </w:r>
    </w:p>
    <w:p>
      <w:pPr>
        <w:spacing w:after="0"/>
        <w:ind w:left="0"/>
        <w:jc w:val="both"/>
      </w:pPr>
      <w:r>
        <w:rPr>
          <w:rFonts w:ascii="Times New Roman"/>
          <w:b w:val="false"/>
          <w:i w:val="false"/>
          <w:color w:val="000000"/>
          <w:sz w:val="28"/>
        </w:rPr>
        <w:t>
      өнімнің ылғалдылығын, сиреуін және температурасын нұсқаулықтарға сәйкес реттеу;</w:t>
      </w:r>
    </w:p>
    <w:p>
      <w:pPr>
        <w:spacing w:after="0"/>
        <w:ind w:left="0"/>
        <w:jc w:val="both"/>
      </w:pPr>
      <w:r>
        <w:rPr>
          <w:rFonts w:ascii="Times New Roman"/>
          <w:b w:val="false"/>
          <w:i w:val="false"/>
          <w:color w:val="000000"/>
          <w:sz w:val="28"/>
        </w:rPr>
        <w:t xml:space="preserve">
      түрлі сұрыптағы өнімдерді бункерлер бойынша таратып бөлу үшін шиберлер мен ағындарды жабу; </w:t>
      </w:r>
    </w:p>
    <w:p>
      <w:pPr>
        <w:spacing w:after="0"/>
        <w:ind w:left="0"/>
        <w:jc w:val="both"/>
      </w:pPr>
      <w:r>
        <w:rPr>
          <w:rFonts w:ascii="Times New Roman"/>
          <w:b w:val="false"/>
          <w:i w:val="false"/>
          <w:color w:val="000000"/>
          <w:sz w:val="28"/>
        </w:rPr>
        <w:t>
      берілген жылу режимін және ауа, бу, газ ағындарының жылдамдығын қамтамасыз ету;</w:t>
      </w:r>
    </w:p>
    <w:p>
      <w:pPr>
        <w:spacing w:after="0"/>
        <w:ind w:left="0"/>
        <w:jc w:val="both"/>
      </w:pPr>
      <w:r>
        <w:rPr>
          <w:rFonts w:ascii="Times New Roman"/>
          <w:b w:val="false"/>
          <w:i w:val="false"/>
          <w:color w:val="000000"/>
          <w:sz w:val="28"/>
        </w:rPr>
        <w:t>
      кептіру режимін, қоректендіргіштердің, транспортерлердің, дезинтеграторлардың, тозаң ұстағыш аппаратураның және қызмет көрсететін басқа да жабдықтың жұмысын қадағалау;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xml:space="preserve">
      кептіру материалдарының дайындық деңгейін анықтау; </w:t>
      </w:r>
    </w:p>
    <w:p>
      <w:pPr>
        <w:spacing w:after="0"/>
        <w:ind w:left="0"/>
        <w:jc w:val="both"/>
      </w:pPr>
      <w:r>
        <w:rPr>
          <w:rFonts w:ascii="Times New Roman"/>
          <w:b w:val="false"/>
          <w:i w:val="false"/>
          <w:color w:val="000000"/>
          <w:sz w:val="28"/>
        </w:rPr>
        <w:t>
      дайын өнімді кептіру қондырғыларынан көлік ыдыстарына, транспортерлерге түсіру немесе вагонеткаларды әкету;</w:t>
      </w:r>
    </w:p>
    <w:p>
      <w:pPr>
        <w:spacing w:after="0"/>
        <w:ind w:left="0"/>
        <w:jc w:val="both"/>
      </w:pPr>
      <w:r>
        <w:rPr>
          <w:rFonts w:ascii="Times New Roman"/>
          <w:b w:val="false"/>
          <w:i w:val="false"/>
          <w:color w:val="000000"/>
          <w:sz w:val="28"/>
        </w:rPr>
        <w:t>
      өндірістік журналды жүргізу;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127" w:id="125"/>
    <w:p>
      <w:pPr>
        <w:spacing w:after="0"/>
        <w:ind w:left="0"/>
        <w:jc w:val="both"/>
      </w:pPr>
      <w:r>
        <w:rPr>
          <w:rFonts w:ascii="Times New Roman"/>
          <w:b w:val="false"/>
          <w:i w:val="false"/>
          <w:color w:val="000000"/>
          <w:sz w:val="28"/>
        </w:rPr>
        <w:t>
      76. Мыналарды:</w:t>
      </w:r>
    </w:p>
    <w:bookmarkEnd w:id="125"/>
    <w:p>
      <w:pPr>
        <w:spacing w:after="0"/>
        <w:ind w:left="0"/>
        <w:jc w:val="both"/>
      </w:pPr>
      <w:r>
        <w:rPr>
          <w:rFonts w:ascii="Times New Roman"/>
          <w:b w:val="false"/>
          <w:i w:val="false"/>
          <w:color w:val="000000"/>
          <w:sz w:val="28"/>
        </w:rPr>
        <w:t>
      қызмет көрсететін кептіру пештерінің, қоректендіргіштердің, транспортерлердің, дезинтеграторлардың, тозаң ұстағыш аппаратураның және қызмет көрсететін басқа да жабдықтың құрылымын, жұмыс принципін және қызмет көрсету ережесін;</w:t>
      </w:r>
    </w:p>
    <w:p>
      <w:pPr>
        <w:spacing w:after="0"/>
        <w:ind w:left="0"/>
        <w:jc w:val="both"/>
      </w:pPr>
      <w:r>
        <w:rPr>
          <w:rFonts w:ascii="Times New Roman"/>
          <w:b w:val="false"/>
          <w:i w:val="false"/>
          <w:color w:val="000000"/>
          <w:sz w:val="28"/>
        </w:rPr>
        <w:t>
      кептіру процесінің (күйдірудің) мәнін және концентраттар мен басқа да материалдарды кептірудің оңтайлы режимдерін;</w:t>
      </w:r>
    </w:p>
    <w:p>
      <w:pPr>
        <w:spacing w:after="0"/>
        <w:ind w:left="0"/>
        <w:jc w:val="both"/>
      </w:pPr>
      <w:r>
        <w:rPr>
          <w:rFonts w:ascii="Times New Roman"/>
          <w:b w:val="false"/>
          <w:i w:val="false"/>
          <w:color w:val="000000"/>
          <w:sz w:val="28"/>
        </w:rPr>
        <w:t>
      аппараттар тізбегі мен қондырғылардың технологиялық сызбасын;</w:t>
      </w:r>
    </w:p>
    <w:p>
      <w:pPr>
        <w:spacing w:after="0"/>
        <w:ind w:left="0"/>
        <w:jc w:val="both"/>
      </w:pPr>
      <w:r>
        <w:rPr>
          <w:rFonts w:ascii="Times New Roman"/>
          <w:b w:val="false"/>
          <w:i w:val="false"/>
          <w:color w:val="000000"/>
          <w:sz w:val="28"/>
        </w:rPr>
        <w:t>
      калориферлерді, электр сүзгілерді, желдеткіштер мен басқа да қызмет көрсететін жабдықты қосу және жұмысын реттеу тәртібін;</w:t>
      </w:r>
    </w:p>
    <w:p>
      <w:pPr>
        <w:spacing w:after="0"/>
        <w:ind w:left="0"/>
        <w:jc w:val="both"/>
      </w:pPr>
      <w:r>
        <w:rPr>
          <w:rFonts w:ascii="Times New Roman"/>
          <w:b w:val="false"/>
          <w:i w:val="false"/>
          <w:color w:val="000000"/>
          <w:sz w:val="28"/>
        </w:rPr>
        <w:t xml:space="preserve">
      қолданылатын отынның маркасы мен сапасын; </w:t>
      </w:r>
    </w:p>
    <w:p>
      <w:pPr>
        <w:spacing w:after="0"/>
        <w:ind w:left="0"/>
        <w:jc w:val="both"/>
      </w:pPr>
      <w:r>
        <w:rPr>
          <w:rFonts w:ascii="Times New Roman"/>
          <w:b w:val="false"/>
          <w:i w:val="false"/>
          <w:color w:val="000000"/>
          <w:sz w:val="28"/>
        </w:rPr>
        <w:t xml:space="preserve">
      қолданылатын бақылау-өлшеу аспаптары мен құралдың нысанын, жұмыс принципін, пайдалану ережесін; </w:t>
      </w:r>
    </w:p>
    <w:p>
      <w:pPr>
        <w:spacing w:after="0"/>
        <w:ind w:left="0"/>
        <w:jc w:val="both"/>
      </w:pPr>
      <w:r>
        <w:rPr>
          <w:rFonts w:ascii="Times New Roman"/>
          <w:b w:val="false"/>
          <w:i w:val="false"/>
          <w:color w:val="000000"/>
          <w:sz w:val="28"/>
        </w:rPr>
        <w:t xml:space="preserve">
      кептіру процесін автоматтандыру негіздерін; </w:t>
      </w:r>
    </w:p>
    <w:p>
      <w:pPr>
        <w:spacing w:after="0"/>
        <w:ind w:left="0"/>
        <w:jc w:val="both"/>
      </w:pPr>
      <w:r>
        <w:rPr>
          <w:rFonts w:ascii="Times New Roman"/>
          <w:b w:val="false"/>
          <w:i w:val="false"/>
          <w:color w:val="000000"/>
          <w:sz w:val="28"/>
        </w:rPr>
        <w:t xml:space="preserve">
      кептіруге келетін материалдардың физикалық-химиялық қасиеттерін; </w:t>
      </w:r>
    </w:p>
    <w:p>
      <w:pPr>
        <w:spacing w:after="0"/>
        <w:ind w:left="0"/>
        <w:jc w:val="both"/>
      </w:pPr>
      <w:r>
        <w:rPr>
          <w:rFonts w:ascii="Times New Roman"/>
          <w:b w:val="false"/>
          <w:i w:val="false"/>
          <w:color w:val="000000"/>
          <w:sz w:val="28"/>
        </w:rPr>
        <w:t xml:space="preserve">
      кептірілген концентраттар мен басқа да кептіру материалдарының сапасына қойылатын талаптарды; </w:t>
      </w:r>
    </w:p>
    <w:p>
      <w:pPr>
        <w:spacing w:after="0"/>
        <w:ind w:left="0"/>
        <w:jc w:val="both"/>
      </w:pPr>
      <w:r>
        <w:rPr>
          <w:rFonts w:ascii="Times New Roman"/>
          <w:b w:val="false"/>
          <w:i w:val="false"/>
          <w:color w:val="000000"/>
          <w:sz w:val="28"/>
        </w:rPr>
        <w:t>
      сынама іріктеу ережесін; слесарь ісінбілуге тиіс.</w:t>
      </w:r>
    </w:p>
    <w:p>
      <w:pPr>
        <w:spacing w:after="0"/>
        <w:ind w:left="0"/>
        <w:jc w:val="both"/>
      </w:pPr>
      <w:r>
        <w:rPr>
          <w:rFonts w:ascii="Times New Roman"/>
          <w:b w:val="false"/>
          <w:i w:val="false"/>
          <w:color w:val="000000"/>
          <w:sz w:val="28"/>
        </w:rPr>
        <w:t xml:space="preserve">
      Кептіру процесін (кептіру барабандарынан басқа) сомаланған өнімділігі бір сағатта100 тоннадан артық кептіру қондырғыларында, өнімділігі бір сағатта 120 тоннаға дейінгі мұнаралы тозаңдату кептіргіштерінде жүргізу кезінде; </w:t>
      </w:r>
    </w:p>
    <w:p>
      <w:pPr>
        <w:spacing w:after="0"/>
        <w:ind w:left="0"/>
        <w:jc w:val="both"/>
      </w:pPr>
      <w:r>
        <w:rPr>
          <w:rFonts w:ascii="Times New Roman"/>
          <w:b w:val="false"/>
          <w:i w:val="false"/>
          <w:color w:val="000000"/>
          <w:sz w:val="28"/>
        </w:rPr>
        <w:t>
      торфтан жасалған термоизоляциялық тақталарды, өнімділігіне қарамастан, туннельдік кептіргіштерде жүргізу кезінде - 4-разряд;</w:t>
      </w:r>
    </w:p>
    <w:p>
      <w:pPr>
        <w:spacing w:after="0"/>
        <w:ind w:left="0"/>
        <w:jc w:val="both"/>
      </w:pPr>
      <w:r>
        <w:rPr>
          <w:rFonts w:ascii="Times New Roman"/>
          <w:b w:val="false"/>
          <w:i w:val="false"/>
          <w:color w:val="000000"/>
          <w:sz w:val="28"/>
        </w:rPr>
        <w:t>
      өнімділігі бір сағат ішіндегі 120 тонна және одан да жоғары мұнаралы тозаңдату кептіргіштерге қызмет көрсету кезінде - 5-разряд.</w:t>
      </w:r>
    </w:p>
    <w:bookmarkStart w:name="z128" w:id="126"/>
    <w:p>
      <w:pPr>
        <w:spacing w:after="0"/>
        <w:ind w:left="0"/>
        <w:jc w:val="both"/>
      </w:pPr>
      <w:r>
        <w:rPr>
          <w:rFonts w:ascii="Times New Roman"/>
          <w:b w:val="false"/>
          <w:i w:val="false"/>
          <w:color w:val="000000"/>
          <w:sz w:val="28"/>
        </w:rPr>
        <w:t>
      77. Ескертпе.</w:t>
      </w:r>
    </w:p>
    <w:bookmarkEnd w:id="126"/>
    <w:p>
      <w:pPr>
        <w:spacing w:after="0"/>
        <w:ind w:left="0"/>
        <w:jc w:val="both"/>
      </w:pPr>
      <w:r>
        <w:rPr>
          <w:rFonts w:ascii="Times New Roman"/>
          <w:b w:val="false"/>
          <w:i w:val="false"/>
          <w:color w:val="000000"/>
          <w:sz w:val="28"/>
        </w:rPr>
        <w:t>
      жұмысты біліктілігі анағұрлым жоғары кептірушінің басшылығымен орындау кезінде тарифтеу бір разрядқа төмен жүргізіледі.</w:t>
      </w:r>
    </w:p>
    <w:bookmarkStart w:name="z129" w:id="127"/>
    <w:p>
      <w:pPr>
        <w:spacing w:after="0"/>
        <w:ind w:left="0"/>
        <w:jc w:val="left"/>
      </w:pPr>
      <w:r>
        <w:rPr>
          <w:rFonts w:ascii="Times New Roman"/>
          <w:b/>
          <w:i w:val="false"/>
          <w:color w:val="000000"/>
        </w:rPr>
        <w:t xml:space="preserve"> 13-параграф. Концентраттаушы</w:t>
      </w:r>
    </w:p>
    <w:bookmarkEnd w:id="127"/>
    <w:bookmarkStart w:name="z130" w:id="128"/>
    <w:p>
      <w:pPr>
        <w:spacing w:after="0"/>
        <w:ind w:left="0"/>
        <w:jc w:val="both"/>
      </w:pPr>
      <w:r>
        <w:rPr>
          <w:rFonts w:ascii="Times New Roman"/>
          <w:b w:val="false"/>
          <w:i w:val="false"/>
          <w:color w:val="000000"/>
          <w:sz w:val="28"/>
        </w:rPr>
        <w:t>
      78. Жұмыс сипаттамасы:</w:t>
      </w:r>
    </w:p>
    <w:bookmarkEnd w:id="128"/>
    <w:p>
      <w:pPr>
        <w:spacing w:after="0"/>
        <w:ind w:left="0"/>
        <w:jc w:val="both"/>
      </w:pPr>
      <w:r>
        <w:rPr>
          <w:rFonts w:ascii="Times New Roman"/>
          <w:b w:val="false"/>
          <w:i w:val="false"/>
          <w:color w:val="000000"/>
          <w:sz w:val="28"/>
        </w:rPr>
        <w:t>
      байыту материалдарын концентраттау процесін тұндыру машиналарында, концентраттау үстелдерінде және басқа да байыту жабдығында жүргізу;</w:t>
      </w:r>
    </w:p>
    <w:p>
      <w:pPr>
        <w:spacing w:after="0"/>
        <w:ind w:left="0"/>
        <w:jc w:val="both"/>
      </w:pPr>
      <w:r>
        <w:rPr>
          <w:rFonts w:ascii="Times New Roman"/>
          <w:b w:val="false"/>
          <w:i w:val="false"/>
          <w:color w:val="000000"/>
          <w:sz w:val="28"/>
        </w:rPr>
        <w:t>
      тұндыру машиналарының, концентраттау үстелдерінің сумен және бастапқы материалдармен біркелкі қоректендірілуін реттеу;</w:t>
      </w:r>
    </w:p>
    <w:p>
      <w:pPr>
        <w:spacing w:after="0"/>
        <w:ind w:left="0"/>
        <w:jc w:val="both"/>
      </w:pPr>
      <w:r>
        <w:rPr>
          <w:rFonts w:ascii="Times New Roman"/>
          <w:b w:val="false"/>
          <w:i w:val="false"/>
          <w:color w:val="000000"/>
          <w:sz w:val="28"/>
        </w:rPr>
        <w:t xml:space="preserve">
      торлардың және тұндыру машиналары жасанды төсемінің жай-күйін тексеру; </w:t>
      </w:r>
    </w:p>
    <w:p>
      <w:pPr>
        <w:spacing w:after="0"/>
        <w:ind w:left="0"/>
        <w:jc w:val="both"/>
      </w:pPr>
      <w:r>
        <w:rPr>
          <w:rFonts w:ascii="Times New Roman"/>
          <w:b w:val="false"/>
          <w:i w:val="false"/>
          <w:color w:val="000000"/>
          <w:sz w:val="28"/>
        </w:rPr>
        <w:t xml:space="preserve">
      тұндыру мен басқа да байыту өнімдерінің барлық түрлерін талдау негізінде байыту материалының бөліну сапасын бақылау; </w:t>
      </w:r>
    </w:p>
    <w:p>
      <w:pPr>
        <w:spacing w:after="0"/>
        <w:ind w:left="0"/>
        <w:jc w:val="both"/>
      </w:pPr>
      <w:r>
        <w:rPr>
          <w:rFonts w:ascii="Times New Roman"/>
          <w:b w:val="false"/>
          <w:i w:val="false"/>
          <w:color w:val="000000"/>
          <w:sz w:val="28"/>
        </w:rPr>
        <w:t>
      тұндыру машиналары мен басқа да қосалқы жабдықты қосу және тоқтату;</w:t>
      </w:r>
    </w:p>
    <w:p>
      <w:pPr>
        <w:spacing w:after="0"/>
        <w:ind w:left="0"/>
        <w:jc w:val="both"/>
      </w:pPr>
      <w:r>
        <w:rPr>
          <w:rFonts w:ascii="Times New Roman"/>
          <w:b w:val="false"/>
          <w:i w:val="false"/>
          <w:color w:val="000000"/>
          <w:sz w:val="28"/>
        </w:rPr>
        <w:t>
       тұндыру машиналары мен концентрациялау үстелдері механизмдерінің жұмысын қадағалау;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131" w:id="129"/>
    <w:p>
      <w:pPr>
        <w:spacing w:after="0"/>
        <w:ind w:left="0"/>
        <w:jc w:val="both"/>
      </w:pPr>
      <w:r>
        <w:rPr>
          <w:rFonts w:ascii="Times New Roman"/>
          <w:b w:val="false"/>
          <w:i w:val="false"/>
          <w:color w:val="000000"/>
          <w:sz w:val="28"/>
        </w:rPr>
        <w:t>
      79. Мыналарды:</w:t>
      </w:r>
    </w:p>
    <w:bookmarkEnd w:id="129"/>
    <w:p>
      <w:pPr>
        <w:spacing w:after="0"/>
        <w:ind w:left="0"/>
        <w:jc w:val="both"/>
      </w:pPr>
      <w:r>
        <w:rPr>
          <w:rFonts w:ascii="Times New Roman"/>
          <w:b w:val="false"/>
          <w:i w:val="false"/>
          <w:color w:val="000000"/>
          <w:sz w:val="28"/>
        </w:rPr>
        <w:t xml:space="preserve">
      тұндыру машиналары мен концентрациялау үстелдерінің конструкциялауын, жұмыс принципін; </w:t>
      </w:r>
    </w:p>
    <w:p>
      <w:pPr>
        <w:spacing w:after="0"/>
        <w:ind w:left="0"/>
        <w:jc w:val="both"/>
      </w:pPr>
      <w:r>
        <w:rPr>
          <w:rFonts w:ascii="Times New Roman"/>
          <w:b w:val="false"/>
          <w:i w:val="false"/>
          <w:color w:val="000000"/>
          <w:sz w:val="28"/>
        </w:rPr>
        <w:t xml:space="preserve">
      тұндырудың технологиялық процесін; </w:t>
      </w:r>
    </w:p>
    <w:p>
      <w:pPr>
        <w:spacing w:after="0"/>
        <w:ind w:left="0"/>
        <w:jc w:val="both"/>
      </w:pPr>
      <w:r>
        <w:rPr>
          <w:rFonts w:ascii="Times New Roman"/>
          <w:b w:val="false"/>
          <w:i w:val="false"/>
          <w:color w:val="000000"/>
          <w:sz w:val="28"/>
        </w:rPr>
        <w:t xml:space="preserve">
      өңделетін шикізаттың, концентраттар мен өнімдердің негізгі физикалық және химиялық қасиеттерін; </w:t>
      </w:r>
    </w:p>
    <w:p>
      <w:pPr>
        <w:spacing w:after="0"/>
        <w:ind w:left="0"/>
        <w:jc w:val="both"/>
      </w:pPr>
      <w:r>
        <w:rPr>
          <w:rFonts w:ascii="Times New Roman"/>
          <w:b w:val="false"/>
          <w:i w:val="false"/>
          <w:color w:val="000000"/>
          <w:sz w:val="28"/>
        </w:rPr>
        <w:t>
      әр камерадағы тұндыру машиналары жасанды төсемінің жай-күйін;</w:t>
      </w:r>
    </w:p>
    <w:p>
      <w:pPr>
        <w:spacing w:after="0"/>
        <w:ind w:left="0"/>
        <w:jc w:val="both"/>
      </w:pPr>
      <w:r>
        <w:rPr>
          <w:rFonts w:ascii="Times New Roman"/>
          <w:b w:val="false"/>
          <w:i w:val="false"/>
          <w:color w:val="000000"/>
          <w:sz w:val="28"/>
        </w:rPr>
        <w:t>
      қызмет көрсететін механизмдер мен қондырғыларды реттеу әдістерін;</w:t>
      </w:r>
    </w:p>
    <w:p>
      <w:pPr>
        <w:spacing w:after="0"/>
        <w:ind w:left="0"/>
        <w:jc w:val="both"/>
      </w:pPr>
      <w:r>
        <w:rPr>
          <w:rFonts w:ascii="Times New Roman"/>
          <w:b w:val="false"/>
          <w:i w:val="false"/>
          <w:color w:val="000000"/>
          <w:sz w:val="28"/>
        </w:rPr>
        <w:t xml:space="preserve">
      байытудың негізгі принциптерін; </w:t>
      </w:r>
    </w:p>
    <w:p>
      <w:pPr>
        <w:spacing w:after="0"/>
        <w:ind w:left="0"/>
        <w:jc w:val="both"/>
      </w:pPr>
      <w:r>
        <w:rPr>
          <w:rFonts w:ascii="Times New Roman"/>
          <w:b w:val="false"/>
          <w:i w:val="false"/>
          <w:color w:val="000000"/>
          <w:sz w:val="28"/>
        </w:rPr>
        <w:t>
      шығу нормасын және соңғы өнім сапасына қойылатын талаптарды;</w:t>
      </w:r>
    </w:p>
    <w:p>
      <w:pPr>
        <w:spacing w:after="0"/>
        <w:ind w:left="0"/>
        <w:jc w:val="both"/>
      </w:pPr>
      <w:r>
        <w:rPr>
          <w:rFonts w:ascii="Times New Roman"/>
          <w:b w:val="false"/>
          <w:i w:val="false"/>
          <w:color w:val="000000"/>
          <w:sz w:val="28"/>
        </w:rPr>
        <w:t>
      слесарь ісін білуге тиіс.</w:t>
      </w:r>
    </w:p>
    <w:p>
      <w:pPr>
        <w:spacing w:after="0"/>
        <w:ind w:left="0"/>
        <w:jc w:val="both"/>
      </w:pPr>
      <w:r>
        <w:rPr>
          <w:rFonts w:ascii="Times New Roman"/>
          <w:b w:val="false"/>
          <w:i w:val="false"/>
          <w:color w:val="000000"/>
          <w:sz w:val="28"/>
        </w:rPr>
        <w:t>
      Жұмыс біліктігі анағұрлым жоғары концентраттаушының басшылығымен орындау кезінде - 2-разряд;</w:t>
      </w:r>
    </w:p>
    <w:p>
      <w:pPr>
        <w:spacing w:after="0"/>
        <w:ind w:left="0"/>
        <w:jc w:val="both"/>
      </w:pPr>
      <w:r>
        <w:rPr>
          <w:rFonts w:ascii="Times New Roman"/>
          <w:b w:val="false"/>
          <w:i w:val="false"/>
          <w:color w:val="000000"/>
          <w:sz w:val="28"/>
        </w:rPr>
        <w:t>
      концентраттау үстелдеріне қызмет көрсету кезінде - 3-разряд;</w:t>
      </w:r>
    </w:p>
    <w:p>
      <w:pPr>
        <w:spacing w:after="0"/>
        <w:ind w:left="0"/>
        <w:jc w:val="both"/>
      </w:pPr>
      <w:r>
        <w:rPr>
          <w:rFonts w:ascii="Times New Roman"/>
          <w:b w:val="false"/>
          <w:i w:val="false"/>
          <w:color w:val="000000"/>
          <w:sz w:val="28"/>
        </w:rPr>
        <w:t>
      өнімділігі сағатына100тоннаға дейінгі тұндыру машиналарына қызмет көрсету кезінде - 4-разряд;</w:t>
      </w:r>
    </w:p>
    <w:p>
      <w:pPr>
        <w:spacing w:after="0"/>
        <w:ind w:left="0"/>
        <w:jc w:val="both"/>
      </w:pPr>
      <w:r>
        <w:rPr>
          <w:rFonts w:ascii="Times New Roman"/>
          <w:b w:val="false"/>
          <w:i w:val="false"/>
          <w:color w:val="000000"/>
          <w:sz w:val="28"/>
        </w:rPr>
        <w:t>
      өнімділігі сағатына100тоннадан жоғары тұндыру машиналарына қызмет көрсету кезінде - 5-разряд.</w:t>
      </w:r>
    </w:p>
    <w:bookmarkStart w:name="z132" w:id="130"/>
    <w:p>
      <w:pPr>
        <w:spacing w:after="0"/>
        <w:ind w:left="0"/>
        <w:jc w:val="left"/>
      </w:pPr>
      <w:r>
        <w:rPr>
          <w:rFonts w:ascii="Times New Roman"/>
          <w:b/>
          <w:i w:val="false"/>
          <w:color w:val="000000"/>
        </w:rPr>
        <w:t xml:space="preserve"> 14-параграф. Күйдіруші, 3-разряд</w:t>
      </w:r>
    </w:p>
    <w:bookmarkEnd w:id="130"/>
    <w:bookmarkStart w:name="z133" w:id="131"/>
    <w:p>
      <w:pPr>
        <w:spacing w:after="0"/>
        <w:ind w:left="0"/>
        <w:jc w:val="both"/>
      </w:pPr>
      <w:r>
        <w:rPr>
          <w:rFonts w:ascii="Times New Roman"/>
          <w:b w:val="false"/>
          <w:i w:val="false"/>
          <w:color w:val="000000"/>
          <w:sz w:val="28"/>
        </w:rPr>
        <w:t>
      80. Жұмыс сипаттамасы:</w:t>
      </w:r>
    </w:p>
    <w:bookmarkEnd w:id="131"/>
    <w:p>
      <w:pPr>
        <w:spacing w:after="0"/>
        <w:ind w:left="0"/>
        <w:jc w:val="both"/>
      </w:pPr>
      <w:r>
        <w:rPr>
          <w:rFonts w:ascii="Times New Roman"/>
          <w:b w:val="false"/>
          <w:i w:val="false"/>
          <w:color w:val="000000"/>
          <w:sz w:val="28"/>
        </w:rPr>
        <w:t>
      кенді, шихтаны, материалдарды шағылма пештер мен реторттарда күйдіру процесін жүргізу;</w:t>
      </w:r>
    </w:p>
    <w:p>
      <w:pPr>
        <w:spacing w:after="0"/>
        <w:ind w:left="0"/>
        <w:jc w:val="both"/>
      </w:pPr>
      <w:r>
        <w:rPr>
          <w:rFonts w:ascii="Times New Roman"/>
          <w:b w:val="false"/>
          <w:i w:val="false"/>
          <w:color w:val="000000"/>
          <w:sz w:val="28"/>
        </w:rPr>
        <w:t>
      сымдарды, кабельдерді, жаңқаны, сүйекті, шлакты күйдіру;</w:t>
      </w:r>
    </w:p>
    <w:p>
      <w:pPr>
        <w:spacing w:after="0"/>
        <w:ind w:left="0"/>
        <w:jc w:val="both"/>
      </w:pPr>
      <w:r>
        <w:rPr>
          <w:rFonts w:ascii="Times New Roman"/>
          <w:b w:val="false"/>
          <w:i w:val="false"/>
          <w:color w:val="000000"/>
          <w:sz w:val="28"/>
        </w:rPr>
        <w:t>
      шихтаны тегістеу және шағылма пештерге аудару, пешті пайдалануға дайындау;</w:t>
      </w:r>
    </w:p>
    <w:p>
      <w:pPr>
        <w:spacing w:after="0"/>
        <w:ind w:left="0"/>
        <w:jc w:val="both"/>
      </w:pPr>
      <w:r>
        <w:rPr>
          <w:rFonts w:ascii="Times New Roman"/>
          <w:b w:val="false"/>
          <w:i w:val="false"/>
          <w:color w:val="000000"/>
          <w:sz w:val="28"/>
        </w:rPr>
        <w:t>
      аппаратураның жарамдылық жағдайын тексеру;</w:t>
      </w:r>
    </w:p>
    <w:p>
      <w:pPr>
        <w:spacing w:after="0"/>
        <w:ind w:left="0"/>
        <w:jc w:val="both"/>
      </w:pPr>
      <w:r>
        <w:rPr>
          <w:rFonts w:ascii="Times New Roman"/>
          <w:b w:val="false"/>
          <w:i w:val="false"/>
          <w:color w:val="000000"/>
          <w:sz w:val="28"/>
        </w:rPr>
        <w:t>
      жұмыс нұсқаулығына сәйкес шикізаттың, материалдардың, отынның берілуін, температура режимін реттеу;</w:t>
      </w:r>
    </w:p>
    <w:p>
      <w:pPr>
        <w:spacing w:after="0"/>
        <w:ind w:left="0"/>
        <w:jc w:val="both"/>
      </w:pPr>
      <w:r>
        <w:rPr>
          <w:rFonts w:ascii="Times New Roman"/>
          <w:b w:val="false"/>
          <w:i w:val="false"/>
          <w:color w:val="000000"/>
          <w:sz w:val="28"/>
        </w:rPr>
        <w:t>
      шағылма пеш жұмысының журналын жүргізу;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күйдірілген материалды түсіру және оны бөлінген жерге жинап қою;</w:t>
      </w:r>
    </w:p>
    <w:p>
      <w:pPr>
        <w:spacing w:after="0"/>
        <w:ind w:left="0"/>
        <w:jc w:val="both"/>
      </w:pPr>
      <w:r>
        <w:rPr>
          <w:rFonts w:ascii="Times New Roman"/>
          <w:b w:val="false"/>
          <w:i w:val="false"/>
          <w:color w:val="000000"/>
          <w:sz w:val="28"/>
        </w:rPr>
        <w:t>
      газ қалдықтары мен шаң камераларын тазалау.</w:t>
      </w:r>
    </w:p>
    <w:bookmarkStart w:name="z134" w:id="132"/>
    <w:p>
      <w:pPr>
        <w:spacing w:after="0"/>
        <w:ind w:left="0"/>
        <w:jc w:val="both"/>
      </w:pPr>
      <w:r>
        <w:rPr>
          <w:rFonts w:ascii="Times New Roman"/>
          <w:b w:val="false"/>
          <w:i w:val="false"/>
          <w:color w:val="000000"/>
          <w:sz w:val="28"/>
        </w:rPr>
        <w:t>
      81. Мыналарды:</w:t>
      </w:r>
    </w:p>
    <w:bookmarkEnd w:id="132"/>
    <w:p>
      <w:pPr>
        <w:spacing w:after="0"/>
        <w:ind w:left="0"/>
        <w:jc w:val="both"/>
      </w:pPr>
      <w:r>
        <w:rPr>
          <w:rFonts w:ascii="Times New Roman"/>
          <w:b w:val="false"/>
          <w:i w:val="false"/>
          <w:color w:val="000000"/>
          <w:sz w:val="28"/>
        </w:rPr>
        <w:t xml:space="preserve">
      қызмет көрсететін пештер мен реторттардың құрылымын, қосу, тоқтату тәртібін, тиеу схемаларын; </w:t>
      </w:r>
    </w:p>
    <w:p>
      <w:pPr>
        <w:spacing w:after="0"/>
        <w:ind w:left="0"/>
        <w:jc w:val="both"/>
      </w:pPr>
      <w:r>
        <w:rPr>
          <w:rFonts w:ascii="Times New Roman"/>
          <w:b w:val="false"/>
          <w:i w:val="false"/>
          <w:color w:val="000000"/>
          <w:sz w:val="28"/>
        </w:rPr>
        <w:t>
      күйдіру процесінің мәнін;</w:t>
      </w:r>
    </w:p>
    <w:p>
      <w:pPr>
        <w:spacing w:after="0"/>
        <w:ind w:left="0"/>
        <w:jc w:val="both"/>
      </w:pPr>
      <w:r>
        <w:rPr>
          <w:rFonts w:ascii="Times New Roman"/>
          <w:b w:val="false"/>
          <w:i w:val="false"/>
          <w:color w:val="000000"/>
          <w:sz w:val="28"/>
        </w:rPr>
        <w:t>
      күйдіру режимін және техникалық нұсқаулықтарды;</w:t>
      </w:r>
    </w:p>
    <w:p>
      <w:pPr>
        <w:spacing w:after="0"/>
        <w:ind w:left="0"/>
        <w:jc w:val="both"/>
      </w:pPr>
      <w:r>
        <w:rPr>
          <w:rFonts w:ascii="Times New Roman"/>
          <w:b w:val="false"/>
          <w:i w:val="false"/>
          <w:color w:val="000000"/>
          <w:sz w:val="28"/>
        </w:rPr>
        <w:t>
      күйдірілетін материалдар мен бұйымдардың, жағылатын отынның құрамы мен қасиеттерін;</w:t>
      </w:r>
    </w:p>
    <w:p>
      <w:pPr>
        <w:spacing w:after="0"/>
        <w:ind w:left="0"/>
        <w:jc w:val="both"/>
      </w:pPr>
      <w:r>
        <w:rPr>
          <w:rFonts w:ascii="Times New Roman"/>
          <w:b w:val="false"/>
          <w:i w:val="false"/>
          <w:color w:val="000000"/>
          <w:sz w:val="28"/>
        </w:rPr>
        <w:t>
      газ қалдықтары мен қызмет көрсететін пеш коммуникацияларын білуге тиіс.</w:t>
      </w:r>
    </w:p>
    <w:bookmarkStart w:name="z135" w:id="133"/>
    <w:p>
      <w:pPr>
        <w:spacing w:after="0"/>
        <w:ind w:left="0"/>
        <w:jc w:val="left"/>
      </w:pPr>
      <w:r>
        <w:rPr>
          <w:rFonts w:ascii="Times New Roman"/>
          <w:b/>
          <w:i w:val="false"/>
          <w:color w:val="000000"/>
        </w:rPr>
        <w:t xml:space="preserve"> 15-параграф. Күйдіруші, 4-разряд</w:t>
      </w:r>
    </w:p>
    <w:bookmarkEnd w:id="133"/>
    <w:bookmarkStart w:name="z136" w:id="134"/>
    <w:p>
      <w:pPr>
        <w:spacing w:after="0"/>
        <w:ind w:left="0"/>
        <w:jc w:val="both"/>
      </w:pPr>
      <w:r>
        <w:rPr>
          <w:rFonts w:ascii="Times New Roman"/>
          <w:b w:val="false"/>
          <w:i w:val="false"/>
          <w:color w:val="000000"/>
          <w:sz w:val="28"/>
        </w:rPr>
        <w:t>
      82. Жұмыс сипаттамасы:</w:t>
      </w:r>
    </w:p>
    <w:bookmarkEnd w:id="134"/>
    <w:p>
      <w:pPr>
        <w:spacing w:after="0"/>
        <w:ind w:left="0"/>
        <w:jc w:val="both"/>
      </w:pPr>
      <w:r>
        <w:rPr>
          <w:rFonts w:ascii="Times New Roman"/>
          <w:b w:val="false"/>
          <w:i w:val="false"/>
          <w:color w:val="000000"/>
          <w:sz w:val="28"/>
        </w:rPr>
        <w:t xml:space="preserve">
      кенді, шикізатты, концентраттарды, шламды, қайтарма материалдарды, электрод өнімі дайындамалары мен басқа да материалдарды мен шикізатты табанды, от-жалынды пештерде, шаңтектес күйдіру пештерінде, шахталық автоматтандырылмаған пештерде, қайнайтын қабат режимінде жұмыс істейтін пештерде, ұзындығы 75 метрге дейінгі айналма пештерде және пештің технологиялық режимі мен жұмыс кестесіне сәйкес басқа да пештерде күйдіру процесін жүргізу; </w:t>
      </w:r>
    </w:p>
    <w:p>
      <w:pPr>
        <w:spacing w:after="0"/>
        <w:ind w:left="0"/>
        <w:jc w:val="both"/>
      </w:pPr>
      <w:r>
        <w:rPr>
          <w:rFonts w:ascii="Times New Roman"/>
          <w:b w:val="false"/>
          <w:i w:val="false"/>
          <w:color w:val="000000"/>
          <w:sz w:val="28"/>
        </w:rPr>
        <w:t>
      қызмет көрсететін пештердегі температураны, шығатын газ құрамын, пеш аймағындағы ауаның қысымын қадағалау;</w:t>
      </w:r>
    </w:p>
    <w:p>
      <w:pPr>
        <w:spacing w:after="0"/>
        <w:ind w:left="0"/>
        <w:jc w:val="both"/>
      </w:pPr>
      <w:r>
        <w:rPr>
          <w:rFonts w:ascii="Times New Roman"/>
          <w:b w:val="false"/>
          <w:i w:val="false"/>
          <w:color w:val="000000"/>
          <w:sz w:val="28"/>
        </w:rPr>
        <w:t>
      қайнайтын қабат режимінде жұмыс істейтін пештерден шығатын газдарды салқындату;</w:t>
      </w:r>
    </w:p>
    <w:p>
      <w:pPr>
        <w:spacing w:after="0"/>
        <w:ind w:left="0"/>
        <w:jc w:val="both"/>
      </w:pPr>
      <w:r>
        <w:rPr>
          <w:rFonts w:ascii="Times New Roman"/>
          <w:b w:val="false"/>
          <w:i w:val="false"/>
          <w:color w:val="000000"/>
          <w:sz w:val="28"/>
        </w:rPr>
        <w:t xml:space="preserve">
      оттықтардың жай-күйін, газ аппаратурасының жарамдылығын, тарту күшін тексеру; </w:t>
      </w:r>
    </w:p>
    <w:p>
      <w:pPr>
        <w:spacing w:after="0"/>
        <w:ind w:left="0"/>
        <w:jc w:val="both"/>
      </w:pPr>
      <w:r>
        <w:rPr>
          <w:rFonts w:ascii="Times New Roman"/>
          <w:b w:val="false"/>
          <w:i w:val="false"/>
          <w:color w:val="000000"/>
          <w:sz w:val="28"/>
        </w:rPr>
        <w:t>
      сынама іріктеу;</w:t>
      </w:r>
    </w:p>
    <w:p>
      <w:pPr>
        <w:spacing w:after="0"/>
        <w:ind w:left="0"/>
        <w:jc w:val="both"/>
      </w:pPr>
      <w:r>
        <w:rPr>
          <w:rFonts w:ascii="Times New Roman"/>
          <w:b w:val="false"/>
          <w:i w:val="false"/>
          <w:color w:val="000000"/>
          <w:sz w:val="28"/>
        </w:rPr>
        <w:t xml:space="preserve">
      газ бен ауа қажеттілігін есептеу; </w:t>
      </w:r>
    </w:p>
    <w:p>
      <w:pPr>
        <w:spacing w:after="0"/>
        <w:ind w:left="0"/>
        <w:jc w:val="both"/>
      </w:pPr>
      <w:r>
        <w:rPr>
          <w:rFonts w:ascii="Times New Roman"/>
          <w:b w:val="false"/>
          <w:i w:val="false"/>
          <w:color w:val="000000"/>
          <w:sz w:val="28"/>
        </w:rPr>
        <w:t>
      шихтаны тұндыру;</w:t>
      </w:r>
    </w:p>
    <w:p>
      <w:pPr>
        <w:spacing w:after="0"/>
        <w:ind w:left="0"/>
        <w:jc w:val="both"/>
      </w:pPr>
      <w:r>
        <w:rPr>
          <w:rFonts w:ascii="Times New Roman"/>
          <w:b w:val="false"/>
          <w:i w:val="false"/>
          <w:color w:val="000000"/>
          <w:sz w:val="28"/>
        </w:rPr>
        <w:t>
      қызмет көрсететін пештің тартуын және жүрісін реттеу;</w:t>
      </w:r>
    </w:p>
    <w:p>
      <w:pPr>
        <w:spacing w:after="0"/>
        <w:ind w:left="0"/>
        <w:jc w:val="both"/>
      </w:pPr>
      <w:r>
        <w:rPr>
          <w:rFonts w:ascii="Times New Roman"/>
          <w:b w:val="false"/>
          <w:i w:val="false"/>
          <w:color w:val="000000"/>
          <w:sz w:val="28"/>
        </w:rPr>
        <w:t>
      пеш футеровкасының, желдеткіштердің, қоректендіргіштердің, конвейерлердің, тоңазытқыштардың, форсункалардың, сорғылардың, деаэраторлардың және жұмыс орнындағы басқа да жабдықтың жай-күйін тексеру және қызмет көрсету;</w:t>
      </w:r>
    </w:p>
    <w:p>
      <w:pPr>
        <w:spacing w:after="0"/>
        <w:ind w:left="0"/>
        <w:jc w:val="both"/>
      </w:pPr>
      <w:r>
        <w:rPr>
          <w:rFonts w:ascii="Times New Roman"/>
          <w:b w:val="false"/>
          <w:i w:val="false"/>
          <w:color w:val="000000"/>
          <w:sz w:val="28"/>
        </w:rPr>
        <w:t>
      утилизатор-қазандықтың жұмыс режимін қадағалау;</w:t>
      </w:r>
    </w:p>
    <w:p>
      <w:pPr>
        <w:spacing w:after="0"/>
        <w:ind w:left="0"/>
        <w:jc w:val="both"/>
      </w:pPr>
      <w:r>
        <w:rPr>
          <w:rFonts w:ascii="Times New Roman"/>
          <w:b w:val="false"/>
          <w:i w:val="false"/>
          <w:color w:val="000000"/>
          <w:sz w:val="28"/>
        </w:rPr>
        <w:t xml:space="preserve">
      техникалық құжаттама жүргізу; </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оны жөндеуге қатысу.</w:t>
      </w:r>
    </w:p>
    <w:bookmarkStart w:name="z137" w:id="135"/>
    <w:p>
      <w:pPr>
        <w:spacing w:after="0"/>
        <w:ind w:left="0"/>
        <w:jc w:val="both"/>
      </w:pPr>
      <w:r>
        <w:rPr>
          <w:rFonts w:ascii="Times New Roman"/>
          <w:b w:val="false"/>
          <w:i w:val="false"/>
          <w:color w:val="000000"/>
          <w:sz w:val="28"/>
        </w:rPr>
        <w:t>
      83. Мыналарды:</w:t>
      </w:r>
    </w:p>
    <w:bookmarkEnd w:id="135"/>
    <w:p>
      <w:pPr>
        <w:spacing w:after="0"/>
        <w:ind w:left="0"/>
        <w:jc w:val="both"/>
      </w:pPr>
      <w:r>
        <w:rPr>
          <w:rFonts w:ascii="Times New Roman"/>
          <w:b w:val="false"/>
          <w:i w:val="false"/>
          <w:color w:val="000000"/>
          <w:sz w:val="28"/>
        </w:rPr>
        <w:t>
      қызмет көрсететін пештің, жабдық пен өлшеу құралдарының құрылымын;</w:t>
      </w:r>
    </w:p>
    <w:p>
      <w:pPr>
        <w:spacing w:after="0"/>
        <w:ind w:left="0"/>
        <w:jc w:val="both"/>
      </w:pPr>
      <w:r>
        <w:rPr>
          <w:rFonts w:ascii="Times New Roman"/>
          <w:b w:val="false"/>
          <w:i w:val="false"/>
          <w:color w:val="000000"/>
          <w:sz w:val="28"/>
        </w:rPr>
        <w:t xml:space="preserve">
      газ жолының отын, ауа коммуникацияларының схемасын; </w:t>
      </w:r>
    </w:p>
    <w:p>
      <w:pPr>
        <w:spacing w:after="0"/>
        <w:ind w:left="0"/>
        <w:jc w:val="both"/>
      </w:pPr>
      <w:r>
        <w:rPr>
          <w:rFonts w:ascii="Times New Roman"/>
          <w:b w:val="false"/>
          <w:i w:val="false"/>
          <w:color w:val="000000"/>
          <w:sz w:val="28"/>
        </w:rPr>
        <w:t xml:space="preserve">
      күйдіру технологиясы мен режимін; </w:t>
      </w:r>
    </w:p>
    <w:p>
      <w:pPr>
        <w:spacing w:after="0"/>
        <w:ind w:left="0"/>
        <w:jc w:val="both"/>
      </w:pPr>
      <w:r>
        <w:rPr>
          <w:rFonts w:ascii="Times New Roman"/>
          <w:b w:val="false"/>
          <w:i w:val="false"/>
          <w:color w:val="000000"/>
          <w:sz w:val="28"/>
        </w:rPr>
        <w:t>
      технологиялық нұсқаулықтарды;</w:t>
      </w:r>
    </w:p>
    <w:p>
      <w:pPr>
        <w:spacing w:after="0"/>
        <w:ind w:left="0"/>
        <w:jc w:val="both"/>
      </w:pPr>
      <w:r>
        <w:rPr>
          <w:rFonts w:ascii="Times New Roman"/>
          <w:b w:val="false"/>
          <w:i w:val="false"/>
          <w:color w:val="000000"/>
          <w:sz w:val="28"/>
        </w:rPr>
        <w:t xml:space="preserve">
      материалдар мен отын шығысы нормаларын; </w:t>
      </w:r>
    </w:p>
    <w:p>
      <w:pPr>
        <w:spacing w:after="0"/>
        <w:ind w:left="0"/>
        <w:jc w:val="both"/>
      </w:pPr>
      <w:r>
        <w:rPr>
          <w:rFonts w:ascii="Times New Roman"/>
          <w:b w:val="false"/>
          <w:i w:val="false"/>
          <w:color w:val="000000"/>
          <w:sz w:val="28"/>
        </w:rPr>
        <w:t>
      отынды ұтымды жағу тәсілдерін;</w:t>
      </w:r>
    </w:p>
    <w:p>
      <w:pPr>
        <w:spacing w:after="0"/>
        <w:ind w:left="0"/>
        <w:jc w:val="both"/>
      </w:pPr>
      <w:r>
        <w:rPr>
          <w:rFonts w:ascii="Times New Roman"/>
          <w:b w:val="false"/>
          <w:i w:val="false"/>
          <w:color w:val="000000"/>
          <w:sz w:val="28"/>
        </w:rPr>
        <w:t xml:space="preserve">
      футеровканың беріктігін арттыру шарттарын; </w:t>
      </w:r>
    </w:p>
    <w:p>
      <w:pPr>
        <w:spacing w:after="0"/>
        <w:ind w:left="0"/>
        <w:jc w:val="both"/>
      </w:pPr>
      <w:r>
        <w:rPr>
          <w:rFonts w:ascii="Times New Roman"/>
          <w:b w:val="false"/>
          <w:i w:val="false"/>
          <w:color w:val="000000"/>
          <w:sz w:val="28"/>
        </w:rPr>
        <w:t>
      күйдірілген өнімнің, қождың, газдың сапасына қойылатын талаптарды;</w:t>
      </w:r>
    </w:p>
    <w:p>
      <w:pPr>
        <w:spacing w:after="0"/>
        <w:ind w:left="0"/>
        <w:jc w:val="both"/>
      </w:pPr>
      <w:r>
        <w:rPr>
          <w:rFonts w:ascii="Times New Roman"/>
          <w:b w:val="false"/>
          <w:i w:val="false"/>
          <w:color w:val="000000"/>
          <w:sz w:val="28"/>
        </w:rPr>
        <w:t xml:space="preserve">
      күйінділердегі жол берілетін металл шамасын; </w:t>
      </w:r>
    </w:p>
    <w:p>
      <w:pPr>
        <w:spacing w:after="0"/>
        <w:ind w:left="0"/>
        <w:jc w:val="both"/>
      </w:pPr>
      <w:r>
        <w:rPr>
          <w:rFonts w:ascii="Times New Roman"/>
          <w:b w:val="false"/>
          <w:i w:val="false"/>
          <w:color w:val="000000"/>
          <w:sz w:val="28"/>
        </w:rPr>
        <w:t xml:space="preserve">
      дабыл және газдан тазарту жүйелерін; </w:t>
      </w:r>
    </w:p>
    <w:p>
      <w:pPr>
        <w:spacing w:after="0"/>
        <w:ind w:left="0"/>
        <w:jc w:val="both"/>
      </w:pPr>
      <w:r>
        <w:rPr>
          <w:rFonts w:ascii="Times New Roman"/>
          <w:b w:val="false"/>
          <w:i w:val="false"/>
          <w:color w:val="000000"/>
          <w:sz w:val="28"/>
        </w:rPr>
        <w:t xml:space="preserve">
      қызмет көрсететін пештің жұмысына әсер ететін факторларды; </w:t>
      </w:r>
    </w:p>
    <w:p>
      <w:pPr>
        <w:spacing w:after="0"/>
        <w:ind w:left="0"/>
        <w:jc w:val="both"/>
      </w:pPr>
      <w:r>
        <w:rPr>
          <w:rFonts w:ascii="Times New Roman"/>
          <w:b w:val="false"/>
          <w:i w:val="false"/>
          <w:color w:val="000000"/>
          <w:sz w:val="28"/>
        </w:rPr>
        <w:t>
      слесарь ісінбілуге тиіс.</w:t>
      </w:r>
    </w:p>
    <w:bookmarkStart w:name="z138" w:id="136"/>
    <w:p>
      <w:pPr>
        <w:spacing w:after="0"/>
        <w:ind w:left="0"/>
        <w:jc w:val="left"/>
      </w:pPr>
      <w:r>
        <w:rPr>
          <w:rFonts w:ascii="Times New Roman"/>
          <w:b/>
          <w:i w:val="false"/>
          <w:color w:val="000000"/>
        </w:rPr>
        <w:t xml:space="preserve"> 16-параграф. Күйдіруші, 5-разряд</w:t>
      </w:r>
    </w:p>
    <w:bookmarkEnd w:id="136"/>
    <w:bookmarkStart w:name="z139" w:id="137"/>
    <w:p>
      <w:pPr>
        <w:spacing w:after="0"/>
        <w:ind w:left="0"/>
        <w:jc w:val="both"/>
      </w:pPr>
      <w:r>
        <w:rPr>
          <w:rFonts w:ascii="Times New Roman"/>
          <w:b w:val="false"/>
          <w:i w:val="false"/>
          <w:color w:val="000000"/>
          <w:sz w:val="28"/>
        </w:rPr>
        <w:t>
      84. Жұмыс сипаттамасы:</w:t>
      </w:r>
    </w:p>
    <w:bookmarkEnd w:id="137"/>
    <w:p>
      <w:pPr>
        <w:spacing w:after="0"/>
        <w:ind w:left="0"/>
        <w:jc w:val="both"/>
      </w:pPr>
      <w:r>
        <w:rPr>
          <w:rFonts w:ascii="Times New Roman"/>
          <w:b w:val="false"/>
          <w:i w:val="false"/>
          <w:color w:val="000000"/>
          <w:sz w:val="28"/>
        </w:rPr>
        <w:t>
      кенді, шикізатты, концентраттарды, басқа да материалдарды автоматтандырылған пештерде, ұзындығы 75 метрден 150 метрге дейінгі айналма пештерде күйдіру процесін жүргізу;</w:t>
      </w:r>
    </w:p>
    <w:p>
      <w:pPr>
        <w:spacing w:after="0"/>
        <w:ind w:left="0"/>
        <w:jc w:val="both"/>
      </w:pPr>
      <w:r>
        <w:rPr>
          <w:rFonts w:ascii="Times New Roman"/>
          <w:b w:val="false"/>
          <w:i w:val="false"/>
          <w:color w:val="000000"/>
          <w:sz w:val="28"/>
        </w:rPr>
        <w:t>
      цинкті концентраттарды қайнайтын қабат режимінде жұмыс істейтін пештерде күйдіру процесін жүргізу;</w:t>
      </w:r>
    </w:p>
    <w:p>
      <w:pPr>
        <w:spacing w:after="0"/>
        <w:ind w:left="0"/>
        <w:jc w:val="both"/>
      </w:pPr>
      <w:r>
        <w:rPr>
          <w:rFonts w:ascii="Times New Roman"/>
          <w:b w:val="false"/>
          <w:i w:val="false"/>
          <w:color w:val="000000"/>
          <w:sz w:val="28"/>
        </w:rPr>
        <w:t>
      қызмет көрсететін пештерді отынмен және материалдармен қоректендіруді, ауаның түсуін, температураны, жану процесінің қарқындылығын, айналу жылдамдығын реттеу;</w:t>
      </w:r>
    </w:p>
    <w:p>
      <w:pPr>
        <w:spacing w:after="0"/>
        <w:ind w:left="0"/>
        <w:jc w:val="both"/>
      </w:pPr>
      <w:r>
        <w:rPr>
          <w:rFonts w:ascii="Times New Roman"/>
          <w:b w:val="false"/>
          <w:i w:val="false"/>
          <w:color w:val="000000"/>
          <w:sz w:val="28"/>
        </w:rPr>
        <w:t>
      сыртқы түріне, аспаптар, сапа талдауына және дайын болуына қарай күйдірілген материалдарды анықтау;</w:t>
      </w:r>
    </w:p>
    <w:p>
      <w:pPr>
        <w:spacing w:after="0"/>
        <w:ind w:left="0"/>
        <w:jc w:val="both"/>
      </w:pPr>
      <w:r>
        <w:rPr>
          <w:rFonts w:ascii="Times New Roman"/>
          <w:b w:val="false"/>
          <w:i w:val="false"/>
          <w:color w:val="000000"/>
          <w:sz w:val="28"/>
        </w:rPr>
        <w:t>
      қайнайтын қабат режимінде жұмыс істейтін пештердегі буландыру қондырғыларына қызмет көрсету;</w:t>
      </w:r>
    </w:p>
    <w:p>
      <w:pPr>
        <w:spacing w:after="0"/>
        <w:ind w:left="0"/>
        <w:jc w:val="both"/>
      </w:pPr>
      <w:r>
        <w:rPr>
          <w:rFonts w:ascii="Times New Roman"/>
          <w:b w:val="false"/>
          <w:i w:val="false"/>
          <w:color w:val="000000"/>
          <w:sz w:val="28"/>
        </w:rPr>
        <w:t>
      қызмет көрсететін пештерді жөндеуден кейін қабылдауға қатысу.</w:t>
      </w:r>
    </w:p>
    <w:bookmarkStart w:name="z140" w:id="138"/>
    <w:p>
      <w:pPr>
        <w:spacing w:after="0"/>
        <w:ind w:left="0"/>
        <w:jc w:val="both"/>
      </w:pPr>
      <w:r>
        <w:rPr>
          <w:rFonts w:ascii="Times New Roman"/>
          <w:b w:val="false"/>
          <w:i w:val="false"/>
          <w:color w:val="000000"/>
          <w:sz w:val="28"/>
        </w:rPr>
        <w:t>
      85. Мыналарды:</w:t>
      </w:r>
    </w:p>
    <w:bookmarkEnd w:id="138"/>
    <w:p>
      <w:pPr>
        <w:spacing w:after="0"/>
        <w:ind w:left="0"/>
        <w:jc w:val="both"/>
      </w:pPr>
      <w:r>
        <w:rPr>
          <w:rFonts w:ascii="Times New Roman"/>
          <w:b w:val="false"/>
          <w:i w:val="false"/>
          <w:color w:val="000000"/>
          <w:sz w:val="28"/>
        </w:rPr>
        <w:t>
      түрлі жүйедегі күйдіру пештерінің және басқа да қызмет көрсететін жабдықтың конструктивтік ерекшеліктерін, оларды пайдалану ережесін;</w:t>
      </w:r>
    </w:p>
    <w:p>
      <w:pPr>
        <w:spacing w:after="0"/>
        <w:ind w:left="0"/>
        <w:jc w:val="both"/>
      </w:pPr>
      <w:r>
        <w:rPr>
          <w:rFonts w:ascii="Times New Roman"/>
          <w:b w:val="false"/>
          <w:i w:val="false"/>
          <w:color w:val="000000"/>
          <w:sz w:val="28"/>
        </w:rPr>
        <w:t>
      шикізаттың, материалдардың, отынның құрамы мен қасиеттерін, олардың шығыс нормаларын;</w:t>
      </w:r>
    </w:p>
    <w:p>
      <w:pPr>
        <w:spacing w:after="0"/>
        <w:ind w:left="0"/>
        <w:jc w:val="both"/>
      </w:pPr>
      <w:r>
        <w:rPr>
          <w:rFonts w:ascii="Times New Roman"/>
          <w:b w:val="false"/>
          <w:i w:val="false"/>
          <w:color w:val="000000"/>
          <w:sz w:val="28"/>
        </w:rPr>
        <w:t xml:space="preserve">
      күйдірілген өнімнің шығу көлемін ұлғайту және сапасын арттыру тәсілдерін; </w:t>
      </w:r>
    </w:p>
    <w:p>
      <w:pPr>
        <w:spacing w:after="0"/>
        <w:ind w:left="0"/>
        <w:jc w:val="both"/>
      </w:pPr>
      <w:r>
        <w:rPr>
          <w:rFonts w:ascii="Times New Roman"/>
          <w:b w:val="false"/>
          <w:i w:val="false"/>
          <w:color w:val="000000"/>
          <w:sz w:val="28"/>
        </w:rPr>
        <w:t>
      бұғаттау, автоматтандыру және сигнализация схемасын;</w:t>
      </w:r>
    </w:p>
    <w:p>
      <w:pPr>
        <w:spacing w:after="0"/>
        <w:ind w:left="0"/>
        <w:jc w:val="both"/>
      </w:pPr>
      <w:r>
        <w:rPr>
          <w:rFonts w:ascii="Times New Roman"/>
          <w:b w:val="false"/>
          <w:i w:val="false"/>
          <w:color w:val="000000"/>
          <w:sz w:val="28"/>
        </w:rPr>
        <w:t>
      күйдіру пештерінің жұмысын автоматты реттеу схемасынбілуге тиіс:</w:t>
      </w:r>
    </w:p>
    <w:p>
      <w:pPr>
        <w:spacing w:after="0"/>
        <w:ind w:left="0"/>
        <w:jc w:val="both"/>
      </w:pPr>
      <w:r>
        <w:rPr>
          <w:rFonts w:ascii="Times New Roman"/>
          <w:b w:val="false"/>
          <w:i w:val="false"/>
          <w:color w:val="000000"/>
          <w:sz w:val="28"/>
        </w:rPr>
        <w:t xml:space="preserve">
      Қышқылды кенді, никель концентратын күйдіру процесін жүргізу кезінде; </w:t>
      </w:r>
    </w:p>
    <w:p>
      <w:pPr>
        <w:spacing w:after="0"/>
        <w:ind w:left="0"/>
        <w:jc w:val="both"/>
      </w:pPr>
      <w:r>
        <w:rPr>
          <w:rFonts w:ascii="Times New Roman"/>
          <w:b w:val="false"/>
          <w:i w:val="false"/>
          <w:color w:val="000000"/>
          <w:sz w:val="28"/>
        </w:rPr>
        <w:t>
      ұзындығы 150 метр және одан жоғары айналма пештерде күйдіру процесін жүргізу кезінде - 6-разряд.</w:t>
      </w:r>
    </w:p>
    <w:bookmarkStart w:name="z141" w:id="139"/>
    <w:p>
      <w:pPr>
        <w:spacing w:after="0"/>
        <w:ind w:left="0"/>
        <w:jc w:val="both"/>
      </w:pPr>
      <w:r>
        <w:rPr>
          <w:rFonts w:ascii="Times New Roman"/>
          <w:b w:val="false"/>
          <w:i w:val="false"/>
          <w:color w:val="000000"/>
          <w:sz w:val="28"/>
        </w:rPr>
        <w:t>
      86. Ескертпе.</w:t>
      </w:r>
    </w:p>
    <w:bookmarkEnd w:id="139"/>
    <w:p>
      <w:pPr>
        <w:spacing w:after="0"/>
        <w:ind w:left="0"/>
        <w:jc w:val="both"/>
      </w:pPr>
      <w:r>
        <w:rPr>
          <w:rFonts w:ascii="Times New Roman"/>
          <w:b w:val="false"/>
          <w:i w:val="false"/>
          <w:color w:val="000000"/>
          <w:sz w:val="28"/>
        </w:rPr>
        <w:t>
      жұмысты біліктілігі анағұрлым жоғары күйдірушінің басшылығымен атқарған кезде тарифтеу бір разрядқа төмен жүргізіледі.</w:t>
      </w:r>
    </w:p>
    <w:bookmarkStart w:name="z142" w:id="140"/>
    <w:p>
      <w:pPr>
        <w:spacing w:after="0"/>
        <w:ind w:left="0"/>
        <w:jc w:val="left"/>
      </w:pPr>
      <w:r>
        <w:rPr>
          <w:rFonts w:ascii="Times New Roman"/>
          <w:b/>
          <w:i w:val="false"/>
          <w:color w:val="000000"/>
        </w:rPr>
        <w:t xml:space="preserve"> 17-параграф. Диірмен машинисі, 3-разряд</w:t>
      </w:r>
    </w:p>
    <w:bookmarkEnd w:id="140"/>
    <w:bookmarkStart w:name="z143" w:id="141"/>
    <w:p>
      <w:pPr>
        <w:spacing w:after="0"/>
        <w:ind w:left="0"/>
        <w:jc w:val="both"/>
      </w:pPr>
      <w:r>
        <w:rPr>
          <w:rFonts w:ascii="Times New Roman"/>
          <w:b w:val="false"/>
          <w:i w:val="false"/>
          <w:color w:val="000000"/>
          <w:sz w:val="28"/>
        </w:rPr>
        <w:t>
      87. Жұмыс сипаттамасы:</w:t>
      </w:r>
    </w:p>
    <w:bookmarkEnd w:id="141"/>
    <w:p>
      <w:pPr>
        <w:spacing w:after="0"/>
        <w:ind w:left="0"/>
        <w:jc w:val="both"/>
      </w:pPr>
      <w:r>
        <w:rPr>
          <w:rFonts w:ascii="Times New Roman"/>
          <w:b w:val="false"/>
          <w:i w:val="false"/>
          <w:color w:val="000000"/>
          <w:sz w:val="28"/>
        </w:rPr>
        <w:t>
      материалдарды ұнтақтау, сыныптау, сепарациялау және елеу процесін біліктілігі анағұрлым жоғары диірмен машинисінің тарифтік-біліктілік сипаттамасында көрсетілген жабдықтан басқа, диірмен жабдығында жүргізу;</w:t>
      </w:r>
    </w:p>
    <w:p>
      <w:pPr>
        <w:spacing w:after="0"/>
        <w:ind w:left="0"/>
        <w:jc w:val="both"/>
      </w:pPr>
      <w:r>
        <w:rPr>
          <w:rFonts w:ascii="Times New Roman"/>
          <w:b w:val="false"/>
          <w:i w:val="false"/>
          <w:color w:val="000000"/>
          <w:sz w:val="28"/>
        </w:rPr>
        <w:t>
      материалдардың немесе сұйық компоненттердің, реагенттер мен ауаның диірменге берілуін реттеу;</w:t>
      </w:r>
    </w:p>
    <w:p>
      <w:pPr>
        <w:spacing w:after="0"/>
        <w:ind w:left="0"/>
        <w:jc w:val="both"/>
      </w:pPr>
      <w:r>
        <w:rPr>
          <w:rFonts w:ascii="Times New Roman"/>
          <w:b w:val="false"/>
          <w:i w:val="false"/>
          <w:color w:val="000000"/>
          <w:sz w:val="28"/>
        </w:rPr>
        <w:t>
      сорғы қондырғыларына қызмет көрсету;</w:t>
      </w:r>
    </w:p>
    <w:p>
      <w:pPr>
        <w:spacing w:after="0"/>
        <w:ind w:left="0"/>
        <w:jc w:val="both"/>
      </w:pPr>
      <w:r>
        <w:rPr>
          <w:rFonts w:ascii="Times New Roman"/>
          <w:b w:val="false"/>
          <w:i w:val="false"/>
          <w:color w:val="000000"/>
          <w:sz w:val="28"/>
        </w:rPr>
        <w:t>
      диірмендердің, жума машиналарының, жіктеуіштердің, сепараторлардың, гидроциклондардың, конвейерлердің, шародозаторлардың, жаңқа ұстағыштардың, автоматты бақылау және қадағалау аспаптарына қызмет көрсету және олардың жұмысын қадағалау;</w:t>
      </w:r>
    </w:p>
    <w:p>
      <w:pPr>
        <w:spacing w:after="0"/>
        <w:ind w:left="0"/>
        <w:jc w:val="both"/>
      </w:pPr>
      <w:r>
        <w:rPr>
          <w:rFonts w:ascii="Times New Roman"/>
          <w:b w:val="false"/>
          <w:i w:val="false"/>
          <w:color w:val="000000"/>
          <w:sz w:val="28"/>
        </w:rPr>
        <w:t xml:space="preserve">
      диірменнің май жүйесінде майдың болуын және температурасын қадағалау; </w:t>
      </w:r>
    </w:p>
    <w:p>
      <w:pPr>
        <w:spacing w:after="0"/>
        <w:ind w:left="0"/>
        <w:jc w:val="both"/>
      </w:pPr>
      <w:r>
        <w:rPr>
          <w:rFonts w:ascii="Times New Roman"/>
          <w:b w:val="false"/>
          <w:i w:val="false"/>
          <w:color w:val="000000"/>
          <w:sz w:val="28"/>
        </w:rPr>
        <w:t xml:space="preserve">
      диірменге материалдарды, шарларды, стерженьдерді салу; </w:t>
      </w:r>
    </w:p>
    <w:p>
      <w:pPr>
        <w:spacing w:after="0"/>
        <w:ind w:left="0"/>
        <w:jc w:val="both"/>
      </w:pPr>
      <w:r>
        <w:rPr>
          <w:rFonts w:ascii="Times New Roman"/>
          <w:b w:val="false"/>
          <w:i w:val="false"/>
          <w:color w:val="000000"/>
          <w:sz w:val="28"/>
        </w:rPr>
        <w:t>
      материалдардың ұнтақталу дәрежесін реттеу;</w:t>
      </w:r>
    </w:p>
    <w:p>
      <w:pPr>
        <w:spacing w:after="0"/>
        <w:ind w:left="0"/>
        <w:jc w:val="both"/>
      </w:pPr>
      <w:r>
        <w:rPr>
          <w:rFonts w:ascii="Times New Roman"/>
          <w:b w:val="false"/>
          <w:i w:val="false"/>
          <w:color w:val="000000"/>
          <w:sz w:val="28"/>
        </w:rPr>
        <w:t xml:space="preserve">
      ұнтақтау және сыныптау процесін автоматты бақылау қызметін көрсету; </w:t>
      </w:r>
    </w:p>
    <w:p>
      <w:pPr>
        <w:spacing w:after="0"/>
        <w:ind w:left="0"/>
        <w:jc w:val="both"/>
      </w:pPr>
      <w:r>
        <w:rPr>
          <w:rFonts w:ascii="Times New Roman"/>
          <w:b w:val="false"/>
          <w:i w:val="false"/>
          <w:color w:val="000000"/>
          <w:sz w:val="28"/>
        </w:rPr>
        <w:t xml:space="preserve">
      бөгде заттарды алып тастау; </w:t>
      </w:r>
    </w:p>
    <w:p>
      <w:pPr>
        <w:spacing w:after="0"/>
        <w:ind w:left="0"/>
        <w:jc w:val="both"/>
      </w:pPr>
      <w:r>
        <w:rPr>
          <w:rFonts w:ascii="Times New Roman"/>
          <w:b w:val="false"/>
          <w:i w:val="false"/>
          <w:color w:val="000000"/>
          <w:sz w:val="28"/>
        </w:rPr>
        <w:t>
      сынама іріктеу;</w:t>
      </w:r>
    </w:p>
    <w:p>
      <w:pPr>
        <w:spacing w:after="0"/>
        <w:ind w:left="0"/>
        <w:jc w:val="both"/>
      </w:pPr>
      <w:r>
        <w:rPr>
          <w:rFonts w:ascii="Times New Roman"/>
          <w:b w:val="false"/>
          <w:i w:val="false"/>
          <w:color w:val="000000"/>
          <w:sz w:val="28"/>
        </w:rPr>
        <w:t xml:space="preserve">
      өнім шығымын қадағалау; </w:t>
      </w:r>
    </w:p>
    <w:p>
      <w:pPr>
        <w:spacing w:after="0"/>
        <w:ind w:left="0"/>
        <w:jc w:val="both"/>
      </w:pPr>
      <w:r>
        <w:rPr>
          <w:rFonts w:ascii="Times New Roman"/>
          <w:b w:val="false"/>
          <w:i w:val="false"/>
          <w:color w:val="000000"/>
          <w:sz w:val="28"/>
        </w:rPr>
        <w:t xml:space="preserve">
      өнім сапасын бақылау; </w:t>
      </w:r>
    </w:p>
    <w:p>
      <w:pPr>
        <w:spacing w:after="0"/>
        <w:ind w:left="0"/>
        <w:jc w:val="both"/>
      </w:pPr>
      <w:r>
        <w:rPr>
          <w:rFonts w:ascii="Times New Roman"/>
          <w:b w:val="false"/>
          <w:i w:val="false"/>
          <w:color w:val="000000"/>
          <w:sz w:val="28"/>
        </w:rPr>
        <w:t>
      қызмет көрсететін диірмендерді материалдардың берілген құрамына ыңғайлау, олардың елегі мен футеровкасын ауыстыру;</w:t>
      </w:r>
    </w:p>
    <w:p>
      <w:pPr>
        <w:spacing w:after="0"/>
        <w:ind w:left="0"/>
        <w:jc w:val="both"/>
      </w:pPr>
      <w:r>
        <w:rPr>
          <w:rFonts w:ascii="Times New Roman"/>
          <w:b w:val="false"/>
          <w:i w:val="false"/>
          <w:color w:val="000000"/>
          <w:sz w:val="28"/>
        </w:rPr>
        <w:t xml:space="preserve">
      өнімді диірменнен түсіру және пульпаны ағызу; </w:t>
      </w:r>
    </w:p>
    <w:p>
      <w:pPr>
        <w:spacing w:after="0"/>
        <w:ind w:left="0"/>
        <w:jc w:val="both"/>
      </w:pPr>
      <w:r>
        <w:rPr>
          <w:rFonts w:ascii="Times New Roman"/>
          <w:b w:val="false"/>
          <w:i w:val="false"/>
          <w:color w:val="000000"/>
          <w:sz w:val="28"/>
        </w:rPr>
        <w:t>
      қажет кезінде материалдарды, дайын өнімді тұндыру, қойылту, сүзу, жуу, кептіру, бөліп салу, өлшеу;</w:t>
      </w:r>
    </w:p>
    <w:p>
      <w:pPr>
        <w:spacing w:after="0"/>
        <w:ind w:left="0"/>
        <w:jc w:val="both"/>
      </w:pPr>
      <w:r>
        <w:rPr>
          <w:rFonts w:ascii="Times New Roman"/>
          <w:b w:val="false"/>
          <w:i w:val="false"/>
          <w:color w:val="000000"/>
          <w:sz w:val="28"/>
        </w:rPr>
        <w:t>
      аспаптар мен талдау бойынша ұнтақталған материалдың сапасын анықтау;</w:t>
      </w:r>
    </w:p>
    <w:p>
      <w:pPr>
        <w:spacing w:after="0"/>
        <w:ind w:left="0"/>
        <w:jc w:val="both"/>
      </w:pPr>
      <w:r>
        <w:rPr>
          <w:rFonts w:ascii="Times New Roman"/>
          <w:b w:val="false"/>
          <w:i w:val="false"/>
          <w:color w:val="000000"/>
          <w:sz w:val="28"/>
        </w:rPr>
        <w:t>
      ұнтақталған материалдың електерге, қоректендіргіштерге, конвейерлерге, элеваторларға, бункерлерге берілуін реттеу;</w:t>
      </w:r>
    </w:p>
    <w:p>
      <w:pPr>
        <w:spacing w:after="0"/>
        <w:ind w:left="0"/>
        <w:jc w:val="both"/>
      </w:pPr>
      <w:r>
        <w:rPr>
          <w:rFonts w:ascii="Times New Roman"/>
          <w:b w:val="false"/>
          <w:i w:val="false"/>
          <w:color w:val="000000"/>
          <w:sz w:val="28"/>
        </w:rPr>
        <w:t xml:space="preserve">
      қызмет көрсететін жабдықты тазалау және майлау, оның жұмысындағы ақауларды анықтау және жою; </w:t>
      </w:r>
    </w:p>
    <w:p>
      <w:pPr>
        <w:spacing w:after="0"/>
        <w:ind w:left="0"/>
        <w:jc w:val="both"/>
      </w:pPr>
      <w:r>
        <w:rPr>
          <w:rFonts w:ascii="Times New Roman"/>
          <w:b w:val="false"/>
          <w:i w:val="false"/>
          <w:color w:val="000000"/>
          <w:sz w:val="28"/>
        </w:rPr>
        <w:t>
      ілмектеу жұмыстары.</w:t>
      </w:r>
    </w:p>
    <w:bookmarkStart w:name="z144" w:id="142"/>
    <w:p>
      <w:pPr>
        <w:spacing w:after="0"/>
        <w:ind w:left="0"/>
        <w:jc w:val="both"/>
      </w:pPr>
      <w:r>
        <w:rPr>
          <w:rFonts w:ascii="Times New Roman"/>
          <w:b w:val="false"/>
          <w:i w:val="false"/>
          <w:color w:val="000000"/>
          <w:sz w:val="28"/>
        </w:rPr>
        <w:t>
      88. Мыналарды:</w:t>
      </w:r>
    </w:p>
    <w:bookmarkEnd w:id="142"/>
    <w:p>
      <w:pPr>
        <w:spacing w:after="0"/>
        <w:ind w:left="0"/>
        <w:jc w:val="both"/>
      </w:pPr>
      <w:r>
        <w:rPr>
          <w:rFonts w:ascii="Times New Roman"/>
          <w:b w:val="false"/>
          <w:i w:val="false"/>
          <w:color w:val="000000"/>
          <w:sz w:val="28"/>
        </w:rPr>
        <w:t xml:space="preserve">
      қызмет көрсететін диірмендердің, жіктеуіштердің, сепараторлар мен басқа да жабдықтың құрылымын, жұмыс принципін; </w:t>
      </w:r>
    </w:p>
    <w:p>
      <w:pPr>
        <w:spacing w:after="0"/>
        <w:ind w:left="0"/>
        <w:jc w:val="both"/>
      </w:pPr>
      <w:r>
        <w:rPr>
          <w:rFonts w:ascii="Times New Roman"/>
          <w:b w:val="false"/>
          <w:i w:val="false"/>
          <w:color w:val="000000"/>
          <w:sz w:val="28"/>
        </w:rPr>
        <w:t xml:space="preserve">
      автоматты бақылау және қадағалау аспаптарының жұмыс принципін және оларды пайдалану ережесін; </w:t>
      </w:r>
    </w:p>
    <w:p>
      <w:pPr>
        <w:spacing w:after="0"/>
        <w:ind w:left="0"/>
        <w:jc w:val="both"/>
      </w:pPr>
      <w:r>
        <w:rPr>
          <w:rFonts w:ascii="Times New Roman"/>
          <w:b w:val="false"/>
          <w:i w:val="false"/>
          <w:color w:val="000000"/>
          <w:sz w:val="28"/>
        </w:rPr>
        <w:t>
      материалдарды ұнтақтау технологиясын;</w:t>
      </w:r>
    </w:p>
    <w:p>
      <w:pPr>
        <w:spacing w:after="0"/>
        <w:ind w:left="0"/>
        <w:jc w:val="both"/>
      </w:pPr>
      <w:r>
        <w:rPr>
          <w:rFonts w:ascii="Times New Roman"/>
          <w:b w:val="false"/>
          <w:i w:val="false"/>
          <w:color w:val="000000"/>
          <w:sz w:val="28"/>
        </w:rPr>
        <w:t xml:space="preserve">
      бұғаттау және қосу құрылғыларын; </w:t>
      </w:r>
    </w:p>
    <w:p>
      <w:pPr>
        <w:spacing w:after="0"/>
        <w:ind w:left="0"/>
        <w:jc w:val="both"/>
      </w:pPr>
      <w:r>
        <w:rPr>
          <w:rFonts w:ascii="Times New Roman"/>
          <w:b w:val="false"/>
          <w:i w:val="false"/>
          <w:color w:val="000000"/>
          <w:sz w:val="28"/>
        </w:rPr>
        <w:t xml:space="preserve">
      ұнтақтау, сыныптау және сусыздандыру нысанын; </w:t>
      </w:r>
    </w:p>
    <w:p>
      <w:pPr>
        <w:spacing w:after="0"/>
        <w:ind w:left="0"/>
        <w:jc w:val="both"/>
      </w:pPr>
      <w:r>
        <w:rPr>
          <w:rFonts w:ascii="Times New Roman"/>
          <w:b w:val="false"/>
          <w:i w:val="false"/>
          <w:color w:val="000000"/>
          <w:sz w:val="28"/>
        </w:rPr>
        <w:t xml:space="preserve">
      ұнтақтауға берілетін материалдардың қасиеттерін; </w:t>
      </w:r>
    </w:p>
    <w:p>
      <w:pPr>
        <w:spacing w:after="0"/>
        <w:ind w:left="0"/>
        <w:jc w:val="both"/>
      </w:pPr>
      <w:r>
        <w:rPr>
          <w:rFonts w:ascii="Times New Roman"/>
          <w:b w:val="false"/>
          <w:i w:val="false"/>
          <w:color w:val="000000"/>
          <w:sz w:val="28"/>
        </w:rPr>
        <w:t xml:space="preserve">
      ұнтақтаудың берілген ұсақтығы мен пульпа тығыздығын; </w:t>
      </w:r>
    </w:p>
    <w:p>
      <w:pPr>
        <w:spacing w:after="0"/>
        <w:ind w:left="0"/>
        <w:jc w:val="both"/>
      </w:pPr>
      <w:r>
        <w:rPr>
          <w:rFonts w:ascii="Times New Roman"/>
          <w:b w:val="false"/>
          <w:i w:val="false"/>
          <w:color w:val="000000"/>
          <w:sz w:val="28"/>
        </w:rPr>
        <w:t xml:space="preserve">
      шикізатқа, шламға, ұнтақталған материалға қойылатын талаптарды; </w:t>
      </w:r>
    </w:p>
    <w:p>
      <w:pPr>
        <w:spacing w:after="0"/>
        <w:ind w:left="0"/>
        <w:jc w:val="both"/>
      </w:pPr>
      <w:r>
        <w:rPr>
          <w:rFonts w:ascii="Times New Roman"/>
          <w:b w:val="false"/>
          <w:i w:val="false"/>
          <w:color w:val="000000"/>
          <w:sz w:val="28"/>
        </w:rPr>
        <w:t xml:space="preserve">
      ұнтақтау цикліне берілетін реагенттер нысанын; </w:t>
      </w:r>
    </w:p>
    <w:p>
      <w:pPr>
        <w:spacing w:after="0"/>
        <w:ind w:left="0"/>
        <w:jc w:val="both"/>
      </w:pPr>
      <w:r>
        <w:rPr>
          <w:rFonts w:ascii="Times New Roman"/>
          <w:b w:val="false"/>
          <w:i w:val="false"/>
          <w:color w:val="000000"/>
          <w:sz w:val="28"/>
        </w:rPr>
        <w:t xml:space="preserve">
      шламның тығыздығын анықтау тәсілдерін; </w:t>
      </w:r>
    </w:p>
    <w:p>
      <w:pPr>
        <w:spacing w:after="0"/>
        <w:ind w:left="0"/>
        <w:jc w:val="both"/>
      </w:pPr>
      <w:r>
        <w:rPr>
          <w:rFonts w:ascii="Times New Roman"/>
          <w:b w:val="false"/>
          <w:i w:val="false"/>
          <w:color w:val="000000"/>
          <w:sz w:val="28"/>
        </w:rPr>
        <w:t>
      слесарь ісінбілуге тиіс.</w:t>
      </w:r>
    </w:p>
    <w:p>
      <w:pPr>
        <w:spacing w:after="0"/>
        <w:ind w:left="0"/>
        <w:jc w:val="both"/>
      </w:pPr>
      <w:r>
        <w:rPr>
          <w:rFonts w:ascii="Times New Roman"/>
          <w:b w:val="false"/>
          <w:i w:val="false"/>
          <w:color w:val="000000"/>
          <w:sz w:val="28"/>
        </w:rPr>
        <w:t>
      Материалдарды құрғақ ұнтақтау процесін жүргізу кезінде;</w:t>
      </w:r>
    </w:p>
    <w:p>
      <w:pPr>
        <w:spacing w:after="0"/>
        <w:ind w:left="0"/>
        <w:jc w:val="both"/>
      </w:pPr>
      <w:r>
        <w:rPr>
          <w:rFonts w:ascii="Times New Roman"/>
          <w:b w:val="false"/>
          <w:i w:val="false"/>
          <w:color w:val="000000"/>
          <w:sz w:val="28"/>
        </w:rPr>
        <w:t xml:space="preserve">
      материалдарды, шикізатты ұнтақтау процесін диірменнің бірнеше секциясында немесе төрт және одан артық диірменнен тұратын бір секцияда жүргізу кезінде; </w:t>
      </w:r>
    </w:p>
    <w:p>
      <w:pPr>
        <w:spacing w:after="0"/>
        <w:ind w:left="0"/>
        <w:jc w:val="both"/>
      </w:pPr>
      <w:r>
        <w:rPr>
          <w:rFonts w:ascii="Times New Roman"/>
          <w:b w:val="false"/>
          <w:i w:val="false"/>
          <w:color w:val="000000"/>
          <w:sz w:val="28"/>
        </w:rPr>
        <w:t>
      жарылыс қауіпті шикізатты ұнтақтау процесін жүргізу кезінде - 4-разряд;</w:t>
      </w:r>
    </w:p>
    <w:p>
      <w:pPr>
        <w:spacing w:after="0"/>
        <w:ind w:left="0"/>
        <w:jc w:val="both"/>
      </w:pPr>
      <w:r>
        <w:rPr>
          <w:rFonts w:ascii="Times New Roman"/>
          <w:b w:val="false"/>
          <w:i w:val="false"/>
          <w:color w:val="000000"/>
          <w:sz w:val="28"/>
        </w:rPr>
        <w:t xml:space="preserve">
      графитті, талькті ұнтақтау процесін жүргізу кезінде; </w:t>
      </w:r>
    </w:p>
    <w:p>
      <w:pPr>
        <w:spacing w:after="0"/>
        <w:ind w:left="0"/>
        <w:jc w:val="both"/>
      </w:pPr>
      <w:r>
        <w:rPr>
          <w:rFonts w:ascii="Times New Roman"/>
          <w:b w:val="false"/>
          <w:i w:val="false"/>
          <w:color w:val="000000"/>
          <w:sz w:val="28"/>
        </w:rPr>
        <w:t xml:space="preserve">
      минералды шикізатты сепарациялап және өнімдерді ұстап қала отырып, ағынды ұнтақ қондырғыларында құрғақ ұнтақтау процесін жүргізу кезінде; </w:t>
      </w:r>
    </w:p>
    <w:p>
      <w:pPr>
        <w:spacing w:after="0"/>
        <w:ind w:left="0"/>
        <w:jc w:val="both"/>
      </w:pPr>
      <w:r>
        <w:rPr>
          <w:rFonts w:ascii="Times New Roman"/>
          <w:b w:val="false"/>
          <w:i w:val="false"/>
          <w:color w:val="000000"/>
          <w:sz w:val="28"/>
        </w:rPr>
        <w:t xml:space="preserve">
      материалдарды ұнтақтау процесін аэрокептіру диірмендерінде, тұйық ұнтақтау циклді шарсыз диірмендерде ұнтақтау және кенді "Каскад" типті өздігінен ұнтақтау диірмендерінде сыныптау процесін жүргізу кезінде; </w:t>
      </w:r>
    </w:p>
    <w:p>
      <w:pPr>
        <w:spacing w:after="0"/>
        <w:ind w:left="0"/>
        <w:jc w:val="both"/>
      </w:pPr>
      <w:r>
        <w:rPr>
          <w:rFonts w:ascii="Times New Roman"/>
          <w:b w:val="false"/>
          <w:i w:val="false"/>
          <w:color w:val="000000"/>
          <w:sz w:val="28"/>
        </w:rPr>
        <w:t xml:space="preserve">
      байыту сызбасы күрделі материалдарды ұнтақтау және сыныптау процесін жүргізу кезінде; </w:t>
      </w:r>
    </w:p>
    <w:p>
      <w:pPr>
        <w:spacing w:after="0"/>
        <w:ind w:left="0"/>
        <w:jc w:val="both"/>
      </w:pPr>
      <w:r>
        <w:rPr>
          <w:rFonts w:ascii="Times New Roman"/>
          <w:b w:val="false"/>
          <w:i w:val="false"/>
          <w:color w:val="000000"/>
          <w:sz w:val="28"/>
        </w:rPr>
        <w:t>
      төрт және одан артық диірменнен тұратын бір секцияларды және басқа да байыту жабдығының: сепараторлардың, гидроциклондардың, конвейерлердің, жіктеуіштердің, қоректендіргіштердің және тағы басқа автоматты басқару жүйесіне бір мезгілде қызмет көрсету кезінде - 5-разряд;</w:t>
      </w:r>
    </w:p>
    <w:p>
      <w:pPr>
        <w:spacing w:after="0"/>
        <w:ind w:left="0"/>
        <w:jc w:val="both"/>
      </w:pPr>
      <w:r>
        <w:rPr>
          <w:rFonts w:ascii="Times New Roman"/>
          <w:b w:val="false"/>
          <w:i w:val="false"/>
          <w:color w:val="000000"/>
          <w:sz w:val="28"/>
        </w:rPr>
        <w:t>
      құрамында алмаз бар материалдарды шарсыз диірменде ұнтақтау процесін жүргізу кезінде - 6-разряд.</w:t>
      </w:r>
    </w:p>
    <w:bookmarkStart w:name="z145" w:id="143"/>
    <w:p>
      <w:pPr>
        <w:spacing w:after="0"/>
        <w:ind w:left="0"/>
        <w:jc w:val="both"/>
      </w:pPr>
      <w:r>
        <w:rPr>
          <w:rFonts w:ascii="Times New Roman"/>
          <w:b w:val="false"/>
          <w:i w:val="false"/>
          <w:color w:val="000000"/>
          <w:sz w:val="28"/>
        </w:rPr>
        <w:t>
      89. Ескертпе.</w:t>
      </w:r>
    </w:p>
    <w:bookmarkEnd w:id="143"/>
    <w:p>
      <w:pPr>
        <w:spacing w:after="0"/>
        <w:ind w:left="0"/>
        <w:jc w:val="both"/>
      </w:pPr>
      <w:r>
        <w:rPr>
          <w:rFonts w:ascii="Times New Roman"/>
          <w:b w:val="false"/>
          <w:i w:val="false"/>
          <w:color w:val="000000"/>
          <w:sz w:val="28"/>
        </w:rPr>
        <w:t>
      біліктілігі анағұрлым жоғары диірмен машинисінің басшылығымен жұмыс атқарған кезде тарифтеу бір разрядқа төмен жүргізіледі.</w:t>
      </w:r>
    </w:p>
    <w:bookmarkStart w:name="z146" w:id="144"/>
    <w:p>
      <w:pPr>
        <w:spacing w:after="0"/>
        <w:ind w:left="0"/>
        <w:jc w:val="left"/>
      </w:pPr>
      <w:r>
        <w:rPr>
          <w:rFonts w:ascii="Times New Roman"/>
          <w:b/>
          <w:i w:val="false"/>
          <w:color w:val="000000"/>
        </w:rPr>
        <w:t xml:space="preserve"> 18-параграф. Жуу машиналарының машинисі, 2-разряд</w:t>
      </w:r>
    </w:p>
    <w:bookmarkEnd w:id="144"/>
    <w:bookmarkStart w:name="z147" w:id="145"/>
    <w:p>
      <w:pPr>
        <w:spacing w:after="0"/>
        <w:ind w:left="0"/>
        <w:jc w:val="both"/>
      </w:pPr>
      <w:r>
        <w:rPr>
          <w:rFonts w:ascii="Times New Roman"/>
          <w:b w:val="false"/>
          <w:i w:val="false"/>
          <w:color w:val="000000"/>
          <w:sz w:val="28"/>
        </w:rPr>
        <w:t>
      90. Жұмыс сипаттамасы:</w:t>
      </w:r>
    </w:p>
    <w:bookmarkEnd w:id="145"/>
    <w:p>
      <w:pPr>
        <w:spacing w:after="0"/>
        <w:ind w:left="0"/>
        <w:jc w:val="both"/>
      </w:pPr>
      <w:r>
        <w:rPr>
          <w:rFonts w:ascii="Times New Roman"/>
          <w:b w:val="false"/>
          <w:i w:val="false"/>
          <w:color w:val="000000"/>
          <w:sz w:val="28"/>
        </w:rPr>
        <w:t xml:space="preserve">
      пайдалы қазбаларды астау жумаларында, скрубберлерде, бутарларда, вашгердер мен шлюздерде байыту (жуу); </w:t>
      </w:r>
    </w:p>
    <w:p>
      <w:pPr>
        <w:spacing w:after="0"/>
        <w:ind w:left="0"/>
        <w:jc w:val="both"/>
      </w:pPr>
      <w:r>
        <w:rPr>
          <w:rFonts w:ascii="Times New Roman"/>
          <w:b w:val="false"/>
          <w:i w:val="false"/>
          <w:color w:val="000000"/>
          <w:sz w:val="28"/>
        </w:rPr>
        <w:t>
      құмды, гравийді, қиыршықтасты құм жуғышта, гравий жуғышта және жуу елеуіштерінде жуу;</w:t>
      </w:r>
    </w:p>
    <w:p>
      <w:pPr>
        <w:spacing w:after="0"/>
        <w:ind w:left="0"/>
        <w:jc w:val="both"/>
      </w:pPr>
      <w:r>
        <w:rPr>
          <w:rFonts w:ascii="Times New Roman"/>
          <w:b w:val="false"/>
          <w:i w:val="false"/>
          <w:color w:val="000000"/>
          <w:sz w:val="28"/>
        </w:rPr>
        <w:t>
      қызмет көрсететін жабдықтың біркелкі толтырылуын және сұйық пен жуылатын материал көлемінің қалыпты арақатынасын қадағалау;</w:t>
      </w:r>
    </w:p>
    <w:p>
      <w:pPr>
        <w:spacing w:after="0"/>
        <w:ind w:left="0"/>
        <w:jc w:val="both"/>
      </w:pPr>
      <w:r>
        <w:rPr>
          <w:rFonts w:ascii="Times New Roman"/>
          <w:b w:val="false"/>
          <w:i w:val="false"/>
          <w:color w:val="000000"/>
          <w:sz w:val="28"/>
        </w:rPr>
        <w:t xml:space="preserve">
      материал мен судың жуу машиналарына берілуін реттеу; </w:t>
      </w:r>
    </w:p>
    <w:p>
      <w:pPr>
        <w:spacing w:after="0"/>
        <w:ind w:left="0"/>
        <w:jc w:val="both"/>
      </w:pPr>
      <w:r>
        <w:rPr>
          <w:rFonts w:ascii="Times New Roman"/>
          <w:b w:val="false"/>
          <w:i w:val="false"/>
          <w:color w:val="000000"/>
          <w:sz w:val="28"/>
        </w:rPr>
        <w:t>
      байытылған материалды түсіру және одан бөгде заттарды алып тастау;</w:t>
      </w:r>
    </w:p>
    <w:p>
      <w:pPr>
        <w:spacing w:after="0"/>
        <w:ind w:left="0"/>
        <w:jc w:val="both"/>
      </w:pPr>
      <w:r>
        <w:rPr>
          <w:rFonts w:ascii="Times New Roman"/>
          <w:b w:val="false"/>
          <w:i w:val="false"/>
          <w:color w:val="000000"/>
          <w:sz w:val="28"/>
        </w:rPr>
        <w:t>
      сусыздандыру жәшіктеріне қызмет көрсету;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148" w:id="146"/>
    <w:p>
      <w:pPr>
        <w:spacing w:after="0"/>
        <w:ind w:left="0"/>
        <w:jc w:val="both"/>
      </w:pPr>
      <w:r>
        <w:rPr>
          <w:rFonts w:ascii="Times New Roman"/>
          <w:b w:val="false"/>
          <w:i w:val="false"/>
          <w:color w:val="000000"/>
          <w:sz w:val="28"/>
        </w:rPr>
        <w:t>
      91. Мыналарды:</w:t>
      </w:r>
    </w:p>
    <w:bookmarkEnd w:id="146"/>
    <w:p>
      <w:pPr>
        <w:spacing w:after="0"/>
        <w:ind w:left="0"/>
        <w:jc w:val="both"/>
      </w:pPr>
      <w:r>
        <w:rPr>
          <w:rFonts w:ascii="Times New Roman"/>
          <w:b w:val="false"/>
          <w:i w:val="false"/>
          <w:color w:val="000000"/>
          <w:sz w:val="28"/>
        </w:rPr>
        <w:t>
      астау жумаларының, скрубберлердің, бутарлардың, вашгердер мен шлюздердің және басқа да жуу жабдығының жұмыс принципін, оларды толтыру мен жұмысын реттеу тәсілдерін;</w:t>
      </w:r>
    </w:p>
    <w:p>
      <w:pPr>
        <w:spacing w:after="0"/>
        <w:ind w:left="0"/>
        <w:jc w:val="both"/>
      </w:pPr>
      <w:r>
        <w:rPr>
          <w:rFonts w:ascii="Times New Roman"/>
          <w:b w:val="false"/>
          <w:i w:val="false"/>
          <w:color w:val="000000"/>
          <w:sz w:val="28"/>
        </w:rPr>
        <w:t xml:space="preserve">
      байытылған материалдардың қасиеттерін; </w:t>
      </w:r>
    </w:p>
    <w:p>
      <w:pPr>
        <w:spacing w:after="0"/>
        <w:ind w:left="0"/>
        <w:jc w:val="both"/>
      </w:pPr>
      <w:r>
        <w:rPr>
          <w:rFonts w:ascii="Times New Roman"/>
          <w:b w:val="false"/>
          <w:i w:val="false"/>
          <w:color w:val="000000"/>
          <w:sz w:val="28"/>
        </w:rPr>
        <w:t>
      қосу электр аппаратурасының жұмыс принципін;</w:t>
      </w:r>
    </w:p>
    <w:p>
      <w:pPr>
        <w:spacing w:after="0"/>
        <w:ind w:left="0"/>
        <w:jc w:val="both"/>
      </w:pPr>
      <w:r>
        <w:rPr>
          <w:rFonts w:ascii="Times New Roman"/>
          <w:b w:val="false"/>
          <w:i w:val="false"/>
          <w:color w:val="000000"/>
          <w:sz w:val="28"/>
        </w:rPr>
        <w:t>
      құмды байыту және шлюздерде шламды ұстап қалу технологиясын;</w:t>
      </w:r>
    </w:p>
    <w:p>
      <w:pPr>
        <w:spacing w:after="0"/>
        <w:ind w:left="0"/>
        <w:jc w:val="both"/>
      </w:pPr>
      <w:r>
        <w:rPr>
          <w:rFonts w:ascii="Times New Roman"/>
          <w:b w:val="false"/>
          <w:i w:val="false"/>
          <w:color w:val="000000"/>
          <w:sz w:val="28"/>
        </w:rPr>
        <w:t>
      слесарь ісінбілуге тиіс.</w:t>
      </w:r>
    </w:p>
    <w:bookmarkStart w:name="z149" w:id="147"/>
    <w:p>
      <w:pPr>
        <w:spacing w:after="0"/>
        <w:ind w:left="0"/>
        <w:jc w:val="left"/>
      </w:pPr>
      <w:r>
        <w:rPr>
          <w:rFonts w:ascii="Times New Roman"/>
          <w:b/>
          <w:i w:val="false"/>
          <w:color w:val="000000"/>
        </w:rPr>
        <w:t xml:space="preserve"> 19-параграф. Жуу машиналарының машинисі, 3-разряд</w:t>
      </w:r>
    </w:p>
    <w:bookmarkEnd w:id="147"/>
    <w:bookmarkStart w:name="z150" w:id="148"/>
    <w:p>
      <w:pPr>
        <w:spacing w:after="0"/>
        <w:ind w:left="0"/>
        <w:jc w:val="both"/>
      </w:pPr>
      <w:r>
        <w:rPr>
          <w:rFonts w:ascii="Times New Roman"/>
          <w:b w:val="false"/>
          <w:i w:val="false"/>
          <w:color w:val="000000"/>
          <w:sz w:val="28"/>
        </w:rPr>
        <w:t>
      92. Жұмыс сипаттамасы:</w:t>
      </w:r>
    </w:p>
    <w:bookmarkEnd w:id="148"/>
    <w:p>
      <w:pPr>
        <w:spacing w:after="0"/>
        <w:ind w:left="0"/>
        <w:jc w:val="both"/>
      </w:pPr>
      <w:r>
        <w:rPr>
          <w:rFonts w:ascii="Times New Roman"/>
          <w:b w:val="false"/>
          <w:i w:val="false"/>
          <w:color w:val="000000"/>
          <w:sz w:val="28"/>
        </w:rPr>
        <w:t>
      темір, марганец, хромды және басқа да кендерді өнімділігі сағатына50 тоннаға дейінгі жуу машиналарында байыту;</w:t>
      </w:r>
    </w:p>
    <w:p>
      <w:pPr>
        <w:spacing w:after="0"/>
        <w:ind w:left="0"/>
        <w:jc w:val="both"/>
      </w:pPr>
      <w:r>
        <w:rPr>
          <w:rFonts w:ascii="Times New Roman"/>
          <w:b w:val="false"/>
          <w:i w:val="false"/>
          <w:color w:val="000000"/>
          <w:sz w:val="28"/>
        </w:rPr>
        <w:t>
      жуу машиналарының біркелкі толтырылуын, жуу процесінің дұрыс жүруін, элеваторлардың, сорғылардың, су тарату желісінің, жаңқа мен басқа да бөгде заттарды алып тастауға арналған механизмдердің жұмысын қадағалау;</w:t>
      </w:r>
    </w:p>
    <w:p>
      <w:pPr>
        <w:spacing w:after="0"/>
        <w:ind w:left="0"/>
        <w:jc w:val="both"/>
      </w:pPr>
      <w:r>
        <w:rPr>
          <w:rFonts w:ascii="Times New Roman"/>
          <w:b w:val="false"/>
          <w:i w:val="false"/>
          <w:color w:val="000000"/>
          <w:sz w:val="28"/>
        </w:rPr>
        <w:t>
      бастапқы кеннің минералогиялық құрамына, материал мен судың түсуіне қарай, жуу машинасының жұмыс режимін реттеу;</w:t>
      </w:r>
    </w:p>
    <w:p>
      <w:pPr>
        <w:spacing w:after="0"/>
        <w:ind w:left="0"/>
        <w:jc w:val="both"/>
      </w:pPr>
      <w:r>
        <w:rPr>
          <w:rFonts w:ascii="Times New Roman"/>
          <w:b w:val="false"/>
          <w:i w:val="false"/>
          <w:color w:val="000000"/>
          <w:sz w:val="28"/>
        </w:rPr>
        <w:t>
      байыту сапасын, судың шығысы мен қысымын, ағынның ірілігін, жуу машинасының өнімділігін бақылау, оның жұмысындағы ақауларды анықтау және жою;</w:t>
      </w:r>
    </w:p>
    <w:p>
      <w:pPr>
        <w:spacing w:after="0"/>
        <w:ind w:left="0"/>
        <w:jc w:val="both"/>
      </w:pPr>
      <w:r>
        <w:rPr>
          <w:rFonts w:ascii="Times New Roman"/>
          <w:b w:val="false"/>
          <w:i w:val="false"/>
          <w:color w:val="000000"/>
          <w:sz w:val="28"/>
        </w:rPr>
        <w:t>
      қызмет көрсететін машинаны ағымдық жөндеуге қатысу.</w:t>
      </w:r>
    </w:p>
    <w:bookmarkStart w:name="z151" w:id="149"/>
    <w:p>
      <w:pPr>
        <w:spacing w:after="0"/>
        <w:ind w:left="0"/>
        <w:jc w:val="both"/>
      </w:pPr>
      <w:r>
        <w:rPr>
          <w:rFonts w:ascii="Times New Roman"/>
          <w:b w:val="false"/>
          <w:i w:val="false"/>
          <w:color w:val="000000"/>
          <w:sz w:val="28"/>
        </w:rPr>
        <w:t>
      93. Мыналарды:</w:t>
      </w:r>
    </w:p>
    <w:bookmarkEnd w:id="149"/>
    <w:p>
      <w:pPr>
        <w:spacing w:after="0"/>
        <w:ind w:left="0"/>
        <w:jc w:val="both"/>
      </w:pPr>
      <w:r>
        <w:rPr>
          <w:rFonts w:ascii="Times New Roman"/>
          <w:b w:val="false"/>
          <w:i w:val="false"/>
          <w:color w:val="000000"/>
          <w:sz w:val="28"/>
        </w:rPr>
        <w:t>
      жуу машиналары мен басқа да қосалқы жабдықтың құрылымы мен жұмыс принципін;</w:t>
      </w:r>
    </w:p>
    <w:p>
      <w:pPr>
        <w:spacing w:after="0"/>
        <w:ind w:left="0"/>
        <w:jc w:val="both"/>
      </w:pPr>
      <w:r>
        <w:rPr>
          <w:rFonts w:ascii="Times New Roman"/>
          <w:b w:val="false"/>
          <w:i w:val="false"/>
          <w:color w:val="000000"/>
          <w:sz w:val="28"/>
        </w:rPr>
        <w:t>
      байытылатын кеннің физикалық-химиялық қасиеттерін; кенді жуу (байыту) процесінің технологиясын;</w:t>
      </w:r>
    </w:p>
    <w:p>
      <w:pPr>
        <w:spacing w:after="0"/>
        <w:ind w:left="0"/>
        <w:jc w:val="both"/>
      </w:pPr>
      <w:r>
        <w:rPr>
          <w:rFonts w:ascii="Times New Roman"/>
          <w:b w:val="false"/>
          <w:i w:val="false"/>
          <w:color w:val="000000"/>
          <w:sz w:val="28"/>
        </w:rPr>
        <w:t xml:space="preserve">
      жуу машиналарының техникалық сипаттамасын, олардың жұмысын реттеу тәсілдерін; </w:t>
      </w:r>
    </w:p>
    <w:p>
      <w:pPr>
        <w:spacing w:after="0"/>
        <w:ind w:left="0"/>
        <w:jc w:val="both"/>
      </w:pPr>
      <w:r>
        <w:rPr>
          <w:rFonts w:ascii="Times New Roman"/>
          <w:b w:val="false"/>
          <w:i w:val="false"/>
          <w:color w:val="000000"/>
          <w:sz w:val="28"/>
        </w:rPr>
        <w:t>
      сумен жабдықтау сызбасын;</w:t>
      </w:r>
    </w:p>
    <w:p>
      <w:pPr>
        <w:spacing w:after="0"/>
        <w:ind w:left="0"/>
        <w:jc w:val="both"/>
      </w:pPr>
      <w:r>
        <w:rPr>
          <w:rFonts w:ascii="Times New Roman"/>
          <w:b w:val="false"/>
          <w:i w:val="false"/>
          <w:color w:val="000000"/>
          <w:sz w:val="28"/>
        </w:rPr>
        <w:t xml:space="preserve">
      байытылатын өнімнің сапасына қойылатын талаптарды; </w:t>
      </w:r>
    </w:p>
    <w:p>
      <w:pPr>
        <w:spacing w:after="0"/>
        <w:ind w:left="0"/>
        <w:jc w:val="both"/>
      </w:pPr>
      <w:r>
        <w:rPr>
          <w:rFonts w:ascii="Times New Roman"/>
          <w:b w:val="false"/>
          <w:i w:val="false"/>
          <w:color w:val="000000"/>
          <w:sz w:val="28"/>
        </w:rPr>
        <w:t>
      слесарь ісін білуге тиіс.</w:t>
      </w:r>
    </w:p>
    <w:bookmarkStart w:name="z152" w:id="150"/>
    <w:p>
      <w:pPr>
        <w:spacing w:after="0"/>
        <w:ind w:left="0"/>
        <w:jc w:val="left"/>
      </w:pPr>
      <w:r>
        <w:rPr>
          <w:rFonts w:ascii="Times New Roman"/>
          <w:b/>
          <w:i w:val="false"/>
          <w:color w:val="000000"/>
        </w:rPr>
        <w:t xml:space="preserve"> 20-параграф. Жуу машиналарының машинисі, 4-разряд</w:t>
      </w:r>
    </w:p>
    <w:bookmarkEnd w:id="150"/>
    <w:bookmarkStart w:name="z153" w:id="151"/>
    <w:p>
      <w:pPr>
        <w:spacing w:after="0"/>
        <w:ind w:left="0"/>
        <w:jc w:val="both"/>
      </w:pPr>
      <w:r>
        <w:rPr>
          <w:rFonts w:ascii="Times New Roman"/>
          <w:b w:val="false"/>
          <w:i w:val="false"/>
          <w:color w:val="000000"/>
          <w:sz w:val="28"/>
        </w:rPr>
        <w:t>
      94. Жұмыс сипаттамасы:</w:t>
      </w:r>
    </w:p>
    <w:bookmarkEnd w:id="151"/>
    <w:p>
      <w:pPr>
        <w:spacing w:after="0"/>
        <w:ind w:left="0"/>
        <w:jc w:val="both"/>
      </w:pPr>
      <w:r>
        <w:rPr>
          <w:rFonts w:ascii="Times New Roman"/>
          <w:b w:val="false"/>
          <w:i w:val="false"/>
          <w:color w:val="000000"/>
          <w:sz w:val="28"/>
        </w:rPr>
        <w:t>
      темір, марганец, хромды және басқа да кендерді өнімділігі сағатына50 тоннадан 100 тоннаға дейінгі жуу машиналарында байыту;</w:t>
      </w:r>
    </w:p>
    <w:p>
      <w:pPr>
        <w:spacing w:after="0"/>
        <w:ind w:left="0"/>
        <w:jc w:val="both"/>
      </w:pPr>
      <w:r>
        <w:rPr>
          <w:rFonts w:ascii="Times New Roman"/>
          <w:b w:val="false"/>
          <w:i w:val="false"/>
          <w:color w:val="000000"/>
          <w:sz w:val="28"/>
        </w:rPr>
        <w:t>
      құрамында фосфор бар кендерді байыту;</w:t>
      </w:r>
    </w:p>
    <w:p>
      <w:pPr>
        <w:spacing w:after="0"/>
        <w:ind w:left="0"/>
        <w:jc w:val="both"/>
      </w:pPr>
      <w:r>
        <w:rPr>
          <w:rFonts w:ascii="Times New Roman"/>
          <w:b w:val="false"/>
          <w:i w:val="false"/>
          <w:color w:val="000000"/>
          <w:sz w:val="28"/>
        </w:rPr>
        <w:t>
      шикізат пен судың берілуін реттеу;</w:t>
      </w:r>
    </w:p>
    <w:p>
      <w:pPr>
        <w:spacing w:after="0"/>
        <w:ind w:left="0"/>
        <w:jc w:val="both"/>
      </w:pPr>
      <w:r>
        <w:rPr>
          <w:rFonts w:ascii="Times New Roman"/>
          <w:b w:val="false"/>
          <w:i w:val="false"/>
          <w:color w:val="000000"/>
          <w:sz w:val="28"/>
        </w:rPr>
        <w:t xml:space="preserve">
      қолданылатын жабдыққа, автоматты құрылғылар мен қосу аппаратурасына қызмет көрсету; </w:t>
      </w:r>
    </w:p>
    <w:p>
      <w:pPr>
        <w:spacing w:after="0"/>
        <w:ind w:left="0"/>
        <w:jc w:val="both"/>
      </w:pPr>
      <w:r>
        <w:rPr>
          <w:rFonts w:ascii="Times New Roman"/>
          <w:b w:val="false"/>
          <w:i w:val="false"/>
          <w:color w:val="000000"/>
          <w:sz w:val="28"/>
        </w:rPr>
        <w:t xml:space="preserve">
      гидромонитор жұмысын басқару; </w:t>
      </w:r>
    </w:p>
    <w:p>
      <w:pPr>
        <w:spacing w:after="0"/>
        <w:ind w:left="0"/>
        <w:jc w:val="both"/>
      </w:pPr>
      <w:r>
        <w:rPr>
          <w:rFonts w:ascii="Times New Roman"/>
          <w:b w:val="false"/>
          <w:i w:val="false"/>
          <w:color w:val="000000"/>
          <w:sz w:val="28"/>
        </w:rPr>
        <w:t>
      зумпфтан шикізат беру кезінде элеватор шөмішін біркелкі толтыру;</w:t>
      </w:r>
    </w:p>
    <w:p>
      <w:pPr>
        <w:spacing w:after="0"/>
        <w:ind w:left="0"/>
        <w:jc w:val="both"/>
      </w:pPr>
      <w:r>
        <w:rPr>
          <w:rFonts w:ascii="Times New Roman"/>
          <w:b w:val="false"/>
          <w:i w:val="false"/>
          <w:color w:val="000000"/>
          <w:sz w:val="28"/>
        </w:rPr>
        <w:t xml:space="preserve">
      байытылған шикізатты түсіру; </w:t>
      </w:r>
    </w:p>
    <w:p>
      <w:pPr>
        <w:spacing w:after="0"/>
        <w:ind w:left="0"/>
        <w:jc w:val="both"/>
      </w:pPr>
      <w:r>
        <w:rPr>
          <w:rFonts w:ascii="Times New Roman"/>
          <w:b w:val="false"/>
          <w:i w:val="false"/>
          <w:color w:val="000000"/>
          <w:sz w:val="28"/>
        </w:rPr>
        <w:t>
      қызмет көрсететін жабдықты тазалау.</w:t>
      </w:r>
    </w:p>
    <w:p>
      <w:pPr>
        <w:spacing w:after="0"/>
        <w:ind w:left="0"/>
        <w:jc w:val="both"/>
      </w:pPr>
      <w:r>
        <w:rPr>
          <w:rFonts w:ascii="Times New Roman"/>
          <w:b w:val="false"/>
          <w:i w:val="false"/>
          <w:color w:val="000000"/>
          <w:sz w:val="28"/>
        </w:rPr>
        <w:t>
      95. Мыналарды:</w:t>
      </w:r>
    </w:p>
    <w:p>
      <w:pPr>
        <w:spacing w:after="0"/>
        <w:ind w:left="0"/>
        <w:jc w:val="both"/>
      </w:pPr>
      <w:r>
        <w:rPr>
          <w:rFonts w:ascii="Times New Roman"/>
          <w:b w:val="false"/>
          <w:i w:val="false"/>
          <w:color w:val="000000"/>
          <w:sz w:val="28"/>
        </w:rPr>
        <w:t xml:space="preserve">
      құрамында фосфор бар кендерді байыту технологиясын; </w:t>
      </w:r>
    </w:p>
    <w:p>
      <w:pPr>
        <w:spacing w:after="0"/>
        <w:ind w:left="0"/>
        <w:jc w:val="both"/>
      </w:pPr>
      <w:r>
        <w:rPr>
          <w:rFonts w:ascii="Times New Roman"/>
          <w:b w:val="false"/>
          <w:i w:val="false"/>
          <w:color w:val="000000"/>
          <w:sz w:val="28"/>
        </w:rPr>
        <w:t xml:space="preserve">
      кенді жуу машиналарында байытудың технологиялық процесін жүргізу ережесін; </w:t>
      </w:r>
    </w:p>
    <w:p>
      <w:pPr>
        <w:spacing w:after="0"/>
        <w:ind w:left="0"/>
        <w:jc w:val="both"/>
      </w:pPr>
      <w:r>
        <w:rPr>
          <w:rFonts w:ascii="Times New Roman"/>
          <w:b w:val="false"/>
          <w:i w:val="false"/>
          <w:color w:val="000000"/>
          <w:sz w:val="28"/>
        </w:rPr>
        <w:t>
      байытудың технологиялық процесін реттеу жолдарын;</w:t>
      </w:r>
    </w:p>
    <w:p>
      <w:pPr>
        <w:spacing w:after="0"/>
        <w:ind w:left="0"/>
        <w:jc w:val="both"/>
      </w:pPr>
      <w:r>
        <w:rPr>
          <w:rFonts w:ascii="Times New Roman"/>
          <w:b w:val="false"/>
          <w:i w:val="false"/>
          <w:color w:val="000000"/>
          <w:sz w:val="28"/>
        </w:rPr>
        <w:t>
      қызмет көрсететін жабдықты қосу, тоқтату және жұмыс режимі ережесінбілуге тиіс.</w:t>
      </w:r>
    </w:p>
    <w:p>
      <w:pPr>
        <w:spacing w:after="0"/>
        <w:ind w:left="0"/>
        <w:jc w:val="both"/>
      </w:pPr>
      <w:r>
        <w:rPr>
          <w:rFonts w:ascii="Times New Roman"/>
          <w:b w:val="false"/>
          <w:i w:val="false"/>
          <w:color w:val="000000"/>
          <w:sz w:val="28"/>
        </w:rPr>
        <w:t>
      Темір, марганец, хромды және басқа да кендерді өнімділігі сағатына 100 таннадан жоғары жуу машиналарында байыту кезінде-5-разряд.</w:t>
      </w:r>
    </w:p>
    <w:bookmarkStart w:name="z154" w:id="152"/>
    <w:p>
      <w:pPr>
        <w:spacing w:after="0"/>
        <w:ind w:left="0"/>
        <w:jc w:val="left"/>
      </w:pPr>
      <w:r>
        <w:rPr>
          <w:rFonts w:ascii="Times New Roman"/>
          <w:b/>
          <w:i w:val="false"/>
          <w:color w:val="000000"/>
        </w:rPr>
        <w:t xml:space="preserve"> 21-параграф. Кен орталау машинасының машинисі, 4-разряд</w:t>
      </w:r>
    </w:p>
    <w:bookmarkEnd w:id="152"/>
    <w:bookmarkStart w:name="z155" w:id="153"/>
    <w:p>
      <w:pPr>
        <w:spacing w:after="0"/>
        <w:ind w:left="0"/>
        <w:jc w:val="both"/>
      </w:pPr>
      <w:r>
        <w:rPr>
          <w:rFonts w:ascii="Times New Roman"/>
          <w:b w:val="false"/>
          <w:i w:val="false"/>
          <w:color w:val="000000"/>
          <w:sz w:val="28"/>
        </w:rPr>
        <w:t>
      96. Жұмыс сипаттамасы:</w:t>
      </w:r>
    </w:p>
    <w:bookmarkEnd w:id="153"/>
    <w:p>
      <w:pPr>
        <w:spacing w:after="0"/>
        <w:ind w:left="0"/>
        <w:jc w:val="both"/>
      </w:pPr>
      <w:r>
        <w:rPr>
          <w:rFonts w:ascii="Times New Roman"/>
          <w:b w:val="false"/>
          <w:i w:val="false"/>
          <w:color w:val="000000"/>
          <w:sz w:val="28"/>
        </w:rPr>
        <w:t>
      кен орталау машинасын біліктілігі анағұрлым жоғары кен орталау машинасы машинисінің басшылығымен басқару, оның орнын ауыстыру және орнату;</w:t>
      </w:r>
    </w:p>
    <w:p>
      <w:pPr>
        <w:spacing w:after="0"/>
        <w:ind w:left="0"/>
        <w:jc w:val="both"/>
      </w:pPr>
      <w:r>
        <w:rPr>
          <w:rFonts w:ascii="Times New Roman"/>
          <w:b w:val="false"/>
          <w:i w:val="false"/>
          <w:color w:val="000000"/>
          <w:sz w:val="28"/>
        </w:rPr>
        <w:t>
      кен орталау машинасының жекелеген тораптарының жұмысын қадағалау;</w:t>
      </w:r>
    </w:p>
    <w:p>
      <w:pPr>
        <w:spacing w:after="0"/>
        <w:ind w:left="0"/>
        <w:jc w:val="both"/>
      </w:pPr>
      <w:r>
        <w:rPr>
          <w:rFonts w:ascii="Times New Roman"/>
          <w:b w:val="false"/>
          <w:i w:val="false"/>
          <w:color w:val="000000"/>
          <w:sz w:val="28"/>
        </w:rPr>
        <w:t>
      қоректендіруші кабельдің барабанға дұрыс оралуын бақылау;</w:t>
      </w:r>
    </w:p>
    <w:p>
      <w:pPr>
        <w:spacing w:after="0"/>
        <w:ind w:left="0"/>
        <w:jc w:val="both"/>
      </w:pPr>
      <w:r>
        <w:rPr>
          <w:rFonts w:ascii="Times New Roman"/>
          <w:b w:val="false"/>
          <w:i w:val="false"/>
          <w:color w:val="000000"/>
          <w:sz w:val="28"/>
        </w:rPr>
        <w:t>
      кен орталау машинасының жабдығын таза және жарамды ұстау, жағар және майлау материалдарын жеткізу;</w:t>
      </w:r>
    </w:p>
    <w:p>
      <w:pPr>
        <w:spacing w:after="0"/>
        <w:ind w:left="0"/>
        <w:jc w:val="both"/>
      </w:pPr>
      <w:r>
        <w:rPr>
          <w:rFonts w:ascii="Times New Roman"/>
          <w:b w:val="false"/>
          <w:i w:val="false"/>
          <w:color w:val="000000"/>
          <w:sz w:val="28"/>
        </w:rPr>
        <w:t>
      механизмдерді майлау;</w:t>
      </w:r>
    </w:p>
    <w:p>
      <w:pPr>
        <w:spacing w:after="0"/>
        <w:ind w:left="0"/>
        <w:jc w:val="both"/>
      </w:pPr>
      <w:r>
        <w:rPr>
          <w:rFonts w:ascii="Times New Roman"/>
          <w:b w:val="false"/>
          <w:i w:val="false"/>
          <w:color w:val="000000"/>
          <w:sz w:val="28"/>
        </w:rPr>
        <w:t xml:space="preserve">
      жұмыс өндірісі кезінде машиниске белгі беру; </w:t>
      </w:r>
    </w:p>
    <w:p>
      <w:pPr>
        <w:spacing w:after="0"/>
        <w:ind w:left="0"/>
        <w:jc w:val="both"/>
      </w:pPr>
      <w:r>
        <w:rPr>
          <w:rFonts w:ascii="Times New Roman"/>
          <w:b w:val="false"/>
          <w:i w:val="false"/>
          <w:color w:val="000000"/>
          <w:sz w:val="28"/>
        </w:rPr>
        <w:t>
      жөндеу жұмыстарына қатысу.</w:t>
      </w:r>
    </w:p>
    <w:bookmarkStart w:name="z156" w:id="154"/>
    <w:p>
      <w:pPr>
        <w:spacing w:after="0"/>
        <w:ind w:left="0"/>
        <w:jc w:val="both"/>
      </w:pPr>
      <w:r>
        <w:rPr>
          <w:rFonts w:ascii="Times New Roman"/>
          <w:b w:val="false"/>
          <w:i w:val="false"/>
          <w:color w:val="000000"/>
          <w:sz w:val="28"/>
        </w:rPr>
        <w:t>
      97. Мыналарды:</w:t>
      </w:r>
    </w:p>
    <w:bookmarkEnd w:id="154"/>
    <w:p>
      <w:pPr>
        <w:spacing w:after="0"/>
        <w:ind w:left="0"/>
        <w:jc w:val="both"/>
      </w:pPr>
      <w:r>
        <w:rPr>
          <w:rFonts w:ascii="Times New Roman"/>
          <w:b w:val="false"/>
          <w:i w:val="false"/>
          <w:color w:val="000000"/>
          <w:sz w:val="28"/>
        </w:rPr>
        <w:t xml:space="preserve">
      кен орталау машинасының құрылымын, жұмыс принципін; </w:t>
      </w:r>
    </w:p>
    <w:p>
      <w:pPr>
        <w:spacing w:after="0"/>
        <w:ind w:left="0"/>
        <w:jc w:val="both"/>
      </w:pPr>
      <w:r>
        <w:rPr>
          <w:rFonts w:ascii="Times New Roman"/>
          <w:b w:val="false"/>
          <w:i w:val="false"/>
          <w:color w:val="000000"/>
          <w:sz w:val="28"/>
        </w:rPr>
        <w:t>
      қоймадағы орталау материалдарының орналасуын;</w:t>
      </w:r>
    </w:p>
    <w:p>
      <w:pPr>
        <w:spacing w:after="0"/>
        <w:ind w:left="0"/>
        <w:jc w:val="both"/>
      </w:pPr>
      <w:r>
        <w:rPr>
          <w:rFonts w:ascii="Times New Roman"/>
          <w:b w:val="false"/>
          <w:i w:val="false"/>
          <w:color w:val="000000"/>
          <w:sz w:val="28"/>
        </w:rPr>
        <w:t>
      кеннің және басқа да орталанатын материалдарының қасиеттері мен химиялық құрамын;</w:t>
      </w:r>
    </w:p>
    <w:p>
      <w:pPr>
        <w:spacing w:after="0"/>
        <w:ind w:left="0"/>
        <w:jc w:val="both"/>
      </w:pPr>
      <w:r>
        <w:rPr>
          <w:rFonts w:ascii="Times New Roman"/>
          <w:b w:val="false"/>
          <w:i w:val="false"/>
          <w:color w:val="000000"/>
          <w:sz w:val="28"/>
        </w:rPr>
        <w:t xml:space="preserve">
      кенді және басқа да шашыраңқы материалдарды орталау әдістерін; </w:t>
      </w:r>
    </w:p>
    <w:p>
      <w:pPr>
        <w:spacing w:after="0"/>
        <w:ind w:left="0"/>
        <w:jc w:val="both"/>
      </w:pPr>
      <w:r>
        <w:rPr>
          <w:rFonts w:ascii="Times New Roman"/>
          <w:b w:val="false"/>
          <w:i w:val="false"/>
          <w:color w:val="000000"/>
          <w:sz w:val="28"/>
        </w:rPr>
        <w:t>
      майлау материалдарының қасиеттері мен құрамынбілуге тиіс.</w:t>
      </w:r>
    </w:p>
    <w:bookmarkStart w:name="z157" w:id="155"/>
    <w:p>
      <w:pPr>
        <w:spacing w:after="0"/>
        <w:ind w:left="0"/>
        <w:jc w:val="left"/>
      </w:pPr>
      <w:r>
        <w:rPr>
          <w:rFonts w:ascii="Times New Roman"/>
          <w:b/>
          <w:i w:val="false"/>
          <w:color w:val="000000"/>
        </w:rPr>
        <w:t xml:space="preserve"> 22-параграф. Кен орталау машинасының машинисі, 6-разряд</w:t>
      </w:r>
    </w:p>
    <w:bookmarkEnd w:id="155"/>
    <w:bookmarkStart w:name="z158" w:id="156"/>
    <w:p>
      <w:pPr>
        <w:spacing w:after="0"/>
        <w:ind w:left="0"/>
        <w:jc w:val="both"/>
      </w:pPr>
      <w:r>
        <w:rPr>
          <w:rFonts w:ascii="Times New Roman"/>
          <w:b w:val="false"/>
          <w:i w:val="false"/>
          <w:color w:val="000000"/>
          <w:sz w:val="28"/>
        </w:rPr>
        <w:t>
      98. Жұмыс сипаттамасы:</w:t>
      </w:r>
    </w:p>
    <w:bookmarkEnd w:id="156"/>
    <w:p>
      <w:pPr>
        <w:spacing w:after="0"/>
        <w:ind w:left="0"/>
        <w:jc w:val="both"/>
      </w:pPr>
      <w:r>
        <w:rPr>
          <w:rFonts w:ascii="Times New Roman"/>
          <w:b w:val="false"/>
          <w:i w:val="false"/>
          <w:color w:val="000000"/>
          <w:sz w:val="28"/>
        </w:rPr>
        <w:t>
      кен массасын қопсыту және орталау;</w:t>
      </w:r>
    </w:p>
    <w:p>
      <w:pPr>
        <w:spacing w:after="0"/>
        <w:ind w:left="0"/>
        <w:jc w:val="both"/>
      </w:pPr>
      <w:r>
        <w:rPr>
          <w:rFonts w:ascii="Times New Roman"/>
          <w:b w:val="false"/>
          <w:i w:val="false"/>
          <w:color w:val="000000"/>
          <w:sz w:val="28"/>
        </w:rPr>
        <w:t>
      шашылған материалды конвейерге немесе саңылаулы жаппа траншеясына тиеу;</w:t>
      </w:r>
    </w:p>
    <w:p>
      <w:pPr>
        <w:spacing w:after="0"/>
        <w:ind w:left="0"/>
        <w:jc w:val="both"/>
      </w:pPr>
      <w:r>
        <w:rPr>
          <w:rFonts w:ascii="Times New Roman"/>
          <w:b w:val="false"/>
          <w:i w:val="false"/>
          <w:color w:val="000000"/>
          <w:sz w:val="28"/>
        </w:rPr>
        <w:t>
      кен орталау машинасының жерге қосылуын, кабельдер мен трольдердің жай-күйін тексеру;</w:t>
      </w:r>
    </w:p>
    <w:p>
      <w:pPr>
        <w:spacing w:after="0"/>
        <w:ind w:left="0"/>
        <w:jc w:val="both"/>
      </w:pPr>
      <w:r>
        <w:rPr>
          <w:rFonts w:ascii="Times New Roman"/>
          <w:b w:val="false"/>
          <w:i w:val="false"/>
          <w:color w:val="000000"/>
          <w:sz w:val="28"/>
        </w:rPr>
        <w:t>
      кен орталау машинасы механизмдерінің жұмысын сынамалау және реттеу;</w:t>
      </w:r>
    </w:p>
    <w:p>
      <w:pPr>
        <w:spacing w:after="0"/>
        <w:ind w:left="0"/>
        <w:jc w:val="both"/>
      </w:pPr>
      <w:r>
        <w:rPr>
          <w:rFonts w:ascii="Times New Roman"/>
          <w:b w:val="false"/>
          <w:i w:val="false"/>
          <w:color w:val="000000"/>
          <w:sz w:val="28"/>
        </w:rPr>
        <w:t>
      өлшеу құралдарының көрсеткіштері мен қопсытқыштың жай-күйін қадағалау;</w:t>
      </w:r>
    </w:p>
    <w:p>
      <w:pPr>
        <w:spacing w:after="0"/>
        <w:ind w:left="0"/>
        <w:jc w:val="both"/>
      </w:pPr>
      <w:r>
        <w:rPr>
          <w:rFonts w:ascii="Times New Roman"/>
          <w:b w:val="false"/>
          <w:i w:val="false"/>
          <w:color w:val="000000"/>
          <w:sz w:val="28"/>
        </w:rPr>
        <w:t>
      кен орталау машинасы жабдығын техникалық қарау және жөндеу.</w:t>
      </w:r>
    </w:p>
    <w:bookmarkStart w:name="z159" w:id="157"/>
    <w:p>
      <w:pPr>
        <w:spacing w:after="0"/>
        <w:ind w:left="0"/>
        <w:jc w:val="both"/>
      </w:pPr>
      <w:r>
        <w:rPr>
          <w:rFonts w:ascii="Times New Roman"/>
          <w:b w:val="false"/>
          <w:i w:val="false"/>
          <w:color w:val="000000"/>
          <w:sz w:val="28"/>
        </w:rPr>
        <w:t>
      99. Мыналарды:</w:t>
      </w:r>
    </w:p>
    <w:bookmarkEnd w:id="157"/>
    <w:p>
      <w:pPr>
        <w:spacing w:after="0"/>
        <w:ind w:left="0"/>
        <w:jc w:val="both"/>
      </w:pPr>
      <w:r>
        <w:rPr>
          <w:rFonts w:ascii="Times New Roman"/>
          <w:b w:val="false"/>
          <w:i w:val="false"/>
          <w:color w:val="000000"/>
          <w:sz w:val="28"/>
        </w:rPr>
        <w:t>
      кен орталау машинасының конструктивтік ерекшеліктерін;</w:t>
      </w:r>
    </w:p>
    <w:p>
      <w:pPr>
        <w:spacing w:after="0"/>
        <w:ind w:left="0"/>
        <w:jc w:val="both"/>
      </w:pPr>
      <w:r>
        <w:rPr>
          <w:rFonts w:ascii="Times New Roman"/>
          <w:b w:val="false"/>
          <w:i w:val="false"/>
          <w:color w:val="000000"/>
          <w:sz w:val="28"/>
        </w:rPr>
        <w:t>
      кенді және шашыраңқы материалдарды орталау технологиясын;</w:t>
      </w:r>
    </w:p>
    <w:p>
      <w:pPr>
        <w:spacing w:after="0"/>
        <w:ind w:left="0"/>
        <w:jc w:val="both"/>
      </w:pPr>
      <w:r>
        <w:rPr>
          <w:rFonts w:ascii="Times New Roman"/>
          <w:b w:val="false"/>
          <w:i w:val="false"/>
          <w:color w:val="000000"/>
          <w:sz w:val="28"/>
        </w:rPr>
        <w:t>
      орталау әдісінің агломерат пен шойын сапасына әсерін;</w:t>
      </w:r>
    </w:p>
    <w:p>
      <w:pPr>
        <w:spacing w:after="0"/>
        <w:ind w:left="0"/>
        <w:jc w:val="both"/>
      </w:pPr>
      <w:r>
        <w:rPr>
          <w:rFonts w:ascii="Times New Roman"/>
          <w:b w:val="false"/>
          <w:i w:val="false"/>
          <w:color w:val="000000"/>
          <w:sz w:val="28"/>
        </w:rPr>
        <w:t>
      электротехника негіздерінбілуге тиіс.</w:t>
      </w:r>
    </w:p>
    <w:bookmarkStart w:name="z160" w:id="158"/>
    <w:p>
      <w:pPr>
        <w:spacing w:after="0"/>
        <w:ind w:left="0"/>
        <w:jc w:val="left"/>
      </w:pPr>
      <w:r>
        <w:rPr>
          <w:rFonts w:ascii="Times New Roman"/>
          <w:b/>
          <w:i w:val="false"/>
          <w:color w:val="000000"/>
        </w:rPr>
        <w:t xml:space="preserve"> 23-параграф. Кесекше пресінің машинисі, 1-разряд</w:t>
      </w:r>
    </w:p>
    <w:bookmarkEnd w:id="158"/>
    <w:bookmarkStart w:name="z161" w:id="159"/>
    <w:p>
      <w:pPr>
        <w:spacing w:after="0"/>
        <w:ind w:left="0"/>
        <w:jc w:val="both"/>
      </w:pPr>
      <w:r>
        <w:rPr>
          <w:rFonts w:ascii="Times New Roman"/>
          <w:b w:val="false"/>
          <w:i w:val="false"/>
          <w:color w:val="000000"/>
          <w:sz w:val="28"/>
        </w:rPr>
        <w:t>
      100. Жұмыс сипаттамасы:</w:t>
      </w:r>
    </w:p>
    <w:bookmarkEnd w:id="159"/>
    <w:p>
      <w:pPr>
        <w:spacing w:after="0"/>
        <w:ind w:left="0"/>
        <w:jc w:val="both"/>
      </w:pPr>
      <w:r>
        <w:rPr>
          <w:rFonts w:ascii="Times New Roman"/>
          <w:b w:val="false"/>
          <w:i w:val="false"/>
          <w:color w:val="000000"/>
          <w:sz w:val="28"/>
        </w:rPr>
        <w:t>
      кесекше прес үстелінен немесе транспортер лентасынан кесекшелерді түсіру;</w:t>
      </w:r>
    </w:p>
    <w:p>
      <w:pPr>
        <w:spacing w:after="0"/>
        <w:ind w:left="0"/>
        <w:jc w:val="both"/>
      </w:pPr>
      <w:r>
        <w:rPr>
          <w:rFonts w:ascii="Times New Roman"/>
          <w:b w:val="false"/>
          <w:i w:val="false"/>
          <w:color w:val="000000"/>
          <w:sz w:val="28"/>
        </w:rPr>
        <w:t>
      кесекшелерді кассеталарға, стеллаждарға, штабельге, вагонеткалар мен транспортер лентасына салу;</w:t>
      </w:r>
    </w:p>
    <w:p>
      <w:pPr>
        <w:spacing w:after="0"/>
        <w:ind w:left="0"/>
        <w:jc w:val="both"/>
      </w:pPr>
      <w:r>
        <w:rPr>
          <w:rFonts w:ascii="Times New Roman"/>
          <w:b w:val="false"/>
          <w:i w:val="false"/>
          <w:color w:val="000000"/>
          <w:sz w:val="28"/>
        </w:rPr>
        <w:t>
      кесекшелердің кептірілуін қадағалау;</w:t>
      </w:r>
    </w:p>
    <w:p>
      <w:pPr>
        <w:spacing w:after="0"/>
        <w:ind w:left="0"/>
        <w:jc w:val="both"/>
      </w:pPr>
      <w:r>
        <w:rPr>
          <w:rFonts w:ascii="Times New Roman"/>
          <w:b w:val="false"/>
          <w:i w:val="false"/>
          <w:color w:val="000000"/>
          <w:sz w:val="28"/>
        </w:rPr>
        <w:t xml:space="preserve">
      тиеулі стеллаждарды, вагонеткаларды кептірмеге әкету, босаған вагонеткаларды кесекшелерді тиейтін жерге әкету; </w:t>
      </w:r>
    </w:p>
    <w:p>
      <w:pPr>
        <w:spacing w:after="0"/>
        <w:ind w:left="0"/>
        <w:jc w:val="both"/>
      </w:pPr>
      <w:r>
        <w:rPr>
          <w:rFonts w:ascii="Times New Roman"/>
          <w:b w:val="false"/>
          <w:i w:val="false"/>
          <w:color w:val="000000"/>
          <w:sz w:val="28"/>
        </w:rPr>
        <w:t>
      кесекшелерді көлденеңінен және тігінен буып байламдау;</w:t>
      </w:r>
    </w:p>
    <w:p>
      <w:pPr>
        <w:spacing w:after="0"/>
        <w:ind w:left="0"/>
        <w:jc w:val="both"/>
      </w:pPr>
      <w:r>
        <w:rPr>
          <w:rFonts w:ascii="Times New Roman"/>
          <w:b w:val="false"/>
          <w:i w:val="false"/>
          <w:color w:val="000000"/>
          <w:sz w:val="28"/>
        </w:rPr>
        <w:t>
      кесекше пресі жұмысындағы ұсақ ақауларды жоюға қатысу.</w:t>
      </w:r>
    </w:p>
    <w:bookmarkStart w:name="z162" w:id="160"/>
    <w:p>
      <w:pPr>
        <w:spacing w:after="0"/>
        <w:ind w:left="0"/>
        <w:jc w:val="both"/>
      </w:pPr>
      <w:r>
        <w:rPr>
          <w:rFonts w:ascii="Times New Roman"/>
          <w:b w:val="false"/>
          <w:i w:val="false"/>
          <w:color w:val="000000"/>
          <w:sz w:val="28"/>
        </w:rPr>
        <w:t>
      101. Мыналарды:</w:t>
      </w:r>
    </w:p>
    <w:bookmarkEnd w:id="160"/>
    <w:p>
      <w:pPr>
        <w:spacing w:after="0"/>
        <w:ind w:left="0"/>
        <w:jc w:val="both"/>
      </w:pPr>
      <w:r>
        <w:rPr>
          <w:rFonts w:ascii="Times New Roman"/>
          <w:b w:val="false"/>
          <w:i w:val="false"/>
          <w:color w:val="000000"/>
          <w:sz w:val="28"/>
        </w:rPr>
        <w:t xml:space="preserve">
      кесекше пресі мен транспортерлерінің жұмыс принципін; </w:t>
      </w:r>
    </w:p>
    <w:p>
      <w:pPr>
        <w:spacing w:after="0"/>
        <w:ind w:left="0"/>
        <w:jc w:val="both"/>
      </w:pPr>
      <w:r>
        <w:rPr>
          <w:rFonts w:ascii="Times New Roman"/>
          <w:b w:val="false"/>
          <w:i w:val="false"/>
          <w:color w:val="000000"/>
          <w:sz w:val="28"/>
        </w:rPr>
        <w:t xml:space="preserve">
      кесекшелерді кептіру режимін; </w:t>
      </w:r>
    </w:p>
    <w:p>
      <w:pPr>
        <w:spacing w:after="0"/>
        <w:ind w:left="0"/>
        <w:jc w:val="both"/>
      </w:pPr>
      <w:r>
        <w:rPr>
          <w:rFonts w:ascii="Times New Roman"/>
          <w:b w:val="false"/>
          <w:i w:val="false"/>
          <w:color w:val="000000"/>
          <w:sz w:val="28"/>
        </w:rPr>
        <w:t>
      кесекшелерді салу тәртібін;</w:t>
      </w:r>
    </w:p>
    <w:p>
      <w:pPr>
        <w:spacing w:after="0"/>
        <w:ind w:left="0"/>
        <w:jc w:val="both"/>
      </w:pPr>
      <w:r>
        <w:rPr>
          <w:rFonts w:ascii="Times New Roman"/>
          <w:b w:val="false"/>
          <w:i w:val="false"/>
          <w:color w:val="000000"/>
          <w:sz w:val="28"/>
        </w:rPr>
        <w:t>
      қолданылатын айлабұйымдар мен құралды пайдалану ережесін;</w:t>
      </w:r>
    </w:p>
    <w:p>
      <w:pPr>
        <w:spacing w:after="0"/>
        <w:ind w:left="0"/>
        <w:jc w:val="both"/>
      </w:pPr>
      <w:r>
        <w:rPr>
          <w:rFonts w:ascii="Times New Roman"/>
          <w:b w:val="false"/>
          <w:i w:val="false"/>
          <w:color w:val="000000"/>
          <w:sz w:val="28"/>
        </w:rPr>
        <w:t>
      кесекше пресін майлау кезеңділігін және майлардың қасиеттерін білуге тиіс.</w:t>
      </w:r>
    </w:p>
    <w:bookmarkStart w:name="z163" w:id="161"/>
    <w:p>
      <w:pPr>
        <w:spacing w:after="0"/>
        <w:ind w:left="0"/>
        <w:jc w:val="left"/>
      </w:pPr>
      <w:r>
        <w:rPr>
          <w:rFonts w:ascii="Times New Roman"/>
          <w:b/>
          <w:i w:val="false"/>
          <w:color w:val="000000"/>
        </w:rPr>
        <w:t xml:space="preserve"> 24-параграф. Кесекше пресінің машинисі, 4-разряд</w:t>
      </w:r>
    </w:p>
    <w:bookmarkEnd w:id="161"/>
    <w:bookmarkStart w:name="z164" w:id="162"/>
    <w:p>
      <w:pPr>
        <w:spacing w:after="0"/>
        <w:ind w:left="0"/>
        <w:jc w:val="both"/>
      </w:pPr>
      <w:r>
        <w:rPr>
          <w:rFonts w:ascii="Times New Roman"/>
          <w:b w:val="false"/>
          <w:i w:val="false"/>
          <w:color w:val="000000"/>
          <w:sz w:val="28"/>
        </w:rPr>
        <w:t>
      102. Жұмыс сипаттамасы:</w:t>
      </w:r>
    </w:p>
    <w:bookmarkEnd w:id="162"/>
    <w:p>
      <w:pPr>
        <w:spacing w:after="0"/>
        <w:ind w:left="0"/>
        <w:jc w:val="both"/>
      </w:pPr>
      <w:r>
        <w:rPr>
          <w:rFonts w:ascii="Times New Roman"/>
          <w:b w:val="false"/>
          <w:i w:val="false"/>
          <w:color w:val="000000"/>
          <w:sz w:val="28"/>
        </w:rPr>
        <w:t>
      көмірді, кенді, шихтаны және кесекшелеуге арналған басқа да материалдары мен шикізатты вальцті пресстерде және электр жетекті штемпельді пресстерде престеу процесін жүргізу;</w:t>
      </w:r>
    </w:p>
    <w:p>
      <w:pPr>
        <w:spacing w:after="0"/>
        <w:ind w:left="0"/>
        <w:jc w:val="both"/>
      </w:pPr>
      <w:r>
        <w:rPr>
          <w:rFonts w:ascii="Times New Roman"/>
          <w:b w:val="false"/>
          <w:i w:val="false"/>
          <w:color w:val="000000"/>
          <w:sz w:val="28"/>
        </w:rPr>
        <w:t>
      торфты өнімділігі бір сағатта 3 тоннаға дейінгі кесекше немесе жартылай кесекше түрлі типтегі кесекше пресстерде престеу;</w:t>
      </w:r>
    </w:p>
    <w:p>
      <w:pPr>
        <w:spacing w:after="0"/>
        <w:ind w:left="0"/>
        <w:jc w:val="both"/>
      </w:pPr>
      <w:r>
        <w:rPr>
          <w:rFonts w:ascii="Times New Roman"/>
          <w:b w:val="false"/>
          <w:i w:val="false"/>
          <w:color w:val="000000"/>
          <w:sz w:val="28"/>
        </w:rPr>
        <w:t>
      престеу режимін реттеу;</w:t>
      </w:r>
    </w:p>
    <w:p>
      <w:pPr>
        <w:spacing w:after="0"/>
        <w:ind w:left="0"/>
        <w:jc w:val="both"/>
      </w:pPr>
      <w:r>
        <w:rPr>
          <w:rFonts w:ascii="Times New Roman"/>
          <w:b w:val="false"/>
          <w:i w:val="false"/>
          <w:color w:val="000000"/>
          <w:sz w:val="28"/>
        </w:rPr>
        <w:t>
      қызмет көрсететін прес жұмысы мен кесекше немесе жартылай кесекшенің шығымын, желдету жүйесін, температура режимін қадағалау;</w:t>
      </w:r>
    </w:p>
    <w:p>
      <w:pPr>
        <w:spacing w:after="0"/>
        <w:ind w:left="0"/>
        <w:jc w:val="both"/>
      </w:pPr>
      <w:r>
        <w:rPr>
          <w:rFonts w:ascii="Times New Roman"/>
          <w:b w:val="false"/>
          <w:i w:val="false"/>
          <w:color w:val="000000"/>
          <w:sz w:val="28"/>
        </w:rPr>
        <w:t>
      шихтаны және салқындату (науаларын) дайын кесекше немесе жартылай кесекшелерді қабылдауға дайындау;</w:t>
      </w:r>
    </w:p>
    <w:p>
      <w:pPr>
        <w:spacing w:after="0"/>
        <w:ind w:left="0"/>
        <w:jc w:val="both"/>
      </w:pPr>
      <w:r>
        <w:rPr>
          <w:rFonts w:ascii="Times New Roman"/>
          <w:b w:val="false"/>
          <w:i w:val="false"/>
          <w:color w:val="000000"/>
          <w:sz w:val="28"/>
        </w:rPr>
        <w:t>
      қызмет көрсететін престі құрғақ тәсілмен престеуге ауыстыру;</w:t>
      </w:r>
    </w:p>
    <w:p>
      <w:pPr>
        <w:spacing w:after="0"/>
        <w:ind w:left="0"/>
        <w:jc w:val="both"/>
      </w:pPr>
      <w:r>
        <w:rPr>
          <w:rFonts w:ascii="Times New Roman"/>
          <w:b w:val="false"/>
          <w:i w:val="false"/>
          <w:color w:val="000000"/>
          <w:sz w:val="28"/>
        </w:rPr>
        <w:t>
      прес цехының жабдығына қызмет көрсету, өлшеу құралдырының көрсеткіштерін, тозаңсыздандыру, салқындату жүйелерін, прес ұшының қызуын, транспортерлер жүйесін қадағалау;</w:t>
      </w:r>
    </w:p>
    <w:p>
      <w:pPr>
        <w:spacing w:after="0"/>
        <w:ind w:left="0"/>
        <w:jc w:val="both"/>
      </w:pPr>
      <w:r>
        <w:rPr>
          <w:rFonts w:ascii="Times New Roman"/>
          <w:b w:val="false"/>
          <w:i w:val="false"/>
          <w:color w:val="000000"/>
          <w:sz w:val="28"/>
        </w:rPr>
        <w:t>
      шығарылатын өнімнің сапасын бақылау;</w:t>
      </w:r>
    </w:p>
    <w:p>
      <w:pPr>
        <w:spacing w:after="0"/>
        <w:ind w:left="0"/>
        <w:jc w:val="both"/>
      </w:pPr>
      <w:r>
        <w:rPr>
          <w:rFonts w:ascii="Times New Roman"/>
          <w:b w:val="false"/>
          <w:i w:val="false"/>
          <w:color w:val="000000"/>
          <w:sz w:val="28"/>
        </w:rPr>
        <w:t xml:space="preserve">
      қызмет көрсететін престерді жұмысқа дайындау, оларды қосу және тоқтату; </w:t>
      </w:r>
    </w:p>
    <w:p>
      <w:pPr>
        <w:spacing w:after="0"/>
        <w:ind w:left="0"/>
        <w:jc w:val="both"/>
      </w:pPr>
      <w:r>
        <w:rPr>
          <w:rFonts w:ascii="Times New Roman"/>
          <w:b w:val="false"/>
          <w:i w:val="false"/>
          <w:color w:val="000000"/>
          <w:sz w:val="28"/>
        </w:rPr>
        <w:t xml:space="preserve">
      қалып бөлшектері (матрицалар) орнатылғаннан кейін престерді қабылдау; </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165" w:id="163"/>
    <w:p>
      <w:pPr>
        <w:spacing w:after="0"/>
        <w:ind w:left="0"/>
        <w:jc w:val="both"/>
      </w:pPr>
      <w:r>
        <w:rPr>
          <w:rFonts w:ascii="Times New Roman"/>
          <w:b w:val="false"/>
          <w:i w:val="false"/>
          <w:color w:val="000000"/>
          <w:sz w:val="28"/>
        </w:rPr>
        <w:t>
      103. Мыналарды:</w:t>
      </w:r>
    </w:p>
    <w:bookmarkEnd w:id="163"/>
    <w:p>
      <w:pPr>
        <w:spacing w:after="0"/>
        <w:ind w:left="0"/>
        <w:jc w:val="both"/>
      </w:pPr>
      <w:r>
        <w:rPr>
          <w:rFonts w:ascii="Times New Roman"/>
          <w:b w:val="false"/>
          <w:i w:val="false"/>
          <w:color w:val="000000"/>
          <w:sz w:val="28"/>
        </w:rPr>
        <w:t xml:space="preserve">
      кесекшелеу технологиясы негіздерін; </w:t>
      </w:r>
    </w:p>
    <w:p>
      <w:pPr>
        <w:spacing w:after="0"/>
        <w:ind w:left="0"/>
        <w:jc w:val="both"/>
      </w:pPr>
      <w:r>
        <w:rPr>
          <w:rFonts w:ascii="Times New Roman"/>
          <w:b w:val="false"/>
          <w:i w:val="false"/>
          <w:color w:val="000000"/>
          <w:sz w:val="28"/>
        </w:rPr>
        <w:t>
      кесекшелеуге арналған бастапқы материалдар мен шикізаттың қасиеттерін;</w:t>
      </w:r>
    </w:p>
    <w:p>
      <w:pPr>
        <w:spacing w:after="0"/>
        <w:ind w:left="0"/>
        <w:jc w:val="both"/>
      </w:pPr>
      <w:r>
        <w:rPr>
          <w:rFonts w:ascii="Times New Roman"/>
          <w:b w:val="false"/>
          <w:i w:val="false"/>
          <w:color w:val="000000"/>
          <w:sz w:val="28"/>
        </w:rPr>
        <w:t>
      қызмет көрсететін пресстердің, бу машиналарының (қозғағыштардың) және прес цехының қосалқы жабдығының құрылымын, жұмыс режимі мен пайдалану ережесін;</w:t>
      </w:r>
    </w:p>
    <w:p>
      <w:pPr>
        <w:spacing w:after="0"/>
        <w:ind w:left="0"/>
        <w:jc w:val="both"/>
      </w:pPr>
      <w:r>
        <w:rPr>
          <w:rFonts w:ascii="Times New Roman"/>
          <w:b w:val="false"/>
          <w:i w:val="false"/>
          <w:color w:val="000000"/>
          <w:sz w:val="28"/>
        </w:rPr>
        <w:t xml:space="preserve">
      құрғақ және сулы тәсілмен престеу кезінде қолданылатын технологиялық шикізаттың құрамын; </w:t>
      </w:r>
    </w:p>
    <w:p>
      <w:pPr>
        <w:spacing w:after="0"/>
        <w:ind w:left="0"/>
        <w:jc w:val="both"/>
      </w:pPr>
      <w:r>
        <w:rPr>
          <w:rFonts w:ascii="Times New Roman"/>
          <w:b w:val="false"/>
          <w:i w:val="false"/>
          <w:color w:val="000000"/>
          <w:sz w:val="28"/>
        </w:rPr>
        <w:t xml:space="preserve">
      шихтаның төмен түсу есебін; </w:t>
      </w:r>
    </w:p>
    <w:p>
      <w:pPr>
        <w:spacing w:after="0"/>
        <w:ind w:left="0"/>
        <w:jc w:val="both"/>
      </w:pPr>
      <w:r>
        <w:rPr>
          <w:rFonts w:ascii="Times New Roman"/>
          <w:b w:val="false"/>
          <w:i w:val="false"/>
          <w:color w:val="000000"/>
          <w:sz w:val="28"/>
        </w:rPr>
        <w:t xml:space="preserve">
      кесекше престері мен бу машинасының жұмыс уақытында қыздыру, қосу және қызмет көрсету ережесін; </w:t>
      </w:r>
    </w:p>
    <w:p>
      <w:pPr>
        <w:spacing w:after="0"/>
        <w:ind w:left="0"/>
        <w:jc w:val="both"/>
      </w:pPr>
      <w:r>
        <w:rPr>
          <w:rFonts w:ascii="Times New Roman"/>
          <w:b w:val="false"/>
          <w:i w:val="false"/>
          <w:color w:val="000000"/>
          <w:sz w:val="28"/>
        </w:rPr>
        <w:t>
      алдын алу құрылғылары мен өлшеу құралдарының жұмыс принципі мен оның механизмдерін басқару ережесін;</w:t>
      </w:r>
    </w:p>
    <w:p>
      <w:pPr>
        <w:spacing w:after="0"/>
        <w:ind w:left="0"/>
        <w:jc w:val="both"/>
      </w:pPr>
      <w:r>
        <w:rPr>
          <w:rFonts w:ascii="Times New Roman"/>
          <w:b w:val="false"/>
          <w:i w:val="false"/>
          <w:color w:val="000000"/>
          <w:sz w:val="28"/>
        </w:rPr>
        <w:t xml:space="preserve">
      матрицаларды құрастыру және орнату тәртібін; </w:t>
      </w:r>
    </w:p>
    <w:p>
      <w:pPr>
        <w:spacing w:after="0"/>
        <w:ind w:left="0"/>
        <w:jc w:val="both"/>
      </w:pPr>
      <w:r>
        <w:rPr>
          <w:rFonts w:ascii="Times New Roman"/>
          <w:b w:val="false"/>
          <w:i w:val="false"/>
          <w:color w:val="000000"/>
          <w:sz w:val="28"/>
        </w:rPr>
        <w:t xml:space="preserve">
      энергиямен қамтамасыз ету, бу және престі қыздыру және суыту үшін су беру сызбасын; </w:t>
      </w:r>
    </w:p>
    <w:p>
      <w:pPr>
        <w:spacing w:after="0"/>
        <w:ind w:left="0"/>
        <w:jc w:val="both"/>
      </w:pPr>
      <w:r>
        <w:rPr>
          <w:rFonts w:ascii="Times New Roman"/>
          <w:b w:val="false"/>
          <w:i w:val="false"/>
          <w:color w:val="000000"/>
          <w:sz w:val="28"/>
        </w:rPr>
        <w:t xml:space="preserve">
      тозаңсыздандыру жүйесін; </w:t>
      </w:r>
    </w:p>
    <w:p>
      <w:pPr>
        <w:spacing w:after="0"/>
        <w:ind w:left="0"/>
        <w:jc w:val="both"/>
      </w:pPr>
      <w:r>
        <w:rPr>
          <w:rFonts w:ascii="Times New Roman"/>
          <w:b w:val="false"/>
          <w:i w:val="false"/>
          <w:color w:val="000000"/>
          <w:sz w:val="28"/>
        </w:rPr>
        <w:t xml:space="preserve">
      электроника, жылу техникасы, электр техникасы негіздерін; </w:t>
      </w:r>
    </w:p>
    <w:p>
      <w:pPr>
        <w:spacing w:after="0"/>
        <w:ind w:left="0"/>
        <w:jc w:val="both"/>
      </w:pPr>
      <w:r>
        <w:rPr>
          <w:rFonts w:ascii="Times New Roman"/>
          <w:b w:val="false"/>
          <w:i w:val="false"/>
          <w:color w:val="000000"/>
          <w:sz w:val="28"/>
        </w:rPr>
        <w:t>
      слесарь ісін білуге тиіс.</w:t>
      </w:r>
    </w:p>
    <w:p>
      <w:pPr>
        <w:spacing w:after="0"/>
        <w:ind w:left="0"/>
        <w:jc w:val="both"/>
      </w:pPr>
      <w:r>
        <w:rPr>
          <w:rFonts w:ascii="Times New Roman"/>
          <w:b w:val="false"/>
          <w:i w:val="false"/>
          <w:color w:val="000000"/>
          <w:sz w:val="28"/>
        </w:rPr>
        <w:t>
      Көмірді, кенді, шихтаны және кесекшелеуге арналған басқа да материалдары мен шикізатты бу қозғағышы бар штемпельді пресстерде немесе торфты өнімділігі сағатына 3 тоннадан жоғары кесекше немесе жартылай кесекше түрлі типтегі кесекше пресстерде престеу кезінде -5-разряд.</w:t>
      </w:r>
    </w:p>
    <w:bookmarkStart w:name="z166" w:id="164"/>
    <w:p>
      <w:pPr>
        <w:spacing w:after="0"/>
        <w:ind w:left="0"/>
        <w:jc w:val="both"/>
      </w:pPr>
      <w:r>
        <w:rPr>
          <w:rFonts w:ascii="Times New Roman"/>
          <w:b w:val="false"/>
          <w:i w:val="false"/>
          <w:color w:val="000000"/>
          <w:sz w:val="28"/>
        </w:rPr>
        <w:t>
      104. Ескертпе.</w:t>
      </w:r>
    </w:p>
    <w:bookmarkEnd w:id="164"/>
    <w:p>
      <w:pPr>
        <w:spacing w:after="0"/>
        <w:ind w:left="0"/>
        <w:jc w:val="both"/>
      </w:pPr>
      <w:r>
        <w:rPr>
          <w:rFonts w:ascii="Times New Roman"/>
          <w:b w:val="false"/>
          <w:i w:val="false"/>
          <w:color w:val="000000"/>
          <w:sz w:val="28"/>
        </w:rPr>
        <w:t>
      біліктілігі анағұрлым жоғары кесекше пресі машинисінің басшылығымен жұмыс атқарған кезде тарифтеу бір разрядқа төмен жүргізіледі.</w:t>
      </w:r>
    </w:p>
    <w:bookmarkStart w:name="z167" w:id="165"/>
    <w:p>
      <w:pPr>
        <w:spacing w:after="0"/>
        <w:ind w:left="0"/>
        <w:jc w:val="left"/>
      </w:pPr>
      <w:r>
        <w:rPr>
          <w:rFonts w:ascii="Times New Roman"/>
          <w:b/>
          <w:i w:val="false"/>
          <w:color w:val="000000"/>
        </w:rPr>
        <w:t xml:space="preserve"> 25-параграф. Қоректендіргіш машинисі, 2-разряд</w:t>
      </w:r>
    </w:p>
    <w:bookmarkEnd w:id="165"/>
    <w:bookmarkStart w:name="z168" w:id="166"/>
    <w:p>
      <w:pPr>
        <w:spacing w:after="0"/>
        <w:ind w:left="0"/>
        <w:jc w:val="both"/>
      </w:pPr>
      <w:r>
        <w:rPr>
          <w:rFonts w:ascii="Times New Roman"/>
          <w:b w:val="false"/>
          <w:i w:val="false"/>
          <w:color w:val="000000"/>
          <w:sz w:val="28"/>
        </w:rPr>
        <w:t>
      105. Жұмыс сипаттамасы:</w:t>
      </w:r>
    </w:p>
    <w:bookmarkEnd w:id="166"/>
    <w:p>
      <w:pPr>
        <w:spacing w:after="0"/>
        <w:ind w:left="0"/>
        <w:jc w:val="both"/>
      </w:pPr>
      <w:r>
        <w:rPr>
          <w:rFonts w:ascii="Times New Roman"/>
          <w:b w:val="false"/>
          <w:i w:val="false"/>
          <w:color w:val="000000"/>
          <w:sz w:val="28"/>
        </w:rPr>
        <w:t>
      пластиналы, ленталы, вибрациялық, тарелкалы және басқа да қоректендіргіш жұмысын қадағалау;</w:t>
      </w:r>
    </w:p>
    <w:p>
      <w:pPr>
        <w:spacing w:after="0"/>
        <w:ind w:left="0"/>
        <w:jc w:val="both"/>
      </w:pPr>
      <w:r>
        <w:rPr>
          <w:rFonts w:ascii="Times New Roman"/>
          <w:b w:val="false"/>
          <w:i w:val="false"/>
          <w:color w:val="000000"/>
          <w:sz w:val="28"/>
        </w:rPr>
        <w:t xml:space="preserve">
      қызмет көрсететін жабдықты қосу, тоқтату; </w:t>
      </w:r>
    </w:p>
    <w:p>
      <w:pPr>
        <w:spacing w:after="0"/>
        <w:ind w:left="0"/>
        <w:jc w:val="both"/>
      </w:pPr>
      <w:r>
        <w:rPr>
          <w:rFonts w:ascii="Times New Roman"/>
          <w:b w:val="false"/>
          <w:i w:val="false"/>
          <w:color w:val="000000"/>
          <w:sz w:val="28"/>
        </w:rPr>
        <w:t>
      материалдардың жармалағыштарға, електерге, қоректендіргіштерге, конвейерлерге, диірменге, жіктеуіштерге, кептіру барабандарына және басқа да механизмдерге реттеу;</w:t>
      </w:r>
    </w:p>
    <w:p>
      <w:pPr>
        <w:spacing w:after="0"/>
        <w:ind w:left="0"/>
        <w:jc w:val="both"/>
      </w:pPr>
      <w:r>
        <w:rPr>
          <w:rFonts w:ascii="Times New Roman"/>
          <w:b w:val="false"/>
          <w:i w:val="false"/>
          <w:color w:val="000000"/>
          <w:sz w:val="28"/>
        </w:rPr>
        <w:t xml:space="preserve">
      берілетін материалдардан бөгде заттарды алып тастау; </w:t>
      </w:r>
    </w:p>
    <w:p>
      <w:pPr>
        <w:spacing w:after="0"/>
        <w:ind w:left="0"/>
        <w:jc w:val="both"/>
      </w:pPr>
      <w:r>
        <w:rPr>
          <w:rFonts w:ascii="Times New Roman"/>
          <w:b w:val="false"/>
          <w:i w:val="false"/>
          <w:color w:val="000000"/>
          <w:sz w:val="28"/>
        </w:rPr>
        <w:t>
      материалдардың кептелуін болдырмау;</w:t>
      </w:r>
    </w:p>
    <w:p>
      <w:pPr>
        <w:spacing w:after="0"/>
        <w:ind w:left="0"/>
        <w:jc w:val="both"/>
      </w:pPr>
      <w:r>
        <w:rPr>
          <w:rFonts w:ascii="Times New Roman"/>
          <w:b w:val="false"/>
          <w:i w:val="false"/>
          <w:color w:val="000000"/>
          <w:sz w:val="28"/>
        </w:rPr>
        <w:t>
      конвейерлер мен қоректендіргіштерді қосу және тоқтату;</w:t>
      </w:r>
    </w:p>
    <w:p>
      <w:pPr>
        <w:spacing w:after="0"/>
        <w:ind w:left="0"/>
        <w:jc w:val="both"/>
      </w:pPr>
      <w:r>
        <w:rPr>
          <w:rFonts w:ascii="Times New Roman"/>
          <w:b w:val="false"/>
          <w:i w:val="false"/>
          <w:color w:val="000000"/>
          <w:sz w:val="28"/>
        </w:rPr>
        <w:t>
      қызмет көрсететін жабдықты тазалау және майлау, оның жұмысындағы ақауларды анықтау және жою.</w:t>
      </w:r>
    </w:p>
    <w:bookmarkStart w:name="z169" w:id="167"/>
    <w:p>
      <w:pPr>
        <w:spacing w:after="0"/>
        <w:ind w:left="0"/>
        <w:jc w:val="both"/>
      </w:pPr>
      <w:r>
        <w:rPr>
          <w:rFonts w:ascii="Times New Roman"/>
          <w:b w:val="false"/>
          <w:i w:val="false"/>
          <w:color w:val="000000"/>
          <w:sz w:val="28"/>
        </w:rPr>
        <w:t>
      106. Мыналарды:</w:t>
      </w:r>
    </w:p>
    <w:bookmarkEnd w:id="167"/>
    <w:p>
      <w:pPr>
        <w:spacing w:after="0"/>
        <w:ind w:left="0"/>
        <w:jc w:val="both"/>
      </w:pPr>
      <w:r>
        <w:rPr>
          <w:rFonts w:ascii="Times New Roman"/>
          <w:b w:val="false"/>
          <w:i w:val="false"/>
          <w:color w:val="000000"/>
          <w:sz w:val="28"/>
        </w:rPr>
        <w:t xml:space="preserve">
      қызмет көрсететін жабдықтың құрылымын, жұмыс принципін; </w:t>
      </w:r>
    </w:p>
    <w:p>
      <w:pPr>
        <w:spacing w:after="0"/>
        <w:ind w:left="0"/>
        <w:jc w:val="both"/>
      </w:pPr>
      <w:r>
        <w:rPr>
          <w:rFonts w:ascii="Times New Roman"/>
          <w:b w:val="false"/>
          <w:i w:val="false"/>
          <w:color w:val="000000"/>
          <w:sz w:val="28"/>
        </w:rPr>
        <w:t>
      жабдықты және дабылды автоматты бұғаттау схемасын;</w:t>
      </w:r>
    </w:p>
    <w:p>
      <w:pPr>
        <w:spacing w:after="0"/>
        <w:ind w:left="0"/>
        <w:jc w:val="both"/>
      </w:pPr>
      <w:r>
        <w:rPr>
          <w:rFonts w:ascii="Times New Roman"/>
          <w:b w:val="false"/>
          <w:i w:val="false"/>
          <w:color w:val="000000"/>
          <w:sz w:val="28"/>
        </w:rPr>
        <w:t>
      конвейерлер мен қоректендіргіштерді қосу және тоқтату тәртібін;</w:t>
      </w:r>
    </w:p>
    <w:p>
      <w:pPr>
        <w:spacing w:after="0"/>
        <w:ind w:left="0"/>
        <w:jc w:val="both"/>
      </w:pPr>
      <w:r>
        <w:rPr>
          <w:rFonts w:ascii="Times New Roman"/>
          <w:b w:val="false"/>
          <w:i w:val="false"/>
          <w:color w:val="000000"/>
          <w:sz w:val="28"/>
        </w:rPr>
        <w:t xml:space="preserve">
      кептіргішке түсетін концентраттар қасиеттерін; </w:t>
      </w:r>
    </w:p>
    <w:p>
      <w:pPr>
        <w:spacing w:after="0"/>
        <w:ind w:left="0"/>
        <w:jc w:val="both"/>
      </w:pPr>
      <w:r>
        <w:rPr>
          <w:rFonts w:ascii="Times New Roman"/>
          <w:b w:val="false"/>
          <w:i w:val="false"/>
          <w:color w:val="000000"/>
          <w:sz w:val="28"/>
        </w:rPr>
        <w:t>
      майлау жүйесін; слесарь ісін білуге тиіс.</w:t>
      </w:r>
    </w:p>
    <w:p>
      <w:pPr>
        <w:spacing w:after="0"/>
        <w:ind w:left="0"/>
        <w:jc w:val="both"/>
      </w:pPr>
      <w:r>
        <w:rPr>
          <w:rFonts w:ascii="Times New Roman"/>
          <w:b w:val="false"/>
          <w:i w:val="false"/>
          <w:color w:val="000000"/>
          <w:sz w:val="28"/>
        </w:rPr>
        <w:t>
      Пиритті және флюоритті концентраттарды ірі ұнтақтау және кептіруде көмір шұңқырларының, бастапқы бункерлердің қоректендіргішіне қызмет көрсету кезінде - 3-разряд.</w:t>
      </w:r>
    </w:p>
    <w:bookmarkStart w:name="z170" w:id="168"/>
    <w:p>
      <w:pPr>
        <w:spacing w:after="0"/>
        <w:ind w:left="0"/>
        <w:jc w:val="left"/>
      </w:pPr>
      <w:r>
        <w:rPr>
          <w:rFonts w:ascii="Times New Roman"/>
          <w:b/>
          <w:i w:val="false"/>
          <w:color w:val="000000"/>
        </w:rPr>
        <w:t xml:space="preserve"> 26-параграф. Басқару пультінің операторы, 2-разряд</w:t>
      </w:r>
    </w:p>
    <w:bookmarkEnd w:id="168"/>
    <w:bookmarkStart w:name="z171" w:id="169"/>
    <w:p>
      <w:pPr>
        <w:spacing w:after="0"/>
        <w:ind w:left="0"/>
        <w:jc w:val="both"/>
      </w:pPr>
      <w:r>
        <w:rPr>
          <w:rFonts w:ascii="Times New Roman"/>
          <w:b w:val="false"/>
          <w:i w:val="false"/>
          <w:color w:val="000000"/>
          <w:sz w:val="28"/>
        </w:rPr>
        <w:t>
      107. Жұмыс сипаттамасы:</w:t>
      </w:r>
    </w:p>
    <w:bookmarkEnd w:id="169"/>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(цехтардың, учаскелердің, қондырғылардың) өнімділігі (сомаланған) сағатына 50 тоннаға дейінгі жабдығын өлшеу құралдарының көрсеткіштері бойынша және байланыс құралы бойынша алынатын деректер бойынша басқару пультінен басқару;</w:t>
      </w:r>
    </w:p>
    <w:p>
      <w:pPr>
        <w:spacing w:after="0"/>
        <w:ind w:left="0"/>
        <w:jc w:val="both"/>
      </w:pPr>
      <w:r>
        <w:rPr>
          <w:rFonts w:ascii="Times New Roman"/>
          <w:b w:val="false"/>
          <w:i w:val="false"/>
          <w:color w:val="000000"/>
          <w:sz w:val="28"/>
        </w:rPr>
        <w:t>
      шикізат пен материалдардың тоқтаусыз берілуін қамтамасыз ету;</w:t>
      </w:r>
    </w:p>
    <w:p>
      <w:pPr>
        <w:spacing w:after="0"/>
        <w:ind w:left="0"/>
        <w:jc w:val="both"/>
      </w:pPr>
      <w:r>
        <w:rPr>
          <w:rFonts w:ascii="Times New Roman"/>
          <w:b w:val="false"/>
          <w:i w:val="false"/>
          <w:color w:val="000000"/>
          <w:sz w:val="28"/>
        </w:rPr>
        <w:t>
      жабдықтың берілген жұмыс режимін ұстау, оны қашықтықтан қосу және тоқтату, жұмыстың сандық және сапалық көрсеткіштерін есебін жүргізу;</w:t>
      </w:r>
    </w:p>
    <w:p>
      <w:pPr>
        <w:spacing w:after="0"/>
        <w:ind w:left="0"/>
        <w:jc w:val="both"/>
      </w:pPr>
      <w:r>
        <w:rPr>
          <w:rFonts w:ascii="Times New Roman"/>
          <w:b w:val="false"/>
          <w:i w:val="false"/>
          <w:color w:val="000000"/>
          <w:sz w:val="28"/>
        </w:rPr>
        <w:t>
      басқару пульті мен коммуникациялардың жай-күйін қадағалау.</w:t>
      </w:r>
    </w:p>
    <w:bookmarkStart w:name="z172" w:id="170"/>
    <w:p>
      <w:pPr>
        <w:spacing w:after="0"/>
        <w:ind w:left="0"/>
        <w:jc w:val="both"/>
      </w:pPr>
      <w:r>
        <w:rPr>
          <w:rFonts w:ascii="Times New Roman"/>
          <w:b w:val="false"/>
          <w:i w:val="false"/>
          <w:color w:val="000000"/>
          <w:sz w:val="28"/>
        </w:rPr>
        <w:t>
      108. Мыналарды:</w:t>
      </w:r>
    </w:p>
    <w:bookmarkEnd w:id="170"/>
    <w:p>
      <w:pPr>
        <w:spacing w:after="0"/>
        <w:ind w:left="0"/>
        <w:jc w:val="both"/>
      </w:pPr>
      <w:r>
        <w:rPr>
          <w:rFonts w:ascii="Times New Roman"/>
          <w:b w:val="false"/>
          <w:i w:val="false"/>
          <w:color w:val="000000"/>
          <w:sz w:val="28"/>
        </w:rPr>
        <w:t xml:space="preserve">
      технологиялық процесс сызбасын; </w:t>
      </w:r>
    </w:p>
    <w:p>
      <w:pPr>
        <w:spacing w:after="0"/>
        <w:ind w:left="0"/>
        <w:jc w:val="both"/>
      </w:pPr>
      <w:r>
        <w:rPr>
          <w:rFonts w:ascii="Times New Roman"/>
          <w:b w:val="false"/>
          <w:i w:val="false"/>
          <w:color w:val="000000"/>
          <w:sz w:val="28"/>
        </w:rPr>
        <w:t>
      автоматика мен бұғаттау жұмыс принципін;</w:t>
      </w:r>
    </w:p>
    <w:p>
      <w:pPr>
        <w:spacing w:after="0"/>
        <w:ind w:left="0"/>
        <w:jc w:val="both"/>
      </w:pPr>
      <w:r>
        <w:rPr>
          <w:rFonts w:ascii="Times New Roman"/>
          <w:b w:val="false"/>
          <w:i w:val="false"/>
          <w:color w:val="000000"/>
          <w:sz w:val="28"/>
        </w:rPr>
        <w:t>
      қызмет көрсететін жабдық пен аспирациондық жүйелердің орналасуын, олардың жұмыс режимін;</w:t>
      </w:r>
    </w:p>
    <w:p>
      <w:pPr>
        <w:spacing w:after="0"/>
        <w:ind w:left="0"/>
        <w:jc w:val="both"/>
      </w:pPr>
      <w:r>
        <w:rPr>
          <w:rFonts w:ascii="Times New Roman"/>
          <w:b w:val="false"/>
          <w:i w:val="false"/>
          <w:color w:val="000000"/>
          <w:sz w:val="28"/>
        </w:rPr>
        <w:t xml:space="preserve">
      өлшеу құралдары мен басқару пультінің дабылын; </w:t>
      </w:r>
    </w:p>
    <w:p>
      <w:pPr>
        <w:spacing w:after="0"/>
        <w:ind w:left="0"/>
        <w:jc w:val="both"/>
      </w:pPr>
      <w:r>
        <w:rPr>
          <w:rFonts w:ascii="Times New Roman"/>
          <w:b w:val="false"/>
          <w:i w:val="false"/>
          <w:color w:val="000000"/>
          <w:sz w:val="28"/>
        </w:rPr>
        <w:t>
      сигнализация және байланыс жүйесінбілуге тиіс.</w:t>
      </w:r>
    </w:p>
    <w:bookmarkStart w:name="z173" w:id="171"/>
    <w:p>
      <w:pPr>
        <w:spacing w:after="0"/>
        <w:ind w:left="0"/>
        <w:jc w:val="left"/>
      </w:pPr>
      <w:r>
        <w:rPr>
          <w:rFonts w:ascii="Times New Roman"/>
          <w:b/>
          <w:i w:val="false"/>
          <w:color w:val="000000"/>
        </w:rPr>
        <w:t xml:space="preserve"> 27-параграф. Басқару пультінің операторы, 3-разряд</w:t>
      </w:r>
    </w:p>
    <w:bookmarkEnd w:id="171"/>
    <w:bookmarkStart w:name="z174" w:id="172"/>
    <w:p>
      <w:pPr>
        <w:spacing w:after="0"/>
        <w:ind w:left="0"/>
        <w:jc w:val="both"/>
      </w:pPr>
      <w:r>
        <w:rPr>
          <w:rFonts w:ascii="Times New Roman"/>
          <w:b w:val="false"/>
          <w:i w:val="false"/>
          <w:color w:val="000000"/>
          <w:sz w:val="28"/>
        </w:rPr>
        <w:t>
      109. Жұмыс сипаттамасы:</w:t>
      </w:r>
    </w:p>
    <w:bookmarkEnd w:id="172"/>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(цехтардың, учаскелердің, қондырғылардың) өнімділігі (сомаланған) сағатына 50 тоннадан 300 тоннаға дейінгі жабдығын басқару пультінен басқару;</w:t>
      </w:r>
    </w:p>
    <w:p>
      <w:pPr>
        <w:spacing w:after="0"/>
        <w:ind w:left="0"/>
        <w:jc w:val="both"/>
      </w:pPr>
      <w:r>
        <w:rPr>
          <w:rFonts w:ascii="Times New Roman"/>
          <w:b w:val="false"/>
          <w:i w:val="false"/>
          <w:color w:val="000000"/>
          <w:sz w:val="28"/>
        </w:rPr>
        <w:t>
      басқару пультінен шахта сұрыптамасын, кен, көмір және сланец шахталары мен разрездерінің үстіңгі жабдық кешенін, олардың өнімділігіне қарамастан басқару;</w:t>
      </w:r>
    </w:p>
    <w:p>
      <w:pPr>
        <w:spacing w:after="0"/>
        <w:ind w:left="0"/>
        <w:jc w:val="both"/>
      </w:pPr>
      <w:r>
        <w:rPr>
          <w:rFonts w:ascii="Times New Roman"/>
          <w:b w:val="false"/>
          <w:i w:val="false"/>
          <w:color w:val="000000"/>
          <w:sz w:val="28"/>
        </w:rPr>
        <w:t>
      автоматтандырылған өндірістің технологиялық процесінің жекелеген параметрлерін аспаптардың көрсеткіштері бойынша басқару пультінен бақылау, процесс параметрлерін түзеу, реттеу;</w:t>
      </w:r>
    </w:p>
    <w:p>
      <w:pPr>
        <w:spacing w:after="0"/>
        <w:ind w:left="0"/>
        <w:jc w:val="both"/>
      </w:pPr>
      <w:r>
        <w:rPr>
          <w:rFonts w:ascii="Times New Roman"/>
          <w:b w:val="false"/>
          <w:i w:val="false"/>
          <w:color w:val="000000"/>
          <w:sz w:val="28"/>
        </w:rPr>
        <w:t>
      автоматтты реттегіштерді және аспаптарды қадағалау.</w:t>
      </w:r>
    </w:p>
    <w:bookmarkStart w:name="z175" w:id="173"/>
    <w:p>
      <w:pPr>
        <w:spacing w:after="0"/>
        <w:ind w:left="0"/>
        <w:jc w:val="both"/>
      </w:pPr>
      <w:r>
        <w:rPr>
          <w:rFonts w:ascii="Times New Roman"/>
          <w:b w:val="false"/>
          <w:i w:val="false"/>
          <w:color w:val="000000"/>
          <w:sz w:val="28"/>
        </w:rPr>
        <w:t>
      110. Мыналарды:</w:t>
      </w:r>
    </w:p>
    <w:bookmarkEnd w:id="173"/>
    <w:p>
      <w:pPr>
        <w:spacing w:after="0"/>
        <w:ind w:left="0"/>
        <w:jc w:val="both"/>
      </w:pPr>
      <w:r>
        <w:rPr>
          <w:rFonts w:ascii="Times New Roman"/>
          <w:b w:val="false"/>
          <w:i w:val="false"/>
          <w:color w:val="000000"/>
          <w:sz w:val="28"/>
        </w:rPr>
        <w:t xml:space="preserve">
      қызмет көрсететін учаскенің технологиялық процесі негіздерін; </w:t>
      </w:r>
    </w:p>
    <w:p>
      <w:pPr>
        <w:spacing w:after="0"/>
        <w:ind w:left="0"/>
        <w:jc w:val="both"/>
      </w:pPr>
      <w:r>
        <w:rPr>
          <w:rFonts w:ascii="Times New Roman"/>
          <w:b w:val="false"/>
          <w:i w:val="false"/>
          <w:color w:val="000000"/>
          <w:sz w:val="28"/>
        </w:rPr>
        <w:t>
      басқару пультінен басқарылатын жабдықтың жұмыс принципін;</w:t>
      </w:r>
    </w:p>
    <w:p>
      <w:pPr>
        <w:spacing w:after="0"/>
        <w:ind w:left="0"/>
        <w:jc w:val="both"/>
      </w:pPr>
      <w:r>
        <w:rPr>
          <w:rFonts w:ascii="Times New Roman"/>
          <w:b w:val="false"/>
          <w:i w:val="false"/>
          <w:color w:val="000000"/>
          <w:sz w:val="28"/>
        </w:rPr>
        <w:t>
      технологиялық процесті бақылау әдістерін;</w:t>
      </w:r>
    </w:p>
    <w:p>
      <w:pPr>
        <w:spacing w:after="0"/>
        <w:ind w:left="0"/>
        <w:jc w:val="both"/>
      </w:pPr>
      <w:r>
        <w:rPr>
          <w:rFonts w:ascii="Times New Roman"/>
          <w:b w:val="false"/>
          <w:i w:val="false"/>
          <w:color w:val="000000"/>
          <w:sz w:val="28"/>
        </w:rPr>
        <w:t xml:space="preserve">
      процестің жарық схемасын; </w:t>
      </w:r>
    </w:p>
    <w:p>
      <w:pPr>
        <w:spacing w:after="0"/>
        <w:ind w:left="0"/>
        <w:jc w:val="both"/>
      </w:pPr>
      <w:r>
        <w:rPr>
          <w:rFonts w:ascii="Times New Roman"/>
          <w:b w:val="false"/>
          <w:i w:val="false"/>
          <w:color w:val="000000"/>
          <w:sz w:val="28"/>
        </w:rPr>
        <w:t>
      электротехника, механика негіздерінбілуге тиіс.</w:t>
      </w:r>
    </w:p>
    <w:bookmarkStart w:name="z176" w:id="174"/>
    <w:p>
      <w:pPr>
        <w:spacing w:after="0"/>
        <w:ind w:left="0"/>
        <w:jc w:val="left"/>
      </w:pPr>
      <w:r>
        <w:rPr>
          <w:rFonts w:ascii="Times New Roman"/>
          <w:b/>
          <w:i w:val="false"/>
          <w:color w:val="000000"/>
        </w:rPr>
        <w:t xml:space="preserve"> 28-параграф. Басқару пультінің операторы, 4-разряд</w:t>
      </w:r>
    </w:p>
    <w:bookmarkEnd w:id="174"/>
    <w:bookmarkStart w:name="z177" w:id="175"/>
    <w:p>
      <w:pPr>
        <w:spacing w:after="0"/>
        <w:ind w:left="0"/>
        <w:jc w:val="both"/>
      </w:pPr>
      <w:r>
        <w:rPr>
          <w:rFonts w:ascii="Times New Roman"/>
          <w:b w:val="false"/>
          <w:i w:val="false"/>
          <w:color w:val="000000"/>
          <w:sz w:val="28"/>
        </w:rPr>
        <w:t>
      111. Жұмыс сипаттамасы:</w:t>
      </w:r>
    </w:p>
    <w:bookmarkEnd w:id="175"/>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топырақ өндірісі цехтарының (учаскелердің, қондырғылардың) өнімділігі (сомаланған) сағатына 300 тоннадан 800 тоннаға дейінгі жабдығын басқару пультінен басқару;</w:t>
      </w:r>
    </w:p>
    <w:p>
      <w:pPr>
        <w:spacing w:after="0"/>
        <w:ind w:left="0"/>
        <w:jc w:val="both"/>
      </w:pPr>
      <w:r>
        <w:rPr>
          <w:rFonts w:ascii="Times New Roman"/>
          <w:b w:val="false"/>
          <w:i w:val="false"/>
          <w:color w:val="000000"/>
          <w:sz w:val="28"/>
        </w:rPr>
        <w:t>
      бір учаскенің, бір өндірістің технологиялық процесінің толық циклін жүзеге асыру кезінде технологиялық процес пен жабдықты автоматтандырылған өндірістің басқару пультінен басқару;</w:t>
      </w:r>
    </w:p>
    <w:p>
      <w:pPr>
        <w:spacing w:after="0"/>
        <w:ind w:left="0"/>
        <w:jc w:val="both"/>
      </w:pPr>
      <w:r>
        <w:rPr>
          <w:rFonts w:ascii="Times New Roman"/>
          <w:b w:val="false"/>
          <w:i w:val="false"/>
          <w:color w:val="000000"/>
          <w:sz w:val="28"/>
        </w:rPr>
        <w:t>
      автоматты реттеу жүйесін бақылау және қызмет көрсету;</w:t>
      </w:r>
    </w:p>
    <w:p>
      <w:pPr>
        <w:spacing w:after="0"/>
        <w:ind w:left="0"/>
        <w:jc w:val="both"/>
      </w:pPr>
      <w:r>
        <w:rPr>
          <w:rFonts w:ascii="Times New Roman"/>
          <w:b w:val="false"/>
          <w:i w:val="false"/>
          <w:color w:val="000000"/>
          <w:sz w:val="28"/>
        </w:rPr>
        <w:t xml:space="preserve">
      тиелетін және жұмсалатын материал мен шикізаттың саны мен сапасын, дайын өнім шығымын өлшеу және автоматика құралдарының көрсеткіштері бойынша бақылау; </w:t>
      </w:r>
    </w:p>
    <w:p>
      <w:pPr>
        <w:spacing w:after="0"/>
        <w:ind w:left="0"/>
        <w:jc w:val="both"/>
      </w:pPr>
      <w:r>
        <w:rPr>
          <w:rFonts w:ascii="Times New Roman"/>
          <w:b w:val="false"/>
          <w:i w:val="false"/>
          <w:color w:val="000000"/>
          <w:sz w:val="28"/>
        </w:rPr>
        <w:t>
      учаскенің технологиялық жұмысшыларымен жедел байланысты жүзеге асыру;</w:t>
      </w:r>
    </w:p>
    <w:p>
      <w:pPr>
        <w:spacing w:after="0"/>
        <w:ind w:left="0"/>
        <w:jc w:val="both"/>
      </w:pPr>
      <w:r>
        <w:rPr>
          <w:rFonts w:ascii="Times New Roman"/>
          <w:b w:val="false"/>
          <w:i w:val="false"/>
          <w:color w:val="000000"/>
          <w:sz w:val="28"/>
        </w:rPr>
        <w:t>
      технологиялық процесті жүргізудегі оны бұзушылықтарды жою;</w:t>
      </w:r>
    </w:p>
    <w:p>
      <w:pPr>
        <w:spacing w:after="0"/>
        <w:ind w:left="0"/>
        <w:jc w:val="both"/>
      </w:pPr>
      <w:r>
        <w:rPr>
          <w:rFonts w:ascii="Times New Roman"/>
          <w:b w:val="false"/>
          <w:i w:val="false"/>
          <w:color w:val="000000"/>
          <w:sz w:val="28"/>
        </w:rPr>
        <w:t xml:space="preserve">
      аспаптардың көрсеткіштерін өндірістік журналға тіркеу; </w:t>
      </w:r>
    </w:p>
    <w:p>
      <w:pPr>
        <w:spacing w:after="0"/>
        <w:ind w:left="0"/>
        <w:jc w:val="both"/>
      </w:pPr>
      <w:r>
        <w:rPr>
          <w:rFonts w:ascii="Times New Roman"/>
          <w:b w:val="false"/>
          <w:i w:val="false"/>
          <w:color w:val="000000"/>
          <w:sz w:val="28"/>
        </w:rPr>
        <w:t>
      автоматика жүйесінің жұмысындағы ұсақ ақауларды жою.</w:t>
      </w:r>
    </w:p>
    <w:bookmarkStart w:name="z178" w:id="176"/>
    <w:p>
      <w:pPr>
        <w:spacing w:after="0"/>
        <w:ind w:left="0"/>
        <w:jc w:val="both"/>
      </w:pPr>
      <w:r>
        <w:rPr>
          <w:rFonts w:ascii="Times New Roman"/>
          <w:b w:val="false"/>
          <w:i w:val="false"/>
          <w:color w:val="000000"/>
          <w:sz w:val="28"/>
        </w:rPr>
        <w:t>
      112. Мыналарды:</w:t>
      </w:r>
    </w:p>
    <w:bookmarkEnd w:id="176"/>
    <w:p>
      <w:pPr>
        <w:spacing w:after="0"/>
        <w:ind w:left="0"/>
        <w:jc w:val="both"/>
      </w:pPr>
      <w:r>
        <w:rPr>
          <w:rFonts w:ascii="Times New Roman"/>
          <w:b w:val="false"/>
          <w:i w:val="false"/>
          <w:color w:val="000000"/>
          <w:sz w:val="28"/>
        </w:rPr>
        <w:t xml:space="preserve">
      қызмет көрсететін учаскенің, өндірістің технологиялық схемасын; </w:t>
      </w:r>
    </w:p>
    <w:p>
      <w:pPr>
        <w:spacing w:after="0"/>
        <w:ind w:left="0"/>
        <w:jc w:val="both"/>
      </w:pPr>
      <w:r>
        <w:rPr>
          <w:rFonts w:ascii="Times New Roman"/>
          <w:b w:val="false"/>
          <w:i w:val="false"/>
          <w:color w:val="000000"/>
          <w:sz w:val="28"/>
        </w:rPr>
        <w:t>
      қызмет көрсететін жабдықтың, өлшеу және автоматика құралдарының құрылымын;</w:t>
      </w:r>
    </w:p>
    <w:p>
      <w:pPr>
        <w:spacing w:after="0"/>
        <w:ind w:left="0"/>
        <w:jc w:val="both"/>
      </w:pPr>
      <w:r>
        <w:rPr>
          <w:rFonts w:ascii="Times New Roman"/>
          <w:b w:val="false"/>
          <w:i w:val="false"/>
          <w:color w:val="000000"/>
          <w:sz w:val="28"/>
        </w:rPr>
        <w:t>
      қызмет көрсететін учаске коммуникациясының технологиялық сызбасын;</w:t>
      </w:r>
    </w:p>
    <w:p>
      <w:pPr>
        <w:spacing w:after="0"/>
        <w:ind w:left="0"/>
        <w:jc w:val="both"/>
      </w:pPr>
      <w:r>
        <w:rPr>
          <w:rFonts w:ascii="Times New Roman"/>
          <w:b w:val="false"/>
          <w:i w:val="false"/>
          <w:color w:val="000000"/>
          <w:sz w:val="28"/>
        </w:rPr>
        <w:t>
      автоматты жүйелердің, аспаптардың жұмысындағы ақауларды жою тәсілдерін;</w:t>
      </w:r>
    </w:p>
    <w:p>
      <w:pPr>
        <w:spacing w:after="0"/>
        <w:ind w:left="0"/>
        <w:jc w:val="both"/>
      </w:pPr>
      <w:r>
        <w:rPr>
          <w:rFonts w:ascii="Times New Roman"/>
          <w:b w:val="false"/>
          <w:i w:val="false"/>
          <w:color w:val="000000"/>
          <w:sz w:val="28"/>
        </w:rPr>
        <w:t>
      бастапқы және дайын өнімдерге қойылатын талаптарды;</w:t>
      </w:r>
    </w:p>
    <w:p>
      <w:pPr>
        <w:spacing w:after="0"/>
        <w:ind w:left="0"/>
        <w:jc w:val="both"/>
      </w:pPr>
      <w:r>
        <w:rPr>
          <w:rFonts w:ascii="Times New Roman"/>
          <w:b w:val="false"/>
          <w:i w:val="false"/>
          <w:color w:val="000000"/>
          <w:sz w:val="28"/>
        </w:rPr>
        <w:t xml:space="preserve">
      техникалық шарттар мен мемлекеттік стандарттарды; </w:t>
      </w:r>
    </w:p>
    <w:p>
      <w:pPr>
        <w:spacing w:after="0"/>
        <w:ind w:left="0"/>
        <w:jc w:val="both"/>
      </w:pPr>
      <w:r>
        <w:rPr>
          <w:rFonts w:ascii="Times New Roman"/>
          <w:b w:val="false"/>
          <w:i w:val="false"/>
          <w:color w:val="000000"/>
          <w:sz w:val="28"/>
        </w:rPr>
        <w:t>
      орындалатын жұмыс шегінде өндіріс технологиясы негіздерін білуге тиіс.</w:t>
      </w:r>
    </w:p>
    <w:bookmarkStart w:name="z179" w:id="177"/>
    <w:p>
      <w:pPr>
        <w:spacing w:after="0"/>
        <w:ind w:left="0"/>
        <w:jc w:val="left"/>
      </w:pPr>
      <w:r>
        <w:rPr>
          <w:rFonts w:ascii="Times New Roman"/>
          <w:b/>
          <w:i w:val="false"/>
          <w:color w:val="000000"/>
        </w:rPr>
        <w:t xml:space="preserve"> 29-параграф. Басқару пультінің операторы, 5-разряд</w:t>
      </w:r>
    </w:p>
    <w:bookmarkEnd w:id="177"/>
    <w:bookmarkStart w:name="z180" w:id="178"/>
    <w:p>
      <w:pPr>
        <w:spacing w:after="0"/>
        <w:ind w:left="0"/>
        <w:jc w:val="both"/>
      </w:pPr>
      <w:r>
        <w:rPr>
          <w:rFonts w:ascii="Times New Roman"/>
          <w:b w:val="false"/>
          <w:i w:val="false"/>
          <w:color w:val="000000"/>
          <w:sz w:val="28"/>
        </w:rPr>
        <w:t>
      113. Жұмыс сипаттамасы:</w:t>
      </w:r>
    </w:p>
    <w:bookmarkEnd w:id="178"/>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өнімділігі (сомаланған) сағатына 800 тоннадан жоғары фабрикалардың (цехтардың, учаскелердің, қондырғылардың) жабдығын басқару пультінен басқару;</w:t>
      </w:r>
    </w:p>
    <w:p>
      <w:pPr>
        <w:spacing w:after="0"/>
        <w:ind w:left="0"/>
        <w:jc w:val="both"/>
      </w:pPr>
      <w:r>
        <w:rPr>
          <w:rFonts w:ascii="Times New Roman"/>
          <w:b w:val="false"/>
          <w:i w:val="false"/>
          <w:color w:val="000000"/>
          <w:sz w:val="28"/>
        </w:rPr>
        <w:t>
      технологиялық процестерді және өнімділігі (сомаланған) сағатына 500 тоннаға дейін өңделген өнім беретін жабдықты бас басқару пультінен өлшеу құралдарының көрсеткіштері мен электронды-есептеу машинасының мәліметтері бойынша басқару;</w:t>
      </w:r>
    </w:p>
    <w:p>
      <w:pPr>
        <w:spacing w:after="0"/>
        <w:ind w:left="0"/>
        <w:jc w:val="both"/>
      </w:pPr>
      <w:r>
        <w:rPr>
          <w:rFonts w:ascii="Times New Roman"/>
          <w:b w:val="false"/>
          <w:i w:val="false"/>
          <w:color w:val="000000"/>
          <w:sz w:val="28"/>
        </w:rPr>
        <w:t>
      технологиялық процесс параметрлерін реттеу;</w:t>
      </w:r>
    </w:p>
    <w:p>
      <w:pPr>
        <w:spacing w:after="0"/>
        <w:ind w:left="0"/>
        <w:jc w:val="both"/>
      </w:pPr>
      <w:r>
        <w:rPr>
          <w:rFonts w:ascii="Times New Roman"/>
          <w:b w:val="false"/>
          <w:i w:val="false"/>
          <w:color w:val="000000"/>
          <w:sz w:val="28"/>
        </w:rPr>
        <w:t>
      технологиялық жабдықтың жұмыс режимін сигнализация құрылғыларының көрсеткіштері бойынша ұстап тұру;</w:t>
      </w:r>
    </w:p>
    <w:p>
      <w:pPr>
        <w:spacing w:after="0"/>
        <w:ind w:left="0"/>
        <w:jc w:val="both"/>
      </w:pPr>
      <w:r>
        <w:rPr>
          <w:rFonts w:ascii="Times New Roman"/>
          <w:b w:val="false"/>
          <w:i w:val="false"/>
          <w:color w:val="000000"/>
          <w:sz w:val="28"/>
        </w:rPr>
        <w:t>
      түрлі учаскелердің технологиялық операцияларының бірлескен өзара әрекетін жүзеге асыру;</w:t>
      </w:r>
    </w:p>
    <w:p>
      <w:pPr>
        <w:spacing w:after="0"/>
        <w:ind w:left="0"/>
        <w:jc w:val="both"/>
      </w:pPr>
      <w:r>
        <w:rPr>
          <w:rFonts w:ascii="Times New Roman"/>
          <w:b w:val="false"/>
          <w:i w:val="false"/>
          <w:color w:val="000000"/>
          <w:sz w:val="28"/>
        </w:rPr>
        <w:t xml:space="preserve">
      шикізаттың, қосалқы материалдардың, электр энергиясы мен технологиялық процестің басқа да көрсеткіштерін бақылау және реттеу; </w:t>
      </w:r>
    </w:p>
    <w:p>
      <w:pPr>
        <w:spacing w:after="0"/>
        <w:ind w:left="0"/>
        <w:jc w:val="both"/>
      </w:pPr>
      <w:r>
        <w:rPr>
          <w:rFonts w:ascii="Times New Roman"/>
          <w:b w:val="false"/>
          <w:i w:val="false"/>
          <w:color w:val="000000"/>
          <w:sz w:val="28"/>
        </w:rPr>
        <w:t>
      шикізаттың, қосалқы материалдардың, жартылай фабрикаттардың шығысын, өндірістің барлық деңгейлері бойынша дайын өнім шығымын есептеу және есепке алу;</w:t>
      </w:r>
    </w:p>
    <w:p>
      <w:pPr>
        <w:spacing w:after="0"/>
        <w:ind w:left="0"/>
        <w:jc w:val="both"/>
      </w:pPr>
      <w:r>
        <w:rPr>
          <w:rFonts w:ascii="Times New Roman"/>
          <w:b w:val="false"/>
          <w:i w:val="false"/>
          <w:color w:val="000000"/>
          <w:sz w:val="28"/>
        </w:rPr>
        <w:t>
      аспаптардың ақпаратын тексеру;</w:t>
      </w:r>
    </w:p>
    <w:p>
      <w:pPr>
        <w:spacing w:after="0"/>
        <w:ind w:left="0"/>
        <w:jc w:val="both"/>
      </w:pPr>
      <w:r>
        <w:rPr>
          <w:rFonts w:ascii="Times New Roman"/>
          <w:b w:val="false"/>
          <w:i w:val="false"/>
          <w:color w:val="000000"/>
          <w:sz w:val="28"/>
        </w:rPr>
        <w:t>
      технологиялық процестің сандық және сапалық параметрлерін, технологиялық жабдық жүктемесін есепке алу;</w:t>
      </w:r>
    </w:p>
    <w:p>
      <w:pPr>
        <w:spacing w:after="0"/>
        <w:ind w:left="0"/>
        <w:jc w:val="both"/>
      </w:pPr>
      <w:r>
        <w:rPr>
          <w:rFonts w:ascii="Times New Roman"/>
          <w:b w:val="false"/>
          <w:i w:val="false"/>
          <w:color w:val="000000"/>
          <w:sz w:val="28"/>
        </w:rPr>
        <w:t>
      жармалау, байыту, кесекшелеу, агломерациялық фабрикалар жабдығының жұмысындағы ақаулар мен өндіріс технологиясын бұзушылықтарды анықтау және жою;</w:t>
      </w:r>
    </w:p>
    <w:p>
      <w:pPr>
        <w:spacing w:after="0"/>
        <w:ind w:left="0"/>
        <w:jc w:val="both"/>
      </w:pPr>
      <w:r>
        <w:rPr>
          <w:rFonts w:ascii="Times New Roman"/>
          <w:b w:val="false"/>
          <w:i w:val="false"/>
          <w:color w:val="000000"/>
          <w:sz w:val="28"/>
        </w:rPr>
        <w:t>
      учаскелердің жұмысын үйлестіру және технологиялық процесті басқару пультінің барлық автоматты құрылғыларының тоқтаусыз жұмыс істеуін қамтамасыз ету.</w:t>
      </w:r>
    </w:p>
    <w:bookmarkStart w:name="z181" w:id="179"/>
    <w:p>
      <w:pPr>
        <w:spacing w:after="0"/>
        <w:ind w:left="0"/>
        <w:jc w:val="both"/>
      </w:pPr>
      <w:r>
        <w:rPr>
          <w:rFonts w:ascii="Times New Roman"/>
          <w:b w:val="false"/>
          <w:i w:val="false"/>
          <w:color w:val="000000"/>
          <w:sz w:val="28"/>
        </w:rPr>
        <w:t>
      114. Мыналарды:</w:t>
      </w:r>
    </w:p>
    <w:bookmarkEnd w:id="179"/>
    <w:p>
      <w:pPr>
        <w:spacing w:after="0"/>
        <w:ind w:left="0"/>
        <w:jc w:val="both"/>
      </w:pPr>
      <w:r>
        <w:rPr>
          <w:rFonts w:ascii="Times New Roman"/>
          <w:b w:val="false"/>
          <w:i w:val="false"/>
          <w:color w:val="000000"/>
          <w:sz w:val="28"/>
        </w:rPr>
        <w:t>
      қызмет көрсететін өндірістің технологиялық схемасын;</w:t>
      </w:r>
    </w:p>
    <w:p>
      <w:pPr>
        <w:spacing w:after="0"/>
        <w:ind w:left="0"/>
        <w:jc w:val="both"/>
      </w:pPr>
      <w:r>
        <w:rPr>
          <w:rFonts w:ascii="Times New Roman"/>
          <w:b w:val="false"/>
          <w:i w:val="false"/>
          <w:color w:val="000000"/>
          <w:sz w:val="28"/>
        </w:rPr>
        <w:t>
      жармалау, байыту, кесекшелеу, агломерациялық фабрикалар мен автоматика жүйесінің жабдығының конструктивтік ерекшеліктерін, өндірістік процесті автоматтандыру схемасын;</w:t>
      </w:r>
    </w:p>
    <w:p>
      <w:pPr>
        <w:spacing w:after="0"/>
        <w:ind w:left="0"/>
        <w:jc w:val="both"/>
      </w:pPr>
      <w:r>
        <w:rPr>
          <w:rFonts w:ascii="Times New Roman"/>
          <w:b w:val="false"/>
          <w:i w:val="false"/>
          <w:color w:val="000000"/>
          <w:sz w:val="28"/>
        </w:rPr>
        <w:t>
      технологиялық процесс барысында анықталған ауытқуларды жою тәсілдерін;</w:t>
      </w:r>
    </w:p>
    <w:p>
      <w:pPr>
        <w:spacing w:after="0"/>
        <w:ind w:left="0"/>
        <w:jc w:val="both"/>
      </w:pPr>
      <w:r>
        <w:rPr>
          <w:rFonts w:ascii="Times New Roman"/>
          <w:b w:val="false"/>
          <w:i w:val="false"/>
          <w:color w:val="000000"/>
          <w:sz w:val="28"/>
        </w:rPr>
        <w:t>
      электротехника, жылу техникасы, электроника негіздерінбілуге тиіс.</w:t>
      </w:r>
    </w:p>
    <w:p>
      <w:pPr>
        <w:spacing w:after="0"/>
        <w:ind w:left="0"/>
        <w:jc w:val="both"/>
      </w:pPr>
      <w:r>
        <w:rPr>
          <w:rFonts w:ascii="Times New Roman"/>
          <w:b w:val="false"/>
          <w:i w:val="false"/>
          <w:color w:val="000000"/>
          <w:sz w:val="28"/>
        </w:rPr>
        <w:t>
      Өнімділігі (сомаланған) сағатына500 тоннаға дейін өңделген өнім беретін жабдықты бас басқару пультінен өлшеу құралдарының көрсеткіштері мен электрондық-есептеу машинасының мәліметтері бойынша басқару кезінде - 6-разряд.</w:t>
      </w:r>
    </w:p>
    <w:bookmarkStart w:name="z182" w:id="180"/>
    <w:p>
      <w:pPr>
        <w:spacing w:after="0"/>
        <w:ind w:left="0"/>
        <w:jc w:val="left"/>
      </w:pPr>
      <w:r>
        <w:rPr>
          <w:rFonts w:ascii="Times New Roman"/>
          <w:b/>
          <w:i w:val="false"/>
          <w:color w:val="000000"/>
        </w:rPr>
        <w:t xml:space="preserve"> 30-параграф. Қалдық шаруашылығын реттеуші, 2-разряд</w:t>
      </w:r>
    </w:p>
    <w:bookmarkEnd w:id="180"/>
    <w:bookmarkStart w:name="z183" w:id="181"/>
    <w:p>
      <w:pPr>
        <w:spacing w:after="0"/>
        <w:ind w:left="0"/>
        <w:jc w:val="both"/>
      </w:pPr>
      <w:r>
        <w:rPr>
          <w:rFonts w:ascii="Times New Roman"/>
          <w:b w:val="false"/>
          <w:i w:val="false"/>
          <w:color w:val="000000"/>
          <w:sz w:val="28"/>
        </w:rPr>
        <w:t>
      115. Жұмыс сипаттамасы:</w:t>
      </w:r>
    </w:p>
    <w:bookmarkEnd w:id="181"/>
    <w:p>
      <w:pPr>
        <w:spacing w:after="0"/>
        <w:ind w:left="0"/>
        <w:jc w:val="both"/>
      </w:pPr>
      <w:r>
        <w:rPr>
          <w:rFonts w:ascii="Times New Roman"/>
          <w:b w:val="false"/>
          <w:i w:val="false"/>
          <w:color w:val="000000"/>
          <w:sz w:val="28"/>
        </w:rPr>
        <w:t>
      дамбаны өздігінен ағып жуылатын кезде қалдық учаске бойынша таратып ағызу;</w:t>
      </w:r>
    </w:p>
    <w:p>
      <w:pPr>
        <w:spacing w:after="0"/>
        <w:ind w:left="0"/>
        <w:jc w:val="both"/>
      </w:pPr>
      <w:r>
        <w:rPr>
          <w:rFonts w:ascii="Times New Roman"/>
          <w:b w:val="false"/>
          <w:i w:val="false"/>
          <w:color w:val="000000"/>
          <w:sz w:val="28"/>
        </w:rPr>
        <w:t>
      қалдықты қоймалау көлемі жылына 1,0 миллион текше метрге дейінгі қалдық қоймасына қызмет көрсету;</w:t>
      </w:r>
    </w:p>
    <w:p>
      <w:pPr>
        <w:spacing w:after="0"/>
        <w:ind w:left="0"/>
        <w:jc w:val="both"/>
      </w:pPr>
      <w:r>
        <w:rPr>
          <w:rFonts w:ascii="Times New Roman"/>
          <w:b w:val="false"/>
          <w:i w:val="false"/>
          <w:color w:val="000000"/>
          <w:sz w:val="28"/>
        </w:rPr>
        <w:t xml:space="preserve">
      қалдық қоймасы дамбасының жай-күйін және қалдықтың гранулометриялық құрамын қадағалау; </w:t>
      </w:r>
    </w:p>
    <w:p>
      <w:pPr>
        <w:spacing w:after="0"/>
        <w:ind w:left="0"/>
        <w:jc w:val="both"/>
      </w:pPr>
      <w:r>
        <w:rPr>
          <w:rFonts w:ascii="Times New Roman"/>
          <w:b w:val="false"/>
          <w:i w:val="false"/>
          <w:color w:val="000000"/>
          <w:sz w:val="28"/>
        </w:rPr>
        <w:t>
      учаске бойынша қалдық ағынының жылдамдығын реттеу;</w:t>
      </w:r>
    </w:p>
    <w:p>
      <w:pPr>
        <w:spacing w:after="0"/>
        <w:ind w:left="0"/>
        <w:jc w:val="both"/>
      </w:pPr>
      <w:r>
        <w:rPr>
          <w:rFonts w:ascii="Times New Roman"/>
          <w:b w:val="false"/>
          <w:i w:val="false"/>
          <w:color w:val="000000"/>
          <w:sz w:val="28"/>
        </w:rPr>
        <w:t>
      ағызу тазалығы мен шлам тұндырғыштың толуын, құдықтардың жай-күйін қадағалау;</w:t>
      </w:r>
    </w:p>
    <w:p>
      <w:pPr>
        <w:spacing w:after="0"/>
        <w:ind w:left="0"/>
        <w:jc w:val="both"/>
      </w:pPr>
      <w:r>
        <w:rPr>
          <w:rFonts w:ascii="Times New Roman"/>
          <w:b w:val="false"/>
          <w:i w:val="false"/>
          <w:color w:val="000000"/>
          <w:sz w:val="28"/>
        </w:rPr>
        <w:t>
      түрлі материалдардан дамбы тұрғызу және үлкейту, оларды бекіту және тегістеу;</w:t>
      </w:r>
    </w:p>
    <w:p>
      <w:pPr>
        <w:spacing w:after="0"/>
        <w:ind w:left="0"/>
        <w:jc w:val="both"/>
      </w:pPr>
      <w:r>
        <w:rPr>
          <w:rFonts w:ascii="Times New Roman"/>
          <w:b w:val="false"/>
          <w:i w:val="false"/>
          <w:color w:val="000000"/>
          <w:sz w:val="28"/>
        </w:rPr>
        <w:t>
      қалдық шаруашылығы трассаларын қарау;</w:t>
      </w:r>
    </w:p>
    <w:p>
      <w:pPr>
        <w:spacing w:after="0"/>
        <w:ind w:left="0"/>
        <w:jc w:val="both"/>
      </w:pPr>
      <w:r>
        <w:rPr>
          <w:rFonts w:ascii="Times New Roman"/>
          <w:b w:val="false"/>
          <w:i w:val="false"/>
          <w:color w:val="000000"/>
          <w:sz w:val="28"/>
        </w:rPr>
        <w:t>
      құбырлар мен дамбалардағы ақауларды анықтау;</w:t>
      </w:r>
    </w:p>
    <w:p>
      <w:pPr>
        <w:spacing w:after="0"/>
        <w:ind w:left="0"/>
        <w:jc w:val="both"/>
      </w:pPr>
      <w:r>
        <w:rPr>
          <w:rFonts w:ascii="Times New Roman"/>
          <w:b w:val="false"/>
          <w:i w:val="false"/>
          <w:color w:val="000000"/>
          <w:sz w:val="28"/>
        </w:rPr>
        <w:t xml:space="preserve">
      еңістерді бекіту және суағар арна жүргізу; </w:t>
      </w:r>
    </w:p>
    <w:p>
      <w:pPr>
        <w:spacing w:after="0"/>
        <w:ind w:left="0"/>
        <w:jc w:val="both"/>
      </w:pPr>
      <w:r>
        <w:rPr>
          <w:rFonts w:ascii="Times New Roman"/>
          <w:b w:val="false"/>
          <w:i w:val="false"/>
          <w:color w:val="000000"/>
          <w:sz w:val="28"/>
        </w:rPr>
        <w:t>
      сорғыларға, сифондарға, өткізу құдықтарына, пульпа құбырлар мен қалдық шаруашылығының басқа да имараттарына қызмет көрсету;</w:t>
      </w:r>
    </w:p>
    <w:p>
      <w:pPr>
        <w:spacing w:after="0"/>
        <w:ind w:left="0"/>
        <w:jc w:val="both"/>
      </w:pPr>
      <w:r>
        <w:rPr>
          <w:rFonts w:ascii="Times New Roman"/>
          <w:b w:val="false"/>
          <w:i w:val="false"/>
          <w:color w:val="000000"/>
          <w:sz w:val="28"/>
        </w:rPr>
        <w:t>
      қызмет көрсету және оларды жөндеуге қатысу.</w:t>
      </w:r>
    </w:p>
    <w:bookmarkStart w:name="z184" w:id="182"/>
    <w:p>
      <w:pPr>
        <w:spacing w:after="0"/>
        <w:ind w:left="0"/>
        <w:jc w:val="both"/>
      </w:pPr>
      <w:r>
        <w:rPr>
          <w:rFonts w:ascii="Times New Roman"/>
          <w:b w:val="false"/>
          <w:i w:val="false"/>
          <w:color w:val="000000"/>
          <w:sz w:val="28"/>
        </w:rPr>
        <w:t>
      116. Мыналарды:</w:t>
      </w:r>
    </w:p>
    <w:bookmarkEnd w:id="182"/>
    <w:p>
      <w:pPr>
        <w:spacing w:after="0"/>
        <w:ind w:left="0"/>
        <w:jc w:val="both"/>
      </w:pPr>
      <w:r>
        <w:rPr>
          <w:rFonts w:ascii="Times New Roman"/>
          <w:b w:val="false"/>
          <w:i w:val="false"/>
          <w:color w:val="000000"/>
          <w:sz w:val="28"/>
        </w:rPr>
        <w:t>
      қалдықтарды таратып құю және оны учаске бойынша ауыстыру тәртібі мен ережесін;</w:t>
      </w:r>
    </w:p>
    <w:p>
      <w:pPr>
        <w:spacing w:after="0"/>
        <w:ind w:left="0"/>
        <w:jc w:val="both"/>
      </w:pPr>
      <w:r>
        <w:rPr>
          <w:rFonts w:ascii="Times New Roman"/>
          <w:b w:val="false"/>
          <w:i w:val="false"/>
          <w:color w:val="000000"/>
          <w:sz w:val="28"/>
        </w:rPr>
        <w:t>
      қалдықтың физикалық қасиеттерін және оны тұндыру процесі негіздерін;</w:t>
      </w:r>
    </w:p>
    <w:p>
      <w:pPr>
        <w:spacing w:after="0"/>
        <w:ind w:left="0"/>
        <w:jc w:val="both"/>
      </w:pPr>
      <w:r>
        <w:rPr>
          <w:rFonts w:ascii="Times New Roman"/>
          <w:b w:val="false"/>
          <w:i w:val="false"/>
          <w:color w:val="000000"/>
          <w:sz w:val="28"/>
        </w:rPr>
        <w:t>
      қалдық қоймасының орналасу схемасынжәне оның шекті сыйымдылығын;</w:t>
      </w:r>
    </w:p>
    <w:p>
      <w:pPr>
        <w:spacing w:after="0"/>
        <w:ind w:left="0"/>
        <w:jc w:val="both"/>
      </w:pPr>
      <w:r>
        <w:rPr>
          <w:rFonts w:ascii="Times New Roman"/>
          <w:b w:val="false"/>
          <w:i w:val="false"/>
          <w:color w:val="000000"/>
          <w:sz w:val="28"/>
        </w:rPr>
        <w:t>
      дамбыларды ағын бұзуынан қорғау тәсілдері;</w:t>
      </w:r>
    </w:p>
    <w:p>
      <w:pPr>
        <w:spacing w:after="0"/>
        <w:ind w:left="0"/>
        <w:jc w:val="both"/>
      </w:pPr>
      <w:r>
        <w:rPr>
          <w:rFonts w:ascii="Times New Roman"/>
          <w:b w:val="false"/>
          <w:i w:val="false"/>
          <w:color w:val="000000"/>
          <w:sz w:val="28"/>
        </w:rPr>
        <w:t xml:space="preserve">
      қалдықты қайта айдау сорғыларының жұмыс принципін; </w:t>
      </w:r>
    </w:p>
    <w:p>
      <w:pPr>
        <w:spacing w:after="0"/>
        <w:ind w:left="0"/>
        <w:jc w:val="both"/>
      </w:pPr>
      <w:r>
        <w:rPr>
          <w:rFonts w:ascii="Times New Roman"/>
          <w:b w:val="false"/>
          <w:i w:val="false"/>
          <w:color w:val="000000"/>
          <w:sz w:val="28"/>
        </w:rPr>
        <w:t>
      дамба нысанын және оларды тұрғызу ережесін;</w:t>
      </w:r>
    </w:p>
    <w:p>
      <w:pPr>
        <w:spacing w:after="0"/>
        <w:ind w:left="0"/>
        <w:jc w:val="both"/>
      </w:pPr>
      <w:r>
        <w:rPr>
          <w:rFonts w:ascii="Times New Roman"/>
          <w:b w:val="false"/>
          <w:i w:val="false"/>
          <w:color w:val="000000"/>
          <w:sz w:val="28"/>
        </w:rPr>
        <w:t xml:space="preserve">
      дамбаның су өткізбейтіндей етіп жасауға қажетті материалдарды; дамба қабырғаларын көтеру, салу, тегістеу және нығыздау тәсілдерін; </w:t>
      </w:r>
    </w:p>
    <w:p>
      <w:pPr>
        <w:spacing w:after="0"/>
        <w:ind w:left="0"/>
        <w:jc w:val="both"/>
      </w:pPr>
      <w:r>
        <w:rPr>
          <w:rFonts w:ascii="Times New Roman"/>
          <w:b w:val="false"/>
          <w:i w:val="false"/>
          <w:color w:val="000000"/>
          <w:sz w:val="28"/>
        </w:rPr>
        <w:t xml:space="preserve">
      қызмет көрсететін учаске трассасын; </w:t>
      </w:r>
    </w:p>
    <w:p>
      <w:pPr>
        <w:spacing w:after="0"/>
        <w:ind w:left="0"/>
        <w:jc w:val="both"/>
      </w:pPr>
      <w:r>
        <w:rPr>
          <w:rFonts w:ascii="Times New Roman"/>
          <w:b w:val="false"/>
          <w:i w:val="false"/>
          <w:color w:val="000000"/>
          <w:sz w:val="28"/>
        </w:rPr>
        <w:t>
      дамбалар мен құбырлардың ақауларын жою тәсілдерінбілуге тиіс.</w:t>
      </w:r>
    </w:p>
    <w:p>
      <w:pPr>
        <w:spacing w:after="0"/>
        <w:ind w:left="0"/>
        <w:jc w:val="both"/>
      </w:pPr>
      <w:r>
        <w:rPr>
          <w:rFonts w:ascii="Times New Roman"/>
          <w:b w:val="false"/>
          <w:i w:val="false"/>
          <w:color w:val="000000"/>
          <w:sz w:val="28"/>
        </w:rPr>
        <w:t>
      Көмір және шлам тұндырғыштарға қызмет көрсету кезінде - 1-разряд;</w:t>
      </w:r>
    </w:p>
    <w:p>
      <w:pPr>
        <w:spacing w:after="0"/>
        <w:ind w:left="0"/>
        <w:jc w:val="both"/>
      </w:pPr>
      <w:r>
        <w:rPr>
          <w:rFonts w:ascii="Times New Roman"/>
          <w:b w:val="false"/>
          <w:i w:val="false"/>
          <w:color w:val="000000"/>
          <w:sz w:val="28"/>
        </w:rPr>
        <w:t>
      дамбаның өздігінен ағып жуылу интенсивтілігі жылына 1,5 миллион текше метрге дейінгі қалдық шаруашылығына қызмет көрсету кезінде - 3-разряд;</w:t>
      </w:r>
    </w:p>
    <w:p>
      <w:pPr>
        <w:spacing w:after="0"/>
        <w:ind w:left="0"/>
        <w:jc w:val="both"/>
      </w:pPr>
      <w:r>
        <w:rPr>
          <w:rFonts w:ascii="Times New Roman"/>
          <w:b w:val="false"/>
          <w:i w:val="false"/>
          <w:color w:val="000000"/>
          <w:sz w:val="28"/>
        </w:rPr>
        <w:t>
      дамбаның өздігінен ағып жуылу интенсивтілігі жылына 1,5 миллион текше метрден артық қалдық шаруашылығына қызмет көрсету кезінде - 4-разряд.</w:t>
      </w:r>
    </w:p>
    <w:bookmarkStart w:name="z185" w:id="183"/>
    <w:p>
      <w:pPr>
        <w:spacing w:after="0"/>
        <w:ind w:left="0"/>
        <w:jc w:val="left"/>
      </w:pPr>
      <w:r>
        <w:rPr>
          <w:rFonts w:ascii="Times New Roman"/>
          <w:b/>
          <w:i w:val="false"/>
          <w:color w:val="000000"/>
        </w:rPr>
        <w:t xml:space="preserve"> 31-параграф. Сепараторшы, 3-разряд</w:t>
      </w:r>
    </w:p>
    <w:bookmarkEnd w:id="183"/>
    <w:bookmarkStart w:name="z186" w:id="184"/>
    <w:p>
      <w:pPr>
        <w:spacing w:after="0"/>
        <w:ind w:left="0"/>
        <w:jc w:val="both"/>
      </w:pPr>
      <w:r>
        <w:rPr>
          <w:rFonts w:ascii="Times New Roman"/>
          <w:b w:val="false"/>
          <w:i w:val="false"/>
          <w:color w:val="000000"/>
          <w:sz w:val="28"/>
        </w:rPr>
        <w:t>
      117. Жұмыс сипаттамасы:</w:t>
      </w:r>
    </w:p>
    <w:bookmarkEnd w:id="184"/>
    <w:p>
      <w:pPr>
        <w:spacing w:after="0"/>
        <w:ind w:left="0"/>
        <w:jc w:val="both"/>
      </w:pPr>
      <w:r>
        <w:rPr>
          <w:rFonts w:ascii="Times New Roman"/>
          <w:b w:val="false"/>
          <w:i w:val="false"/>
          <w:color w:val="000000"/>
          <w:sz w:val="28"/>
        </w:rPr>
        <w:t>
      электр магнитті, электростатикалық, винтті, полиградиентті сепараторларда сепарациялау процесін жүргізу;</w:t>
      </w:r>
    </w:p>
    <w:p>
      <w:pPr>
        <w:spacing w:after="0"/>
        <w:ind w:left="0"/>
        <w:jc w:val="both"/>
      </w:pPr>
      <w:r>
        <w:rPr>
          <w:rFonts w:ascii="Times New Roman"/>
          <w:b w:val="false"/>
          <w:i w:val="false"/>
          <w:color w:val="000000"/>
          <w:sz w:val="28"/>
        </w:rPr>
        <w:t>
      қызмет көрсететін сепараторлардың, жуғыштардың, гидроараластырғыштардың жұмысын қадағалау;</w:t>
      </w:r>
    </w:p>
    <w:p>
      <w:pPr>
        <w:spacing w:after="0"/>
        <w:ind w:left="0"/>
        <w:jc w:val="both"/>
      </w:pPr>
      <w:r>
        <w:rPr>
          <w:rFonts w:ascii="Times New Roman"/>
          <w:b w:val="false"/>
          <w:i w:val="false"/>
          <w:color w:val="000000"/>
          <w:sz w:val="28"/>
        </w:rPr>
        <w:t>
      кеннің, концентраттың сапасына және қалдықтардағы кен шығынына қарай токтың магнитті өрісі мен күшін реттеу;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кеннің, судың берілуін, байыту өнімінің шығымын реттеу;</w:t>
      </w:r>
    </w:p>
    <w:p>
      <w:pPr>
        <w:spacing w:after="0"/>
        <w:ind w:left="0"/>
        <w:jc w:val="both"/>
      </w:pPr>
      <w:r>
        <w:rPr>
          <w:rFonts w:ascii="Times New Roman"/>
          <w:b w:val="false"/>
          <w:i w:val="false"/>
          <w:color w:val="000000"/>
          <w:sz w:val="28"/>
        </w:rPr>
        <w:t>
      материалдардың сепараторларға біркелкі таратылуын және берілуін реттеу;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гидросепарациялау кезінде пульпаның сілтілігін анықтау;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187" w:id="185"/>
    <w:p>
      <w:pPr>
        <w:spacing w:after="0"/>
        <w:ind w:left="0"/>
        <w:jc w:val="both"/>
      </w:pPr>
      <w:r>
        <w:rPr>
          <w:rFonts w:ascii="Times New Roman"/>
          <w:b w:val="false"/>
          <w:i w:val="false"/>
          <w:color w:val="000000"/>
          <w:sz w:val="28"/>
        </w:rPr>
        <w:t>
      118. Мыналарды:</w:t>
      </w:r>
    </w:p>
    <w:bookmarkEnd w:id="185"/>
    <w:p>
      <w:pPr>
        <w:spacing w:after="0"/>
        <w:ind w:left="0"/>
        <w:jc w:val="both"/>
      </w:pPr>
      <w:r>
        <w:rPr>
          <w:rFonts w:ascii="Times New Roman"/>
          <w:b w:val="false"/>
          <w:i w:val="false"/>
          <w:color w:val="000000"/>
          <w:sz w:val="28"/>
        </w:rPr>
        <w:t xml:space="preserve">
      қызмет көрсететін сепараторлардың, жуғыштардың, гидро-араластырғыштардың және басқа да жабдықтардың құрылымы мен жұмыс принципін; </w:t>
      </w:r>
    </w:p>
    <w:p>
      <w:pPr>
        <w:spacing w:after="0"/>
        <w:ind w:left="0"/>
        <w:jc w:val="both"/>
      </w:pPr>
      <w:r>
        <w:rPr>
          <w:rFonts w:ascii="Times New Roman"/>
          <w:b w:val="false"/>
          <w:i w:val="false"/>
          <w:color w:val="000000"/>
          <w:sz w:val="28"/>
        </w:rPr>
        <w:t xml:space="preserve">
      сепарациялау процесі негіздерін; </w:t>
      </w:r>
    </w:p>
    <w:p>
      <w:pPr>
        <w:spacing w:after="0"/>
        <w:ind w:left="0"/>
        <w:jc w:val="both"/>
      </w:pPr>
      <w:r>
        <w:rPr>
          <w:rFonts w:ascii="Times New Roman"/>
          <w:b w:val="false"/>
          <w:i w:val="false"/>
          <w:color w:val="000000"/>
          <w:sz w:val="28"/>
        </w:rPr>
        <w:t xml:space="preserve">
      байыту процесінің технологиясы мен режимін; </w:t>
      </w:r>
    </w:p>
    <w:p>
      <w:pPr>
        <w:spacing w:after="0"/>
        <w:ind w:left="0"/>
        <w:jc w:val="both"/>
      </w:pPr>
      <w:r>
        <w:rPr>
          <w:rFonts w:ascii="Times New Roman"/>
          <w:b w:val="false"/>
          <w:i w:val="false"/>
          <w:color w:val="000000"/>
          <w:sz w:val="28"/>
        </w:rPr>
        <w:t xml:space="preserve">
      алынатын байыту өнімдерінің магниттік қасиеттерін; </w:t>
      </w:r>
    </w:p>
    <w:p>
      <w:pPr>
        <w:spacing w:after="0"/>
        <w:ind w:left="0"/>
        <w:jc w:val="both"/>
      </w:pPr>
      <w:r>
        <w:rPr>
          <w:rFonts w:ascii="Times New Roman"/>
          <w:b w:val="false"/>
          <w:i w:val="false"/>
          <w:color w:val="000000"/>
          <w:sz w:val="28"/>
        </w:rPr>
        <w:t>
      қабылдауыш реле сәулесі ағынын ыңғайлау ережесін;</w:t>
      </w:r>
    </w:p>
    <w:p>
      <w:pPr>
        <w:spacing w:after="0"/>
        <w:ind w:left="0"/>
        <w:jc w:val="both"/>
      </w:pPr>
      <w:r>
        <w:rPr>
          <w:rFonts w:ascii="Times New Roman"/>
          <w:b w:val="false"/>
          <w:i w:val="false"/>
          <w:color w:val="000000"/>
          <w:sz w:val="28"/>
        </w:rPr>
        <w:t xml:space="preserve">
      пайдалы қазбалар сыныптамасын; </w:t>
      </w:r>
    </w:p>
    <w:p>
      <w:pPr>
        <w:spacing w:after="0"/>
        <w:ind w:left="0"/>
        <w:jc w:val="both"/>
      </w:pPr>
      <w:r>
        <w:rPr>
          <w:rFonts w:ascii="Times New Roman"/>
          <w:b w:val="false"/>
          <w:i w:val="false"/>
          <w:color w:val="000000"/>
          <w:sz w:val="28"/>
        </w:rPr>
        <w:t xml:space="preserve">
      электротехника негіздерін; </w:t>
      </w:r>
    </w:p>
    <w:p>
      <w:pPr>
        <w:spacing w:after="0"/>
        <w:ind w:left="0"/>
        <w:jc w:val="both"/>
      </w:pPr>
      <w:r>
        <w:rPr>
          <w:rFonts w:ascii="Times New Roman"/>
          <w:b w:val="false"/>
          <w:i w:val="false"/>
          <w:color w:val="000000"/>
          <w:sz w:val="28"/>
        </w:rPr>
        <w:t xml:space="preserve">
      электрослесарь ісін; </w:t>
      </w:r>
    </w:p>
    <w:p>
      <w:pPr>
        <w:spacing w:after="0"/>
        <w:ind w:left="0"/>
        <w:jc w:val="both"/>
      </w:pPr>
      <w:r>
        <w:rPr>
          <w:rFonts w:ascii="Times New Roman"/>
          <w:b w:val="false"/>
          <w:i w:val="false"/>
          <w:color w:val="000000"/>
          <w:sz w:val="28"/>
        </w:rPr>
        <w:t>
      қызмет көрсететін сепараторларды техникалық пайдалану ережесін;</w:t>
      </w:r>
    </w:p>
    <w:p>
      <w:pPr>
        <w:spacing w:after="0"/>
        <w:ind w:left="0"/>
        <w:jc w:val="both"/>
      </w:pPr>
      <w:r>
        <w:rPr>
          <w:rFonts w:ascii="Times New Roman"/>
          <w:b w:val="false"/>
          <w:i w:val="false"/>
          <w:color w:val="000000"/>
          <w:sz w:val="28"/>
        </w:rPr>
        <w:t xml:space="preserve">
      өндірістік журналды толтыру тәртібін; </w:t>
      </w:r>
    </w:p>
    <w:p>
      <w:pPr>
        <w:spacing w:after="0"/>
        <w:ind w:left="0"/>
        <w:jc w:val="both"/>
      </w:pPr>
      <w:r>
        <w:rPr>
          <w:rFonts w:ascii="Times New Roman"/>
          <w:b w:val="false"/>
          <w:i w:val="false"/>
          <w:color w:val="000000"/>
          <w:sz w:val="28"/>
        </w:rPr>
        <w:t xml:space="preserve">
      байытылатын шикізаттың және ілеспе жыныстар мен минералдардың қасиеттерін; </w:t>
      </w:r>
    </w:p>
    <w:p>
      <w:pPr>
        <w:spacing w:after="0"/>
        <w:ind w:left="0"/>
        <w:jc w:val="both"/>
      </w:pPr>
      <w:r>
        <w:rPr>
          <w:rFonts w:ascii="Times New Roman"/>
          <w:b w:val="false"/>
          <w:i w:val="false"/>
          <w:color w:val="000000"/>
          <w:sz w:val="28"/>
        </w:rPr>
        <w:t>
      ауыр суспензияларды дайындау және регенерациялау технологиясын;</w:t>
      </w:r>
    </w:p>
    <w:p>
      <w:pPr>
        <w:spacing w:after="0"/>
        <w:ind w:left="0"/>
        <w:jc w:val="both"/>
      </w:pPr>
      <w:r>
        <w:rPr>
          <w:rFonts w:ascii="Times New Roman"/>
          <w:b w:val="false"/>
          <w:i w:val="false"/>
          <w:color w:val="000000"/>
          <w:sz w:val="28"/>
        </w:rPr>
        <w:t xml:space="preserve">
      алынатын байыту өнімдерін сақтау режимін; </w:t>
      </w:r>
    </w:p>
    <w:p>
      <w:pPr>
        <w:spacing w:after="0"/>
        <w:ind w:left="0"/>
        <w:jc w:val="both"/>
      </w:pPr>
      <w:r>
        <w:rPr>
          <w:rFonts w:ascii="Times New Roman"/>
          <w:b w:val="false"/>
          <w:i w:val="false"/>
          <w:color w:val="000000"/>
          <w:sz w:val="28"/>
        </w:rPr>
        <w:t>
      майлы жақпалардың құрамын және технологиялық судың температурасына қарай олардың өзгеруінбілуге тиіс.</w:t>
      </w:r>
    </w:p>
    <w:p>
      <w:pPr>
        <w:spacing w:after="0"/>
        <w:ind w:left="0"/>
        <w:jc w:val="both"/>
      </w:pPr>
      <w:r>
        <w:rPr>
          <w:rFonts w:ascii="Times New Roman"/>
          <w:b w:val="false"/>
          <w:i w:val="false"/>
          <w:color w:val="000000"/>
          <w:sz w:val="28"/>
        </w:rPr>
        <w:t xml:space="preserve">
      Сепарациялау процесін магнитті, пневматикалық, адгезионды-жабысқыш сепараторларда; </w:t>
      </w:r>
    </w:p>
    <w:p>
      <w:pPr>
        <w:spacing w:after="0"/>
        <w:ind w:left="0"/>
        <w:jc w:val="both"/>
      </w:pPr>
      <w:r>
        <w:rPr>
          <w:rFonts w:ascii="Times New Roman"/>
          <w:b w:val="false"/>
          <w:i w:val="false"/>
          <w:color w:val="000000"/>
          <w:sz w:val="28"/>
        </w:rPr>
        <w:t>
      өнімділігі сағатына 15 тоннаға дейінгі электромагнитті валкалы сепараторларда;</w:t>
      </w:r>
    </w:p>
    <w:p>
      <w:pPr>
        <w:spacing w:after="0"/>
        <w:ind w:left="0"/>
        <w:jc w:val="both"/>
      </w:pPr>
      <w:r>
        <w:rPr>
          <w:rFonts w:ascii="Times New Roman"/>
          <w:b w:val="false"/>
          <w:i w:val="false"/>
          <w:color w:val="000000"/>
          <w:sz w:val="28"/>
        </w:rPr>
        <w:t>
      сомаланған өнімділігі сағатына 50 тоннаға дейінгі коронно-электростатикалық және трибоэлектрлі сепараторларда жүргізу кезінде - 4-разряд;</w:t>
      </w:r>
    </w:p>
    <w:p>
      <w:pPr>
        <w:spacing w:after="0"/>
        <w:ind w:left="0"/>
        <w:jc w:val="both"/>
      </w:pPr>
      <w:r>
        <w:rPr>
          <w:rFonts w:ascii="Times New Roman"/>
          <w:b w:val="false"/>
          <w:i w:val="false"/>
          <w:color w:val="000000"/>
          <w:sz w:val="28"/>
        </w:rPr>
        <w:t xml:space="preserve">
      сепарациялау процесін автоматты режимде істейтін магнитті сепараторларда, рентгеносепаратор қондырғыларында немесе элеватор доңғалақты сепараторларда; </w:t>
      </w:r>
    </w:p>
    <w:p>
      <w:pPr>
        <w:spacing w:after="0"/>
        <w:ind w:left="0"/>
        <w:jc w:val="both"/>
      </w:pPr>
      <w:r>
        <w:rPr>
          <w:rFonts w:ascii="Times New Roman"/>
          <w:b w:val="false"/>
          <w:i w:val="false"/>
          <w:color w:val="000000"/>
          <w:sz w:val="28"/>
        </w:rPr>
        <w:t xml:space="preserve">
      өнімділігі сағатына 15 тоннадан жоғары электромагнитті валкалы сепараторларда; </w:t>
      </w:r>
    </w:p>
    <w:p>
      <w:pPr>
        <w:spacing w:after="0"/>
        <w:ind w:left="0"/>
        <w:jc w:val="both"/>
      </w:pPr>
      <w:r>
        <w:rPr>
          <w:rFonts w:ascii="Times New Roman"/>
          <w:b w:val="false"/>
          <w:i w:val="false"/>
          <w:color w:val="000000"/>
          <w:sz w:val="28"/>
        </w:rPr>
        <w:t xml:space="preserve">
      сомаланған өнімділігі сағатына 50 тоннадан жоғары коронды-электростатикалық және трибоэлектрлі сепараторларда жүргізу кезінде; </w:t>
      </w:r>
    </w:p>
    <w:p>
      <w:pPr>
        <w:spacing w:after="0"/>
        <w:ind w:left="0"/>
        <w:jc w:val="both"/>
      </w:pPr>
      <w:r>
        <w:rPr>
          <w:rFonts w:ascii="Times New Roman"/>
          <w:b w:val="false"/>
          <w:i w:val="false"/>
          <w:color w:val="000000"/>
          <w:sz w:val="28"/>
        </w:rPr>
        <w:t xml:space="preserve">
      сепарациялау процесін геологиялық барлау жұмыстарында, түрлі типтегі сепараторларда жүргізу кезінде; </w:t>
      </w:r>
    </w:p>
    <w:p>
      <w:pPr>
        <w:spacing w:after="0"/>
        <w:ind w:left="0"/>
        <w:jc w:val="both"/>
      </w:pPr>
      <w:r>
        <w:rPr>
          <w:rFonts w:ascii="Times New Roman"/>
          <w:b w:val="false"/>
          <w:i w:val="false"/>
          <w:color w:val="000000"/>
          <w:sz w:val="28"/>
        </w:rPr>
        <w:t>
      түсті метал кенін, кен-химия шикізатын, құрамында алмаз бар концентратты ауыр суспензиялар мен сұйықтарда, байыту өнімдерін қабылдап, өңдеп, тексеріп, есебін жүргізіп, ресімдеп және тапсыра отырып түрлі типтегі сепараторларда жүргізу кезінде -5-разряд;</w:t>
      </w:r>
    </w:p>
    <w:p>
      <w:pPr>
        <w:spacing w:after="0"/>
        <w:ind w:left="0"/>
        <w:jc w:val="both"/>
      </w:pPr>
      <w:r>
        <w:rPr>
          <w:rFonts w:ascii="Times New Roman"/>
          <w:b w:val="false"/>
          <w:i w:val="false"/>
          <w:color w:val="000000"/>
          <w:sz w:val="28"/>
        </w:rPr>
        <w:t xml:space="preserve">
      байыту процесін әртүрлі типтегі сепараторларда жүргізу кезінде; </w:t>
      </w:r>
    </w:p>
    <w:p>
      <w:pPr>
        <w:spacing w:after="0"/>
        <w:ind w:left="0"/>
        <w:jc w:val="both"/>
      </w:pPr>
      <w:r>
        <w:rPr>
          <w:rFonts w:ascii="Times New Roman"/>
          <w:b w:val="false"/>
          <w:i w:val="false"/>
          <w:color w:val="000000"/>
          <w:sz w:val="28"/>
        </w:rPr>
        <w:t xml:space="preserve">
      өнімді кассаға тапсыру; </w:t>
      </w:r>
    </w:p>
    <w:p>
      <w:pPr>
        <w:spacing w:after="0"/>
        <w:ind w:left="0"/>
        <w:jc w:val="both"/>
      </w:pPr>
      <w:r>
        <w:rPr>
          <w:rFonts w:ascii="Times New Roman"/>
          <w:b w:val="false"/>
          <w:i w:val="false"/>
          <w:color w:val="000000"/>
          <w:sz w:val="28"/>
        </w:rPr>
        <w:t>
      геологиялық барлау жұмыстарына құжаттама ресімдеу кезінде-6-разряд.</w:t>
      </w:r>
    </w:p>
    <w:bookmarkStart w:name="z188" w:id="186"/>
    <w:p>
      <w:pPr>
        <w:spacing w:after="0"/>
        <w:ind w:left="0"/>
        <w:jc w:val="both"/>
      </w:pPr>
      <w:r>
        <w:rPr>
          <w:rFonts w:ascii="Times New Roman"/>
          <w:b w:val="false"/>
          <w:i w:val="false"/>
          <w:color w:val="000000"/>
          <w:sz w:val="28"/>
        </w:rPr>
        <w:t>
      119. Ескертпе:</w:t>
      </w:r>
    </w:p>
    <w:bookmarkEnd w:id="186"/>
    <w:p>
      <w:pPr>
        <w:spacing w:after="0"/>
        <w:ind w:left="0"/>
        <w:jc w:val="both"/>
      </w:pPr>
      <w:r>
        <w:rPr>
          <w:rFonts w:ascii="Times New Roman"/>
          <w:b w:val="false"/>
          <w:i w:val="false"/>
          <w:color w:val="000000"/>
          <w:sz w:val="28"/>
        </w:rPr>
        <w:t>
      жұмысты біліктілігі анағұрлым жоғары сепараторшының басшылығымен орындау кезінде тарифтеу бір разрядқа төмен жүргізіледі.</w:t>
      </w:r>
    </w:p>
    <w:bookmarkStart w:name="z189" w:id="187"/>
    <w:p>
      <w:pPr>
        <w:spacing w:after="0"/>
        <w:ind w:left="0"/>
        <w:jc w:val="left"/>
      </w:pPr>
      <w:r>
        <w:rPr>
          <w:rFonts w:ascii="Times New Roman"/>
          <w:b/>
          <w:i w:val="false"/>
          <w:color w:val="000000"/>
        </w:rPr>
        <w:t xml:space="preserve"> 32-параграф. Сұрыптаушы, 1-разряд</w:t>
      </w:r>
    </w:p>
    <w:bookmarkEnd w:id="187"/>
    <w:bookmarkStart w:name="z190" w:id="188"/>
    <w:p>
      <w:pPr>
        <w:spacing w:after="0"/>
        <w:ind w:left="0"/>
        <w:jc w:val="both"/>
      </w:pPr>
      <w:r>
        <w:rPr>
          <w:rFonts w:ascii="Times New Roman"/>
          <w:b w:val="false"/>
          <w:i w:val="false"/>
          <w:color w:val="000000"/>
          <w:sz w:val="28"/>
        </w:rPr>
        <w:t>
      120. Жұмыс сипаттамасы:</w:t>
      </w:r>
    </w:p>
    <w:bookmarkEnd w:id="188"/>
    <w:p>
      <w:pPr>
        <w:spacing w:after="0"/>
        <w:ind w:left="0"/>
        <w:jc w:val="both"/>
      </w:pPr>
      <w:r>
        <w:rPr>
          <w:rFonts w:ascii="Times New Roman"/>
          <w:b w:val="false"/>
          <w:i w:val="false"/>
          <w:color w:val="000000"/>
          <w:sz w:val="28"/>
        </w:rPr>
        <w:t>
      пайдалы қазбаны, шикізатта, жартылай фабрикаттарды, дайын өнімді, өндіріс қалдығын сыртқы белгісі бойынша қолмен сұрыптау;</w:t>
      </w:r>
    </w:p>
    <w:p>
      <w:pPr>
        <w:spacing w:after="0"/>
        <w:ind w:left="0"/>
        <w:jc w:val="both"/>
      </w:pPr>
      <w:r>
        <w:rPr>
          <w:rFonts w:ascii="Times New Roman"/>
          <w:b w:val="false"/>
          <w:i w:val="false"/>
          <w:color w:val="000000"/>
          <w:sz w:val="28"/>
        </w:rPr>
        <w:t>
      пайдалы қазбадан бос жыныс пен бөгде заттарды және жыныстан тауарлы өнім кесектерін іріктеп алу;</w:t>
      </w:r>
    </w:p>
    <w:p>
      <w:pPr>
        <w:spacing w:after="0"/>
        <w:ind w:left="0"/>
        <w:jc w:val="both"/>
      </w:pPr>
      <w:r>
        <w:rPr>
          <w:rFonts w:ascii="Times New Roman"/>
          <w:b w:val="false"/>
          <w:i w:val="false"/>
          <w:color w:val="000000"/>
          <w:sz w:val="28"/>
        </w:rPr>
        <w:t>
      материалды сұрып бойынша бөлу;</w:t>
      </w:r>
    </w:p>
    <w:p>
      <w:pPr>
        <w:spacing w:after="0"/>
        <w:ind w:left="0"/>
        <w:jc w:val="both"/>
      </w:pPr>
      <w:r>
        <w:rPr>
          <w:rFonts w:ascii="Times New Roman"/>
          <w:b w:val="false"/>
          <w:i w:val="false"/>
          <w:color w:val="000000"/>
          <w:sz w:val="28"/>
        </w:rPr>
        <w:t>
      іріктелген жынысты, пайдалы қазбаны және басқа да сұрыпталатын материалдарды көлік құралдарына тиеу;</w:t>
      </w:r>
    </w:p>
    <w:p>
      <w:pPr>
        <w:spacing w:after="0"/>
        <w:ind w:left="0"/>
        <w:jc w:val="both"/>
      </w:pPr>
      <w:r>
        <w:rPr>
          <w:rFonts w:ascii="Times New Roman"/>
          <w:b w:val="false"/>
          <w:i w:val="false"/>
          <w:color w:val="000000"/>
          <w:sz w:val="28"/>
        </w:rPr>
        <w:t>
      жынысты бункерге және люктерге лақтыра отырып жинау;</w:t>
      </w:r>
    </w:p>
    <w:p>
      <w:pPr>
        <w:spacing w:after="0"/>
        <w:ind w:left="0"/>
        <w:jc w:val="both"/>
      </w:pPr>
      <w:r>
        <w:rPr>
          <w:rFonts w:ascii="Times New Roman"/>
          <w:b w:val="false"/>
          <w:i w:val="false"/>
          <w:color w:val="000000"/>
          <w:sz w:val="28"/>
        </w:rPr>
        <w:t xml:space="preserve">
      шойтастарды ұнтақтау; </w:t>
      </w:r>
    </w:p>
    <w:p>
      <w:pPr>
        <w:spacing w:after="0"/>
        <w:ind w:left="0"/>
        <w:jc w:val="both"/>
      </w:pPr>
      <w:r>
        <w:rPr>
          <w:rFonts w:ascii="Times New Roman"/>
          <w:b w:val="false"/>
          <w:i w:val="false"/>
          <w:color w:val="000000"/>
          <w:sz w:val="28"/>
        </w:rPr>
        <w:t>
      сұрыптауышқа, дайын өнім бункерлеріне және бункер астындағы транспортерлерге қызмет көрсету;</w:t>
      </w:r>
    </w:p>
    <w:p>
      <w:pPr>
        <w:spacing w:after="0"/>
        <w:ind w:left="0"/>
        <w:jc w:val="both"/>
      </w:pPr>
      <w:r>
        <w:rPr>
          <w:rFonts w:ascii="Times New Roman"/>
          <w:b w:val="false"/>
          <w:i w:val="false"/>
          <w:color w:val="000000"/>
          <w:sz w:val="28"/>
        </w:rPr>
        <w:t xml:space="preserve">
      електерге, қоректендіргіштерге қызмет көрсетуге қатысу; </w:t>
      </w:r>
    </w:p>
    <w:p>
      <w:pPr>
        <w:spacing w:after="0"/>
        <w:ind w:left="0"/>
        <w:jc w:val="both"/>
      </w:pPr>
      <w:r>
        <w:rPr>
          <w:rFonts w:ascii="Times New Roman"/>
          <w:b w:val="false"/>
          <w:i w:val="false"/>
          <w:color w:val="000000"/>
          <w:sz w:val="28"/>
        </w:rPr>
        <w:t>
      пайдалы қазбаны қайта тазалау және сұрыптамалаумен, дайын өнім бункерлерін толтырумен және тазалаумен байланысты жұмыстарды орындау;</w:t>
      </w:r>
    </w:p>
    <w:p>
      <w:pPr>
        <w:spacing w:after="0"/>
        <w:ind w:left="0"/>
        <w:jc w:val="both"/>
      </w:pPr>
      <w:r>
        <w:rPr>
          <w:rFonts w:ascii="Times New Roman"/>
          <w:b w:val="false"/>
          <w:i w:val="false"/>
          <w:color w:val="000000"/>
          <w:sz w:val="28"/>
        </w:rPr>
        <w:t>
      транспортерлердің біркелкі қоректендірілуін қадағалау;</w:t>
      </w:r>
    </w:p>
    <w:p>
      <w:pPr>
        <w:spacing w:after="0"/>
        <w:ind w:left="0"/>
        <w:jc w:val="both"/>
      </w:pPr>
      <w:r>
        <w:rPr>
          <w:rFonts w:ascii="Times New Roman"/>
          <w:b w:val="false"/>
          <w:i w:val="false"/>
          <w:color w:val="000000"/>
          <w:sz w:val="28"/>
        </w:rPr>
        <w:t>
      сұрыпталған материалдарды қабылдау, тапсыру және өлшеу, штабельге немесе көлік құралдарына салу;</w:t>
      </w:r>
    </w:p>
    <w:p>
      <w:pPr>
        <w:spacing w:after="0"/>
        <w:ind w:left="0"/>
        <w:jc w:val="both"/>
      </w:pPr>
      <w:r>
        <w:rPr>
          <w:rFonts w:ascii="Times New Roman"/>
          <w:b w:val="false"/>
          <w:i w:val="false"/>
          <w:color w:val="000000"/>
          <w:sz w:val="28"/>
        </w:rPr>
        <w:t>
      вагондарды толық тиелмеуіне немесе бос жыныспен қоқыстануына қарай бракка шығару;</w:t>
      </w:r>
    </w:p>
    <w:p>
      <w:pPr>
        <w:spacing w:after="0"/>
        <w:ind w:left="0"/>
        <w:jc w:val="both"/>
      </w:pPr>
      <w:r>
        <w:rPr>
          <w:rFonts w:ascii="Times New Roman"/>
          <w:b w:val="false"/>
          <w:i w:val="false"/>
          <w:color w:val="000000"/>
          <w:sz w:val="28"/>
        </w:rPr>
        <w:t>
      шаблонмен тиелу толықтығын тексеру;</w:t>
      </w:r>
    </w:p>
    <w:p>
      <w:pPr>
        <w:spacing w:after="0"/>
        <w:ind w:left="0"/>
        <w:jc w:val="both"/>
      </w:pPr>
      <w:r>
        <w:rPr>
          <w:rFonts w:ascii="Times New Roman"/>
          <w:b w:val="false"/>
          <w:i w:val="false"/>
          <w:color w:val="000000"/>
          <w:sz w:val="28"/>
        </w:rPr>
        <w:t>
      қабылданған шәкіл бойынша тиелмей қалуына жеңілдік беру;</w:t>
      </w:r>
    </w:p>
    <w:p>
      <w:pPr>
        <w:spacing w:after="0"/>
        <w:ind w:left="0"/>
        <w:jc w:val="both"/>
      </w:pPr>
      <w:r>
        <w:rPr>
          <w:rFonts w:ascii="Times New Roman"/>
          <w:b w:val="false"/>
          <w:i w:val="false"/>
          <w:color w:val="000000"/>
          <w:sz w:val="28"/>
        </w:rPr>
        <w:t>
      сирек және асыл металдарды өндіру кәсіпорындарында - кен ұсақтарын сыпырып жинау;</w:t>
      </w:r>
    </w:p>
    <w:p>
      <w:pPr>
        <w:spacing w:after="0"/>
        <w:ind w:left="0"/>
        <w:jc w:val="both"/>
      </w:pPr>
      <w:r>
        <w:rPr>
          <w:rFonts w:ascii="Times New Roman"/>
          <w:b w:val="false"/>
          <w:i w:val="false"/>
          <w:color w:val="000000"/>
          <w:sz w:val="28"/>
        </w:rPr>
        <w:t>
      қабылданған пайдалы қазбаны және оның қоқыстануын есепке алу.</w:t>
      </w:r>
    </w:p>
    <w:bookmarkStart w:name="z191" w:id="189"/>
    <w:p>
      <w:pPr>
        <w:spacing w:after="0"/>
        <w:ind w:left="0"/>
        <w:jc w:val="both"/>
      </w:pPr>
      <w:r>
        <w:rPr>
          <w:rFonts w:ascii="Times New Roman"/>
          <w:b w:val="false"/>
          <w:i w:val="false"/>
          <w:color w:val="000000"/>
          <w:sz w:val="28"/>
        </w:rPr>
        <w:t>
      121. Мыналарды:</w:t>
      </w:r>
    </w:p>
    <w:bookmarkEnd w:id="189"/>
    <w:p>
      <w:pPr>
        <w:spacing w:after="0"/>
        <w:ind w:left="0"/>
        <w:jc w:val="both"/>
      </w:pPr>
      <w:r>
        <w:rPr>
          <w:rFonts w:ascii="Times New Roman"/>
          <w:b w:val="false"/>
          <w:i w:val="false"/>
          <w:color w:val="000000"/>
          <w:sz w:val="28"/>
        </w:rPr>
        <w:t xml:space="preserve">
      пайдалы қазбаны бос жыныстан ерекшелендіретін сыртқы белгілерді; </w:t>
      </w:r>
    </w:p>
    <w:p>
      <w:pPr>
        <w:spacing w:after="0"/>
        <w:ind w:left="0"/>
        <w:jc w:val="both"/>
      </w:pPr>
      <w:r>
        <w:rPr>
          <w:rFonts w:ascii="Times New Roman"/>
          <w:b w:val="false"/>
          <w:i w:val="false"/>
          <w:color w:val="000000"/>
          <w:sz w:val="28"/>
        </w:rPr>
        <w:t xml:space="preserve">
      пайдалы қазбаның негізгі қасиеттерін, сұрпы мен маркасын; </w:t>
      </w:r>
    </w:p>
    <w:p>
      <w:pPr>
        <w:spacing w:after="0"/>
        <w:ind w:left="0"/>
        <w:jc w:val="both"/>
      </w:pPr>
      <w:r>
        <w:rPr>
          <w:rFonts w:ascii="Times New Roman"/>
          <w:b w:val="false"/>
          <w:i w:val="false"/>
          <w:color w:val="000000"/>
          <w:sz w:val="28"/>
        </w:rPr>
        <w:t xml:space="preserve">
      әртүрлі өнім сұрыптарының сыртқы белгілерін; </w:t>
      </w:r>
    </w:p>
    <w:p>
      <w:pPr>
        <w:spacing w:after="0"/>
        <w:ind w:left="0"/>
        <w:jc w:val="both"/>
      </w:pPr>
      <w:r>
        <w:rPr>
          <w:rFonts w:ascii="Times New Roman"/>
          <w:b w:val="false"/>
          <w:i w:val="false"/>
          <w:color w:val="000000"/>
          <w:sz w:val="28"/>
        </w:rPr>
        <w:t xml:space="preserve">
      пайдалы қазба кесектерінің шекті ірілігін; </w:t>
      </w:r>
    </w:p>
    <w:p>
      <w:pPr>
        <w:spacing w:after="0"/>
        <w:ind w:left="0"/>
        <w:jc w:val="both"/>
      </w:pPr>
      <w:r>
        <w:rPr>
          <w:rFonts w:ascii="Times New Roman"/>
          <w:b w:val="false"/>
          <w:i w:val="false"/>
          <w:color w:val="000000"/>
          <w:sz w:val="28"/>
        </w:rPr>
        <w:t>
      штабельге немесе көлік құралдарына салу ережесін;</w:t>
      </w:r>
    </w:p>
    <w:p>
      <w:pPr>
        <w:spacing w:after="0"/>
        <w:ind w:left="0"/>
        <w:jc w:val="both"/>
      </w:pPr>
      <w:r>
        <w:rPr>
          <w:rFonts w:ascii="Times New Roman"/>
          <w:b w:val="false"/>
          <w:i w:val="false"/>
          <w:color w:val="000000"/>
          <w:sz w:val="28"/>
        </w:rPr>
        <w:t xml:space="preserve">
      пайдалы қазбаға қойылатын мемлекеттік стандарт талаптарын; </w:t>
      </w:r>
    </w:p>
    <w:p>
      <w:pPr>
        <w:spacing w:after="0"/>
        <w:ind w:left="0"/>
        <w:jc w:val="both"/>
      </w:pPr>
      <w:r>
        <w:rPr>
          <w:rFonts w:ascii="Times New Roman"/>
          <w:b w:val="false"/>
          <w:i w:val="false"/>
          <w:color w:val="000000"/>
          <w:sz w:val="28"/>
        </w:rPr>
        <w:t xml:space="preserve">
      оны қабылдау, тапсыру және құжаттаманы ресімдеу ережесін, пайдалы қазба сұрыптары бар бункерлердің орналасуын; </w:t>
      </w:r>
    </w:p>
    <w:p>
      <w:pPr>
        <w:spacing w:after="0"/>
        <w:ind w:left="0"/>
        <w:jc w:val="both"/>
      </w:pPr>
      <w:r>
        <w:rPr>
          <w:rFonts w:ascii="Times New Roman"/>
          <w:b w:val="false"/>
          <w:i w:val="false"/>
          <w:color w:val="000000"/>
          <w:sz w:val="28"/>
        </w:rPr>
        <w:t xml:space="preserve">
      електердің, сұрыптауыштардың, транспортерлердің, элеваторлардың жұмыс принципін, оларды майлау жүйесін; </w:t>
      </w:r>
    </w:p>
    <w:p>
      <w:pPr>
        <w:spacing w:after="0"/>
        <w:ind w:left="0"/>
        <w:jc w:val="both"/>
      </w:pPr>
      <w:r>
        <w:rPr>
          <w:rFonts w:ascii="Times New Roman"/>
          <w:b w:val="false"/>
          <w:i w:val="false"/>
          <w:color w:val="000000"/>
          <w:sz w:val="28"/>
        </w:rPr>
        <w:t xml:space="preserve">
      қосу айлабұйымдарының орнатылған жерлерін; </w:t>
      </w:r>
    </w:p>
    <w:p>
      <w:pPr>
        <w:spacing w:after="0"/>
        <w:ind w:left="0"/>
        <w:jc w:val="both"/>
      </w:pPr>
      <w:r>
        <w:rPr>
          <w:rFonts w:ascii="Times New Roman"/>
          <w:b w:val="false"/>
          <w:i w:val="false"/>
          <w:color w:val="000000"/>
          <w:sz w:val="28"/>
        </w:rPr>
        <w:t>
      кен жынысын өлшеу және есебін жүргізу ережесінбілуге тиіс.</w:t>
      </w:r>
    </w:p>
    <w:p>
      <w:pPr>
        <w:spacing w:after="0"/>
        <w:ind w:left="0"/>
        <w:jc w:val="both"/>
      </w:pPr>
      <w:r>
        <w:rPr>
          <w:rFonts w:ascii="Times New Roman"/>
          <w:b w:val="false"/>
          <w:i w:val="false"/>
          <w:color w:val="000000"/>
          <w:sz w:val="28"/>
        </w:rPr>
        <w:t xml:space="preserve">
      Торфоплиталарды сұрыптау, крюдті іріктеу кезінде; </w:t>
      </w:r>
    </w:p>
    <w:p>
      <w:pPr>
        <w:spacing w:after="0"/>
        <w:ind w:left="0"/>
        <w:jc w:val="both"/>
      </w:pPr>
      <w:r>
        <w:rPr>
          <w:rFonts w:ascii="Times New Roman"/>
          <w:b w:val="false"/>
          <w:i w:val="false"/>
          <w:color w:val="000000"/>
          <w:sz w:val="28"/>
        </w:rPr>
        <w:t xml:space="preserve">
      сирек және асыл металдарды сұрыптау кезінде; </w:t>
      </w:r>
    </w:p>
    <w:p>
      <w:pPr>
        <w:spacing w:after="0"/>
        <w:ind w:left="0"/>
        <w:jc w:val="both"/>
      </w:pPr>
      <w:r>
        <w:rPr>
          <w:rFonts w:ascii="Times New Roman"/>
          <w:b w:val="false"/>
          <w:i w:val="false"/>
          <w:color w:val="000000"/>
          <w:sz w:val="28"/>
        </w:rPr>
        <w:t xml:space="preserve">
      янтарды сұрпы мен ірілігі бойынша сұрыптау кезінде; </w:t>
      </w:r>
    </w:p>
    <w:p>
      <w:pPr>
        <w:spacing w:after="0"/>
        <w:ind w:left="0"/>
        <w:jc w:val="both"/>
      </w:pPr>
      <w:r>
        <w:rPr>
          <w:rFonts w:ascii="Times New Roman"/>
          <w:b w:val="false"/>
          <w:i w:val="false"/>
          <w:color w:val="000000"/>
          <w:sz w:val="28"/>
        </w:rPr>
        <w:t xml:space="preserve">
      асбесті сұрыптамалау кезінде; </w:t>
      </w:r>
    </w:p>
    <w:p>
      <w:pPr>
        <w:spacing w:after="0"/>
        <w:ind w:left="0"/>
        <w:jc w:val="both"/>
      </w:pPr>
      <w:r>
        <w:rPr>
          <w:rFonts w:ascii="Times New Roman"/>
          <w:b w:val="false"/>
          <w:i w:val="false"/>
          <w:color w:val="000000"/>
          <w:sz w:val="28"/>
        </w:rPr>
        <w:t>
      сұрыптау үстелдерінде, пневможіктеуіштерде сұрыптау кезінде- 2-разряд.</w:t>
      </w:r>
    </w:p>
    <w:bookmarkStart w:name="z192" w:id="190"/>
    <w:p>
      <w:pPr>
        <w:spacing w:after="0"/>
        <w:ind w:left="0"/>
        <w:jc w:val="left"/>
      </w:pPr>
      <w:r>
        <w:rPr>
          <w:rFonts w:ascii="Times New Roman"/>
          <w:b/>
          <w:i w:val="false"/>
          <w:color w:val="000000"/>
        </w:rPr>
        <w:t xml:space="preserve"> 33-параграф. Фильтрлеуші, 2-разряд</w:t>
      </w:r>
    </w:p>
    <w:bookmarkEnd w:id="190"/>
    <w:bookmarkStart w:name="z193" w:id="191"/>
    <w:p>
      <w:pPr>
        <w:spacing w:after="0"/>
        <w:ind w:left="0"/>
        <w:jc w:val="both"/>
      </w:pPr>
      <w:r>
        <w:rPr>
          <w:rFonts w:ascii="Times New Roman"/>
          <w:b w:val="false"/>
          <w:i w:val="false"/>
          <w:color w:val="000000"/>
          <w:sz w:val="28"/>
        </w:rPr>
        <w:t>
      122. Жұмыс сипаттамасы:</w:t>
      </w:r>
    </w:p>
    <w:bookmarkEnd w:id="191"/>
    <w:p>
      <w:pPr>
        <w:spacing w:after="0"/>
        <w:ind w:left="0"/>
        <w:jc w:val="both"/>
      </w:pPr>
      <w:r>
        <w:rPr>
          <w:rFonts w:ascii="Times New Roman"/>
          <w:b w:val="false"/>
          <w:i w:val="false"/>
          <w:color w:val="000000"/>
          <w:sz w:val="28"/>
        </w:rPr>
        <w:t xml:space="preserve">
      пульпаны сүзу процесін қысымсыз кезеңдеп жұмыс істейтін нутч-сүзгілерде, вакуум-сүзгілерде, рамалы сүзгі-пресстерде, қалта сүзгілерде жүргізу; </w:t>
      </w:r>
    </w:p>
    <w:p>
      <w:pPr>
        <w:spacing w:after="0"/>
        <w:ind w:left="0"/>
        <w:jc w:val="both"/>
      </w:pPr>
      <w:r>
        <w:rPr>
          <w:rFonts w:ascii="Times New Roman"/>
          <w:b w:val="false"/>
          <w:i w:val="false"/>
          <w:color w:val="000000"/>
          <w:sz w:val="28"/>
        </w:rPr>
        <w:t>
      сүзгілердің берілген режимге сәйкес толтырылуын және жүктелуін реттеу;</w:t>
      </w:r>
    </w:p>
    <w:p>
      <w:pPr>
        <w:spacing w:after="0"/>
        <w:ind w:left="0"/>
        <w:jc w:val="both"/>
      </w:pPr>
      <w:r>
        <w:rPr>
          <w:rFonts w:ascii="Times New Roman"/>
          <w:b w:val="false"/>
          <w:i w:val="false"/>
          <w:color w:val="000000"/>
          <w:sz w:val="28"/>
        </w:rPr>
        <w:t>
      сүзгілерді қосу және тоқтату;</w:t>
      </w:r>
    </w:p>
    <w:p>
      <w:pPr>
        <w:spacing w:after="0"/>
        <w:ind w:left="0"/>
        <w:jc w:val="both"/>
      </w:pPr>
      <w:r>
        <w:rPr>
          <w:rFonts w:ascii="Times New Roman"/>
          <w:b w:val="false"/>
          <w:i w:val="false"/>
          <w:color w:val="000000"/>
          <w:sz w:val="28"/>
        </w:rPr>
        <w:t>
      сүзгілерді қосу шламнан тазарту;</w:t>
      </w:r>
    </w:p>
    <w:p>
      <w:pPr>
        <w:spacing w:after="0"/>
        <w:ind w:left="0"/>
        <w:jc w:val="both"/>
      </w:pPr>
      <w:r>
        <w:rPr>
          <w:rFonts w:ascii="Times New Roman"/>
          <w:b w:val="false"/>
          <w:i w:val="false"/>
          <w:color w:val="000000"/>
          <w:sz w:val="28"/>
        </w:rPr>
        <w:t>
      сүзгі рамаларды, құбырларды жуу;</w:t>
      </w:r>
    </w:p>
    <w:p>
      <w:pPr>
        <w:spacing w:after="0"/>
        <w:ind w:left="0"/>
        <w:jc w:val="both"/>
      </w:pPr>
      <w:r>
        <w:rPr>
          <w:rFonts w:ascii="Times New Roman"/>
          <w:b w:val="false"/>
          <w:i w:val="false"/>
          <w:color w:val="000000"/>
          <w:sz w:val="28"/>
        </w:rPr>
        <w:t>
      қысымды, вакуумді, сүзілген сұйықтың тазалығын, пульпаның, жуатын судың берілуін өлшеу құралдырының көрсеткіштері мен талдау нәтижелері бойынша бақылау және реттеу;</w:t>
      </w:r>
    </w:p>
    <w:p>
      <w:pPr>
        <w:spacing w:after="0"/>
        <w:ind w:left="0"/>
        <w:jc w:val="both"/>
      </w:pPr>
      <w:r>
        <w:rPr>
          <w:rFonts w:ascii="Times New Roman"/>
          <w:b w:val="false"/>
          <w:i w:val="false"/>
          <w:color w:val="000000"/>
          <w:sz w:val="28"/>
        </w:rPr>
        <w:t>
      сынама іріктеу;</w:t>
      </w:r>
    </w:p>
    <w:p>
      <w:pPr>
        <w:spacing w:after="0"/>
        <w:ind w:left="0"/>
        <w:jc w:val="both"/>
      </w:pPr>
      <w:r>
        <w:rPr>
          <w:rFonts w:ascii="Times New Roman"/>
          <w:b w:val="false"/>
          <w:i w:val="false"/>
          <w:color w:val="000000"/>
          <w:sz w:val="28"/>
        </w:rPr>
        <w:t>
      сүзгі аппараттарына, коммуникацияларына, жинауыштар мен қосалқы жабдықтарға қызмет көрсету;</w:t>
      </w:r>
    </w:p>
    <w:p>
      <w:pPr>
        <w:spacing w:after="0"/>
        <w:ind w:left="0"/>
        <w:jc w:val="both"/>
      </w:pPr>
      <w:r>
        <w:rPr>
          <w:rFonts w:ascii="Times New Roman"/>
          <w:b w:val="false"/>
          <w:i w:val="false"/>
          <w:color w:val="000000"/>
          <w:sz w:val="28"/>
        </w:rPr>
        <w:t>
      рамалар мен полотноларды, зарарсыздандыру торшасын, сүзгілерді, құбырларды ауыстыру, бөлшектеу;</w:t>
      </w:r>
    </w:p>
    <w:p>
      <w:pPr>
        <w:spacing w:after="0"/>
        <w:ind w:left="0"/>
        <w:jc w:val="both"/>
      </w:pPr>
      <w:r>
        <w:rPr>
          <w:rFonts w:ascii="Times New Roman"/>
          <w:b w:val="false"/>
          <w:i w:val="false"/>
          <w:color w:val="000000"/>
          <w:sz w:val="28"/>
        </w:rPr>
        <w:t xml:space="preserve">
      қызмет көрсететін жабдықты жөндеуге қатысу; </w:t>
      </w:r>
    </w:p>
    <w:p>
      <w:pPr>
        <w:spacing w:after="0"/>
        <w:ind w:left="0"/>
        <w:jc w:val="both"/>
      </w:pPr>
      <w:r>
        <w:rPr>
          <w:rFonts w:ascii="Times New Roman"/>
          <w:b w:val="false"/>
          <w:i w:val="false"/>
          <w:color w:val="000000"/>
          <w:sz w:val="28"/>
        </w:rPr>
        <w:t>
      өндірістік журналды жүргізу.</w:t>
      </w:r>
    </w:p>
    <w:bookmarkStart w:name="z194" w:id="192"/>
    <w:p>
      <w:pPr>
        <w:spacing w:after="0"/>
        <w:ind w:left="0"/>
        <w:jc w:val="both"/>
      </w:pPr>
      <w:r>
        <w:rPr>
          <w:rFonts w:ascii="Times New Roman"/>
          <w:b w:val="false"/>
          <w:i w:val="false"/>
          <w:color w:val="000000"/>
          <w:sz w:val="28"/>
        </w:rPr>
        <w:t>
      123. Мыналарды:</w:t>
      </w:r>
    </w:p>
    <w:bookmarkEnd w:id="192"/>
    <w:p>
      <w:pPr>
        <w:spacing w:after="0"/>
        <w:ind w:left="0"/>
        <w:jc w:val="both"/>
      </w:pPr>
      <w:r>
        <w:rPr>
          <w:rFonts w:ascii="Times New Roman"/>
          <w:b w:val="false"/>
          <w:i w:val="false"/>
          <w:color w:val="000000"/>
          <w:sz w:val="28"/>
        </w:rPr>
        <w:t xml:space="preserve">
      сүзу процесі негіздерін; </w:t>
      </w:r>
    </w:p>
    <w:p>
      <w:pPr>
        <w:spacing w:after="0"/>
        <w:ind w:left="0"/>
        <w:jc w:val="both"/>
      </w:pPr>
      <w:r>
        <w:rPr>
          <w:rFonts w:ascii="Times New Roman"/>
          <w:b w:val="false"/>
          <w:i w:val="false"/>
          <w:color w:val="000000"/>
          <w:sz w:val="28"/>
        </w:rPr>
        <w:t>
      сүзу режимін;</w:t>
      </w:r>
    </w:p>
    <w:p>
      <w:pPr>
        <w:spacing w:after="0"/>
        <w:ind w:left="0"/>
        <w:jc w:val="both"/>
      </w:pPr>
      <w:r>
        <w:rPr>
          <w:rFonts w:ascii="Times New Roman"/>
          <w:b w:val="false"/>
          <w:i w:val="false"/>
          <w:color w:val="000000"/>
          <w:sz w:val="28"/>
        </w:rPr>
        <w:t>
      қызмет көрсететін негізгі және қосалқы жабдықтың құрылымын, жұмыс принципін және пайдалану ережесін;</w:t>
      </w:r>
    </w:p>
    <w:p>
      <w:pPr>
        <w:spacing w:after="0"/>
        <w:ind w:left="0"/>
        <w:jc w:val="both"/>
      </w:pPr>
      <w:r>
        <w:rPr>
          <w:rFonts w:ascii="Times New Roman"/>
          <w:b w:val="false"/>
          <w:i w:val="false"/>
          <w:color w:val="000000"/>
          <w:sz w:val="28"/>
        </w:rPr>
        <w:t xml:space="preserve">
      коммуникациялардың, құбырлардың және желдеткіш схемасын; </w:t>
      </w:r>
    </w:p>
    <w:p>
      <w:pPr>
        <w:spacing w:after="0"/>
        <w:ind w:left="0"/>
        <w:jc w:val="both"/>
      </w:pPr>
      <w:r>
        <w:rPr>
          <w:rFonts w:ascii="Times New Roman"/>
          <w:b w:val="false"/>
          <w:i w:val="false"/>
          <w:color w:val="000000"/>
          <w:sz w:val="28"/>
        </w:rPr>
        <w:t>
      шикізаттың физикалық-химиялық қасиеттерін;</w:t>
      </w:r>
    </w:p>
    <w:p>
      <w:pPr>
        <w:spacing w:after="0"/>
        <w:ind w:left="0"/>
        <w:jc w:val="both"/>
      </w:pPr>
      <w:r>
        <w:rPr>
          <w:rFonts w:ascii="Times New Roman"/>
          <w:b w:val="false"/>
          <w:i w:val="false"/>
          <w:color w:val="000000"/>
          <w:sz w:val="28"/>
        </w:rPr>
        <w:t>
      шикізатқа және дайын өнімнің сапасына қойылатын талаптарды білуге тиіс.</w:t>
      </w:r>
    </w:p>
    <w:bookmarkStart w:name="z195" w:id="193"/>
    <w:p>
      <w:pPr>
        <w:spacing w:after="0"/>
        <w:ind w:left="0"/>
        <w:jc w:val="left"/>
      </w:pPr>
      <w:r>
        <w:rPr>
          <w:rFonts w:ascii="Times New Roman"/>
          <w:b/>
          <w:i w:val="false"/>
          <w:color w:val="000000"/>
        </w:rPr>
        <w:t xml:space="preserve"> 34-параграф. Фильтрлеуші, 3-разряд</w:t>
      </w:r>
    </w:p>
    <w:bookmarkEnd w:id="193"/>
    <w:bookmarkStart w:name="z196" w:id="194"/>
    <w:p>
      <w:pPr>
        <w:spacing w:after="0"/>
        <w:ind w:left="0"/>
        <w:jc w:val="both"/>
      </w:pPr>
      <w:r>
        <w:rPr>
          <w:rFonts w:ascii="Times New Roman"/>
          <w:b w:val="false"/>
          <w:i w:val="false"/>
          <w:color w:val="000000"/>
          <w:sz w:val="28"/>
        </w:rPr>
        <w:t>
      124. Жұмыс сипаттамасы:</w:t>
      </w:r>
    </w:p>
    <w:bookmarkEnd w:id="194"/>
    <w:p>
      <w:pPr>
        <w:spacing w:after="0"/>
        <w:ind w:left="0"/>
        <w:jc w:val="both"/>
      </w:pPr>
      <w:r>
        <w:rPr>
          <w:rFonts w:ascii="Times New Roman"/>
          <w:b w:val="false"/>
          <w:i w:val="false"/>
          <w:color w:val="000000"/>
          <w:sz w:val="28"/>
        </w:rPr>
        <w:t>
      пульпаны сүзу процесін ленталы, барабанды сүзу аппараттарында, үздіксіз жұмыс істейтін вакуум-сүзгілерде, дискілі сүзгілерде және сүзу алаңы 100 шаршы метрге дейінгі сүзгі-пресстерде жүргізу;</w:t>
      </w:r>
    </w:p>
    <w:p>
      <w:pPr>
        <w:spacing w:after="0"/>
        <w:ind w:left="0"/>
        <w:jc w:val="both"/>
      </w:pPr>
      <w:r>
        <w:rPr>
          <w:rFonts w:ascii="Times New Roman"/>
          <w:b w:val="false"/>
          <w:i w:val="false"/>
          <w:color w:val="000000"/>
          <w:sz w:val="28"/>
        </w:rPr>
        <w:t>
      сүзу аппараттарын басқару және қызмет көрсету, оларды вакуумды және компрессорлық жүйелерге қосу;</w:t>
      </w:r>
    </w:p>
    <w:p>
      <w:pPr>
        <w:spacing w:after="0"/>
        <w:ind w:left="0"/>
        <w:jc w:val="both"/>
      </w:pPr>
      <w:r>
        <w:rPr>
          <w:rFonts w:ascii="Times New Roman"/>
          <w:b w:val="false"/>
          <w:i w:val="false"/>
          <w:color w:val="000000"/>
          <w:sz w:val="28"/>
        </w:rPr>
        <w:t>
      сорғылар мен қызмет көрсететін басқа да жабдықтың жұмысын бақылау және реттеу;</w:t>
      </w:r>
    </w:p>
    <w:p>
      <w:pPr>
        <w:spacing w:after="0"/>
        <w:ind w:left="0"/>
        <w:jc w:val="both"/>
      </w:pPr>
      <w:r>
        <w:rPr>
          <w:rFonts w:ascii="Times New Roman"/>
          <w:b w:val="false"/>
          <w:i w:val="false"/>
          <w:color w:val="000000"/>
          <w:sz w:val="28"/>
        </w:rPr>
        <w:t>
      тұндырылған қабаттың қалыңдығына қарай сиреудің, пульпаның берілу қарқындылығын, сүзгі жүктемесін, сүзу процесінің қысымы мен режимін, ерітінділердің тазару деңгейін өлшеу құралдарының көрсеткіштері мен талдау нәтижелері бойынша бақылау және реттеу;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сүзгілерді тазарту, сүзгі рамалар мен құбырларды жуу;</w:t>
      </w:r>
    </w:p>
    <w:p>
      <w:pPr>
        <w:spacing w:after="0"/>
        <w:ind w:left="0"/>
        <w:jc w:val="both"/>
      </w:pPr>
      <w:r>
        <w:rPr>
          <w:rFonts w:ascii="Times New Roman"/>
          <w:b w:val="false"/>
          <w:i w:val="false"/>
          <w:color w:val="000000"/>
          <w:sz w:val="28"/>
        </w:rPr>
        <w:t>
      шөкпе гидратта қысымдалған ауамен кезеңдеп тазартып тұру;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p>
      <w:pPr>
        <w:spacing w:after="0"/>
        <w:ind w:left="0"/>
        <w:jc w:val="both"/>
      </w:pPr>
      <w:r>
        <w:rPr>
          <w:rFonts w:ascii="Times New Roman"/>
          <w:b w:val="false"/>
          <w:i w:val="false"/>
          <w:color w:val="000000"/>
          <w:sz w:val="28"/>
        </w:rPr>
        <w:t>
      автоматты сүзгілерге қызмет көрсету;</w:t>
      </w:r>
    </w:p>
    <w:p>
      <w:pPr>
        <w:spacing w:after="0"/>
        <w:ind w:left="0"/>
        <w:jc w:val="both"/>
      </w:pPr>
      <w:r>
        <w:rPr>
          <w:rFonts w:ascii="Times New Roman"/>
          <w:b w:val="false"/>
          <w:i w:val="false"/>
          <w:color w:val="000000"/>
          <w:sz w:val="28"/>
        </w:rPr>
        <w:t xml:space="preserve">
      рамалар мен полотноларды, зарарсыздандыру торшасын, сүзгілерді, құбырларды ауыстыру, бөлшектеу; </w:t>
      </w:r>
    </w:p>
    <w:p>
      <w:pPr>
        <w:spacing w:after="0"/>
        <w:ind w:left="0"/>
        <w:jc w:val="both"/>
      </w:pPr>
      <w:r>
        <w:rPr>
          <w:rFonts w:ascii="Times New Roman"/>
          <w:b w:val="false"/>
          <w:i w:val="false"/>
          <w:color w:val="000000"/>
          <w:sz w:val="28"/>
        </w:rPr>
        <w:t>
      қызмет көрсету аймағын жинау.</w:t>
      </w:r>
    </w:p>
    <w:bookmarkStart w:name="z197" w:id="195"/>
    <w:p>
      <w:pPr>
        <w:spacing w:after="0"/>
        <w:ind w:left="0"/>
        <w:jc w:val="both"/>
      </w:pPr>
      <w:r>
        <w:rPr>
          <w:rFonts w:ascii="Times New Roman"/>
          <w:b w:val="false"/>
          <w:i w:val="false"/>
          <w:color w:val="000000"/>
          <w:sz w:val="28"/>
        </w:rPr>
        <w:t>
      125. Мыналарды:</w:t>
      </w:r>
    </w:p>
    <w:bookmarkEnd w:id="195"/>
    <w:p>
      <w:pPr>
        <w:spacing w:after="0"/>
        <w:ind w:left="0"/>
        <w:jc w:val="both"/>
      </w:pPr>
      <w:r>
        <w:rPr>
          <w:rFonts w:ascii="Times New Roman"/>
          <w:b w:val="false"/>
          <w:i w:val="false"/>
          <w:color w:val="000000"/>
          <w:sz w:val="28"/>
        </w:rPr>
        <w:t xml:space="preserve">
      сүзу технологиясын; </w:t>
      </w:r>
    </w:p>
    <w:p>
      <w:pPr>
        <w:spacing w:after="0"/>
        <w:ind w:left="0"/>
        <w:jc w:val="both"/>
      </w:pPr>
      <w:r>
        <w:rPr>
          <w:rFonts w:ascii="Times New Roman"/>
          <w:b w:val="false"/>
          <w:i w:val="false"/>
          <w:color w:val="000000"/>
          <w:sz w:val="28"/>
        </w:rPr>
        <w:t xml:space="preserve">
      сүзу аппараттарының, вакуум-сорғыштары мен қызмет көрсететін басқа да жабдықтардың құрылымын, жұмыс принципін; </w:t>
      </w:r>
    </w:p>
    <w:p>
      <w:pPr>
        <w:spacing w:after="0"/>
        <w:ind w:left="0"/>
        <w:jc w:val="both"/>
      </w:pPr>
      <w:r>
        <w:rPr>
          <w:rFonts w:ascii="Times New Roman"/>
          <w:b w:val="false"/>
          <w:i w:val="false"/>
          <w:color w:val="000000"/>
          <w:sz w:val="28"/>
        </w:rPr>
        <w:t xml:space="preserve">
      қысымды, сиретуді реттеу тәсілдерін; </w:t>
      </w:r>
    </w:p>
    <w:p>
      <w:pPr>
        <w:spacing w:after="0"/>
        <w:ind w:left="0"/>
        <w:jc w:val="both"/>
      </w:pPr>
      <w:r>
        <w:rPr>
          <w:rFonts w:ascii="Times New Roman"/>
          <w:b w:val="false"/>
          <w:i w:val="false"/>
          <w:color w:val="000000"/>
          <w:sz w:val="28"/>
        </w:rPr>
        <w:t>
      күлсіздендіру тәсілдерін;</w:t>
      </w:r>
    </w:p>
    <w:p>
      <w:pPr>
        <w:spacing w:after="0"/>
        <w:ind w:left="0"/>
        <w:jc w:val="both"/>
      </w:pPr>
      <w:r>
        <w:rPr>
          <w:rFonts w:ascii="Times New Roman"/>
          <w:b w:val="false"/>
          <w:i w:val="false"/>
          <w:color w:val="000000"/>
          <w:sz w:val="28"/>
        </w:rPr>
        <w:t xml:space="preserve">
      концентраттардың қасиеттерін; </w:t>
      </w:r>
    </w:p>
    <w:p>
      <w:pPr>
        <w:spacing w:after="0"/>
        <w:ind w:left="0"/>
        <w:jc w:val="both"/>
      </w:pPr>
      <w:r>
        <w:rPr>
          <w:rFonts w:ascii="Times New Roman"/>
          <w:b w:val="false"/>
          <w:i w:val="false"/>
          <w:color w:val="000000"/>
          <w:sz w:val="28"/>
        </w:rPr>
        <w:t xml:space="preserve">
      сүзілген ерітінді сапасына қойылатын талаптарды; </w:t>
      </w:r>
    </w:p>
    <w:p>
      <w:pPr>
        <w:spacing w:after="0"/>
        <w:ind w:left="0"/>
        <w:jc w:val="both"/>
      </w:pPr>
      <w:r>
        <w:rPr>
          <w:rFonts w:ascii="Times New Roman"/>
          <w:b w:val="false"/>
          <w:i w:val="false"/>
          <w:color w:val="000000"/>
          <w:sz w:val="28"/>
        </w:rPr>
        <w:t>
      өнімнің физикалық қасиеттерін;</w:t>
      </w:r>
    </w:p>
    <w:p>
      <w:pPr>
        <w:spacing w:after="0"/>
        <w:ind w:left="0"/>
        <w:jc w:val="both"/>
      </w:pPr>
      <w:r>
        <w:rPr>
          <w:rFonts w:ascii="Times New Roman"/>
          <w:b w:val="false"/>
          <w:i w:val="false"/>
          <w:color w:val="000000"/>
          <w:sz w:val="28"/>
        </w:rPr>
        <w:t xml:space="preserve">
      коммуникациялардың, арматураның, құбырлардың схемасын; </w:t>
      </w:r>
    </w:p>
    <w:p>
      <w:pPr>
        <w:spacing w:after="0"/>
        <w:ind w:left="0"/>
        <w:jc w:val="both"/>
      </w:pPr>
      <w:r>
        <w:rPr>
          <w:rFonts w:ascii="Times New Roman"/>
          <w:b w:val="false"/>
          <w:i w:val="false"/>
          <w:color w:val="000000"/>
          <w:sz w:val="28"/>
        </w:rPr>
        <w:t>
      сигнализация жүйесін;</w:t>
      </w:r>
    </w:p>
    <w:p>
      <w:pPr>
        <w:spacing w:after="0"/>
        <w:ind w:left="0"/>
        <w:jc w:val="both"/>
      </w:pPr>
      <w:r>
        <w:rPr>
          <w:rFonts w:ascii="Times New Roman"/>
          <w:b w:val="false"/>
          <w:i w:val="false"/>
          <w:color w:val="000000"/>
          <w:sz w:val="28"/>
        </w:rPr>
        <w:t xml:space="preserve">
      процесті автоматты жүргізу схемасын; </w:t>
      </w:r>
    </w:p>
    <w:p>
      <w:pPr>
        <w:spacing w:after="0"/>
        <w:ind w:left="0"/>
        <w:jc w:val="both"/>
      </w:pPr>
      <w:r>
        <w:rPr>
          <w:rFonts w:ascii="Times New Roman"/>
          <w:b w:val="false"/>
          <w:i w:val="false"/>
          <w:color w:val="000000"/>
          <w:sz w:val="28"/>
        </w:rPr>
        <w:t xml:space="preserve">
      қысым астында жұмыс істейтін ыдыстарды қауіпсіз пайдалану ережесін; </w:t>
      </w:r>
    </w:p>
    <w:p>
      <w:pPr>
        <w:spacing w:after="0"/>
        <w:ind w:left="0"/>
        <w:jc w:val="both"/>
      </w:pPr>
      <w:r>
        <w:rPr>
          <w:rFonts w:ascii="Times New Roman"/>
          <w:b w:val="false"/>
          <w:i w:val="false"/>
          <w:color w:val="000000"/>
          <w:sz w:val="28"/>
        </w:rPr>
        <w:t xml:space="preserve">
      бақылау аспаптарын пайдалану және сүзу процесін реттеу ережесін; </w:t>
      </w:r>
    </w:p>
    <w:p>
      <w:pPr>
        <w:spacing w:after="0"/>
        <w:ind w:left="0"/>
        <w:jc w:val="both"/>
      </w:pPr>
      <w:r>
        <w:rPr>
          <w:rFonts w:ascii="Times New Roman"/>
          <w:b w:val="false"/>
          <w:i w:val="false"/>
          <w:color w:val="000000"/>
          <w:sz w:val="28"/>
        </w:rPr>
        <w:t>
      бақылау талдауды жүргізу әдістерін білуге тиіс.</w:t>
      </w:r>
    </w:p>
    <w:p>
      <w:pPr>
        <w:spacing w:after="0"/>
        <w:ind w:left="0"/>
        <w:jc w:val="both"/>
      </w:pPr>
      <w:r>
        <w:rPr>
          <w:rFonts w:ascii="Times New Roman"/>
          <w:b w:val="false"/>
          <w:i w:val="false"/>
          <w:color w:val="000000"/>
          <w:sz w:val="28"/>
        </w:rPr>
        <w:t>
      Пульпаны сүзу процесін берілген бағдарлама бойынша автоматты режимде қысыммен және барабанды сүзгіштермен бір кешенде жұмыс істейтін шырақты сүзгілерде, сүзу алаңы 100-ден 200 шаршы метрге дейінгі дискілі сүзгілерде және ленталы, аппараттарында, үздіксіз вакуум-сүзгілерде, дискілі сүзгілерде және сүзу алаңы 100-ден 500 шаршы метрге дейінгі сүзгі-пресстерде жүргізу жүргізу кезінде- 4-разряд;</w:t>
      </w:r>
    </w:p>
    <w:p>
      <w:pPr>
        <w:spacing w:after="0"/>
        <w:ind w:left="0"/>
        <w:jc w:val="both"/>
      </w:pPr>
      <w:r>
        <w:rPr>
          <w:rFonts w:ascii="Times New Roman"/>
          <w:b w:val="false"/>
          <w:i w:val="false"/>
          <w:color w:val="000000"/>
          <w:sz w:val="28"/>
        </w:rPr>
        <w:t>
      пульпаны сүзу процесін сүзу алаңы 200 шаршы метрден жоғары дискілі сүзгілерде және ленталы, аппараттарында, үздіксіз вакуум-сүзгілерде, дискілі сүзгілерде және өлшеу және автоматика құралдарымен жарақтандырылған сүзу алаңы 500 шаршы метрден жоғары сүзгі-пресстерде жүргізу кезінде - 5-разряд.</w:t>
      </w:r>
    </w:p>
    <w:bookmarkStart w:name="z198" w:id="196"/>
    <w:p>
      <w:pPr>
        <w:spacing w:after="0"/>
        <w:ind w:left="0"/>
        <w:jc w:val="left"/>
      </w:pPr>
      <w:r>
        <w:rPr>
          <w:rFonts w:ascii="Times New Roman"/>
          <w:b/>
          <w:i w:val="false"/>
          <w:color w:val="000000"/>
        </w:rPr>
        <w:t xml:space="preserve"> 35-параграф. Тиеуші, 1-разряд</w:t>
      </w:r>
    </w:p>
    <w:bookmarkEnd w:id="196"/>
    <w:bookmarkStart w:name="z199" w:id="197"/>
    <w:p>
      <w:pPr>
        <w:spacing w:after="0"/>
        <w:ind w:left="0"/>
        <w:jc w:val="both"/>
      </w:pPr>
      <w:r>
        <w:rPr>
          <w:rFonts w:ascii="Times New Roman"/>
          <w:b w:val="false"/>
          <w:i w:val="false"/>
          <w:color w:val="000000"/>
          <w:sz w:val="28"/>
        </w:rPr>
        <w:t>
      126. Жұмыс сипаттамасы:</w:t>
      </w:r>
    </w:p>
    <w:bookmarkEnd w:id="197"/>
    <w:p>
      <w:pPr>
        <w:spacing w:after="0"/>
        <w:ind w:left="0"/>
        <w:jc w:val="both"/>
      </w:pPr>
      <w:r>
        <w:rPr>
          <w:rFonts w:ascii="Times New Roman"/>
          <w:b w:val="false"/>
          <w:i w:val="false"/>
          <w:color w:val="000000"/>
          <w:sz w:val="28"/>
        </w:rPr>
        <w:t>
      материалдарды қызмет көрсететін аспаптың немесе агрегаттың шұңқырына қолмен тиеу;</w:t>
      </w:r>
    </w:p>
    <w:p>
      <w:pPr>
        <w:spacing w:after="0"/>
        <w:ind w:left="0"/>
        <w:jc w:val="both"/>
      </w:pPr>
      <w:r>
        <w:rPr>
          <w:rFonts w:ascii="Times New Roman"/>
          <w:b w:val="false"/>
          <w:i w:val="false"/>
          <w:color w:val="000000"/>
          <w:sz w:val="28"/>
        </w:rPr>
        <w:t>
      кенді ішінара қайлалау және лақтырып үю.</w:t>
      </w:r>
    </w:p>
    <w:bookmarkStart w:name="z200" w:id="198"/>
    <w:p>
      <w:pPr>
        <w:spacing w:after="0"/>
        <w:ind w:left="0"/>
        <w:jc w:val="both"/>
      </w:pPr>
      <w:r>
        <w:rPr>
          <w:rFonts w:ascii="Times New Roman"/>
          <w:b w:val="false"/>
          <w:i w:val="false"/>
          <w:color w:val="000000"/>
          <w:sz w:val="28"/>
        </w:rPr>
        <w:t>
      127. Мыналарды:</w:t>
      </w:r>
    </w:p>
    <w:bookmarkEnd w:id="198"/>
    <w:p>
      <w:pPr>
        <w:spacing w:after="0"/>
        <w:ind w:left="0"/>
        <w:jc w:val="both"/>
      </w:pPr>
      <w:r>
        <w:rPr>
          <w:rFonts w:ascii="Times New Roman"/>
          <w:b w:val="false"/>
          <w:i w:val="false"/>
          <w:color w:val="000000"/>
          <w:sz w:val="28"/>
        </w:rPr>
        <w:t xml:space="preserve">
      материалдарды жуу процесі технологиясын; </w:t>
      </w:r>
    </w:p>
    <w:p>
      <w:pPr>
        <w:spacing w:after="0"/>
        <w:ind w:left="0"/>
        <w:jc w:val="both"/>
      </w:pPr>
      <w:r>
        <w:rPr>
          <w:rFonts w:ascii="Times New Roman"/>
          <w:b w:val="false"/>
          <w:i w:val="false"/>
          <w:color w:val="000000"/>
          <w:sz w:val="28"/>
        </w:rPr>
        <w:t>
      қызмет көрсететін жабдықтың құрылымы мен жұмыс принципін білуге тиіс.</w:t>
      </w:r>
    </w:p>
    <w:bookmarkStart w:name="z201" w:id="199"/>
    <w:p>
      <w:pPr>
        <w:spacing w:after="0"/>
        <w:ind w:left="0"/>
        <w:jc w:val="left"/>
      </w:pPr>
      <w:r>
        <w:rPr>
          <w:rFonts w:ascii="Times New Roman"/>
          <w:b/>
          <w:i w:val="false"/>
          <w:color w:val="000000"/>
        </w:rPr>
        <w:t xml:space="preserve"> 36-параграф. Тозаң түсіруші, 2-разряд</w:t>
      </w:r>
    </w:p>
    <w:bookmarkEnd w:id="199"/>
    <w:bookmarkStart w:name="z202" w:id="200"/>
    <w:p>
      <w:pPr>
        <w:spacing w:after="0"/>
        <w:ind w:left="0"/>
        <w:jc w:val="both"/>
      </w:pPr>
      <w:r>
        <w:rPr>
          <w:rFonts w:ascii="Times New Roman"/>
          <w:b w:val="false"/>
          <w:i w:val="false"/>
          <w:color w:val="000000"/>
          <w:sz w:val="28"/>
        </w:rPr>
        <w:t>
      128. Жұмыс сипаттамасы:</w:t>
      </w:r>
    </w:p>
    <w:bookmarkEnd w:id="200"/>
    <w:p>
      <w:pPr>
        <w:spacing w:after="0"/>
        <w:ind w:left="0"/>
        <w:jc w:val="both"/>
      </w:pPr>
      <w:r>
        <w:rPr>
          <w:rFonts w:ascii="Times New Roman"/>
          <w:b w:val="false"/>
          <w:i w:val="false"/>
          <w:color w:val="000000"/>
          <w:sz w:val="28"/>
        </w:rPr>
        <w:t>
      циклондарды, желобтарды, құбырларды, тозаң камераларын, айналма пештерді, скрубберлерді, тоңазыту барабандарын, қоныш сүзгілері мен алаңшаларды тозаңнан тазарту;</w:t>
      </w:r>
    </w:p>
    <w:p>
      <w:pPr>
        <w:spacing w:after="0"/>
        <w:ind w:left="0"/>
        <w:jc w:val="both"/>
      </w:pPr>
      <w:r>
        <w:rPr>
          <w:rFonts w:ascii="Times New Roman"/>
          <w:b w:val="false"/>
          <w:i w:val="false"/>
          <w:color w:val="000000"/>
          <w:sz w:val="28"/>
        </w:rPr>
        <w:t>
      тозаңды жинау және тиеу;</w:t>
      </w:r>
    </w:p>
    <w:p>
      <w:pPr>
        <w:spacing w:after="0"/>
        <w:ind w:left="0"/>
        <w:jc w:val="both"/>
      </w:pPr>
      <w:r>
        <w:rPr>
          <w:rFonts w:ascii="Times New Roman"/>
          <w:b w:val="false"/>
          <w:i w:val="false"/>
          <w:color w:val="000000"/>
          <w:sz w:val="28"/>
        </w:rPr>
        <w:t>
      тозаңды шұңқыр арқылы қолмен және механикалық тәсілмен шығару;</w:t>
      </w:r>
    </w:p>
    <w:p>
      <w:pPr>
        <w:spacing w:after="0"/>
        <w:ind w:left="0"/>
        <w:jc w:val="both"/>
      </w:pPr>
      <w:r>
        <w:rPr>
          <w:rFonts w:ascii="Times New Roman"/>
          <w:b w:val="false"/>
          <w:i w:val="false"/>
          <w:color w:val="000000"/>
          <w:sz w:val="28"/>
        </w:rPr>
        <w:t>
      тозаңды тасымалдау; жолдарды тазалау;</w:t>
      </w:r>
    </w:p>
    <w:p>
      <w:pPr>
        <w:spacing w:after="0"/>
        <w:ind w:left="0"/>
        <w:jc w:val="both"/>
      </w:pPr>
      <w:r>
        <w:rPr>
          <w:rFonts w:ascii="Times New Roman"/>
          <w:b w:val="false"/>
          <w:i w:val="false"/>
          <w:color w:val="000000"/>
          <w:sz w:val="28"/>
        </w:rPr>
        <w:t>
      тозаң камераларындағы саңылау мен сормаларды жою;</w:t>
      </w:r>
    </w:p>
    <w:p>
      <w:pPr>
        <w:spacing w:after="0"/>
        <w:ind w:left="0"/>
        <w:jc w:val="both"/>
      </w:pPr>
      <w:r>
        <w:rPr>
          <w:rFonts w:ascii="Times New Roman"/>
          <w:b w:val="false"/>
          <w:i w:val="false"/>
          <w:color w:val="000000"/>
          <w:sz w:val="28"/>
        </w:rPr>
        <w:t>
      қоныштарды сүзгіден алу, оларды тазалау және жөндеу;</w:t>
      </w:r>
    </w:p>
    <w:p>
      <w:pPr>
        <w:spacing w:after="0"/>
        <w:ind w:left="0"/>
        <w:jc w:val="both"/>
      </w:pPr>
      <w:r>
        <w:rPr>
          <w:rFonts w:ascii="Times New Roman"/>
          <w:b w:val="false"/>
          <w:i w:val="false"/>
          <w:color w:val="000000"/>
          <w:sz w:val="28"/>
        </w:rPr>
        <w:t>
      қоныштарды жаңадан әзірлеу, сұрыптау және ауыстыру;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bookmarkStart w:name="z203" w:id="201"/>
    <w:p>
      <w:pPr>
        <w:spacing w:after="0"/>
        <w:ind w:left="0"/>
        <w:jc w:val="both"/>
      </w:pPr>
      <w:r>
        <w:rPr>
          <w:rFonts w:ascii="Times New Roman"/>
          <w:b w:val="false"/>
          <w:i w:val="false"/>
          <w:color w:val="000000"/>
          <w:sz w:val="28"/>
        </w:rPr>
        <w:t>
      129. Мыналарды:</w:t>
      </w:r>
    </w:p>
    <w:bookmarkEnd w:id="201"/>
    <w:p>
      <w:pPr>
        <w:spacing w:after="0"/>
        <w:ind w:left="0"/>
        <w:jc w:val="both"/>
      </w:pPr>
      <w:r>
        <w:rPr>
          <w:rFonts w:ascii="Times New Roman"/>
          <w:b w:val="false"/>
          <w:i w:val="false"/>
          <w:color w:val="000000"/>
          <w:sz w:val="28"/>
        </w:rPr>
        <w:t xml:space="preserve">
      тозаңның негізгі қасиеттерін; </w:t>
      </w:r>
    </w:p>
    <w:p>
      <w:pPr>
        <w:spacing w:after="0"/>
        <w:ind w:left="0"/>
        <w:jc w:val="both"/>
      </w:pPr>
      <w:r>
        <w:rPr>
          <w:rFonts w:ascii="Times New Roman"/>
          <w:b w:val="false"/>
          <w:i w:val="false"/>
          <w:color w:val="000000"/>
          <w:sz w:val="28"/>
        </w:rPr>
        <w:t>
      камералардың, шұңқырлардың, қоныш сүзгілерінің, скрубберлердің, циклондар мен басқа да шаң ұстағыш қондырғыларының құрылымын;</w:t>
      </w:r>
    </w:p>
    <w:p>
      <w:pPr>
        <w:spacing w:after="0"/>
        <w:ind w:left="0"/>
        <w:jc w:val="both"/>
      </w:pPr>
      <w:r>
        <w:rPr>
          <w:rFonts w:ascii="Times New Roman"/>
          <w:b w:val="false"/>
          <w:i w:val="false"/>
          <w:color w:val="000000"/>
          <w:sz w:val="28"/>
        </w:rPr>
        <w:t>
      тозаңның, газдардың, желдеткіш пен газ құбырлары қиыспаларының, су жеткізгіштер мен айналма пешті және бункерлерлі қондырғылардың қозғалыс схемасын;</w:t>
      </w:r>
    </w:p>
    <w:p>
      <w:pPr>
        <w:spacing w:after="0"/>
        <w:ind w:left="0"/>
        <w:jc w:val="both"/>
      </w:pPr>
      <w:r>
        <w:rPr>
          <w:rFonts w:ascii="Times New Roman"/>
          <w:b w:val="false"/>
          <w:i w:val="false"/>
          <w:color w:val="000000"/>
          <w:sz w:val="28"/>
        </w:rPr>
        <w:t>
      слесарь ісі негіздерінбілуге тиіс.</w:t>
      </w:r>
    </w:p>
    <w:bookmarkStart w:name="z204" w:id="202"/>
    <w:p>
      <w:pPr>
        <w:spacing w:after="0"/>
        <w:ind w:left="0"/>
        <w:jc w:val="left"/>
      </w:pPr>
      <w:r>
        <w:rPr>
          <w:rFonts w:ascii="Times New Roman"/>
          <w:b/>
          <w:i w:val="false"/>
          <w:color w:val="000000"/>
        </w:rPr>
        <w:t xml:space="preserve"> 37-параграф. Флотатор, 4-разряд</w:t>
      </w:r>
    </w:p>
    <w:bookmarkEnd w:id="202"/>
    <w:bookmarkStart w:name="z205" w:id="203"/>
    <w:p>
      <w:pPr>
        <w:spacing w:after="0"/>
        <w:ind w:left="0"/>
        <w:jc w:val="both"/>
      </w:pPr>
      <w:r>
        <w:rPr>
          <w:rFonts w:ascii="Times New Roman"/>
          <w:b w:val="false"/>
          <w:i w:val="false"/>
          <w:color w:val="000000"/>
          <w:sz w:val="28"/>
        </w:rPr>
        <w:t>
      130. Жұмыс сипаттамасы:</w:t>
      </w:r>
    </w:p>
    <w:bookmarkEnd w:id="203"/>
    <w:p>
      <w:pPr>
        <w:spacing w:after="0"/>
        <w:ind w:left="0"/>
        <w:jc w:val="both"/>
      </w:pPr>
      <w:r>
        <w:rPr>
          <w:rFonts w:ascii="Times New Roman"/>
          <w:b w:val="false"/>
          <w:i w:val="false"/>
          <w:color w:val="000000"/>
          <w:sz w:val="28"/>
        </w:rPr>
        <w:t>
      флотация процесін берілген схема бойынша жүргізу;</w:t>
      </w:r>
    </w:p>
    <w:p>
      <w:pPr>
        <w:spacing w:after="0"/>
        <w:ind w:left="0"/>
        <w:jc w:val="both"/>
      </w:pPr>
      <w:r>
        <w:rPr>
          <w:rFonts w:ascii="Times New Roman"/>
          <w:b w:val="false"/>
          <w:i w:val="false"/>
          <w:color w:val="000000"/>
          <w:sz w:val="28"/>
        </w:rPr>
        <w:t>
      берілген флотация режимін және пульпаның тығыздығын қамтамасыз ету;</w:t>
      </w:r>
    </w:p>
    <w:p>
      <w:pPr>
        <w:spacing w:after="0"/>
        <w:ind w:left="0"/>
        <w:jc w:val="both"/>
      </w:pPr>
      <w:r>
        <w:rPr>
          <w:rFonts w:ascii="Times New Roman"/>
          <w:b w:val="false"/>
          <w:i w:val="false"/>
          <w:color w:val="000000"/>
          <w:sz w:val="28"/>
        </w:rPr>
        <w:t>
      пульпаның түрлі типтегі флотация машиналарына үздіксіз және біркелкі түсуін, байыту өнімінің шығымы мен сапасын, флотация машиналарының жүктемесін, алынатын көбік өнімінің саны мен жұмсалатын реагенттердің санын қадағалау;</w:t>
      </w:r>
    </w:p>
    <w:p>
      <w:pPr>
        <w:spacing w:after="0"/>
        <w:ind w:left="0"/>
        <w:jc w:val="both"/>
      </w:pPr>
      <w:r>
        <w:rPr>
          <w:rFonts w:ascii="Times New Roman"/>
          <w:b w:val="false"/>
          <w:i w:val="false"/>
          <w:color w:val="000000"/>
          <w:sz w:val="28"/>
        </w:rPr>
        <w:t>
      пневматикалық флотация машиналарындағы қысымдалған ауаның қысымын реттеу;</w:t>
      </w:r>
    </w:p>
    <w:p>
      <w:pPr>
        <w:spacing w:after="0"/>
        <w:ind w:left="0"/>
        <w:jc w:val="both"/>
      </w:pPr>
      <w:r>
        <w:rPr>
          <w:rFonts w:ascii="Times New Roman"/>
          <w:b w:val="false"/>
          <w:i w:val="false"/>
          <w:color w:val="000000"/>
          <w:sz w:val="28"/>
        </w:rPr>
        <w:t>
      автоматты аспаптардың жұмысын қадағалау;</w:t>
      </w:r>
    </w:p>
    <w:p>
      <w:pPr>
        <w:spacing w:after="0"/>
        <w:ind w:left="0"/>
        <w:jc w:val="both"/>
      </w:pPr>
      <w:r>
        <w:rPr>
          <w:rFonts w:ascii="Times New Roman"/>
          <w:b w:val="false"/>
          <w:i w:val="false"/>
          <w:color w:val="000000"/>
          <w:sz w:val="28"/>
        </w:rPr>
        <w:t xml:space="preserve">
      флотация қалдығын шығару; </w:t>
      </w:r>
    </w:p>
    <w:p>
      <w:pPr>
        <w:spacing w:after="0"/>
        <w:ind w:left="0"/>
        <w:jc w:val="both"/>
      </w:pPr>
      <w:r>
        <w:rPr>
          <w:rFonts w:ascii="Times New Roman"/>
          <w:b w:val="false"/>
          <w:i w:val="false"/>
          <w:color w:val="000000"/>
          <w:sz w:val="28"/>
        </w:rPr>
        <w:t>
      қызмет көрсететін флотация және қосалқы жабдықты басқару және қызмет көрсету, оның жұмысындағы ақауларды анықтау және жою, тазалау және майлау;</w:t>
      </w:r>
    </w:p>
    <w:p>
      <w:pPr>
        <w:spacing w:after="0"/>
        <w:ind w:left="0"/>
        <w:jc w:val="both"/>
      </w:pPr>
      <w:r>
        <w:rPr>
          <w:rFonts w:ascii="Times New Roman"/>
          <w:b w:val="false"/>
          <w:i w:val="false"/>
          <w:color w:val="000000"/>
          <w:sz w:val="28"/>
        </w:rPr>
        <w:t>
      реагенттер шығысын есептеу;</w:t>
      </w:r>
    </w:p>
    <w:p>
      <w:pPr>
        <w:spacing w:after="0"/>
        <w:ind w:left="0"/>
        <w:jc w:val="both"/>
      </w:pPr>
      <w:r>
        <w:rPr>
          <w:rFonts w:ascii="Times New Roman"/>
          <w:b w:val="false"/>
          <w:i w:val="false"/>
          <w:color w:val="000000"/>
          <w:sz w:val="28"/>
        </w:rPr>
        <w:t>
      өндірістік журналды жүргізу;</w:t>
      </w:r>
    </w:p>
    <w:p>
      <w:pPr>
        <w:spacing w:after="0"/>
        <w:ind w:left="0"/>
        <w:jc w:val="both"/>
      </w:pPr>
      <w:r>
        <w:rPr>
          <w:rFonts w:ascii="Times New Roman"/>
          <w:b w:val="false"/>
          <w:i w:val="false"/>
          <w:color w:val="000000"/>
          <w:sz w:val="28"/>
        </w:rPr>
        <w:t>
      алмазды концентратты флотациялау процесін жүргізу.</w:t>
      </w:r>
    </w:p>
    <w:bookmarkStart w:name="z206" w:id="204"/>
    <w:p>
      <w:pPr>
        <w:spacing w:after="0"/>
        <w:ind w:left="0"/>
        <w:jc w:val="both"/>
      </w:pPr>
      <w:r>
        <w:rPr>
          <w:rFonts w:ascii="Times New Roman"/>
          <w:b w:val="false"/>
          <w:i w:val="false"/>
          <w:color w:val="000000"/>
          <w:sz w:val="28"/>
        </w:rPr>
        <w:t>
      131. Мыналарды:</w:t>
      </w:r>
    </w:p>
    <w:bookmarkEnd w:id="204"/>
    <w:p>
      <w:pPr>
        <w:spacing w:after="0"/>
        <w:ind w:left="0"/>
        <w:jc w:val="both"/>
      </w:pPr>
      <w:r>
        <w:rPr>
          <w:rFonts w:ascii="Times New Roman"/>
          <w:b w:val="false"/>
          <w:i w:val="false"/>
          <w:color w:val="000000"/>
          <w:sz w:val="28"/>
        </w:rPr>
        <w:t xml:space="preserve">
      флотациялау технологиясы мен схемасын; </w:t>
      </w:r>
    </w:p>
    <w:p>
      <w:pPr>
        <w:spacing w:after="0"/>
        <w:ind w:left="0"/>
        <w:jc w:val="both"/>
      </w:pPr>
      <w:r>
        <w:rPr>
          <w:rFonts w:ascii="Times New Roman"/>
          <w:b w:val="false"/>
          <w:i w:val="false"/>
          <w:color w:val="000000"/>
          <w:sz w:val="28"/>
        </w:rPr>
        <w:t xml:space="preserve">
      флотация жабдығының құрылымын, жұмыс принципін; </w:t>
      </w:r>
    </w:p>
    <w:p>
      <w:pPr>
        <w:spacing w:after="0"/>
        <w:ind w:left="0"/>
        <w:jc w:val="both"/>
      </w:pPr>
      <w:r>
        <w:rPr>
          <w:rFonts w:ascii="Times New Roman"/>
          <w:b w:val="false"/>
          <w:i w:val="false"/>
          <w:color w:val="000000"/>
          <w:sz w:val="28"/>
        </w:rPr>
        <w:t>
      реагенттердің нысынын, номенклатурасын, олармен жұмыс істеу және сақтау ережесін;</w:t>
      </w:r>
    </w:p>
    <w:p>
      <w:pPr>
        <w:spacing w:after="0"/>
        <w:ind w:left="0"/>
        <w:jc w:val="both"/>
      </w:pPr>
      <w:r>
        <w:rPr>
          <w:rFonts w:ascii="Times New Roman"/>
          <w:b w:val="false"/>
          <w:i w:val="false"/>
          <w:color w:val="000000"/>
          <w:sz w:val="28"/>
        </w:rPr>
        <w:t xml:space="preserve">
      реагенттердің қасиеттерін және олардың флотациялау процесіне әсерін; </w:t>
      </w:r>
    </w:p>
    <w:p>
      <w:pPr>
        <w:spacing w:after="0"/>
        <w:ind w:left="0"/>
        <w:jc w:val="both"/>
      </w:pPr>
      <w:r>
        <w:rPr>
          <w:rFonts w:ascii="Times New Roman"/>
          <w:b w:val="false"/>
          <w:i w:val="false"/>
          <w:color w:val="000000"/>
          <w:sz w:val="28"/>
        </w:rPr>
        <w:t xml:space="preserve">
      концентраттар мен қалдықтарға арналған қолданыстағы техникалық шарттарды; </w:t>
      </w:r>
    </w:p>
    <w:p>
      <w:pPr>
        <w:spacing w:after="0"/>
        <w:ind w:left="0"/>
        <w:jc w:val="both"/>
      </w:pPr>
      <w:r>
        <w:rPr>
          <w:rFonts w:ascii="Times New Roman"/>
          <w:b w:val="false"/>
          <w:i w:val="false"/>
          <w:color w:val="000000"/>
          <w:sz w:val="28"/>
        </w:rPr>
        <w:t xml:space="preserve">
      флотация өнімін сынамалау ережесін; </w:t>
      </w:r>
    </w:p>
    <w:p>
      <w:pPr>
        <w:spacing w:after="0"/>
        <w:ind w:left="0"/>
        <w:jc w:val="both"/>
      </w:pPr>
      <w:r>
        <w:rPr>
          <w:rFonts w:ascii="Times New Roman"/>
          <w:b w:val="false"/>
          <w:i w:val="false"/>
          <w:color w:val="000000"/>
          <w:sz w:val="28"/>
        </w:rPr>
        <w:t>
      слесарь ісін білуге тиіс.</w:t>
      </w:r>
    </w:p>
    <w:p>
      <w:pPr>
        <w:spacing w:after="0"/>
        <w:ind w:left="0"/>
        <w:jc w:val="both"/>
      </w:pPr>
      <w:r>
        <w:rPr>
          <w:rFonts w:ascii="Times New Roman"/>
          <w:b w:val="false"/>
          <w:i w:val="false"/>
          <w:color w:val="000000"/>
          <w:sz w:val="28"/>
        </w:rPr>
        <w:t>
      Флотациялау процесін күрделі емес схема бойынша зертханалық жабдықта, концентрациялық үстелдерде жүргізу кезінде - 3-разряд;</w:t>
      </w:r>
    </w:p>
    <w:p>
      <w:pPr>
        <w:spacing w:after="0"/>
        <w:ind w:left="0"/>
        <w:jc w:val="both"/>
      </w:pPr>
      <w:r>
        <w:rPr>
          <w:rFonts w:ascii="Times New Roman"/>
          <w:b w:val="false"/>
          <w:i w:val="false"/>
          <w:color w:val="000000"/>
          <w:sz w:val="28"/>
        </w:rPr>
        <w:t xml:space="preserve">
      флотациялау процесін: күрделі схема бойынша, екі немесе одан артық компонент алу кезінде; </w:t>
      </w:r>
    </w:p>
    <w:p>
      <w:pPr>
        <w:spacing w:after="0"/>
        <w:ind w:left="0"/>
        <w:jc w:val="both"/>
      </w:pPr>
      <w:r>
        <w:rPr>
          <w:rFonts w:ascii="Times New Roman"/>
          <w:b w:val="false"/>
          <w:i w:val="false"/>
          <w:color w:val="000000"/>
          <w:sz w:val="28"/>
        </w:rPr>
        <w:t xml:space="preserve">
      16 текше метр және одан да жоғары флотация камераларына қызмет көрсету кезінде; </w:t>
      </w:r>
    </w:p>
    <w:p>
      <w:pPr>
        <w:spacing w:after="0"/>
        <w:ind w:left="0"/>
        <w:jc w:val="both"/>
      </w:pPr>
      <w:r>
        <w:rPr>
          <w:rFonts w:ascii="Times New Roman"/>
          <w:b w:val="false"/>
          <w:i w:val="false"/>
          <w:color w:val="000000"/>
          <w:sz w:val="28"/>
        </w:rPr>
        <w:t>
      флотациялау процесін дайын концентрат беретін қайта тазалау маштналарының жеткеру секцияларында жүргізу кезінде - 5-разряд.</w:t>
      </w:r>
    </w:p>
    <w:bookmarkStart w:name="z207" w:id="205"/>
    <w:p>
      <w:pPr>
        <w:spacing w:after="0"/>
        <w:ind w:left="0"/>
        <w:jc w:val="both"/>
      </w:pPr>
      <w:r>
        <w:rPr>
          <w:rFonts w:ascii="Times New Roman"/>
          <w:b w:val="false"/>
          <w:i w:val="false"/>
          <w:color w:val="000000"/>
          <w:sz w:val="28"/>
        </w:rPr>
        <w:t>
      132. Ескертпе.</w:t>
      </w:r>
    </w:p>
    <w:bookmarkEnd w:id="205"/>
    <w:p>
      <w:pPr>
        <w:spacing w:after="0"/>
        <w:ind w:left="0"/>
        <w:jc w:val="both"/>
      </w:pPr>
      <w:r>
        <w:rPr>
          <w:rFonts w:ascii="Times New Roman"/>
          <w:b w:val="false"/>
          <w:i w:val="false"/>
          <w:color w:val="000000"/>
          <w:sz w:val="28"/>
        </w:rPr>
        <w:t>
      Жұмысты біліктілігі анағұрлым жоғары флотатордың басшылығымен орындау кезінде тарифтеу бір разрядқа төмен жүргізіледі.</w:t>
      </w:r>
    </w:p>
    <w:bookmarkStart w:name="z208" w:id="206"/>
    <w:p>
      <w:pPr>
        <w:spacing w:after="0"/>
        <w:ind w:left="0"/>
        <w:jc w:val="left"/>
      </w:pPr>
      <w:r>
        <w:rPr>
          <w:rFonts w:ascii="Times New Roman"/>
          <w:b/>
          <w:i w:val="false"/>
          <w:color w:val="000000"/>
        </w:rPr>
        <w:t xml:space="preserve"> 38-параграф. Центрифугалаушы, 2-разряд</w:t>
      </w:r>
    </w:p>
    <w:bookmarkEnd w:id="206"/>
    <w:bookmarkStart w:name="z209" w:id="207"/>
    <w:p>
      <w:pPr>
        <w:spacing w:after="0"/>
        <w:ind w:left="0"/>
        <w:jc w:val="both"/>
      </w:pPr>
      <w:r>
        <w:rPr>
          <w:rFonts w:ascii="Times New Roman"/>
          <w:b w:val="false"/>
          <w:i w:val="false"/>
          <w:color w:val="000000"/>
          <w:sz w:val="28"/>
        </w:rPr>
        <w:t>
      133. Жұмыс сипаттамасы:</w:t>
      </w:r>
    </w:p>
    <w:bookmarkEnd w:id="207"/>
    <w:p>
      <w:pPr>
        <w:spacing w:after="0"/>
        <w:ind w:left="0"/>
        <w:jc w:val="both"/>
      </w:pPr>
      <w:r>
        <w:rPr>
          <w:rFonts w:ascii="Times New Roman"/>
          <w:b w:val="false"/>
          <w:i w:val="false"/>
          <w:color w:val="000000"/>
          <w:sz w:val="28"/>
        </w:rPr>
        <w:t>
      қатты өнімдерді сусыздандыру (сығу) немесе кристалды немесе қатты фазалы жарма суспензияны шөгіндіні қолмен немесе ауырлық күшінің қысымымен шығара отырып, кезеңдік жұмыс істейтін қалыпты сүзу центрифугаларында бөлу процесін жүргізу;</w:t>
      </w:r>
    </w:p>
    <w:p>
      <w:pPr>
        <w:spacing w:after="0"/>
        <w:ind w:left="0"/>
        <w:jc w:val="both"/>
      </w:pPr>
      <w:r>
        <w:rPr>
          <w:rFonts w:ascii="Times New Roman"/>
          <w:b w:val="false"/>
          <w:i w:val="false"/>
          <w:color w:val="000000"/>
          <w:sz w:val="28"/>
        </w:rPr>
        <w:t>
      центрифуга барабанын қолмен өнімге толтыру, центрифуганы тежеу, босату және тоқтату;</w:t>
      </w:r>
    </w:p>
    <w:p>
      <w:pPr>
        <w:spacing w:after="0"/>
        <w:ind w:left="0"/>
        <w:jc w:val="both"/>
      </w:pPr>
      <w:r>
        <w:rPr>
          <w:rFonts w:ascii="Times New Roman"/>
          <w:b w:val="false"/>
          <w:i w:val="false"/>
          <w:color w:val="000000"/>
          <w:sz w:val="28"/>
        </w:rPr>
        <w:t>
      центрифугалау процесінің аяқталу сәтін көру немесе талдау нәтижелері бойынша анықтау;</w:t>
      </w:r>
    </w:p>
    <w:p>
      <w:pPr>
        <w:spacing w:after="0"/>
        <w:ind w:left="0"/>
        <w:jc w:val="both"/>
      </w:pPr>
      <w:r>
        <w:rPr>
          <w:rFonts w:ascii="Times New Roman"/>
          <w:b w:val="false"/>
          <w:i w:val="false"/>
          <w:color w:val="000000"/>
          <w:sz w:val="28"/>
        </w:rPr>
        <w:t>
      сүзгіш материалдарды, жуу және ауыстыру, ағындар мен қарау шыныларын тазарту;</w:t>
      </w:r>
    </w:p>
    <w:p>
      <w:pPr>
        <w:spacing w:after="0"/>
        <w:ind w:left="0"/>
        <w:jc w:val="both"/>
      </w:pPr>
      <w:r>
        <w:rPr>
          <w:rFonts w:ascii="Times New Roman"/>
          <w:b w:val="false"/>
          <w:i w:val="false"/>
          <w:color w:val="000000"/>
          <w:sz w:val="28"/>
        </w:rPr>
        <w:t>
      май құю;</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өндірістік журналды жүргізу.</w:t>
      </w:r>
    </w:p>
    <w:bookmarkStart w:name="z210" w:id="208"/>
    <w:p>
      <w:pPr>
        <w:spacing w:after="0"/>
        <w:ind w:left="0"/>
        <w:jc w:val="both"/>
      </w:pPr>
      <w:r>
        <w:rPr>
          <w:rFonts w:ascii="Times New Roman"/>
          <w:b w:val="false"/>
          <w:i w:val="false"/>
          <w:color w:val="000000"/>
          <w:sz w:val="28"/>
        </w:rPr>
        <w:t>
      134. Мыналарды:</w:t>
      </w:r>
    </w:p>
    <w:bookmarkEnd w:id="208"/>
    <w:p>
      <w:pPr>
        <w:spacing w:after="0"/>
        <w:ind w:left="0"/>
        <w:jc w:val="both"/>
      </w:pPr>
      <w:r>
        <w:rPr>
          <w:rFonts w:ascii="Times New Roman"/>
          <w:b w:val="false"/>
          <w:i w:val="false"/>
          <w:color w:val="000000"/>
          <w:sz w:val="28"/>
        </w:rPr>
        <w:t xml:space="preserve">
      центрифугалардың жұмыс принципін; </w:t>
      </w:r>
    </w:p>
    <w:p>
      <w:pPr>
        <w:spacing w:after="0"/>
        <w:ind w:left="0"/>
        <w:jc w:val="both"/>
      </w:pPr>
      <w:r>
        <w:rPr>
          <w:rFonts w:ascii="Times New Roman"/>
          <w:b w:val="false"/>
          <w:i w:val="false"/>
          <w:color w:val="000000"/>
          <w:sz w:val="28"/>
        </w:rPr>
        <w:t xml:space="preserve">
      центрифугалау процесі негіздерін; </w:t>
      </w:r>
    </w:p>
    <w:p>
      <w:pPr>
        <w:spacing w:after="0"/>
        <w:ind w:left="0"/>
        <w:jc w:val="both"/>
      </w:pPr>
      <w:r>
        <w:rPr>
          <w:rFonts w:ascii="Times New Roman"/>
          <w:b w:val="false"/>
          <w:i w:val="false"/>
          <w:color w:val="000000"/>
          <w:sz w:val="28"/>
        </w:rPr>
        <w:t>
      өнімнің жол берілетін шекті ылғалдылығы процентін;</w:t>
      </w:r>
    </w:p>
    <w:p>
      <w:pPr>
        <w:spacing w:after="0"/>
        <w:ind w:left="0"/>
        <w:jc w:val="both"/>
      </w:pPr>
      <w:r>
        <w:rPr>
          <w:rFonts w:ascii="Times New Roman"/>
          <w:b w:val="false"/>
          <w:i w:val="false"/>
          <w:color w:val="000000"/>
          <w:sz w:val="28"/>
        </w:rPr>
        <w:t>
      центрифугалау процесінің аяқталу сәтін анықтайтын сыртқы белгілер мен талдау нәтижелері көрсеткіштерін білуге тиіс.</w:t>
      </w:r>
    </w:p>
    <w:bookmarkStart w:name="z211" w:id="209"/>
    <w:p>
      <w:pPr>
        <w:spacing w:after="0"/>
        <w:ind w:left="0"/>
        <w:jc w:val="left"/>
      </w:pPr>
      <w:r>
        <w:rPr>
          <w:rFonts w:ascii="Times New Roman"/>
          <w:b/>
          <w:i w:val="false"/>
          <w:color w:val="000000"/>
        </w:rPr>
        <w:t xml:space="preserve"> 39-параграф. Центрифугалаушы, 3-разряд</w:t>
      </w:r>
    </w:p>
    <w:bookmarkEnd w:id="209"/>
    <w:bookmarkStart w:name="z212" w:id="210"/>
    <w:p>
      <w:pPr>
        <w:spacing w:after="0"/>
        <w:ind w:left="0"/>
        <w:jc w:val="both"/>
      </w:pPr>
      <w:r>
        <w:rPr>
          <w:rFonts w:ascii="Times New Roman"/>
          <w:b w:val="false"/>
          <w:i w:val="false"/>
          <w:color w:val="000000"/>
          <w:sz w:val="28"/>
        </w:rPr>
        <w:t>
      135. Жұмыс сипаттамасы:</w:t>
      </w:r>
    </w:p>
    <w:bookmarkEnd w:id="210"/>
    <w:p>
      <w:pPr>
        <w:spacing w:after="0"/>
        <w:ind w:left="0"/>
        <w:jc w:val="both"/>
      </w:pPr>
      <w:r>
        <w:rPr>
          <w:rFonts w:ascii="Times New Roman"/>
          <w:b w:val="false"/>
          <w:i w:val="false"/>
          <w:color w:val="000000"/>
          <w:sz w:val="28"/>
        </w:rPr>
        <w:t>
      қатты өнімдерді сусыздандыру (сығу) немесе кристалды немесе қатты фазалы жарма суспензияны шөгіндіні қолмен немесе ауырлық күшінің қысымымен шығара отырып, кезеңдік жұмыс істейтін қалыпты сүзу центрифугаларында бөлу процесін жүргізу;</w:t>
      </w:r>
    </w:p>
    <w:p>
      <w:pPr>
        <w:spacing w:after="0"/>
        <w:ind w:left="0"/>
        <w:jc w:val="both"/>
      </w:pPr>
      <w:r>
        <w:rPr>
          <w:rFonts w:ascii="Times New Roman"/>
          <w:b w:val="false"/>
          <w:i w:val="false"/>
          <w:color w:val="000000"/>
          <w:sz w:val="28"/>
        </w:rPr>
        <w:t>
      мынадай: кірлеген сұйықтарды немесе қатты өнімдерді мөлдірлеу (ағарту), шамалы қатты фазалы, нашар сүзілетін әртектес қоспаларды бөлу немесе қатты өнімдерден сұйықты бөліп шығару процестерін кезеңдеп немесе үздіксіз жұмыс істейтін автоматты түсіретін (пышақты немесе қырғылы түсіру, шнекті немесе соқпалы түсіру), жылдам немесе ерекше жылдам тұндырғыш центрифугалардағы ортадан тепкіш күш көмегімен жүргізу;</w:t>
      </w:r>
    </w:p>
    <w:p>
      <w:pPr>
        <w:spacing w:after="0"/>
        <w:ind w:left="0"/>
        <w:jc w:val="both"/>
      </w:pPr>
      <w:r>
        <w:rPr>
          <w:rFonts w:ascii="Times New Roman"/>
          <w:b w:val="false"/>
          <w:i w:val="false"/>
          <w:color w:val="000000"/>
          <w:sz w:val="28"/>
        </w:rPr>
        <w:t>
      өнімді ортадан тепкіш күш әсерімен автоматты түсіру және тиеу, жуу, булау;</w:t>
      </w:r>
    </w:p>
    <w:p>
      <w:pPr>
        <w:spacing w:after="0"/>
        <w:ind w:left="0"/>
        <w:jc w:val="both"/>
      </w:pPr>
      <w:r>
        <w:rPr>
          <w:rFonts w:ascii="Times New Roman"/>
          <w:b w:val="false"/>
          <w:i w:val="false"/>
          <w:color w:val="000000"/>
          <w:sz w:val="28"/>
        </w:rPr>
        <w:t>
      өлшеу құралдарының көрсеткіштері бойынша өнімнің тиелуін, ұнтақталған немесе шайылған шөгіндінің түсірілуін және саны, деңгейі, үлес салмағы бойынша судың берілуін бақылау және реттеу центрифугаларды берілген режимге баптау;</w:t>
      </w:r>
    </w:p>
    <w:p>
      <w:pPr>
        <w:spacing w:after="0"/>
        <w:ind w:left="0"/>
        <w:jc w:val="both"/>
      </w:pPr>
      <w:r>
        <w:rPr>
          <w:rFonts w:ascii="Times New Roman"/>
          <w:b w:val="false"/>
          <w:i w:val="false"/>
          <w:color w:val="000000"/>
          <w:sz w:val="28"/>
        </w:rPr>
        <w:t>
      центрифугаларды, сорғылар мен тасымалдау құралдарын қосу және тоқтату;</w:t>
      </w:r>
    </w:p>
    <w:p>
      <w:pPr>
        <w:spacing w:after="0"/>
        <w:ind w:left="0"/>
        <w:jc w:val="both"/>
      </w:pPr>
      <w:r>
        <w:rPr>
          <w:rFonts w:ascii="Times New Roman"/>
          <w:b w:val="false"/>
          <w:i w:val="false"/>
          <w:color w:val="000000"/>
          <w:sz w:val="28"/>
        </w:rPr>
        <w:t>
      өнімді бақылау талдау жүргізу;</w:t>
      </w:r>
    </w:p>
    <w:p>
      <w:pPr>
        <w:spacing w:after="0"/>
        <w:ind w:left="0"/>
        <w:jc w:val="both"/>
      </w:pPr>
      <w:r>
        <w:rPr>
          <w:rFonts w:ascii="Times New Roman"/>
          <w:b w:val="false"/>
          <w:i w:val="false"/>
          <w:color w:val="000000"/>
          <w:sz w:val="28"/>
        </w:rPr>
        <w:t>
      қарау және талдау нәтижелері бойынша центрифугалау процесінің аяқталғанын анықтау;</w:t>
      </w:r>
    </w:p>
    <w:p>
      <w:pPr>
        <w:spacing w:after="0"/>
        <w:ind w:left="0"/>
        <w:jc w:val="both"/>
      </w:pPr>
      <w:r>
        <w:rPr>
          <w:rFonts w:ascii="Times New Roman"/>
          <w:b w:val="false"/>
          <w:i w:val="false"/>
          <w:color w:val="000000"/>
          <w:sz w:val="28"/>
        </w:rPr>
        <w:t>
      зарарсыздандырушы ерітінділерді дайындау, қызмет көрсететін жабдықты өңдеу.</w:t>
      </w:r>
    </w:p>
    <w:bookmarkStart w:name="z213" w:id="211"/>
    <w:p>
      <w:pPr>
        <w:spacing w:after="0"/>
        <w:ind w:left="0"/>
        <w:jc w:val="both"/>
      </w:pPr>
      <w:r>
        <w:rPr>
          <w:rFonts w:ascii="Times New Roman"/>
          <w:b w:val="false"/>
          <w:i w:val="false"/>
          <w:color w:val="000000"/>
          <w:sz w:val="28"/>
        </w:rPr>
        <w:t>
      136. Мыналарды:</w:t>
      </w:r>
    </w:p>
    <w:bookmarkEnd w:id="211"/>
    <w:p>
      <w:pPr>
        <w:spacing w:after="0"/>
        <w:ind w:left="0"/>
        <w:jc w:val="both"/>
      </w:pPr>
      <w:r>
        <w:rPr>
          <w:rFonts w:ascii="Times New Roman"/>
          <w:b w:val="false"/>
          <w:i w:val="false"/>
          <w:color w:val="000000"/>
          <w:sz w:val="28"/>
        </w:rPr>
        <w:t>
      қызмет көрсететін центрифугалардың, қосалқы жабдықтың, арматураның, коммуникациялардың құрылымын;</w:t>
      </w:r>
    </w:p>
    <w:p>
      <w:pPr>
        <w:spacing w:after="0"/>
        <w:ind w:left="0"/>
        <w:jc w:val="both"/>
      </w:pPr>
      <w:r>
        <w:rPr>
          <w:rFonts w:ascii="Times New Roman"/>
          <w:b w:val="false"/>
          <w:i w:val="false"/>
          <w:color w:val="000000"/>
          <w:sz w:val="28"/>
        </w:rPr>
        <w:t>
      центрифугалаудың технологиялық режимін және оны өлшеу құралдарының көрсеткіштері бойынша реттеу тәсілдерін;</w:t>
      </w:r>
    </w:p>
    <w:p>
      <w:pPr>
        <w:spacing w:after="0"/>
        <w:ind w:left="0"/>
        <w:jc w:val="both"/>
      </w:pPr>
      <w:r>
        <w:rPr>
          <w:rFonts w:ascii="Times New Roman"/>
          <w:b w:val="false"/>
          <w:i w:val="false"/>
          <w:color w:val="000000"/>
          <w:sz w:val="28"/>
        </w:rPr>
        <w:t xml:space="preserve">
      өлшеу құралдары пайдалану ережесін; </w:t>
      </w:r>
    </w:p>
    <w:p>
      <w:pPr>
        <w:spacing w:after="0"/>
        <w:ind w:left="0"/>
        <w:jc w:val="both"/>
      </w:pPr>
      <w:r>
        <w:rPr>
          <w:rFonts w:ascii="Times New Roman"/>
          <w:b w:val="false"/>
          <w:i w:val="false"/>
          <w:color w:val="000000"/>
          <w:sz w:val="28"/>
        </w:rPr>
        <w:t>
      өнімді бақылаудың талдау жүргізу әдістерін білуге тиіс.</w:t>
      </w:r>
    </w:p>
    <w:bookmarkStart w:name="z214" w:id="212"/>
    <w:p>
      <w:pPr>
        <w:spacing w:after="0"/>
        <w:ind w:left="0"/>
        <w:jc w:val="left"/>
      </w:pPr>
      <w:r>
        <w:rPr>
          <w:rFonts w:ascii="Times New Roman"/>
          <w:b/>
          <w:i w:val="false"/>
          <w:color w:val="000000"/>
        </w:rPr>
        <w:t xml:space="preserve"> 40-параграф. Центрифугалаушы, 4-разряд</w:t>
      </w:r>
    </w:p>
    <w:bookmarkEnd w:id="212"/>
    <w:bookmarkStart w:name="z215" w:id="213"/>
    <w:p>
      <w:pPr>
        <w:spacing w:after="0"/>
        <w:ind w:left="0"/>
        <w:jc w:val="both"/>
      </w:pPr>
      <w:r>
        <w:rPr>
          <w:rFonts w:ascii="Times New Roman"/>
          <w:b w:val="false"/>
          <w:i w:val="false"/>
          <w:color w:val="000000"/>
          <w:sz w:val="28"/>
        </w:rPr>
        <w:t>
      137. Жұмыс сипаттамасы:</w:t>
      </w:r>
    </w:p>
    <w:bookmarkEnd w:id="213"/>
    <w:p>
      <w:pPr>
        <w:spacing w:after="0"/>
        <w:ind w:left="0"/>
        <w:jc w:val="both"/>
      </w:pPr>
      <w:r>
        <w:rPr>
          <w:rFonts w:ascii="Times New Roman"/>
          <w:b w:val="false"/>
          <w:i w:val="false"/>
          <w:color w:val="000000"/>
          <w:sz w:val="28"/>
        </w:rPr>
        <w:t xml:space="preserve">
      үлес салмағы әртүрлі сұйықтарды құрамдас бөліктерге бөлу (немесе мөлдірлеу); </w:t>
      </w:r>
    </w:p>
    <w:p>
      <w:pPr>
        <w:spacing w:after="0"/>
        <w:ind w:left="0"/>
        <w:jc w:val="both"/>
      </w:pPr>
      <w:r>
        <w:rPr>
          <w:rFonts w:ascii="Times New Roman"/>
          <w:b w:val="false"/>
          <w:i w:val="false"/>
          <w:color w:val="000000"/>
          <w:sz w:val="28"/>
        </w:rPr>
        <w:t>
      біртектес қоспаларды таратып бөлу немесе концентрациялау процесін ерекше жылдам центрифугаларда (құбырлы немесе тәрелкелі сұйықтықты сепараторларда) немесе басқару бағдарламасы бар, ортадан тепкіш күш қысымымен түсіретін центрифугаларда жүргізу;</w:t>
      </w:r>
    </w:p>
    <w:p>
      <w:pPr>
        <w:spacing w:after="0"/>
        <w:ind w:left="0"/>
        <w:jc w:val="both"/>
      </w:pPr>
      <w:r>
        <w:rPr>
          <w:rFonts w:ascii="Times New Roman"/>
          <w:b w:val="false"/>
          <w:i w:val="false"/>
          <w:color w:val="000000"/>
          <w:sz w:val="28"/>
        </w:rPr>
        <w:t xml:space="preserve">
      центрифугалаудың толық циклінің жекелеген элементтерінің және тұтастай процестің кезектілігі мен ұзақтығын реттеу; </w:t>
      </w:r>
    </w:p>
    <w:p>
      <w:pPr>
        <w:spacing w:after="0"/>
        <w:ind w:left="0"/>
        <w:jc w:val="both"/>
      </w:pPr>
      <w:r>
        <w:rPr>
          <w:rFonts w:ascii="Times New Roman"/>
          <w:b w:val="false"/>
          <w:i w:val="false"/>
          <w:color w:val="000000"/>
          <w:sz w:val="28"/>
        </w:rPr>
        <w:t>
      қызмет көрсететін жабдықты жөндеу.</w:t>
      </w:r>
    </w:p>
    <w:bookmarkStart w:name="z216" w:id="214"/>
    <w:p>
      <w:pPr>
        <w:spacing w:after="0"/>
        <w:ind w:left="0"/>
        <w:jc w:val="both"/>
      </w:pPr>
      <w:r>
        <w:rPr>
          <w:rFonts w:ascii="Times New Roman"/>
          <w:b w:val="false"/>
          <w:i w:val="false"/>
          <w:color w:val="000000"/>
          <w:sz w:val="28"/>
        </w:rPr>
        <w:t>
      138. Мыналарды:</w:t>
      </w:r>
    </w:p>
    <w:bookmarkEnd w:id="214"/>
    <w:p>
      <w:pPr>
        <w:spacing w:after="0"/>
        <w:ind w:left="0"/>
        <w:jc w:val="both"/>
      </w:pPr>
      <w:r>
        <w:rPr>
          <w:rFonts w:ascii="Times New Roman"/>
          <w:b w:val="false"/>
          <w:i w:val="false"/>
          <w:color w:val="000000"/>
          <w:sz w:val="28"/>
        </w:rPr>
        <w:t xml:space="preserve">
      бөлінетін өнімдердің қасиеттері мен олардың үлес салмағын; </w:t>
      </w:r>
    </w:p>
    <w:p>
      <w:pPr>
        <w:spacing w:after="0"/>
        <w:ind w:left="0"/>
        <w:jc w:val="both"/>
      </w:pPr>
      <w:r>
        <w:rPr>
          <w:rFonts w:ascii="Times New Roman"/>
          <w:b w:val="false"/>
          <w:i w:val="false"/>
          <w:color w:val="000000"/>
          <w:sz w:val="28"/>
        </w:rPr>
        <w:t>
      өнімдердің бөліну немесе концентрациялау процесінің ұзақтығын;</w:t>
      </w:r>
    </w:p>
    <w:p>
      <w:pPr>
        <w:spacing w:after="0"/>
        <w:ind w:left="0"/>
        <w:jc w:val="both"/>
      </w:pPr>
      <w:r>
        <w:rPr>
          <w:rFonts w:ascii="Times New Roman"/>
          <w:b w:val="false"/>
          <w:i w:val="false"/>
          <w:color w:val="000000"/>
          <w:sz w:val="28"/>
        </w:rPr>
        <w:t xml:space="preserve">
      басқару бағдарламасы бар центрифугаларды басқару ережесін; </w:t>
      </w:r>
    </w:p>
    <w:p>
      <w:pPr>
        <w:spacing w:after="0"/>
        <w:ind w:left="0"/>
        <w:jc w:val="both"/>
      </w:pPr>
      <w:r>
        <w:rPr>
          <w:rFonts w:ascii="Times New Roman"/>
          <w:b w:val="false"/>
          <w:i w:val="false"/>
          <w:color w:val="000000"/>
          <w:sz w:val="28"/>
        </w:rPr>
        <w:t>
      слесарь ісінбілуге тиіс.</w:t>
      </w:r>
    </w:p>
    <w:bookmarkStart w:name="z217" w:id="215"/>
    <w:p>
      <w:pPr>
        <w:spacing w:after="0"/>
        <w:ind w:left="0"/>
        <w:jc w:val="left"/>
      </w:pPr>
      <w:r>
        <w:rPr>
          <w:rFonts w:ascii="Times New Roman"/>
          <w:b/>
          <w:i w:val="false"/>
          <w:color w:val="000000"/>
        </w:rPr>
        <w:t xml:space="preserve"> 41-параграф. Шламдаушы - бассейнші</w:t>
      </w:r>
    </w:p>
    <w:bookmarkEnd w:id="215"/>
    <w:bookmarkStart w:name="z218" w:id="216"/>
    <w:p>
      <w:pPr>
        <w:spacing w:after="0"/>
        <w:ind w:left="0"/>
        <w:jc w:val="both"/>
      </w:pPr>
      <w:r>
        <w:rPr>
          <w:rFonts w:ascii="Times New Roman"/>
          <w:b w:val="false"/>
          <w:i w:val="false"/>
          <w:color w:val="000000"/>
          <w:sz w:val="28"/>
        </w:rPr>
        <w:t>
      139. Жұмыс сипаттамасы:</w:t>
      </w:r>
    </w:p>
    <w:bookmarkEnd w:id="216"/>
    <w:p>
      <w:pPr>
        <w:spacing w:after="0"/>
        <w:ind w:left="0"/>
        <w:jc w:val="both"/>
      </w:pPr>
      <w:r>
        <w:rPr>
          <w:rFonts w:ascii="Times New Roman"/>
          <w:b w:val="false"/>
          <w:i w:val="false"/>
          <w:color w:val="000000"/>
          <w:sz w:val="28"/>
        </w:rPr>
        <w:t xml:space="preserve">
      шлам бассейндері мен шлам құбырларына қызмет көрсету, олардың жай-күйін тексеру; </w:t>
      </w:r>
    </w:p>
    <w:p>
      <w:pPr>
        <w:spacing w:after="0"/>
        <w:ind w:left="0"/>
        <w:jc w:val="both"/>
      </w:pPr>
      <w:r>
        <w:rPr>
          <w:rFonts w:ascii="Times New Roman"/>
          <w:b w:val="false"/>
          <w:i w:val="false"/>
          <w:color w:val="000000"/>
          <w:sz w:val="28"/>
        </w:rPr>
        <w:t>
      бассейндерге шлам толтыру;</w:t>
      </w:r>
    </w:p>
    <w:p>
      <w:pPr>
        <w:spacing w:after="0"/>
        <w:ind w:left="0"/>
        <w:jc w:val="both"/>
      </w:pPr>
      <w:r>
        <w:rPr>
          <w:rFonts w:ascii="Times New Roman"/>
          <w:b w:val="false"/>
          <w:i w:val="false"/>
          <w:color w:val="000000"/>
          <w:sz w:val="28"/>
        </w:rPr>
        <w:t>
      бассейндердегі шламды қысылған ауа көмегімен араластыру;</w:t>
      </w:r>
    </w:p>
    <w:p>
      <w:pPr>
        <w:spacing w:after="0"/>
        <w:ind w:left="0"/>
        <w:jc w:val="both"/>
      </w:pPr>
      <w:r>
        <w:rPr>
          <w:rFonts w:ascii="Times New Roman"/>
          <w:b w:val="false"/>
          <w:i w:val="false"/>
          <w:color w:val="000000"/>
          <w:sz w:val="28"/>
        </w:rPr>
        <w:t>
      шлам қоймасындағы судың деңгейін реттеу;</w:t>
      </w:r>
    </w:p>
    <w:p>
      <w:pPr>
        <w:spacing w:after="0"/>
        <w:ind w:left="0"/>
        <w:jc w:val="both"/>
      </w:pPr>
      <w:r>
        <w:rPr>
          <w:rFonts w:ascii="Times New Roman"/>
          <w:b w:val="false"/>
          <w:i w:val="false"/>
          <w:color w:val="000000"/>
          <w:sz w:val="28"/>
        </w:rPr>
        <w:t>
      шығыр көмегімен мұнараның түсірмелі жаппа терезелерін көтеру және түсіру;</w:t>
      </w:r>
    </w:p>
    <w:p>
      <w:pPr>
        <w:spacing w:after="0"/>
        <w:ind w:left="0"/>
        <w:jc w:val="both"/>
      </w:pPr>
      <w:r>
        <w:rPr>
          <w:rFonts w:ascii="Times New Roman"/>
          <w:b w:val="false"/>
          <w:i w:val="false"/>
          <w:color w:val="000000"/>
          <w:sz w:val="28"/>
        </w:rPr>
        <w:t>
      бөгетті, су лақтыру құрылғыларын, сорғылардың жұмысын қадағалау;</w:t>
      </w:r>
    </w:p>
    <w:p>
      <w:pPr>
        <w:spacing w:after="0"/>
        <w:ind w:left="0"/>
        <w:jc w:val="both"/>
      </w:pPr>
      <w:r>
        <w:rPr>
          <w:rFonts w:ascii="Times New Roman"/>
          <w:b w:val="false"/>
          <w:i w:val="false"/>
          <w:color w:val="000000"/>
          <w:sz w:val="28"/>
        </w:rPr>
        <w:t>
      шламның тұндырғыштан уақтылы жіберілуін және ағызу құрылғыларының шайылуын қамтамасыз ету;</w:t>
      </w:r>
    </w:p>
    <w:p>
      <w:pPr>
        <w:spacing w:after="0"/>
        <w:ind w:left="0"/>
        <w:jc w:val="both"/>
      </w:pPr>
      <w:r>
        <w:rPr>
          <w:rFonts w:ascii="Times New Roman"/>
          <w:b w:val="false"/>
          <w:i w:val="false"/>
          <w:color w:val="000000"/>
          <w:sz w:val="28"/>
        </w:rPr>
        <w:t xml:space="preserve">
      шлам бассейндері мен шлам құбырларын қоюланған қатты шлам шөгіндісінен және жиналған қатты қоспалардан құралдың көмегімен тазалау, шлам құбырларын сумен шаю; </w:t>
      </w:r>
    </w:p>
    <w:p>
      <w:pPr>
        <w:spacing w:after="0"/>
        <w:ind w:left="0"/>
        <w:jc w:val="both"/>
      </w:pPr>
      <w:r>
        <w:rPr>
          <w:rFonts w:ascii="Times New Roman"/>
          <w:b w:val="false"/>
          <w:i w:val="false"/>
          <w:color w:val="000000"/>
          <w:sz w:val="28"/>
        </w:rPr>
        <w:t>
      бассейнге келіп түскен және бассейннен шығарылған шламның есебін алу;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219" w:id="217"/>
    <w:p>
      <w:pPr>
        <w:spacing w:after="0"/>
        <w:ind w:left="0"/>
        <w:jc w:val="both"/>
      </w:pPr>
      <w:r>
        <w:rPr>
          <w:rFonts w:ascii="Times New Roman"/>
          <w:b w:val="false"/>
          <w:i w:val="false"/>
          <w:color w:val="000000"/>
          <w:sz w:val="28"/>
        </w:rPr>
        <w:t>
      140. Мыналарды:</w:t>
      </w:r>
    </w:p>
    <w:bookmarkEnd w:id="217"/>
    <w:p>
      <w:pPr>
        <w:spacing w:after="0"/>
        <w:ind w:left="0"/>
        <w:jc w:val="both"/>
      </w:pPr>
      <w:r>
        <w:rPr>
          <w:rFonts w:ascii="Times New Roman"/>
          <w:b w:val="false"/>
          <w:i w:val="false"/>
          <w:color w:val="000000"/>
          <w:sz w:val="28"/>
        </w:rPr>
        <w:t>
      бассейндердің, шлам құбырларының, шлам қоректендіргіштердің, су құбырлары мен кәріздің құрылымы мен схемасын;</w:t>
      </w:r>
    </w:p>
    <w:p>
      <w:pPr>
        <w:spacing w:after="0"/>
        <w:ind w:left="0"/>
        <w:jc w:val="both"/>
      </w:pPr>
      <w:r>
        <w:rPr>
          <w:rFonts w:ascii="Times New Roman"/>
          <w:b w:val="false"/>
          <w:i w:val="false"/>
          <w:color w:val="000000"/>
          <w:sz w:val="28"/>
        </w:rPr>
        <w:t>
      электр қозғағыштардың, шлам коммуникацияларының, насостардың, шығырлар мен басқа да қосалқы жабдықтардың құрылымы мен жұмыс принципін;</w:t>
      </w:r>
    </w:p>
    <w:p>
      <w:pPr>
        <w:spacing w:after="0"/>
        <w:ind w:left="0"/>
        <w:jc w:val="both"/>
      </w:pPr>
      <w:r>
        <w:rPr>
          <w:rFonts w:ascii="Times New Roman"/>
          <w:b w:val="false"/>
          <w:i w:val="false"/>
          <w:color w:val="000000"/>
          <w:sz w:val="28"/>
        </w:rPr>
        <w:t>
      шлам құбырларын бөлшектеу және құрастыру тәсілдерін;</w:t>
      </w:r>
    </w:p>
    <w:p>
      <w:pPr>
        <w:spacing w:after="0"/>
        <w:ind w:left="0"/>
        <w:jc w:val="both"/>
      </w:pPr>
      <w:r>
        <w:rPr>
          <w:rFonts w:ascii="Times New Roman"/>
          <w:b w:val="false"/>
          <w:i w:val="false"/>
          <w:color w:val="000000"/>
          <w:sz w:val="28"/>
        </w:rPr>
        <w:t xml:space="preserve">
      бөгет және су лақтырушы құрылғыларды пайдалану нұсқаулықтарын; </w:t>
      </w:r>
    </w:p>
    <w:p>
      <w:pPr>
        <w:spacing w:after="0"/>
        <w:ind w:left="0"/>
        <w:jc w:val="both"/>
      </w:pPr>
      <w:r>
        <w:rPr>
          <w:rFonts w:ascii="Times New Roman"/>
          <w:b w:val="false"/>
          <w:i w:val="false"/>
          <w:color w:val="000000"/>
          <w:sz w:val="28"/>
        </w:rPr>
        <w:t>
      сорғыларды, электр қозғағыштары мен түсірмелі жаппа терезелерді көтеру және түсіру жөніндегі шығырларды пайдалану жөніндегі талаптарды;</w:t>
      </w:r>
    </w:p>
    <w:p>
      <w:pPr>
        <w:spacing w:after="0"/>
        <w:ind w:left="0"/>
        <w:jc w:val="both"/>
      </w:pPr>
      <w:r>
        <w:rPr>
          <w:rFonts w:ascii="Times New Roman"/>
          <w:b w:val="false"/>
          <w:i w:val="false"/>
          <w:color w:val="000000"/>
          <w:sz w:val="28"/>
        </w:rPr>
        <w:t xml:space="preserve">
      шламды араластыру технологиясы негіздерін; </w:t>
      </w:r>
    </w:p>
    <w:p>
      <w:pPr>
        <w:spacing w:after="0"/>
        <w:ind w:left="0"/>
        <w:jc w:val="both"/>
      </w:pPr>
      <w:r>
        <w:rPr>
          <w:rFonts w:ascii="Times New Roman"/>
          <w:b w:val="false"/>
          <w:i w:val="false"/>
          <w:color w:val="000000"/>
          <w:sz w:val="28"/>
        </w:rPr>
        <w:t xml:space="preserve">
      шикізат қоспасын беру сызбасын және оны реттеу тәсілдерін; </w:t>
      </w:r>
    </w:p>
    <w:p>
      <w:pPr>
        <w:spacing w:after="0"/>
        <w:ind w:left="0"/>
        <w:jc w:val="both"/>
      </w:pPr>
      <w:r>
        <w:rPr>
          <w:rFonts w:ascii="Times New Roman"/>
          <w:b w:val="false"/>
          <w:i w:val="false"/>
          <w:color w:val="000000"/>
          <w:sz w:val="28"/>
        </w:rPr>
        <w:t>
      шламға енетін шикізат құрамын және шикізат қоспасының сапалық сипаттамасын;</w:t>
      </w:r>
    </w:p>
    <w:p>
      <w:pPr>
        <w:spacing w:after="0"/>
        <w:ind w:left="0"/>
        <w:jc w:val="both"/>
      </w:pPr>
      <w:r>
        <w:rPr>
          <w:rFonts w:ascii="Times New Roman"/>
          <w:b w:val="false"/>
          <w:i w:val="false"/>
          <w:color w:val="000000"/>
          <w:sz w:val="28"/>
        </w:rPr>
        <w:t xml:space="preserve">
      қызмет көрсететін жабдық жұмысындағы ақауларды анықтау және жою тәсілдерін; </w:t>
      </w:r>
    </w:p>
    <w:p>
      <w:pPr>
        <w:spacing w:after="0"/>
        <w:ind w:left="0"/>
        <w:jc w:val="both"/>
      </w:pPr>
      <w:r>
        <w:rPr>
          <w:rFonts w:ascii="Times New Roman"/>
          <w:b w:val="false"/>
          <w:i w:val="false"/>
          <w:color w:val="000000"/>
          <w:sz w:val="28"/>
        </w:rPr>
        <w:t>
      слесарь ісін білуге тиіс.</w:t>
      </w:r>
    </w:p>
    <w:p>
      <w:pPr>
        <w:spacing w:after="0"/>
        <w:ind w:left="0"/>
        <w:jc w:val="both"/>
      </w:pPr>
      <w:r>
        <w:rPr>
          <w:rFonts w:ascii="Times New Roman"/>
          <w:b w:val="false"/>
          <w:i w:val="false"/>
          <w:color w:val="000000"/>
          <w:sz w:val="28"/>
        </w:rPr>
        <w:t>
      Көмір байыту фабрикаларының шлам бассейндеріне қызмет көрсету кезінде- 2-разряд;</w:t>
      </w:r>
    </w:p>
    <w:p>
      <w:pPr>
        <w:spacing w:after="0"/>
        <w:ind w:left="0"/>
        <w:jc w:val="both"/>
      </w:pPr>
      <w:r>
        <w:rPr>
          <w:rFonts w:ascii="Times New Roman"/>
          <w:b w:val="false"/>
          <w:i w:val="false"/>
          <w:color w:val="000000"/>
          <w:sz w:val="28"/>
        </w:rPr>
        <w:t>
      шығарылатын шлам көлемі жылына 50 миллион текше метрге дейінгі шлам қоймасының шлам бассейндеріне қызмет көрсету кезінде - 3-разряд;</w:t>
      </w:r>
    </w:p>
    <w:p>
      <w:pPr>
        <w:spacing w:after="0"/>
        <w:ind w:left="0"/>
        <w:jc w:val="both"/>
      </w:pPr>
      <w:r>
        <w:rPr>
          <w:rFonts w:ascii="Times New Roman"/>
          <w:b w:val="false"/>
          <w:i w:val="false"/>
          <w:color w:val="000000"/>
          <w:sz w:val="28"/>
        </w:rPr>
        <w:t>
      шығарылатын шлам көлемі жылына 50 миллион текше метрден артық шлам қоймасының шлам бассейндеріне қызмет көрсету кезінде - 4-разряд.</w:t>
      </w:r>
    </w:p>
    <w:bookmarkStart w:name="z220" w:id="218"/>
    <w:p>
      <w:pPr>
        <w:spacing w:after="0"/>
        <w:ind w:left="0"/>
        <w:jc w:val="left"/>
      </w:pPr>
      <w:r>
        <w:rPr>
          <w:rFonts w:ascii="Times New Roman"/>
          <w:b/>
          <w:i w:val="false"/>
          <w:color w:val="000000"/>
        </w:rPr>
        <w:t xml:space="preserve"> 4-тарау. Кен және алтын араласқан пайдалы қазбаларды шығару және байыту жұмыстарына арналған разрядтар бойынша жұмысшы кәсіптерінің тарифтік-біліктілік сипаттамалары</w:t>
      </w:r>
    </w:p>
    <w:bookmarkEnd w:id="218"/>
    <w:bookmarkStart w:name="z221" w:id="219"/>
    <w:p>
      <w:pPr>
        <w:spacing w:after="0"/>
        <w:ind w:left="0"/>
        <w:jc w:val="left"/>
      </w:pPr>
      <w:r>
        <w:rPr>
          <w:rFonts w:ascii="Times New Roman"/>
          <w:b/>
          <w:i w:val="false"/>
          <w:color w:val="000000"/>
        </w:rPr>
        <w:t xml:space="preserve"> 1-параграф. Құрамында алтын бар кендерді байыту аппаратшысы, 2-разряд</w:t>
      </w:r>
    </w:p>
    <w:bookmarkEnd w:id="219"/>
    <w:bookmarkStart w:name="z222" w:id="220"/>
    <w:p>
      <w:pPr>
        <w:spacing w:after="0"/>
        <w:ind w:left="0"/>
        <w:jc w:val="both"/>
      </w:pPr>
      <w:r>
        <w:rPr>
          <w:rFonts w:ascii="Times New Roman"/>
          <w:b w:val="false"/>
          <w:i w:val="false"/>
          <w:color w:val="000000"/>
          <w:sz w:val="28"/>
        </w:rPr>
        <w:t>
      141. Жұмыс сипаттамасы:</w:t>
      </w:r>
    </w:p>
    <w:bookmarkEnd w:id="220"/>
    <w:p>
      <w:pPr>
        <w:spacing w:after="0"/>
        <w:ind w:left="0"/>
        <w:jc w:val="both"/>
      </w:pPr>
      <w:r>
        <w:rPr>
          <w:rFonts w:ascii="Times New Roman"/>
          <w:b w:val="false"/>
          <w:i w:val="false"/>
          <w:color w:val="000000"/>
          <w:sz w:val="28"/>
        </w:rPr>
        <w:t>
      құрамында алтын бар кендер мен құмдарды байытудың технологиялық процесін жүргізуге қатысу: вакуумды тұндырғыштарда цианид ерітінділерінен асыл металдарды тұндыру, құрамында асыл металдар бар шламдарды химиялық өңдеу, реагенттер, қышқылдар ерітінділерін дайындау;</w:t>
      </w:r>
    </w:p>
    <w:p>
      <w:pPr>
        <w:spacing w:after="0"/>
        <w:ind w:left="0"/>
        <w:jc w:val="both"/>
      </w:pPr>
      <w:r>
        <w:rPr>
          <w:rFonts w:ascii="Times New Roman"/>
          <w:b w:val="false"/>
          <w:i w:val="false"/>
          <w:color w:val="000000"/>
          <w:sz w:val="28"/>
        </w:rPr>
        <w:t>
      вакуумды-тұндырғыш аппараттарға, сөлалу чандарына, тұндыру зумпфтерге, шламдарды айдау кезінде сорғыларға, диірмендерге, араластырғыш чандарға, экстракторларға және басқа да жабдықтарға қызмет көрсету;</w:t>
      </w:r>
    </w:p>
    <w:p>
      <w:pPr>
        <w:spacing w:after="0"/>
        <w:ind w:left="0"/>
        <w:jc w:val="both"/>
      </w:pPr>
      <w:r>
        <w:rPr>
          <w:rFonts w:ascii="Times New Roman"/>
          <w:b w:val="false"/>
          <w:i w:val="false"/>
          <w:color w:val="000000"/>
          <w:sz w:val="28"/>
        </w:rPr>
        <w:t>
      қызмет көрсететін жабдықтардың жұмысын қадағалау;</w:t>
      </w:r>
    </w:p>
    <w:p>
      <w:pPr>
        <w:spacing w:after="0"/>
        <w:ind w:left="0"/>
        <w:jc w:val="both"/>
      </w:pPr>
      <w:r>
        <w:rPr>
          <w:rFonts w:ascii="Times New Roman"/>
          <w:b w:val="false"/>
          <w:i w:val="false"/>
          <w:color w:val="000000"/>
          <w:sz w:val="28"/>
        </w:rPr>
        <w:t>
      қатты шламдарды ауыстыру және сұйық шламдарды айдау, оларды еріткіш араластырғыш чандарға, ұсату үшін диірмендерге тиеу;</w:t>
      </w:r>
    </w:p>
    <w:p>
      <w:pPr>
        <w:spacing w:after="0"/>
        <w:ind w:left="0"/>
        <w:jc w:val="both"/>
      </w:pPr>
      <w:r>
        <w:rPr>
          <w:rFonts w:ascii="Times New Roman"/>
          <w:b w:val="false"/>
          <w:i w:val="false"/>
          <w:color w:val="000000"/>
          <w:sz w:val="28"/>
        </w:rPr>
        <w:t xml:space="preserve">
      диірмендерді шарлармен толтыру; </w:t>
      </w:r>
    </w:p>
    <w:p>
      <w:pPr>
        <w:spacing w:after="0"/>
        <w:ind w:left="0"/>
        <w:jc w:val="both"/>
      </w:pPr>
      <w:r>
        <w:rPr>
          <w:rFonts w:ascii="Times New Roman"/>
          <w:b w:val="false"/>
          <w:i w:val="false"/>
          <w:color w:val="000000"/>
          <w:sz w:val="28"/>
        </w:rPr>
        <w:t>
      эфельдерді салу чандарынан, зумпфтерден, үйінділерден түсіру, оларды өңдеуге қатысу;</w:t>
      </w:r>
    </w:p>
    <w:p>
      <w:pPr>
        <w:spacing w:after="0"/>
        <w:ind w:left="0"/>
        <w:jc w:val="both"/>
      </w:pPr>
      <w:r>
        <w:rPr>
          <w:rFonts w:ascii="Times New Roman"/>
          <w:b w:val="false"/>
          <w:i w:val="false"/>
          <w:color w:val="000000"/>
          <w:sz w:val="28"/>
        </w:rPr>
        <w:t xml:space="preserve">
      эфельдерді тиеу; </w:t>
      </w:r>
    </w:p>
    <w:p>
      <w:pPr>
        <w:spacing w:after="0"/>
        <w:ind w:left="0"/>
        <w:jc w:val="both"/>
      </w:pPr>
      <w:r>
        <w:rPr>
          <w:rFonts w:ascii="Times New Roman"/>
          <w:b w:val="false"/>
          <w:i w:val="false"/>
          <w:color w:val="000000"/>
          <w:sz w:val="28"/>
        </w:rPr>
        <w:t>
      эфельдерді вагондарға тиеу және оларды тасымалдау;</w:t>
      </w:r>
    </w:p>
    <w:p>
      <w:pPr>
        <w:spacing w:after="0"/>
        <w:ind w:left="0"/>
        <w:jc w:val="both"/>
      </w:pPr>
      <w:r>
        <w:rPr>
          <w:rFonts w:ascii="Times New Roman"/>
          <w:b w:val="false"/>
          <w:i w:val="false"/>
          <w:color w:val="000000"/>
          <w:sz w:val="28"/>
        </w:rPr>
        <w:t>
      экстракторлардағы цинк жоңқасын тиеу және алтынмен боялған цинк жоңқасы мен алтын қоқырларды түсіру, басылып қалған жоңқаларды жұмсарту, оларды қоқырлардан тазарту;</w:t>
      </w:r>
    </w:p>
    <w:p>
      <w:pPr>
        <w:spacing w:after="0"/>
        <w:ind w:left="0"/>
        <w:jc w:val="both"/>
      </w:pPr>
      <w:r>
        <w:rPr>
          <w:rFonts w:ascii="Times New Roman"/>
          <w:b w:val="false"/>
          <w:i w:val="false"/>
          <w:color w:val="000000"/>
          <w:sz w:val="28"/>
        </w:rPr>
        <w:t>
      ерітінділердің экстракторларға келіп түсуін қадағалау;</w:t>
      </w:r>
    </w:p>
    <w:p>
      <w:pPr>
        <w:spacing w:after="0"/>
        <w:ind w:left="0"/>
        <w:jc w:val="both"/>
      </w:pPr>
      <w:r>
        <w:rPr>
          <w:rFonts w:ascii="Times New Roman"/>
          <w:b w:val="false"/>
          <w:i w:val="false"/>
          <w:color w:val="000000"/>
          <w:sz w:val="28"/>
        </w:rPr>
        <w:t xml:space="preserve">
      таза цинк жоңқаларын қорғасындату; </w:t>
      </w:r>
    </w:p>
    <w:p>
      <w:pPr>
        <w:spacing w:after="0"/>
        <w:ind w:left="0"/>
        <w:jc w:val="both"/>
      </w:pPr>
      <w:r>
        <w:rPr>
          <w:rFonts w:ascii="Times New Roman"/>
          <w:b w:val="false"/>
          <w:i w:val="false"/>
          <w:color w:val="000000"/>
          <w:sz w:val="28"/>
        </w:rPr>
        <w:t>
      қызмет көрсететін жабдықтардың жұмысындағы бұзушылықтарды жоюға қатысу.</w:t>
      </w:r>
    </w:p>
    <w:bookmarkStart w:name="z223" w:id="221"/>
    <w:p>
      <w:pPr>
        <w:spacing w:after="0"/>
        <w:ind w:left="0"/>
        <w:jc w:val="both"/>
      </w:pPr>
      <w:r>
        <w:rPr>
          <w:rFonts w:ascii="Times New Roman"/>
          <w:b w:val="false"/>
          <w:i w:val="false"/>
          <w:color w:val="000000"/>
          <w:sz w:val="28"/>
        </w:rPr>
        <w:t>
      142. Мыналарды:</w:t>
      </w:r>
    </w:p>
    <w:bookmarkEnd w:id="221"/>
    <w:p>
      <w:pPr>
        <w:spacing w:after="0"/>
        <w:ind w:left="0"/>
        <w:jc w:val="both"/>
      </w:pPr>
      <w:r>
        <w:rPr>
          <w:rFonts w:ascii="Times New Roman"/>
          <w:b w:val="false"/>
          <w:i w:val="false"/>
          <w:color w:val="000000"/>
          <w:sz w:val="28"/>
        </w:rPr>
        <w:t xml:space="preserve">
      қызмет көрсететін жабдықтардың міндетін, жұмыс қағидатын; </w:t>
      </w:r>
    </w:p>
    <w:p>
      <w:pPr>
        <w:spacing w:after="0"/>
        <w:ind w:left="0"/>
        <w:jc w:val="both"/>
      </w:pPr>
      <w:r>
        <w:rPr>
          <w:rFonts w:ascii="Times New Roman"/>
          <w:b w:val="false"/>
          <w:i w:val="false"/>
          <w:color w:val="000000"/>
          <w:sz w:val="28"/>
        </w:rPr>
        <w:t xml:space="preserve">
      құрамында алтын бар кендер мен құмдарды байыту технологиясы бойынша жалпы мәліметтерді; </w:t>
      </w:r>
    </w:p>
    <w:p>
      <w:pPr>
        <w:spacing w:after="0"/>
        <w:ind w:left="0"/>
        <w:jc w:val="both"/>
      </w:pPr>
      <w:r>
        <w:rPr>
          <w:rFonts w:ascii="Times New Roman"/>
          <w:b w:val="false"/>
          <w:i w:val="false"/>
          <w:color w:val="000000"/>
          <w:sz w:val="28"/>
        </w:rPr>
        <w:t>
      шламдарды диірмендерге тиеу тәсілдерін;</w:t>
      </w:r>
    </w:p>
    <w:p>
      <w:pPr>
        <w:spacing w:after="0"/>
        <w:ind w:left="0"/>
        <w:jc w:val="both"/>
      </w:pPr>
      <w:r>
        <w:rPr>
          <w:rFonts w:ascii="Times New Roman"/>
          <w:b w:val="false"/>
          <w:i w:val="false"/>
          <w:color w:val="000000"/>
          <w:sz w:val="28"/>
        </w:rPr>
        <w:t xml:space="preserve">
      шламдарды диірмендерге тиеу ережесін; </w:t>
      </w:r>
    </w:p>
    <w:p>
      <w:pPr>
        <w:spacing w:after="0"/>
        <w:ind w:left="0"/>
        <w:jc w:val="both"/>
      </w:pPr>
      <w:r>
        <w:rPr>
          <w:rFonts w:ascii="Times New Roman"/>
          <w:b w:val="false"/>
          <w:i w:val="false"/>
          <w:color w:val="000000"/>
          <w:sz w:val="28"/>
        </w:rPr>
        <w:t>
      қолданылатын қышқылдардың, ерітінділердің қасиеттерін;</w:t>
      </w:r>
    </w:p>
    <w:p>
      <w:pPr>
        <w:spacing w:after="0"/>
        <w:ind w:left="0"/>
        <w:jc w:val="both"/>
      </w:pPr>
      <w:r>
        <w:rPr>
          <w:rFonts w:ascii="Times New Roman"/>
          <w:b w:val="false"/>
          <w:i w:val="false"/>
          <w:color w:val="000000"/>
          <w:sz w:val="28"/>
        </w:rPr>
        <w:t>
      цианидті, цианид ерітінділерін, қышқылдарын, еріткіштерін, қорғасын қабаттарын және басқа химиялық агрессивті заттарды пайдалану ережесін;</w:t>
      </w:r>
    </w:p>
    <w:p>
      <w:pPr>
        <w:spacing w:after="0"/>
        <w:ind w:left="0"/>
        <w:jc w:val="both"/>
      </w:pPr>
      <w:r>
        <w:rPr>
          <w:rFonts w:ascii="Times New Roman"/>
          <w:b w:val="false"/>
          <w:i w:val="false"/>
          <w:color w:val="000000"/>
          <w:sz w:val="28"/>
        </w:rPr>
        <w:t>
      эфельдерді чандарға тиеу және түсіру, тұндырғыш зумпфтерден түсіру ережесін;</w:t>
      </w:r>
    </w:p>
    <w:p>
      <w:pPr>
        <w:spacing w:after="0"/>
        <w:ind w:left="0"/>
        <w:jc w:val="both"/>
      </w:pPr>
      <w:r>
        <w:rPr>
          <w:rFonts w:ascii="Times New Roman"/>
          <w:b w:val="false"/>
          <w:i w:val="false"/>
          <w:color w:val="000000"/>
          <w:sz w:val="28"/>
        </w:rPr>
        <w:t>
      экстракторларды тиеу және түсіру ережесін;</w:t>
      </w:r>
    </w:p>
    <w:p>
      <w:pPr>
        <w:spacing w:after="0"/>
        <w:ind w:left="0"/>
        <w:jc w:val="both"/>
      </w:pPr>
      <w:r>
        <w:rPr>
          <w:rFonts w:ascii="Times New Roman"/>
          <w:b w:val="false"/>
          <w:i w:val="false"/>
          <w:color w:val="000000"/>
          <w:sz w:val="28"/>
        </w:rPr>
        <w:t xml:space="preserve">
      құбырлардың орналасу тәсімін; </w:t>
      </w:r>
    </w:p>
    <w:p>
      <w:pPr>
        <w:spacing w:after="0"/>
        <w:ind w:left="0"/>
        <w:jc w:val="both"/>
      </w:pPr>
      <w:r>
        <w:rPr>
          <w:rFonts w:ascii="Times New Roman"/>
          <w:b w:val="false"/>
          <w:i w:val="false"/>
          <w:color w:val="000000"/>
          <w:sz w:val="28"/>
        </w:rPr>
        <w:t>
      қызмет көрсету жабдықтарын майлаудың жүйесі мен мерзімділігін білуге тиіс.</w:t>
      </w:r>
    </w:p>
    <w:bookmarkStart w:name="z224" w:id="222"/>
    <w:p>
      <w:pPr>
        <w:spacing w:after="0"/>
        <w:ind w:left="0"/>
        <w:jc w:val="left"/>
      </w:pPr>
      <w:r>
        <w:rPr>
          <w:rFonts w:ascii="Times New Roman"/>
          <w:b/>
          <w:i w:val="false"/>
          <w:color w:val="000000"/>
        </w:rPr>
        <w:t xml:space="preserve"> 2-параграф. Құрамында алтын бар кендерді байыту аппаратшысы, 3-разряд</w:t>
      </w:r>
    </w:p>
    <w:bookmarkEnd w:id="222"/>
    <w:bookmarkStart w:name="z225" w:id="223"/>
    <w:p>
      <w:pPr>
        <w:spacing w:after="0"/>
        <w:ind w:left="0"/>
        <w:jc w:val="both"/>
      </w:pPr>
      <w:r>
        <w:rPr>
          <w:rFonts w:ascii="Times New Roman"/>
          <w:b w:val="false"/>
          <w:i w:val="false"/>
          <w:color w:val="000000"/>
          <w:sz w:val="28"/>
        </w:rPr>
        <w:t>
      143. Жұмыс сипаттамасы:</w:t>
      </w:r>
    </w:p>
    <w:bookmarkEnd w:id="223"/>
    <w:p>
      <w:pPr>
        <w:spacing w:after="0"/>
        <w:ind w:left="0"/>
        <w:jc w:val="both"/>
      </w:pPr>
      <w:r>
        <w:rPr>
          <w:rFonts w:ascii="Times New Roman"/>
          <w:b w:val="false"/>
          <w:i w:val="false"/>
          <w:color w:val="000000"/>
          <w:sz w:val="28"/>
        </w:rPr>
        <w:t>
      құрамында алтын бар кендер мен құмдарды байытудың технологиялық процесін жүргізу: вакуумды тұндырғыштарда цианид ерітінділерінен асыл металдарды тұндыру;</w:t>
      </w:r>
    </w:p>
    <w:p>
      <w:pPr>
        <w:spacing w:after="0"/>
        <w:ind w:left="0"/>
        <w:jc w:val="both"/>
      </w:pPr>
      <w:r>
        <w:rPr>
          <w:rFonts w:ascii="Times New Roman"/>
          <w:b w:val="false"/>
          <w:i w:val="false"/>
          <w:color w:val="000000"/>
          <w:sz w:val="28"/>
        </w:rPr>
        <w:t xml:space="preserve">
      реагенттердің, қышқылдардың ерітінділерін дайындау; </w:t>
      </w:r>
    </w:p>
    <w:p>
      <w:pPr>
        <w:spacing w:after="0"/>
        <w:ind w:left="0"/>
        <w:jc w:val="both"/>
      </w:pPr>
      <w:r>
        <w:rPr>
          <w:rFonts w:ascii="Times New Roman"/>
          <w:b w:val="false"/>
          <w:i w:val="false"/>
          <w:color w:val="000000"/>
          <w:sz w:val="28"/>
        </w:rPr>
        <w:t xml:space="preserve">
      құраушыларды мөлшерлеу; </w:t>
      </w:r>
    </w:p>
    <w:p>
      <w:pPr>
        <w:spacing w:after="0"/>
        <w:ind w:left="0"/>
        <w:jc w:val="both"/>
      </w:pPr>
      <w:r>
        <w:rPr>
          <w:rFonts w:ascii="Times New Roman"/>
          <w:b w:val="false"/>
          <w:i w:val="false"/>
          <w:color w:val="000000"/>
          <w:sz w:val="28"/>
        </w:rPr>
        <w:t xml:space="preserve">
      алтын тұнбаларды жуу және жуылған суды сүзу; </w:t>
      </w:r>
    </w:p>
    <w:p>
      <w:pPr>
        <w:spacing w:after="0"/>
        <w:ind w:left="0"/>
        <w:jc w:val="both"/>
      </w:pPr>
      <w:r>
        <w:rPr>
          <w:rFonts w:ascii="Times New Roman"/>
          <w:b w:val="false"/>
          <w:i w:val="false"/>
          <w:color w:val="000000"/>
          <w:sz w:val="28"/>
        </w:rPr>
        <w:t>
      шламдарды таразылау және тығындау;</w:t>
      </w:r>
    </w:p>
    <w:p>
      <w:pPr>
        <w:spacing w:after="0"/>
        <w:ind w:left="0"/>
        <w:jc w:val="both"/>
      </w:pPr>
      <w:r>
        <w:rPr>
          <w:rFonts w:ascii="Times New Roman"/>
          <w:b w:val="false"/>
          <w:i w:val="false"/>
          <w:color w:val="000000"/>
          <w:sz w:val="28"/>
        </w:rPr>
        <w:t xml:space="preserve">
      эфельдерді өңдеу, сөлалу чандарына эфельдерді толтыру дұрыстығын қадағалау; </w:t>
      </w:r>
    </w:p>
    <w:p>
      <w:pPr>
        <w:spacing w:after="0"/>
        <w:ind w:left="0"/>
        <w:jc w:val="both"/>
      </w:pPr>
      <w:r>
        <w:rPr>
          <w:rFonts w:ascii="Times New Roman"/>
          <w:b w:val="false"/>
          <w:i w:val="false"/>
          <w:color w:val="000000"/>
          <w:sz w:val="28"/>
        </w:rPr>
        <w:t>
      циан қорытпаларын еріту және айдау;</w:t>
      </w:r>
    </w:p>
    <w:p>
      <w:pPr>
        <w:spacing w:after="0"/>
        <w:ind w:left="0"/>
        <w:jc w:val="both"/>
      </w:pPr>
      <w:r>
        <w:rPr>
          <w:rFonts w:ascii="Times New Roman"/>
          <w:b w:val="false"/>
          <w:i w:val="false"/>
          <w:color w:val="000000"/>
          <w:sz w:val="28"/>
        </w:rPr>
        <w:t>
      жоғары білікті құрамында алтын бар кендерді байыту аппаратшысының басшылығымен сырғыма тостағандарда, алтын ұстағыш шлюздерде амальгамация әдісімен құрамында алтын бар кендер мен құмдарды байыту және амальгамаларды өңдеу процесін жүргізу;</w:t>
      </w:r>
    </w:p>
    <w:p>
      <w:pPr>
        <w:spacing w:after="0"/>
        <w:ind w:left="0"/>
        <w:jc w:val="both"/>
      </w:pPr>
      <w:r>
        <w:rPr>
          <w:rFonts w:ascii="Times New Roman"/>
          <w:b w:val="false"/>
          <w:i w:val="false"/>
          <w:color w:val="000000"/>
          <w:sz w:val="28"/>
        </w:rPr>
        <w:t>
      амальгамациялы табақтарды сынаппен сүрту;</w:t>
      </w:r>
    </w:p>
    <w:p>
      <w:pPr>
        <w:spacing w:after="0"/>
        <w:ind w:left="0"/>
        <w:jc w:val="both"/>
      </w:pPr>
      <w:r>
        <w:rPr>
          <w:rFonts w:ascii="Times New Roman"/>
          <w:b w:val="false"/>
          <w:i w:val="false"/>
          <w:color w:val="000000"/>
          <w:sz w:val="28"/>
        </w:rPr>
        <w:t>
      сынапты сырғыма тостағандарға, шлюздерге құю;</w:t>
      </w:r>
    </w:p>
    <w:p>
      <w:pPr>
        <w:spacing w:after="0"/>
        <w:ind w:left="0"/>
        <w:jc w:val="both"/>
      </w:pPr>
      <w:r>
        <w:rPr>
          <w:rFonts w:ascii="Times New Roman"/>
          <w:b w:val="false"/>
          <w:i w:val="false"/>
          <w:color w:val="000000"/>
          <w:sz w:val="28"/>
        </w:rPr>
        <w:t>
      амальгамаларды қоспалардан тазарту;</w:t>
      </w:r>
    </w:p>
    <w:p>
      <w:pPr>
        <w:spacing w:after="0"/>
        <w:ind w:left="0"/>
        <w:jc w:val="both"/>
      </w:pPr>
      <w:r>
        <w:rPr>
          <w:rFonts w:ascii="Times New Roman"/>
          <w:b w:val="false"/>
          <w:i w:val="false"/>
          <w:color w:val="000000"/>
          <w:sz w:val="28"/>
        </w:rPr>
        <w:t xml:space="preserve">
      алтын мен амальгаманы жетілдіру үстелінде шыңдау; </w:t>
      </w:r>
    </w:p>
    <w:p>
      <w:pPr>
        <w:spacing w:after="0"/>
        <w:ind w:left="0"/>
        <w:jc w:val="both"/>
      </w:pPr>
      <w:r>
        <w:rPr>
          <w:rFonts w:ascii="Times New Roman"/>
          <w:b w:val="false"/>
          <w:i w:val="false"/>
          <w:color w:val="000000"/>
          <w:sz w:val="28"/>
        </w:rPr>
        <w:t xml:space="preserve">
      амальгамадан артық сынапты сығып тастау; </w:t>
      </w:r>
    </w:p>
    <w:p>
      <w:pPr>
        <w:spacing w:after="0"/>
        <w:ind w:left="0"/>
        <w:jc w:val="both"/>
      </w:pPr>
      <w:r>
        <w:rPr>
          <w:rFonts w:ascii="Times New Roman"/>
          <w:b w:val="false"/>
          <w:i w:val="false"/>
          <w:color w:val="000000"/>
          <w:sz w:val="28"/>
        </w:rPr>
        <w:t>
      амальгамаларды сырғыма тостағандардан, қалталардан, ұстағыштардан және амальгаматорлардан түсіру;</w:t>
      </w:r>
    </w:p>
    <w:p>
      <w:pPr>
        <w:spacing w:after="0"/>
        <w:ind w:left="0"/>
        <w:jc w:val="both"/>
      </w:pPr>
      <w:r>
        <w:rPr>
          <w:rFonts w:ascii="Times New Roman"/>
          <w:b w:val="false"/>
          <w:i w:val="false"/>
          <w:color w:val="000000"/>
          <w:sz w:val="28"/>
        </w:rPr>
        <w:t>
      қысымды, вакуумды, сүзгі тазалығын, реагенттердің, ерітінділердің, пульпалардың, судың берілуін, өлшеу құралдарының және автоматика көрсеткіші мен талдау нәтижелері бойынша қызмет көрсететін технологиялық құралдардың жұмыс режимін бақылау және реттеу;</w:t>
      </w:r>
    </w:p>
    <w:p>
      <w:pPr>
        <w:spacing w:after="0"/>
        <w:ind w:left="0"/>
        <w:jc w:val="both"/>
      </w:pPr>
      <w:r>
        <w:rPr>
          <w:rFonts w:ascii="Times New Roman"/>
          <w:b w:val="false"/>
          <w:i w:val="false"/>
          <w:color w:val="000000"/>
          <w:sz w:val="28"/>
        </w:rPr>
        <w:t>
      сынамаларды іріктеу, таразылау;</w:t>
      </w:r>
    </w:p>
    <w:p>
      <w:pPr>
        <w:spacing w:after="0"/>
        <w:ind w:left="0"/>
        <w:jc w:val="both"/>
      </w:pPr>
      <w:r>
        <w:rPr>
          <w:rFonts w:ascii="Times New Roman"/>
          <w:b w:val="false"/>
          <w:i w:val="false"/>
          <w:color w:val="000000"/>
          <w:sz w:val="28"/>
        </w:rPr>
        <w:t xml:space="preserve">
      сорындыларды және кептелімдерді жою; </w:t>
      </w:r>
    </w:p>
    <w:p>
      <w:pPr>
        <w:spacing w:after="0"/>
        <w:ind w:left="0"/>
        <w:jc w:val="both"/>
      </w:pPr>
      <w:r>
        <w:rPr>
          <w:rFonts w:ascii="Times New Roman"/>
          <w:b w:val="false"/>
          <w:i w:val="false"/>
          <w:color w:val="000000"/>
          <w:sz w:val="28"/>
        </w:rPr>
        <w:t>
      қызмет көрсететін жабдықтарды қосу және тоқтату, оның жұмысындағы бұзушылықтарды анықтау және жою;</w:t>
      </w:r>
    </w:p>
    <w:p>
      <w:pPr>
        <w:spacing w:after="0"/>
        <w:ind w:left="0"/>
        <w:jc w:val="both"/>
      </w:pPr>
      <w:r>
        <w:rPr>
          <w:rFonts w:ascii="Times New Roman"/>
          <w:b w:val="false"/>
          <w:i w:val="false"/>
          <w:color w:val="000000"/>
          <w:sz w:val="28"/>
        </w:rPr>
        <w:t>
      техникалық құжаттаманы рәсімдеу.</w:t>
      </w:r>
    </w:p>
    <w:bookmarkStart w:name="z226" w:id="224"/>
    <w:p>
      <w:pPr>
        <w:spacing w:after="0"/>
        <w:ind w:left="0"/>
        <w:jc w:val="both"/>
      </w:pPr>
      <w:r>
        <w:rPr>
          <w:rFonts w:ascii="Times New Roman"/>
          <w:b w:val="false"/>
          <w:i w:val="false"/>
          <w:color w:val="000000"/>
          <w:sz w:val="28"/>
        </w:rPr>
        <w:t>
      144. Мыналарды:</w:t>
      </w:r>
    </w:p>
    <w:bookmarkEnd w:id="224"/>
    <w:p>
      <w:pPr>
        <w:spacing w:after="0"/>
        <w:ind w:left="0"/>
        <w:jc w:val="both"/>
      </w:pPr>
      <w:r>
        <w:rPr>
          <w:rFonts w:ascii="Times New Roman"/>
          <w:b w:val="false"/>
          <w:i w:val="false"/>
          <w:color w:val="000000"/>
          <w:sz w:val="28"/>
        </w:rPr>
        <w:t>
      қызмет көрсетілетін техникалық жабдықтар мен қондырғылардың құрылғысын, техникалық сипаттамасын, пайдалану ережесін;</w:t>
      </w:r>
    </w:p>
    <w:p>
      <w:pPr>
        <w:spacing w:after="0"/>
        <w:ind w:left="0"/>
        <w:jc w:val="both"/>
      </w:pPr>
      <w:r>
        <w:rPr>
          <w:rFonts w:ascii="Times New Roman"/>
          <w:b w:val="false"/>
          <w:i w:val="false"/>
          <w:color w:val="000000"/>
          <w:sz w:val="28"/>
        </w:rPr>
        <w:t xml:space="preserve">
      құрамында алтын бар кендер мен құмдарды байытудың технологиялық процесін жүргізу ережесін; </w:t>
      </w:r>
    </w:p>
    <w:p>
      <w:pPr>
        <w:spacing w:after="0"/>
        <w:ind w:left="0"/>
        <w:jc w:val="both"/>
      </w:pPr>
      <w:r>
        <w:rPr>
          <w:rFonts w:ascii="Times New Roman"/>
          <w:b w:val="false"/>
          <w:i w:val="false"/>
          <w:color w:val="000000"/>
          <w:sz w:val="28"/>
        </w:rPr>
        <w:t>
      өлшеу құралдары мен автоматиканы қолдану ережесін;</w:t>
      </w:r>
    </w:p>
    <w:p>
      <w:pPr>
        <w:spacing w:after="0"/>
        <w:ind w:left="0"/>
        <w:jc w:val="both"/>
      </w:pPr>
      <w:r>
        <w:rPr>
          <w:rFonts w:ascii="Times New Roman"/>
          <w:b w:val="false"/>
          <w:i w:val="false"/>
          <w:color w:val="000000"/>
          <w:sz w:val="28"/>
        </w:rPr>
        <w:t>
      құрамында алтын бар кендер мен құмдарды байыту үшін реагенттерді мөлшерлеу және олардың қасиеттерін;</w:t>
      </w:r>
    </w:p>
    <w:p>
      <w:pPr>
        <w:spacing w:after="0"/>
        <w:ind w:left="0"/>
        <w:jc w:val="both"/>
      </w:pPr>
      <w:r>
        <w:rPr>
          <w:rFonts w:ascii="Times New Roman"/>
          <w:b w:val="false"/>
          <w:i w:val="false"/>
          <w:color w:val="000000"/>
          <w:sz w:val="28"/>
        </w:rPr>
        <w:t xml:space="preserve">
      алтын қоқырларды күкірт және тұз қышқылдармен өңдеу және алтын тұнбаларды жуу тәсілдерін; </w:t>
      </w:r>
    </w:p>
    <w:p>
      <w:pPr>
        <w:spacing w:after="0"/>
        <w:ind w:left="0"/>
        <w:jc w:val="both"/>
      </w:pPr>
      <w:r>
        <w:rPr>
          <w:rFonts w:ascii="Times New Roman"/>
          <w:b w:val="false"/>
          <w:i w:val="false"/>
          <w:color w:val="000000"/>
          <w:sz w:val="28"/>
        </w:rPr>
        <w:t>
      қоспалардың шламдарды еру процесінің аяқталу уақытын;</w:t>
      </w:r>
    </w:p>
    <w:p>
      <w:pPr>
        <w:spacing w:after="0"/>
        <w:ind w:left="0"/>
        <w:jc w:val="both"/>
      </w:pPr>
      <w:r>
        <w:rPr>
          <w:rFonts w:ascii="Times New Roman"/>
          <w:b w:val="false"/>
          <w:i w:val="false"/>
          <w:color w:val="000000"/>
          <w:sz w:val="28"/>
        </w:rPr>
        <w:t>
      ерітінділерді, қышқылдарды дайындау ережесін;</w:t>
      </w:r>
    </w:p>
    <w:p>
      <w:pPr>
        <w:spacing w:after="0"/>
        <w:ind w:left="0"/>
        <w:jc w:val="both"/>
      </w:pPr>
      <w:r>
        <w:rPr>
          <w:rFonts w:ascii="Times New Roman"/>
          <w:b w:val="false"/>
          <w:i w:val="false"/>
          <w:color w:val="000000"/>
          <w:sz w:val="28"/>
        </w:rPr>
        <w:t xml:space="preserve">
      қоқырларды еріткеннен кейін алтын тұнбаларды тұндыруды тез тұндыру тәсілдерін; </w:t>
      </w:r>
    </w:p>
    <w:p>
      <w:pPr>
        <w:spacing w:after="0"/>
        <w:ind w:left="0"/>
        <w:jc w:val="both"/>
      </w:pPr>
      <w:r>
        <w:rPr>
          <w:rFonts w:ascii="Times New Roman"/>
          <w:b w:val="false"/>
          <w:i w:val="false"/>
          <w:color w:val="000000"/>
          <w:sz w:val="28"/>
        </w:rPr>
        <w:t xml:space="preserve">
      циан қорытпаларын еріту және ерітіндіні чанға беру тәсілдерін; </w:t>
      </w:r>
    </w:p>
    <w:p>
      <w:pPr>
        <w:spacing w:after="0"/>
        <w:ind w:left="0"/>
        <w:jc w:val="both"/>
      </w:pPr>
      <w:r>
        <w:rPr>
          <w:rFonts w:ascii="Times New Roman"/>
          <w:b w:val="false"/>
          <w:i w:val="false"/>
          <w:color w:val="000000"/>
          <w:sz w:val="28"/>
        </w:rPr>
        <w:t>
      циан ерітінділерінде цианид концентраттарын айқындау әдістерін;</w:t>
      </w:r>
    </w:p>
    <w:p>
      <w:pPr>
        <w:spacing w:after="0"/>
        <w:ind w:left="0"/>
        <w:jc w:val="both"/>
      </w:pPr>
      <w:r>
        <w:rPr>
          <w:rFonts w:ascii="Times New Roman"/>
          <w:b w:val="false"/>
          <w:i w:val="false"/>
          <w:color w:val="000000"/>
          <w:sz w:val="28"/>
        </w:rPr>
        <w:t xml:space="preserve">
      амальгамация табақтарын сынаппен сүрту әдістерін; </w:t>
      </w:r>
    </w:p>
    <w:p>
      <w:pPr>
        <w:spacing w:after="0"/>
        <w:ind w:left="0"/>
        <w:jc w:val="both"/>
      </w:pPr>
      <w:r>
        <w:rPr>
          <w:rFonts w:ascii="Times New Roman"/>
          <w:b w:val="false"/>
          <w:i w:val="false"/>
          <w:color w:val="000000"/>
          <w:sz w:val="28"/>
        </w:rPr>
        <w:t>
      сынапты және амальгаманы пайдалану ережесін және олардың физикалық қасиеттерін;</w:t>
      </w:r>
    </w:p>
    <w:p>
      <w:pPr>
        <w:spacing w:after="0"/>
        <w:ind w:left="0"/>
        <w:jc w:val="both"/>
      </w:pPr>
      <w:r>
        <w:rPr>
          <w:rFonts w:ascii="Times New Roman"/>
          <w:b w:val="false"/>
          <w:i w:val="false"/>
          <w:color w:val="000000"/>
          <w:sz w:val="28"/>
        </w:rPr>
        <w:t xml:space="preserve">
      шығыс нормаларын және сынапты сырғыма тостағандарға және алтын ұстағыш шлюздерге құю тәсілдерін; </w:t>
      </w:r>
    </w:p>
    <w:p>
      <w:pPr>
        <w:spacing w:after="0"/>
        <w:ind w:left="0"/>
        <w:jc w:val="both"/>
      </w:pPr>
      <w:r>
        <w:rPr>
          <w:rFonts w:ascii="Times New Roman"/>
          <w:b w:val="false"/>
          <w:i w:val="false"/>
          <w:color w:val="000000"/>
          <w:sz w:val="28"/>
        </w:rPr>
        <w:t>
      алатын өнімге есеп жүргізу және сақтау ережесін;</w:t>
      </w:r>
    </w:p>
    <w:p>
      <w:pPr>
        <w:spacing w:after="0"/>
        <w:ind w:left="0"/>
        <w:jc w:val="both"/>
      </w:pPr>
      <w:r>
        <w:rPr>
          <w:rFonts w:ascii="Times New Roman"/>
          <w:b w:val="false"/>
          <w:i w:val="false"/>
          <w:color w:val="000000"/>
          <w:sz w:val="28"/>
        </w:rPr>
        <w:t xml:space="preserve">
      қызмет көрсетілетін жабдықтардың жұмысындағы бұзушылықтардың туындау себебін және жою тәсілдерін; </w:t>
      </w:r>
    </w:p>
    <w:p>
      <w:pPr>
        <w:spacing w:after="0"/>
        <w:ind w:left="0"/>
        <w:jc w:val="both"/>
      </w:pPr>
      <w:r>
        <w:rPr>
          <w:rFonts w:ascii="Times New Roman"/>
          <w:b w:val="false"/>
          <w:i w:val="false"/>
          <w:color w:val="000000"/>
          <w:sz w:val="28"/>
        </w:rPr>
        <w:t>
      слесарлық істі білуге тиіс.</w:t>
      </w:r>
    </w:p>
    <w:bookmarkStart w:name="z227" w:id="225"/>
    <w:p>
      <w:pPr>
        <w:spacing w:after="0"/>
        <w:ind w:left="0"/>
        <w:jc w:val="left"/>
      </w:pPr>
      <w:r>
        <w:rPr>
          <w:rFonts w:ascii="Times New Roman"/>
          <w:b/>
          <w:i w:val="false"/>
          <w:color w:val="000000"/>
        </w:rPr>
        <w:t xml:space="preserve"> 3-параграф. Құрамында алтын бар кендерді байыту аппаратшысы, 4-разряд</w:t>
      </w:r>
    </w:p>
    <w:bookmarkEnd w:id="225"/>
    <w:bookmarkStart w:name="z228" w:id="226"/>
    <w:p>
      <w:pPr>
        <w:spacing w:after="0"/>
        <w:ind w:left="0"/>
        <w:jc w:val="both"/>
      </w:pPr>
      <w:r>
        <w:rPr>
          <w:rFonts w:ascii="Times New Roman"/>
          <w:b w:val="false"/>
          <w:i w:val="false"/>
          <w:color w:val="000000"/>
          <w:sz w:val="28"/>
        </w:rPr>
        <w:t>
      145. Жұмыс сипаттамасы:</w:t>
      </w:r>
    </w:p>
    <w:bookmarkEnd w:id="226"/>
    <w:p>
      <w:pPr>
        <w:spacing w:after="0"/>
        <w:ind w:left="0"/>
        <w:jc w:val="both"/>
      </w:pPr>
      <w:r>
        <w:rPr>
          <w:rFonts w:ascii="Times New Roman"/>
          <w:b w:val="false"/>
          <w:i w:val="false"/>
          <w:color w:val="000000"/>
          <w:sz w:val="28"/>
        </w:rPr>
        <w:t>
      сырғыма тостағандарда, алтын ұстағыш шлюздерде амальгамация әдісімен құрамында алтын бар кендер мен құмдарды байыту және амальгамаларды өңдеу процесін жүргізу;</w:t>
      </w:r>
    </w:p>
    <w:p>
      <w:pPr>
        <w:spacing w:after="0"/>
        <w:ind w:left="0"/>
        <w:jc w:val="both"/>
      </w:pPr>
      <w:r>
        <w:rPr>
          <w:rFonts w:ascii="Times New Roman"/>
          <w:b w:val="false"/>
          <w:i w:val="false"/>
          <w:color w:val="000000"/>
          <w:sz w:val="28"/>
        </w:rPr>
        <w:t>
      амальгамаларды ұстағыштардан, амальгамация табақтарынан, түкті шлюздерден және шайқау үстелдерінен түсіру;</w:t>
      </w:r>
    </w:p>
    <w:p>
      <w:pPr>
        <w:spacing w:after="0"/>
        <w:ind w:left="0"/>
        <w:jc w:val="both"/>
      </w:pPr>
      <w:r>
        <w:rPr>
          <w:rFonts w:ascii="Times New Roman"/>
          <w:b w:val="false"/>
          <w:i w:val="false"/>
          <w:color w:val="000000"/>
          <w:sz w:val="28"/>
        </w:rPr>
        <w:t>
      концентраттарды амальгамация бөшкелеріне тиеу, сынапты мөлшерлеу, концентраттарды өңдеу, оларды бөшкелерден түсіру;</w:t>
      </w:r>
    </w:p>
    <w:p>
      <w:pPr>
        <w:spacing w:after="0"/>
        <w:ind w:left="0"/>
        <w:jc w:val="both"/>
      </w:pPr>
      <w:r>
        <w:rPr>
          <w:rFonts w:ascii="Times New Roman"/>
          <w:b w:val="false"/>
          <w:i w:val="false"/>
          <w:color w:val="000000"/>
          <w:sz w:val="28"/>
        </w:rPr>
        <w:t xml:space="preserve">
      сынапты ұстағыштарға және алтын ұстағыш аппараттарға құю; </w:t>
      </w:r>
    </w:p>
    <w:p>
      <w:pPr>
        <w:spacing w:after="0"/>
        <w:ind w:left="0"/>
        <w:jc w:val="both"/>
      </w:pPr>
      <w:r>
        <w:rPr>
          <w:rFonts w:ascii="Times New Roman"/>
          <w:b w:val="false"/>
          <w:i w:val="false"/>
          <w:color w:val="000000"/>
          <w:sz w:val="28"/>
        </w:rPr>
        <w:t>
      қатты амальгаманы темір қайықтарға салу;</w:t>
      </w:r>
    </w:p>
    <w:p>
      <w:pPr>
        <w:spacing w:after="0"/>
        <w:ind w:left="0"/>
        <w:jc w:val="both"/>
      </w:pPr>
      <w:r>
        <w:rPr>
          <w:rFonts w:ascii="Times New Roman"/>
          <w:b w:val="false"/>
          <w:i w:val="false"/>
          <w:color w:val="000000"/>
          <w:sz w:val="28"/>
        </w:rPr>
        <w:t xml:space="preserve">
      муфель пештерінде қыздыру және оған сынапты бірден буландыру әрі шлих алтынын алу үшін амальгама бар қайықтарды тиеу; </w:t>
      </w:r>
    </w:p>
    <w:p>
      <w:pPr>
        <w:spacing w:after="0"/>
        <w:ind w:left="0"/>
        <w:jc w:val="both"/>
      </w:pPr>
      <w:r>
        <w:rPr>
          <w:rFonts w:ascii="Times New Roman"/>
          <w:b w:val="false"/>
          <w:i w:val="false"/>
          <w:color w:val="000000"/>
          <w:sz w:val="28"/>
        </w:rPr>
        <w:t xml:space="preserve">
      шлих алтындарын қышқылдармен өңдеу, магнитпен темір қоспаларын іріктеу; </w:t>
      </w:r>
    </w:p>
    <w:p>
      <w:pPr>
        <w:spacing w:after="0"/>
        <w:ind w:left="0"/>
        <w:jc w:val="both"/>
      </w:pPr>
      <w:r>
        <w:rPr>
          <w:rFonts w:ascii="Times New Roman"/>
          <w:b w:val="false"/>
          <w:i w:val="false"/>
          <w:color w:val="000000"/>
          <w:sz w:val="28"/>
        </w:rPr>
        <w:t>
      бағалы металдарды таразылау және оны ыдыстарға буып-түю;</w:t>
      </w:r>
    </w:p>
    <w:p>
      <w:pPr>
        <w:spacing w:after="0"/>
        <w:ind w:left="0"/>
        <w:jc w:val="both"/>
      </w:pPr>
      <w:r>
        <w:rPr>
          <w:rFonts w:ascii="Times New Roman"/>
          <w:b w:val="false"/>
          <w:i w:val="false"/>
          <w:color w:val="000000"/>
          <w:sz w:val="28"/>
        </w:rPr>
        <w:t>
      шлюздерге және басқа да алтын ұстағыш аппараттарға сүргі соғу кезінде қатысу;</w:t>
      </w:r>
    </w:p>
    <w:p>
      <w:pPr>
        <w:spacing w:after="0"/>
        <w:ind w:left="0"/>
        <w:jc w:val="both"/>
      </w:pPr>
      <w:r>
        <w:rPr>
          <w:rFonts w:ascii="Times New Roman"/>
          <w:b w:val="false"/>
          <w:i w:val="false"/>
          <w:color w:val="000000"/>
          <w:sz w:val="28"/>
        </w:rPr>
        <w:t>
      циан қорытпаларын еріту және циан ерітінділерін қалпына келтіру;</w:t>
      </w:r>
    </w:p>
    <w:p>
      <w:pPr>
        <w:spacing w:after="0"/>
        <w:ind w:left="0"/>
        <w:jc w:val="both"/>
      </w:pPr>
      <w:r>
        <w:rPr>
          <w:rFonts w:ascii="Times New Roman"/>
          <w:b w:val="false"/>
          <w:i w:val="false"/>
          <w:color w:val="000000"/>
          <w:sz w:val="28"/>
        </w:rPr>
        <w:t>
      ерітінді концентраттарын айқындау, қалпына келтірілген ерітінділерді беруді реттеу және оларды сүзу;</w:t>
      </w:r>
    </w:p>
    <w:p>
      <w:pPr>
        <w:spacing w:after="0"/>
        <w:ind w:left="0"/>
        <w:jc w:val="both"/>
      </w:pPr>
      <w:r>
        <w:rPr>
          <w:rFonts w:ascii="Times New Roman"/>
          <w:b w:val="false"/>
          <w:i w:val="false"/>
          <w:color w:val="000000"/>
          <w:sz w:val="28"/>
        </w:rPr>
        <w:t>
      күкіртті жағу және ерітінділерді тотықтандыру үшін күкіртті газды беру;</w:t>
      </w:r>
    </w:p>
    <w:p>
      <w:pPr>
        <w:spacing w:after="0"/>
        <w:ind w:left="0"/>
        <w:jc w:val="both"/>
      </w:pPr>
      <w:r>
        <w:rPr>
          <w:rFonts w:ascii="Times New Roman"/>
          <w:b w:val="false"/>
          <w:i w:val="false"/>
          <w:color w:val="000000"/>
          <w:sz w:val="28"/>
        </w:rPr>
        <w:t>
      циан қорытпалары қалдығынан агитация чандарын сілтілеу және тазарту;</w:t>
      </w:r>
    </w:p>
    <w:p>
      <w:pPr>
        <w:spacing w:after="0"/>
        <w:ind w:left="0"/>
        <w:jc w:val="both"/>
      </w:pPr>
      <w:r>
        <w:rPr>
          <w:rFonts w:ascii="Times New Roman"/>
          <w:b w:val="false"/>
          <w:i w:val="false"/>
          <w:color w:val="000000"/>
          <w:sz w:val="28"/>
        </w:rPr>
        <w:t>
      бос ыдыстарды уқайтарғыштармен өңдеу.</w:t>
      </w:r>
    </w:p>
    <w:bookmarkStart w:name="z229" w:id="227"/>
    <w:p>
      <w:pPr>
        <w:spacing w:after="0"/>
        <w:ind w:left="0"/>
        <w:jc w:val="both"/>
      </w:pPr>
      <w:r>
        <w:rPr>
          <w:rFonts w:ascii="Times New Roman"/>
          <w:b w:val="false"/>
          <w:i w:val="false"/>
          <w:color w:val="000000"/>
          <w:sz w:val="28"/>
        </w:rPr>
        <w:t>
      146. Мыналарды:</w:t>
      </w:r>
    </w:p>
    <w:bookmarkEnd w:id="227"/>
    <w:p>
      <w:pPr>
        <w:spacing w:after="0"/>
        <w:ind w:left="0"/>
        <w:jc w:val="both"/>
      </w:pPr>
      <w:r>
        <w:rPr>
          <w:rFonts w:ascii="Times New Roman"/>
          <w:b w:val="false"/>
          <w:i w:val="false"/>
          <w:color w:val="000000"/>
          <w:sz w:val="28"/>
        </w:rPr>
        <w:t>
      құрамында алтын бар кендер мен құмдарды байытуда қолданылатын жабдықтардың, қондырғылардың құрылғысын;</w:t>
      </w:r>
    </w:p>
    <w:p>
      <w:pPr>
        <w:spacing w:after="0"/>
        <w:ind w:left="0"/>
        <w:jc w:val="both"/>
      </w:pPr>
      <w:r>
        <w:rPr>
          <w:rFonts w:ascii="Times New Roman"/>
          <w:b w:val="false"/>
          <w:i w:val="false"/>
          <w:color w:val="000000"/>
          <w:sz w:val="28"/>
        </w:rPr>
        <w:t>
      металл ұстағыш аппараттарда амальгамациялаудың және асыл металлдарды ұстаудың технологиялық процесін;</w:t>
      </w:r>
    </w:p>
    <w:p>
      <w:pPr>
        <w:spacing w:after="0"/>
        <w:ind w:left="0"/>
        <w:jc w:val="both"/>
      </w:pPr>
      <w:r>
        <w:rPr>
          <w:rFonts w:ascii="Times New Roman"/>
          <w:b w:val="false"/>
          <w:i w:val="false"/>
          <w:color w:val="000000"/>
          <w:sz w:val="28"/>
        </w:rPr>
        <w:t>
      металды қышқылдармен технологиялық өңдеуді;</w:t>
      </w:r>
    </w:p>
    <w:p>
      <w:pPr>
        <w:spacing w:after="0"/>
        <w:ind w:left="0"/>
        <w:jc w:val="both"/>
      </w:pPr>
      <w:r>
        <w:rPr>
          <w:rFonts w:ascii="Times New Roman"/>
          <w:b w:val="false"/>
          <w:i w:val="false"/>
          <w:color w:val="000000"/>
          <w:sz w:val="28"/>
        </w:rPr>
        <w:t>
      ұстағыш асыл металдардың негізгі қасиетін және оның басқа металдардан айырмашылығын;</w:t>
      </w:r>
    </w:p>
    <w:p>
      <w:pPr>
        <w:spacing w:after="0"/>
        <w:ind w:left="0"/>
        <w:jc w:val="both"/>
      </w:pPr>
      <w:r>
        <w:rPr>
          <w:rFonts w:ascii="Times New Roman"/>
          <w:b w:val="false"/>
          <w:i w:val="false"/>
          <w:color w:val="000000"/>
          <w:sz w:val="28"/>
        </w:rPr>
        <w:t>
      циан қорытпаларын еріту, циан ерітінділерін қалпына келтіру, оларды сүзу, күкіртті жағу және күкірт газын алу технологиясын;</w:t>
      </w:r>
    </w:p>
    <w:p>
      <w:pPr>
        <w:spacing w:after="0"/>
        <w:ind w:left="0"/>
        <w:jc w:val="both"/>
      </w:pPr>
      <w:r>
        <w:rPr>
          <w:rFonts w:ascii="Times New Roman"/>
          <w:b w:val="false"/>
          <w:i w:val="false"/>
          <w:color w:val="000000"/>
          <w:sz w:val="28"/>
        </w:rPr>
        <w:t>
      күкірт газының, цианитті-сутегі қышқылының қасиеттерін және пайдалану ережесін;</w:t>
      </w:r>
    </w:p>
    <w:p>
      <w:pPr>
        <w:spacing w:after="0"/>
        <w:ind w:left="0"/>
        <w:jc w:val="both"/>
      </w:pPr>
      <w:r>
        <w:rPr>
          <w:rFonts w:ascii="Times New Roman"/>
          <w:b w:val="false"/>
          <w:i w:val="false"/>
          <w:color w:val="000000"/>
          <w:sz w:val="28"/>
        </w:rPr>
        <w:t>
      циан қорытпаларын шығындау нормаларын;</w:t>
      </w:r>
    </w:p>
    <w:p>
      <w:pPr>
        <w:spacing w:after="0"/>
        <w:ind w:left="0"/>
        <w:jc w:val="both"/>
      </w:pPr>
      <w:r>
        <w:rPr>
          <w:rFonts w:ascii="Times New Roman"/>
          <w:b w:val="false"/>
          <w:i w:val="false"/>
          <w:color w:val="000000"/>
          <w:sz w:val="28"/>
        </w:rPr>
        <w:t>
      респираторлардың міндетін, құрылысын және пайдалану ережесін;</w:t>
      </w:r>
    </w:p>
    <w:p>
      <w:pPr>
        <w:spacing w:after="0"/>
        <w:ind w:left="0"/>
        <w:jc w:val="both"/>
      </w:pPr>
      <w:r>
        <w:rPr>
          <w:rFonts w:ascii="Times New Roman"/>
          <w:b w:val="false"/>
          <w:i w:val="false"/>
          <w:color w:val="000000"/>
          <w:sz w:val="28"/>
        </w:rPr>
        <w:t>
      ерітінділерді тазалау нормаларын және реагент шығыстарын;</w:t>
      </w:r>
    </w:p>
    <w:p>
      <w:pPr>
        <w:spacing w:after="0"/>
        <w:ind w:left="0"/>
        <w:jc w:val="both"/>
      </w:pPr>
      <w:r>
        <w:rPr>
          <w:rFonts w:ascii="Times New Roman"/>
          <w:b w:val="false"/>
          <w:i w:val="false"/>
          <w:color w:val="000000"/>
          <w:sz w:val="28"/>
        </w:rPr>
        <w:t>
      электр техникасының негіздерін білуге тиіс.</w:t>
      </w:r>
    </w:p>
    <w:bookmarkStart w:name="z230" w:id="228"/>
    <w:p>
      <w:pPr>
        <w:spacing w:after="0"/>
        <w:ind w:left="0"/>
        <w:jc w:val="left"/>
      </w:pPr>
      <w:r>
        <w:rPr>
          <w:rFonts w:ascii="Times New Roman"/>
          <w:b/>
          <w:i w:val="false"/>
          <w:color w:val="000000"/>
        </w:rPr>
        <w:t xml:space="preserve"> 4-параграф. Қымбат өнімдерді бақылаушы, 3-разряд</w:t>
      </w:r>
    </w:p>
    <w:bookmarkEnd w:id="228"/>
    <w:bookmarkStart w:name="z231" w:id="229"/>
    <w:p>
      <w:pPr>
        <w:spacing w:after="0"/>
        <w:ind w:left="0"/>
        <w:jc w:val="both"/>
      </w:pPr>
      <w:r>
        <w:rPr>
          <w:rFonts w:ascii="Times New Roman"/>
          <w:b w:val="false"/>
          <w:i w:val="false"/>
          <w:color w:val="000000"/>
          <w:sz w:val="28"/>
        </w:rPr>
        <w:t>
      147. Жұмыс сипаттамасы:</w:t>
      </w:r>
    </w:p>
    <w:bookmarkEnd w:id="229"/>
    <w:p>
      <w:pPr>
        <w:spacing w:after="0"/>
        <w:ind w:left="0"/>
        <w:jc w:val="both"/>
      </w:pPr>
      <w:r>
        <w:rPr>
          <w:rFonts w:ascii="Times New Roman"/>
          <w:b w:val="false"/>
          <w:i w:val="false"/>
          <w:color w:val="000000"/>
          <w:sz w:val="28"/>
        </w:rPr>
        <w:t>
      құрамында асыл металл бар асыл металдар мен концентраттарды, оларды алудың және өңдеудің технологиялық процесінің барлық сатысында сақтау және есеп жүргізу нұсқаулығын бақылау;</w:t>
      </w:r>
    </w:p>
    <w:p>
      <w:pPr>
        <w:spacing w:after="0"/>
        <w:ind w:left="0"/>
        <w:jc w:val="both"/>
      </w:pPr>
      <w:r>
        <w:rPr>
          <w:rFonts w:ascii="Times New Roman"/>
          <w:b w:val="false"/>
          <w:i w:val="false"/>
          <w:color w:val="000000"/>
          <w:sz w:val="28"/>
        </w:rPr>
        <w:t>
      асыл металдар мен концентраттарды өңдеу операцияларына қатысу;</w:t>
      </w:r>
    </w:p>
    <w:p>
      <w:pPr>
        <w:spacing w:after="0"/>
        <w:ind w:left="0"/>
        <w:jc w:val="both"/>
      </w:pPr>
      <w:r>
        <w:rPr>
          <w:rFonts w:ascii="Times New Roman"/>
          <w:b w:val="false"/>
          <w:i w:val="false"/>
          <w:color w:val="000000"/>
          <w:sz w:val="28"/>
        </w:rPr>
        <w:t>
      жуатын аспаптарға, жинақ сандықшаларға, сейфтер мен қызметтік үй-жайларға сүргі соғу;</w:t>
      </w:r>
    </w:p>
    <w:p>
      <w:pPr>
        <w:spacing w:after="0"/>
        <w:ind w:left="0"/>
        <w:jc w:val="both"/>
      </w:pPr>
      <w:r>
        <w:rPr>
          <w:rFonts w:ascii="Times New Roman"/>
          <w:b w:val="false"/>
          <w:i w:val="false"/>
          <w:color w:val="000000"/>
          <w:sz w:val="28"/>
        </w:rPr>
        <w:t>
      қымбат өнімге есеп жүргізу, қабылдау, жылжыту, сақтау және тапсыру бойынша құжаттамаларды комиссиондық рәсімдеуге қатысу;</w:t>
      </w:r>
    </w:p>
    <w:p>
      <w:pPr>
        <w:spacing w:after="0"/>
        <w:ind w:left="0"/>
        <w:jc w:val="both"/>
      </w:pPr>
      <w:r>
        <w:rPr>
          <w:rFonts w:ascii="Times New Roman"/>
          <w:b w:val="false"/>
          <w:i w:val="false"/>
          <w:color w:val="000000"/>
          <w:sz w:val="28"/>
        </w:rPr>
        <w:t>
      кассаға дейін тасымалдау кезінде қымбат өнімдер салынған ыдысқа сүргі соғу.</w:t>
      </w:r>
    </w:p>
    <w:bookmarkStart w:name="z232" w:id="230"/>
    <w:p>
      <w:pPr>
        <w:spacing w:after="0"/>
        <w:ind w:left="0"/>
        <w:jc w:val="both"/>
      </w:pPr>
      <w:r>
        <w:rPr>
          <w:rFonts w:ascii="Times New Roman"/>
          <w:b w:val="false"/>
          <w:i w:val="false"/>
          <w:color w:val="000000"/>
          <w:sz w:val="28"/>
        </w:rPr>
        <w:t>
      148. Мыналарды:</w:t>
      </w:r>
    </w:p>
    <w:bookmarkEnd w:id="230"/>
    <w:p>
      <w:pPr>
        <w:spacing w:after="0"/>
        <w:ind w:left="0"/>
        <w:jc w:val="both"/>
      </w:pPr>
      <w:r>
        <w:rPr>
          <w:rFonts w:ascii="Times New Roman"/>
          <w:b w:val="false"/>
          <w:i w:val="false"/>
          <w:color w:val="000000"/>
          <w:sz w:val="28"/>
        </w:rPr>
        <w:t>
      асыл металдар мен концентраттарды алудың технологиялық процестерінің негіздерін;</w:t>
      </w:r>
    </w:p>
    <w:p>
      <w:pPr>
        <w:spacing w:after="0"/>
        <w:ind w:left="0"/>
        <w:jc w:val="both"/>
      </w:pPr>
      <w:r>
        <w:rPr>
          <w:rFonts w:ascii="Times New Roman"/>
          <w:b w:val="false"/>
          <w:i w:val="false"/>
          <w:color w:val="000000"/>
          <w:sz w:val="28"/>
        </w:rPr>
        <w:t>
      байыту қондырғыларында қымбат өнімдерді тазалау мен түсірудің технологиялық схемасын;</w:t>
      </w:r>
    </w:p>
    <w:p>
      <w:pPr>
        <w:spacing w:after="0"/>
        <w:ind w:left="0"/>
        <w:jc w:val="both"/>
      </w:pPr>
      <w:r>
        <w:rPr>
          <w:rFonts w:ascii="Times New Roman"/>
          <w:b w:val="false"/>
          <w:i w:val="false"/>
          <w:color w:val="000000"/>
          <w:sz w:val="28"/>
        </w:rPr>
        <w:t>
      асыл металдардың физикалық және химиялық қасиеттерінің негіздерін;</w:t>
      </w:r>
    </w:p>
    <w:p>
      <w:pPr>
        <w:spacing w:after="0"/>
        <w:ind w:left="0"/>
        <w:jc w:val="both"/>
      </w:pPr>
      <w:r>
        <w:rPr>
          <w:rFonts w:ascii="Times New Roman"/>
          <w:b w:val="false"/>
          <w:i w:val="false"/>
          <w:color w:val="000000"/>
          <w:sz w:val="28"/>
        </w:rPr>
        <w:t>
      қолданылатын қышқылдардың қасиеттерін;</w:t>
      </w:r>
    </w:p>
    <w:p>
      <w:pPr>
        <w:spacing w:after="0"/>
        <w:ind w:left="0"/>
        <w:jc w:val="both"/>
      </w:pPr>
      <w:r>
        <w:rPr>
          <w:rFonts w:ascii="Times New Roman"/>
          <w:b w:val="false"/>
          <w:i w:val="false"/>
          <w:color w:val="000000"/>
          <w:sz w:val="28"/>
        </w:rPr>
        <w:t>
      асыл металдарды басқа металдар мен ілеспелі минералдардан айырмашылық белгілерін;</w:t>
      </w:r>
    </w:p>
    <w:p>
      <w:pPr>
        <w:spacing w:after="0"/>
        <w:ind w:left="0"/>
        <w:jc w:val="both"/>
      </w:pPr>
      <w:r>
        <w:rPr>
          <w:rFonts w:ascii="Times New Roman"/>
          <w:b w:val="false"/>
          <w:i w:val="false"/>
          <w:color w:val="000000"/>
          <w:sz w:val="28"/>
        </w:rPr>
        <w:t>
      қолданылатын аппараттар мен қондырғылардың құрылғысын;</w:t>
      </w:r>
    </w:p>
    <w:p>
      <w:pPr>
        <w:spacing w:after="0"/>
        <w:ind w:left="0"/>
        <w:jc w:val="both"/>
      </w:pPr>
      <w:r>
        <w:rPr>
          <w:rFonts w:ascii="Times New Roman"/>
          <w:b w:val="false"/>
          <w:i w:val="false"/>
          <w:color w:val="000000"/>
          <w:sz w:val="28"/>
        </w:rPr>
        <w:t>
      қымбат өнімге есеп жүргізу, сақтау, қабылдау және тапсыру жөніндегі нұсқаулықты;</w:t>
      </w:r>
    </w:p>
    <w:p>
      <w:pPr>
        <w:spacing w:after="0"/>
        <w:ind w:left="0"/>
        <w:jc w:val="both"/>
      </w:pPr>
      <w:r>
        <w:rPr>
          <w:rFonts w:ascii="Times New Roman"/>
          <w:b w:val="false"/>
          <w:i w:val="false"/>
          <w:color w:val="000000"/>
          <w:sz w:val="28"/>
        </w:rPr>
        <w:t>
      қажетті техникалық құжаттарды рәсімдеу ережесін білуге тиіс.</w:t>
      </w:r>
    </w:p>
    <w:bookmarkStart w:name="z233" w:id="231"/>
    <w:p>
      <w:pPr>
        <w:spacing w:after="0"/>
        <w:ind w:left="0"/>
        <w:jc w:val="left"/>
      </w:pPr>
      <w:r>
        <w:rPr>
          <w:rFonts w:ascii="Times New Roman"/>
          <w:b/>
          <w:i w:val="false"/>
          <w:color w:val="000000"/>
        </w:rPr>
        <w:t xml:space="preserve"> 5-параграф. Қымбат өнімдерді бақылаушы, 4-разряд</w:t>
      </w:r>
    </w:p>
    <w:bookmarkEnd w:id="231"/>
    <w:bookmarkStart w:name="z234" w:id="232"/>
    <w:p>
      <w:pPr>
        <w:spacing w:after="0"/>
        <w:ind w:left="0"/>
        <w:jc w:val="both"/>
      </w:pPr>
      <w:r>
        <w:rPr>
          <w:rFonts w:ascii="Times New Roman"/>
          <w:b w:val="false"/>
          <w:i w:val="false"/>
          <w:color w:val="000000"/>
          <w:sz w:val="28"/>
        </w:rPr>
        <w:t>
      149. Жұмыс сипаттамасы:</w:t>
      </w:r>
    </w:p>
    <w:bookmarkEnd w:id="232"/>
    <w:p>
      <w:pPr>
        <w:spacing w:after="0"/>
        <w:ind w:left="0"/>
        <w:jc w:val="both"/>
      </w:pPr>
      <w:r>
        <w:rPr>
          <w:rFonts w:ascii="Times New Roman"/>
          <w:b w:val="false"/>
          <w:i w:val="false"/>
          <w:color w:val="000000"/>
          <w:sz w:val="28"/>
        </w:rPr>
        <w:t>
      алмаздарды және құрамында алмазы бар өнімдерді, оларды өңдеудің технологиялық процесінің барлық сатысында сақтау және есеп жүргізу жөніндегі нұсқаулықтың орындалуы;</w:t>
      </w:r>
    </w:p>
    <w:p>
      <w:pPr>
        <w:spacing w:after="0"/>
        <w:ind w:left="0"/>
        <w:jc w:val="both"/>
      </w:pPr>
      <w:r>
        <w:rPr>
          <w:rFonts w:ascii="Times New Roman"/>
          <w:b w:val="false"/>
          <w:i w:val="false"/>
          <w:color w:val="000000"/>
          <w:sz w:val="28"/>
        </w:rPr>
        <w:t>
      құрамында алмазы бар өнімдерді қолмен қазу кезінде қатысу.</w:t>
      </w:r>
    </w:p>
    <w:bookmarkStart w:name="z235" w:id="233"/>
    <w:p>
      <w:pPr>
        <w:spacing w:after="0"/>
        <w:ind w:left="0"/>
        <w:jc w:val="both"/>
      </w:pPr>
      <w:r>
        <w:rPr>
          <w:rFonts w:ascii="Times New Roman"/>
          <w:b w:val="false"/>
          <w:i w:val="false"/>
          <w:color w:val="000000"/>
          <w:sz w:val="28"/>
        </w:rPr>
        <w:t>
      150. Мыналарды:</w:t>
      </w:r>
    </w:p>
    <w:bookmarkEnd w:id="233"/>
    <w:p>
      <w:pPr>
        <w:spacing w:after="0"/>
        <w:ind w:left="0"/>
        <w:jc w:val="both"/>
      </w:pPr>
      <w:r>
        <w:rPr>
          <w:rFonts w:ascii="Times New Roman"/>
          <w:b w:val="false"/>
          <w:i w:val="false"/>
          <w:color w:val="000000"/>
          <w:sz w:val="28"/>
        </w:rPr>
        <w:t>
      құрамында алмазы бар шикізатты және оны байыту өнімдерін өңдеудің технологиялық процестерінің негіздерін;</w:t>
      </w:r>
    </w:p>
    <w:p>
      <w:pPr>
        <w:spacing w:after="0"/>
        <w:ind w:left="0"/>
        <w:jc w:val="both"/>
      </w:pPr>
      <w:r>
        <w:rPr>
          <w:rFonts w:ascii="Times New Roman"/>
          <w:b w:val="false"/>
          <w:i w:val="false"/>
          <w:color w:val="000000"/>
          <w:sz w:val="28"/>
        </w:rPr>
        <w:t>
      құрамында алмазы бар шикізат пен өнімдердің физикалық-химиялық қасиеттерінің негіздерін;</w:t>
      </w:r>
    </w:p>
    <w:p>
      <w:pPr>
        <w:spacing w:after="0"/>
        <w:ind w:left="0"/>
        <w:jc w:val="both"/>
      </w:pPr>
      <w:r>
        <w:rPr>
          <w:rFonts w:ascii="Times New Roman"/>
          <w:b w:val="false"/>
          <w:i w:val="false"/>
          <w:color w:val="000000"/>
          <w:sz w:val="28"/>
        </w:rPr>
        <w:t>
      қолданылатын химиялық агрессивті заттар мен қышқылдардың қасиеттерін;</w:t>
      </w:r>
    </w:p>
    <w:p>
      <w:pPr>
        <w:spacing w:after="0"/>
        <w:ind w:left="0"/>
        <w:jc w:val="both"/>
      </w:pPr>
      <w:r>
        <w:rPr>
          <w:rFonts w:ascii="Times New Roman"/>
          <w:b w:val="false"/>
          <w:i w:val="false"/>
          <w:color w:val="000000"/>
          <w:sz w:val="28"/>
        </w:rPr>
        <w:t>
      алмаздардың басқа да ілеспелі минералдардан айырмашылық белгісін;</w:t>
      </w:r>
    </w:p>
    <w:p>
      <w:pPr>
        <w:spacing w:after="0"/>
        <w:ind w:left="0"/>
        <w:jc w:val="both"/>
      </w:pPr>
      <w:r>
        <w:rPr>
          <w:rFonts w:ascii="Times New Roman"/>
          <w:b w:val="false"/>
          <w:i w:val="false"/>
          <w:color w:val="000000"/>
          <w:sz w:val="28"/>
        </w:rPr>
        <w:t>
      қызмет көрсететін жабдықтардың құрылғысын;</w:t>
      </w:r>
    </w:p>
    <w:p>
      <w:pPr>
        <w:spacing w:after="0"/>
        <w:ind w:left="0"/>
        <w:jc w:val="both"/>
      </w:pPr>
      <w:r>
        <w:rPr>
          <w:rFonts w:ascii="Times New Roman"/>
          <w:b w:val="false"/>
          <w:i w:val="false"/>
          <w:color w:val="000000"/>
          <w:sz w:val="28"/>
        </w:rPr>
        <w:t>
      қымбат өнімдерді сақтау, қабылдау, есеп жүргізу және тапсыру ережесін, қажетті құжаттарды рәсімдеді білуге тиіс.</w:t>
      </w:r>
    </w:p>
    <w:bookmarkStart w:name="z236" w:id="234"/>
    <w:p>
      <w:pPr>
        <w:spacing w:after="0"/>
        <w:ind w:left="0"/>
        <w:jc w:val="left"/>
      </w:pPr>
      <w:r>
        <w:rPr>
          <w:rFonts w:ascii="Times New Roman"/>
          <w:b/>
          <w:i w:val="false"/>
          <w:color w:val="000000"/>
        </w:rPr>
        <w:t xml:space="preserve"> 6-параграф. Драгашы, 4-разряд</w:t>
      </w:r>
    </w:p>
    <w:bookmarkEnd w:id="234"/>
    <w:bookmarkStart w:name="z237" w:id="235"/>
    <w:p>
      <w:pPr>
        <w:spacing w:after="0"/>
        <w:ind w:left="0"/>
        <w:jc w:val="both"/>
      </w:pPr>
      <w:r>
        <w:rPr>
          <w:rFonts w:ascii="Times New Roman"/>
          <w:b w:val="false"/>
          <w:i w:val="false"/>
          <w:color w:val="000000"/>
          <w:sz w:val="28"/>
        </w:rPr>
        <w:t>
      151. Жұмыс сипаттамасы:</w:t>
      </w:r>
    </w:p>
    <w:bookmarkEnd w:id="235"/>
    <w:p>
      <w:pPr>
        <w:spacing w:after="0"/>
        <w:ind w:left="0"/>
        <w:jc w:val="both"/>
      </w:pPr>
      <w:r>
        <w:rPr>
          <w:rFonts w:ascii="Times New Roman"/>
          <w:b w:val="false"/>
          <w:i w:val="false"/>
          <w:color w:val="000000"/>
          <w:sz w:val="28"/>
        </w:rPr>
        <w:t>
      сыйымдылығы 80 литрге дейін шөміші бар шағын литражды драганың жұмысын және қозғалысын басқару;</w:t>
      </w:r>
    </w:p>
    <w:p>
      <w:pPr>
        <w:spacing w:after="0"/>
        <w:ind w:left="0"/>
        <w:jc w:val="both"/>
      </w:pPr>
      <w:r>
        <w:rPr>
          <w:rFonts w:ascii="Times New Roman"/>
          <w:b w:val="false"/>
          <w:i w:val="false"/>
          <w:color w:val="000000"/>
          <w:sz w:val="28"/>
        </w:rPr>
        <w:t>
      драга жабдықтарының және механизмдерінің техникалық жағдайын тексеру;</w:t>
      </w:r>
    </w:p>
    <w:p>
      <w:pPr>
        <w:spacing w:after="0"/>
        <w:ind w:left="0"/>
        <w:jc w:val="both"/>
      </w:pPr>
      <w:r>
        <w:rPr>
          <w:rFonts w:ascii="Times New Roman"/>
          <w:b w:val="false"/>
          <w:i w:val="false"/>
          <w:color w:val="000000"/>
          <w:sz w:val="28"/>
        </w:rPr>
        <w:t>
      шығыр барабандарына арқандарды орау дұрыстығын, борт арқандарының, жаға арқандарының, созғыштардың және бас қанаттардың орналасуын, қарпығыш шынжырдың жағдайын, қарпығыштардың толығуын, бүйірден жылжу жылдамдығын, қарпығыш раманы тереңдікке түсіруді, драга механизмдері мен жабдықтарының дұрыс жүктемесін қадағалау;</w:t>
      </w:r>
    </w:p>
    <w:p>
      <w:pPr>
        <w:spacing w:after="0"/>
        <w:ind w:left="0"/>
        <w:jc w:val="both"/>
      </w:pPr>
      <w:r>
        <w:rPr>
          <w:rFonts w:ascii="Times New Roman"/>
          <w:b w:val="false"/>
          <w:i w:val="false"/>
          <w:color w:val="000000"/>
          <w:sz w:val="28"/>
        </w:rPr>
        <w:t>
      драганы забойға маневрлеу;</w:t>
      </w:r>
    </w:p>
    <w:p>
      <w:pPr>
        <w:spacing w:after="0"/>
        <w:ind w:left="0"/>
        <w:jc w:val="both"/>
      </w:pPr>
      <w:r>
        <w:rPr>
          <w:rFonts w:ascii="Times New Roman"/>
          <w:b w:val="false"/>
          <w:i w:val="false"/>
          <w:color w:val="000000"/>
          <w:sz w:val="28"/>
        </w:rPr>
        <w:t>
      забой жағдайымен, жасалған көлемге жүргізілген өлшемдерімен және алдыңғы ауысымның ауысымдық рапортындағы жазбалармен танысу;</w:t>
      </w:r>
    </w:p>
    <w:p>
      <w:pPr>
        <w:spacing w:after="0"/>
        <w:ind w:left="0"/>
        <w:jc w:val="both"/>
      </w:pPr>
      <w:r>
        <w:rPr>
          <w:rFonts w:ascii="Times New Roman"/>
          <w:b w:val="false"/>
          <w:i w:val="false"/>
          <w:color w:val="000000"/>
          <w:sz w:val="28"/>
        </w:rPr>
        <w:t>
      драга жабдықтарының жұмысындағы бұзушылықтарды жою;</w:t>
      </w:r>
    </w:p>
    <w:p>
      <w:pPr>
        <w:spacing w:after="0"/>
        <w:ind w:left="0"/>
        <w:jc w:val="both"/>
      </w:pPr>
      <w:r>
        <w:rPr>
          <w:rFonts w:ascii="Times New Roman"/>
          <w:b w:val="false"/>
          <w:i w:val="false"/>
          <w:color w:val="000000"/>
          <w:sz w:val="28"/>
        </w:rPr>
        <w:t>
      драганың барлық жөндеу түрлеріне қатысу;</w:t>
      </w:r>
    </w:p>
    <w:p>
      <w:pPr>
        <w:spacing w:after="0"/>
        <w:ind w:left="0"/>
        <w:jc w:val="both"/>
      </w:pPr>
      <w:r>
        <w:rPr>
          <w:rFonts w:ascii="Times New Roman"/>
          <w:b w:val="false"/>
          <w:i w:val="false"/>
          <w:color w:val="000000"/>
          <w:sz w:val="28"/>
        </w:rPr>
        <w:t>
      драга жұмысын есепке алудың ауысымдық журналын жүргізу.</w:t>
      </w:r>
    </w:p>
    <w:bookmarkStart w:name="z238" w:id="236"/>
    <w:p>
      <w:pPr>
        <w:spacing w:after="0"/>
        <w:ind w:left="0"/>
        <w:jc w:val="both"/>
      </w:pPr>
      <w:r>
        <w:rPr>
          <w:rFonts w:ascii="Times New Roman"/>
          <w:b w:val="false"/>
          <w:i w:val="false"/>
          <w:color w:val="000000"/>
          <w:sz w:val="28"/>
        </w:rPr>
        <w:t>
      152. Мыналарды:</w:t>
      </w:r>
    </w:p>
    <w:bookmarkEnd w:id="236"/>
    <w:p>
      <w:pPr>
        <w:spacing w:after="0"/>
        <w:ind w:left="0"/>
        <w:jc w:val="both"/>
      </w:pPr>
      <w:r>
        <w:rPr>
          <w:rFonts w:ascii="Times New Roman"/>
          <w:b w:val="false"/>
          <w:i w:val="false"/>
          <w:color w:val="000000"/>
          <w:sz w:val="28"/>
        </w:rPr>
        <w:t>
      қызмет көрсететін драганың және оның тораптарының құрылғысын және пайдалану ережесін;</w:t>
      </w:r>
    </w:p>
    <w:p>
      <w:pPr>
        <w:spacing w:after="0"/>
        <w:ind w:left="0"/>
        <w:jc w:val="both"/>
      </w:pPr>
      <w:r>
        <w:rPr>
          <w:rFonts w:ascii="Times New Roman"/>
          <w:b w:val="false"/>
          <w:i w:val="false"/>
          <w:color w:val="000000"/>
          <w:sz w:val="28"/>
        </w:rPr>
        <w:t>
      электр техника негіздерін;</w:t>
      </w:r>
    </w:p>
    <w:p>
      <w:pPr>
        <w:spacing w:after="0"/>
        <w:ind w:left="0"/>
        <w:jc w:val="both"/>
      </w:pPr>
      <w:r>
        <w:rPr>
          <w:rFonts w:ascii="Times New Roman"/>
          <w:b w:val="false"/>
          <w:i w:val="false"/>
          <w:color w:val="000000"/>
          <w:sz w:val="28"/>
        </w:rPr>
        <w:t>
      кен орындарын және драга полигонын өңдеу шекарасын қазу жүйесін;</w:t>
      </w:r>
    </w:p>
    <w:p>
      <w:pPr>
        <w:spacing w:after="0"/>
        <w:ind w:left="0"/>
        <w:jc w:val="both"/>
      </w:pPr>
      <w:r>
        <w:rPr>
          <w:rFonts w:ascii="Times New Roman"/>
          <w:b w:val="false"/>
          <w:i w:val="false"/>
          <w:color w:val="000000"/>
          <w:sz w:val="28"/>
        </w:rPr>
        <w:t>
      қарпылатын жыныстардың сипаттамасын;</w:t>
      </w:r>
    </w:p>
    <w:p>
      <w:pPr>
        <w:spacing w:after="0"/>
        <w:ind w:left="0"/>
        <w:jc w:val="both"/>
      </w:pPr>
      <w:r>
        <w:rPr>
          <w:rFonts w:ascii="Times New Roman"/>
          <w:b w:val="false"/>
          <w:i w:val="false"/>
          <w:color w:val="000000"/>
          <w:sz w:val="28"/>
        </w:rPr>
        <w:t>
      драга разрезіндегі тасқын және көктемгі сулардың деңгейін;</w:t>
      </w:r>
    </w:p>
    <w:p>
      <w:pPr>
        <w:spacing w:after="0"/>
        <w:ind w:left="0"/>
        <w:jc w:val="both"/>
      </w:pPr>
      <w:r>
        <w:rPr>
          <w:rFonts w:ascii="Times New Roman"/>
          <w:b w:val="false"/>
          <w:i w:val="false"/>
          <w:color w:val="000000"/>
          <w:sz w:val="28"/>
        </w:rPr>
        <w:t>
      драга полигонындағы гидро техникалық имараттардың жағдайын;</w:t>
      </w:r>
    </w:p>
    <w:p>
      <w:pPr>
        <w:spacing w:after="0"/>
        <w:ind w:left="0"/>
        <w:jc w:val="both"/>
      </w:pPr>
      <w:r>
        <w:rPr>
          <w:rFonts w:ascii="Times New Roman"/>
          <w:b w:val="false"/>
          <w:i w:val="false"/>
          <w:color w:val="000000"/>
          <w:sz w:val="28"/>
        </w:rPr>
        <w:t>
      қазылған кеңістіктен қабаттарды және өлшемдерді шығару әдістерін;</w:t>
      </w:r>
    </w:p>
    <w:p>
      <w:pPr>
        <w:spacing w:after="0"/>
        <w:ind w:left="0"/>
        <w:jc w:val="both"/>
      </w:pPr>
      <w:r>
        <w:rPr>
          <w:rFonts w:ascii="Times New Roman"/>
          <w:b w:val="false"/>
          <w:i w:val="false"/>
          <w:color w:val="000000"/>
          <w:sz w:val="28"/>
        </w:rPr>
        <w:t>
      жыныстарды пайдаланушылық сынау тәсілдерін;</w:t>
      </w:r>
    </w:p>
    <w:p>
      <w:pPr>
        <w:spacing w:after="0"/>
        <w:ind w:left="0"/>
        <w:jc w:val="both"/>
      </w:pPr>
      <w:r>
        <w:rPr>
          <w:rFonts w:ascii="Times New Roman"/>
          <w:b w:val="false"/>
          <w:i w:val="false"/>
          <w:color w:val="000000"/>
          <w:sz w:val="28"/>
        </w:rPr>
        <w:t>
      драга механизмдерін күту және олардың жұмысын реттеу ережесін;</w:t>
      </w:r>
    </w:p>
    <w:p>
      <w:pPr>
        <w:spacing w:after="0"/>
        <w:ind w:left="0"/>
        <w:jc w:val="both"/>
      </w:pPr>
      <w:r>
        <w:rPr>
          <w:rFonts w:ascii="Times New Roman"/>
          <w:b w:val="false"/>
          <w:i w:val="false"/>
          <w:color w:val="000000"/>
          <w:sz w:val="28"/>
        </w:rPr>
        <w:t>
      слесарлық істі білуге тиіс.</w:t>
      </w:r>
    </w:p>
    <w:bookmarkStart w:name="z239" w:id="237"/>
    <w:p>
      <w:pPr>
        <w:spacing w:after="0"/>
        <w:ind w:left="0"/>
        <w:jc w:val="left"/>
      </w:pPr>
      <w:r>
        <w:rPr>
          <w:rFonts w:ascii="Times New Roman"/>
          <w:b/>
          <w:i w:val="false"/>
          <w:color w:val="000000"/>
        </w:rPr>
        <w:t xml:space="preserve"> 7-параграф. Драгашы, 5-разряд</w:t>
      </w:r>
    </w:p>
    <w:bookmarkEnd w:id="237"/>
    <w:bookmarkStart w:name="z240" w:id="238"/>
    <w:p>
      <w:pPr>
        <w:spacing w:after="0"/>
        <w:ind w:left="0"/>
        <w:jc w:val="both"/>
      </w:pPr>
      <w:r>
        <w:rPr>
          <w:rFonts w:ascii="Times New Roman"/>
          <w:b w:val="false"/>
          <w:i w:val="false"/>
          <w:color w:val="000000"/>
          <w:sz w:val="28"/>
        </w:rPr>
        <w:t>
      153. Жұмыс сипаттамасы:</w:t>
      </w:r>
    </w:p>
    <w:bookmarkEnd w:id="238"/>
    <w:p>
      <w:pPr>
        <w:spacing w:after="0"/>
        <w:ind w:left="0"/>
        <w:jc w:val="both"/>
      </w:pPr>
      <w:r>
        <w:rPr>
          <w:rFonts w:ascii="Times New Roman"/>
          <w:b w:val="false"/>
          <w:i w:val="false"/>
          <w:color w:val="000000"/>
          <w:sz w:val="28"/>
        </w:rPr>
        <w:t>
      сыйымдылығы 80-нен 150 литрге дейін шөміші бар электрлік драганың жұмысын және қозғалысын басқару;</w:t>
      </w:r>
    </w:p>
    <w:p>
      <w:pPr>
        <w:spacing w:after="0"/>
        <w:ind w:left="0"/>
        <w:jc w:val="both"/>
      </w:pPr>
      <w:r>
        <w:rPr>
          <w:rFonts w:ascii="Times New Roman"/>
          <w:b w:val="false"/>
          <w:i w:val="false"/>
          <w:color w:val="000000"/>
          <w:sz w:val="28"/>
        </w:rPr>
        <w:t>
      драга жабдығының техникалық жағдайын тексеру, оның жұмысын қадағалау және жұмысындағы ақаулықты жою.</w:t>
      </w:r>
    </w:p>
    <w:bookmarkStart w:name="z241" w:id="239"/>
    <w:p>
      <w:pPr>
        <w:spacing w:after="0"/>
        <w:ind w:left="0"/>
        <w:jc w:val="both"/>
      </w:pPr>
      <w:r>
        <w:rPr>
          <w:rFonts w:ascii="Times New Roman"/>
          <w:b w:val="false"/>
          <w:i w:val="false"/>
          <w:color w:val="000000"/>
          <w:sz w:val="28"/>
        </w:rPr>
        <w:t>
      154. Мыналарды:</w:t>
      </w:r>
    </w:p>
    <w:bookmarkEnd w:id="239"/>
    <w:p>
      <w:pPr>
        <w:spacing w:after="0"/>
        <w:ind w:left="0"/>
        <w:jc w:val="both"/>
      </w:pPr>
      <w:r>
        <w:rPr>
          <w:rFonts w:ascii="Times New Roman"/>
          <w:b w:val="false"/>
          <w:i w:val="false"/>
          <w:color w:val="000000"/>
          <w:sz w:val="28"/>
        </w:rPr>
        <w:t>
      әртүрлі типті драгалардың, сигнализация және байланыс құралдарының құрылғысын және пайдалану ережесін;</w:t>
      </w:r>
    </w:p>
    <w:p>
      <w:pPr>
        <w:spacing w:after="0"/>
        <w:ind w:left="0"/>
        <w:jc w:val="both"/>
      </w:pPr>
      <w:r>
        <w:rPr>
          <w:rFonts w:ascii="Times New Roman"/>
          <w:b w:val="false"/>
          <w:i w:val="false"/>
          <w:color w:val="000000"/>
          <w:sz w:val="28"/>
        </w:rPr>
        <w:t>
      алтын араласқан пайдалы қазбалардың кен орындарының геологиялық негіздерін;</w:t>
      </w:r>
    </w:p>
    <w:p>
      <w:pPr>
        <w:spacing w:after="0"/>
        <w:ind w:left="0"/>
        <w:jc w:val="both"/>
      </w:pPr>
      <w:r>
        <w:rPr>
          <w:rFonts w:ascii="Times New Roman"/>
          <w:b w:val="false"/>
          <w:i w:val="false"/>
          <w:color w:val="000000"/>
          <w:sz w:val="28"/>
        </w:rPr>
        <w:t>
      драга әдісімен алтын араласқан топырақ кен орындарын қазу кезінде негізгі маркшейдерлік жұмыстарды;</w:t>
      </w:r>
    </w:p>
    <w:p>
      <w:pPr>
        <w:spacing w:after="0"/>
        <w:ind w:left="0"/>
        <w:jc w:val="both"/>
      </w:pPr>
      <w:r>
        <w:rPr>
          <w:rFonts w:ascii="Times New Roman"/>
          <w:b w:val="false"/>
          <w:i w:val="false"/>
          <w:color w:val="000000"/>
          <w:sz w:val="28"/>
        </w:rPr>
        <w:t>
      драга жабдықтарының жұмысындағы ақаулықтарды анықтау, ескерту және жою тәсілдерін білуге тиіс.</w:t>
      </w:r>
    </w:p>
    <w:bookmarkStart w:name="z242" w:id="240"/>
    <w:p>
      <w:pPr>
        <w:spacing w:after="0"/>
        <w:ind w:left="0"/>
        <w:jc w:val="left"/>
      </w:pPr>
      <w:r>
        <w:rPr>
          <w:rFonts w:ascii="Times New Roman"/>
          <w:b/>
          <w:i w:val="false"/>
          <w:color w:val="000000"/>
        </w:rPr>
        <w:t xml:space="preserve"> 8-параграф. Драгашы, 6-разряд</w:t>
      </w:r>
    </w:p>
    <w:bookmarkEnd w:id="240"/>
    <w:bookmarkStart w:name="z243" w:id="241"/>
    <w:p>
      <w:pPr>
        <w:spacing w:after="0"/>
        <w:ind w:left="0"/>
        <w:jc w:val="both"/>
      </w:pPr>
      <w:r>
        <w:rPr>
          <w:rFonts w:ascii="Times New Roman"/>
          <w:b w:val="false"/>
          <w:i w:val="false"/>
          <w:color w:val="000000"/>
          <w:sz w:val="28"/>
        </w:rPr>
        <w:t>
      155. Жұмыс сипаттамасы:</w:t>
      </w:r>
    </w:p>
    <w:bookmarkEnd w:id="241"/>
    <w:p>
      <w:pPr>
        <w:spacing w:after="0"/>
        <w:ind w:left="0"/>
        <w:jc w:val="both"/>
      </w:pPr>
      <w:r>
        <w:rPr>
          <w:rFonts w:ascii="Times New Roman"/>
          <w:b w:val="false"/>
          <w:i w:val="false"/>
          <w:color w:val="000000"/>
          <w:sz w:val="28"/>
        </w:rPr>
        <w:t>
      автоматика мен телебақылау жүйесін пайдалана отырып, сыйымдылығы 150 литр және одан артық шөміші бар электрлік драганың жұмысын және қозғалысын басқару.</w:t>
      </w:r>
    </w:p>
    <w:bookmarkStart w:name="z244" w:id="242"/>
    <w:p>
      <w:pPr>
        <w:spacing w:after="0"/>
        <w:ind w:left="0"/>
        <w:jc w:val="both"/>
      </w:pPr>
      <w:r>
        <w:rPr>
          <w:rFonts w:ascii="Times New Roman"/>
          <w:b w:val="false"/>
          <w:i w:val="false"/>
          <w:color w:val="000000"/>
          <w:sz w:val="28"/>
        </w:rPr>
        <w:t>
      156. Мыналарды:</w:t>
      </w:r>
    </w:p>
    <w:bookmarkEnd w:id="242"/>
    <w:p>
      <w:pPr>
        <w:spacing w:after="0"/>
        <w:ind w:left="0"/>
        <w:jc w:val="both"/>
      </w:pPr>
      <w:r>
        <w:rPr>
          <w:rFonts w:ascii="Times New Roman"/>
          <w:b w:val="false"/>
          <w:i w:val="false"/>
          <w:color w:val="000000"/>
          <w:sz w:val="28"/>
        </w:rPr>
        <w:t>
      әртүрлі типтегі драганың конструктивтік ерекшеліктерін;</w:t>
      </w:r>
    </w:p>
    <w:p>
      <w:pPr>
        <w:spacing w:after="0"/>
        <w:ind w:left="0"/>
        <w:jc w:val="both"/>
      </w:pPr>
      <w:r>
        <w:rPr>
          <w:rFonts w:ascii="Times New Roman"/>
          <w:b w:val="false"/>
          <w:i w:val="false"/>
          <w:color w:val="000000"/>
          <w:sz w:val="28"/>
        </w:rPr>
        <w:t>
      құрамында алтын бар құмдарды байытудың негіздерін;</w:t>
      </w:r>
    </w:p>
    <w:p>
      <w:pPr>
        <w:spacing w:after="0"/>
        <w:ind w:left="0"/>
        <w:jc w:val="both"/>
      </w:pPr>
      <w:r>
        <w:rPr>
          <w:rFonts w:ascii="Times New Roman"/>
          <w:b w:val="false"/>
          <w:i w:val="false"/>
          <w:color w:val="000000"/>
          <w:sz w:val="28"/>
        </w:rPr>
        <w:t>
      драга әдісімен алтын араласқан топырақ кен орындарын қазу кезінде жұмыстарды жүргізу ережесін.</w:t>
      </w:r>
    </w:p>
    <w:bookmarkStart w:name="z245" w:id="243"/>
    <w:p>
      <w:pPr>
        <w:spacing w:after="0"/>
        <w:ind w:left="0"/>
        <w:jc w:val="both"/>
      </w:pPr>
      <w:r>
        <w:rPr>
          <w:rFonts w:ascii="Times New Roman"/>
          <w:b w:val="false"/>
          <w:i w:val="false"/>
          <w:color w:val="000000"/>
          <w:sz w:val="28"/>
        </w:rPr>
        <w:t>
      157. Техникалық және кәсіптік (арнайы орта, кәсіптік орта) білім талап етіледі білуге тиіс.</w:t>
      </w:r>
    </w:p>
    <w:bookmarkEnd w:id="243"/>
    <w:bookmarkStart w:name="z246" w:id="244"/>
    <w:p>
      <w:pPr>
        <w:spacing w:after="0"/>
        <w:ind w:left="0"/>
        <w:jc w:val="left"/>
      </w:pPr>
      <w:r>
        <w:rPr>
          <w:rFonts w:ascii="Times New Roman"/>
          <w:b/>
          <w:i w:val="false"/>
          <w:color w:val="000000"/>
        </w:rPr>
        <w:t xml:space="preserve"> 9-параграф. Құрамында алмазы бар концентраттарды жеткеруші, 3-разряд</w:t>
      </w:r>
    </w:p>
    <w:bookmarkEnd w:id="244"/>
    <w:bookmarkStart w:name="z247" w:id="245"/>
    <w:p>
      <w:pPr>
        <w:spacing w:after="0"/>
        <w:ind w:left="0"/>
        <w:jc w:val="both"/>
      </w:pPr>
      <w:r>
        <w:rPr>
          <w:rFonts w:ascii="Times New Roman"/>
          <w:b w:val="false"/>
          <w:i w:val="false"/>
          <w:color w:val="000000"/>
          <w:sz w:val="28"/>
        </w:rPr>
        <w:t>
      158. Жұмыс сипаттамасы:</w:t>
      </w:r>
    </w:p>
    <w:bookmarkEnd w:id="245"/>
    <w:p>
      <w:pPr>
        <w:spacing w:after="0"/>
        <w:ind w:left="0"/>
        <w:jc w:val="both"/>
      </w:pPr>
      <w:r>
        <w:rPr>
          <w:rFonts w:ascii="Times New Roman"/>
          <w:b w:val="false"/>
          <w:i w:val="false"/>
          <w:color w:val="000000"/>
          <w:sz w:val="28"/>
        </w:rPr>
        <w:t>
      жоғары білікті құрамында алмазы бар концентраттарды жеткерушінің басшылығымен балқытқыш қышқылдармен, патша арағымен және басқа да химиялық агрессивті заттармен химиялық өңдеу әдісі бойынша ауыр сұйықтықтарда құрамында көп алмазы бар концентраттарды жеткеру процессін жүргізу;</w:t>
      </w:r>
    </w:p>
    <w:p>
      <w:pPr>
        <w:spacing w:after="0"/>
        <w:ind w:left="0"/>
        <w:jc w:val="both"/>
      </w:pPr>
      <w:r>
        <w:rPr>
          <w:rFonts w:ascii="Times New Roman"/>
          <w:b w:val="false"/>
          <w:i w:val="false"/>
          <w:color w:val="000000"/>
          <w:sz w:val="28"/>
        </w:rPr>
        <w:t>
      жеткеру өнімдерін магниттеп күйдіру;</w:t>
      </w:r>
    </w:p>
    <w:p>
      <w:pPr>
        <w:spacing w:after="0"/>
        <w:ind w:left="0"/>
        <w:jc w:val="both"/>
      </w:pPr>
      <w:r>
        <w:rPr>
          <w:rFonts w:ascii="Times New Roman"/>
          <w:b w:val="false"/>
          <w:i w:val="false"/>
          <w:color w:val="000000"/>
          <w:sz w:val="28"/>
        </w:rPr>
        <w:t>
      ауыр сұйықтықтағы ерітінділерді қалпына келтіру;</w:t>
      </w:r>
    </w:p>
    <w:p>
      <w:pPr>
        <w:spacing w:after="0"/>
        <w:ind w:left="0"/>
        <w:jc w:val="both"/>
      </w:pPr>
      <w:r>
        <w:rPr>
          <w:rFonts w:ascii="Times New Roman"/>
          <w:b w:val="false"/>
          <w:i w:val="false"/>
          <w:color w:val="000000"/>
          <w:sz w:val="28"/>
        </w:rPr>
        <w:t>
      ағыс сулар мен ерітінділерді зиянсыздандыру;</w:t>
      </w:r>
    </w:p>
    <w:p>
      <w:pPr>
        <w:spacing w:after="0"/>
        <w:ind w:left="0"/>
        <w:jc w:val="both"/>
      </w:pPr>
      <w:r>
        <w:rPr>
          <w:rFonts w:ascii="Times New Roman"/>
          <w:b w:val="false"/>
          <w:i w:val="false"/>
          <w:color w:val="000000"/>
          <w:sz w:val="28"/>
        </w:rPr>
        <w:t>
      жеткеру процесінде пайдаланылатын химиялық реактивтерді дайындау және есеп жүргізу;</w:t>
      </w:r>
    </w:p>
    <w:p>
      <w:pPr>
        <w:spacing w:after="0"/>
        <w:ind w:left="0"/>
        <w:jc w:val="both"/>
      </w:pPr>
      <w:r>
        <w:rPr>
          <w:rFonts w:ascii="Times New Roman"/>
          <w:b w:val="false"/>
          <w:i w:val="false"/>
          <w:color w:val="000000"/>
          <w:sz w:val="28"/>
        </w:rPr>
        <w:t>
      ұлғайтқыш аспаптардың, электр магнитті рентгенолюминисцентті сеператорлар мен қондырғылардың көмегімен көзбен шолып, белгілі фракциялы құрамында алмазы бар концентраттардан минералдарды бөлу процесін жүргізуге қатысу.</w:t>
      </w:r>
    </w:p>
    <w:bookmarkStart w:name="z248" w:id="246"/>
    <w:p>
      <w:pPr>
        <w:spacing w:after="0"/>
        <w:ind w:left="0"/>
        <w:jc w:val="both"/>
      </w:pPr>
      <w:r>
        <w:rPr>
          <w:rFonts w:ascii="Times New Roman"/>
          <w:b w:val="false"/>
          <w:i w:val="false"/>
          <w:color w:val="000000"/>
          <w:sz w:val="28"/>
        </w:rPr>
        <w:t>
      159. Мыналарды:</w:t>
      </w:r>
    </w:p>
    <w:bookmarkEnd w:id="246"/>
    <w:p>
      <w:pPr>
        <w:spacing w:after="0"/>
        <w:ind w:left="0"/>
        <w:jc w:val="both"/>
      </w:pPr>
      <w:r>
        <w:rPr>
          <w:rFonts w:ascii="Times New Roman"/>
          <w:b w:val="false"/>
          <w:i w:val="false"/>
          <w:color w:val="000000"/>
          <w:sz w:val="28"/>
        </w:rPr>
        <w:t>
      минералогия туралы жалпы мәліметтерді;</w:t>
      </w:r>
    </w:p>
    <w:p>
      <w:pPr>
        <w:spacing w:after="0"/>
        <w:ind w:left="0"/>
        <w:jc w:val="both"/>
      </w:pPr>
      <w:r>
        <w:rPr>
          <w:rFonts w:ascii="Times New Roman"/>
          <w:b w:val="false"/>
          <w:i w:val="false"/>
          <w:color w:val="000000"/>
          <w:sz w:val="28"/>
        </w:rPr>
        <w:t>
      алмаз бен ілеспелі минералдардың қасиетін;</w:t>
      </w:r>
    </w:p>
    <w:p>
      <w:pPr>
        <w:spacing w:after="0"/>
        <w:ind w:left="0"/>
        <w:jc w:val="both"/>
      </w:pPr>
      <w:r>
        <w:rPr>
          <w:rFonts w:ascii="Times New Roman"/>
          <w:b w:val="false"/>
          <w:i w:val="false"/>
          <w:color w:val="000000"/>
          <w:sz w:val="28"/>
        </w:rPr>
        <w:t>
      алмаз кристалдарын ілеспелі минералдардан айыру тәсілдерін;</w:t>
      </w:r>
    </w:p>
    <w:p>
      <w:pPr>
        <w:spacing w:after="0"/>
        <w:ind w:left="0"/>
        <w:jc w:val="both"/>
      </w:pPr>
      <w:r>
        <w:rPr>
          <w:rFonts w:ascii="Times New Roman"/>
          <w:b w:val="false"/>
          <w:i w:val="false"/>
          <w:color w:val="000000"/>
          <w:sz w:val="28"/>
        </w:rPr>
        <w:t>
      қолданылатын технологиялық, жабдықтардың, электрмагнитті рентгенолюминисцентті сеператорлар мен ұлғайтқыш аспаптардың жұмыс қағидаттарын;</w:t>
      </w:r>
    </w:p>
    <w:p>
      <w:pPr>
        <w:spacing w:after="0"/>
        <w:ind w:left="0"/>
        <w:jc w:val="both"/>
      </w:pPr>
      <w:r>
        <w:rPr>
          <w:rFonts w:ascii="Times New Roman"/>
          <w:b w:val="false"/>
          <w:i w:val="false"/>
          <w:color w:val="000000"/>
          <w:sz w:val="28"/>
        </w:rPr>
        <w:t>
      әртүрлі үлес салмағындағы ауыр сұйықтықтағы ерітінділердің химиялық реактивтерін дайындау және қалпына келтіру технологиясын;</w:t>
      </w:r>
    </w:p>
    <w:p>
      <w:pPr>
        <w:spacing w:after="0"/>
        <w:ind w:left="0"/>
        <w:jc w:val="both"/>
      </w:pPr>
      <w:r>
        <w:rPr>
          <w:rFonts w:ascii="Times New Roman"/>
          <w:b w:val="false"/>
          <w:i w:val="false"/>
          <w:color w:val="000000"/>
          <w:sz w:val="28"/>
        </w:rPr>
        <w:t>
      алмаз бен алмаз өнімдеріне есеп жүргізу және сақтау ережесін;</w:t>
      </w:r>
    </w:p>
    <w:p>
      <w:pPr>
        <w:spacing w:after="0"/>
        <w:ind w:left="0"/>
        <w:jc w:val="both"/>
      </w:pPr>
      <w:r>
        <w:rPr>
          <w:rFonts w:ascii="Times New Roman"/>
          <w:b w:val="false"/>
          <w:i w:val="false"/>
          <w:color w:val="000000"/>
          <w:sz w:val="28"/>
        </w:rPr>
        <w:t>
      улы және химиялық агрессивті заттарды пайдалану ережесін білуге тиіс.</w:t>
      </w:r>
    </w:p>
    <w:bookmarkStart w:name="z249" w:id="247"/>
    <w:p>
      <w:pPr>
        <w:spacing w:after="0"/>
        <w:ind w:left="0"/>
        <w:jc w:val="left"/>
      </w:pPr>
      <w:r>
        <w:rPr>
          <w:rFonts w:ascii="Times New Roman"/>
          <w:b/>
          <w:i w:val="false"/>
          <w:color w:val="000000"/>
        </w:rPr>
        <w:t xml:space="preserve"> 10-параграф. Құрамында алмазы бар концентраттарды жеткеруші, 4-разряд</w:t>
      </w:r>
    </w:p>
    <w:bookmarkEnd w:id="247"/>
    <w:bookmarkStart w:name="z250" w:id="248"/>
    <w:p>
      <w:pPr>
        <w:spacing w:after="0"/>
        <w:ind w:left="0"/>
        <w:jc w:val="both"/>
      </w:pPr>
      <w:r>
        <w:rPr>
          <w:rFonts w:ascii="Times New Roman"/>
          <w:b w:val="false"/>
          <w:i w:val="false"/>
          <w:color w:val="000000"/>
          <w:sz w:val="28"/>
        </w:rPr>
        <w:t>
      160. Жұмыс сипаттамасы:</w:t>
      </w:r>
    </w:p>
    <w:bookmarkEnd w:id="248"/>
    <w:p>
      <w:pPr>
        <w:spacing w:after="0"/>
        <w:ind w:left="0"/>
        <w:jc w:val="both"/>
      </w:pPr>
      <w:r>
        <w:rPr>
          <w:rFonts w:ascii="Times New Roman"/>
          <w:b w:val="false"/>
          <w:i w:val="false"/>
          <w:color w:val="000000"/>
          <w:sz w:val="28"/>
        </w:rPr>
        <w:t>
      балқытқыш қышқылдармен, азот пен тұз қышқылының қоспасы мен және басқа да химиялық агрессивті заттармен химиялық өңдеу әдісі бойынша ауыр сұйықтықтарда құрамында көп алмазы бар концентраттарды жеткеру процессін жүргізу;</w:t>
      </w:r>
    </w:p>
    <w:p>
      <w:pPr>
        <w:spacing w:after="0"/>
        <w:ind w:left="0"/>
        <w:jc w:val="both"/>
      </w:pPr>
      <w:r>
        <w:rPr>
          <w:rFonts w:ascii="Times New Roman"/>
          <w:b w:val="false"/>
          <w:i w:val="false"/>
          <w:color w:val="000000"/>
          <w:sz w:val="28"/>
        </w:rPr>
        <w:t>
      құрамында алмазы бар концентраттарды елеу және оларды тұндыру машиналарында өңдеу, майсыздандыру және кептіру;</w:t>
      </w:r>
    </w:p>
    <w:p>
      <w:pPr>
        <w:spacing w:after="0"/>
        <w:ind w:left="0"/>
        <w:jc w:val="both"/>
      </w:pPr>
      <w:r>
        <w:rPr>
          <w:rFonts w:ascii="Times New Roman"/>
          <w:b w:val="false"/>
          <w:i w:val="false"/>
          <w:color w:val="000000"/>
          <w:sz w:val="28"/>
        </w:rPr>
        <w:t>
      концентраттарды қолмен бөлшектеу, оларды рентгенолюминисцентті сепаратордан өткізу;</w:t>
      </w:r>
    </w:p>
    <w:p>
      <w:pPr>
        <w:spacing w:after="0"/>
        <w:ind w:left="0"/>
        <w:jc w:val="both"/>
      </w:pPr>
      <w:r>
        <w:rPr>
          <w:rFonts w:ascii="Times New Roman"/>
          <w:b w:val="false"/>
          <w:i w:val="false"/>
          <w:color w:val="000000"/>
          <w:sz w:val="28"/>
        </w:rPr>
        <w:t>
      тексеру және концентраттарды сеператорлардан өткізгеннен кейін кескіштерді бөлшектеу;</w:t>
      </w:r>
    </w:p>
    <w:p>
      <w:pPr>
        <w:spacing w:after="0"/>
        <w:ind w:left="0"/>
        <w:jc w:val="both"/>
      </w:pPr>
      <w:r>
        <w:rPr>
          <w:rFonts w:ascii="Times New Roman"/>
          <w:b w:val="false"/>
          <w:i w:val="false"/>
          <w:color w:val="000000"/>
          <w:sz w:val="28"/>
        </w:rPr>
        <w:t>
      электр магнит сеператорында тізбеленген концентраттарды сепарациялау;</w:t>
      </w:r>
    </w:p>
    <w:p>
      <w:pPr>
        <w:spacing w:after="0"/>
        <w:ind w:left="0"/>
        <w:jc w:val="both"/>
      </w:pPr>
      <w:r>
        <w:rPr>
          <w:rFonts w:ascii="Times New Roman"/>
          <w:b w:val="false"/>
          <w:i w:val="false"/>
          <w:color w:val="000000"/>
          <w:sz w:val="28"/>
        </w:rPr>
        <w:t>
      алмастарды шығарудың толықтығын және алмас тауар өнімдерінің тазалығын қамтамасыз ету;</w:t>
      </w:r>
    </w:p>
    <w:p>
      <w:pPr>
        <w:spacing w:after="0"/>
        <w:ind w:left="0"/>
        <w:jc w:val="both"/>
      </w:pPr>
      <w:r>
        <w:rPr>
          <w:rFonts w:ascii="Times New Roman"/>
          <w:b w:val="false"/>
          <w:i w:val="false"/>
          <w:color w:val="000000"/>
          <w:sz w:val="28"/>
        </w:rPr>
        <w:t>
      қызмет көрсету жабдықтарын жөндеуге қатысу.</w:t>
      </w:r>
    </w:p>
    <w:bookmarkStart w:name="z251" w:id="249"/>
    <w:p>
      <w:pPr>
        <w:spacing w:after="0"/>
        <w:ind w:left="0"/>
        <w:jc w:val="both"/>
      </w:pPr>
      <w:r>
        <w:rPr>
          <w:rFonts w:ascii="Times New Roman"/>
          <w:b w:val="false"/>
          <w:i w:val="false"/>
          <w:color w:val="000000"/>
          <w:sz w:val="28"/>
        </w:rPr>
        <w:t>
      161. Мыналарды:</w:t>
      </w:r>
    </w:p>
    <w:bookmarkEnd w:id="249"/>
    <w:p>
      <w:pPr>
        <w:spacing w:after="0"/>
        <w:ind w:left="0"/>
        <w:jc w:val="both"/>
      </w:pPr>
      <w:r>
        <w:rPr>
          <w:rFonts w:ascii="Times New Roman"/>
          <w:b w:val="false"/>
          <w:i w:val="false"/>
          <w:color w:val="000000"/>
          <w:sz w:val="28"/>
        </w:rPr>
        <w:t>
      қолданылатын жабдықтардың, қондырғылардың, аспаптардың құрылғысын, оларды басқару ережесін;</w:t>
      </w:r>
    </w:p>
    <w:p>
      <w:pPr>
        <w:spacing w:after="0"/>
        <w:ind w:left="0"/>
        <w:jc w:val="both"/>
      </w:pPr>
      <w:r>
        <w:rPr>
          <w:rFonts w:ascii="Times New Roman"/>
          <w:b w:val="false"/>
          <w:i w:val="false"/>
          <w:color w:val="000000"/>
          <w:sz w:val="28"/>
        </w:rPr>
        <w:t>
      минералогия негіздерін;</w:t>
      </w:r>
    </w:p>
    <w:p>
      <w:pPr>
        <w:spacing w:after="0"/>
        <w:ind w:left="0"/>
        <w:jc w:val="both"/>
      </w:pPr>
      <w:r>
        <w:rPr>
          <w:rFonts w:ascii="Times New Roman"/>
          <w:b w:val="false"/>
          <w:i w:val="false"/>
          <w:color w:val="000000"/>
          <w:sz w:val="28"/>
        </w:rPr>
        <w:t>
      алмаз кристалдарын ілеспелі минералдардан айыру тәсілдерін;</w:t>
      </w:r>
    </w:p>
    <w:p>
      <w:pPr>
        <w:spacing w:after="0"/>
        <w:ind w:left="0"/>
        <w:jc w:val="both"/>
      </w:pPr>
      <w:r>
        <w:rPr>
          <w:rFonts w:ascii="Times New Roman"/>
          <w:b w:val="false"/>
          <w:i w:val="false"/>
          <w:color w:val="000000"/>
          <w:sz w:val="28"/>
        </w:rPr>
        <w:t>
      құрамында алмаз материалдарды орташа ауыр химиялық және термиялық өңдеудің технологиясын;</w:t>
      </w:r>
    </w:p>
    <w:p>
      <w:pPr>
        <w:spacing w:after="0"/>
        <w:ind w:left="0"/>
        <w:jc w:val="both"/>
      </w:pPr>
      <w:r>
        <w:rPr>
          <w:rFonts w:ascii="Times New Roman"/>
          <w:b w:val="false"/>
          <w:i w:val="false"/>
          <w:color w:val="000000"/>
          <w:sz w:val="28"/>
        </w:rPr>
        <w:t>
      алмаз бен алмаз өнімдеріне есеп жүргізу және сақтау ережесін білуге тиіс.</w:t>
      </w:r>
    </w:p>
    <w:bookmarkStart w:name="z252" w:id="250"/>
    <w:p>
      <w:pPr>
        <w:spacing w:after="0"/>
        <w:ind w:left="0"/>
        <w:jc w:val="left"/>
      </w:pPr>
      <w:r>
        <w:rPr>
          <w:rFonts w:ascii="Times New Roman"/>
          <w:b/>
          <w:i w:val="false"/>
          <w:color w:val="000000"/>
        </w:rPr>
        <w:t xml:space="preserve"> 11-параграф. Жеткеруші, 3-разряд</w:t>
      </w:r>
    </w:p>
    <w:bookmarkEnd w:id="250"/>
    <w:bookmarkStart w:name="z253" w:id="251"/>
    <w:p>
      <w:pPr>
        <w:spacing w:after="0"/>
        <w:ind w:left="0"/>
        <w:jc w:val="both"/>
      </w:pPr>
      <w:r>
        <w:rPr>
          <w:rFonts w:ascii="Times New Roman"/>
          <w:b w:val="false"/>
          <w:i w:val="false"/>
          <w:color w:val="000000"/>
          <w:sz w:val="28"/>
        </w:rPr>
        <w:t>
      162. Жұмыс сипаттамасы:</w:t>
      </w:r>
    </w:p>
    <w:bookmarkEnd w:id="251"/>
    <w:p>
      <w:pPr>
        <w:spacing w:after="0"/>
        <w:ind w:left="0"/>
        <w:jc w:val="both"/>
      </w:pPr>
      <w:r>
        <w:rPr>
          <w:rFonts w:ascii="Times New Roman"/>
          <w:b w:val="false"/>
          <w:i w:val="false"/>
          <w:color w:val="000000"/>
          <w:sz w:val="28"/>
        </w:rPr>
        <w:t>
      жоғары білікті жеткерушінің басшылығымен құрамында асыл металл бар шлих концентраттарын жеткеру және қысқарту процесін жүргізу;</w:t>
      </w:r>
    </w:p>
    <w:p>
      <w:pPr>
        <w:spacing w:after="0"/>
        <w:ind w:left="0"/>
        <w:jc w:val="both"/>
      </w:pPr>
      <w:r>
        <w:rPr>
          <w:rFonts w:ascii="Times New Roman"/>
          <w:b w:val="false"/>
          <w:i w:val="false"/>
          <w:color w:val="000000"/>
          <w:sz w:val="28"/>
        </w:rPr>
        <w:t>
      қол әдісімен шлюздерді тазалау;</w:t>
      </w:r>
    </w:p>
    <w:p>
      <w:pPr>
        <w:spacing w:after="0"/>
        <w:ind w:left="0"/>
        <w:jc w:val="both"/>
      </w:pPr>
      <w:r>
        <w:rPr>
          <w:rFonts w:ascii="Times New Roman"/>
          <w:b w:val="false"/>
          <w:i w:val="false"/>
          <w:color w:val="000000"/>
          <w:sz w:val="28"/>
        </w:rPr>
        <w:t>
      драганы тоқтатпай жекелеген шлюздерді қосу және сөндіру;</w:t>
      </w:r>
    </w:p>
    <w:p>
      <w:pPr>
        <w:spacing w:after="0"/>
        <w:ind w:left="0"/>
        <w:jc w:val="both"/>
      </w:pPr>
      <w:r>
        <w:rPr>
          <w:rFonts w:ascii="Times New Roman"/>
          <w:b w:val="false"/>
          <w:i w:val="false"/>
          <w:color w:val="000000"/>
          <w:sz w:val="28"/>
        </w:rPr>
        <w:t>
      шлюздер мен ұстап қалғыштардан трафареттерді, кілемшелерді түсіру, оларды жуып, шлюздер мен ұстап қалғыштарға бөренелермен және сыналармен бекітіп төсеу;</w:t>
      </w:r>
    </w:p>
    <w:p>
      <w:pPr>
        <w:spacing w:after="0"/>
        <w:ind w:left="0"/>
        <w:jc w:val="both"/>
      </w:pPr>
      <w:r>
        <w:rPr>
          <w:rFonts w:ascii="Times New Roman"/>
          <w:b w:val="false"/>
          <w:i w:val="false"/>
          <w:color w:val="000000"/>
          <w:sz w:val="28"/>
        </w:rPr>
        <w:t>
      шлюздерді тазалау және концентратты қысқартқышқа жеткізу;</w:t>
      </w:r>
    </w:p>
    <w:p>
      <w:pPr>
        <w:spacing w:after="0"/>
        <w:ind w:left="0"/>
        <w:jc w:val="both"/>
      </w:pPr>
      <w:r>
        <w:rPr>
          <w:rFonts w:ascii="Times New Roman"/>
          <w:b w:val="false"/>
          <w:i w:val="false"/>
          <w:color w:val="000000"/>
          <w:sz w:val="28"/>
        </w:rPr>
        <w:t>
      жоғары білікті жеткерушінің басшылығымен сынапты қолдана отырып, амальгаманы жеткеру және шлихтардан тазалау кезінде амальгамация аспаптарын жуу;</w:t>
      </w:r>
    </w:p>
    <w:p>
      <w:pPr>
        <w:spacing w:after="0"/>
        <w:ind w:left="0"/>
        <w:jc w:val="both"/>
      </w:pPr>
      <w:r>
        <w:rPr>
          <w:rFonts w:ascii="Times New Roman"/>
          <w:b w:val="false"/>
          <w:i w:val="false"/>
          <w:color w:val="000000"/>
          <w:sz w:val="28"/>
        </w:rPr>
        <w:t>
      шлихтарды жинау, оларды борт разрезіне түзу орнына көшіру;</w:t>
      </w:r>
    </w:p>
    <w:p>
      <w:pPr>
        <w:spacing w:after="0"/>
        <w:ind w:left="0"/>
        <w:jc w:val="both"/>
      </w:pPr>
      <w:r>
        <w:rPr>
          <w:rFonts w:ascii="Times New Roman"/>
          <w:b w:val="false"/>
          <w:i w:val="false"/>
          <w:color w:val="000000"/>
          <w:sz w:val="28"/>
        </w:rPr>
        <w:t>
      қызмет көрсететін негізгі және қосалқы жабдықтарды тиеу және түсіру;</w:t>
      </w:r>
    </w:p>
    <w:p>
      <w:pPr>
        <w:spacing w:after="0"/>
        <w:ind w:left="0"/>
        <w:jc w:val="both"/>
      </w:pPr>
      <w:r>
        <w:rPr>
          <w:rFonts w:ascii="Times New Roman"/>
          <w:b w:val="false"/>
          <w:i w:val="false"/>
          <w:color w:val="000000"/>
          <w:sz w:val="28"/>
        </w:rPr>
        <w:t>
      шикізат пен дайын өнімді тасымалдау;</w:t>
      </w:r>
    </w:p>
    <w:p>
      <w:pPr>
        <w:spacing w:after="0"/>
        <w:ind w:left="0"/>
        <w:jc w:val="both"/>
      </w:pPr>
      <w:r>
        <w:rPr>
          <w:rFonts w:ascii="Times New Roman"/>
          <w:b w:val="false"/>
          <w:i w:val="false"/>
          <w:color w:val="000000"/>
          <w:sz w:val="28"/>
        </w:rPr>
        <w:t>
      жеткеруде пайдаланылатын химиялық реактивтерді дайындау және есеп жүргізу;</w:t>
      </w:r>
    </w:p>
    <w:p>
      <w:pPr>
        <w:spacing w:after="0"/>
        <w:ind w:left="0"/>
        <w:jc w:val="both"/>
      </w:pPr>
      <w:r>
        <w:rPr>
          <w:rFonts w:ascii="Times New Roman"/>
          <w:b w:val="false"/>
          <w:i w:val="false"/>
          <w:color w:val="000000"/>
          <w:sz w:val="28"/>
        </w:rPr>
        <w:t>
      драга үй-жайын тазалау;</w:t>
      </w:r>
    </w:p>
    <w:p>
      <w:pPr>
        <w:spacing w:after="0"/>
        <w:ind w:left="0"/>
        <w:jc w:val="both"/>
      </w:pPr>
      <w:r>
        <w:rPr>
          <w:rFonts w:ascii="Times New Roman"/>
          <w:b w:val="false"/>
          <w:i w:val="false"/>
          <w:color w:val="000000"/>
          <w:sz w:val="28"/>
        </w:rPr>
        <w:t>
      қызмет көрсететін жабдықтарды жөндеуге қатысу.</w:t>
      </w:r>
    </w:p>
    <w:bookmarkStart w:name="z254" w:id="252"/>
    <w:p>
      <w:pPr>
        <w:spacing w:after="0"/>
        <w:ind w:left="0"/>
        <w:jc w:val="both"/>
      </w:pPr>
      <w:r>
        <w:rPr>
          <w:rFonts w:ascii="Times New Roman"/>
          <w:b w:val="false"/>
          <w:i w:val="false"/>
          <w:color w:val="000000"/>
          <w:sz w:val="28"/>
        </w:rPr>
        <w:t>
      163. Мыналарды:</w:t>
      </w:r>
    </w:p>
    <w:bookmarkEnd w:id="252"/>
    <w:p>
      <w:pPr>
        <w:spacing w:after="0"/>
        <w:ind w:left="0"/>
        <w:jc w:val="both"/>
      </w:pPr>
      <w:r>
        <w:rPr>
          <w:rFonts w:ascii="Times New Roman"/>
          <w:b w:val="false"/>
          <w:i w:val="false"/>
          <w:color w:val="000000"/>
          <w:sz w:val="28"/>
        </w:rPr>
        <w:t>
      қызмет көрсететін жабдықтардың, қондырғылардың, аспаптардың, шлюздердің құрылғысын;</w:t>
      </w:r>
    </w:p>
    <w:p>
      <w:pPr>
        <w:spacing w:after="0"/>
        <w:ind w:left="0"/>
        <w:jc w:val="both"/>
      </w:pPr>
      <w:r>
        <w:rPr>
          <w:rFonts w:ascii="Times New Roman"/>
          <w:b w:val="false"/>
          <w:i w:val="false"/>
          <w:color w:val="000000"/>
          <w:sz w:val="28"/>
        </w:rPr>
        <w:t>
      концентраттарды түсіру және шлюздер мен ұстап қалғыштарда шаю тәртібін;</w:t>
      </w:r>
    </w:p>
    <w:p>
      <w:pPr>
        <w:spacing w:after="0"/>
        <w:ind w:left="0"/>
        <w:jc w:val="both"/>
      </w:pPr>
      <w:r>
        <w:rPr>
          <w:rFonts w:ascii="Times New Roman"/>
          <w:b w:val="false"/>
          <w:i w:val="false"/>
          <w:color w:val="000000"/>
          <w:sz w:val="28"/>
        </w:rPr>
        <w:t>
      қызмет көрсететін жабдықтарды басқару және ұштарын тексеру ережесін;</w:t>
      </w:r>
    </w:p>
    <w:p>
      <w:pPr>
        <w:spacing w:after="0"/>
        <w:ind w:left="0"/>
        <w:jc w:val="both"/>
      </w:pPr>
      <w:r>
        <w:rPr>
          <w:rFonts w:ascii="Times New Roman"/>
          <w:b w:val="false"/>
          <w:i w:val="false"/>
          <w:color w:val="000000"/>
          <w:sz w:val="28"/>
        </w:rPr>
        <w:t>
      әртүрлі үлес салмақтағы ауыр сұйықтықтағы ерітінділерді дайындау және қалпына келтіру технологиясын;</w:t>
      </w:r>
    </w:p>
    <w:p>
      <w:pPr>
        <w:spacing w:after="0"/>
        <w:ind w:left="0"/>
        <w:jc w:val="both"/>
      </w:pPr>
      <w:r>
        <w:rPr>
          <w:rFonts w:ascii="Times New Roman"/>
          <w:b w:val="false"/>
          <w:i w:val="false"/>
          <w:color w:val="000000"/>
          <w:sz w:val="28"/>
        </w:rPr>
        <w:t>
      бағалы өнімдерге есеп жүргізу және сақтау ережесін;</w:t>
      </w:r>
    </w:p>
    <w:p>
      <w:pPr>
        <w:spacing w:after="0"/>
        <w:ind w:left="0"/>
        <w:jc w:val="both"/>
      </w:pPr>
      <w:r>
        <w:rPr>
          <w:rFonts w:ascii="Times New Roman"/>
          <w:b w:val="false"/>
          <w:i w:val="false"/>
          <w:color w:val="000000"/>
          <w:sz w:val="28"/>
        </w:rPr>
        <w:t>
      улы және химиялық агрессивті заттарды пайдалану ережесін білуге тиіс.</w:t>
      </w:r>
    </w:p>
    <w:bookmarkStart w:name="z255" w:id="253"/>
    <w:p>
      <w:pPr>
        <w:spacing w:after="0"/>
        <w:ind w:left="0"/>
        <w:jc w:val="left"/>
      </w:pPr>
      <w:r>
        <w:rPr>
          <w:rFonts w:ascii="Times New Roman"/>
          <w:b/>
          <w:i w:val="false"/>
          <w:color w:val="000000"/>
        </w:rPr>
        <w:t xml:space="preserve"> 12-параграф. Жеткеруші, 4-разряд</w:t>
      </w:r>
    </w:p>
    <w:bookmarkEnd w:id="253"/>
    <w:bookmarkStart w:name="z256" w:id="254"/>
    <w:p>
      <w:pPr>
        <w:spacing w:after="0"/>
        <w:ind w:left="0"/>
        <w:jc w:val="both"/>
      </w:pPr>
      <w:r>
        <w:rPr>
          <w:rFonts w:ascii="Times New Roman"/>
          <w:b w:val="false"/>
          <w:i w:val="false"/>
          <w:color w:val="000000"/>
          <w:sz w:val="28"/>
        </w:rPr>
        <w:t>
      164. Жұмыс сипаттамасы:</w:t>
      </w:r>
    </w:p>
    <w:bookmarkEnd w:id="254"/>
    <w:p>
      <w:pPr>
        <w:spacing w:after="0"/>
        <w:ind w:left="0"/>
        <w:jc w:val="both"/>
      </w:pPr>
      <w:r>
        <w:rPr>
          <w:rFonts w:ascii="Times New Roman"/>
          <w:b w:val="false"/>
          <w:i w:val="false"/>
          <w:color w:val="000000"/>
          <w:sz w:val="28"/>
        </w:rPr>
        <w:t>
      химиялық және электр химиялық өңдеудің көмегімен құрамында асыл металл бар шлих концентраттарын жеткеру және қысқарту процесін жүргізу;</w:t>
      </w:r>
    </w:p>
    <w:p>
      <w:pPr>
        <w:spacing w:after="0"/>
        <w:ind w:left="0"/>
        <w:jc w:val="both"/>
      </w:pPr>
      <w:r>
        <w:rPr>
          <w:rFonts w:ascii="Times New Roman"/>
          <w:b w:val="false"/>
          <w:i w:val="false"/>
          <w:color w:val="000000"/>
          <w:sz w:val="28"/>
        </w:rPr>
        <w:t>
      шлюздер мен ұстағыштардан концентраттарды мерзімдік түсіру;</w:t>
      </w:r>
    </w:p>
    <w:p>
      <w:pPr>
        <w:spacing w:after="0"/>
        <w:ind w:left="0"/>
        <w:jc w:val="both"/>
      </w:pPr>
      <w:r>
        <w:rPr>
          <w:rFonts w:ascii="Times New Roman"/>
          <w:b w:val="false"/>
          <w:i w:val="false"/>
          <w:color w:val="000000"/>
          <w:sz w:val="28"/>
        </w:rPr>
        <w:t>
      концентраттарды жеткеру станогында (вашгерде) өңдеу, алтын сұр және қара шлихтардан жуып тазарту;</w:t>
      </w:r>
    </w:p>
    <w:p>
      <w:pPr>
        <w:spacing w:after="0"/>
        <w:ind w:left="0"/>
        <w:jc w:val="both"/>
      </w:pPr>
      <w:r>
        <w:rPr>
          <w:rFonts w:ascii="Times New Roman"/>
          <w:b w:val="false"/>
          <w:i w:val="false"/>
          <w:color w:val="000000"/>
          <w:sz w:val="28"/>
        </w:rPr>
        <w:t>
      шлюз төсемдерін тексеру;</w:t>
      </w:r>
    </w:p>
    <w:p>
      <w:pPr>
        <w:spacing w:after="0"/>
        <w:ind w:left="0"/>
        <w:jc w:val="both"/>
      </w:pPr>
      <w:r>
        <w:rPr>
          <w:rFonts w:ascii="Times New Roman"/>
          <w:b w:val="false"/>
          <w:i w:val="false"/>
          <w:color w:val="000000"/>
          <w:sz w:val="28"/>
        </w:rPr>
        <w:t>
      тазалау жұмыстарын жүргізу аралығында шлюз жұмыстарын бақылау;</w:t>
      </w:r>
    </w:p>
    <w:p>
      <w:pPr>
        <w:spacing w:after="0"/>
        <w:ind w:left="0"/>
        <w:jc w:val="both"/>
      </w:pPr>
      <w:r>
        <w:rPr>
          <w:rFonts w:ascii="Times New Roman"/>
          <w:b w:val="false"/>
          <w:i w:val="false"/>
          <w:color w:val="000000"/>
          <w:sz w:val="28"/>
        </w:rPr>
        <w:t>
      шлих алтындарын қышқылдармен өңдеу, темір қоспаларын іріктеу және сорды үрлеп тазарту;</w:t>
      </w:r>
    </w:p>
    <w:p>
      <w:pPr>
        <w:spacing w:after="0"/>
        <w:ind w:left="0"/>
        <w:jc w:val="both"/>
      </w:pPr>
      <w:r>
        <w:rPr>
          <w:rFonts w:ascii="Times New Roman"/>
          <w:b w:val="false"/>
          <w:i w:val="false"/>
          <w:color w:val="000000"/>
          <w:sz w:val="28"/>
        </w:rPr>
        <w:t>
      металды таразылау және арнайы ыдысқа тығындау;</w:t>
      </w:r>
    </w:p>
    <w:p>
      <w:pPr>
        <w:spacing w:after="0"/>
        <w:ind w:left="0"/>
        <w:jc w:val="both"/>
      </w:pPr>
      <w:r>
        <w:rPr>
          <w:rFonts w:ascii="Times New Roman"/>
          <w:b w:val="false"/>
          <w:i w:val="false"/>
          <w:color w:val="000000"/>
          <w:sz w:val="28"/>
        </w:rPr>
        <w:t>
      шлюздерді және басқа да металлды ұстап қалушы аппараттарды сүргілеуге қатысу;</w:t>
      </w:r>
    </w:p>
    <w:p>
      <w:pPr>
        <w:spacing w:after="0"/>
        <w:ind w:left="0"/>
        <w:jc w:val="both"/>
      </w:pPr>
      <w:r>
        <w:rPr>
          <w:rFonts w:ascii="Times New Roman"/>
          <w:b w:val="false"/>
          <w:i w:val="false"/>
          <w:color w:val="000000"/>
          <w:sz w:val="28"/>
        </w:rPr>
        <w:t>
      сынапты қолдана отырып амальгамаларды жеткеру және шлихтардан тазалау кезінде амальгамация аспаптарын жуу;</w:t>
      </w:r>
    </w:p>
    <w:p>
      <w:pPr>
        <w:spacing w:after="0"/>
        <w:ind w:left="0"/>
        <w:jc w:val="both"/>
      </w:pPr>
      <w:r>
        <w:rPr>
          <w:rFonts w:ascii="Times New Roman"/>
          <w:b w:val="false"/>
          <w:i w:val="false"/>
          <w:color w:val="000000"/>
          <w:sz w:val="28"/>
        </w:rPr>
        <w:t>
      драганы тоқтатпай өздігінен тиелетін шлюздер мен амальгамация аспаптарын тазалау кезінде автоматтық қондырғыларды бақылау;</w:t>
      </w:r>
    </w:p>
    <w:p>
      <w:pPr>
        <w:spacing w:after="0"/>
        <w:ind w:left="0"/>
        <w:jc w:val="both"/>
      </w:pPr>
      <w:r>
        <w:rPr>
          <w:rFonts w:ascii="Times New Roman"/>
          <w:b w:val="false"/>
          <w:i w:val="false"/>
          <w:color w:val="000000"/>
          <w:sz w:val="28"/>
        </w:rPr>
        <w:t>
      технологиялық процесте сынапты қолдану кезінде: сынапты ұстағыштарға және алтын ұстап қалушы шлюздерге құю, амальгаманы ұстағыштар мен амальгамация табақтарынан түсіру, амальгаманы тазарту және қысу, амальгамаларды реторларға төсеу және муфель пештерінде күйдіру, сынап шығыстарына және сынап концентраттарына есеп жүргізу;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және баптауға қатысу.</w:t>
      </w:r>
    </w:p>
    <w:bookmarkStart w:name="z257" w:id="255"/>
    <w:p>
      <w:pPr>
        <w:spacing w:after="0"/>
        <w:ind w:left="0"/>
        <w:jc w:val="both"/>
      </w:pPr>
      <w:r>
        <w:rPr>
          <w:rFonts w:ascii="Times New Roman"/>
          <w:b w:val="false"/>
          <w:i w:val="false"/>
          <w:color w:val="000000"/>
          <w:sz w:val="28"/>
        </w:rPr>
        <w:t>
      165. Мыналарды:</w:t>
      </w:r>
    </w:p>
    <w:bookmarkEnd w:id="255"/>
    <w:p>
      <w:pPr>
        <w:spacing w:after="0"/>
        <w:ind w:left="0"/>
        <w:jc w:val="both"/>
      </w:pPr>
      <w:r>
        <w:rPr>
          <w:rFonts w:ascii="Times New Roman"/>
          <w:b w:val="false"/>
          <w:i w:val="false"/>
          <w:color w:val="000000"/>
          <w:sz w:val="28"/>
        </w:rPr>
        <w:t>
      қызмет көрсету жабдықтарының, қондырғыларының және қолданылатын аппаратуралар мен аспаптардың құрылғысын;</w:t>
      </w:r>
    </w:p>
    <w:p>
      <w:pPr>
        <w:spacing w:after="0"/>
        <w:ind w:left="0"/>
        <w:jc w:val="both"/>
      </w:pPr>
      <w:r>
        <w:rPr>
          <w:rFonts w:ascii="Times New Roman"/>
          <w:b w:val="false"/>
          <w:i w:val="false"/>
          <w:color w:val="000000"/>
          <w:sz w:val="28"/>
        </w:rPr>
        <w:t>
      асыл металдарды басқарудың, шлих алтындарын қышқылмен өңдеудің технологиялық схемасын;</w:t>
      </w:r>
    </w:p>
    <w:p>
      <w:pPr>
        <w:spacing w:after="0"/>
        <w:ind w:left="0"/>
        <w:jc w:val="both"/>
      </w:pPr>
      <w:r>
        <w:rPr>
          <w:rFonts w:ascii="Times New Roman"/>
          <w:b w:val="false"/>
          <w:i w:val="false"/>
          <w:color w:val="000000"/>
          <w:sz w:val="28"/>
        </w:rPr>
        <w:t>
      ұстап қалғыш металдың негізгі қасиеттерін;</w:t>
      </w:r>
    </w:p>
    <w:p>
      <w:pPr>
        <w:spacing w:after="0"/>
        <w:ind w:left="0"/>
        <w:jc w:val="both"/>
      </w:pPr>
      <w:r>
        <w:rPr>
          <w:rFonts w:ascii="Times New Roman"/>
          <w:b w:val="false"/>
          <w:i w:val="false"/>
          <w:color w:val="000000"/>
          <w:sz w:val="28"/>
        </w:rPr>
        <w:t>
      асыл металдарға есеп жүргізу және сақтау жөніндегі нұсқаулықты білуге тиіс.</w:t>
      </w:r>
    </w:p>
    <w:bookmarkStart w:name="z258" w:id="256"/>
    <w:p>
      <w:pPr>
        <w:spacing w:after="0"/>
        <w:ind w:left="0"/>
        <w:jc w:val="left"/>
      </w:pPr>
      <w:r>
        <w:rPr>
          <w:rFonts w:ascii="Times New Roman"/>
          <w:b/>
          <w:i w:val="false"/>
          <w:color w:val="000000"/>
        </w:rPr>
        <w:t xml:space="preserve"> 13-параграф. Алтын араласқан кен орындарының тау-кен жұмысшысы, 2-разряд</w:t>
      </w:r>
    </w:p>
    <w:bookmarkEnd w:id="256"/>
    <w:bookmarkStart w:name="z259" w:id="257"/>
    <w:p>
      <w:pPr>
        <w:spacing w:after="0"/>
        <w:ind w:left="0"/>
        <w:jc w:val="both"/>
      </w:pPr>
      <w:r>
        <w:rPr>
          <w:rFonts w:ascii="Times New Roman"/>
          <w:b w:val="false"/>
          <w:i w:val="false"/>
          <w:color w:val="000000"/>
          <w:sz w:val="28"/>
        </w:rPr>
        <w:t>
      166. Жұмыс сипаттамасы:</w:t>
      </w:r>
    </w:p>
    <w:bookmarkEnd w:id="257"/>
    <w:p>
      <w:pPr>
        <w:spacing w:after="0"/>
        <w:ind w:left="0"/>
        <w:jc w:val="both"/>
      </w:pPr>
      <w:r>
        <w:rPr>
          <w:rFonts w:ascii="Times New Roman"/>
          <w:b w:val="false"/>
          <w:i w:val="false"/>
          <w:color w:val="000000"/>
          <w:sz w:val="28"/>
        </w:rPr>
        <w:t>
      шұңқырларды қолмен қазу;</w:t>
      </w:r>
    </w:p>
    <w:p>
      <w:pPr>
        <w:spacing w:after="0"/>
        <w:ind w:left="0"/>
        <w:jc w:val="both"/>
      </w:pPr>
      <w:r>
        <w:rPr>
          <w:rFonts w:ascii="Times New Roman"/>
          <w:b w:val="false"/>
          <w:i w:val="false"/>
          <w:color w:val="000000"/>
          <w:sz w:val="28"/>
        </w:rPr>
        <w:t>
      драгермен көрсетілген орындарда шығыр арқандарын бекіту үшін зәкірлерді ("қозғалмайтын") дайындау және орнату;</w:t>
      </w:r>
    </w:p>
    <w:p>
      <w:pPr>
        <w:spacing w:after="0"/>
        <w:ind w:left="0"/>
        <w:jc w:val="both"/>
      </w:pPr>
      <w:r>
        <w:rPr>
          <w:rFonts w:ascii="Times New Roman"/>
          <w:b w:val="false"/>
          <w:i w:val="false"/>
          <w:color w:val="000000"/>
          <w:sz w:val="28"/>
        </w:rPr>
        <w:t>
      жаға кабельдерін тасымалдауға, арқандарды тартуға қатысу;</w:t>
      </w:r>
    </w:p>
    <w:p>
      <w:pPr>
        <w:spacing w:after="0"/>
        <w:ind w:left="0"/>
        <w:jc w:val="both"/>
      </w:pPr>
      <w:r>
        <w:rPr>
          <w:rFonts w:ascii="Times New Roman"/>
          <w:b w:val="false"/>
          <w:i w:val="false"/>
          <w:color w:val="000000"/>
          <w:sz w:val="28"/>
        </w:rPr>
        <w:t>
      әр түрлі жүкті қайықтармен тасымалдау және драгаға көтеру;</w:t>
      </w:r>
    </w:p>
    <w:p>
      <w:pPr>
        <w:spacing w:after="0"/>
        <w:ind w:left="0"/>
        <w:jc w:val="both"/>
      </w:pPr>
      <w:r>
        <w:rPr>
          <w:rFonts w:ascii="Times New Roman"/>
          <w:b w:val="false"/>
          <w:i w:val="false"/>
          <w:color w:val="000000"/>
          <w:sz w:val="28"/>
        </w:rPr>
        <w:t>
      разрездерде су деңгейін көтеру үшін уақытша бөгеттерді орнату;</w:t>
      </w:r>
    </w:p>
    <w:p>
      <w:pPr>
        <w:spacing w:after="0"/>
        <w:ind w:left="0"/>
        <w:jc w:val="both"/>
      </w:pPr>
      <w:r>
        <w:rPr>
          <w:rFonts w:ascii="Times New Roman"/>
          <w:b w:val="false"/>
          <w:i w:val="false"/>
          <w:color w:val="000000"/>
          <w:sz w:val="28"/>
        </w:rPr>
        <w:t>
      қарапайым құралдардың көмегімен полигонды шiлiк бұталардан, түптерден, ұсақ орманнан, шөпті жамылғыдан тазарту;</w:t>
      </w:r>
    </w:p>
    <w:p>
      <w:pPr>
        <w:spacing w:after="0"/>
        <w:ind w:left="0"/>
        <w:jc w:val="both"/>
      </w:pPr>
      <w:r>
        <w:rPr>
          <w:rFonts w:ascii="Times New Roman"/>
          <w:b w:val="false"/>
          <w:i w:val="false"/>
          <w:color w:val="000000"/>
          <w:sz w:val="28"/>
        </w:rPr>
        <w:t>
      қайықты ұқыпты ұстау;</w:t>
      </w:r>
    </w:p>
    <w:p>
      <w:pPr>
        <w:spacing w:after="0"/>
        <w:ind w:left="0"/>
        <w:jc w:val="both"/>
      </w:pPr>
      <w:r>
        <w:rPr>
          <w:rFonts w:ascii="Times New Roman"/>
          <w:b w:val="false"/>
          <w:i w:val="false"/>
          <w:color w:val="000000"/>
          <w:sz w:val="28"/>
        </w:rPr>
        <w:t>
      драгадан белгі қабылдау және беру;</w:t>
      </w:r>
    </w:p>
    <w:p>
      <w:pPr>
        <w:spacing w:after="0"/>
        <w:ind w:left="0"/>
        <w:jc w:val="both"/>
      </w:pPr>
      <w:r>
        <w:rPr>
          <w:rFonts w:ascii="Times New Roman"/>
          <w:b w:val="false"/>
          <w:i w:val="false"/>
          <w:color w:val="000000"/>
          <w:sz w:val="28"/>
        </w:rPr>
        <w:t>
      қыс кезінде мұздар мен мұз қабыршақтарын жару және жою;</w:t>
      </w:r>
    </w:p>
    <w:p>
      <w:pPr>
        <w:spacing w:after="0"/>
        <w:ind w:left="0"/>
        <w:jc w:val="both"/>
      </w:pPr>
      <w:r>
        <w:rPr>
          <w:rFonts w:ascii="Times New Roman"/>
          <w:b w:val="false"/>
          <w:i w:val="false"/>
          <w:color w:val="000000"/>
          <w:sz w:val="28"/>
        </w:rPr>
        <w:t>
      понтон бөлігін қатыруға қатысу;</w:t>
      </w:r>
    </w:p>
    <w:p>
      <w:pPr>
        <w:spacing w:after="0"/>
        <w:ind w:left="0"/>
        <w:jc w:val="both"/>
      </w:pPr>
      <w:r>
        <w:rPr>
          <w:rFonts w:ascii="Times New Roman"/>
          <w:b w:val="false"/>
          <w:i w:val="false"/>
          <w:color w:val="000000"/>
          <w:sz w:val="28"/>
        </w:rPr>
        <w:t>
      драга понтоны айналысында мұздан жыралар жүргізу;</w:t>
      </w:r>
    </w:p>
    <w:p>
      <w:pPr>
        <w:spacing w:after="0"/>
        <w:ind w:left="0"/>
        <w:jc w:val="both"/>
      </w:pPr>
      <w:r>
        <w:rPr>
          <w:rFonts w:ascii="Times New Roman"/>
          <w:b w:val="false"/>
          <w:i w:val="false"/>
          <w:color w:val="000000"/>
          <w:sz w:val="28"/>
        </w:rPr>
        <w:t>
      понтонның сыртқы бөлігін жөндеу үшін мұзда құдықтар жүргізу;</w:t>
      </w:r>
    </w:p>
    <w:p>
      <w:pPr>
        <w:spacing w:after="0"/>
        <w:ind w:left="0"/>
        <w:jc w:val="both"/>
      </w:pPr>
      <w:r>
        <w:rPr>
          <w:rFonts w:ascii="Times New Roman"/>
          <w:b w:val="false"/>
          <w:i w:val="false"/>
          <w:color w:val="000000"/>
          <w:sz w:val="28"/>
        </w:rPr>
        <w:t>
      драга разрезінің қату тереңдігін тексеру;</w:t>
      </w:r>
    </w:p>
    <w:p>
      <w:pPr>
        <w:spacing w:after="0"/>
        <w:ind w:left="0"/>
        <w:jc w:val="both"/>
      </w:pPr>
      <w:r>
        <w:rPr>
          <w:rFonts w:ascii="Times New Roman"/>
          <w:b w:val="false"/>
          <w:i w:val="false"/>
          <w:color w:val="000000"/>
          <w:sz w:val="28"/>
        </w:rPr>
        <w:t>
      белгіленген схема бойынша бұрғылау ұңғымаларын белгілеу;</w:t>
      </w:r>
    </w:p>
    <w:p>
      <w:pPr>
        <w:spacing w:after="0"/>
        <w:ind w:left="0"/>
        <w:jc w:val="both"/>
      </w:pPr>
      <w:r>
        <w:rPr>
          <w:rFonts w:ascii="Times New Roman"/>
          <w:b w:val="false"/>
          <w:i w:val="false"/>
          <w:color w:val="000000"/>
          <w:sz w:val="28"/>
        </w:rPr>
        <w:t>
      бу-гидроинелерді, шлангілерді беру;</w:t>
      </w:r>
    </w:p>
    <w:p>
      <w:pPr>
        <w:spacing w:after="0"/>
        <w:ind w:left="0"/>
        <w:jc w:val="both"/>
      </w:pPr>
      <w:r>
        <w:rPr>
          <w:rFonts w:ascii="Times New Roman"/>
          <w:b w:val="false"/>
          <w:i w:val="false"/>
          <w:color w:val="000000"/>
          <w:sz w:val="28"/>
        </w:rPr>
        <w:t>
      шлангілерді жөндеу;</w:t>
      </w:r>
    </w:p>
    <w:p>
      <w:pPr>
        <w:spacing w:after="0"/>
        <w:ind w:left="0"/>
        <w:jc w:val="both"/>
      </w:pPr>
      <w:r>
        <w:rPr>
          <w:rFonts w:ascii="Times New Roman"/>
          <w:b w:val="false"/>
          <w:i w:val="false"/>
          <w:color w:val="000000"/>
          <w:sz w:val="28"/>
        </w:rPr>
        <w:t>
      жартасты плотиктарды қазу;</w:t>
      </w:r>
    </w:p>
    <w:p>
      <w:pPr>
        <w:spacing w:after="0"/>
        <w:ind w:left="0"/>
        <w:jc w:val="both"/>
      </w:pPr>
      <w:r>
        <w:rPr>
          <w:rFonts w:ascii="Times New Roman"/>
          <w:b w:val="false"/>
          <w:i w:val="false"/>
          <w:color w:val="000000"/>
          <w:sz w:val="28"/>
        </w:rPr>
        <w:t>
      тау-кен массасын гидромонитормен жуғаннан кейін немесе тазалау жұмыстары біткеннен кейін плотик тереңдігінде байытылған құмдарды жинау және тазалау;</w:t>
      </w:r>
    </w:p>
    <w:p>
      <w:pPr>
        <w:spacing w:after="0"/>
        <w:ind w:left="0"/>
        <w:jc w:val="both"/>
      </w:pPr>
      <w:r>
        <w:rPr>
          <w:rFonts w:ascii="Times New Roman"/>
          <w:b w:val="false"/>
          <w:i w:val="false"/>
          <w:color w:val="000000"/>
          <w:sz w:val="28"/>
        </w:rPr>
        <w:t>
      байытылған құмдарды өңдеу жеріне тасымалдау;</w:t>
      </w:r>
    </w:p>
    <w:p>
      <w:pPr>
        <w:spacing w:after="0"/>
        <w:ind w:left="0"/>
        <w:jc w:val="both"/>
      </w:pPr>
      <w:r>
        <w:rPr>
          <w:rFonts w:ascii="Times New Roman"/>
          <w:b w:val="false"/>
          <w:i w:val="false"/>
          <w:color w:val="000000"/>
          <w:sz w:val="28"/>
        </w:rPr>
        <w:t>
      өңделген алаңды актирлеуге қатысу.</w:t>
      </w:r>
    </w:p>
    <w:bookmarkStart w:name="z260" w:id="258"/>
    <w:p>
      <w:pPr>
        <w:spacing w:after="0"/>
        <w:ind w:left="0"/>
        <w:jc w:val="both"/>
      </w:pPr>
      <w:r>
        <w:rPr>
          <w:rFonts w:ascii="Times New Roman"/>
          <w:b w:val="false"/>
          <w:i w:val="false"/>
          <w:color w:val="000000"/>
          <w:sz w:val="28"/>
        </w:rPr>
        <w:t>
      167. Мыналарды:</w:t>
      </w:r>
    </w:p>
    <w:bookmarkEnd w:id="258"/>
    <w:p>
      <w:pPr>
        <w:spacing w:after="0"/>
        <w:ind w:left="0"/>
        <w:jc w:val="both"/>
      </w:pPr>
      <w:r>
        <w:rPr>
          <w:rFonts w:ascii="Times New Roman"/>
          <w:b w:val="false"/>
          <w:i w:val="false"/>
          <w:color w:val="000000"/>
          <w:sz w:val="28"/>
        </w:rPr>
        <w:t>
      көтергіш механизмдердің, қайықтардың құрылғысын және пайдалану ережесін;</w:t>
      </w:r>
    </w:p>
    <w:p>
      <w:pPr>
        <w:spacing w:after="0"/>
        <w:ind w:left="0"/>
        <w:jc w:val="both"/>
      </w:pPr>
      <w:r>
        <w:rPr>
          <w:rFonts w:ascii="Times New Roman"/>
          <w:b w:val="false"/>
          <w:i w:val="false"/>
          <w:color w:val="000000"/>
          <w:sz w:val="28"/>
        </w:rPr>
        <w:t>
      қолданылатын құралдардың міндетін;</w:t>
      </w:r>
    </w:p>
    <w:p>
      <w:pPr>
        <w:spacing w:after="0"/>
        <w:ind w:left="0"/>
        <w:jc w:val="both"/>
      </w:pPr>
      <w:r>
        <w:rPr>
          <w:rFonts w:ascii="Times New Roman"/>
          <w:b w:val="false"/>
          <w:i w:val="false"/>
          <w:color w:val="000000"/>
          <w:sz w:val="28"/>
        </w:rPr>
        <w:t>
      жүкті ілмектеу және көтеру ережесін;</w:t>
      </w:r>
    </w:p>
    <w:p>
      <w:pPr>
        <w:spacing w:after="0"/>
        <w:ind w:left="0"/>
        <w:jc w:val="both"/>
      </w:pPr>
      <w:r>
        <w:rPr>
          <w:rFonts w:ascii="Times New Roman"/>
          <w:b w:val="false"/>
          <w:i w:val="false"/>
          <w:color w:val="000000"/>
          <w:sz w:val="28"/>
        </w:rPr>
        <w:t>
      ілмектердің қолдану және пайдалану мерзімдерін;</w:t>
      </w:r>
    </w:p>
    <w:p>
      <w:pPr>
        <w:spacing w:after="0"/>
        <w:ind w:left="0"/>
        <w:jc w:val="both"/>
      </w:pPr>
      <w:r>
        <w:rPr>
          <w:rFonts w:ascii="Times New Roman"/>
          <w:b w:val="false"/>
          <w:i w:val="false"/>
          <w:color w:val="000000"/>
          <w:sz w:val="28"/>
        </w:rPr>
        <w:t>
      драгалық және дренаждық жұмыстарды жүргізу туралы жалпы мәліметтер;</w:t>
      </w:r>
    </w:p>
    <w:p>
      <w:pPr>
        <w:spacing w:after="0"/>
        <w:ind w:left="0"/>
        <w:jc w:val="both"/>
      </w:pPr>
      <w:r>
        <w:rPr>
          <w:rFonts w:ascii="Times New Roman"/>
          <w:b w:val="false"/>
          <w:i w:val="false"/>
          <w:color w:val="000000"/>
          <w:sz w:val="28"/>
        </w:rPr>
        <w:t>
      қатыру әдістерін;</w:t>
      </w:r>
    </w:p>
    <w:p>
      <w:pPr>
        <w:spacing w:after="0"/>
        <w:ind w:left="0"/>
        <w:jc w:val="both"/>
      </w:pPr>
      <w:r>
        <w:rPr>
          <w:rFonts w:ascii="Times New Roman"/>
          <w:b w:val="false"/>
          <w:i w:val="false"/>
          <w:color w:val="000000"/>
          <w:sz w:val="28"/>
        </w:rPr>
        <w:t>
      мұзда жыралар мен құдықтар жүргізу тәсілдерін;</w:t>
      </w:r>
    </w:p>
    <w:p>
      <w:pPr>
        <w:spacing w:after="0"/>
        <w:ind w:left="0"/>
        <w:jc w:val="both"/>
      </w:pPr>
      <w:r>
        <w:rPr>
          <w:rFonts w:ascii="Times New Roman"/>
          <w:b w:val="false"/>
          <w:i w:val="false"/>
          <w:color w:val="000000"/>
          <w:sz w:val="28"/>
        </w:rPr>
        <w:t>
      қатқан жерлерде мұздардың жарылуын алдын алу және жою тәсілдерін;</w:t>
      </w:r>
    </w:p>
    <w:p>
      <w:pPr>
        <w:spacing w:after="0"/>
        <w:ind w:left="0"/>
        <w:jc w:val="both"/>
      </w:pPr>
      <w:r>
        <w:rPr>
          <w:rFonts w:ascii="Times New Roman"/>
          <w:b w:val="false"/>
          <w:i w:val="false"/>
          <w:color w:val="000000"/>
          <w:sz w:val="28"/>
        </w:rPr>
        <w:t>
      бұрғы ұңғыларын белгілеу схемасын;</w:t>
      </w:r>
    </w:p>
    <w:p>
      <w:pPr>
        <w:spacing w:after="0"/>
        <w:ind w:left="0"/>
        <w:jc w:val="both"/>
      </w:pPr>
      <w:r>
        <w:rPr>
          <w:rFonts w:ascii="Times New Roman"/>
          <w:b w:val="false"/>
          <w:i w:val="false"/>
          <w:color w:val="000000"/>
          <w:sz w:val="28"/>
        </w:rPr>
        <w:t>
      такелаж жұмыстарын жүргізу ережесін;</w:t>
      </w:r>
    </w:p>
    <w:p>
      <w:pPr>
        <w:spacing w:after="0"/>
        <w:ind w:left="0"/>
        <w:jc w:val="both"/>
      </w:pPr>
      <w:r>
        <w:rPr>
          <w:rFonts w:ascii="Times New Roman"/>
          <w:b w:val="false"/>
          <w:i w:val="false"/>
          <w:color w:val="000000"/>
          <w:sz w:val="28"/>
        </w:rPr>
        <w:t>
      алтын араласқан топырақ төселу шарттарын және плотик сипаттамасын;</w:t>
      </w:r>
    </w:p>
    <w:p>
      <w:pPr>
        <w:spacing w:after="0"/>
        <w:ind w:left="0"/>
        <w:jc w:val="both"/>
      </w:pPr>
      <w:r>
        <w:rPr>
          <w:rFonts w:ascii="Times New Roman"/>
          <w:b w:val="false"/>
          <w:i w:val="false"/>
          <w:color w:val="000000"/>
          <w:sz w:val="28"/>
        </w:rPr>
        <w:t>
      плотикте металлдың жиналу орны;</w:t>
      </w:r>
    </w:p>
    <w:p>
      <w:pPr>
        <w:spacing w:after="0"/>
        <w:ind w:left="0"/>
        <w:jc w:val="both"/>
      </w:pPr>
      <w:r>
        <w:rPr>
          <w:rFonts w:ascii="Times New Roman"/>
          <w:b w:val="false"/>
          <w:i w:val="false"/>
          <w:color w:val="000000"/>
          <w:sz w:val="28"/>
        </w:rPr>
        <w:t>
      құрамында метал бар құмдар мен концентраттарды бос жыныстардан айыру белгілерінбілуге тиіс.</w:t>
      </w:r>
    </w:p>
    <w:bookmarkStart w:name="z261" w:id="259"/>
    <w:p>
      <w:pPr>
        <w:spacing w:after="0"/>
        <w:ind w:left="0"/>
        <w:jc w:val="left"/>
      </w:pPr>
      <w:r>
        <w:rPr>
          <w:rFonts w:ascii="Times New Roman"/>
          <w:b/>
          <w:i w:val="false"/>
          <w:color w:val="000000"/>
        </w:rPr>
        <w:t xml:space="preserve"> 14-параграф. Алтын араласқан кен орындарының тау-кен жұмысшысы, 3-разряд</w:t>
      </w:r>
    </w:p>
    <w:bookmarkEnd w:id="259"/>
    <w:bookmarkStart w:name="z262" w:id="260"/>
    <w:p>
      <w:pPr>
        <w:spacing w:after="0"/>
        <w:ind w:left="0"/>
        <w:jc w:val="both"/>
      </w:pPr>
      <w:r>
        <w:rPr>
          <w:rFonts w:ascii="Times New Roman"/>
          <w:b w:val="false"/>
          <w:i w:val="false"/>
          <w:color w:val="000000"/>
          <w:sz w:val="28"/>
        </w:rPr>
        <w:t>
      168. Жұмыс сипаттамасы:</w:t>
      </w:r>
    </w:p>
    <w:bookmarkEnd w:id="260"/>
    <w:p>
      <w:pPr>
        <w:spacing w:after="0"/>
        <w:ind w:left="0"/>
        <w:jc w:val="both"/>
      </w:pPr>
      <w:r>
        <w:rPr>
          <w:rFonts w:ascii="Times New Roman"/>
          <w:b w:val="false"/>
          <w:i w:val="false"/>
          <w:color w:val="000000"/>
          <w:sz w:val="28"/>
        </w:rPr>
        <w:t>
      зәкірлерді ("қозғалмайтын") орнату үшін дайындық жұмыстарға қатысу;</w:t>
      </w:r>
    </w:p>
    <w:p>
      <w:pPr>
        <w:spacing w:after="0"/>
        <w:ind w:left="0"/>
        <w:jc w:val="both"/>
      </w:pPr>
      <w:r>
        <w:rPr>
          <w:rFonts w:ascii="Times New Roman"/>
          <w:b w:val="false"/>
          <w:i w:val="false"/>
          <w:color w:val="000000"/>
          <w:sz w:val="28"/>
        </w:rPr>
        <w:t>
      арқандарды трактормен тарту кезіндегі жұмыстарды басқару;</w:t>
      </w:r>
    </w:p>
    <w:p>
      <w:pPr>
        <w:spacing w:after="0"/>
        <w:ind w:left="0"/>
        <w:jc w:val="both"/>
      </w:pPr>
      <w:r>
        <w:rPr>
          <w:rFonts w:ascii="Times New Roman"/>
          <w:b w:val="false"/>
          <w:i w:val="false"/>
          <w:color w:val="000000"/>
          <w:sz w:val="28"/>
        </w:rPr>
        <w:t>
      электр желілері мен телефон желілеріне арналған бағандарды орнату жұмыстарына қатысу;</w:t>
      </w:r>
    </w:p>
    <w:p>
      <w:pPr>
        <w:spacing w:after="0"/>
        <w:ind w:left="0"/>
        <w:jc w:val="both"/>
      </w:pPr>
      <w:r>
        <w:rPr>
          <w:rFonts w:ascii="Times New Roman"/>
          <w:b w:val="false"/>
          <w:i w:val="false"/>
          <w:color w:val="000000"/>
          <w:sz w:val="28"/>
        </w:rPr>
        <w:t>
      көтергіш механизмдермен әртүрлі жүктерді (қосалқы бөліктерді, отынды, материалдарды) тиеу, түсіру;</w:t>
      </w:r>
    </w:p>
    <w:p>
      <w:pPr>
        <w:spacing w:after="0"/>
        <w:ind w:left="0"/>
        <w:jc w:val="both"/>
      </w:pPr>
      <w:r>
        <w:rPr>
          <w:rFonts w:ascii="Times New Roman"/>
          <w:b w:val="false"/>
          <w:i w:val="false"/>
          <w:color w:val="000000"/>
          <w:sz w:val="28"/>
        </w:rPr>
        <w:t>
      жүкті драгаға жүзетін құралдардың (қайық, катер, моторлы қайық) көмегімен жеткізу;</w:t>
      </w:r>
    </w:p>
    <w:p>
      <w:pPr>
        <w:spacing w:after="0"/>
        <w:ind w:left="0"/>
        <w:jc w:val="both"/>
      </w:pPr>
      <w:r>
        <w:rPr>
          <w:rFonts w:ascii="Times New Roman"/>
          <w:b w:val="false"/>
          <w:i w:val="false"/>
          <w:color w:val="000000"/>
          <w:sz w:val="28"/>
        </w:rPr>
        <w:t>
      сорғымен драгаға сұйық отынды айдау, бір рельс бойынша тельфермен қатты отынды жеткізу;</w:t>
      </w:r>
    </w:p>
    <w:p>
      <w:pPr>
        <w:spacing w:after="0"/>
        <w:ind w:left="0"/>
        <w:jc w:val="both"/>
      </w:pPr>
      <w:r>
        <w:rPr>
          <w:rFonts w:ascii="Times New Roman"/>
          <w:b w:val="false"/>
          <w:i w:val="false"/>
          <w:color w:val="000000"/>
          <w:sz w:val="28"/>
        </w:rPr>
        <w:t>
      полигонды түптерден, шілті бұталардан, өсіп тұрған қабаттан бульдозермен, трактормен тазалау жұмыстарын басқару;</w:t>
      </w:r>
    </w:p>
    <w:p>
      <w:pPr>
        <w:spacing w:after="0"/>
        <w:ind w:left="0"/>
        <w:jc w:val="both"/>
      </w:pPr>
      <w:r>
        <w:rPr>
          <w:rFonts w:ascii="Times New Roman"/>
          <w:b w:val="false"/>
          <w:i w:val="false"/>
          <w:color w:val="000000"/>
          <w:sz w:val="28"/>
        </w:rPr>
        <w:t>
      бензоараның көмегімен полигонды тазалау жұмыстарын орындау;</w:t>
      </w:r>
    </w:p>
    <w:p>
      <w:pPr>
        <w:spacing w:after="0"/>
        <w:ind w:left="0"/>
        <w:jc w:val="both"/>
      </w:pPr>
      <w:r>
        <w:rPr>
          <w:rFonts w:ascii="Times New Roman"/>
          <w:b w:val="false"/>
          <w:i w:val="false"/>
          <w:color w:val="000000"/>
          <w:sz w:val="28"/>
        </w:rPr>
        <w:t>
      жүзетін құралдарды, көтергіш механизмдер мен басқа да қызмет көрсететін техниканы ұқыпты ұстау;</w:t>
      </w:r>
    </w:p>
    <w:p>
      <w:pPr>
        <w:spacing w:after="0"/>
        <w:ind w:left="0"/>
        <w:jc w:val="both"/>
      </w:pPr>
      <w:r>
        <w:rPr>
          <w:rFonts w:ascii="Times New Roman"/>
          <w:b w:val="false"/>
          <w:i w:val="false"/>
          <w:color w:val="000000"/>
          <w:sz w:val="28"/>
        </w:rPr>
        <w:t>
      понтон бөлігінің қатуы мен мұздауы үшін материалдар мен құралдарды дайындау және беру;</w:t>
      </w:r>
    </w:p>
    <w:p>
      <w:pPr>
        <w:spacing w:after="0"/>
        <w:ind w:left="0"/>
        <w:jc w:val="both"/>
      </w:pPr>
      <w:r>
        <w:rPr>
          <w:rFonts w:ascii="Times New Roman"/>
          <w:b w:val="false"/>
          <w:i w:val="false"/>
          <w:color w:val="000000"/>
          <w:sz w:val="28"/>
        </w:rPr>
        <w:t>
      агрегаттарды, тораптарды және драга алаңын ыстық сумен жуу, буландыру және мұздар мен жыныстардан тазалау;</w:t>
      </w:r>
    </w:p>
    <w:p>
      <w:pPr>
        <w:spacing w:after="0"/>
        <w:ind w:left="0"/>
        <w:jc w:val="both"/>
      </w:pPr>
      <w:r>
        <w:rPr>
          <w:rFonts w:ascii="Times New Roman"/>
          <w:b w:val="false"/>
          <w:i w:val="false"/>
          <w:color w:val="000000"/>
          <w:sz w:val="28"/>
        </w:rPr>
        <w:t>
      көбікті генераторлық қондырғының көмегімен драга полигонын көбікпен жабу;</w:t>
      </w:r>
    </w:p>
    <w:p>
      <w:pPr>
        <w:spacing w:after="0"/>
        <w:ind w:left="0"/>
        <w:jc w:val="both"/>
      </w:pPr>
      <w:r>
        <w:rPr>
          <w:rFonts w:ascii="Times New Roman"/>
          <w:b w:val="false"/>
          <w:i w:val="false"/>
          <w:color w:val="000000"/>
          <w:sz w:val="28"/>
        </w:rPr>
        <w:t>
      көбікті генераторлық қондырғыны монтаждауға және сынауға қатысу;</w:t>
      </w:r>
    </w:p>
    <w:p>
      <w:pPr>
        <w:spacing w:after="0"/>
        <w:ind w:left="0"/>
        <w:jc w:val="both"/>
      </w:pPr>
      <w:r>
        <w:rPr>
          <w:rFonts w:ascii="Times New Roman"/>
          <w:b w:val="false"/>
          <w:i w:val="false"/>
          <w:color w:val="000000"/>
          <w:sz w:val="28"/>
        </w:rPr>
        <w:t>
      қарапайым бөлшектерді, бұйымдарды, тораптар мен басқа материалдарды әртүрлі ілмектермен ілмектеу және байланыстыру;</w:t>
      </w:r>
    </w:p>
    <w:p>
      <w:pPr>
        <w:spacing w:after="0"/>
        <w:ind w:left="0"/>
        <w:jc w:val="both"/>
      </w:pPr>
      <w:r>
        <w:rPr>
          <w:rFonts w:ascii="Times New Roman"/>
          <w:b w:val="false"/>
          <w:i w:val="false"/>
          <w:color w:val="000000"/>
          <w:sz w:val="28"/>
        </w:rPr>
        <w:t>
      пойнттардың (бу инелер) көмегімен қатқан топырақтарды еріту;</w:t>
      </w:r>
    </w:p>
    <w:p>
      <w:pPr>
        <w:spacing w:after="0"/>
        <w:ind w:left="0"/>
        <w:jc w:val="both"/>
      </w:pPr>
      <w:r>
        <w:rPr>
          <w:rFonts w:ascii="Times New Roman"/>
          <w:b w:val="false"/>
          <w:i w:val="false"/>
          <w:color w:val="000000"/>
          <w:sz w:val="28"/>
        </w:rPr>
        <w:t>
      қолмен тиеумен ұңғымаларды бу инелермен бұрғылау;</w:t>
      </w:r>
    </w:p>
    <w:p>
      <w:pPr>
        <w:spacing w:after="0"/>
        <w:ind w:left="0"/>
        <w:jc w:val="both"/>
      </w:pPr>
      <w:r>
        <w:rPr>
          <w:rFonts w:ascii="Times New Roman"/>
          <w:b w:val="false"/>
          <w:i w:val="false"/>
          <w:color w:val="000000"/>
          <w:sz w:val="28"/>
        </w:rPr>
        <w:t>
      каретканы көшіру және шлангты бу құбырына қосу;</w:t>
      </w:r>
    </w:p>
    <w:p>
      <w:pPr>
        <w:spacing w:after="0"/>
        <w:ind w:left="0"/>
        <w:jc w:val="both"/>
      </w:pPr>
      <w:r>
        <w:rPr>
          <w:rFonts w:ascii="Times New Roman"/>
          <w:b w:val="false"/>
          <w:i w:val="false"/>
          <w:color w:val="000000"/>
          <w:sz w:val="28"/>
        </w:rPr>
        <w:t>
      келіп түсетін буды қосу және реттеу;</w:t>
      </w:r>
    </w:p>
    <w:p>
      <w:pPr>
        <w:spacing w:after="0"/>
        <w:ind w:left="0"/>
        <w:jc w:val="both"/>
      </w:pPr>
      <w:r>
        <w:rPr>
          <w:rFonts w:ascii="Times New Roman"/>
          <w:b w:val="false"/>
          <w:i w:val="false"/>
          <w:color w:val="000000"/>
          <w:sz w:val="28"/>
        </w:rPr>
        <w:t>
      ұңғыманы берілген тереңдікке дейін шламнан тазарту;</w:t>
      </w:r>
    </w:p>
    <w:p>
      <w:pPr>
        <w:spacing w:after="0"/>
        <w:ind w:left="0"/>
        <w:jc w:val="both"/>
      </w:pPr>
      <w:r>
        <w:rPr>
          <w:rFonts w:ascii="Times New Roman"/>
          <w:b w:val="false"/>
          <w:i w:val="false"/>
          <w:color w:val="000000"/>
          <w:sz w:val="28"/>
        </w:rPr>
        <w:t>
      ернеулер дайындау, құбырлар мен батареяларды төсеу, оларды жыныстармен жабу;</w:t>
      </w:r>
    </w:p>
    <w:p>
      <w:pPr>
        <w:spacing w:after="0"/>
        <w:ind w:left="0"/>
        <w:jc w:val="both"/>
      </w:pPr>
      <w:r>
        <w:rPr>
          <w:rFonts w:ascii="Times New Roman"/>
          <w:b w:val="false"/>
          <w:i w:val="false"/>
          <w:color w:val="000000"/>
          <w:sz w:val="28"/>
        </w:rPr>
        <w:t>
      пойнттарға қызмет көрсету;</w:t>
      </w:r>
    </w:p>
    <w:p>
      <w:pPr>
        <w:spacing w:after="0"/>
        <w:ind w:left="0"/>
        <w:jc w:val="both"/>
      </w:pPr>
      <w:r>
        <w:rPr>
          <w:rFonts w:ascii="Times New Roman"/>
          <w:b w:val="false"/>
          <w:i w:val="false"/>
          <w:color w:val="000000"/>
          <w:sz w:val="28"/>
        </w:rPr>
        <w:t>
      будың шығуын жою;</w:t>
      </w:r>
    </w:p>
    <w:p>
      <w:pPr>
        <w:spacing w:after="0"/>
        <w:ind w:left="0"/>
        <w:jc w:val="both"/>
      </w:pPr>
      <w:r>
        <w:rPr>
          <w:rFonts w:ascii="Times New Roman"/>
          <w:b w:val="false"/>
          <w:i w:val="false"/>
          <w:color w:val="000000"/>
          <w:sz w:val="28"/>
        </w:rPr>
        <w:t>
      пойнттардың жұмысын бақылау;</w:t>
      </w:r>
    </w:p>
    <w:p>
      <w:pPr>
        <w:spacing w:after="0"/>
        <w:ind w:left="0"/>
        <w:jc w:val="both"/>
      </w:pPr>
      <w:r>
        <w:rPr>
          <w:rFonts w:ascii="Times New Roman"/>
          <w:b w:val="false"/>
          <w:i w:val="false"/>
          <w:color w:val="000000"/>
          <w:sz w:val="28"/>
        </w:rPr>
        <w:t>
      бутаратқыш аппаратуралардың жұмысындағы бұзушылықтарды жою;</w:t>
      </w:r>
    </w:p>
    <w:p>
      <w:pPr>
        <w:spacing w:after="0"/>
        <w:ind w:left="0"/>
        <w:jc w:val="both"/>
      </w:pPr>
      <w:r>
        <w:rPr>
          <w:rFonts w:ascii="Times New Roman"/>
          <w:b w:val="false"/>
          <w:i w:val="false"/>
          <w:color w:val="000000"/>
          <w:sz w:val="28"/>
        </w:rPr>
        <w:t>
      бу инесін қолмен алып тастау және оны үрлеп тазарту.</w:t>
      </w:r>
    </w:p>
    <w:bookmarkStart w:name="z263" w:id="261"/>
    <w:p>
      <w:pPr>
        <w:spacing w:after="0"/>
        <w:ind w:left="0"/>
        <w:jc w:val="both"/>
      </w:pPr>
      <w:r>
        <w:rPr>
          <w:rFonts w:ascii="Times New Roman"/>
          <w:b w:val="false"/>
          <w:i w:val="false"/>
          <w:color w:val="000000"/>
          <w:sz w:val="28"/>
        </w:rPr>
        <w:t>
      169. Мыналарды:</w:t>
      </w:r>
    </w:p>
    <w:bookmarkEnd w:id="261"/>
    <w:p>
      <w:pPr>
        <w:spacing w:after="0"/>
        <w:ind w:left="0"/>
        <w:jc w:val="both"/>
      </w:pPr>
      <w:r>
        <w:rPr>
          <w:rFonts w:ascii="Times New Roman"/>
          <w:b w:val="false"/>
          <w:i w:val="false"/>
          <w:color w:val="000000"/>
          <w:sz w:val="28"/>
        </w:rPr>
        <w:t>
      қызмет көрсететін жабдықтардың, механизмдердің, қондырғылардың, қолданылатын құрылғылар мен құралдардың құрылғысын;</w:t>
      </w:r>
    </w:p>
    <w:p>
      <w:pPr>
        <w:spacing w:after="0"/>
        <w:ind w:left="0"/>
        <w:jc w:val="both"/>
      </w:pPr>
      <w:r>
        <w:rPr>
          <w:rFonts w:ascii="Times New Roman"/>
          <w:b w:val="false"/>
          <w:i w:val="false"/>
          <w:color w:val="000000"/>
          <w:sz w:val="28"/>
        </w:rPr>
        <w:t>
      жүзетін құралдарды, механизмдерді, қондырғыларды, жүк көтергіш жабдықтар мен басқа да техниканы, өлшегіш және бу таратқыш аппаратураны басқару ережесін;</w:t>
      </w:r>
    </w:p>
    <w:p>
      <w:pPr>
        <w:spacing w:after="0"/>
        <w:ind w:left="0"/>
        <w:jc w:val="both"/>
      </w:pPr>
      <w:r>
        <w:rPr>
          <w:rFonts w:ascii="Times New Roman"/>
          <w:b w:val="false"/>
          <w:i w:val="false"/>
          <w:color w:val="000000"/>
          <w:sz w:val="28"/>
        </w:rPr>
        <w:t>
      полигонды қатып қалудан сақтандыру ережесін;</w:t>
      </w:r>
    </w:p>
    <w:p>
      <w:pPr>
        <w:spacing w:after="0"/>
        <w:ind w:left="0"/>
        <w:jc w:val="both"/>
      </w:pPr>
      <w:r>
        <w:rPr>
          <w:rFonts w:ascii="Times New Roman"/>
          <w:b w:val="false"/>
          <w:i w:val="false"/>
          <w:color w:val="000000"/>
          <w:sz w:val="28"/>
        </w:rPr>
        <w:t>
      полигонды көбікпен жабу, агрегаттарды, тораптар мен драга алаңын буландыру және тазалау ережесін;</w:t>
      </w:r>
    </w:p>
    <w:p>
      <w:pPr>
        <w:spacing w:after="0"/>
        <w:ind w:left="0"/>
        <w:jc w:val="both"/>
      </w:pPr>
      <w:r>
        <w:rPr>
          <w:rFonts w:ascii="Times New Roman"/>
          <w:b w:val="false"/>
          <w:i w:val="false"/>
          <w:color w:val="000000"/>
          <w:sz w:val="28"/>
        </w:rPr>
        <w:t>
      сұйық және қатты отынның негізгі қасиеттерін;</w:t>
      </w:r>
    </w:p>
    <w:p>
      <w:pPr>
        <w:spacing w:after="0"/>
        <w:ind w:left="0"/>
        <w:jc w:val="both"/>
      </w:pPr>
      <w:r>
        <w:rPr>
          <w:rFonts w:ascii="Times New Roman"/>
          <w:b w:val="false"/>
          <w:i w:val="false"/>
          <w:color w:val="000000"/>
          <w:sz w:val="28"/>
        </w:rPr>
        <w:t>
      бугидроқұбыр магистралінің схемасын;</w:t>
      </w:r>
    </w:p>
    <w:p>
      <w:pPr>
        <w:spacing w:after="0"/>
        <w:ind w:left="0"/>
        <w:jc w:val="both"/>
      </w:pPr>
      <w:r>
        <w:rPr>
          <w:rFonts w:ascii="Times New Roman"/>
          <w:b w:val="false"/>
          <w:i w:val="false"/>
          <w:color w:val="000000"/>
          <w:sz w:val="28"/>
        </w:rPr>
        <w:t>
      топырақты еріту жұмыстарын жүргізу туралы жалпы мәліметтер;</w:t>
      </w:r>
    </w:p>
    <w:p>
      <w:pPr>
        <w:spacing w:after="0"/>
        <w:ind w:left="0"/>
        <w:jc w:val="both"/>
      </w:pPr>
      <w:r>
        <w:rPr>
          <w:rFonts w:ascii="Times New Roman"/>
          <w:b w:val="false"/>
          <w:i w:val="false"/>
          <w:color w:val="000000"/>
          <w:sz w:val="28"/>
        </w:rPr>
        <w:t>
      қатқан топырақтарды еріту және пойнттардың көмегімен ұңғыманы үңгілеу тәсілдерін;</w:t>
      </w:r>
    </w:p>
    <w:p>
      <w:pPr>
        <w:spacing w:after="0"/>
        <w:ind w:left="0"/>
        <w:jc w:val="both"/>
      </w:pPr>
      <w:r>
        <w:rPr>
          <w:rFonts w:ascii="Times New Roman"/>
          <w:b w:val="false"/>
          <w:i w:val="false"/>
          <w:color w:val="000000"/>
          <w:sz w:val="28"/>
        </w:rPr>
        <w:t>
      жүктерді ілмектеу тәсілдерін білуге тиіс.</w:t>
      </w:r>
    </w:p>
    <w:bookmarkStart w:name="z264" w:id="262"/>
    <w:p>
      <w:pPr>
        <w:spacing w:after="0"/>
        <w:ind w:left="0"/>
        <w:jc w:val="left"/>
      </w:pPr>
      <w:r>
        <w:rPr>
          <w:rFonts w:ascii="Times New Roman"/>
          <w:b/>
          <w:i w:val="false"/>
          <w:color w:val="000000"/>
        </w:rPr>
        <w:t xml:space="preserve"> 15-параграф. Алтын араласқан кен орындарыныңтау-кен жұмысшысы, 4-разряд</w:t>
      </w:r>
    </w:p>
    <w:bookmarkEnd w:id="262"/>
    <w:bookmarkStart w:name="z265" w:id="263"/>
    <w:p>
      <w:pPr>
        <w:spacing w:after="0"/>
        <w:ind w:left="0"/>
        <w:jc w:val="both"/>
      </w:pPr>
      <w:r>
        <w:rPr>
          <w:rFonts w:ascii="Times New Roman"/>
          <w:b w:val="false"/>
          <w:i w:val="false"/>
          <w:color w:val="000000"/>
          <w:sz w:val="28"/>
        </w:rPr>
        <w:t>
      170. Жұмыс сипаттамасы:</w:t>
      </w:r>
    </w:p>
    <w:bookmarkEnd w:id="263"/>
    <w:p>
      <w:pPr>
        <w:spacing w:after="0"/>
        <w:ind w:left="0"/>
        <w:jc w:val="both"/>
      </w:pPr>
      <w:r>
        <w:rPr>
          <w:rFonts w:ascii="Times New Roman"/>
          <w:b w:val="false"/>
          <w:i w:val="false"/>
          <w:color w:val="000000"/>
          <w:sz w:val="28"/>
        </w:rPr>
        <w:t>
      драга полигонын дайындау кезінде мұзды мұз кескіш машинамен немесе бу кескішпен кесу;</w:t>
      </w:r>
    </w:p>
    <w:p>
      <w:pPr>
        <w:spacing w:after="0"/>
        <w:ind w:left="0"/>
        <w:jc w:val="both"/>
      </w:pPr>
      <w:r>
        <w:rPr>
          <w:rFonts w:ascii="Times New Roman"/>
          <w:b w:val="false"/>
          <w:i w:val="false"/>
          <w:color w:val="000000"/>
          <w:sz w:val="28"/>
        </w:rPr>
        <w:t>
      полигонды маусымдық тонынан бу инелермен еріту;</w:t>
      </w:r>
    </w:p>
    <w:p>
      <w:pPr>
        <w:spacing w:after="0"/>
        <w:ind w:left="0"/>
        <w:jc w:val="both"/>
      </w:pPr>
      <w:r>
        <w:rPr>
          <w:rFonts w:ascii="Times New Roman"/>
          <w:b w:val="false"/>
          <w:i w:val="false"/>
          <w:color w:val="000000"/>
          <w:sz w:val="28"/>
        </w:rPr>
        <w:t>
      бұрғы станогымен немесе дірілдеткішпен ұңғының немесе мұздаған топырақтың (қуысты алдын ала сүйменмен тесіп) кез-келген тереңдігіне бу магистралін орнату, қосу және бу инелерін батыру;</w:t>
      </w:r>
    </w:p>
    <w:p>
      <w:pPr>
        <w:spacing w:after="0"/>
        <w:ind w:left="0"/>
        <w:jc w:val="both"/>
      </w:pPr>
      <w:r>
        <w:rPr>
          <w:rFonts w:ascii="Times New Roman"/>
          <w:b w:val="false"/>
          <w:i w:val="false"/>
          <w:color w:val="000000"/>
          <w:sz w:val="28"/>
        </w:rPr>
        <w:t>
      тау-кен жыныстарының жоғарғы қабаттарын еріту үшін бу инелерін көтеру;</w:t>
      </w:r>
    </w:p>
    <w:p>
      <w:pPr>
        <w:spacing w:after="0"/>
        <w:ind w:left="0"/>
        <w:jc w:val="both"/>
      </w:pPr>
      <w:r>
        <w:rPr>
          <w:rFonts w:ascii="Times New Roman"/>
          <w:b w:val="false"/>
          <w:i w:val="false"/>
          <w:color w:val="000000"/>
          <w:sz w:val="28"/>
        </w:rPr>
        <w:t>
      оларды ерігеннен кейін шығару және көшіру;</w:t>
      </w:r>
    </w:p>
    <w:p>
      <w:pPr>
        <w:spacing w:after="0"/>
        <w:ind w:left="0"/>
        <w:jc w:val="both"/>
      </w:pPr>
      <w:r>
        <w:rPr>
          <w:rFonts w:ascii="Times New Roman"/>
          <w:b w:val="false"/>
          <w:i w:val="false"/>
          <w:color w:val="000000"/>
          <w:sz w:val="28"/>
        </w:rPr>
        <w:t>
      мәңгі тоң тау-кен жыныстары бар драга полигондарын гидравликалық инелермен еріту;</w:t>
      </w:r>
    </w:p>
    <w:p>
      <w:pPr>
        <w:spacing w:after="0"/>
        <w:ind w:left="0"/>
        <w:jc w:val="both"/>
      </w:pPr>
      <w:r>
        <w:rPr>
          <w:rFonts w:ascii="Times New Roman"/>
          <w:b w:val="false"/>
          <w:i w:val="false"/>
          <w:color w:val="000000"/>
          <w:sz w:val="28"/>
        </w:rPr>
        <w:t>
      гидро инелердің жұмысын тексеру;</w:t>
      </w:r>
    </w:p>
    <w:p>
      <w:pPr>
        <w:spacing w:after="0"/>
        <w:ind w:left="0"/>
        <w:jc w:val="both"/>
      </w:pPr>
      <w:r>
        <w:rPr>
          <w:rFonts w:ascii="Times New Roman"/>
          <w:b w:val="false"/>
          <w:i w:val="false"/>
          <w:color w:val="000000"/>
          <w:sz w:val="28"/>
        </w:rPr>
        <w:t>
      бақылау құбырларының көрсеткіші бойынша судың келіп түсуін айқындау, ысырма мен манометрдің көмегімен құбырлардағы судың тегеуірінін реттеу;</w:t>
      </w:r>
    </w:p>
    <w:p>
      <w:pPr>
        <w:spacing w:after="0"/>
        <w:ind w:left="0"/>
        <w:jc w:val="both"/>
      </w:pPr>
      <w:r>
        <w:rPr>
          <w:rFonts w:ascii="Times New Roman"/>
          <w:b w:val="false"/>
          <w:i w:val="false"/>
          <w:color w:val="000000"/>
          <w:sz w:val="28"/>
        </w:rPr>
        <w:t>
      сарқырама магистралінің дұрыстығын қадағалау;</w:t>
      </w:r>
    </w:p>
    <w:p>
      <w:pPr>
        <w:spacing w:after="0"/>
        <w:ind w:left="0"/>
        <w:jc w:val="both"/>
      </w:pPr>
      <w:r>
        <w:rPr>
          <w:rFonts w:ascii="Times New Roman"/>
          <w:b w:val="false"/>
          <w:i w:val="false"/>
          <w:color w:val="000000"/>
          <w:sz w:val="28"/>
        </w:rPr>
        <w:t>
      бу және гидро инелердің бұзушылығын жою;</w:t>
      </w:r>
    </w:p>
    <w:p>
      <w:pPr>
        <w:spacing w:after="0"/>
        <w:ind w:left="0"/>
        <w:jc w:val="both"/>
      </w:pPr>
      <w:r>
        <w:rPr>
          <w:rFonts w:ascii="Times New Roman"/>
          <w:b w:val="false"/>
          <w:i w:val="false"/>
          <w:color w:val="000000"/>
          <w:sz w:val="28"/>
        </w:rPr>
        <w:t>
      бұзылған бу және гидро инелерді ауыстыру;</w:t>
      </w:r>
    </w:p>
    <w:p>
      <w:pPr>
        <w:spacing w:after="0"/>
        <w:ind w:left="0"/>
        <w:jc w:val="both"/>
      </w:pPr>
      <w:r>
        <w:rPr>
          <w:rFonts w:ascii="Times New Roman"/>
          <w:b w:val="false"/>
          <w:i w:val="false"/>
          <w:color w:val="000000"/>
          <w:sz w:val="28"/>
        </w:rPr>
        <w:t>
      топырақтың еру процесін механикалық және электрлік құрылғылары бар арнайы инелермен бақылау;</w:t>
      </w:r>
    </w:p>
    <w:p>
      <w:pPr>
        <w:spacing w:after="0"/>
        <w:ind w:left="0"/>
        <w:jc w:val="both"/>
      </w:pPr>
      <w:r>
        <w:rPr>
          <w:rFonts w:ascii="Times New Roman"/>
          <w:b w:val="false"/>
          <w:i w:val="false"/>
          <w:color w:val="000000"/>
          <w:sz w:val="28"/>
        </w:rPr>
        <w:t>
      бақылау гидро инелерді топыраққа қолмен немесе арнайы жабдықталған қайықтармен батыру;</w:t>
      </w:r>
    </w:p>
    <w:p>
      <w:pPr>
        <w:spacing w:after="0"/>
        <w:ind w:left="0"/>
        <w:jc w:val="both"/>
      </w:pPr>
      <w:r>
        <w:rPr>
          <w:rFonts w:ascii="Times New Roman"/>
          <w:b w:val="false"/>
          <w:i w:val="false"/>
          <w:color w:val="000000"/>
          <w:sz w:val="28"/>
        </w:rPr>
        <w:t>
      тығындалып қалған тесіктерді үрлеп тазалау әрі аршу және қатып қалған инелерді ағыс сумен немесе электр энергиясы мен су құбыры көздерінен жұмыс істейтін зондтармен еріту;</w:t>
      </w:r>
    </w:p>
    <w:p>
      <w:pPr>
        <w:spacing w:after="0"/>
        <w:ind w:left="0"/>
        <w:jc w:val="both"/>
      </w:pPr>
      <w:r>
        <w:rPr>
          <w:rFonts w:ascii="Times New Roman"/>
          <w:b w:val="false"/>
          <w:i w:val="false"/>
          <w:color w:val="000000"/>
          <w:sz w:val="28"/>
        </w:rPr>
        <w:t>
      гидро инелерді топырақтан аспалы шығарушылармен, бұрғы станоктарымен және қолмен шар тәрізді штанга ұстағышпен шығару;</w:t>
      </w:r>
    </w:p>
    <w:p>
      <w:pPr>
        <w:spacing w:after="0"/>
        <w:ind w:left="0"/>
        <w:jc w:val="both"/>
      </w:pPr>
      <w:r>
        <w:rPr>
          <w:rFonts w:ascii="Times New Roman"/>
          <w:b w:val="false"/>
          <w:i w:val="false"/>
          <w:color w:val="000000"/>
          <w:sz w:val="28"/>
        </w:rPr>
        <w:t>
      негізгі және қосалқы жабдықтардың, қолданылатын құралдардың, аппаратуралардың, аспаптардың, механизмдердің, құрылғылардың, жүзетін құралдардың жұмысын қадағалау және ұқыпты ұстау.</w:t>
      </w:r>
    </w:p>
    <w:bookmarkStart w:name="z266" w:id="264"/>
    <w:p>
      <w:pPr>
        <w:spacing w:after="0"/>
        <w:ind w:left="0"/>
        <w:jc w:val="both"/>
      </w:pPr>
      <w:r>
        <w:rPr>
          <w:rFonts w:ascii="Times New Roman"/>
          <w:b w:val="false"/>
          <w:i w:val="false"/>
          <w:color w:val="000000"/>
          <w:sz w:val="28"/>
        </w:rPr>
        <w:t>
      171. Мыналарды:</w:t>
      </w:r>
    </w:p>
    <w:bookmarkEnd w:id="264"/>
    <w:p>
      <w:pPr>
        <w:spacing w:after="0"/>
        <w:ind w:left="0"/>
        <w:jc w:val="both"/>
      </w:pPr>
      <w:r>
        <w:rPr>
          <w:rFonts w:ascii="Times New Roman"/>
          <w:b w:val="false"/>
          <w:i w:val="false"/>
          <w:color w:val="000000"/>
          <w:sz w:val="28"/>
        </w:rPr>
        <w:t>
      қызмет көрсететін жабдықтардың, жүк көтергіш механизмдердің, аппаратуралардың, аспаптардың, механизмдердің, жүзетін құралдардың және қолданылатын құрылғылардың, құралдардың құрылғысын;</w:t>
      </w:r>
    </w:p>
    <w:p>
      <w:pPr>
        <w:spacing w:after="0"/>
        <w:ind w:left="0"/>
        <w:jc w:val="both"/>
      </w:pPr>
      <w:r>
        <w:rPr>
          <w:rFonts w:ascii="Times New Roman"/>
          <w:b w:val="false"/>
          <w:i w:val="false"/>
          <w:color w:val="000000"/>
          <w:sz w:val="28"/>
        </w:rPr>
        <w:t>
      драга жұмыстарын жүргізу негіздерін;</w:t>
      </w:r>
    </w:p>
    <w:p>
      <w:pPr>
        <w:spacing w:after="0"/>
        <w:ind w:left="0"/>
        <w:jc w:val="both"/>
      </w:pPr>
      <w:r>
        <w:rPr>
          <w:rFonts w:ascii="Times New Roman"/>
          <w:b w:val="false"/>
          <w:i w:val="false"/>
          <w:color w:val="000000"/>
          <w:sz w:val="28"/>
        </w:rPr>
        <w:t>
      гидрожетекті магистральдің схемасын;</w:t>
      </w:r>
    </w:p>
    <w:p>
      <w:pPr>
        <w:spacing w:after="0"/>
        <w:ind w:left="0"/>
        <w:jc w:val="both"/>
      </w:pPr>
      <w:r>
        <w:rPr>
          <w:rFonts w:ascii="Times New Roman"/>
          <w:b w:val="false"/>
          <w:i w:val="false"/>
          <w:color w:val="000000"/>
          <w:sz w:val="28"/>
        </w:rPr>
        <w:t>
      мұздаған топырақтарды еріту технологиясын;</w:t>
      </w:r>
    </w:p>
    <w:p>
      <w:pPr>
        <w:spacing w:after="0"/>
        <w:ind w:left="0"/>
        <w:jc w:val="both"/>
      </w:pPr>
      <w:r>
        <w:rPr>
          <w:rFonts w:ascii="Times New Roman"/>
          <w:b w:val="false"/>
          <w:i w:val="false"/>
          <w:color w:val="000000"/>
          <w:sz w:val="28"/>
        </w:rPr>
        <w:t>
      алтын араласқан топырақ кен орындарының төселу жағдайын және сипаттамасын;</w:t>
      </w:r>
    </w:p>
    <w:p>
      <w:pPr>
        <w:spacing w:after="0"/>
        <w:ind w:left="0"/>
        <w:jc w:val="both"/>
      </w:pPr>
      <w:r>
        <w:rPr>
          <w:rFonts w:ascii="Times New Roman"/>
          <w:b w:val="false"/>
          <w:i w:val="false"/>
          <w:color w:val="000000"/>
          <w:sz w:val="28"/>
        </w:rPr>
        <w:t>
      металл мен құрамында минералдар бар құмдарды бос жыныстардан айыру белгілерін;</w:t>
      </w:r>
    </w:p>
    <w:p>
      <w:pPr>
        <w:spacing w:after="0"/>
        <w:ind w:left="0"/>
        <w:jc w:val="both"/>
      </w:pPr>
      <w:r>
        <w:rPr>
          <w:rFonts w:ascii="Times New Roman"/>
          <w:b w:val="false"/>
          <w:i w:val="false"/>
          <w:color w:val="000000"/>
          <w:sz w:val="28"/>
        </w:rPr>
        <w:t>
      драга полигондарын еріту және дайындау кезінде қолданылатын қызмет көрсететін жабдықтарды, механизмдерді, жүзетін құралдарды басқару және пайдалану ережесін білуге тиіс.</w:t>
      </w:r>
    </w:p>
    <w:bookmarkStart w:name="z267" w:id="265"/>
    <w:p>
      <w:pPr>
        <w:spacing w:after="0"/>
        <w:ind w:left="0"/>
        <w:jc w:val="left"/>
      </w:pPr>
      <w:r>
        <w:rPr>
          <w:rFonts w:ascii="Times New Roman"/>
          <w:b/>
          <w:i w:val="false"/>
          <w:color w:val="000000"/>
        </w:rPr>
        <w:t xml:space="preserve"> 16-параграф. Гидромыс қондырғыларын цемент тектендіруші, 2-разряд</w:t>
      </w:r>
    </w:p>
    <w:bookmarkEnd w:id="265"/>
    <w:bookmarkStart w:name="z268" w:id="266"/>
    <w:p>
      <w:pPr>
        <w:spacing w:after="0"/>
        <w:ind w:left="0"/>
        <w:jc w:val="both"/>
      </w:pPr>
      <w:r>
        <w:rPr>
          <w:rFonts w:ascii="Times New Roman"/>
          <w:b w:val="false"/>
          <w:i w:val="false"/>
          <w:color w:val="000000"/>
          <w:sz w:val="28"/>
        </w:rPr>
        <w:t>
      172. Жұмыс сипаттамасы:</w:t>
      </w:r>
    </w:p>
    <w:bookmarkEnd w:id="266"/>
    <w:p>
      <w:pPr>
        <w:spacing w:after="0"/>
        <w:ind w:left="0"/>
        <w:jc w:val="both"/>
      </w:pPr>
      <w:r>
        <w:rPr>
          <w:rFonts w:ascii="Times New Roman"/>
          <w:b w:val="false"/>
          <w:i w:val="false"/>
          <w:color w:val="000000"/>
          <w:sz w:val="28"/>
        </w:rPr>
        <w:t>
      гидромыс қондырғыларында мысты көміртектендіру процесін жүргізу;</w:t>
      </w:r>
    </w:p>
    <w:p>
      <w:pPr>
        <w:spacing w:after="0"/>
        <w:ind w:left="0"/>
        <w:jc w:val="both"/>
      </w:pPr>
      <w:r>
        <w:rPr>
          <w:rFonts w:ascii="Times New Roman"/>
          <w:b w:val="false"/>
          <w:i w:val="false"/>
          <w:color w:val="000000"/>
          <w:sz w:val="28"/>
        </w:rPr>
        <w:t>
      науаларға судың келуін реттеу;</w:t>
      </w:r>
    </w:p>
    <w:p>
      <w:pPr>
        <w:spacing w:after="0"/>
        <w:ind w:left="0"/>
        <w:jc w:val="both"/>
      </w:pPr>
      <w:r>
        <w:rPr>
          <w:rFonts w:ascii="Times New Roman"/>
          <w:b w:val="false"/>
          <w:i w:val="false"/>
          <w:color w:val="000000"/>
          <w:sz w:val="28"/>
        </w:rPr>
        <w:t>
      темір скрапты тиеу, қопсыту, жуу және тиеу;</w:t>
      </w:r>
    </w:p>
    <w:p>
      <w:pPr>
        <w:spacing w:after="0"/>
        <w:ind w:left="0"/>
        <w:jc w:val="both"/>
      </w:pPr>
      <w:r>
        <w:rPr>
          <w:rFonts w:ascii="Times New Roman"/>
          <w:b w:val="false"/>
          <w:i w:val="false"/>
          <w:color w:val="000000"/>
          <w:sz w:val="28"/>
        </w:rPr>
        <w:t>
      мыстың тұну барысын және тұну сапасын қадағалау;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тұнған мыстарды түсіру және тиеу;</w:t>
      </w:r>
    </w:p>
    <w:p>
      <w:pPr>
        <w:spacing w:after="0"/>
        <w:ind w:left="0"/>
        <w:jc w:val="both"/>
      </w:pPr>
      <w:r>
        <w:rPr>
          <w:rFonts w:ascii="Times New Roman"/>
          <w:b w:val="false"/>
          <w:i w:val="false"/>
          <w:color w:val="000000"/>
          <w:sz w:val="28"/>
        </w:rPr>
        <w:t>
      зертханалық талдаулар бойынша тұнған мыстың сапасын бақылау;</w:t>
      </w:r>
    </w:p>
    <w:p>
      <w:pPr>
        <w:spacing w:after="0"/>
        <w:ind w:left="0"/>
        <w:jc w:val="both"/>
      </w:pPr>
      <w:r>
        <w:rPr>
          <w:rFonts w:ascii="Times New Roman"/>
          <w:b w:val="false"/>
          <w:i w:val="false"/>
          <w:color w:val="000000"/>
          <w:sz w:val="28"/>
        </w:rPr>
        <w:t>
      тұндырғышты тазалау;</w:t>
      </w:r>
    </w:p>
    <w:p>
      <w:pPr>
        <w:spacing w:after="0"/>
        <w:ind w:left="0"/>
        <w:jc w:val="both"/>
      </w:pPr>
      <w:r>
        <w:rPr>
          <w:rFonts w:ascii="Times New Roman"/>
          <w:b w:val="false"/>
          <w:i w:val="false"/>
          <w:color w:val="000000"/>
          <w:sz w:val="28"/>
        </w:rPr>
        <w:t>
      ағыстарды жою және науалардың ұсақ жөндеулері;</w:t>
      </w:r>
    </w:p>
    <w:p>
      <w:pPr>
        <w:spacing w:after="0"/>
        <w:ind w:left="0"/>
        <w:jc w:val="both"/>
      </w:pPr>
      <w:r>
        <w:rPr>
          <w:rFonts w:ascii="Times New Roman"/>
          <w:b w:val="false"/>
          <w:i w:val="false"/>
          <w:color w:val="000000"/>
          <w:sz w:val="28"/>
        </w:rPr>
        <w:t>
      орталықтан тепкіш сорғыларды және шығырларды басқару және қызмет көрсету;</w:t>
      </w:r>
    </w:p>
    <w:p>
      <w:pPr>
        <w:spacing w:after="0"/>
        <w:ind w:left="0"/>
        <w:jc w:val="both"/>
      </w:pPr>
      <w:r>
        <w:rPr>
          <w:rFonts w:ascii="Times New Roman"/>
          <w:b w:val="false"/>
          <w:i w:val="false"/>
          <w:color w:val="000000"/>
          <w:sz w:val="28"/>
        </w:rPr>
        <w:t>
      скрап шығыстарына және мыстың шығуына есеп жүргізу.</w:t>
      </w:r>
    </w:p>
    <w:bookmarkStart w:name="z269" w:id="267"/>
    <w:p>
      <w:pPr>
        <w:spacing w:after="0"/>
        <w:ind w:left="0"/>
        <w:jc w:val="both"/>
      </w:pPr>
      <w:r>
        <w:rPr>
          <w:rFonts w:ascii="Times New Roman"/>
          <w:b w:val="false"/>
          <w:i w:val="false"/>
          <w:color w:val="000000"/>
          <w:sz w:val="28"/>
        </w:rPr>
        <w:t>
      173. Мыналарды:</w:t>
      </w:r>
    </w:p>
    <w:bookmarkEnd w:id="267"/>
    <w:p>
      <w:pPr>
        <w:spacing w:after="0"/>
        <w:ind w:left="0"/>
        <w:jc w:val="both"/>
      </w:pPr>
      <w:r>
        <w:rPr>
          <w:rFonts w:ascii="Times New Roman"/>
          <w:b w:val="false"/>
          <w:i w:val="false"/>
          <w:color w:val="000000"/>
          <w:sz w:val="28"/>
        </w:rPr>
        <w:t>
      мысты көміртектендірудің негізгі технологиялық процестерін;</w:t>
      </w:r>
    </w:p>
    <w:p>
      <w:pPr>
        <w:spacing w:after="0"/>
        <w:ind w:left="0"/>
        <w:jc w:val="both"/>
      </w:pPr>
      <w:r>
        <w:rPr>
          <w:rFonts w:ascii="Times New Roman"/>
          <w:b w:val="false"/>
          <w:i w:val="false"/>
          <w:color w:val="000000"/>
          <w:sz w:val="28"/>
        </w:rPr>
        <w:t>
      гидромыс қондырғылардың схемасын, құрылғысын және жұмыс қағидаттарын;</w:t>
      </w:r>
    </w:p>
    <w:p>
      <w:pPr>
        <w:spacing w:after="0"/>
        <w:ind w:left="0"/>
        <w:jc w:val="both"/>
      </w:pPr>
      <w:r>
        <w:rPr>
          <w:rFonts w:ascii="Times New Roman"/>
          <w:b w:val="false"/>
          <w:i w:val="false"/>
          <w:color w:val="000000"/>
          <w:sz w:val="28"/>
        </w:rPr>
        <w:t>
      суды механикалық қоспалардан тазарту тәсілдерін;</w:t>
      </w:r>
    </w:p>
    <w:p>
      <w:pPr>
        <w:spacing w:after="0"/>
        <w:ind w:left="0"/>
        <w:jc w:val="both"/>
      </w:pPr>
      <w:r>
        <w:rPr>
          <w:rFonts w:ascii="Times New Roman"/>
          <w:b w:val="false"/>
          <w:i w:val="false"/>
          <w:color w:val="000000"/>
          <w:sz w:val="28"/>
        </w:rPr>
        <w:t>
      сорғылардың, қол және электр шығырлардың құрылғысын және пайдалану ережесін білуге тиіс.</w:t>
      </w:r>
    </w:p>
    <w:bookmarkStart w:name="z270" w:id="268"/>
    <w:p>
      <w:pPr>
        <w:spacing w:after="0"/>
        <w:ind w:left="0"/>
        <w:jc w:val="left"/>
      </w:pPr>
      <w:r>
        <w:rPr>
          <w:rFonts w:ascii="Times New Roman"/>
          <w:b/>
          <w:i w:val="false"/>
          <w:color w:val="000000"/>
        </w:rPr>
        <w:t xml:space="preserve"> 17-параграф. Қашауға май құюшы, 4-разряд</w:t>
      </w:r>
    </w:p>
    <w:bookmarkEnd w:id="268"/>
    <w:bookmarkStart w:name="z271" w:id="269"/>
    <w:p>
      <w:pPr>
        <w:spacing w:after="0"/>
        <w:ind w:left="0"/>
        <w:jc w:val="both"/>
      </w:pPr>
      <w:r>
        <w:rPr>
          <w:rFonts w:ascii="Times New Roman"/>
          <w:b w:val="false"/>
          <w:i w:val="false"/>
          <w:color w:val="000000"/>
          <w:sz w:val="28"/>
        </w:rPr>
        <w:t>
      174. Жұмыс сипаттамасы:</w:t>
      </w:r>
    </w:p>
    <w:bookmarkEnd w:id="269"/>
    <w:p>
      <w:pPr>
        <w:spacing w:after="0"/>
        <w:ind w:left="0"/>
        <w:jc w:val="both"/>
      </w:pPr>
      <w:r>
        <w:rPr>
          <w:rFonts w:ascii="Times New Roman"/>
          <w:b w:val="false"/>
          <w:i w:val="false"/>
          <w:color w:val="000000"/>
          <w:sz w:val="28"/>
        </w:rPr>
        <w:t>
      қашауларға қашауға май құю станоктарында май құю;</w:t>
      </w:r>
    </w:p>
    <w:p>
      <w:pPr>
        <w:spacing w:after="0"/>
        <w:ind w:left="0"/>
        <w:jc w:val="both"/>
      </w:pPr>
      <w:r>
        <w:rPr>
          <w:rFonts w:ascii="Times New Roman"/>
          <w:b w:val="false"/>
          <w:i w:val="false"/>
          <w:color w:val="000000"/>
          <w:sz w:val="28"/>
        </w:rPr>
        <w:t>
      қашауларды берілген технология бойынша термоөңдеу;</w:t>
      </w:r>
    </w:p>
    <w:p>
      <w:pPr>
        <w:spacing w:after="0"/>
        <w:ind w:left="0"/>
        <w:jc w:val="both"/>
      </w:pPr>
      <w:r>
        <w:rPr>
          <w:rFonts w:ascii="Times New Roman"/>
          <w:b w:val="false"/>
          <w:i w:val="false"/>
          <w:color w:val="000000"/>
          <w:sz w:val="28"/>
        </w:rPr>
        <w:t>
      қашаулардың қызу температурасын олардың түсі бойынша айқындау;</w:t>
      </w:r>
    </w:p>
    <w:p>
      <w:pPr>
        <w:spacing w:after="0"/>
        <w:ind w:left="0"/>
        <w:jc w:val="both"/>
      </w:pPr>
      <w:r>
        <w:rPr>
          <w:rFonts w:ascii="Times New Roman"/>
          <w:b w:val="false"/>
          <w:i w:val="false"/>
          <w:color w:val="000000"/>
          <w:sz w:val="28"/>
        </w:rPr>
        <w:t>
      бақылау-өлшеу аспаптарының көрсеткішін қадағалау;</w:t>
      </w:r>
    </w:p>
    <w:p>
      <w:pPr>
        <w:spacing w:after="0"/>
        <w:ind w:left="0"/>
        <w:jc w:val="both"/>
      </w:pPr>
      <w:r>
        <w:rPr>
          <w:rFonts w:ascii="Times New Roman"/>
          <w:b w:val="false"/>
          <w:i w:val="false"/>
          <w:color w:val="000000"/>
          <w:sz w:val="28"/>
        </w:rPr>
        <w:t>
      қашауға май құю станоктарына қызмет көрсету және оның жұмысындағы ұсақ бұзушылықтарды анықтау және жою.</w:t>
      </w:r>
    </w:p>
    <w:bookmarkStart w:name="z272" w:id="270"/>
    <w:p>
      <w:pPr>
        <w:spacing w:after="0"/>
        <w:ind w:left="0"/>
        <w:jc w:val="both"/>
      </w:pPr>
      <w:r>
        <w:rPr>
          <w:rFonts w:ascii="Times New Roman"/>
          <w:b w:val="false"/>
          <w:i w:val="false"/>
          <w:color w:val="000000"/>
          <w:sz w:val="28"/>
        </w:rPr>
        <w:t>
      175. Мыналарды:</w:t>
      </w:r>
    </w:p>
    <w:bookmarkEnd w:id="270"/>
    <w:p>
      <w:pPr>
        <w:spacing w:after="0"/>
        <w:ind w:left="0"/>
        <w:jc w:val="both"/>
      </w:pPr>
      <w:r>
        <w:rPr>
          <w:rFonts w:ascii="Times New Roman"/>
          <w:b w:val="false"/>
          <w:i w:val="false"/>
          <w:color w:val="000000"/>
          <w:sz w:val="28"/>
        </w:rPr>
        <w:t>
      ашауға май құю станогының құрылғысын;</w:t>
      </w:r>
    </w:p>
    <w:p>
      <w:pPr>
        <w:spacing w:after="0"/>
        <w:ind w:left="0"/>
        <w:jc w:val="both"/>
      </w:pPr>
      <w:r>
        <w:rPr>
          <w:rFonts w:ascii="Times New Roman"/>
          <w:b w:val="false"/>
          <w:i w:val="false"/>
          <w:color w:val="000000"/>
          <w:sz w:val="28"/>
        </w:rPr>
        <w:t>
      қашауларға май құю және шыңдау технологиясын;</w:t>
      </w:r>
    </w:p>
    <w:p>
      <w:pPr>
        <w:spacing w:after="0"/>
        <w:ind w:left="0"/>
        <w:jc w:val="both"/>
      </w:pPr>
      <w:r>
        <w:rPr>
          <w:rFonts w:ascii="Times New Roman"/>
          <w:b w:val="false"/>
          <w:i w:val="false"/>
          <w:color w:val="000000"/>
          <w:sz w:val="28"/>
        </w:rPr>
        <w:t>
      қолданылатын бақылау-өлшеу аспаптарын, құралдарын және құрылғыларын пайдалану ережесін білуге тиіс.</w:t>
      </w:r>
    </w:p>
    <w:bookmarkStart w:name="z273" w:id="271"/>
    <w:p>
      <w:pPr>
        <w:spacing w:after="0"/>
        <w:ind w:left="0"/>
        <w:jc w:val="left"/>
      </w:pPr>
      <w:r>
        <w:rPr>
          <w:rFonts w:ascii="Times New Roman"/>
          <w:b/>
          <w:i w:val="false"/>
          <w:color w:val="000000"/>
        </w:rPr>
        <w:t xml:space="preserve"> 18-параграф. Драга матросы, 1-разряд</w:t>
      </w:r>
    </w:p>
    <w:bookmarkEnd w:id="271"/>
    <w:bookmarkStart w:name="z274" w:id="272"/>
    <w:p>
      <w:pPr>
        <w:spacing w:after="0"/>
        <w:ind w:left="0"/>
        <w:jc w:val="both"/>
      </w:pPr>
      <w:r>
        <w:rPr>
          <w:rFonts w:ascii="Times New Roman"/>
          <w:b w:val="false"/>
          <w:i w:val="false"/>
          <w:color w:val="000000"/>
          <w:sz w:val="28"/>
        </w:rPr>
        <w:t>
      176. Жұмыс сипаттамасы:</w:t>
      </w:r>
    </w:p>
    <w:bookmarkEnd w:id="272"/>
    <w:p>
      <w:pPr>
        <w:spacing w:after="0"/>
        <w:ind w:left="0"/>
        <w:jc w:val="both"/>
      </w:pPr>
      <w:r>
        <w:rPr>
          <w:rFonts w:ascii="Times New Roman"/>
          <w:b w:val="false"/>
          <w:i w:val="false"/>
          <w:color w:val="000000"/>
          <w:sz w:val="28"/>
        </w:rPr>
        <w:t>
      үйінді люкте, бөшкеде, қарпығыш астындағы металды ұстап қалушыда суландыру жүйесінің жұмысын қадағалау;</w:t>
      </w:r>
    </w:p>
    <w:p>
      <w:pPr>
        <w:spacing w:after="0"/>
        <w:ind w:left="0"/>
        <w:jc w:val="both"/>
      </w:pPr>
      <w:r>
        <w:rPr>
          <w:rFonts w:ascii="Times New Roman"/>
          <w:b w:val="false"/>
          <w:i w:val="false"/>
          <w:color w:val="000000"/>
          <w:sz w:val="28"/>
        </w:rPr>
        <w:t>
      азық-түлікті, отынды, ауызсу құйылған ыдыстарды, қосалқы бөлшектерді, майлау және ысқылау және басқа да материалдарды қолмен тиеу, драгаға жеткізу және түсіру;</w:t>
      </w:r>
    </w:p>
    <w:p>
      <w:pPr>
        <w:spacing w:after="0"/>
        <w:ind w:left="0"/>
        <w:jc w:val="both"/>
      </w:pPr>
      <w:r>
        <w:rPr>
          <w:rFonts w:ascii="Times New Roman"/>
          <w:b w:val="false"/>
          <w:i w:val="false"/>
          <w:color w:val="000000"/>
          <w:sz w:val="28"/>
        </w:rPr>
        <w:t>
      суды ыдыстан қазанға құю;</w:t>
      </w:r>
    </w:p>
    <w:p>
      <w:pPr>
        <w:spacing w:after="0"/>
        <w:ind w:left="0"/>
        <w:jc w:val="both"/>
      </w:pPr>
      <w:r>
        <w:rPr>
          <w:rFonts w:ascii="Times New Roman"/>
          <w:b w:val="false"/>
          <w:i w:val="false"/>
          <w:color w:val="000000"/>
          <w:sz w:val="28"/>
        </w:rPr>
        <w:t>
      қайықтардың, құтқарғыш мүкәммалдың және драга механизмдерін қоршалу жағдайының дұрыстығын қадағалау;</w:t>
      </w:r>
    </w:p>
    <w:p>
      <w:pPr>
        <w:spacing w:after="0"/>
        <w:ind w:left="0"/>
        <w:jc w:val="both"/>
      </w:pPr>
      <w:r>
        <w:rPr>
          <w:rFonts w:ascii="Times New Roman"/>
          <w:b w:val="false"/>
          <w:i w:val="false"/>
          <w:color w:val="000000"/>
          <w:sz w:val="28"/>
        </w:rPr>
        <w:t>
      қарпығыштарды көбіктен, жұмыс тастардан және ескі бекітпелерден тазалау;</w:t>
      </w:r>
    </w:p>
    <w:p>
      <w:pPr>
        <w:spacing w:after="0"/>
        <w:ind w:left="0"/>
        <w:jc w:val="both"/>
      </w:pPr>
      <w:r>
        <w:rPr>
          <w:rFonts w:ascii="Times New Roman"/>
          <w:b w:val="false"/>
          <w:i w:val="false"/>
          <w:color w:val="000000"/>
          <w:sz w:val="28"/>
        </w:rPr>
        <w:t>
      понтон палубасын, қарпығыш рамаларды, стакерді, тұрмыстық тұрғын-жайларды тазалықта ұстау;</w:t>
      </w:r>
    </w:p>
    <w:p>
      <w:pPr>
        <w:spacing w:after="0"/>
        <w:ind w:left="0"/>
        <w:jc w:val="both"/>
      </w:pPr>
      <w:r>
        <w:rPr>
          <w:rFonts w:ascii="Times New Roman"/>
          <w:b w:val="false"/>
          <w:i w:val="false"/>
          <w:color w:val="000000"/>
          <w:sz w:val="28"/>
        </w:rPr>
        <w:t>
      төменгі қарпығыш барабанның біліктің мойынтіректерін майлау;</w:t>
      </w:r>
    </w:p>
    <w:p>
      <w:pPr>
        <w:spacing w:after="0"/>
        <w:ind w:left="0"/>
        <w:jc w:val="both"/>
      </w:pPr>
      <w:r>
        <w:rPr>
          <w:rFonts w:ascii="Times New Roman"/>
          <w:b w:val="false"/>
          <w:i w:val="false"/>
          <w:color w:val="000000"/>
          <w:sz w:val="28"/>
        </w:rPr>
        <w:t>
      жөндеу жұмыстарына және жаға кабельдерін, жаға роликтерін, борт және бас арқандарды көшіруге қатысу;</w:t>
      </w:r>
    </w:p>
    <w:p>
      <w:pPr>
        <w:spacing w:after="0"/>
        <w:ind w:left="0"/>
        <w:jc w:val="both"/>
      </w:pPr>
      <w:r>
        <w:rPr>
          <w:rFonts w:ascii="Times New Roman"/>
          <w:b w:val="false"/>
          <w:i w:val="false"/>
          <w:color w:val="000000"/>
          <w:sz w:val="28"/>
        </w:rPr>
        <w:t>
      сигналдар қабылдау және беру.</w:t>
      </w:r>
    </w:p>
    <w:bookmarkStart w:name="z275" w:id="273"/>
    <w:p>
      <w:pPr>
        <w:spacing w:after="0"/>
        <w:ind w:left="0"/>
        <w:jc w:val="both"/>
      </w:pPr>
      <w:r>
        <w:rPr>
          <w:rFonts w:ascii="Times New Roman"/>
          <w:b w:val="false"/>
          <w:i w:val="false"/>
          <w:color w:val="000000"/>
          <w:sz w:val="28"/>
        </w:rPr>
        <w:t>
      177. Мыналарды:</w:t>
      </w:r>
    </w:p>
    <w:bookmarkEnd w:id="273"/>
    <w:p>
      <w:pPr>
        <w:spacing w:after="0"/>
        <w:ind w:left="0"/>
        <w:jc w:val="both"/>
      </w:pPr>
      <w:r>
        <w:rPr>
          <w:rFonts w:ascii="Times New Roman"/>
          <w:b w:val="false"/>
          <w:i w:val="false"/>
          <w:color w:val="000000"/>
          <w:sz w:val="28"/>
        </w:rPr>
        <w:t>
      драганың жұмыс қағидаттарын;</w:t>
      </w:r>
    </w:p>
    <w:p>
      <w:pPr>
        <w:spacing w:after="0"/>
        <w:ind w:left="0"/>
        <w:jc w:val="both"/>
      </w:pPr>
      <w:r>
        <w:rPr>
          <w:rFonts w:ascii="Times New Roman"/>
          <w:b w:val="false"/>
          <w:i w:val="false"/>
          <w:color w:val="000000"/>
          <w:sz w:val="28"/>
        </w:rPr>
        <w:t>
      қайықты басқару ережесін;</w:t>
      </w:r>
    </w:p>
    <w:p>
      <w:pPr>
        <w:spacing w:after="0"/>
        <w:ind w:left="0"/>
        <w:jc w:val="both"/>
      </w:pPr>
      <w:r>
        <w:rPr>
          <w:rFonts w:ascii="Times New Roman"/>
          <w:b w:val="false"/>
          <w:i w:val="false"/>
          <w:color w:val="000000"/>
          <w:sz w:val="28"/>
        </w:rPr>
        <w:t>
      понтондағы тесіктерді бітеуді немесе жоюды;</w:t>
      </w:r>
    </w:p>
    <w:p>
      <w:pPr>
        <w:spacing w:after="0"/>
        <w:ind w:left="0"/>
        <w:jc w:val="both"/>
      </w:pPr>
      <w:r>
        <w:rPr>
          <w:rFonts w:ascii="Times New Roman"/>
          <w:b w:val="false"/>
          <w:i w:val="false"/>
          <w:color w:val="000000"/>
          <w:sz w:val="28"/>
        </w:rPr>
        <w:t>
      құтқарғыш құралдарды қолдану ережесін білуге тиіс.</w:t>
      </w:r>
    </w:p>
    <w:bookmarkStart w:name="z276" w:id="274"/>
    <w:p>
      <w:pPr>
        <w:spacing w:after="0"/>
        <w:ind w:left="0"/>
        <w:jc w:val="left"/>
      </w:pPr>
      <w:r>
        <w:rPr>
          <w:rFonts w:ascii="Times New Roman"/>
          <w:b/>
          <w:i w:val="false"/>
          <w:color w:val="000000"/>
        </w:rPr>
        <w:t xml:space="preserve"> 19-параграф. Драга машинисі, 3-разряд</w:t>
      </w:r>
    </w:p>
    <w:bookmarkEnd w:id="274"/>
    <w:bookmarkStart w:name="z277" w:id="275"/>
    <w:p>
      <w:pPr>
        <w:spacing w:after="0"/>
        <w:ind w:left="0"/>
        <w:jc w:val="both"/>
      </w:pPr>
      <w:r>
        <w:rPr>
          <w:rFonts w:ascii="Times New Roman"/>
          <w:b w:val="false"/>
          <w:i w:val="false"/>
          <w:color w:val="000000"/>
          <w:sz w:val="28"/>
        </w:rPr>
        <w:t>
      178. Жұмыс сипаттамасы:</w:t>
      </w:r>
    </w:p>
    <w:bookmarkEnd w:id="275"/>
    <w:p>
      <w:pPr>
        <w:spacing w:after="0"/>
        <w:ind w:left="0"/>
        <w:jc w:val="both"/>
      </w:pPr>
      <w:r>
        <w:rPr>
          <w:rFonts w:ascii="Times New Roman"/>
          <w:b w:val="false"/>
          <w:i w:val="false"/>
          <w:color w:val="000000"/>
          <w:sz w:val="28"/>
        </w:rPr>
        <w:t>
      сыйымдылығы 150 литрге дейін шөміші бар бу және электр драгаларының немесе сыйымдылығы 150 литрден 600 литрге дейін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драга сорғылары мен қозғалтқыштарын қосу және тоқтату;</w:t>
      </w:r>
    </w:p>
    <w:p>
      <w:pPr>
        <w:spacing w:after="0"/>
        <w:ind w:left="0"/>
        <w:jc w:val="both"/>
      </w:pPr>
      <w:r>
        <w:rPr>
          <w:rFonts w:ascii="Times New Roman"/>
          <w:b w:val="false"/>
          <w:i w:val="false"/>
          <w:color w:val="000000"/>
          <w:sz w:val="28"/>
        </w:rPr>
        <w:t>
      электр драгасындағы жылу тораптарының механизмдерін, бас жетекті, жоғарғы және төменгі барабан қарпығыштарына, үйінді люктеріне, полиспасталарға, рамалық жетектерге және қада ілгіштеріне, жоғарғы қада бағыттауыштарға, қарпығыш рама роликтеріне, бөшкенің беткі шетіндегі роликтерге, полиспаста роликтеріне, тістегершіктерге, корма мачтасындағы шығырларға, мачта кергіштеріне қызмет көрсету;</w:t>
      </w:r>
    </w:p>
    <w:p>
      <w:pPr>
        <w:spacing w:after="0"/>
        <w:ind w:left="0"/>
        <w:jc w:val="both"/>
      </w:pPr>
      <w:r>
        <w:rPr>
          <w:rFonts w:ascii="Times New Roman"/>
          <w:b w:val="false"/>
          <w:i w:val="false"/>
          <w:color w:val="000000"/>
          <w:sz w:val="28"/>
        </w:rPr>
        <w:t>
      стакерлі рама ілмегінің, соңындағы эфель астауларының, жаға кабельдері мен байланыс желілерінің жағдайын, үйінді люкті қарпығыштарды тиеуді қадағалау;</w:t>
      </w:r>
    </w:p>
    <w:p>
      <w:pPr>
        <w:spacing w:after="0"/>
        <w:ind w:left="0"/>
        <w:jc w:val="both"/>
      </w:pPr>
      <w:r>
        <w:rPr>
          <w:rFonts w:ascii="Times New Roman"/>
          <w:b w:val="false"/>
          <w:i w:val="false"/>
          <w:color w:val="000000"/>
          <w:sz w:val="28"/>
        </w:rPr>
        <w:t>
      қою және қатты орталықтандырылған майлау жұмыстарын қадағалау;</w:t>
      </w:r>
    </w:p>
    <w:p>
      <w:pPr>
        <w:spacing w:after="0"/>
        <w:ind w:left="0"/>
        <w:jc w:val="both"/>
      </w:pPr>
      <w:r>
        <w:rPr>
          <w:rFonts w:ascii="Times New Roman"/>
          <w:b w:val="false"/>
          <w:i w:val="false"/>
          <w:color w:val="000000"/>
          <w:sz w:val="28"/>
        </w:rPr>
        <w:t>
      драга механизмдерін жөндеуге қатысу.</w:t>
      </w:r>
    </w:p>
    <w:bookmarkStart w:name="z278" w:id="276"/>
    <w:p>
      <w:pPr>
        <w:spacing w:after="0"/>
        <w:ind w:left="0"/>
        <w:jc w:val="both"/>
      </w:pPr>
      <w:r>
        <w:rPr>
          <w:rFonts w:ascii="Times New Roman"/>
          <w:b w:val="false"/>
          <w:i w:val="false"/>
          <w:color w:val="000000"/>
          <w:sz w:val="28"/>
        </w:rPr>
        <w:t>
      179. Мыналарды:</w:t>
      </w:r>
    </w:p>
    <w:bookmarkEnd w:id="276"/>
    <w:p>
      <w:pPr>
        <w:spacing w:after="0"/>
        <w:ind w:left="0"/>
        <w:jc w:val="both"/>
      </w:pPr>
      <w:r>
        <w:rPr>
          <w:rFonts w:ascii="Times New Roman"/>
          <w:b w:val="false"/>
          <w:i w:val="false"/>
          <w:color w:val="000000"/>
          <w:sz w:val="28"/>
        </w:rPr>
        <w:t>
      драганың қызмет көрсететін жабдықтарының құрылғысын және пайдалану ережесін;</w:t>
      </w:r>
    </w:p>
    <w:p>
      <w:pPr>
        <w:spacing w:after="0"/>
        <w:ind w:left="0"/>
        <w:jc w:val="both"/>
      </w:pPr>
      <w:r>
        <w:rPr>
          <w:rFonts w:ascii="Times New Roman"/>
          <w:b w:val="false"/>
          <w:i w:val="false"/>
          <w:color w:val="000000"/>
          <w:sz w:val="28"/>
        </w:rPr>
        <w:t>
      драга механизмдерінің орталықтандырылған майлау жүйесін;</w:t>
      </w:r>
    </w:p>
    <w:p>
      <w:pPr>
        <w:spacing w:after="0"/>
        <w:ind w:left="0"/>
        <w:jc w:val="both"/>
      </w:pPr>
      <w:r>
        <w:rPr>
          <w:rFonts w:ascii="Times New Roman"/>
          <w:b w:val="false"/>
          <w:i w:val="false"/>
          <w:color w:val="000000"/>
          <w:sz w:val="28"/>
        </w:rPr>
        <w:t>
      будың пайда болу процесін және оның қасиеттерін;</w:t>
      </w:r>
    </w:p>
    <w:p>
      <w:pPr>
        <w:spacing w:after="0"/>
        <w:ind w:left="0"/>
        <w:jc w:val="both"/>
      </w:pPr>
      <w:r>
        <w:rPr>
          <w:rFonts w:ascii="Times New Roman"/>
          <w:b w:val="false"/>
          <w:i w:val="false"/>
          <w:color w:val="000000"/>
          <w:sz w:val="28"/>
        </w:rPr>
        <w:t>
      драганың тежегіш жүйесінің құрылғысын;</w:t>
      </w:r>
    </w:p>
    <w:p>
      <w:pPr>
        <w:spacing w:after="0"/>
        <w:ind w:left="0"/>
        <w:jc w:val="both"/>
      </w:pPr>
      <w:r>
        <w:rPr>
          <w:rFonts w:ascii="Times New Roman"/>
          <w:b w:val="false"/>
          <w:i w:val="false"/>
          <w:color w:val="000000"/>
          <w:sz w:val="28"/>
        </w:rPr>
        <w:t>
      жетек белдіктерін тартуды реттеу тәсілдерін;</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ескерту және жою тәсілдерін;</w:t>
      </w:r>
    </w:p>
    <w:p>
      <w:pPr>
        <w:spacing w:after="0"/>
        <w:ind w:left="0"/>
        <w:jc w:val="both"/>
      </w:pPr>
      <w:r>
        <w:rPr>
          <w:rFonts w:ascii="Times New Roman"/>
          <w:b w:val="false"/>
          <w:i w:val="false"/>
          <w:color w:val="000000"/>
          <w:sz w:val="28"/>
        </w:rPr>
        <w:t>
      слесарьлық істі білуге тиіс.</w:t>
      </w:r>
    </w:p>
    <w:bookmarkStart w:name="z279" w:id="277"/>
    <w:p>
      <w:pPr>
        <w:spacing w:after="0"/>
        <w:ind w:left="0"/>
        <w:jc w:val="left"/>
      </w:pPr>
      <w:r>
        <w:rPr>
          <w:rFonts w:ascii="Times New Roman"/>
          <w:b/>
          <w:i w:val="false"/>
          <w:color w:val="000000"/>
        </w:rPr>
        <w:t xml:space="preserve"> 20-параграф. Драга машинисі, 4-разряд</w:t>
      </w:r>
    </w:p>
    <w:bookmarkEnd w:id="277"/>
    <w:bookmarkStart w:name="z280" w:id="278"/>
    <w:p>
      <w:pPr>
        <w:spacing w:after="0"/>
        <w:ind w:left="0"/>
        <w:jc w:val="both"/>
      </w:pPr>
      <w:r>
        <w:rPr>
          <w:rFonts w:ascii="Times New Roman"/>
          <w:b w:val="false"/>
          <w:i w:val="false"/>
          <w:color w:val="000000"/>
          <w:sz w:val="28"/>
        </w:rPr>
        <w:t>
      180. Жұмыс сипаттамасы:</w:t>
      </w:r>
    </w:p>
    <w:bookmarkEnd w:id="278"/>
    <w:p>
      <w:pPr>
        <w:spacing w:after="0"/>
        <w:ind w:left="0"/>
        <w:jc w:val="both"/>
      </w:pPr>
      <w:r>
        <w:rPr>
          <w:rFonts w:ascii="Times New Roman"/>
          <w:b w:val="false"/>
          <w:i w:val="false"/>
          <w:color w:val="000000"/>
          <w:sz w:val="28"/>
        </w:rPr>
        <w:t>
      сыйымдылығы 150 литрден 600 литрге дейін шөміші бар электр драгалар кормалық тораптарының немесе сыйымдылығы 600 литр және одан да артық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стакерлік, тасымалдағыш, бөшкелік жетектерге, қолданылатын өлшеу мен автоматика құралдарына қызмет көрсету;</w:t>
      </w:r>
    </w:p>
    <w:p>
      <w:pPr>
        <w:spacing w:after="0"/>
        <w:ind w:left="0"/>
        <w:jc w:val="both"/>
      </w:pPr>
      <w:r>
        <w:rPr>
          <w:rFonts w:ascii="Times New Roman"/>
          <w:b w:val="false"/>
          <w:i w:val="false"/>
          <w:color w:val="000000"/>
          <w:sz w:val="28"/>
        </w:rPr>
        <w:t>
      бөшкелердің, тасымалдағыштардың жұмысын, бөшке мен шлюздерге су беруді, галькалы және эфель үйінділерінің пайда болуын, үйінді жасағыштарды және эфель астауларын көтергіш шығырлардың жағдайын қадағалау;</w:t>
      </w:r>
    </w:p>
    <w:p>
      <w:pPr>
        <w:spacing w:after="0"/>
        <w:ind w:left="0"/>
        <w:jc w:val="both"/>
      </w:pPr>
      <w:r>
        <w:rPr>
          <w:rFonts w:ascii="Times New Roman"/>
          <w:b w:val="false"/>
          <w:i w:val="false"/>
          <w:color w:val="000000"/>
          <w:sz w:val="28"/>
        </w:rPr>
        <w:t>
      үйінді люктерде, галька лотоктарында және тасымалдаушы таспаларда тау-кен массасының үйіндісін болдырмау;</w:t>
      </w:r>
    </w:p>
    <w:p>
      <w:pPr>
        <w:spacing w:after="0"/>
        <w:ind w:left="0"/>
        <w:jc w:val="both"/>
      </w:pPr>
      <w:r>
        <w:rPr>
          <w:rFonts w:ascii="Times New Roman"/>
          <w:b w:val="false"/>
          <w:i w:val="false"/>
          <w:color w:val="000000"/>
          <w:sz w:val="28"/>
        </w:rPr>
        <w:t>
      қызмет көрсететін жабдықтарды жөндеуге қатысу.</w:t>
      </w:r>
    </w:p>
    <w:bookmarkStart w:name="z281" w:id="279"/>
    <w:p>
      <w:pPr>
        <w:spacing w:after="0"/>
        <w:ind w:left="0"/>
        <w:jc w:val="both"/>
      </w:pPr>
      <w:r>
        <w:rPr>
          <w:rFonts w:ascii="Times New Roman"/>
          <w:b w:val="false"/>
          <w:i w:val="false"/>
          <w:color w:val="000000"/>
          <w:sz w:val="28"/>
        </w:rPr>
        <w:t>
      181. Мыналарды:</w:t>
      </w:r>
    </w:p>
    <w:bookmarkEnd w:id="279"/>
    <w:p>
      <w:pPr>
        <w:spacing w:after="0"/>
        <w:ind w:left="0"/>
        <w:jc w:val="both"/>
      </w:pPr>
      <w:r>
        <w:rPr>
          <w:rFonts w:ascii="Times New Roman"/>
          <w:b w:val="false"/>
          <w:i w:val="false"/>
          <w:color w:val="000000"/>
          <w:sz w:val="28"/>
        </w:rPr>
        <w:t>
      қызмет көрсететін жабдықтардың, қолданылатын өлшеу және автоматика құралдарының құрылғысын және пайдалану ережесін;</w:t>
      </w:r>
    </w:p>
    <w:p>
      <w:pPr>
        <w:spacing w:after="0"/>
        <w:ind w:left="0"/>
        <w:jc w:val="both"/>
      </w:pPr>
      <w:r>
        <w:rPr>
          <w:rFonts w:ascii="Times New Roman"/>
          <w:b w:val="false"/>
          <w:i w:val="false"/>
          <w:color w:val="000000"/>
          <w:sz w:val="28"/>
        </w:rPr>
        <w:t>
      қызмет көрсететін механизмдердің орталықтандырылған майлау жүйесін;</w:t>
      </w:r>
    </w:p>
    <w:p>
      <w:pPr>
        <w:spacing w:after="0"/>
        <w:ind w:left="0"/>
        <w:jc w:val="both"/>
      </w:pPr>
      <w:r>
        <w:rPr>
          <w:rFonts w:ascii="Times New Roman"/>
          <w:b w:val="false"/>
          <w:i w:val="false"/>
          <w:color w:val="000000"/>
          <w:sz w:val="28"/>
        </w:rPr>
        <w:t>
      кен және алтын араласқан пайдалы қазбаларды шығару мен байытудың технологиялық процесін;</w:t>
      </w:r>
    </w:p>
    <w:p>
      <w:pPr>
        <w:spacing w:after="0"/>
        <w:ind w:left="0"/>
        <w:jc w:val="both"/>
      </w:pPr>
      <w:r>
        <w:rPr>
          <w:rFonts w:ascii="Times New Roman"/>
          <w:b w:val="false"/>
          <w:i w:val="false"/>
          <w:color w:val="000000"/>
          <w:sz w:val="28"/>
        </w:rPr>
        <w:t>
      үйінді жасау процесін;</w:t>
      </w:r>
    </w:p>
    <w:p>
      <w:pPr>
        <w:spacing w:after="0"/>
        <w:ind w:left="0"/>
        <w:jc w:val="both"/>
      </w:pPr>
      <w:r>
        <w:rPr>
          <w:rFonts w:ascii="Times New Roman"/>
          <w:b w:val="false"/>
          <w:i w:val="false"/>
          <w:color w:val="000000"/>
          <w:sz w:val="28"/>
        </w:rPr>
        <w:t>
      тау-кен массасының үйіндісін жою тәсілдерін білуге тиіс.</w:t>
      </w:r>
    </w:p>
    <w:bookmarkStart w:name="z282" w:id="280"/>
    <w:p>
      <w:pPr>
        <w:spacing w:after="0"/>
        <w:ind w:left="0"/>
        <w:jc w:val="left"/>
      </w:pPr>
      <w:r>
        <w:rPr>
          <w:rFonts w:ascii="Times New Roman"/>
          <w:b/>
          <w:i w:val="false"/>
          <w:color w:val="000000"/>
        </w:rPr>
        <w:t xml:space="preserve"> 21-параграф. Драга машинисі, 5-разряд</w:t>
      </w:r>
    </w:p>
    <w:bookmarkEnd w:id="280"/>
    <w:bookmarkStart w:name="z283" w:id="281"/>
    <w:p>
      <w:pPr>
        <w:spacing w:after="0"/>
        <w:ind w:left="0"/>
        <w:jc w:val="both"/>
      </w:pPr>
      <w:r>
        <w:rPr>
          <w:rFonts w:ascii="Times New Roman"/>
          <w:b w:val="false"/>
          <w:i w:val="false"/>
          <w:color w:val="000000"/>
          <w:sz w:val="28"/>
        </w:rPr>
        <w:t>
      182. Жұмыс сипаттамасы:</w:t>
      </w:r>
    </w:p>
    <w:bookmarkEnd w:id="281"/>
    <w:p>
      <w:pPr>
        <w:spacing w:after="0"/>
        <w:ind w:left="0"/>
        <w:jc w:val="both"/>
      </w:pPr>
      <w:r>
        <w:rPr>
          <w:rFonts w:ascii="Times New Roman"/>
          <w:b w:val="false"/>
          <w:i w:val="false"/>
          <w:color w:val="000000"/>
          <w:sz w:val="28"/>
        </w:rPr>
        <w:t>
      сыйымдылығы 150 литрден 600 литрге дейін шөміші бар электр драгаларын немесе сыйымдылығы 600 литр және одан да артық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драганың негізгі және қосалқы жабдықтарына, стакерлік және көліктік жетектерге, бөшкелер мен галька лотоктарына, драгаға орнатылған аспаптар мен аппаратураларға қызмет көрсету;</w:t>
      </w:r>
    </w:p>
    <w:p>
      <w:pPr>
        <w:spacing w:after="0"/>
        <w:ind w:left="0"/>
        <w:jc w:val="both"/>
      </w:pPr>
      <w:r>
        <w:rPr>
          <w:rFonts w:ascii="Times New Roman"/>
          <w:b w:val="false"/>
          <w:i w:val="false"/>
          <w:color w:val="000000"/>
          <w:sz w:val="28"/>
        </w:rPr>
        <w:t>
      бөшке электр қозғалтқыштары мен тасымалдағыштарының қосқыш бақылаушыларын басқару;</w:t>
      </w:r>
    </w:p>
    <w:p>
      <w:pPr>
        <w:spacing w:after="0"/>
        <w:ind w:left="0"/>
        <w:jc w:val="both"/>
      </w:pPr>
      <w:r>
        <w:rPr>
          <w:rFonts w:ascii="Times New Roman"/>
          <w:b w:val="false"/>
          <w:i w:val="false"/>
          <w:color w:val="000000"/>
          <w:sz w:val="28"/>
        </w:rPr>
        <w:t>
      автоматты қою майланған мойынтіректердің, бөшке жетектері мен роликтерінің, жетектер мен тасымалдағыш барабандарының қоректендіргіштеріне қызмет көрсету;</w:t>
      </w:r>
    </w:p>
    <w:p>
      <w:pPr>
        <w:spacing w:after="0"/>
        <w:ind w:left="0"/>
        <w:jc w:val="both"/>
      </w:pPr>
      <w:r>
        <w:rPr>
          <w:rFonts w:ascii="Times New Roman"/>
          <w:b w:val="false"/>
          <w:i w:val="false"/>
          <w:color w:val="000000"/>
          <w:sz w:val="28"/>
        </w:rPr>
        <w:t>
      автоматты таспалы таразыларды басқару блогына, драганы басқару пультіне қызмет көрсету.</w:t>
      </w:r>
    </w:p>
    <w:bookmarkStart w:name="z284" w:id="282"/>
    <w:p>
      <w:pPr>
        <w:spacing w:after="0"/>
        <w:ind w:left="0"/>
        <w:jc w:val="both"/>
      </w:pPr>
      <w:r>
        <w:rPr>
          <w:rFonts w:ascii="Times New Roman"/>
          <w:b w:val="false"/>
          <w:i w:val="false"/>
          <w:color w:val="000000"/>
          <w:sz w:val="28"/>
        </w:rPr>
        <w:t>
      183. Мыналарды:</w:t>
      </w:r>
    </w:p>
    <w:bookmarkEnd w:id="282"/>
    <w:p>
      <w:pPr>
        <w:spacing w:after="0"/>
        <w:ind w:left="0"/>
        <w:jc w:val="both"/>
      </w:pPr>
      <w:r>
        <w:rPr>
          <w:rFonts w:ascii="Times New Roman"/>
          <w:b w:val="false"/>
          <w:i w:val="false"/>
          <w:color w:val="000000"/>
          <w:sz w:val="28"/>
        </w:rPr>
        <w:t>
      әртүрлі типтегі драгалар жабдықтарының және механизмдерінің құрылғысын;</w:t>
      </w:r>
    </w:p>
    <w:p>
      <w:pPr>
        <w:spacing w:after="0"/>
        <w:ind w:left="0"/>
        <w:jc w:val="both"/>
      </w:pPr>
      <w:r>
        <w:rPr>
          <w:rFonts w:ascii="Times New Roman"/>
          <w:b w:val="false"/>
          <w:i w:val="false"/>
          <w:color w:val="000000"/>
          <w:sz w:val="28"/>
        </w:rPr>
        <w:t>
      қызмет көрсететін драга тораптарының автоматты қою майлау жүйесін;</w:t>
      </w:r>
    </w:p>
    <w:p>
      <w:pPr>
        <w:spacing w:after="0"/>
        <w:ind w:left="0"/>
        <w:jc w:val="both"/>
      </w:pPr>
      <w:r>
        <w:rPr>
          <w:rFonts w:ascii="Times New Roman"/>
          <w:b w:val="false"/>
          <w:i w:val="false"/>
          <w:color w:val="000000"/>
          <w:sz w:val="28"/>
        </w:rPr>
        <w:t>
      электр техникасының негізін білуге тиіс.</w:t>
      </w:r>
    </w:p>
    <w:bookmarkStart w:name="z285" w:id="283"/>
    <w:p>
      <w:pPr>
        <w:spacing w:after="0"/>
        <w:ind w:left="0"/>
        <w:jc w:val="left"/>
      </w:pPr>
      <w:r>
        <w:rPr>
          <w:rFonts w:ascii="Times New Roman"/>
          <w:b/>
          <w:i w:val="false"/>
          <w:color w:val="000000"/>
        </w:rPr>
        <w:t xml:space="preserve"> 22-параграф. Драга машинисі, 6-разряд</w:t>
      </w:r>
    </w:p>
    <w:bookmarkEnd w:id="283"/>
    <w:bookmarkStart w:name="z286" w:id="284"/>
    <w:p>
      <w:pPr>
        <w:spacing w:after="0"/>
        <w:ind w:left="0"/>
        <w:jc w:val="both"/>
      </w:pPr>
      <w:r>
        <w:rPr>
          <w:rFonts w:ascii="Times New Roman"/>
          <w:b w:val="false"/>
          <w:i w:val="false"/>
          <w:color w:val="000000"/>
          <w:sz w:val="28"/>
        </w:rPr>
        <w:t>
      184. Жұмыс сипаттамасы:</w:t>
      </w:r>
    </w:p>
    <w:bookmarkEnd w:id="284"/>
    <w:p>
      <w:pPr>
        <w:spacing w:after="0"/>
        <w:ind w:left="0"/>
        <w:jc w:val="both"/>
      </w:pPr>
      <w:r>
        <w:rPr>
          <w:rFonts w:ascii="Times New Roman"/>
          <w:b w:val="false"/>
          <w:i w:val="false"/>
          <w:color w:val="000000"/>
          <w:sz w:val="28"/>
        </w:rPr>
        <w:t>
      сыйымдылығы 600 литр және одан да артық шөміші бар электр драгасы жабдықтарына қызмет көрсету;</w:t>
      </w:r>
    </w:p>
    <w:p>
      <w:pPr>
        <w:spacing w:after="0"/>
        <w:ind w:left="0"/>
        <w:jc w:val="both"/>
      </w:pPr>
      <w:r>
        <w:rPr>
          <w:rFonts w:ascii="Times New Roman"/>
          <w:b w:val="false"/>
          <w:i w:val="false"/>
          <w:color w:val="000000"/>
          <w:sz w:val="28"/>
        </w:rPr>
        <w:t>
      рама көтергіш және маневрлі шығырларды, орталықтан тепкіш сорғыларды, қозғалтқыштарды, компрессорларды, төменгі қада бағыттағыштарды басқарудың автоматты жүйесіне қызмет көрсету;</w:t>
      </w:r>
    </w:p>
    <w:p>
      <w:pPr>
        <w:spacing w:after="0"/>
        <w:ind w:left="0"/>
        <w:jc w:val="both"/>
      </w:pPr>
      <w:r>
        <w:rPr>
          <w:rFonts w:ascii="Times New Roman"/>
          <w:b w:val="false"/>
          <w:i w:val="false"/>
          <w:color w:val="000000"/>
          <w:sz w:val="28"/>
        </w:rPr>
        <w:t>
      понтонның техникалық жағдайын, ондағы су деңгейін және драга тұнбасын, қарпығыш рама, қада, полиспасталы ілгіштердің, палуба және жаға арқанды роликтердің, қарпығыш астындағы роликтердің, су және бу өткізгіш магистральдардың жағдайын қадағалау;</w:t>
      </w:r>
    </w:p>
    <w:p>
      <w:pPr>
        <w:spacing w:after="0"/>
        <w:ind w:left="0"/>
        <w:jc w:val="both"/>
      </w:pPr>
      <w:r>
        <w:rPr>
          <w:rFonts w:ascii="Times New Roman"/>
          <w:b w:val="false"/>
          <w:i w:val="false"/>
          <w:color w:val="000000"/>
          <w:sz w:val="28"/>
        </w:rPr>
        <w:t>
      апаттық және палубалық тасымалдау сорғылардың, өртке қарсы және құтқарғыш керек-жарақтардың дұрыстығын қадағалау;</w:t>
      </w:r>
    </w:p>
    <w:p>
      <w:pPr>
        <w:spacing w:after="0"/>
        <w:ind w:left="0"/>
        <w:jc w:val="both"/>
      </w:pPr>
      <w:r>
        <w:rPr>
          <w:rFonts w:ascii="Times New Roman"/>
          <w:b w:val="false"/>
          <w:i w:val="false"/>
          <w:color w:val="000000"/>
          <w:sz w:val="28"/>
        </w:rPr>
        <w:t>
      қыс кезінде - қарпығыш және стакерлі рамаларды, қабылдағыш сорғы жәшіктерді, понтонды, үйінді жасағыш рамаларды, төменгі қада бағыттағыштарды дер кезінде буландыруды қадағалау;</w:t>
      </w:r>
    </w:p>
    <w:p>
      <w:pPr>
        <w:spacing w:after="0"/>
        <w:ind w:left="0"/>
        <w:jc w:val="both"/>
      </w:pPr>
      <w:r>
        <w:rPr>
          <w:rFonts w:ascii="Times New Roman"/>
          <w:b w:val="false"/>
          <w:i w:val="false"/>
          <w:color w:val="000000"/>
          <w:sz w:val="28"/>
        </w:rPr>
        <w:t>
      қазанды үрлеп тазалауға, драганы жөндеуге қатысу.</w:t>
      </w:r>
    </w:p>
    <w:bookmarkStart w:name="z287" w:id="285"/>
    <w:p>
      <w:pPr>
        <w:spacing w:after="0"/>
        <w:ind w:left="0"/>
        <w:jc w:val="both"/>
      </w:pPr>
      <w:r>
        <w:rPr>
          <w:rFonts w:ascii="Times New Roman"/>
          <w:b w:val="false"/>
          <w:i w:val="false"/>
          <w:color w:val="000000"/>
          <w:sz w:val="28"/>
        </w:rPr>
        <w:t>
      185. Мыналарды:</w:t>
      </w:r>
    </w:p>
    <w:bookmarkEnd w:id="285"/>
    <w:p>
      <w:pPr>
        <w:spacing w:after="0"/>
        <w:ind w:left="0"/>
        <w:jc w:val="both"/>
      </w:pPr>
      <w:r>
        <w:rPr>
          <w:rFonts w:ascii="Times New Roman"/>
          <w:b w:val="false"/>
          <w:i w:val="false"/>
          <w:color w:val="000000"/>
          <w:sz w:val="28"/>
        </w:rPr>
        <w:t>
      машиналар мен драга механизмдерінің, қолданылатын автоматтандырылған басқару жүйесінің, телемеханика мен байланыс құралдарының құрылғысын және пайдалану ережесін;</w:t>
      </w:r>
    </w:p>
    <w:p>
      <w:pPr>
        <w:spacing w:after="0"/>
        <w:ind w:left="0"/>
        <w:jc w:val="both"/>
      </w:pPr>
      <w:r>
        <w:rPr>
          <w:rFonts w:ascii="Times New Roman"/>
          <w:b w:val="false"/>
          <w:i w:val="false"/>
          <w:color w:val="000000"/>
          <w:sz w:val="28"/>
        </w:rPr>
        <w:t>
      қыс кезінде драга механизмдерін буландыру тәсілдерін;</w:t>
      </w:r>
    </w:p>
    <w:p>
      <w:pPr>
        <w:spacing w:after="0"/>
        <w:ind w:left="0"/>
        <w:jc w:val="both"/>
      </w:pPr>
      <w:r>
        <w:rPr>
          <w:rFonts w:ascii="Times New Roman"/>
          <w:b w:val="false"/>
          <w:i w:val="false"/>
          <w:color w:val="000000"/>
          <w:sz w:val="28"/>
        </w:rPr>
        <w:t>
      драга механизмдерінде мұздың пайда болуымен күресу тәсілдерін білуге тиіс.</w:t>
      </w:r>
    </w:p>
    <w:bookmarkStart w:name="z288" w:id="286"/>
    <w:p>
      <w:pPr>
        <w:spacing w:after="0"/>
        <w:ind w:left="0"/>
        <w:jc w:val="both"/>
      </w:pPr>
      <w:r>
        <w:rPr>
          <w:rFonts w:ascii="Times New Roman"/>
          <w:b w:val="false"/>
          <w:i w:val="false"/>
          <w:color w:val="000000"/>
          <w:sz w:val="28"/>
        </w:rPr>
        <w:t>
      186. Техникалық және кәсіптік (арнайы орта, кәсіптік орта) білім талап етіледі.</w:t>
      </w:r>
    </w:p>
    <w:bookmarkEnd w:id="286"/>
    <w:bookmarkStart w:name="z289" w:id="287"/>
    <w:p>
      <w:pPr>
        <w:spacing w:after="0"/>
        <w:ind w:left="0"/>
        <w:jc w:val="left"/>
      </w:pPr>
      <w:r>
        <w:rPr>
          <w:rFonts w:ascii="Times New Roman"/>
          <w:b/>
          <w:i w:val="false"/>
          <w:color w:val="000000"/>
        </w:rPr>
        <w:t xml:space="preserve"> 23-параграф. Металды алу жөніндегі жуғыш аспаптардың моторисі, 2-разряд</w:t>
      </w:r>
    </w:p>
    <w:bookmarkEnd w:id="287"/>
    <w:bookmarkStart w:name="z290" w:id="288"/>
    <w:p>
      <w:pPr>
        <w:spacing w:after="0"/>
        <w:ind w:left="0"/>
        <w:jc w:val="both"/>
      </w:pPr>
      <w:r>
        <w:rPr>
          <w:rFonts w:ascii="Times New Roman"/>
          <w:b w:val="false"/>
          <w:i w:val="false"/>
          <w:color w:val="000000"/>
          <w:sz w:val="28"/>
        </w:rPr>
        <w:t>
      187. Жұмыс сипаттамасы:</w:t>
      </w:r>
    </w:p>
    <w:bookmarkEnd w:id="288"/>
    <w:p>
      <w:pPr>
        <w:spacing w:after="0"/>
        <w:ind w:left="0"/>
        <w:jc w:val="both"/>
      </w:pPr>
      <w:r>
        <w:rPr>
          <w:rFonts w:ascii="Times New Roman"/>
          <w:b w:val="false"/>
          <w:i w:val="false"/>
          <w:color w:val="000000"/>
          <w:sz w:val="28"/>
        </w:rPr>
        <w:t>
      өнімділігі тәулігіне 500 текше метрге дейін жуғыш аспаптар механизмдерін басқару;</w:t>
      </w:r>
    </w:p>
    <w:p>
      <w:pPr>
        <w:spacing w:after="0"/>
        <w:ind w:left="0"/>
        <w:jc w:val="both"/>
      </w:pPr>
      <w:r>
        <w:rPr>
          <w:rFonts w:ascii="Times New Roman"/>
          <w:b w:val="false"/>
          <w:i w:val="false"/>
          <w:color w:val="000000"/>
          <w:sz w:val="28"/>
        </w:rPr>
        <w:t>
      құмды жуу және дезинтеграциялау;</w:t>
      </w:r>
    </w:p>
    <w:p>
      <w:pPr>
        <w:spacing w:after="0"/>
        <w:ind w:left="0"/>
        <w:jc w:val="both"/>
      </w:pPr>
      <w:r>
        <w:rPr>
          <w:rFonts w:ascii="Times New Roman"/>
          <w:b w:val="false"/>
          <w:i w:val="false"/>
          <w:color w:val="000000"/>
          <w:sz w:val="28"/>
        </w:rPr>
        <w:t>
      құмды бульдозермен немесе скрепермен беру кезінде бункерге тиелуін, конвейер мен шлюздерге құмды бір қалыпты тиеуді, аспапқа судың келуін қадағалау;</w:t>
      </w:r>
    </w:p>
    <w:p>
      <w:pPr>
        <w:spacing w:after="0"/>
        <w:ind w:left="0"/>
        <w:jc w:val="both"/>
      </w:pPr>
      <w:r>
        <w:rPr>
          <w:rFonts w:ascii="Times New Roman"/>
          <w:b w:val="false"/>
          <w:i w:val="false"/>
          <w:color w:val="000000"/>
          <w:sz w:val="28"/>
        </w:rPr>
        <w:t>
      шлюздерді кілемшелер (маттармен) және трафареттермен арматуралауға қатысу;</w:t>
      </w:r>
    </w:p>
    <w:p>
      <w:pPr>
        <w:spacing w:after="0"/>
        <w:ind w:left="0"/>
        <w:jc w:val="both"/>
      </w:pPr>
      <w:r>
        <w:rPr>
          <w:rFonts w:ascii="Times New Roman"/>
          <w:b w:val="false"/>
          <w:i w:val="false"/>
          <w:color w:val="000000"/>
          <w:sz w:val="28"/>
        </w:rPr>
        <w:t>
      сигналдар қабылдау және беру;</w:t>
      </w:r>
    </w:p>
    <w:p>
      <w:pPr>
        <w:spacing w:after="0"/>
        <w:ind w:left="0"/>
        <w:jc w:val="both"/>
      </w:pPr>
      <w:r>
        <w:rPr>
          <w:rFonts w:ascii="Times New Roman"/>
          <w:b w:val="false"/>
          <w:i w:val="false"/>
          <w:color w:val="000000"/>
          <w:sz w:val="28"/>
        </w:rPr>
        <w:t>
      шлюздер мен електердегі кептелімдерді жою;</w:t>
      </w:r>
    </w:p>
    <w:p>
      <w:pPr>
        <w:spacing w:after="0"/>
        <w:ind w:left="0"/>
        <w:jc w:val="both"/>
      </w:pPr>
      <w:r>
        <w:rPr>
          <w:rFonts w:ascii="Times New Roman"/>
          <w:b w:val="false"/>
          <w:i w:val="false"/>
          <w:color w:val="000000"/>
          <w:sz w:val="28"/>
        </w:rPr>
        <w:t>
      жұмыр тастарды жою;</w:t>
      </w:r>
    </w:p>
    <w:p>
      <w:pPr>
        <w:spacing w:after="0"/>
        <w:ind w:left="0"/>
        <w:jc w:val="both"/>
      </w:pPr>
      <w:r>
        <w:rPr>
          <w:rFonts w:ascii="Times New Roman"/>
          <w:b w:val="false"/>
          <w:i w:val="false"/>
          <w:color w:val="000000"/>
          <w:sz w:val="28"/>
        </w:rPr>
        <w:t>
      жуғыш аспап жұмысындағы бұзушылықтарды жою;</w:t>
      </w:r>
    </w:p>
    <w:p>
      <w:pPr>
        <w:spacing w:after="0"/>
        <w:ind w:left="0"/>
        <w:jc w:val="both"/>
      </w:pPr>
      <w:r>
        <w:rPr>
          <w:rFonts w:ascii="Times New Roman"/>
          <w:b w:val="false"/>
          <w:i w:val="false"/>
          <w:color w:val="000000"/>
          <w:sz w:val="28"/>
        </w:rPr>
        <w:t>
      концентратты түсіруге, қызмет көрсететін жабдықтарды жөндеуге қатысу.</w:t>
      </w:r>
    </w:p>
    <w:bookmarkStart w:name="z291" w:id="289"/>
    <w:p>
      <w:pPr>
        <w:spacing w:after="0"/>
        <w:ind w:left="0"/>
        <w:jc w:val="both"/>
      </w:pPr>
      <w:r>
        <w:rPr>
          <w:rFonts w:ascii="Times New Roman"/>
          <w:b w:val="false"/>
          <w:i w:val="false"/>
          <w:color w:val="000000"/>
          <w:sz w:val="28"/>
        </w:rPr>
        <w:t>
      188. Мыналарды:</w:t>
      </w:r>
    </w:p>
    <w:bookmarkEnd w:id="289"/>
    <w:p>
      <w:pPr>
        <w:spacing w:after="0"/>
        <w:ind w:left="0"/>
        <w:jc w:val="both"/>
      </w:pPr>
      <w:r>
        <w:rPr>
          <w:rFonts w:ascii="Times New Roman"/>
          <w:b w:val="false"/>
          <w:i w:val="false"/>
          <w:color w:val="000000"/>
          <w:sz w:val="28"/>
        </w:rPr>
        <w:t>
      электр техникасы жөнінде негізгі мәліметтерді;</w:t>
      </w:r>
    </w:p>
    <w:p>
      <w:pPr>
        <w:spacing w:after="0"/>
        <w:ind w:left="0"/>
        <w:jc w:val="both"/>
      </w:pPr>
      <w:r>
        <w:rPr>
          <w:rFonts w:ascii="Times New Roman"/>
          <w:b w:val="false"/>
          <w:i w:val="false"/>
          <w:color w:val="000000"/>
          <w:sz w:val="28"/>
        </w:rPr>
        <w:t>
      жуғыш аспаптардың, скруббер мен қосқыш аппаратуралардың жұмыс қағидаттарын;</w:t>
      </w:r>
    </w:p>
    <w:p>
      <w:pPr>
        <w:spacing w:after="0"/>
        <w:ind w:left="0"/>
        <w:jc w:val="both"/>
      </w:pPr>
      <w:r>
        <w:rPr>
          <w:rFonts w:ascii="Times New Roman"/>
          <w:b w:val="false"/>
          <w:i w:val="false"/>
          <w:color w:val="000000"/>
          <w:sz w:val="28"/>
        </w:rPr>
        <w:t>
      конвейерлердің, стакерлердің, эфельді және саф ұстап қалғыш шлюздердің, қабылдағыш бункерлердің құрылғысын;</w:t>
      </w:r>
    </w:p>
    <w:p>
      <w:pPr>
        <w:spacing w:after="0"/>
        <w:ind w:left="0"/>
        <w:jc w:val="both"/>
      </w:pPr>
      <w:r>
        <w:rPr>
          <w:rFonts w:ascii="Times New Roman"/>
          <w:b w:val="false"/>
          <w:i w:val="false"/>
          <w:color w:val="000000"/>
          <w:sz w:val="28"/>
        </w:rPr>
        <w:t>
      құмды жуу тәсілдерін;</w:t>
      </w:r>
    </w:p>
    <w:p>
      <w:pPr>
        <w:spacing w:after="0"/>
        <w:ind w:left="0"/>
        <w:jc w:val="both"/>
      </w:pPr>
      <w:r>
        <w:rPr>
          <w:rFonts w:ascii="Times New Roman"/>
          <w:b w:val="false"/>
          <w:i w:val="false"/>
          <w:color w:val="000000"/>
          <w:sz w:val="28"/>
        </w:rPr>
        <w:t>
      материалдардың, электр энергиясының шығыс нормаларын;</w:t>
      </w:r>
    </w:p>
    <w:p>
      <w:pPr>
        <w:spacing w:after="0"/>
        <w:ind w:left="0"/>
        <w:jc w:val="both"/>
      </w:pPr>
      <w:r>
        <w:rPr>
          <w:rFonts w:ascii="Times New Roman"/>
          <w:b w:val="false"/>
          <w:i w:val="false"/>
          <w:color w:val="000000"/>
          <w:sz w:val="28"/>
        </w:rPr>
        <w:t>
      слесарьлық істі білуге тиіс.</w:t>
      </w:r>
    </w:p>
    <w:bookmarkStart w:name="z292" w:id="290"/>
    <w:p>
      <w:pPr>
        <w:spacing w:after="0"/>
        <w:ind w:left="0"/>
        <w:jc w:val="left"/>
      </w:pPr>
      <w:r>
        <w:rPr>
          <w:rFonts w:ascii="Times New Roman"/>
          <w:b/>
          <w:i w:val="false"/>
          <w:color w:val="000000"/>
        </w:rPr>
        <w:t xml:space="preserve"> 24-параграф. Металды алу жөніндегі жуғыш аспаптардың моторисі, 3-разряд</w:t>
      </w:r>
    </w:p>
    <w:bookmarkEnd w:id="290"/>
    <w:bookmarkStart w:name="z293" w:id="291"/>
    <w:p>
      <w:pPr>
        <w:spacing w:after="0"/>
        <w:ind w:left="0"/>
        <w:jc w:val="both"/>
      </w:pPr>
      <w:r>
        <w:rPr>
          <w:rFonts w:ascii="Times New Roman"/>
          <w:b w:val="false"/>
          <w:i w:val="false"/>
          <w:color w:val="000000"/>
          <w:sz w:val="28"/>
        </w:rPr>
        <w:t>
      189. Жұмыс сипаттамасы:</w:t>
      </w:r>
    </w:p>
    <w:bookmarkEnd w:id="291"/>
    <w:p>
      <w:pPr>
        <w:spacing w:after="0"/>
        <w:ind w:left="0"/>
        <w:jc w:val="both"/>
      </w:pPr>
      <w:r>
        <w:rPr>
          <w:rFonts w:ascii="Times New Roman"/>
          <w:b w:val="false"/>
          <w:i w:val="false"/>
          <w:color w:val="000000"/>
          <w:sz w:val="28"/>
        </w:rPr>
        <w:t>
      өнімділігі тәулігіне 500-ден артық және 1000 текше метрге дейінгі металды алу жөніндегі жуғыш аспаптар механизмдерін басқару;</w:t>
      </w:r>
    </w:p>
    <w:p>
      <w:pPr>
        <w:spacing w:after="0"/>
        <w:ind w:left="0"/>
        <w:jc w:val="both"/>
      </w:pPr>
      <w:r>
        <w:rPr>
          <w:rFonts w:ascii="Times New Roman"/>
          <w:b w:val="false"/>
          <w:i w:val="false"/>
          <w:color w:val="000000"/>
          <w:sz w:val="28"/>
        </w:rPr>
        <w:t>
      құмды жуу және дезинтеграциялау;</w:t>
      </w:r>
    </w:p>
    <w:p>
      <w:pPr>
        <w:spacing w:after="0"/>
        <w:ind w:left="0"/>
        <w:jc w:val="both"/>
      </w:pPr>
      <w:r>
        <w:rPr>
          <w:rFonts w:ascii="Times New Roman"/>
          <w:b w:val="false"/>
          <w:i w:val="false"/>
          <w:color w:val="000000"/>
          <w:sz w:val="28"/>
        </w:rPr>
        <w:t>
      астаулар мен люктердегі тау-кен массасының кептелімдерін жою;</w:t>
      </w:r>
    </w:p>
    <w:p>
      <w:pPr>
        <w:spacing w:after="0"/>
        <w:ind w:left="0"/>
        <w:jc w:val="both"/>
      </w:pPr>
      <w:r>
        <w:rPr>
          <w:rFonts w:ascii="Times New Roman"/>
          <w:b w:val="false"/>
          <w:i w:val="false"/>
          <w:color w:val="000000"/>
          <w:sz w:val="28"/>
        </w:rPr>
        <w:t>
      металды алу жөніндегі жуғыш аппараттардың жұмысындағы бұзушылықтарды жою, ас сайын техникалық қызмет көрсету және ағымдағы жөндеуге қатысу.</w:t>
      </w:r>
    </w:p>
    <w:bookmarkStart w:name="z294" w:id="292"/>
    <w:p>
      <w:pPr>
        <w:spacing w:after="0"/>
        <w:ind w:left="0"/>
        <w:jc w:val="both"/>
      </w:pPr>
      <w:r>
        <w:rPr>
          <w:rFonts w:ascii="Times New Roman"/>
          <w:b w:val="false"/>
          <w:i w:val="false"/>
          <w:color w:val="000000"/>
          <w:sz w:val="28"/>
        </w:rPr>
        <w:t>
      190. Мыналарды:</w:t>
      </w:r>
    </w:p>
    <w:bookmarkEnd w:id="292"/>
    <w:p>
      <w:pPr>
        <w:spacing w:after="0"/>
        <w:ind w:left="0"/>
        <w:jc w:val="both"/>
      </w:pPr>
      <w:r>
        <w:rPr>
          <w:rFonts w:ascii="Times New Roman"/>
          <w:b w:val="false"/>
          <w:i w:val="false"/>
          <w:color w:val="000000"/>
          <w:sz w:val="28"/>
        </w:rPr>
        <w:t>
      қызмет көрсететін жабдықтың: металды алу жөніндегі жуғыш аспаптардың, скруббердің, қосқыш аппаратуралардың, галькалы және эфельді люктердің, жұмыс тас құрағыштардың құрылғысын;</w:t>
      </w:r>
    </w:p>
    <w:p>
      <w:pPr>
        <w:spacing w:after="0"/>
        <w:ind w:left="0"/>
        <w:jc w:val="both"/>
      </w:pPr>
      <w:r>
        <w:rPr>
          <w:rFonts w:ascii="Times New Roman"/>
          <w:b w:val="false"/>
          <w:i w:val="false"/>
          <w:color w:val="000000"/>
          <w:sz w:val="28"/>
        </w:rPr>
        <w:t>
      астаулар мен люктердегі тау-кен массасының кептелімдерін жою тәсілдерін білуге тиіс.</w:t>
      </w:r>
    </w:p>
    <w:bookmarkStart w:name="z295" w:id="293"/>
    <w:p>
      <w:pPr>
        <w:spacing w:after="0"/>
        <w:ind w:left="0"/>
        <w:jc w:val="left"/>
      </w:pPr>
      <w:r>
        <w:rPr>
          <w:rFonts w:ascii="Times New Roman"/>
          <w:b/>
          <w:i w:val="false"/>
          <w:color w:val="000000"/>
        </w:rPr>
        <w:t xml:space="preserve"> 25-параграф. Металды алу жөніндегі жуғыш аспаптардың моторисі, 4-разряд</w:t>
      </w:r>
    </w:p>
    <w:bookmarkEnd w:id="293"/>
    <w:bookmarkStart w:name="z296" w:id="294"/>
    <w:p>
      <w:pPr>
        <w:spacing w:after="0"/>
        <w:ind w:left="0"/>
        <w:jc w:val="both"/>
      </w:pPr>
      <w:r>
        <w:rPr>
          <w:rFonts w:ascii="Times New Roman"/>
          <w:b w:val="false"/>
          <w:i w:val="false"/>
          <w:color w:val="000000"/>
          <w:sz w:val="28"/>
        </w:rPr>
        <w:t>
      191. Жұмыс сипаттамасы:</w:t>
      </w:r>
    </w:p>
    <w:bookmarkEnd w:id="294"/>
    <w:p>
      <w:pPr>
        <w:spacing w:after="0"/>
        <w:ind w:left="0"/>
        <w:jc w:val="both"/>
      </w:pPr>
      <w:r>
        <w:rPr>
          <w:rFonts w:ascii="Times New Roman"/>
          <w:b w:val="false"/>
          <w:i w:val="false"/>
          <w:color w:val="000000"/>
          <w:sz w:val="28"/>
        </w:rPr>
        <w:t>
      өнімділігі тәулігіне 1000 текше метрден жоғары металды алу жөніндегі жуғыш аспаптар механизмдерін басқару.</w:t>
      </w:r>
    </w:p>
    <w:bookmarkStart w:name="z297" w:id="295"/>
    <w:p>
      <w:pPr>
        <w:spacing w:after="0"/>
        <w:ind w:left="0"/>
        <w:jc w:val="both"/>
      </w:pPr>
      <w:r>
        <w:rPr>
          <w:rFonts w:ascii="Times New Roman"/>
          <w:b w:val="false"/>
          <w:i w:val="false"/>
          <w:color w:val="000000"/>
          <w:sz w:val="28"/>
        </w:rPr>
        <w:t>
      192. Мыналарды:</w:t>
      </w:r>
    </w:p>
    <w:bookmarkEnd w:id="295"/>
    <w:p>
      <w:pPr>
        <w:spacing w:after="0"/>
        <w:ind w:left="0"/>
        <w:jc w:val="both"/>
      </w:pPr>
      <w:r>
        <w:rPr>
          <w:rFonts w:ascii="Times New Roman"/>
          <w:b w:val="false"/>
          <w:i w:val="false"/>
          <w:color w:val="000000"/>
          <w:sz w:val="28"/>
        </w:rPr>
        <w:t>
      әртүрлі типтегі металды алу жөніндегі жуғыш аспаптардың, қолданылатын өлшеу және автоматика құралдарының құрылғысын және пайдалану ережесін;</w:t>
      </w:r>
    </w:p>
    <w:p>
      <w:pPr>
        <w:spacing w:after="0"/>
        <w:ind w:left="0"/>
        <w:jc w:val="both"/>
      </w:pPr>
      <w:r>
        <w:rPr>
          <w:rFonts w:ascii="Times New Roman"/>
          <w:b w:val="false"/>
          <w:i w:val="false"/>
          <w:color w:val="000000"/>
          <w:sz w:val="28"/>
        </w:rPr>
        <w:t>
      металды алу жөніндегі жуғыш аспаптардың жұмысындағы бұзушылықтардың туындау себептерін және оларды жою тәсілдерін;</w:t>
      </w:r>
    </w:p>
    <w:p>
      <w:pPr>
        <w:spacing w:after="0"/>
        <w:ind w:left="0"/>
        <w:jc w:val="both"/>
      </w:pPr>
      <w:r>
        <w:rPr>
          <w:rFonts w:ascii="Times New Roman"/>
          <w:b w:val="false"/>
          <w:i w:val="false"/>
          <w:color w:val="000000"/>
          <w:sz w:val="28"/>
        </w:rPr>
        <w:t>
      электро слесарлық істібілуге тиіс.</w:t>
      </w:r>
    </w:p>
    <w:bookmarkStart w:name="z298" w:id="296"/>
    <w:p>
      <w:pPr>
        <w:spacing w:after="0"/>
        <w:ind w:left="0"/>
        <w:jc w:val="both"/>
      </w:pPr>
      <w:r>
        <w:rPr>
          <w:rFonts w:ascii="Times New Roman"/>
          <w:b w:val="false"/>
          <w:i w:val="false"/>
          <w:color w:val="000000"/>
          <w:sz w:val="28"/>
        </w:rPr>
        <w:t>
      193. Ескертпе.</w:t>
      </w:r>
    </w:p>
    <w:bookmarkEnd w:id="296"/>
    <w:p>
      <w:pPr>
        <w:spacing w:after="0"/>
        <w:ind w:left="0"/>
        <w:jc w:val="both"/>
      </w:pPr>
      <w:r>
        <w:rPr>
          <w:rFonts w:ascii="Times New Roman"/>
          <w:b w:val="false"/>
          <w:i w:val="false"/>
          <w:color w:val="000000"/>
          <w:sz w:val="28"/>
        </w:rPr>
        <w:t>
      жуғыш аспаптарды реттеу және баптау жөніндегі жұмыстарды орындау және біліктілігі төмен металды алу жөніндегі жуғыш аспаптардың моторшысының жұмысына басшылық еткен кезде тарифтендіру бір разрядқа жоғары жүргізіледі.</w:t>
      </w:r>
    </w:p>
    <w:bookmarkStart w:name="z299" w:id="297"/>
    <w:p>
      <w:pPr>
        <w:spacing w:after="0"/>
        <w:ind w:left="0"/>
        <w:jc w:val="left"/>
      </w:pPr>
      <w:r>
        <w:rPr>
          <w:rFonts w:ascii="Times New Roman"/>
          <w:b/>
          <w:i w:val="false"/>
          <w:color w:val="000000"/>
        </w:rPr>
        <w:t xml:space="preserve"> 26-параграф. Сульфидті кенді байыту учаскесінің әмбебап операторы</w:t>
      </w:r>
    </w:p>
    <w:bookmarkEnd w:id="297"/>
    <w:bookmarkStart w:name="z300" w:id="298"/>
    <w:p>
      <w:pPr>
        <w:spacing w:after="0"/>
        <w:ind w:left="0"/>
        <w:jc w:val="both"/>
      </w:pPr>
      <w:r>
        <w:rPr>
          <w:rFonts w:ascii="Times New Roman"/>
          <w:b w:val="false"/>
          <w:i w:val="false"/>
          <w:color w:val="000000"/>
          <w:sz w:val="28"/>
        </w:rPr>
        <w:t>
      194. Жұмыстың сипаттамасы:</w:t>
      </w:r>
    </w:p>
    <w:bookmarkEnd w:id="298"/>
    <w:p>
      <w:pPr>
        <w:spacing w:after="0"/>
        <w:ind w:left="0"/>
        <w:jc w:val="both"/>
      </w:pPr>
      <w:r>
        <w:rPr>
          <w:rFonts w:ascii="Times New Roman"/>
          <w:b w:val="false"/>
          <w:i w:val="false"/>
          <w:color w:val="000000"/>
          <w:sz w:val="28"/>
        </w:rPr>
        <w:t>
      концентраты бар қаптарды өлшеп орау және толтыру бойынша автоматты желіні пайдалану және қызмет көрсету;</w:t>
      </w:r>
    </w:p>
    <w:p>
      <w:pPr>
        <w:spacing w:after="0"/>
        <w:ind w:left="0"/>
        <w:jc w:val="both"/>
      </w:pPr>
      <w:r>
        <w:rPr>
          <w:rFonts w:ascii="Times New Roman"/>
          <w:b w:val="false"/>
          <w:i w:val="false"/>
          <w:color w:val="000000"/>
          <w:sz w:val="28"/>
        </w:rPr>
        <w:t>
      теміржол вагондарында тиеу-түсіру жұмыстары;</w:t>
      </w:r>
    </w:p>
    <w:p>
      <w:pPr>
        <w:spacing w:after="0"/>
        <w:ind w:left="0"/>
        <w:jc w:val="both"/>
      </w:pPr>
      <w:r>
        <w:rPr>
          <w:rFonts w:ascii="Times New Roman"/>
          <w:b w:val="false"/>
          <w:i w:val="false"/>
          <w:color w:val="000000"/>
          <w:sz w:val="28"/>
        </w:rPr>
        <w:t>
      концентраты бар қаптардың салмағын өлшеу;</w:t>
      </w:r>
    </w:p>
    <w:p>
      <w:pPr>
        <w:spacing w:after="0"/>
        <w:ind w:left="0"/>
        <w:jc w:val="both"/>
      </w:pPr>
      <w:r>
        <w:rPr>
          <w:rFonts w:ascii="Times New Roman"/>
          <w:b w:val="false"/>
          <w:i w:val="false"/>
          <w:color w:val="000000"/>
          <w:sz w:val="28"/>
        </w:rPr>
        <w:t>
      сынамаларды химиялық талдауға дайындау;</w:t>
      </w:r>
    </w:p>
    <w:p>
      <w:pPr>
        <w:spacing w:after="0"/>
        <w:ind w:left="0"/>
        <w:jc w:val="both"/>
      </w:pPr>
      <w:r>
        <w:rPr>
          <w:rFonts w:ascii="Times New Roman"/>
          <w:b w:val="false"/>
          <w:i w:val="false"/>
          <w:color w:val="000000"/>
          <w:sz w:val="28"/>
        </w:rPr>
        <w:t>
      тауар өнімінің толымды сынамаларын іріктеу;</w:t>
      </w:r>
    </w:p>
    <w:p>
      <w:pPr>
        <w:spacing w:after="0"/>
        <w:ind w:left="0"/>
        <w:jc w:val="both"/>
      </w:pPr>
      <w:r>
        <w:rPr>
          <w:rFonts w:ascii="Times New Roman"/>
          <w:b w:val="false"/>
          <w:i w:val="false"/>
          <w:color w:val="000000"/>
          <w:sz w:val="28"/>
        </w:rPr>
        <w:t>
      түскен кеннің және тиелген дайын өнімнің салмағын есепке алу;</w:t>
      </w:r>
    </w:p>
    <w:p>
      <w:pPr>
        <w:spacing w:after="0"/>
        <w:ind w:left="0"/>
        <w:jc w:val="both"/>
      </w:pPr>
      <w:r>
        <w:rPr>
          <w:rFonts w:ascii="Times New Roman"/>
          <w:b w:val="false"/>
          <w:i w:val="false"/>
          <w:color w:val="000000"/>
          <w:sz w:val="28"/>
        </w:rPr>
        <w:t>
      таңбаланған биг-бегтердің есебі және оларды вагонға тиеу кезінде орналастыру;</w:t>
      </w:r>
    </w:p>
    <w:p>
      <w:pPr>
        <w:spacing w:after="0"/>
        <w:ind w:left="0"/>
        <w:jc w:val="both"/>
      </w:pPr>
      <w:r>
        <w:rPr>
          <w:rFonts w:ascii="Times New Roman"/>
          <w:b w:val="false"/>
          <w:i w:val="false"/>
          <w:color w:val="000000"/>
          <w:sz w:val="28"/>
        </w:rPr>
        <w:t>
      сынамаларды журналға тіркеу;</w:t>
      </w:r>
    </w:p>
    <w:p>
      <w:pPr>
        <w:spacing w:after="0"/>
        <w:ind w:left="0"/>
        <w:jc w:val="both"/>
      </w:pPr>
      <w:r>
        <w:rPr>
          <w:rFonts w:ascii="Times New Roman"/>
          <w:b w:val="false"/>
          <w:i w:val="false"/>
          <w:color w:val="000000"/>
          <w:sz w:val="28"/>
        </w:rPr>
        <w:t>
      концентратты қаптап және үйінді түрінде тиеу үшін темір жол вагондарын тазарту және дайындау;</w:t>
      </w:r>
    </w:p>
    <w:p>
      <w:pPr>
        <w:spacing w:after="0"/>
        <w:ind w:left="0"/>
        <w:jc w:val="both"/>
      </w:pPr>
      <w:r>
        <w:rPr>
          <w:rFonts w:ascii="Times New Roman"/>
          <w:b w:val="false"/>
          <w:i w:val="false"/>
          <w:color w:val="000000"/>
          <w:sz w:val="28"/>
        </w:rPr>
        <w:t>
      өндірістік нұсқаулықтың және "Жүк көтергіш крандарды орнату және қауіпсіз пайдалану қағидаларының" барлық талаптарын сақтай отырып, жүк көтергіш құралдармен жабдықталған көпірлі кранды басқару;</w:t>
      </w:r>
    </w:p>
    <w:p>
      <w:pPr>
        <w:spacing w:after="0"/>
        <w:ind w:left="0"/>
        <w:jc w:val="both"/>
      </w:pPr>
      <w:r>
        <w:rPr>
          <w:rFonts w:ascii="Times New Roman"/>
          <w:b w:val="false"/>
          <w:i w:val="false"/>
          <w:color w:val="000000"/>
          <w:sz w:val="28"/>
        </w:rPr>
        <w:t>
      арқан мен жүкқармағыш құрылғыдағы ақауларды көзбен қарап анықтау;</w:t>
      </w:r>
    </w:p>
    <w:p>
      <w:pPr>
        <w:spacing w:after="0"/>
        <w:ind w:left="0"/>
        <w:jc w:val="both"/>
      </w:pPr>
      <w:r>
        <w:rPr>
          <w:rFonts w:ascii="Times New Roman"/>
          <w:b w:val="false"/>
          <w:i w:val="false"/>
          <w:color w:val="000000"/>
          <w:sz w:val="28"/>
        </w:rPr>
        <w:t>
      тиеу-жеткізу машинасын басқару, трактор тиегіштерін, вагон тиегіштерді және барлық арнайы жүкқармағыш механизмдер мен жүкті қатарластырып үйіндіге түсіру, тиеу, қою кезіндегі аспаптарды басқару;</w:t>
      </w:r>
    </w:p>
    <w:p>
      <w:pPr>
        <w:spacing w:after="0"/>
        <w:ind w:left="0"/>
        <w:jc w:val="both"/>
      </w:pPr>
      <w:r>
        <w:rPr>
          <w:rFonts w:ascii="Times New Roman"/>
          <w:b w:val="false"/>
          <w:i w:val="false"/>
          <w:color w:val="000000"/>
          <w:sz w:val="28"/>
        </w:rPr>
        <w:t>
      жүк тиегішке техниалық қызмет көрсету және оның барлық механизмдерінің ағымдағы жөндеуі;</w:t>
      </w:r>
    </w:p>
    <w:p>
      <w:pPr>
        <w:spacing w:after="0"/>
        <w:ind w:left="0"/>
        <w:jc w:val="both"/>
      </w:pPr>
      <w:r>
        <w:rPr>
          <w:rFonts w:ascii="Times New Roman"/>
          <w:b w:val="false"/>
          <w:i w:val="false"/>
          <w:color w:val="000000"/>
          <w:sz w:val="28"/>
        </w:rPr>
        <w:t>
      жүк тиегіш жұмысындағы ақауларды анықтау, алмалы жүкқармағыш аспаптар мен механизмдерді орнату және ауыстыру;</w:t>
      </w:r>
    </w:p>
    <w:p>
      <w:pPr>
        <w:spacing w:after="0"/>
        <w:ind w:left="0"/>
        <w:jc w:val="both"/>
      </w:pPr>
      <w:r>
        <w:rPr>
          <w:rFonts w:ascii="Times New Roman"/>
          <w:b w:val="false"/>
          <w:i w:val="false"/>
          <w:color w:val="000000"/>
          <w:sz w:val="28"/>
        </w:rPr>
        <w:t>
      жүк көтергіштің, жүкқармағыш аспаптар мен механизмдерді жоспарлы-сақтандырмалық жөндеуін жүргізуге қатысу.</w:t>
      </w:r>
    </w:p>
    <w:bookmarkStart w:name="z301" w:id="299"/>
    <w:p>
      <w:pPr>
        <w:spacing w:after="0"/>
        <w:ind w:left="0"/>
        <w:jc w:val="both"/>
      </w:pPr>
      <w:r>
        <w:rPr>
          <w:rFonts w:ascii="Times New Roman"/>
          <w:b w:val="false"/>
          <w:i w:val="false"/>
          <w:color w:val="000000"/>
          <w:sz w:val="28"/>
        </w:rPr>
        <w:t>
      195. Мыналарды:</w:t>
      </w:r>
    </w:p>
    <w:bookmarkEnd w:id="299"/>
    <w:p>
      <w:pPr>
        <w:spacing w:after="0"/>
        <w:ind w:left="0"/>
        <w:jc w:val="both"/>
      </w:pPr>
      <w:r>
        <w:rPr>
          <w:rFonts w:ascii="Times New Roman"/>
          <w:b w:val="false"/>
          <w:i w:val="false"/>
          <w:color w:val="000000"/>
          <w:sz w:val="28"/>
        </w:rPr>
        <w:t>
      қаптарды өлшеп орау және толтыру бойынша автоматты желі құрылғысын;</w:t>
      </w:r>
    </w:p>
    <w:p>
      <w:pPr>
        <w:spacing w:after="0"/>
        <w:ind w:left="0"/>
        <w:jc w:val="both"/>
      </w:pPr>
      <w:r>
        <w:rPr>
          <w:rFonts w:ascii="Times New Roman"/>
          <w:b w:val="false"/>
          <w:i w:val="false"/>
          <w:color w:val="000000"/>
          <w:sz w:val="28"/>
        </w:rPr>
        <w:t>
      оны реттеу және жұмысқа қабылдау ережелерін;</w:t>
      </w:r>
    </w:p>
    <w:p>
      <w:pPr>
        <w:spacing w:after="0"/>
        <w:ind w:left="0"/>
        <w:jc w:val="both"/>
      </w:pPr>
      <w:r>
        <w:rPr>
          <w:rFonts w:ascii="Times New Roman"/>
          <w:b w:val="false"/>
          <w:i w:val="false"/>
          <w:color w:val="000000"/>
          <w:sz w:val="28"/>
        </w:rPr>
        <w:t>
      қаптама ыдыстың зақымдалуын бақылау әдістерін;</w:t>
      </w:r>
    </w:p>
    <w:p>
      <w:pPr>
        <w:spacing w:after="0"/>
        <w:ind w:left="0"/>
        <w:jc w:val="both"/>
      </w:pPr>
      <w:r>
        <w:rPr>
          <w:rFonts w:ascii="Times New Roman"/>
          <w:b w:val="false"/>
          <w:i w:val="false"/>
          <w:color w:val="000000"/>
          <w:sz w:val="28"/>
        </w:rPr>
        <w:t>
      қарапайым тиеу-түсіру құралдарын пайдалану ережелерін;</w:t>
      </w:r>
    </w:p>
    <w:p>
      <w:pPr>
        <w:spacing w:after="0"/>
        <w:ind w:left="0"/>
        <w:jc w:val="both"/>
      </w:pPr>
      <w:r>
        <w:rPr>
          <w:rFonts w:ascii="Times New Roman"/>
          <w:b w:val="false"/>
          <w:i w:val="false"/>
          <w:color w:val="000000"/>
          <w:sz w:val="28"/>
        </w:rPr>
        <w:t>
      концентратты қапта және үйінді түрінде темір жол вагондарына тиеу және қатарынан орналастыру кезіндегі жол берілетін габариттерді;</w:t>
      </w:r>
    </w:p>
    <w:p>
      <w:pPr>
        <w:spacing w:after="0"/>
        <w:ind w:left="0"/>
        <w:jc w:val="both"/>
      </w:pPr>
      <w:r>
        <w:rPr>
          <w:rFonts w:ascii="Times New Roman"/>
          <w:b w:val="false"/>
          <w:i w:val="false"/>
          <w:color w:val="000000"/>
          <w:sz w:val="28"/>
        </w:rPr>
        <w:t>
      сынамаларды химиялық талдауға дайындау әдістерін;</w:t>
      </w:r>
    </w:p>
    <w:p>
      <w:pPr>
        <w:spacing w:after="0"/>
        <w:ind w:left="0"/>
        <w:jc w:val="both"/>
      </w:pPr>
      <w:r>
        <w:rPr>
          <w:rFonts w:ascii="Times New Roman"/>
          <w:b w:val="false"/>
          <w:i w:val="false"/>
          <w:color w:val="000000"/>
          <w:sz w:val="28"/>
        </w:rPr>
        <w:t>
      қызмет көрсетілетін крандарды орнату, жұмыс істеу қағидаттары және пайдалану ережелерін;</w:t>
      </w:r>
    </w:p>
    <w:p>
      <w:pPr>
        <w:spacing w:after="0"/>
        <w:ind w:left="0"/>
        <w:jc w:val="both"/>
      </w:pPr>
      <w:r>
        <w:rPr>
          <w:rFonts w:ascii="Times New Roman"/>
          <w:b w:val="false"/>
          <w:i w:val="false"/>
          <w:color w:val="000000"/>
          <w:sz w:val="28"/>
        </w:rPr>
        <w:t>
      кранның, арқанның және шынжырдың шекті жүк көтергіштігін;</w:t>
      </w:r>
    </w:p>
    <w:p>
      <w:pPr>
        <w:spacing w:after="0"/>
        <w:ind w:left="0"/>
        <w:jc w:val="both"/>
      </w:pPr>
      <w:r>
        <w:rPr>
          <w:rFonts w:ascii="Times New Roman"/>
          <w:b w:val="false"/>
          <w:i w:val="false"/>
          <w:color w:val="000000"/>
          <w:sz w:val="28"/>
        </w:rPr>
        <w:t>
      сусыма, дара және басқа да ұқсас жүктерді тасымалдау ережелерін;</w:t>
      </w:r>
    </w:p>
    <w:p>
      <w:pPr>
        <w:spacing w:after="0"/>
        <w:ind w:left="0"/>
        <w:jc w:val="both"/>
      </w:pPr>
      <w:r>
        <w:rPr>
          <w:rFonts w:ascii="Times New Roman"/>
          <w:b w:val="false"/>
          <w:i w:val="false"/>
          <w:color w:val="000000"/>
          <w:sz w:val="28"/>
        </w:rPr>
        <w:t>
      қозғалтқыштар мен бақылаушыларды іске қосу жүйесін;</w:t>
      </w:r>
    </w:p>
    <w:p>
      <w:pPr>
        <w:spacing w:after="0"/>
        <w:ind w:left="0"/>
        <w:jc w:val="both"/>
      </w:pPr>
      <w:r>
        <w:rPr>
          <w:rFonts w:ascii="Times New Roman"/>
          <w:b w:val="false"/>
          <w:i w:val="false"/>
          <w:color w:val="000000"/>
          <w:sz w:val="28"/>
        </w:rPr>
        <w:t>
      ашалы жүк тиегіштер мен тиеу-жеткізу машиналарды орнату, техникалық сипаттамаларын, басқару жүйесін;</w:t>
      </w:r>
    </w:p>
    <w:p>
      <w:pPr>
        <w:spacing w:after="0"/>
        <w:ind w:left="0"/>
        <w:jc w:val="both"/>
      </w:pPr>
      <w:r>
        <w:rPr>
          <w:rFonts w:ascii="Times New Roman"/>
          <w:b w:val="false"/>
          <w:i w:val="false"/>
          <w:color w:val="000000"/>
          <w:sz w:val="28"/>
        </w:rPr>
        <w:t>
      ақаулықтың себептері мен оларды жою әдістерін;</w:t>
      </w:r>
    </w:p>
    <w:p>
      <w:pPr>
        <w:spacing w:after="0"/>
        <w:ind w:left="0"/>
        <w:jc w:val="both"/>
      </w:pPr>
      <w:r>
        <w:rPr>
          <w:rFonts w:ascii="Times New Roman"/>
          <w:b w:val="false"/>
          <w:i w:val="false"/>
          <w:color w:val="000000"/>
          <w:sz w:val="28"/>
        </w:rPr>
        <w:t>
      жүкті цех ішінде қайта өңдеудің технологиялық процесін білуге тиіс.</w:t>
      </w:r>
    </w:p>
    <w:p>
      <w:pPr>
        <w:spacing w:after="0"/>
        <w:ind w:left="0"/>
        <w:jc w:val="both"/>
      </w:pPr>
      <w:r>
        <w:rPr>
          <w:rFonts w:ascii="Times New Roman"/>
          <w:b w:val="false"/>
          <w:i w:val="false"/>
          <w:color w:val="000000"/>
          <w:sz w:val="28"/>
        </w:rPr>
        <w:t>
      Көтеріп-тасымалдағыш машиналарды басқару кезінде:</w:t>
      </w:r>
    </w:p>
    <w:p>
      <w:pPr>
        <w:spacing w:after="0"/>
        <w:ind w:left="0"/>
        <w:jc w:val="both"/>
      </w:pPr>
      <w:r>
        <w:rPr>
          <w:rFonts w:ascii="Times New Roman"/>
          <w:b w:val="false"/>
          <w:i w:val="false"/>
          <w:color w:val="000000"/>
          <w:sz w:val="28"/>
        </w:rPr>
        <w:t>
      қаптарды толтыру бойынша өнімділігі бір сағат ішіндегі 60 тоннаға дейінгі автоматты желіні басқару;</w:t>
      </w:r>
    </w:p>
    <w:p>
      <w:pPr>
        <w:spacing w:after="0"/>
        <w:ind w:left="0"/>
        <w:jc w:val="both"/>
      </w:pPr>
      <w:r>
        <w:rPr>
          <w:rFonts w:ascii="Times New Roman"/>
          <w:b w:val="false"/>
          <w:i w:val="false"/>
          <w:color w:val="000000"/>
          <w:sz w:val="28"/>
        </w:rPr>
        <w:t>
      жүк көтергіштігі 3 тоннадан артық және 15 тоннағадейін көпірлі және шлюздік кранды басқару - 3-разряд;</w:t>
      </w:r>
    </w:p>
    <w:p>
      <w:pPr>
        <w:spacing w:after="0"/>
        <w:ind w:left="0"/>
        <w:jc w:val="both"/>
      </w:pPr>
      <w:r>
        <w:rPr>
          <w:rFonts w:ascii="Times New Roman"/>
          <w:b w:val="false"/>
          <w:i w:val="false"/>
          <w:color w:val="000000"/>
          <w:sz w:val="28"/>
        </w:rPr>
        <w:t>
      қуаттылығы 73,5 киловатқа (100 ат күші) дейінгі трактор тиегіште жұмыс істеу кезінде - 4-разряд;</w:t>
      </w:r>
    </w:p>
    <w:p>
      <w:pPr>
        <w:spacing w:after="0"/>
        <w:ind w:left="0"/>
        <w:jc w:val="both"/>
      </w:pPr>
      <w:r>
        <w:rPr>
          <w:rFonts w:ascii="Times New Roman"/>
          <w:b w:val="false"/>
          <w:i w:val="false"/>
          <w:color w:val="000000"/>
          <w:sz w:val="28"/>
        </w:rPr>
        <w:t>
      қуаттылығы 73,5 киловатқа (100 ат күші) дейінгі трактор тиегіште жұмыс істеу кезінде және бульдозер, скрепер, экскаватор және басқа машиналар ретінде қолдана отырып, қуаттылығы 147 киловатқа (200 ат күшіге) дейінгі жүк тиегіште жұмыс істеу кезінде - 5-разряд;</w:t>
      </w:r>
    </w:p>
    <w:p>
      <w:pPr>
        <w:spacing w:after="0"/>
        <w:ind w:left="0"/>
        <w:jc w:val="both"/>
      </w:pPr>
      <w:r>
        <w:rPr>
          <w:rFonts w:ascii="Times New Roman"/>
          <w:b w:val="false"/>
          <w:i w:val="false"/>
          <w:color w:val="000000"/>
          <w:sz w:val="28"/>
        </w:rPr>
        <w:t>
      қуаттылығы 147,2 киловаттан (200 ат күші) жоғары дизель қозғалтқышы бар тиеу-жеткізу машинасын басқару кезінде;</w:t>
      </w:r>
    </w:p>
    <w:p>
      <w:pPr>
        <w:spacing w:after="0"/>
        <w:ind w:left="0"/>
        <w:jc w:val="both"/>
      </w:pPr>
      <w:r>
        <w:rPr>
          <w:rFonts w:ascii="Times New Roman"/>
          <w:b w:val="false"/>
          <w:i w:val="false"/>
          <w:color w:val="000000"/>
          <w:sz w:val="28"/>
        </w:rPr>
        <w:t>
      бульдозер, скрепер, экскаватор және басқа машиналар ретінде қолдана отырып, қуаттылығы 147 киловаттан (200 ат күші) жоғары 200 киловатқа (250 ат күші) дейін жүк тиегіште жұмыс істеу кезінде - 6-разряд.</w:t>
      </w:r>
    </w:p>
    <w:bookmarkStart w:name="z302" w:id="300"/>
    <w:p>
      <w:pPr>
        <w:spacing w:after="0"/>
        <w:ind w:left="0"/>
        <w:jc w:val="both"/>
      </w:pPr>
      <w:r>
        <w:rPr>
          <w:rFonts w:ascii="Times New Roman"/>
          <w:b w:val="false"/>
          <w:i w:val="false"/>
          <w:color w:val="000000"/>
          <w:sz w:val="28"/>
        </w:rPr>
        <w:t>
      196. Қойылатын талаптар:</w:t>
      </w:r>
    </w:p>
    <w:bookmarkEnd w:id="300"/>
    <w:p>
      <w:pPr>
        <w:spacing w:after="0"/>
        <w:ind w:left="0"/>
        <w:jc w:val="both"/>
      </w:pPr>
      <w:r>
        <w:rPr>
          <w:rFonts w:ascii="Times New Roman"/>
          <w:b w:val="false"/>
          <w:i w:val="false"/>
          <w:color w:val="000000"/>
          <w:sz w:val="28"/>
        </w:rPr>
        <w:t>
      6-разрядты беру үшін техникалық және кәсіптік (арнайы орта, кәсіптік орта) білім.</w:t>
      </w:r>
    </w:p>
    <w:bookmarkStart w:name="z303" w:id="301"/>
    <w:p>
      <w:pPr>
        <w:spacing w:after="0"/>
        <w:ind w:left="0"/>
        <w:jc w:val="left"/>
      </w:pPr>
      <w:r>
        <w:rPr>
          <w:rFonts w:ascii="Times New Roman"/>
          <w:b/>
          <w:i w:val="false"/>
          <w:color w:val="000000"/>
        </w:rPr>
        <w:t xml:space="preserve"> 27-параграф. Тау-кен техникасының әмбебап операторы</w:t>
      </w:r>
    </w:p>
    <w:bookmarkEnd w:id="301"/>
    <w:bookmarkStart w:name="z304" w:id="302"/>
    <w:p>
      <w:pPr>
        <w:spacing w:after="0"/>
        <w:ind w:left="0"/>
        <w:jc w:val="both"/>
      </w:pPr>
      <w:r>
        <w:rPr>
          <w:rFonts w:ascii="Times New Roman"/>
          <w:b w:val="false"/>
          <w:i w:val="false"/>
          <w:color w:val="000000"/>
          <w:sz w:val="28"/>
        </w:rPr>
        <w:t>
      197. Жұмыстың сипаттамасы:</w:t>
      </w:r>
    </w:p>
    <w:bookmarkEnd w:id="302"/>
    <w:p>
      <w:pPr>
        <w:spacing w:after="0"/>
        <w:ind w:left="0"/>
        <w:jc w:val="both"/>
      </w:pPr>
      <w:r>
        <w:rPr>
          <w:rFonts w:ascii="Times New Roman"/>
          <w:b w:val="false"/>
          <w:i w:val="false"/>
          <w:color w:val="000000"/>
          <w:sz w:val="28"/>
        </w:rPr>
        <w:t>
      пайдалы қазбалар кен орнын ашық тәсілмен өңдеу кезінде қолданылатын түрлі типтегі және мақсаттағы машиналар мен механизмдерді басқару;</w:t>
      </w:r>
    </w:p>
    <w:p>
      <w:pPr>
        <w:spacing w:after="0"/>
        <w:ind w:left="0"/>
        <w:jc w:val="both"/>
      </w:pPr>
      <w:r>
        <w:rPr>
          <w:rFonts w:ascii="Times New Roman"/>
          <w:b w:val="false"/>
          <w:i w:val="false"/>
          <w:color w:val="000000"/>
          <w:sz w:val="28"/>
        </w:rPr>
        <w:t>
      жүкті тиеу және түсіру үшін автокөлікті шығару, тиелімді бақылау;</w:t>
      </w:r>
    </w:p>
    <w:p>
      <w:pPr>
        <w:spacing w:after="0"/>
        <w:ind w:left="0"/>
        <w:jc w:val="both"/>
      </w:pPr>
      <w:r>
        <w:rPr>
          <w:rFonts w:ascii="Times New Roman"/>
          <w:b w:val="false"/>
          <w:i w:val="false"/>
          <w:color w:val="000000"/>
          <w:sz w:val="28"/>
        </w:rPr>
        <w:t>
      кенжарды тиянақтау;</w:t>
      </w:r>
    </w:p>
    <w:p>
      <w:pPr>
        <w:spacing w:after="0"/>
        <w:ind w:left="0"/>
        <w:jc w:val="both"/>
      </w:pPr>
      <w:r>
        <w:rPr>
          <w:rFonts w:ascii="Times New Roman"/>
          <w:b w:val="false"/>
          <w:i w:val="false"/>
          <w:color w:val="000000"/>
          <w:sz w:val="28"/>
        </w:rPr>
        <w:t>
      тау-кен массасын тиеу;</w:t>
      </w:r>
    </w:p>
    <w:p>
      <w:pPr>
        <w:spacing w:after="0"/>
        <w:ind w:left="0"/>
        <w:jc w:val="both"/>
      </w:pPr>
      <w:r>
        <w:rPr>
          <w:rFonts w:ascii="Times New Roman"/>
          <w:b w:val="false"/>
          <w:i w:val="false"/>
          <w:color w:val="000000"/>
          <w:sz w:val="28"/>
        </w:rPr>
        <w:t>
      тау-кен массасын кенқұдыққа және басқа көлік түрлеріне тасымалдау және тиеу;</w:t>
      </w:r>
    </w:p>
    <w:p>
      <w:pPr>
        <w:spacing w:after="0"/>
        <w:ind w:left="0"/>
        <w:jc w:val="both"/>
      </w:pPr>
      <w:r>
        <w:rPr>
          <w:rFonts w:ascii="Times New Roman"/>
          <w:b w:val="false"/>
          <w:i w:val="false"/>
          <w:color w:val="000000"/>
          <w:sz w:val="28"/>
        </w:rPr>
        <w:t>
      кенжар топырағын және кенжар мен кенқұдыққа барар жерді тазрту;</w:t>
      </w:r>
    </w:p>
    <w:p>
      <w:pPr>
        <w:spacing w:after="0"/>
        <w:ind w:left="0"/>
        <w:jc w:val="both"/>
      </w:pPr>
      <w:r>
        <w:rPr>
          <w:rFonts w:ascii="Times New Roman"/>
          <w:b w:val="false"/>
          <w:i w:val="false"/>
          <w:color w:val="000000"/>
          <w:sz w:val="28"/>
        </w:rPr>
        <w:t>
      жер қыртысын тазарту;</w:t>
      </w:r>
    </w:p>
    <w:p>
      <w:pPr>
        <w:spacing w:after="0"/>
        <w:ind w:left="0"/>
        <w:jc w:val="both"/>
      </w:pPr>
      <w:r>
        <w:rPr>
          <w:rFonts w:ascii="Times New Roman"/>
          <w:b w:val="false"/>
          <w:i w:val="false"/>
          <w:color w:val="000000"/>
          <w:sz w:val="28"/>
        </w:rPr>
        <w:t>
      машинаны тексеріп шығу және майлау;</w:t>
      </w:r>
    </w:p>
    <w:p>
      <w:pPr>
        <w:spacing w:after="0"/>
        <w:ind w:left="0"/>
        <w:jc w:val="both"/>
      </w:pPr>
      <w:r>
        <w:rPr>
          <w:rFonts w:ascii="Times New Roman"/>
          <w:b w:val="false"/>
          <w:i w:val="false"/>
          <w:color w:val="000000"/>
          <w:sz w:val="28"/>
        </w:rPr>
        <w:t>
      тежеуіш жүйесін, шиналардағы, баллондағы және гидравликалық жүйедегі қысымды тексеру;</w:t>
      </w:r>
    </w:p>
    <w:p>
      <w:pPr>
        <w:spacing w:after="0"/>
        <w:ind w:left="0"/>
        <w:jc w:val="both"/>
      </w:pPr>
      <w:r>
        <w:rPr>
          <w:rFonts w:ascii="Times New Roman"/>
          <w:b w:val="false"/>
          <w:i w:val="false"/>
          <w:color w:val="000000"/>
          <w:sz w:val="28"/>
        </w:rPr>
        <w:t>
      дабыл жүйесін, жарықты тексеру;</w:t>
      </w:r>
    </w:p>
    <w:p>
      <w:pPr>
        <w:spacing w:after="0"/>
        <w:ind w:left="0"/>
        <w:jc w:val="both"/>
      </w:pPr>
      <w:r>
        <w:rPr>
          <w:rFonts w:ascii="Times New Roman"/>
          <w:b w:val="false"/>
          <w:i w:val="false"/>
          <w:color w:val="000000"/>
          <w:sz w:val="28"/>
        </w:rPr>
        <w:t>
      алаңдарды жоспарлау, тас жолдарды, жолдарды төсеу, топырақ пен сусыма материалдарды тасымалдау, тау массасын қопсыту бойынша жұмыстар мен басқа да ұқсас жұмыстарды орындау;</w:t>
      </w:r>
    </w:p>
    <w:p>
      <w:pPr>
        <w:spacing w:after="0"/>
        <w:ind w:left="0"/>
        <w:jc w:val="both"/>
      </w:pPr>
      <w:r>
        <w:rPr>
          <w:rFonts w:ascii="Times New Roman"/>
          <w:b w:val="false"/>
          <w:i w:val="false"/>
          <w:color w:val="000000"/>
          <w:sz w:val="28"/>
        </w:rPr>
        <w:t>
      карьерлерде, үйінділерде, қоймаларда жоспарлау жұмыстарын орындау;</w:t>
      </w:r>
    </w:p>
    <w:p>
      <w:pPr>
        <w:spacing w:after="0"/>
        <w:ind w:left="0"/>
        <w:jc w:val="both"/>
      </w:pPr>
      <w:r>
        <w:rPr>
          <w:rFonts w:ascii="Times New Roman"/>
          <w:b w:val="false"/>
          <w:i w:val="false"/>
          <w:color w:val="000000"/>
          <w:sz w:val="28"/>
        </w:rPr>
        <w:t>
      қабатты, жиекті тазарту;</w:t>
      </w:r>
    </w:p>
    <w:p>
      <w:pPr>
        <w:spacing w:after="0"/>
        <w:ind w:left="0"/>
        <w:jc w:val="both"/>
      </w:pPr>
      <w:r>
        <w:rPr>
          <w:rFonts w:ascii="Times New Roman"/>
          <w:b w:val="false"/>
          <w:i w:val="false"/>
          <w:color w:val="000000"/>
          <w:sz w:val="28"/>
        </w:rPr>
        <w:t>
      жынысты, топырақты тегістеу;</w:t>
      </w:r>
    </w:p>
    <w:p>
      <w:pPr>
        <w:spacing w:after="0"/>
        <w:ind w:left="0"/>
        <w:jc w:val="both"/>
      </w:pPr>
      <w:r>
        <w:rPr>
          <w:rFonts w:ascii="Times New Roman"/>
          <w:b w:val="false"/>
          <w:i w:val="false"/>
          <w:color w:val="000000"/>
          <w:sz w:val="28"/>
        </w:rPr>
        <w:t>
      тасымалдау жолын тегістеу және тазарту;</w:t>
      </w:r>
    </w:p>
    <w:p>
      <w:pPr>
        <w:spacing w:after="0"/>
        <w:ind w:left="0"/>
        <w:jc w:val="both"/>
      </w:pPr>
      <w:r>
        <w:rPr>
          <w:rFonts w:ascii="Times New Roman"/>
          <w:b w:val="false"/>
          <w:i w:val="false"/>
          <w:color w:val="000000"/>
          <w:sz w:val="28"/>
        </w:rPr>
        <w:t>
      аршу жұмыстарын жүргізу;</w:t>
      </w:r>
    </w:p>
    <w:p>
      <w:pPr>
        <w:spacing w:after="0"/>
        <w:ind w:left="0"/>
        <w:jc w:val="both"/>
      </w:pPr>
      <w:r>
        <w:rPr>
          <w:rFonts w:ascii="Times New Roman"/>
          <w:b w:val="false"/>
          <w:i w:val="false"/>
          <w:color w:val="000000"/>
          <w:sz w:val="28"/>
        </w:rPr>
        <w:t>
      тау-кен массасын экскаватормен кенжарға алып келу;</w:t>
      </w:r>
    </w:p>
    <w:p>
      <w:pPr>
        <w:spacing w:after="0"/>
        <w:ind w:left="0"/>
        <w:jc w:val="both"/>
      </w:pPr>
      <w:r>
        <w:rPr>
          <w:rFonts w:ascii="Times New Roman"/>
          <w:b w:val="false"/>
          <w:i w:val="false"/>
          <w:color w:val="000000"/>
          <w:sz w:val="28"/>
        </w:rPr>
        <w:t>
      кенжар етегін, күрделі құламаларды, еңістерді түзету;</w:t>
      </w:r>
    </w:p>
    <w:p>
      <w:pPr>
        <w:spacing w:after="0"/>
        <w:ind w:left="0"/>
        <w:jc w:val="both"/>
      </w:pPr>
      <w:r>
        <w:rPr>
          <w:rFonts w:ascii="Times New Roman"/>
          <w:b w:val="false"/>
          <w:i w:val="false"/>
          <w:color w:val="000000"/>
          <w:sz w:val="28"/>
        </w:rPr>
        <w:t>
      жүкті тиеу, түсіру және тасымалдау;</w:t>
      </w:r>
    </w:p>
    <w:p>
      <w:pPr>
        <w:spacing w:after="0"/>
        <w:ind w:left="0"/>
        <w:jc w:val="both"/>
      </w:pPr>
      <w:r>
        <w:rPr>
          <w:rFonts w:ascii="Times New Roman"/>
          <w:b w:val="false"/>
          <w:i w:val="false"/>
          <w:color w:val="000000"/>
          <w:sz w:val="28"/>
        </w:rPr>
        <w:t>
      үйінділерді айдау, қарды тазарту және аймақты тазалау;</w:t>
      </w:r>
    </w:p>
    <w:p>
      <w:pPr>
        <w:spacing w:after="0"/>
        <w:ind w:left="0"/>
        <w:jc w:val="both"/>
      </w:pPr>
      <w:r>
        <w:rPr>
          <w:rFonts w:ascii="Times New Roman"/>
          <w:b w:val="false"/>
          <w:i w:val="false"/>
          <w:color w:val="000000"/>
          <w:sz w:val="28"/>
        </w:rPr>
        <w:t>
      топырақты қопсыту;</w:t>
      </w:r>
    </w:p>
    <w:p>
      <w:pPr>
        <w:spacing w:after="0"/>
        <w:ind w:left="0"/>
        <w:jc w:val="both"/>
      </w:pPr>
      <w:r>
        <w:rPr>
          <w:rFonts w:ascii="Times New Roman"/>
          <w:b w:val="false"/>
          <w:i w:val="false"/>
          <w:color w:val="000000"/>
          <w:sz w:val="28"/>
        </w:rPr>
        <w:t>
      тау-кен массасы мен топырақты өңдеу, тау-кен массасын, топырақты карьер бортына немесе үйіндіге тасымалдау;</w:t>
      </w:r>
    </w:p>
    <w:p>
      <w:pPr>
        <w:spacing w:after="0"/>
        <w:ind w:left="0"/>
        <w:jc w:val="both"/>
      </w:pPr>
      <w:r>
        <w:rPr>
          <w:rFonts w:ascii="Times New Roman"/>
          <w:b w:val="false"/>
          <w:i w:val="false"/>
          <w:color w:val="000000"/>
          <w:sz w:val="28"/>
        </w:rPr>
        <w:t>
      кенжарды, еңістің жоғарғы және астыңғы алаңын жоспарлау;</w:t>
      </w:r>
    </w:p>
    <w:p>
      <w:pPr>
        <w:spacing w:after="0"/>
        <w:ind w:left="0"/>
        <w:jc w:val="both"/>
      </w:pPr>
      <w:r>
        <w:rPr>
          <w:rFonts w:ascii="Times New Roman"/>
          <w:b w:val="false"/>
          <w:i w:val="false"/>
          <w:color w:val="000000"/>
          <w:sz w:val="28"/>
        </w:rPr>
        <w:t>
      экскаваторды жұмыс процесінде жылжыту, жүріс механизмдерін реттеу;</w:t>
      </w:r>
    </w:p>
    <w:p>
      <w:pPr>
        <w:spacing w:after="0"/>
        <w:ind w:left="0"/>
        <w:jc w:val="both"/>
      </w:pPr>
      <w:r>
        <w:rPr>
          <w:rFonts w:ascii="Times New Roman"/>
          <w:b w:val="false"/>
          <w:i w:val="false"/>
          <w:color w:val="000000"/>
          <w:sz w:val="28"/>
        </w:rPr>
        <w:t>
      дренажды арықты өңдеу;</w:t>
      </w:r>
    </w:p>
    <w:p>
      <w:pPr>
        <w:spacing w:after="0"/>
        <w:ind w:left="0"/>
        <w:jc w:val="both"/>
      </w:pPr>
      <w:r>
        <w:rPr>
          <w:rFonts w:ascii="Times New Roman"/>
          <w:b w:val="false"/>
          <w:i w:val="false"/>
          <w:color w:val="000000"/>
          <w:sz w:val="28"/>
        </w:rPr>
        <w:t>
      кенжарды техникалық тұрғыдан дұрыс өңдеуді және экскаваторды тиімді қолдануды қамтамасыз ету;</w:t>
      </w:r>
    </w:p>
    <w:p>
      <w:pPr>
        <w:spacing w:after="0"/>
        <w:ind w:left="0"/>
        <w:jc w:val="both"/>
      </w:pPr>
      <w:r>
        <w:rPr>
          <w:rFonts w:ascii="Times New Roman"/>
          <w:b w:val="false"/>
          <w:i w:val="false"/>
          <w:color w:val="000000"/>
          <w:sz w:val="28"/>
        </w:rPr>
        <w:t>
      топырақты қабаттап өңдеу;</w:t>
      </w:r>
    </w:p>
    <w:p>
      <w:pPr>
        <w:spacing w:after="0"/>
        <w:ind w:left="0"/>
        <w:jc w:val="both"/>
      </w:pPr>
      <w:r>
        <w:rPr>
          <w:rFonts w:ascii="Times New Roman"/>
          <w:b w:val="false"/>
          <w:i w:val="false"/>
          <w:color w:val="000000"/>
          <w:sz w:val="28"/>
        </w:rPr>
        <w:t>
      тау массасын сұрып бойынша қазып алуды қамтамасыз ету;</w:t>
      </w:r>
    </w:p>
    <w:p>
      <w:pPr>
        <w:spacing w:after="0"/>
        <w:ind w:left="0"/>
        <w:jc w:val="both"/>
      </w:pPr>
      <w:r>
        <w:rPr>
          <w:rFonts w:ascii="Times New Roman"/>
          <w:b w:val="false"/>
          <w:i w:val="false"/>
          <w:color w:val="000000"/>
          <w:sz w:val="28"/>
        </w:rPr>
        <w:t>
      пайдалы қазба мен жынысты автокөліктер мен бункерлерге тиеу;</w:t>
      </w:r>
    </w:p>
    <w:p>
      <w:pPr>
        <w:spacing w:after="0"/>
        <w:ind w:left="0"/>
        <w:jc w:val="both"/>
      </w:pPr>
      <w:r>
        <w:rPr>
          <w:rFonts w:ascii="Times New Roman"/>
          <w:b w:val="false"/>
          <w:i w:val="false"/>
          <w:color w:val="000000"/>
          <w:sz w:val="28"/>
        </w:rPr>
        <w:t>
      жынысты өңделген кеңістікке және үйіндіге төгу;</w:t>
      </w:r>
    </w:p>
    <w:p>
      <w:pPr>
        <w:spacing w:after="0"/>
        <w:ind w:left="0"/>
        <w:jc w:val="both"/>
      </w:pPr>
      <w:r>
        <w:rPr>
          <w:rFonts w:ascii="Times New Roman"/>
          <w:b w:val="false"/>
          <w:i w:val="false"/>
          <w:color w:val="000000"/>
          <w:sz w:val="28"/>
        </w:rPr>
        <w:t>
      кенжарды сұрыптап өңдеу;</w:t>
      </w:r>
    </w:p>
    <w:p>
      <w:pPr>
        <w:spacing w:after="0"/>
        <w:ind w:left="0"/>
        <w:jc w:val="both"/>
      </w:pPr>
      <w:r>
        <w:rPr>
          <w:rFonts w:ascii="Times New Roman"/>
          <w:b w:val="false"/>
          <w:i w:val="false"/>
          <w:color w:val="000000"/>
          <w:sz w:val="28"/>
        </w:rPr>
        <w:t>
      экскаватор тас жолын тегістеу;</w:t>
      </w:r>
    </w:p>
    <w:p>
      <w:pPr>
        <w:spacing w:after="0"/>
        <w:ind w:left="0"/>
        <w:jc w:val="both"/>
      </w:pPr>
      <w:r>
        <w:rPr>
          <w:rFonts w:ascii="Times New Roman"/>
          <w:b w:val="false"/>
          <w:i w:val="false"/>
          <w:color w:val="000000"/>
          <w:sz w:val="28"/>
        </w:rPr>
        <w:t>
      көлік құралдарын жыныстан тазарту;</w:t>
      </w:r>
    </w:p>
    <w:p>
      <w:pPr>
        <w:spacing w:after="0"/>
        <w:ind w:left="0"/>
        <w:jc w:val="both"/>
      </w:pPr>
      <w:r>
        <w:rPr>
          <w:rFonts w:ascii="Times New Roman"/>
          <w:b w:val="false"/>
          <w:i w:val="false"/>
          <w:color w:val="000000"/>
          <w:sz w:val="28"/>
        </w:rPr>
        <w:t>
      қуатты кабельді жерге тұйықтауды және желіге қосуды тексеру;</w:t>
      </w:r>
    </w:p>
    <w:p>
      <w:pPr>
        <w:spacing w:after="0"/>
        <w:ind w:left="0"/>
        <w:jc w:val="both"/>
      </w:pPr>
      <w:r>
        <w:rPr>
          <w:rFonts w:ascii="Times New Roman"/>
          <w:b w:val="false"/>
          <w:i w:val="false"/>
          <w:color w:val="000000"/>
          <w:sz w:val="28"/>
        </w:rPr>
        <w:t>
      экскаваторға жанармай және майлау материалдары мен су құю;</w:t>
      </w:r>
    </w:p>
    <w:p>
      <w:pPr>
        <w:spacing w:after="0"/>
        <w:ind w:left="0"/>
        <w:jc w:val="both"/>
      </w:pPr>
      <w:r>
        <w:rPr>
          <w:rFonts w:ascii="Times New Roman"/>
          <w:b w:val="false"/>
          <w:i w:val="false"/>
          <w:color w:val="000000"/>
          <w:sz w:val="28"/>
        </w:rPr>
        <w:t>
      өлшеу құралдарының көрcеткіштерін, арқандардың беріктігін қадағалау;</w:t>
      </w:r>
    </w:p>
    <w:p>
      <w:pPr>
        <w:spacing w:after="0"/>
        <w:ind w:left="0"/>
        <w:jc w:val="both"/>
      </w:pPr>
      <w:r>
        <w:rPr>
          <w:rFonts w:ascii="Times New Roman"/>
          <w:b w:val="false"/>
          <w:i w:val="false"/>
          <w:color w:val="000000"/>
          <w:sz w:val="28"/>
        </w:rPr>
        <w:t>
      ұңғымаларды бұрғылау және кеңейту кезінде түрлі бұрғылау білдектері мен қондырғыларды басқару;</w:t>
      </w:r>
    </w:p>
    <w:p>
      <w:pPr>
        <w:spacing w:after="0"/>
        <w:ind w:left="0"/>
        <w:jc w:val="both"/>
      </w:pPr>
      <w:r>
        <w:rPr>
          <w:rFonts w:ascii="Times New Roman"/>
          <w:b w:val="false"/>
          <w:i w:val="false"/>
          <w:color w:val="000000"/>
          <w:sz w:val="28"/>
        </w:rPr>
        <w:t>
      бұрғылау жабдығын монтаждау, бөлшектеу, орнын ауыстыру, жұмысқа дайындау, орнату және реттеу;</w:t>
      </w:r>
    </w:p>
    <w:p>
      <w:pPr>
        <w:spacing w:after="0"/>
        <w:ind w:left="0"/>
        <w:jc w:val="both"/>
      </w:pPr>
      <w:r>
        <w:rPr>
          <w:rFonts w:ascii="Times New Roman"/>
          <w:b w:val="false"/>
          <w:i w:val="false"/>
          <w:color w:val="000000"/>
          <w:sz w:val="28"/>
        </w:rPr>
        <w:t>
      оны орнату үшін алаңды жоспарлау және тазарту;</w:t>
      </w:r>
    </w:p>
    <w:p>
      <w:pPr>
        <w:spacing w:after="0"/>
        <w:ind w:left="0"/>
        <w:jc w:val="both"/>
      </w:pPr>
      <w:r>
        <w:rPr>
          <w:rFonts w:ascii="Times New Roman"/>
          <w:b w:val="false"/>
          <w:i w:val="false"/>
          <w:color w:val="000000"/>
          <w:sz w:val="28"/>
        </w:rPr>
        <w:t>
      ұңғыманы бұрғылау жұмысы төлқұжатына сәйкес белгілеу;</w:t>
      </w:r>
    </w:p>
    <w:p>
      <w:pPr>
        <w:spacing w:after="0"/>
        <w:ind w:left="0"/>
        <w:jc w:val="both"/>
      </w:pPr>
      <w:r>
        <w:rPr>
          <w:rFonts w:ascii="Times New Roman"/>
          <w:b w:val="false"/>
          <w:i w:val="false"/>
          <w:color w:val="000000"/>
          <w:sz w:val="28"/>
        </w:rPr>
        <w:t>
      бұрғылау процесін геологиялық жағдайларға, қиындықтардың туындауына, бұрғылау жабдығының жағдайына қарай басқару;</w:t>
      </w:r>
    </w:p>
    <w:p>
      <w:pPr>
        <w:spacing w:after="0"/>
        <w:ind w:left="0"/>
        <w:jc w:val="both"/>
      </w:pPr>
      <w:r>
        <w:rPr>
          <w:rFonts w:ascii="Times New Roman"/>
          <w:b w:val="false"/>
          <w:i w:val="false"/>
          <w:color w:val="000000"/>
          <w:sz w:val="28"/>
        </w:rPr>
        <w:t>
      цементтеу, тампонаж, ұңғымаларды қаптама құбырлармен бекіту;</w:t>
      </w:r>
    </w:p>
    <w:p>
      <w:pPr>
        <w:spacing w:after="0"/>
        <w:ind w:left="0"/>
        <w:jc w:val="both"/>
      </w:pPr>
      <w:r>
        <w:rPr>
          <w:rFonts w:ascii="Times New Roman"/>
          <w:b w:val="false"/>
          <w:i w:val="false"/>
          <w:color w:val="000000"/>
          <w:sz w:val="28"/>
        </w:rPr>
        <w:t>
      технологиялық регламентте және тәртіптік-технологиялық құжаттамада көзделген басқа жұмыстарды орындау;</w:t>
      </w:r>
    </w:p>
    <w:p>
      <w:pPr>
        <w:spacing w:after="0"/>
        <w:ind w:left="0"/>
        <w:jc w:val="both"/>
      </w:pPr>
      <w:r>
        <w:rPr>
          <w:rFonts w:ascii="Times New Roman"/>
          <w:b w:val="false"/>
          <w:i w:val="false"/>
          <w:color w:val="000000"/>
          <w:sz w:val="28"/>
        </w:rPr>
        <w:t>
      түсіріп-көтеру жұмыстары, қарнақты ұзарту, құбырларды алу, осьтік күшті, аспаптың айналу жиілігін, жуатын сұйықтық, бұрғылаудың тиімді тәртібін қамтамасыз ететін ауа мөлшерін таңдау;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ұңғылаудың тиімді жылдамдығын алу үшін бұрғылау процесінің параметрлерін реттеу;</w:t>
      </w:r>
    </w:p>
    <w:p>
      <w:pPr>
        <w:spacing w:after="0"/>
        <w:ind w:left="0"/>
        <w:jc w:val="both"/>
      </w:pPr>
      <w:r>
        <w:rPr>
          <w:rFonts w:ascii="Times New Roman"/>
          <w:b w:val="false"/>
          <w:i w:val="false"/>
          <w:color w:val="000000"/>
          <w:sz w:val="28"/>
        </w:rPr>
        <w:t>
      қисықтықтың, ұңғымадағы апаттар мен қиындықтардың алдын алу және оны жою бойынша жұмыстарды орындау;</w:t>
      </w:r>
    </w:p>
    <w:p>
      <w:pPr>
        <w:spacing w:after="0"/>
        <w:ind w:left="0"/>
        <w:jc w:val="both"/>
      </w:pPr>
      <w:r>
        <w:rPr>
          <w:rFonts w:ascii="Times New Roman"/>
          <w:b w:val="false"/>
          <w:i w:val="false"/>
          <w:color w:val="000000"/>
          <w:sz w:val="28"/>
        </w:rPr>
        <w:t>
      жуатын сұйықтық пен бітеуші қоспаларды дайындау;</w:t>
      </w:r>
    </w:p>
    <w:p>
      <w:pPr>
        <w:spacing w:after="0"/>
        <w:ind w:left="0"/>
        <w:jc w:val="both"/>
      </w:pPr>
      <w:r>
        <w:rPr>
          <w:rFonts w:ascii="Times New Roman"/>
          <w:b w:val="false"/>
          <w:i w:val="false"/>
          <w:color w:val="000000"/>
          <w:sz w:val="28"/>
        </w:rPr>
        <w:t>
      жуатын сұйықтық параметрлерін бақылау;</w:t>
      </w:r>
    </w:p>
    <w:p>
      <w:pPr>
        <w:spacing w:after="0"/>
        <w:ind w:left="0"/>
        <w:jc w:val="both"/>
      </w:pPr>
      <w:r>
        <w:rPr>
          <w:rFonts w:ascii="Times New Roman"/>
          <w:b w:val="false"/>
          <w:i w:val="false"/>
          <w:color w:val="000000"/>
          <w:sz w:val="28"/>
        </w:rPr>
        <w:t>
      ұңғымадағы жыныстың су бергіштігін қалпына келтіру, сүзгілер мен сукөтергіш құралдарды орнату;</w:t>
      </w:r>
    </w:p>
    <w:p>
      <w:pPr>
        <w:spacing w:after="0"/>
        <w:ind w:left="0"/>
        <w:jc w:val="both"/>
      </w:pPr>
      <w:r>
        <w:rPr>
          <w:rFonts w:ascii="Times New Roman"/>
          <w:b w:val="false"/>
          <w:i w:val="false"/>
          <w:color w:val="000000"/>
          <w:sz w:val="28"/>
        </w:rPr>
        <w:t>
      бұрғыларды, қашаулар мен бұрғылау саптамасын орнату, оларды бұрғылау процесінде ауыстыру;</w:t>
      </w:r>
    </w:p>
    <w:p>
      <w:pPr>
        <w:spacing w:after="0"/>
        <w:ind w:left="0"/>
        <w:jc w:val="both"/>
      </w:pPr>
      <w:r>
        <w:rPr>
          <w:rFonts w:ascii="Times New Roman"/>
          <w:b w:val="false"/>
          <w:i w:val="false"/>
          <w:color w:val="000000"/>
          <w:sz w:val="28"/>
        </w:rPr>
        <w:t>
      ұңғымаларды тазарту, жуу, желонкалау;</w:t>
      </w:r>
    </w:p>
    <w:p>
      <w:pPr>
        <w:spacing w:after="0"/>
        <w:ind w:left="0"/>
        <w:jc w:val="both"/>
      </w:pPr>
      <w:r>
        <w:rPr>
          <w:rFonts w:ascii="Times New Roman"/>
          <w:b w:val="false"/>
          <w:i w:val="false"/>
          <w:color w:val="000000"/>
          <w:sz w:val="28"/>
        </w:rPr>
        <w:t>
      бұрғылау жабдығында орнатылған тығыздауыштарға, бұрғылау жабдығымен (білдек) бірге жұмыс істейтін жылжымалы тығыздауыштарға, отпен бұрғылау кезінде қолданылатын газбен жабдықталған қондырғыларға, сұйық оттегіне арналған ыдыстар мен басқа да көмекші жабдықтарға қызмет көрсету;</w:t>
      </w:r>
    </w:p>
    <w:p>
      <w:pPr>
        <w:spacing w:after="0"/>
        <w:ind w:left="0"/>
        <w:jc w:val="both"/>
      </w:pPr>
      <w:r>
        <w:rPr>
          <w:rFonts w:ascii="Times New Roman"/>
          <w:b w:val="false"/>
          <w:i w:val="false"/>
          <w:color w:val="000000"/>
          <w:sz w:val="28"/>
        </w:rPr>
        <w:t>
      ұстау жұмыстары;</w:t>
      </w:r>
    </w:p>
    <w:p>
      <w:pPr>
        <w:spacing w:after="0"/>
        <w:ind w:left="0"/>
        <w:jc w:val="both"/>
      </w:pPr>
      <w:r>
        <w:rPr>
          <w:rFonts w:ascii="Times New Roman"/>
          <w:b w:val="false"/>
          <w:i w:val="false"/>
          <w:color w:val="000000"/>
          <w:sz w:val="28"/>
        </w:rPr>
        <w:t>
      ұңғыма сағасын жабу;</w:t>
      </w:r>
    </w:p>
    <w:p>
      <w:pPr>
        <w:spacing w:after="0"/>
        <w:ind w:left="0"/>
        <w:jc w:val="both"/>
      </w:pPr>
      <w:r>
        <w:rPr>
          <w:rFonts w:ascii="Times New Roman"/>
          <w:b w:val="false"/>
          <w:i w:val="false"/>
          <w:color w:val="000000"/>
          <w:sz w:val="28"/>
        </w:rPr>
        <w:t>
      қызмет көрсетілетін жабдық пен трактордың ақауларын анықтау және жою, оларды жөндеуге қатысу, қозғалтқыштарды, автоматтарды ауыстыру;</w:t>
      </w:r>
    </w:p>
    <w:p>
      <w:pPr>
        <w:spacing w:after="0"/>
        <w:ind w:left="0"/>
        <w:jc w:val="both"/>
      </w:pPr>
      <w:r>
        <w:rPr>
          <w:rFonts w:ascii="Times New Roman"/>
          <w:b w:val="false"/>
          <w:i w:val="false"/>
          <w:color w:val="000000"/>
          <w:sz w:val="28"/>
        </w:rPr>
        <w:t>
      арнайы геофизикалық, гидрогеологиялық және басқа да зерттеу жұмыстарын жүргізу үшін аспаптар мен сағалы құрылғыларды дайындауға қатысу;</w:t>
      </w:r>
    </w:p>
    <w:p>
      <w:pPr>
        <w:spacing w:after="0"/>
        <w:ind w:left="0"/>
        <w:jc w:val="both"/>
      </w:pPr>
      <w:r>
        <w:rPr>
          <w:rFonts w:ascii="Times New Roman"/>
          <w:b w:val="false"/>
          <w:i w:val="false"/>
          <w:color w:val="000000"/>
          <w:sz w:val="28"/>
        </w:rPr>
        <w:t>
      жою жұмыстарын жүргізу, қажеттілік болған жағдайда – кернді, бұрғылау шламын, тау-кен жыныстарының үлгілерін іріктеу және бұрғылау тұрғысынан жыныстың беріктік санатын анықтау;</w:t>
      </w:r>
    </w:p>
    <w:p>
      <w:pPr>
        <w:spacing w:after="0"/>
        <w:ind w:left="0"/>
        <w:jc w:val="both"/>
      </w:pPr>
      <w:r>
        <w:rPr>
          <w:rFonts w:ascii="Times New Roman"/>
          <w:b w:val="false"/>
          <w:i w:val="false"/>
          <w:color w:val="000000"/>
          <w:sz w:val="28"/>
        </w:rPr>
        <w:t>
      бұрғылау жұмыстары аяқталған соң, топырақтың құнарлығын қалпына келтіру;</w:t>
      </w:r>
    </w:p>
    <w:p>
      <w:pPr>
        <w:spacing w:after="0"/>
        <w:ind w:left="0"/>
        <w:jc w:val="both"/>
      </w:pPr>
      <w:r>
        <w:rPr>
          <w:rFonts w:ascii="Times New Roman"/>
          <w:b w:val="false"/>
          <w:i w:val="false"/>
          <w:color w:val="000000"/>
          <w:sz w:val="28"/>
        </w:rPr>
        <w:t>
      матау және тиеу-түсіру жұмыстары;</w:t>
      </w:r>
    </w:p>
    <w:p>
      <w:pPr>
        <w:spacing w:after="0"/>
        <w:ind w:left="0"/>
        <w:jc w:val="both"/>
      </w:pPr>
      <w:r>
        <w:rPr>
          <w:rFonts w:ascii="Times New Roman"/>
          <w:b w:val="false"/>
          <w:i w:val="false"/>
          <w:color w:val="000000"/>
          <w:sz w:val="28"/>
        </w:rPr>
        <w:t>
      бастапқы техникалық құжаттаманы жүргізу;</w:t>
      </w:r>
    </w:p>
    <w:p>
      <w:pPr>
        <w:spacing w:after="0"/>
        <w:ind w:left="0"/>
        <w:jc w:val="both"/>
      </w:pPr>
      <w:r>
        <w:rPr>
          <w:rFonts w:ascii="Times New Roman"/>
          <w:b w:val="false"/>
          <w:i w:val="false"/>
          <w:color w:val="000000"/>
          <w:sz w:val="28"/>
        </w:rPr>
        <w:t>
      машинаға техникалық қызмет көрсету, оның жүйесі мен тораптарының жұмысын тексеру;</w:t>
      </w:r>
    </w:p>
    <w:p>
      <w:pPr>
        <w:spacing w:after="0"/>
        <w:ind w:left="0"/>
        <w:jc w:val="both"/>
      </w:pPr>
      <w:r>
        <w:rPr>
          <w:rFonts w:ascii="Times New Roman"/>
          <w:b w:val="false"/>
          <w:i w:val="false"/>
          <w:color w:val="000000"/>
          <w:sz w:val="28"/>
        </w:rPr>
        <w:t>
      жанармай және майлау материалдарын құю;</w:t>
      </w:r>
    </w:p>
    <w:p>
      <w:pPr>
        <w:spacing w:after="0"/>
        <w:ind w:left="0"/>
        <w:jc w:val="both"/>
      </w:pPr>
      <w:r>
        <w:rPr>
          <w:rFonts w:ascii="Times New Roman"/>
          <w:b w:val="false"/>
          <w:i w:val="false"/>
          <w:color w:val="000000"/>
          <w:sz w:val="28"/>
        </w:rPr>
        <w:t>
      қызмет көрсетілетін машиналар мен механизмдер жұмысындағы ақауларды анықтау және жою;</w:t>
      </w:r>
    </w:p>
    <w:p>
      <w:pPr>
        <w:spacing w:after="0"/>
        <w:ind w:left="0"/>
        <w:jc w:val="both"/>
      </w:pPr>
      <w:r>
        <w:rPr>
          <w:rFonts w:ascii="Times New Roman"/>
          <w:b w:val="false"/>
          <w:i w:val="false"/>
          <w:color w:val="000000"/>
          <w:sz w:val="28"/>
        </w:rPr>
        <w:t>
      профилактикалық жөндеу және басқа да жөндеу түрлеріне қатысу.</w:t>
      </w:r>
    </w:p>
    <w:bookmarkStart w:name="z305" w:id="303"/>
    <w:p>
      <w:pPr>
        <w:spacing w:after="0"/>
        <w:ind w:left="0"/>
        <w:jc w:val="both"/>
      </w:pPr>
      <w:r>
        <w:rPr>
          <w:rFonts w:ascii="Times New Roman"/>
          <w:b w:val="false"/>
          <w:i w:val="false"/>
          <w:color w:val="000000"/>
          <w:sz w:val="28"/>
        </w:rPr>
        <w:t>
      198. Мыналарды:</w:t>
      </w:r>
    </w:p>
    <w:bookmarkEnd w:id="303"/>
    <w:p>
      <w:pPr>
        <w:spacing w:after="0"/>
        <w:ind w:left="0"/>
        <w:jc w:val="both"/>
      </w:pPr>
      <w:r>
        <w:rPr>
          <w:rFonts w:ascii="Times New Roman"/>
          <w:b w:val="false"/>
          <w:i w:val="false"/>
          <w:color w:val="000000"/>
          <w:sz w:val="28"/>
        </w:rPr>
        <w:t>
      қызмет көрсетілетін машиналардың, тіркелгіш жабдықтар мен құралдардың құрылғысы мен техникалық сипаттамаларын;</w:t>
      </w:r>
    </w:p>
    <w:p>
      <w:pPr>
        <w:spacing w:after="0"/>
        <w:ind w:left="0"/>
        <w:jc w:val="both"/>
      </w:pPr>
      <w:r>
        <w:rPr>
          <w:rFonts w:ascii="Times New Roman"/>
          <w:b w:val="false"/>
          <w:i w:val="false"/>
          <w:color w:val="000000"/>
          <w:sz w:val="28"/>
        </w:rPr>
        <w:t>
      оларды пайдалану бойынша нұсқаулықтар мен ережелерді;</w:t>
      </w:r>
    </w:p>
    <w:p>
      <w:pPr>
        <w:spacing w:after="0"/>
        <w:ind w:left="0"/>
        <w:jc w:val="both"/>
      </w:pPr>
      <w:r>
        <w:rPr>
          <w:rFonts w:ascii="Times New Roman"/>
          <w:b w:val="false"/>
          <w:i w:val="false"/>
          <w:color w:val="000000"/>
          <w:sz w:val="28"/>
        </w:rPr>
        <w:t>
      түрлі жағдайларда/ауа райында карьерлік техниканы пайдалану техникасының теориялық және техникалық білімін;</w:t>
      </w:r>
    </w:p>
    <w:p>
      <w:pPr>
        <w:spacing w:after="0"/>
        <w:ind w:left="0"/>
        <w:jc w:val="both"/>
      </w:pPr>
      <w:r>
        <w:rPr>
          <w:rFonts w:ascii="Times New Roman"/>
          <w:b w:val="false"/>
          <w:i w:val="false"/>
          <w:color w:val="000000"/>
          <w:sz w:val="28"/>
        </w:rPr>
        <w:t>
      тау-кен массасын жүкті өзі түсіретін машинаға тиеу тәртібін;</w:t>
      </w:r>
    </w:p>
    <w:p>
      <w:pPr>
        <w:spacing w:after="0"/>
        <w:ind w:left="0"/>
        <w:jc w:val="both"/>
      </w:pPr>
      <w:r>
        <w:rPr>
          <w:rFonts w:ascii="Times New Roman"/>
          <w:b w:val="false"/>
          <w:i w:val="false"/>
          <w:color w:val="000000"/>
          <w:sz w:val="28"/>
        </w:rPr>
        <w:t>
      қызмет көрсетілетін механизмдерде ақауларды жою тәсілдерін, тау-кен қазбаларының орналасқан жерін және оларда қозғалу ережелерін;</w:t>
      </w:r>
    </w:p>
    <w:p>
      <w:pPr>
        <w:spacing w:after="0"/>
        <w:ind w:left="0"/>
        <w:jc w:val="both"/>
      </w:pPr>
      <w:r>
        <w:rPr>
          <w:rFonts w:ascii="Times New Roman"/>
          <w:b w:val="false"/>
          <w:i w:val="false"/>
          <w:color w:val="000000"/>
          <w:sz w:val="28"/>
        </w:rPr>
        <w:t>
      қолданылатын бақылау-өлшеу құралдарының мақсаты мен құрылғысын;</w:t>
      </w:r>
    </w:p>
    <w:p>
      <w:pPr>
        <w:spacing w:after="0"/>
        <w:ind w:left="0"/>
        <w:jc w:val="both"/>
      </w:pPr>
      <w:r>
        <w:rPr>
          <w:rFonts w:ascii="Times New Roman"/>
          <w:b w:val="false"/>
          <w:i w:val="false"/>
          <w:color w:val="000000"/>
          <w:sz w:val="28"/>
        </w:rPr>
        <w:t>
      тау-кен массасын тиеу, түсіру, тасымалдау ережелерін;</w:t>
      </w:r>
    </w:p>
    <w:p>
      <w:pPr>
        <w:spacing w:after="0"/>
        <w:ind w:left="0"/>
        <w:jc w:val="both"/>
      </w:pPr>
      <w:r>
        <w:rPr>
          <w:rFonts w:ascii="Times New Roman"/>
          <w:b w:val="false"/>
          <w:i w:val="false"/>
          <w:color w:val="000000"/>
          <w:sz w:val="28"/>
        </w:rPr>
        <w:t>
      тау-кен жыныстарының негізгі ерекшеліктерін;</w:t>
      </w:r>
    </w:p>
    <w:p>
      <w:pPr>
        <w:spacing w:after="0"/>
        <w:ind w:left="0"/>
        <w:jc w:val="both"/>
      </w:pPr>
      <w:r>
        <w:rPr>
          <w:rFonts w:ascii="Times New Roman"/>
          <w:b w:val="false"/>
          <w:i w:val="false"/>
          <w:color w:val="000000"/>
          <w:sz w:val="28"/>
        </w:rPr>
        <w:t>
      машинаның ұйғарынды түсу және көтерілу бұрыштарын;</w:t>
      </w:r>
    </w:p>
    <w:p>
      <w:pPr>
        <w:spacing w:after="0"/>
        <w:ind w:left="0"/>
        <w:jc w:val="both"/>
      </w:pPr>
      <w:r>
        <w:rPr>
          <w:rFonts w:ascii="Times New Roman"/>
          <w:b w:val="false"/>
          <w:i w:val="false"/>
          <w:color w:val="000000"/>
          <w:sz w:val="28"/>
        </w:rPr>
        <w:t>
      жол-көлік машиналарымен орындалатын жұмыс түрлерін;</w:t>
      </w:r>
    </w:p>
    <w:p>
      <w:pPr>
        <w:spacing w:after="0"/>
        <w:ind w:left="0"/>
        <w:jc w:val="both"/>
      </w:pPr>
      <w:r>
        <w:rPr>
          <w:rFonts w:ascii="Times New Roman"/>
          <w:b w:val="false"/>
          <w:i w:val="false"/>
          <w:color w:val="000000"/>
          <w:sz w:val="28"/>
        </w:rPr>
        <w:t>
      жолдар мен алаңдар салу кезінде қолданылатын материалдарға қойылатын талаптарды;</w:t>
      </w:r>
    </w:p>
    <w:p>
      <w:pPr>
        <w:spacing w:after="0"/>
        <w:ind w:left="0"/>
        <w:jc w:val="both"/>
      </w:pPr>
      <w:r>
        <w:rPr>
          <w:rFonts w:ascii="Times New Roman"/>
          <w:b w:val="false"/>
          <w:i w:val="false"/>
          <w:color w:val="000000"/>
          <w:sz w:val="28"/>
        </w:rPr>
        <w:t>
      ашық тау-кен және жол жұмыстарын жүргізу туралы негізгі мәліметтерді;</w:t>
      </w:r>
    </w:p>
    <w:p>
      <w:pPr>
        <w:spacing w:after="0"/>
        <w:ind w:left="0"/>
        <w:jc w:val="both"/>
      </w:pPr>
      <w:r>
        <w:rPr>
          <w:rFonts w:ascii="Times New Roman"/>
          <w:b w:val="false"/>
          <w:i w:val="false"/>
          <w:color w:val="000000"/>
          <w:sz w:val="28"/>
        </w:rPr>
        <w:t>
      тау-кен жыныстарының ерекшеліктерін;</w:t>
      </w:r>
    </w:p>
    <w:p>
      <w:pPr>
        <w:spacing w:after="0"/>
        <w:ind w:left="0"/>
        <w:jc w:val="both"/>
      </w:pPr>
      <w:r>
        <w:rPr>
          <w:rFonts w:ascii="Times New Roman"/>
          <w:b w:val="false"/>
          <w:i w:val="false"/>
          <w:color w:val="000000"/>
          <w:sz w:val="28"/>
        </w:rPr>
        <w:t>
      тау-кен массасы мен топырақты өңдеу ережелерін;</w:t>
      </w:r>
    </w:p>
    <w:p>
      <w:pPr>
        <w:spacing w:after="0"/>
        <w:ind w:left="0"/>
        <w:jc w:val="both"/>
      </w:pPr>
      <w:r>
        <w:rPr>
          <w:rFonts w:ascii="Times New Roman"/>
          <w:b w:val="false"/>
          <w:i w:val="false"/>
          <w:color w:val="000000"/>
          <w:sz w:val="28"/>
        </w:rPr>
        <w:t>
      кенжарды өңдеу тәсілдерін;</w:t>
      </w:r>
    </w:p>
    <w:p>
      <w:pPr>
        <w:spacing w:after="0"/>
        <w:ind w:left="0"/>
        <w:jc w:val="both"/>
      </w:pPr>
      <w:r>
        <w:rPr>
          <w:rFonts w:ascii="Times New Roman"/>
          <w:b w:val="false"/>
          <w:i w:val="false"/>
          <w:color w:val="000000"/>
          <w:sz w:val="28"/>
        </w:rPr>
        <w:t>
      пайдалы қазбаларды сұрыптар бойынша ажырату, далалы және ойлы-қырлы жерлерде жүру ережелерін;</w:t>
      </w:r>
    </w:p>
    <w:p>
      <w:pPr>
        <w:spacing w:after="0"/>
        <w:ind w:left="0"/>
        <w:jc w:val="both"/>
      </w:pPr>
      <w:r>
        <w:rPr>
          <w:rFonts w:ascii="Times New Roman"/>
          <w:b w:val="false"/>
          <w:i w:val="false"/>
          <w:color w:val="000000"/>
          <w:sz w:val="28"/>
        </w:rPr>
        <w:t>
      терең кенжарларда топырақты қуатты экскаваторлармен өңдеу ерекшеліктерін;</w:t>
      </w:r>
    </w:p>
    <w:p>
      <w:pPr>
        <w:spacing w:after="0"/>
        <w:ind w:left="0"/>
        <w:jc w:val="both"/>
      </w:pPr>
      <w:r>
        <w:rPr>
          <w:rFonts w:ascii="Times New Roman"/>
          <w:b w:val="false"/>
          <w:i w:val="false"/>
          <w:color w:val="000000"/>
          <w:sz w:val="28"/>
        </w:rPr>
        <w:t>
      ашық тау-кен жұмыстарын және учаскенің тау-кен геологиялық сипаттамасын (қимасын) жүргізу туралы негізгі мәліметтер;</w:t>
      </w:r>
    </w:p>
    <w:p>
      <w:pPr>
        <w:spacing w:after="0"/>
        <w:ind w:left="0"/>
        <w:jc w:val="both"/>
      </w:pPr>
      <w:r>
        <w:rPr>
          <w:rFonts w:ascii="Times New Roman"/>
          <w:b w:val="false"/>
          <w:i w:val="false"/>
          <w:color w:val="000000"/>
          <w:sz w:val="28"/>
        </w:rPr>
        <w:t>
      көшкіндік құбылыстардың белгілерін;</w:t>
      </w:r>
    </w:p>
    <w:p>
      <w:pPr>
        <w:spacing w:after="0"/>
        <w:ind w:left="0"/>
        <w:jc w:val="both"/>
      </w:pPr>
      <w:r>
        <w:rPr>
          <w:rFonts w:ascii="Times New Roman"/>
          <w:b w:val="false"/>
          <w:i w:val="false"/>
          <w:color w:val="000000"/>
          <w:sz w:val="28"/>
        </w:rPr>
        <w:t>
      өңделетін жыныстардың физикалық-механикалық ерекшеліктерімен пайдалы қазбалардың жыныстан айырмашылығын;</w:t>
      </w:r>
    </w:p>
    <w:p>
      <w:pPr>
        <w:spacing w:after="0"/>
        <w:ind w:left="0"/>
        <w:jc w:val="both"/>
      </w:pPr>
      <w:r>
        <w:rPr>
          <w:rFonts w:ascii="Times New Roman"/>
          <w:b w:val="false"/>
          <w:i w:val="false"/>
          <w:color w:val="000000"/>
          <w:sz w:val="28"/>
        </w:rPr>
        <w:t>
      төбешіктерді өңдеу, кенжар желісін өңдеу және жүргізу ережелерін;</w:t>
      </w:r>
    </w:p>
    <w:p>
      <w:pPr>
        <w:spacing w:after="0"/>
        <w:ind w:left="0"/>
        <w:jc w:val="both"/>
      </w:pPr>
      <w:r>
        <w:rPr>
          <w:rFonts w:ascii="Times New Roman"/>
          <w:b w:val="false"/>
          <w:i w:val="false"/>
          <w:color w:val="000000"/>
          <w:sz w:val="28"/>
        </w:rPr>
        <w:t>
      өңдеу жүйесі мен жағдайына қарай ұңғылаудың түрлі тәсілдерін қолдану әдістерін;</w:t>
      </w:r>
    </w:p>
    <w:p>
      <w:pPr>
        <w:spacing w:after="0"/>
        <w:ind w:left="0"/>
        <w:jc w:val="both"/>
      </w:pPr>
      <w:r>
        <w:rPr>
          <w:rFonts w:ascii="Times New Roman"/>
          <w:b w:val="false"/>
          <w:i w:val="false"/>
          <w:color w:val="000000"/>
          <w:sz w:val="28"/>
        </w:rPr>
        <w:t>
      экскаваторды электр желісіне қосу ережелерін;</w:t>
      </w:r>
    </w:p>
    <w:p>
      <w:pPr>
        <w:spacing w:after="0"/>
        <w:ind w:left="0"/>
        <w:jc w:val="both"/>
      </w:pPr>
      <w:r>
        <w:rPr>
          <w:rFonts w:ascii="Times New Roman"/>
          <w:b w:val="false"/>
          <w:i w:val="false"/>
          <w:color w:val="000000"/>
          <w:sz w:val="28"/>
        </w:rPr>
        <w:t>
      қолданылатын өлшеу құралдары мен автоматты құрылғылардың жұмыс істеу қағидаттары мен мақсатын;</w:t>
      </w:r>
    </w:p>
    <w:p>
      <w:pPr>
        <w:spacing w:after="0"/>
        <w:ind w:left="0"/>
        <w:jc w:val="both"/>
      </w:pPr>
      <w:r>
        <w:rPr>
          <w:rFonts w:ascii="Times New Roman"/>
          <w:b w:val="false"/>
          <w:i w:val="false"/>
          <w:color w:val="000000"/>
          <w:sz w:val="28"/>
        </w:rPr>
        <w:t>
      ауыспалы аспалы жабдықпен жұмыс істеу ерекшеліктерін;</w:t>
      </w:r>
    </w:p>
    <w:p>
      <w:pPr>
        <w:spacing w:after="0"/>
        <w:ind w:left="0"/>
        <w:jc w:val="both"/>
      </w:pPr>
      <w:r>
        <w:rPr>
          <w:rFonts w:ascii="Times New Roman"/>
          <w:b w:val="false"/>
          <w:i w:val="false"/>
          <w:color w:val="000000"/>
          <w:sz w:val="28"/>
        </w:rPr>
        <w:t>
      тау-кен массасы мен топырақты автокөліктер мен бункерлерге тиеу ережелерін;</w:t>
      </w:r>
    </w:p>
    <w:p>
      <w:pPr>
        <w:spacing w:after="0"/>
        <w:ind w:left="0"/>
        <w:jc w:val="both"/>
      </w:pPr>
      <w:r>
        <w:rPr>
          <w:rFonts w:ascii="Times New Roman"/>
          <w:b w:val="false"/>
          <w:i w:val="false"/>
          <w:color w:val="000000"/>
          <w:sz w:val="28"/>
        </w:rPr>
        <w:t>
      бұрғылау және күш жабдығының мақсаты, құрылғысы, монтаждау, бөлшектеу және пайдалану ережелерін, олардың сипаттамаларын,</w:t>
      </w:r>
    </w:p>
    <w:p>
      <w:pPr>
        <w:spacing w:after="0"/>
        <w:ind w:left="0"/>
        <w:jc w:val="both"/>
      </w:pPr>
      <w:r>
        <w:rPr>
          <w:rFonts w:ascii="Times New Roman"/>
          <w:b w:val="false"/>
          <w:i w:val="false"/>
          <w:color w:val="000000"/>
          <w:sz w:val="28"/>
        </w:rPr>
        <w:t>
      бұрғылау мұнарасы мен діңгегінің конструкциясын, оларды құрастыру және бөлшектеу ережелерін;</w:t>
      </w:r>
    </w:p>
    <w:p>
      <w:pPr>
        <w:spacing w:after="0"/>
        <w:ind w:left="0"/>
        <w:jc w:val="both"/>
      </w:pPr>
      <w:r>
        <w:rPr>
          <w:rFonts w:ascii="Times New Roman"/>
          <w:b w:val="false"/>
          <w:i w:val="false"/>
          <w:color w:val="000000"/>
          <w:sz w:val="28"/>
        </w:rPr>
        <w:t>
      жақсы және қиын жағдайларда кернді іріктеумен және іріктеусіз ұңғымаларды бұрғылау және кеңейту ережелері мен тәсілдерін;</w:t>
      </w:r>
    </w:p>
    <w:p>
      <w:pPr>
        <w:spacing w:after="0"/>
        <w:ind w:left="0"/>
        <w:jc w:val="both"/>
      </w:pPr>
      <w:r>
        <w:rPr>
          <w:rFonts w:ascii="Times New Roman"/>
          <w:b w:val="false"/>
          <w:i w:val="false"/>
          <w:color w:val="000000"/>
          <w:sz w:val="28"/>
        </w:rPr>
        <w:t>
      ұңғымаға геологиялық-техникалық нарядты;</w:t>
      </w:r>
    </w:p>
    <w:p>
      <w:pPr>
        <w:spacing w:after="0"/>
        <w:ind w:left="0"/>
        <w:jc w:val="both"/>
      </w:pPr>
      <w:r>
        <w:rPr>
          <w:rFonts w:ascii="Times New Roman"/>
          <w:b w:val="false"/>
          <w:i w:val="false"/>
          <w:color w:val="000000"/>
          <w:sz w:val="28"/>
        </w:rPr>
        <w:t>
      бұрғылау-жару жұмыстары төлқұжатының мазмұнын және оны толтыру тәртібін;</w:t>
      </w:r>
    </w:p>
    <w:p>
      <w:pPr>
        <w:spacing w:after="0"/>
        <w:ind w:left="0"/>
        <w:jc w:val="both"/>
      </w:pPr>
      <w:r>
        <w:rPr>
          <w:rFonts w:ascii="Times New Roman"/>
          <w:b w:val="false"/>
          <w:i w:val="false"/>
          <w:color w:val="000000"/>
          <w:sz w:val="28"/>
        </w:rPr>
        <w:t>
      ұңғыманы цементтеу, битумдау, селикаттау, тығындау және тоңазыту мақсатын;</w:t>
      </w:r>
    </w:p>
    <w:p>
      <w:pPr>
        <w:spacing w:after="0"/>
        <w:ind w:left="0"/>
        <w:jc w:val="both"/>
      </w:pPr>
      <w:r>
        <w:rPr>
          <w:rFonts w:ascii="Times New Roman"/>
          <w:b w:val="false"/>
          <w:i w:val="false"/>
          <w:color w:val="000000"/>
          <w:sz w:val="28"/>
        </w:rPr>
        <w:t>
      жуатын сұйықтықтардың, тау-кен жыныстары мен күрделі инъекциялы ерітінділердің беріктігін төмендеткіштердің мақсатын, құрамын, дайындау және өңдеу тәсілдерін;</w:t>
      </w:r>
    </w:p>
    <w:p>
      <w:pPr>
        <w:spacing w:after="0"/>
        <w:ind w:left="0"/>
        <w:jc w:val="both"/>
      </w:pPr>
      <w:r>
        <w:rPr>
          <w:rFonts w:ascii="Times New Roman"/>
          <w:b w:val="false"/>
          <w:i w:val="false"/>
          <w:color w:val="000000"/>
          <w:sz w:val="28"/>
        </w:rPr>
        <w:t>
      қолданылатын аспаптардың, құралдар мен материалдардың мақсатын, сипаттамасын, түрлерін;</w:t>
      </w:r>
    </w:p>
    <w:p>
      <w:pPr>
        <w:spacing w:after="0"/>
        <w:ind w:left="0"/>
        <w:jc w:val="both"/>
      </w:pPr>
      <w:r>
        <w:rPr>
          <w:rFonts w:ascii="Times New Roman"/>
          <w:b w:val="false"/>
          <w:i w:val="false"/>
          <w:color w:val="000000"/>
          <w:sz w:val="28"/>
        </w:rPr>
        <w:t>
      бұрғыланатын тау-кен жыныстарының беріктігіне қарай бұрғылау жабдығына жанармай құю сапасына қойлатын талаптарды;</w:t>
      </w:r>
    </w:p>
    <w:p>
      <w:pPr>
        <w:spacing w:after="0"/>
        <w:ind w:left="0"/>
        <w:jc w:val="both"/>
      </w:pPr>
      <w:r>
        <w:rPr>
          <w:rFonts w:ascii="Times New Roman"/>
          <w:b w:val="false"/>
          <w:i w:val="false"/>
          <w:color w:val="000000"/>
          <w:sz w:val="28"/>
        </w:rPr>
        <w:t>
      геологиялық жағдайларды, қиындықтардың туындауын ескере отырып, бұрғылау процесін басқару тәсілдерін;</w:t>
      </w:r>
    </w:p>
    <w:p>
      <w:pPr>
        <w:spacing w:after="0"/>
        <w:ind w:left="0"/>
        <w:jc w:val="both"/>
      </w:pPr>
      <w:r>
        <w:rPr>
          <w:rFonts w:ascii="Times New Roman"/>
          <w:b w:val="false"/>
          <w:i w:val="false"/>
          <w:color w:val="000000"/>
          <w:sz w:val="28"/>
        </w:rPr>
        <w:t>
      техникалық ақаулар мен авариялардың туындау себептерін, олардың алдын алу және жою бойынша шараларды;</w:t>
      </w:r>
    </w:p>
    <w:p>
      <w:pPr>
        <w:spacing w:after="0"/>
        <w:ind w:left="0"/>
        <w:jc w:val="both"/>
      </w:pPr>
      <w:r>
        <w:rPr>
          <w:rFonts w:ascii="Times New Roman"/>
          <w:b w:val="false"/>
          <w:i w:val="false"/>
          <w:color w:val="000000"/>
          <w:sz w:val="28"/>
        </w:rPr>
        <w:t>
      кернді іріктеу және сақтау нұсқаулығын, ұстау жұмыстарын орындау тәсілдерін;</w:t>
      </w:r>
    </w:p>
    <w:p>
      <w:pPr>
        <w:spacing w:after="0"/>
        <w:ind w:left="0"/>
        <w:jc w:val="both"/>
      </w:pPr>
      <w:r>
        <w:rPr>
          <w:rFonts w:ascii="Times New Roman"/>
          <w:b w:val="false"/>
          <w:i w:val="false"/>
          <w:color w:val="000000"/>
          <w:sz w:val="28"/>
        </w:rPr>
        <w:t>
      геология, гидрогеология, тау-кен жұмыстарының, электр техникасының, гидравлика, пневматика негіздерін;</w:t>
      </w:r>
    </w:p>
    <w:p>
      <w:pPr>
        <w:spacing w:after="0"/>
        <w:ind w:left="0"/>
        <w:jc w:val="both"/>
      </w:pPr>
      <w:r>
        <w:rPr>
          <w:rFonts w:ascii="Times New Roman"/>
          <w:b w:val="false"/>
          <w:i w:val="false"/>
          <w:color w:val="000000"/>
          <w:sz w:val="28"/>
        </w:rPr>
        <w:t>
      тау-кен қазбаларының атауы мен орналасқан жерін;</w:t>
      </w:r>
    </w:p>
    <w:p>
      <w:pPr>
        <w:spacing w:after="0"/>
        <w:ind w:left="0"/>
        <w:jc w:val="both"/>
      </w:pPr>
      <w:r>
        <w:rPr>
          <w:rFonts w:ascii="Times New Roman"/>
          <w:b w:val="false"/>
          <w:i w:val="false"/>
          <w:color w:val="000000"/>
          <w:sz w:val="28"/>
        </w:rPr>
        <w:t>
      тау-кен жыныстарының жіктемесі мен ерекшеліктерін;</w:t>
      </w:r>
    </w:p>
    <w:p>
      <w:pPr>
        <w:spacing w:after="0"/>
        <w:ind w:left="0"/>
        <w:jc w:val="both"/>
      </w:pPr>
      <w:r>
        <w:rPr>
          <w:rFonts w:ascii="Times New Roman"/>
          <w:b w:val="false"/>
          <w:i w:val="false"/>
          <w:color w:val="000000"/>
          <w:sz w:val="28"/>
        </w:rPr>
        <w:t>
      топырақтың құнарлығын қалпына келтіру әдістерін;</w:t>
      </w:r>
    </w:p>
    <w:p>
      <w:pPr>
        <w:spacing w:after="0"/>
        <w:ind w:left="0"/>
        <w:jc w:val="both"/>
      </w:pPr>
      <w:r>
        <w:rPr>
          <w:rFonts w:ascii="Times New Roman"/>
          <w:b w:val="false"/>
          <w:i w:val="false"/>
          <w:color w:val="000000"/>
          <w:sz w:val="28"/>
        </w:rPr>
        <w:t>
      бастапқы техникалық құжаттаманы жүргізу ережелерін, оның нысандарын, энергетикалық желі құрылғысы мен схемасын және тоқтың кемуін болдырмау әдістерін;</w:t>
      </w:r>
    </w:p>
    <w:p>
      <w:pPr>
        <w:spacing w:after="0"/>
        <w:ind w:left="0"/>
        <w:jc w:val="both"/>
      </w:pPr>
      <w:r>
        <w:rPr>
          <w:rFonts w:ascii="Times New Roman"/>
          <w:b w:val="false"/>
          <w:i w:val="false"/>
          <w:color w:val="000000"/>
          <w:sz w:val="28"/>
        </w:rPr>
        <w:t>
      матау жұмыстарын жүргізу тәсілдері мен ережелерін;</w:t>
      </w:r>
    </w:p>
    <w:p>
      <w:pPr>
        <w:spacing w:after="0"/>
        <w:ind w:left="0"/>
        <w:jc w:val="both"/>
      </w:pPr>
      <w:r>
        <w:rPr>
          <w:rFonts w:ascii="Times New Roman"/>
          <w:b w:val="false"/>
          <w:i w:val="false"/>
          <w:color w:val="000000"/>
          <w:sz w:val="28"/>
        </w:rPr>
        <w:t>
      машинаның механикалық, гидравликалық және электр жабдықтарының жұмыс істеу қағидаттарын;</w:t>
      </w:r>
    </w:p>
    <w:p>
      <w:pPr>
        <w:spacing w:after="0"/>
        <w:ind w:left="0"/>
        <w:jc w:val="both"/>
      </w:pPr>
      <w:r>
        <w:rPr>
          <w:rFonts w:ascii="Times New Roman"/>
          <w:b w:val="false"/>
          <w:i w:val="false"/>
          <w:color w:val="000000"/>
          <w:sz w:val="28"/>
        </w:rPr>
        <w:t>
      жол жүру ережелерін;</w:t>
      </w:r>
    </w:p>
    <w:p>
      <w:pPr>
        <w:spacing w:after="0"/>
        <w:ind w:left="0"/>
        <w:jc w:val="both"/>
      </w:pPr>
      <w:r>
        <w:rPr>
          <w:rFonts w:ascii="Times New Roman"/>
          <w:b w:val="false"/>
          <w:i w:val="false"/>
          <w:color w:val="000000"/>
          <w:sz w:val="28"/>
        </w:rPr>
        <w:t>
      қызмет көрсетілетін машина көмегімен жұмыс жүргізу технологиясын;</w:t>
      </w:r>
    </w:p>
    <w:p>
      <w:pPr>
        <w:spacing w:after="0"/>
        <w:ind w:left="0"/>
        <w:jc w:val="both"/>
      </w:pPr>
      <w:r>
        <w:rPr>
          <w:rFonts w:ascii="Times New Roman"/>
          <w:b w:val="false"/>
          <w:i w:val="false"/>
          <w:color w:val="000000"/>
          <w:sz w:val="28"/>
        </w:rPr>
        <w:t>
      жанармай және майлау материалдары мен электр қуатын жұмсау нормаларын;</w:t>
      </w:r>
    </w:p>
    <w:p>
      <w:pPr>
        <w:spacing w:after="0"/>
        <w:ind w:left="0"/>
        <w:jc w:val="both"/>
      </w:pPr>
      <w:r>
        <w:rPr>
          <w:rFonts w:ascii="Times New Roman"/>
          <w:b w:val="false"/>
          <w:i w:val="false"/>
          <w:color w:val="000000"/>
          <w:sz w:val="28"/>
        </w:rPr>
        <w:t>
      май және жанармай маркалары мен ерекшеліктерін;</w:t>
      </w:r>
    </w:p>
    <w:p>
      <w:pPr>
        <w:spacing w:after="0"/>
        <w:ind w:left="0"/>
        <w:jc w:val="both"/>
      </w:pPr>
      <w:r>
        <w:rPr>
          <w:rFonts w:ascii="Times New Roman"/>
          <w:b w:val="false"/>
          <w:i w:val="false"/>
          <w:color w:val="000000"/>
          <w:sz w:val="28"/>
        </w:rPr>
        <w:t>
      жұмыстардың, құрылыс материалдары мен элементтерінің сапасына қойылатын техникалық талаптарды;</w:t>
      </w:r>
    </w:p>
    <w:p>
      <w:pPr>
        <w:spacing w:after="0"/>
        <w:ind w:left="0"/>
        <w:jc w:val="both"/>
      </w:pPr>
      <w:r>
        <w:rPr>
          <w:rFonts w:ascii="Times New Roman"/>
          <w:b w:val="false"/>
          <w:i w:val="false"/>
          <w:color w:val="000000"/>
          <w:sz w:val="28"/>
        </w:rPr>
        <w:t>
      электр техникасы, механика, гидравлика негіздерін білуге тиіс.</w:t>
      </w:r>
    </w:p>
    <w:p>
      <w:pPr>
        <w:spacing w:after="0"/>
        <w:ind w:left="0"/>
        <w:jc w:val="both"/>
      </w:pPr>
      <w:r>
        <w:rPr>
          <w:rFonts w:ascii="Times New Roman"/>
          <w:b w:val="false"/>
          <w:i w:val="false"/>
          <w:color w:val="000000"/>
          <w:sz w:val="28"/>
        </w:rPr>
        <w:t>
      Карьерлік техниканы басқару кезінде:</w:t>
      </w:r>
    </w:p>
    <w:p>
      <w:pPr>
        <w:spacing w:after="0"/>
        <w:ind w:left="0"/>
        <w:jc w:val="both"/>
      </w:pPr>
      <w:r>
        <w:rPr>
          <w:rFonts w:ascii="Times New Roman"/>
          <w:b w:val="false"/>
          <w:i w:val="false"/>
          <w:color w:val="000000"/>
          <w:sz w:val="28"/>
        </w:rPr>
        <w:t>
      10 тоннадан артық 40 тоннаға дейінгі жүк автокөлігін басқаруды;</w:t>
      </w:r>
    </w:p>
    <w:p>
      <w:pPr>
        <w:spacing w:after="0"/>
        <w:ind w:left="0"/>
        <w:jc w:val="both"/>
      </w:pPr>
      <w:r>
        <w:rPr>
          <w:rFonts w:ascii="Times New Roman"/>
          <w:b w:val="false"/>
          <w:i w:val="false"/>
          <w:color w:val="000000"/>
          <w:sz w:val="28"/>
        </w:rPr>
        <w:t>
      қозғалтқыш қуаттылығы 147,2 киловатқа (200 ат күші) дейінгі бульдозерді басқаруды;</w:t>
      </w:r>
    </w:p>
    <w:p>
      <w:pPr>
        <w:spacing w:after="0"/>
        <w:ind w:left="0"/>
        <w:jc w:val="both"/>
      </w:pPr>
      <w:r>
        <w:rPr>
          <w:rFonts w:ascii="Times New Roman"/>
          <w:b w:val="false"/>
          <w:i w:val="false"/>
          <w:color w:val="000000"/>
          <w:sz w:val="28"/>
        </w:rPr>
        <w:t>
      бұрғылау білдектерін басқаруды: ұңғыманы соққылы-айналымды түрде бұрғылайтын, қозғалтқыш қуаттылығы 150 киловатқа дейінгі өздігінен жүретін білдектермен, шұқылап бұрғылайтын, қозғалтқыш қуаттылығы 50 киловаттан бастап 100 киловатқа дейінгі өздігінен жүретін білдектермен бұрғылау;</w:t>
      </w:r>
    </w:p>
    <w:p>
      <w:pPr>
        <w:spacing w:after="0"/>
        <w:ind w:left="0"/>
        <w:jc w:val="both"/>
      </w:pPr>
      <w:r>
        <w:rPr>
          <w:rFonts w:ascii="Times New Roman"/>
          <w:b w:val="false"/>
          <w:i w:val="false"/>
          <w:color w:val="000000"/>
          <w:sz w:val="28"/>
        </w:rPr>
        <w:t>
      жүк көтергіштігі 5 тоннадан жоғары немесе дизельді қозғалтқыш қуаттылығы 147,2 киловатқа (200 ат күші) дейінгі электр немесе пневматикалық жетегі бар тиеу-жеткізу машиналарын басқаруды;</w:t>
      </w:r>
    </w:p>
    <w:p>
      <w:pPr>
        <w:spacing w:after="0"/>
        <w:ind w:left="0"/>
        <w:jc w:val="both"/>
      </w:pPr>
      <w:r>
        <w:rPr>
          <w:rFonts w:ascii="Times New Roman"/>
          <w:b w:val="false"/>
          <w:i w:val="false"/>
          <w:color w:val="000000"/>
          <w:sz w:val="28"/>
        </w:rPr>
        <w:t>
      ожау сыйымдылығы 0,4 бастап 2,5 текше метрге дейінгі бір ожаулы экскаваторды немесе ожау сыйымдылығы 2,0 текше метрден төмен ұзартылған жабдығы (тік күрек) бар экскаваторды басқаруды;</w:t>
      </w:r>
    </w:p>
    <w:p>
      <w:pPr>
        <w:spacing w:after="0"/>
        <w:ind w:left="0"/>
        <w:jc w:val="both"/>
      </w:pPr>
      <w:r>
        <w:rPr>
          <w:rFonts w:ascii="Times New Roman"/>
          <w:b w:val="false"/>
          <w:i w:val="false"/>
          <w:color w:val="000000"/>
          <w:sz w:val="28"/>
        </w:rPr>
        <w:t>
      қозғалтқыш қуаттылығы 73,5 бастап 147,2 киловатқа (100-ден 200 ат күші) дейінгі автогрейдерді басқару - 5-разряд;</w:t>
      </w:r>
    </w:p>
    <w:p>
      <w:pPr>
        <w:spacing w:after="0"/>
        <w:ind w:left="0"/>
        <w:jc w:val="both"/>
      </w:pPr>
      <w:r>
        <w:rPr>
          <w:rFonts w:ascii="Times New Roman"/>
          <w:b w:val="false"/>
          <w:i w:val="false"/>
          <w:color w:val="000000"/>
          <w:sz w:val="28"/>
        </w:rPr>
        <w:t>
      40 тоннадан асатын жүк автокөлігін басқару;</w:t>
      </w:r>
    </w:p>
    <w:p>
      <w:pPr>
        <w:spacing w:after="0"/>
        <w:ind w:left="0"/>
        <w:jc w:val="both"/>
      </w:pPr>
      <w:r>
        <w:rPr>
          <w:rFonts w:ascii="Times New Roman"/>
          <w:b w:val="false"/>
          <w:i w:val="false"/>
          <w:color w:val="000000"/>
          <w:sz w:val="28"/>
        </w:rPr>
        <w:t>
      қозғалтқыш қуаттылығы 147,2 киловаттан бастап 279,7 киловатқа (200-ге дейінат күшінен) бастап 380 ат күшіне дейін) дейінгі бульдозерді басқару;</w:t>
      </w:r>
    </w:p>
    <w:p>
      <w:pPr>
        <w:spacing w:after="0"/>
        <w:ind w:left="0"/>
        <w:jc w:val="both"/>
      </w:pPr>
      <w:r>
        <w:rPr>
          <w:rFonts w:ascii="Times New Roman"/>
          <w:b w:val="false"/>
          <w:i w:val="false"/>
          <w:color w:val="000000"/>
          <w:sz w:val="28"/>
        </w:rPr>
        <w:t>
      бұрғылау білдектерін басқару: ұңғыманы соққылы-айналымды түрде бұрғылайтын, қозғалтқыш қуаттылығы 150 киловат және одан да жоғары (немесе гидрожүйемен жабдықталған), өздігінен жүретін білдектермен, шұқылап бұрғылайтын, қозғалтқыш қуаттылығы 300 киловат және одан да жоғары өздігінен жүретін білдектермен бұрғылау;</w:t>
      </w:r>
    </w:p>
    <w:p>
      <w:pPr>
        <w:spacing w:after="0"/>
        <w:ind w:left="0"/>
        <w:jc w:val="both"/>
      </w:pPr>
      <w:r>
        <w:rPr>
          <w:rFonts w:ascii="Times New Roman"/>
          <w:b w:val="false"/>
          <w:i w:val="false"/>
          <w:color w:val="000000"/>
          <w:sz w:val="28"/>
        </w:rPr>
        <w:t>
      дизельді қозғалтқыш қуаттылығы 147,2 киловаттан (200 ат күші) асатын тиеу-жеткізу машиналарын басқару;</w:t>
      </w:r>
    </w:p>
    <w:p>
      <w:pPr>
        <w:spacing w:after="0"/>
        <w:ind w:left="0"/>
        <w:jc w:val="both"/>
      </w:pPr>
      <w:r>
        <w:rPr>
          <w:rFonts w:ascii="Times New Roman"/>
          <w:b w:val="false"/>
          <w:i w:val="false"/>
          <w:color w:val="000000"/>
          <w:sz w:val="28"/>
        </w:rPr>
        <w:t>
      ожау сыйымдылығы 2,5 бастап 4,6 текше метрге дейінгі бір ожаулы экскаваторды басқару;</w:t>
      </w:r>
    </w:p>
    <w:p>
      <w:pPr>
        <w:spacing w:after="0"/>
        <w:ind w:left="0"/>
        <w:jc w:val="both"/>
      </w:pPr>
      <w:r>
        <w:rPr>
          <w:rFonts w:ascii="Times New Roman"/>
          <w:b w:val="false"/>
          <w:i w:val="false"/>
          <w:color w:val="000000"/>
          <w:sz w:val="28"/>
        </w:rPr>
        <w:t>
      қозғалтқыш қуаттылығы 147,2 киловаттан (200 ат күші) жоғары автогрейдерді басқару - 6-разряд;</w:t>
      </w:r>
    </w:p>
    <w:p>
      <w:pPr>
        <w:spacing w:after="0"/>
        <w:ind w:left="0"/>
        <w:jc w:val="both"/>
      </w:pPr>
      <w:r>
        <w:rPr>
          <w:rFonts w:ascii="Times New Roman"/>
          <w:b w:val="false"/>
          <w:i w:val="false"/>
          <w:color w:val="000000"/>
          <w:sz w:val="28"/>
        </w:rPr>
        <w:t>
      қозғалтқыш қуаттылығы 279,7 бастап 366,0 киловатқа (380 ат күшіден бастап500 ат күші) дейінгі бульдозерді басқару;</w:t>
      </w:r>
    </w:p>
    <w:p>
      <w:pPr>
        <w:spacing w:after="0"/>
        <w:ind w:left="0"/>
        <w:jc w:val="both"/>
      </w:pPr>
      <w:r>
        <w:rPr>
          <w:rFonts w:ascii="Times New Roman"/>
          <w:b w:val="false"/>
          <w:i w:val="false"/>
          <w:color w:val="000000"/>
          <w:sz w:val="28"/>
        </w:rPr>
        <w:t>
      ожау сыйымдылығы 4,6 бастап 10,0 текше метрге дейінгі бір ожаулы экскаваторды басқару - 7-разряд;</w:t>
      </w:r>
    </w:p>
    <w:p>
      <w:pPr>
        <w:spacing w:after="0"/>
        <w:ind w:left="0"/>
        <w:jc w:val="both"/>
      </w:pPr>
      <w:r>
        <w:rPr>
          <w:rFonts w:ascii="Times New Roman"/>
          <w:b w:val="false"/>
          <w:i w:val="false"/>
          <w:color w:val="000000"/>
          <w:sz w:val="28"/>
        </w:rPr>
        <w:t>
      қозғалтқыш қуаттылығы 366,0 киловаттан (500 ат күші) жоғары бульдозерді басқару;</w:t>
      </w:r>
    </w:p>
    <w:p>
      <w:pPr>
        <w:spacing w:after="0"/>
        <w:ind w:left="0"/>
        <w:jc w:val="both"/>
      </w:pPr>
      <w:r>
        <w:rPr>
          <w:rFonts w:ascii="Times New Roman"/>
          <w:b w:val="false"/>
          <w:i w:val="false"/>
          <w:color w:val="000000"/>
          <w:sz w:val="28"/>
        </w:rPr>
        <w:t>
      ожау сыйымдылығы 10,0 текше метрден бастап және одан да жоғары бір ожаулы экскаваторды басқару - 8-разряд.</w:t>
      </w:r>
    </w:p>
    <w:bookmarkStart w:name="z306" w:id="304"/>
    <w:p>
      <w:pPr>
        <w:spacing w:after="0"/>
        <w:ind w:left="0"/>
        <w:jc w:val="both"/>
      </w:pPr>
      <w:r>
        <w:rPr>
          <w:rFonts w:ascii="Times New Roman"/>
          <w:b w:val="false"/>
          <w:i w:val="false"/>
          <w:color w:val="000000"/>
          <w:sz w:val="28"/>
        </w:rPr>
        <w:t>
      199.6, 7, 8-разрядтарды беру үшін техникалық және кәсіптік (арнайы орта, кәсіптік орта) білім талап етіледі.</w:t>
      </w:r>
    </w:p>
    <w:bookmarkEnd w:id="304"/>
    <w:bookmarkStart w:name="z307" w:id="305"/>
    <w:p>
      <w:pPr>
        <w:spacing w:after="0"/>
        <w:ind w:left="0"/>
        <w:jc w:val="left"/>
      </w:pPr>
      <w:r>
        <w:rPr>
          <w:rFonts w:ascii="Times New Roman"/>
          <w:b/>
          <w:i w:val="false"/>
          <w:color w:val="000000"/>
        </w:rPr>
        <w:t xml:space="preserve"> 28-параграф. Шағын литражды драгалардың пробуторшысы, 2-разряд</w:t>
      </w:r>
    </w:p>
    <w:bookmarkEnd w:id="305"/>
    <w:bookmarkStart w:name="z308" w:id="306"/>
    <w:p>
      <w:pPr>
        <w:spacing w:after="0"/>
        <w:ind w:left="0"/>
        <w:jc w:val="both"/>
      </w:pPr>
      <w:r>
        <w:rPr>
          <w:rFonts w:ascii="Times New Roman"/>
          <w:b w:val="false"/>
          <w:i w:val="false"/>
          <w:color w:val="000000"/>
          <w:sz w:val="28"/>
        </w:rPr>
        <w:t>
      200. Жұмыс сипаттамасы:</w:t>
      </w:r>
    </w:p>
    <w:bookmarkEnd w:id="306"/>
    <w:p>
      <w:pPr>
        <w:spacing w:after="0"/>
        <w:ind w:left="0"/>
        <w:jc w:val="both"/>
      </w:pPr>
      <w:r>
        <w:rPr>
          <w:rFonts w:ascii="Times New Roman"/>
          <w:b w:val="false"/>
          <w:i w:val="false"/>
          <w:color w:val="000000"/>
          <w:sz w:val="28"/>
        </w:rPr>
        <w:t>
      металл ұстап қалғыш астауға су мен құмның келіп түсуін реттеу;</w:t>
      </w:r>
    </w:p>
    <w:p>
      <w:pPr>
        <w:spacing w:after="0"/>
        <w:ind w:left="0"/>
        <w:jc w:val="both"/>
      </w:pPr>
      <w:r>
        <w:rPr>
          <w:rFonts w:ascii="Times New Roman"/>
          <w:b w:val="false"/>
          <w:i w:val="false"/>
          <w:color w:val="000000"/>
          <w:sz w:val="28"/>
        </w:rPr>
        <w:t>
      қарпығыштардан астауға келіп түсетін құм кесектерін қолмен жұмсарту;</w:t>
      </w:r>
    </w:p>
    <w:p>
      <w:pPr>
        <w:spacing w:after="0"/>
        <w:ind w:left="0"/>
        <w:jc w:val="both"/>
      </w:pPr>
      <w:r>
        <w:rPr>
          <w:rFonts w:ascii="Times New Roman"/>
          <w:b w:val="false"/>
          <w:i w:val="false"/>
          <w:color w:val="000000"/>
          <w:sz w:val="28"/>
        </w:rPr>
        <w:t>
      трафареттердің астауға бекітілуін қадағалау;</w:t>
      </w:r>
    </w:p>
    <w:p>
      <w:pPr>
        <w:spacing w:after="0"/>
        <w:ind w:left="0"/>
        <w:jc w:val="both"/>
      </w:pPr>
      <w:r>
        <w:rPr>
          <w:rFonts w:ascii="Times New Roman"/>
          <w:b w:val="false"/>
          <w:i w:val="false"/>
          <w:color w:val="000000"/>
          <w:sz w:val="28"/>
        </w:rPr>
        <w:t>
      астаудың лайлануын жою.</w:t>
      </w:r>
    </w:p>
    <w:bookmarkStart w:name="z309" w:id="307"/>
    <w:p>
      <w:pPr>
        <w:spacing w:after="0"/>
        <w:ind w:left="0"/>
        <w:jc w:val="both"/>
      </w:pPr>
      <w:r>
        <w:rPr>
          <w:rFonts w:ascii="Times New Roman"/>
          <w:b w:val="false"/>
          <w:i w:val="false"/>
          <w:color w:val="000000"/>
          <w:sz w:val="28"/>
        </w:rPr>
        <w:t>
      201. Мыналарды:</w:t>
      </w:r>
    </w:p>
    <w:bookmarkEnd w:id="307"/>
    <w:p>
      <w:pPr>
        <w:spacing w:after="0"/>
        <w:ind w:left="0"/>
        <w:jc w:val="both"/>
      </w:pPr>
      <w:r>
        <w:rPr>
          <w:rFonts w:ascii="Times New Roman"/>
          <w:b w:val="false"/>
          <w:i w:val="false"/>
          <w:color w:val="000000"/>
          <w:sz w:val="28"/>
        </w:rPr>
        <w:t>
      металл ұстап қалғыш астауда құрамында металл бар құмдарды жұмсарту және байыту процесін;</w:t>
      </w:r>
    </w:p>
    <w:p>
      <w:pPr>
        <w:spacing w:after="0"/>
        <w:ind w:left="0"/>
        <w:jc w:val="both"/>
      </w:pPr>
      <w:r>
        <w:rPr>
          <w:rFonts w:ascii="Times New Roman"/>
          <w:b w:val="false"/>
          <w:i w:val="false"/>
          <w:color w:val="000000"/>
          <w:sz w:val="28"/>
        </w:rPr>
        <w:t>
      құмның және бос жыныстардың сыртқы белгілерін білуге тиіс.</w:t>
      </w:r>
    </w:p>
    <w:bookmarkStart w:name="z310" w:id="308"/>
    <w:p>
      <w:pPr>
        <w:spacing w:after="0"/>
        <w:ind w:left="0"/>
        <w:jc w:val="left"/>
      </w:pPr>
      <w:r>
        <w:rPr>
          <w:rFonts w:ascii="Times New Roman"/>
          <w:b/>
          <w:i w:val="false"/>
          <w:color w:val="000000"/>
        </w:rPr>
        <w:t xml:space="preserve"> 29-параграф. Шлихтаушы, 2-разряд</w:t>
      </w:r>
    </w:p>
    <w:bookmarkEnd w:id="308"/>
    <w:bookmarkStart w:name="z311" w:id="309"/>
    <w:p>
      <w:pPr>
        <w:spacing w:after="0"/>
        <w:ind w:left="0"/>
        <w:jc w:val="both"/>
      </w:pPr>
      <w:r>
        <w:rPr>
          <w:rFonts w:ascii="Times New Roman"/>
          <w:b w:val="false"/>
          <w:i w:val="false"/>
          <w:color w:val="000000"/>
          <w:sz w:val="28"/>
        </w:rPr>
        <w:t>
      202. Жұмыс сипаттамасы:</w:t>
      </w:r>
    </w:p>
    <w:bookmarkEnd w:id="309"/>
    <w:p>
      <w:pPr>
        <w:spacing w:after="0"/>
        <w:ind w:left="0"/>
        <w:jc w:val="both"/>
      </w:pPr>
      <w:r>
        <w:rPr>
          <w:rFonts w:ascii="Times New Roman"/>
          <w:b w:val="false"/>
          <w:i w:val="false"/>
          <w:color w:val="000000"/>
          <w:sz w:val="28"/>
        </w:rPr>
        <w:t>
      шлихтарды өңдеу; әртүрлі типтегі сеператорлар мен амальгаматорлардың жұмысын реттеу;</w:t>
      </w:r>
    </w:p>
    <w:p>
      <w:pPr>
        <w:spacing w:after="0"/>
        <w:ind w:left="0"/>
        <w:jc w:val="both"/>
      </w:pPr>
      <w:r>
        <w:rPr>
          <w:rFonts w:ascii="Times New Roman"/>
          <w:b w:val="false"/>
          <w:i w:val="false"/>
          <w:color w:val="000000"/>
          <w:sz w:val="28"/>
        </w:rPr>
        <w:t>
      шлихтарды тиеу және түсіру;</w:t>
      </w:r>
    </w:p>
    <w:p>
      <w:pPr>
        <w:spacing w:after="0"/>
        <w:ind w:left="0"/>
        <w:jc w:val="both"/>
      </w:pPr>
      <w:r>
        <w:rPr>
          <w:rFonts w:ascii="Times New Roman"/>
          <w:b w:val="false"/>
          <w:i w:val="false"/>
          <w:color w:val="000000"/>
          <w:sz w:val="28"/>
        </w:rPr>
        <w:t>
      амальгаманы жуу;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312" w:id="310"/>
    <w:p>
      <w:pPr>
        <w:spacing w:after="0"/>
        <w:ind w:left="0"/>
        <w:jc w:val="both"/>
      </w:pPr>
      <w:r>
        <w:rPr>
          <w:rFonts w:ascii="Times New Roman"/>
          <w:b w:val="false"/>
          <w:i w:val="false"/>
          <w:color w:val="000000"/>
          <w:sz w:val="28"/>
        </w:rPr>
        <w:t>
      203. Мыналарды:</w:t>
      </w:r>
    </w:p>
    <w:bookmarkEnd w:id="310"/>
    <w:p>
      <w:pPr>
        <w:spacing w:after="0"/>
        <w:ind w:left="0"/>
        <w:jc w:val="both"/>
      </w:pPr>
      <w:r>
        <w:rPr>
          <w:rFonts w:ascii="Times New Roman"/>
          <w:b w:val="false"/>
          <w:i w:val="false"/>
          <w:color w:val="000000"/>
          <w:sz w:val="28"/>
        </w:rPr>
        <w:t>
      қызмет көрсететін сепараторлар мен амальгаматорлардың жұмыс қағидаттарын;</w:t>
      </w:r>
    </w:p>
    <w:p>
      <w:pPr>
        <w:spacing w:after="0"/>
        <w:ind w:left="0"/>
        <w:jc w:val="both"/>
      </w:pPr>
      <w:r>
        <w:rPr>
          <w:rFonts w:ascii="Times New Roman"/>
          <w:b w:val="false"/>
          <w:i w:val="false"/>
          <w:color w:val="000000"/>
          <w:sz w:val="28"/>
        </w:rPr>
        <w:t>
      шлих алтынын өңдеу тәсілдерін;</w:t>
      </w:r>
    </w:p>
    <w:p>
      <w:pPr>
        <w:spacing w:after="0"/>
        <w:ind w:left="0"/>
        <w:jc w:val="both"/>
      </w:pPr>
      <w:r>
        <w:rPr>
          <w:rFonts w:ascii="Times New Roman"/>
          <w:b w:val="false"/>
          <w:i w:val="false"/>
          <w:color w:val="000000"/>
          <w:sz w:val="28"/>
        </w:rPr>
        <w:t>
      асыл металдардың негізгі айырмашылық белгілерін;</w:t>
      </w:r>
    </w:p>
    <w:p>
      <w:pPr>
        <w:spacing w:after="0"/>
        <w:ind w:left="0"/>
        <w:jc w:val="both"/>
      </w:pPr>
      <w:r>
        <w:rPr>
          <w:rFonts w:ascii="Times New Roman"/>
          <w:b w:val="false"/>
          <w:i w:val="false"/>
          <w:color w:val="000000"/>
          <w:sz w:val="28"/>
        </w:rPr>
        <w:t>
      алтынның, күмістің, платинаның және басқа да сирек металдардың физикалық қасиеттерін білуге тиіс.</w:t>
      </w:r>
    </w:p>
    <w:bookmarkStart w:name="z313" w:id="311"/>
    <w:p>
      <w:pPr>
        <w:spacing w:after="0"/>
        <w:ind w:left="0"/>
        <w:jc w:val="left"/>
      </w:pPr>
      <w:r>
        <w:rPr>
          <w:rFonts w:ascii="Times New Roman"/>
          <w:b/>
          <w:i w:val="false"/>
          <w:color w:val="000000"/>
        </w:rPr>
        <w:t xml:space="preserve"> 30-параграф. Шлюздеуші, 2-разряд</w:t>
      </w:r>
    </w:p>
    <w:bookmarkEnd w:id="311"/>
    <w:bookmarkStart w:name="z314" w:id="312"/>
    <w:p>
      <w:pPr>
        <w:spacing w:after="0"/>
        <w:ind w:left="0"/>
        <w:jc w:val="both"/>
      </w:pPr>
      <w:r>
        <w:rPr>
          <w:rFonts w:ascii="Times New Roman"/>
          <w:b w:val="false"/>
          <w:i w:val="false"/>
          <w:color w:val="000000"/>
          <w:sz w:val="28"/>
        </w:rPr>
        <w:t>
      204. Жұмыс сипаттамасы:</w:t>
      </w:r>
    </w:p>
    <w:bookmarkEnd w:id="312"/>
    <w:p>
      <w:pPr>
        <w:spacing w:after="0"/>
        <w:ind w:left="0"/>
        <w:jc w:val="both"/>
      </w:pPr>
      <w:r>
        <w:rPr>
          <w:rFonts w:ascii="Times New Roman"/>
          <w:b w:val="false"/>
          <w:i w:val="false"/>
          <w:color w:val="000000"/>
          <w:sz w:val="28"/>
        </w:rPr>
        <w:t>
      шлюздердің, кіші шлюздердің жұмысын;</w:t>
      </w:r>
    </w:p>
    <w:p>
      <w:pPr>
        <w:spacing w:after="0"/>
        <w:ind w:left="0"/>
        <w:jc w:val="both"/>
      </w:pPr>
      <w:r>
        <w:rPr>
          <w:rFonts w:ascii="Times New Roman"/>
          <w:b w:val="false"/>
          <w:i w:val="false"/>
          <w:color w:val="000000"/>
          <w:sz w:val="28"/>
        </w:rPr>
        <w:t>
      гидроұстағыштарды (қалталарды) тау-кен массасын жууын қадағалау;</w:t>
      </w:r>
    </w:p>
    <w:p>
      <w:pPr>
        <w:spacing w:after="0"/>
        <w:ind w:left="0"/>
        <w:jc w:val="both"/>
      </w:pPr>
      <w:r>
        <w:rPr>
          <w:rFonts w:ascii="Times New Roman"/>
          <w:b w:val="false"/>
          <w:i w:val="false"/>
          <w:color w:val="000000"/>
          <w:sz w:val="28"/>
        </w:rPr>
        <w:t>
      шлюздердің, пульпалардың көлбеуін, шлюздер мен гидроұстағыштардағы судың берілуін реттеу;</w:t>
      </w:r>
    </w:p>
    <w:p>
      <w:pPr>
        <w:spacing w:after="0"/>
        <w:ind w:left="0"/>
        <w:jc w:val="both"/>
      </w:pPr>
      <w:r>
        <w:rPr>
          <w:rFonts w:ascii="Times New Roman"/>
          <w:b w:val="false"/>
          <w:i w:val="false"/>
          <w:color w:val="000000"/>
          <w:sz w:val="28"/>
        </w:rPr>
        <w:t>
      түк жабындарды (маттарды) және шлюздерге арналған трафареттерді түсіру, тазалау және төсеу;</w:t>
      </w:r>
    </w:p>
    <w:p>
      <w:pPr>
        <w:spacing w:after="0"/>
        <w:ind w:left="0"/>
        <w:jc w:val="both"/>
      </w:pPr>
      <w:r>
        <w:rPr>
          <w:rFonts w:ascii="Times New Roman"/>
          <w:b w:val="false"/>
          <w:i w:val="false"/>
          <w:color w:val="000000"/>
          <w:sz w:val="28"/>
        </w:rPr>
        <w:t>
      шлюздерден, кіші шлюздерден бөгде заттарды жою;</w:t>
      </w:r>
    </w:p>
    <w:p>
      <w:pPr>
        <w:spacing w:after="0"/>
        <w:ind w:left="0"/>
        <w:jc w:val="both"/>
      </w:pPr>
      <w:r>
        <w:rPr>
          <w:rFonts w:ascii="Times New Roman"/>
          <w:b w:val="false"/>
          <w:i w:val="false"/>
          <w:color w:val="000000"/>
          <w:sz w:val="28"/>
        </w:rPr>
        <w:t>
      шлюздер мен кіші шлюздердің лайлануын жібермеу, сондай-ақ шеткі үйінділерден шлюздерге пульпа ағынының тірелуін болдырмау;</w:t>
      </w:r>
    </w:p>
    <w:p>
      <w:pPr>
        <w:spacing w:after="0"/>
        <w:ind w:left="0"/>
        <w:jc w:val="both"/>
      </w:pPr>
      <w:r>
        <w:rPr>
          <w:rFonts w:ascii="Times New Roman"/>
          <w:b w:val="false"/>
          <w:i w:val="false"/>
          <w:color w:val="000000"/>
          <w:sz w:val="28"/>
        </w:rPr>
        <w:t>
      гидроұстағыш шлюздерден концентратты түсіру (алу) және оның өңдейтін жерге көшіру;</w:t>
      </w:r>
    </w:p>
    <w:p>
      <w:pPr>
        <w:spacing w:after="0"/>
        <w:ind w:left="0"/>
        <w:jc w:val="both"/>
      </w:pPr>
      <w:r>
        <w:rPr>
          <w:rFonts w:ascii="Times New Roman"/>
          <w:b w:val="false"/>
          <w:i w:val="false"/>
          <w:color w:val="000000"/>
          <w:sz w:val="28"/>
        </w:rPr>
        <w:t>
      жыралар мен эфель үйінділерінің разрез борттарының маңынан өрмелі қоршаулар орнату;</w:t>
      </w:r>
    </w:p>
    <w:p>
      <w:pPr>
        <w:spacing w:after="0"/>
        <w:ind w:left="0"/>
        <w:jc w:val="both"/>
      </w:pPr>
      <w:r>
        <w:rPr>
          <w:rFonts w:ascii="Times New Roman"/>
          <w:b w:val="false"/>
          <w:i w:val="false"/>
          <w:color w:val="000000"/>
          <w:sz w:val="28"/>
        </w:rPr>
        <w:t>
      шлюздердің гидроқондырғыларының жұмысындағы бұзушылықтарды анықтау және жою.</w:t>
      </w:r>
    </w:p>
    <w:bookmarkStart w:name="z315" w:id="313"/>
    <w:p>
      <w:pPr>
        <w:spacing w:after="0"/>
        <w:ind w:left="0"/>
        <w:jc w:val="both"/>
      </w:pPr>
      <w:r>
        <w:rPr>
          <w:rFonts w:ascii="Times New Roman"/>
          <w:b w:val="false"/>
          <w:i w:val="false"/>
          <w:color w:val="000000"/>
          <w:sz w:val="28"/>
        </w:rPr>
        <w:t>
      205. Мыналарды:</w:t>
      </w:r>
    </w:p>
    <w:bookmarkEnd w:id="313"/>
    <w:p>
      <w:pPr>
        <w:spacing w:after="0"/>
        <w:ind w:left="0"/>
        <w:jc w:val="both"/>
      </w:pPr>
      <w:r>
        <w:rPr>
          <w:rFonts w:ascii="Times New Roman"/>
          <w:b w:val="false"/>
          <w:i w:val="false"/>
          <w:color w:val="000000"/>
          <w:sz w:val="28"/>
        </w:rPr>
        <w:t>
      асыл металлдар мен концентраттарды ұстап қалудың гравитациялық әдістерін;</w:t>
      </w:r>
    </w:p>
    <w:p>
      <w:pPr>
        <w:spacing w:after="0"/>
        <w:ind w:left="0"/>
        <w:jc w:val="both"/>
      </w:pPr>
      <w:r>
        <w:rPr>
          <w:rFonts w:ascii="Times New Roman"/>
          <w:b w:val="false"/>
          <w:i w:val="false"/>
          <w:color w:val="000000"/>
          <w:sz w:val="28"/>
        </w:rPr>
        <w:t>
      шлюздердің, гидроұстағыштардың, кіші шлюздердің жұмыс қағидаттарын және оларды пайдалану ережесін;</w:t>
      </w:r>
    </w:p>
    <w:p>
      <w:pPr>
        <w:spacing w:after="0"/>
        <w:ind w:left="0"/>
        <w:jc w:val="both"/>
      </w:pPr>
      <w:r>
        <w:rPr>
          <w:rFonts w:ascii="Times New Roman"/>
          <w:b w:val="false"/>
          <w:i w:val="false"/>
          <w:color w:val="000000"/>
          <w:sz w:val="28"/>
        </w:rPr>
        <w:t>
      түк жабындар мен трафареттердің міндеттерін;</w:t>
      </w:r>
    </w:p>
    <w:p>
      <w:pPr>
        <w:spacing w:after="0"/>
        <w:ind w:left="0"/>
        <w:jc w:val="both"/>
      </w:pPr>
      <w:r>
        <w:rPr>
          <w:rFonts w:ascii="Times New Roman"/>
          <w:b w:val="false"/>
          <w:i w:val="false"/>
          <w:color w:val="000000"/>
          <w:sz w:val="28"/>
        </w:rPr>
        <w:t>
      трафареттер мен түк жабындарды шаю тәртібін;</w:t>
      </w:r>
    </w:p>
    <w:p>
      <w:pPr>
        <w:spacing w:after="0"/>
        <w:ind w:left="0"/>
        <w:jc w:val="both"/>
      </w:pPr>
      <w:r>
        <w:rPr>
          <w:rFonts w:ascii="Times New Roman"/>
          <w:b w:val="false"/>
          <w:i w:val="false"/>
          <w:color w:val="000000"/>
          <w:sz w:val="28"/>
        </w:rPr>
        <w:t>
      шлюздерді трафареттермен төсеу әдістерін білуге тиіс.</w:t>
      </w:r>
    </w:p>
    <w:bookmarkStart w:name="z316" w:id="314"/>
    <w:p>
      <w:pPr>
        <w:spacing w:after="0"/>
        <w:ind w:left="0"/>
        <w:jc w:val="left"/>
      </w:pPr>
      <w:r>
        <w:rPr>
          <w:rFonts w:ascii="Times New Roman"/>
          <w:b/>
          <w:i w:val="false"/>
          <w:color w:val="000000"/>
        </w:rPr>
        <w:t xml:space="preserve"> 5-тарау. Кендерді агломерациялау жұмыстарына арналған разрядтар бойынша жұмысшы кәсіптерінің тарифтік-біліктілік сипаттамалары</w:t>
      </w:r>
    </w:p>
    <w:bookmarkEnd w:id="314"/>
    <w:bookmarkStart w:name="z317" w:id="315"/>
    <w:p>
      <w:pPr>
        <w:spacing w:after="0"/>
        <w:ind w:left="0"/>
        <w:jc w:val="left"/>
      </w:pPr>
      <w:r>
        <w:rPr>
          <w:rFonts w:ascii="Times New Roman"/>
          <w:b/>
          <w:i w:val="false"/>
          <w:color w:val="000000"/>
        </w:rPr>
        <w:t xml:space="preserve"> 1-параграф. Агломератшы, 3-разряд</w:t>
      </w:r>
    </w:p>
    <w:bookmarkEnd w:id="315"/>
    <w:bookmarkStart w:name="z318" w:id="316"/>
    <w:p>
      <w:pPr>
        <w:spacing w:after="0"/>
        <w:ind w:left="0"/>
        <w:jc w:val="both"/>
      </w:pPr>
      <w:r>
        <w:rPr>
          <w:rFonts w:ascii="Times New Roman"/>
          <w:b w:val="false"/>
          <w:i w:val="false"/>
          <w:color w:val="000000"/>
          <w:sz w:val="28"/>
        </w:rPr>
        <w:t>
      206. Жұмыс сипаттамасы:</w:t>
      </w:r>
    </w:p>
    <w:bookmarkEnd w:id="316"/>
    <w:p>
      <w:pPr>
        <w:spacing w:after="0"/>
        <w:ind w:left="0"/>
        <w:jc w:val="both"/>
      </w:pPr>
      <w:r>
        <w:rPr>
          <w:rFonts w:ascii="Times New Roman"/>
          <w:b w:val="false"/>
          <w:i w:val="false"/>
          <w:color w:val="000000"/>
          <w:sz w:val="28"/>
        </w:rPr>
        <w:t>
      агломерациялық және күйдіру машиналарының арбаларының, газ соратын вакуум-камералардың, ағыстардың, төсем қоректендіргіштер мен шихталардың жағдайын қадағалау;</w:t>
      </w:r>
    </w:p>
    <w:p>
      <w:pPr>
        <w:spacing w:after="0"/>
        <w:ind w:left="0"/>
        <w:jc w:val="both"/>
      </w:pPr>
      <w:r>
        <w:rPr>
          <w:rFonts w:ascii="Times New Roman"/>
          <w:b w:val="false"/>
          <w:i w:val="false"/>
          <w:color w:val="000000"/>
          <w:sz w:val="28"/>
        </w:rPr>
        <w:t>
      күйежентектеу немесе күйдіру арбасының әк ерітіндісін жағу;</w:t>
      </w:r>
    </w:p>
    <w:p>
      <w:pPr>
        <w:spacing w:after="0"/>
        <w:ind w:left="0"/>
        <w:jc w:val="both"/>
      </w:pPr>
      <w:r>
        <w:rPr>
          <w:rFonts w:ascii="Times New Roman"/>
          <w:b w:val="false"/>
          <w:i w:val="false"/>
          <w:color w:val="000000"/>
          <w:sz w:val="28"/>
        </w:rPr>
        <w:t>
      айналмалы тоңазытқышқа, желдеткіштерге, май станцияларына қызмет көрсету;</w:t>
      </w:r>
    </w:p>
    <w:p>
      <w:pPr>
        <w:spacing w:after="0"/>
        <w:ind w:left="0"/>
        <w:jc w:val="both"/>
      </w:pPr>
      <w:r>
        <w:rPr>
          <w:rFonts w:ascii="Times New Roman"/>
          <w:b w:val="false"/>
          <w:i w:val="false"/>
          <w:color w:val="000000"/>
          <w:sz w:val="28"/>
        </w:rPr>
        <w:t>
      тоңазытқыштан күйежентекті бір қалыпты түсірілуін қамтамасыз ету;</w:t>
      </w:r>
    </w:p>
    <w:p>
      <w:pPr>
        <w:spacing w:after="0"/>
        <w:ind w:left="0"/>
        <w:jc w:val="both"/>
      </w:pPr>
      <w:r>
        <w:rPr>
          <w:rFonts w:ascii="Times New Roman"/>
          <w:b w:val="false"/>
          <w:i w:val="false"/>
          <w:color w:val="000000"/>
          <w:sz w:val="28"/>
        </w:rPr>
        <w:t>
      қызмет көрсететін жабдықтарды жөндеуге дайындау;</w:t>
      </w:r>
    </w:p>
    <w:p>
      <w:pPr>
        <w:spacing w:after="0"/>
        <w:ind w:left="0"/>
        <w:jc w:val="both"/>
      </w:pPr>
      <w:r>
        <w:rPr>
          <w:rFonts w:ascii="Times New Roman"/>
          <w:b w:val="false"/>
          <w:i w:val="false"/>
          <w:color w:val="000000"/>
          <w:sz w:val="28"/>
        </w:rPr>
        <w:t>
      агломерациялық және күйдіру машиналарының астын тазалау тракттарына, ластанған газ коллекторларына, машиналарға ыстық қайтарым беру тракттарына қызмет көрсету;</w:t>
      </w:r>
    </w:p>
    <w:p>
      <w:pPr>
        <w:spacing w:after="0"/>
        <w:ind w:left="0"/>
        <w:jc w:val="both"/>
      </w:pPr>
      <w:r>
        <w:rPr>
          <w:rFonts w:ascii="Times New Roman"/>
          <w:b w:val="false"/>
          <w:i w:val="false"/>
          <w:color w:val="000000"/>
          <w:sz w:val="28"/>
        </w:rPr>
        <w:t>
      құрастырғыш коллекторды шаңнан тазалау үшін шнек электр қозғалтқыштарын және қалақша қақпағын қосу;</w:t>
      </w:r>
    </w:p>
    <w:p>
      <w:pPr>
        <w:spacing w:after="0"/>
        <w:ind w:left="0"/>
        <w:jc w:val="both"/>
      </w:pPr>
      <w:r>
        <w:rPr>
          <w:rFonts w:ascii="Times New Roman"/>
          <w:b w:val="false"/>
          <w:i w:val="false"/>
          <w:color w:val="000000"/>
          <w:sz w:val="28"/>
        </w:rPr>
        <w:t>
      агломерациялық және күйдіру машиналары тоқтаған кезде аспирациялы ауа өткізгіштерді, бункер шашындыларын, газ сорғыш вакуум-камераларды, коллекторларды, мультициклондарды (роторларды), эксгаустер улиттарын, шығару құбырларын тазарту;</w:t>
      </w:r>
    </w:p>
    <w:p>
      <w:pPr>
        <w:spacing w:after="0"/>
        <w:ind w:left="0"/>
        <w:jc w:val="both"/>
      </w:pPr>
      <w:r>
        <w:rPr>
          <w:rFonts w:ascii="Times New Roman"/>
          <w:b w:val="false"/>
          <w:i w:val="false"/>
          <w:color w:val="000000"/>
          <w:sz w:val="28"/>
        </w:rPr>
        <w:t>
      ағыстар торында ыстық агломераттың ірі кесектерін бөлшектеу;</w:t>
      </w:r>
    </w:p>
    <w:p>
      <w:pPr>
        <w:spacing w:after="0"/>
        <w:ind w:left="0"/>
        <w:jc w:val="both"/>
      </w:pPr>
      <w:r>
        <w:rPr>
          <w:rFonts w:ascii="Times New Roman"/>
          <w:b w:val="false"/>
          <w:i w:val="false"/>
          <w:color w:val="000000"/>
          <w:sz w:val="28"/>
        </w:rPr>
        <w:t>
      күйежентек тор тостағаннан агломератты түсіру;</w:t>
      </w:r>
    </w:p>
    <w:p>
      <w:pPr>
        <w:spacing w:after="0"/>
        <w:ind w:left="0"/>
        <w:jc w:val="both"/>
      </w:pPr>
      <w:r>
        <w:rPr>
          <w:rFonts w:ascii="Times New Roman"/>
          <w:b w:val="false"/>
          <w:i w:val="false"/>
          <w:color w:val="000000"/>
          <w:sz w:val="28"/>
        </w:rPr>
        <w:t>
      агломератты оттық пен ағыстардан бөлу;</w:t>
      </w:r>
    </w:p>
    <w:p>
      <w:pPr>
        <w:spacing w:after="0"/>
        <w:ind w:left="0"/>
        <w:jc w:val="both"/>
      </w:pPr>
      <w:r>
        <w:rPr>
          <w:rFonts w:ascii="Times New Roman"/>
          <w:b w:val="false"/>
          <w:i w:val="false"/>
          <w:color w:val="000000"/>
          <w:sz w:val="28"/>
        </w:rPr>
        <w:t>
      қосалқы оттықтарды тасуға және тозғандарын тазалауға қатысу;</w:t>
      </w:r>
    </w:p>
    <w:p>
      <w:pPr>
        <w:spacing w:after="0"/>
        <w:ind w:left="0"/>
        <w:jc w:val="both"/>
      </w:pPr>
      <w:r>
        <w:rPr>
          <w:rFonts w:ascii="Times New Roman"/>
          <w:b w:val="false"/>
          <w:i w:val="false"/>
          <w:color w:val="000000"/>
          <w:sz w:val="28"/>
        </w:rPr>
        <w:t>
      шихта, агломерат, шекемтастар сынамаларын іріктеу; агломерат пен шекемтастарды күйік исінен сұрыптау, коксты жеткізу;</w:t>
      </w:r>
    </w:p>
    <w:p>
      <w:pPr>
        <w:spacing w:after="0"/>
        <w:ind w:left="0"/>
        <w:jc w:val="both"/>
      </w:pPr>
      <w:r>
        <w:rPr>
          <w:rFonts w:ascii="Times New Roman"/>
          <w:b w:val="false"/>
          <w:i w:val="false"/>
          <w:color w:val="000000"/>
          <w:sz w:val="28"/>
        </w:rPr>
        <w:t>
      қызмет көрсететін жабдықты жөндеуге қатысу.</w:t>
      </w:r>
    </w:p>
    <w:bookmarkStart w:name="z319" w:id="317"/>
    <w:p>
      <w:pPr>
        <w:spacing w:after="0"/>
        <w:ind w:left="0"/>
        <w:jc w:val="both"/>
      </w:pPr>
      <w:r>
        <w:rPr>
          <w:rFonts w:ascii="Times New Roman"/>
          <w:b w:val="false"/>
          <w:i w:val="false"/>
          <w:color w:val="000000"/>
          <w:sz w:val="28"/>
        </w:rPr>
        <w:t>
      207. Мыналарды:</w:t>
      </w:r>
    </w:p>
    <w:bookmarkEnd w:id="317"/>
    <w:p>
      <w:pPr>
        <w:spacing w:after="0"/>
        <w:ind w:left="0"/>
        <w:jc w:val="both"/>
      </w:pPr>
      <w:r>
        <w:rPr>
          <w:rFonts w:ascii="Times New Roman"/>
          <w:b w:val="false"/>
          <w:i w:val="false"/>
          <w:color w:val="000000"/>
          <w:sz w:val="28"/>
        </w:rPr>
        <w:t>
      агломерациялық және күйдіру машиналарының жұмыс қағидаттарын; агломерациялық және күйдіру машиналарының, сырма шығырлардың астын тазалау механизмдердің құрылғыларын және техникалық пайдалану ережесін;</w:t>
      </w:r>
    </w:p>
    <w:p>
      <w:pPr>
        <w:spacing w:after="0"/>
        <w:ind w:left="0"/>
        <w:jc w:val="both"/>
      </w:pPr>
      <w:r>
        <w:rPr>
          <w:rFonts w:ascii="Times New Roman"/>
          <w:b w:val="false"/>
          <w:i w:val="false"/>
          <w:color w:val="000000"/>
          <w:sz w:val="28"/>
        </w:rPr>
        <w:t>
      шихта, агломерат, шекемтастар сынамаларын іріктеу ережесін;</w:t>
      </w:r>
    </w:p>
    <w:p>
      <w:pPr>
        <w:spacing w:after="0"/>
        <w:ind w:left="0"/>
        <w:jc w:val="both"/>
      </w:pPr>
      <w:r>
        <w:rPr>
          <w:rFonts w:ascii="Times New Roman"/>
          <w:b w:val="false"/>
          <w:i w:val="false"/>
          <w:color w:val="000000"/>
          <w:sz w:val="28"/>
        </w:rPr>
        <w:t>
      слесарлық істің негіздерін;</w:t>
      </w:r>
    </w:p>
    <w:p>
      <w:pPr>
        <w:spacing w:after="0"/>
        <w:ind w:left="0"/>
        <w:jc w:val="both"/>
      </w:pPr>
      <w:r>
        <w:rPr>
          <w:rFonts w:ascii="Times New Roman"/>
          <w:b w:val="false"/>
          <w:i w:val="false"/>
          <w:color w:val="000000"/>
          <w:sz w:val="28"/>
        </w:rPr>
        <w:t>
      қызмет көрсететін жабдықтардың бұзылу себептерін және оны жою тәсілдерін;</w:t>
      </w:r>
    </w:p>
    <w:p>
      <w:pPr>
        <w:spacing w:after="0"/>
        <w:ind w:left="0"/>
        <w:jc w:val="both"/>
      </w:pPr>
      <w:r>
        <w:rPr>
          <w:rFonts w:ascii="Times New Roman"/>
          <w:b w:val="false"/>
          <w:i w:val="false"/>
          <w:color w:val="000000"/>
          <w:sz w:val="28"/>
        </w:rPr>
        <w:t>
      қолданылатын бақылау-өлшеу аспаптарының, блоктаудың құрылғысын;</w:t>
      </w:r>
    </w:p>
    <w:p>
      <w:pPr>
        <w:spacing w:after="0"/>
        <w:ind w:left="0"/>
        <w:jc w:val="both"/>
      </w:pPr>
      <w:r>
        <w:rPr>
          <w:rFonts w:ascii="Times New Roman"/>
          <w:b w:val="false"/>
          <w:i w:val="false"/>
          <w:color w:val="000000"/>
          <w:sz w:val="28"/>
        </w:rPr>
        <w:t>
      майлау материалдарының түрлерін және қолдану ережесін білуге тиіс.</w:t>
      </w:r>
    </w:p>
    <w:bookmarkStart w:name="z320" w:id="318"/>
    <w:p>
      <w:pPr>
        <w:spacing w:after="0"/>
        <w:ind w:left="0"/>
        <w:jc w:val="left"/>
      </w:pPr>
      <w:r>
        <w:rPr>
          <w:rFonts w:ascii="Times New Roman"/>
          <w:b/>
          <w:i w:val="false"/>
          <w:color w:val="000000"/>
        </w:rPr>
        <w:t xml:space="preserve"> 2-параграф. Агломератшы, 4-разряд</w:t>
      </w:r>
    </w:p>
    <w:bookmarkEnd w:id="318"/>
    <w:bookmarkStart w:name="z321" w:id="319"/>
    <w:p>
      <w:pPr>
        <w:spacing w:after="0"/>
        <w:ind w:left="0"/>
        <w:jc w:val="both"/>
      </w:pPr>
      <w:r>
        <w:rPr>
          <w:rFonts w:ascii="Times New Roman"/>
          <w:b w:val="false"/>
          <w:i w:val="false"/>
          <w:color w:val="000000"/>
          <w:sz w:val="28"/>
        </w:rPr>
        <w:t>
      208. Жұмыс сипаттамасы:</w:t>
      </w:r>
    </w:p>
    <w:bookmarkEnd w:id="319"/>
    <w:p>
      <w:pPr>
        <w:spacing w:after="0"/>
        <w:ind w:left="0"/>
        <w:jc w:val="both"/>
      </w:pPr>
      <w:r>
        <w:rPr>
          <w:rFonts w:ascii="Times New Roman"/>
          <w:b w:val="false"/>
          <w:i w:val="false"/>
          <w:color w:val="000000"/>
          <w:sz w:val="28"/>
        </w:rPr>
        <w:t>
      шихталарды жентектеу (кендерді агломерациялау) және шекемтастарды күйдіру технологиялық процесіне қатысу;</w:t>
      </w:r>
    </w:p>
    <w:p>
      <w:pPr>
        <w:spacing w:after="0"/>
        <w:ind w:left="0"/>
        <w:jc w:val="both"/>
      </w:pPr>
      <w:r>
        <w:rPr>
          <w:rFonts w:ascii="Times New Roman"/>
          <w:b w:val="false"/>
          <w:i w:val="false"/>
          <w:color w:val="000000"/>
          <w:sz w:val="28"/>
        </w:rPr>
        <w:t>
      жоғары білікті агломератшының басшылығымен алюминий тотығын өндіру процесінде шихтаны жентектеудің технологиялық процесін жүргізу;</w:t>
      </w:r>
    </w:p>
    <w:p>
      <w:pPr>
        <w:spacing w:after="0"/>
        <w:ind w:left="0"/>
        <w:jc w:val="both"/>
      </w:pPr>
      <w:r>
        <w:rPr>
          <w:rFonts w:ascii="Times New Roman"/>
          <w:b w:val="false"/>
          <w:i w:val="false"/>
          <w:color w:val="000000"/>
          <w:sz w:val="28"/>
        </w:rPr>
        <w:t>
      төсемдер қоректендіргіштері мен шихталарға, шихтаны маятникті таратушыларға, сөндіргіш барабандарға, тасымалдағыштарға, шнек қоректендіргіштерге, шихта араластырғыштарға, діріл құбырларына және басқа да агломерациялық машиналары мен күйдіру таспа машиналарына қызмет көрсету;</w:t>
      </w:r>
    </w:p>
    <w:p>
      <w:pPr>
        <w:spacing w:after="0"/>
        <w:ind w:left="0"/>
        <w:jc w:val="both"/>
      </w:pPr>
      <w:r>
        <w:rPr>
          <w:rFonts w:ascii="Times New Roman"/>
          <w:b w:val="false"/>
          <w:i w:val="false"/>
          <w:color w:val="000000"/>
          <w:sz w:val="28"/>
        </w:rPr>
        <w:t>
      сөндіргіш барабандарды айналма материалдармен бір қалыпты қоректендіруді қамтамасыз ету;</w:t>
      </w:r>
    </w:p>
    <w:p>
      <w:pPr>
        <w:spacing w:after="0"/>
        <w:ind w:left="0"/>
        <w:jc w:val="both"/>
      </w:pPr>
      <w:r>
        <w:rPr>
          <w:rFonts w:ascii="Times New Roman"/>
          <w:b w:val="false"/>
          <w:i w:val="false"/>
          <w:color w:val="000000"/>
          <w:sz w:val="28"/>
        </w:rPr>
        <w:t>
      жентектеу және күйдіру арбаларына материалдардың және қайтарымды (агломерат пен шекемтас) салқындату үшін судың берілуін реттеу;</w:t>
      </w:r>
    </w:p>
    <w:p>
      <w:pPr>
        <w:spacing w:after="0"/>
        <w:ind w:left="0"/>
        <w:jc w:val="both"/>
      </w:pPr>
      <w:r>
        <w:rPr>
          <w:rFonts w:ascii="Times New Roman"/>
          <w:b w:val="false"/>
          <w:i w:val="false"/>
          <w:color w:val="000000"/>
          <w:sz w:val="28"/>
        </w:rPr>
        <w:t>
      шихталар мен қайтарымды ылғалдандырудың сапасын және дәрежесін айқындау;</w:t>
      </w:r>
    </w:p>
    <w:p>
      <w:pPr>
        <w:spacing w:after="0"/>
        <w:ind w:left="0"/>
        <w:jc w:val="both"/>
      </w:pPr>
      <w:r>
        <w:rPr>
          <w:rFonts w:ascii="Times New Roman"/>
          <w:b w:val="false"/>
          <w:i w:val="false"/>
          <w:color w:val="000000"/>
          <w:sz w:val="28"/>
        </w:rPr>
        <w:t>
      агломерат пен шекемтасты бункерге тастауды және бункерлерден жентектеу және күйдіру өнімдерінің шығарылуын қадағалау;</w:t>
      </w:r>
    </w:p>
    <w:p>
      <w:pPr>
        <w:spacing w:after="0"/>
        <w:ind w:left="0"/>
        <w:jc w:val="both"/>
      </w:pPr>
      <w:r>
        <w:rPr>
          <w:rFonts w:ascii="Times New Roman"/>
          <w:b w:val="false"/>
          <w:i w:val="false"/>
          <w:color w:val="000000"/>
          <w:sz w:val="28"/>
        </w:rPr>
        <w:t>
      құйғыштардағы, сіңдіргіштер мен тасымалдағыштардағы кептелімдерді жою;</w:t>
      </w:r>
    </w:p>
    <w:p>
      <w:pPr>
        <w:spacing w:after="0"/>
        <w:ind w:left="0"/>
        <w:jc w:val="both"/>
      </w:pPr>
      <w:r>
        <w:rPr>
          <w:rFonts w:ascii="Times New Roman"/>
          <w:b w:val="false"/>
          <w:i w:val="false"/>
          <w:color w:val="000000"/>
          <w:sz w:val="28"/>
        </w:rPr>
        <w:t>
      газ жүрістерін тазалау;</w:t>
      </w:r>
    </w:p>
    <w:p>
      <w:pPr>
        <w:spacing w:after="0"/>
        <w:ind w:left="0"/>
        <w:jc w:val="both"/>
      </w:pPr>
      <w:r>
        <w:rPr>
          <w:rFonts w:ascii="Times New Roman"/>
          <w:b w:val="false"/>
          <w:i w:val="false"/>
          <w:color w:val="000000"/>
          <w:sz w:val="28"/>
        </w:rPr>
        <w:t>
      жентектеу және күйдіру арбаларының қозғалысын бағыттайтын тозаңұстағыш құрылғылардың, оталдырғыш ошақтардың, отын жандырғыш құрылғылардың жұмысын қадағалау;</w:t>
      </w:r>
    </w:p>
    <w:p>
      <w:pPr>
        <w:spacing w:after="0"/>
        <w:ind w:left="0"/>
        <w:jc w:val="both"/>
      </w:pPr>
      <w:r>
        <w:rPr>
          <w:rFonts w:ascii="Times New Roman"/>
          <w:b w:val="false"/>
          <w:i w:val="false"/>
          <w:color w:val="000000"/>
          <w:sz w:val="28"/>
        </w:rPr>
        <w:t>
      агломерациялық және күйдіру машиналарына отын беру және оттықтарды тазалау механизмінің жүйесіне қызмет көрсету;</w:t>
      </w:r>
    </w:p>
    <w:p>
      <w:pPr>
        <w:spacing w:after="0"/>
        <w:ind w:left="0"/>
        <w:jc w:val="both"/>
      </w:pPr>
      <w:r>
        <w:rPr>
          <w:rFonts w:ascii="Times New Roman"/>
          <w:b w:val="false"/>
          <w:i w:val="false"/>
          <w:color w:val="000000"/>
          <w:sz w:val="28"/>
        </w:rPr>
        <w:t>
      отын жандырғыш құрылғыларды қыздыру және реттеу;</w:t>
      </w:r>
    </w:p>
    <w:p>
      <w:pPr>
        <w:spacing w:after="0"/>
        <w:ind w:left="0"/>
        <w:jc w:val="both"/>
      </w:pPr>
      <w:r>
        <w:rPr>
          <w:rFonts w:ascii="Times New Roman"/>
          <w:b w:val="false"/>
          <w:i w:val="false"/>
          <w:color w:val="000000"/>
          <w:sz w:val="28"/>
        </w:rPr>
        <w:t>
      шихталарды торкөзді агломерациялық тостағандарында жағу;</w:t>
      </w:r>
    </w:p>
    <w:p>
      <w:pPr>
        <w:spacing w:after="0"/>
        <w:ind w:left="0"/>
        <w:jc w:val="both"/>
      </w:pPr>
      <w:r>
        <w:rPr>
          <w:rFonts w:ascii="Times New Roman"/>
          <w:b w:val="false"/>
          <w:i w:val="false"/>
          <w:color w:val="000000"/>
          <w:sz w:val="28"/>
        </w:rPr>
        <w:t>
      шихталар дайындау, ылғалдандыру, оларды шеңберлі жентектеу агломерациялық машиналарға беру және тиеу, қазандарды қыздыру және үрлеп тазалау;</w:t>
      </w:r>
    </w:p>
    <w:p>
      <w:pPr>
        <w:spacing w:after="0"/>
        <w:ind w:left="0"/>
        <w:jc w:val="both"/>
      </w:pPr>
      <w:r>
        <w:rPr>
          <w:rFonts w:ascii="Times New Roman"/>
          <w:b w:val="false"/>
          <w:i w:val="false"/>
          <w:color w:val="000000"/>
          <w:sz w:val="28"/>
        </w:rPr>
        <w:t>
      қазандарға, торкөзді агломерациялық тостағандарының жұмыс алаңына және тостағандар астындағы алаңға қызмет көрсету;</w:t>
      </w:r>
    </w:p>
    <w:p>
      <w:pPr>
        <w:spacing w:after="0"/>
        <w:ind w:left="0"/>
        <w:jc w:val="both"/>
      </w:pPr>
      <w:r>
        <w:rPr>
          <w:rFonts w:ascii="Times New Roman"/>
          <w:b w:val="false"/>
          <w:i w:val="false"/>
          <w:color w:val="000000"/>
          <w:sz w:val="28"/>
        </w:rPr>
        <w:t>
      оттықтарды, жентектеу және күйдіру арбаларын ауыстыруға қатысу;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bookmarkStart w:name="z322" w:id="320"/>
    <w:p>
      <w:pPr>
        <w:spacing w:after="0"/>
        <w:ind w:left="0"/>
        <w:jc w:val="both"/>
      </w:pPr>
      <w:r>
        <w:rPr>
          <w:rFonts w:ascii="Times New Roman"/>
          <w:b w:val="false"/>
          <w:i w:val="false"/>
          <w:color w:val="000000"/>
          <w:sz w:val="28"/>
        </w:rPr>
        <w:t>
      209. Мыналарды:</w:t>
      </w:r>
    </w:p>
    <w:bookmarkEnd w:id="320"/>
    <w:p>
      <w:pPr>
        <w:spacing w:after="0"/>
        <w:ind w:left="0"/>
        <w:jc w:val="both"/>
      </w:pPr>
      <w:r>
        <w:rPr>
          <w:rFonts w:ascii="Times New Roman"/>
          <w:b w:val="false"/>
          <w:i w:val="false"/>
          <w:color w:val="000000"/>
          <w:sz w:val="28"/>
        </w:rPr>
        <w:t>
      агломерат және шекемтас өндірісінің технологиялық процесінің негіздерін;</w:t>
      </w:r>
    </w:p>
    <w:p>
      <w:pPr>
        <w:spacing w:after="0"/>
        <w:ind w:left="0"/>
        <w:jc w:val="both"/>
      </w:pPr>
      <w:r>
        <w:rPr>
          <w:rFonts w:ascii="Times New Roman"/>
          <w:b w:val="false"/>
          <w:i w:val="false"/>
          <w:color w:val="000000"/>
          <w:sz w:val="28"/>
        </w:rPr>
        <w:t>
      агломерациялық және күйдіру машиналарының құрылғысын;</w:t>
      </w:r>
    </w:p>
    <w:p>
      <w:pPr>
        <w:spacing w:after="0"/>
        <w:ind w:left="0"/>
        <w:jc w:val="both"/>
      </w:pPr>
      <w:r>
        <w:rPr>
          <w:rFonts w:ascii="Times New Roman"/>
          <w:b w:val="false"/>
          <w:i w:val="false"/>
          <w:color w:val="000000"/>
          <w:sz w:val="28"/>
        </w:rPr>
        <w:t>
      шихталар мен оның құраушыларының құрамын және негізгі қасиеттерін;</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агломерациялық тостағандарын, агломерациялық және күйдіру таспалы машиналарды тиеу, агломерациялық тостағандарына отын құю және оталдыру ережесін;</w:t>
      </w:r>
    </w:p>
    <w:p>
      <w:pPr>
        <w:spacing w:after="0"/>
        <w:ind w:left="0"/>
        <w:jc w:val="both"/>
      </w:pPr>
      <w:r>
        <w:rPr>
          <w:rFonts w:ascii="Times New Roman"/>
          <w:b w:val="false"/>
          <w:i w:val="false"/>
          <w:color w:val="000000"/>
          <w:sz w:val="28"/>
        </w:rPr>
        <w:t>
      агломерациялық және күйдіру машиналарын газбен жабдықтау тәсімін;</w:t>
      </w:r>
    </w:p>
    <w:p>
      <w:pPr>
        <w:spacing w:after="0"/>
        <w:ind w:left="0"/>
        <w:jc w:val="both"/>
      </w:pPr>
      <w:r>
        <w:rPr>
          <w:rFonts w:ascii="Times New Roman"/>
          <w:b w:val="false"/>
          <w:i w:val="false"/>
          <w:color w:val="000000"/>
          <w:sz w:val="28"/>
        </w:rPr>
        <w:t>
      слесарлық істі білуге тиіс.</w:t>
      </w:r>
    </w:p>
    <w:bookmarkStart w:name="z323" w:id="321"/>
    <w:p>
      <w:pPr>
        <w:spacing w:after="0"/>
        <w:ind w:left="0"/>
        <w:jc w:val="left"/>
      </w:pPr>
      <w:r>
        <w:rPr>
          <w:rFonts w:ascii="Times New Roman"/>
          <w:b/>
          <w:i w:val="false"/>
          <w:color w:val="000000"/>
        </w:rPr>
        <w:t xml:space="preserve"> 3-параграф. Агломератшы, 5-разряд</w:t>
      </w:r>
    </w:p>
    <w:bookmarkEnd w:id="321"/>
    <w:bookmarkStart w:name="z324" w:id="322"/>
    <w:p>
      <w:pPr>
        <w:spacing w:after="0"/>
        <w:ind w:left="0"/>
        <w:jc w:val="both"/>
      </w:pPr>
      <w:r>
        <w:rPr>
          <w:rFonts w:ascii="Times New Roman"/>
          <w:b w:val="false"/>
          <w:i w:val="false"/>
          <w:color w:val="000000"/>
          <w:sz w:val="28"/>
        </w:rPr>
        <w:t>
      210. Жұмыс сипаттамасы:</w:t>
      </w:r>
    </w:p>
    <w:bookmarkEnd w:id="322"/>
    <w:p>
      <w:pPr>
        <w:spacing w:after="0"/>
        <w:ind w:left="0"/>
        <w:jc w:val="both"/>
      </w:pPr>
      <w:r>
        <w:rPr>
          <w:rFonts w:ascii="Times New Roman"/>
          <w:b w:val="false"/>
          <w:i w:val="false"/>
          <w:color w:val="000000"/>
          <w:sz w:val="28"/>
        </w:rPr>
        <w:t>
      жоғары білікті агломератшының басшылығымен шихтаны таспалы, шеңберлі, вакуумды және басқада агломерациялық машиналарда жентектеу, шекемтастарды күйдіру машиналарында күйдіру процесін жүргізу;</w:t>
      </w:r>
    </w:p>
    <w:p>
      <w:pPr>
        <w:spacing w:after="0"/>
        <w:ind w:left="0"/>
        <w:jc w:val="both"/>
      </w:pPr>
      <w:r>
        <w:rPr>
          <w:rFonts w:ascii="Times New Roman"/>
          <w:b w:val="false"/>
          <w:i w:val="false"/>
          <w:color w:val="000000"/>
          <w:sz w:val="28"/>
        </w:rPr>
        <w:t>
      алюминий тотығы өндірісінде шихталарды жентектеу процесін жүргізу;</w:t>
      </w:r>
    </w:p>
    <w:p>
      <w:pPr>
        <w:spacing w:after="0"/>
        <w:ind w:left="0"/>
        <w:jc w:val="both"/>
      </w:pPr>
      <w:r>
        <w:rPr>
          <w:rFonts w:ascii="Times New Roman"/>
          <w:b w:val="false"/>
          <w:i w:val="false"/>
          <w:color w:val="000000"/>
          <w:sz w:val="28"/>
        </w:rPr>
        <w:t>
      пешке шихта тиеуді, жентектеу сапасын, кетіп жатқан газдарды, пештің, тоңазытқыштың жұмысын қадағалау және бақылау;</w:t>
      </w:r>
    </w:p>
    <w:p>
      <w:pPr>
        <w:spacing w:after="0"/>
        <w:ind w:left="0"/>
        <w:jc w:val="both"/>
      </w:pPr>
      <w:r>
        <w:rPr>
          <w:rFonts w:ascii="Times New Roman"/>
          <w:b w:val="false"/>
          <w:i w:val="false"/>
          <w:color w:val="000000"/>
          <w:sz w:val="28"/>
        </w:rPr>
        <w:t>
      көмір тозаңы жүйесінің, тозаңның қайта келуі және тағы басқа жұмыстарды реттеу;</w:t>
      </w:r>
    </w:p>
    <w:p>
      <w:pPr>
        <w:spacing w:after="0"/>
        <w:ind w:left="0"/>
        <w:jc w:val="both"/>
      </w:pPr>
      <w:r>
        <w:rPr>
          <w:rFonts w:ascii="Times New Roman"/>
          <w:b w:val="false"/>
          <w:i w:val="false"/>
          <w:color w:val="000000"/>
          <w:sz w:val="28"/>
        </w:rPr>
        <w:t>
      қызмет көрсететін жабдықты жөндеуге дайындау және жабдықтарды жөндеуден қабылдау;</w:t>
      </w:r>
    </w:p>
    <w:p>
      <w:pPr>
        <w:spacing w:after="0"/>
        <w:ind w:left="0"/>
        <w:jc w:val="both"/>
      </w:pPr>
      <w:r>
        <w:rPr>
          <w:rFonts w:ascii="Times New Roman"/>
          <w:b w:val="false"/>
          <w:i w:val="false"/>
          <w:color w:val="000000"/>
          <w:sz w:val="28"/>
        </w:rPr>
        <w:t>
      шихта қабатының қалыңдығын, ылғалдылығын, оны таспаға таратудың бір қалыптылығын, жентектеу және күйдіру арбалары қозғалысының жылдамдығын, агломерат пен шекемтастардың ылғалдануын, оталдыру камерасының температурасын, салқындатқыш судың циркуляциясын қадағалау және бақылау;</w:t>
      </w:r>
    </w:p>
    <w:p>
      <w:pPr>
        <w:spacing w:after="0"/>
        <w:ind w:left="0"/>
        <w:jc w:val="both"/>
      </w:pPr>
      <w:r>
        <w:rPr>
          <w:rFonts w:ascii="Times New Roman"/>
          <w:b w:val="false"/>
          <w:i w:val="false"/>
          <w:color w:val="000000"/>
          <w:sz w:val="28"/>
        </w:rPr>
        <w:t>
      келіп түсетін материалдардың, газдың сапасын айқындау;</w:t>
      </w:r>
    </w:p>
    <w:p>
      <w:pPr>
        <w:spacing w:after="0"/>
        <w:ind w:left="0"/>
        <w:jc w:val="both"/>
      </w:pPr>
      <w:r>
        <w:rPr>
          <w:rFonts w:ascii="Times New Roman"/>
          <w:b w:val="false"/>
          <w:i w:val="false"/>
          <w:color w:val="000000"/>
          <w:sz w:val="28"/>
        </w:rPr>
        <w:t>
      температуралық және ауадағы газ режимдерінің процесін талдаулардың деректері мен бақылау-өлшеу аспаптары бойынша бақылау;</w:t>
      </w:r>
    </w:p>
    <w:p>
      <w:pPr>
        <w:spacing w:after="0"/>
        <w:ind w:left="0"/>
        <w:jc w:val="both"/>
      </w:pPr>
      <w:r>
        <w:rPr>
          <w:rFonts w:ascii="Times New Roman"/>
          <w:b w:val="false"/>
          <w:i w:val="false"/>
          <w:color w:val="000000"/>
          <w:sz w:val="28"/>
        </w:rPr>
        <w:t>
      жылытқыш агрегаттарға және құйылу жүйесіне қызмет көрсету;</w:t>
      </w:r>
    </w:p>
    <w:p>
      <w:pPr>
        <w:spacing w:after="0"/>
        <w:ind w:left="0"/>
        <w:jc w:val="both"/>
      </w:pPr>
      <w:r>
        <w:rPr>
          <w:rFonts w:ascii="Times New Roman"/>
          <w:b w:val="false"/>
          <w:i w:val="false"/>
          <w:color w:val="000000"/>
          <w:sz w:val="28"/>
        </w:rPr>
        <w:t>
      жентектеу және күйдіру арбаларын, оттықтарды ауыстыру;</w:t>
      </w:r>
    </w:p>
    <w:p>
      <w:pPr>
        <w:spacing w:after="0"/>
        <w:ind w:left="0"/>
        <w:jc w:val="both"/>
      </w:pPr>
      <w:r>
        <w:rPr>
          <w:rFonts w:ascii="Times New Roman"/>
          <w:b w:val="false"/>
          <w:i w:val="false"/>
          <w:color w:val="000000"/>
          <w:sz w:val="28"/>
        </w:rPr>
        <w:t>
      қызмет көрсететін жабдықты алдын ала тексеру, жабдық жұмысы көрсеткіштерінің журналын жүргізу.</w:t>
      </w:r>
    </w:p>
    <w:bookmarkStart w:name="z325" w:id="323"/>
    <w:p>
      <w:pPr>
        <w:spacing w:after="0"/>
        <w:ind w:left="0"/>
        <w:jc w:val="both"/>
      </w:pPr>
      <w:r>
        <w:rPr>
          <w:rFonts w:ascii="Times New Roman"/>
          <w:b w:val="false"/>
          <w:i w:val="false"/>
          <w:color w:val="000000"/>
          <w:sz w:val="28"/>
        </w:rPr>
        <w:t>
      211. Мыналарды:</w:t>
      </w:r>
    </w:p>
    <w:bookmarkEnd w:id="323"/>
    <w:p>
      <w:pPr>
        <w:spacing w:after="0"/>
        <w:ind w:left="0"/>
        <w:jc w:val="both"/>
      </w:pPr>
      <w:r>
        <w:rPr>
          <w:rFonts w:ascii="Times New Roman"/>
          <w:b w:val="false"/>
          <w:i w:val="false"/>
          <w:color w:val="000000"/>
          <w:sz w:val="28"/>
        </w:rPr>
        <w:t>
      агломерат пен шекемтас өндірісінің технологиялық процесін;</w:t>
      </w:r>
    </w:p>
    <w:p>
      <w:pPr>
        <w:spacing w:after="0"/>
        <w:ind w:left="0"/>
        <w:jc w:val="both"/>
      </w:pPr>
      <w:r>
        <w:rPr>
          <w:rFonts w:ascii="Times New Roman"/>
          <w:b w:val="false"/>
          <w:i w:val="false"/>
          <w:color w:val="000000"/>
          <w:sz w:val="28"/>
        </w:rPr>
        <w:t>
      әртүрлі типтегі агломерациялық және күйдіру машиналарының құрылғысын және техникалық пайдалану ережесін;</w:t>
      </w:r>
    </w:p>
    <w:p>
      <w:pPr>
        <w:spacing w:after="0"/>
        <w:ind w:left="0"/>
        <w:jc w:val="both"/>
      </w:pPr>
      <w:r>
        <w:rPr>
          <w:rFonts w:ascii="Times New Roman"/>
          <w:b w:val="false"/>
          <w:i w:val="false"/>
          <w:color w:val="000000"/>
          <w:sz w:val="28"/>
        </w:rPr>
        <w:t>
      шихтаның, агломераттың, шекемтастың, газдардың физикалық-химиялық қасиеттерін және оның технология үшін маңыздылығын;</w:t>
      </w:r>
    </w:p>
    <w:p>
      <w:pPr>
        <w:spacing w:after="0"/>
        <w:ind w:left="0"/>
        <w:jc w:val="both"/>
      </w:pPr>
      <w:r>
        <w:rPr>
          <w:rFonts w:ascii="Times New Roman"/>
          <w:b w:val="false"/>
          <w:i w:val="false"/>
          <w:color w:val="000000"/>
          <w:sz w:val="28"/>
        </w:rPr>
        <w:t>
      материалдар қозғалысының схемасын және оларды дайындаудың техникалық шарттарын;</w:t>
      </w:r>
    </w:p>
    <w:p>
      <w:pPr>
        <w:spacing w:after="0"/>
        <w:ind w:left="0"/>
        <w:jc w:val="both"/>
      </w:pPr>
      <w:r>
        <w:rPr>
          <w:rFonts w:ascii="Times New Roman"/>
          <w:b w:val="false"/>
          <w:i w:val="false"/>
          <w:color w:val="000000"/>
          <w:sz w:val="28"/>
        </w:rPr>
        <w:t>
      технологиялық режимнің бұзылу себептерін және жою тәсілдерін білуге тиіс.</w:t>
      </w:r>
    </w:p>
    <w:bookmarkStart w:name="z326" w:id="324"/>
    <w:p>
      <w:pPr>
        <w:spacing w:after="0"/>
        <w:ind w:left="0"/>
        <w:jc w:val="left"/>
      </w:pPr>
      <w:r>
        <w:rPr>
          <w:rFonts w:ascii="Times New Roman"/>
          <w:b/>
          <w:i w:val="false"/>
          <w:color w:val="000000"/>
        </w:rPr>
        <w:t xml:space="preserve"> 4-параграф. Агломератшы, 6-разряд</w:t>
      </w:r>
    </w:p>
    <w:bookmarkEnd w:id="324"/>
    <w:bookmarkStart w:name="z327" w:id="325"/>
    <w:p>
      <w:pPr>
        <w:spacing w:after="0"/>
        <w:ind w:left="0"/>
        <w:jc w:val="both"/>
      </w:pPr>
      <w:r>
        <w:rPr>
          <w:rFonts w:ascii="Times New Roman"/>
          <w:b w:val="false"/>
          <w:i w:val="false"/>
          <w:color w:val="000000"/>
          <w:sz w:val="28"/>
        </w:rPr>
        <w:t>
      212. Жұмыс сипаттамасы:</w:t>
      </w:r>
    </w:p>
    <w:bookmarkEnd w:id="325"/>
    <w:p>
      <w:pPr>
        <w:spacing w:after="0"/>
        <w:ind w:left="0"/>
        <w:jc w:val="both"/>
      </w:pPr>
      <w:r>
        <w:rPr>
          <w:rFonts w:ascii="Times New Roman"/>
          <w:b w:val="false"/>
          <w:i w:val="false"/>
          <w:color w:val="000000"/>
          <w:sz w:val="28"/>
        </w:rPr>
        <w:t>
      шихтаны жентектеу және шекемтасты күйдіру процесін жүргізу;</w:t>
      </w:r>
    </w:p>
    <w:p>
      <w:pPr>
        <w:spacing w:after="0"/>
        <w:ind w:left="0"/>
        <w:jc w:val="both"/>
      </w:pPr>
      <w:r>
        <w:rPr>
          <w:rFonts w:ascii="Times New Roman"/>
          <w:b w:val="false"/>
          <w:i w:val="false"/>
          <w:color w:val="000000"/>
          <w:sz w:val="28"/>
        </w:rPr>
        <w:t>
      қайтарылған тозаңды қайта бөлу және газ тазалау жабдықтарының жұмысын бақылау;</w:t>
      </w:r>
    </w:p>
    <w:p>
      <w:pPr>
        <w:spacing w:after="0"/>
        <w:ind w:left="0"/>
        <w:jc w:val="both"/>
      </w:pPr>
      <w:r>
        <w:rPr>
          <w:rFonts w:ascii="Times New Roman"/>
          <w:b w:val="false"/>
          <w:i w:val="false"/>
          <w:color w:val="000000"/>
          <w:sz w:val="28"/>
        </w:rPr>
        <w:t>
      шихтаның құрамдас бөлігінің дұрыс қатынасын бақылау және оның құрамын түзету;</w:t>
      </w:r>
    </w:p>
    <w:p>
      <w:pPr>
        <w:spacing w:after="0"/>
        <w:ind w:left="0"/>
        <w:jc w:val="both"/>
      </w:pPr>
      <w:r>
        <w:rPr>
          <w:rFonts w:ascii="Times New Roman"/>
          <w:b w:val="false"/>
          <w:i w:val="false"/>
          <w:color w:val="000000"/>
          <w:sz w:val="28"/>
        </w:rPr>
        <w:t>
      жану процесінің режимін, камераларда, тартымды сиретуді, отынды, шихтаны беруді, шихтаны ылғалдау дәрежесін, оның қалыңдық биіктігін және қозғалыс жылдамдығын реттеу;</w:t>
      </w:r>
    </w:p>
    <w:p>
      <w:pPr>
        <w:spacing w:after="0"/>
        <w:ind w:left="0"/>
        <w:jc w:val="both"/>
      </w:pPr>
      <w:r>
        <w:rPr>
          <w:rFonts w:ascii="Times New Roman"/>
          <w:b w:val="false"/>
          <w:i w:val="false"/>
          <w:color w:val="000000"/>
          <w:sz w:val="28"/>
        </w:rPr>
        <w:t>
      шихталау материалдардың сапасына қарай жентектеу және күйдіру режимін өзгерту;</w:t>
      </w:r>
    </w:p>
    <w:p>
      <w:pPr>
        <w:spacing w:after="0"/>
        <w:ind w:left="0"/>
        <w:jc w:val="both"/>
      </w:pPr>
      <w:r>
        <w:rPr>
          <w:rFonts w:ascii="Times New Roman"/>
          <w:b w:val="false"/>
          <w:i w:val="false"/>
          <w:color w:val="000000"/>
          <w:sz w:val="28"/>
        </w:rPr>
        <w:t>
      жентектеу немесе күйдіру бөлімшесі жабдығының жұмысын бақылау;</w:t>
      </w:r>
    </w:p>
    <w:p>
      <w:pPr>
        <w:spacing w:after="0"/>
        <w:ind w:left="0"/>
        <w:jc w:val="both"/>
      </w:pPr>
      <w:r>
        <w:rPr>
          <w:rFonts w:ascii="Times New Roman"/>
          <w:b w:val="false"/>
          <w:i w:val="false"/>
          <w:color w:val="000000"/>
          <w:sz w:val="28"/>
        </w:rPr>
        <w:t>
      қызмет көрсетілетін жабдықтарға бақылау-техникалық тексеру жүргізу, жабдықтарды жөндеуден қабылдау.</w:t>
      </w:r>
    </w:p>
    <w:bookmarkStart w:name="z328" w:id="326"/>
    <w:p>
      <w:pPr>
        <w:spacing w:after="0"/>
        <w:ind w:left="0"/>
        <w:jc w:val="both"/>
      </w:pPr>
      <w:r>
        <w:rPr>
          <w:rFonts w:ascii="Times New Roman"/>
          <w:b w:val="false"/>
          <w:i w:val="false"/>
          <w:color w:val="000000"/>
          <w:sz w:val="28"/>
        </w:rPr>
        <w:t>
      213. Мыналарды:</w:t>
      </w:r>
    </w:p>
    <w:bookmarkEnd w:id="326"/>
    <w:p>
      <w:pPr>
        <w:spacing w:after="0"/>
        <w:ind w:left="0"/>
        <w:jc w:val="both"/>
      </w:pPr>
      <w:r>
        <w:rPr>
          <w:rFonts w:ascii="Times New Roman"/>
          <w:b w:val="false"/>
          <w:i w:val="false"/>
          <w:color w:val="000000"/>
          <w:sz w:val="28"/>
        </w:rPr>
        <w:t>
      әртүрлі типті агломерациялық және күйдіру машиналардың конструктивтік ерекшеліктерін;</w:t>
      </w:r>
    </w:p>
    <w:p>
      <w:pPr>
        <w:spacing w:after="0"/>
        <w:ind w:left="0"/>
        <w:jc w:val="both"/>
      </w:pPr>
      <w:r>
        <w:rPr>
          <w:rFonts w:ascii="Times New Roman"/>
          <w:b w:val="false"/>
          <w:i w:val="false"/>
          <w:color w:val="000000"/>
          <w:sz w:val="28"/>
        </w:rPr>
        <w:t>
      жентектеудің химиялық процесінің маңыздылығын, технологиялық режимнің бұзылу себептерін және жою тәсілдерін;</w:t>
      </w:r>
    </w:p>
    <w:p>
      <w:pPr>
        <w:spacing w:after="0"/>
        <w:ind w:left="0"/>
        <w:jc w:val="both"/>
      </w:pPr>
      <w:r>
        <w:rPr>
          <w:rFonts w:ascii="Times New Roman"/>
          <w:b w:val="false"/>
          <w:i w:val="false"/>
          <w:color w:val="000000"/>
          <w:sz w:val="28"/>
        </w:rPr>
        <w:t>
      жентектеу мен күйдіруге келіп түсетін шихталарға қойылатын мемлекеттік стандарттардың талаптарын білуге тиіс.</w:t>
      </w:r>
    </w:p>
    <w:bookmarkStart w:name="z329" w:id="327"/>
    <w:p>
      <w:pPr>
        <w:spacing w:after="0"/>
        <w:ind w:left="0"/>
        <w:jc w:val="left"/>
      </w:pPr>
      <w:r>
        <w:rPr>
          <w:rFonts w:ascii="Times New Roman"/>
          <w:b/>
          <w:i w:val="false"/>
          <w:color w:val="000000"/>
        </w:rPr>
        <w:t xml:space="preserve"> 5-параграф. Түйіршіктегіш машинаны баптаушы, 5-разряд</w:t>
      </w:r>
    </w:p>
    <w:bookmarkEnd w:id="327"/>
    <w:bookmarkStart w:name="z330" w:id="328"/>
    <w:p>
      <w:pPr>
        <w:spacing w:after="0"/>
        <w:ind w:left="0"/>
        <w:jc w:val="both"/>
      </w:pPr>
      <w:r>
        <w:rPr>
          <w:rFonts w:ascii="Times New Roman"/>
          <w:b w:val="false"/>
          <w:i w:val="false"/>
          <w:color w:val="000000"/>
          <w:sz w:val="28"/>
        </w:rPr>
        <w:t>
      214. Жұмыс сипаттамасы:</w:t>
      </w:r>
    </w:p>
    <w:bookmarkEnd w:id="328"/>
    <w:p>
      <w:pPr>
        <w:spacing w:after="0"/>
        <w:ind w:left="0"/>
        <w:jc w:val="both"/>
      </w:pPr>
      <w:r>
        <w:rPr>
          <w:rFonts w:ascii="Times New Roman"/>
          <w:b w:val="false"/>
          <w:i w:val="false"/>
          <w:color w:val="000000"/>
          <w:sz w:val="28"/>
        </w:rPr>
        <w:t>
      түйіршіктегіш машинаны баптау немесе түйіршіктеудің жеке технологиялық процесін жүргізу;</w:t>
      </w:r>
    </w:p>
    <w:p>
      <w:pPr>
        <w:spacing w:after="0"/>
        <w:ind w:left="0"/>
        <w:jc w:val="both"/>
      </w:pPr>
      <w:r>
        <w:rPr>
          <w:rFonts w:ascii="Times New Roman"/>
          <w:b w:val="false"/>
          <w:i w:val="false"/>
          <w:color w:val="000000"/>
          <w:sz w:val="28"/>
        </w:rPr>
        <w:t>
      қолданылатын өлшеу және автоматика құралдарының жұмысын бақылау;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 оны бақылау-техникалық тексеруге және ағымдағы жөндеуге қатысу.</w:t>
      </w:r>
    </w:p>
    <w:bookmarkStart w:name="z331" w:id="329"/>
    <w:p>
      <w:pPr>
        <w:spacing w:after="0"/>
        <w:ind w:left="0"/>
        <w:jc w:val="both"/>
      </w:pPr>
      <w:r>
        <w:rPr>
          <w:rFonts w:ascii="Times New Roman"/>
          <w:b w:val="false"/>
          <w:i w:val="false"/>
          <w:color w:val="000000"/>
          <w:sz w:val="28"/>
        </w:rPr>
        <w:t>
      215. Мыналарды:</w:t>
      </w:r>
    </w:p>
    <w:bookmarkEnd w:id="329"/>
    <w:p>
      <w:pPr>
        <w:spacing w:after="0"/>
        <w:ind w:left="0"/>
        <w:jc w:val="both"/>
      </w:pPr>
      <w:r>
        <w:rPr>
          <w:rFonts w:ascii="Times New Roman"/>
          <w:b w:val="false"/>
          <w:i w:val="false"/>
          <w:color w:val="000000"/>
          <w:sz w:val="28"/>
        </w:rPr>
        <w:t>
      барлық типтегі түйіршіктегіш машиналардың, қызмет көрсетілетін механикалық және электрлік жабдықтардың, қолданылатын өлшеу және автоматика құралдарының құрылғысын және техникалық пайдалану ережесін;</w:t>
      </w:r>
    </w:p>
    <w:p>
      <w:pPr>
        <w:spacing w:after="0"/>
        <w:ind w:left="0"/>
        <w:jc w:val="both"/>
      </w:pPr>
      <w:r>
        <w:rPr>
          <w:rFonts w:ascii="Times New Roman"/>
          <w:b w:val="false"/>
          <w:i w:val="false"/>
          <w:color w:val="000000"/>
          <w:sz w:val="28"/>
        </w:rPr>
        <w:t>
      қызмет көрсететін жабдықтарды баптау және түйіршіктеудің жеке технологиялық процесін жүргізу тәсілдерін білуге тиіс.</w:t>
      </w:r>
    </w:p>
    <w:bookmarkStart w:name="z332" w:id="330"/>
    <w:p>
      <w:pPr>
        <w:spacing w:after="0"/>
        <w:ind w:left="0"/>
        <w:jc w:val="left"/>
      </w:pPr>
      <w:r>
        <w:rPr>
          <w:rFonts w:ascii="Times New Roman"/>
          <w:b/>
          <w:i w:val="false"/>
          <w:color w:val="000000"/>
        </w:rPr>
        <w:t xml:space="preserve"> 6-параграф. Елекші-көсеуші, 2-разряд</w:t>
      </w:r>
    </w:p>
    <w:bookmarkEnd w:id="330"/>
    <w:bookmarkStart w:name="z333" w:id="331"/>
    <w:p>
      <w:pPr>
        <w:spacing w:after="0"/>
        <w:ind w:left="0"/>
        <w:jc w:val="both"/>
      </w:pPr>
      <w:r>
        <w:rPr>
          <w:rFonts w:ascii="Times New Roman"/>
          <w:b w:val="false"/>
          <w:i w:val="false"/>
          <w:color w:val="000000"/>
          <w:sz w:val="28"/>
        </w:rPr>
        <w:t>
      216. Жұмыс сипаттамасы:</w:t>
      </w:r>
    </w:p>
    <w:bookmarkEnd w:id="331"/>
    <w:p>
      <w:pPr>
        <w:spacing w:after="0"/>
        <w:ind w:left="0"/>
        <w:jc w:val="both"/>
      </w:pPr>
      <w:r>
        <w:rPr>
          <w:rFonts w:ascii="Times New Roman"/>
          <w:b w:val="false"/>
          <w:i w:val="false"/>
          <w:color w:val="000000"/>
          <w:sz w:val="28"/>
        </w:rPr>
        <w:t>
      електерде елеу процесін жүргізу;</w:t>
      </w:r>
    </w:p>
    <w:p>
      <w:pPr>
        <w:spacing w:after="0"/>
        <w:ind w:left="0"/>
        <w:jc w:val="both"/>
      </w:pPr>
      <w:r>
        <w:rPr>
          <w:rFonts w:ascii="Times New Roman"/>
          <w:b w:val="false"/>
          <w:i w:val="false"/>
          <w:color w:val="000000"/>
          <w:sz w:val="28"/>
        </w:rPr>
        <w:t>
      механикаландырылмай, беру кезінде мыс күйдіруші пештердің електеріне мысты үю;</w:t>
      </w:r>
    </w:p>
    <w:p>
      <w:pPr>
        <w:spacing w:after="0"/>
        <w:ind w:left="0"/>
        <w:jc w:val="both"/>
      </w:pPr>
      <w:r>
        <w:rPr>
          <w:rFonts w:ascii="Times New Roman"/>
          <w:b w:val="false"/>
          <w:i w:val="false"/>
          <w:color w:val="000000"/>
          <w:sz w:val="28"/>
        </w:rPr>
        <w:t>
      електерге материалдардың бір қалыпты келіп түсуін қадағалау;</w:t>
      </w:r>
    </w:p>
    <w:p>
      <w:pPr>
        <w:spacing w:after="0"/>
        <w:ind w:left="0"/>
        <w:jc w:val="both"/>
      </w:pPr>
      <w:r>
        <w:rPr>
          <w:rFonts w:ascii="Times New Roman"/>
          <w:b w:val="false"/>
          <w:i w:val="false"/>
          <w:color w:val="000000"/>
          <w:sz w:val="28"/>
        </w:rPr>
        <w:t>
      габаритті емес буттарды електерге тиеп, қолмен бөлшектеу;</w:t>
      </w:r>
    </w:p>
    <w:p>
      <w:pPr>
        <w:spacing w:after="0"/>
        <w:ind w:left="0"/>
        <w:jc w:val="both"/>
      </w:pPr>
      <w:r>
        <w:rPr>
          <w:rFonts w:ascii="Times New Roman"/>
          <w:b w:val="false"/>
          <w:i w:val="false"/>
          <w:color w:val="000000"/>
          <w:sz w:val="28"/>
        </w:rPr>
        <w:t>
      өнімнің торкөз үстінен және астынан өтуін және елек бөлшектерінің дұрыстығын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334" w:id="332"/>
    <w:p>
      <w:pPr>
        <w:spacing w:after="0"/>
        <w:ind w:left="0"/>
        <w:jc w:val="both"/>
      </w:pPr>
      <w:r>
        <w:rPr>
          <w:rFonts w:ascii="Times New Roman"/>
          <w:b w:val="false"/>
          <w:i w:val="false"/>
          <w:color w:val="000000"/>
          <w:sz w:val="28"/>
        </w:rPr>
        <w:t>
      217. Мыналарды:</w:t>
      </w:r>
    </w:p>
    <w:bookmarkEnd w:id="332"/>
    <w:p>
      <w:pPr>
        <w:spacing w:after="0"/>
        <w:ind w:left="0"/>
        <w:jc w:val="both"/>
      </w:pPr>
      <w:r>
        <w:rPr>
          <w:rFonts w:ascii="Times New Roman"/>
          <w:b w:val="false"/>
          <w:i w:val="false"/>
          <w:color w:val="000000"/>
          <w:sz w:val="28"/>
        </w:rPr>
        <w:t xml:space="preserve">
      електеу технологиясын; </w:t>
      </w:r>
    </w:p>
    <w:p>
      <w:pPr>
        <w:spacing w:after="0"/>
        <w:ind w:left="0"/>
        <w:jc w:val="both"/>
      </w:pPr>
      <w:r>
        <w:rPr>
          <w:rFonts w:ascii="Times New Roman"/>
          <w:b w:val="false"/>
          <w:i w:val="false"/>
          <w:color w:val="000000"/>
          <w:sz w:val="28"/>
        </w:rPr>
        <w:t>
      електердің негізгі типтерінің жұмыс қағидаттарын;</w:t>
      </w:r>
    </w:p>
    <w:p>
      <w:pPr>
        <w:spacing w:after="0"/>
        <w:ind w:left="0"/>
        <w:jc w:val="both"/>
      </w:pPr>
      <w:r>
        <w:rPr>
          <w:rFonts w:ascii="Times New Roman"/>
          <w:b w:val="false"/>
          <w:i w:val="false"/>
          <w:color w:val="000000"/>
          <w:sz w:val="28"/>
        </w:rPr>
        <w:t xml:space="preserve">
      кендер мен бос жыныстардың физикалық-химиялық қасиеттерін; </w:t>
      </w:r>
    </w:p>
    <w:p>
      <w:pPr>
        <w:spacing w:after="0"/>
        <w:ind w:left="0"/>
        <w:jc w:val="both"/>
      </w:pPr>
      <w:r>
        <w:rPr>
          <w:rFonts w:ascii="Times New Roman"/>
          <w:b w:val="false"/>
          <w:i w:val="false"/>
          <w:color w:val="000000"/>
          <w:sz w:val="28"/>
        </w:rPr>
        <w:t>
      елек өнімдерінің сапасына қойылатын мемлекеттік стандарттардың талаптарын білуге тиіс.</w:t>
      </w:r>
    </w:p>
    <w:p>
      <w:pPr>
        <w:spacing w:after="0"/>
        <w:ind w:left="0"/>
        <w:jc w:val="both"/>
      </w:pPr>
      <w:r>
        <w:rPr>
          <w:rFonts w:ascii="Times New Roman"/>
          <w:b w:val="false"/>
          <w:i w:val="false"/>
          <w:color w:val="000000"/>
          <w:sz w:val="28"/>
        </w:rPr>
        <w:t>
      Ыстық теміркендердің шекемтастарды, ыстық агломераттарды, ыстық қайтарымдарды, ыстық кендерді електеу процесін жүргізу кезінде - 3-разряд.</w:t>
      </w:r>
    </w:p>
    <w:bookmarkStart w:name="z335" w:id="333"/>
    <w:p>
      <w:pPr>
        <w:spacing w:after="0"/>
        <w:ind w:left="0"/>
        <w:jc w:val="left"/>
      </w:pPr>
      <w:r>
        <w:rPr>
          <w:rFonts w:ascii="Times New Roman"/>
          <w:b/>
          <w:i w:val="false"/>
          <w:color w:val="000000"/>
        </w:rPr>
        <w:t xml:space="preserve"> 7-параграф. Агломерация мен күйдіру жұмысындағы көрікші, 4-разряд</w:t>
      </w:r>
    </w:p>
    <w:bookmarkEnd w:id="333"/>
    <w:bookmarkStart w:name="z336" w:id="334"/>
    <w:p>
      <w:pPr>
        <w:spacing w:after="0"/>
        <w:ind w:left="0"/>
        <w:jc w:val="both"/>
      </w:pPr>
      <w:r>
        <w:rPr>
          <w:rFonts w:ascii="Times New Roman"/>
          <w:b w:val="false"/>
          <w:i w:val="false"/>
          <w:color w:val="000000"/>
          <w:sz w:val="28"/>
        </w:rPr>
        <w:t>
      218. Жұмыс сипаттамасы:</w:t>
      </w:r>
    </w:p>
    <w:bookmarkEnd w:id="334"/>
    <w:p>
      <w:pPr>
        <w:spacing w:after="0"/>
        <w:ind w:left="0"/>
        <w:jc w:val="both"/>
      </w:pPr>
      <w:r>
        <w:rPr>
          <w:rFonts w:ascii="Times New Roman"/>
          <w:b w:val="false"/>
          <w:i w:val="false"/>
          <w:color w:val="000000"/>
          <w:sz w:val="28"/>
        </w:rPr>
        <w:t>
      көріктерге, тоңазытқыштарға, газ жанарғыларына, газ құбырлары мен газ жабдықтарына, желдеткіштерге, ауа беретін тракттарға қызмет көрсету;</w:t>
      </w:r>
    </w:p>
    <w:p>
      <w:pPr>
        <w:spacing w:after="0"/>
        <w:ind w:left="0"/>
        <w:jc w:val="both"/>
      </w:pPr>
      <w:r>
        <w:rPr>
          <w:rFonts w:ascii="Times New Roman"/>
          <w:b w:val="false"/>
          <w:i w:val="false"/>
          <w:color w:val="000000"/>
          <w:sz w:val="28"/>
        </w:rPr>
        <w:t>
      жанарғыларды қыздыру, кокс ұсақтарын жағу, көріктегі газ бен ауаның қатынасын реттеу;</w:t>
      </w:r>
    </w:p>
    <w:p>
      <w:pPr>
        <w:spacing w:after="0"/>
        <w:ind w:left="0"/>
        <w:jc w:val="both"/>
      </w:pPr>
      <w:r>
        <w:rPr>
          <w:rFonts w:ascii="Times New Roman"/>
          <w:b w:val="false"/>
          <w:i w:val="false"/>
          <w:color w:val="000000"/>
          <w:sz w:val="28"/>
        </w:rPr>
        <w:t>
      бақылау-өлшеу аспаптарының көрсеткіші бойынша көріктің температуралық және ауадағы газ режимді бақылау;</w:t>
      </w:r>
    </w:p>
    <w:p>
      <w:pPr>
        <w:spacing w:after="0"/>
        <w:ind w:left="0"/>
        <w:jc w:val="both"/>
      </w:pPr>
      <w:r>
        <w:rPr>
          <w:rFonts w:ascii="Times New Roman"/>
          <w:b w:val="false"/>
          <w:i w:val="false"/>
          <w:color w:val="000000"/>
          <w:sz w:val="28"/>
        </w:rPr>
        <w:t xml:space="preserve">
      көрік пен күл салғышты қождардан тазарту; </w:t>
      </w:r>
    </w:p>
    <w:p>
      <w:pPr>
        <w:spacing w:after="0"/>
        <w:ind w:left="0"/>
        <w:jc w:val="both"/>
      </w:pPr>
      <w:r>
        <w:rPr>
          <w:rFonts w:ascii="Times New Roman"/>
          <w:b w:val="false"/>
          <w:i w:val="false"/>
          <w:color w:val="000000"/>
          <w:sz w:val="28"/>
        </w:rPr>
        <w:t>
      алдын алу тексеру жүргізу, қызмет көрсететін жабдықтардың жұмысындағы бұзушылықтарды анықтау және жою, жөндеуге қатысу.</w:t>
      </w:r>
    </w:p>
    <w:bookmarkStart w:name="z337" w:id="335"/>
    <w:p>
      <w:pPr>
        <w:spacing w:after="0"/>
        <w:ind w:left="0"/>
        <w:jc w:val="both"/>
      </w:pPr>
      <w:r>
        <w:rPr>
          <w:rFonts w:ascii="Times New Roman"/>
          <w:b w:val="false"/>
          <w:i w:val="false"/>
          <w:color w:val="000000"/>
          <w:sz w:val="28"/>
        </w:rPr>
        <w:t>
      219. Мыналарды:</w:t>
      </w:r>
    </w:p>
    <w:bookmarkEnd w:id="335"/>
    <w:p>
      <w:pPr>
        <w:spacing w:after="0"/>
        <w:ind w:left="0"/>
        <w:jc w:val="both"/>
      </w:pPr>
      <w:r>
        <w:rPr>
          <w:rFonts w:ascii="Times New Roman"/>
          <w:b w:val="false"/>
          <w:i w:val="false"/>
          <w:color w:val="000000"/>
          <w:sz w:val="28"/>
        </w:rPr>
        <w:t>
      агломерат пен шекемтас өндірісінің негізгі технологиялық процесін;</w:t>
      </w:r>
    </w:p>
    <w:p>
      <w:pPr>
        <w:spacing w:after="0"/>
        <w:ind w:left="0"/>
        <w:jc w:val="both"/>
      </w:pPr>
      <w:r>
        <w:rPr>
          <w:rFonts w:ascii="Times New Roman"/>
          <w:b w:val="false"/>
          <w:i w:val="false"/>
          <w:color w:val="000000"/>
          <w:sz w:val="28"/>
        </w:rPr>
        <w:t>
      көріктің, қосалқы жабдықтардың құрылғысын;</w:t>
      </w:r>
    </w:p>
    <w:p>
      <w:pPr>
        <w:spacing w:after="0"/>
        <w:ind w:left="0"/>
        <w:jc w:val="both"/>
      </w:pPr>
      <w:r>
        <w:rPr>
          <w:rFonts w:ascii="Times New Roman"/>
          <w:b w:val="false"/>
          <w:i w:val="false"/>
          <w:color w:val="000000"/>
          <w:sz w:val="28"/>
        </w:rPr>
        <w:t xml:space="preserve">
      жұмыс қағидаттарын және техникалық пайдалану ережесін; </w:t>
      </w:r>
    </w:p>
    <w:p>
      <w:pPr>
        <w:spacing w:after="0"/>
        <w:ind w:left="0"/>
        <w:jc w:val="both"/>
      </w:pPr>
      <w:r>
        <w:rPr>
          <w:rFonts w:ascii="Times New Roman"/>
          <w:b w:val="false"/>
          <w:i w:val="false"/>
          <w:color w:val="000000"/>
          <w:sz w:val="28"/>
        </w:rPr>
        <w:t>
      слесарлық істі білуге тиіс.</w:t>
      </w:r>
    </w:p>
    <w:bookmarkStart w:name="z338" w:id="336"/>
    <w:p>
      <w:pPr>
        <w:spacing w:after="0"/>
        <w:ind w:left="0"/>
        <w:jc w:val="left"/>
      </w:pPr>
      <w:r>
        <w:rPr>
          <w:rFonts w:ascii="Times New Roman"/>
          <w:b/>
          <w:i w:val="false"/>
          <w:color w:val="000000"/>
        </w:rPr>
        <w:t xml:space="preserve"> 8-параграф. Араластырғыш машинисі, 2-разряд</w:t>
      </w:r>
    </w:p>
    <w:bookmarkEnd w:id="336"/>
    <w:bookmarkStart w:name="z339" w:id="337"/>
    <w:p>
      <w:pPr>
        <w:spacing w:after="0"/>
        <w:ind w:left="0"/>
        <w:jc w:val="both"/>
      </w:pPr>
      <w:r>
        <w:rPr>
          <w:rFonts w:ascii="Times New Roman"/>
          <w:b w:val="false"/>
          <w:i w:val="false"/>
          <w:color w:val="000000"/>
          <w:sz w:val="28"/>
        </w:rPr>
        <w:t>
      220. Жұмыс сипаттамасы:</w:t>
      </w:r>
    </w:p>
    <w:bookmarkEnd w:id="337"/>
    <w:p>
      <w:pPr>
        <w:spacing w:after="0"/>
        <w:ind w:left="0"/>
        <w:jc w:val="both"/>
      </w:pPr>
      <w:r>
        <w:rPr>
          <w:rFonts w:ascii="Times New Roman"/>
          <w:b w:val="false"/>
          <w:i w:val="false"/>
          <w:color w:val="000000"/>
          <w:sz w:val="28"/>
        </w:rPr>
        <w:t>
      араластырғыштар мен сорғылардың жұмысын қадағалау;</w:t>
      </w:r>
    </w:p>
    <w:p>
      <w:pPr>
        <w:spacing w:after="0"/>
        <w:ind w:left="0"/>
        <w:jc w:val="both"/>
      </w:pPr>
      <w:r>
        <w:rPr>
          <w:rFonts w:ascii="Times New Roman"/>
          <w:b w:val="false"/>
          <w:i w:val="false"/>
          <w:color w:val="000000"/>
          <w:sz w:val="28"/>
        </w:rPr>
        <w:t>
      шлам, су және ауаөткізгіш жұмыстарды реттеу;</w:t>
      </w:r>
    </w:p>
    <w:p>
      <w:pPr>
        <w:spacing w:after="0"/>
        <w:ind w:left="0"/>
        <w:jc w:val="both"/>
      </w:pPr>
      <w:r>
        <w:rPr>
          <w:rFonts w:ascii="Times New Roman"/>
          <w:b w:val="false"/>
          <w:i w:val="false"/>
          <w:color w:val="000000"/>
          <w:sz w:val="28"/>
        </w:rPr>
        <w:t>
      араластырғыштарды шламмен толтыру, оны механикалық құрылғылармен және ауаның көмегімен араластыру;</w:t>
      </w:r>
    </w:p>
    <w:p>
      <w:pPr>
        <w:spacing w:after="0"/>
        <w:ind w:left="0"/>
        <w:jc w:val="both"/>
      </w:pPr>
      <w:r>
        <w:rPr>
          <w:rFonts w:ascii="Times New Roman"/>
          <w:b w:val="false"/>
          <w:i w:val="false"/>
          <w:color w:val="000000"/>
          <w:sz w:val="28"/>
        </w:rPr>
        <w:t>
      шламдарды шлам бассейндеріне айдау немесе оны пеш қоректендіргіштеріне беру;</w:t>
      </w:r>
    </w:p>
    <w:p>
      <w:pPr>
        <w:spacing w:after="0"/>
        <w:ind w:left="0"/>
        <w:jc w:val="both"/>
      </w:pPr>
      <w:r>
        <w:rPr>
          <w:rFonts w:ascii="Times New Roman"/>
          <w:b w:val="false"/>
          <w:i w:val="false"/>
          <w:color w:val="000000"/>
          <w:sz w:val="28"/>
        </w:rPr>
        <w:t>
      араластырғыштар мен сорғыларды қосу және тоқтату;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жұмыстағы бұзушылықтарды анықтау және жою, майлау, бақылау-техникалық тексеруге және қызмет көрсетілетін механизмдер мен жабдықтарды жөндеуге қатысу;</w:t>
      </w:r>
    </w:p>
    <w:p>
      <w:pPr>
        <w:spacing w:after="0"/>
        <w:ind w:left="0"/>
        <w:jc w:val="both"/>
      </w:pPr>
      <w:r>
        <w:rPr>
          <w:rFonts w:ascii="Times New Roman"/>
          <w:b w:val="false"/>
          <w:i w:val="false"/>
          <w:color w:val="000000"/>
          <w:sz w:val="28"/>
        </w:rPr>
        <w:t>
      қызмет көрсететін механизмдер мен жабдықтарды жөндеуден кейін қабылдау.</w:t>
      </w:r>
    </w:p>
    <w:bookmarkStart w:name="z340" w:id="338"/>
    <w:p>
      <w:pPr>
        <w:spacing w:after="0"/>
        <w:ind w:left="0"/>
        <w:jc w:val="both"/>
      </w:pPr>
      <w:r>
        <w:rPr>
          <w:rFonts w:ascii="Times New Roman"/>
          <w:b w:val="false"/>
          <w:i w:val="false"/>
          <w:color w:val="000000"/>
          <w:sz w:val="28"/>
        </w:rPr>
        <w:t>
      221. Мыналарды:</w:t>
      </w:r>
    </w:p>
    <w:bookmarkEnd w:id="338"/>
    <w:p>
      <w:pPr>
        <w:spacing w:after="0"/>
        <w:ind w:left="0"/>
        <w:jc w:val="both"/>
      </w:pPr>
      <w:r>
        <w:rPr>
          <w:rFonts w:ascii="Times New Roman"/>
          <w:b w:val="false"/>
          <w:i w:val="false"/>
          <w:color w:val="000000"/>
          <w:sz w:val="28"/>
        </w:rPr>
        <w:t>
      қызмет көрсететін механизмдер мен жабдықтардың, қолданылатын қосқыш және бақылау-өлшеу аппаратураның жұмыс қағидаттарын;</w:t>
      </w:r>
    </w:p>
    <w:p>
      <w:pPr>
        <w:spacing w:after="0"/>
        <w:ind w:left="0"/>
        <w:jc w:val="both"/>
      </w:pPr>
      <w:r>
        <w:rPr>
          <w:rFonts w:ascii="Times New Roman"/>
          <w:b w:val="false"/>
          <w:i w:val="false"/>
          <w:color w:val="000000"/>
          <w:sz w:val="28"/>
        </w:rPr>
        <w:t>
      қоқыс, су және ауаөткізгіштердің схемасын;</w:t>
      </w:r>
    </w:p>
    <w:p>
      <w:pPr>
        <w:spacing w:after="0"/>
        <w:ind w:left="0"/>
        <w:jc w:val="both"/>
      </w:pPr>
      <w:r>
        <w:rPr>
          <w:rFonts w:ascii="Times New Roman"/>
          <w:b w:val="false"/>
          <w:i w:val="false"/>
          <w:color w:val="000000"/>
          <w:sz w:val="28"/>
        </w:rPr>
        <w:t>
      қолданылатын майлардың сорттарын;</w:t>
      </w:r>
    </w:p>
    <w:p>
      <w:pPr>
        <w:spacing w:after="0"/>
        <w:ind w:left="0"/>
        <w:jc w:val="both"/>
      </w:pPr>
      <w:r>
        <w:rPr>
          <w:rFonts w:ascii="Times New Roman"/>
          <w:b w:val="false"/>
          <w:i w:val="false"/>
          <w:color w:val="000000"/>
          <w:sz w:val="28"/>
        </w:rPr>
        <w:t>
      слесарлық істің негіздерін білуге тиіс</w:t>
      </w:r>
    </w:p>
    <w:bookmarkStart w:name="z341" w:id="339"/>
    <w:p>
      <w:pPr>
        <w:spacing w:after="0"/>
        <w:ind w:left="0"/>
        <w:jc w:val="left"/>
      </w:pPr>
      <w:r>
        <w:rPr>
          <w:rFonts w:ascii="Times New Roman"/>
          <w:b/>
          <w:i w:val="false"/>
          <w:color w:val="000000"/>
        </w:rPr>
        <w:t xml:space="preserve"> 9-параграф. Араластырғыш барабанның машинисі, 2-разряд</w:t>
      </w:r>
    </w:p>
    <w:bookmarkEnd w:id="339"/>
    <w:bookmarkStart w:name="z342" w:id="340"/>
    <w:p>
      <w:pPr>
        <w:spacing w:after="0"/>
        <w:ind w:left="0"/>
        <w:jc w:val="both"/>
      </w:pPr>
      <w:r>
        <w:rPr>
          <w:rFonts w:ascii="Times New Roman"/>
          <w:b w:val="false"/>
          <w:i w:val="false"/>
          <w:color w:val="000000"/>
          <w:sz w:val="28"/>
        </w:rPr>
        <w:t>
      222. Жұмыс сипаттамасы:</w:t>
      </w:r>
    </w:p>
    <w:bookmarkEnd w:id="340"/>
    <w:p>
      <w:pPr>
        <w:spacing w:after="0"/>
        <w:ind w:left="0"/>
        <w:jc w:val="both"/>
      </w:pPr>
      <w:r>
        <w:rPr>
          <w:rFonts w:ascii="Times New Roman"/>
          <w:b w:val="false"/>
          <w:i w:val="false"/>
          <w:color w:val="000000"/>
          <w:sz w:val="28"/>
        </w:rPr>
        <w:t>
      сомалық өнімділігі бір сағат ішіндегі 40 тоннаға дейін араластырғыш барабандарда шихталарды араластыру процесін жүргізу;</w:t>
      </w:r>
    </w:p>
    <w:p>
      <w:pPr>
        <w:spacing w:after="0"/>
        <w:ind w:left="0"/>
        <w:jc w:val="both"/>
      </w:pPr>
      <w:r>
        <w:rPr>
          <w:rFonts w:ascii="Times New Roman"/>
          <w:b w:val="false"/>
          <w:i w:val="false"/>
          <w:color w:val="000000"/>
          <w:sz w:val="28"/>
        </w:rPr>
        <w:t>
      араластырғыш барабандарға шихта құрауыштарын тоқтаусыз және бірқалыпты тиелуін және түсірілуін, араластыру сапасын және шихта ылғалдылығын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43" w:id="341"/>
    <w:p>
      <w:pPr>
        <w:spacing w:after="0"/>
        <w:ind w:left="0"/>
        <w:jc w:val="both"/>
      </w:pPr>
      <w:r>
        <w:rPr>
          <w:rFonts w:ascii="Times New Roman"/>
          <w:b w:val="false"/>
          <w:i w:val="false"/>
          <w:color w:val="000000"/>
          <w:sz w:val="28"/>
        </w:rPr>
        <w:t>
      223. Мыналарды:</w:t>
      </w:r>
    </w:p>
    <w:bookmarkEnd w:id="341"/>
    <w:p>
      <w:pPr>
        <w:spacing w:after="0"/>
        <w:ind w:left="0"/>
        <w:jc w:val="both"/>
      </w:pPr>
      <w:r>
        <w:rPr>
          <w:rFonts w:ascii="Times New Roman"/>
          <w:b w:val="false"/>
          <w:i w:val="false"/>
          <w:color w:val="000000"/>
          <w:sz w:val="28"/>
        </w:rPr>
        <w:t>
      қолданылатын бақылау-өлшеу аспаптарының құрылғысын, жұмыс қағидаттарын және техникалық пайдалану ережесін;</w:t>
      </w:r>
    </w:p>
    <w:p>
      <w:pPr>
        <w:spacing w:after="0"/>
        <w:ind w:left="0"/>
        <w:jc w:val="both"/>
      </w:pPr>
      <w:r>
        <w:rPr>
          <w:rFonts w:ascii="Times New Roman"/>
          <w:b w:val="false"/>
          <w:i w:val="false"/>
          <w:color w:val="000000"/>
          <w:sz w:val="28"/>
        </w:rPr>
        <w:t>
      араластыру шихтасының сапасына қойылатын талаптарды және оның ылғалдылығын;</w:t>
      </w:r>
    </w:p>
    <w:p>
      <w:pPr>
        <w:spacing w:after="0"/>
        <w:ind w:left="0"/>
        <w:jc w:val="both"/>
      </w:pPr>
      <w:r>
        <w:rPr>
          <w:rFonts w:ascii="Times New Roman"/>
          <w:b w:val="false"/>
          <w:i w:val="false"/>
          <w:color w:val="000000"/>
          <w:sz w:val="28"/>
        </w:rPr>
        <w:t>
      араластыру процесін реттеу тәсілдерін;</w:t>
      </w:r>
    </w:p>
    <w:p>
      <w:pPr>
        <w:spacing w:after="0"/>
        <w:ind w:left="0"/>
        <w:jc w:val="both"/>
      </w:pPr>
      <w:r>
        <w:rPr>
          <w:rFonts w:ascii="Times New Roman"/>
          <w:b w:val="false"/>
          <w:i w:val="false"/>
          <w:color w:val="000000"/>
          <w:sz w:val="28"/>
        </w:rPr>
        <w:t>
      араластырғыш барабандарға шихта құрауыштарын тиеудің талдамалық айқындаудың тәсілдерін;</w:t>
      </w:r>
    </w:p>
    <w:p>
      <w:pPr>
        <w:spacing w:after="0"/>
        <w:ind w:left="0"/>
        <w:jc w:val="both"/>
      </w:pPr>
      <w:r>
        <w:rPr>
          <w:rFonts w:ascii="Times New Roman"/>
          <w:b w:val="false"/>
          <w:i w:val="false"/>
          <w:color w:val="000000"/>
          <w:sz w:val="28"/>
        </w:rPr>
        <w:t>
      слесарлық істің негіздерінбілуге тиіс.</w:t>
      </w:r>
    </w:p>
    <w:p>
      <w:pPr>
        <w:spacing w:after="0"/>
        <w:ind w:left="0"/>
        <w:jc w:val="both"/>
      </w:pPr>
      <w:r>
        <w:rPr>
          <w:rFonts w:ascii="Times New Roman"/>
          <w:b w:val="false"/>
          <w:i w:val="false"/>
          <w:color w:val="000000"/>
          <w:sz w:val="28"/>
        </w:rPr>
        <w:t>
      Жиынтық өнімділігі сағатына 40-тан 125 тоннаға дейінгі араластырғыш барабандарда шихталарды араластыру процесін жүргізу кезінде - 3-разряд;</w:t>
      </w:r>
    </w:p>
    <w:p>
      <w:pPr>
        <w:spacing w:after="0"/>
        <w:ind w:left="0"/>
        <w:jc w:val="both"/>
      </w:pPr>
      <w:r>
        <w:rPr>
          <w:rFonts w:ascii="Times New Roman"/>
          <w:b w:val="false"/>
          <w:i w:val="false"/>
          <w:color w:val="000000"/>
          <w:sz w:val="28"/>
        </w:rPr>
        <w:t>
      Жиынтық өнімділігі сағатына 125 тоннадан артық араластырғыш барабандарда шихталарды араластыру процесін жүргізу кезінде - 4-разряд.</w:t>
      </w:r>
    </w:p>
    <w:bookmarkStart w:name="z344" w:id="342"/>
    <w:p>
      <w:pPr>
        <w:spacing w:after="0"/>
        <w:ind w:left="0"/>
        <w:jc w:val="left"/>
      </w:pPr>
      <w:r>
        <w:rPr>
          <w:rFonts w:ascii="Times New Roman"/>
          <w:b/>
          <w:i w:val="false"/>
          <w:color w:val="000000"/>
        </w:rPr>
        <w:t xml:space="preserve"> 10-параграф. Ауыспалы науаның машинисі, 2-разряд</w:t>
      </w:r>
    </w:p>
    <w:bookmarkEnd w:id="342"/>
    <w:bookmarkStart w:name="z345" w:id="343"/>
    <w:p>
      <w:pPr>
        <w:spacing w:after="0"/>
        <w:ind w:left="0"/>
        <w:jc w:val="both"/>
      </w:pPr>
      <w:r>
        <w:rPr>
          <w:rFonts w:ascii="Times New Roman"/>
          <w:b w:val="false"/>
          <w:i w:val="false"/>
          <w:color w:val="000000"/>
          <w:sz w:val="28"/>
        </w:rPr>
        <w:t>
      224. Жұмыс сипаттамасы:</w:t>
      </w:r>
    </w:p>
    <w:bookmarkEnd w:id="343"/>
    <w:p>
      <w:pPr>
        <w:spacing w:after="0"/>
        <w:ind w:left="0"/>
        <w:jc w:val="both"/>
      </w:pPr>
      <w:r>
        <w:rPr>
          <w:rFonts w:ascii="Times New Roman"/>
          <w:b w:val="false"/>
          <w:i w:val="false"/>
          <w:color w:val="000000"/>
          <w:sz w:val="28"/>
        </w:rPr>
        <w:t>
      ыстық агломератты вагондарға тиеу кезінде ауыспалы науаны басқару;</w:t>
      </w:r>
    </w:p>
    <w:p>
      <w:pPr>
        <w:spacing w:after="0"/>
        <w:ind w:left="0"/>
        <w:jc w:val="both"/>
      </w:pPr>
      <w:r>
        <w:rPr>
          <w:rFonts w:ascii="Times New Roman"/>
          <w:b w:val="false"/>
          <w:i w:val="false"/>
          <w:color w:val="000000"/>
          <w:sz w:val="28"/>
        </w:rPr>
        <w:t>
      қызмет көрсетілетін механизмдерді қосу және тоқтату;</w:t>
      </w:r>
    </w:p>
    <w:p>
      <w:pPr>
        <w:spacing w:after="0"/>
        <w:ind w:left="0"/>
        <w:jc w:val="both"/>
      </w:pPr>
      <w:r>
        <w:rPr>
          <w:rFonts w:ascii="Times New Roman"/>
          <w:b w:val="false"/>
          <w:i w:val="false"/>
          <w:color w:val="000000"/>
          <w:sz w:val="28"/>
        </w:rPr>
        <w:t>
      сыртқы белгілері бойынша агломераттың сапасын айқындау;</w:t>
      </w:r>
    </w:p>
    <w:p>
      <w:pPr>
        <w:spacing w:after="0"/>
        <w:ind w:left="0"/>
        <w:jc w:val="both"/>
      </w:pPr>
      <w:r>
        <w:rPr>
          <w:rFonts w:ascii="Times New Roman"/>
          <w:b w:val="false"/>
          <w:i w:val="false"/>
          <w:color w:val="000000"/>
          <w:sz w:val="28"/>
        </w:rPr>
        <w:t>
      кондициялық емес өнім келіп түскен жағдайда сигнал беру;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46" w:id="344"/>
    <w:p>
      <w:pPr>
        <w:spacing w:after="0"/>
        <w:ind w:left="0"/>
        <w:jc w:val="both"/>
      </w:pPr>
      <w:r>
        <w:rPr>
          <w:rFonts w:ascii="Times New Roman"/>
          <w:b w:val="false"/>
          <w:i w:val="false"/>
          <w:color w:val="000000"/>
          <w:sz w:val="28"/>
        </w:rPr>
        <w:t>
      225. Мыналарды:</w:t>
      </w:r>
    </w:p>
    <w:bookmarkEnd w:id="344"/>
    <w:p>
      <w:pPr>
        <w:spacing w:after="0"/>
        <w:ind w:left="0"/>
        <w:jc w:val="both"/>
      </w:pPr>
      <w:r>
        <w:rPr>
          <w:rFonts w:ascii="Times New Roman"/>
          <w:b w:val="false"/>
          <w:i w:val="false"/>
          <w:color w:val="000000"/>
          <w:sz w:val="28"/>
        </w:rPr>
        <w:t>
      ауыспалы науаның, тельферлердің құрылғысын және жұмыс қағидаттарын;</w:t>
      </w:r>
    </w:p>
    <w:p>
      <w:pPr>
        <w:spacing w:after="0"/>
        <w:ind w:left="0"/>
        <w:jc w:val="both"/>
      </w:pPr>
      <w:r>
        <w:rPr>
          <w:rFonts w:ascii="Times New Roman"/>
          <w:b w:val="false"/>
          <w:i w:val="false"/>
          <w:color w:val="000000"/>
          <w:sz w:val="28"/>
        </w:rPr>
        <w:t>
      ыстық агломераттарды тиеудің ережесін;</w:t>
      </w:r>
    </w:p>
    <w:p>
      <w:pPr>
        <w:spacing w:after="0"/>
        <w:ind w:left="0"/>
        <w:jc w:val="both"/>
      </w:pPr>
      <w:r>
        <w:rPr>
          <w:rFonts w:ascii="Times New Roman"/>
          <w:b w:val="false"/>
          <w:i w:val="false"/>
          <w:color w:val="000000"/>
          <w:sz w:val="28"/>
        </w:rPr>
        <w:t>
      агломераттың физикалық қасиеттеріне қойылатын талаптарды;</w:t>
      </w:r>
    </w:p>
    <w:p>
      <w:pPr>
        <w:spacing w:after="0"/>
        <w:ind w:left="0"/>
        <w:jc w:val="both"/>
      </w:pPr>
      <w:r>
        <w:rPr>
          <w:rFonts w:ascii="Times New Roman"/>
          <w:b w:val="false"/>
          <w:i w:val="false"/>
          <w:color w:val="000000"/>
          <w:sz w:val="28"/>
        </w:rPr>
        <w:t>
      слесарлық істің негіздерін білуге тиіс.</w:t>
      </w:r>
    </w:p>
    <w:bookmarkStart w:name="z347" w:id="345"/>
    <w:p>
      <w:pPr>
        <w:spacing w:after="0"/>
        <w:ind w:left="0"/>
        <w:jc w:val="left"/>
      </w:pPr>
      <w:r>
        <w:rPr>
          <w:rFonts w:ascii="Times New Roman"/>
          <w:b/>
          <w:i w:val="false"/>
          <w:color w:val="000000"/>
        </w:rPr>
        <w:t xml:space="preserve"> 11-параграф. Салқындатқыш машинисі, 2-разряд</w:t>
      </w:r>
    </w:p>
    <w:bookmarkEnd w:id="345"/>
    <w:bookmarkStart w:name="z348" w:id="346"/>
    <w:p>
      <w:pPr>
        <w:spacing w:after="0"/>
        <w:ind w:left="0"/>
        <w:jc w:val="both"/>
      </w:pPr>
      <w:r>
        <w:rPr>
          <w:rFonts w:ascii="Times New Roman"/>
          <w:b w:val="false"/>
          <w:i w:val="false"/>
          <w:color w:val="000000"/>
          <w:sz w:val="28"/>
        </w:rPr>
        <w:t>
      226. Жұмыс сипаттамасы:</w:t>
      </w:r>
    </w:p>
    <w:bookmarkEnd w:id="346"/>
    <w:p>
      <w:pPr>
        <w:spacing w:after="0"/>
        <w:ind w:left="0"/>
        <w:jc w:val="both"/>
      </w:pPr>
      <w:r>
        <w:rPr>
          <w:rFonts w:ascii="Times New Roman"/>
          <w:b w:val="false"/>
          <w:i w:val="false"/>
          <w:color w:val="000000"/>
          <w:sz w:val="28"/>
        </w:rPr>
        <w:t>
      Жиынтық өнімділігі сағатына 200 тонна тостағанды және тура сызықты салқындатқыштарда агломерат пен қайтарымды салқындату процесін жүргізу;</w:t>
      </w:r>
    </w:p>
    <w:p>
      <w:pPr>
        <w:spacing w:after="0"/>
        <w:ind w:left="0"/>
        <w:jc w:val="both"/>
      </w:pPr>
      <w:r>
        <w:rPr>
          <w:rFonts w:ascii="Times New Roman"/>
          <w:b w:val="false"/>
          <w:i w:val="false"/>
          <w:color w:val="000000"/>
          <w:sz w:val="28"/>
        </w:rPr>
        <w:t>
      салқындатқышқа агломерат пен суды тиеуді реттеу;</w:t>
      </w:r>
    </w:p>
    <w:p>
      <w:pPr>
        <w:spacing w:after="0"/>
        <w:ind w:left="0"/>
        <w:jc w:val="both"/>
      </w:pPr>
      <w:r>
        <w:rPr>
          <w:rFonts w:ascii="Times New Roman"/>
          <w:b w:val="false"/>
          <w:i w:val="false"/>
          <w:color w:val="000000"/>
          <w:sz w:val="28"/>
        </w:rPr>
        <w:t>
      агломерат пен қайтарымды салқындатуға судың берілуін реттеу;</w:t>
      </w:r>
    </w:p>
    <w:p>
      <w:pPr>
        <w:spacing w:after="0"/>
        <w:ind w:left="0"/>
        <w:jc w:val="both"/>
      </w:pPr>
      <w:r>
        <w:rPr>
          <w:rFonts w:ascii="Times New Roman"/>
          <w:b w:val="false"/>
          <w:i w:val="false"/>
          <w:color w:val="000000"/>
          <w:sz w:val="28"/>
        </w:rPr>
        <w:t>
      мойынтіректердің, пластиналық және таспалы конвейерлердің жұмысын, түсіргіш аяқтардың, салқындатқыш жетектердің жағдайын, салқындатқыштардың тізбектері мен төсемдерінің және апатты ескерту құралдарының жағдайын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49" w:id="347"/>
    <w:p>
      <w:pPr>
        <w:spacing w:after="0"/>
        <w:ind w:left="0"/>
        <w:jc w:val="both"/>
      </w:pPr>
      <w:r>
        <w:rPr>
          <w:rFonts w:ascii="Times New Roman"/>
          <w:b w:val="false"/>
          <w:i w:val="false"/>
          <w:color w:val="000000"/>
          <w:sz w:val="28"/>
        </w:rPr>
        <w:t>
      227. Мыналарды:</w:t>
      </w:r>
    </w:p>
    <w:bookmarkEnd w:id="347"/>
    <w:p>
      <w:pPr>
        <w:spacing w:after="0"/>
        <w:ind w:left="0"/>
        <w:jc w:val="both"/>
      </w:pPr>
      <w:r>
        <w:rPr>
          <w:rFonts w:ascii="Times New Roman"/>
          <w:b w:val="false"/>
          <w:i w:val="false"/>
          <w:color w:val="000000"/>
          <w:sz w:val="28"/>
        </w:rPr>
        <w:t>
      салқындатқыш және басқа да жабдықтардың құрылғысын, жұмыс қағидаттарын және техникалық пайдалану ережесін;</w:t>
      </w:r>
    </w:p>
    <w:p>
      <w:pPr>
        <w:spacing w:after="0"/>
        <w:ind w:left="0"/>
        <w:jc w:val="both"/>
      </w:pPr>
      <w:r>
        <w:rPr>
          <w:rFonts w:ascii="Times New Roman"/>
          <w:b w:val="false"/>
          <w:i w:val="false"/>
          <w:color w:val="000000"/>
          <w:sz w:val="28"/>
        </w:rPr>
        <w:t>
      қызмет көрсетілетін салқындатқыштардың жұмысындағы бұзушылықтарды жою тәсілдерін;</w:t>
      </w:r>
    </w:p>
    <w:p>
      <w:pPr>
        <w:spacing w:after="0"/>
        <w:ind w:left="0"/>
        <w:jc w:val="both"/>
      </w:pPr>
      <w:r>
        <w:rPr>
          <w:rFonts w:ascii="Times New Roman"/>
          <w:b w:val="false"/>
          <w:i w:val="false"/>
          <w:color w:val="000000"/>
          <w:sz w:val="28"/>
        </w:rPr>
        <w:t>
      слесарлық істің негіздерінбілуге тиіс.</w:t>
      </w:r>
    </w:p>
    <w:p>
      <w:pPr>
        <w:spacing w:after="0"/>
        <w:ind w:left="0"/>
        <w:jc w:val="both"/>
      </w:pPr>
      <w:r>
        <w:rPr>
          <w:rFonts w:ascii="Times New Roman"/>
          <w:b w:val="false"/>
          <w:i w:val="false"/>
          <w:color w:val="000000"/>
          <w:sz w:val="28"/>
        </w:rPr>
        <w:t>
      Жиынтық өнімділігі сағатына 200-ден 400 тоннаға дейінгі тостағанды және тура сызықты салқындатқыштарда және барабанды салқындатқыштарда агломератты салқындату процесін жүргізу кезінде - 3-разряд;</w:t>
      </w:r>
    </w:p>
    <w:p>
      <w:pPr>
        <w:spacing w:after="0"/>
        <w:ind w:left="0"/>
        <w:jc w:val="both"/>
      </w:pPr>
      <w:r>
        <w:rPr>
          <w:rFonts w:ascii="Times New Roman"/>
          <w:b w:val="false"/>
          <w:i w:val="false"/>
          <w:color w:val="000000"/>
          <w:sz w:val="28"/>
        </w:rPr>
        <w:t>
      Жиынтық өнімділігі сағатына 400 тоннадан жоғары тостағанды және тура сызықты салқындатқыштарда агломератты салқындату процесін жүргізу кезінде - 4-разряд.</w:t>
      </w:r>
    </w:p>
    <w:bookmarkStart w:name="z350" w:id="348"/>
    <w:p>
      <w:pPr>
        <w:spacing w:after="0"/>
        <w:ind w:left="0"/>
        <w:jc w:val="left"/>
      </w:pPr>
      <w:r>
        <w:rPr>
          <w:rFonts w:ascii="Times New Roman"/>
          <w:b/>
          <w:i w:val="false"/>
          <w:color w:val="000000"/>
        </w:rPr>
        <w:t xml:space="preserve"> 12-параграф. Түйiршіктегіш машинисi, 4-разряд</w:t>
      </w:r>
    </w:p>
    <w:bookmarkEnd w:id="348"/>
    <w:bookmarkStart w:name="z351" w:id="349"/>
    <w:p>
      <w:pPr>
        <w:spacing w:after="0"/>
        <w:ind w:left="0"/>
        <w:jc w:val="both"/>
      </w:pPr>
      <w:r>
        <w:rPr>
          <w:rFonts w:ascii="Times New Roman"/>
          <w:b w:val="false"/>
          <w:i w:val="false"/>
          <w:color w:val="000000"/>
          <w:sz w:val="28"/>
        </w:rPr>
        <w:t>
      228. Жұмыс сипаттамасы:</w:t>
      </w:r>
    </w:p>
    <w:bookmarkEnd w:id="349"/>
    <w:p>
      <w:pPr>
        <w:spacing w:after="0"/>
        <w:ind w:left="0"/>
        <w:jc w:val="both"/>
      </w:pPr>
      <w:r>
        <w:rPr>
          <w:rFonts w:ascii="Times New Roman"/>
          <w:b w:val="false"/>
          <w:i w:val="false"/>
          <w:color w:val="000000"/>
          <w:sz w:val="28"/>
        </w:rPr>
        <w:t>
      тостағанды, барабанды және басқа типті түйіршіктегіште шихтаны, концентраттарды түйіршіктеу процесін жүргізу;</w:t>
      </w:r>
    </w:p>
    <w:p>
      <w:pPr>
        <w:spacing w:after="0"/>
        <w:ind w:left="0"/>
        <w:jc w:val="both"/>
      </w:pPr>
      <w:r>
        <w:rPr>
          <w:rFonts w:ascii="Times New Roman"/>
          <w:b w:val="false"/>
          <w:i w:val="false"/>
          <w:color w:val="000000"/>
          <w:sz w:val="28"/>
        </w:rPr>
        <w:t>
      түйіршіктегіштерді қосу және тоқтату;</w:t>
      </w:r>
    </w:p>
    <w:p>
      <w:pPr>
        <w:spacing w:after="0"/>
        <w:ind w:left="0"/>
        <w:jc w:val="both"/>
      </w:pPr>
      <w:r>
        <w:rPr>
          <w:rFonts w:ascii="Times New Roman"/>
          <w:b w:val="false"/>
          <w:i w:val="false"/>
          <w:color w:val="000000"/>
          <w:sz w:val="28"/>
        </w:rPr>
        <w:t>
      шихталар мен байланыстырғыш материалдарды түйіршіктегішке беруді реттеу және шикі шекемтастарды тиеу;</w:t>
      </w:r>
    </w:p>
    <w:p>
      <w:pPr>
        <w:spacing w:after="0"/>
        <w:ind w:left="0"/>
        <w:jc w:val="both"/>
      </w:pPr>
      <w:r>
        <w:rPr>
          <w:rFonts w:ascii="Times New Roman"/>
          <w:b w:val="false"/>
          <w:i w:val="false"/>
          <w:color w:val="000000"/>
          <w:sz w:val="28"/>
        </w:rPr>
        <w:t>
      шикі шекемтастардың сапасын бақылау;</w:t>
      </w:r>
    </w:p>
    <w:p>
      <w:pPr>
        <w:spacing w:after="0"/>
        <w:ind w:left="0"/>
        <w:jc w:val="both"/>
      </w:pPr>
      <w:r>
        <w:rPr>
          <w:rFonts w:ascii="Times New Roman"/>
          <w:b w:val="false"/>
          <w:i w:val="false"/>
          <w:color w:val="000000"/>
          <w:sz w:val="28"/>
        </w:rPr>
        <w:t>
      тазалау, майлау және қызмет көрсететін жабдықтардың жұмысындағы бұзушылықтарды анықтау және жою.</w:t>
      </w:r>
    </w:p>
    <w:bookmarkStart w:name="z352" w:id="350"/>
    <w:p>
      <w:pPr>
        <w:spacing w:after="0"/>
        <w:ind w:left="0"/>
        <w:jc w:val="both"/>
      </w:pPr>
      <w:r>
        <w:rPr>
          <w:rFonts w:ascii="Times New Roman"/>
          <w:b w:val="false"/>
          <w:i w:val="false"/>
          <w:color w:val="000000"/>
          <w:sz w:val="28"/>
        </w:rPr>
        <w:t>
      229. Мыналарды:</w:t>
      </w:r>
    </w:p>
    <w:bookmarkEnd w:id="350"/>
    <w:p>
      <w:pPr>
        <w:spacing w:after="0"/>
        <w:ind w:left="0"/>
        <w:jc w:val="both"/>
      </w:pPr>
      <w:r>
        <w:rPr>
          <w:rFonts w:ascii="Times New Roman"/>
          <w:b w:val="false"/>
          <w:i w:val="false"/>
          <w:color w:val="000000"/>
          <w:sz w:val="28"/>
        </w:rPr>
        <w:t>
      шихтаны түйіршіктеудің технологиялық процесін;</w:t>
      </w:r>
    </w:p>
    <w:p>
      <w:pPr>
        <w:spacing w:after="0"/>
        <w:ind w:left="0"/>
        <w:jc w:val="both"/>
      </w:pPr>
      <w:r>
        <w:rPr>
          <w:rFonts w:ascii="Times New Roman"/>
          <w:b w:val="false"/>
          <w:i w:val="false"/>
          <w:color w:val="000000"/>
          <w:sz w:val="28"/>
        </w:rPr>
        <w:t>
      тостағанды, барабанды және басқа типті түйіршіктегіштердің құрылғысын және жұмыс қағидаттарын;</w:t>
      </w:r>
    </w:p>
    <w:p>
      <w:pPr>
        <w:spacing w:after="0"/>
        <w:ind w:left="0"/>
        <w:jc w:val="both"/>
      </w:pPr>
      <w:r>
        <w:rPr>
          <w:rFonts w:ascii="Times New Roman"/>
          <w:b w:val="false"/>
          <w:i w:val="false"/>
          <w:color w:val="000000"/>
          <w:sz w:val="28"/>
        </w:rPr>
        <w:t>
      түйіршіктеу бөлімшесінің коммуникация жүйесін;</w:t>
      </w:r>
    </w:p>
    <w:p>
      <w:pPr>
        <w:spacing w:after="0"/>
        <w:ind w:left="0"/>
        <w:jc w:val="both"/>
      </w:pPr>
      <w:r>
        <w:rPr>
          <w:rFonts w:ascii="Times New Roman"/>
          <w:b w:val="false"/>
          <w:i w:val="false"/>
          <w:color w:val="000000"/>
          <w:sz w:val="28"/>
        </w:rPr>
        <w:t>
      блоктау жүйесін;</w:t>
      </w:r>
    </w:p>
    <w:p>
      <w:pPr>
        <w:spacing w:after="0"/>
        <w:ind w:left="0"/>
        <w:jc w:val="both"/>
      </w:pPr>
      <w:r>
        <w:rPr>
          <w:rFonts w:ascii="Times New Roman"/>
          <w:b w:val="false"/>
          <w:i w:val="false"/>
          <w:color w:val="000000"/>
          <w:sz w:val="28"/>
        </w:rPr>
        <w:t>
      шикі шекемтастардың сапасына қойылатын мемлекеттік стандарттардың талаптарын;</w:t>
      </w:r>
    </w:p>
    <w:p>
      <w:pPr>
        <w:spacing w:after="0"/>
        <w:ind w:left="0"/>
        <w:jc w:val="both"/>
      </w:pPr>
      <w:r>
        <w:rPr>
          <w:rFonts w:ascii="Times New Roman"/>
          <w:b w:val="false"/>
          <w:i w:val="false"/>
          <w:color w:val="000000"/>
          <w:sz w:val="28"/>
        </w:rPr>
        <w:t>
      слесарьлық істі білуге тиіс.</w:t>
      </w:r>
    </w:p>
    <w:bookmarkStart w:name="z353" w:id="351"/>
    <w:p>
      <w:pPr>
        <w:spacing w:after="0"/>
        <w:ind w:left="0"/>
        <w:jc w:val="left"/>
      </w:pPr>
      <w:r>
        <w:rPr>
          <w:rFonts w:ascii="Times New Roman"/>
          <w:b/>
          <w:i w:val="false"/>
          <w:color w:val="000000"/>
        </w:rPr>
        <w:t xml:space="preserve"> 13-параграф. Түйiршіктегіш машинисi, 5-разряд</w:t>
      </w:r>
    </w:p>
    <w:bookmarkEnd w:id="351"/>
    <w:bookmarkStart w:name="z354" w:id="352"/>
    <w:p>
      <w:pPr>
        <w:spacing w:after="0"/>
        <w:ind w:left="0"/>
        <w:jc w:val="both"/>
      </w:pPr>
      <w:r>
        <w:rPr>
          <w:rFonts w:ascii="Times New Roman"/>
          <w:b w:val="false"/>
          <w:i w:val="false"/>
          <w:color w:val="000000"/>
          <w:sz w:val="28"/>
        </w:rPr>
        <w:t>
      230. Жұмыс сипаттамасы:</w:t>
      </w:r>
    </w:p>
    <w:bookmarkEnd w:id="352"/>
    <w:p>
      <w:pPr>
        <w:spacing w:after="0"/>
        <w:ind w:left="0"/>
        <w:jc w:val="both"/>
      </w:pPr>
      <w:r>
        <w:rPr>
          <w:rFonts w:ascii="Times New Roman"/>
          <w:b w:val="false"/>
          <w:i w:val="false"/>
          <w:color w:val="000000"/>
          <w:sz w:val="28"/>
        </w:rPr>
        <w:t>
      түйіршіктегіштердің бірнеше секцияларында шихталарды, концентраттарды түйіршіктеудің технологиялық процесін жүргізу;</w:t>
      </w:r>
    </w:p>
    <w:p>
      <w:pPr>
        <w:spacing w:after="0"/>
        <w:ind w:left="0"/>
        <w:jc w:val="both"/>
      </w:pPr>
      <w:r>
        <w:rPr>
          <w:rFonts w:ascii="Times New Roman"/>
          <w:b w:val="false"/>
          <w:i w:val="false"/>
          <w:color w:val="000000"/>
          <w:sz w:val="28"/>
        </w:rPr>
        <w:t>
      шикі шекемтастардың сапасын, шихта, концентрат құрамдас бөлігінің дұрыс арақатынасын бақылау, түйіршіктегіште тұрақты жүктемені ұстау;</w:t>
      </w:r>
    </w:p>
    <w:p>
      <w:pPr>
        <w:spacing w:after="0"/>
        <w:ind w:left="0"/>
        <w:jc w:val="both"/>
      </w:pPr>
      <w:r>
        <w:rPr>
          <w:rFonts w:ascii="Times New Roman"/>
          <w:b w:val="false"/>
          <w:i w:val="false"/>
          <w:color w:val="000000"/>
          <w:sz w:val="28"/>
        </w:rPr>
        <w:t>
      түйіршіктегіштің мөлшерлеу және күйдіру жабдықтарымен келісілген жұмысын қамтамасыз ету;</w:t>
      </w:r>
    </w:p>
    <w:p>
      <w:pPr>
        <w:spacing w:after="0"/>
        <w:ind w:left="0"/>
        <w:jc w:val="both"/>
      </w:pPr>
      <w:r>
        <w:rPr>
          <w:rFonts w:ascii="Times New Roman"/>
          <w:b w:val="false"/>
          <w:i w:val="false"/>
          <w:color w:val="000000"/>
          <w:sz w:val="28"/>
        </w:rPr>
        <w:t>
      химиялық талдаулар мен сынаулар негізінде шекемтасты опалау үшін қатты отының санын бақылау;</w:t>
      </w:r>
    </w:p>
    <w:p>
      <w:pPr>
        <w:spacing w:after="0"/>
        <w:ind w:left="0"/>
        <w:jc w:val="both"/>
      </w:pPr>
      <w:r>
        <w:rPr>
          <w:rFonts w:ascii="Times New Roman"/>
          <w:b w:val="false"/>
          <w:i w:val="false"/>
          <w:color w:val="000000"/>
          <w:sz w:val="28"/>
        </w:rPr>
        <w:t>
      қоректендіргіштердің, електердің, тазартқыш құрылғылардың жағдайын қадағалау;</w:t>
      </w:r>
    </w:p>
    <w:p>
      <w:pPr>
        <w:spacing w:after="0"/>
        <w:ind w:left="0"/>
        <w:jc w:val="both"/>
      </w:pPr>
      <w:r>
        <w:rPr>
          <w:rFonts w:ascii="Times New Roman"/>
          <w:b w:val="false"/>
          <w:i w:val="false"/>
          <w:color w:val="000000"/>
          <w:sz w:val="28"/>
        </w:rPr>
        <w:t>
      түйіршіктегіштерді бақылау-техникалық тексеруге, жөндеуге және жөндеуден қабылдауға қатысу.</w:t>
      </w:r>
    </w:p>
    <w:bookmarkStart w:name="z355" w:id="353"/>
    <w:p>
      <w:pPr>
        <w:spacing w:after="0"/>
        <w:ind w:left="0"/>
        <w:jc w:val="both"/>
      </w:pPr>
      <w:r>
        <w:rPr>
          <w:rFonts w:ascii="Times New Roman"/>
          <w:b w:val="false"/>
          <w:i w:val="false"/>
          <w:color w:val="000000"/>
          <w:sz w:val="28"/>
        </w:rPr>
        <w:t>
      229. Мыналарды:</w:t>
      </w:r>
    </w:p>
    <w:bookmarkEnd w:id="353"/>
    <w:p>
      <w:pPr>
        <w:spacing w:after="0"/>
        <w:ind w:left="0"/>
        <w:jc w:val="both"/>
      </w:pPr>
      <w:r>
        <w:rPr>
          <w:rFonts w:ascii="Times New Roman"/>
          <w:b w:val="false"/>
          <w:i w:val="false"/>
          <w:color w:val="000000"/>
          <w:sz w:val="28"/>
        </w:rPr>
        <w:t>
      шихта дайындаудың, шекемтастарды түйіршіктеу мен күйдірудің технологиялық процесін;</w:t>
      </w:r>
    </w:p>
    <w:p>
      <w:pPr>
        <w:spacing w:after="0"/>
        <w:ind w:left="0"/>
        <w:jc w:val="both"/>
      </w:pPr>
      <w:r>
        <w:rPr>
          <w:rFonts w:ascii="Times New Roman"/>
          <w:b w:val="false"/>
          <w:i w:val="false"/>
          <w:color w:val="000000"/>
          <w:sz w:val="28"/>
        </w:rPr>
        <w:t>
      түйіршіктегіштерді, қоректендіргіштерді, қолданылатын өлшеу және автоматика құралдарын техникалық пайдалану ережесін білуге тиіс.</w:t>
      </w:r>
    </w:p>
    <w:bookmarkStart w:name="z356" w:id="354"/>
    <w:p>
      <w:pPr>
        <w:spacing w:after="0"/>
        <w:ind w:left="0"/>
        <w:jc w:val="left"/>
      </w:pPr>
      <w:r>
        <w:rPr>
          <w:rFonts w:ascii="Times New Roman"/>
          <w:b/>
          <w:i w:val="false"/>
          <w:color w:val="000000"/>
        </w:rPr>
        <w:t xml:space="preserve"> 14-параграф. Шекемтасты опалғыш машинисі, 3-разряд</w:t>
      </w:r>
    </w:p>
    <w:bookmarkEnd w:id="354"/>
    <w:bookmarkStart w:name="z357" w:id="355"/>
    <w:p>
      <w:pPr>
        <w:spacing w:after="0"/>
        <w:ind w:left="0"/>
        <w:jc w:val="both"/>
      </w:pPr>
      <w:r>
        <w:rPr>
          <w:rFonts w:ascii="Times New Roman"/>
          <w:b w:val="false"/>
          <w:i w:val="false"/>
          <w:color w:val="000000"/>
          <w:sz w:val="28"/>
        </w:rPr>
        <w:t>
      232. Жұмыс сипаттамасы:</w:t>
      </w:r>
    </w:p>
    <w:bookmarkEnd w:id="355"/>
    <w:p>
      <w:pPr>
        <w:spacing w:after="0"/>
        <w:ind w:left="0"/>
        <w:jc w:val="both"/>
      </w:pPr>
      <w:r>
        <w:rPr>
          <w:rFonts w:ascii="Times New Roman"/>
          <w:b w:val="false"/>
          <w:i w:val="false"/>
          <w:color w:val="000000"/>
          <w:sz w:val="28"/>
        </w:rPr>
        <w:t xml:space="preserve">
      шикі шекемтастарды көмір тозаңымен опалау процесін жүргізу; </w:t>
      </w:r>
    </w:p>
    <w:p>
      <w:pPr>
        <w:spacing w:after="0"/>
        <w:ind w:left="0"/>
        <w:jc w:val="both"/>
      </w:pPr>
      <w:r>
        <w:rPr>
          <w:rFonts w:ascii="Times New Roman"/>
          <w:b w:val="false"/>
          <w:i w:val="false"/>
          <w:color w:val="000000"/>
          <w:sz w:val="28"/>
        </w:rPr>
        <w:t>
      шекемтасты опалағышты қосу және тоқтату;</w:t>
      </w:r>
    </w:p>
    <w:p>
      <w:pPr>
        <w:spacing w:after="0"/>
        <w:ind w:left="0"/>
        <w:jc w:val="both"/>
      </w:pPr>
      <w:r>
        <w:rPr>
          <w:rFonts w:ascii="Times New Roman"/>
          <w:b w:val="false"/>
          <w:i w:val="false"/>
          <w:color w:val="000000"/>
          <w:sz w:val="28"/>
        </w:rPr>
        <w:t>
      көмір тозаңын шекемтас опалағышқа бір қалыпты берілуін қадағалау;</w:t>
      </w:r>
    </w:p>
    <w:p>
      <w:pPr>
        <w:spacing w:after="0"/>
        <w:ind w:left="0"/>
        <w:jc w:val="both"/>
      </w:pPr>
      <w:r>
        <w:rPr>
          <w:rFonts w:ascii="Times New Roman"/>
          <w:b w:val="false"/>
          <w:i w:val="false"/>
          <w:color w:val="000000"/>
          <w:sz w:val="28"/>
        </w:rPr>
        <w:t>
      электр қозғалтқыштардың айналым санын өзгерту жолымен шикі шекемтастарға көмір тозаңын жағу қабатының қалыңдығын реттеу;</w:t>
      </w:r>
    </w:p>
    <w:p>
      <w:pPr>
        <w:spacing w:after="0"/>
        <w:ind w:left="0"/>
        <w:jc w:val="both"/>
      </w:pPr>
      <w:r>
        <w:rPr>
          <w:rFonts w:ascii="Times New Roman"/>
          <w:b w:val="false"/>
          <w:i w:val="false"/>
          <w:color w:val="000000"/>
          <w:sz w:val="28"/>
        </w:rPr>
        <w:t>
      механизмдерді тазалау және майлау, қызмет көрсететін жабдықтың жұмысындағы бұзушылықтарды анықтау және жою.</w:t>
      </w:r>
    </w:p>
    <w:bookmarkStart w:name="z358" w:id="356"/>
    <w:p>
      <w:pPr>
        <w:spacing w:after="0"/>
        <w:ind w:left="0"/>
        <w:jc w:val="both"/>
      </w:pPr>
      <w:r>
        <w:rPr>
          <w:rFonts w:ascii="Times New Roman"/>
          <w:b w:val="false"/>
          <w:i w:val="false"/>
          <w:color w:val="000000"/>
          <w:sz w:val="28"/>
        </w:rPr>
        <w:t>
      233. Мыналарды:</w:t>
      </w:r>
    </w:p>
    <w:bookmarkEnd w:id="356"/>
    <w:p>
      <w:pPr>
        <w:spacing w:after="0"/>
        <w:ind w:left="0"/>
        <w:jc w:val="both"/>
      </w:pPr>
      <w:r>
        <w:rPr>
          <w:rFonts w:ascii="Times New Roman"/>
          <w:b w:val="false"/>
          <w:i w:val="false"/>
          <w:color w:val="000000"/>
          <w:sz w:val="28"/>
        </w:rPr>
        <w:t xml:space="preserve">
      көмір тозаңын шекемтастарға жағу технологиясын; </w:t>
      </w:r>
    </w:p>
    <w:p>
      <w:pPr>
        <w:spacing w:after="0"/>
        <w:ind w:left="0"/>
        <w:jc w:val="both"/>
      </w:pPr>
      <w:r>
        <w:rPr>
          <w:rFonts w:ascii="Times New Roman"/>
          <w:b w:val="false"/>
          <w:i w:val="false"/>
          <w:color w:val="000000"/>
          <w:sz w:val="28"/>
        </w:rPr>
        <w:t>
      шекемтастарды опалағыштардың құрылғысын, жұмыс қағидаттарын және техникалық пайдалану ережесін;</w:t>
      </w:r>
    </w:p>
    <w:p>
      <w:pPr>
        <w:spacing w:after="0"/>
        <w:ind w:left="0"/>
        <w:jc w:val="both"/>
      </w:pPr>
      <w:r>
        <w:rPr>
          <w:rFonts w:ascii="Times New Roman"/>
          <w:b w:val="false"/>
          <w:i w:val="false"/>
          <w:color w:val="000000"/>
          <w:sz w:val="28"/>
        </w:rPr>
        <w:t>
      көмір тозаңының химиялық және физикалық қасиеттерін білуге тиіс.</w:t>
      </w:r>
    </w:p>
    <w:bookmarkStart w:name="z359" w:id="357"/>
    <w:p>
      <w:pPr>
        <w:spacing w:after="0"/>
        <w:ind w:left="0"/>
        <w:jc w:val="left"/>
      </w:pPr>
      <w:r>
        <w:rPr>
          <w:rFonts w:ascii="Times New Roman"/>
          <w:b/>
          <w:i w:val="false"/>
          <w:color w:val="000000"/>
        </w:rPr>
        <w:t xml:space="preserve"> 15-параграф. Ыстық қайтарымды мөлшерлеуші, 4-разряд</w:t>
      </w:r>
    </w:p>
    <w:bookmarkEnd w:id="357"/>
    <w:bookmarkStart w:name="z360" w:id="358"/>
    <w:p>
      <w:pPr>
        <w:spacing w:after="0"/>
        <w:ind w:left="0"/>
        <w:jc w:val="both"/>
      </w:pPr>
      <w:r>
        <w:rPr>
          <w:rFonts w:ascii="Times New Roman"/>
          <w:b w:val="false"/>
          <w:i w:val="false"/>
          <w:color w:val="000000"/>
          <w:sz w:val="28"/>
        </w:rPr>
        <w:t>
      234. Жұмыс сипаттамасы:</w:t>
      </w:r>
    </w:p>
    <w:bookmarkEnd w:id="358"/>
    <w:p>
      <w:pPr>
        <w:spacing w:after="0"/>
        <w:ind w:left="0"/>
        <w:jc w:val="both"/>
      </w:pPr>
      <w:r>
        <w:rPr>
          <w:rFonts w:ascii="Times New Roman"/>
          <w:b w:val="false"/>
          <w:i w:val="false"/>
          <w:color w:val="000000"/>
          <w:sz w:val="28"/>
        </w:rPr>
        <w:t>
      ыстық қайтарымды мөлшерлеу процесін жүргізу;</w:t>
      </w:r>
    </w:p>
    <w:p>
      <w:pPr>
        <w:spacing w:after="0"/>
        <w:ind w:left="0"/>
        <w:jc w:val="both"/>
      </w:pPr>
      <w:r>
        <w:rPr>
          <w:rFonts w:ascii="Times New Roman"/>
          <w:b w:val="false"/>
          <w:i w:val="false"/>
          <w:color w:val="000000"/>
          <w:sz w:val="28"/>
        </w:rPr>
        <w:t>
      шаң-тозаңды сорып алу үшін сөндіру, қоректендіру және желдеткіш барабандарын қосу және тоқтату;</w:t>
      </w:r>
    </w:p>
    <w:p>
      <w:pPr>
        <w:spacing w:after="0"/>
        <w:ind w:left="0"/>
        <w:jc w:val="both"/>
      </w:pPr>
      <w:r>
        <w:rPr>
          <w:rFonts w:ascii="Times New Roman"/>
          <w:b w:val="false"/>
          <w:i w:val="false"/>
          <w:color w:val="000000"/>
          <w:sz w:val="28"/>
        </w:rPr>
        <w:t>
      қайтарымды суыту үшін белгіленген температураға дейін суды мөлшерлеу;</w:t>
      </w:r>
    </w:p>
    <w:p>
      <w:pPr>
        <w:spacing w:after="0"/>
        <w:ind w:left="0"/>
        <w:jc w:val="both"/>
      </w:pPr>
      <w:r>
        <w:rPr>
          <w:rFonts w:ascii="Times New Roman"/>
          <w:b w:val="false"/>
          <w:i w:val="false"/>
          <w:color w:val="000000"/>
          <w:sz w:val="28"/>
        </w:rPr>
        <w:t>
      електік талдау сынамаларын іріктеуді қадағалау;</w:t>
      </w:r>
    </w:p>
    <w:p>
      <w:pPr>
        <w:spacing w:after="0"/>
        <w:ind w:left="0"/>
        <w:jc w:val="both"/>
      </w:pPr>
      <w:r>
        <w:rPr>
          <w:rFonts w:ascii="Times New Roman"/>
          <w:b w:val="false"/>
          <w:i w:val="false"/>
          <w:color w:val="000000"/>
          <w:sz w:val="28"/>
        </w:rPr>
        <w:t xml:space="preserve">
      ыстық қайтарымды мөлшерлеу жолымен шихталарды қыздыру; </w:t>
      </w:r>
    </w:p>
    <w:p>
      <w:pPr>
        <w:spacing w:after="0"/>
        <w:ind w:left="0"/>
        <w:jc w:val="both"/>
      </w:pPr>
      <w:r>
        <w:rPr>
          <w:rFonts w:ascii="Times New Roman"/>
          <w:b w:val="false"/>
          <w:i w:val="false"/>
          <w:color w:val="000000"/>
          <w:sz w:val="28"/>
        </w:rPr>
        <w:t>
      тасымалдағыш таспада ыстық қайтарымды бірқалыпты тарату;</w:t>
      </w:r>
    </w:p>
    <w:p>
      <w:pPr>
        <w:spacing w:after="0"/>
        <w:ind w:left="0"/>
        <w:jc w:val="both"/>
      </w:pPr>
      <w:r>
        <w:rPr>
          <w:rFonts w:ascii="Times New Roman"/>
          <w:b w:val="false"/>
          <w:i w:val="false"/>
          <w:color w:val="000000"/>
          <w:sz w:val="28"/>
        </w:rPr>
        <w:t>
      жұмыстағы бұзушылықтарды анықтау және жою, қызмет көрсететін жабдықты бақылау-техникалық тексеруге және жөндеуге қатысу.</w:t>
      </w:r>
    </w:p>
    <w:bookmarkStart w:name="z361" w:id="359"/>
    <w:p>
      <w:pPr>
        <w:spacing w:after="0"/>
        <w:ind w:left="0"/>
        <w:jc w:val="both"/>
      </w:pPr>
      <w:r>
        <w:rPr>
          <w:rFonts w:ascii="Times New Roman"/>
          <w:b w:val="false"/>
          <w:i w:val="false"/>
          <w:color w:val="000000"/>
          <w:sz w:val="28"/>
        </w:rPr>
        <w:t>
      235. Мыналарды:</w:t>
      </w:r>
    </w:p>
    <w:bookmarkEnd w:id="359"/>
    <w:p>
      <w:pPr>
        <w:spacing w:after="0"/>
        <w:ind w:left="0"/>
        <w:jc w:val="both"/>
      </w:pPr>
      <w:r>
        <w:rPr>
          <w:rFonts w:ascii="Times New Roman"/>
          <w:b w:val="false"/>
          <w:i w:val="false"/>
          <w:color w:val="000000"/>
          <w:sz w:val="28"/>
        </w:rPr>
        <w:t xml:space="preserve">
      агломерат пен шекемтас өндірісінің негізгі технологиялық процестерін; </w:t>
      </w:r>
    </w:p>
    <w:p>
      <w:pPr>
        <w:spacing w:after="0"/>
        <w:ind w:left="0"/>
        <w:jc w:val="both"/>
      </w:pPr>
      <w:r>
        <w:rPr>
          <w:rFonts w:ascii="Times New Roman"/>
          <w:b w:val="false"/>
          <w:i w:val="false"/>
          <w:color w:val="000000"/>
          <w:sz w:val="28"/>
        </w:rPr>
        <w:t>
      ыстық қайтарымды мөлшерлеу және шихталау процесін;</w:t>
      </w:r>
    </w:p>
    <w:p>
      <w:pPr>
        <w:spacing w:after="0"/>
        <w:ind w:left="0"/>
        <w:jc w:val="both"/>
      </w:pPr>
      <w:r>
        <w:rPr>
          <w:rFonts w:ascii="Times New Roman"/>
          <w:b w:val="false"/>
          <w:i w:val="false"/>
          <w:color w:val="000000"/>
          <w:sz w:val="28"/>
        </w:rPr>
        <w:t xml:space="preserve">
      қызмет көрсететін жабдықтың құрылғысын және жұмыс қағидаттарын; </w:t>
      </w:r>
    </w:p>
    <w:p>
      <w:pPr>
        <w:spacing w:after="0"/>
        <w:ind w:left="0"/>
        <w:jc w:val="both"/>
      </w:pPr>
      <w:r>
        <w:rPr>
          <w:rFonts w:ascii="Times New Roman"/>
          <w:b w:val="false"/>
          <w:i w:val="false"/>
          <w:color w:val="000000"/>
          <w:sz w:val="28"/>
        </w:rPr>
        <w:t xml:space="preserve">
      майлайтын материалдардың сорттары мен қасиеттерін; </w:t>
      </w:r>
    </w:p>
    <w:p>
      <w:pPr>
        <w:spacing w:after="0"/>
        <w:ind w:left="0"/>
        <w:jc w:val="both"/>
      </w:pPr>
      <w:r>
        <w:rPr>
          <w:rFonts w:ascii="Times New Roman"/>
          <w:b w:val="false"/>
          <w:i w:val="false"/>
          <w:color w:val="000000"/>
          <w:sz w:val="28"/>
        </w:rPr>
        <w:t>
      слесарлық істі білуге тиіс.</w:t>
      </w:r>
    </w:p>
    <w:bookmarkStart w:name="z362" w:id="360"/>
    <w:p>
      <w:pPr>
        <w:spacing w:after="0"/>
        <w:ind w:left="0"/>
        <w:jc w:val="left"/>
      </w:pPr>
      <w:r>
        <w:rPr>
          <w:rFonts w:ascii="Times New Roman"/>
          <w:b/>
          <w:i w:val="false"/>
          <w:color w:val="000000"/>
        </w:rPr>
        <w:t xml:space="preserve"> 16-параграф. Құдықпештер мен пештерді тиеуші-түсіруші, 2-разряд</w:t>
      </w:r>
    </w:p>
    <w:bookmarkEnd w:id="360"/>
    <w:bookmarkStart w:name="z363" w:id="361"/>
    <w:p>
      <w:pPr>
        <w:spacing w:after="0"/>
        <w:ind w:left="0"/>
        <w:jc w:val="both"/>
      </w:pPr>
      <w:r>
        <w:rPr>
          <w:rFonts w:ascii="Times New Roman"/>
          <w:b w:val="false"/>
          <w:i w:val="false"/>
          <w:color w:val="000000"/>
          <w:sz w:val="28"/>
        </w:rPr>
        <w:t>
      236. Жұмыс сипаттамасы:</w:t>
      </w:r>
    </w:p>
    <w:bookmarkEnd w:id="361"/>
    <w:p>
      <w:pPr>
        <w:spacing w:after="0"/>
        <w:ind w:left="0"/>
        <w:jc w:val="both"/>
      </w:pPr>
      <w:r>
        <w:rPr>
          <w:rFonts w:ascii="Times New Roman"/>
          <w:b w:val="false"/>
          <w:i w:val="false"/>
          <w:color w:val="000000"/>
          <w:sz w:val="28"/>
        </w:rPr>
        <w:t>
      жүргізілетін процестің технологиясына сәйкес шикізат пен отынның арақатынасын сақтай отырып, пешке немесе құдық пешке шикізатты тиеу;</w:t>
      </w:r>
    </w:p>
    <w:p>
      <w:pPr>
        <w:spacing w:after="0"/>
        <w:ind w:left="0"/>
        <w:jc w:val="both"/>
      </w:pPr>
      <w:r>
        <w:rPr>
          <w:rFonts w:ascii="Times New Roman"/>
          <w:b w:val="false"/>
          <w:i w:val="false"/>
          <w:color w:val="000000"/>
          <w:sz w:val="28"/>
        </w:rPr>
        <w:t>
      шикізат пен отын тиелген вагонеткаларды кілеттерден тасу, оларды тиегіш қондырғыларға жылжыту;</w:t>
      </w:r>
    </w:p>
    <w:p>
      <w:pPr>
        <w:spacing w:after="0"/>
        <w:ind w:left="0"/>
        <w:jc w:val="both"/>
      </w:pPr>
      <w:r>
        <w:rPr>
          <w:rFonts w:ascii="Times New Roman"/>
          <w:b w:val="false"/>
          <w:i w:val="false"/>
          <w:color w:val="000000"/>
          <w:sz w:val="28"/>
        </w:rPr>
        <w:t>
      құдықпештер мен пештерді түсіру;</w:t>
      </w:r>
    </w:p>
    <w:p>
      <w:pPr>
        <w:spacing w:after="0"/>
        <w:ind w:left="0"/>
        <w:jc w:val="both"/>
      </w:pPr>
      <w:r>
        <w:rPr>
          <w:rFonts w:ascii="Times New Roman"/>
          <w:b w:val="false"/>
          <w:i w:val="false"/>
          <w:color w:val="000000"/>
          <w:sz w:val="28"/>
        </w:rPr>
        <w:t xml:space="preserve">
      шихта құрамындағы өзгерісті дер кезінде айқындау; </w:t>
      </w:r>
    </w:p>
    <w:p>
      <w:pPr>
        <w:spacing w:after="0"/>
        <w:ind w:left="0"/>
        <w:jc w:val="both"/>
      </w:pPr>
      <w:r>
        <w:rPr>
          <w:rFonts w:ascii="Times New Roman"/>
          <w:b w:val="false"/>
          <w:i w:val="false"/>
          <w:color w:val="000000"/>
          <w:sz w:val="28"/>
        </w:rPr>
        <w:t>
      қоректендіргіш және тиегіш құрылғыларды қадағалау және олардың жұмысындағы бұзушылықтарды жою;</w:t>
      </w:r>
    </w:p>
    <w:p>
      <w:pPr>
        <w:spacing w:after="0"/>
        <w:ind w:left="0"/>
        <w:jc w:val="both"/>
      </w:pPr>
      <w:r>
        <w:rPr>
          <w:rFonts w:ascii="Times New Roman"/>
          <w:b w:val="false"/>
          <w:i w:val="false"/>
          <w:color w:val="000000"/>
          <w:sz w:val="28"/>
        </w:rPr>
        <w:t>
      тиелген вагонеткаларды бақылап өлшеуге тасу.</w:t>
      </w:r>
    </w:p>
    <w:bookmarkStart w:name="z364" w:id="362"/>
    <w:p>
      <w:pPr>
        <w:spacing w:after="0"/>
        <w:ind w:left="0"/>
        <w:jc w:val="both"/>
      </w:pPr>
      <w:r>
        <w:rPr>
          <w:rFonts w:ascii="Times New Roman"/>
          <w:b w:val="false"/>
          <w:i w:val="false"/>
          <w:color w:val="000000"/>
          <w:sz w:val="28"/>
        </w:rPr>
        <w:t>
      237. Мыналарды:</w:t>
      </w:r>
    </w:p>
    <w:bookmarkEnd w:id="362"/>
    <w:p>
      <w:pPr>
        <w:spacing w:after="0"/>
        <w:ind w:left="0"/>
        <w:jc w:val="both"/>
      </w:pPr>
      <w:r>
        <w:rPr>
          <w:rFonts w:ascii="Times New Roman"/>
          <w:b w:val="false"/>
          <w:i w:val="false"/>
          <w:color w:val="000000"/>
          <w:sz w:val="28"/>
        </w:rPr>
        <w:t xml:space="preserve">
      пештер мен құдықпештердің жұмыс қағидаттарын; </w:t>
      </w:r>
    </w:p>
    <w:p>
      <w:pPr>
        <w:spacing w:after="0"/>
        <w:ind w:left="0"/>
        <w:jc w:val="both"/>
      </w:pPr>
      <w:r>
        <w:rPr>
          <w:rFonts w:ascii="Times New Roman"/>
          <w:b w:val="false"/>
          <w:i w:val="false"/>
          <w:color w:val="000000"/>
          <w:sz w:val="28"/>
        </w:rPr>
        <w:t xml:space="preserve">
      тиегіш және қоректендіргіш құрылғылар мен шығырлардың құрылғысын және жұмыс қағидаттарын; </w:t>
      </w:r>
    </w:p>
    <w:p>
      <w:pPr>
        <w:spacing w:after="0"/>
        <w:ind w:left="0"/>
        <w:jc w:val="both"/>
      </w:pPr>
      <w:r>
        <w:rPr>
          <w:rFonts w:ascii="Times New Roman"/>
          <w:b w:val="false"/>
          <w:i w:val="false"/>
          <w:color w:val="000000"/>
          <w:sz w:val="28"/>
        </w:rPr>
        <w:t>
      пештер мен құдықпештерді тиеу және түсіру;</w:t>
      </w:r>
    </w:p>
    <w:p>
      <w:pPr>
        <w:spacing w:after="0"/>
        <w:ind w:left="0"/>
        <w:jc w:val="both"/>
      </w:pPr>
      <w:r>
        <w:rPr>
          <w:rFonts w:ascii="Times New Roman"/>
          <w:b w:val="false"/>
          <w:i w:val="false"/>
          <w:color w:val="000000"/>
          <w:sz w:val="28"/>
        </w:rPr>
        <w:t xml:space="preserve">
      артылатын шикізат пен отынның мөлшерлемесін; </w:t>
      </w:r>
    </w:p>
    <w:p>
      <w:pPr>
        <w:spacing w:after="0"/>
        <w:ind w:left="0"/>
        <w:jc w:val="both"/>
      </w:pPr>
      <w:r>
        <w:rPr>
          <w:rFonts w:ascii="Times New Roman"/>
          <w:b w:val="false"/>
          <w:i w:val="false"/>
          <w:color w:val="000000"/>
          <w:sz w:val="28"/>
        </w:rPr>
        <w:t>
      шикізат пен отынның сорттары мен қасиеттерін білуге тиіс.</w:t>
      </w:r>
    </w:p>
    <w:bookmarkStart w:name="z365" w:id="363"/>
    <w:p>
      <w:pPr>
        <w:spacing w:after="0"/>
        <w:ind w:left="0"/>
        <w:jc w:val="left"/>
      </w:pPr>
      <w:r>
        <w:rPr>
          <w:rFonts w:ascii="Times New Roman"/>
          <w:b/>
          <w:i w:val="false"/>
          <w:color w:val="000000"/>
        </w:rPr>
        <w:t xml:space="preserve"> 17-параграф. Ыстық агломератты түсіруші, 3-разряд</w:t>
      </w:r>
    </w:p>
    <w:bookmarkEnd w:id="363"/>
    <w:bookmarkStart w:name="z366" w:id="364"/>
    <w:p>
      <w:pPr>
        <w:spacing w:after="0"/>
        <w:ind w:left="0"/>
        <w:jc w:val="both"/>
      </w:pPr>
      <w:r>
        <w:rPr>
          <w:rFonts w:ascii="Times New Roman"/>
          <w:b w:val="false"/>
          <w:i w:val="false"/>
          <w:color w:val="000000"/>
          <w:sz w:val="28"/>
        </w:rPr>
        <w:t>
      238. Жұмыс сипаттамасы:</w:t>
      </w:r>
    </w:p>
    <w:bookmarkEnd w:id="364"/>
    <w:p>
      <w:pPr>
        <w:spacing w:after="0"/>
        <w:ind w:left="0"/>
        <w:jc w:val="both"/>
      </w:pPr>
      <w:r>
        <w:rPr>
          <w:rFonts w:ascii="Times New Roman"/>
          <w:b w:val="false"/>
          <w:i w:val="false"/>
          <w:color w:val="000000"/>
          <w:sz w:val="28"/>
        </w:rPr>
        <w:t>
      теміржол вагондарға, аглохопперлерге және басқа ыдыстарға ыстық агломераттар мен ыстық шекемтастарды тиеу кезінде науа қақпақтарын басқару;</w:t>
      </w:r>
    </w:p>
    <w:p>
      <w:pPr>
        <w:spacing w:after="0"/>
        <w:ind w:left="0"/>
        <w:jc w:val="both"/>
      </w:pPr>
      <w:r>
        <w:rPr>
          <w:rFonts w:ascii="Times New Roman"/>
          <w:b w:val="false"/>
          <w:i w:val="false"/>
          <w:color w:val="000000"/>
          <w:sz w:val="28"/>
        </w:rPr>
        <w:t>
      тиелген вагондардың қозғалысы кезінде шығырлар мен итергіштерді басқару;</w:t>
      </w:r>
    </w:p>
    <w:p>
      <w:pPr>
        <w:spacing w:after="0"/>
        <w:ind w:left="0"/>
        <w:jc w:val="both"/>
      </w:pPr>
      <w:r>
        <w:rPr>
          <w:rFonts w:ascii="Times New Roman"/>
          <w:b w:val="false"/>
          <w:i w:val="false"/>
          <w:color w:val="000000"/>
          <w:sz w:val="28"/>
        </w:rPr>
        <w:t>
      тасымалдағыш ыдыстарға ыстық агломераттар мен шекемтастарды бір қалыпты және дұрыс тиелуін қадағалау;</w:t>
      </w:r>
    </w:p>
    <w:p>
      <w:pPr>
        <w:spacing w:after="0"/>
        <w:ind w:left="0"/>
        <w:jc w:val="both"/>
      </w:pPr>
      <w:r>
        <w:rPr>
          <w:rFonts w:ascii="Times New Roman"/>
          <w:b w:val="false"/>
          <w:i w:val="false"/>
          <w:color w:val="000000"/>
          <w:sz w:val="28"/>
        </w:rPr>
        <w:t>
      вагондарды, аглохопперлер мен басқа да ыдыстарды толтыру кезінде бір жолдан екінші жолға ауыспалы науаны ауыстырып қосу;</w:t>
      </w:r>
    </w:p>
    <w:p>
      <w:pPr>
        <w:spacing w:after="0"/>
        <w:ind w:left="0"/>
        <w:jc w:val="both"/>
      </w:pPr>
      <w:r>
        <w:rPr>
          <w:rFonts w:ascii="Times New Roman"/>
          <w:b w:val="false"/>
          <w:i w:val="false"/>
          <w:color w:val="000000"/>
          <w:sz w:val="28"/>
        </w:rPr>
        <w:t>
      агломерациялық және күйдіру машиналарының артындағы науаларды және жиек ағыстарын тазалау;</w:t>
      </w:r>
    </w:p>
    <w:p>
      <w:pPr>
        <w:spacing w:after="0"/>
        <w:ind w:left="0"/>
        <w:jc w:val="both"/>
      </w:pPr>
      <w:r>
        <w:rPr>
          <w:rFonts w:ascii="Times New Roman"/>
          <w:b w:val="false"/>
          <w:i w:val="false"/>
          <w:color w:val="000000"/>
          <w:sz w:val="28"/>
        </w:rPr>
        <w:t xml:space="preserve">
      агломерат пен шекемтас тиеу кезінде вагондар қозғалысы жөнінде белгі беру; </w:t>
      </w:r>
    </w:p>
    <w:p>
      <w:pPr>
        <w:spacing w:after="0"/>
        <w:ind w:left="0"/>
        <w:jc w:val="both"/>
      </w:pPr>
      <w:r>
        <w:rPr>
          <w:rFonts w:ascii="Times New Roman"/>
          <w:b w:val="false"/>
          <w:i w:val="false"/>
          <w:color w:val="000000"/>
          <w:sz w:val="28"/>
        </w:rPr>
        <w:t>
      теміржолдарды, ағынды жыраларды, жұмыс алаңын шашылған агломерат пен шекемтастан тазалау;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bookmarkStart w:name="z367" w:id="365"/>
    <w:p>
      <w:pPr>
        <w:spacing w:after="0"/>
        <w:ind w:left="0"/>
        <w:jc w:val="both"/>
      </w:pPr>
      <w:r>
        <w:rPr>
          <w:rFonts w:ascii="Times New Roman"/>
          <w:b w:val="false"/>
          <w:i w:val="false"/>
          <w:color w:val="000000"/>
          <w:sz w:val="28"/>
        </w:rPr>
        <w:t>
      239. Мыналарды:</w:t>
      </w:r>
    </w:p>
    <w:bookmarkEnd w:id="365"/>
    <w:p>
      <w:pPr>
        <w:spacing w:after="0"/>
        <w:ind w:left="0"/>
        <w:jc w:val="both"/>
      </w:pPr>
      <w:r>
        <w:rPr>
          <w:rFonts w:ascii="Times New Roman"/>
          <w:b w:val="false"/>
          <w:i w:val="false"/>
          <w:color w:val="000000"/>
          <w:sz w:val="28"/>
        </w:rPr>
        <w:t xml:space="preserve">
      қызмет көрсететін жабдықтардың құрылғысын, жұмыс қағидаттарын; </w:t>
      </w:r>
    </w:p>
    <w:p>
      <w:pPr>
        <w:spacing w:after="0"/>
        <w:ind w:left="0"/>
        <w:jc w:val="both"/>
      </w:pPr>
      <w:r>
        <w:rPr>
          <w:rFonts w:ascii="Times New Roman"/>
          <w:b w:val="false"/>
          <w:i w:val="false"/>
          <w:color w:val="000000"/>
          <w:sz w:val="28"/>
        </w:rPr>
        <w:t>
      ыстық агломерат пен шекемтасты тасымалдағыш ыдыстарға тиеу ережесін;</w:t>
      </w:r>
    </w:p>
    <w:p>
      <w:pPr>
        <w:spacing w:after="0"/>
        <w:ind w:left="0"/>
        <w:jc w:val="both"/>
      </w:pPr>
      <w:r>
        <w:rPr>
          <w:rFonts w:ascii="Times New Roman"/>
          <w:b w:val="false"/>
          <w:i w:val="false"/>
          <w:color w:val="000000"/>
          <w:sz w:val="28"/>
        </w:rPr>
        <w:t>
      агломерат пен күйдірілген шекемтас сапасына қойылатын талаптарды білуге тиіс.</w:t>
      </w:r>
    </w:p>
    <w:bookmarkStart w:name="z368" w:id="366"/>
    <w:p>
      <w:pPr>
        <w:spacing w:after="0"/>
        <w:ind w:left="0"/>
        <w:jc w:val="left"/>
      </w:pPr>
      <w:r>
        <w:rPr>
          <w:rFonts w:ascii="Times New Roman"/>
          <w:b/>
          <w:i w:val="false"/>
          <w:color w:val="000000"/>
        </w:rPr>
        <w:t xml:space="preserve"> 6-тарау. Жұмысшы кәсіптерінің көмір және сланец өндіру, көмір және сланец шахталары мен разрездерінің құрылысы жұмыстарына арналған разрядтар бойынша жұмысшылар кәсіптерінің тарифтік-біліктілік сипаттамалары</w:t>
      </w:r>
    </w:p>
    <w:bookmarkEnd w:id="366"/>
    <w:bookmarkStart w:name="z369" w:id="367"/>
    <w:p>
      <w:pPr>
        <w:spacing w:after="0"/>
        <w:ind w:left="0"/>
        <w:jc w:val="left"/>
      </w:pPr>
      <w:r>
        <w:rPr>
          <w:rFonts w:ascii="Times New Roman"/>
          <w:b/>
          <w:i w:val="false"/>
          <w:color w:val="000000"/>
        </w:rPr>
        <w:t xml:space="preserve"> 1-параграф. Көмір байыту аппаратшысы</w:t>
      </w:r>
    </w:p>
    <w:bookmarkEnd w:id="367"/>
    <w:bookmarkStart w:name="z370" w:id="368"/>
    <w:p>
      <w:pPr>
        <w:spacing w:after="0"/>
        <w:ind w:left="0"/>
        <w:jc w:val="both"/>
      </w:pPr>
      <w:r>
        <w:rPr>
          <w:rFonts w:ascii="Times New Roman"/>
          <w:b w:val="false"/>
          <w:i w:val="false"/>
          <w:color w:val="000000"/>
          <w:sz w:val="28"/>
        </w:rPr>
        <w:t>
      240. Жұмыс сипаттамасы:</w:t>
      </w:r>
    </w:p>
    <w:bookmarkEnd w:id="368"/>
    <w:p>
      <w:pPr>
        <w:spacing w:after="0"/>
        <w:ind w:left="0"/>
        <w:jc w:val="both"/>
      </w:pPr>
      <w:r>
        <w:rPr>
          <w:rFonts w:ascii="Times New Roman"/>
          <w:b w:val="false"/>
          <w:i w:val="false"/>
          <w:color w:val="000000"/>
          <w:sz w:val="28"/>
        </w:rPr>
        <w:t>
      көмірді (сланецті) байытудың технологиялық процестерін: бөлу, флотациялау, сепарациялауды бөлу, флотациялау машиналарында, сепараторларда, жуу комбайндары мен науаларда, концентрациялау үстелдерінде, байыту циклондарында қашықтықтан немесе қолмен басқару режимінде жүргізу;</w:t>
      </w:r>
    </w:p>
    <w:p>
      <w:pPr>
        <w:spacing w:after="0"/>
        <w:ind w:left="0"/>
        <w:jc w:val="both"/>
      </w:pPr>
      <w:r>
        <w:rPr>
          <w:rFonts w:ascii="Times New Roman"/>
          <w:b w:val="false"/>
          <w:i w:val="false"/>
          <w:color w:val="000000"/>
          <w:sz w:val="28"/>
        </w:rPr>
        <w:t>
      қиыршықты көмір ұнтағын аэрофонтандаушы және ортадан тепкіш сепараторларда сепарациялау;</w:t>
      </w:r>
    </w:p>
    <w:p>
      <w:pPr>
        <w:spacing w:after="0"/>
        <w:ind w:left="0"/>
        <w:jc w:val="both"/>
      </w:pPr>
      <w:r>
        <w:rPr>
          <w:rFonts w:ascii="Times New Roman"/>
          <w:b w:val="false"/>
          <w:i w:val="false"/>
          <w:color w:val="000000"/>
          <w:sz w:val="28"/>
        </w:rPr>
        <w:t>
      қатардағы көмір мен байыту өнімдерін, айналма су мен суспензияны техникалық және экспресс-талдау деректері бойынша бақылау және реттеу;</w:t>
      </w:r>
    </w:p>
    <w:p>
      <w:pPr>
        <w:spacing w:after="0"/>
        <w:ind w:left="0"/>
        <w:jc w:val="both"/>
      </w:pPr>
      <w:r>
        <w:rPr>
          <w:rFonts w:ascii="Times New Roman"/>
          <w:b w:val="false"/>
          <w:i w:val="false"/>
          <w:color w:val="000000"/>
          <w:sz w:val="28"/>
        </w:rPr>
        <w:t>
      қатардағы көмір мен байыту өнімдерінің іріктелген сынамаларының қабатпен бөлінуі экспресс-талдауын жүргізу;</w:t>
      </w:r>
    </w:p>
    <w:p>
      <w:pPr>
        <w:spacing w:after="0"/>
        <w:ind w:left="0"/>
        <w:jc w:val="both"/>
      </w:pPr>
      <w:r>
        <w:rPr>
          <w:rFonts w:ascii="Times New Roman"/>
          <w:b w:val="false"/>
          <w:i w:val="false"/>
          <w:color w:val="000000"/>
          <w:sz w:val="28"/>
        </w:rPr>
        <w:t>
      байыту жабдығына, қоректендіргіштерге, дозалаушы құрылғылар мен реагент құбырларға қызмет көрсету;</w:t>
      </w:r>
    </w:p>
    <w:p>
      <w:pPr>
        <w:spacing w:after="0"/>
        <w:ind w:left="0"/>
        <w:jc w:val="both"/>
      </w:pPr>
      <w:r>
        <w:rPr>
          <w:rFonts w:ascii="Times New Roman"/>
          <w:b w:val="false"/>
          <w:i w:val="false"/>
          <w:color w:val="000000"/>
          <w:sz w:val="28"/>
        </w:rPr>
        <w:t>
      жабдықтар мен автоматты бақылау және реттеу жүйелерін қосу және тоқтату, бекітілген технологиялық нұсқаулыққа сәйкес олардың жұмысын кезеңдеп бақылау;</w:t>
      </w:r>
    </w:p>
    <w:p>
      <w:pPr>
        <w:spacing w:after="0"/>
        <w:ind w:left="0"/>
        <w:jc w:val="both"/>
      </w:pPr>
      <w:r>
        <w:rPr>
          <w:rFonts w:ascii="Times New Roman"/>
          <w:b w:val="false"/>
          <w:i w:val="false"/>
          <w:color w:val="000000"/>
          <w:sz w:val="28"/>
        </w:rPr>
        <w:t>
      қызмет көрсететін жабдықтардың, машиналардың жұмысындағы ақауларды анықтау және жою, оларды жөндеуге қатысу.</w:t>
      </w:r>
    </w:p>
    <w:bookmarkStart w:name="z371" w:id="369"/>
    <w:p>
      <w:pPr>
        <w:spacing w:after="0"/>
        <w:ind w:left="0"/>
        <w:jc w:val="both"/>
      </w:pPr>
      <w:r>
        <w:rPr>
          <w:rFonts w:ascii="Times New Roman"/>
          <w:b w:val="false"/>
          <w:i w:val="false"/>
          <w:color w:val="000000"/>
          <w:sz w:val="28"/>
        </w:rPr>
        <w:t>
      241. Мыналарды:</w:t>
      </w:r>
    </w:p>
    <w:bookmarkEnd w:id="369"/>
    <w:p>
      <w:pPr>
        <w:spacing w:after="0"/>
        <w:ind w:left="0"/>
        <w:jc w:val="both"/>
      </w:pPr>
      <w:r>
        <w:rPr>
          <w:rFonts w:ascii="Times New Roman"/>
          <w:b w:val="false"/>
          <w:i w:val="false"/>
          <w:color w:val="000000"/>
          <w:sz w:val="28"/>
        </w:rPr>
        <w:t>
      бөлу, флотациялау жабдықтарының, сепараторлардың, көмір жуу комбайндары мен науалардың, концентрациялау үстелдерінің, електердің және қосалқы жабдықтардың құрылымын, конструктивтік ерекшеліктерін, техникалық сипаттамасын және жұмыс режимін;</w:t>
      </w:r>
    </w:p>
    <w:p>
      <w:pPr>
        <w:spacing w:after="0"/>
        <w:ind w:left="0"/>
        <w:jc w:val="both"/>
      </w:pPr>
      <w:r>
        <w:rPr>
          <w:rFonts w:ascii="Times New Roman"/>
          <w:b w:val="false"/>
          <w:i w:val="false"/>
          <w:color w:val="000000"/>
          <w:sz w:val="28"/>
        </w:rPr>
        <w:t>
      көмірді (сланецті) байыту технологиясын, қиыршықты көмір ұнтағы өндірісін;</w:t>
      </w:r>
    </w:p>
    <w:p>
      <w:pPr>
        <w:spacing w:after="0"/>
        <w:ind w:left="0"/>
        <w:jc w:val="both"/>
      </w:pPr>
      <w:r>
        <w:rPr>
          <w:rFonts w:ascii="Times New Roman"/>
          <w:b w:val="false"/>
          <w:i w:val="false"/>
          <w:color w:val="000000"/>
          <w:sz w:val="28"/>
        </w:rPr>
        <w:t>
      байыту жабдығы тізбегінің схемасын;</w:t>
      </w:r>
    </w:p>
    <w:p>
      <w:pPr>
        <w:spacing w:after="0"/>
        <w:ind w:left="0"/>
        <w:jc w:val="both"/>
      </w:pPr>
      <w:r>
        <w:rPr>
          <w:rFonts w:ascii="Times New Roman"/>
          <w:b w:val="false"/>
          <w:i w:val="false"/>
          <w:color w:val="000000"/>
          <w:sz w:val="28"/>
        </w:rPr>
        <w:t>
      көмірді байыту машиналарында бөлу, қабаттап бөлу принципін;</w:t>
      </w:r>
    </w:p>
    <w:p>
      <w:pPr>
        <w:spacing w:after="0"/>
        <w:ind w:left="0"/>
        <w:jc w:val="both"/>
      </w:pPr>
      <w:r>
        <w:rPr>
          <w:rFonts w:ascii="Times New Roman"/>
          <w:b w:val="false"/>
          <w:i w:val="false"/>
          <w:color w:val="000000"/>
          <w:sz w:val="28"/>
        </w:rPr>
        <w:t xml:space="preserve">
      көмір сыныптамасы мен байытылуын; </w:t>
      </w:r>
    </w:p>
    <w:p>
      <w:pPr>
        <w:spacing w:after="0"/>
        <w:ind w:left="0"/>
        <w:jc w:val="both"/>
      </w:pPr>
      <w:r>
        <w:rPr>
          <w:rFonts w:ascii="Times New Roman"/>
          <w:b w:val="false"/>
          <w:i w:val="false"/>
          <w:color w:val="000000"/>
          <w:sz w:val="28"/>
        </w:rPr>
        <w:t xml:space="preserve">
      көмір мен байыту өнімдерінің, шламның жылжу сызбасын; </w:t>
      </w:r>
    </w:p>
    <w:p>
      <w:pPr>
        <w:spacing w:after="0"/>
        <w:ind w:left="0"/>
        <w:jc w:val="both"/>
      </w:pPr>
      <w:r>
        <w:rPr>
          <w:rFonts w:ascii="Times New Roman"/>
          <w:b w:val="false"/>
          <w:i w:val="false"/>
          <w:color w:val="000000"/>
          <w:sz w:val="28"/>
        </w:rPr>
        <w:t xml:space="preserve">
      механизмдерді басқару тәртібін; </w:t>
      </w:r>
    </w:p>
    <w:p>
      <w:pPr>
        <w:spacing w:after="0"/>
        <w:ind w:left="0"/>
        <w:jc w:val="both"/>
      </w:pPr>
      <w:r>
        <w:rPr>
          <w:rFonts w:ascii="Times New Roman"/>
          <w:b w:val="false"/>
          <w:i w:val="false"/>
          <w:color w:val="000000"/>
          <w:sz w:val="28"/>
        </w:rPr>
        <w:t xml:space="preserve">
      сақтандыру және тежегіш құрылғылары мен бақылау-өлшеу құралдарының жұмыс принципін; </w:t>
      </w:r>
    </w:p>
    <w:p>
      <w:pPr>
        <w:spacing w:after="0"/>
        <w:ind w:left="0"/>
        <w:jc w:val="both"/>
      </w:pPr>
      <w:r>
        <w:rPr>
          <w:rFonts w:ascii="Times New Roman"/>
          <w:b w:val="false"/>
          <w:i w:val="false"/>
          <w:color w:val="000000"/>
          <w:sz w:val="28"/>
        </w:rPr>
        <w:t>
      бастапқы көмір (сланец) бойынша үлестік жүктемесін;</w:t>
      </w:r>
    </w:p>
    <w:p>
      <w:pPr>
        <w:spacing w:after="0"/>
        <w:ind w:left="0"/>
        <w:jc w:val="both"/>
      </w:pPr>
      <w:r>
        <w:rPr>
          <w:rFonts w:ascii="Times New Roman"/>
          <w:b w:val="false"/>
          <w:i w:val="false"/>
          <w:color w:val="000000"/>
          <w:sz w:val="28"/>
        </w:rPr>
        <w:t xml:space="preserve">
      соңғы байыту өнімдері шығымының өндірістік нормалары мен олардың сапасына қойылатын талаптарды; </w:t>
      </w:r>
    </w:p>
    <w:p>
      <w:pPr>
        <w:spacing w:after="0"/>
        <w:ind w:left="0"/>
        <w:jc w:val="both"/>
      </w:pPr>
      <w:r>
        <w:rPr>
          <w:rFonts w:ascii="Times New Roman"/>
          <w:b w:val="false"/>
          <w:i w:val="false"/>
          <w:color w:val="000000"/>
          <w:sz w:val="28"/>
        </w:rPr>
        <w:t xml:space="preserve">
      реагенттердің қасиеттерін; </w:t>
      </w:r>
    </w:p>
    <w:p>
      <w:pPr>
        <w:spacing w:after="0"/>
        <w:ind w:left="0"/>
        <w:jc w:val="both"/>
      </w:pPr>
      <w:r>
        <w:rPr>
          <w:rFonts w:ascii="Times New Roman"/>
          <w:b w:val="false"/>
          <w:i w:val="false"/>
          <w:color w:val="000000"/>
          <w:sz w:val="28"/>
        </w:rPr>
        <w:t>
      реагенттерді сақтау және олармен жұмыс ережесін;</w:t>
      </w:r>
    </w:p>
    <w:p>
      <w:pPr>
        <w:spacing w:after="0"/>
        <w:ind w:left="0"/>
        <w:jc w:val="both"/>
      </w:pPr>
      <w:r>
        <w:rPr>
          <w:rFonts w:ascii="Times New Roman"/>
          <w:b w:val="false"/>
          <w:i w:val="false"/>
          <w:color w:val="000000"/>
          <w:sz w:val="28"/>
        </w:rPr>
        <w:t>
      көмірлі (сланецті) шламдарды флотациямен байыту процесінің физикалық-химиялық негіздерін;</w:t>
      </w:r>
    </w:p>
    <w:p>
      <w:pPr>
        <w:spacing w:after="0"/>
        <w:ind w:left="0"/>
        <w:jc w:val="both"/>
      </w:pPr>
      <w:r>
        <w:rPr>
          <w:rFonts w:ascii="Times New Roman"/>
          <w:b w:val="false"/>
          <w:i w:val="false"/>
          <w:color w:val="000000"/>
          <w:sz w:val="28"/>
        </w:rPr>
        <w:t xml:space="preserve">
      байыту өнімдері сынамасын іріктеу, бөлу жөніндегі нұсқаулықты; </w:t>
      </w:r>
    </w:p>
    <w:p>
      <w:pPr>
        <w:spacing w:after="0"/>
        <w:ind w:left="0"/>
        <w:jc w:val="both"/>
      </w:pPr>
      <w:r>
        <w:rPr>
          <w:rFonts w:ascii="Times New Roman"/>
          <w:b w:val="false"/>
          <w:i w:val="false"/>
          <w:color w:val="000000"/>
          <w:sz w:val="28"/>
        </w:rPr>
        <w:t>
      автоматты бақылау және реттеу жүйесінің жұмыс принципін, ерекшеліктері мен оларды қосу және тоқтату тәсілдерін;</w:t>
      </w:r>
    </w:p>
    <w:p>
      <w:pPr>
        <w:spacing w:after="0"/>
        <w:ind w:left="0"/>
        <w:jc w:val="both"/>
      </w:pPr>
      <w:r>
        <w:rPr>
          <w:rFonts w:ascii="Times New Roman"/>
          <w:b w:val="false"/>
          <w:i w:val="false"/>
          <w:color w:val="000000"/>
          <w:sz w:val="28"/>
        </w:rPr>
        <w:t>
      технологиялық процестің өтуін автоматты бақылау, химиялық талдау және реттеуіштер белгілемесіне түзету енгізу арқылы бағалау әдістерін;</w:t>
      </w:r>
    </w:p>
    <w:p>
      <w:pPr>
        <w:spacing w:after="0"/>
        <w:ind w:left="0"/>
        <w:jc w:val="both"/>
      </w:pPr>
      <w:r>
        <w:rPr>
          <w:rFonts w:ascii="Times New Roman"/>
          <w:b w:val="false"/>
          <w:i w:val="false"/>
          <w:color w:val="000000"/>
          <w:sz w:val="28"/>
        </w:rPr>
        <w:t xml:space="preserve">
      технологиялық процесті қашықтықтан және қолмен басқару режимінде жүргізу ерекшеліктерін; </w:t>
      </w:r>
    </w:p>
    <w:p>
      <w:pPr>
        <w:spacing w:after="0"/>
        <w:ind w:left="0"/>
        <w:jc w:val="both"/>
      </w:pPr>
      <w:r>
        <w:rPr>
          <w:rFonts w:ascii="Times New Roman"/>
          <w:b w:val="false"/>
          <w:i w:val="false"/>
          <w:color w:val="000000"/>
          <w:sz w:val="28"/>
        </w:rPr>
        <w:t xml:space="preserve">
      майлау жүйесін және майлау материалдарына қойылатын талаптарды; </w:t>
      </w:r>
    </w:p>
    <w:p>
      <w:pPr>
        <w:spacing w:after="0"/>
        <w:ind w:left="0"/>
        <w:jc w:val="both"/>
      </w:pPr>
      <w:r>
        <w:rPr>
          <w:rFonts w:ascii="Times New Roman"/>
          <w:b w:val="false"/>
          <w:i w:val="false"/>
          <w:color w:val="000000"/>
          <w:sz w:val="28"/>
        </w:rPr>
        <w:t xml:space="preserve">
      қызмет көрсететін механизмдер мен машиналардың жұмысындағы ақауларды анықтау және жою тәсілдерін; </w:t>
      </w:r>
    </w:p>
    <w:p>
      <w:pPr>
        <w:spacing w:after="0"/>
        <w:ind w:left="0"/>
        <w:jc w:val="both"/>
      </w:pPr>
      <w:r>
        <w:rPr>
          <w:rFonts w:ascii="Times New Roman"/>
          <w:b w:val="false"/>
          <w:i w:val="false"/>
          <w:color w:val="000000"/>
          <w:sz w:val="28"/>
        </w:rPr>
        <w:t>
      электр слесарь ісін білуге тиіс.</w:t>
      </w:r>
    </w:p>
    <w:p>
      <w:pPr>
        <w:spacing w:after="0"/>
        <w:ind w:left="0"/>
        <w:jc w:val="both"/>
      </w:pPr>
      <w:r>
        <w:rPr>
          <w:rFonts w:ascii="Times New Roman"/>
          <w:b w:val="false"/>
          <w:i w:val="false"/>
          <w:color w:val="000000"/>
          <w:sz w:val="28"/>
        </w:rPr>
        <w:t>
      Магнитті сепараторларға қызмет көрсету кезінде - 2-разряд;</w:t>
      </w:r>
    </w:p>
    <w:p>
      <w:pPr>
        <w:spacing w:after="0"/>
        <w:ind w:left="0"/>
        <w:jc w:val="both"/>
      </w:pPr>
      <w:r>
        <w:rPr>
          <w:rFonts w:ascii="Times New Roman"/>
          <w:b w:val="false"/>
          <w:i w:val="false"/>
          <w:color w:val="000000"/>
          <w:sz w:val="28"/>
        </w:rPr>
        <w:t>
      концентрациялау қызметін көрсету кезінде - 3-разряд;</w:t>
      </w:r>
    </w:p>
    <w:p>
      <w:pPr>
        <w:spacing w:after="0"/>
        <w:ind w:left="0"/>
        <w:jc w:val="both"/>
      </w:pPr>
      <w:r>
        <w:rPr>
          <w:rFonts w:ascii="Times New Roman"/>
          <w:b w:val="false"/>
          <w:i w:val="false"/>
          <w:color w:val="000000"/>
          <w:sz w:val="28"/>
        </w:rPr>
        <w:t>
      жуу науаларына, байыту циклондарына, бөлу машинасына, үш флотациялау машинасына, аэрофонтандаушы және ортадан тепкіш сепаратарлауға дейін қызмет көрсету кезінде бір - 4-разряд;</w:t>
      </w:r>
    </w:p>
    <w:p>
      <w:pPr>
        <w:spacing w:after="0"/>
        <w:ind w:left="0"/>
        <w:jc w:val="both"/>
      </w:pPr>
      <w:r>
        <w:rPr>
          <w:rFonts w:ascii="Times New Roman"/>
          <w:b w:val="false"/>
          <w:i w:val="false"/>
          <w:color w:val="000000"/>
          <w:sz w:val="28"/>
        </w:rPr>
        <w:t>
      екі немесе үш бөлу машинасына, үшеуден артық флотациялау машинасын, сондай-ақ көмір жуу комбайндарына, сондай-ақ көмір жуу комбайндарына, ауыр орталы сепараторларға, пневматикалық сепараторлар мен машиналарға, элеватор доңғалақты сепараторларға, ауыр орталы үш өнімді кешендерге қызмет көрсету кезінде - 5-разряд.</w:t>
      </w:r>
    </w:p>
    <w:bookmarkStart w:name="z372" w:id="370"/>
    <w:p>
      <w:pPr>
        <w:spacing w:after="0"/>
        <w:ind w:left="0"/>
        <w:jc w:val="left"/>
      </w:pPr>
      <w:r>
        <w:rPr>
          <w:rFonts w:ascii="Times New Roman"/>
          <w:b/>
          <w:i w:val="false"/>
          <w:color w:val="000000"/>
        </w:rPr>
        <w:t xml:space="preserve"> 2-параграф. Көмір қабылдауды бақылаушы, 2-разряд</w:t>
      </w:r>
    </w:p>
    <w:bookmarkEnd w:id="370"/>
    <w:bookmarkStart w:name="z373" w:id="371"/>
    <w:p>
      <w:pPr>
        <w:spacing w:after="0"/>
        <w:ind w:left="0"/>
        <w:jc w:val="both"/>
      </w:pPr>
      <w:r>
        <w:rPr>
          <w:rFonts w:ascii="Times New Roman"/>
          <w:b w:val="false"/>
          <w:i w:val="false"/>
          <w:color w:val="000000"/>
          <w:sz w:val="28"/>
        </w:rPr>
        <w:t>
      242. Жұмыс сипаттамасы:</w:t>
      </w:r>
    </w:p>
    <w:bookmarkEnd w:id="371"/>
    <w:p>
      <w:pPr>
        <w:spacing w:after="0"/>
        <w:ind w:left="0"/>
        <w:jc w:val="both"/>
      </w:pPr>
      <w:r>
        <w:rPr>
          <w:rFonts w:ascii="Times New Roman"/>
          <w:b w:val="false"/>
          <w:i w:val="false"/>
          <w:color w:val="000000"/>
          <w:sz w:val="28"/>
        </w:rPr>
        <w:t>
      келетін вагондардағы көмірді бақылау, таңбалау;</w:t>
      </w:r>
    </w:p>
    <w:p>
      <w:pPr>
        <w:spacing w:after="0"/>
        <w:ind w:left="0"/>
        <w:jc w:val="both"/>
      </w:pPr>
      <w:r>
        <w:rPr>
          <w:rFonts w:ascii="Times New Roman"/>
          <w:b w:val="false"/>
          <w:i w:val="false"/>
          <w:color w:val="000000"/>
          <w:sz w:val="28"/>
        </w:rPr>
        <w:t>
      көмірді түсіру үшін қабылдау шұңқырларын немесе қоймаларды дайындау;</w:t>
      </w:r>
    </w:p>
    <w:p>
      <w:pPr>
        <w:spacing w:after="0"/>
        <w:ind w:left="0"/>
        <w:jc w:val="both"/>
      </w:pPr>
      <w:r>
        <w:rPr>
          <w:rFonts w:ascii="Times New Roman"/>
          <w:b w:val="false"/>
          <w:i w:val="false"/>
          <w:color w:val="000000"/>
          <w:sz w:val="28"/>
        </w:rPr>
        <w:t>
      вагондарды көмірлерімен шахта топтары бойынша сұрыптау;</w:t>
      </w:r>
    </w:p>
    <w:p>
      <w:pPr>
        <w:spacing w:after="0"/>
        <w:ind w:left="0"/>
        <w:jc w:val="both"/>
      </w:pPr>
      <w:r>
        <w:rPr>
          <w:rFonts w:ascii="Times New Roman"/>
          <w:b w:val="false"/>
          <w:i w:val="false"/>
          <w:color w:val="000000"/>
          <w:sz w:val="28"/>
        </w:rPr>
        <w:t>
      қоймадағы көмірдің біркелкіленуін вагондардан түсіруді, көмірдің жаңа маркасын түсіру алдында шұңқырлардың немесе шахта топтарының жақсылап тазалануын қадағалау.</w:t>
      </w:r>
    </w:p>
    <w:bookmarkStart w:name="z374" w:id="372"/>
    <w:p>
      <w:pPr>
        <w:spacing w:after="0"/>
        <w:ind w:left="0"/>
        <w:jc w:val="both"/>
      </w:pPr>
      <w:r>
        <w:rPr>
          <w:rFonts w:ascii="Times New Roman"/>
          <w:b w:val="false"/>
          <w:i w:val="false"/>
          <w:color w:val="000000"/>
          <w:sz w:val="28"/>
        </w:rPr>
        <w:t>
      243. Мыналарды:</w:t>
      </w:r>
    </w:p>
    <w:bookmarkEnd w:id="372"/>
    <w:p>
      <w:pPr>
        <w:spacing w:after="0"/>
        <w:ind w:left="0"/>
        <w:jc w:val="both"/>
      </w:pPr>
      <w:r>
        <w:rPr>
          <w:rFonts w:ascii="Times New Roman"/>
          <w:b w:val="false"/>
          <w:i w:val="false"/>
          <w:color w:val="000000"/>
          <w:sz w:val="28"/>
        </w:rPr>
        <w:t>
      көмірдің маркасы мен топтарын;</w:t>
      </w:r>
    </w:p>
    <w:p>
      <w:pPr>
        <w:spacing w:after="0"/>
        <w:ind w:left="0"/>
        <w:jc w:val="both"/>
      </w:pPr>
      <w:r>
        <w:rPr>
          <w:rFonts w:ascii="Times New Roman"/>
          <w:b w:val="false"/>
          <w:i w:val="false"/>
          <w:color w:val="000000"/>
          <w:sz w:val="28"/>
        </w:rPr>
        <w:t xml:space="preserve">
      шихта құрамын; </w:t>
      </w:r>
    </w:p>
    <w:p>
      <w:pPr>
        <w:spacing w:after="0"/>
        <w:ind w:left="0"/>
        <w:jc w:val="both"/>
      </w:pPr>
      <w:r>
        <w:rPr>
          <w:rFonts w:ascii="Times New Roman"/>
          <w:b w:val="false"/>
          <w:i w:val="false"/>
          <w:color w:val="000000"/>
          <w:sz w:val="28"/>
        </w:rPr>
        <w:t xml:space="preserve">
      көмірді шихталау тәсілдерін; </w:t>
      </w:r>
    </w:p>
    <w:p>
      <w:pPr>
        <w:spacing w:after="0"/>
        <w:ind w:left="0"/>
        <w:jc w:val="both"/>
      </w:pPr>
      <w:r>
        <w:rPr>
          <w:rFonts w:ascii="Times New Roman"/>
          <w:b w:val="false"/>
          <w:i w:val="false"/>
          <w:color w:val="000000"/>
          <w:sz w:val="28"/>
        </w:rPr>
        <w:t>
      түсіру алдында вагондардың тұрып қалу нормаларын білуге тиіс.</w:t>
      </w:r>
    </w:p>
    <w:bookmarkStart w:name="z375" w:id="373"/>
    <w:p>
      <w:pPr>
        <w:spacing w:after="0"/>
        <w:ind w:left="0"/>
        <w:jc w:val="left"/>
      </w:pPr>
      <w:r>
        <w:rPr>
          <w:rFonts w:ascii="Times New Roman"/>
          <w:b/>
          <w:i w:val="false"/>
          <w:color w:val="000000"/>
        </w:rPr>
        <w:t xml:space="preserve"> 3-параграф. Тау-кен қазбаларын жөндеу жөніндегі кен жұмысшысы, 2-разряд</w:t>
      </w:r>
    </w:p>
    <w:bookmarkEnd w:id="373"/>
    <w:bookmarkStart w:name="z376" w:id="374"/>
    <w:p>
      <w:pPr>
        <w:spacing w:after="0"/>
        <w:ind w:left="0"/>
        <w:jc w:val="both"/>
      </w:pPr>
      <w:r>
        <w:rPr>
          <w:rFonts w:ascii="Times New Roman"/>
          <w:b w:val="false"/>
          <w:i w:val="false"/>
          <w:color w:val="000000"/>
          <w:sz w:val="28"/>
        </w:rPr>
        <w:t>
      244. Жұмыс сипаттамасы:</w:t>
      </w:r>
    </w:p>
    <w:bookmarkEnd w:id="374"/>
    <w:p>
      <w:pPr>
        <w:spacing w:after="0"/>
        <w:ind w:left="0"/>
        <w:jc w:val="both"/>
      </w:pPr>
      <w:r>
        <w:rPr>
          <w:rFonts w:ascii="Times New Roman"/>
          <w:b w:val="false"/>
          <w:i w:val="false"/>
          <w:color w:val="000000"/>
          <w:sz w:val="28"/>
        </w:rPr>
        <w:t>
      тау-кен қазбаларында уақытша рельс жолдарын салу;</w:t>
      </w:r>
    </w:p>
    <w:p>
      <w:pPr>
        <w:spacing w:after="0"/>
        <w:ind w:left="0"/>
        <w:jc w:val="both"/>
      </w:pPr>
      <w:r>
        <w:rPr>
          <w:rFonts w:ascii="Times New Roman"/>
          <w:b w:val="false"/>
          <w:i w:val="false"/>
          <w:color w:val="000000"/>
          <w:sz w:val="28"/>
        </w:rPr>
        <w:t>
      рельс жолдары секцияларын алу немесе көтеру;</w:t>
      </w:r>
    </w:p>
    <w:p>
      <w:pPr>
        <w:spacing w:after="0"/>
        <w:ind w:left="0"/>
        <w:jc w:val="both"/>
      </w:pPr>
      <w:r>
        <w:rPr>
          <w:rFonts w:ascii="Times New Roman"/>
          <w:b w:val="false"/>
          <w:i w:val="false"/>
          <w:color w:val="000000"/>
          <w:sz w:val="28"/>
        </w:rPr>
        <w:t xml:space="preserve">
      кен қазбасын қолмен немесе механикаландырылған құралдың көмегімен жұмыстау; </w:t>
      </w:r>
    </w:p>
    <w:p>
      <w:pPr>
        <w:spacing w:after="0"/>
        <w:ind w:left="0"/>
        <w:jc w:val="both"/>
      </w:pPr>
      <w:r>
        <w:rPr>
          <w:rFonts w:ascii="Times New Roman"/>
          <w:b w:val="false"/>
          <w:i w:val="false"/>
          <w:color w:val="000000"/>
          <w:sz w:val="28"/>
        </w:rPr>
        <w:t>
      жекелеген шпалдар мен рельстерді ауыстыру;</w:t>
      </w:r>
    </w:p>
    <w:p>
      <w:pPr>
        <w:spacing w:after="0"/>
        <w:ind w:left="0"/>
        <w:jc w:val="both"/>
      </w:pPr>
      <w:r>
        <w:rPr>
          <w:rFonts w:ascii="Times New Roman"/>
          <w:b w:val="false"/>
          <w:i w:val="false"/>
          <w:color w:val="000000"/>
          <w:sz w:val="28"/>
        </w:rPr>
        <w:t>
      шпалдарды балластпен жабу немесе себелеу;</w:t>
      </w:r>
    </w:p>
    <w:p>
      <w:pPr>
        <w:spacing w:after="0"/>
        <w:ind w:left="0"/>
        <w:jc w:val="both"/>
      </w:pPr>
      <w:r>
        <w:rPr>
          <w:rFonts w:ascii="Times New Roman"/>
          <w:b w:val="false"/>
          <w:i w:val="false"/>
          <w:color w:val="000000"/>
          <w:sz w:val="28"/>
        </w:rPr>
        <w:t>
      суағар арналарды жасау немесе қалпына келтіру;</w:t>
      </w:r>
    </w:p>
    <w:p>
      <w:pPr>
        <w:spacing w:after="0"/>
        <w:ind w:left="0"/>
        <w:jc w:val="both"/>
      </w:pPr>
      <w:r>
        <w:rPr>
          <w:rFonts w:ascii="Times New Roman"/>
          <w:b w:val="false"/>
          <w:i w:val="false"/>
          <w:color w:val="000000"/>
          <w:sz w:val="28"/>
        </w:rPr>
        <w:t>
      стрелка бұрмаларының, тұйық қималар мен тақталардың, бұрылу айналмасының, крестовиналардың жекелеген бөлшектерін ауыстыра отырып бөлшектеу, тазалау, жөндеу;</w:t>
      </w:r>
    </w:p>
    <w:p>
      <w:pPr>
        <w:spacing w:after="0"/>
        <w:ind w:left="0"/>
        <w:jc w:val="both"/>
      </w:pPr>
      <w:r>
        <w:rPr>
          <w:rFonts w:ascii="Times New Roman"/>
          <w:b w:val="false"/>
          <w:i w:val="false"/>
          <w:color w:val="000000"/>
          <w:sz w:val="28"/>
        </w:rPr>
        <w:t>
      жол салынған жерге балласт себу;</w:t>
      </w:r>
    </w:p>
    <w:p>
      <w:pPr>
        <w:spacing w:after="0"/>
        <w:ind w:left="0"/>
        <w:jc w:val="both"/>
      </w:pPr>
      <w:r>
        <w:rPr>
          <w:rFonts w:ascii="Times New Roman"/>
          <w:b w:val="false"/>
          <w:i w:val="false"/>
          <w:color w:val="000000"/>
          <w:sz w:val="28"/>
        </w:rPr>
        <w:t>
      рельстерді: пресспен түзеу, ұштарын кесу, тесу;</w:t>
      </w:r>
    </w:p>
    <w:p>
      <w:pPr>
        <w:spacing w:after="0"/>
        <w:ind w:left="0"/>
        <w:jc w:val="both"/>
      </w:pPr>
      <w:r>
        <w:rPr>
          <w:rFonts w:ascii="Times New Roman"/>
          <w:b w:val="false"/>
          <w:i w:val="false"/>
          <w:color w:val="000000"/>
          <w:sz w:val="28"/>
        </w:rPr>
        <w:t>
      шпалдарды, рельстерді, брустарды, костыльдерді, планкаларды, қажетті материалдар мен құралдарды тасымалдау;</w:t>
      </w:r>
    </w:p>
    <w:p>
      <w:pPr>
        <w:spacing w:after="0"/>
        <w:ind w:left="0"/>
        <w:jc w:val="both"/>
      </w:pPr>
      <w:r>
        <w:rPr>
          <w:rFonts w:ascii="Times New Roman"/>
          <w:b w:val="false"/>
          <w:i w:val="false"/>
          <w:color w:val="000000"/>
          <w:sz w:val="28"/>
        </w:rPr>
        <w:t>
      қызмет көрсететін учаскедегі жолдың жай-күйін аралап көру және тексеру;</w:t>
      </w:r>
    </w:p>
    <w:p>
      <w:pPr>
        <w:spacing w:after="0"/>
        <w:ind w:left="0"/>
        <w:jc w:val="both"/>
      </w:pPr>
      <w:r>
        <w:rPr>
          <w:rFonts w:ascii="Times New Roman"/>
          <w:b w:val="false"/>
          <w:i w:val="false"/>
          <w:color w:val="000000"/>
          <w:sz w:val="28"/>
        </w:rPr>
        <w:t>
      болт қосындыларын тарту, костыльдерді қатайтып қағу, жолды шаблонмен тексеру;</w:t>
      </w:r>
    </w:p>
    <w:p>
      <w:pPr>
        <w:spacing w:after="0"/>
        <w:ind w:left="0"/>
        <w:jc w:val="both"/>
      </w:pPr>
      <w:r>
        <w:rPr>
          <w:rFonts w:ascii="Times New Roman"/>
          <w:b w:val="false"/>
          <w:i w:val="false"/>
          <w:color w:val="000000"/>
          <w:sz w:val="28"/>
        </w:rPr>
        <w:t>
      жөнделетін жол учаскесінде, қозғалысқа қауіпті жерлерде қоршаулар мен сақтандыру белгілерін орнату;</w:t>
      </w:r>
    </w:p>
    <w:p>
      <w:pPr>
        <w:spacing w:after="0"/>
        <w:ind w:left="0"/>
        <w:jc w:val="both"/>
      </w:pPr>
      <w:r>
        <w:rPr>
          <w:rFonts w:ascii="Times New Roman"/>
          <w:b w:val="false"/>
          <w:i w:val="false"/>
          <w:color w:val="000000"/>
          <w:sz w:val="28"/>
        </w:rPr>
        <w:t>
      жол белгілерін жөндеу;</w:t>
      </w:r>
    </w:p>
    <w:p>
      <w:pPr>
        <w:spacing w:after="0"/>
        <w:ind w:left="0"/>
        <w:jc w:val="both"/>
      </w:pPr>
      <w:r>
        <w:rPr>
          <w:rFonts w:ascii="Times New Roman"/>
          <w:b w:val="false"/>
          <w:i w:val="false"/>
          <w:color w:val="000000"/>
          <w:sz w:val="28"/>
        </w:rPr>
        <w:t>
      жолды және суағар арнаны бөгде заттардан тазарту;</w:t>
      </w:r>
    </w:p>
    <w:p>
      <w:pPr>
        <w:spacing w:after="0"/>
        <w:ind w:left="0"/>
        <w:jc w:val="both"/>
      </w:pPr>
      <w:r>
        <w:rPr>
          <w:rFonts w:ascii="Times New Roman"/>
          <w:b w:val="false"/>
          <w:i w:val="false"/>
          <w:color w:val="000000"/>
          <w:sz w:val="28"/>
        </w:rPr>
        <w:t xml:space="preserve">
      кен бүйірлері мен шатырын тарту; </w:t>
      </w:r>
    </w:p>
    <w:p>
      <w:pPr>
        <w:spacing w:after="0"/>
        <w:ind w:left="0"/>
        <w:jc w:val="both"/>
      </w:pPr>
      <w:r>
        <w:rPr>
          <w:rFonts w:ascii="Times New Roman"/>
          <w:b w:val="false"/>
          <w:i w:val="false"/>
          <w:color w:val="000000"/>
          <w:sz w:val="28"/>
        </w:rPr>
        <w:t>
      жыныстарды жинау;</w:t>
      </w:r>
    </w:p>
    <w:p>
      <w:pPr>
        <w:spacing w:after="0"/>
        <w:ind w:left="0"/>
        <w:jc w:val="both"/>
      </w:pPr>
      <w:r>
        <w:rPr>
          <w:rFonts w:ascii="Times New Roman"/>
          <w:b w:val="false"/>
          <w:i w:val="false"/>
          <w:color w:val="000000"/>
          <w:sz w:val="28"/>
        </w:rPr>
        <w:t>
      бекітпе артындағы қуысты толтыру;</w:t>
      </w:r>
    </w:p>
    <w:p>
      <w:pPr>
        <w:spacing w:after="0"/>
        <w:ind w:left="0"/>
        <w:jc w:val="both"/>
      </w:pPr>
      <w:r>
        <w:rPr>
          <w:rFonts w:ascii="Times New Roman"/>
          <w:b w:val="false"/>
          <w:i w:val="false"/>
          <w:color w:val="000000"/>
          <w:sz w:val="28"/>
        </w:rPr>
        <w:t>
      жыныс тиелген вагонеткаларды әкету және бостарын жақындату;</w:t>
      </w:r>
    </w:p>
    <w:p>
      <w:pPr>
        <w:spacing w:after="0"/>
        <w:ind w:left="0"/>
        <w:jc w:val="both"/>
      </w:pPr>
      <w:r>
        <w:rPr>
          <w:rFonts w:ascii="Times New Roman"/>
          <w:b w:val="false"/>
          <w:i w:val="false"/>
          <w:color w:val="000000"/>
          <w:sz w:val="28"/>
        </w:rPr>
        <w:t>
      аралыққа кесінді әзірлеу;</w:t>
      </w:r>
    </w:p>
    <w:p>
      <w:pPr>
        <w:spacing w:after="0"/>
        <w:ind w:left="0"/>
        <w:jc w:val="both"/>
      </w:pPr>
      <w:r>
        <w:rPr>
          <w:rFonts w:ascii="Times New Roman"/>
          <w:b w:val="false"/>
          <w:i w:val="false"/>
          <w:color w:val="000000"/>
          <w:sz w:val="28"/>
        </w:rPr>
        <w:t xml:space="preserve">
      аралықтың барлық түрлерін тұрғызу және жөндеу; </w:t>
      </w:r>
    </w:p>
    <w:p>
      <w:pPr>
        <w:spacing w:after="0"/>
        <w:ind w:left="0"/>
        <w:jc w:val="both"/>
      </w:pPr>
      <w:r>
        <w:rPr>
          <w:rFonts w:ascii="Times New Roman"/>
          <w:b w:val="false"/>
          <w:i w:val="false"/>
          <w:color w:val="000000"/>
          <w:sz w:val="28"/>
        </w:rPr>
        <w:t>
      қазбаны кеңейтпей өлшеу стансаларын, кроссингтерді орнату және жөндеу;</w:t>
      </w:r>
    </w:p>
    <w:p>
      <w:pPr>
        <w:spacing w:after="0"/>
        <w:ind w:left="0"/>
        <w:jc w:val="both"/>
      </w:pPr>
      <w:r>
        <w:rPr>
          <w:rFonts w:ascii="Times New Roman"/>
          <w:b w:val="false"/>
          <w:i w:val="false"/>
          <w:color w:val="000000"/>
          <w:sz w:val="28"/>
        </w:rPr>
        <w:t xml:space="preserve">
      желдеткіш есіктерін, ағаш щиттерді, төсемдерді, сланецті жаппаларды, траптарды, полкаларды, люктерді, баспалдақтар еңіс бұрышы 45 градусқа дейінгі жүру бөлімшелерінде саты қанаттарын дайындау, орнату және жөндеу; </w:t>
      </w:r>
    </w:p>
    <w:p>
      <w:pPr>
        <w:spacing w:after="0"/>
        <w:ind w:left="0"/>
        <w:jc w:val="both"/>
      </w:pPr>
      <w:r>
        <w:rPr>
          <w:rFonts w:ascii="Times New Roman"/>
          <w:b w:val="false"/>
          <w:i w:val="false"/>
          <w:color w:val="000000"/>
          <w:sz w:val="28"/>
        </w:rPr>
        <w:t>
      біліктілігі анағұрлым жоғары кенжұмысшының басшылығымен жұмыс орындау.</w:t>
      </w:r>
    </w:p>
    <w:bookmarkStart w:name="z377" w:id="375"/>
    <w:p>
      <w:pPr>
        <w:spacing w:after="0"/>
        <w:ind w:left="0"/>
        <w:jc w:val="both"/>
      </w:pPr>
      <w:r>
        <w:rPr>
          <w:rFonts w:ascii="Times New Roman"/>
          <w:b w:val="false"/>
          <w:i w:val="false"/>
          <w:color w:val="000000"/>
          <w:sz w:val="28"/>
        </w:rPr>
        <w:t>
      245. Мыналарды:</w:t>
      </w:r>
    </w:p>
    <w:bookmarkEnd w:id="375"/>
    <w:p>
      <w:pPr>
        <w:spacing w:after="0"/>
        <w:ind w:left="0"/>
        <w:jc w:val="both"/>
      </w:pPr>
      <w:r>
        <w:rPr>
          <w:rFonts w:ascii="Times New Roman"/>
          <w:b w:val="false"/>
          <w:i w:val="false"/>
          <w:color w:val="000000"/>
          <w:sz w:val="28"/>
        </w:rPr>
        <w:t>
      уақытша рельс жолдарын салуға және жөндеуге, стрелка бұрмаларын, тұйық қималар мен тақталарды, бұрылу айналмасын салуға қойылатын техникалық талаптарды;</w:t>
      </w:r>
    </w:p>
    <w:p>
      <w:pPr>
        <w:spacing w:after="0"/>
        <w:ind w:left="0"/>
        <w:jc w:val="both"/>
      </w:pPr>
      <w:r>
        <w:rPr>
          <w:rFonts w:ascii="Times New Roman"/>
          <w:b w:val="false"/>
          <w:i w:val="false"/>
          <w:color w:val="000000"/>
          <w:sz w:val="28"/>
        </w:rPr>
        <w:t xml:space="preserve">
      рельс жолдарының табанын тексеруге арналған шаблонның құрылымын және оны пайдалану ережесін; </w:t>
      </w:r>
    </w:p>
    <w:p>
      <w:pPr>
        <w:spacing w:after="0"/>
        <w:ind w:left="0"/>
        <w:jc w:val="both"/>
      </w:pPr>
      <w:r>
        <w:rPr>
          <w:rFonts w:ascii="Times New Roman"/>
          <w:b w:val="false"/>
          <w:i w:val="false"/>
          <w:color w:val="000000"/>
          <w:sz w:val="28"/>
        </w:rPr>
        <w:t xml:space="preserve">
      шахта көлігіндегі сигнализация жүйесін және жол сигналдары мен белгілерін орнату ережесін; жол балластына қолданылатын материалдардың түрлері мен қасиеттерін; </w:t>
      </w:r>
    </w:p>
    <w:p>
      <w:pPr>
        <w:spacing w:after="0"/>
        <w:ind w:left="0"/>
        <w:jc w:val="both"/>
      </w:pPr>
      <w:r>
        <w:rPr>
          <w:rFonts w:ascii="Times New Roman"/>
          <w:b w:val="false"/>
          <w:i w:val="false"/>
          <w:color w:val="000000"/>
          <w:sz w:val="28"/>
        </w:rPr>
        <w:t xml:space="preserve">
      рельстің, стрелка бұрмаларының, тұйық қималардың, шпалдардың және тағы басқа түрлерін; </w:t>
      </w:r>
    </w:p>
    <w:p>
      <w:pPr>
        <w:spacing w:after="0"/>
        <w:ind w:left="0"/>
        <w:jc w:val="both"/>
      </w:pPr>
      <w:r>
        <w:rPr>
          <w:rFonts w:ascii="Times New Roman"/>
          <w:b w:val="false"/>
          <w:i w:val="false"/>
          <w:color w:val="000000"/>
          <w:sz w:val="28"/>
        </w:rPr>
        <w:t>
      шахта бекітпесінің негізгі түрлерін;</w:t>
      </w:r>
    </w:p>
    <w:p>
      <w:pPr>
        <w:spacing w:after="0"/>
        <w:ind w:left="0"/>
        <w:jc w:val="both"/>
      </w:pPr>
      <w:r>
        <w:rPr>
          <w:rFonts w:ascii="Times New Roman"/>
          <w:b w:val="false"/>
          <w:i w:val="false"/>
          <w:color w:val="000000"/>
          <w:sz w:val="28"/>
        </w:rPr>
        <w:t xml:space="preserve">
      қуыс артын бітеудің және тартпа элементтерді орнатудың тәртібі мен ережесін; </w:t>
      </w:r>
    </w:p>
    <w:p>
      <w:pPr>
        <w:spacing w:after="0"/>
        <w:ind w:left="0"/>
        <w:jc w:val="both"/>
      </w:pPr>
      <w:r>
        <w:rPr>
          <w:rFonts w:ascii="Times New Roman"/>
          <w:b w:val="false"/>
          <w:i w:val="false"/>
          <w:color w:val="000000"/>
          <w:sz w:val="28"/>
        </w:rPr>
        <w:t xml:space="preserve">
      кабель және контакт желісімен жұмыс ережесін; </w:t>
      </w:r>
    </w:p>
    <w:p>
      <w:pPr>
        <w:spacing w:after="0"/>
        <w:ind w:left="0"/>
        <w:jc w:val="both"/>
      </w:pPr>
      <w:r>
        <w:rPr>
          <w:rFonts w:ascii="Times New Roman"/>
          <w:b w:val="false"/>
          <w:i w:val="false"/>
          <w:color w:val="000000"/>
          <w:sz w:val="28"/>
        </w:rPr>
        <w:t xml:space="preserve">
      суағар арналары түрлерін, жүргізу және бекіту тәсілдерін; </w:t>
      </w:r>
    </w:p>
    <w:p>
      <w:pPr>
        <w:spacing w:after="0"/>
        <w:ind w:left="0"/>
        <w:jc w:val="both"/>
      </w:pPr>
      <w:r>
        <w:rPr>
          <w:rFonts w:ascii="Times New Roman"/>
          <w:b w:val="false"/>
          <w:i w:val="false"/>
          <w:color w:val="000000"/>
          <w:sz w:val="28"/>
        </w:rPr>
        <w:t xml:space="preserve">
      желдеткіш аралықтарының, есіктерінің, сланец жаппаларының, кроссингтердің құрылым түрлері мен нысанын; </w:t>
      </w:r>
    </w:p>
    <w:p>
      <w:pPr>
        <w:spacing w:after="0"/>
        <w:ind w:left="0"/>
        <w:jc w:val="both"/>
      </w:pPr>
      <w:r>
        <w:rPr>
          <w:rFonts w:ascii="Times New Roman"/>
          <w:b w:val="false"/>
          <w:i w:val="false"/>
          <w:color w:val="000000"/>
          <w:sz w:val="28"/>
        </w:rPr>
        <w:t>
      кен қазбалары жүру бөлімшелерін жабдықтау ережесін білуге тиіс.</w:t>
      </w:r>
    </w:p>
    <w:bookmarkStart w:name="z378" w:id="376"/>
    <w:p>
      <w:pPr>
        <w:spacing w:after="0"/>
        <w:ind w:left="0"/>
        <w:jc w:val="left"/>
      </w:pPr>
      <w:r>
        <w:rPr>
          <w:rFonts w:ascii="Times New Roman"/>
          <w:b/>
          <w:i w:val="false"/>
          <w:color w:val="000000"/>
        </w:rPr>
        <w:t xml:space="preserve"> 4-параграф. Тау-кен қазбаларын жөндеу жөніндегі кен жұмысшысы, 3-разряд</w:t>
      </w:r>
    </w:p>
    <w:bookmarkEnd w:id="376"/>
    <w:bookmarkStart w:name="z379" w:id="377"/>
    <w:p>
      <w:pPr>
        <w:spacing w:after="0"/>
        <w:ind w:left="0"/>
        <w:jc w:val="both"/>
      </w:pPr>
      <w:r>
        <w:rPr>
          <w:rFonts w:ascii="Times New Roman"/>
          <w:b w:val="false"/>
          <w:i w:val="false"/>
          <w:color w:val="000000"/>
          <w:sz w:val="28"/>
        </w:rPr>
        <w:t>
      246. Жұмыс сипаттамасы:</w:t>
      </w:r>
    </w:p>
    <w:bookmarkEnd w:id="377"/>
    <w:p>
      <w:pPr>
        <w:spacing w:after="0"/>
        <w:ind w:left="0"/>
        <w:jc w:val="both"/>
      </w:pPr>
      <w:r>
        <w:rPr>
          <w:rFonts w:ascii="Times New Roman"/>
          <w:b w:val="false"/>
          <w:i w:val="false"/>
          <w:color w:val="000000"/>
          <w:sz w:val="28"/>
        </w:rPr>
        <w:t xml:space="preserve">
      тау-кен қазбаларында тұрақты рельс жолдарын шаблондар мен ватерпасты қолдана отырып белгіленген профиль бойынша салу; </w:t>
      </w:r>
    </w:p>
    <w:p>
      <w:pPr>
        <w:spacing w:after="0"/>
        <w:ind w:left="0"/>
        <w:jc w:val="both"/>
      </w:pPr>
      <w:r>
        <w:rPr>
          <w:rFonts w:ascii="Times New Roman"/>
          <w:b w:val="false"/>
          <w:i w:val="false"/>
          <w:color w:val="000000"/>
          <w:sz w:val="28"/>
        </w:rPr>
        <w:t>
      кен қазбаларындағы жол жабынын көлік құралдары мен қазба габариттеріне қарай бағдарлау;</w:t>
      </w:r>
    </w:p>
    <w:p>
      <w:pPr>
        <w:spacing w:after="0"/>
        <w:ind w:left="0"/>
        <w:jc w:val="both"/>
      </w:pPr>
      <w:r>
        <w:rPr>
          <w:rFonts w:ascii="Times New Roman"/>
          <w:b w:val="false"/>
          <w:i w:val="false"/>
          <w:color w:val="000000"/>
          <w:sz w:val="28"/>
        </w:rPr>
        <w:t>
      балластты жоспарлау;</w:t>
      </w:r>
    </w:p>
    <w:p>
      <w:pPr>
        <w:spacing w:after="0"/>
        <w:ind w:left="0"/>
        <w:jc w:val="both"/>
      </w:pPr>
      <w:r>
        <w:rPr>
          <w:rFonts w:ascii="Times New Roman"/>
          <w:b w:val="false"/>
          <w:i w:val="false"/>
          <w:color w:val="000000"/>
          <w:sz w:val="28"/>
        </w:rPr>
        <w:t>
      шпалдарды, брустарды төсеу;</w:t>
      </w:r>
    </w:p>
    <w:p>
      <w:pPr>
        <w:spacing w:after="0"/>
        <w:ind w:left="0"/>
        <w:jc w:val="both"/>
      </w:pPr>
      <w:r>
        <w:rPr>
          <w:rFonts w:ascii="Times New Roman"/>
          <w:b w:val="false"/>
          <w:i w:val="false"/>
          <w:color w:val="000000"/>
          <w:sz w:val="28"/>
        </w:rPr>
        <w:t xml:space="preserve">
      рельстерді жымдастыру; </w:t>
      </w:r>
    </w:p>
    <w:p>
      <w:pPr>
        <w:spacing w:after="0"/>
        <w:ind w:left="0"/>
        <w:jc w:val="both"/>
      </w:pPr>
      <w:r>
        <w:rPr>
          <w:rFonts w:ascii="Times New Roman"/>
          <w:b w:val="false"/>
          <w:i w:val="false"/>
          <w:color w:val="000000"/>
          <w:sz w:val="28"/>
        </w:rPr>
        <w:t>
      рельс жолдары секцияларын планкалар мен болт қосындыларының көмегімен қосу;</w:t>
      </w:r>
    </w:p>
    <w:p>
      <w:pPr>
        <w:spacing w:after="0"/>
        <w:ind w:left="0"/>
        <w:jc w:val="both"/>
      </w:pPr>
      <w:r>
        <w:rPr>
          <w:rFonts w:ascii="Times New Roman"/>
          <w:b w:val="false"/>
          <w:i w:val="false"/>
          <w:color w:val="000000"/>
          <w:sz w:val="28"/>
        </w:rPr>
        <w:t>
      ток өткізетін аралықтарды орнату;</w:t>
      </w:r>
    </w:p>
    <w:p>
      <w:pPr>
        <w:spacing w:after="0"/>
        <w:ind w:left="0"/>
        <w:jc w:val="both"/>
      </w:pPr>
      <w:r>
        <w:rPr>
          <w:rFonts w:ascii="Times New Roman"/>
          <w:b w:val="false"/>
          <w:i w:val="false"/>
          <w:color w:val="000000"/>
          <w:sz w:val="28"/>
        </w:rPr>
        <w:t xml:space="preserve">
      стрелка бұрмаларын, тұйық қималар мен тақталарды, бұрылу айналмасын, крестовиналарды құрастыру және төсеу, оларды рельс жолдарымен түйістіру; </w:t>
      </w:r>
    </w:p>
    <w:p>
      <w:pPr>
        <w:spacing w:after="0"/>
        <w:ind w:left="0"/>
        <w:jc w:val="both"/>
      </w:pPr>
      <w:r>
        <w:rPr>
          <w:rFonts w:ascii="Times New Roman"/>
          <w:b w:val="false"/>
          <w:i w:val="false"/>
          <w:color w:val="000000"/>
          <w:sz w:val="28"/>
        </w:rPr>
        <w:t>
      жолдың дұрыс салынуын тексеру;</w:t>
      </w:r>
    </w:p>
    <w:p>
      <w:pPr>
        <w:spacing w:after="0"/>
        <w:ind w:left="0"/>
        <w:jc w:val="both"/>
      </w:pPr>
      <w:r>
        <w:rPr>
          <w:rFonts w:ascii="Times New Roman"/>
          <w:b w:val="false"/>
          <w:i w:val="false"/>
          <w:color w:val="000000"/>
          <w:sz w:val="28"/>
        </w:rPr>
        <w:t>
      бекітпе элементтерін дайындау және аралық рамалармен бекітпенің барлық түрлерінің элементтерін ауыстыру;</w:t>
      </w:r>
    </w:p>
    <w:p>
      <w:pPr>
        <w:spacing w:after="0"/>
        <w:ind w:left="0"/>
        <w:jc w:val="both"/>
      </w:pPr>
      <w:r>
        <w:rPr>
          <w:rFonts w:ascii="Times New Roman"/>
          <w:b w:val="false"/>
          <w:i w:val="false"/>
          <w:color w:val="000000"/>
          <w:sz w:val="28"/>
        </w:rPr>
        <w:t>
      бекітпені шығарып алу және кен қазбаларын сөндіру;</w:t>
      </w:r>
    </w:p>
    <w:p>
      <w:pPr>
        <w:spacing w:after="0"/>
        <w:ind w:left="0"/>
        <w:jc w:val="both"/>
      </w:pPr>
      <w:r>
        <w:rPr>
          <w:rFonts w:ascii="Times New Roman"/>
          <w:b w:val="false"/>
          <w:i w:val="false"/>
          <w:color w:val="000000"/>
          <w:sz w:val="28"/>
        </w:rPr>
        <w:t xml:space="preserve">
      престердегі метал бекітпе элементтерін қалпына келтіру; </w:t>
      </w:r>
    </w:p>
    <w:p>
      <w:pPr>
        <w:spacing w:after="0"/>
        <w:ind w:left="0"/>
        <w:jc w:val="both"/>
      </w:pPr>
      <w:r>
        <w:rPr>
          <w:rFonts w:ascii="Times New Roman"/>
          <w:b w:val="false"/>
          <w:i w:val="false"/>
          <w:color w:val="000000"/>
          <w:sz w:val="28"/>
        </w:rPr>
        <w:t>
      көмір және кен бункерлерін тазалау;</w:t>
      </w:r>
    </w:p>
    <w:p>
      <w:pPr>
        <w:spacing w:after="0"/>
        <w:ind w:left="0"/>
        <w:jc w:val="both"/>
      </w:pPr>
      <w:r>
        <w:rPr>
          <w:rFonts w:ascii="Times New Roman"/>
          <w:b w:val="false"/>
          <w:i w:val="false"/>
          <w:color w:val="000000"/>
          <w:sz w:val="28"/>
        </w:rPr>
        <w:t>
      жұмыс процесінде қолданылатын механизмдерді, айлабұйымдарды ағымдық жөндеу және қызмет көрсету.</w:t>
      </w:r>
    </w:p>
    <w:bookmarkStart w:name="z380" w:id="378"/>
    <w:p>
      <w:pPr>
        <w:spacing w:after="0"/>
        <w:ind w:left="0"/>
        <w:jc w:val="both"/>
      </w:pPr>
      <w:r>
        <w:rPr>
          <w:rFonts w:ascii="Times New Roman"/>
          <w:b w:val="false"/>
          <w:i w:val="false"/>
          <w:color w:val="000000"/>
          <w:sz w:val="28"/>
        </w:rPr>
        <w:t>
      247. Мыналарды:</w:t>
      </w:r>
    </w:p>
    <w:bookmarkEnd w:id="378"/>
    <w:p>
      <w:pPr>
        <w:spacing w:after="0"/>
        <w:ind w:left="0"/>
        <w:jc w:val="both"/>
      </w:pPr>
      <w:r>
        <w:rPr>
          <w:rFonts w:ascii="Times New Roman"/>
          <w:b w:val="false"/>
          <w:i w:val="false"/>
          <w:color w:val="000000"/>
          <w:sz w:val="28"/>
        </w:rPr>
        <w:t>
      рельс жолдарын салуға және жөндеуге, стрелка бұрмаларын, тұйық қималар мен тақталарды, бұрылу айналмасын, крестовиналарды салуға және кен қазбаларын бекітуге қойылатын техникалық талаптарды;</w:t>
      </w:r>
    </w:p>
    <w:p>
      <w:pPr>
        <w:spacing w:after="0"/>
        <w:ind w:left="0"/>
        <w:jc w:val="both"/>
      </w:pPr>
      <w:r>
        <w:rPr>
          <w:rFonts w:ascii="Times New Roman"/>
          <w:b w:val="false"/>
          <w:i w:val="false"/>
          <w:color w:val="000000"/>
          <w:sz w:val="28"/>
        </w:rPr>
        <w:t>
      рельс жолдарын айналмаларда және еңісті қазбаларда салудың ережесін;</w:t>
      </w:r>
    </w:p>
    <w:p>
      <w:pPr>
        <w:spacing w:after="0"/>
        <w:ind w:left="0"/>
        <w:jc w:val="both"/>
      </w:pPr>
      <w:r>
        <w:rPr>
          <w:rFonts w:ascii="Times New Roman"/>
          <w:b w:val="false"/>
          <w:i w:val="false"/>
          <w:color w:val="000000"/>
          <w:sz w:val="28"/>
        </w:rPr>
        <w:t xml:space="preserve">
      қисық жол учаскелерінде жол берілетін еңістер мен радиустарды; </w:t>
      </w:r>
    </w:p>
    <w:p>
      <w:pPr>
        <w:spacing w:after="0"/>
        <w:ind w:left="0"/>
        <w:jc w:val="both"/>
      </w:pPr>
      <w:r>
        <w:rPr>
          <w:rFonts w:ascii="Times New Roman"/>
          <w:b w:val="false"/>
          <w:i w:val="false"/>
          <w:color w:val="000000"/>
          <w:sz w:val="28"/>
        </w:rPr>
        <w:t>
      ағаш бекітпе элементтерінің әртүрлі құлыпты қосындыларының түрлері мен нысанын;</w:t>
      </w:r>
    </w:p>
    <w:p>
      <w:pPr>
        <w:spacing w:after="0"/>
        <w:ind w:left="0"/>
        <w:jc w:val="both"/>
      </w:pPr>
      <w:r>
        <w:rPr>
          <w:rFonts w:ascii="Times New Roman"/>
          <w:b w:val="false"/>
          <w:i w:val="false"/>
          <w:color w:val="000000"/>
          <w:sz w:val="28"/>
        </w:rPr>
        <w:t>
      кен қысымы мен оның біліну сипаты туралы негізгі ұғымдарды;</w:t>
      </w:r>
    </w:p>
    <w:p>
      <w:pPr>
        <w:spacing w:after="0"/>
        <w:ind w:left="0"/>
        <w:jc w:val="both"/>
      </w:pPr>
      <w:r>
        <w:rPr>
          <w:rFonts w:ascii="Times New Roman"/>
          <w:b w:val="false"/>
          <w:i w:val="false"/>
          <w:color w:val="000000"/>
          <w:sz w:val="28"/>
        </w:rPr>
        <w:t>
      бекітпенің барлық түрлерінің элементтерін ауыстыру ережесін және оңтайлы жолдарын;</w:t>
      </w:r>
    </w:p>
    <w:p>
      <w:pPr>
        <w:spacing w:after="0"/>
        <w:ind w:left="0"/>
        <w:jc w:val="both"/>
      </w:pPr>
      <w:r>
        <w:rPr>
          <w:rFonts w:ascii="Times New Roman"/>
          <w:b w:val="false"/>
          <w:i w:val="false"/>
          <w:color w:val="000000"/>
          <w:sz w:val="28"/>
        </w:rPr>
        <w:t>
      жөнделетін кен қазбасы бекітпе паспортының мазмұны мен оны толтыру тәртібін білуге тиіс.</w:t>
      </w:r>
    </w:p>
    <w:bookmarkStart w:name="z381" w:id="379"/>
    <w:p>
      <w:pPr>
        <w:spacing w:after="0"/>
        <w:ind w:left="0"/>
        <w:jc w:val="left"/>
      </w:pPr>
      <w:r>
        <w:rPr>
          <w:rFonts w:ascii="Times New Roman"/>
          <w:b/>
          <w:i w:val="false"/>
          <w:color w:val="000000"/>
        </w:rPr>
        <w:t xml:space="preserve"> 5-параграф. Тау-кен қазбаларын жөндеу жөніндегі кен жұмысшысы, 4-разряд</w:t>
      </w:r>
    </w:p>
    <w:bookmarkEnd w:id="379"/>
    <w:bookmarkStart w:name="z382" w:id="380"/>
    <w:p>
      <w:pPr>
        <w:spacing w:after="0"/>
        <w:ind w:left="0"/>
        <w:jc w:val="both"/>
      </w:pPr>
      <w:r>
        <w:rPr>
          <w:rFonts w:ascii="Times New Roman"/>
          <w:b w:val="false"/>
          <w:i w:val="false"/>
          <w:color w:val="000000"/>
          <w:sz w:val="28"/>
        </w:rPr>
        <w:t>
      248. Жұмыс сипаттамасы:</w:t>
      </w:r>
    </w:p>
    <w:bookmarkEnd w:id="380"/>
    <w:p>
      <w:pPr>
        <w:spacing w:after="0"/>
        <w:ind w:left="0"/>
        <w:jc w:val="both"/>
      </w:pPr>
      <w:r>
        <w:rPr>
          <w:rFonts w:ascii="Times New Roman"/>
          <w:b w:val="false"/>
          <w:i w:val="false"/>
          <w:color w:val="000000"/>
          <w:sz w:val="28"/>
        </w:rPr>
        <w:t>
      20 шаршы метрге дейінгі жазық және тік кен қазбаларын ескі бекітпесін толық алып тастап, кенді шығарып немесе қазба қимасын уату балғасының, жару тәсілімен немесе қолмен кеңейте отырып, барлық түрдегі және типтегі жаңа бекітпелерді орната отырып, жоба бойынша қайта бекіту;</w:t>
      </w:r>
    </w:p>
    <w:p>
      <w:pPr>
        <w:spacing w:after="0"/>
        <w:ind w:left="0"/>
        <w:jc w:val="both"/>
      </w:pPr>
      <w:r>
        <w:rPr>
          <w:rFonts w:ascii="Times New Roman"/>
          <w:b w:val="false"/>
          <w:i w:val="false"/>
          <w:color w:val="000000"/>
          <w:sz w:val="28"/>
        </w:rPr>
        <w:t xml:space="preserve">
      шпурларды бұрғылау; </w:t>
      </w:r>
    </w:p>
    <w:p>
      <w:pPr>
        <w:spacing w:after="0"/>
        <w:ind w:left="0"/>
        <w:jc w:val="both"/>
      </w:pPr>
      <w:r>
        <w:rPr>
          <w:rFonts w:ascii="Times New Roman"/>
          <w:b w:val="false"/>
          <w:i w:val="false"/>
          <w:color w:val="000000"/>
          <w:sz w:val="28"/>
        </w:rPr>
        <w:t xml:space="preserve">
      рама астына от салу; </w:t>
      </w:r>
    </w:p>
    <w:p>
      <w:pPr>
        <w:spacing w:after="0"/>
        <w:ind w:left="0"/>
        <w:jc w:val="both"/>
      </w:pPr>
      <w:r>
        <w:rPr>
          <w:rFonts w:ascii="Times New Roman"/>
          <w:b w:val="false"/>
          <w:i w:val="false"/>
          <w:color w:val="000000"/>
          <w:sz w:val="28"/>
        </w:rPr>
        <w:t>
      оқпандар мен шурфтарды мұздан тазарту;</w:t>
      </w:r>
    </w:p>
    <w:p>
      <w:pPr>
        <w:spacing w:after="0"/>
        <w:ind w:left="0"/>
        <w:jc w:val="both"/>
      </w:pPr>
      <w:r>
        <w:rPr>
          <w:rFonts w:ascii="Times New Roman"/>
          <w:b w:val="false"/>
          <w:i w:val="false"/>
          <w:color w:val="000000"/>
          <w:sz w:val="28"/>
        </w:rPr>
        <w:t xml:space="preserve">
      зумпфтар мен су жинағыштарды тазалау; </w:t>
      </w:r>
    </w:p>
    <w:p>
      <w:pPr>
        <w:spacing w:after="0"/>
        <w:ind w:left="0"/>
        <w:jc w:val="both"/>
      </w:pPr>
      <w:r>
        <w:rPr>
          <w:rFonts w:ascii="Times New Roman"/>
          <w:b w:val="false"/>
          <w:i w:val="false"/>
          <w:color w:val="000000"/>
          <w:sz w:val="28"/>
        </w:rPr>
        <w:t>
      қазба топырағын қырғы машинамен өңдеу;</w:t>
      </w:r>
    </w:p>
    <w:p>
      <w:pPr>
        <w:spacing w:after="0"/>
        <w:ind w:left="0"/>
        <w:jc w:val="both"/>
      </w:pPr>
      <w:r>
        <w:rPr>
          <w:rFonts w:ascii="Times New Roman"/>
          <w:b w:val="false"/>
          <w:i w:val="false"/>
          <w:color w:val="000000"/>
          <w:sz w:val="28"/>
        </w:rPr>
        <w:t>
      қолданылатын машиналарға қызмет көрсету және олардың жұмысындағы ұсақ ақауларды жою;</w:t>
      </w:r>
    </w:p>
    <w:p>
      <w:pPr>
        <w:spacing w:after="0"/>
        <w:ind w:left="0"/>
        <w:jc w:val="both"/>
      </w:pPr>
      <w:r>
        <w:rPr>
          <w:rFonts w:ascii="Times New Roman"/>
          <w:b w:val="false"/>
          <w:i w:val="false"/>
          <w:color w:val="000000"/>
          <w:sz w:val="28"/>
        </w:rPr>
        <w:t>
      еңіс бұрышы 45 градустанжоғары кен қазбаларында сөрелерді, лядтарды, баспалдақтар орнату және жөндеу;</w:t>
      </w:r>
    </w:p>
    <w:p>
      <w:pPr>
        <w:spacing w:after="0"/>
        <w:ind w:left="0"/>
        <w:jc w:val="both"/>
      </w:pPr>
      <w:r>
        <w:rPr>
          <w:rFonts w:ascii="Times New Roman"/>
          <w:b w:val="false"/>
          <w:i w:val="false"/>
          <w:color w:val="000000"/>
          <w:sz w:val="28"/>
        </w:rPr>
        <w:t>
      қазба құламаларын бөлшектеу және орнын бекіту;</w:t>
      </w:r>
    </w:p>
    <w:p>
      <w:pPr>
        <w:spacing w:after="0"/>
        <w:ind w:left="0"/>
        <w:jc w:val="both"/>
      </w:pPr>
      <w:r>
        <w:rPr>
          <w:rFonts w:ascii="Times New Roman"/>
          <w:b w:val="false"/>
          <w:i w:val="false"/>
          <w:color w:val="000000"/>
          <w:sz w:val="28"/>
        </w:rPr>
        <w:t>
      кен қазбаларын полимер материалдармен бекіту.</w:t>
      </w:r>
    </w:p>
    <w:bookmarkStart w:name="z383" w:id="381"/>
    <w:p>
      <w:pPr>
        <w:spacing w:after="0"/>
        <w:ind w:left="0"/>
        <w:jc w:val="both"/>
      </w:pPr>
      <w:r>
        <w:rPr>
          <w:rFonts w:ascii="Times New Roman"/>
          <w:b w:val="false"/>
          <w:i w:val="false"/>
          <w:color w:val="000000"/>
          <w:sz w:val="28"/>
        </w:rPr>
        <w:t>
      249. Мыналарды:</w:t>
      </w:r>
    </w:p>
    <w:bookmarkEnd w:id="381"/>
    <w:p>
      <w:pPr>
        <w:spacing w:after="0"/>
        <w:ind w:left="0"/>
        <w:jc w:val="both"/>
      </w:pPr>
      <w:r>
        <w:rPr>
          <w:rFonts w:ascii="Times New Roman"/>
          <w:b w:val="false"/>
          <w:i w:val="false"/>
          <w:color w:val="000000"/>
          <w:sz w:val="28"/>
        </w:rPr>
        <w:t>
      кен қазбаларында жөндеу жұмыстарын жүргізудің техникалық шарттарын;</w:t>
      </w:r>
    </w:p>
    <w:p>
      <w:pPr>
        <w:spacing w:after="0"/>
        <w:ind w:left="0"/>
        <w:jc w:val="both"/>
      </w:pPr>
      <w:r>
        <w:rPr>
          <w:rFonts w:ascii="Times New Roman"/>
          <w:b w:val="false"/>
          <w:i w:val="false"/>
          <w:color w:val="000000"/>
          <w:sz w:val="28"/>
        </w:rPr>
        <w:t>
      кен қазбасының бағытын тексеруге арналған маркшейдерлік белгілердің және оларды пайдалану тәртібін;</w:t>
      </w:r>
    </w:p>
    <w:p>
      <w:pPr>
        <w:spacing w:after="0"/>
        <w:ind w:left="0"/>
        <w:jc w:val="both"/>
      </w:pPr>
      <w:r>
        <w:rPr>
          <w:rFonts w:ascii="Times New Roman"/>
          <w:b w:val="false"/>
          <w:i w:val="false"/>
          <w:color w:val="000000"/>
          <w:sz w:val="28"/>
        </w:rPr>
        <w:t xml:space="preserve">
      қолданылатын бекітпенің мөлшерлеме типі түрлерін, түрлерін және оны жөндеу тәсілдерін; </w:t>
      </w:r>
    </w:p>
    <w:p>
      <w:pPr>
        <w:spacing w:after="0"/>
        <w:ind w:left="0"/>
        <w:jc w:val="both"/>
      </w:pPr>
      <w:r>
        <w:rPr>
          <w:rFonts w:ascii="Times New Roman"/>
          <w:b w:val="false"/>
          <w:i w:val="false"/>
          <w:color w:val="000000"/>
          <w:sz w:val="28"/>
        </w:rPr>
        <w:t>
      қолданылатын механизмдердің, құралдың, айлабұйымдардың құрылымын және олармен жұмыс істеу ережесін;</w:t>
      </w:r>
    </w:p>
    <w:p>
      <w:pPr>
        <w:spacing w:after="0"/>
        <w:ind w:left="0"/>
        <w:jc w:val="both"/>
      </w:pPr>
      <w:r>
        <w:rPr>
          <w:rFonts w:ascii="Times New Roman"/>
          <w:b w:val="false"/>
          <w:i w:val="false"/>
          <w:color w:val="000000"/>
          <w:sz w:val="28"/>
        </w:rPr>
        <w:t xml:space="preserve">
      құламаларды бөлшектеу ережесі мен тәсілдерін; </w:t>
      </w:r>
    </w:p>
    <w:p>
      <w:pPr>
        <w:spacing w:after="0"/>
        <w:ind w:left="0"/>
        <w:jc w:val="both"/>
      </w:pPr>
      <w:r>
        <w:rPr>
          <w:rFonts w:ascii="Times New Roman"/>
          <w:b w:val="false"/>
          <w:i w:val="false"/>
          <w:color w:val="000000"/>
          <w:sz w:val="28"/>
        </w:rPr>
        <w:t>
      жыныстарды нығайту үшін қолданылатын полимер материалдарының түрлері мен қасиеттерін, олармен жұмыс істеу ережесін білуге тиіс.</w:t>
      </w:r>
    </w:p>
    <w:bookmarkStart w:name="z384" w:id="382"/>
    <w:p>
      <w:pPr>
        <w:spacing w:after="0"/>
        <w:ind w:left="0"/>
        <w:jc w:val="left"/>
      </w:pPr>
      <w:r>
        <w:rPr>
          <w:rFonts w:ascii="Times New Roman"/>
          <w:b/>
          <w:i w:val="false"/>
          <w:color w:val="000000"/>
        </w:rPr>
        <w:t xml:space="preserve"> 6-параграф. Тау-кен қазбаларын жөндеу жөніндегі кен жұмысшысы, 5-разряд</w:t>
      </w:r>
    </w:p>
    <w:bookmarkEnd w:id="382"/>
    <w:bookmarkStart w:name="z385" w:id="383"/>
    <w:p>
      <w:pPr>
        <w:spacing w:after="0"/>
        <w:ind w:left="0"/>
        <w:jc w:val="both"/>
      </w:pPr>
      <w:r>
        <w:rPr>
          <w:rFonts w:ascii="Times New Roman"/>
          <w:b w:val="false"/>
          <w:i w:val="false"/>
          <w:color w:val="000000"/>
          <w:sz w:val="28"/>
        </w:rPr>
        <w:t>
      250. Жұмыс сипаттамасы:</w:t>
      </w:r>
    </w:p>
    <w:bookmarkEnd w:id="383"/>
    <w:p>
      <w:pPr>
        <w:spacing w:after="0"/>
        <w:ind w:left="0"/>
        <w:jc w:val="both"/>
      </w:pPr>
      <w:r>
        <w:rPr>
          <w:rFonts w:ascii="Times New Roman"/>
          <w:b w:val="false"/>
          <w:i w:val="false"/>
          <w:color w:val="000000"/>
          <w:sz w:val="28"/>
        </w:rPr>
        <w:t>
      көлденең және көлбеу кен қазбаларын жоба бойынша 20 шаршы метрденжоғары жарыққа қабысуларды, бекітпелердің барлық түрі тұрғызылған камераларды бекіту;</w:t>
      </w:r>
    </w:p>
    <w:p>
      <w:pPr>
        <w:spacing w:after="0"/>
        <w:ind w:left="0"/>
        <w:jc w:val="both"/>
      </w:pPr>
      <w:r>
        <w:rPr>
          <w:rFonts w:ascii="Times New Roman"/>
          <w:b w:val="false"/>
          <w:i w:val="false"/>
          <w:color w:val="000000"/>
          <w:sz w:val="28"/>
        </w:rPr>
        <w:t>
      тік оқпандарда, басқа да тік қазбаларда және кен албары бар оқпандардың қабысуында ескі бекітпелерді жойып, жаңаларын тұрғызу;</w:t>
      </w:r>
    </w:p>
    <w:p>
      <w:pPr>
        <w:spacing w:after="0"/>
        <w:ind w:left="0"/>
        <w:jc w:val="both"/>
      </w:pPr>
      <w:r>
        <w:rPr>
          <w:rFonts w:ascii="Times New Roman"/>
          <w:b w:val="false"/>
          <w:i w:val="false"/>
          <w:color w:val="000000"/>
          <w:sz w:val="28"/>
        </w:rPr>
        <w:t>
      шой балғамен және қолмен оқпандарда бетон мен жыныстарды бөлшектеу;</w:t>
      </w:r>
    </w:p>
    <w:p>
      <w:pPr>
        <w:spacing w:after="0"/>
        <w:ind w:left="0"/>
        <w:jc w:val="both"/>
      </w:pPr>
      <w:r>
        <w:rPr>
          <w:rFonts w:ascii="Times New Roman"/>
          <w:b w:val="false"/>
          <w:i w:val="false"/>
          <w:color w:val="000000"/>
          <w:sz w:val="28"/>
        </w:rPr>
        <w:t>
      тік кен қазбаларында бекітпелерді, арматураларды, ауа және су құйғыш қондырғыларды жөндеу, кабельдерді ілу және басқа жұмыстар кезінде сақтандырғыш сөрелерді монтаждау әрі демонтаждау;</w:t>
      </w:r>
    </w:p>
    <w:p>
      <w:pPr>
        <w:spacing w:after="0"/>
        <w:ind w:left="0"/>
        <w:jc w:val="both"/>
      </w:pPr>
      <w:r>
        <w:rPr>
          <w:rFonts w:ascii="Times New Roman"/>
          <w:b w:val="false"/>
          <w:i w:val="false"/>
          <w:color w:val="000000"/>
          <w:sz w:val="28"/>
        </w:rPr>
        <w:t>
      бетон бекітпелерін жөндеу;</w:t>
      </w:r>
    </w:p>
    <w:p>
      <w:pPr>
        <w:spacing w:after="0"/>
        <w:ind w:left="0"/>
        <w:jc w:val="both"/>
      </w:pPr>
      <w:r>
        <w:rPr>
          <w:rFonts w:ascii="Times New Roman"/>
          <w:b w:val="false"/>
          <w:i w:val="false"/>
          <w:color w:val="000000"/>
          <w:sz w:val="28"/>
        </w:rPr>
        <w:t>
      кен қазбаларын үйінді бойынша қайта бекіту;</w:t>
      </w:r>
    </w:p>
    <w:p>
      <w:pPr>
        <w:spacing w:after="0"/>
        <w:ind w:left="0"/>
        <w:jc w:val="both"/>
      </w:pPr>
      <w:r>
        <w:rPr>
          <w:rFonts w:ascii="Times New Roman"/>
          <w:b w:val="false"/>
          <w:i w:val="false"/>
          <w:color w:val="000000"/>
          <w:sz w:val="28"/>
        </w:rPr>
        <w:t>
      көмір мен жыныстарды, кен қазбаларының қырлары мен жабындарды өндіру кезінде қолданылатын машиналарды басқару, бекітпелерді орнату.</w:t>
      </w:r>
    </w:p>
    <w:bookmarkStart w:name="z386" w:id="384"/>
    <w:p>
      <w:pPr>
        <w:spacing w:after="0"/>
        <w:ind w:left="0"/>
        <w:jc w:val="both"/>
      </w:pPr>
      <w:r>
        <w:rPr>
          <w:rFonts w:ascii="Times New Roman"/>
          <w:b w:val="false"/>
          <w:i w:val="false"/>
          <w:color w:val="000000"/>
          <w:sz w:val="28"/>
        </w:rPr>
        <w:t xml:space="preserve">
      251. Мыналарды: </w:t>
      </w:r>
    </w:p>
    <w:bookmarkEnd w:id="384"/>
    <w:p>
      <w:pPr>
        <w:spacing w:after="0"/>
        <w:ind w:left="0"/>
        <w:jc w:val="both"/>
      </w:pPr>
      <w:r>
        <w:rPr>
          <w:rFonts w:ascii="Times New Roman"/>
          <w:b w:val="false"/>
          <w:i w:val="false"/>
          <w:color w:val="000000"/>
          <w:sz w:val="28"/>
        </w:rPr>
        <w:t xml:space="preserve">
      тік кен қазбалары бекіту және арматуралау түрлерін; </w:t>
      </w:r>
    </w:p>
    <w:p>
      <w:pPr>
        <w:spacing w:after="0"/>
        <w:ind w:left="0"/>
        <w:jc w:val="both"/>
      </w:pPr>
      <w:r>
        <w:rPr>
          <w:rFonts w:ascii="Times New Roman"/>
          <w:b w:val="false"/>
          <w:i w:val="false"/>
          <w:color w:val="000000"/>
          <w:sz w:val="28"/>
        </w:rPr>
        <w:t xml:space="preserve">
      бекітпені қалпына келтіру тәсілдерін; </w:t>
      </w:r>
    </w:p>
    <w:p>
      <w:pPr>
        <w:spacing w:after="0"/>
        <w:ind w:left="0"/>
        <w:jc w:val="both"/>
      </w:pPr>
      <w:r>
        <w:rPr>
          <w:rFonts w:ascii="Times New Roman"/>
          <w:b w:val="false"/>
          <w:i w:val="false"/>
          <w:color w:val="000000"/>
          <w:sz w:val="28"/>
        </w:rPr>
        <w:t xml:space="preserve">
      кен қазбаларында бетон жұмыстарын жүргізу тәртібін; </w:t>
      </w:r>
    </w:p>
    <w:p>
      <w:pPr>
        <w:spacing w:after="0"/>
        <w:ind w:left="0"/>
        <w:jc w:val="both"/>
      </w:pPr>
      <w:r>
        <w:rPr>
          <w:rFonts w:ascii="Times New Roman"/>
          <w:b w:val="false"/>
          <w:i w:val="false"/>
          <w:color w:val="000000"/>
          <w:sz w:val="28"/>
        </w:rPr>
        <w:t xml:space="preserve">
      үйінділерді аршу тәсілдері мен ережесін; </w:t>
      </w:r>
    </w:p>
    <w:p>
      <w:pPr>
        <w:spacing w:after="0"/>
        <w:ind w:left="0"/>
        <w:jc w:val="both"/>
      </w:pPr>
      <w:r>
        <w:rPr>
          <w:rFonts w:ascii="Times New Roman"/>
          <w:b w:val="false"/>
          <w:i w:val="false"/>
          <w:color w:val="000000"/>
          <w:sz w:val="28"/>
        </w:rPr>
        <w:t xml:space="preserve">
      қолданылатын машиналар мен механизмдердің құрылғысын техникалық сипаттамасын және пайдалану ережесін білуге тиіс. </w:t>
      </w:r>
    </w:p>
    <w:bookmarkStart w:name="z387" w:id="385"/>
    <w:p>
      <w:pPr>
        <w:spacing w:after="0"/>
        <w:ind w:left="0"/>
        <w:jc w:val="left"/>
      </w:pPr>
      <w:r>
        <w:rPr>
          <w:rFonts w:ascii="Times New Roman"/>
          <w:b/>
          <w:i w:val="false"/>
          <w:color w:val="000000"/>
        </w:rPr>
        <w:t xml:space="preserve"> 7-параграф. Өрттің алдын алу және сөндіру жөніндегі кен жұмысшысы, 3-разряд</w:t>
      </w:r>
    </w:p>
    <w:bookmarkEnd w:id="385"/>
    <w:bookmarkStart w:name="z388" w:id="386"/>
    <w:p>
      <w:pPr>
        <w:spacing w:after="0"/>
        <w:ind w:left="0"/>
        <w:jc w:val="both"/>
      </w:pPr>
      <w:r>
        <w:rPr>
          <w:rFonts w:ascii="Times New Roman"/>
          <w:b w:val="false"/>
          <w:i w:val="false"/>
          <w:color w:val="000000"/>
          <w:sz w:val="28"/>
        </w:rPr>
        <w:t>
      252. Жұмыс сипаттамасы:</w:t>
      </w:r>
    </w:p>
    <w:bookmarkEnd w:id="386"/>
    <w:p>
      <w:pPr>
        <w:spacing w:after="0"/>
        <w:ind w:left="0"/>
        <w:jc w:val="both"/>
      </w:pPr>
      <w:r>
        <w:rPr>
          <w:rFonts w:ascii="Times New Roman"/>
          <w:b w:val="false"/>
          <w:i w:val="false"/>
          <w:color w:val="000000"/>
          <w:sz w:val="28"/>
        </w:rPr>
        <w:t>
      өрт ошағын ұңғыма арқылы лайландыру;</w:t>
      </w:r>
    </w:p>
    <w:p>
      <w:pPr>
        <w:spacing w:after="0"/>
        <w:ind w:left="0"/>
        <w:jc w:val="both"/>
      </w:pPr>
      <w:r>
        <w:rPr>
          <w:rFonts w:ascii="Times New Roman"/>
          <w:b w:val="false"/>
          <w:i w:val="false"/>
          <w:color w:val="000000"/>
          <w:sz w:val="28"/>
        </w:rPr>
        <w:t>
      жыныс үйіндінің үстіңгі қабатын инъекторды пайдалана отырып лайландыру;</w:t>
      </w:r>
    </w:p>
    <w:p>
      <w:pPr>
        <w:spacing w:after="0"/>
        <w:ind w:left="0"/>
        <w:jc w:val="both"/>
      </w:pPr>
      <w:r>
        <w:rPr>
          <w:rFonts w:ascii="Times New Roman"/>
          <w:b w:val="false"/>
          <w:i w:val="false"/>
          <w:color w:val="000000"/>
          <w:sz w:val="28"/>
        </w:rPr>
        <w:t>
      инъекторларды жыныс үйіндісі өртінің ошағы аймағында қағу;</w:t>
      </w:r>
    </w:p>
    <w:p>
      <w:pPr>
        <w:spacing w:after="0"/>
        <w:ind w:left="0"/>
        <w:jc w:val="both"/>
      </w:pPr>
      <w:r>
        <w:rPr>
          <w:rFonts w:ascii="Times New Roman"/>
          <w:b w:val="false"/>
          <w:i w:val="false"/>
          <w:color w:val="000000"/>
          <w:sz w:val="28"/>
        </w:rPr>
        <w:t>
      учаскені және өрт ошағын лайландыру ұңғымаларымен қоршау;</w:t>
      </w:r>
    </w:p>
    <w:p>
      <w:pPr>
        <w:spacing w:after="0"/>
        <w:ind w:left="0"/>
        <w:jc w:val="both"/>
      </w:pPr>
      <w:r>
        <w:rPr>
          <w:rFonts w:ascii="Times New Roman"/>
          <w:b w:val="false"/>
          <w:i w:val="false"/>
          <w:color w:val="000000"/>
          <w:sz w:val="28"/>
        </w:rPr>
        <w:t xml:space="preserve">
      жарықтар мен қуыстарды толтыру және лайландыру; </w:t>
      </w:r>
    </w:p>
    <w:p>
      <w:pPr>
        <w:spacing w:after="0"/>
        <w:ind w:left="0"/>
        <w:jc w:val="both"/>
      </w:pPr>
      <w:r>
        <w:rPr>
          <w:rFonts w:ascii="Times New Roman"/>
          <w:b w:val="false"/>
          <w:i w:val="false"/>
          <w:color w:val="000000"/>
          <w:sz w:val="28"/>
        </w:rPr>
        <w:t xml:space="preserve">
      жынысты шығарып алу және үю; </w:t>
      </w:r>
    </w:p>
    <w:p>
      <w:pPr>
        <w:spacing w:after="0"/>
        <w:ind w:left="0"/>
        <w:jc w:val="both"/>
      </w:pPr>
      <w:r>
        <w:rPr>
          <w:rFonts w:ascii="Times New Roman"/>
          <w:b w:val="false"/>
          <w:i w:val="false"/>
          <w:color w:val="000000"/>
          <w:sz w:val="28"/>
        </w:rPr>
        <w:t>
      арналар мен траншеяларды бекіту;</w:t>
      </w:r>
    </w:p>
    <w:p>
      <w:pPr>
        <w:spacing w:after="0"/>
        <w:ind w:left="0"/>
        <w:jc w:val="both"/>
      </w:pPr>
      <w:r>
        <w:rPr>
          <w:rFonts w:ascii="Times New Roman"/>
          <w:b w:val="false"/>
          <w:i w:val="false"/>
          <w:color w:val="000000"/>
          <w:sz w:val="28"/>
        </w:rPr>
        <w:t>
      ескі пульпа және суағар арналарды, құдықтарды, сорғы және пульпа айдау станцияларын жұмыс бабында ұстап тұру;</w:t>
      </w:r>
    </w:p>
    <w:p>
      <w:pPr>
        <w:spacing w:after="0"/>
        <w:ind w:left="0"/>
        <w:jc w:val="both"/>
      </w:pPr>
      <w:r>
        <w:rPr>
          <w:rFonts w:ascii="Times New Roman"/>
          <w:b w:val="false"/>
          <w:i w:val="false"/>
          <w:color w:val="000000"/>
          <w:sz w:val="28"/>
        </w:rPr>
        <w:t xml:space="preserve">
      бұрғы мұнаралары инъекторларын құрастыру, бөлшектеу, жөндеу және қайта орнату; </w:t>
      </w:r>
    </w:p>
    <w:p>
      <w:pPr>
        <w:spacing w:after="0"/>
        <w:ind w:left="0"/>
        <w:jc w:val="both"/>
      </w:pPr>
      <w:r>
        <w:rPr>
          <w:rFonts w:ascii="Times New Roman"/>
          <w:b w:val="false"/>
          <w:i w:val="false"/>
          <w:color w:val="000000"/>
          <w:sz w:val="28"/>
        </w:rPr>
        <w:t>
      құбырларды құрастыру және бөлшектеу;</w:t>
      </w:r>
    </w:p>
    <w:p>
      <w:pPr>
        <w:spacing w:after="0"/>
        <w:ind w:left="0"/>
        <w:jc w:val="both"/>
      </w:pPr>
      <w:r>
        <w:rPr>
          <w:rFonts w:ascii="Times New Roman"/>
          <w:b w:val="false"/>
          <w:i w:val="false"/>
          <w:color w:val="000000"/>
          <w:sz w:val="28"/>
        </w:rPr>
        <w:t>
      еңістерді, құламаларды, карьер жиектерін тазарту және шабақтау;</w:t>
      </w:r>
    </w:p>
    <w:p>
      <w:pPr>
        <w:spacing w:after="0"/>
        <w:ind w:left="0"/>
        <w:jc w:val="both"/>
      </w:pPr>
      <w:r>
        <w:rPr>
          <w:rFonts w:ascii="Times New Roman"/>
          <w:b w:val="false"/>
          <w:i w:val="false"/>
          <w:color w:val="000000"/>
          <w:sz w:val="28"/>
        </w:rPr>
        <w:t xml:space="preserve">
      араластырғыштарда балшықты, цементті, әкті ерітінді және пульпа дайындау; </w:t>
      </w:r>
    </w:p>
    <w:p>
      <w:pPr>
        <w:spacing w:after="0"/>
        <w:ind w:left="0"/>
        <w:jc w:val="both"/>
      </w:pPr>
      <w:r>
        <w:rPr>
          <w:rFonts w:ascii="Times New Roman"/>
          <w:b w:val="false"/>
          <w:i w:val="false"/>
          <w:color w:val="000000"/>
          <w:sz w:val="28"/>
        </w:rPr>
        <w:t>
      құрамды анықтауға пульпа сынамасын алу;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389" w:id="387"/>
    <w:p>
      <w:pPr>
        <w:spacing w:after="0"/>
        <w:ind w:left="0"/>
        <w:jc w:val="both"/>
      </w:pPr>
      <w:r>
        <w:rPr>
          <w:rFonts w:ascii="Times New Roman"/>
          <w:b w:val="false"/>
          <w:i w:val="false"/>
          <w:color w:val="000000"/>
          <w:sz w:val="28"/>
        </w:rPr>
        <w:t>
      253. Мыналарды:</w:t>
      </w:r>
    </w:p>
    <w:bookmarkEnd w:id="387"/>
    <w:p>
      <w:pPr>
        <w:spacing w:after="0"/>
        <w:ind w:left="0"/>
        <w:jc w:val="both"/>
      </w:pPr>
      <w:r>
        <w:rPr>
          <w:rFonts w:ascii="Times New Roman"/>
          <w:b w:val="false"/>
          <w:i w:val="false"/>
          <w:color w:val="000000"/>
          <w:sz w:val="28"/>
        </w:rPr>
        <w:t xml:space="preserve">
      топырақ, оның сыныптамасы туралы негізгі деректерді; </w:t>
      </w:r>
    </w:p>
    <w:p>
      <w:pPr>
        <w:spacing w:after="0"/>
        <w:ind w:left="0"/>
        <w:jc w:val="both"/>
      </w:pPr>
      <w:r>
        <w:rPr>
          <w:rFonts w:ascii="Times New Roman"/>
          <w:b w:val="false"/>
          <w:i w:val="false"/>
          <w:color w:val="000000"/>
          <w:sz w:val="28"/>
        </w:rPr>
        <w:t xml:space="preserve">
      жыныс үйіндісінің жылу және газ жағдайын; </w:t>
      </w:r>
    </w:p>
    <w:p>
      <w:pPr>
        <w:spacing w:after="0"/>
        <w:ind w:left="0"/>
        <w:jc w:val="both"/>
      </w:pPr>
      <w:r>
        <w:rPr>
          <w:rFonts w:ascii="Times New Roman"/>
          <w:b w:val="false"/>
          <w:i w:val="false"/>
          <w:color w:val="000000"/>
          <w:sz w:val="28"/>
        </w:rPr>
        <w:t xml:space="preserve">
      арналар мен траншеяларды үңгілеу ережесін, олардың бекіту тәсілдері мен түрлерін; </w:t>
      </w:r>
    </w:p>
    <w:p>
      <w:pPr>
        <w:spacing w:after="0"/>
        <w:ind w:left="0"/>
        <w:jc w:val="both"/>
      </w:pPr>
      <w:r>
        <w:rPr>
          <w:rFonts w:ascii="Times New Roman"/>
          <w:b w:val="false"/>
          <w:i w:val="false"/>
          <w:color w:val="000000"/>
          <w:sz w:val="28"/>
        </w:rPr>
        <w:t>
      қолданылатын құралмен жұмыс істеу ережесін;</w:t>
      </w:r>
    </w:p>
    <w:p>
      <w:pPr>
        <w:spacing w:after="0"/>
        <w:ind w:left="0"/>
        <w:jc w:val="both"/>
      </w:pPr>
      <w:r>
        <w:rPr>
          <w:rFonts w:ascii="Times New Roman"/>
          <w:b w:val="false"/>
          <w:i w:val="false"/>
          <w:color w:val="000000"/>
          <w:sz w:val="28"/>
        </w:rPr>
        <w:t>
      бекіту материалдарының сапасына қойылатын талаптарды;</w:t>
      </w:r>
    </w:p>
    <w:p>
      <w:pPr>
        <w:spacing w:after="0"/>
        <w:ind w:left="0"/>
        <w:jc w:val="both"/>
      </w:pPr>
      <w:r>
        <w:rPr>
          <w:rFonts w:ascii="Times New Roman"/>
          <w:b w:val="false"/>
          <w:i w:val="false"/>
          <w:color w:val="000000"/>
          <w:sz w:val="28"/>
        </w:rPr>
        <w:t>
      ағаш және металл мұнаралардың конструкциясы мен габариттерін;</w:t>
      </w:r>
    </w:p>
    <w:p>
      <w:pPr>
        <w:spacing w:after="0"/>
        <w:ind w:left="0"/>
        <w:jc w:val="both"/>
      </w:pPr>
      <w:r>
        <w:rPr>
          <w:rFonts w:ascii="Times New Roman"/>
          <w:b w:val="false"/>
          <w:i w:val="false"/>
          <w:color w:val="000000"/>
          <w:sz w:val="28"/>
        </w:rPr>
        <w:t>
      инъекторлардың көлемін;</w:t>
      </w:r>
    </w:p>
    <w:p>
      <w:pPr>
        <w:spacing w:after="0"/>
        <w:ind w:left="0"/>
        <w:jc w:val="both"/>
      </w:pPr>
      <w:r>
        <w:rPr>
          <w:rFonts w:ascii="Times New Roman"/>
          <w:b w:val="false"/>
          <w:i w:val="false"/>
          <w:color w:val="000000"/>
          <w:sz w:val="28"/>
        </w:rPr>
        <w:t xml:space="preserve">
      бұрғылау жабдығы мен циркуляция жүйесін монтаждау және жөндеу схемасын; </w:t>
      </w:r>
    </w:p>
    <w:p>
      <w:pPr>
        <w:spacing w:after="0"/>
        <w:ind w:left="0"/>
        <w:jc w:val="both"/>
      </w:pPr>
      <w:r>
        <w:rPr>
          <w:rFonts w:ascii="Times New Roman"/>
          <w:b w:val="false"/>
          <w:i w:val="false"/>
          <w:color w:val="000000"/>
          <w:sz w:val="28"/>
        </w:rPr>
        <w:t xml:space="preserve">
      слесарь және ағаш ұстасы ісінің негіздерін; </w:t>
      </w:r>
    </w:p>
    <w:p>
      <w:pPr>
        <w:spacing w:after="0"/>
        <w:ind w:left="0"/>
        <w:jc w:val="both"/>
      </w:pPr>
      <w:r>
        <w:rPr>
          <w:rFonts w:ascii="Times New Roman"/>
          <w:b w:val="false"/>
          <w:i w:val="false"/>
          <w:color w:val="000000"/>
          <w:sz w:val="28"/>
        </w:rPr>
        <w:t>
      жарықтар мен қуыстарды толтыру, "іліктерді" жою ережесін;</w:t>
      </w:r>
    </w:p>
    <w:p>
      <w:pPr>
        <w:spacing w:after="0"/>
        <w:ind w:left="0"/>
        <w:jc w:val="both"/>
      </w:pPr>
      <w:r>
        <w:rPr>
          <w:rFonts w:ascii="Times New Roman"/>
          <w:b w:val="false"/>
          <w:i w:val="false"/>
          <w:color w:val="000000"/>
          <w:sz w:val="28"/>
        </w:rPr>
        <w:t xml:space="preserve">
      жыныстардың табиғи еңіс бұрыштарын; </w:t>
      </w:r>
    </w:p>
    <w:p>
      <w:pPr>
        <w:spacing w:after="0"/>
        <w:ind w:left="0"/>
        <w:jc w:val="both"/>
      </w:pPr>
      <w:r>
        <w:rPr>
          <w:rFonts w:ascii="Times New Roman"/>
          <w:b w:val="false"/>
          <w:i w:val="false"/>
          <w:color w:val="000000"/>
          <w:sz w:val="28"/>
        </w:rPr>
        <w:t>
      учаскені және өрт ошағын лайландыру ұңғымаларымен қоршау ережесін;</w:t>
      </w:r>
    </w:p>
    <w:p>
      <w:pPr>
        <w:spacing w:after="0"/>
        <w:ind w:left="0"/>
        <w:jc w:val="both"/>
      </w:pPr>
      <w:r>
        <w:rPr>
          <w:rFonts w:ascii="Times New Roman"/>
          <w:b w:val="false"/>
          <w:i w:val="false"/>
          <w:color w:val="000000"/>
          <w:sz w:val="28"/>
        </w:rPr>
        <w:t xml:space="preserve">
      лайландыруға арналған пульпа консистенциясын; </w:t>
      </w:r>
    </w:p>
    <w:p>
      <w:pPr>
        <w:spacing w:after="0"/>
        <w:ind w:left="0"/>
        <w:jc w:val="both"/>
      </w:pPr>
      <w:r>
        <w:rPr>
          <w:rFonts w:ascii="Times New Roman"/>
          <w:b w:val="false"/>
          <w:i w:val="false"/>
          <w:color w:val="000000"/>
          <w:sz w:val="28"/>
        </w:rPr>
        <w:t>
      араластыру камерасының құрылымын;</w:t>
      </w:r>
    </w:p>
    <w:p>
      <w:pPr>
        <w:spacing w:after="0"/>
        <w:ind w:left="0"/>
        <w:jc w:val="both"/>
      </w:pPr>
      <w:r>
        <w:rPr>
          <w:rFonts w:ascii="Times New Roman"/>
          <w:b w:val="false"/>
          <w:i w:val="false"/>
          <w:color w:val="000000"/>
          <w:sz w:val="28"/>
        </w:rPr>
        <w:t>
      пульпаның құрамын таразылау әдісімен анықтау ережесін;</w:t>
      </w:r>
    </w:p>
    <w:p>
      <w:pPr>
        <w:spacing w:after="0"/>
        <w:ind w:left="0"/>
        <w:jc w:val="both"/>
      </w:pPr>
      <w:r>
        <w:rPr>
          <w:rFonts w:ascii="Times New Roman"/>
          <w:b w:val="false"/>
          <w:i w:val="false"/>
          <w:color w:val="000000"/>
          <w:sz w:val="28"/>
        </w:rPr>
        <w:t>
      ұңғымалардың қабылдау воронкалары түрлерін;</w:t>
      </w:r>
    </w:p>
    <w:p>
      <w:pPr>
        <w:spacing w:after="0"/>
        <w:ind w:left="0"/>
        <w:jc w:val="both"/>
      </w:pPr>
      <w:r>
        <w:rPr>
          <w:rFonts w:ascii="Times New Roman"/>
          <w:b w:val="false"/>
          <w:i w:val="false"/>
          <w:color w:val="000000"/>
          <w:sz w:val="28"/>
        </w:rPr>
        <w:t xml:space="preserve">
      лайланған пульпасу магистральдерін, топтық лайландыру ұңғымаларын қалпына келтіру тәсілдерін; </w:t>
      </w:r>
    </w:p>
    <w:p>
      <w:pPr>
        <w:spacing w:after="0"/>
        <w:ind w:left="0"/>
        <w:jc w:val="both"/>
      </w:pPr>
      <w:r>
        <w:rPr>
          <w:rFonts w:ascii="Times New Roman"/>
          <w:b w:val="false"/>
          <w:i w:val="false"/>
          <w:color w:val="000000"/>
          <w:sz w:val="28"/>
        </w:rPr>
        <w:t>
      лайланатын нысанға лайлылық беру тәртібін;</w:t>
      </w:r>
    </w:p>
    <w:p>
      <w:pPr>
        <w:spacing w:after="0"/>
        <w:ind w:left="0"/>
        <w:jc w:val="both"/>
      </w:pPr>
      <w:r>
        <w:rPr>
          <w:rFonts w:ascii="Times New Roman"/>
          <w:b w:val="false"/>
          <w:i w:val="false"/>
          <w:color w:val="000000"/>
          <w:sz w:val="28"/>
        </w:rPr>
        <w:t>
      пульпа сынамасын алу тәсілдерін білуге тиіс.</w:t>
      </w:r>
    </w:p>
    <w:bookmarkStart w:name="z390" w:id="388"/>
    <w:p>
      <w:pPr>
        <w:spacing w:after="0"/>
        <w:ind w:left="0"/>
        <w:jc w:val="left"/>
      </w:pPr>
      <w:r>
        <w:rPr>
          <w:rFonts w:ascii="Times New Roman"/>
          <w:b/>
          <w:i w:val="false"/>
          <w:color w:val="000000"/>
        </w:rPr>
        <w:t xml:space="preserve"> 8-параграф. Өрттің алдын алу және сөндіру жөніндегі кен жұмысшысы, 4-разряд</w:t>
      </w:r>
    </w:p>
    <w:bookmarkEnd w:id="388"/>
    <w:bookmarkStart w:name="z391" w:id="389"/>
    <w:p>
      <w:pPr>
        <w:spacing w:after="0"/>
        <w:ind w:left="0"/>
        <w:jc w:val="both"/>
      </w:pPr>
      <w:r>
        <w:rPr>
          <w:rFonts w:ascii="Times New Roman"/>
          <w:b w:val="false"/>
          <w:i w:val="false"/>
          <w:color w:val="000000"/>
          <w:sz w:val="28"/>
        </w:rPr>
        <w:t>
      254. Жұмыс сипаттамасы:</w:t>
      </w:r>
    </w:p>
    <w:bookmarkEnd w:id="389"/>
    <w:p>
      <w:pPr>
        <w:spacing w:after="0"/>
        <w:ind w:left="0"/>
        <w:jc w:val="both"/>
      </w:pPr>
      <w:r>
        <w:rPr>
          <w:rFonts w:ascii="Times New Roman"/>
          <w:b w:val="false"/>
          <w:i w:val="false"/>
          <w:color w:val="000000"/>
          <w:sz w:val="28"/>
        </w:rPr>
        <w:t>
      өрт сөндіру кезінде гидромониторды және пульпа арнасын басқару;</w:t>
      </w:r>
    </w:p>
    <w:p>
      <w:pPr>
        <w:spacing w:after="0"/>
        <w:ind w:left="0"/>
        <w:jc w:val="both"/>
      </w:pPr>
      <w:r>
        <w:rPr>
          <w:rFonts w:ascii="Times New Roman"/>
          <w:b w:val="false"/>
          <w:i w:val="false"/>
          <w:color w:val="000000"/>
          <w:sz w:val="28"/>
        </w:rPr>
        <w:t>
      гидромониторды құрастыру, бөлшектеу, орнын ауыстыру және орнату;</w:t>
      </w:r>
    </w:p>
    <w:p>
      <w:pPr>
        <w:spacing w:after="0"/>
        <w:ind w:left="0"/>
        <w:jc w:val="both"/>
      </w:pPr>
      <w:r>
        <w:rPr>
          <w:rFonts w:ascii="Times New Roman"/>
          <w:b w:val="false"/>
          <w:i w:val="false"/>
          <w:color w:val="000000"/>
          <w:sz w:val="28"/>
        </w:rPr>
        <w:t>
      жаппаларды орнату;</w:t>
      </w:r>
    </w:p>
    <w:p>
      <w:pPr>
        <w:spacing w:after="0"/>
        <w:ind w:left="0"/>
        <w:jc w:val="both"/>
      </w:pPr>
      <w:r>
        <w:rPr>
          <w:rFonts w:ascii="Times New Roman"/>
          <w:b w:val="false"/>
          <w:i w:val="false"/>
          <w:color w:val="000000"/>
          <w:sz w:val="28"/>
        </w:rPr>
        <w:t>
      диаметрі әртүрлі құбырларды қосу және төсеу;</w:t>
      </w:r>
    </w:p>
    <w:p>
      <w:pPr>
        <w:spacing w:after="0"/>
        <w:ind w:left="0"/>
        <w:jc w:val="both"/>
      </w:pPr>
      <w:r>
        <w:rPr>
          <w:rFonts w:ascii="Times New Roman"/>
          <w:b w:val="false"/>
          <w:i w:val="false"/>
          <w:color w:val="000000"/>
          <w:sz w:val="28"/>
        </w:rPr>
        <w:t>
      пульпаның қажетті консистенциясын анықтау және ұстап тұру;</w:t>
      </w:r>
    </w:p>
    <w:p>
      <w:pPr>
        <w:spacing w:after="0"/>
        <w:ind w:left="0"/>
        <w:jc w:val="both"/>
      </w:pPr>
      <w:r>
        <w:rPr>
          <w:rFonts w:ascii="Times New Roman"/>
          <w:b w:val="false"/>
          <w:i w:val="false"/>
          <w:color w:val="000000"/>
          <w:sz w:val="28"/>
        </w:rPr>
        <w:t>
      пульпа сынамасын алу;</w:t>
      </w:r>
    </w:p>
    <w:p>
      <w:pPr>
        <w:spacing w:after="0"/>
        <w:ind w:left="0"/>
        <w:jc w:val="both"/>
      </w:pPr>
      <w:r>
        <w:rPr>
          <w:rFonts w:ascii="Times New Roman"/>
          <w:b w:val="false"/>
          <w:i w:val="false"/>
          <w:color w:val="000000"/>
          <w:sz w:val="28"/>
        </w:rPr>
        <w:t>
      аралықтарды лайландыру;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p>
      <w:pPr>
        <w:spacing w:after="0"/>
        <w:ind w:left="0"/>
        <w:jc w:val="both"/>
      </w:pPr>
      <w:r>
        <w:rPr>
          <w:rFonts w:ascii="Times New Roman"/>
          <w:b w:val="false"/>
          <w:i w:val="false"/>
          <w:color w:val="000000"/>
          <w:sz w:val="28"/>
        </w:rPr>
        <w:t>
      пульпасу және суағар арналарды, құдықтарды жүргізу;</w:t>
      </w:r>
    </w:p>
    <w:p>
      <w:pPr>
        <w:spacing w:after="0"/>
        <w:ind w:left="0"/>
        <w:jc w:val="both"/>
      </w:pPr>
      <w:r>
        <w:rPr>
          <w:rFonts w:ascii="Times New Roman"/>
          <w:b w:val="false"/>
          <w:i w:val="false"/>
          <w:color w:val="000000"/>
          <w:sz w:val="28"/>
        </w:rPr>
        <w:t>
      құдықтарды түрлі бекітпелермен бекіту, балшықты, бетонды, ауа өткізбейтін қаптамаларды тұрғызу.</w:t>
      </w:r>
    </w:p>
    <w:bookmarkStart w:name="z392" w:id="390"/>
    <w:p>
      <w:pPr>
        <w:spacing w:after="0"/>
        <w:ind w:left="0"/>
        <w:jc w:val="both"/>
      </w:pPr>
      <w:r>
        <w:rPr>
          <w:rFonts w:ascii="Times New Roman"/>
          <w:b w:val="false"/>
          <w:i w:val="false"/>
          <w:color w:val="000000"/>
          <w:sz w:val="28"/>
        </w:rPr>
        <w:t>
      255. Мыналарды:</w:t>
      </w:r>
    </w:p>
    <w:bookmarkEnd w:id="390"/>
    <w:p>
      <w:pPr>
        <w:spacing w:after="0"/>
        <w:ind w:left="0"/>
        <w:jc w:val="both"/>
      </w:pPr>
      <w:r>
        <w:rPr>
          <w:rFonts w:ascii="Times New Roman"/>
          <w:b w:val="false"/>
          <w:i w:val="false"/>
          <w:color w:val="000000"/>
          <w:sz w:val="28"/>
        </w:rPr>
        <w:t xml:space="preserve">
      гидромониторды құрастыру, бөлшектеу, орнын ауыстыру және орнату ережесін, оның құрылымын; </w:t>
      </w:r>
    </w:p>
    <w:p>
      <w:pPr>
        <w:spacing w:after="0"/>
        <w:ind w:left="0"/>
        <w:jc w:val="both"/>
      </w:pPr>
      <w:r>
        <w:rPr>
          <w:rFonts w:ascii="Times New Roman"/>
          <w:b w:val="false"/>
          <w:i w:val="false"/>
          <w:color w:val="000000"/>
          <w:sz w:val="28"/>
        </w:rPr>
        <w:t xml:space="preserve">
      жаппалардың, айрылмалы құлыптардың, түрлі типтегі аралықтардың құрылымын; </w:t>
      </w:r>
    </w:p>
    <w:p>
      <w:pPr>
        <w:spacing w:after="0"/>
        <w:ind w:left="0"/>
        <w:jc w:val="both"/>
      </w:pPr>
      <w:r>
        <w:rPr>
          <w:rFonts w:ascii="Times New Roman"/>
          <w:b w:val="false"/>
          <w:i w:val="false"/>
          <w:color w:val="000000"/>
          <w:sz w:val="28"/>
        </w:rPr>
        <w:t>
      бекітпе түрлері мен бекіту материалдарының сұрыптарын;</w:t>
      </w:r>
    </w:p>
    <w:p>
      <w:pPr>
        <w:spacing w:after="0"/>
        <w:ind w:left="0"/>
        <w:jc w:val="both"/>
      </w:pPr>
      <w:r>
        <w:rPr>
          <w:rFonts w:ascii="Times New Roman"/>
          <w:b w:val="false"/>
          <w:i w:val="false"/>
          <w:color w:val="000000"/>
          <w:sz w:val="28"/>
        </w:rPr>
        <w:t xml:space="preserve">
      лайландыруға арналған пульпа консистенциясын; </w:t>
      </w:r>
    </w:p>
    <w:p>
      <w:pPr>
        <w:spacing w:after="0"/>
        <w:ind w:left="0"/>
        <w:jc w:val="both"/>
      </w:pPr>
      <w:r>
        <w:rPr>
          <w:rFonts w:ascii="Times New Roman"/>
          <w:b w:val="false"/>
          <w:i w:val="false"/>
          <w:color w:val="000000"/>
          <w:sz w:val="28"/>
        </w:rPr>
        <w:t>
      жанып жатқан көмірді тиеу және тасымалдау ережесін;</w:t>
      </w:r>
    </w:p>
    <w:p>
      <w:pPr>
        <w:spacing w:after="0"/>
        <w:ind w:left="0"/>
        <w:jc w:val="both"/>
      </w:pPr>
      <w:r>
        <w:rPr>
          <w:rFonts w:ascii="Times New Roman"/>
          <w:b w:val="false"/>
          <w:i w:val="false"/>
          <w:color w:val="000000"/>
          <w:sz w:val="28"/>
        </w:rPr>
        <w:t xml:space="preserve">
      көмір мен жыныстарды олардың қасиеттеріне қарай қағудың тәсілдері мен жолдарын; </w:t>
      </w:r>
    </w:p>
    <w:p>
      <w:pPr>
        <w:spacing w:after="0"/>
        <w:ind w:left="0"/>
        <w:jc w:val="both"/>
      </w:pPr>
      <w:r>
        <w:rPr>
          <w:rFonts w:ascii="Times New Roman"/>
          <w:b w:val="false"/>
          <w:i w:val="false"/>
          <w:color w:val="000000"/>
          <w:sz w:val="28"/>
        </w:rPr>
        <w:t xml:space="preserve">
      кен жыныстарының беріктігі сыныптамасын; </w:t>
      </w:r>
    </w:p>
    <w:p>
      <w:pPr>
        <w:spacing w:after="0"/>
        <w:ind w:left="0"/>
        <w:jc w:val="both"/>
      </w:pPr>
      <w:r>
        <w:rPr>
          <w:rFonts w:ascii="Times New Roman"/>
          <w:b w:val="false"/>
          <w:i w:val="false"/>
          <w:color w:val="000000"/>
          <w:sz w:val="28"/>
        </w:rPr>
        <w:t>
      слесарь ісі негіздерін білуге тиіс.</w:t>
      </w:r>
    </w:p>
    <w:bookmarkStart w:name="z393" w:id="391"/>
    <w:p>
      <w:pPr>
        <w:spacing w:after="0"/>
        <w:ind w:left="0"/>
        <w:jc w:val="left"/>
      </w:pPr>
      <w:r>
        <w:rPr>
          <w:rFonts w:ascii="Times New Roman"/>
          <w:b/>
          <w:i w:val="false"/>
          <w:color w:val="000000"/>
        </w:rPr>
        <w:t xml:space="preserve"> 9-параграф. Разрездiң тау-кен жұмысшысы, 2-разряд</w:t>
      </w:r>
    </w:p>
    <w:bookmarkEnd w:id="391"/>
    <w:bookmarkStart w:name="z394" w:id="392"/>
    <w:p>
      <w:pPr>
        <w:spacing w:after="0"/>
        <w:ind w:left="0"/>
        <w:jc w:val="both"/>
      </w:pPr>
      <w:r>
        <w:rPr>
          <w:rFonts w:ascii="Times New Roman"/>
          <w:b w:val="false"/>
          <w:i w:val="false"/>
          <w:color w:val="000000"/>
          <w:sz w:val="28"/>
        </w:rPr>
        <w:t>
      256. Жұмыс сипаттамасы:</w:t>
      </w:r>
    </w:p>
    <w:bookmarkEnd w:id="392"/>
    <w:p>
      <w:pPr>
        <w:spacing w:after="0"/>
        <w:ind w:left="0"/>
        <w:jc w:val="both"/>
      </w:pPr>
      <w:r>
        <w:rPr>
          <w:rFonts w:ascii="Times New Roman"/>
          <w:b w:val="false"/>
          <w:i w:val="false"/>
          <w:color w:val="000000"/>
          <w:sz w:val="28"/>
        </w:rPr>
        <w:t xml:space="preserve">
      разрездерде экскаваторлардың, үйінділік көпірлер мен үйінді жасағыштардың қозғалысы үшін жолдар дайындау; </w:t>
      </w:r>
    </w:p>
    <w:p>
      <w:pPr>
        <w:spacing w:after="0"/>
        <w:ind w:left="0"/>
        <w:jc w:val="both"/>
      </w:pPr>
      <w:r>
        <w:rPr>
          <w:rFonts w:ascii="Times New Roman"/>
          <w:b w:val="false"/>
          <w:i w:val="false"/>
          <w:color w:val="000000"/>
          <w:sz w:val="28"/>
        </w:rPr>
        <w:t>
      теміржол және автожолдардың габариттерін тазалау;</w:t>
      </w:r>
    </w:p>
    <w:p>
      <w:pPr>
        <w:spacing w:after="0"/>
        <w:ind w:left="0"/>
        <w:jc w:val="both"/>
      </w:pPr>
      <w:r>
        <w:rPr>
          <w:rFonts w:ascii="Times New Roman"/>
          <w:b w:val="false"/>
          <w:i w:val="false"/>
          <w:color w:val="000000"/>
          <w:sz w:val="28"/>
        </w:rPr>
        <w:t xml:space="preserve">
      алаңдарды тазалау және экскаватор астына төсемдер салу; </w:t>
      </w:r>
    </w:p>
    <w:p>
      <w:pPr>
        <w:spacing w:after="0"/>
        <w:ind w:left="0"/>
        <w:jc w:val="both"/>
      </w:pPr>
      <w:r>
        <w:rPr>
          <w:rFonts w:ascii="Times New Roman"/>
          <w:b w:val="false"/>
          <w:i w:val="false"/>
          <w:color w:val="000000"/>
          <w:sz w:val="28"/>
        </w:rPr>
        <w:t>
      кабельді барабанға орау және оны тасымалдауға қатысу;</w:t>
      </w:r>
    </w:p>
    <w:p>
      <w:pPr>
        <w:spacing w:after="0"/>
        <w:ind w:left="0"/>
        <w:jc w:val="both"/>
      </w:pPr>
      <w:r>
        <w:rPr>
          <w:rFonts w:ascii="Times New Roman"/>
          <w:b w:val="false"/>
          <w:i w:val="false"/>
          <w:color w:val="000000"/>
          <w:sz w:val="28"/>
        </w:rPr>
        <w:t>
      кемерлердің үстіңгі жиектерінің құламаларын тазалау;</w:t>
      </w:r>
    </w:p>
    <w:p>
      <w:pPr>
        <w:spacing w:after="0"/>
        <w:ind w:left="0"/>
        <w:jc w:val="both"/>
      </w:pPr>
      <w:r>
        <w:rPr>
          <w:rFonts w:ascii="Times New Roman"/>
          <w:b w:val="false"/>
          <w:i w:val="false"/>
          <w:color w:val="000000"/>
          <w:sz w:val="28"/>
        </w:rPr>
        <w:t xml:space="preserve">
      экскавациялау немесе жарылыс жұмыстарынан кейін забой сызығын шабақтау; </w:t>
      </w:r>
    </w:p>
    <w:p>
      <w:pPr>
        <w:spacing w:after="0"/>
        <w:ind w:left="0"/>
        <w:jc w:val="both"/>
      </w:pPr>
      <w:r>
        <w:rPr>
          <w:rFonts w:ascii="Times New Roman"/>
          <w:b w:val="false"/>
          <w:i w:val="false"/>
          <w:color w:val="000000"/>
          <w:sz w:val="28"/>
        </w:rPr>
        <w:t>
      отын, су, майлайтын, жанғыш және сүртетін материалдарды жеткізу;</w:t>
      </w:r>
    </w:p>
    <w:p>
      <w:pPr>
        <w:spacing w:after="0"/>
        <w:ind w:left="0"/>
        <w:jc w:val="both"/>
      </w:pPr>
      <w:r>
        <w:rPr>
          <w:rFonts w:ascii="Times New Roman"/>
          <w:b w:val="false"/>
          <w:i w:val="false"/>
          <w:color w:val="000000"/>
          <w:sz w:val="28"/>
        </w:rPr>
        <w:t xml:space="preserve">
      забойлардан ағаштардың діңгектері мен жұмыр тастарды қазу; </w:t>
      </w:r>
    </w:p>
    <w:p>
      <w:pPr>
        <w:spacing w:after="0"/>
        <w:ind w:left="0"/>
        <w:jc w:val="both"/>
      </w:pPr>
      <w:r>
        <w:rPr>
          <w:rFonts w:ascii="Times New Roman"/>
          <w:b w:val="false"/>
          <w:i w:val="false"/>
          <w:color w:val="000000"/>
          <w:sz w:val="28"/>
        </w:rPr>
        <w:t>
      жол габариттерін, шөміш сыйымдылығын, таспаларды, доңғалақшаларды, конвейер таспасын бөгде заттардан тазалау;</w:t>
      </w:r>
    </w:p>
    <w:p>
      <w:pPr>
        <w:spacing w:after="0"/>
        <w:ind w:left="0"/>
        <w:jc w:val="both"/>
      </w:pPr>
      <w:r>
        <w:rPr>
          <w:rFonts w:ascii="Times New Roman"/>
          <w:b w:val="false"/>
          <w:i w:val="false"/>
          <w:color w:val="000000"/>
          <w:sz w:val="28"/>
        </w:rPr>
        <w:t xml:space="preserve">
      тау-кен массасын тазалау, кептелістерді жою; </w:t>
      </w:r>
    </w:p>
    <w:p>
      <w:pPr>
        <w:spacing w:after="0"/>
        <w:ind w:left="0"/>
        <w:jc w:val="both"/>
      </w:pPr>
      <w:r>
        <w:rPr>
          <w:rFonts w:ascii="Times New Roman"/>
          <w:b w:val="false"/>
          <w:i w:val="false"/>
          <w:color w:val="000000"/>
          <w:sz w:val="28"/>
        </w:rPr>
        <w:t>
      гидроүйінділерде пульпа ағынын бөлу және су аққыш құдықтардың деңгейін реттеу;</w:t>
      </w:r>
    </w:p>
    <w:p>
      <w:pPr>
        <w:spacing w:after="0"/>
        <w:ind w:left="0"/>
        <w:jc w:val="both"/>
      </w:pPr>
      <w:r>
        <w:rPr>
          <w:rFonts w:ascii="Times New Roman"/>
          <w:b w:val="false"/>
          <w:i w:val="false"/>
          <w:color w:val="000000"/>
          <w:sz w:val="28"/>
        </w:rPr>
        <w:t>
      сорғыштардың, жыралардың, қабылдағыш құдықтардың аузын тазалау;</w:t>
      </w:r>
    </w:p>
    <w:p>
      <w:pPr>
        <w:spacing w:after="0"/>
        <w:ind w:left="0"/>
        <w:jc w:val="both"/>
      </w:pPr>
      <w:r>
        <w:rPr>
          <w:rFonts w:ascii="Times New Roman"/>
          <w:b w:val="false"/>
          <w:i w:val="false"/>
          <w:color w:val="000000"/>
          <w:sz w:val="28"/>
        </w:rPr>
        <w:t xml:space="preserve">
      пульпа қозғалысының бағытын өзгерту; </w:t>
      </w:r>
    </w:p>
    <w:p>
      <w:pPr>
        <w:spacing w:after="0"/>
        <w:ind w:left="0"/>
        <w:jc w:val="both"/>
      </w:pPr>
      <w:r>
        <w:rPr>
          <w:rFonts w:ascii="Times New Roman"/>
          <w:b w:val="false"/>
          <w:i w:val="false"/>
          <w:color w:val="000000"/>
          <w:sz w:val="28"/>
        </w:rPr>
        <w:t xml:space="preserve">
      бөгеттер мен пульпоөткізгіштерді қадағалау; </w:t>
      </w:r>
    </w:p>
    <w:p>
      <w:pPr>
        <w:spacing w:after="0"/>
        <w:ind w:left="0"/>
        <w:jc w:val="both"/>
      </w:pPr>
      <w:r>
        <w:rPr>
          <w:rFonts w:ascii="Times New Roman"/>
          <w:b w:val="false"/>
          <w:i w:val="false"/>
          <w:color w:val="000000"/>
          <w:sz w:val="28"/>
        </w:rPr>
        <w:t xml:space="preserve">
      қазылатын аймақтардың бетін қоршау; </w:t>
      </w:r>
    </w:p>
    <w:p>
      <w:pPr>
        <w:spacing w:after="0"/>
        <w:ind w:left="0"/>
        <w:jc w:val="both"/>
      </w:pPr>
      <w:r>
        <w:rPr>
          <w:rFonts w:ascii="Times New Roman"/>
          <w:b w:val="false"/>
          <w:i w:val="false"/>
          <w:color w:val="000000"/>
          <w:sz w:val="28"/>
        </w:rPr>
        <w:t>
      пульпо- су өткізгіш түтіктерді кеңейту;</w:t>
      </w:r>
    </w:p>
    <w:p>
      <w:pPr>
        <w:spacing w:after="0"/>
        <w:ind w:left="0"/>
        <w:jc w:val="both"/>
      </w:pPr>
      <w:r>
        <w:rPr>
          <w:rFonts w:ascii="Times New Roman"/>
          <w:b w:val="false"/>
          <w:i w:val="false"/>
          <w:color w:val="000000"/>
          <w:sz w:val="28"/>
        </w:rPr>
        <w:t>
      гидромеханизмдерді құрастыруға, бөлшектеуге және ауыстыруға, дренажды жыралар мен қабылдағыш құдықтар жүргізуге және бекітуге, материалдар мен жабдықтарды тиеуге, түсіруге әрі жеткізуге, экскаватордың, үйінді көпірлер мен үйінді жасаушылардың тораптарын майлауға қатысу.</w:t>
      </w:r>
    </w:p>
    <w:bookmarkStart w:name="z395" w:id="393"/>
    <w:p>
      <w:pPr>
        <w:spacing w:after="0"/>
        <w:ind w:left="0"/>
        <w:jc w:val="both"/>
      </w:pPr>
      <w:r>
        <w:rPr>
          <w:rFonts w:ascii="Times New Roman"/>
          <w:b w:val="false"/>
          <w:i w:val="false"/>
          <w:color w:val="000000"/>
          <w:sz w:val="28"/>
        </w:rPr>
        <w:t>
      257. Мыналарды:</w:t>
      </w:r>
    </w:p>
    <w:bookmarkEnd w:id="393"/>
    <w:p>
      <w:pPr>
        <w:spacing w:after="0"/>
        <w:ind w:left="0"/>
        <w:jc w:val="both"/>
      </w:pPr>
      <w:r>
        <w:rPr>
          <w:rFonts w:ascii="Times New Roman"/>
          <w:b w:val="false"/>
          <w:i w:val="false"/>
          <w:color w:val="000000"/>
          <w:sz w:val="28"/>
        </w:rPr>
        <w:t>
      забойда техниканың қозғалысы үшін жолдарды дайындау тәртібін;</w:t>
      </w:r>
    </w:p>
    <w:p>
      <w:pPr>
        <w:spacing w:after="0"/>
        <w:ind w:left="0"/>
        <w:jc w:val="both"/>
      </w:pPr>
      <w:r>
        <w:rPr>
          <w:rFonts w:ascii="Times New Roman"/>
          <w:b w:val="false"/>
          <w:i w:val="false"/>
          <w:color w:val="000000"/>
          <w:sz w:val="28"/>
        </w:rPr>
        <w:t>
      экскаваторлардың, үйінді көпірлер мен үйінді жасаушылардың түрлерін;</w:t>
      </w:r>
    </w:p>
    <w:p>
      <w:pPr>
        <w:spacing w:after="0"/>
        <w:ind w:left="0"/>
        <w:jc w:val="both"/>
      </w:pPr>
      <w:r>
        <w:rPr>
          <w:rFonts w:ascii="Times New Roman"/>
          <w:b w:val="false"/>
          <w:i w:val="false"/>
          <w:color w:val="000000"/>
          <w:sz w:val="28"/>
        </w:rPr>
        <w:t>
      теміржол габариті;</w:t>
      </w:r>
    </w:p>
    <w:p>
      <w:pPr>
        <w:spacing w:after="0"/>
        <w:ind w:left="0"/>
        <w:jc w:val="both"/>
      </w:pPr>
      <w:r>
        <w:rPr>
          <w:rFonts w:ascii="Times New Roman"/>
          <w:b w:val="false"/>
          <w:i w:val="false"/>
          <w:color w:val="000000"/>
          <w:sz w:val="28"/>
        </w:rPr>
        <w:t>
      экскаваторлардың, үйінді көпірлер мен үйінді жасаушылардың жанында жұмыс істеу ережесін;</w:t>
      </w:r>
    </w:p>
    <w:p>
      <w:pPr>
        <w:spacing w:after="0"/>
        <w:ind w:left="0"/>
        <w:jc w:val="both"/>
      </w:pPr>
      <w:r>
        <w:rPr>
          <w:rFonts w:ascii="Times New Roman"/>
          <w:b w:val="false"/>
          <w:i w:val="false"/>
          <w:color w:val="000000"/>
          <w:sz w:val="28"/>
        </w:rPr>
        <w:t xml:space="preserve">
      қазылатын тау-кен жыныстарының қасиеттерін; </w:t>
      </w:r>
    </w:p>
    <w:p>
      <w:pPr>
        <w:spacing w:after="0"/>
        <w:ind w:left="0"/>
        <w:jc w:val="both"/>
      </w:pPr>
      <w:r>
        <w:rPr>
          <w:rFonts w:ascii="Times New Roman"/>
          <w:b w:val="false"/>
          <w:i w:val="false"/>
          <w:color w:val="000000"/>
          <w:sz w:val="28"/>
        </w:rPr>
        <w:t>
      пайдалы қазбалар мен жыныстардың табиғи құламаларының бұрышын;</w:t>
      </w:r>
    </w:p>
    <w:p>
      <w:pPr>
        <w:spacing w:after="0"/>
        <w:ind w:left="0"/>
        <w:jc w:val="both"/>
      </w:pPr>
      <w:r>
        <w:rPr>
          <w:rFonts w:ascii="Times New Roman"/>
          <w:b w:val="false"/>
          <w:i w:val="false"/>
          <w:color w:val="000000"/>
          <w:sz w:val="28"/>
        </w:rPr>
        <w:t>
      құламаларды тазалау және забойды шабақтау, пульпоөткізгіш жыраларды тазалау кезіндегі жұмыс тәсілдерін;</w:t>
      </w:r>
    </w:p>
    <w:p>
      <w:pPr>
        <w:spacing w:after="0"/>
        <w:ind w:left="0"/>
        <w:jc w:val="both"/>
      </w:pPr>
      <w:r>
        <w:rPr>
          <w:rFonts w:ascii="Times New Roman"/>
          <w:b w:val="false"/>
          <w:i w:val="false"/>
          <w:color w:val="000000"/>
          <w:sz w:val="28"/>
        </w:rPr>
        <w:t xml:space="preserve">
      электр кабелін пайдалану ережесін; </w:t>
      </w:r>
    </w:p>
    <w:p>
      <w:pPr>
        <w:spacing w:after="0"/>
        <w:ind w:left="0"/>
        <w:jc w:val="both"/>
      </w:pPr>
      <w:r>
        <w:rPr>
          <w:rFonts w:ascii="Times New Roman"/>
          <w:b w:val="false"/>
          <w:i w:val="false"/>
          <w:color w:val="000000"/>
          <w:sz w:val="28"/>
        </w:rPr>
        <w:t>
      су құламаларының, пульпаөткізгіш және су өткізгіштердің құрылғысын;</w:t>
      </w:r>
    </w:p>
    <w:p>
      <w:pPr>
        <w:spacing w:after="0"/>
        <w:ind w:left="0"/>
        <w:jc w:val="both"/>
      </w:pPr>
      <w:r>
        <w:rPr>
          <w:rFonts w:ascii="Times New Roman"/>
          <w:b w:val="false"/>
          <w:i w:val="false"/>
          <w:color w:val="000000"/>
          <w:sz w:val="28"/>
        </w:rPr>
        <w:t xml:space="preserve">
      дренажды жыралар мен қабылдағыш құдықтардың міндетін, оларды жүргізу және бекіту тәсілдерін; </w:t>
      </w:r>
    </w:p>
    <w:p>
      <w:pPr>
        <w:spacing w:after="0"/>
        <w:ind w:left="0"/>
        <w:jc w:val="both"/>
      </w:pPr>
      <w:r>
        <w:rPr>
          <w:rFonts w:ascii="Times New Roman"/>
          <w:b w:val="false"/>
          <w:i w:val="false"/>
          <w:color w:val="000000"/>
          <w:sz w:val="28"/>
        </w:rPr>
        <w:t>
      слесарлық істің негіздерін білуге тиіс.</w:t>
      </w:r>
    </w:p>
    <w:bookmarkStart w:name="z396" w:id="394"/>
    <w:p>
      <w:pPr>
        <w:spacing w:after="0"/>
        <w:ind w:left="0"/>
        <w:jc w:val="left"/>
      </w:pPr>
      <w:r>
        <w:rPr>
          <w:rFonts w:ascii="Times New Roman"/>
          <w:b/>
          <w:i w:val="false"/>
          <w:color w:val="000000"/>
        </w:rPr>
        <w:t xml:space="preserve"> 10-параграф. Разрездiң тау-кен жұмысшысы, 3-разряд</w:t>
      </w:r>
    </w:p>
    <w:bookmarkEnd w:id="394"/>
    <w:bookmarkStart w:name="z397" w:id="395"/>
    <w:p>
      <w:pPr>
        <w:spacing w:after="0"/>
        <w:ind w:left="0"/>
        <w:jc w:val="both"/>
      </w:pPr>
      <w:r>
        <w:rPr>
          <w:rFonts w:ascii="Times New Roman"/>
          <w:b w:val="false"/>
          <w:i w:val="false"/>
          <w:color w:val="000000"/>
          <w:sz w:val="28"/>
        </w:rPr>
        <w:t>
      258. Жұмыс сипаттамасы:</w:t>
      </w:r>
    </w:p>
    <w:bookmarkEnd w:id="395"/>
    <w:p>
      <w:pPr>
        <w:spacing w:after="0"/>
        <w:ind w:left="0"/>
        <w:jc w:val="both"/>
      </w:pPr>
      <w:r>
        <w:rPr>
          <w:rFonts w:ascii="Times New Roman"/>
          <w:b w:val="false"/>
          <w:i w:val="false"/>
          <w:color w:val="000000"/>
          <w:sz w:val="28"/>
        </w:rPr>
        <w:t>
      конвейер сызықтары үшін жаңа тас жолды жоспарлауға қатысу;</w:t>
      </w:r>
    </w:p>
    <w:p>
      <w:pPr>
        <w:spacing w:after="0"/>
        <w:ind w:left="0"/>
        <w:jc w:val="both"/>
      </w:pPr>
      <w:r>
        <w:rPr>
          <w:rFonts w:ascii="Times New Roman"/>
          <w:b w:val="false"/>
          <w:i w:val="false"/>
          <w:color w:val="000000"/>
          <w:sz w:val="28"/>
        </w:rPr>
        <w:t>
      конвейерлер мен конвейерлердің негіздерін тазалау, аршу, қозғалту, тасымалдау, орнату және кеңейту;</w:t>
      </w:r>
    </w:p>
    <w:p>
      <w:pPr>
        <w:spacing w:after="0"/>
        <w:ind w:left="0"/>
        <w:jc w:val="both"/>
      </w:pPr>
      <w:r>
        <w:rPr>
          <w:rFonts w:ascii="Times New Roman"/>
          <w:b w:val="false"/>
          <w:i w:val="false"/>
          <w:color w:val="000000"/>
          <w:sz w:val="28"/>
        </w:rPr>
        <w:t>
      конвейер сызығының жұмысын, конвейерге орнатылған қайта тиегіштердің, жылжымалы құрылғылар мен шағылдырғыштардың жағдайын, материалдардың қабылдағыш агрегаттарға дұрыс тиелуін қадағалау;</w:t>
      </w:r>
    </w:p>
    <w:p>
      <w:pPr>
        <w:spacing w:after="0"/>
        <w:ind w:left="0"/>
        <w:jc w:val="both"/>
      </w:pPr>
      <w:r>
        <w:rPr>
          <w:rFonts w:ascii="Times New Roman"/>
          <w:b w:val="false"/>
          <w:i w:val="false"/>
          <w:color w:val="000000"/>
          <w:sz w:val="28"/>
        </w:rPr>
        <w:t>
      конвейер мен қайта тиегіш қондырғылар астындағы ленталарды, доңғалақша тіректерді, алаңдарды тазалау;</w:t>
      </w:r>
    </w:p>
    <w:p>
      <w:pPr>
        <w:spacing w:after="0"/>
        <w:ind w:left="0"/>
        <w:jc w:val="both"/>
      </w:pPr>
      <w:r>
        <w:rPr>
          <w:rFonts w:ascii="Times New Roman"/>
          <w:b w:val="false"/>
          <w:i w:val="false"/>
          <w:color w:val="000000"/>
          <w:sz w:val="28"/>
        </w:rPr>
        <w:t>
      кептелістерді жою;</w:t>
      </w:r>
    </w:p>
    <w:p>
      <w:pPr>
        <w:spacing w:after="0"/>
        <w:ind w:left="0"/>
        <w:jc w:val="both"/>
      </w:pPr>
      <w:r>
        <w:rPr>
          <w:rFonts w:ascii="Times New Roman"/>
          <w:b w:val="false"/>
          <w:i w:val="false"/>
          <w:color w:val="000000"/>
          <w:sz w:val="28"/>
        </w:rPr>
        <w:t>
      орнатқаннан немесе кеңейткеннен кейін конвейерлерді сынау.</w:t>
      </w:r>
    </w:p>
    <w:bookmarkStart w:name="z398" w:id="396"/>
    <w:p>
      <w:pPr>
        <w:spacing w:after="0"/>
        <w:ind w:left="0"/>
        <w:jc w:val="both"/>
      </w:pPr>
      <w:r>
        <w:rPr>
          <w:rFonts w:ascii="Times New Roman"/>
          <w:b w:val="false"/>
          <w:i w:val="false"/>
          <w:color w:val="000000"/>
          <w:sz w:val="28"/>
        </w:rPr>
        <w:t>
      259. Мыналарды:</w:t>
      </w:r>
    </w:p>
    <w:bookmarkEnd w:id="396"/>
    <w:p>
      <w:pPr>
        <w:spacing w:after="0"/>
        <w:ind w:left="0"/>
        <w:jc w:val="both"/>
      </w:pPr>
      <w:r>
        <w:rPr>
          <w:rFonts w:ascii="Times New Roman"/>
          <w:b w:val="false"/>
          <w:i w:val="false"/>
          <w:color w:val="000000"/>
          <w:sz w:val="28"/>
        </w:rPr>
        <w:t>
      қызмет көрсетілетін конвейерлердің, қайта тиегіш құрылғылардың, шағылдырғыштардың құрылғысы мен техникалық сипаттамасын;</w:t>
      </w:r>
    </w:p>
    <w:p>
      <w:pPr>
        <w:spacing w:after="0"/>
        <w:ind w:left="0"/>
        <w:jc w:val="both"/>
      </w:pPr>
      <w:r>
        <w:rPr>
          <w:rFonts w:ascii="Times New Roman"/>
          <w:b w:val="false"/>
          <w:i w:val="false"/>
          <w:color w:val="000000"/>
          <w:sz w:val="28"/>
        </w:rPr>
        <w:t>
      конвейерлердің орналасу схемасын және оларға күтім жасау ережелерін;</w:t>
      </w:r>
    </w:p>
    <w:p>
      <w:pPr>
        <w:spacing w:after="0"/>
        <w:ind w:left="0"/>
        <w:jc w:val="both"/>
      </w:pPr>
      <w:r>
        <w:rPr>
          <w:rFonts w:ascii="Times New Roman"/>
          <w:b w:val="false"/>
          <w:i w:val="false"/>
          <w:color w:val="000000"/>
          <w:sz w:val="28"/>
        </w:rPr>
        <w:t>
      көлік таспасына жіберілетін жүктемелерді;</w:t>
      </w:r>
    </w:p>
    <w:p>
      <w:pPr>
        <w:spacing w:after="0"/>
        <w:ind w:left="0"/>
        <w:jc w:val="both"/>
      </w:pPr>
      <w:r>
        <w:rPr>
          <w:rFonts w:ascii="Times New Roman"/>
          <w:b w:val="false"/>
          <w:i w:val="false"/>
          <w:color w:val="000000"/>
          <w:sz w:val="28"/>
        </w:rPr>
        <w:t>
      конвейерлерді қозғалту, орнату, кеңейту кезінде қолданылатын көтергіш және басқа да құрылғыларды пайдалану тәсілдері мен ережелерін білуге тиіс.</w:t>
      </w:r>
    </w:p>
    <w:bookmarkStart w:name="z399" w:id="397"/>
    <w:p>
      <w:pPr>
        <w:spacing w:after="0"/>
        <w:ind w:left="0"/>
        <w:jc w:val="left"/>
      </w:pPr>
      <w:r>
        <w:rPr>
          <w:rFonts w:ascii="Times New Roman"/>
          <w:b/>
          <w:i w:val="false"/>
          <w:color w:val="000000"/>
        </w:rPr>
        <w:t xml:space="preserve"> 11-параграф. Байыту және кесекшелеу қондырғыларының машинисі</w:t>
      </w:r>
    </w:p>
    <w:bookmarkEnd w:id="397"/>
    <w:bookmarkStart w:name="z400" w:id="398"/>
    <w:p>
      <w:pPr>
        <w:spacing w:after="0"/>
        <w:ind w:left="0"/>
        <w:jc w:val="both"/>
      </w:pPr>
      <w:r>
        <w:rPr>
          <w:rFonts w:ascii="Times New Roman"/>
          <w:b w:val="false"/>
          <w:i w:val="false"/>
          <w:color w:val="000000"/>
          <w:sz w:val="28"/>
        </w:rPr>
        <w:t>
      260. Жұмыс сипаттамасы:</w:t>
      </w:r>
    </w:p>
    <w:bookmarkEnd w:id="398"/>
    <w:p>
      <w:pPr>
        <w:spacing w:after="0"/>
        <w:ind w:left="0"/>
        <w:jc w:val="both"/>
      </w:pPr>
      <w:r>
        <w:rPr>
          <w:rFonts w:ascii="Times New Roman"/>
          <w:b w:val="false"/>
          <w:i w:val="false"/>
          <w:color w:val="000000"/>
          <w:sz w:val="28"/>
        </w:rPr>
        <w:t>
      барлық түрдегі байыту және кесекшелеу қондырғыларында жарықтандыру, қоюландыру, пульпа мен шламдарды жуу, шикізат пен дайын өнімді елеу, ұнтақтау, мөлшерлеу, сүзу, майсыздандыру, тасымалдау процестерін жүргізу;</w:t>
      </w:r>
    </w:p>
    <w:p>
      <w:pPr>
        <w:spacing w:after="0"/>
        <w:ind w:left="0"/>
        <w:jc w:val="both"/>
      </w:pPr>
      <w:r>
        <w:rPr>
          <w:rFonts w:ascii="Times New Roman"/>
          <w:b w:val="false"/>
          <w:i w:val="false"/>
          <w:color w:val="000000"/>
          <w:sz w:val="28"/>
        </w:rPr>
        <w:t>
      қызмет көрсетілетін жабдықтарды тиеу және түсіру;</w:t>
      </w:r>
    </w:p>
    <w:p>
      <w:pPr>
        <w:spacing w:after="0"/>
        <w:ind w:left="0"/>
        <w:jc w:val="both"/>
      </w:pPr>
      <w:r>
        <w:rPr>
          <w:rFonts w:ascii="Times New Roman"/>
          <w:b w:val="false"/>
          <w:i w:val="false"/>
          <w:color w:val="000000"/>
          <w:sz w:val="28"/>
        </w:rPr>
        <w:t>
      бақылау-өлшеу аспаптарының көрсеткіші және талдаулардың нәтижелері бойынша қысымды, вакуумды, сүзгі тазалығын, реагенттердің, пульпалардың, судың берілуін, қызмет көрсетілетін жабдықтардың жұмыс режимін мерзімдік бақылау және реттеу;</w:t>
      </w:r>
    </w:p>
    <w:p>
      <w:pPr>
        <w:spacing w:after="0"/>
        <w:ind w:left="0"/>
        <w:jc w:val="both"/>
      </w:pPr>
      <w:r>
        <w:rPr>
          <w:rFonts w:ascii="Times New Roman"/>
          <w:b w:val="false"/>
          <w:i w:val="false"/>
          <w:color w:val="000000"/>
          <w:sz w:val="28"/>
        </w:rPr>
        <w:t>
      сорылғандарды, кептелістерді жою, шашылғанды жинау;</w:t>
      </w:r>
    </w:p>
    <w:p>
      <w:pPr>
        <w:spacing w:after="0"/>
        <w:ind w:left="0"/>
        <w:jc w:val="both"/>
      </w:pPr>
      <w:r>
        <w:rPr>
          <w:rFonts w:ascii="Times New Roman"/>
          <w:b w:val="false"/>
          <w:i w:val="false"/>
          <w:color w:val="000000"/>
          <w:sz w:val="28"/>
        </w:rPr>
        <w:t>
      қызмет көрсетілетін жабдықты қосу және тоқтату, тазалау және жуу, оның жұмысындағы бұзушылықтарды анықтау және жою, жөндеуге қатысу.</w:t>
      </w:r>
    </w:p>
    <w:bookmarkStart w:name="z401" w:id="399"/>
    <w:p>
      <w:pPr>
        <w:spacing w:after="0"/>
        <w:ind w:left="0"/>
        <w:jc w:val="both"/>
      </w:pPr>
      <w:r>
        <w:rPr>
          <w:rFonts w:ascii="Times New Roman"/>
          <w:b w:val="false"/>
          <w:i w:val="false"/>
          <w:color w:val="000000"/>
          <w:sz w:val="28"/>
        </w:rPr>
        <w:t>
      261. Мыналарды:</w:t>
      </w:r>
    </w:p>
    <w:bookmarkEnd w:id="399"/>
    <w:p>
      <w:pPr>
        <w:spacing w:after="0"/>
        <w:ind w:left="0"/>
        <w:jc w:val="both"/>
      </w:pPr>
      <w:r>
        <w:rPr>
          <w:rFonts w:ascii="Times New Roman"/>
          <w:b w:val="false"/>
          <w:i w:val="false"/>
          <w:color w:val="000000"/>
          <w:sz w:val="28"/>
        </w:rPr>
        <w:t xml:space="preserve">
      қызмет көрсетілетін жабдықтардың конструкциясын, техникалық сипаттамасын және жұмыс режимін; </w:t>
      </w:r>
    </w:p>
    <w:p>
      <w:pPr>
        <w:spacing w:after="0"/>
        <w:ind w:left="0"/>
        <w:jc w:val="both"/>
      </w:pPr>
      <w:r>
        <w:rPr>
          <w:rFonts w:ascii="Times New Roman"/>
          <w:b w:val="false"/>
          <w:i w:val="false"/>
          <w:color w:val="000000"/>
          <w:sz w:val="28"/>
        </w:rPr>
        <w:t>
      коммуникациялар схемасын;</w:t>
      </w:r>
    </w:p>
    <w:p>
      <w:pPr>
        <w:spacing w:after="0"/>
        <w:ind w:left="0"/>
        <w:jc w:val="both"/>
      </w:pPr>
      <w:r>
        <w:rPr>
          <w:rFonts w:ascii="Times New Roman"/>
          <w:b w:val="false"/>
          <w:i w:val="false"/>
          <w:color w:val="000000"/>
          <w:sz w:val="28"/>
        </w:rPr>
        <w:t xml:space="preserve">
      байыту және кесекшелеу қондырғыларында техникалық процесті жүргізу ережесін; </w:t>
      </w:r>
    </w:p>
    <w:p>
      <w:pPr>
        <w:spacing w:after="0"/>
        <w:ind w:left="0"/>
        <w:jc w:val="both"/>
      </w:pPr>
      <w:r>
        <w:rPr>
          <w:rFonts w:ascii="Times New Roman"/>
          <w:b w:val="false"/>
          <w:i w:val="false"/>
          <w:color w:val="000000"/>
          <w:sz w:val="28"/>
        </w:rPr>
        <w:t xml:space="preserve">
      қолданылатын бақылау-өлшеу аспаптары мен қосу аппаратураларының құрылғысын, оларға күтім жасау ережесін; </w:t>
      </w:r>
    </w:p>
    <w:p>
      <w:pPr>
        <w:spacing w:after="0"/>
        <w:ind w:left="0"/>
        <w:jc w:val="both"/>
      </w:pPr>
      <w:r>
        <w:rPr>
          <w:rFonts w:ascii="Times New Roman"/>
          <w:b w:val="false"/>
          <w:i w:val="false"/>
          <w:color w:val="000000"/>
          <w:sz w:val="28"/>
        </w:rPr>
        <w:t xml:space="preserve">
      қызмет көрсету жабдықтың автоматты блоктау тәсімін; </w:t>
      </w:r>
    </w:p>
    <w:p>
      <w:pPr>
        <w:spacing w:after="0"/>
        <w:ind w:left="0"/>
        <w:jc w:val="both"/>
      </w:pPr>
      <w:r>
        <w:rPr>
          <w:rFonts w:ascii="Times New Roman"/>
          <w:b w:val="false"/>
          <w:i w:val="false"/>
          <w:color w:val="000000"/>
          <w:sz w:val="28"/>
        </w:rPr>
        <w:t xml:space="preserve">
      көмірдің (жанар тастардың) техникалық шарттарын, маркаларын және топтарын; </w:t>
      </w:r>
    </w:p>
    <w:p>
      <w:pPr>
        <w:spacing w:after="0"/>
        <w:ind w:left="0"/>
        <w:jc w:val="both"/>
      </w:pPr>
      <w:r>
        <w:rPr>
          <w:rFonts w:ascii="Times New Roman"/>
          <w:b w:val="false"/>
          <w:i w:val="false"/>
          <w:color w:val="000000"/>
          <w:sz w:val="28"/>
        </w:rPr>
        <w:t>
      шихталардың құрамын, оны есептеу әдістерін;</w:t>
      </w:r>
    </w:p>
    <w:p>
      <w:pPr>
        <w:spacing w:after="0"/>
        <w:ind w:left="0"/>
        <w:jc w:val="both"/>
      </w:pPr>
      <w:r>
        <w:rPr>
          <w:rFonts w:ascii="Times New Roman"/>
          <w:b w:val="false"/>
          <w:i w:val="false"/>
          <w:color w:val="000000"/>
          <w:sz w:val="28"/>
        </w:rPr>
        <w:t xml:space="preserve">
      шикізаттардың сапалы көрсеткішін белгілеу әдістемесін; </w:t>
      </w:r>
    </w:p>
    <w:p>
      <w:pPr>
        <w:spacing w:after="0"/>
        <w:ind w:left="0"/>
        <w:jc w:val="both"/>
      </w:pPr>
      <w:r>
        <w:rPr>
          <w:rFonts w:ascii="Times New Roman"/>
          <w:b w:val="false"/>
          <w:i w:val="false"/>
          <w:color w:val="000000"/>
          <w:sz w:val="28"/>
        </w:rPr>
        <w:t xml:space="preserve">
      буды жабдықтау және гүрсілдерден конденсаттарды қайтару схемасын; </w:t>
      </w:r>
    </w:p>
    <w:p>
      <w:pPr>
        <w:spacing w:after="0"/>
        <w:ind w:left="0"/>
        <w:jc w:val="both"/>
      </w:pPr>
      <w:r>
        <w:rPr>
          <w:rFonts w:ascii="Times New Roman"/>
          <w:b w:val="false"/>
          <w:i w:val="false"/>
          <w:color w:val="000000"/>
          <w:sz w:val="28"/>
        </w:rPr>
        <w:t xml:space="preserve">
      майлау мерзімділігін және майлау материалдарына қойылатын талаптар; </w:t>
      </w:r>
    </w:p>
    <w:p>
      <w:pPr>
        <w:spacing w:after="0"/>
        <w:ind w:left="0"/>
        <w:jc w:val="both"/>
      </w:pPr>
      <w:r>
        <w:rPr>
          <w:rFonts w:ascii="Times New Roman"/>
          <w:b w:val="false"/>
          <w:i w:val="false"/>
          <w:color w:val="000000"/>
          <w:sz w:val="28"/>
        </w:rPr>
        <w:t xml:space="preserve">
      қызмет көрсетілетін жабдықтардың жұмысында бұзушылықтардың туындау себебін және оны жою тәсілдерін; </w:t>
      </w:r>
    </w:p>
    <w:p>
      <w:pPr>
        <w:spacing w:after="0"/>
        <w:ind w:left="0"/>
        <w:jc w:val="both"/>
      </w:pPr>
      <w:r>
        <w:rPr>
          <w:rFonts w:ascii="Times New Roman"/>
          <w:b w:val="false"/>
          <w:i w:val="false"/>
          <w:color w:val="000000"/>
          <w:sz w:val="28"/>
        </w:rPr>
        <w:t>
      электр слесарлық істің негіздерін білуге тиіс.</w:t>
      </w:r>
    </w:p>
    <w:p>
      <w:pPr>
        <w:spacing w:after="0"/>
        <w:ind w:left="0"/>
        <w:jc w:val="both"/>
      </w:pPr>
      <w:r>
        <w:rPr>
          <w:rFonts w:ascii="Times New Roman"/>
          <w:b w:val="false"/>
          <w:i w:val="false"/>
          <w:color w:val="000000"/>
          <w:sz w:val="28"/>
        </w:rPr>
        <w:t xml:space="preserve">
      Өнімділігі сағатына 60 тоннаға дейінгі мөлшерлеу құрылғысына; </w:t>
      </w:r>
    </w:p>
    <w:p>
      <w:pPr>
        <w:spacing w:after="0"/>
        <w:ind w:left="0"/>
        <w:jc w:val="both"/>
      </w:pPr>
      <w:r>
        <w:rPr>
          <w:rFonts w:ascii="Times New Roman"/>
          <w:b w:val="false"/>
          <w:i w:val="false"/>
          <w:color w:val="000000"/>
          <w:sz w:val="28"/>
        </w:rPr>
        <w:t xml:space="preserve">
      мерзімділік қызмет ететін вакуум-сүзгілеріне; </w:t>
      </w:r>
    </w:p>
    <w:p>
      <w:pPr>
        <w:spacing w:after="0"/>
        <w:ind w:left="0"/>
        <w:jc w:val="both"/>
      </w:pPr>
      <w:r>
        <w:rPr>
          <w:rFonts w:ascii="Times New Roman"/>
          <w:b w:val="false"/>
          <w:i w:val="false"/>
          <w:color w:val="000000"/>
          <w:sz w:val="28"/>
        </w:rPr>
        <w:t xml:space="preserve">
      жиынтық өнімділігі сағатына 400 тоннаға дейінгі уатқыштарға; </w:t>
      </w:r>
    </w:p>
    <w:p>
      <w:pPr>
        <w:spacing w:after="0"/>
        <w:ind w:left="0"/>
        <w:jc w:val="both"/>
      </w:pPr>
      <w:r>
        <w:rPr>
          <w:rFonts w:ascii="Times New Roman"/>
          <w:b w:val="false"/>
          <w:i w:val="false"/>
          <w:color w:val="000000"/>
          <w:sz w:val="28"/>
        </w:rPr>
        <w:t xml:space="preserve">
      гидрошахталардың сусыздандыру қондырғыларына; </w:t>
      </w:r>
    </w:p>
    <w:p>
      <w:pPr>
        <w:spacing w:after="0"/>
        <w:ind w:left="0"/>
        <w:jc w:val="both"/>
      </w:pPr>
      <w:r>
        <w:rPr>
          <w:rFonts w:ascii="Times New Roman"/>
          <w:b w:val="false"/>
          <w:i w:val="false"/>
          <w:color w:val="000000"/>
          <w:sz w:val="28"/>
        </w:rPr>
        <w:t xml:space="preserve">
      қолмен түсірілетін мерзімді қызмет ететін центрифугаларға; </w:t>
      </w:r>
    </w:p>
    <w:p>
      <w:pPr>
        <w:spacing w:after="0"/>
        <w:ind w:left="0"/>
        <w:jc w:val="both"/>
      </w:pPr>
      <w:r>
        <w:rPr>
          <w:rFonts w:ascii="Times New Roman"/>
          <w:b w:val="false"/>
          <w:i w:val="false"/>
          <w:color w:val="000000"/>
          <w:sz w:val="28"/>
        </w:rPr>
        <w:t>
      өнімділігі сағатына 100 тоннаға дейінгі сыныптауыш және сусыздандырғыш (вибрациялық) електерге, қоректендіргіштерге, 3-разрядтағы байыту және кесекшелеу қондырғылары машинисінің тарифтік-біліктілік сипаттамасында көрсетілген қоректендіргіштен басқа, қызмет көрсету кезінде - 2-разряд;</w:t>
      </w:r>
    </w:p>
    <w:p>
      <w:pPr>
        <w:spacing w:after="0"/>
        <w:ind w:left="0"/>
        <w:jc w:val="both"/>
      </w:pPr>
      <w:r>
        <w:rPr>
          <w:rFonts w:ascii="Times New Roman"/>
          <w:b w:val="false"/>
          <w:i w:val="false"/>
          <w:color w:val="000000"/>
          <w:sz w:val="28"/>
        </w:rPr>
        <w:t xml:space="preserve">
      өнімділігі сағатына 100 тоннадан жоғары сыныптауыш және сусыздандырғыш (вибрациялық) електерге, бумен қыздыратын дискілі-пішімбілікті електерге; </w:t>
      </w:r>
    </w:p>
    <w:p>
      <w:pPr>
        <w:spacing w:after="0"/>
        <w:ind w:left="0"/>
        <w:jc w:val="both"/>
      </w:pPr>
      <w:r>
        <w:rPr>
          <w:rFonts w:ascii="Times New Roman"/>
          <w:b w:val="false"/>
          <w:i w:val="false"/>
          <w:color w:val="000000"/>
          <w:sz w:val="28"/>
        </w:rPr>
        <w:t xml:space="preserve">
      өнімділігі сағатына 60 тоннадан 400 тоннаға дейінгі мөлшерлеу құрылғыларына; </w:t>
      </w:r>
    </w:p>
    <w:p>
      <w:pPr>
        <w:spacing w:after="0"/>
        <w:ind w:left="0"/>
        <w:jc w:val="both"/>
      </w:pPr>
      <w:r>
        <w:rPr>
          <w:rFonts w:ascii="Times New Roman"/>
          <w:b w:val="false"/>
          <w:i w:val="false"/>
          <w:color w:val="000000"/>
          <w:sz w:val="28"/>
        </w:rPr>
        <w:t xml:space="preserve">
      сүзу алаңы 100 шаршы метрге дейінгі сүзгі-престерге; </w:t>
      </w:r>
    </w:p>
    <w:p>
      <w:pPr>
        <w:spacing w:after="0"/>
        <w:ind w:left="0"/>
        <w:jc w:val="both"/>
      </w:pPr>
      <w:r>
        <w:rPr>
          <w:rFonts w:ascii="Times New Roman"/>
          <w:b w:val="false"/>
          <w:i w:val="false"/>
          <w:color w:val="000000"/>
          <w:sz w:val="28"/>
        </w:rPr>
        <w:t xml:space="preserve">
      автоматты түсіретін мерзімді және үздіксіз қызмет ететін жүрдек немесе аса жүрдек центрифугаларға; </w:t>
      </w:r>
    </w:p>
    <w:p>
      <w:pPr>
        <w:spacing w:after="0"/>
        <w:ind w:left="0"/>
        <w:jc w:val="both"/>
      </w:pPr>
      <w:r>
        <w:rPr>
          <w:rFonts w:ascii="Times New Roman"/>
          <w:b w:val="false"/>
          <w:i w:val="false"/>
          <w:color w:val="000000"/>
          <w:sz w:val="28"/>
        </w:rPr>
        <w:t xml:space="preserve">
      ірі ұнтақтаудағы көмір шұңқырларының, алғашқы бункерлердің қоректендіргішіне; </w:t>
      </w:r>
    </w:p>
    <w:p>
      <w:pPr>
        <w:spacing w:after="0"/>
        <w:ind w:left="0"/>
        <w:jc w:val="both"/>
      </w:pPr>
      <w:r>
        <w:rPr>
          <w:rFonts w:ascii="Times New Roman"/>
          <w:b w:val="false"/>
          <w:i w:val="false"/>
          <w:color w:val="000000"/>
          <w:sz w:val="28"/>
        </w:rPr>
        <w:t xml:space="preserve">
      үздіксіз қызметтегі сүзу аппараттарына; </w:t>
      </w:r>
    </w:p>
    <w:p>
      <w:pPr>
        <w:spacing w:after="0"/>
        <w:ind w:left="0"/>
        <w:jc w:val="both"/>
      </w:pPr>
      <w:r>
        <w:rPr>
          <w:rFonts w:ascii="Times New Roman"/>
          <w:b w:val="false"/>
          <w:i w:val="false"/>
          <w:color w:val="000000"/>
          <w:sz w:val="28"/>
        </w:rPr>
        <w:t>
      жиынтық өнімділігі сағатына 400 тоннадан жоғарыұнтақтағыштарға;</w:t>
      </w:r>
    </w:p>
    <w:p>
      <w:pPr>
        <w:spacing w:after="0"/>
        <w:ind w:left="0"/>
        <w:jc w:val="both"/>
      </w:pPr>
      <w:r>
        <w:rPr>
          <w:rFonts w:ascii="Times New Roman"/>
          <w:b w:val="false"/>
          <w:i w:val="false"/>
          <w:color w:val="000000"/>
          <w:sz w:val="28"/>
        </w:rPr>
        <w:t xml:space="preserve">
      түйіршіктелген көмір ұнтақтары фабрикасының електері мен қоректендіргіштеріне; </w:t>
      </w:r>
    </w:p>
    <w:p>
      <w:pPr>
        <w:spacing w:after="0"/>
        <w:ind w:left="0"/>
        <w:jc w:val="both"/>
      </w:pPr>
      <w:r>
        <w:rPr>
          <w:rFonts w:ascii="Times New Roman"/>
          <w:b w:val="false"/>
          <w:i w:val="false"/>
          <w:color w:val="000000"/>
          <w:sz w:val="28"/>
        </w:rPr>
        <w:t>
      қоюлатқыштер мен гидроциклондарға қызмет көрсету кезінде 3-разряд;</w:t>
      </w:r>
    </w:p>
    <w:p>
      <w:pPr>
        <w:spacing w:after="0"/>
        <w:ind w:left="0"/>
        <w:jc w:val="both"/>
      </w:pPr>
      <w:r>
        <w:rPr>
          <w:rFonts w:ascii="Times New Roman"/>
          <w:b w:val="false"/>
          <w:i w:val="false"/>
          <w:color w:val="000000"/>
          <w:sz w:val="28"/>
        </w:rPr>
        <w:t>
      өнімділігі сағатына 400 тоннадан жоғарымөлшерлеу құрылғыларына;</w:t>
      </w:r>
    </w:p>
    <w:p>
      <w:pPr>
        <w:spacing w:after="0"/>
        <w:ind w:left="0"/>
        <w:jc w:val="both"/>
      </w:pPr>
      <w:r>
        <w:rPr>
          <w:rFonts w:ascii="Times New Roman"/>
          <w:b w:val="false"/>
          <w:i w:val="false"/>
          <w:color w:val="000000"/>
          <w:sz w:val="28"/>
        </w:rPr>
        <w:t xml:space="preserve">
      сүзу алаңы 100 шаршы метрден, 500 шаршы метргедейінгі сүзгі-престерге; </w:t>
      </w:r>
    </w:p>
    <w:p>
      <w:pPr>
        <w:spacing w:after="0"/>
        <w:ind w:left="0"/>
        <w:jc w:val="both"/>
      </w:pPr>
      <w:r>
        <w:rPr>
          <w:rFonts w:ascii="Times New Roman"/>
          <w:b w:val="false"/>
          <w:i w:val="false"/>
          <w:color w:val="000000"/>
          <w:sz w:val="28"/>
        </w:rPr>
        <w:t xml:space="preserve">
      түйіршіктелген көмір ұнтақтары фабрикасының диірмендері мен мөлшерлеу құрылғыларына; </w:t>
      </w:r>
    </w:p>
    <w:p>
      <w:pPr>
        <w:spacing w:after="0"/>
        <w:ind w:left="0"/>
        <w:jc w:val="both"/>
      </w:pPr>
      <w:r>
        <w:rPr>
          <w:rFonts w:ascii="Times New Roman"/>
          <w:b w:val="false"/>
          <w:i w:val="false"/>
          <w:color w:val="000000"/>
          <w:sz w:val="28"/>
        </w:rPr>
        <w:t xml:space="preserve">
      бір текті қоспаларды немесе қойылтылған өнімдерді бөлу кезінде аса жүрдек центрифугаларға (құбырлы, табақты сұйық сеператорлар); </w:t>
      </w:r>
    </w:p>
    <w:p>
      <w:pPr>
        <w:spacing w:after="0"/>
        <w:ind w:left="0"/>
        <w:jc w:val="both"/>
      </w:pPr>
      <w:r>
        <w:rPr>
          <w:rFonts w:ascii="Times New Roman"/>
          <w:b w:val="false"/>
          <w:i w:val="false"/>
          <w:color w:val="000000"/>
          <w:sz w:val="28"/>
        </w:rPr>
        <w:t>
      бағдарламалық басқарылатын центрифугаларға қызмет көрсету кезінде - 4-разряд;</w:t>
      </w:r>
    </w:p>
    <w:p>
      <w:pPr>
        <w:spacing w:after="0"/>
        <w:ind w:left="0"/>
        <w:jc w:val="both"/>
      </w:pPr>
      <w:r>
        <w:rPr>
          <w:rFonts w:ascii="Times New Roman"/>
          <w:b w:val="false"/>
          <w:i w:val="false"/>
          <w:color w:val="000000"/>
          <w:sz w:val="28"/>
        </w:rPr>
        <w:t>
      сүзу алаңы 500 шаршы метрден артық сүзгі-престерге қызмет көрсету кезінде - 5-разряд.</w:t>
      </w:r>
    </w:p>
    <w:bookmarkStart w:name="z402" w:id="400"/>
    <w:p>
      <w:pPr>
        <w:spacing w:after="0"/>
        <w:ind w:left="0"/>
        <w:jc w:val="both"/>
      </w:pPr>
      <w:r>
        <w:rPr>
          <w:rFonts w:ascii="Times New Roman"/>
          <w:b w:val="false"/>
          <w:i w:val="false"/>
          <w:color w:val="000000"/>
          <w:sz w:val="28"/>
        </w:rPr>
        <w:t>
      262. Ескертпе.</w:t>
      </w:r>
    </w:p>
    <w:bookmarkEnd w:id="400"/>
    <w:p>
      <w:pPr>
        <w:spacing w:after="0"/>
        <w:ind w:left="0"/>
        <w:jc w:val="both"/>
      </w:pPr>
      <w:r>
        <w:rPr>
          <w:rFonts w:ascii="Times New Roman"/>
          <w:b w:val="false"/>
          <w:i w:val="false"/>
          <w:color w:val="000000"/>
          <w:sz w:val="28"/>
        </w:rPr>
        <w:t>
      жоғары білікті байыту және кесекшелеу қондырғылары машинисінің басшылығымен байыту және кесекшелеу қондырғыларына қызмет көрсету кезінде бір разрядқа төмен тарифтеледі.</w:t>
      </w:r>
    </w:p>
    <w:bookmarkStart w:name="z403" w:id="401"/>
    <w:p>
      <w:pPr>
        <w:spacing w:after="0"/>
        <w:ind w:left="0"/>
        <w:jc w:val="left"/>
      </w:pPr>
      <w:r>
        <w:rPr>
          <w:rFonts w:ascii="Times New Roman"/>
          <w:b/>
          <w:i w:val="false"/>
          <w:color w:val="000000"/>
        </w:rPr>
        <w:t xml:space="preserve"> 12-параграф. Жерасты қондырғыларының машинисі</w:t>
      </w:r>
    </w:p>
    <w:bookmarkEnd w:id="401"/>
    <w:bookmarkStart w:name="z404" w:id="402"/>
    <w:p>
      <w:pPr>
        <w:spacing w:after="0"/>
        <w:ind w:left="0"/>
        <w:jc w:val="both"/>
      </w:pPr>
      <w:r>
        <w:rPr>
          <w:rFonts w:ascii="Times New Roman"/>
          <w:b w:val="false"/>
          <w:i w:val="false"/>
          <w:color w:val="000000"/>
          <w:sz w:val="28"/>
        </w:rPr>
        <w:t>
      263. Жұмыс сипаттамасы:</w:t>
      </w:r>
    </w:p>
    <w:bookmarkEnd w:id="402"/>
    <w:p>
      <w:pPr>
        <w:spacing w:after="0"/>
        <w:ind w:left="0"/>
        <w:jc w:val="both"/>
      </w:pPr>
      <w:r>
        <w:rPr>
          <w:rFonts w:ascii="Times New Roman"/>
          <w:b w:val="false"/>
          <w:i w:val="false"/>
          <w:color w:val="000000"/>
          <w:sz w:val="28"/>
        </w:rPr>
        <w:t>
      сорғыш және көмір сорғыш қондырғыларын, эрлиф көтермелерін, сырма және маневрлі шығырларды, аударғыштарды, конвейерлерді, қоректендіргіштерді, тиегіштерді, итергіштерді, вагонаралық жапқыштарды, вагонеткаларды механикалық тазалау құрылғыларын және ұқсас машиналар мен механизмдерді басқару;</w:t>
      </w:r>
    </w:p>
    <w:p>
      <w:pPr>
        <w:spacing w:after="0"/>
        <w:ind w:left="0"/>
        <w:jc w:val="both"/>
      </w:pPr>
      <w:r>
        <w:rPr>
          <w:rFonts w:ascii="Times New Roman"/>
          <w:b w:val="false"/>
          <w:i w:val="false"/>
          <w:color w:val="000000"/>
          <w:sz w:val="28"/>
        </w:rPr>
        <w:t>
      қызмет көрсететін машиналардың, механизмдердің және басқа да жабдықтардың жұмыс режимін және техникалық жағдайын қадағалау, оларға тиеу дәрежесін реттеу, қондырғылардың жұмыс процесіндегі ұсақ бұзушылықтарды анықтау және жою;</w:t>
      </w:r>
    </w:p>
    <w:p>
      <w:pPr>
        <w:spacing w:after="0"/>
        <w:ind w:left="0"/>
        <w:jc w:val="both"/>
      </w:pPr>
      <w:r>
        <w:rPr>
          <w:rFonts w:ascii="Times New Roman"/>
          <w:b w:val="false"/>
          <w:i w:val="false"/>
          <w:color w:val="000000"/>
          <w:sz w:val="28"/>
        </w:rPr>
        <w:t xml:space="preserve">
      тораптар мен бөлшектерді майлау; </w:t>
      </w:r>
    </w:p>
    <w:p>
      <w:pPr>
        <w:spacing w:after="0"/>
        <w:ind w:left="0"/>
        <w:jc w:val="both"/>
      </w:pPr>
      <w:r>
        <w:rPr>
          <w:rFonts w:ascii="Times New Roman"/>
          <w:b w:val="false"/>
          <w:i w:val="false"/>
          <w:color w:val="000000"/>
          <w:sz w:val="28"/>
        </w:rPr>
        <w:t>
      көмірді (жанартасты) конвейерден, қоректендіргіштер немесе люктен вагонеткаларға арту;</w:t>
      </w:r>
    </w:p>
    <w:p>
      <w:pPr>
        <w:spacing w:after="0"/>
        <w:ind w:left="0"/>
        <w:jc w:val="both"/>
      </w:pPr>
      <w:r>
        <w:rPr>
          <w:rFonts w:ascii="Times New Roman"/>
          <w:b w:val="false"/>
          <w:i w:val="false"/>
          <w:color w:val="000000"/>
          <w:sz w:val="28"/>
        </w:rPr>
        <w:t>
      вагонеткалар мен конвейерлерден көрінетін жыныстарды және бөгде заттарды іріктеу, оларды салу;</w:t>
      </w:r>
    </w:p>
    <w:p>
      <w:pPr>
        <w:spacing w:after="0"/>
        <w:ind w:left="0"/>
        <w:jc w:val="both"/>
      </w:pPr>
      <w:r>
        <w:rPr>
          <w:rFonts w:ascii="Times New Roman"/>
          <w:b w:val="false"/>
          <w:i w:val="false"/>
          <w:color w:val="000000"/>
          <w:sz w:val="28"/>
        </w:rPr>
        <w:t xml:space="preserve">
      қызмет көрсету аймағында тиелген және бос вагонеткаларды тіркеу, ағыту және тасымалдау; </w:t>
      </w:r>
    </w:p>
    <w:p>
      <w:pPr>
        <w:spacing w:after="0"/>
        <w:ind w:left="0"/>
        <w:jc w:val="both"/>
      </w:pPr>
      <w:r>
        <w:rPr>
          <w:rFonts w:ascii="Times New Roman"/>
          <w:b w:val="false"/>
          <w:i w:val="false"/>
          <w:color w:val="000000"/>
          <w:sz w:val="28"/>
        </w:rPr>
        <w:t xml:space="preserve">
      құрамды тиейтін немесе түсіретін жерге қалыптастыру және сүйемелдеу; </w:t>
      </w:r>
    </w:p>
    <w:p>
      <w:pPr>
        <w:spacing w:after="0"/>
        <w:ind w:left="0"/>
        <w:jc w:val="both"/>
      </w:pPr>
      <w:r>
        <w:rPr>
          <w:rFonts w:ascii="Times New Roman"/>
          <w:b w:val="false"/>
          <w:i w:val="false"/>
          <w:color w:val="000000"/>
          <w:sz w:val="28"/>
        </w:rPr>
        <w:t>
      белгі беру;</w:t>
      </w:r>
    </w:p>
    <w:p>
      <w:pPr>
        <w:spacing w:after="0"/>
        <w:ind w:left="0"/>
        <w:jc w:val="both"/>
      </w:pPr>
      <w:r>
        <w:rPr>
          <w:rFonts w:ascii="Times New Roman"/>
          <w:b w:val="false"/>
          <w:i w:val="false"/>
          <w:color w:val="000000"/>
          <w:sz w:val="28"/>
        </w:rPr>
        <w:t>
      рельстен шығып кеткен вагонеткаларды көтеру;</w:t>
      </w:r>
    </w:p>
    <w:p>
      <w:pPr>
        <w:spacing w:after="0"/>
        <w:ind w:left="0"/>
        <w:jc w:val="both"/>
      </w:pPr>
      <w:r>
        <w:rPr>
          <w:rFonts w:ascii="Times New Roman"/>
          <w:b w:val="false"/>
          <w:i w:val="false"/>
          <w:color w:val="000000"/>
          <w:sz w:val="28"/>
        </w:rPr>
        <w:t xml:space="preserve">
      сырмалау процесінде тау-кен массасын қайлалау, ұсақтау және сырма жолына тастау; </w:t>
      </w:r>
    </w:p>
    <w:p>
      <w:pPr>
        <w:spacing w:after="0"/>
        <w:ind w:left="0"/>
        <w:jc w:val="both"/>
      </w:pPr>
      <w:r>
        <w:rPr>
          <w:rFonts w:ascii="Times New Roman"/>
          <w:b w:val="false"/>
          <w:i w:val="false"/>
          <w:color w:val="000000"/>
          <w:sz w:val="28"/>
        </w:rPr>
        <w:t>
      маневрлі және сырмалы шығырларды қозғалту және оларды жаңа орынға бекіту;</w:t>
      </w:r>
    </w:p>
    <w:p>
      <w:pPr>
        <w:spacing w:after="0"/>
        <w:ind w:left="0"/>
        <w:jc w:val="both"/>
      </w:pPr>
      <w:r>
        <w:rPr>
          <w:rFonts w:ascii="Times New Roman"/>
          <w:b w:val="false"/>
          <w:i w:val="false"/>
          <w:color w:val="000000"/>
          <w:sz w:val="28"/>
        </w:rPr>
        <w:t xml:space="preserve">
      вагонеткаларды, көлік механизмдерін, қабылдау алаңдары мен тиеу және түсіру орындарындағы жолдарды, люктің және сырмалы сөрелердің астын тазалау; </w:t>
      </w:r>
    </w:p>
    <w:p>
      <w:pPr>
        <w:spacing w:after="0"/>
        <w:ind w:left="0"/>
        <w:jc w:val="both"/>
      </w:pPr>
      <w:r>
        <w:rPr>
          <w:rFonts w:ascii="Times New Roman"/>
          <w:b w:val="false"/>
          <w:i w:val="false"/>
          <w:color w:val="000000"/>
          <w:sz w:val="28"/>
        </w:rPr>
        <w:t>
      қызмет көрсететін машиналарды, механизмдерді және басқа да жабдықтарды жөндеуге қатысу.</w:t>
      </w:r>
    </w:p>
    <w:bookmarkStart w:name="z405" w:id="403"/>
    <w:p>
      <w:pPr>
        <w:spacing w:after="0"/>
        <w:ind w:left="0"/>
        <w:jc w:val="both"/>
      </w:pPr>
      <w:r>
        <w:rPr>
          <w:rFonts w:ascii="Times New Roman"/>
          <w:b w:val="false"/>
          <w:i w:val="false"/>
          <w:color w:val="000000"/>
          <w:sz w:val="28"/>
        </w:rPr>
        <w:t>
      264. Мыналарды:</w:t>
      </w:r>
    </w:p>
    <w:bookmarkEnd w:id="403"/>
    <w:p>
      <w:pPr>
        <w:spacing w:after="0"/>
        <w:ind w:left="0"/>
        <w:jc w:val="both"/>
      </w:pPr>
      <w:r>
        <w:rPr>
          <w:rFonts w:ascii="Times New Roman"/>
          <w:b w:val="false"/>
          <w:i w:val="false"/>
          <w:color w:val="000000"/>
          <w:sz w:val="28"/>
        </w:rPr>
        <w:t xml:space="preserve">
      қызмет көрсететін машиналарды, механизмдер мен қондырғылардың құрылғыларын, түрлері мен техникалық сипаттамасын, оларды пайдалану және күту ережесін; </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тәсілдерін;</w:t>
      </w:r>
    </w:p>
    <w:p>
      <w:pPr>
        <w:spacing w:after="0"/>
        <w:ind w:left="0"/>
        <w:jc w:val="both"/>
      </w:pPr>
      <w:r>
        <w:rPr>
          <w:rFonts w:ascii="Times New Roman"/>
          <w:b w:val="false"/>
          <w:i w:val="false"/>
          <w:color w:val="000000"/>
          <w:sz w:val="28"/>
        </w:rPr>
        <w:t xml:space="preserve">
      қосу аппаратураларының, бақылау-өлшеу аспаптарының міндетін және қызметінің қағидаттарын; </w:t>
      </w:r>
    </w:p>
    <w:p>
      <w:pPr>
        <w:spacing w:after="0"/>
        <w:ind w:left="0"/>
        <w:jc w:val="both"/>
      </w:pPr>
      <w:r>
        <w:rPr>
          <w:rFonts w:ascii="Times New Roman"/>
          <w:b w:val="false"/>
          <w:i w:val="false"/>
          <w:color w:val="000000"/>
          <w:sz w:val="28"/>
        </w:rPr>
        <w:t>
      қызмет көрсететін жабдықтарды жерге орнықтыру құрылғысын;</w:t>
      </w:r>
    </w:p>
    <w:p>
      <w:pPr>
        <w:spacing w:after="0"/>
        <w:ind w:left="0"/>
        <w:jc w:val="both"/>
      </w:pPr>
      <w:r>
        <w:rPr>
          <w:rFonts w:ascii="Times New Roman"/>
          <w:b w:val="false"/>
          <w:i w:val="false"/>
          <w:color w:val="000000"/>
          <w:sz w:val="28"/>
        </w:rPr>
        <w:t xml:space="preserve">
      қызмет көрсететін учаскеде жүктерді тасымалдау схемасын; </w:t>
      </w:r>
    </w:p>
    <w:p>
      <w:pPr>
        <w:spacing w:after="0"/>
        <w:ind w:left="0"/>
        <w:jc w:val="both"/>
      </w:pPr>
      <w:r>
        <w:rPr>
          <w:rFonts w:ascii="Times New Roman"/>
          <w:b w:val="false"/>
          <w:i w:val="false"/>
          <w:color w:val="000000"/>
          <w:sz w:val="28"/>
        </w:rPr>
        <w:t xml:space="preserve">
      жұмыс орындарындағы жолдар мен стрелкалардың профилін және техникалық жағдайын; </w:t>
      </w:r>
    </w:p>
    <w:p>
      <w:pPr>
        <w:spacing w:after="0"/>
        <w:ind w:left="0"/>
        <w:jc w:val="both"/>
      </w:pPr>
      <w:r>
        <w:rPr>
          <w:rFonts w:ascii="Times New Roman"/>
          <w:b w:val="false"/>
          <w:i w:val="false"/>
          <w:color w:val="000000"/>
          <w:sz w:val="28"/>
        </w:rPr>
        <w:t xml:space="preserve">
      рельстен шығып кеткен вагонеткаларды көтеру тәсілдері; </w:t>
      </w:r>
    </w:p>
    <w:p>
      <w:pPr>
        <w:spacing w:after="0"/>
        <w:ind w:left="0"/>
        <w:jc w:val="both"/>
      </w:pPr>
      <w:r>
        <w:rPr>
          <w:rFonts w:ascii="Times New Roman"/>
          <w:b w:val="false"/>
          <w:i w:val="false"/>
          <w:color w:val="000000"/>
          <w:sz w:val="28"/>
        </w:rPr>
        <w:t>
      сорғыш және көмір сорғыш қондырғылардың тиімді жұмыс режимін және оларды гидравликалық соққыдан сақтау тәсілдерін;</w:t>
      </w:r>
    </w:p>
    <w:p>
      <w:pPr>
        <w:spacing w:after="0"/>
        <w:ind w:left="0"/>
        <w:jc w:val="both"/>
      </w:pPr>
      <w:r>
        <w:rPr>
          <w:rFonts w:ascii="Times New Roman"/>
          <w:b w:val="false"/>
          <w:i w:val="false"/>
          <w:color w:val="000000"/>
          <w:sz w:val="28"/>
        </w:rPr>
        <w:t xml:space="preserve">
      соруға арналған пульпожинағыштардың, сужинағыштардың, коллекторлардың, құдықтардың құрылғысын; </w:t>
      </w:r>
    </w:p>
    <w:p>
      <w:pPr>
        <w:spacing w:after="0"/>
        <w:ind w:left="0"/>
        <w:jc w:val="both"/>
      </w:pPr>
      <w:r>
        <w:rPr>
          <w:rFonts w:ascii="Times New Roman"/>
          <w:b w:val="false"/>
          <w:i w:val="false"/>
          <w:color w:val="000000"/>
          <w:sz w:val="28"/>
        </w:rPr>
        <w:t>
      арқандардың конструкциясын, бекіту және оның ұзындығын реттеу тәсілдерін;</w:t>
      </w:r>
    </w:p>
    <w:p>
      <w:pPr>
        <w:spacing w:after="0"/>
        <w:ind w:left="0"/>
        <w:jc w:val="both"/>
      </w:pPr>
      <w:r>
        <w:rPr>
          <w:rFonts w:ascii="Times New Roman"/>
          <w:b w:val="false"/>
          <w:i w:val="false"/>
          <w:color w:val="000000"/>
          <w:sz w:val="28"/>
        </w:rPr>
        <w:t xml:space="preserve">
      әртүрлі жағдайларда оларды сырмалау тәсілдерін; </w:t>
      </w:r>
    </w:p>
    <w:p>
      <w:pPr>
        <w:spacing w:after="0"/>
        <w:ind w:left="0"/>
        <w:jc w:val="both"/>
      </w:pPr>
      <w:r>
        <w:rPr>
          <w:rFonts w:ascii="Times New Roman"/>
          <w:b w:val="false"/>
          <w:i w:val="false"/>
          <w:color w:val="000000"/>
          <w:sz w:val="28"/>
        </w:rPr>
        <w:t>
      гидравлика мен электр слесарлық істің негіздерін білуге тиіс.</w:t>
      </w:r>
    </w:p>
    <w:p>
      <w:pPr>
        <w:spacing w:after="0"/>
        <w:ind w:left="0"/>
        <w:jc w:val="both"/>
      </w:pPr>
      <w:r>
        <w:rPr>
          <w:rFonts w:ascii="Times New Roman"/>
          <w:b w:val="false"/>
          <w:i w:val="false"/>
          <w:color w:val="000000"/>
          <w:sz w:val="28"/>
        </w:rPr>
        <w:t xml:space="preserve">
      Жоспарлы жүктемемен тиеу пункттеріне қызмет көрсету кезінде бір жұмыскерге: </w:t>
      </w:r>
    </w:p>
    <w:p>
      <w:pPr>
        <w:spacing w:after="0"/>
        <w:ind w:left="0"/>
        <w:jc w:val="both"/>
      </w:pPr>
      <w:r>
        <w:rPr>
          <w:rFonts w:ascii="Times New Roman"/>
          <w:b w:val="false"/>
          <w:i w:val="false"/>
          <w:color w:val="000000"/>
          <w:sz w:val="28"/>
        </w:rPr>
        <w:t xml:space="preserve">
      бір ауысымда стационарлық - 250 тоннаға дейін көмір (сланец) мен жыныстар және бір ауысымда стационарлық емес - 100 тоннаға дейін; </w:t>
      </w:r>
    </w:p>
    <w:p>
      <w:pPr>
        <w:spacing w:after="0"/>
        <w:ind w:left="0"/>
        <w:jc w:val="both"/>
      </w:pPr>
      <w:r>
        <w:rPr>
          <w:rFonts w:ascii="Times New Roman"/>
          <w:b w:val="false"/>
          <w:i w:val="false"/>
          <w:color w:val="000000"/>
          <w:sz w:val="28"/>
        </w:rPr>
        <w:t xml:space="preserve">
      өнімділігі сағатына 200 тоннаға дейін конвейерлер (пештер мен қиысқазбалардағы конвейерлерден басқа); </w:t>
      </w:r>
    </w:p>
    <w:p>
      <w:pPr>
        <w:spacing w:after="0"/>
        <w:ind w:left="0"/>
        <w:jc w:val="both"/>
      </w:pPr>
      <w:r>
        <w:rPr>
          <w:rFonts w:ascii="Times New Roman"/>
          <w:b w:val="false"/>
          <w:i w:val="false"/>
          <w:color w:val="000000"/>
          <w:sz w:val="28"/>
        </w:rPr>
        <w:t xml:space="preserve">
      жүктемесіне қарамастан қоректендіргіштер; </w:t>
      </w:r>
    </w:p>
    <w:p>
      <w:pPr>
        <w:spacing w:after="0"/>
        <w:ind w:left="0"/>
        <w:jc w:val="both"/>
      </w:pPr>
      <w:r>
        <w:rPr>
          <w:rFonts w:ascii="Times New Roman"/>
          <w:b w:val="false"/>
          <w:i w:val="false"/>
          <w:color w:val="000000"/>
          <w:sz w:val="28"/>
        </w:rPr>
        <w:t xml:space="preserve">
      жоспарлы жүктемесімен тәулігіне 2000 тоннаға дейін көмір (сланец) мен жыныстарды аударғыштар; </w:t>
      </w:r>
    </w:p>
    <w:p>
      <w:pPr>
        <w:spacing w:after="0"/>
        <w:ind w:left="0"/>
        <w:jc w:val="both"/>
      </w:pPr>
      <w:r>
        <w:rPr>
          <w:rFonts w:ascii="Times New Roman"/>
          <w:b w:val="false"/>
          <w:i w:val="false"/>
          <w:color w:val="000000"/>
          <w:sz w:val="28"/>
        </w:rPr>
        <w:t>
      3 және 4 разрядтағы көтергіш қондырғылар машинистерінің тарифтік-біліктілік сипаттамасында көрсетілмеген басқа да жұмыстарды орындау кезінде 2-разряд;</w:t>
      </w:r>
    </w:p>
    <w:p>
      <w:pPr>
        <w:spacing w:after="0"/>
        <w:ind w:left="0"/>
        <w:jc w:val="both"/>
      </w:pPr>
      <w:r>
        <w:rPr>
          <w:rFonts w:ascii="Times New Roman"/>
          <w:b w:val="false"/>
          <w:i w:val="false"/>
          <w:color w:val="000000"/>
          <w:sz w:val="28"/>
        </w:rPr>
        <w:t xml:space="preserve">
      жоспарлы жүктемемен тиеу пункттеріне қызмет көрсету кезінде бір жұмыскерге: </w:t>
      </w:r>
    </w:p>
    <w:p>
      <w:pPr>
        <w:spacing w:after="0"/>
        <w:ind w:left="0"/>
        <w:jc w:val="both"/>
      </w:pPr>
      <w:r>
        <w:rPr>
          <w:rFonts w:ascii="Times New Roman"/>
          <w:b w:val="false"/>
          <w:i w:val="false"/>
          <w:color w:val="000000"/>
          <w:sz w:val="28"/>
        </w:rPr>
        <w:t xml:space="preserve">
      бір ауысымда стационарлық - 250 тоннадан артық көмір (сланец) мен жыныстар және бір ауысымда стационарлық емес - 100 тоннадан артық; </w:t>
      </w:r>
    </w:p>
    <w:p>
      <w:pPr>
        <w:spacing w:after="0"/>
        <w:ind w:left="0"/>
        <w:jc w:val="both"/>
      </w:pPr>
      <w:r>
        <w:rPr>
          <w:rFonts w:ascii="Times New Roman"/>
          <w:b w:val="false"/>
          <w:i w:val="false"/>
          <w:color w:val="000000"/>
          <w:sz w:val="28"/>
        </w:rPr>
        <w:t xml:space="preserve">
      өнімділігі сағатына 200 тоннадан артық конвейерлер (көлбеу шахталары мен штольня конвейерлерін қосқанда); </w:t>
      </w:r>
    </w:p>
    <w:p>
      <w:pPr>
        <w:spacing w:after="0"/>
        <w:ind w:left="0"/>
        <w:jc w:val="both"/>
      </w:pPr>
      <w:r>
        <w:rPr>
          <w:rFonts w:ascii="Times New Roman"/>
          <w:b w:val="false"/>
          <w:i w:val="false"/>
          <w:color w:val="000000"/>
          <w:sz w:val="28"/>
        </w:rPr>
        <w:t xml:space="preserve">
      жоспарлы жүктемесімен тәулігіне 2000 тоннадан артық көмір (сланец) мен жыныстарды аударғыштар; </w:t>
      </w:r>
    </w:p>
    <w:p>
      <w:pPr>
        <w:spacing w:after="0"/>
        <w:ind w:left="0"/>
        <w:jc w:val="both"/>
      </w:pPr>
      <w:r>
        <w:rPr>
          <w:rFonts w:ascii="Times New Roman"/>
          <w:b w:val="false"/>
          <w:i w:val="false"/>
          <w:color w:val="000000"/>
          <w:sz w:val="28"/>
        </w:rPr>
        <w:t xml:space="preserve">
      гидротолтырмалардың араластырғыш камералары; </w:t>
      </w:r>
    </w:p>
    <w:p>
      <w:pPr>
        <w:spacing w:after="0"/>
        <w:ind w:left="0"/>
        <w:jc w:val="both"/>
      </w:pPr>
      <w:r>
        <w:rPr>
          <w:rFonts w:ascii="Times New Roman"/>
          <w:b w:val="false"/>
          <w:i w:val="false"/>
          <w:color w:val="000000"/>
          <w:sz w:val="28"/>
        </w:rPr>
        <w:t>
      жоспарлы жүктемесі тәулігіне 2000 тоннаға дейінгі шахталардың басты гидрокөтергіштерінің орталық көмірсорғыш станциялары (қондырғылары);</w:t>
      </w:r>
    </w:p>
    <w:p>
      <w:pPr>
        <w:spacing w:after="0"/>
        <w:ind w:left="0"/>
        <w:jc w:val="both"/>
      </w:pPr>
      <w:r>
        <w:rPr>
          <w:rFonts w:ascii="Times New Roman"/>
          <w:b w:val="false"/>
          <w:i w:val="false"/>
          <w:color w:val="000000"/>
          <w:sz w:val="28"/>
        </w:rPr>
        <w:t xml:space="preserve">
      гидрошахталардағы қайта шайқалған сорғыш және көмірсорғыш қондырғылар; </w:t>
      </w:r>
    </w:p>
    <w:p>
      <w:pPr>
        <w:spacing w:after="0"/>
        <w:ind w:left="0"/>
        <w:jc w:val="both"/>
      </w:pPr>
      <w:r>
        <w:rPr>
          <w:rFonts w:ascii="Times New Roman"/>
          <w:b w:val="false"/>
          <w:i w:val="false"/>
          <w:color w:val="000000"/>
          <w:sz w:val="28"/>
        </w:rPr>
        <w:t>
      дайындау қазбаларындағы көмір мен жыныстарды тасымалдайтын сырмалы шығырлар- 3-разряд;</w:t>
      </w:r>
    </w:p>
    <w:p>
      <w:pPr>
        <w:spacing w:after="0"/>
        <w:ind w:left="0"/>
        <w:jc w:val="both"/>
      </w:pPr>
      <w:r>
        <w:rPr>
          <w:rFonts w:ascii="Times New Roman"/>
          <w:b w:val="false"/>
          <w:i w:val="false"/>
          <w:color w:val="000000"/>
          <w:sz w:val="28"/>
        </w:rPr>
        <w:t>
      шахталардың тәуліктік жоспарлы жүктемесі 2000 тонна және одан артық басты гидрокөтергіштерінің орталық көмір сорғыш станцияларына (қондырғыларына) және эрлифт көтергіштеріне қызмет көрсету кезінде -4-разряд.</w:t>
      </w:r>
    </w:p>
    <w:bookmarkStart w:name="z406" w:id="404"/>
    <w:p>
      <w:pPr>
        <w:spacing w:after="0"/>
        <w:ind w:left="0"/>
        <w:jc w:val="left"/>
      </w:pPr>
      <w:r>
        <w:rPr>
          <w:rFonts w:ascii="Times New Roman"/>
          <w:b/>
          <w:i w:val="false"/>
          <w:color w:val="000000"/>
        </w:rPr>
        <w:t xml:space="preserve"> 13-параграф. Жер соратын қондырғының машинисі</w:t>
      </w:r>
    </w:p>
    <w:bookmarkEnd w:id="404"/>
    <w:bookmarkStart w:name="z407" w:id="405"/>
    <w:p>
      <w:pPr>
        <w:spacing w:after="0"/>
        <w:ind w:left="0"/>
        <w:jc w:val="both"/>
      </w:pPr>
      <w:r>
        <w:rPr>
          <w:rFonts w:ascii="Times New Roman"/>
          <w:b w:val="false"/>
          <w:i w:val="false"/>
          <w:color w:val="000000"/>
          <w:sz w:val="28"/>
        </w:rPr>
        <w:t>
      265. Жұмыс сипаттамасы:</w:t>
      </w:r>
    </w:p>
    <w:bookmarkEnd w:id="405"/>
    <w:p>
      <w:pPr>
        <w:spacing w:after="0"/>
        <w:ind w:left="0"/>
        <w:jc w:val="both"/>
      </w:pPr>
      <w:r>
        <w:rPr>
          <w:rFonts w:ascii="Times New Roman"/>
          <w:b w:val="false"/>
          <w:i w:val="false"/>
          <w:color w:val="000000"/>
          <w:sz w:val="28"/>
        </w:rPr>
        <w:t>
      ашық кен жұмыстарында жер соратын станцияларға, қондырғыларға (агрегаттарға) қызмет көрсету;</w:t>
      </w:r>
    </w:p>
    <w:p>
      <w:pPr>
        <w:spacing w:after="0"/>
        <w:ind w:left="0"/>
        <w:jc w:val="both"/>
      </w:pPr>
      <w:r>
        <w:rPr>
          <w:rFonts w:ascii="Times New Roman"/>
          <w:b w:val="false"/>
          <w:i w:val="false"/>
          <w:color w:val="000000"/>
          <w:sz w:val="28"/>
        </w:rPr>
        <w:t>
      жер соратын қондырғыларды (агрегаттарды), барлық жүйедегі жер сорғыштарды (топырақ сорғыларын) қарау, қосу, қажетті жұмыс режимін белгілеу және қозғалтқыштарды тоқтату;</w:t>
      </w:r>
    </w:p>
    <w:p>
      <w:pPr>
        <w:spacing w:after="0"/>
        <w:ind w:left="0"/>
        <w:jc w:val="both"/>
      </w:pPr>
      <w:r>
        <w:rPr>
          <w:rFonts w:ascii="Times New Roman"/>
          <w:b w:val="false"/>
          <w:i w:val="false"/>
          <w:color w:val="000000"/>
          <w:sz w:val="28"/>
        </w:rPr>
        <w:t>
      судың және гидроқоспаның (пульпаның, суспензияның) берілуін реттеу;</w:t>
      </w:r>
    </w:p>
    <w:p>
      <w:pPr>
        <w:spacing w:after="0"/>
        <w:ind w:left="0"/>
        <w:jc w:val="both"/>
      </w:pPr>
      <w:r>
        <w:rPr>
          <w:rFonts w:ascii="Times New Roman"/>
          <w:b w:val="false"/>
          <w:i w:val="false"/>
          <w:color w:val="000000"/>
          <w:sz w:val="28"/>
        </w:rPr>
        <w:t>
      берілген жұмыс режимін және гидроқоспадағы қатты бөліктердің сұйықтық, концентратты қысымын ұстау;</w:t>
      </w:r>
    </w:p>
    <w:p>
      <w:pPr>
        <w:spacing w:after="0"/>
        <w:ind w:left="0"/>
        <w:jc w:val="both"/>
      </w:pPr>
      <w:r>
        <w:rPr>
          <w:rFonts w:ascii="Times New Roman"/>
          <w:b w:val="false"/>
          <w:i w:val="false"/>
          <w:color w:val="000000"/>
          <w:sz w:val="28"/>
        </w:rPr>
        <w:t>
      гидромонитор және сорғы станциясының жұмыс режимін үйлестіру; бақылау-өлшеу аппаратураларының көрсеткішін қадағалау;</w:t>
      </w:r>
    </w:p>
    <w:p>
      <w:pPr>
        <w:spacing w:after="0"/>
        <w:ind w:left="0"/>
        <w:jc w:val="both"/>
      </w:pPr>
      <w:r>
        <w:rPr>
          <w:rFonts w:ascii="Times New Roman"/>
          <w:b w:val="false"/>
          <w:i w:val="false"/>
          <w:color w:val="000000"/>
          <w:sz w:val="28"/>
        </w:rPr>
        <w:t xml:space="preserve">
      қызмет көрсетілетін жабдықтар мен арматуралардың техникалық жағдайын, бекітілген құбырлар учаскесін тексеру және оларды күту; </w:t>
      </w:r>
    </w:p>
    <w:p>
      <w:pPr>
        <w:spacing w:after="0"/>
        <w:ind w:left="0"/>
        <w:jc w:val="both"/>
      </w:pPr>
      <w:r>
        <w:rPr>
          <w:rFonts w:ascii="Times New Roman"/>
          <w:b w:val="false"/>
          <w:i w:val="false"/>
          <w:color w:val="000000"/>
          <w:sz w:val="28"/>
        </w:rPr>
        <w:t>
      жер сорғыштар мен құбырларды жуу;</w:t>
      </w:r>
    </w:p>
    <w:p>
      <w:pPr>
        <w:spacing w:after="0"/>
        <w:ind w:left="0"/>
        <w:jc w:val="both"/>
      </w:pPr>
      <w:r>
        <w:rPr>
          <w:rFonts w:ascii="Times New Roman"/>
          <w:b w:val="false"/>
          <w:i w:val="false"/>
          <w:color w:val="000000"/>
          <w:sz w:val="28"/>
        </w:rPr>
        <w:t>
      жер сорғыштардың, гидроқысымды жүйелердің, бақылау аспаптарының, автоматика құралдарының және сақтандырғыш құрылғылардың жұмыстарын қарау, реттеу;</w:t>
      </w:r>
    </w:p>
    <w:p>
      <w:pPr>
        <w:spacing w:after="0"/>
        <w:ind w:left="0"/>
        <w:jc w:val="both"/>
      </w:pPr>
      <w:r>
        <w:rPr>
          <w:rFonts w:ascii="Times New Roman"/>
          <w:b w:val="false"/>
          <w:i w:val="false"/>
          <w:color w:val="000000"/>
          <w:sz w:val="28"/>
        </w:rPr>
        <w:t>
      соратын құбырлардың, қабылдағыш зумпфтердің, пульпоөткізгіш жыралардың техникалық жағдайын қадағалау және оларды тазалау;</w:t>
      </w:r>
    </w:p>
    <w:p>
      <w:pPr>
        <w:spacing w:after="0"/>
        <w:ind w:left="0"/>
        <w:jc w:val="both"/>
      </w:pPr>
      <w:r>
        <w:rPr>
          <w:rFonts w:ascii="Times New Roman"/>
          <w:b w:val="false"/>
          <w:i w:val="false"/>
          <w:color w:val="000000"/>
          <w:sz w:val="28"/>
        </w:rPr>
        <w:t>
      тығыздамаларды толтыру;</w:t>
      </w:r>
    </w:p>
    <w:p>
      <w:pPr>
        <w:spacing w:after="0"/>
        <w:ind w:left="0"/>
        <w:jc w:val="both"/>
      </w:pPr>
      <w:r>
        <w:rPr>
          <w:rFonts w:ascii="Times New Roman"/>
          <w:b w:val="false"/>
          <w:i w:val="false"/>
          <w:color w:val="000000"/>
          <w:sz w:val="28"/>
        </w:rPr>
        <w:t>
      қызмет көрсетілетін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жабдықтар мен құбырларды жөндеу және жаңа орынға қозғалту жұмыстарына қатысу;</w:t>
      </w:r>
    </w:p>
    <w:p>
      <w:pPr>
        <w:spacing w:after="0"/>
        <w:ind w:left="0"/>
        <w:jc w:val="both"/>
      </w:pPr>
      <w:r>
        <w:rPr>
          <w:rFonts w:ascii="Times New Roman"/>
          <w:b w:val="false"/>
          <w:i w:val="false"/>
          <w:color w:val="000000"/>
          <w:sz w:val="28"/>
        </w:rPr>
        <w:t>
      қажетті құжаттаманы жүргізу.</w:t>
      </w:r>
    </w:p>
    <w:bookmarkStart w:name="z408" w:id="406"/>
    <w:p>
      <w:pPr>
        <w:spacing w:after="0"/>
        <w:ind w:left="0"/>
        <w:jc w:val="both"/>
      </w:pPr>
      <w:r>
        <w:rPr>
          <w:rFonts w:ascii="Times New Roman"/>
          <w:b w:val="false"/>
          <w:i w:val="false"/>
          <w:color w:val="000000"/>
          <w:sz w:val="28"/>
        </w:rPr>
        <w:t>
      266. Мыналарды:</w:t>
      </w:r>
    </w:p>
    <w:bookmarkEnd w:id="406"/>
    <w:p>
      <w:pPr>
        <w:spacing w:after="0"/>
        <w:ind w:left="0"/>
        <w:jc w:val="both"/>
      </w:pPr>
      <w:r>
        <w:rPr>
          <w:rFonts w:ascii="Times New Roman"/>
          <w:b w:val="false"/>
          <w:i w:val="false"/>
          <w:color w:val="000000"/>
          <w:sz w:val="28"/>
        </w:rPr>
        <w:t>
      қызмет көрсетілетін жер сорғыштардың (топырақ сорғыларының), қолданылатын басқа да жабдықтардың, бақылау-өлшеу аппаратураларының құрылғысын және жұмыс қағидаттарын;</w:t>
      </w:r>
    </w:p>
    <w:p>
      <w:pPr>
        <w:spacing w:after="0"/>
        <w:ind w:left="0"/>
        <w:jc w:val="both"/>
      </w:pPr>
      <w:r>
        <w:rPr>
          <w:rFonts w:ascii="Times New Roman"/>
          <w:b w:val="false"/>
          <w:i w:val="false"/>
          <w:color w:val="000000"/>
          <w:sz w:val="28"/>
        </w:rPr>
        <w:t xml:space="preserve">
      қосу және жапқыш арматуралардың, зумпфтердің, пульпоқұрастырғыштардың, құбырлардың конструкциясы мен схемасын; </w:t>
      </w:r>
    </w:p>
    <w:p>
      <w:pPr>
        <w:spacing w:after="0"/>
        <w:ind w:left="0"/>
        <w:jc w:val="both"/>
      </w:pPr>
      <w:r>
        <w:rPr>
          <w:rFonts w:ascii="Times New Roman"/>
          <w:b w:val="false"/>
          <w:i w:val="false"/>
          <w:color w:val="000000"/>
          <w:sz w:val="28"/>
        </w:rPr>
        <w:t xml:space="preserve">
      жер сорғыштарды, қызмет көрсететін жабдықтарды және құрылғыларды қосу, тиімді жұмыс режимін таңдау және тоқтату ережесін; </w:t>
      </w:r>
    </w:p>
    <w:p>
      <w:pPr>
        <w:spacing w:after="0"/>
        <w:ind w:left="0"/>
        <w:jc w:val="both"/>
      </w:pPr>
      <w:r>
        <w:rPr>
          <w:rFonts w:ascii="Times New Roman"/>
          <w:b w:val="false"/>
          <w:i w:val="false"/>
          <w:color w:val="000000"/>
          <w:sz w:val="28"/>
        </w:rPr>
        <w:t xml:space="preserve">
      құбырларды жуу ережесін; </w:t>
      </w:r>
    </w:p>
    <w:p>
      <w:pPr>
        <w:spacing w:after="0"/>
        <w:ind w:left="0"/>
        <w:jc w:val="both"/>
      </w:pPr>
      <w:r>
        <w:rPr>
          <w:rFonts w:ascii="Times New Roman"/>
          <w:b w:val="false"/>
          <w:i w:val="false"/>
          <w:color w:val="000000"/>
          <w:sz w:val="28"/>
        </w:rPr>
        <w:t>
      қызмет көрсететін жабдықтардың бұзушылығын анықтау және жою, оны гидравликалық соққыдан сақтау тәсілдерін;</w:t>
      </w:r>
    </w:p>
    <w:p>
      <w:pPr>
        <w:spacing w:after="0"/>
        <w:ind w:left="0"/>
        <w:jc w:val="both"/>
      </w:pPr>
      <w:r>
        <w:rPr>
          <w:rFonts w:ascii="Times New Roman"/>
          <w:b w:val="false"/>
          <w:i w:val="false"/>
          <w:color w:val="000000"/>
          <w:sz w:val="28"/>
        </w:rPr>
        <w:t>
      қазылатын тау-кен жыныстарының физикалық-механикалық қасиеттерін; су мен гидроқоспалардың физикалық және химиялық қасиеттерін;</w:t>
      </w:r>
    </w:p>
    <w:p>
      <w:pPr>
        <w:spacing w:after="0"/>
        <w:ind w:left="0"/>
        <w:jc w:val="both"/>
      </w:pPr>
      <w:r>
        <w:rPr>
          <w:rFonts w:ascii="Times New Roman"/>
          <w:b w:val="false"/>
          <w:i w:val="false"/>
          <w:color w:val="000000"/>
          <w:sz w:val="28"/>
        </w:rPr>
        <w:t xml:space="preserve">
      гидроқоспадағы қатты бөліктердің жіберілетін концентрациясын; </w:t>
      </w:r>
    </w:p>
    <w:p>
      <w:pPr>
        <w:spacing w:after="0"/>
        <w:ind w:left="0"/>
        <w:jc w:val="both"/>
      </w:pPr>
      <w:r>
        <w:rPr>
          <w:rFonts w:ascii="Times New Roman"/>
          <w:b w:val="false"/>
          <w:i w:val="false"/>
          <w:color w:val="000000"/>
          <w:sz w:val="28"/>
        </w:rPr>
        <w:t>
      жер сорғыштардың және олардың жетектерінің сипаттамасын, олардың жұмыс процесінде жіберілетін жүктемелерді;</w:t>
      </w:r>
    </w:p>
    <w:p>
      <w:pPr>
        <w:spacing w:after="0"/>
        <w:ind w:left="0"/>
        <w:jc w:val="both"/>
      </w:pPr>
      <w:r>
        <w:rPr>
          <w:rFonts w:ascii="Times New Roman"/>
          <w:b w:val="false"/>
          <w:i w:val="false"/>
          <w:color w:val="000000"/>
          <w:sz w:val="28"/>
        </w:rPr>
        <w:t xml:space="preserve">
      электр техника, гидравлика және механика жөнінде негізгі мәліметтерді; </w:t>
      </w:r>
    </w:p>
    <w:p>
      <w:pPr>
        <w:spacing w:after="0"/>
        <w:ind w:left="0"/>
        <w:jc w:val="both"/>
      </w:pPr>
      <w:r>
        <w:rPr>
          <w:rFonts w:ascii="Times New Roman"/>
          <w:b w:val="false"/>
          <w:i w:val="false"/>
          <w:color w:val="000000"/>
          <w:sz w:val="28"/>
        </w:rPr>
        <w:t>
      электр слесарьлық іс негіздерін білуге тиіс.</w:t>
      </w:r>
    </w:p>
    <w:p>
      <w:pPr>
        <w:spacing w:after="0"/>
        <w:ind w:left="0"/>
        <w:jc w:val="both"/>
      </w:pPr>
      <w:r>
        <w:rPr>
          <w:rFonts w:ascii="Times New Roman"/>
          <w:b w:val="false"/>
          <w:i w:val="false"/>
          <w:color w:val="000000"/>
          <w:sz w:val="28"/>
        </w:rPr>
        <w:t>
      Гидроқоспаның сағатына 1000 текше метрге дейінгі жиынтық өнімділігімен, забой қасындағыдан басқа, жер соратын станцияларға, қондырғыларға(агрегаттарға) қызмет көрсету кезінде - 2-разряд;</w:t>
      </w:r>
    </w:p>
    <w:p>
      <w:pPr>
        <w:spacing w:after="0"/>
        <w:ind w:left="0"/>
        <w:jc w:val="both"/>
      </w:pPr>
      <w:r>
        <w:rPr>
          <w:rFonts w:ascii="Times New Roman"/>
          <w:b w:val="false"/>
          <w:i w:val="false"/>
          <w:color w:val="000000"/>
          <w:sz w:val="28"/>
        </w:rPr>
        <w:t>
      гидроқоспаның сағатына 1000-нан 3000 текше метрге дейінгі жиынтық өнімділігімен, забой қасындағыдан басқа, жер соратын станцияларға, қондырғыларға (агрегаттарға) қызмет көрсету кезінде - 3-разряд;</w:t>
      </w:r>
    </w:p>
    <w:p>
      <w:pPr>
        <w:spacing w:after="0"/>
        <w:ind w:left="0"/>
        <w:jc w:val="both"/>
      </w:pPr>
      <w:r>
        <w:rPr>
          <w:rFonts w:ascii="Times New Roman"/>
          <w:b w:val="false"/>
          <w:i w:val="false"/>
          <w:color w:val="000000"/>
          <w:sz w:val="28"/>
        </w:rPr>
        <w:t>
      гидроқоспаның сағатына3000-нан астам және 10000 текше метрге дейінгі жиынтық өнімділігімен, забой қасындағыдан басқа, жер соратын станцияларға, қондырғыларға (агрегаттарға) немесе гидроқоспаның сағатына 2000 текше метрге дейінгі жиынтық өнімділігімен жер соратын қондырғыларға қызмет көрсету кезінде - 4-разряд;</w:t>
      </w:r>
    </w:p>
    <w:p>
      <w:pPr>
        <w:spacing w:after="0"/>
        <w:ind w:left="0"/>
        <w:jc w:val="both"/>
      </w:pPr>
      <w:r>
        <w:rPr>
          <w:rFonts w:ascii="Times New Roman"/>
          <w:b w:val="false"/>
          <w:i w:val="false"/>
          <w:color w:val="000000"/>
          <w:sz w:val="28"/>
        </w:rPr>
        <w:t>
      гидроқоспаның сағатына 10000 текше метрден артық жиынтық өнімділігімен, забой қасындағыдан басқа, жер соратын станцияларға, қондырғыларға (агрегаттарға) немесе гидроқоспаның сағатына 2000 текше метр және одан да артық сомалық өнімділігімен жер соратын қондырғыларға қызмет көрсету кезінде - 5-разряд.</w:t>
      </w:r>
    </w:p>
    <w:bookmarkStart w:name="z409" w:id="407"/>
    <w:p>
      <w:pPr>
        <w:spacing w:after="0"/>
        <w:ind w:left="0"/>
        <w:jc w:val="left"/>
      </w:pPr>
      <w:r>
        <w:rPr>
          <w:rFonts w:ascii="Times New Roman"/>
          <w:b/>
          <w:i w:val="false"/>
          <w:color w:val="000000"/>
        </w:rPr>
        <w:t xml:space="preserve"> 14-параграф. Жерасты тау-кен монтажшысы, 3-разряд</w:t>
      </w:r>
    </w:p>
    <w:bookmarkEnd w:id="407"/>
    <w:bookmarkStart w:name="z410" w:id="408"/>
    <w:p>
      <w:pPr>
        <w:spacing w:after="0"/>
        <w:ind w:left="0"/>
        <w:jc w:val="both"/>
      </w:pPr>
      <w:r>
        <w:rPr>
          <w:rFonts w:ascii="Times New Roman"/>
          <w:b w:val="false"/>
          <w:i w:val="false"/>
          <w:color w:val="000000"/>
          <w:sz w:val="28"/>
        </w:rPr>
        <w:t>
      267. Жұмыс сипаттамасы:</w:t>
      </w:r>
    </w:p>
    <w:bookmarkEnd w:id="408"/>
    <w:p>
      <w:pPr>
        <w:spacing w:after="0"/>
        <w:ind w:left="0"/>
        <w:jc w:val="both"/>
      </w:pPr>
      <w:r>
        <w:rPr>
          <w:rFonts w:ascii="Times New Roman"/>
          <w:b w:val="false"/>
          <w:i w:val="false"/>
          <w:color w:val="000000"/>
          <w:sz w:val="28"/>
        </w:rPr>
        <w:t>
      тау-кен шахтасы жабдығын монтаждау кезінде қолданылатын құбырлар мен жаппа арматурасын, конвейер ставтарын, қырғы конвейерлерді (тазалау забойындағы забой конвейерлерінен басқа), қосалқы жабдықты, құрылғылар мен құралдарды монтаждау және бөлшектеу;</w:t>
      </w:r>
    </w:p>
    <w:p>
      <w:pPr>
        <w:spacing w:after="0"/>
        <w:ind w:left="0"/>
        <w:jc w:val="both"/>
      </w:pPr>
      <w:r>
        <w:rPr>
          <w:rFonts w:ascii="Times New Roman"/>
          <w:b w:val="false"/>
          <w:i w:val="false"/>
          <w:color w:val="000000"/>
          <w:sz w:val="28"/>
        </w:rPr>
        <w:t>
      жетек станцияларын, воронкаларды, бункер жаппаларын монтаждау;</w:t>
      </w:r>
    </w:p>
    <w:p>
      <w:pPr>
        <w:spacing w:after="0"/>
        <w:ind w:left="0"/>
        <w:jc w:val="both"/>
      </w:pPr>
      <w:r>
        <w:rPr>
          <w:rFonts w:ascii="Times New Roman"/>
          <w:b w:val="false"/>
          <w:i w:val="false"/>
          <w:color w:val="000000"/>
          <w:sz w:val="28"/>
        </w:rPr>
        <w:t>
      кабель тарту, жазық және тік еңісті кен қазбаларында рештактарды төсеу;</w:t>
      </w:r>
    </w:p>
    <w:p>
      <w:pPr>
        <w:spacing w:after="0"/>
        <w:ind w:left="0"/>
        <w:jc w:val="both"/>
      </w:pPr>
      <w:r>
        <w:rPr>
          <w:rFonts w:ascii="Times New Roman"/>
          <w:b w:val="false"/>
          <w:i w:val="false"/>
          <w:color w:val="000000"/>
          <w:sz w:val="28"/>
        </w:rPr>
        <w:t>
      монтаждау учаскелеріңде монтаждалатын тораптарды, бөлшектерді көтеру, орнын ауыстыру кезінде қосалқы жабдықты басқару;</w:t>
      </w:r>
    </w:p>
    <w:p>
      <w:pPr>
        <w:spacing w:after="0"/>
        <w:ind w:left="0"/>
        <w:jc w:val="both"/>
      </w:pPr>
      <w:r>
        <w:rPr>
          <w:rFonts w:ascii="Times New Roman"/>
          <w:b w:val="false"/>
          <w:i w:val="false"/>
          <w:color w:val="000000"/>
          <w:sz w:val="28"/>
        </w:rPr>
        <w:t>
      аппаратура мен басқа да жабдықты орналастыру үшін төсем дайындау;</w:t>
      </w:r>
    </w:p>
    <w:p>
      <w:pPr>
        <w:spacing w:after="0"/>
        <w:ind w:left="0"/>
        <w:jc w:val="both"/>
      </w:pPr>
      <w:r>
        <w:rPr>
          <w:rFonts w:ascii="Times New Roman"/>
          <w:b w:val="false"/>
          <w:i w:val="false"/>
          <w:color w:val="000000"/>
          <w:sz w:val="28"/>
        </w:rPr>
        <w:t xml:space="preserve">
      материалдар мен жабдықты орналастыратын орын дайындау; </w:t>
      </w:r>
    </w:p>
    <w:p>
      <w:pPr>
        <w:spacing w:after="0"/>
        <w:ind w:left="0"/>
        <w:jc w:val="both"/>
      </w:pPr>
      <w:r>
        <w:rPr>
          <w:rFonts w:ascii="Times New Roman"/>
          <w:b w:val="false"/>
          <w:i w:val="false"/>
          <w:color w:val="000000"/>
          <w:sz w:val="28"/>
        </w:rPr>
        <w:t>
      кен массасын көлік құралына тиеу;</w:t>
      </w:r>
    </w:p>
    <w:p>
      <w:pPr>
        <w:spacing w:after="0"/>
        <w:ind w:left="0"/>
        <w:jc w:val="both"/>
      </w:pPr>
      <w:r>
        <w:rPr>
          <w:rFonts w:ascii="Times New Roman"/>
          <w:b w:val="false"/>
          <w:i w:val="false"/>
          <w:color w:val="000000"/>
          <w:sz w:val="28"/>
        </w:rPr>
        <w:t>
      кен қазбалары қабылдау-жөнелту алаңдарында материалдар мен жабдықтарды механизмдердің көмегімен және қолмен белгіленген орындарда қабылдау, тиеу, жеткізу және түсіру;</w:t>
      </w:r>
    </w:p>
    <w:p>
      <w:pPr>
        <w:spacing w:after="0"/>
        <w:ind w:left="0"/>
        <w:jc w:val="both"/>
      </w:pPr>
      <w:r>
        <w:rPr>
          <w:rFonts w:ascii="Times New Roman"/>
          <w:b w:val="false"/>
          <w:i w:val="false"/>
          <w:color w:val="000000"/>
          <w:sz w:val="28"/>
        </w:rPr>
        <w:t xml:space="preserve">
      жабдықты бояу, трафарет бойынша жазба жазу; </w:t>
      </w:r>
    </w:p>
    <w:p>
      <w:pPr>
        <w:spacing w:after="0"/>
        <w:ind w:left="0"/>
        <w:jc w:val="both"/>
      </w:pPr>
      <w:r>
        <w:rPr>
          <w:rFonts w:ascii="Times New Roman"/>
          <w:b w:val="false"/>
          <w:i w:val="false"/>
          <w:color w:val="000000"/>
          <w:sz w:val="28"/>
        </w:rPr>
        <w:t>
      электрмен, газбен пісіру жұмыстары өндірісі;</w:t>
      </w:r>
    </w:p>
    <w:p>
      <w:pPr>
        <w:spacing w:after="0"/>
        <w:ind w:left="0"/>
        <w:jc w:val="both"/>
      </w:pPr>
      <w:r>
        <w:rPr>
          <w:rFonts w:ascii="Times New Roman"/>
          <w:b w:val="false"/>
          <w:i w:val="false"/>
          <w:color w:val="000000"/>
          <w:sz w:val="28"/>
        </w:rPr>
        <w:t>
      біліктілігі анағұрлым жоғары кен монтажшысының басшылығымен тау-кен жабдығын монтаждау және бөлшектеу жөніндегі басқа да жұмыстарды</w:t>
      </w:r>
    </w:p>
    <w:p>
      <w:pPr>
        <w:spacing w:after="0"/>
        <w:ind w:left="0"/>
        <w:jc w:val="both"/>
      </w:pPr>
      <w:r>
        <w:rPr>
          <w:rFonts w:ascii="Times New Roman"/>
          <w:b w:val="false"/>
          <w:i w:val="false"/>
          <w:color w:val="000000"/>
          <w:sz w:val="28"/>
        </w:rPr>
        <w:t>
      атқару.</w:t>
      </w:r>
    </w:p>
    <w:bookmarkStart w:name="z411" w:id="409"/>
    <w:p>
      <w:pPr>
        <w:spacing w:after="0"/>
        <w:ind w:left="0"/>
        <w:jc w:val="both"/>
      </w:pPr>
      <w:r>
        <w:rPr>
          <w:rFonts w:ascii="Times New Roman"/>
          <w:b w:val="false"/>
          <w:i w:val="false"/>
          <w:color w:val="000000"/>
          <w:sz w:val="28"/>
        </w:rPr>
        <w:t>
      268. Мыналарды:</w:t>
      </w:r>
    </w:p>
    <w:bookmarkEnd w:id="409"/>
    <w:p>
      <w:pPr>
        <w:spacing w:after="0"/>
        <w:ind w:left="0"/>
        <w:jc w:val="both"/>
      </w:pPr>
      <w:r>
        <w:rPr>
          <w:rFonts w:ascii="Times New Roman"/>
          <w:b w:val="false"/>
          <w:i w:val="false"/>
          <w:color w:val="000000"/>
          <w:sz w:val="28"/>
        </w:rPr>
        <w:t xml:space="preserve">
      кен ісі негіздерін; жабдықталатын және қызмет көрсететін машиналардың, механизмдер мен құрылғылардың құрылымын, нысанын және техникалық сипаттамаларын; </w:t>
      </w:r>
    </w:p>
    <w:p>
      <w:pPr>
        <w:spacing w:after="0"/>
        <w:ind w:left="0"/>
        <w:jc w:val="both"/>
      </w:pPr>
      <w:r>
        <w:rPr>
          <w:rFonts w:ascii="Times New Roman"/>
          <w:b w:val="false"/>
          <w:i w:val="false"/>
          <w:color w:val="000000"/>
          <w:sz w:val="28"/>
        </w:rPr>
        <w:t>
      жүкті, бөлшектер мен тораптарды ілмектеу және бекіту тәсілдерін;</w:t>
      </w:r>
    </w:p>
    <w:p>
      <w:pPr>
        <w:spacing w:after="0"/>
        <w:ind w:left="0"/>
        <w:jc w:val="both"/>
      </w:pPr>
      <w:r>
        <w:rPr>
          <w:rFonts w:ascii="Times New Roman"/>
          <w:b w:val="false"/>
          <w:i w:val="false"/>
          <w:color w:val="000000"/>
          <w:sz w:val="28"/>
        </w:rPr>
        <w:t xml:space="preserve">
      қызмет көрсететін машиналардың, механизмдердің, айлабұйымдардың, тіркеме құрылғыларының шекті жүктемесін; </w:t>
      </w:r>
    </w:p>
    <w:p>
      <w:pPr>
        <w:spacing w:after="0"/>
        <w:ind w:left="0"/>
        <w:jc w:val="both"/>
      </w:pPr>
      <w:r>
        <w:rPr>
          <w:rFonts w:ascii="Times New Roman"/>
          <w:b w:val="false"/>
          <w:i w:val="false"/>
          <w:color w:val="000000"/>
          <w:sz w:val="28"/>
        </w:rPr>
        <w:t xml:space="preserve">
      монтаждау жұмысын жүргізу тәртібін; </w:t>
      </w:r>
    </w:p>
    <w:p>
      <w:pPr>
        <w:spacing w:after="0"/>
        <w:ind w:left="0"/>
        <w:jc w:val="both"/>
      </w:pPr>
      <w:r>
        <w:rPr>
          <w:rFonts w:ascii="Times New Roman"/>
          <w:b w:val="false"/>
          <w:i w:val="false"/>
          <w:color w:val="000000"/>
          <w:sz w:val="28"/>
        </w:rPr>
        <w:t>
      кабельді, құбырларды төсеу мен жаппа арматурасын монтаждау жөніндегі техникалық шарттарды;</w:t>
      </w:r>
    </w:p>
    <w:p>
      <w:pPr>
        <w:spacing w:after="0"/>
        <w:ind w:left="0"/>
        <w:jc w:val="both"/>
      </w:pPr>
      <w:r>
        <w:rPr>
          <w:rFonts w:ascii="Times New Roman"/>
          <w:b w:val="false"/>
          <w:i w:val="false"/>
          <w:color w:val="000000"/>
          <w:sz w:val="28"/>
        </w:rPr>
        <w:t xml:space="preserve">
      қолданылатын материалдардың қасиеттерін; </w:t>
      </w:r>
    </w:p>
    <w:p>
      <w:pPr>
        <w:spacing w:after="0"/>
        <w:ind w:left="0"/>
        <w:jc w:val="both"/>
      </w:pPr>
      <w:r>
        <w:rPr>
          <w:rFonts w:ascii="Times New Roman"/>
          <w:b w:val="false"/>
          <w:i w:val="false"/>
          <w:color w:val="000000"/>
          <w:sz w:val="28"/>
        </w:rPr>
        <w:t xml:space="preserve">
      қызмет көрсететін жабдық жұмысындағы негізгі ақауларды жою тәсілдерін; </w:t>
      </w:r>
    </w:p>
    <w:p>
      <w:pPr>
        <w:spacing w:after="0"/>
        <w:ind w:left="0"/>
        <w:jc w:val="both"/>
      </w:pPr>
      <w:r>
        <w:rPr>
          <w:rFonts w:ascii="Times New Roman"/>
          <w:b w:val="false"/>
          <w:i w:val="false"/>
          <w:color w:val="000000"/>
          <w:sz w:val="28"/>
        </w:rPr>
        <w:t xml:space="preserve">
      қолданылатын бояулардың қасиеттерін; </w:t>
      </w:r>
    </w:p>
    <w:p>
      <w:pPr>
        <w:spacing w:after="0"/>
        <w:ind w:left="0"/>
        <w:jc w:val="both"/>
      </w:pPr>
      <w:r>
        <w:rPr>
          <w:rFonts w:ascii="Times New Roman"/>
          <w:b w:val="false"/>
          <w:i w:val="false"/>
          <w:color w:val="000000"/>
          <w:sz w:val="28"/>
        </w:rPr>
        <w:t>
      бояудың және жазба түсіру тәсілдерін;</w:t>
      </w:r>
    </w:p>
    <w:p>
      <w:pPr>
        <w:spacing w:after="0"/>
        <w:ind w:left="0"/>
        <w:jc w:val="both"/>
      </w:pPr>
      <w:r>
        <w:rPr>
          <w:rFonts w:ascii="Times New Roman"/>
          <w:b w:val="false"/>
          <w:i w:val="false"/>
          <w:color w:val="000000"/>
          <w:sz w:val="28"/>
        </w:rPr>
        <w:t xml:space="preserve">
      электрмен пісіру машиналары мен аппараттары туралы негізгі деректерді, қолданылатын оттықтарды пайдалану, ұстау жолдары ережесін; </w:t>
      </w:r>
    </w:p>
    <w:p>
      <w:pPr>
        <w:spacing w:after="0"/>
        <w:ind w:left="0"/>
        <w:jc w:val="both"/>
      </w:pPr>
      <w:r>
        <w:rPr>
          <w:rFonts w:ascii="Times New Roman"/>
          <w:b w:val="false"/>
          <w:i w:val="false"/>
          <w:color w:val="000000"/>
          <w:sz w:val="28"/>
        </w:rPr>
        <w:t xml:space="preserve">
      жабдық астындағы іргетас габаритін тексеру тәсілдерін; </w:t>
      </w:r>
    </w:p>
    <w:p>
      <w:pPr>
        <w:spacing w:after="0"/>
        <w:ind w:left="0"/>
        <w:jc w:val="both"/>
      </w:pPr>
      <w:r>
        <w:rPr>
          <w:rFonts w:ascii="Times New Roman"/>
          <w:b w:val="false"/>
          <w:i w:val="false"/>
          <w:color w:val="000000"/>
          <w:sz w:val="28"/>
        </w:rPr>
        <w:t xml:space="preserve">
      слесарь ісін; </w:t>
      </w:r>
    </w:p>
    <w:p>
      <w:pPr>
        <w:spacing w:after="0"/>
        <w:ind w:left="0"/>
        <w:jc w:val="both"/>
      </w:pPr>
      <w:r>
        <w:rPr>
          <w:rFonts w:ascii="Times New Roman"/>
          <w:b w:val="false"/>
          <w:i w:val="false"/>
          <w:color w:val="000000"/>
          <w:sz w:val="28"/>
        </w:rPr>
        <w:t>
      монтаждалған жабдықты тексеру ережесі мен тәсілін білуге тиіс.</w:t>
      </w:r>
    </w:p>
    <w:bookmarkStart w:name="z412" w:id="410"/>
    <w:p>
      <w:pPr>
        <w:spacing w:after="0"/>
        <w:ind w:left="0"/>
        <w:jc w:val="left"/>
      </w:pPr>
      <w:r>
        <w:rPr>
          <w:rFonts w:ascii="Times New Roman"/>
          <w:b/>
          <w:i w:val="false"/>
          <w:color w:val="000000"/>
        </w:rPr>
        <w:t xml:space="preserve"> 15-параграф. Жерасты тау-кен монтажшысы, 4-разряд</w:t>
      </w:r>
    </w:p>
    <w:bookmarkEnd w:id="410"/>
    <w:bookmarkStart w:name="z413" w:id="411"/>
    <w:p>
      <w:pPr>
        <w:spacing w:after="0"/>
        <w:ind w:left="0"/>
        <w:jc w:val="both"/>
      </w:pPr>
      <w:r>
        <w:rPr>
          <w:rFonts w:ascii="Times New Roman"/>
          <w:b w:val="false"/>
          <w:i w:val="false"/>
          <w:color w:val="000000"/>
          <w:sz w:val="28"/>
        </w:rPr>
        <w:t>
      269. Жұмыс сипаттамасы:</w:t>
      </w:r>
    </w:p>
    <w:bookmarkEnd w:id="411"/>
    <w:p>
      <w:pPr>
        <w:spacing w:after="0"/>
        <w:ind w:left="0"/>
        <w:jc w:val="both"/>
      </w:pPr>
      <w:r>
        <w:rPr>
          <w:rFonts w:ascii="Times New Roman"/>
          <w:b w:val="false"/>
          <w:i w:val="false"/>
          <w:color w:val="000000"/>
          <w:sz w:val="28"/>
        </w:rPr>
        <w:t>
      шығарып алу және үңгілеу комбайндарының, тазарту забойындағы қырғы конвейерлерінің, гидрофирлендіріліген бекітпе секциялары мен май станцияларының, гидротаратпаның, гидравлика тораптарының, гидро таратып бөлгіштердің, гидроқұлыптардың, басқару блоктарының, бункерлердің, бактардың, тоңазытқыш конденсаторларының, жылу алмастырғыштардың және тоңазытқыш қондырғыларының буландырғыштары мен итергіштердің механикалық бөлігін монтаждау және бөлшектеу;</w:t>
      </w:r>
    </w:p>
    <w:p>
      <w:pPr>
        <w:spacing w:after="0"/>
        <w:ind w:left="0"/>
        <w:jc w:val="both"/>
      </w:pPr>
      <w:r>
        <w:rPr>
          <w:rFonts w:ascii="Times New Roman"/>
          <w:b w:val="false"/>
          <w:i w:val="false"/>
          <w:color w:val="000000"/>
          <w:sz w:val="28"/>
        </w:rPr>
        <w:t xml:space="preserve">
      мыналарды: </w:t>
      </w:r>
    </w:p>
    <w:p>
      <w:pPr>
        <w:spacing w:after="0"/>
        <w:ind w:left="0"/>
        <w:jc w:val="both"/>
      </w:pPr>
      <w:r>
        <w:rPr>
          <w:rFonts w:ascii="Times New Roman"/>
          <w:b w:val="false"/>
          <w:i w:val="false"/>
          <w:color w:val="000000"/>
          <w:sz w:val="28"/>
        </w:rPr>
        <w:t xml:space="preserve">
      бас кен қазбаларында орнатылған стационарлық ленталы конвейерлерді; </w:t>
      </w:r>
    </w:p>
    <w:p>
      <w:pPr>
        <w:spacing w:after="0"/>
        <w:ind w:left="0"/>
        <w:jc w:val="both"/>
      </w:pPr>
      <w:r>
        <w:rPr>
          <w:rFonts w:ascii="Times New Roman"/>
          <w:b w:val="false"/>
          <w:i w:val="false"/>
          <w:color w:val="000000"/>
          <w:sz w:val="28"/>
        </w:rPr>
        <w:t xml:space="preserve">
      стационарлық су ағызу және көмір сору қондырғыларын; </w:t>
      </w:r>
    </w:p>
    <w:p>
      <w:pPr>
        <w:spacing w:after="0"/>
        <w:ind w:left="0"/>
        <w:jc w:val="both"/>
      </w:pPr>
      <w:r>
        <w:rPr>
          <w:rFonts w:ascii="Times New Roman"/>
          <w:b w:val="false"/>
          <w:i w:val="false"/>
          <w:color w:val="000000"/>
          <w:sz w:val="28"/>
        </w:rPr>
        <w:t xml:space="preserve">
      көтеру машиналарын; </w:t>
      </w:r>
    </w:p>
    <w:p>
      <w:pPr>
        <w:spacing w:after="0"/>
        <w:ind w:left="0"/>
        <w:jc w:val="both"/>
      </w:pPr>
      <w:r>
        <w:rPr>
          <w:rFonts w:ascii="Times New Roman"/>
          <w:b w:val="false"/>
          <w:i w:val="false"/>
          <w:color w:val="000000"/>
          <w:sz w:val="28"/>
        </w:rPr>
        <w:t xml:space="preserve">
      тежегіш арқандар мен парашют құрылғыларын; </w:t>
      </w:r>
    </w:p>
    <w:p>
      <w:pPr>
        <w:spacing w:after="0"/>
        <w:ind w:left="0"/>
        <w:jc w:val="both"/>
      </w:pPr>
      <w:r>
        <w:rPr>
          <w:rFonts w:ascii="Times New Roman"/>
          <w:b w:val="false"/>
          <w:i w:val="false"/>
          <w:color w:val="000000"/>
          <w:sz w:val="28"/>
        </w:rPr>
        <w:t xml:space="preserve">
      шығырларды; </w:t>
      </w:r>
    </w:p>
    <w:p>
      <w:pPr>
        <w:spacing w:after="0"/>
        <w:ind w:left="0"/>
        <w:jc w:val="both"/>
      </w:pPr>
      <w:r>
        <w:rPr>
          <w:rFonts w:ascii="Times New Roman"/>
          <w:b w:val="false"/>
          <w:i w:val="false"/>
          <w:color w:val="000000"/>
          <w:sz w:val="28"/>
        </w:rPr>
        <w:t xml:space="preserve">
      монорельсті жолдарды; </w:t>
      </w:r>
    </w:p>
    <w:p>
      <w:pPr>
        <w:spacing w:after="0"/>
        <w:ind w:left="0"/>
        <w:jc w:val="both"/>
      </w:pPr>
      <w:r>
        <w:rPr>
          <w:rFonts w:ascii="Times New Roman"/>
          <w:b w:val="false"/>
          <w:i w:val="false"/>
          <w:color w:val="000000"/>
          <w:sz w:val="28"/>
        </w:rPr>
        <w:t xml:space="preserve">
      оқпанның механикалық дабылдатқышын; </w:t>
      </w:r>
    </w:p>
    <w:p>
      <w:pPr>
        <w:spacing w:after="0"/>
        <w:ind w:left="0"/>
        <w:jc w:val="both"/>
      </w:pPr>
      <w:r>
        <w:rPr>
          <w:rFonts w:ascii="Times New Roman"/>
          <w:b w:val="false"/>
          <w:i w:val="false"/>
          <w:color w:val="000000"/>
          <w:sz w:val="28"/>
        </w:rPr>
        <w:t xml:space="preserve">
      қосуды реттеу аппаратурасын; </w:t>
      </w:r>
    </w:p>
    <w:p>
      <w:pPr>
        <w:spacing w:after="0"/>
        <w:ind w:left="0"/>
        <w:jc w:val="both"/>
      </w:pPr>
      <w:r>
        <w:rPr>
          <w:rFonts w:ascii="Times New Roman"/>
          <w:b w:val="false"/>
          <w:i w:val="false"/>
          <w:color w:val="000000"/>
          <w:sz w:val="28"/>
        </w:rPr>
        <w:t>
      жоғары вольтті электр қондырғыларын монтаждау, бөлшектеу, баптау және сынамалау;</w:t>
      </w:r>
    </w:p>
    <w:p>
      <w:pPr>
        <w:spacing w:after="0"/>
        <w:ind w:left="0"/>
        <w:jc w:val="both"/>
      </w:pPr>
      <w:r>
        <w:rPr>
          <w:rFonts w:ascii="Times New Roman"/>
          <w:b w:val="false"/>
          <w:i w:val="false"/>
          <w:color w:val="000000"/>
          <w:sz w:val="28"/>
        </w:rPr>
        <w:t>
      шығырларды, монтаж станоктарын, айлабұйымдардың орнын ауыстыру және орнату, тазарту, дайындау забойларында жеткізу және монтаждау жұмысы кезінде оларды басқару;</w:t>
      </w:r>
    </w:p>
    <w:p>
      <w:pPr>
        <w:spacing w:after="0"/>
        <w:ind w:left="0"/>
        <w:jc w:val="both"/>
      </w:pPr>
      <w:r>
        <w:rPr>
          <w:rFonts w:ascii="Times New Roman"/>
          <w:b w:val="false"/>
          <w:i w:val="false"/>
          <w:color w:val="000000"/>
          <w:sz w:val="28"/>
        </w:rPr>
        <w:t xml:space="preserve">
      көпірше, еңіс, төсемдерді орнату, олар бойынша материалдарды, бөлшектерді, тораптарды, бекітпе секцияларын забойға жеткізу; </w:t>
      </w:r>
    </w:p>
    <w:p>
      <w:pPr>
        <w:spacing w:after="0"/>
        <w:ind w:left="0"/>
        <w:jc w:val="both"/>
      </w:pPr>
      <w:r>
        <w:rPr>
          <w:rFonts w:ascii="Times New Roman"/>
          <w:b w:val="false"/>
          <w:i w:val="false"/>
          <w:color w:val="000000"/>
          <w:sz w:val="28"/>
        </w:rPr>
        <w:t>
      құрылымдарды құрылыс-монтаж пистолетімен қағу.</w:t>
      </w:r>
    </w:p>
    <w:bookmarkStart w:name="z414" w:id="412"/>
    <w:p>
      <w:pPr>
        <w:spacing w:after="0"/>
        <w:ind w:left="0"/>
        <w:jc w:val="both"/>
      </w:pPr>
      <w:r>
        <w:rPr>
          <w:rFonts w:ascii="Times New Roman"/>
          <w:b w:val="false"/>
          <w:i w:val="false"/>
          <w:color w:val="000000"/>
          <w:sz w:val="28"/>
        </w:rPr>
        <w:t>
      270. Мыналарды:</w:t>
      </w:r>
    </w:p>
    <w:bookmarkEnd w:id="412"/>
    <w:p>
      <w:pPr>
        <w:spacing w:after="0"/>
        <w:ind w:left="0"/>
        <w:jc w:val="both"/>
      </w:pPr>
      <w:r>
        <w:rPr>
          <w:rFonts w:ascii="Times New Roman"/>
          <w:b w:val="false"/>
          <w:i w:val="false"/>
          <w:color w:val="000000"/>
          <w:sz w:val="28"/>
        </w:rPr>
        <w:t>
      жабдықталатын және қызмет көрсететін машиналардың, механизмдер мен құрылғылардың құрылымын, нысанын және техникалық сипаттамаларын;</w:t>
      </w:r>
    </w:p>
    <w:p>
      <w:pPr>
        <w:spacing w:after="0"/>
        <w:ind w:left="0"/>
        <w:jc w:val="both"/>
      </w:pPr>
      <w:r>
        <w:rPr>
          <w:rFonts w:ascii="Times New Roman"/>
          <w:b w:val="false"/>
          <w:i w:val="false"/>
          <w:color w:val="000000"/>
          <w:sz w:val="28"/>
        </w:rPr>
        <w:t>
      монорельсті жолдардың құрылымын және техникалық пайдалану ережесін;</w:t>
      </w:r>
    </w:p>
    <w:p>
      <w:pPr>
        <w:spacing w:after="0"/>
        <w:ind w:left="0"/>
        <w:jc w:val="both"/>
      </w:pPr>
      <w:r>
        <w:rPr>
          <w:rFonts w:ascii="Times New Roman"/>
          <w:b w:val="false"/>
          <w:i w:val="false"/>
          <w:color w:val="000000"/>
          <w:sz w:val="28"/>
        </w:rPr>
        <w:t>
      қызмет көрсететін жабдық жұмысындағы ақауларды және оның себептерін, оны жою тәсілдерін;</w:t>
      </w:r>
    </w:p>
    <w:p>
      <w:pPr>
        <w:spacing w:after="0"/>
        <w:ind w:left="0"/>
        <w:jc w:val="both"/>
      </w:pPr>
      <w:r>
        <w:rPr>
          <w:rFonts w:ascii="Times New Roman"/>
          <w:b w:val="false"/>
          <w:i w:val="false"/>
          <w:color w:val="000000"/>
          <w:sz w:val="28"/>
        </w:rPr>
        <w:t xml:space="preserve">
      қызмет көрсететін жабдықтың шекті жүктемесін; </w:t>
      </w:r>
    </w:p>
    <w:p>
      <w:pPr>
        <w:spacing w:after="0"/>
        <w:ind w:left="0"/>
        <w:jc w:val="both"/>
      </w:pPr>
      <w:r>
        <w:rPr>
          <w:rFonts w:ascii="Times New Roman"/>
          <w:b w:val="false"/>
          <w:i w:val="false"/>
          <w:color w:val="000000"/>
          <w:sz w:val="28"/>
        </w:rPr>
        <w:t>
      монтаж жұмыстары өндірісінің тәртібін, ережесі ме тәсілдерін;</w:t>
      </w:r>
    </w:p>
    <w:p>
      <w:pPr>
        <w:spacing w:after="0"/>
        <w:ind w:left="0"/>
        <w:jc w:val="both"/>
      </w:pPr>
      <w:r>
        <w:rPr>
          <w:rFonts w:ascii="Times New Roman"/>
          <w:b w:val="false"/>
          <w:i w:val="false"/>
          <w:color w:val="000000"/>
          <w:sz w:val="28"/>
        </w:rPr>
        <w:t xml:space="preserve">
      қолданылатын бақылау-өлшеу аспаптарының құрылымын және оларды пайдалану ережесін; </w:t>
      </w:r>
    </w:p>
    <w:p>
      <w:pPr>
        <w:spacing w:after="0"/>
        <w:ind w:left="0"/>
        <w:jc w:val="both"/>
      </w:pPr>
      <w:r>
        <w:rPr>
          <w:rFonts w:ascii="Times New Roman"/>
          <w:b w:val="false"/>
          <w:i w:val="false"/>
          <w:color w:val="000000"/>
          <w:sz w:val="28"/>
        </w:rPr>
        <w:t>
      қолданылатын материалдардың қасиеттерін;</w:t>
      </w:r>
    </w:p>
    <w:p>
      <w:pPr>
        <w:spacing w:after="0"/>
        <w:ind w:left="0"/>
        <w:jc w:val="both"/>
      </w:pPr>
      <w:r>
        <w:rPr>
          <w:rFonts w:ascii="Times New Roman"/>
          <w:b w:val="false"/>
          <w:i w:val="false"/>
          <w:color w:val="000000"/>
          <w:sz w:val="28"/>
        </w:rPr>
        <w:t xml:space="preserve">
      электртехника және тау-кен ісі негіздерін; </w:t>
      </w:r>
    </w:p>
    <w:p>
      <w:pPr>
        <w:spacing w:after="0"/>
        <w:ind w:left="0"/>
        <w:jc w:val="both"/>
      </w:pPr>
      <w:r>
        <w:rPr>
          <w:rFonts w:ascii="Times New Roman"/>
          <w:b w:val="false"/>
          <w:i w:val="false"/>
          <w:color w:val="000000"/>
          <w:sz w:val="28"/>
        </w:rPr>
        <w:t xml:space="preserve">
      тазалау және дайындау забойларында монтаждау жұмыстарын жүргізу шарттарын; </w:t>
      </w:r>
    </w:p>
    <w:p>
      <w:pPr>
        <w:spacing w:after="0"/>
        <w:ind w:left="0"/>
        <w:jc w:val="both"/>
      </w:pPr>
      <w:r>
        <w:rPr>
          <w:rFonts w:ascii="Times New Roman"/>
          <w:b w:val="false"/>
          <w:i w:val="false"/>
          <w:color w:val="000000"/>
          <w:sz w:val="28"/>
        </w:rPr>
        <w:t>
      қолданылатын бекітпе түрлерін, оны орнату мен алудың тәртібі мен тәсілдерін білуге тиіс.</w:t>
      </w:r>
    </w:p>
    <w:bookmarkStart w:name="z415" w:id="413"/>
    <w:p>
      <w:pPr>
        <w:spacing w:after="0"/>
        <w:ind w:left="0"/>
        <w:jc w:val="left"/>
      </w:pPr>
      <w:r>
        <w:rPr>
          <w:rFonts w:ascii="Times New Roman"/>
          <w:b/>
          <w:i w:val="false"/>
          <w:color w:val="000000"/>
        </w:rPr>
        <w:t xml:space="preserve"> 16-параграф. Жерасты тау-кен монтажшысы, 5-разряд</w:t>
      </w:r>
    </w:p>
    <w:bookmarkEnd w:id="413"/>
    <w:bookmarkStart w:name="z416" w:id="414"/>
    <w:p>
      <w:pPr>
        <w:spacing w:after="0"/>
        <w:ind w:left="0"/>
        <w:jc w:val="both"/>
      </w:pPr>
      <w:r>
        <w:rPr>
          <w:rFonts w:ascii="Times New Roman"/>
          <w:b w:val="false"/>
          <w:i w:val="false"/>
          <w:color w:val="000000"/>
          <w:sz w:val="28"/>
        </w:rPr>
        <w:t>
      271. Жұмыс сипаттамасы:</w:t>
      </w:r>
    </w:p>
    <w:bookmarkEnd w:id="414"/>
    <w:p>
      <w:pPr>
        <w:spacing w:after="0"/>
        <w:ind w:left="0"/>
        <w:jc w:val="both"/>
      </w:pPr>
      <w:r>
        <w:rPr>
          <w:rFonts w:ascii="Times New Roman"/>
          <w:b w:val="false"/>
          <w:i w:val="false"/>
          <w:color w:val="000000"/>
          <w:sz w:val="28"/>
        </w:rPr>
        <w:t xml:space="preserve">
      энергиямен қамтамасыз ету, гидравлика, автоматтандыру және қашықтықтан басқару жүйелеріндегі: </w:t>
      </w:r>
    </w:p>
    <w:p>
      <w:pPr>
        <w:spacing w:after="0"/>
        <w:ind w:left="0"/>
        <w:jc w:val="both"/>
      </w:pPr>
      <w:r>
        <w:rPr>
          <w:rFonts w:ascii="Times New Roman"/>
          <w:b w:val="false"/>
          <w:i w:val="false"/>
          <w:color w:val="000000"/>
          <w:sz w:val="28"/>
        </w:rPr>
        <w:t xml:space="preserve">
      тар алымды комбайндармен, стругалармен, шығарып алу кешендерімен және агрегаттарымен жабдықталған тазалау забойларындағы; </w:t>
      </w:r>
    </w:p>
    <w:p>
      <w:pPr>
        <w:spacing w:after="0"/>
        <w:ind w:left="0"/>
        <w:jc w:val="both"/>
      </w:pPr>
      <w:r>
        <w:rPr>
          <w:rFonts w:ascii="Times New Roman"/>
          <w:b w:val="false"/>
          <w:i w:val="false"/>
          <w:color w:val="000000"/>
          <w:sz w:val="28"/>
        </w:rPr>
        <w:t xml:space="preserve">
      комбайндармен жабдықталған дайындау забойларындағы; </w:t>
      </w:r>
    </w:p>
    <w:p>
      <w:pPr>
        <w:spacing w:after="0"/>
        <w:ind w:left="0"/>
        <w:jc w:val="both"/>
      </w:pPr>
      <w:r>
        <w:rPr>
          <w:rFonts w:ascii="Times New Roman"/>
          <w:b w:val="false"/>
          <w:i w:val="false"/>
          <w:color w:val="000000"/>
          <w:sz w:val="28"/>
        </w:rPr>
        <w:t xml:space="preserve">
      бас еңістерде, бремсбергтерде, соқыр шахталарда орнатылған көтеру машиналарындағы; </w:t>
      </w:r>
    </w:p>
    <w:p>
      <w:pPr>
        <w:spacing w:after="0"/>
        <w:ind w:left="0"/>
        <w:jc w:val="both"/>
      </w:pPr>
      <w:r>
        <w:rPr>
          <w:rFonts w:ascii="Times New Roman"/>
          <w:b w:val="false"/>
          <w:i w:val="false"/>
          <w:color w:val="000000"/>
          <w:sz w:val="28"/>
        </w:rPr>
        <w:t xml:space="preserve">
      орталық гидро көтергідегі электронды техника (жартылай өткізгіш), пневмоавтоматика, радиоэлектроника, телемеханика және изотоптық аспаптар элементтерін монтаждау; </w:t>
      </w:r>
    </w:p>
    <w:p>
      <w:pPr>
        <w:spacing w:after="0"/>
        <w:ind w:left="0"/>
        <w:jc w:val="both"/>
      </w:pPr>
      <w:r>
        <w:rPr>
          <w:rFonts w:ascii="Times New Roman"/>
          <w:b w:val="false"/>
          <w:i w:val="false"/>
          <w:color w:val="000000"/>
          <w:sz w:val="28"/>
        </w:rPr>
        <w:t>
      бөлшектеу және баптау;</w:t>
      </w:r>
    </w:p>
    <w:p>
      <w:pPr>
        <w:spacing w:after="0"/>
        <w:ind w:left="0"/>
        <w:jc w:val="both"/>
      </w:pPr>
      <w:r>
        <w:rPr>
          <w:rFonts w:ascii="Times New Roman"/>
          <w:b w:val="false"/>
          <w:i w:val="false"/>
          <w:color w:val="000000"/>
          <w:sz w:val="28"/>
        </w:rPr>
        <w:t>
      күрт құлама қабаттардағы щитті агрегаттар мен басқа да кешендерді, сондай-ақ "МПК-2", "ПНБ-2", "2ПНБ"-2, "ППН-5" кен тиеу машиналарының маркаларын, "УПШ" типті бұрғы қондырғыларын монтаждау, бөлшектеу және баптау жөніндегі жұмыстарды орындау;</w:t>
      </w:r>
    </w:p>
    <w:p>
      <w:pPr>
        <w:spacing w:after="0"/>
        <w:ind w:left="0"/>
        <w:jc w:val="both"/>
      </w:pPr>
      <w:r>
        <w:rPr>
          <w:rFonts w:ascii="Times New Roman"/>
          <w:b w:val="false"/>
          <w:i w:val="false"/>
          <w:color w:val="000000"/>
          <w:sz w:val="28"/>
        </w:rPr>
        <w:t xml:space="preserve">
      ыдыстар мен арқандарды көп арқанды көтергілерге ілу; </w:t>
      </w:r>
    </w:p>
    <w:p>
      <w:pPr>
        <w:spacing w:after="0"/>
        <w:ind w:left="0"/>
        <w:jc w:val="both"/>
      </w:pPr>
      <w:r>
        <w:rPr>
          <w:rFonts w:ascii="Times New Roman"/>
          <w:b w:val="false"/>
          <w:i w:val="false"/>
          <w:color w:val="000000"/>
          <w:sz w:val="28"/>
        </w:rPr>
        <w:t>
      алмастыру құрылғыларын, жармалау-толтыру кешенін монтаждау;</w:t>
      </w:r>
    </w:p>
    <w:p>
      <w:pPr>
        <w:spacing w:after="0"/>
        <w:ind w:left="0"/>
        <w:jc w:val="both"/>
      </w:pPr>
      <w:r>
        <w:rPr>
          <w:rFonts w:ascii="Times New Roman"/>
          <w:b w:val="false"/>
          <w:i w:val="false"/>
          <w:color w:val="000000"/>
          <w:sz w:val="28"/>
        </w:rPr>
        <w:t xml:space="preserve">
      монтаждан кейінгі сынамалау процесінде бекітпе мен конвейер секцияларын ауыстыру кезінде кешендерді, агрегаттарды, комбайндарды, гидрожүйені басқару; </w:t>
      </w:r>
    </w:p>
    <w:p>
      <w:pPr>
        <w:spacing w:after="0"/>
        <w:ind w:left="0"/>
        <w:jc w:val="both"/>
      </w:pPr>
      <w:r>
        <w:rPr>
          <w:rFonts w:ascii="Times New Roman"/>
          <w:b w:val="false"/>
          <w:i w:val="false"/>
          <w:color w:val="000000"/>
          <w:sz w:val="28"/>
        </w:rPr>
        <w:t>
      жынысты қағыр түсіру және ірі габаритті жабдықтың орнын ауыстыру әрі оны тазалау және дайындау забойларында монтаждауға жағдай жасау үшін шатыр, топырақ және бүйір жыныстарды ұнтақтау балғасымен көмірді (сланецті) алып шығу;</w:t>
      </w:r>
    </w:p>
    <w:p>
      <w:pPr>
        <w:spacing w:after="0"/>
        <w:ind w:left="0"/>
        <w:jc w:val="both"/>
      </w:pPr>
      <w:r>
        <w:rPr>
          <w:rFonts w:ascii="Times New Roman"/>
          <w:b w:val="false"/>
          <w:i w:val="false"/>
          <w:color w:val="000000"/>
          <w:sz w:val="28"/>
        </w:rPr>
        <w:t>
      шпурларды қол және колонкалы электр бұрғымен бұрғылау;</w:t>
      </w:r>
    </w:p>
    <w:p>
      <w:pPr>
        <w:spacing w:after="0"/>
        <w:ind w:left="0"/>
        <w:jc w:val="both"/>
      </w:pPr>
      <w:r>
        <w:rPr>
          <w:rFonts w:ascii="Times New Roman"/>
          <w:b w:val="false"/>
          <w:i w:val="false"/>
          <w:color w:val="000000"/>
          <w:sz w:val="28"/>
        </w:rPr>
        <w:t>
      забойларды уақытша бекітпемен ресімдеу және бекіту;</w:t>
      </w:r>
    </w:p>
    <w:p>
      <w:pPr>
        <w:spacing w:after="0"/>
        <w:ind w:left="0"/>
        <w:jc w:val="both"/>
      </w:pPr>
      <w:r>
        <w:rPr>
          <w:rFonts w:ascii="Times New Roman"/>
          <w:b w:val="false"/>
          <w:i w:val="false"/>
          <w:color w:val="000000"/>
          <w:sz w:val="28"/>
        </w:rPr>
        <w:t>
      жабынды құру;</w:t>
      </w:r>
    </w:p>
    <w:p>
      <w:pPr>
        <w:spacing w:after="0"/>
        <w:ind w:left="0"/>
        <w:jc w:val="both"/>
      </w:pPr>
      <w:r>
        <w:rPr>
          <w:rFonts w:ascii="Times New Roman"/>
          <w:b w:val="false"/>
          <w:i w:val="false"/>
          <w:color w:val="000000"/>
          <w:sz w:val="28"/>
        </w:rPr>
        <w:t xml:space="preserve">
      тазалау забойлары мен дайындау қазбаларда бекітпені алу және орнату; </w:t>
      </w:r>
    </w:p>
    <w:p>
      <w:pPr>
        <w:spacing w:after="0"/>
        <w:ind w:left="0"/>
        <w:jc w:val="both"/>
      </w:pPr>
      <w:r>
        <w:rPr>
          <w:rFonts w:ascii="Times New Roman"/>
          <w:b w:val="false"/>
          <w:i w:val="false"/>
          <w:color w:val="000000"/>
          <w:sz w:val="28"/>
        </w:rPr>
        <w:t>
      костерді салу және бөлшектеу;</w:t>
      </w:r>
    </w:p>
    <w:p>
      <w:pPr>
        <w:spacing w:after="0"/>
        <w:ind w:left="0"/>
        <w:jc w:val="both"/>
      </w:pPr>
      <w:r>
        <w:rPr>
          <w:rFonts w:ascii="Times New Roman"/>
          <w:b w:val="false"/>
          <w:i w:val="false"/>
          <w:color w:val="000000"/>
          <w:sz w:val="28"/>
        </w:rPr>
        <w:t>
      кабельдер мен суландыру шлангілерін тасымалдау, ілу немесе салу;</w:t>
      </w:r>
    </w:p>
    <w:p>
      <w:pPr>
        <w:spacing w:after="0"/>
        <w:ind w:left="0"/>
        <w:jc w:val="both"/>
      </w:pPr>
      <w:r>
        <w:rPr>
          <w:rFonts w:ascii="Times New Roman"/>
          <w:b w:val="false"/>
          <w:i w:val="false"/>
          <w:color w:val="000000"/>
          <w:sz w:val="28"/>
        </w:rPr>
        <w:t>
      желдеткіш құбырларын ілу;</w:t>
      </w:r>
    </w:p>
    <w:p>
      <w:pPr>
        <w:spacing w:after="0"/>
        <w:ind w:left="0"/>
        <w:jc w:val="both"/>
      </w:pPr>
      <w:r>
        <w:rPr>
          <w:rFonts w:ascii="Times New Roman"/>
          <w:b w:val="false"/>
          <w:i w:val="false"/>
          <w:color w:val="000000"/>
          <w:sz w:val="28"/>
        </w:rPr>
        <w:t>
      монтаждалған жабдықты пайдалануға тапсыру.</w:t>
      </w:r>
    </w:p>
    <w:bookmarkStart w:name="z417" w:id="415"/>
    <w:p>
      <w:pPr>
        <w:spacing w:after="0"/>
        <w:ind w:left="0"/>
        <w:jc w:val="both"/>
      </w:pPr>
      <w:r>
        <w:rPr>
          <w:rFonts w:ascii="Times New Roman"/>
          <w:b w:val="false"/>
          <w:i w:val="false"/>
          <w:color w:val="000000"/>
          <w:sz w:val="28"/>
        </w:rPr>
        <w:t>
      272. Мыналарды:</w:t>
      </w:r>
    </w:p>
    <w:bookmarkEnd w:id="415"/>
    <w:p>
      <w:pPr>
        <w:spacing w:after="0"/>
        <w:ind w:left="0"/>
        <w:jc w:val="both"/>
      </w:pPr>
      <w:r>
        <w:rPr>
          <w:rFonts w:ascii="Times New Roman"/>
          <w:b w:val="false"/>
          <w:i w:val="false"/>
          <w:color w:val="000000"/>
          <w:sz w:val="28"/>
        </w:rPr>
        <w:t>
      монтаждалатын машиналардың, механизмдердің, электр қондырғыларының, автоматика құралдарының, қашықтықтан басқару және басқа да жабдықтардың құрылымын, нысанын және техникалық сипаттамаларын, оларды монтаждау, бөлшектеу, реттеу, баптау және жұмыста опробациялау тәсілдерін;</w:t>
      </w:r>
    </w:p>
    <w:p>
      <w:pPr>
        <w:spacing w:after="0"/>
        <w:ind w:left="0"/>
        <w:jc w:val="both"/>
      </w:pPr>
      <w:r>
        <w:rPr>
          <w:rFonts w:ascii="Times New Roman"/>
          <w:b w:val="false"/>
          <w:i w:val="false"/>
          <w:color w:val="000000"/>
          <w:sz w:val="28"/>
        </w:rPr>
        <w:t>
      жұмыс режимін, жүктемені тексеру, қызмет көрсететін жабдықты опробациялау процесінде пайдалану сипаттамалары мен диаграммаларды алу тәсілдерін;</w:t>
      </w:r>
    </w:p>
    <w:p>
      <w:pPr>
        <w:spacing w:after="0"/>
        <w:ind w:left="0"/>
        <w:jc w:val="both"/>
      </w:pPr>
      <w:r>
        <w:rPr>
          <w:rFonts w:ascii="Times New Roman"/>
          <w:b w:val="false"/>
          <w:i w:val="false"/>
          <w:color w:val="000000"/>
          <w:sz w:val="28"/>
        </w:rPr>
        <w:t>
      жоғары дәлдікті бақылау-өлшеу аспаптарының құрылымын және оларды пайдалану ережесін;</w:t>
      </w:r>
    </w:p>
    <w:p>
      <w:pPr>
        <w:spacing w:after="0"/>
        <w:ind w:left="0"/>
        <w:jc w:val="both"/>
      </w:pPr>
      <w:r>
        <w:rPr>
          <w:rFonts w:ascii="Times New Roman"/>
          <w:b w:val="false"/>
          <w:i w:val="false"/>
          <w:color w:val="000000"/>
          <w:sz w:val="28"/>
        </w:rPr>
        <w:t xml:space="preserve">
      монтаждауды және онымен байланысты тау-кен жұмыстарын жүргізу кезінде қолданылатын машиналардың, механизмдер мен құралдардың құрылымын, нысанын және техникалық сипаттамасын; </w:t>
      </w:r>
    </w:p>
    <w:p>
      <w:pPr>
        <w:spacing w:after="0"/>
        <w:ind w:left="0"/>
        <w:jc w:val="both"/>
      </w:pPr>
      <w:r>
        <w:rPr>
          <w:rFonts w:ascii="Times New Roman"/>
          <w:b w:val="false"/>
          <w:i w:val="false"/>
          <w:color w:val="000000"/>
          <w:sz w:val="28"/>
        </w:rPr>
        <w:t>
      кен жыныстарының қасиеттері мен олардың сыныптамасын;</w:t>
      </w:r>
    </w:p>
    <w:p>
      <w:pPr>
        <w:spacing w:after="0"/>
        <w:ind w:left="0"/>
        <w:jc w:val="both"/>
      </w:pPr>
      <w:r>
        <w:rPr>
          <w:rFonts w:ascii="Times New Roman"/>
          <w:b w:val="false"/>
          <w:i w:val="false"/>
          <w:color w:val="000000"/>
          <w:sz w:val="28"/>
        </w:rPr>
        <w:t>
      шатырды түзеу тәсілдерін;</w:t>
      </w:r>
    </w:p>
    <w:p>
      <w:pPr>
        <w:spacing w:after="0"/>
        <w:ind w:left="0"/>
        <w:jc w:val="both"/>
      </w:pPr>
      <w:r>
        <w:rPr>
          <w:rFonts w:ascii="Times New Roman"/>
          <w:b w:val="false"/>
          <w:i w:val="false"/>
          <w:color w:val="000000"/>
          <w:sz w:val="28"/>
        </w:rPr>
        <w:t xml:space="preserve">
      уақытша және тұрақты бекітпе түрлерін; </w:t>
      </w:r>
    </w:p>
    <w:p>
      <w:pPr>
        <w:spacing w:after="0"/>
        <w:ind w:left="0"/>
        <w:jc w:val="both"/>
      </w:pPr>
      <w:r>
        <w:rPr>
          <w:rFonts w:ascii="Times New Roman"/>
          <w:b w:val="false"/>
          <w:i w:val="false"/>
          <w:color w:val="000000"/>
          <w:sz w:val="28"/>
        </w:rPr>
        <w:t xml:space="preserve">
      тазалау және дайындау забойларын бекіту тәсілдерін; </w:t>
      </w:r>
    </w:p>
    <w:p>
      <w:pPr>
        <w:spacing w:after="0"/>
        <w:ind w:left="0"/>
        <w:jc w:val="both"/>
      </w:pPr>
      <w:r>
        <w:rPr>
          <w:rFonts w:ascii="Times New Roman"/>
          <w:b w:val="false"/>
          <w:i w:val="false"/>
          <w:color w:val="000000"/>
          <w:sz w:val="28"/>
        </w:rPr>
        <w:t>
      кен мен жынысты ұнтақтау балғасымен және жару тәсілімен кесу, қағыт түсіру жөніндегі жұмысты жүргізу тәртібін;</w:t>
      </w:r>
    </w:p>
    <w:p>
      <w:pPr>
        <w:spacing w:after="0"/>
        <w:ind w:left="0"/>
        <w:jc w:val="both"/>
      </w:pPr>
      <w:r>
        <w:rPr>
          <w:rFonts w:ascii="Times New Roman"/>
          <w:b w:val="false"/>
          <w:i w:val="false"/>
          <w:color w:val="000000"/>
          <w:sz w:val="28"/>
        </w:rPr>
        <w:t xml:space="preserve">
      жару жұмыстарын жүргізу ережесін; </w:t>
      </w:r>
    </w:p>
    <w:p>
      <w:pPr>
        <w:spacing w:after="0"/>
        <w:ind w:left="0"/>
        <w:jc w:val="both"/>
      </w:pPr>
      <w:r>
        <w:rPr>
          <w:rFonts w:ascii="Times New Roman"/>
          <w:b w:val="false"/>
          <w:i w:val="false"/>
          <w:color w:val="000000"/>
          <w:sz w:val="28"/>
        </w:rPr>
        <w:t>
      жабдықты пайдалануға тапсыру ережесін білуге тиіс.</w:t>
      </w:r>
    </w:p>
    <w:bookmarkStart w:name="z418" w:id="416"/>
    <w:p>
      <w:pPr>
        <w:spacing w:after="0"/>
        <w:ind w:left="0"/>
        <w:jc w:val="left"/>
      </w:pPr>
      <w:r>
        <w:rPr>
          <w:rFonts w:ascii="Times New Roman"/>
          <w:b/>
          <w:i w:val="false"/>
          <w:color w:val="000000"/>
        </w:rPr>
        <w:t xml:space="preserve"> 17-параграф. Жол-көлік машиналарының машинисі</w:t>
      </w:r>
    </w:p>
    <w:bookmarkEnd w:id="416"/>
    <w:bookmarkStart w:name="z419" w:id="417"/>
    <w:p>
      <w:pPr>
        <w:spacing w:after="0"/>
        <w:ind w:left="0"/>
        <w:jc w:val="both"/>
      </w:pPr>
      <w:r>
        <w:rPr>
          <w:rFonts w:ascii="Times New Roman"/>
          <w:b w:val="false"/>
          <w:i w:val="false"/>
          <w:color w:val="000000"/>
          <w:sz w:val="28"/>
        </w:rPr>
        <w:t>
      273. Жұмыс сипаттамасы:</w:t>
      </w:r>
    </w:p>
    <w:bookmarkEnd w:id="417"/>
    <w:p>
      <w:pPr>
        <w:spacing w:after="0"/>
        <w:ind w:left="0"/>
        <w:jc w:val="both"/>
      </w:pPr>
      <w:r>
        <w:rPr>
          <w:rFonts w:ascii="Times New Roman"/>
          <w:b w:val="false"/>
          <w:i w:val="false"/>
          <w:color w:val="000000"/>
          <w:sz w:val="28"/>
        </w:rPr>
        <w:t>
      негізгі және ауыспалы аспалы жабдықтарды қолдана отырып, алаңдарды жоспарлау, тас жолдарды, жолдарды жылтырату, топырақтар мен шашылатын материалдарды тасымалдау, жол төсемдерін таптау, теміржолды қозғалту, тау-кен массасын қопсыту және осыған ұқсас жұмыстарды орындау кезінде жол-көлік машиналарын басқару;</w:t>
      </w:r>
    </w:p>
    <w:p>
      <w:pPr>
        <w:spacing w:after="0"/>
        <w:ind w:left="0"/>
        <w:jc w:val="both"/>
      </w:pPr>
      <w:r>
        <w:rPr>
          <w:rFonts w:ascii="Times New Roman"/>
          <w:b w:val="false"/>
          <w:i w:val="false"/>
          <w:color w:val="000000"/>
          <w:sz w:val="28"/>
        </w:rPr>
        <w:t>
      жол-көлік машиналарына жанар-жағар май материалдарын құю, машинаның тораптарын, аспалы және тіркелмелі жабдықтарды майлау;</w:t>
      </w:r>
    </w:p>
    <w:p>
      <w:pPr>
        <w:spacing w:after="0"/>
        <w:ind w:left="0"/>
        <w:jc w:val="both"/>
      </w:pPr>
      <w:r>
        <w:rPr>
          <w:rFonts w:ascii="Times New Roman"/>
          <w:b w:val="false"/>
          <w:i w:val="false"/>
          <w:color w:val="000000"/>
          <w:sz w:val="28"/>
        </w:rPr>
        <w:t>
      жұмыс процесінде машиналар мен механизмдердің бұзушылығын анықтау және жою;</w:t>
      </w:r>
    </w:p>
    <w:p>
      <w:pPr>
        <w:spacing w:after="0"/>
        <w:ind w:left="0"/>
        <w:jc w:val="both"/>
      </w:pPr>
      <w:r>
        <w:rPr>
          <w:rFonts w:ascii="Times New Roman"/>
          <w:b w:val="false"/>
          <w:i w:val="false"/>
          <w:color w:val="000000"/>
          <w:sz w:val="28"/>
        </w:rPr>
        <w:t>
      қызмет көрсетілетін жабдықтардыпрофилактикалық жөндеу және жөндеудің басқа түрлеріне қатысу.</w:t>
      </w:r>
    </w:p>
    <w:bookmarkStart w:name="z420" w:id="418"/>
    <w:p>
      <w:pPr>
        <w:spacing w:after="0"/>
        <w:ind w:left="0"/>
        <w:jc w:val="both"/>
      </w:pPr>
      <w:r>
        <w:rPr>
          <w:rFonts w:ascii="Times New Roman"/>
          <w:b w:val="false"/>
          <w:i w:val="false"/>
          <w:color w:val="000000"/>
          <w:sz w:val="28"/>
        </w:rPr>
        <w:t>
      274. Мыналарды:</w:t>
      </w:r>
    </w:p>
    <w:bookmarkEnd w:id="418"/>
    <w:p>
      <w:pPr>
        <w:spacing w:after="0"/>
        <w:ind w:left="0"/>
        <w:jc w:val="both"/>
      </w:pPr>
      <w:r>
        <w:rPr>
          <w:rFonts w:ascii="Times New Roman"/>
          <w:b w:val="false"/>
          <w:i w:val="false"/>
          <w:color w:val="000000"/>
          <w:sz w:val="28"/>
        </w:rPr>
        <w:t>
      жол-көлік машиналарының, аспалы жабдықтар мен құрылғылардың техникалық сипаттамасын және құрылғысын;</w:t>
      </w:r>
    </w:p>
    <w:p>
      <w:pPr>
        <w:spacing w:after="0"/>
        <w:ind w:left="0"/>
        <w:jc w:val="both"/>
      </w:pPr>
      <w:r>
        <w:rPr>
          <w:rFonts w:ascii="Times New Roman"/>
          <w:b w:val="false"/>
          <w:i w:val="false"/>
          <w:color w:val="000000"/>
          <w:sz w:val="28"/>
        </w:rPr>
        <w:t xml:space="preserve">
      аспалы жабдықтарды монтаждау-демонтаждау ережесін, жұмыс қағидаттарын және оларды басқару жүйесін; </w:t>
      </w:r>
    </w:p>
    <w:p>
      <w:pPr>
        <w:spacing w:after="0"/>
        <w:ind w:left="0"/>
        <w:jc w:val="both"/>
      </w:pPr>
      <w:r>
        <w:rPr>
          <w:rFonts w:ascii="Times New Roman"/>
          <w:b w:val="false"/>
          <w:i w:val="false"/>
          <w:color w:val="000000"/>
          <w:sz w:val="28"/>
        </w:rPr>
        <w:t>
      іштен жану қозғалтқышын майлау, қоректендіру және суыту жүйесін;</w:t>
      </w:r>
    </w:p>
    <w:p>
      <w:pPr>
        <w:spacing w:after="0"/>
        <w:ind w:left="0"/>
        <w:jc w:val="both"/>
      </w:pPr>
      <w:r>
        <w:rPr>
          <w:rFonts w:ascii="Times New Roman"/>
          <w:b w:val="false"/>
          <w:i w:val="false"/>
          <w:color w:val="000000"/>
          <w:sz w:val="28"/>
        </w:rPr>
        <w:t xml:space="preserve">
      қызмет көрсетілетін жабдықтарға арналған шекті жүктемені; </w:t>
      </w:r>
    </w:p>
    <w:p>
      <w:pPr>
        <w:spacing w:after="0"/>
        <w:ind w:left="0"/>
        <w:jc w:val="both"/>
      </w:pPr>
      <w:r>
        <w:rPr>
          <w:rFonts w:ascii="Times New Roman"/>
          <w:b w:val="false"/>
          <w:i w:val="false"/>
          <w:color w:val="000000"/>
          <w:sz w:val="28"/>
        </w:rPr>
        <w:t>
      жол қозғалысы ережесін;</w:t>
      </w:r>
    </w:p>
    <w:p>
      <w:pPr>
        <w:spacing w:after="0"/>
        <w:ind w:left="0"/>
        <w:jc w:val="both"/>
      </w:pPr>
      <w:r>
        <w:rPr>
          <w:rFonts w:ascii="Times New Roman"/>
          <w:b w:val="false"/>
          <w:i w:val="false"/>
          <w:color w:val="000000"/>
          <w:sz w:val="28"/>
        </w:rPr>
        <w:t xml:space="preserve">
      машинаны түсіру және көтерудің рұқсат етілетін бұрыштарын; </w:t>
      </w:r>
    </w:p>
    <w:p>
      <w:pPr>
        <w:spacing w:after="0"/>
        <w:ind w:left="0"/>
        <w:jc w:val="both"/>
      </w:pPr>
      <w:r>
        <w:rPr>
          <w:rFonts w:ascii="Times New Roman"/>
          <w:b w:val="false"/>
          <w:i w:val="false"/>
          <w:color w:val="000000"/>
          <w:sz w:val="28"/>
        </w:rPr>
        <w:t xml:space="preserve">
      жол-көлік машиналары орындайтын жұмыстың түрлерін, оларды орындау тәртібі мен тәсілдерін; </w:t>
      </w:r>
    </w:p>
    <w:p>
      <w:pPr>
        <w:spacing w:after="0"/>
        <w:ind w:left="0"/>
        <w:jc w:val="both"/>
      </w:pPr>
      <w:r>
        <w:rPr>
          <w:rFonts w:ascii="Times New Roman"/>
          <w:b w:val="false"/>
          <w:i w:val="false"/>
          <w:color w:val="000000"/>
          <w:sz w:val="28"/>
        </w:rPr>
        <w:t xml:space="preserve">
      тіркемелі және аспалы жабдықтармен жұмыс істеу ережесін; </w:t>
      </w:r>
    </w:p>
    <w:p>
      <w:pPr>
        <w:spacing w:after="0"/>
        <w:ind w:left="0"/>
        <w:jc w:val="both"/>
      </w:pPr>
      <w:r>
        <w:rPr>
          <w:rFonts w:ascii="Times New Roman"/>
          <w:b w:val="false"/>
          <w:i w:val="false"/>
          <w:color w:val="000000"/>
          <w:sz w:val="28"/>
        </w:rPr>
        <w:t>
      жол мен алаңдарды салу кезінде қолданылатын материалдарға қойылатын техникалық талаптарды;</w:t>
      </w:r>
    </w:p>
    <w:p>
      <w:pPr>
        <w:spacing w:after="0"/>
        <w:ind w:left="0"/>
        <w:jc w:val="both"/>
      </w:pPr>
      <w:r>
        <w:rPr>
          <w:rFonts w:ascii="Times New Roman"/>
          <w:b w:val="false"/>
          <w:i w:val="false"/>
          <w:color w:val="000000"/>
          <w:sz w:val="28"/>
        </w:rPr>
        <w:t>
      жанар-жағар май материалдарының маркалары мен шығыс нормаларын;</w:t>
      </w:r>
    </w:p>
    <w:p>
      <w:pPr>
        <w:spacing w:after="0"/>
        <w:ind w:left="0"/>
        <w:jc w:val="both"/>
      </w:pPr>
      <w:r>
        <w:rPr>
          <w:rFonts w:ascii="Times New Roman"/>
          <w:b w:val="false"/>
          <w:i w:val="false"/>
          <w:color w:val="000000"/>
          <w:sz w:val="28"/>
        </w:rPr>
        <w:t>
      қызмет көрсетілетін машиналар мен жабдықтардың бұзушылықтарын белгілеу және жою тәсілдерін;</w:t>
      </w:r>
    </w:p>
    <w:p>
      <w:pPr>
        <w:spacing w:after="0"/>
        <w:ind w:left="0"/>
        <w:jc w:val="both"/>
      </w:pPr>
      <w:r>
        <w:rPr>
          <w:rFonts w:ascii="Times New Roman"/>
          <w:b w:val="false"/>
          <w:i w:val="false"/>
          <w:color w:val="000000"/>
          <w:sz w:val="28"/>
        </w:rPr>
        <w:t>
      тораптар мен бөлшектерді майлау схемасын және кезеңділігін;</w:t>
      </w:r>
    </w:p>
    <w:p>
      <w:pPr>
        <w:spacing w:after="0"/>
        <w:ind w:left="0"/>
        <w:jc w:val="both"/>
      </w:pPr>
      <w:r>
        <w:rPr>
          <w:rFonts w:ascii="Times New Roman"/>
          <w:b w:val="false"/>
          <w:i w:val="false"/>
          <w:color w:val="000000"/>
          <w:sz w:val="28"/>
        </w:rPr>
        <w:t>
      орындалған жұмыстарға қабылдау-тапсыру құжаттарын рәсімдеу тәртібін слесарлық істі білуге тиіс.</w:t>
      </w:r>
    </w:p>
    <w:p>
      <w:pPr>
        <w:spacing w:after="0"/>
        <w:ind w:left="0"/>
        <w:jc w:val="both"/>
      </w:pPr>
      <w:r>
        <w:rPr>
          <w:rFonts w:ascii="Times New Roman"/>
          <w:b w:val="false"/>
          <w:i w:val="false"/>
          <w:color w:val="000000"/>
          <w:sz w:val="28"/>
        </w:rPr>
        <w:t>
      Тіркелмелі грейдерді басқару кезінде - 2-разряд;</w:t>
      </w:r>
    </w:p>
    <w:p>
      <w:pPr>
        <w:spacing w:after="0"/>
        <w:ind w:left="0"/>
        <w:jc w:val="both"/>
      </w:pPr>
      <w:r>
        <w:rPr>
          <w:rFonts w:ascii="Times New Roman"/>
          <w:b w:val="false"/>
          <w:i w:val="false"/>
          <w:color w:val="000000"/>
          <w:sz w:val="28"/>
        </w:rPr>
        <w:t>
      қозғалтқыш қуаты 44,2 киловатқа (60 ат күші) дейінгі автогрейдерді, салмағы 5 тоннаға дейінгі моторлы катоктарды басқару кезінде - 3-разряд;</w:t>
      </w:r>
    </w:p>
    <w:p>
      <w:pPr>
        <w:spacing w:after="0"/>
        <w:ind w:left="0"/>
        <w:jc w:val="both"/>
      </w:pPr>
      <w:r>
        <w:rPr>
          <w:rFonts w:ascii="Times New Roman"/>
          <w:b w:val="false"/>
          <w:i w:val="false"/>
          <w:color w:val="000000"/>
          <w:sz w:val="28"/>
        </w:rPr>
        <w:t>
      қозғалтқыш қуаты 44,2-ден 73,5 киловатқа (60-тан 100 ат күші) дейінгі автогрейдерді, салмағы 5 тоннадан артық моторлы катоктарды басқару кезінде - 4-разряд;</w:t>
      </w:r>
    </w:p>
    <w:p>
      <w:pPr>
        <w:spacing w:after="0"/>
        <w:ind w:left="0"/>
        <w:jc w:val="both"/>
      </w:pPr>
      <w:r>
        <w:rPr>
          <w:rFonts w:ascii="Times New Roman"/>
          <w:b w:val="false"/>
          <w:i w:val="false"/>
          <w:color w:val="000000"/>
          <w:sz w:val="28"/>
        </w:rPr>
        <w:t>
      қозғалтқыш қуаты 73,5-тен 147,2 киловатқа (100-ден 200 ат күші) дейінгі автогрейдерді басқару кезінде - 5-разряд;</w:t>
      </w:r>
    </w:p>
    <w:p>
      <w:pPr>
        <w:spacing w:after="0"/>
        <w:ind w:left="0"/>
        <w:jc w:val="both"/>
      </w:pPr>
      <w:r>
        <w:rPr>
          <w:rFonts w:ascii="Times New Roman"/>
          <w:b w:val="false"/>
          <w:i w:val="false"/>
          <w:color w:val="000000"/>
          <w:sz w:val="28"/>
        </w:rPr>
        <w:t>
      қозғалтқыш қуаты 147,2 киловаттан (200 ат күші) артық автогрейдерді басқару кезінде - 6-разряд.</w:t>
      </w:r>
    </w:p>
    <w:bookmarkStart w:name="z421" w:id="419"/>
    <w:p>
      <w:pPr>
        <w:spacing w:after="0"/>
        <w:ind w:left="0"/>
        <w:jc w:val="left"/>
      </w:pPr>
      <w:r>
        <w:rPr>
          <w:rFonts w:ascii="Times New Roman"/>
          <w:b/>
          <w:i w:val="false"/>
          <w:color w:val="000000"/>
        </w:rPr>
        <w:t xml:space="preserve"> 18-параграф. Кептіргіш қондырғы машинисі, 3-разряд</w:t>
      </w:r>
    </w:p>
    <w:bookmarkEnd w:id="419"/>
    <w:bookmarkStart w:name="z422" w:id="420"/>
    <w:p>
      <w:pPr>
        <w:spacing w:after="0"/>
        <w:ind w:left="0"/>
        <w:jc w:val="both"/>
      </w:pPr>
      <w:r>
        <w:rPr>
          <w:rFonts w:ascii="Times New Roman"/>
          <w:b w:val="false"/>
          <w:i w:val="false"/>
          <w:color w:val="000000"/>
          <w:sz w:val="28"/>
        </w:rPr>
        <w:t>
      275. Жұмыс сипаттамасы:</w:t>
      </w:r>
    </w:p>
    <w:bookmarkEnd w:id="420"/>
    <w:p>
      <w:pPr>
        <w:spacing w:after="0"/>
        <w:ind w:left="0"/>
        <w:jc w:val="both"/>
      </w:pPr>
      <w:r>
        <w:rPr>
          <w:rFonts w:ascii="Times New Roman"/>
          <w:b w:val="false"/>
          <w:i w:val="false"/>
          <w:color w:val="000000"/>
          <w:sz w:val="28"/>
        </w:rPr>
        <w:t>
      әртүрлі типті кептіргіш қондырғыларда қолмен және қашықтан басқару режимінде кептіру процесін жүргізу;</w:t>
      </w:r>
    </w:p>
    <w:p>
      <w:pPr>
        <w:spacing w:after="0"/>
        <w:ind w:left="0"/>
        <w:jc w:val="both"/>
      </w:pPr>
      <w:r>
        <w:rPr>
          <w:rFonts w:ascii="Times New Roman"/>
          <w:b w:val="false"/>
          <w:i w:val="false"/>
          <w:color w:val="000000"/>
          <w:sz w:val="28"/>
        </w:rPr>
        <w:t xml:space="preserve">
      кептіргіш қондырғыларды тиеу және түсіру; </w:t>
      </w:r>
    </w:p>
    <w:p>
      <w:pPr>
        <w:spacing w:after="0"/>
        <w:ind w:left="0"/>
        <w:jc w:val="both"/>
      </w:pPr>
      <w:r>
        <w:rPr>
          <w:rFonts w:ascii="Times New Roman"/>
          <w:b w:val="false"/>
          <w:i w:val="false"/>
          <w:color w:val="000000"/>
          <w:sz w:val="28"/>
        </w:rPr>
        <w:t>
      жабдықтарға қызмет көрсету және жұмысын бақылау;</w:t>
      </w:r>
    </w:p>
    <w:p>
      <w:pPr>
        <w:spacing w:after="0"/>
        <w:ind w:left="0"/>
        <w:jc w:val="both"/>
      </w:pPr>
      <w:r>
        <w:rPr>
          <w:rFonts w:ascii="Times New Roman"/>
          <w:b w:val="false"/>
          <w:i w:val="false"/>
          <w:color w:val="000000"/>
          <w:sz w:val="28"/>
        </w:rPr>
        <w:t xml:space="preserve">
      кептіру процесін технологиялық нұсқаулыққа сәйкес реттеу; </w:t>
      </w:r>
    </w:p>
    <w:p>
      <w:pPr>
        <w:spacing w:after="0"/>
        <w:ind w:left="0"/>
        <w:jc w:val="both"/>
      </w:pPr>
      <w:r>
        <w:rPr>
          <w:rFonts w:ascii="Times New Roman"/>
          <w:b w:val="false"/>
          <w:i w:val="false"/>
          <w:color w:val="000000"/>
          <w:sz w:val="28"/>
        </w:rPr>
        <w:t>
      отынды қабылдау бункерлеріне беру;</w:t>
      </w:r>
    </w:p>
    <w:p>
      <w:pPr>
        <w:spacing w:after="0"/>
        <w:ind w:left="0"/>
        <w:jc w:val="both"/>
      </w:pPr>
      <w:r>
        <w:rPr>
          <w:rFonts w:ascii="Times New Roman"/>
          <w:b w:val="false"/>
          <w:i w:val="false"/>
          <w:color w:val="000000"/>
          <w:sz w:val="28"/>
        </w:rPr>
        <w:t>
      кептіру процесін жүргізу үшін берілетін отынды жағу және белгілі газ температурасын ұстап тұру процесінің режимін реттеу;</w:t>
      </w:r>
    </w:p>
    <w:p>
      <w:pPr>
        <w:spacing w:after="0"/>
        <w:ind w:left="0"/>
        <w:jc w:val="both"/>
      </w:pPr>
      <w:r>
        <w:rPr>
          <w:rFonts w:ascii="Times New Roman"/>
          <w:b w:val="false"/>
          <w:i w:val="false"/>
          <w:color w:val="000000"/>
          <w:sz w:val="28"/>
        </w:rPr>
        <w:t>
      пештің оттықтарын күл мен қождан тазалау;</w:t>
      </w:r>
    </w:p>
    <w:p>
      <w:pPr>
        <w:spacing w:after="0"/>
        <w:ind w:left="0"/>
        <w:jc w:val="both"/>
      </w:pPr>
      <w:r>
        <w:rPr>
          <w:rFonts w:ascii="Times New Roman"/>
          <w:b w:val="false"/>
          <w:i w:val="false"/>
          <w:color w:val="000000"/>
          <w:sz w:val="28"/>
        </w:rPr>
        <w:t xml:space="preserve">
      пештердегі, тиеу және түсіру камераларындағы температураны өлшеу; </w:t>
      </w:r>
    </w:p>
    <w:p>
      <w:pPr>
        <w:spacing w:after="0"/>
        <w:ind w:left="0"/>
        <w:jc w:val="both"/>
      </w:pPr>
      <w:r>
        <w:rPr>
          <w:rFonts w:ascii="Times New Roman"/>
          <w:b w:val="false"/>
          <w:i w:val="false"/>
          <w:color w:val="000000"/>
          <w:sz w:val="28"/>
        </w:rPr>
        <w:t>
      кептіру өнімдерінің сапасын тексеру;</w:t>
      </w:r>
    </w:p>
    <w:p>
      <w:pPr>
        <w:spacing w:after="0"/>
        <w:ind w:left="0"/>
        <w:jc w:val="both"/>
      </w:pPr>
      <w:r>
        <w:rPr>
          <w:rFonts w:ascii="Times New Roman"/>
          <w:b w:val="false"/>
          <w:i w:val="false"/>
          <w:color w:val="000000"/>
          <w:sz w:val="28"/>
        </w:rPr>
        <w:t>
      кептіргіш қондырғыларды, автоматты бақылау және реттеу жүйелерін қосу және тоқтату;</w:t>
      </w:r>
    </w:p>
    <w:p>
      <w:pPr>
        <w:spacing w:after="0"/>
        <w:ind w:left="0"/>
        <w:jc w:val="both"/>
      </w:pPr>
      <w:r>
        <w:rPr>
          <w:rFonts w:ascii="Times New Roman"/>
          <w:b w:val="false"/>
          <w:i w:val="false"/>
          <w:color w:val="000000"/>
          <w:sz w:val="28"/>
        </w:rPr>
        <w:t>
      шығындалатын отынға есеп жүргізу;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423" w:id="421"/>
    <w:p>
      <w:pPr>
        <w:spacing w:after="0"/>
        <w:ind w:left="0"/>
        <w:jc w:val="both"/>
      </w:pPr>
      <w:r>
        <w:rPr>
          <w:rFonts w:ascii="Times New Roman"/>
          <w:b w:val="false"/>
          <w:i w:val="false"/>
          <w:color w:val="000000"/>
          <w:sz w:val="28"/>
        </w:rPr>
        <w:t>
      276. Мыналарды:</w:t>
      </w:r>
    </w:p>
    <w:bookmarkEnd w:id="421"/>
    <w:p>
      <w:pPr>
        <w:spacing w:after="0"/>
        <w:ind w:left="0"/>
        <w:jc w:val="both"/>
      </w:pPr>
      <w:r>
        <w:rPr>
          <w:rFonts w:ascii="Times New Roman"/>
          <w:b w:val="false"/>
          <w:i w:val="false"/>
          <w:color w:val="000000"/>
          <w:sz w:val="28"/>
        </w:rPr>
        <w:t xml:space="preserve">
      кептіру процесінің технологиясын; </w:t>
      </w:r>
    </w:p>
    <w:p>
      <w:pPr>
        <w:spacing w:after="0"/>
        <w:ind w:left="0"/>
        <w:jc w:val="both"/>
      </w:pPr>
      <w:r>
        <w:rPr>
          <w:rFonts w:ascii="Times New Roman"/>
          <w:b w:val="false"/>
          <w:i w:val="false"/>
          <w:color w:val="000000"/>
          <w:sz w:val="28"/>
        </w:rPr>
        <w:t>
      қызмет көрсетілетін кептіргіш қондырғылардың, оттықтардың, автоматты бақылау және реттеу жүйелерінің, сондай-ақ қолданылатын қосалқы жабдықтардың құрылғысын;</w:t>
      </w:r>
    </w:p>
    <w:p>
      <w:pPr>
        <w:spacing w:after="0"/>
        <w:ind w:left="0"/>
        <w:jc w:val="both"/>
      </w:pPr>
      <w:r>
        <w:rPr>
          <w:rFonts w:ascii="Times New Roman"/>
          <w:b w:val="false"/>
          <w:i w:val="false"/>
          <w:color w:val="000000"/>
          <w:sz w:val="28"/>
        </w:rPr>
        <w:t xml:space="preserve">
      кептіргіш қондырғыларды тиеу және түсірудің тәртібі мен ережесін; </w:t>
      </w:r>
    </w:p>
    <w:p>
      <w:pPr>
        <w:spacing w:after="0"/>
        <w:ind w:left="0"/>
        <w:jc w:val="both"/>
      </w:pPr>
      <w:r>
        <w:rPr>
          <w:rFonts w:ascii="Times New Roman"/>
          <w:b w:val="false"/>
          <w:i w:val="false"/>
          <w:color w:val="000000"/>
          <w:sz w:val="28"/>
        </w:rPr>
        <w:t>
      кептіруге келіп түсетін отындардың, материалдардың физикалық қасиеттерін және кептіру өнімдеріне қойылатын талаптарды;</w:t>
      </w:r>
    </w:p>
    <w:p>
      <w:pPr>
        <w:spacing w:after="0"/>
        <w:ind w:left="0"/>
        <w:jc w:val="both"/>
      </w:pPr>
      <w:r>
        <w:rPr>
          <w:rFonts w:ascii="Times New Roman"/>
          <w:b w:val="false"/>
          <w:i w:val="false"/>
          <w:color w:val="000000"/>
          <w:sz w:val="28"/>
        </w:rPr>
        <w:t>
      отынды жағу сапасын, шығыс нормасын, режимдерін және оны беруді реттеу ережесін;</w:t>
      </w:r>
    </w:p>
    <w:p>
      <w:pPr>
        <w:spacing w:after="0"/>
        <w:ind w:left="0"/>
        <w:jc w:val="both"/>
      </w:pPr>
      <w:r>
        <w:rPr>
          <w:rFonts w:ascii="Times New Roman"/>
          <w:b w:val="false"/>
          <w:i w:val="false"/>
          <w:color w:val="000000"/>
          <w:sz w:val="28"/>
        </w:rPr>
        <w:t xml:space="preserve">
      белгі беру, майлау жүйелерін; </w:t>
      </w:r>
    </w:p>
    <w:p>
      <w:pPr>
        <w:spacing w:after="0"/>
        <w:ind w:left="0"/>
        <w:jc w:val="both"/>
      </w:pPr>
      <w:r>
        <w:rPr>
          <w:rFonts w:ascii="Times New Roman"/>
          <w:b w:val="false"/>
          <w:i w:val="false"/>
          <w:color w:val="000000"/>
          <w:sz w:val="28"/>
        </w:rPr>
        <w:t xml:space="preserve">
      майлау материалдарына қойылатын талаптарды; </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тәсілдерін;</w:t>
      </w:r>
    </w:p>
    <w:p>
      <w:pPr>
        <w:spacing w:after="0"/>
        <w:ind w:left="0"/>
        <w:jc w:val="both"/>
      </w:pPr>
      <w:r>
        <w:rPr>
          <w:rFonts w:ascii="Times New Roman"/>
          <w:b w:val="false"/>
          <w:i w:val="false"/>
          <w:color w:val="000000"/>
          <w:sz w:val="28"/>
        </w:rPr>
        <w:t>
      жылу техникасы мен слесарьлық істің негіздерін білуге тиіс.</w:t>
      </w:r>
    </w:p>
    <w:p>
      <w:pPr>
        <w:spacing w:after="0"/>
        <w:ind w:left="0"/>
        <w:jc w:val="both"/>
      </w:pPr>
      <w:r>
        <w:rPr>
          <w:rFonts w:ascii="Times New Roman"/>
          <w:b w:val="false"/>
          <w:i w:val="false"/>
          <w:color w:val="000000"/>
          <w:sz w:val="28"/>
        </w:rPr>
        <w:t>
      Екі және одан да көп кептіру қондырғыларына қызмет көрсету кезінде - 4-разряд;</w:t>
      </w:r>
    </w:p>
    <w:p>
      <w:pPr>
        <w:spacing w:after="0"/>
        <w:ind w:left="0"/>
        <w:jc w:val="both"/>
      </w:pPr>
      <w:r>
        <w:rPr>
          <w:rFonts w:ascii="Times New Roman"/>
          <w:b w:val="false"/>
          <w:i w:val="false"/>
          <w:color w:val="000000"/>
          <w:sz w:val="28"/>
        </w:rPr>
        <w:t>
      автоматты бақылау және реттеу жүйесі бар кептіру қондырғыларына қызмет көрсету кезінде- 5-разряд.</w:t>
      </w:r>
    </w:p>
    <w:bookmarkStart w:name="z424" w:id="422"/>
    <w:p>
      <w:pPr>
        <w:spacing w:after="0"/>
        <w:ind w:left="0"/>
        <w:jc w:val="left"/>
      </w:pPr>
      <w:r>
        <w:rPr>
          <w:rFonts w:ascii="Times New Roman"/>
          <w:b/>
          <w:i w:val="false"/>
          <w:color w:val="000000"/>
        </w:rPr>
        <w:t xml:space="preserve"> 19-параграф. Сұрыптау машинисі, 2-разряд</w:t>
      </w:r>
    </w:p>
    <w:bookmarkEnd w:id="422"/>
    <w:bookmarkStart w:name="z425" w:id="423"/>
    <w:p>
      <w:pPr>
        <w:spacing w:after="0"/>
        <w:ind w:left="0"/>
        <w:jc w:val="both"/>
      </w:pPr>
      <w:r>
        <w:rPr>
          <w:rFonts w:ascii="Times New Roman"/>
          <w:b w:val="false"/>
          <w:i w:val="false"/>
          <w:color w:val="000000"/>
          <w:sz w:val="28"/>
        </w:rPr>
        <w:t>
      277. Жұмыс сипаттамасы:</w:t>
      </w:r>
    </w:p>
    <w:bookmarkEnd w:id="423"/>
    <w:p>
      <w:pPr>
        <w:spacing w:after="0"/>
        <w:ind w:left="0"/>
        <w:jc w:val="both"/>
      </w:pPr>
      <w:r>
        <w:rPr>
          <w:rFonts w:ascii="Times New Roman"/>
          <w:b w:val="false"/>
          <w:i w:val="false"/>
          <w:color w:val="000000"/>
          <w:sz w:val="28"/>
        </w:rPr>
        <w:t>
      қызмет көрсететін механизмдерді, қондырғыларды басқару және техникалық жағдайы мен қалыпты жұмысын қадағалау;</w:t>
      </w:r>
    </w:p>
    <w:p>
      <w:pPr>
        <w:spacing w:after="0"/>
        <w:ind w:left="0"/>
        <w:jc w:val="both"/>
      </w:pPr>
      <w:r>
        <w:rPr>
          <w:rFonts w:ascii="Times New Roman"/>
          <w:b w:val="false"/>
          <w:i w:val="false"/>
          <w:color w:val="000000"/>
          <w:sz w:val="28"/>
        </w:rPr>
        <w:t>
      қорғану, бақылау-өлшеу аспаптарын, қосу аппаратураларын, реверстік және белгі беру құрылғыларын, қоректендіргіш кабельді жерге қосу мен жалғауды қадағалау;</w:t>
      </w:r>
    </w:p>
    <w:p>
      <w:pPr>
        <w:spacing w:after="0"/>
        <w:ind w:left="0"/>
        <w:jc w:val="both"/>
      </w:pPr>
      <w:r>
        <w:rPr>
          <w:rFonts w:ascii="Times New Roman"/>
          <w:b w:val="false"/>
          <w:i w:val="false"/>
          <w:color w:val="000000"/>
          <w:sz w:val="28"/>
        </w:rPr>
        <w:t>
      қызмет көрсететін механизмдер мен қондырғылардың жұмысындағы бұзушылықтарды жою.</w:t>
      </w:r>
    </w:p>
    <w:bookmarkStart w:name="z426" w:id="424"/>
    <w:p>
      <w:pPr>
        <w:spacing w:after="0"/>
        <w:ind w:left="0"/>
        <w:jc w:val="both"/>
      </w:pPr>
      <w:r>
        <w:rPr>
          <w:rFonts w:ascii="Times New Roman"/>
          <w:b w:val="false"/>
          <w:i w:val="false"/>
          <w:color w:val="000000"/>
          <w:sz w:val="28"/>
        </w:rPr>
        <w:t>
      278. Мыналарды:</w:t>
      </w:r>
    </w:p>
    <w:bookmarkEnd w:id="424"/>
    <w:p>
      <w:pPr>
        <w:spacing w:after="0"/>
        <w:ind w:left="0"/>
        <w:jc w:val="both"/>
      </w:pPr>
      <w:r>
        <w:rPr>
          <w:rFonts w:ascii="Times New Roman"/>
          <w:b w:val="false"/>
          <w:i w:val="false"/>
          <w:color w:val="000000"/>
          <w:sz w:val="28"/>
        </w:rPr>
        <w:t xml:space="preserve">
      қызмет көрсететін механизмдер мен қондырғылардың құрылғысын; </w:t>
      </w:r>
    </w:p>
    <w:p>
      <w:pPr>
        <w:spacing w:after="0"/>
        <w:ind w:left="0"/>
        <w:jc w:val="both"/>
      </w:pPr>
      <w:r>
        <w:rPr>
          <w:rFonts w:ascii="Times New Roman"/>
          <w:b w:val="false"/>
          <w:i w:val="false"/>
          <w:color w:val="000000"/>
          <w:sz w:val="28"/>
        </w:rPr>
        <w:t>
      механизмдерді электрлік қорғаудың негізгі түрлерін және электр жабдықтарын жерге қосу құрылғысын;</w:t>
      </w:r>
    </w:p>
    <w:p>
      <w:pPr>
        <w:spacing w:after="0"/>
        <w:ind w:left="0"/>
        <w:jc w:val="both"/>
      </w:pPr>
      <w:r>
        <w:rPr>
          <w:rFonts w:ascii="Times New Roman"/>
          <w:b w:val="false"/>
          <w:i w:val="false"/>
          <w:color w:val="000000"/>
          <w:sz w:val="28"/>
        </w:rPr>
        <w:t>
      майлаудың режимі мен жүйелерін, қолданылатын майлау материалдарының түрлерін;</w:t>
      </w:r>
    </w:p>
    <w:p>
      <w:pPr>
        <w:spacing w:after="0"/>
        <w:ind w:left="0"/>
        <w:jc w:val="both"/>
      </w:pPr>
      <w:r>
        <w:rPr>
          <w:rFonts w:ascii="Times New Roman"/>
          <w:b w:val="false"/>
          <w:i w:val="false"/>
          <w:color w:val="000000"/>
          <w:sz w:val="28"/>
        </w:rPr>
        <w:t>
      электр техника, слесарьлық іс негіздерін білуге тиіс.</w:t>
      </w:r>
    </w:p>
    <w:bookmarkStart w:name="z427" w:id="425"/>
    <w:p>
      <w:pPr>
        <w:spacing w:after="0"/>
        <w:ind w:left="0"/>
        <w:jc w:val="left"/>
      </w:pPr>
      <w:r>
        <w:rPr>
          <w:rFonts w:ascii="Times New Roman"/>
          <w:b/>
          <w:i w:val="false"/>
          <w:color w:val="000000"/>
        </w:rPr>
        <w:t xml:space="preserve"> 20-параграф. Сүрлемдерге және көмір мұнараларына қызмет көрсету жөніндегі машинист, 2-разряд</w:t>
      </w:r>
    </w:p>
    <w:bookmarkEnd w:id="425"/>
    <w:bookmarkStart w:name="z428" w:id="426"/>
    <w:p>
      <w:pPr>
        <w:spacing w:after="0"/>
        <w:ind w:left="0"/>
        <w:jc w:val="both"/>
      </w:pPr>
      <w:r>
        <w:rPr>
          <w:rFonts w:ascii="Times New Roman"/>
          <w:b w:val="false"/>
          <w:i w:val="false"/>
          <w:color w:val="000000"/>
          <w:sz w:val="28"/>
        </w:rPr>
        <w:t>
      279. Жұмыс сипаттамасы:</w:t>
      </w:r>
    </w:p>
    <w:bookmarkEnd w:id="426"/>
    <w:p>
      <w:pPr>
        <w:spacing w:after="0"/>
        <w:ind w:left="0"/>
        <w:jc w:val="both"/>
      </w:pPr>
      <w:r>
        <w:rPr>
          <w:rFonts w:ascii="Times New Roman"/>
          <w:b w:val="false"/>
          <w:i w:val="false"/>
          <w:color w:val="000000"/>
          <w:sz w:val="28"/>
        </w:rPr>
        <w:t>
      көмірді сүрлем, көмір мұнаралары немесе секциялар, шахта топтары бойынша тиеу және бөлу механизмін басқару;</w:t>
      </w:r>
    </w:p>
    <w:p>
      <w:pPr>
        <w:spacing w:after="0"/>
        <w:ind w:left="0"/>
        <w:jc w:val="both"/>
      </w:pPr>
      <w:r>
        <w:rPr>
          <w:rFonts w:ascii="Times New Roman"/>
          <w:b w:val="false"/>
          <w:i w:val="false"/>
          <w:color w:val="000000"/>
          <w:sz w:val="28"/>
        </w:rPr>
        <w:t>
      автоматты сынамалағыштың жұмысын қадағалау;</w:t>
      </w:r>
    </w:p>
    <w:p>
      <w:pPr>
        <w:spacing w:after="0"/>
        <w:ind w:left="0"/>
        <w:jc w:val="both"/>
      </w:pPr>
      <w:r>
        <w:rPr>
          <w:rFonts w:ascii="Times New Roman"/>
          <w:b w:val="false"/>
          <w:i w:val="false"/>
          <w:color w:val="000000"/>
          <w:sz w:val="28"/>
        </w:rPr>
        <w:t>
      ыдыстардағы газ режимін бақылау;</w:t>
      </w:r>
    </w:p>
    <w:p>
      <w:pPr>
        <w:spacing w:after="0"/>
        <w:ind w:left="0"/>
        <w:jc w:val="both"/>
      </w:pPr>
      <w:r>
        <w:rPr>
          <w:rFonts w:ascii="Times New Roman"/>
          <w:b w:val="false"/>
          <w:i w:val="false"/>
          <w:color w:val="000000"/>
          <w:sz w:val="28"/>
        </w:rPr>
        <w:t>
      мұнаралар мен сүрлемдердегі көмір мөлшерін өлшеу;</w:t>
      </w:r>
    </w:p>
    <w:p>
      <w:pPr>
        <w:spacing w:after="0"/>
        <w:ind w:left="0"/>
        <w:jc w:val="both"/>
      </w:pPr>
      <w:r>
        <w:rPr>
          <w:rFonts w:ascii="Times New Roman"/>
          <w:b w:val="false"/>
          <w:i w:val="false"/>
          <w:color w:val="000000"/>
          <w:sz w:val="28"/>
        </w:rPr>
        <w:t>
      науаны тазалау;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429" w:id="427"/>
    <w:p>
      <w:pPr>
        <w:spacing w:after="0"/>
        <w:ind w:left="0"/>
        <w:jc w:val="both"/>
      </w:pPr>
      <w:r>
        <w:rPr>
          <w:rFonts w:ascii="Times New Roman"/>
          <w:b w:val="false"/>
          <w:i w:val="false"/>
          <w:color w:val="000000"/>
          <w:sz w:val="28"/>
        </w:rPr>
        <w:t>
      280. Мыналарды:</w:t>
      </w:r>
    </w:p>
    <w:bookmarkEnd w:id="427"/>
    <w:p>
      <w:pPr>
        <w:spacing w:after="0"/>
        <w:ind w:left="0"/>
        <w:jc w:val="both"/>
      </w:pPr>
      <w:r>
        <w:rPr>
          <w:rFonts w:ascii="Times New Roman"/>
          <w:b w:val="false"/>
          <w:i w:val="false"/>
          <w:color w:val="000000"/>
          <w:sz w:val="28"/>
        </w:rPr>
        <w:t>
      көмір мұнараларының, сүрлемдер мен қызмет көрсететін механизмдердің құрылғысын;</w:t>
      </w:r>
    </w:p>
    <w:p>
      <w:pPr>
        <w:spacing w:after="0"/>
        <w:ind w:left="0"/>
        <w:jc w:val="both"/>
      </w:pPr>
      <w:r>
        <w:rPr>
          <w:rFonts w:ascii="Times New Roman"/>
          <w:b w:val="false"/>
          <w:i w:val="false"/>
          <w:color w:val="000000"/>
          <w:sz w:val="28"/>
        </w:rPr>
        <w:t>
      көмірдің маркасы мен топтарын және оларға бекітілген бункерлерді;</w:t>
      </w:r>
    </w:p>
    <w:p>
      <w:pPr>
        <w:spacing w:after="0"/>
        <w:ind w:left="0"/>
        <w:jc w:val="both"/>
      </w:pPr>
      <w:r>
        <w:rPr>
          <w:rFonts w:ascii="Times New Roman"/>
          <w:b w:val="false"/>
          <w:i w:val="false"/>
          <w:color w:val="000000"/>
          <w:sz w:val="28"/>
        </w:rPr>
        <w:t xml:space="preserve">
      компоненттер бойынша шихталардың құрамын; </w:t>
      </w:r>
    </w:p>
    <w:p>
      <w:pPr>
        <w:spacing w:after="0"/>
        <w:ind w:left="0"/>
        <w:jc w:val="both"/>
      </w:pPr>
      <w:r>
        <w:rPr>
          <w:rFonts w:ascii="Times New Roman"/>
          <w:b w:val="false"/>
          <w:i w:val="false"/>
          <w:color w:val="000000"/>
          <w:sz w:val="28"/>
        </w:rPr>
        <w:t>
      слесарьлық іс негіздерін білуге тиіс.</w:t>
      </w:r>
    </w:p>
    <w:bookmarkStart w:name="z430" w:id="428"/>
    <w:p>
      <w:pPr>
        <w:spacing w:after="0"/>
        <w:ind w:left="0"/>
        <w:jc w:val="left"/>
      </w:pPr>
      <w:r>
        <w:rPr>
          <w:rFonts w:ascii="Times New Roman"/>
          <w:b/>
          <w:i w:val="false"/>
          <w:color w:val="000000"/>
        </w:rPr>
        <w:t xml:space="preserve"> 21-параграф. Ұнтақтау-тиегіш агрегаттың машинисі, 5-разряд</w:t>
      </w:r>
    </w:p>
    <w:bookmarkEnd w:id="428"/>
    <w:bookmarkStart w:name="z431" w:id="429"/>
    <w:p>
      <w:pPr>
        <w:spacing w:after="0"/>
        <w:ind w:left="0"/>
        <w:jc w:val="both"/>
      </w:pPr>
      <w:r>
        <w:rPr>
          <w:rFonts w:ascii="Times New Roman"/>
          <w:b w:val="false"/>
          <w:i w:val="false"/>
          <w:color w:val="000000"/>
          <w:sz w:val="28"/>
        </w:rPr>
        <w:t>
      281. Жұмыс сипаттамасы:</w:t>
      </w:r>
    </w:p>
    <w:bookmarkEnd w:id="429"/>
    <w:p>
      <w:pPr>
        <w:spacing w:after="0"/>
        <w:ind w:left="0"/>
        <w:jc w:val="both"/>
      </w:pPr>
      <w:r>
        <w:rPr>
          <w:rFonts w:ascii="Times New Roman"/>
          <w:b w:val="false"/>
          <w:i w:val="false"/>
          <w:color w:val="000000"/>
          <w:sz w:val="28"/>
        </w:rPr>
        <w:t>
      жыныстарды ұнтақтау, тасымалдау кезінде, сондай-ақ оны көшіру кезінде ұнтақтау-тиегіш агрегаттарын басқару;</w:t>
      </w:r>
    </w:p>
    <w:p>
      <w:pPr>
        <w:spacing w:after="0"/>
        <w:ind w:left="0"/>
        <w:jc w:val="both"/>
      </w:pPr>
      <w:r>
        <w:rPr>
          <w:rFonts w:ascii="Times New Roman"/>
          <w:b w:val="false"/>
          <w:i w:val="false"/>
          <w:color w:val="000000"/>
          <w:sz w:val="28"/>
        </w:rPr>
        <w:t>
      тиеу-аудару тасымалдағышын басқару;</w:t>
      </w:r>
    </w:p>
    <w:p>
      <w:pPr>
        <w:spacing w:after="0"/>
        <w:ind w:left="0"/>
        <w:jc w:val="both"/>
      </w:pPr>
      <w:r>
        <w:rPr>
          <w:rFonts w:ascii="Times New Roman"/>
          <w:b w:val="false"/>
          <w:i w:val="false"/>
          <w:color w:val="000000"/>
          <w:sz w:val="28"/>
        </w:rPr>
        <w:t>
      ұнтақтау-тиегіш агрегаттарының қозғалғыш механизмдері мен тиеу бөлігін сынау және реттеу, бақылау-өлшеу аспаптарының көрсеткішін қадағалау;</w:t>
      </w:r>
    </w:p>
    <w:p>
      <w:pPr>
        <w:spacing w:after="0"/>
        <w:ind w:left="0"/>
        <w:jc w:val="both"/>
      </w:pPr>
      <w:r>
        <w:rPr>
          <w:rFonts w:ascii="Times New Roman"/>
          <w:b w:val="false"/>
          <w:i w:val="false"/>
          <w:color w:val="000000"/>
          <w:sz w:val="28"/>
        </w:rPr>
        <w:t>
      ұнтақтау-тиегіш агрегаттары жұмыстарының процесіндегі бұзушылықтарды анықтау және жою, жоспарлы-алдын алу жөндеуге қатысу.</w:t>
      </w:r>
    </w:p>
    <w:bookmarkStart w:name="z432" w:id="430"/>
    <w:p>
      <w:pPr>
        <w:spacing w:after="0"/>
        <w:ind w:left="0"/>
        <w:jc w:val="both"/>
      </w:pPr>
      <w:r>
        <w:rPr>
          <w:rFonts w:ascii="Times New Roman"/>
          <w:b w:val="false"/>
          <w:i w:val="false"/>
          <w:color w:val="000000"/>
          <w:sz w:val="28"/>
        </w:rPr>
        <w:t>
      282. Мыналарды:</w:t>
      </w:r>
    </w:p>
    <w:bookmarkEnd w:id="430"/>
    <w:p>
      <w:pPr>
        <w:spacing w:after="0"/>
        <w:ind w:left="0"/>
        <w:jc w:val="both"/>
      </w:pPr>
      <w:r>
        <w:rPr>
          <w:rFonts w:ascii="Times New Roman"/>
          <w:b w:val="false"/>
          <w:i w:val="false"/>
          <w:color w:val="000000"/>
          <w:sz w:val="28"/>
        </w:rPr>
        <w:t>
      ұншақтау-тиегіш агрегаттардың, оның механикалық, гидравликалық және электрлік жабдықтардың құрылғысын және техникалық сипаттамасын агрегат жұмыстарының тиімді режимін;</w:t>
      </w:r>
    </w:p>
    <w:p>
      <w:pPr>
        <w:spacing w:after="0"/>
        <w:ind w:left="0"/>
        <w:jc w:val="both"/>
      </w:pPr>
      <w:r>
        <w:rPr>
          <w:rFonts w:ascii="Times New Roman"/>
          <w:b w:val="false"/>
          <w:i w:val="false"/>
          <w:color w:val="000000"/>
          <w:sz w:val="28"/>
        </w:rPr>
        <w:t xml:space="preserve">
      тау-кен жыныстарының қасиеттерін; </w:t>
      </w:r>
    </w:p>
    <w:p>
      <w:pPr>
        <w:spacing w:after="0"/>
        <w:ind w:left="0"/>
        <w:jc w:val="both"/>
      </w:pPr>
      <w:r>
        <w:rPr>
          <w:rFonts w:ascii="Times New Roman"/>
          <w:b w:val="false"/>
          <w:i w:val="false"/>
          <w:color w:val="000000"/>
          <w:sz w:val="28"/>
        </w:rPr>
        <w:t xml:space="preserve">
      қызмет көрсетілетін жабдықтардың жұмысында туындайтын бұзушылықтардың себептерін және оны жою тәсілдерін; </w:t>
      </w:r>
    </w:p>
    <w:p>
      <w:pPr>
        <w:spacing w:after="0"/>
        <w:ind w:left="0"/>
        <w:jc w:val="both"/>
      </w:pPr>
      <w:r>
        <w:rPr>
          <w:rFonts w:ascii="Times New Roman"/>
          <w:b w:val="false"/>
          <w:i w:val="false"/>
          <w:color w:val="000000"/>
          <w:sz w:val="28"/>
        </w:rPr>
        <w:t xml:space="preserve">
      майлау схемасын, майлау материалдарын және оларға қойылатын техникалық талаптарды; </w:t>
      </w:r>
    </w:p>
    <w:p>
      <w:pPr>
        <w:spacing w:after="0"/>
        <w:ind w:left="0"/>
        <w:jc w:val="both"/>
      </w:pPr>
      <w:r>
        <w:rPr>
          <w:rFonts w:ascii="Times New Roman"/>
          <w:b w:val="false"/>
          <w:i w:val="false"/>
          <w:color w:val="000000"/>
          <w:sz w:val="28"/>
        </w:rPr>
        <w:t>
      электр слесарьлық ісін білуге тиіс.</w:t>
      </w:r>
    </w:p>
    <w:bookmarkStart w:name="z433" w:id="431"/>
    <w:p>
      <w:pPr>
        <w:spacing w:after="0"/>
        <w:ind w:left="0"/>
        <w:jc w:val="left"/>
      </w:pPr>
      <w:r>
        <w:rPr>
          <w:rFonts w:ascii="Times New Roman"/>
          <w:b/>
          <w:i w:val="false"/>
          <w:color w:val="000000"/>
        </w:rPr>
        <w:t xml:space="preserve"> 22-параграф. Шахта оқпандарын тұтас қимамен бұрғылау қондырғысының машинисі, 6-разряд</w:t>
      </w:r>
    </w:p>
    <w:bookmarkEnd w:id="431"/>
    <w:bookmarkStart w:name="z434" w:id="432"/>
    <w:p>
      <w:pPr>
        <w:spacing w:after="0"/>
        <w:ind w:left="0"/>
        <w:jc w:val="both"/>
      </w:pPr>
      <w:r>
        <w:rPr>
          <w:rFonts w:ascii="Times New Roman"/>
          <w:b w:val="false"/>
          <w:i w:val="false"/>
          <w:color w:val="000000"/>
          <w:sz w:val="28"/>
        </w:rPr>
        <w:t>
      283. Жұмыс сипаттамасы:</w:t>
      </w:r>
    </w:p>
    <w:bookmarkEnd w:id="432"/>
    <w:p>
      <w:pPr>
        <w:spacing w:after="0"/>
        <w:ind w:left="0"/>
        <w:jc w:val="both"/>
      </w:pPr>
      <w:r>
        <w:rPr>
          <w:rFonts w:ascii="Times New Roman"/>
          <w:b w:val="false"/>
          <w:i w:val="false"/>
          <w:color w:val="000000"/>
          <w:sz w:val="28"/>
        </w:rPr>
        <w:t>
      шахта оқпандарын (шурфтарын) бұрғылау және түсу-көтерілу операциялары кезінде бұрғылау қондырғыларын басқару;</w:t>
      </w:r>
    </w:p>
    <w:p>
      <w:pPr>
        <w:spacing w:after="0"/>
        <w:ind w:left="0"/>
        <w:jc w:val="both"/>
      </w:pPr>
      <w:r>
        <w:rPr>
          <w:rFonts w:ascii="Times New Roman"/>
          <w:b w:val="false"/>
          <w:i w:val="false"/>
          <w:color w:val="000000"/>
          <w:sz w:val="28"/>
        </w:rPr>
        <w:t>
      бұрғылау жабдықтарының барлық кешенінің жұмысын және техникалық жағдайын қадағалау;</w:t>
      </w:r>
    </w:p>
    <w:p>
      <w:pPr>
        <w:spacing w:after="0"/>
        <w:ind w:left="0"/>
        <w:jc w:val="both"/>
      </w:pPr>
      <w:r>
        <w:rPr>
          <w:rFonts w:ascii="Times New Roman"/>
          <w:b w:val="false"/>
          <w:i w:val="false"/>
          <w:color w:val="000000"/>
          <w:sz w:val="28"/>
        </w:rPr>
        <w:t xml:space="preserve">
      бұрғылау колоннасын құрастыру және бөлшектеу, бұрғылау құралын қарау, шаржыларды ауыстыру және істен шыққан қашауларды алмастыру; </w:t>
      </w:r>
    </w:p>
    <w:p>
      <w:pPr>
        <w:spacing w:after="0"/>
        <w:ind w:left="0"/>
        <w:jc w:val="both"/>
      </w:pPr>
      <w:r>
        <w:rPr>
          <w:rFonts w:ascii="Times New Roman"/>
          <w:b w:val="false"/>
          <w:i w:val="false"/>
          <w:color w:val="000000"/>
          <w:sz w:val="28"/>
        </w:rPr>
        <w:t>
      бақылау-өлшеу аспаптардың көрсеткішін бақылау;</w:t>
      </w:r>
    </w:p>
    <w:p>
      <w:pPr>
        <w:spacing w:after="0"/>
        <w:ind w:left="0"/>
        <w:jc w:val="both"/>
      </w:pPr>
      <w:r>
        <w:rPr>
          <w:rFonts w:ascii="Times New Roman"/>
          <w:b w:val="false"/>
          <w:i w:val="false"/>
          <w:color w:val="000000"/>
          <w:sz w:val="28"/>
        </w:rPr>
        <w:t>
      бұрғылау режимін сақтау;</w:t>
      </w:r>
    </w:p>
    <w:p>
      <w:pPr>
        <w:spacing w:after="0"/>
        <w:ind w:left="0"/>
        <w:jc w:val="both"/>
      </w:pPr>
      <w:r>
        <w:rPr>
          <w:rFonts w:ascii="Times New Roman"/>
          <w:b w:val="false"/>
          <w:i w:val="false"/>
          <w:color w:val="000000"/>
          <w:sz w:val="28"/>
        </w:rPr>
        <w:t>
      консольді-бұрама крандарды, жылжымалы арбаларды, таль жүйесін, шахта оқпанын бекіту және арматуралау кезінде электр тельфердерді басқару;</w:t>
      </w:r>
    </w:p>
    <w:p>
      <w:pPr>
        <w:spacing w:after="0"/>
        <w:ind w:left="0"/>
        <w:jc w:val="both"/>
      </w:pPr>
      <w:r>
        <w:rPr>
          <w:rFonts w:ascii="Times New Roman"/>
          <w:b w:val="false"/>
          <w:i w:val="false"/>
          <w:color w:val="000000"/>
          <w:sz w:val="28"/>
        </w:rPr>
        <w:t>
      тюбинг бекітпелерін орнату және құрастыру, шахта оқпандарына арматуралау элементтерін беру және тағы басқақызмет көрсететін жабдықтарды жоспарлы-алдын алу жөндеуге қатысу.</w:t>
      </w:r>
    </w:p>
    <w:bookmarkStart w:name="z435" w:id="433"/>
    <w:p>
      <w:pPr>
        <w:spacing w:after="0"/>
        <w:ind w:left="0"/>
        <w:jc w:val="both"/>
      </w:pPr>
      <w:r>
        <w:rPr>
          <w:rFonts w:ascii="Times New Roman"/>
          <w:b w:val="false"/>
          <w:i w:val="false"/>
          <w:color w:val="000000"/>
          <w:sz w:val="28"/>
        </w:rPr>
        <w:t>
      284. Мыналарды:</w:t>
      </w:r>
    </w:p>
    <w:bookmarkEnd w:id="433"/>
    <w:p>
      <w:pPr>
        <w:spacing w:after="0"/>
        <w:ind w:left="0"/>
        <w:jc w:val="both"/>
      </w:pPr>
      <w:r>
        <w:rPr>
          <w:rFonts w:ascii="Times New Roman"/>
          <w:b w:val="false"/>
          <w:i w:val="false"/>
          <w:color w:val="000000"/>
          <w:sz w:val="28"/>
        </w:rPr>
        <w:t>
      тік оқпандарды (шурфтарды) барлық жүйедегі бұрғылау агрегаттарымен бұрғылаудың техникалық ережесін;</w:t>
      </w:r>
    </w:p>
    <w:p>
      <w:pPr>
        <w:spacing w:after="0"/>
        <w:ind w:left="0"/>
        <w:jc w:val="both"/>
      </w:pPr>
      <w:r>
        <w:rPr>
          <w:rFonts w:ascii="Times New Roman"/>
          <w:b w:val="false"/>
          <w:i w:val="false"/>
          <w:color w:val="000000"/>
          <w:sz w:val="28"/>
        </w:rPr>
        <w:t>
      бұрғылау қондырғыларының, бұрғылық құбырларды бекітіп қосуға және бұрып шығаруға арналған агрегаттардың, бұрама крандар мен консольдердің, беру механизмдерінің конструкциясын, кинематикалық схемасын, типтері мен техникалық сипаттамасын, тюбинг бекітпелерін орнату және құрастыру;</w:t>
      </w:r>
    </w:p>
    <w:p>
      <w:pPr>
        <w:spacing w:after="0"/>
        <w:ind w:left="0"/>
        <w:jc w:val="both"/>
      </w:pPr>
      <w:r>
        <w:rPr>
          <w:rFonts w:ascii="Times New Roman"/>
          <w:b w:val="false"/>
          <w:i w:val="false"/>
          <w:color w:val="000000"/>
          <w:sz w:val="28"/>
        </w:rPr>
        <w:t xml:space="preserve">
      екі қатарлы колоннаны бұрғылау конструкциясын; </w:t>
      </w:r>
    </w:p>
    <w:p>
      <w:pPr>
        <w:spacing w:after="0"/>
        <w:ind w:left="0"/>
        <w:jc w:val="both"/>
      </w:pPr>
      <w:r>
        <w:rPr>
          <w:rFonts w:ascii="Times New Roman"/>
          <w:b w:val="false"/>
          <w:i w:val="false"/>
          <w:color w:val="000000"/>
          <w:sz w:val="28"/>
        </w:rPr>
        <w:t>
      тік оқпандарды (шурфтарды) бұрғылау және бекіту технологиясын;</w:t>
      </w:r>
    </w:p>
    <w:p>
      <w:pPr>
        <w:spacing w:after="0"/>
        <w:ind w:left="0"/>
        <w:jc w:val="both"/>
      </w:pPr>
      <w:r>
        <w:rPr>
          <w:rFonts w:ascii="Times New Roman"/>
          <w:b w:val="false"/>
          <w:i w:val="false"/>
          <w:color w:val="000000"/>
          <w:sz w:val="28"/>
        </w:rPr>
        <w:t>
      роторлық бұрғылау режимдерін, балшық сорғыларының, компрессорлардың жұмысын;</w:t>
      </w:r>
    </w:p>
    <w:p>
      <w:pPr>
        <w:spacing w:after="0"/>
        <w:ind w:left="0"/>
        <w:jc w:val="both"/>
      </w:pPr>
      <w:r>
        <w:rPr>
          <w:rFonts w:ascii="Times New Roman"/>
          <w:b w:val="false"/>
          <w:i w:val="false"/>
          <w:color w:val="000000"/>
          <w:sz w:val="28"/>
        </w:rPr>
        <w:t>
      әртүрлі типті қашауларды, шағын механикаландыру аспаптарын, тюбингтерді беру және құрастыру механизмдерін, тығындама механизмдерін қолдану және тігістерді шекімелеу ережесін;</w:t>
      </w:r>
    </w:p>
    <w:p>
      <w:pPr>
        <w:spacing w:after="0"/>
        <w:ind w:left="0"/>
        <w:jc w:val="both"/>
      </w:pPr>
      <w:r>
        <w:rPr>
          <w:rFonts w:ascii="Times New Roman"/>
          <w:b w:val="false"/>
          <w:i w:val="false"/>
          <w:color w:val="000000"/>
          <w:sz w:val="28"/>
        </w:rPr>
        <w:t>
      қызмет көрсетілетін материалдарды майлау режимін;</w:t>
      </w:r>
    </w:p>
    <w:p>
      <w:pPr>
        <w:spacing w:after="0"/>
        <w:ind w:left="0"/>
        <w:jc w:val="both"/>
      </w:pPr>
      <w:r>
        <w:rPr>
          <w:rFonts w:ascii="Times New Roman"/>
          <w:b w:val="false"/>
          <w:i w:val="false"/>
          <w:color w:val="000000"/>
          <w:sz w:val="28"/>
        </w:rPr>
        <w:t xml:space="preserve">
      бұрғылау механизмдердің бұзылу белгілерін және оларды жою тәсілдерін; </w:t>
      </w:r>
    </w:p>
    <w:p>
      <w:pPr>
        <w:spacing w:after="0"/>
        <w:ind w:left="0"/>
        <w:jc w:val="both"/>
      </w:pPr>
      <w:r>
        <w:rPr>
          <w:rFonts w:ascii="Times New Roman"/>
          <w:b w:val="false"/>
          <w:i w:val="false"/>
          <w:color w:val="000000"/>
          <w:sz w:val="28"/>
        </w:rPr>
        <w:t xml:space="preserve">
      бұрғылау жабдықтарының қуатын оңтайлы пайдалану тәсілдерін; </w:t>
      </w:r>
    </w:p>
    <w:p>
      <w:pPr>
        <w:spacing w:after="0"/>
        <w:ind w:left="0"/>
        <w:jc w:val="both"/>
      </w:pPr>
      <w:r>
        <w:rPr>
          <w:rFonts w:ascii="Times New Roman"/>
          <w:b w:val="false"/>
          <w:i w:val="false"/>
          <w:color w:val="000000"/>
          <w:sz w:val="28"/>
        </w:rPr>
        <w:t>
      тау-кен жыныстарының қасиеттерін және шахта оқпандарын бұрғылау кезінде олардың жайын;</w:t>
      </w:r>
    </w:p>
    <w:p>
      <w:pPr>
        <w:spacing w:after="0"/>
        <w:ind w:left="0"/>
        <w:jc w:val="both"/>
      </w:pPr>
      <w:r>
        <w:rPr>
          <w:rFonts w:ascii="Times New Roman"/>
          <w:b w:val="false"/>
          <w:i w:val="false"/>
          <w:color w:val="000000"/>
          <w:sz w:val="28"/>
        </w:rPr>
        <w:t>
      шахта оқпандарының қисаю себептерін;</w:t>
      </w:r>
    </w:p>
    <w:p>
      <w:pPr>
        <w:spacing w:after="0"/>
        <w:ind w:left="0"/>
        <w:jc w:val="both"/>
      </w:pPr>
      <w:r>
        <w:rPr>
          <w:rFonts w:ascii="Times New Roman"/>
          <w:b w:val="false"/>
          <w:i w:val="false"/>
          <w:color w:val="000000"/>
          <w:sz w:val="28"/>
        </w:rPr>
        <w:t>
      шахта оқпандарының қисықтығын өлшеу әдістерін және оның алдын алу шараларын;</w:t>
      </w:r>
    </w:p>
    <w:p>
      <w:pPr>
        <w:spacing w:after="0"/>
        <w:ind w:left="0"/>
        <w:jc w:val="both"/>
      </w:pPr>
      <w:r>
        <w:rPr>
          <w:rFonts w:ascii="Times New Roman"/>
          <w:b w:val="false"/>
          <w:i w:val="false"/>
          <w:color w:val="000000"/>
          <w:sz w:val="28"/>
        </w:rPr>
        <w:t>
      шахта оқпандарын бұрғылау кезіндегі авария түрлерін және, оларды болдырмау тәсілдерін, оларды ескерту жөніндегі әдістерді;</w:t>
      </w:r>
    </w:p>
    <w:p>
      <w:pPr>
        <w:spacing w:after="0"/>
        <w:ind w:left="0"/>
        <w:jc w:val="both"/>
      </w:pPr>
      <w:r>
        <w:rPr>
          <w:rFonts w:ascii="Times New Roman"/>
          <w:b w:val="false"/>
          <w:i w:val="false"/>
          <w:color w:val="000000"/>
          <w:sz w:val="28"/>
        </w:rPr>
        <w:t xml:space="preserve">
      ұңғымаларды бұрғылау және жуу режимдері мен кестесін; </w:t>
      </w:r>
    </w:p>
    <w:p>
      <w:pPr>
        <w:spacing w:after="0"/>
        <w:ind w:left="0"/>
        <w:jc w:val="both"/>
      </w:pPr>
      <w:r>
        <w:rPr>
          <w:rFonts w:ascii="Times New Roman"/>
          <w:b w:val="false"/>
          <w:i w:val="false"/>
          <w:color w:val="000000"/>
          <w:sz w:val="28"/>
        </w:rPr>
        <w:t xml:space="preserve">
      бұрғы қондырғыларын жұмысына есеп жүргізу және "бұрғылау" журналын жүргізу ережесі мен тәртібін; </w:t>
      </w:r>
    </w:p>
    <w:p>
      <w:pPr>
        <w:spacing w:after="0"/>
        <w:ind w:left="0"/>
        <w:jc w:val="both"/>
      </w:pPr>
      <w:r>
        <w:rPr>
          <w:rFonts w:ascii="Times New Roman"/>
          <w:b w:val="false"/>
          <w:i w:val="false"/>
          <w:color w:val="000000"/>
          <w:sz w:val="28"/>
        </w:rPr>
        <w:t>
      шахта оқпандарының тереңдігін өлшеу тәсілдерін;</w:t>
      </w:r>
    </w:p>
    <w:p>
      <w:pPr>
        <w:spacing w:after="0"/>
        <w:ind w:left="0"/>
        <w:jc w:val="both"/>
      </w:pPr>
      <w:r>
        <w:rPr>
          <w:rFonts w:ascii="Times New Roman"/>
          <w:b w:val="false"/>
          <w:i w:val="false"/>
          <w:color w:val="000000"/>
          <w:sz w:val="28"/>
        </w:rPr>
        <w:t>
      геологиялық-техникалық тапсырманы құрастыру тәртібін;</w:t>
      </w:r>
    </w:p>
    <w:p>
      <w:pPr>
        <w:spacing w:after="0"/>
        <w:ind w:left="0"/>
        <w:jc w:val="both"/>
      </w:pPr>
      <w:r>
        <w:rPr>
          <w:rFonts w:ascii="Times New Roman"/>
          <w:b w:val="false"/>
          <w:i w:val="false"/>
          <w:color w:val="000000"/>
          <w:sz w:val="28"/>
        </w:rPr>
        <w:t xml:space="preserve">
      қолданбалы механика, электр техника негіздерін; </w:t>
      </w:r>
    </w:p>
    <w:p>
      <w:pPr>
        <w:spacing w:after="0"/>
        <w:ind w:left="0"/>
        <w:jc w:val="both"/>
      </w:pPr>
      <w:r>
        <w:rPr>
          <w:rFonts w:ascii="Times New Roman"/>
          <w:b w:val="false"/>
          <w:i w:val="false"/>
          <w:color w:val="000000"/>
          <w:sz w:val="28"/>
        </w:rPr>
        <w:t>
      слесарьлық істі білуге тиіс.</w:t>
      </w:r>
    </w:p>
    <w:bookmarkStart w:name="z436" w:id="434"/>
    <w:p>
      <w:pPr>
        <w:spacing w:after="0"/>
        <w:ind w:left="0"/>
        <w:jc w:val="both"/>
      </w:pPr>
      <w:r>
        <w:rPr>
          <w:rFonts w:ascii="Times New Roman"/>
          <w:b w:val="false"/>
          <w:i w:val="false"/>
          <w:color w:val="000000"/>
          <w:sz w:val="28"/>
        </w:rPr>
        <w:t>
      285. Техникалық және кәсіптік (арнайы орта, кәсіптік орта) білім талап етіледі.</w:t>
      </w:r>
    </w:p>
    <w:bookmarkEnd w:id="434"/>
    <w:bookmarkStart w:name="z437" w:id="435"/>
    <w:p>
      <w:pPr>
        <w:spacing w:after="0"/>
        <w:ind w:left="0"/>
        <w:jc w:val="both"/>
      </w:pPr>
      <w:r>
        <w:rPr>
          <w:rFonts w:ascii="Times New Roman"/>
          <w:b w:val="false"/>
          <w:i w:val="false"/>
          <w:color w:val="000000"/>
          <w:sz w:val="28"/>
        </w:rPr>
        <w:t>
      286. Ескертпе.</w:t>
      </w:r>
    </w:p>
    <w:bookmarkEnd w:id="435"/>
    <w:p>
      <w:pPr>
        <w:spacing w:after="0"/>
        <w:ind w:left="0"/>
        <w:jc w:val="both"/>
      </w:pPr>
      <w:r>
        <w:rPr>
          <w:rFonts w:ascii="Times New Roman"/>
          <w:b w:val="false"/>
          <w:i w:val="false"/>
          <w:color w:val="000000"/>
          <w:sz w:val="28"/>
        </w:rPr>
        <w:t>
      шахта оқпандарын тұтас қимамен бұрғылау қондырғылары машинисінің көмекшілері шахта оқпандарын тұтас қимамен бұрғылау қондырғылары машинисінің құқығы бар болса, бірге жұмыс істейтін машинистерден бір разряд төмен, құқығы болмаған кезде екі разрядқа төмен тарифтеледі.</w:t>
      </w:r>
    </w:p>
    <w:bookmarkStart w:name="z438" w:id="436"/>
    <w:p>
      <w:pPr>
        <w:spacing w:after="0"/>
        <w:ind w:left="0"/>
        <w:jc w:val="left"/>
      </w:pPr>
      <w:r>
        <w:rPr>
          <w:rFonts w:ascii="Times New Roman"/>
          <w:b/>
          <w:i w:val="false"/>
          <w:color w:val="000000"/>
        </w:rPr>
        <w:t xml:space="preserve"> 23-параграф. Шой балғаларын ұрушы, 6-разряд</w:t>
      </w:r>
    </w:p>
    <w:bookmarkEnd w:id="436"/>
    <w:bookmarkStart w:name="z439" w:id="437"/>
    <w:p>
      <w:pPr>
        <w:spacing w:after="0"/>
        <w:ind w:left="0"/>
        <w:jc w:val="both"/>
      </w:pPr>
      <w:r>
        <w:rPr>
          <w:rFonts w:ascii="Times New Roman"/>
          <w:b w:val="false"/>
          <w:i w:val="false"/>
          <w:color w:val="000000"/>
          <w:sz w:val="28"/>
        </w:rPr>
        <w:t>
      287. Жұмыс сипаттамасы:</w:t>
      </w:r>
    </w:p>
    <w:bookmarkEnd w:id="437"/>
    <w:p>
      <w:pPr>
        <w:spacing w:after="0"/>
        <w:ind w:left="0"/>
        <w:jc w:val="both"/>
      </w:pPr>
      <w:r>
        <w:rPr>
          <w:rFonts w:ascii="Times New Roman"/>
          <w:b w:val="false"/>
          <w:i w:val="false"/>
          <w:color w:val="000000"/>
          <w:sz w:val="28"/>
        </w:rPr>
        <w:t>
      тазалау забойлары мен оқпақтарда, қисық сызбаларда, штректерде, тік және тік көлбеу жазықтарында шой балғамен көмірді қазу;</w:t>
      </w:r>
    </w:p>
    <w:p>
      <w:pPr>
        <w:spacing w:after="0"/>
        <w:ind w:left="0"/>
        <w:jc w:val="both"/>
      </w:pPr>
      <w:r>
        <w:rPr>
          <w:rFonts w:ascii="Times New Roman"/>
          <w:b w:val="false"/>
          <w:i w:val="false"/>
          <w:color w:val="000000"/>
          <w:sz w:val="28"/>
        </w:rPr>
        <w:t>
      көмір мен жыныстарды ұнтақтау, ірі кесектерді шабу және көмір мен жыныстарды өткізу;</w:t>
      </w:r>
    </w:p>
    <w:p>
      <w:pPr>
        <w:spacing w:after="0"/>
        <w:ind w:left="0"/>
        <w:jc w:val="both"/>
      </w:pPr>
      <w:r>
        <w:rPr>
          <w:rFonts w:ascii="Times New Roman"/>
          <w:b w:val="false"/>
          <w:i w:val="false"/>
          <w:color w:val="000000"/>
          <w:sz w:val="28"/>
        </w:rPr>
        <w:t xml:space="preserve">
      қайта жабулар мен сөрелерді құру; </w:t>
      </w:r>
    </w:p>
    <w:p>
      <w:pPr>
        <w:spacing w:after="0"/>
        <w:ind w:left="0"/>
        <w:jc w:val="both"/>
      </w:pPr>
      <w:r>
        <w:rPr>
          <w:rFonts w:ascii="Times New Roman"/>
          <w:b w:val="false"/>
          <w:i w:val="false"/>
          <w:color w:val="000000"/>
          <w:sz w:val="28"/>
        </w:rPr>
        <w:t>
      шой балғамен немесе көмір арасымен "орамдарды" қирату, кесу;</w:t>
      </w:r>
    </w:p>
    <w:p>
      <w:pPr>
        <w:spacing w:after="0"/>
        <w:ind w:left="0"/>
        <w:jc w:val="both"/>
      </w:pPr>
      <w:r>
        <w:rPr>
          <w:rFonts w:ascii="Times New Roman"/>
          <w:b w:val="false"/>
          <w:i w:val="false"/>
          <w:color w:val="000000"/>
          <w:sz w:val="28"/>
        </w:rPr>
        <w:t>
      забойларды бекітпе паспортына сәйкес бекіту;</w:t>
      </w:r>
    </w:p>
    <w:p>
      <w:pPr>
        <w:spacing w:after="0"/>
        <w:ind w:left="0"/>
        <w:jc w:val="both"/>
      </w:pPr>
      <w:r>
        <w:rPr>
          <w:rFonts w:ascii="Times New Roman"/>
          <w:b w:val="false"/>
          <w:i w:val="false"/>
          <w:color w:val="000000"/>
          <w:sz w:val="28"/>
        </w:rPr>
        <w:t>
      өзгертілген бекітпелерді ауыстыру;</w:t>
      </w:r>
    </w:p>
    <w:p>
      <w:pPr>
        <w:spacing w:after="0"/>
        <w:ind w:left="0"/>
        <w:jc w:val="both"/>
      </w:pPr>
      <w:r>
        <w:rPr>
          <w:rFonts w:ascii="Times New Roman"/>
          <w:b w:val="false"/>
          <w:i w:val="false"/>
          <w:color w:val="000000"/>
          <w:sz w:val="28"/>
        </w:rPr>
        <w:t xml:space="preserve">
      шлангты үрлеп тазалау және шой балғаға жалғау; </w:t>
      </w:r>
    </w:p>
    <w:p>
      <w:pPr>
        <w:spacing w:after="0"/>
        <w:ind w:left="0"/>
        <w:jc w:val="both"/>
      </w:pPr>
      <w:r>
        <w:rPr>
          <w:rFonts w:ascii="Times New Roman"/>
          <w:b w:val="false"/>
          <w:i w:val="false"/>
          <w:color w:val="000000"/>
          <w:sz w:val="28"/>
        </w:rPr>
        <w:t>
      ұштарды және кескіштерді, икемді шлангтарды ауыстыру;</w:t>
      </w:r>
    </w:p>
    <w:p>
      <w:pPr>
        <w:spacing w:after="0"/>
        <w:ind w:left="0"/>
        <w:jc w:val="both"/>
      </w:pPr>
      <w:r>
        <w:rPr>
          <w:rFonts w:ascii="Times New Roman"/>
          <w:b w:val="false"/>
          <w:i w:val="false"/>
          <w:color w:val="000000"/>
          <w:sz w:val="28"/>
        </w:rPr>
        <w:t>
      шой балғалардың, көмір араларының жұмысындағы бұзушылықты анықтау және жою.</w:t>
      </w:r>
    </w:p>
    <w:bookmarkStart w:name="z440" w:id="438"/>
    <w:p>
      <w:pPr>
        <w:spacing w:after="0"/>
        <w:ind w:left="0"/>
        <w:jc w:val="both"/>
      </w:pPr>
      <w:r>
        <w:rPr>
          <w:rFonts w:ascii="Times New Roman"/>
          <w:b w:val="false"/>
          <w:i w:val="false"/>
          <w:color w:val="000000"/>
          <w:sz w:val="28"/>
        </w:rPr>
        <w:t>
      288. Мыналарды:</w:t>
      </w:r>
    </w:p>
    <w:bookmarkEnd w:id="438"/>
    <w:p>
      <w:pPr>
        <w:spacing w:after="0"/>
        <w:ind w:left="0"/>
        <w:jc w:val="both"/>
      </w:pPr>
      <w:r>
        <w:rPr>
          <w:rFonts w:ascii="Times New Roman"/>
          <w:b w:val="false"/>
          <w:i w:val="false"/>
          <w:color w:val="000000"/>
          <w:sz w:val="28"/>
        </w:rPr>
        <w:t>
      бүйір жынысының және қат құрылымдарының қасиеттерін: кливажы, жарықшақтығы, көмірді сығымдау, жыныс қатпарлары мен жалған төбелердің, қатты кірінділердің болуы, оқыс лақтырынды мен кен соққыларына бейімділігін;</w:t>
      </w:r>
    </w:p>
    <w:p>
      <w:pPr>
        <w:spacing w:after="0"/>
        <w:ind w:left="0"/>
        <w:jc w:val="both"/>
      </w:pPr>
      <w:r>
        <w:rPr>
          <w:rFonts w:ascii="Times New Roman"/>
          <w:b w:val="false"/>
          <w:i w:val="false"/>
          <w:color w:val="000000"/>
          <w:sz w:val="28"/>
        </w:rPr>
        <w:t xml:space="preserve">
      шой балғалар мен көмір араларының құрылғысын және пайдалану ережелерін, олардың жұмысындағы ақаулықтарды жою тәсілін; </w:t>
      </w:r>
    </w:p>
    <w:p>
      <w:pPr>
        <w:spacing w:after="0"/>
        <w:ind w:left="0"/>
        <w:jc w:val="both"/>
      </w:pPr>
      <w:r>
        <w:rPr>
          <w:rFonts w:ascii="Times New Roman"/>
          <w:b w:val="false"/>
          <w:i w:val="false"/>
          <w:color w:val="000000"/>
          <w:sz w:val="28"/>
        </w:rPr>
        <w:t>
      көмірді қазып алу тәсілдерін;</w:t>
      </w:r>
    </w:p>
    <w:p>
      <w:pPr>
        <w:spacing w:after="0"/>
        <w:ind w:left="0"/>
        <w:jc w:val="both"/>
      </w:pPr>
      <w:r>
        <w:rPr>
          <w:rFonts w:ascii="Times New Roman"/>
          <w:b w:val="false"/>
          <w:i w:val="false"/>
          <w:color w:val="000000"/>
          <w:sz w:val="28"/>
        </w:rPr>
        <w:t xml:space="preserve">
      забойлардың түрлері және бекіту тәсілдерін; </w:t>
      </w:r>
    </w:p>
    <w:p>
      <w:pPr>
        <w:spacing w:after="0"/>
        <w:ind w:left="0"/>
        <w:jc w:val="both"/>
      </w:pPr>
      <w:r>
        <w:rPr>
          <w:rFonts w:ascii="Times New Roman"/>
          <w:b w:val="false"/>
          <w:i w:val="false"/>
          <w:color w:val="000000"/>
          <w:sz w:val="28"/>
        </w:rPr>
        <w:t>
      бекітпе паспортының мазмұны мен толтыру тәртібін және төсемдерді басқаруды білуге тиіс.</w:t>
      </w:r>
    </w:p>
    <w:bookmarkStart w:name="z441" w:id="439"/>
    <w:p>
      <w:pPr>
        <w:spacing w:after="0"/>
        <w:ind w:left="0"/>
        <w:jc w:val="left"/>
      </w:pPr>
      <w:r>
        <w:rPr>
          <w:rFonts w:ascii="Times New Roman"/>
          <w:b/>
          <w:i w:val="false"/>
          <w:color w:val="000000"/>
        </w:rPr>
        <w:t xml:space="preserve"> 24-параграф. Жерасты электр слесарі, 3-разряд</w:t>
      </w:r>
    </w:p>
    <w:bookmarkEnd w:id="439"/>
    <w:bookmarkStart w:name="z442" w:id="440"/>
    <w:p>
      <w:pPr>
        <w:spacing w:after="0"/>
        <w:ind w:left="0"/>
        <w:jc w:val="both"/>
      </w:pPr>
      <w:r>
        <w:rPr>
          <w:rFonts w:ascii="Times New Roman"/>
          <w:b w:val="false"/>
          <w:i w:val="false"/>
          <w:color w:val="000000"/>
          <w:sz w:val="28"/>
        </w:rPr>
        <w:t>
      289. Жұмыс сипаттамасы:</w:t>
      </w:r>
    </w:p>
    <w:bookmarkEnd w:id="440"/>
    <w:p>
      <w:pPr>
        <w:spacing w:after="0"/>
        <w:ind w:left="0"/>
        <w:jc w:val="both"/>
      </w:pPr>
      <w:r>
        <w:rPr>
          <w:rFonts w:ascii="Times New Roman"/>
          <w:b w:val="false"/>
          <w:i w:val="false"/>
          <w:color w:val="000000"/>
          <w:sz w:val="28"/>
        </w:rPr>
        <w:t>
      қызмет көрсетілетін жабдықтарды монтаждау, демонтаждау, жөндеу;</w:t>
      </w:r>
    </w:p>
    <w:p>
      <w:pPr>
        <w:spacing w:after="0"/>
        <w:ind w:left="0"/>
        <w:jc w:val="both"/>
      </w:pPr>
      <w:r>
        <w:rPr>
          <w:rFonts w:ascii="Times New Roman"/>
          <w:b w:val="false"/>
          <w:i w:val="false"/>
          <w:color w:val="000000"/>
          <w:sz w:val="28"/>
        </w:rPr>
        <w:t>
      стационарлы емес сорғыш қондырғыларды, учаскелік көмір сорғыш қондырғыларды, ауа үрлегіштерді, өртке қарсы және газсыздандыру құбырларын, шахта вагонеткаларын, электровоздарды, гидровоздарды, дизель тасушыларды, арқанды-креслолы және жер бетіндегі жолдарды, таспа ені 900 миллиметрге дейін таспалы конвейерлерді, қырнауыш конвейерлерді, бұрғы станоктарын, қоректендіргіштерді, итергіштерді, барабан диаметрі 1000 миллиметрге дейін шығырларды, ішінара желдететін желдеткіштерді, вагонеткаларды тазалау қондырғыларын, суды пласталарға айдамалау жабдықтарын, түсіру шұңқырларын, тарту және түрлендіру кіші станцияларын, зарядтау құрылғыларын, белгі беру және жарықтандыру құралдарын, тарату, абоненттік кабель және телефон желілерін, тарату шкафтары мен қораптарын, өткізу муфталарын, телефон аппараттарын, троллейлі және төмен вольтті кабельдер желілерін, электр аппараттары мен қондырғыларын жерге қосу орындарын сынау, пайдалануға тапсыру және техникалық қызмет көрсету;</w:t>
      </w:r>
    </w:p>
    <w:p>
      <w:pPr>
        <w:spacing w:after="0"/>
        <w:ind w:left="0"/>
        <w:jc w:val="both"/>
      </w:pPr>
      <w:r>
        <w:rPr>
          <w:rFonts w:ascii="Times New Roman"/>
          <w:b w:val="false"/>
          <w:i w:val="false"/>
          <w:color w:val="000000"/>
          <w:sz w:val="28"/>
        </w:rPr>
        <w:t>
      заряд үстелдері мен электровоздарға орнатумен қозғалтқыш батареяларын зарядтау;</w:t>
      </w:r>
    </w:p>
    <w:p>
      <w:pPr>
        <w:spacing w:after="0"/>
        <w:ind w:left="0"/>
        <w:jc w:val="both"/>
      </w:pPr>
      <w:r>
        <w:rPr>
          <w:rFonts w:ascii="Times New Roman"/>
          <w:b w:val="false"/>
          <w:i w:val="false"/>
          <w:color w:val="000000"/>
          <w:sz w:val="28"/>
        </w:rPr>
        <w:t>
      қозғалтқыш батареяларын тексеру, электролит үстеп құю немесе ауыстыру;</w:t>
      </w:r>
    </w:p>
    <w:p>
      <w:pPr>
        <w:spacing w:after="0"/>
        <w:ind w:left="0"/>
        <w:jc w:val="both"/>
      </w:pPr>
      <w:r>
        <w:rPr>
          <w:rFonts w:ascii="Times New Roman"/>
          <w:b w:val="false"/>
          <w:i w:val="false"/>
          <w:color w:val="000000"/>
          <w:sz w:val="28"/>
        </w:rPr>
        <w:t>
      май сынамаларын іріктеу және оны қызмет көрсетілетін жабдықтарда ауыстыру;</w:t>
      </w:r>
    </w:p>
    <w:p>
      <w:pPr>
        <w:spacing w:after="0"/>
        <w:ind w:left="0"/>
        <w:jc w:val="both"/>
      </w:pPr>
      <w:r>
        <w:rPr>
          <w:rFonts w:ascii="Times New Roman"/>
          <w:b w:val="false"/>
          <w:i w:val="false"/>
          <w:color w:val="000000"/>
          <w:sz w:val="28"/>
        </w:rPr>
        <w:t>
      шахтадағы электр газбен пісіру жұмыстарының өндірісі;</w:t>
      </w:r>
    </w:p>
    <w:p>
      <w:pPr>
        <w:spacing w:after="0"/>
        <w:ind w:left="0"/>
        <w:jc w:val="both"/>
      </w:pPr>
      <w:r>
        <w:rPr>
          <w:rFonts w:ascii="Times New Roman"/>
          <w:b w:val="false"/>
          <w:i w:val="false"/>
          <w:color w:val="000000"/>
          <w:sz w:val="28"/>
        </w:rPr>
        <w:t>
      жоғары білікті жерасты электр слесарінің басшылығымен осыған ұқсас күрделі жұмыстарды орындау.</w:t>
      </w:r>
    </w:p>
    <w:bookmarkStart w:name="z443" w:id="441"/>
    <w:p>
      <w:pPr>
        <w:spacing w:after="0"/>
        <w:ind w:left="0"/>
        <w:jc w:val="both"/>
      </w:pPr>
      <w:r>
        <w:rPr>
          <w:rFonts w:ascii="Times New Roman"/>
          <w:b w:val="false"/>
          <w:i w:val="false"/>
          <w:color w:val="000000"/>
          <w:sz w:val="28"/>
        </w:rPr>
        <w:t>
      290. Мыналарды:</w:t>
      </w:r>
    </w:p>
    <w:bookmarkEnd w:id="441"/>
    <w:p>
      <w:pPr>
        <w:spacing w:after="0"/>
        <w:ind w:left="0"/>
        <w:jc w:val="both"/>
      </w:pPr>
      <w:r>
        <w:rPr>
          <w:rFonts w:ascii="Times New Roman"/>
          <w:b w:val="false"/>
          <w:i w:val="false"/>
          <w:color w:val="000000"/>
          <w:sz w:val="28"/>
        </w:rPr>
        <w:t xml:space="preserve">
      жөнделетін жабдықтың міндетін, конструкциясын, жұмыс қағидаттарын, техникалық қызмет көрсетудің нормалары мен көлемін; </w:t>
      </w:r>
    </w:p>
    <w:p>
      <w:pPr>
        <w:spacing w:after="0"/>
        <w:ind w:left="0"/>
        <w:jc w:val="both"/>
      </w:pPr>
      <w:r>
        <w:rPr>
          <w:rFonts w:ascii="Times New Roman"/>
          <w:b w:val="false"/>
          <w:i w:val="false"/>
          <w:color w:val="000000"/>
          <w:sz w:val="28"/>
        </w:rPr>
        <w:t>
      қызмет көрсетілетін машиналарды, механизмдер мен құрылғыларын монтаждауға, реттеуге, сынауға және қабылдауға қойылатын талаптарды;</w:t>
      </w:r>
    </w:p>
    <w:p>
      <w:pPr>
        <w:spacing w:after="0"/>
        <w:ind w:left="0"/>
        <w:jc w:val="both"/>
      </w:pPr>
      <w:r>
        <w:rPr>
          <w:rFonts w:ascii="Times New Roman"/>
          <w:b w:val="false"/>
          <w:i w:val="false"/>
          <w:color w:val="000000"/>
          <w:sz w:val="28"/>
        </w:rPr>
        <w:t>
      осы жұмыстардың қауіпсіз өндірісінің ережесі мен тәсілдерін;</w:t>
      </w:r>
    </w:p>
    <w:p>
      <w:pPr>
        <w:spacing w:after="0"/>
        <w:ind w:left="0"/>
        <w:jc w:val="both"/>
      </w:pPr>
      <w:r>
        <w:rPr>
          <w:rFonts w:ascii="Times New Roman"/>
          <w:b w:val="false"/>
          <w:i w:val="false"/>
          <w:color w:val="000000"/>
          <w:sz w:val="28"/>
        </w:rPr>
        <w:t>
      қолданылатын бақылау-өлшеу аспаптарының, құралдарының құрылғысы мен міндетін және оларды пайдалану ережесін;</w:t>
      </w:r>
    </w:p>
    <w:p>
      <w:pPr>
        <w:spacing w:after="0"/>
        <w:ind w:left="0"/>
        <w:jc w:val="both"/>
      </w:pPr>
      <w:r>
        <w:rPr>
          <w:rFonts w:ascii="Times New Roman"/>
          <w:b w:val="false"/>
          <w:i w:val="false"/>
          <w:color w:val="000000"/>
          <w:sz w:val="28"/>
        </w:rPr>
        <w:t xml:space="preserve">
      төмен вольтты электр қондырғыларының құрылғысын және техникалық пайдалану ережесін; </w:t>
      </w:r>
    </w:p>
    <w:p>
      <w:pPr>
        <w:spacing w:after="0"/>
        <w:ind w:left="0"/>
        <w:jc w:val="both"/>
      </w:pPr>
      <w:r>
        <w:rPr>
          <w:rFonts w:ascii="Times New Roman"/>
          <w:b w:val="false"/>
          <w:i w:val="false"/>
          <w:color w:val="000000"/>
          <w:sz w:val="28"/>
        </w:rPr>
        <w:t>
      электр техникасы негіздерін;</w:t>
      </w:r>
    </w:p>
    <w:p>
      <w:pPr>
        <w:spacing w:after="0"/>
        <w:ind w:left="0"/>
        <w:jc w:val="both"/>
      </w:pPr>
      <w:r>
        <w:rPr>
          <w:rFonts w:ascii="Times New Roman"/>
          <w:b w:val="false"/>
          <w:i w:val="false"/>
          <w:color w:val="000000"/>
          <w:sz w:val="28"/>
        </w:rPr>
        <w:t>
      слесарьлық және монтаждау жұмыстарын білуге тиіс.</w:t>
      </w:r>
    </w:p>
    <w:bookmarkStart w:name="z444" w:id="442"/>
    <w:p>
      <w:pPr>
        <w:spacing w:after="0"/>
        <w:ind w:left="0"/>
        <w:jc w:val="left"/>
      </w:pPr>
      <w:r>
        <w:rPr>
          <w:rFonts w:ascii="Times New Roman"/>
          <w:b/>
          <w:i w:val="false"/>
          <w:color w:val="000000"/>
        </w:rPr>
        <w:t xml:space="preserve"> 25-параграф. Жерасты электр слесарі, 4-разряд</w:t>
      </w:r>
    </w:p>
    <w:bookmarkEnd w:id="442"/>
    <w:bookmarkStart w:name="z445" w:id="443"/>
    <w:p>
      <w:pPr>
        <w:spacing w:after="0"/>
        <w:ind w:left="0"/>
        <w:jc w:val="both"/>
      </w:pPr>
      <w:r>
        <w:rPr>
          <w:rFonts w:ascii="Times New Roman"/>
          <w:b w:val="false"/>
          <w:i w:val="false"/>
          <w:color w:val="000000"/>
          <w:sz w:val="28"/>
        </w:rPr>
        <w:t>
      291. Жұмыс сипаттамасы:</w:t>
      </w:r>
    </w:p>
    <w:bookmarkEnd w:id="443"/>
    <w:p>
      <w:pPr>
        <w:spacing w:after="0"/>
        <w:ind w:left="0"/>
        <w:jc w:val="both"/>
      </w:pPr>
      <w:r>
        <w:rPr>
          <w:rFonts w:ascii="Times New Roman"/>
          <w:b w:val="false"/>
          <w:i w:val="false"/>
          <w:color w:val="000000"/>
          <w:sz w:val="28"/>
        </w:rPr>
        <w:t>
      тазалау және дайындау забойларында қолданылатын машиналарды, механизмдерді және басқа да жабдықтарды, барабан диаметрі 1000 милиметрге дейін көтергіш машиналарын (шығырларды), стационарлық суаққыштарды, орталық гидрокөтергіштердің көмір сорғыш қондырғыларын, таспа ені 900 милиметрден артық таспалы конвейерлерді, тау-кен қазба жөндеулеріндегі "хаусхер" типті машиналарды, "ВШ-ІА" типті вулканизаторларды, шахталық тоңазытқыш қондырғыларды, скипті көтеру құрылғыларын тиеу, адамдарды-жүктерді таситын бір рельсті және арқан жолдарды, өздігінен жүретін вагонеткаларды, жоғары вольтты кіші станциялардың жабдықтарын, учаске газ тозаңынан қорғайтын және ауа температураларының аппаратуралары, байланыс және апаттарды хабарлайтын жоғары жиілікті қондырғыларды монтаждау, демонтаждау, баптау, сынау, пайдалануға тапсыру және техникалық қызмет көрсету;</w:t>
      </w:r>
    </w:p>
    <w:p>
      <w:pPr>
        <w:spacing w:after="0"/>
        <w:ind w:left="0"/>
        <w:jc w:val="both"/>
      </w:pPr>
      <w:r>
        <w:rPr>
          <w:rFonts w:ascii="Times New Roman"/>
          <w:b w:val="false"/>
          <w:i w:val="false"/>
          <w:color w:val="000000"/>
          <w:sz w:val="28"/>
        </w:rPr>
        <w:t>
      жерге ток кеткен кезде қорғану аппараттарының іске қосылу уақытын тексеру;</w:t>
      </w:r>
    </w:p>
    <w:p>
      <w:pPr>
        <w:spacing w:after="0"/>
        <w:ind w:left="0"/>
        <w:jc w:val="both"/>
      </w:pPr>
      <w:r>
        <w:rPr>
          <w:rFonts w:ascii="Times New Roman"/>
          <w:b w:val="false"/>
          <w:i w:val="false"/>
          <w:color w:val="000000"/>
          <w:sz w:val="28"/>
        </w:rPr>
        <w:t>
      фидерлік автоматтар мен қосқыштардың ең жоғары токтан қорғану қондырғыларының шамасын тексеру және теңшеу;</w:t>
      </w:r>
    </w:p>
    <w:p>
      <w:pPr>
        <w:spacing w:after="0"/>
        <w:ind w:left="0"/>
        <w:jc w:val="both"/>
      </w:pPr>
      <w:r>
        <w:rPr>
          <w:rFonts w:ascii="Times New Roman"/>
          <w:b w:val="false"/>
          <w:i w:val="false"/>
          <w:color w:val="000000"/>
          <w:sz w:val="28"/>
        </w:rPr>
        <w:t>
      қысымда жұмыс істейтін ыдыстар мен құбырларды жөндеу және сынау;</w:t>
      </w:r>
    </w:p>
    <w:p>
      <w:pPr>
        <w:spacing w:after="0"/>
        <w:ind w:left="0"/>
        <w:jc w:val="both"/>
      </w:pPr>
      <w:r>
        <w:rPr>
          <w:rFonts w:ascii="Times New Roman"/>
          <w:b w:val="false"/>
          <w:i w:val="false"/>
          <w:color w:val="000000"/>
          <w:sz w:val="28"/>
        </w:rPr>
        <w:t xml:space="preserve">
      шахта оқпандарында электрмен пісіру жұмыстарының өндірісі; </w:t>
      </w:r>
    </w:p>
    <w:p>
      <w:pPr>
        <w:spacing w:after="0"/>
        <w:ind w:left="0"/>
        <w:jc w:val="both"/>
      </w:pPr>
      <w:r>
        <w:rPr>
          <w:rFonts w:ascii="Times New Roman"/>
          <w:b w:val="false"/>
          <w:i w:val="false"/>
          <w:color w:val="000000"/>
          <w:sz w:val="28"/>
        </w:rPr>
        <w:t>
      жоғары білікті электр слесарының басшылығымен басқа жұмыстарды орындау.</w:t>
      </w:r>
    </w:p>
    <w:bookmarkStart w:name="z446" w:id="444"/>
    <w:p>
      <w:pPr>
        <w:spacing w:after="0"/>
        <w:ind w:left="0"/>
        <w:jc w:val="both"/>
      </w:pPr>
      <w:r>
        <w:rPr>
          <w:rFonts w:ascii="Times New Roman"/>
          <w:b w:val="false"/>
          <w:i w:val="false"/>
          <w:color w:val="000000"/>
          <w:sz w:val="28"/>
        </w:rPr>
        <w:t>
      292. Мыналарды:</w:t>
      </w:r>
    </w:p>
    <w:bookmarkEnd w:id="444"/>
    <w:p>
      <w:pPr>
        <w:spacing w:after="0"/>
        <w:ind w:left="0"/>
        <w:jc w:val="both"/>
      </w:pPr>
      <w:r>
        <w:rPr>
          <w:rFonts w:ascii="Times New Roman"/>
          <w:b w:val="false"/>
          <w:i w:val="false"/>
          <w:color w:val="000000"/>
          <w:sz w:val="28"/>
        </w:rPr>
        <w:t xml:space="preserve">
      қызмет көрсетілетін машиналардың, механизмдер мен басқа да жабдықтардың конструкциясын, техникалық сипаттамасын, жұмыс қағидаттарын және сынау ережесін; </w:t>
      </w:r>
    </w:p>
    <w:p>
      <w:pPr>
        <w:spacing w:after="0"/>
        <w:ind w:left="0"/>
        <w:jc w:val="both"/>
      </w:pPr>
      <w:r>
        <w:rPr>
          <w:rFonts w:ascii="Times New Roman"/>
          <w:b w:val="false"/>
          <w:i w:val="false"/>
          <w:color w:val="000000"/>
          <w:sz w:val="28"/>
        </w:rPr>
        <w:t>
      қондырғылардың, аспаптардың, автоматикалардың, телемеханиканың, радио-электротехника мен басқа жабдықтардың жұмысындағы бұзушылықтардың себептерін және белгілерін;</w:t>
      </w:r>
    </w:p>
    <w:p>
      <w:pPr>
        <w:spacing w:after="0"/>
        <w:ind w:left="0"/>
        <w:jc w:val="both"/>
      </w:pPr>
      <w:r>
        <w:rPr>
          <w:rFonts w:ascii="Times New Roman"/>
          <w:b w:val="false"/>
          <w:i w:val="false"/>
          <w:color w:val="000000"/>
          <w:sz w:val="28"/>
        </w:rPr>
        <w:t>
      кабельдер мен электр техникалық материалдардың сыныптамасын;</w:t>
      </w:r>
    </w:p>
    <w:p>
      <w:pPr>
        <w:spacing w:after="0"/>
        <w:ind w:left="0"/>
        <w:jc w:val="both"/>
      </w:pPr>
      <w:r>
        <w:rPr>
          <w:rFonts w:ascii="Times New Roman"/>
          <w:b w:val="false"/>
          <w:i w:val="false"/>
          <w:color w:val="000000"/>
          <w:sz w:val="28"/>
        </w:rPr>
        <w:t xml:space="preserve">
      кабельдерді оқшаулауды, сыйымдылығын және электрлік кедергісін өлшеу және сынау ережесін; </w:t>
      </w:r>
    </w:p>
    <w:p>
      <w:pPr>
        <w:spacing w:after="0"/>
        <w:ind w:left="0"/>
        <w:jc w:val="both"/>
      </w:pPr>
      <w:r>
        <w:rPr>
          <w:rFonts w:ascii="Times New Roman"/>
          <w:b w:val="false"/>
          <w:i w:val="false"/>
          <w:color w:val="000000"/>
          <w:sz w:val="28"/>
        </w:rPr>
        <w:t xml:space="preserve">
      тозған бөлшектерді қалпына келтіру; </w:t>
      </w:r>
    </w:p>
    <w:p>
      <w:pPr>
        <w:spacing w:after="0"/>
        <w:ind w:left="0"/>
        <w:jc w:val="both"/>
      </w:pPr>
      <w:r>
        <w:rPr>
          <w:rFonts w:ascii="Times New Roman"/>
          <w:b w:val="false"/>
          <w:i w:val="false"/>
          <w:color w:val="000000"/>
          <w:sz w:val="28"/>
        </w:rPr>
        <w:t>
      жұмыс істейтін бөлшектерге, тораптар мен механизмдерге жіберілетін жүктемелерді;</w:t>
      </w:r>
    </w:p>
    <w:p>
      <w:pPr>
        <w:spacing w:after="0"/>
        <w:ind w:left="0"/>
        <w:jc w:val="both"/>
      </w:pPr>
      <w:r>
        <w:rPr>
          <w:rFonts w:ascii="Times New Roman"/>
          <w:b w:val="false"/>
          <w:i w:val="false"/>
          <w:color w:val="000000"/>
          <w:sz w:val="28"/>
        </w:rPr>
        <w:t xml:space="preserve">
      қызмет көрсетілетін жабдықтардың істен шығуын және аварияларды ескерту жөнінде профилактикалық шараларды; </w:t>
      </w:r>
    </w:p>
    <w:p>
      <w:pPr>
        <w:spacing w:after="0"/>
        <w:ind w:left="0"/>
        <w:jc w:val="both"/>
      </w:pPr>
      <w:r>
        <w:rPr>
          <w:rFonts w:ascii="Times New Roman"/>
          <w:b w:val="false"/>
          <w:i w:val="false"/>
          <w:color w:val="000000"/>
          <w:sz w:val="28"/>
        </w:rPr>
        <w:t xml:space="preserve">
      қызмет көрсететін жабдықтарды жөндеуге берудің, сынау және тапсырудың техникалық шарттарын; </w:t>
      </w:r>
    </w:p>
    <w:p>
      <w:pPr>
        <w:spacing w:after="0"/>
        <w:ind w:left="0"/>
        <w:jc w:val="both"/>
      </w:pPr>
      <w:r>
        <w:rPr>
          <w:rFonts w:ascii="Times New Roman"/>
          <w:b w:val="false"/>
          <w:i w:val="false"/>
          <w:color w:val="000000"/>
          <w:sz w:val="28"/>
        </w:rPr>
        <w:t>
      жоғары кернеу тоғын, кіші электр станцияларының коммуникациясын қосу және сөндіру ережесін;</w:t>
      </w:r>
    </w:p>
    <w:p>
      <w:pPr>
        <w:spacing w:after="0"/>
        <w:ind w:left="0"/>
        <w:jc w:val="both"/>
      </w:pPr>
      <w:r>
        <w:rPr>
          <w:rFonts w:ascii="Times New Roman"/>
          <w:b w:val="false"/>
          <w:i w:val="false"/>
          <w:color w:val="000000"/>
          <w:sz w:val="28"/>
        </w:rPr>
        <w:t xml:space="preserve">
      сымдар мен кабельдерді есептеу және іріктеуді; </w:t>
      </w:r>
    </w:p>
    <w:p>
      <w:pPr>
        <w:spacing w:after="0"/>
        <w:ind w:left="0"/>
        <w:jc w:val="both"/>
      </w:pPr>
      <w:r>
        <w:rPr>
          <w:rFonts w:ascii="Times New Roman"/>
          <w:b w:val="false"/>
          <w:i w:val="false"/>
          <w:color w:val="000000"/>
          <w:sz w:val="28"/>
        </w:rPr>
        <w:t>
      күштік электр аппараттарын монтаждау және қосу тәртібін;</w:t>
      </w:r>
    </w:p>
    <w:p>
      <w:pPr>
        <w:spacing w:after="0"/>
        <w:ind w:left="0"/>
        <w:jc w:val="both"/>
      </w:pPr>
      <w:r>
        <w:rPr>
          <w:rFonts w:ascii="Times New Roman"/>
          <w:b w:val="false"/>
          <w:i w:val="false"/>
          <w:color w:val="000000"/>
          <w:sz w:val="28"/>
        </w:rPr>
        <w:t xml:space="preserve">
      жөнделетін жабдықтарды, машиналарды, механизмдерді монтаждауға, реттеуге, қабылдауға және сынауға қойылатын талаптарды, осы жұмыстар өндірісінің ережесін және тәсілдерін; </w:t>
      </w:r>
    </w:p>
    <w:p>
      <w:pPr>
        <w:spacing w:after="0"/>
        <w:ind w:left="0"/>
        <w:jc w:val="both"/>
      </w:pPr>
      <w:r>
        <w:rPr>
          <w:rFonts w:ascii="Times New Roman"/>
          <w:b w:val="false"/>
          <w:i w:val="false"/>
          <w:color w:val="000000"/>
          <w:sz w:val="28"/>
        </w:rPr>
        <w:t xml:space="preserve">
      жоғары вольтты электр қондырғыларының құрылғысын және техникалық пайдалану ережесін; </w:t>
      </w:r>
    </w:p>
    <w:p>
      <w:pPr>
        <w:spacing w:after="0"/>
        <w:ind w:left="0"/>
        <w:jc w:val="both"/>
      </w:pPr>
      <w:r>
        <w:rPr>
          <w:rFonts w:ascii="Times New Roman"/>
          <w:b w:val="false"/>
          <w:i w:val="false"/>
          <w:color w:val="000000"/>
          <w:sz w:val="28"/>
        </w:rPr>
        <w:t>
      электро техника және осциллография негіздерін білуге тиіс.</w:t>
      </w:r>
    </w:p>
    <w:bookmarkStart w:name="z447" w:id="445"/>
    <w:p>
      <w:pPr>
        <w:spacing w:after="0"/>
        <w:ind w:left="0"/>
        <w:jc w:val="left"/>
      </w:pPr>
      <w:r>
        <w:rPr>
          <w:rFonts w:ascii="Times New Roman"/>
          <w:b/>
          <w:i w:val="false"/>
          <w:color w:val="000000"/>
        </w:rPr>
        <w:t xml:space="preserve"> 26-параграф. Жерасты электр слесарі, 5-разряд</w:t>
      </w:r>
    </w:p>
    <w:bookmarkEnd w:id="445"/>
    <w:bookmarkStart w:name="z448" w:id="446"/>
    <w:p>
      <w:pPr>
        <w:spacing w:after="0"/>
        <w:ind w:left="0"/>
        <w:jc w:val="both"/>
      </w:pPr>
      <w:r>
        <w:rPr>
          <w:rFonts w:ascii="Times New Roman"/>
          <w:b w:val="false"/>
          <w:i w:val="false"/>
          <w:color w:val="000000"/>
          <w:sz w:val="28"/>
        </w:rPr>
        <w:t>
      293. Жұмыс сипаттамасы:</w:t>
      </w:r>
    </w:p>
    <w:bookmarkEnd w:id="446"/>
    <w:p>
      <w:pPr>
        <w:spacing w:after="0"/>
        <w:ind w:left="0"/>
        <w:jc w:val="both"/>
      </w:pPr>
      <w:r>
        <w:rPr>
          <w:rFonts w:ascii="Times New Roman"/>
          <w:b w:val="false"/>
          <w:i w:val="false"/>
          <w:color w:val="000000"/>
          <w:sz w:val="28"/>
        </w:rPr>
        <w:t xml:space="preserve">
      электрмен жабдықтау, гидравлика және дистанциялық басқарудың жүйесіндегі электрондық (жартылай өткізгіш) техника, пневмоавтоматика, радио-электротехника, телемеханика элементтері бар аппаратуралар мен жабдықтарды және изотоптық аспаптарды, монтаждау, демонтаждау, жөндеу, баптау, сынау, пайдалануға тапсыру: </w:t>
      </w:r>
    </w:p>
    <w:p>
      <w:pPr>
        <w:spacing w:after="0"/>
        <w:ind w:left="0"/>
        <w:jc w:val="both"/>
      </w:pPr>
      <w:r>
        <w:rPr>
          <w:rFonts w:ascii="Times New Roman"/>
          <w:b w:val="false"/>
          <w:i w:val="false"/>
          <w:color w:val="000000"/>
          <w:sz w:val="28"/>
        </w:rPr>
        <w:t>
      көп қармайтын және аз қармайтын комбайндармен, жоңғыштармен, бұрғылау қондырғыларымен, қазу комбайндарымен жабдықталған тазартым забойларында;</w:t>
      </w:r>
    </w:p>
    <w:p>
      <w:pPr>
        <w:spacing w:after="0"/>
        <w:ind w:left="0"/>
        <w:jc w:val="both"/>
      </w:pPr>
      <w:r>
        <w:rPr>
          <w:rFonts w:ascii="Times New Roman"/>
          <w:b w:val="false"/>
          <w:i w:val="false"/>
          <w:color w:val="000000"/>
          <w:sz w:val="28"/>
        </w:rPr>
        <w:t xml:space="preserve">
      механикаландырылған үңгілеу кешендерімен және үңгілеу комбайндарымен жабдықталған дайындау забойларында; </w:t>
      </w:r>
    </w:p>
    <w:p>
      <w:pPr>
        <w:spacing w:after="0"/>
        <w:ind w:left="0"/>
        <w:jc w:val="both"/>
      </w:pPr>
      <w:r>
        <w:rPr>
          <w:rFonts w:ascii="Times New Roman"/>
          <w:b w:val="false"/>
          <w:i w:val="false"/>
          <w:color w:val="000000"/>
          <w:sz w:val="28"/>
        </w:rPr>
        <w:t xml:space="preserve">
      газ тозаңдарын орталықтан бақылау құрылғыларымен жабдықталған газ бойынша жоғары санатты және III санатты жерасты қазба шахталарында; </w:t>
      </w:r>
    </w:p>
    <w:p>
      <w:pPr>
        <w:spacing w:after="0"/>
        <w:ind w:left="0"/>
        <w:jc w:val="both"/>
      </w:pPr>
      <w:r>
        <w:rPr>
          <w:rFonts w:ascii="Times New Roman"/>
          <w:b w:val="false"/>
          <w:i w:val="false"/>
          <w:color w:val="000000"/>
          <w:sz w:val="28"/>
        </w:rPr>
        <w:t xml:space="preserve">
      "КРУВ", "КРУН", "ЯВ" және осыларға ұқсас типтегі кіші станциялардың жинақты жоғары вольтты тарату құрылғыларында; </w:t>
      </w:r>
    </w:p>
    <w:p>
      <w:pPr>
        <w:spacing w:after="0"/>
        <w:ind w:left="0"/>
        <w:jc w:val="both"/>
      </w:pPr>
      <w:r>
        <w:rPr>
          <w:rFonts w:ascii="Times New Roman"/>
          <w:b w:val="false"/>
          <w:i w:val="false"/>
          <w:color w:val="000000"/>
          <w:sz w:val="28"/>
        </w:rPr>
        <w:t>
      бас еңісте, бремсбергтерде, қараңғы шахталарда орнатылған жыныстарды тиегіш машиналарында, көтергіш машиналарда;</w:t>
      </w:r>
    </w:p>
    <w:p>
      <w:pPr>
        <w:spacing w:after="0"/>
        <w:ind w:left="0"/>
        <w:jc w:val="both"/>
      </w:pPr>
      <w:r>
        <w:rPr>
          <w:rFonts w:ascii="Times New Roman"/>
          <w:b w:val="false"/>
          <w:i w:val="false"/>
          <w:color w:val="000000"/>
          <w:sz w:val="28"/>
        </w:rPr>
        <w:t>
      шахталардың, өткізгіштердің тік оқпандарының арматураларын монтаждау, ауыстыру, жөндеу;</w:t>
      </w:r>
    </w:p>
    <w:p>
      <w:pPr>
        <w:spacing w:after="0"/>
        <w:ind w:left="0"/>
        <w:jc w:val="both"/>
      </w:pPr>
      <w:r>
        <w:rPr>
          <w:rFonts w:ascii="Times New Roman"/>
          <w:b w:val="false"/>
          <w:i w:val="false"/>
          <w:color w:val="000000"/>
          <w:sz w:val="28"/>
        </w:rPr>
        <w:t>
      көтергіш ыдыстардың басы мен соңындағы арқандарды ауыстыру;</w:t>
      </w:r>
    </w:p>
    <w:p>
      <w:pPr>
        <w:spacing w:after="0"/>
        <w:ind w:left="0"/>
        <w:jc w:val="both"/>
      </w:pPr>
      <w:r>
        <w:rPr>
          <w:rFonts w:ascii="Times New Roman"/>
          <w:b w:val="false"/>
          <w:i w:val="false"/>
          <w:color w:val="000000"/>
          <w:sz w:val="28"/>
        </w:rPr>
        <w:t>
      тіркеме құрылғылар мен көтергіш ыдыстарды тексеру;</w:t>
      </w:r>
    </w:p>
    <w:p>
      <w:pPr>
        <w:spacing w:after="0"/>
        <w:ind w:left="0"/>
        <w:jc w:val="both"/>
      </w:pPr>
      <w:r>
        <w:rPr>
          <w:rFonts w:ascii="Times New Roman"/>
          <w:b w:val="false"/>
          <w:i w:val="false"/>
          <w:color w:val="000000"/>
          <w:sz w:val="28"/>
        </w:rPr>
        <w:t>
      арқандардың және парашют құрылғыларының, скиптік көтергіштердің тиеу және түсіру құрылғыларының ұзындығын тексеру және реттеу;</w:t>
      </w:r>
    </w:p>
    <w:p>
      <w:pPr>
        <w:spacing w:after="0"/>
        <w:ind w:left="0"/>
        <w:jc w:val="both"/>
      </w:pPr>
      <w:r>
        <w:rPr>
          <w:rFonts w:ascii="Times New Roman"/>
          <w:b w:val="false"/>
          <w:i w:val="false"/>
          <w:color w:val="000000"/>
          <w:sz w:val="28"/>
        </w:rPr>
        <w:t>
      тік оқпандардағы өткізгіштерді түзеу.</w:t>
      </w:r>
    </w:p>
    <w:bookmarkStart w:name="z449" w:id="447"/>
    <w:p>
      <w:pPr>
        <w:spacing w:after="0"/>
        <w:ind w:left="0"/>
        <w:jc w:val="both"/>
      </w:pPr>
      <w:r>
        <w:rPr>
          <w:rFonts w:ascii="Times New Roman"/>
          <w:b w:val="false"/>
          <w:i w:val="false"/>
          <w:color w:val="000000"/>
          <w:sz w:val="28"/>
        </w:rPr>
        <w:t>
      294. Мыналарды:</w:t>
      </w:r>
    </w:p>
    <w:bookmarkEnd w:id="447"/>
    <w:p>
      <w:pPr>
        <w:spacing w:after="0"/>
        <w:ind w:left="0"/>
        <w:jc w:val="both"/>
      </w:pPr>
      <w:r>
        <w:rPr>
          <w:rFonts w:ascii="Times New Roman"/>
          <w:b w:val="false"/>
          <w:i w:val="false"/>
          <w:color w:val="000000"/>
          <w:sz w:val="28"/>
        </w:rPr>
        <w:t xml:space="preserve">
      механикаландырылған кешендерді, агрегаттарды, тау-кен комбайндарын, жоңғыштарды, көтергіш машиналарды, сондай-ақ автоматтандыру, телемеханика және радиоэлектроника құралдарын қосқанда шахтада қолданылатын машиналардың, механизмдер мен жабдықтардың құрылғысын, техникалық сипаттамасын және жұмыс қағидаттарын, оларды монтаждау, демонтаждау, жөндеу, баптау және сынау тәсілдерін; </w:t>
      </w:r>
    </w:p>
    <w:p>
      <w:pPr>
        <w:spacing w:after="0"/>
        <w:ind w:left="0"/>
        <w:jc w:val="both"/>
      </w:pPr>
      <w:r>
        <w:rPr>
          <w:rFonts w:ascii="Times New Roman"/>
          <w:b w:val="false"/>
          <w:i w:val="false"/>
          <w:color w:val="000000"/>
          <w:sz w:val="28"/>
        </w:rPr>
        <w:t xml:space="preserve">
      қызмет көрсететін машиналарды, механизмдерді, жабдықтарды және автоматтандыру, телемеханика және радиоэлектроника құралдарын сынау және жұмысқа қосу ережесін; </w:t>
      </w:r>
    </w:p>
    <w:p>
      <w:pPr>
        <w:spacing w:after="0"/>
        <w:ind w:left="0"/>
        <w:jc w:val="both"/>
      </w:pPr>
      <w:r>
        <w:rPr>
          <w:rFonts w:ascii="Times New Roman"/>
          <w:b w:val="false"/>
          <w:i w:val="false"/>
          <w:color w:val="000000"/>
          <w:sz w:val="28"/>
        </w:rPr>
        <w:t xml:space="preserve">
      сынау және жүктемедегі жұмыс процесінде жұмыс, жүктеме режимдерін тексеру және пайдалану сипаттамасы мен диаграммаларды жазып алу тәсілдерін; </w:t>
      </w:r>
    </w:p>
    <w:p>
      <w:pPr>
        <w:spacing w:after="0"/>
        <w:ind w:left="0"/>
        <w:jc w:val="both"/>
      </w:pPr>
      <w:r>
        <w:rPr>
          <w:rFonts w:ascii="Times New Roman"/>
          <w:b w:val="false"/>
          <w:i w:val="false"/>
          <w:color w:val="000000"/>
          <w:sz w:val="28"/>
        </w:rPr>
        <w:t xml:space="preserve">
      жөнделген және бапталған жабдықтарға техникалық құжаттама жасау ережесін; </w:t>
      </w:r>
    </w:p>
    <w:p>
      <w:pPr>
        <w:spacing w:after="0"/>
        <w:ind w:left="0"/>
        <w:jc w:val="both"/>
      </w:pPr>
      <w:r>
        <w:rPr>
          <w:rFonts w:ascii="Times New Roman"/>
          <w:b w:val="false"/>
          <w:i w:val="false"/>
          <w:color w:val="000000"/>
          <w:sz w:val="28"/>
        </w:rPr>
        <w:t>
      гидрожүйе қызметінің қағидаттарын;</w:t>
      </w:r>
    </w:p>
    <w:p>
      <w:pPr>
        <w:spacing w:after="0"/>
        <w:ind w:left="0"/>
        <w:jc w:val="both"/>
      </w:pPr>
      <w:r>
        <w:rPr>
          <w:rFonts w:ascii="Times New Roman"/>
          <w:b w:val="false"/>
          <w:i w:val="false"/>
          <w:color w:val="000000"/>
          <w:sz w:val="28"/>
        </w:rPr>
        <w:t xml:space="preserve">
      электротехника және осциллография негіздерін; </w:t>
      </w:r>
    </w:p>
    <w:p>
      <w:pPr>
        <w:spacing w:after="0"/>
        <w:ind w:left="0"/>
        <w:jc w:val="both"/>
      </w:pPr>
      <w:r>
        <w:rPr>
          <w:rFonts w:ascii="Times New Roman"/>
          <w:b w:val="false"/>
          <w:i w:val="false"/>
          <w:color w:val="000000"/>
          <w:sz w:val="28"/>
        </w:rPr>
        <w:t>
      жоғары дәлдікпен электрондық-өлшеу және изотоптық аспаптарды пайдалану ережесін білуге тиіс.</w:t>
      </w:r>
    </w:p>
    <w:bookmarkStart w:name="z450" w:id="448"/>
    <w:p>
      <w:pPr>
        <w:spacing w:after="0"/>
        <w:ind w:left="0"/>
        <w:jc w:val="left"/>
      </w:pPr>
      <w:r>
        <w:rPr>
          <w:rFonts w:ascii="Times New Roman"/>
          <w:b/>
          <w:i w:val="false"/>
          <w:color w:val="000000"/>
        </w:rPr>
        <w:t xml:space="preserve"> 7-тарау. Қоңыр көмір мен озокерит кендерін қайта өңдеу жұмыстарына арналған разрядтар бойынша жұмысшы кәсіптерінің тарифтік-біліктілік сипаттамалары</w:t>
      </w:r>
    </w:p>
    <w:bookmarkEnd w:id="448"/>
    <w:bookmarkStart w:name="z451" w:id="449"/>
    <w:p>
      <w:pPr>
        <w:spacing w:after="0"/>
        <w:ind w:left="0"/>
        <w:jc w:val="left"/>
      </w:pPr>
      <w:r>
        <w:rPr>
          <w:rFonts w:ascii="Times New Roman"/>
          <w:b/>
          <w:i w:val="false"/>
          <w:color w:val="000000"/>
        </w:rPr>
        <w:t xml:space="preserve"> 1-параграф. Озокерит және озокерит өнімі өндірісінің аппаратшысы, 3-разряд</w:t>
      </w:r>
    </w:p>
    <w:bookmarkEnd w:id="449"/>
    <w:bookmarkStart w:name="z452" w:id="450"/>
    <w:p>
      <w:pPr>
        <w:spacing w:after="0"/>
        <w:ind w:left="0"/>
        <w:jc w:val="both"/>
      </w:pPr>
      <w:r>
        <w:rPr>
          <w:rFonts w:ascii="Times New Roman"/>
          <w:b w:val="false"/>
          <w:i w:val="false"/>
          <w:color w:val="000000"/>
          <w:sz w:val="28"/>
        </w:rPr>
        <w:t>
      295. Жұмыс сипаттамасы:</w:t>
      </w:r>
    </w:p>
    <w:bookmarkEnd w:id="450"/>
    <w:p>
      <w:pPr>
        <w:spacing w:after="0"/>
        <w:ind w:left="0"/>
        <w:jc w:val="both"/>
      </w:pPr>
      <w:r>
        <w:rPr>
          <w:rFonts w:ascii="Times New Roman"/>
          <w:b w:val="false"/>
          <w:i w:val="false"/>
          <w:color w:val="000000"/>
          <w:sz w:val="28"/>
        </w:rPr>
        <w:t>
      жоғары білікті озокерит және озокерит өнімі өндірісінің аппаратшысының басшылығымен озокерит және озокерит өнімін алу процесін жүргізу;</w:t>
      </w:r>
    </w:p>
    <w:p>
      <w:pPr>
        <w:spacing w:after="0"/>
        <w:ind w:left="0"/>
        <w:jc w:val="both"/>
      </w:pPr>
      <w:r>
        <w:rPr>
          <w:rFonts w:ascii="Times New Roman"/>
          <w:b w:val="false"/>
          <w:i w:val="false"/>
          <w:color w:val="000000"/>
          <w:sz w:val="28"/>
        </w:rPr>
        <w:t xml:space="preserve">
      шикізатты экстракциялау, балқыту кезінде қосалқы операцияларды орындау; </w:t>
      </w:r>
    </w:p>
    <w:p>
      <w:pPr>
        <w:spacing w:after="0"/>
        <w:ind w:left="0"/>
        <w:jc w:val="both"/>
      </w:pPr>
      <w:r>
        <w:rPr>
          <w:rFonts w:ascii="Times New Roman"/>
          <w:b w:val="false"/>
          <w:i w:val="false"/>
          <w:color w:val="000000"/>
          <w:sz w:val="28"/>
        </w:rPr>
        <w:t>
      шикізаттың резервуарлық паркіне қызмет көрсету және резервуарларды тазалау;</w:t>
      </w:r>
    </w:p>
    <w:p>
      <w:pPr>
        <w:spacing w:after="0"/>
        <w:ind w:left="0"/>
        <w:jc w:val="both"/>
      </w:pPr>
      <w:r>
        <w:rPr>
          <w:rFonts w:ascii="Times New Roman"/>
          <w:b w:val="false"/>
          <w:i w:val="false"/>
          <w:color w:val="000000"/>
          <w:sz w:val="28"/>
        </w:rPr>
        <w:t>
      ыдыстағы озокерит өнімінің деңгейін өлшеу;</w:t>
      </w:r>
    </w:p>
    <w:p>
      <w:pPr>
        <w:spacing w:after="0"/>
        <w:ind w:left="0"/>
        <w:jc w:val="both"/>
      </w:pPr>
      <w:r>
        <w:rPr>
          <w:rFonts w:ascii="Times New Roman"/>
          <w:b w:val="false"/>
          <w:i w:val="false"/>
          <w:color w:val="000000"/>
          <w:sz w:val="28"/>
        </w:rPr>
        <w:t xml:space="preserve">
      қатты шикізатты, жапсырмаларды кептіргіштерге-балқытқыштарға тиеуге қатысу; </w:t>
      </w:r>
    </w:p>
    <w:p>
      <w:pPr>
        <w:spacing w:after="0"/>
        <w:ind w:left="0"/>
        <w:jc w:val="both"/>
      </w:pPr>
      <w:r>
        <w:rPr>
          <w:rFonts w:ascii="Times New Roman"/>
          <w:b w:val="false"/>
          <w:i w:val="false"/>
          <w:color w:val="000000"/>
          <w:sz w:val="28"/>
        </w:rPr>
        <w:t>
      қызмет көрсететін қондырғыларға қоймадан мыс нафтендерін және талшықты озокеритті іріктеу және жеткізу;</w:t>
      </w:r>
    </w:p>
    <w:p>
      <w:pPr>
        <w:spacing w:after="0"/>
        <w:ind w:left="0"/>
        <w:jc w:val="both"/>
      </w:pPr>
      <w:r>
        <w:rPr>
          <w:rFonts w:ascii="Times New Roman"/>
          <w:b w:val="false"/>
          <w:i w:val="false"/>
          <w:color w:val="000000"/>
          <w:sz w:val="28"/>
        </w:rPr>
        <w:t xml:space="preserve">
      кептіргіштерге, араластырғыштарға, сорғыларға, желдеткіш қондырғыларға қызмет көрсету; </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анықтауға және жоюға қатысу.</w:t>
      </w:r>
    </w:p>
    <w:bookmarkStart w:name="z453" w:id="451"/>
    <w:p>
      <w:pPr>
        <w:spacing w:after="0"/>
        <w:ind w:left="0"/>
        <w:jc w:val="both"/>
      </w:pPr>
      <w:r>
        <w:rPr>
          <w:rFonts w:ascii="Times New Roman"/>
          <w:b w:val="false"/>
          <w:i w:val="false"/>
          <w:color w:val="000000"/>
          <w:sz w:val="28"/>
        </w:rPr>
        <w:t>
      296. Мыналарды:</w:t>
      </w:r>
    </w:p>
    <w:bookmarkEnd w:id="451"/>
    <w:p>
      <w:pPr>
        <w:spacing w:after="0"/>
        <w:ind w:left="0"/>
        <w:jc w:val="both"/>
      </w:pPr>
      <w:r>
        <w:rPr>
          <w:rFonts w:ascii="Times New Roman"/>
          <w:b w:val="false"/>
          <w:i w:val="false"/>
          <w:color w:val="000000"/>
          <w:sz w:val="28"/>
        </w:rPr>
        <w:t xml:space="preserve">
      қызмет көрсететін жабдықтардың құрылғысын және пайдалану ережесін; </w:t>
      </w:r>
    </w:p>
    <w:p>
      <w:pPr>
        <w:spacing w:after="0"/>
        <w:ind w:left="0"/>
        <w:jc w:val="both"/>
      </w:pPr>
      <w:r>
        <w:rPr>
          <w:rFonts w:ascii="Times New Roman"/>
          <w:b w:val="false"/>
          <w:i w:val="false"/>
          <w:color w:val="000000"/>
          <w:sz w:val="28"/>
        </w:rPr>
        <w:t xml:space="preserve">
      озокерит және озокерит өнімін алу технологиялық режимінің параметрлерін; </w:t>
      </w:r>
    </w:p>
    <w:p>
      <w:pPr>
        <w:spacing w:after="0"/>
        <w:ind w:left="0"/>
        <w:jc w:val="both"/>
      </w:pPr>
      <w:r>
        <w:rPr>
          <w:rFonts w:ascii="Times New Roman"/>
          <w:b w:val="false"/>
          <w:i w:val="false"/>
          <w:color w:val="000000"/>
          <w:sz w:val="28"/>
        </w:rPr>
        <w:t>
      қызмет көрсететін учаскедегі коммуникация схемасын;</w:t>
      </w:r>
    </w:p>
    <w:p>
      <w:pPr>
        <w:spacing w:after="0"/>
        <w:ind w:left="0"/>
        <w:jc w:val="both"/>
      </w:pPr>
      <w:r>
        <w:rPr>
          <w:rFonts w:ascii="Times New Roman"/>
          <w:b w:val="false"/>
          <w:i w:val="false"/>
          <w:color w:val="000000"/>
          <w:sz w:val="28"/>
        </w:rPr>
        <w:t>
      қолданылатын бақылау-өлшеу аспаптарының және құрылғыларының міндетін және пайдалану ережесін;</w:t>
      </w:r>
    </w:p>
    <w:p>
      <w:pPr>
        <w:spacing w:after="0"/>
        <w:ind w:left="0"/>
        <w:jc w:val="both"/>
      </w:pPr>
      <w:r>
        <w:rPr>
          <w:rFonts w:ascii="Times New Roman"/>
          <w:b w:val="false"/>
          <w:i w:val="false"/>
          <w:color w:val="000000"/>
          <w:sz w:val="28"/>
        </w:rPr>
        <w:t>
      пайдаланылатын шикізатқа және дайын өнімге қойылатын техникалық шарттарды;</w:t>
      </w:r>
    </w:p>
    <w:p>
      <w:pPr>
        <w:spacing w:after="0"/>
        <w:ind w:left="0"/>
        <w:jc w:val="both"/>
      </w:pPr>
      <w:r>
        <w:rPr>
          <w:rFonts w:ascii="Times New Roman"/>
          <w:b w:val="false"/>
          <w:i w:val="false"/>
          <w:color w:val="000000"/>
          <w:sz w:val="28"/>
        </w:rPr>
        <w:t>
      слесарьлық іс негіздерін білуге тиіс.</w:t>
      </w:r>
    </w:p>
    <w:bookmarkStart w:name="z454" w:id="452"/>
    <w:p>
      <w:pPr>
        <w:spacing w:after="0"/>
        <w:ind w:left="0"/>
        <w:jc w:val="left"/>
      </w:pPr>
      <w:r>
        <w:rPr>
          <w:rFonts w:ascii="Times New Roman"/>
          <w:b/>
          <w:i w:val="false"/>
          <w:color w:val="000000"/>
        </w:rPr>
        <w:t xml:space="preserve"> 2-параграф. Озокерит және озокерит өнімі өндірісінің аппаратшысы, 4-разряд</w:t>
      </w:r>
    </w:p>
    <w:bookmarkEnd w:id="452"/>
    <w:bookmarkStart w:name="z455" w:id="453"/>
    <w:p>
      <w:pPr>
        <w:spacing w:after="0"/>
        <w:ind w:left="0"/>
        <w:jc w:val="both"/>
      </w:pPr>
      <w:r>
        <w:rPr>
          <w:rFonts w:ascii="Times New Roman"/>
          <w:b w:val="false"/>
          <w:i w:val="false"/>
          <w:color w:val="000000"/>
          <w:sz w:val="28"/>
        </w:rPr>
        <w:t>
      297. Жұмыс сипаттамасы:</w:t>
      </w:r>
    </w:p>
    <w:bookmarkEnd w:id="453"/>
    <w:p>
      <w:pPr>
        <w:spacing w:after="0"/>
        <w:ind w:left="0"/>
        <w:jc w:val="both"/>
      </w:pPr>
      <w:r>
        <w:rPr>
          <w:rFonts w:ascii="Times New Roman"/>
          <w:b w:val="false"/>
          <w:i w:val="false"/>
          <w:color w:val="000000"/>
          <w:sz w:val="28"/>
        </w:rPr>
        <w:t>
      озокерит және озокерит өнімін алудың технологиялық процесін жүргізу;</w:t>
      </w:r>
    </w:p>
    <w:p>
      <w:pPr>
        <w:spacing w:after="0"/>
        <w:ind w:left="0"/>
        <w:jc w:val="both"/>
      </w:pPr>
      <w:r>
        <w:rPr>
          <w:rFonts w:ascii="Times New Roman"/>
          <w:b w:val="false"/>
          <w:i w:val="false"/>
          <w:color w:val="000000"/>
          <w:sz w:val="28"/>
        </w:rPr>
        <w:t>
      экстракциялау бөлімшесінің жабдықтарын: бункерлерді-дозаторларды, экстракторларды, қыздырғыштарды, бензин-ерітінділері бар резервуарлық қабылдағыштарды жұмысқа дайындау, қосу және қызмет көрсету;</w:t>
      </w:r>
    </w:p>
    <w:p>
      <w:pPr>
        <w:spacing w:after="0"/>
        <w:ind w:left="0"/>
        <w:jc w:val="both"/>
      </w:pPr>
      <w:r>
        <w:rPr>
          <w:rFonts w:ascii="Times New Roman"/>
          <w:b w:val="false"/>
          <w:i w:val="false"/>
          <w:color w:val="000000"/>
          <w:sz w:val="28"/>
        </w:rPr>
        <w:t>
      экстракторларға озокерит кендерін тиеу;</w:t>
      </w:r>
    </w:p>
    <w:p>
      <w:pPr>
        <w:spacing w:after="0"/>
        <w:ind w:left="0"/>
        <w:jc w:val="both"/>
      </w:pPr>
      <w:r>
        <w:rPr>
          <w:rFonts w:ascii="Times New Roman"/>
          <w:b w:val="false"/>
          <w:i w:val="false"/>
          <w:color w:val="000000"/>
          <w:sz w:val="28"/>
        </w:rPr>
        <w:t>
      бензин-ерітінділерін қабылдау және оларды резервуарларға тиеу;</w:t>
      </w:r>
    </w:p>
    <w:p>
      <w:pPr>
        <w:spacing w:after="0"/>
        <w:ind w:left="0"/>
        <w:jc w:val="both"/>
      </w:pPr>
      <w:r>
        <w:rPr>
          <w:rFonts w:ascii="Times New Roman"/>
          <w:b w:val="false"/>
          <w:i w:val="false"/>
          <w:color w:val="000000"/>
          <w:sz w:val="28"/>
        </w:rPr>
        <w:t>
      экстракторлардан бензин қалдығын төгу;</w:t>
      </w:r>
    </w:p>
    <w:p>
      <w:pPr>
        <w:spacing w:after="0"/>
        <w:ind w:left="0"/>
        <w:jc w:val="both"/>
      </w:pPr>
      <w:r>
        <w:rPr>
          <w:rFonts w:ascii="Times New Roman"/>
          <w:b w:val="false"/>
          <w:i w:val="false"/>
          <w:color w:val="000000"/>
          <w:sz w:val="28"/>
        </w:rPr>
        <w:t>
      өңделген кенді экстракторлардан түсіру;</w:t>
      </w:r>
    </w:p>
    <w:p>
      <w:pPr>
        <w:spacing w:after="0"/>
        <w:ind w:left="0"/>
        <w:jc w:val="both"/>
      </w:pPr>
      <w:r>
        <w:rPr>
          <w:rFonts w:ascii="Times New Roman"/>
          <w:b w:val="false"/>
          <w:i w:val="false"/>
          <w:color w:val="000000"/>
          <w:sz w:val="28"/>
        </w:rPr>
        <w:t>
      оны өңделген жыныстар бункеріне және бункерден үйіндіге тасымалдау;</w:t>
      </w:r>
    </w:p>
    <w:p>
      <w:pPr>
        <w:spacing w:after="0"/>
        <w:ind w:left="0"/>
        <w:jc w:val="both"/>
      </w:pPr>
      <w:r>
        <w:rPr>
          <w:rFonts w:ascii="Times New Roman"/>
          <w:b w:val="false"/>
          <w:i w:val="false"/>
          <w:color w:val="000000"/>
          <w:sz w:val="28"/>
        </w:rPr>
        <w:t>
      аралық ыдыстарға, дренаж лотоктарына, үйінділерге арналған бункерлерге, ерітінділердің резервуарлық паркіне қызмет көрсету;</w:t>
      </w:r>
    </w:p>
    <w:p>
      <w:pPr>
        <w:spacing w:after="0"/>
        <w:ind w:left="0"/>
        <w:jc w:val="both"/>
      </w:pPr>
      <w:r>
        <w:rPr>
          <w:rFonts w:ascii="Times New Roman"/>
          <w:b w:val="false"/>
          <w:i w:val="false"/>
          <w:color w:val="000000"/>
          <w:sz w:val="28"/>
        </w:rPr>
        <w:t>
      қырнауышты және таспалы конвейерлерді басқару;</w:t>
      </w:r>
    </w:p>
    <w:p>
      <w:pPr>
        <w:spacing w:after="0"/>
        <w:ind w:left="0"/>
        <w:jc w:val="both"/>
      </w:pPr>
      <w:r>
        <w:rPr>
          <w:rFonts w:ascii="Times New Roman"/>
          <w:b w:val="false"/>
          <w:i w:val="false"/>
          <w:color w:val="000000"/>
          <w:sz w:val="28"/>
        </w:rPr>
        <w:t>
      жұмысты қадағалау және экстрациялау бөлімшесінің бақылау және автоматика аспаптарына қызмет көрсету;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технологиялық жабдықтардың жұмысындағы бұзушылықтарды ескерту және жою, оны жөндеуге қатысу.</w:t>
      </w:r>
    </w:p>
    <w:bookmarkStart w:name="z456" w:id="454"/>
    <w:p>
      <w:pPr>
        <w:spacing w:after="0"/>
        <w:ind w:left="0"/>
        <w:jc w:val="both"/>
      </w:pPr>
      <w:r>
        <w:rPr>
          <w:rFonts w:ascii="Times New Roman"/>
          <w:b w:val="false"/>
          <w:i w:val="false"/>
          <w:color w:val="000000"/>
          <w:sz w:val="28"/>
        </w:rPr>
        <w:t>
      298. Мыналарды:</w:t>
      </w:r>
    </w:p>
    <w:bookmarkEnd w:id="454"/>
    <w:p>
      <w:pPr>
        <w:spacing w:after="0"/>
        <w:ind w:left="0"/>
        <w:jc w:val="both"/>
      </w:pPr>
      <w:r>
        <w:rPr>
          <w:rFonts w:ascii="Times New Roman"/>
          <w:b w:val="false"/>
          <w:i w:val="false"/>
          <w:color w:val="000000"/>
          <w:sz w:val="28"/>
        </w:rPr>
        <w:t xml:space="preserve">
      озокерит және озокерит өнімінің технологиялық схемасын; </w:t>
      </w:r>
    </w:p>
    <w:p>
      <w:pPr>
        <w:spacing w:after="0"/>
        <w:ind w:left="0"/>
        <w:jc w:val="both"/>
      </w:pPr>
      <w:r>
        <w:rPr>
          <w:rFonts w:ascii="Times New Roman"/>
          <w:b w:val="false"/>
          <w:i w:val="false"/>
          <w:color w:val="000000"/>
          <w:sz w:val="28"/>
        </w:rPr>
        <w:t>
      қызмет көрсететін учаскеде технологиялық құбырлар мен арматуралардың схемасын;</w:t>
      </w:r>
    </w:p>
    <w:p>
      <w:pPr>
        <w:spacing w:after="0"/>
        <w:ind w:left="0"/>
        <w:jc w:val="both"/>
      </w:pPr>
      <w:r>
        <w:rPr>
          <w:rFonts w:ascii="Times New Roman"/>
          <w:b w:val="false"/>
          <w:i w:val="false"/>
          <w:color w:val="000000"/>
          <w:sz w:val="28"/>
        </w:rPr>
        <w:t>
      экстракциялау бөлімшесінің негізгі және қосалқы жабдықтарының, қолданылатын бақылау-өлшеу аспаптары мен автоматика аспаптарының құрылғысын, дайындау, қосу және тоқтату тәртібін;</w:t>
      </w:r>
    </w:p>
    <w:p>
      <w:pPr>
        <w:spacing w:after="0"/>
        <w:ind w:left="0"/>
        <w:jc w:val="both"/>
      </w:pPr>
      <w:r>
        <w:rPr>
          <w:rFonts w:ascii="Times New Roman"/>
          <w:b w:val="false"/>
          <w:i w:val="false"/>
          <w:color w:val="000000"/>
          <w:sz w:val="28"/>
        </w:rPr>
        <w:t>
      берілген режимге сәйкес қызмет көрсететін жабдықтардың жұмысын реттеу ережесін білуге тиіс.</w:t>
      </w:r>
    </w:p>
    <w:bookmarkStart w:name="z457" w:id="455"/>
    <w:p>
      <w:pPr>
        <w:spacing w:after="0"/>
        <w:ind w:left="0"/>
        <w:jc w:val="left"/>
      </w:pPr>
      <w:r>
        <w:rPr>
          <w:rFonts w:ascii="Times New Roman"/>
          <w:b/>
          <w:i w:val="false"/>
          <w:color w:val="000000"/>
        </w:rPr>
        <w:t xml:space="preserve"> 3-параграф. Озокерит және озокерит өнімі өндірісінің аппаратшысы, 5-разряд</w:t>
      </w:r>
    </w:p>
    <w:bookmarkEnd w:id="455"/>
    <w:bookmarkStart w:name="z458" w:id="456"/>
    <w:p>
      <w:pPr>
        <w:spacing w:after="0"/>
        <w:ind w:left="0"/>
        <w:jc w:val="both"/>
      </w:pPr>
      <w:r>
        <w:rPr>
          <w:rFonts w:ascii="Times New Roman"/>
          <w:b w:val="false"/>
          <w:i w:val="false"/>
          <w:color w:val="000000"/>
          <w:sz w:val="28"/>
        </w:rPr>
        <w:t>
      299. Жұмыс сипаттамасы:</w:t>
      </w:r>
    </w:p>
    <w:bookmarkEnd w:id="456"/>
    <w:p>
      <w:pPr>
        <w:spacing w:after="0"/>
        <w:ind w:left="0"/>
        <w:jc w:val="both"/>
      </w:pPr>
      <w:r>
        <w:rPr>
          <w:rFonts w:ascii="Times New Roman"/>
          <w:b w:val="false"/>
          <w:i w:val="false"/>
          <w:color w:val="000000"/>
          <w:sz w:val="28"/>
        </w:rPr>
        <w:t>
      озокерит өнімін алу кезінде мисцелланы қайта өңдеудің, шикізат құрамдауыштарын тығыздаудың (араластыру) технологиялық процесін жүргізу;</w:t>
      </w:r>
    </w:p>
    <w:p>
      <w:pPr>
        <w:spacing w:after="0"/>
        <w:ind w:left="0"/>
        <w:jc w:val="both"/>
      </w:pPr>
      <w:r>
        <w:rPr>
          <w:rFonts w:ascii="Times New Roman"/>
          <w:b w:val="false"/>
          <w:i w:val="false"/>
          <w:color w:val="000000"/>
          <w:sz w:val="28"/>
        </w:rPr>
        <w:t>
      қайта айдау бөлімшесінің жабдықтарын: құбырлы пешті, ректификациялы колоннаны, жылу алмастырғыштарды, тоңазытқыштарды, су ажыратқыштарды, конденсатор-тоңазытқыштарды, озокерит үшін жинағыштарды және тығыздау бөлімшесінің: кептіру аппараттарын, сүзгілерін, таразылау агрегаттарын, араластырғыш аппараттардың, битум сорғыларын жұмысқа дайындау, іске қосу және қызмет көрсету;</w:t>
      </w:r>
    </w:p>
    <w:p>
      <w:pPr>
        <w:spacing w:after="0"/>
        <w:ind w:left="0"/>
        <w:jc w:val="both"/>
      </w:pPr>
      <w:r>
        <w:rPr>
          <w:rFonts w:ascii="Times New Roman"/>
          <w:b w:val="false"/>
          <w:i w:val="false"/>
          <w:color w:val="000000"/>
          <w:sz w:val="28"/>
        </w:rPr>
        <w:t>
      озокерит өнімін дайындау үшін рецептура жасау;</w:t>
      </w:r>
    </w:p>
    <w:p>
      <w:pPr>
        <w:spacing w:after="0"/>
        <w:ind w:left="0"/>
        <w:jc w:val="both"/>
      </w:pPr>
      <w:r>
        <w:rPr>
          <w:rFonts w:ascii="Times New Roman"/>
          <w:b w:val="false"/>
          <w:i w:val="false"/>
          <w:color w:val="000000"/>
          <w:sz w:val="28"/>
        </w:rPr>
        <w:t>
      бақылау-өлшеу аспаптарының көрсеткіші және талдаулардың нәтижесі бойынша: құбырлы пешке мисцелланың келіп түсуін, озокерит өнімін алу кезінде араластыруға – шикізат құрамдауышын, шикізат құрамдауыштарын мұқият араластырылуын, алынатын өнімнің сапасын бақылау;</w:t>
      </w:r>
    </w:p>
    <w:p>
      <w:pPr>
        <w:spacing w:after="0"/>
        <w:ind w:left="0"/>
        <w:jc w:val="both"/>
      </w:pPr>
      <w:r>
        <w:rPr>
          <w:rFonts w:ascii="Times New Roman"/>
          <w:b w:val="false"/>
          <w:i w:val="false"/>
          <w:color w:val="000000"/>
          <w:sz w:val="28"/>
        </w:rPr>
        <w:t>
      берілген режимге сәйкес қызмет көрсететін жабдықтар жұмысының параметрлерін реттеу;</w:t>
      </w:r>
    </w:p>
    <w:p>
      <w:pPr>
        <w:spacing w:after="0"/>
        <w:ind w:left="0"/>
        <w:jc w:val="both"/>
      </w:pPr>
      <w:r>
        <w:rPr>
          <w:rFonts w:ascii="Times New Roman"/>
          <w:b w:val="false"/>
          <w:i w:val="false"/>
          <w:color w:val="000000"/>
          <w:sz w:val="28"/>
        </w:rPr>
        <w:t xml:space="preserve">
      озокерит өнімін алу үшін церезин, петролатум, парафин, гудрон және басқа шикізат шығыстарына есеп жүргізу; </w:t>
      </w:r>
    </w:p>
    <w:p>
      <w:pPr>
        <w:spacing w:after="0"/>
        <w:ind w:left="0"/>
        <w:jc w:val="both"/>
      </w:pPr>
      <w:r>
        <w:rPr>
          <w:rFonts w:ascii="Times New Roman"/>
          <w:b w:val="false"/>
          <w:i w:val="false"/>
          <w:color w:val="000000"/>
          <w:sz w:val="28"/>
        </w:rPr>
        <w:t>
      тығыздау және қайта айдау бөлімшелері бойынша өндірістік журнал жүргізу.</w:t>
      </w:r>
    </w:p>
    <w:bookmarkStart w:name="z459" w:id="457"/>
    <w:p>
      <w:pPr>
        <w:spacing w:after="0"/>
        <w:ind w:left="0"/>
        <w:jc w:val="both"/>
      </w:pPr>
      <w:r>
        <w:rPr>
          <w:rFonts w:ascii="Times New Roman"/>
          <w:b w:val="false"/>
          <w:i w:val="false"/>
          <w:color w:val="000000"/>
          <w:sz w:val="28"/>
        </w:rPr>
        <w:t>
      300. Мыналарды:</w:t>
      </w:r>
    </w:p>
    <w:bookmarkEnd w:id="457"/>
    <w:p>
      <w:pPr>
        <w:spacing w:after="0"/>
        <w:ind w:left="0"/>
        <w:jc w:val="both"/>
      </w:pPr>
      <w:r>
        <w:rPr>
          <w:rFonts w:ascii="Times New Roman"/>
          <w:b w:val="false"/>
          <w:i w:val="false"/>
          <w:color w:val="000000"/>
          <w:sz w:val="28"/>
        </w:rPr>
        <w:t xml:space="preserve">
      озокерит және озокерит өнімі өндірісінің технологиясын және технологиялық схемасын; </w:t>
      </w:r>
    </w:p>
    <w:p>
      <w:pPr>
        <w:spacing w:after="0"/>
        <w:ind w:left="0"/>
        <w:jc w:val="both"/>
      </w:pPr>
      <w:r>
        <w:rPr>
          <w:rFonts w:ascii="Times New Roman"/>
          <w:b w:val="false"/>
          <w:i w:val="false"/>
          <w:color w:val="000000"/>
          <w:sz w:val="28"/>
        </w:rPr>
        <w:t>
      озокерит және озокерит өнімін алудың технологиялық процесінің параметрлерін және реттеу ережесін;</w:t>
      </w:r>
    </w:p>
    <w:p>
      <w:pPr>
        <w:spacing w:after="0"/>
        <w:ind w:left="0"/>
        <w:jc w:val="both"/>
      </w:pPr>
      <w:r>
        <w:rPr>
          <w:rFonts w:ascii="Times New Roman"/>
          <w:b w:val="false"/>
          <w:i w:val="false"/>
          <w:color w:val="000000"/>
          <w:sz w:val="28"/>
        </w:rPr>
        <w:t xml:space="preserve">
      озокерит және озокерит өнімі өндірісінің физикалық-химиялық негіздерін; </w:t>
      </w:r>
    </w:p>
    <w:p>
      <w:pPr>
        <w:spacing w:after="0"/>
        <w:ind w:left="0"/>
        <w:jc w:val="both"/>
      </w:pPr>
      <w:r>
        <w:rPr>
          <w:rFonts w:ascii="Times New Roman"/>
          <w:b w:val="false"/>
          <w:i w:val="false"/>
          <w:color w:val="000000"/>
          <w:sz w:val="28"/>
        </w:rPr>
        <w:t xml:space="preserve">
      қолданылатын ерітінділердің, шикізат пен материалдардың физикалық-химиялық қасиеттерін; </w:t>
      </w:r>
    </w:p>
    <w:p>
      <w:pPr>
        <w:spacing w:after="0"/>
        <w:ind w:left="0"/>
        <w:jc w:val="both"/>
      </w:pPr>
      <w:r>
        <w:rPr>
          <w:rFonts w:ascii="Times New Roman"/>
          <w:b w:val="false"/>
          <w:i w:val="false"/>
          <w:color w:val="000000"/>
          <w:sz w:val="28"/>
        </w:rPr>
        <w:t>
      пайдаланылатын шикізатқа, материалға және шығарылатын өнімге қойылатын мемлекеттік стандарттарды және техникалық шарттарды;</w:t>
      </w:r>
    </w:p>
    <w:p>
      <w:pPr>
        <w:spacing w:after="0"/>
        <w:ind w:left="0"/>
        <w:jc w:val="both"/>
      </w:pPr>
      <w:r>
        <w:rPr>
          <w:rFonts w:ascii="Times New Roman"/>
          <w:b w:val="false"/>
          <w:i w:val="false"/>
          <w:color w:val="000000"/>
          <w:sz w:val="28"/>
        </w:rPr>
        <w:t>
      қызмет көрсететін жабдықтың сигнал беру, блоктау және өрт сөндіру жүйелері қызметінің қағидаттарын;</w:t>
      </w:r>
    </w:p>
    <w:p>
      <w:pPr>
        <w:spacing w:after="0"/>
        <w:ind w:left="0"/>
        <w:jc w:val="both"/>
      </w:pPr>
      <w:r>
        <w:rPr>
          <w:rFonts w:ascii="Times New Roman"/>
          <w:b w:val="false"/>
          <w:i w:val="false"/>
          <w:color w:val="000000"/>
          <w:sz w:val="28"/>
        </w:rPr>
        <w:t xml:space="preserve">
      қызмет көрсететін жабдықтың жұмысындағы бұзушылықтарды жою тәсілдерін; </w:t>
      </w:r>
    </w:p>
    <w:p>
      <w:pPr>
        <w:spacing w:after="0"/>
        <w:ind w:left="0"/>
        <w:jc w:val="both"/>
      </w:pPr>
      <w:r>
        <w:rPr>
          <w:rFonts w:ascii="Times New Roman"/>
          <w:b w:val="false"/>
          <w:i w:val="false"/>
          <w:color w:val="000000"/>
          <w:sz w:val="28"/>
        </w:rPr>
        <w:t>
      озокерит және озокерит өнімінің өндірісі процесінің материалдық теңгерімін және шикізат пен басқа қоспалардың қажеттілігіне есептеулер жасау ережесін және әдістемесін білуге тиіс.</w:t>
      </w:r>
    </w:p>
    <w:bookmarkStart w:name="z460" w:id="458"/>
    <w:p>
      <w:pPr>
        <w:spacing w:after="0"/>
        <w:ind w:left="0"/>
        <w:jc w:val="left"/>
      </w:pPr>
      <w:r>
        <w:rPr>
          <w:rFonts w:ascii="Times New Roman"/>
          <w:b/>
          <w:i w:val="false"/>
          <w:color w:val="000000"/>
        </w:rPr>
        <w:t xml:space="preserve"> 4-параграф. Озокерит және озокерит өнімі өндірісінің аппаратшысы, 6-разряд</w:t>
      </w:r>
    </w:p>
    <w:bookmarkEnd w:id="458"/>
    <w:bookmarkStart w:name="z461" w:id="459"/>
    <w:p>
      <w:pPr>
        <w:spacing w:after="0"/>
        <w:ind w:left="0"/>
        <w:jc w:val="both"/>
      </w:pPr>
      <w:r>
        <w:rPr>
          <w:rFonts w:ascii="Times New Roman"/>
          <w:b w:val="false"/>
          <w:i w:val="false"/>
          <w:color w:val="000000"/>
          <w:sz w:val="28"/>
        </w:rPr>
        <w:t>
      301. Жұмыс сипаттамасы:</w:t>
      </w:r>
    </w:p>
    <w:bookmarkEnd w:id="459"/>
    <w:p>
      <w:pPr>
        <w:spacing w:after="0"/>
        <w:ind w:left="0"/>
        <w:jc w:val="both"/>
      </w:pPr>
      <w:r>
        <w:rPr>
          <w:rFonts w:ascii="Times New Roman"/>
          <w:b w:val="false"/>
          <w:i w:val="false"/>
          <w:color w:val="000000"/>
          <w:sz w:val="28"/>
        </w:rPr>
        <w:t>
      озокерит және озокерит өнімін алу технологиялық процесінің толық циклін: озокерит кендерін экстракциялау, кен ерітінділерін қалпына келтіру, шикізатты дайындау және тығыздау, жоғары озокерит өнімін алу процестерін жүргізу;</w:t>
      </w:r>
    </w:p>
    <w:p>
      <w:pPr>
        <w:spacing w:after="0"/>
        <w:ind w:left="0"/>
        <w:jc w:val="both"/>
      </w:pPr>
      <w:r>
        <w:rPr>
          <w:rFonts w:ascii="Times New Roman"/>
          <w:b w:val="false"/>
          <w:i w:val="false"/>
          <w:color w:val="000000"/>
          <w:sz w:val="28"/>
        </w:rPr>
        <w:t>
      ұсату, экстракциялау, қайта айдау және тығыздау бөлімшесінің жұмыстарын үйлестіру;</w:t>
      </w:r>
    </w:p>
    <w:p>
      <w:pPr>
        <w:spacing w:after="0"/>
        <w:ind w:left="0"/>
        <w:jc w:val="both"/>
      </w:pPr>
      <w:r>
        <w:rPr>
          <w:rFonts w:ascii="Times New Roman"/>
          <w:b w:val="false"/>
          <w:i w:val="false"/>
          <w:color w:val="000000"/>
          <w:sz w:val="28"/>
        </w:rPr>
        <w:t xml:space="preserve">
      бақылау-өлшеу аспаптары мен автоматика аспаптарының көрсеткіші бойынша озокерит және озокерит өнімін алудың технологиялық процесінің толық циклін барысын бақылау; </w:t>
      </w:r>
    </w:p>
    <w:p>
      <w:pPr>
        <w:spacing w:after="0"/>
        <w:ind w:left="0"/>
        <w:jc w:val="both"/>
      </w:pPr>
      <w:r>
        <w:rPr>
          <w:rFonts w:ascii="Times New Roman"/>
          <w:b w:val="false"/>
          <w:i w:val="false"/>
          <w:color w:val="000000"/>
          <w:sz w:val="28"/>
        </w:rPr>
        <w:t xml:space="preserve">
      бақылау үшін сынамаларды алу; </w:t>
      </w:r>
    </w:p>
    <w:p>
      <w:pPr>
        <w:spacing w:after="0"/>
        <w:ind w:left="0"/>
        <w:jc w:val="both"/>
      </w:pPr>
      <w:r>
        <w:rPr>
          <w:rFonts w:ascii="Times New Roman"/>
          <w:b w:val="false"/>
          <w:i w:val="false"/>
          <w:color w:val="000000"/>
          <w:sz w:val="28"/>
        </w:rPr>
        <w:t xml:space="preserve">
      берілген технологиялық режимдерге сәйкес қызмет көрсететін </w:t>
      </w:r>
    </w:p>
    <w:p>
      <w:pPr>
        <w:spacing w:after="0"/>
        <w:ind w:left="0"/>
        <w:jc w:val="both"/>
      </w:pPr>
      <w:r>
        <w:rPr>
          <w:rFonts w:ascii="Times New Roman"/>
          <w:b w:val="false"/>
          <w:i w:val="false"/>
          <w:color w:val="000000"/>
          <w:sz w:val="28"/>
        </w:rPr>
        <w:t>
      жабдықтардың жұмыс параметрлерін реттеу;</w:t>
      </w:r>
    </w:p>
    <w:p>
      <w:pPr>
        <w:spacing w:after="0"/>
        <w:ind w:left="0"/>
        <w:jc w:val="both"/>
      </w:pPr>
      <w:r>
        <w:rPr>
          <w:rFonts w:ascii="Times New Roman"/>
          <w:b w:val="false"/>
          <w:i w:val="false"/>
          <w:color w:val="000000"/>
          <w:sz w:val="28"/>
        </w:rPr>
        <w:t>
      ерітінділердің, материалдардың, реагенттердің санын есептеу, оларды мөлшерлеу, озокерит өнімдерін дайындау үшін рецептура жасау;</w:t>
      </w:r>
    </w:p>
    <w:p>
      <w:pPr>
        <w:spacing w:after="0"/>
        <w:ind w:left="0"/>
        <w:jc w:val="both"/>
      </w:pPr>
      <w:r>
        <w:rPr>
          <w:rFonts w:ascii="Times New Roman"/>
          <w:b w:val="false"/>
          <w:i w:val="false"/>
          <w:color w:val="000000"/>
          <w:sz w:val="28"/>
        </w:rPr>
        <w:t>
      озокерит және озокерит өнімін алу технологиялық процесінің толық циклінің барлық кезеңдерінде алынатын өнімнің сапасын бақылау;</w:t>
      </w:r>
    </w:p>
    <w:p>
      <w:pPr>
        <w:spacing w:after="0"/>
        <w:ind w:left="0"/>
        <w:jc w:val="both"/>
      </w:pPr>
      <w:r>
        <w:rPr>
          <w:rFonts w:ascii="Times New Roman"/>
          <w:b w:val="false"/>
          <w:i w:val="false"/>
          <w:color w:val="000000"/>
          <w:sz w:val="28"/>
        </w:rPr>
        <w:t xml:space="preserve">
      шикізат шығынын және дайын өнімнің шығуына есеп жүргізу; </w:t>
      </w:r>
    </w:p>
    <w:p>
      <w:pPr>
        <w:spacing w:after="0"/>
        <w:ind w:left="0"/>
        <w:jc w:val="both"/>
      </w:pPr>
      <w:r>
        <w:rPr>
          <w:rFonts w:ascii="Times New Roman"/>
          <w:b w:val="false"/>
          <w:i w:val="false"/>
          <w:color w:val="000000"/>
          <w:sz w:val="28"/>
        </w:rPr>
        <w:t>
      өндіріс журналдарында жазбалар жүргізу;</w:t>
      </w:r>
    </w:p>
    <w:p>
      <w:pPr>
        <w:spacing w:after="0"/>
        <w:ind w:left="0"/>
        <w:jc w:val="both"/>
      </w:pPr>
      <w:r>
        <w:rPr>
          <w:rFonts w:ascii="Times New Roman"/>
          <w:b w:val="false"/>
          <w:i w:val="false"/>
          <w:color w:val="000000"/>
          <w:sz w:val="28"/>
        </w:rPr>
        <w:t>
      қызмет көрсететін жабдықтарға жүргізілген жөндеуге ақау ведомостын жасауға қатысу.</w:t>
      </w:r>
    </w:p>
    <w:bookmarkStart w:name="z462" w:id="460"/>
    <w:p>
      <w:pPr>
        <w:spacing w:after="0"/>
        <w:ind w:left="0"/>
        <w:jc w:val="both"/>
      </w:pPr>
      <w:r>
        <w:rPr>
          <w:rFonts w:ascii="Times New Roman"/>
          <w:b w:val="false"/>
          <w:i w:val="false"/>
          <w:color w:val="000000"/>
          <w:sz w:val="28"/>
        </w:rPr>
        <w:t>
      302. Мыналарды:</w:t>
      </w:r>
    </w:p>
    <w:bookmarkEnd w:id="460"/>
    <w:p>
      <w:pPr>
        <w:spacing w:after="0"/>
        <w:ind w:left="0"/>
        <w:jc w:val="both"/>
      </w:pPr>
      <w:r>
        <w:rPr>
          <w:rFonts w:ascii="Times New Roman"/>
          <w:b w:val="false"/>
          <w:i w:val="false"/>
          <w:color w:val="000000"/>
          <w:sz w:val="28"/>
        </w:rPr>
        <w:t>
      озокерит және озокерит өнімін алудың толық циклінің технологиялық схемасын және пайдаланылатын құрылғылардың технологиялық карталарын;</w:t>
      </w:r>
    </w:p>
    <w:p>
      <w:pPr>
        <w:spacing w:after="0"/>
        <w:ind w:left="0"/>
        <w:jc w:val="both"/>
      </w:pPr>
      <w:r>
        <w:rPr>
          <w:rFonts w:ascii="Times New Roman"/>
          <w:b w:val="false"/>
          <w:i w:val="false"/>
          <w:color w:val="000000"/>
          <w:sz w:val="28"/>
        </w:rPr>
        <w:t>
      озокерит және озокерит өнімі өндірісінде қолданылатын жабдықтардың конструктивтік ерекшелігін;</w:t>
      </w:r>
    </w:p>
    <w:p>
      <w:pPr>
        <w:spacing w:after="0"/>
        <w:ind w:left="0"/>
        <w:jc w:val="both"/>
      </w:pPr>
      <w:r>
        <w:rPr>
          <w:rFonts w:ascii="Times New Roman"/>
          <w:b w:val="false"/>
          <w:i w:val="false"/>
          <w:color w:val="000000"/>
          <w:sz w:val="28"/>
        </w:rPr>
        <w:t>
      озокерит және озокерит өнімі өндірісінің технологиялық процесін есептеу әдістемесін және үйлестіруді;</w:t>
      </w:r>
    </w:p>
    <w:p>
      <w:pPr>
        <w:spacing w:after="0"/>
        <w:ind w:left="0"/>
        <w:jc w:val="both"/>
      </w:pPr>
      <w:r>
        <w:rPr>
          <w:rFonts w:ascii="Times New Roman"/>
          <w:b w:val="false"/>
          <w:i w:val="false"/>
          <w:color w:val="000000"/>
          <w:sz w:val="28"/>
        </w:rPr>
        <w:t>
      жалпы озокерит және озокерит өнімі өндірісінің технологиялық процесінің толық циклін реттеудің ережесін білуге тиіс.</w:t>
      </w:r>
    </w:p>
    <w:bookmarkStart w:name="z463" w:id="461"/>
    <w:p>
      <w:pPr>
        <w:spacing w:after="0"/>
        <w:ind w:left="0"/>
        <w:jc w:val="left"/>
      </w:pPr>
      <w:r>
        <w:rPr>
          <w:rFonts w:ascii="Times New Roman"/>
          <w:b/>
          <w:i w:val="false"/>
          <w:color w:val="000000"/>
        </w:rPr>
        <w:t xml:space="preserve"> 5-параграф. Реагент өндірісінің аппаратшысы, 4-разряд</w:t>
      </w:r>
    </w:p>
    <w:bookmarkEnd w:id="461"/>
    <w:bookmarkStart w:name="z464" w:id="462"/>
    <w:p>
      <w:pPr>
        <w:spacing w:after="0"/>
        <w:ind w:left="0"/>
        <w:jc w:val="both"/>
      </w:pPr>
      <w:r>
        <w:rPr>
          <w:rFonts w:ascii="Times New Roman"/>
          <w:b w:val="false"/>
          <w:i w:val="false"/>
          <w:color w:val="000000"/>
          <w:sz w:val="28"/>
        </w:rPr>
        <w:t>
      303. Жұмыс сипаттамасы:</w:t>
      </w:r>
    </w:p>
    <w:bookmarkEnd w:id="462"/>
    <w:p>
      <w:pPr>
        <w:spacing w:after="0"/>
        <w:ind w:left="0"/>
        <w:jc w:val="both"/>
      </w:pPr>
      <w:r>
        <w:rPr>
          <w:rFonts w:ascii="Times New Roman"/>
          <w:b w:val="false"/>
          <w:i w:val="false"/>
          <w:color w:val="000000"/>
          <w:sz w:val="28"/>
        </w:rPr>
        <w:t>
      жоғары білікті реагент өндірісінің аппаратшысының басшылығымен көмір сілтілі (гумат) өндірісінің және түрін өзгертудің технологиялық процесін жүргізу;</w:t>
      </w:r>
    </w:p>
    <w:p>
      <w:pPr>
        <w:spacing w:after="0"/>
        <w:ind w:left="0"/>
        <w:jc w:val="both"/>
      </w:pPr>
      <w:r>
        <w:rPr>
          <w:rFonts w:ascii="Times New Roman"/>
          <w:b w:val="false"/>
          <w:i w:val="false"/>
          <w:color w:val="000000"/>
          <w:sz w:val="28"/>
        </w:rPr>
        <w:t xml:space="preserve">
      қоймаға теміржол цистерналарынан және автоцистерналардан сұйық каустикалық соданы қабылдау; </w:t>
      </w:r>
    </w:p>
    <w:p>
      <w:pPr>
        <w:spacing w:after="0"/>
        <w:ind w:left="0"/>
        <w:jc w:val="both"/>
      </w:pPr>
      <w:r>
        <w:rPr>
          <w:rFonts w:ascii="Times New Roman"/>
          <w:b w:val="false"/>
          <w:i w:val="false"/>
          <w:color w:val="000000"/>
          <w:sz w:val="28"/>
        </w:rPr>
        <w:t xml:space="preserve">
      қолданылатын реагенттердің сілтілері мен ерітінділері құйылған ыдыстарды қыздыру; </w:t>
      </w:r>
    </w:p>
    <w:p>
      <w:pPr>
        <w:spacing w:after="0"/>
        <w:ind w:left="0"/>
        <w:jc w:val="both"/>
      </w:pPr>
      <w:r>
        <w:rPr>
          <w:rFonts w:ascii="Times New Roman"/>
          <w:b w:val="false"/>
          <w:i w:val="false"/>
          <w:color w:val="000000"/>
          <w:sz w:val="28"/>
        </w:rPr>
        <w:t>
      көмірді каустикалық содамен араластыру;</w:t>
      </w:r>
    </w:p>
    <w:p>
      <w:pPr>
        <w:spacing w:after="0"/>
        <w:ind w:left="0"/>
        <w:jc w:val="both"/>
      </w:pPr>
      <w:r>
        <w:rPr>
          <w:rFonts w:ascii="Times New Roman"/>
          <w:b w:val="false"/>
          <w:i w:val="false"/>
          <w:color w:val="000000"/>
          <w:sz w:val="28"/>
        </w:rPr>
        <w:t xml:space="preserve">
      сілтілер мен қолданылатын реагенттердің технологиялық регламентпен берілген концентрацияларын үнемі ұстану; </w:t>
      </w:r>
    </w:p>
    <w:p>
      <w:pPr>
        <w:spacing w:after="0"/>
        <w:ind w:left="0"/>
        <w:jc w:val="both"/>
      </w:pPr>
      <w:r>
        <w:rPr>
          <w:rFonts w:ascii="Times New Roman"/>
          <w:b w:val="false"/>
          <w:i w:val="false"/>
          <w:color w:val="000000"/>
          <w:sz w:val="28"/>
        </w:rPr>
        <w:t>
      көмір сілтілік (гумат) реагенттердің ылғалдылығын бақылау;</w:t>
      </w:r>
    </w:p>
    <w:p>
      <w:pPr>
        <w:spacing w:after="0"/>
        <w:ind w:left="0"/>
        <w:jc w:val="both"/>
      </w:pPr>
      <w:r>
        <w:rPr>
          <w:rFonts w:ascii="Times New Roman"/>
          <w:b w:val="false"/>
          <w:i w:val="false"/>
          <w:color w:val="000000"/>
          <w:sz w:val="28"/>
        </w:rPr>
        <w:t>
      көмір сілтілік (гумат) реагенттерді ыстық ауамен кептіру;</w:t>
      </w:r>
    </w:p>
    <w:p>
      <w:pPr>
        <w:spacing w:after="0"/>
        <w:ind w:left="0"/>
        <w:jc w:val="both"/>
      </w:pPr>
      <w:r>
        <w:rPr>
          <w:rFonts w:ascii="Times New Roman"/>
          <w:b w:val="false"/>
          <w:i w:val="false"/>
          <w:color w:val="000000"/>
          <w:sz w:val="28"/>
        </w:rPr>
        <w:t xml:space="preserve">
      көмір сілтілік (гумат) реагенттердің шығуын және түрінің өзгеруін бақылау; </w:t>
      </w:r>
    </w:p>
    <w:p>
      <w:pPr>
        <w:spacing w:after="0"/>
        <w:ind w:left="0"/>
        <w:jc w:val="both"/>
      </w:pPr>
      <w:r>
        <w:rPr>
          <w:rFonts w:ascii="Times New Roman"/>
          <w:b w:val="false"/>
          <w:i w:val="false"/>
          <w:color w:val="000000"/>
          <w:sz w:val="28"/>
        </w:rPr>
        <w:t>
      талдау үшін көмір сілтілік (гумат) реагенттер шикізатының және жартылай өнімдерінің сынамаларын іріктеу;</w:t>
      </w:r>
    </w:p>
    <w:p>
      <w:pPr>
        <w:spacing w:after="0"/>
        <w:ind w:left="0"/>
        <w:jc w:val="both"/>
      </w:pPr>
      <w:r>
        <w:rPr>
          <w:rFonts w:ascii="Times New Roman"/>
          <w:b w:val="false"/>
          <w:i w:val="false"/>
          <w:color w:val="000000"/>
          <w:sz w:val="28"/>
        </w:rPr>
        <w:t>
      артта қалған аппаратураның жұмысын, технологиялық жабдықтардың қымталуын және тығыздалуын бақылау;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анықтауға және жоюға қатысу.</w:t>
      </w:r>
    </w:p>
    <w:bookmarkStart w:name="z465" w:id="463"/>
    <w:p>
      <w:pPr>
        <w:spacing w:after="0"/>
        <w:ind w:left="0"/>
        <w:jc w:val="both"/>
      </w:pPr>
      <w:r>
        <w:rPr>
          <w:rFonts w:ascii="Times New Roman"/>
          <w:b w:val="false"/>
          <w:i w:val="false"/>
          <w:color w:val="000000"/>
          <w:sz w:val="28"/>
        </w:rPr>
        <w:t>
      304. Мыналарды:</w:t>
      </w:r>
    </w:p>
    <w:bookmarkEnd w:id="463"/>
    <w:p>
      <w:pPr>
        <w:spacing w:after="0"/>
        <w:ind w:left="0"/>
        <w:jc w:val="both"/>
      </w:pPr>
      <w:r>
        <w:rPr>
          <w:rFonts w:ascii="Times New Roman"/>
          <w:b w:val="false"/>
          <w:i w:val="false"/>
          <w:color w:val="000000"/>
          <w:sz w:val="28"/>
        </w:rPr>
        <w:t xml:space="preserve">
      көмір сілтілік (гумат) реагенттер өндірісінің және түрін өзгертудің технологиялық схемасын; </w:t>
      </w:r>
    </w:p>
    <w:p>
      <w:pPr>
        <w:spacing w:after="0"/>
        <w:ind w:left="0"/>
        <w:jc w:val="both"/>
      </w:pPr>
      <w:r>
        <w:rPr>
          <w:rFonts w:ascii="Times New Roman"/>
          <w:b w:val="false"/>
          <w:i w:val="false"/>
          <w:color w:val="000000"/>
          <w:sz w:val="28"/>
        </w:rPr>
        <w:t>
      көмір сілтілік (гумат) реагенттер өндірісінде қолданылатын сілтілердің, материалдардың және реагент ерітінділерінің қасиеттерін;</w:t>
      </w:r>
    </w:p>
    <w:p>
      <w:pPr>
        <w:spacing w:after="0"/>
        <w:ind w:left="0"/>
        <w:jc w:val="both"/>
      </w:pPr>
      <w:r>
        <w:rPr>
          <w:rFonts w:ascii="Times New Roman"/>
          <w:b w:val="false"/>
          <w:i w:val="false"/>
          <w:color w:val="000000"/>
          <w:sz w:val="28"/>
        </w:rPr>
        <w:t xml:space="preserve">
      қызмет көрсететін жабдықтардың және механизмдердің құрылғысын және қызметінің қағидаттарын; </w:t>
      </w:r>
    </w:p>
    <w:p>
      <w:pPr>
        <w:spacing w:after="0"/>
        <w:ind w:left="0"/>
        <w:jc w:val="both"/>
      </w:pPr>
      <w:r>
        <w:rPr>
          <w:rFonts w:ascii="Times New Roman"/>
          <w:b w:val="false"/>
          <w:i w:val="false"/>
          <w:color w:val="000000"/>
          <w:sz w:val="28"/>
        </w:rPr>
        <w:t xml:space="preserve">
      технологиялық құбырлардың схемасын; </w:t>
      </w:r>
    </w:p>
    <w:p>
      <w:pPr>
        <w:spacing w:after="0"/>
        <w:ind w:left="0"/>
        <w:jc w:val="both"/>
      </w:pPr>
      <w:r>
        <w:rPr>
          <w:rFonts w:ascii="Times New Roman"/>
          <w:b w:val="false"/>
          <w:i w:val="false"/>
          <w:color w:val="000000"/>
          <w:sz w:val="28"/>
        </w:rPr>
        <w:t>
      слесарьлық істі;</w:t>
      </w:r>
    </w:p>
    <w:p>
      <w:pPr>
        <w:spacing w:after="0"/>
        <w:ind w:left="0"/>
        <w:jc w:val="both"/>
      </w:pPr>
      <w:r>
        <w:rPr>
          <w:rFonts w:ascii="Times New Roman"/>
          <w:b w:val="false"/>
          <w:i w:val="false"/>
          <w:color w:val="000000"/>
          <w:sz w:val="28"/>
        </w:rPr>
        <w:t>
      ащы сілтілермен зақымданған кезде алғашқы жәрдем көрсету тәсілдерін білуге тиіс.</w:t>
      </w:r>
    </w:p>
    <w:bookmarkStart w:name="z466" w:id="464"/>
    <w:p>
      <w:pPr>
        <w:spacing w:after="0"/>
        <w:ind w:left="0"/>
        <w:jc w:val="left"/>
      </w:pPr>
      <w:r>
        <w:rPr>
          <w:rFonts w:ascii="Times New Roman"/>
          <w:b/>
          <w:i w:val="false"/>
          <w:color w:val="000000"/>
        </w:rPr>
        <w:t xml:space="preserve"> 6-параграф. Реагент өндірісінің аппаратшысы, 5-разряд</w:t>
      </w:r>
    </w:p>
    <w:bookmarkEnd w:id="464"/>
    <w:bookmarkStart w:name="z467" w:id="465"/>
    <w:p>
      <w:pPr>
        <w:spacing w:after="0"/>
        <w:ind w:left="0"/>
        <w:jc w:val="both"/>
      </w:pPr>
      <w:r>
        <w:rPr>
          <w:rFonts w:ascii="Times New Roman"/>
          <w:b w:val="false"/>
          <w:i w:val="false"/>
          <w:color w:val="000000"/>
          <w:sz w:val="28"/>
        </w:rPr>
        <w:t>
      305. Жұмыс сипаттамасы:</w:t>
      </w:r>
    </w:p>
    <w:bookmarkEnd w:id="465"/>
    <w:p>
      <w:pPr>
        <w:spacing w:after="0"/>
        <w:ind w:left="0"/>
        <w:jc w:val="both"/>
      </w:pPr>
      <w:r>
        <w:rPr>
          <w:rFonts w:ascii="Times New Roman"/>
          <w:b w:val="false"/>
          <w:i w:val="false"/>
          <w:color w:val="000000"/>
          <w:sz w:val="28"/>
        </w:rPr>
        <w:t>
      көмір сілтілері (гумат) өндірісінің және түрін өзгертудің технологиялық процесін жүргізу;</w:t>
      </w:r>
    </w:p>
    <w:p>
      <w:pPr>
        <w:spacing w:after="0"/>
        <w:ind w:left="0"/>
        <w:jc w:val="both"/>
      </w:pPr>
      <w:r>
        <w:rPr>
          <w:rFonts w:ascii="Times New Roman"/>
          <w:b w:val="false"/>
          <w:i w:val="false"/>
          <w:color w:val="000000"/>
          <w:sz w:val="28"/>
        </w:rPr>
        <w:t xml:space="preserve">
      іске қосуға дайындау, қызмет көрсететін қондырғыны қосу және көмір тиеу; </w:t>
      </w:r>
    </w:p>
    <w:p>
      <w:pPr>
        <w:spacing w:after="0"/>
        <w:ind w:left="0"/>
        <w:jc w:val="both"/>
      </w:pPr>
      <w:r>
        <w:rPr>
          <w:rFonts w:ascii="Times New Roman"/>
          <w:b w:val="false"/>
          <w:i w:val="false"/>
          <w:color w:val="000000"/>
          <w:sz w:val="28"/>
        </w:rPr>
        <w:t xml:space="preserve">
      экстракцияланған көмірдің ылғалдылығын, оның ірілігін және сілтілердің концентрациясын бақылау; </w:t>
      </w:r>
    </w:p>
    <w:p>
      <w:pPr>
        <w:spacing w:after="0"/>
        <w:ind w:left="0"/>
        <w:jc w:val="both"/>
      </w:pPr>
      <w:r>
        <w:rPr>
          <w:rFonts w:ascii="Times New Roman"/>
          <w:b w:val="false"/>
          <w:i w:val="false"/>
          <w:color w:val="000000"/>
          <w:sz w:val="28"/>
        </w:rPr>
        <w:t>
      көмір сілтілік реагенттер және оның түрін өзгерту үшін рецептуралар жасау, қажет болған жағдайла оны түзету;</w:t>
      </w:r>
    </w:p>
    <w:p>
      <w:pPr>
        <w:spacing w:after="0"/>
        <w:ind w:left="0"/>
        <w:jc w:val="both"/>
      </w:pPr>
      <w:r>
        <w:rPr>
          <w:rFonts w:ascii="Times New Roman"/>
          <w:b w:val="false"/>
          <w:i w:val="false"/>
          <w:color w:val="000000"/>
          <w:sz w:val="28"/>
        </w:rPr>
        <w:t>
      сілтілерді мөлшерлеу және қызмет көрсететін қондырғыларға беру;</w:t>
      </w:r>
    </w:p>
    <w:p>
      <w:pPr>
        <w:spacing w:after="0"/>
        <w:ind w:left="0"/>
        <w:jc w:val="both"/>
      </w:pPr>
      <w:r>
        <w:rPr>
          <w:rFonts w:ascii="Times New Roman"/>
          <w:b w:val="false"/>
          <w:i w:val="false"/>
          <w:color w:val="000000"/>
          <w:sz w:val="28"/>
        </w:rPr>
        <w:t>
      көмір сілтілік (гумат) реагенттердің шығуын және түрін өзгертуді, қолданылатын бақылау-өлшеу аспаптары мен автоматика аспаптарының жұмысын қадағалау;</w:t>
      </w:r>
    </w:p>
    <w:p>
      <w:pPr>
        <w:spacing w:after="0"/>
        <w:ind w:left="0"/>
        <w:jc w:val="both"/>
      </w:pPr>
      <w:r>
        <w:rPr>
          <w:rFonts w:ascii="Times New Roman"/>
          <w:b w:val="false"/>
          <w:i w:val="false"/>
          <w:color w:val="000000"/>
          <w:sz w:val="28"/>
        </w:rPr>
        <w:t>
      реакторларға, қоспалауыштарға, конвейерлерге, булы калориферге, циклондарға, желдеткіштерге, сорғыларға қызмет көрсету және жұмысындағы бұзушылықтарды жою;</w:t>
      </w:r>
    </w:p>
    <w:p>
      <w:pPr>
        <w:spacing w:after="0"/>
        <w:ind w:left="0"/>
        <w:jc w:val="both"/>
      </w:pPr>
      <w:r>
        <w:rPr>
          <w:rFonts w:ascii="Times New Roman"/>
          <w:b w:val="false"/>
          <w:i w:val="false"/>
          <w:color w:val="000000"/>
          <w:sz w:val="28"/>
        </w:rPr>
        <w:t>
      герметикалық жағдайын тексеру, қызмет көрсететін жабдықты тығыздау;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қызмет көрсететін жабдықтарды алдын ала жөндеуге қатысу.</w:t>
      </w:r>
    </w:p>
    <w:bookmarkStart w:name="z468" w:id="466"/>
    <w:p>
      <w:pPr>
        <w:spacing w:after="0"/>
        <w:ind w:left="0"/>
        <w:jc w:val="both"/>
      </w:pPr>
      <w:r>
        <w:rPr>
          <w:rFonts w:ascii="Times New Roman"/>
          <w:b w:val="false"/>
          <w:i w:val="false"/>
          <w:color w:val="000000"/>
          <w:sz w:val="28"/>
        </w:rPr>
        <w:t>
      306. Мыналарды:</w:t>
      </w:r>
    </w:p>
    <w:bookmarkEnd w:id="466"/>
    <w:p>
      <w:pPr>
        <w:spacing w:after="0"/>
        <w:ind w:left="0"/>
        <w:jc w:val="both"/>
      </w:pPr>
      <w:r>
        <w:rPr>
          <w:rFonts w:ascii="Times New Roman"/>
          <w:b w:val="false"/>
          <w:i w:val="false"/>
          <w:color w:val="000000"/>
          <w:sz w:val="28"/>
        </w:rPr>
        <w:t>
      көмір сілтілік (гумат) реагенттер өндірісі және оның түрін өзгерту процесінің технологиясын және параметрлерін;</w:t>
      </w:r>
    </w:p>
    <w:p>
      <w:pPr>
        <w:spacing w:after="0"/>
        <w:ind w:left="0"/>
        <w:jc w:val="both"/>
      </w:pPr>
      <w:r>
        <w:rPr>
          <w:rFonts w:ascii="Times New Roman"/>
          <w:b w:val="false"/>
          <w:i w:val="false"/>
          <w:color w:val="000000"/>
          <w:sz w:val="28"/>
        </w:rPr>
        <w:t>
      көмір сілтілік реагенттер және оның түрін өзгерту өндірісінде пайдаланылатын қондырғыларына технологиялық процесті жүргізу ережесін;</w:t>
      </w:r>
    </w:p>
    <w:p>
      <w:pPr>
        <w:spacing w:after="0"/>
        <w:ind w:left="0"/>
        <w:jc w:val="both"/>
      </w:pPr>
      <w:r>
        <w:rPr>
          <w:rFonts w:ascii="Times New Roman"/>
          <w:b w:val="false"/>
          <w:i w:val="false"/>
          <w:color w:val="000000"/>
          <w:sz w:val="28"/>
        </w:rPr>
        <w:t>
      қызмет көрсететін жабдықтардың конструктивтік ерекшеліктерін;</w:t>
      </w:r>
    </w:p>
    <w:p>
      <w:pPr>
        <w:spacing w:after="0"/>
        <w:ind w:left="0"/>
        <w:jc w:val="both"/>
      </w:pPr>
      <w:r>
        <w:rPr>
          <w:rFonts w:ascii="Times New Roman"/>
          <w:b w:val="false"/>
          <w:i w:val="false"/>
          <w:color w:val="000000"/>
          <w:sz w:val="28"/>
        </w:rPr>
        <w:t xml:space="preserve">
      қызмет көрсететін жабдықтардың жұмысындағы бұзушылықтарды жою тәсілдерін; </w:t>
      </w:r>
    </w:p>
    <w:p>
      <w:pPr>
        <w:spacing w:after="0"/>
        <w:ind w:left="0"/>
        <w:jc w:val="both"/>
      </w:pPr>
      <w:r>
        <w:rPr>
          <w:rFonts w:ascii="Times New Roman"/>
          <w:b w:val="false"/>
          <w:i w:val="false"/>
          <w:color w:val="000000"/>
          <w:sz w:val="28"/>
        </w:rPr>
        <w:t xml:space="preserve">
      кептіру құрылғыларын тиеу тәртібін және ережесін; </w:t>
      </w:r>
    </w:p>
    <w:p>
      <w:pPr>
        <w:spacing w:after="0"/>
        <w:ind w:left="0"/>
        <w:jc w:val="both"/>
      </w:pPr>
      <w:r>
        <w:rPr>
          <w:rFonts w:ascii="Times New Roman"/>
          <w:b w:val="false"/>
          <w:i w:val="false"/>
          <w:color w:val="000000"/>
          <w:sz w:val="28"/>
        </w:rPr>
        <w:t>
      пайдаланылатын шикізатқа және көмірсілтілік (гумат) реагенттердің және олардың модификациясының мемлекеттің стандарттарын және техникалық шарттарын білуге тиіс.</w:t>
      </w:r>
    </w:p>
    <w:bookmarkStart w:name="z469" w:id="467"/>
    <w:p>
      <w:pPr>
        <w:spacing w:after="0"/>
        <w:ind w:left="0"/>
        <w:jc w:val="left"/>
      </w:pPr>
      <w:r>
        <w:rPr>
          <w:rFonts w:ascii="Times New Roman"/>
          <w:b/>
          <w:i w:val="false"/>
          <w:color w:val="000000"/>
        </w:rPr>
        <w:t xml:space="preserve"> 7-параграф. Тау балауызы өндірісінің аппаратшысы, 3-разряд</w:t>
      </w:r>
    </w:p>
    <w:bookmarkEnd w:id="467"/>
    <w:bookmarkStart w:name="z470" w:id="468"/>
    <w:p>
      <w:pPr>
        <w:spacing w:after="0"/>
        <w:ind w:left="0"/>
        <w:jc w:val="both"/>
      </w:pPr>
      <w:r>
        <w:rPr>
          <w:rFonts w:ascii="Times New Roman"/>
          <w:b w:val="false"/>
          <w:i w:val="false"/>
          <w:color w:val="000000"/>
          <w:sz w:val="28"/>
        </w:rPr>
        <w:t>
      307. Жұмыс сипаттамасы:</w:t>
      </w:r>
    </w:p>
    <w:bookmarkEnd w:id="468"/>
    <w:p>
      <w:pPr>
        <w:spacing w:after="0"/>
        <w:ind w:left="0"/>
        <w:jc w:val="both"/>
      </w:pPr>
      <w:r>
        <w:rPr>
          <w:rFonts w:ascii="Times New Roman"/>
          <w:b w:val="false"/>
          <w:i w:val="false"/>
          <w:color w:val="000000"/>
          <w:sz w:val="28"/>
        </w:rPr>
        <w:t>
      тау (қоңыр көмір) балауызын алу процесін жүргізуге қатысу;</w:t>
      </w:r>
    </w:p>
    <w:p>
      <w:pPr>
        <w:spacing w:after="0"/>
        <w:ind w:left="0"/>
        <w:jc w:val="both"/>
      </w:pPr>
      <w:r>
        <w:rPr>
          <w:rFonts w:ascii="Times New Roman"/>
          <w:b w:val="false"/>
          <w:i w:val="false"/>
          <w:color w:val="000000"/>
          <w:sz w:val="28"/>
        </w:rPr>
        <w:t>
      көлік құралдарына, аспирациялы, құю және сору желдеткіш жүйелеріне, жылу алмасу жабдықтарына қызмет көрсету, олардың жұмысын қадағалау;</w:t>
      </w:r>
    </w:p>
    <w:p>
      <w:pPr>
        <w:spacing w:after="0"/>
        <w:ind w:left="0"/>
        <w:jc w:val="both"/>
      </w:pPr>
      <w:r>
        <w:rPr>
          <w:rFonts w:ascii="Times New Roman"/>
          <w:b w:val="false"/>
          <w:i w:val="false"/>
          <w:color w:val="000000"/>
          <w:sz w:val="28"/>
        </w:rPr>
        <w:t>
      экстракцияланған көмірдің ылғалдылығын бақылау, онда қалған қалдықтарды айқындау;</w:t>
      </w:r>
    </w:p>
    <w:p>
      <w:pPr>
        <w:spacing w:after="0"/>
        <w:ind w:left="0"/>
        <w:jc w:val="both"/>
      </w:pPr>
      <w:r>
        <w:rPr>
          <w:rFonts w:ascii="Times New Roman"/>
          <w:b w:val="false"/>
          <w:i w:val="false"/>
          <w:color w:val="000000"/>
          <w:sz w:val="28"/>
        </w:rPr>
        <w:t>
      қызмет көрсететін экстракторларға шикізатты тиеуге қатысу;</w:t>
      </w:r>
    </w:p>
    <w:p>
      <w:pPr>
        <w:spacing w:after="0"/>
        <w:ind w:left="0"/>
        <w:jc w:val="both"/>
      </w:pPr>
      <w:r>
        <w:rPr>
          <w:rFonts w:ascii="Times New Roman"/>
          <w:b w:val="false"/>
          <w:i w:val="false"/>
          <w:color w:val="000000"/>
          <w:sz w:val="28"/>
        </w:rPr>
        <w:t xml:space="preserve">
      шикізатқа және пайдаланылатын материалдардың шығыстарына есеп жүргізу; </w:t>
      </w:r>
    </w:p>
    <w:p>
      <w:pPr>
        <w:spacing w:after="0"/>
        <w:ind w:left="0"/>
        <w:jc w:val="both"/>
      </w:pPr>
      <w:r>
        <w:rPr>
          <w:rFonts w:ascii="Times New Roman"/>
          <w:b w:val="false"/>
          <w:i w:val="false"/>
          <w:color w:val="000000"/>
          <w:sz w:val="28"/>
        </w:rPr>
        <w:t>
      қызмет көрсетілетін жабдықтардың жұмысындағы бұзушылықтарды анықтау және жою, оны жөндеуге қатысу.</w:t>
      </w:r>
    </w:p>
    <w:bookmarkStart w:name="z471" w:id="469"/>
    <w:p>
      <w:pPr>
        <w:spacing w:after="0"/>
        <w:ind w:left="0"/>
        <w:jc w:val="both"/>
      </w:pPr>
      <w:r>
        <w:rPr>
          <w:rFonts w:ascii="Times New Roman"/>
          <w:b w:val="false"/>
          <w:i w:val="false"/>
          <w:color w:val="000000"/>
          <w:sz w:val="28"/>
        </w:rPr>
        <w:t>
      308. Мыналарды:</w:t>
      </w:r>
    </w:p>
    <w:bookmarkEnd w:id="469"/>
    <w:p>
      <w:pPr>
        <w:spacing w:after="0"/>
        <w:ind w:left="0"/>
        <w:jc w:val="both"/>
      </w:pPr>
      <w:r>
        <w:rPr>
          <w:rFonts w:ascii="Times New Roman"/>
          <w:b w:val="false"/>
          <w:i w:val="false"/>
          <w:color w:val="000000"/>
          <w:sz w:val="28"/>
        </w:rPr>
        <w:t xml:space="preserve">
      қызмет көрсететін жабдықтардың жұмыс қағидаттарын және пайдалану ережесін; </w:t>
      </w:r>
    </w:p>
    <w:p>
      <w:pPr>
        <w:spacing w:after="0"/>
        <w:ind w:left="0"/>
        <w:jc w:val="both"/>
      </w:pPr>
      <w:r>
        <w:rPr>
          <w:rFonts w:ascii="Times New Roman"/>
          <w:b w:val="false"/>
          <w:i w:val="false"/>
          <w:color w:val="000000"/>
          <w:sz w:val="28"/>
        </w:rPr>
        <w:t>
      қолданылатын бақылау-өлшеу аспаптары мен құрылғыларының міндетін және пайдалану ережесін;</w:t>
      </w:r>
    </w:p>
    <w:p>
      <w:pPr>
        <w:spacing w:after="0"/>
        <w:ind w:left="0"/>
        <w:jc w:val="both"/>
      </w:pPr>
      <w:r>
        <w:rPr>
          <w:rFonts w:ascii="Times New Roman"/>
          <w:b w:val="false"/>
          <w:i w:val="false"/>
          <w:color w:val="000000"/>
          <w:sz w:val="28"/>
        </w:rPr>
        <w:t xml:space="preserve">
      шикізатқа және дайын өнімге қойылатын техникалық шарттарды және салалық стандарттарды; </w:t>
      </w:r>
    </w:p>
    <w:p>
      <w:pPr>
        <w:spacing w:after="0"/>
        <w:ind w:left="0"/>
        <w:jc w:val="both"/>
      </w:pPr>
      <w:r>
        <w:rPr>
          <w:rFonts w:ascii="Times New Roman"/>
          <w:b w:val="false"/>
          <w:i w:val="false"/>
          <w:color w:val="000000"/>
          <w:sz w:val="28"/>
        </w:rPr>
        <w:t>
      слесарьлық іс негіздерін білуге тиіс.</w:t>
      </w:r>
    </w:p>
    <w:bookmarkStart w:name="z472" w:id="470"/>
    <w:p>
      <w:pPr>
        <w:spacing w:after="0"/>
        <w:ind w:left="0"/>
        <w:jc w:val="left"/>
      </w:pPr>
      <w:r>
        <w:rPr>
          <w:rFonts w:ascii="Times New Roman"/>
          <w:b/>
          <w:i w:val="false"/>
          <w:color w:val="000000"/>
        </w:rPr>
        <w:t xml:space="preserve"> 8-параграф. Тау балауызы өндірісінің аппаратшысы, 4-разряд</w:t>
      </w:r>
    </w:p>
    <w:bookmarkEnd w:id="470"/>
    <w:bookmarkStart w:name="z473" w:id="471"/>
    <w:p>
      <w:pPr>
        <w:spacing w:after="0"/>
        <w:ind w:left="0"/>
        <w:jc w:val="both"/>
      </w:pPr>
      <w:r>
        <w:rPr>
          <w:rFonts w:ascii="Times New Roman"/>
          <w:b w:val="false"/>
          <w:i w:val="false"/>
          <w:color w:val="000000"/>
          <w:sz w:val="28"/>
        </w:rPr>
        <w:t>
      309. Жұмыс сипаттамасы:</w:t>
      </w:r>
    </w:p>
    <w:bookmarkEnd w:id="471"/>
    <w:p>
      <w:pPr>
        <w:spacing w:after="0"/>
        <w:ind w:left="0"/>
        <w:jc w:val="both"/>
      </w:pPr>
      <w:r>
        <w:rPr>
          <w:rFonts w:ascii="Times New Roman"/>
          <w:b w:val="false"/>
          <w:i w:val="false"/>
          <w:color w:val="000000"/>
          <w:sz w:val="28"/>
        </w:rPr>
        <w:t>
      жоғары білікті тау балауызы өндірісі аппаратшысының басшылығымен үздіксіз қызметтегі экстракторларда, түрі өзгертілген – колонна типтегі экстракторларда тау (қоңыр көмір) алудың технологиялық процесін жүргізу;</w:t>
      </w:r>
    </w:p>
    <w:p>
      <w:pPr>
        <w:spacing w:after="0"/>
        <w:ind w:left="0"/>
        <w:jc w:val="both"/>
      </w:pPr>
      <w:r>
        <w:rPr>
          <w:rFonts w:ascii="Times New Roman"/>
          <w:b w:val="false"/>
          <w:i w:val="false"/>
          <w:color w:val="000000"/>
          <w:sz w:val="28"/>
        </w:rPr>
        <w:t>
      негізгі экстракциялық жабдықтарға қызмет көрсетуге қатысу, жұмысқа дайындау және іске қосу;</w:t>
      </w:r>
    </w:p>
    <w:p>
      <w:pPr>
        <w:spacing w:after="0"/>
        <w:ind w:left="0"/>
        <w:jc w:val="both"/>
      </w:pPr>
      <w:r>
        <w:rPr>
          <w:rFonts w:ascii="Times New Roman"/>
          <w:b w:val="false"/>
          <w:i w:val="false"/>
          <w:color w:val="000000"/>
          <w:sz w:val="28"/>
        </w:rPr>
        <w:t>
      шоғырланған қышқылдарды, ерітінділерді және тотықтырғыштарды қабылдау және дайындау;</w:t>
      </w:r>
    </w:p>
    <w:p>
      <w:pPr>
        <w:spacing w:after="0"/>
        <w:ind w:left="0"/>
        <w:jc w:val="both"/>
      </w:pPr>
      <w:r>
        <w:rPr>
          <w:rFonts w:ascii="Times New Roman"/>
          <w:b w:val="false"/>
          <w:i w:val="false"/>
          <w:color w:val="000000"/>
          <w:sz w:val="28"/>
        </w:rPr>
        <w:t>
      қызмет көрсететін экстракторларға шикізат пен реагенттерді тиеу;</w:t>
      </w:r>
    </w:p>
    <w:p>
      <w:pPr>
        <w:spacing w:after="0"/>
        <w:ind w:left="0"/>
        <w:jc w:val="both"/>
      </w:pPr>
      <w:r>
        <w:rPr>
          <w:rFonts w:ascii="Times New Roman"/>
          <w:b w:val="false"/>
          <w:i w:val="false"/>
          <w:color w:val="000000"/>
          <w:sz w:val="28"/>
        </w:rPr>
        <w:t>
      центрифугалардың, бөлгіш ыдыстардың, тоңазытқыштардың-конденсаторлардың, реакторлардың, сорғылардың, желдеткіш жабдықтардың жұмысын реттеу және қызмет көрсету;</w:t>
      </w:r>
    </w:p>
    <w:p>
      <w:pPr>
        <w:spacing w:after="0"/>
        <w:ind w:left="0"/>
        <w:jc w:val="both"/>
      </w:pPr>
      <w:r>
        <w:rPr>
          <w:rFonts w:ascii="Times New Roman"/>
          <w:b w:val="false"/>
          <w:i w:val="false"/>
          <w:color w:val="000000"/>
          <w:sz w:val="28"/>
        </w:rPr>
        <w:t xml:space="preserve">
      бақылау аспаптарының және автоматика жұмыстарын қадағалау; </w:t>
      </w:r>
    </w:p>
    <w:p>
      <w:pPr>
        <w:spacing w:after="0"/>
        <w:ind w:left="0"/>
        <w:jc w:val="both"/>
      </w:pPr>
      <w:r>
        <w:rPr>
          <w:rFonts w:ascii="Times New Roman"/>
          <w:b w:val="false"/>
          <w:i w:val="false"/>
          <w:color w:val="000000"/>
          <w:sz w:val="28"/>
        </w:rPr>
        <w:t>
      белгіленген техникалық құжаттаманы жүргізу;</w:t>
      </w:r>
    </w:p>
    <w:p>
      <w:pPr>
        <w:spacing w:after="0"/>
        <w:ind w:left="0"/>
        <w:jc w:val="both"/>
      </w:pPr>
      <w:r>
        <w:rPr>
          <w:rFonts w:ascii="Times New Roman"/>
          <w:b w:val="false"/>
          <w:i w:val="false"/>
          <w:color w:val="000000"/>
          <w:sz w:val="28"/>
        </w:rPr>
        <w:t>
      технологиялық жабдықтардың жұмысындағы бұзушылықтарды ескертуге және жоюға қатысу.</w:t>
      </w:r>
    </w:p>
    <w:bookmarkStart w:name="z474" w:id="472"/>
    <w:p>
      <w:pPr>
        <w:spacing w:after="0"/>
        <w:ind w:left="0"/>
        <w:jc w:val="both"/>
      </w:pPr>
      <w:r>
        <w:rPr>
          <w:rFonts w:ascii="Times New Roman"/>
          <w:b w:val="false"/>
          <w:i w:val="false"/>
          <w:color w:val="000000"/>
          <w:sz w:val="28"/>
        </w:rPr>
        <w:t>
      310. Мыналарды:</w:t>
      </w:r>
    </w:p>
    <w:bookmarkEnd w:id="472"/>
    <w:p>
      <w:pPr>
        <w:spacing w:after="0"/>
        <w:ind w:left="0"/>
        <w:jc w:val="both"/>
      </w:pPr>
      <w:r>
        <w:rPr>
          <w:rFonts w:ascii="Times New Roman"/>
          <w:b w:val="false"/>
          <w:i w:val="false"/>
          <w:color w:val="000000"/>
          <w:sz w:val="28"/>
        </w:rPr>
        <w:t xml:space="preserve">
      қызмет көрсететін жабдықтардың құрылғысын; </w:t>
      </w:r>
    </w:p>
    <w:p>
      <w:pPr>
        <w:spacing w:after="0"/>
        <w:ind w:left="0"/>
        <w:jc w:val="both"/>
      </w:pPr>
      <w:r>
        <w:rPr>
          <w:rFonts w:ascii="Times New Roman"/>
          <w:b w:val="false"/>
          <w:i w:val="false"/>
          <w:color w:val="000000"/>
          <w:sz w:val="28"/>
        </w:rPr>
        <w:t>
      тау (қоңыр көмір) балауызы өндірісінің техникалық схемасын;</w:t>
      </w:r>
    </w:p>
    <w:p>
      <w:pPr>
        <w:spacing w:after="0"/>
        <w:ind w:left="0"/>
        <w:jc w:val="both"/>
      </w:pPr>
      <w:r>
        <w:rPr>
          <w:rFonts w:ascii="Times New Roman"/>
          <w:b w:val="false"/>
          <w:i w:val="false"/>
          <w:color w:val="000000"/>
          <w:sz w:val="28"/>
        </w:rPr>
        <w:t>
      негізгі технологиялық жабдықтарды дайындау, қосу және тоқтату тәртібін;</w:t>
      </w:r>
    </w:p>
    <w:p>
      <w:pPr>
        <w:spacing w:after="0"/>
        <w:ind w:left="0"/>
        <w:jc w:val="both"/>
      </w:pPr>
      <w:r>
        <w:rPr>
          <w:rFonts w:ascii="Times New Roman"/>
          <w:b w:val="false"/>
          <w:i w:val="false"/>
          <w:color w:val="000000"/>
          <w:sz w:val="28"/>
        </w:rPr>
        <w:t>
      берілген режимге сәйкес қызмет көрсететін жабдықтың жұмысын реттеу ережесін;</w:t>
      </w:r>
    </w:p>
    <w:p>
      <w:pPr>
        <w:spacing w:after="0"/>
        <w:ind w:left="0"/>
        <w:jc w:val="both"/>
      </w:pPr>
      <w:r>
        <w:rPr>
          <w:rFonts w:ascii="Times New Roman"/>
          <w:b w:val="false"/>
          <w:i w:val="false"/>
          <w:color w:val="000000"/>
          <w:sz w:val="28"/>
        </w:rPr>
        <w:t>
      қызмет көрсететін экстракторларға шикізат пен реагенттерді тиеу тәртібін;</w:t>
      </w:r>
    </w:p>
    <w:p>
      <w:pPr>
        <w:spacing w:after="0"/>
        <w:ind w:left="0"/>
        <w:jc w:val="both"/>
      </w:pPr>
      <w:r>
        <w:rPr>
          <w:rFonts w:ascii="Times New Roman"/>
          <w:b w:val="false"/>
          <w:i w:val="false"/>
          <w:color w:val="000000"/>
          <w:sz w:val="28"/>
        </w:rPr>
        <w:t>
      қызмет көрсететін жабдықтардың жұмысындағы бұзушылықтардың түрлері мен сипатын және технологиялық процесті жүргізуде ауытқуларды, олардың пайда болу себептерінбілуге тиіс.</w:t>
      </w:r>
    </w:p>
    <w:bookmarkStart w:name="z475" w:id="473"/>
    <w:p>
      <w:pPr>
        <w:spacing w:after="0"/>
        <w:ind w:left="0"/>
        <w:jc w:val="left"/>
      </w:pPr>
      <w:r>
        <w:rPr>
          <w:rFonts w:ascii="Times New Roman"/>
          <w:b/>
          <w:i w:val="false"/>
          <w:color w:val="000000"/>
        </w:rPr>
        <w:t xml:space="preserve"> 9-параграф. Тау балауызы өндірісінің аппаратшысы, 5-разряд</w:t>
      </w:r>
    </w:p>
    <w:bookmarkEnd w:id="473"/>
    <w:bookmarkStart w:name="z476" w:id="474"/>
    <w:p>
      <w:pPr>
        <w:spacing w:after="0"/>
        <w:ind w:left="0"/>
        <w:jc w:val="both"/>
      </w:pPr>
      <w:r>
        <w:rPr>
          <w:rFonts w:ascii="Times New Roman"/>
          <w:b w:val="false"/>
          <w:i w:val="false"/>
          <w:color w:val="000000"/>
          <w:sz w:val="28"/>
        </w:rPr>
        <w:t>
      311. Жұмыс сипаттамасы:</w:t>
      </w:r>
    </w:p>
    <w:bookmarkEnd w:id="474"/>
    <w:p>
      <w:pPr>
        <w:spacing w:after="0"/>
        <w:ind w:left="0"/>
        <w:jc w:val="both"/>
      </w:pPr>
      <w:r>
        <w:rPr>
          <w:rFonts w:ascii="Times New Roman"/>
          <w:b w:val="false"/>
          <w:i w:val="false"/>
          <w:color w:val="000000"/>
          <w:sz w:val="28"/>
        </w:rPr>
        <w:t>
      үздіксіз қызметтегі экстракторларда, түрі өзгертілген – колонна типтегі экстракторларда тау (қоңыр көмір) алудың технологиялық процесін жүргізу, сондай-ақ шала өңделген қоңыр көмір балауызын шайырсыздандырудың технологиялық процесін жүргізу;</w:t>
      </w:r>
    </w:p>
    <w:p>
      <w:pPr>
        <w:spacing w:after="0"/>
        <w:ind w:left="0"/>
        <w:jc w:val="both"/>
      </w:pPr>
      <w:r>
        <w:rPr>
          <w:rFonts w:ascii="Times New Roman"/>
          <w:b w:val="false"/>
          <w:i w:val="false"/>
          <w:color w:val="000000"/>
          <w:sz w:val="28"/>
        </w:rPr>
        <w:t>
      жоғары білікті тау балауызы өндірісі аппаратшысының басшылығымен түрі өзгертілген колонна типтегі экстракторларда және реакторларда тазартылған балауыз алудың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көрсеткіші бойынша технологиялық процестің барысын бақылау;</w:t>
      </w:r>
    </w:p>
    <w:p>
      <w:pPr>
        <w:spacing w:after="0"/>
        <w:ind w:left="0"/>
        <w:jc w:val="both"/>
      </w:pPr>
      <w:r>
        <w:rPr>
          <w:rFonts w:ascii="Times New Roman"/>
          <w:b w:val="false"/>
          <w:i w:val="false"/>
          <w:color w:val="000000"/>
          <w:sz w:val="28"/>
        </w:rPr>
        <w:t xml:space="preserve">
      экстракциялы және шайырсыздандыру жабдықтары жұмыстарының берілген параметрлерін реттеу; </w:t>
      </w:r>
    </w:p>
    <w:p>
      <w:pPr>
        <w:spacing w:after="0"/>
        <w:ind w:left="0"/>
        <w:jc w:val="both"/>
      </w:pPr>
      <w:r>
        <w:rPr>
          <w:rFonts w:ascii="Times New Roman"/>
          <w:b w:val="false"/>
          <w:i w:val="false"/>
          <w:color w:val="000000"/>
          <w:sz w:val="28"/>
        </w:rPr>
        <w:t>
      қызмет көрсететін экстракторларға шикізатты тиеуді және ерітіндіні мөлшерлеуді қадағалау;</w:t>
      </w:r>
    </w:p>
    <w:p>
      <w:pPr>
        <w:spacing w:after="0"/>
        <w:ind w:left="0"/>
        <w:jc w:val="both"/>
      </w:pPr>
      <w:r>
        <w:rPr>
          <w:rFonts w:ascii="Times New Roman"/>
          <w:b w:val="false"/>
          <w:i w:val="false"/>
          <w:color w:val="000000"/>
          <w:sz w:val="28"/>
        </w:rPr>
        <w:t>
      тез тұтанатын сұйықтық құйылған ыдыстарға қызмет көрсету;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p>
      <w:pPr>
        <w:spacing w:after="0"/>
        <w:ind w:left="0"/>
        <w:jc w:val="both"/>
      </w:pPr>
      <w:r>
        <w:rPr>
          <w:rFonts w:ascii="Times New Roman"/>
          <w:b w:val="false"/>
          <w:i w:val="false"/>
          <w:color w:val="000000"/>
          <w:sz w:val="28"/>
        </w:rPr>
        <w:t>
      шығарылатын өнімге есеп жүргізу;</w:t>
      </w:r>
    </w:p>
    <w:p>
      <w:pPr>
        <w:spacing w:after="0"/>
        <w:ind w:left="0"/>
        <w:jc w:val="both"/>
      </w:pPr>
      <w:r>
        <w:rPr>
          <w:rFonts w:ascii="Times New Roman"/>
          <w:b w:val="false"/>
          <w:i w:val="false"/>
          <w:color w:val="000000"/>
          <w:sz w:val="28"/>
        </w:rPr>
        <w:t>
      жүргізілетін технологиялық процестердің материалдық теңгерімін жасау, шикізат, ерітінділер мен реакциялық қоспалардың қажеттілігін есептеу.</w:t>
      </w:r>
    </w:p>
    <w:bookmarkStart w:name="z477" w:id="475"/>
    <w:p>
      <w:pPr>
        <w:spacing w:after="0"/>
        <w:ind w:left="0"/>
        <w:jc w:val="both"/>
      </w:pPr>
      <w:r>
        <w:rPr>
          <w:rFonts w:ascii="Times New Roman"/>
          <w:b w:val="false"/>
          <w:i w:val="false"/>
          <w:color w:val="000000"/>
          <w:sz w:val="28"/>
        </w:rPr>
        <w:t>
      312. Мыналарды:</w:t>
      </w:r>
    </w:p>
    <w:bookmarkEnd w:id="475"/>
    <w:p>
      <w:pPr>
        <w:spacing w:after="0"/>
        <w:ind w:left="0"/>
        <w:jc w:val="both"/>
      </w:pPr>
      <w:r>
        <w:rPr>
          <w:rFonts w:ascii="Times New Roman"/>
          <w:b w:val="false"/>
          <w:i w:val="false"/>
          <w:color w:val="000000"/>
          <w:sz w:val="28"/>
        </w:rPr>
        <w:t xml:space="preserve">
      тау балауызы мен оның өзгертілген түрінің өндірісінің технологиясын; </w:t>
      </w:r>
    </w:p>
    <w:p>
      <w:pPr>
        <w:spacing w:after="0"/>
        <w:ind w:left="0"/>
        <w:jc w:val="both"/>
      </w:pPr>
      <w:r>
        <w:rPr>
          <w:rFonts w:ascii="Times New Roman"/>
          <w:b w:val="false"/>
          <w:i w:val="false"/>
          <w:color w:val="000000"/>
          <w:sz w:val="28"/>
        </w:rPr>
        <w:t>
      қызмет көрсететін учаскенің коммуникация схемасын;</w:t>
      </w:r>
    </w:p>
    <w:p>
      <w:pPr>
        <w:spacing w:after="0"/>
        <w:ind w:left="0"/>
        <w:jc w:val="both"/>
      </w:pPr>
      <w:r>
        <w:rPr>
          <w:rFonts w:ascii="Times New Roman"/>
          <w:b w:val="false"/>
          <w:i w:val="false"/>
          <w:color w:val="000000"/>
          <w:sz w:val="28"/>
        </w:rPr>
        <w:t>
      экстракциялау процесінің физикалық-химиялық негіздерін шайырсыздандыруды және тазартуды;</w:t>
      </w:r>
    </w:p>
    <w:p>
      <w:pPr>
        <w:spacing w:after="0"/>
        <w:ind w:left="0"/>
        <w:jc w:val="both"/>
      </w:pPr>
      <w:r>
        <w:rPr>
          <w:rFonts w:ascii="Times New Roman"/>
          <w:b w:val="false"/>
          <w:i w:val="false"/>
          <w:color w:val="000000"/>
          <w:sz w:val="28"/>
        </w:rPr>
        <w:t>
      жүргізілетін технологиялық процестердің параметрлерін;</w:t>
      </w:r>
    </w:p>
    <w:p>
      <w:pPr>
        <w:spacing w:after="0"/>
        <w:ind w:left="0"/>
        <w:jc w:val="both"/>
      </w:pPr>
      <w:r>
        <w:rPr>
          <w:rFonts w:ascii="Times New Roman"/>
          <w:b w:val="false"/>
          <w:i w:val="false"/>
          <w:color w:val="000000"/>
          <w:sz w:val="28"/>
        </w:rPr>
        <w:t xml:space="preserve">
      қолданылатын ерітінді мен еріткіштердің физикалық-химиялық қасиетін; </w:t>
      </w:r>
    </w:p>
    <w:p>
      <w:pPr>
        <w:spacing w:after="0"/>
        <w:ind w:left="0"/>
        <w:jc w:val="both"/>
      </w:pPr>
      <w:r>
        <w:rPr>
          <w:rFonts w:ascii="Times New Roman"/>
          <w:b w:val="false"/>
          <w:i w:val="false"/>
          <w:color w:val="000000"/>
          <w:sz w:val="28"/>
        </w:rPr>
        <w:t>
      экстракциялаудың технологиялық процестерін реттеудің ережесін шайырсыздандыру және тазарту;</w:t>
      </w:r>
    </w:p>
    <w:p>
      <w:pPr>
        <w:spacing w:after="0"/>
        <w:ind w:left="0"/>
        <w:jc w:val="both"/>
      </w:pPr>
      <w:r>
        <w:rPr>
          <w:rFonts w:ascii="Times New Roman"/>
          <w:b w:val="false"/>
          <w:i w:val="false"/>
          <w:color w:val="000000"/>
          <w:sz w:val="28"/>
        </w:rPr>
        <w:t>
      пайдаланылатын шикізатқа, материалдарға және шығарылатын тау балауыздарына қойылатын мемлекеттік стандарттарды және техникалық шарттарды;</w:t>
      </w:r>
    </w:p>
    <w:p>
      <w:pPr>
        <w:spacing w:after="0"/>
        <w:ind w:left="0"/>
        <w:jc w:val="both"/>
      </w:pPr>
      <w:r>
        <w:rPr>
          <w:rFonts w:ascii="Times New Roman"/>
          <w:b w:val="false"/>
          <w:i w:val="false"/>
          <w:color w:val="000000"/>
          <w:sz w:val="28"/>
        </w:rPr>
        <w:t>
      қызмет көрсететін жабдықтың сигнал беру, блоктау және өрт сөндіру жүйесі қызметінің қағидаттарын;</w:t>
      </w:r>
    </w:p>
    <w:p>
      <w:pPr>
        <w:spacing w:after="0"/>
        <w:ind w:left="0"/>
        <w:jc w:val="both"/>
      </w:pPr>
      <w:r>
        <w:rPr>
          <w:rFonts w:ascii="Times New Roman"/>
          <w:b w:val="false"/>
          <w:i w:val="false"/>
          <w:color w:val="000000"/>
          <w:sz w:val="28"/>
        </w:rPr>
        <w:t>
      қызмет көрсететін жабдықтардың жұмысындағы бұзушылықтардың себебін және оларды жою тәсілдерін;</w:t>
      </w:r>
    </w:p>
    <w:p>
      <w:pPr>
        <w:spacing w:after="0"/>
        <w:ind w:left="0"/>
        <w:jc w:val="both"/>
      </w:pPr>
      <w:r>
        <w:rPr>
          <w:rFonts w:ascii="Times New Roman"/>
          <w:b w:val="false"/>
          <w:i w:val="false"/>
          <w:color w:val="000000"/>
          <w:sz w:val="28"/>
        </w:rPr>
        <w:t>
      жүргізілетін технологиялық процестердің материалдың теңгерімін және оны жүргізу үшін шикізат, ерітінділер мен реакциялы қоспа қажеттілігіне есептеулер жасау ережесі мен әдістерін білуге тиіс.</w:t>
      </w:r>
    </w:p>
    <w:bookmarkStart w:name="z478" w:id="476"/>
    <w:p>
      <w:pPr>
        <w:spacing w:after="0"/>
        <w:ind w:left="0"/>
        <w:jc w:val="left"/>
      </w:pPr>
      <w:r>
        <w:rPr>
          <w:rFonts w:ascii="Times New Roman"/>
          <w:b/>
          <w:i w:val="false"/>
          <w:color w:val="000000"/>
        </w:rPr>
        <w:t xml:space="preserve"> 10-параграф. Тау балауызы өндірісінің аппаратшысы, 6-разряд</w:t>
      </w:r>
    </w:p>
    <w:bookmarkEnd w:id="476"/>
    <w:bookmarkStart w:name="z479" w:id="477"/>
    <w:p>
      <w:pPr>
        <w:spacing w:after="0"/>
        <w:ind w:left="0"/>
        <w:jc w:val="both"/>
      </w:pPr>
      <w:r>
        <w:rPr>
          <w:rFonts w:ascii="Times New Roman"/>
          <w:b w:val="false"/>
          <w:i w:val="false"/>
          <w:color w:val="000000"/>
          <w:sz w:val="28"/>
        </w:rPr>
        <w:t>
      313. Жұмыс сипаттамасы:</w:t>
      </w:r>
    </w:p>
    <w:bookmarkEnd w:id="477"/>
    <w:p>
      <w:pPr>
        <w:spacing w:after="0"/>
        <w:ind w:left="0"/>
        <w:jc w:val="both"/>
      </w:pPr>
      <w:r>
        <w:rPr>
          <w:rFonts w:ascii="Times New Roman"/>
          <w:b w:val="false"/>
          <w:i w:val="false"/>
          <w:color w:val="000000"/>
          <w:sz w:val="28"/>
        </w:rPr>
        <w:t>
      кептірілген қоңыр көмірді экстракциялау, битум ерітіндісін булау, экстрагентті қалпына келтіру, экстракцияланған шикізатты аккумуляциялау, шала өңделген тау балауызын шайырсыздандыру шайырсыздандырылған тау балауызын тотықтыру жолымен тазарту, үздіксіз және мерзімдік қызметтегі аппараттарда жуу, бейтараптандыру, ағарту және кристалдау жолымен шала өңделген тазартылған және түрі өзгертілген балауызды алудың технологиялық процесінің толық циклін жүргізу;</w:t>
      </w:r>
    </w:p>
    <w:p>
      <w:pPr>
        <w:spacing w:after="0"/>
        <w:ind w:left="0"/>
        <w:jc w:val="both"/>
      </w:pPr>
      <w:r>
        <w:rPr>
          <w:rFonts w:ascii="Times New Roman"/>
          <w:b w:val="false"/>
          <w:i w:val="false"/>
          <w:color w:val="000000"/>
          <w:sz w:val="28"/>
        </w:rPr>
        <w:t xml:space="preserve">
      бөлімшелердің (учаскелердің) жұмыстарын үйлестіру: </w:t>
      </w:r>
    </w:p>
    <w:p>
      <w:pPr>
        <w:spacing w:after="0"/>
        <w:ind w:left="0"/>
        <w:jc w:val="both"/>
      </w:pPr>
      <w:r>
        <w:rPr>
          <w:rFonts w:ascii="Times New Roman"/>
          <w:b w:val="false"/>
          <w:i w:val="false"/>
          <w:color w:val="000000"/>
          <w:sz w:val="28"/>
        </w:rPr>
        <w:t xml:space="preserve">
      экстракциялау, булау, шайырсыздандыру және тазарту; </w:t>
      </w:r>
    </w:p>
    <w:p>
      <w:pPr>
        <w:spacing w:after="0"/>
        <w:ind w:left="0"/>
        <w:jc w:val="both"/>
      </w:pPr>
      <w:r>
        <w:rPr>
          <w:rFonts w:ascii="Times New Roman"/>
          <w:b w:val="false"/>
          <w:i w:val="false"/>
          <w:color w:val="000000"/>
          <w:sz w:val="28"/>
        </w:rPr>
        <w:t xml:space="preserve">
      бақылау-өлшеу аспаптарының көрсеткіштері бойынша шала өңделген және тазартылған балауызды алудың технологиялық процесінің толық циклінің барысын бақылау; </w:t>
      </w:r>
    </w:p>
    <w:p>
      <w:pPr>
        <w:spacing w:after="0"/>
        <w:ind w:left="0"/>
        <w:jc w:val="both"/>
      </w:pPr>
      <w:r>
        <w:rPr>
          <w:rFonts w:ascii="Times New Roman"/>
          <w:b w:val="false"/>
          <w:i w:val="false"/>
          <w:color w:val="000000"/>
          <w:sz w:val="28"/>
        </w:rPr>
        <w:t>
      бақылау үшін сынамаларды іріктеу;</w:t>
      </w:r>
    </w:p>
    <w:p>
      <w:pPr>
        <w:spacing w:after="0"/>
        <w:ind w:left="0"/>
        <w:jc w:val="both"/>
      </w:pPr>
      <w:r>
        <w:rPr>
          <w:rFonts w:ascii="Times New Roman"/>
          <w:b w:val="false"/>
          <w:i w:val="false"/>
          <w:color w:val="000000"/>
          <w:sz w:val="28"/>
        </w:rPr>
        <w:t>
      шикізаттың, материалдардың, экстрагенттердің санын есептеу, оларды мөлшерлеу, тазартылған балауыз алу үшін рецептура жасау, реактивтерді дайындау;</w:t>
      </w:r>
    </w:p>
    <w:p>
      <w:pPr>
        <w:spacing w:after="0"/>
        <w:ind w:left="0"/>
        <w:jc w:val="both"/>
      </w:pPr>
      <w:r>
        <w:rPr>
          <w:rFonts w:ascii="Times New Roman"/>
          <w:b w:val="false"/>
          <w:i w:val="false"/>
          <w:color w:val="000000"/>
          <w:sz w:val="28"/>
        </w:rPr>
        <w:t>
      аралық өнімді алу үшін тазартылған реактор мен жабдықтарда реакциялық қоспалардың берілген параметрлерін реттеу, тазарту процесін түзеу;</w:t>
      </w:r>
    </w:p>
    <w:p>
      <w:pPr>
        <w:spacing w:after="0"/>
        <w:ind w:left="0"/>
        <w:jc w:val="both"/>
      </w:pPr>
      <w:r>
        <w:rPr>
          <w:rFonts w:ascii="Times New Roman"/>
          <w:b w:val="false"/>
          <w:i w:val="false"/>
          <w:color w:val="000000"/>
          <w:sz w:val="28"/>
        </w:rPr>
        <w:t>
      тазартылған реакторды іске қосу және тоқтату;</w:t>
      </w:r>
    </w:p>
    <w:p>
      <w:pPr>
        <w:spacing w:after="0"/>
        <w:ind w:left="0"/>
        <w:jc w:val="both"/>
      </w:pPr>
      <w:r>
        <w:rPr>
          <w:rFonts w:ascii="Times New Roman"/>
          <w:b w:val="false"/>
          <w:i w:val="false"/>
          <w:color w:val="000000"/>
          <w:sz w:val="28"/>
        </w:rPr>
        <w:t>
      шикізаттың шығынын және дайын өнімнің шығуына есеп жүргізу;</w:t>
      </w:r>
    </w:p>
    <w:p>
      <w:pPr>
        <w:spacing w:after="0"/>
        <w:ind w:left="0"/>
        <w:jc w:val="both"/>
      </w:pPr>
      <w:r>
        <w:rPr>
          <w:rFonts w:ascii="Times New Roman"/>
          <w:b w:val="false"/>
          <w:i w:val="false"/>
          <w:color w:val="000000"/>
          <w:sz w:val="28"/>
        </w:rPr>
        <w:t xml:space="preserve">
      өндірістік журналда жазба жүргізу; </w:t>
      </w:r>
    </w:p>
    <w:p>
      <w:pPr>
        <w:spacing w:after="0"/>
        <w:ind w:left="0"/>
        <w:jc w:val="both"/>
      </w:pPr>
      <w:r>
        <w:rPr>
          <w:rFonts w:ascii="Times New Roman"/>
          <w:b w:val="false"/>
          <w:i w:val="false"/>
          <w:color w:val="000000"/>
          <w:sz w:val="28"/>
        </w:rPr>
        <w:t>
      қызмет көрсететін жабдықтардың қауіпсіздігі мен техникалық пайдалану ережесінің орындалуын бақылау.</w:t>
      </w:r>
    </w:p>
    <w:bookmarkStart w:name="z480" w:id="478"/>
    <w:p>
      <w:pPr>
        <w:spacing w:after="0"/>
        <w:ind w:left="0"/>
        <w:jc w:val="both"/>
      </w:pPr>
      <w:r>
        <w:rPr>
          <w:rFonts w:ascii="Times New Roman"/>
          <w:b w:val="false"/>
          <w:i w:val="false"/>
          <w:color w:val="000000"/>
          <w:sz w:val="28"/>
        </w:rPr>
        <w:t>
      314. Мыналарды:</w:t>
      </w:r>
    </w:p>
    <w:bookmarkEnd w:id="478"/>
    <w:p>
      <w:pPr>
        <w:spacing w:after="0"/>
        <w:ind w:left="0"/>
        <w:jc w:val="both"/>
      </w:pPr>
      <w:r>
        <w:rPr>
          <w:rFonts w:ascii="Times New Roman"/>
          <w:b w:val="false"/>
          <w:i w:val="false"/>
          <w:color w:val="000000"/>
          <w:sz w:val="28"/>
        </w:rPr>
        <w:t xml:space="preserve">
      қызмет көрсететін қондырғылардың технологиялық тәсімін және пайдаланылатын құрылғылардың технологиялық картасын; </w:t>
      </w:r>
    </w:p>
    <w:p>
      <w:pPr>
        <w:spacing w:after="0"/>
        <w:ind w:left="0"/>
        <w:jc w:val="both"/>
      </w:pPr>
      <w:r>
        <w:rPr>
          <w:rFonts w:ascii="Times New Roman"/>
          <w:b w:val="false"/>
          <w:i w:val="false"/>
          <w:color w:val="000000"/>
          <w:sz w:val="28"/>
        </w:rPr>
        <w:t>
      қолданылатын бақылау-өлшеу аспаптарының, сондай-ақ құбырлардың құрылғыларын және пайдалану ережесін;</w:t>
      </w:r>
    </w:p>
    <w:p>
      <w:pPr>
        <w:spacing w:after="0"/>
        <w:ind w:left="0"/>
        <w:jc w:val="both"/>
      </w:pPr>
      <w:r>
        <w:rPr>
          <w:rFonts w:ascii="Times New Roman"/>
          <w:b w:val="false"/>
          <w:i w:val="false"/>
          <w:color w:val="000000"/>
          <w:sz w:val="28"/>
        </w:rPr>
        <w:t>
      шала өңделген тазартылған және түрі өзгертілген балауыз өндірісінің технологиясын;</w:t>
      </w:r>
    </w:p>
    <w:p>
      <w:pPr>
        <w:spacing w:after="0"/>
        <w:ind w:left="0"/>
        <w:jc w:val="both"/>
      </w:pPr>
      <w:r>
        <w:rPr>
          <w:rFonts w:ascii="Times New Roman"/>
          <w:b w:val="false"/>
          <w:i w:val="false"/>
          <w:color w:val="000000"/>
          <w:sz w:val="28"/>
        </w:rPr>
        <w:t>
      пайдаланылатын шикізаттың, реагенттердің, реакциялық қоспалардың физикалық-химиялық қасиеттерін;</w:t>
      </w:r>
    </w:p>
    <w:p>
      <w:pPr>
        <w:spacing w:after="0"/>
        <w:ind w:left="0"/>
        <w:jc w:val="both"/>
      </w:pPr>
      <w:r>
        <w:rPr>
          <w:rFonts w:ascii="Times New Roman"/>
          <w:b w:val="false"/>
          <w:i w:val="false"/>
          <w:color w:val="000000"/>
          <w:sz w:val="28"/>
        </w:rPr>
        <w:t>
      шала өңделген тазартылған және түрі өзгертілген балауыз алу процесін есептеу әдістемесін және технологиялық режимді үйлестіру және қауіпсіз жүргізу ережесін білуге тиіс.</w:t>
      </w:r>
    </w:p>
    <w:bookmarkStart w:name="z481" w:id="479"/>
    <w:p>
      <w:pPr>
        <w:spacing w:after="0"/>
        <w:ind w:left="0"/>
        <w:jc w:val="left"/>
      </w:pPr>
      <w:r>
        <w:rPr>
          <w:rFonts w:ascii="Times New Roman"/>
          <w:b/>
          <w:i w:val="false"/>
          <w:color w:val="000000"/>
        </w:rPr>
        <w:t xml:space="preserve"> 11-параграф. Құйғыш машина машинисі, 4-разряд</w:t>
      </w:r>
    </w:p>
    <w:bookmarkEnd w:id="479"/>
    <w:bookmarkStart w:name="z482" w:id="480"/>
    <w:p>
      <w:pPr>
        <w:spacing w:after="0"/>
        <w:ind w:left="0"/>
        <w:jc w:val="both"/>
      </w:pPr>
      <w:r>
        <w:rPr>
          <w:rFonts w:ascii="Times New Roman"/>
          <w:b w:val="false"/>
          <w:i w:val="false"/>
          <w:color w:val="000000"/>
          <w:sz w:val="28"/>
        </w:rPr>
        <w:t>
      315. Жұмыс сипаттамасы:</w:t>
      </w:r>
    </w:p>
    <w:bookmarkEnd w:id="480"/>
    <w:p>
      <w:pPr>
        <w:spacing w:after="0"/>
        <w:ind w:left="0"/>
        <w:jc w:val="both"/>
      </w:pPr>
      <w:r>
        <w:rPr>
          <w:rFonts w:ascii="Times New Roman"/>
          <w:b w:val="false"/>
          <w:i w:val="false"/>
          <w:color w:val="000000"/>
          <w:sz w:val="28"/>
        </w:rPr>
        <w:t>
      құйғыш машиналарды, оның қалыптарын тау балауызымен, озокерит немесе озокерит өнімімен толтыру кезінде басқару;</w:t>
      </w:r>
    </w:p>
    <w:p>
      <w:pPr>
        <w:spacing w:after="0"/>
        <w:ind w:left="0"/>
        <w:jc w:val="both"/>
      </w:pPr>
      <w:r>
        <w:rPr>
          <w:rFonts w:ascii="Times New Roman"/>
          <w:b w:val="false"/>
          <w:i w:val="false"/>
          <w:color w:val="000000"/>
          <w:sz w:val="28"/>
        </w:rPr>
        <w:t>
      құйғыш машиналарды іске қосуға дайындау және іске қосу;</w:t>
      </w:r>
    </w:p>
    <w:p>
      <w:pPr>
        <w:spacing w:after="0"/>
        <w:ind w:left="0"/>
        <w:jc w:val="both"/>
      </w:pPr>
      <w:r>
        <w:rPr>
          <w:rFonts w:ascii="Times New Roman"/>
          <w:b w:val="false"/>
          <w:i w:val="false"/>
          <w:color w:val="000000"/>
          <w:sz w:val="28"/>
        </w:rPr>
        <w:t>
      буды желдеткіш жүйенің калориферіне, балауыз құйғыш коллекторға беру, құйғыш машинаны жылы ауамен қыздыру;</w:t>
      </w:r>
    </w:p>
    <w:p>
      <w:pPr>
        <w:spacing w:after="0"/>
        <w:ind w:left="0"/>
        <w:jc w:val="both"/>
      </w:pPr>
      <w:r>
        <w:rPr>
          <w:rFonts w:ascii="Times New Roman"/>
          <w:b w:val="false"/>
          <w:i w:val="false"/>
          <w:color w:val="000000"/>
          <w:sz w:val="28"/>
        </w:rPr>
        <w:t>
      құйғыш машиналардың қалыптарын толтыру, балқыту температурасының, құйғыш машинаға берілетін ауаның деңгейін реттеу;</w:t>
      </w:r>
    </w:p>
    <w:p>
      <w:pPr>
        <w:spacing w:after="0"/>
        <w:ind w:left="0"/>
        <w:jc w:val="both"/>
      </w:pPr>
      <w:r>
        <w:rPr>
          <w:rFonts w:ascii="Times New Roman"/>
          <w:b w:val="false"/>
          <w:i w:val="false"/>
          <w:color w:val="000000"/>
          <w:sz w:val="28"/>
        </w:rPr>
        <w:t>
      құйғыш машиналар конвейерінің жұмысын қадағалау, балауыздың, озокерит және озокерит өнімінің салқындау параметрлерін, белгіленген технологиялық регламенттерді ұстану;</w:t>
      </w:r>
    </w:p>
    <w:p>
      <w:pPr>
        <w:spacing w:after="0"/>
        <w:ind w:left="0"/>
        <w:jc w:val="both"/>
      </w:pPr>
      <w:r>
        <w:rPr>
          <w:rFonts w:ascii="Times New Roman"/>
          <w:b w:val="false"/>
          <w:i w:val="false"/>
          <w:color w:val="000000"/>
          <w:sz w:val="28"/>
        </w:rPr>
        <w:t>
      құйғыш машиналардың қалыптарын балауыз, озокерит және озокерит өнімінің қалдықтарынан тазарту;</w:t>
      </w:r>
    </w:p>
    <w:p>
      <w:pPr>
        <w:spacing w:after="0"/>
        <w:ind w:left="0"/>
        <w:jc w:val="both"/>
      </w:pPr>
      <w:r>
        <w:rPr>
          <w:rFonts w:ascii="Times New Roman"/>
          <w:b w:val="false"/>
          <w:i w:val="false"/>
          <w:color w:val="000000"/>
          <w:sz w:val="28"/>
        </w:rPr>
        <w:t>
      құйғыш машиналардың жұмысындағы бұзушылықтарды анықтау және жою;</w:t>
      </w:r>
    </w:p>
    <w:p>
      <w:pPr>
        <w:spacing w:after="0"/>
        <w:ind w:left="0"/>
        <w:jc w:val="both"/>
      </w:pPr>
      <w:r>
        <w:rPr>
          <w:rFonts w:ascii="Times New Roman"/>
          <w:b w:val="false"/>
          <w:i w:val="false"/>
          <w:color w:val="000000"/>
          <w:sz w:val="28"/>
        </w:rPr>
        <w:t>
      желдеткіш қондырғылардың, қолданылатын бақылау-өлшеу аспаптарының жұмысын қадағалау;</w:t>
      </w:r>
    </w:p>
    <w:p>
      <w:pPr>
        <w:spacing w:after="0"/>
        <w:ind w:left="0"/>
        <w:jc w:val="both"/>
      </w:pPr>
      <w:r>
        <w:rPr>
          <w:rFonts w:ascii="Times New Roman"/>
          <w:b w:val="false"/>
          <w:i w:val="false"/>
          <w:color w:val="000000"/>
          <w:sz w:val="28"/>
        </w:rPr>
        <w:t>
      қызмет көрсететін жабдықты жөндеуге қатысу.</w:t>
      </w:r>
    </w:p>
    <w:bookmarkStart w:name="z483" w:id="481"/>
    <w:p>
      <w:pPr>
        <w:spacing w:after="0"/>
        <w:ind w:left="0"/>
        <w:jc w:val="both"/>
      </w:pPr>
      <w:r>
        <w:rPr>
          <w:rFonts w:ascii="Times New Roman"/>
          <w:b w:val="false"/>
          <w:i w:val="false"/>
          <w:color w:val="000000"/>
          <w:sz w:val="28"/>
        </w:rPr>
        <w:t>
      316. Мыналарды:</w:t>
      </w:r>
    </w:p>
    <w:bookmarkEnd w:id="481"/>
    <w:p>
      <w:pPr>
        <w:spacing w:after="0"/>
        <w:ind w:left="0"/>
        <w:jc w:val="both"/>
      </w:pPr>
      <w:r>
        <w:rPr>
          <w:rFonts w:ascii="Times New Roman"/>
          <w:b w:val="false"/>
          <w:i w:val="false"/>
          <w:color w:val="000000"/>
          <w:sz w:val="28"/>
        </w:rPr>
        <w:t xml:space="preserve">
      құйғыш машиналардың құрылғысын, жұмыс қағидаттарын және оны баптау тәсілдерін; </w:t>
      </w:r>
    </w:p>
    <w:p>
      <w:pPr>
        <w:spacing w:after="0"/>
        <w:ind w:left="0"/>
        <w:jc w:val="both"/>
      </w:pPr>
      <w:r>
        <w:rPr>
          <w:rFonts w:ascii="Times New Roman"/>
          <w:b w:val="false"/>
          <w:i w:val="false"/>
          <w:color w:val="000000"/>
          <w:sz w:val="28"/>
        </w:rPr>
        <w:t>
      құйғыш машиналарды және онымен технологиялық байланысты механизмдерді, жабдықтарды, аспаптар мен аппаратураны басқару тәртібін;</w:t>
      </w:r>
    </w:p>
    <w:p>
      <w:pPr>
        <w:spacing w:after="0"/>
        <w:ind w:left="0"/>
        <w:jc w:val="both"/>
      </w:pPr>
      <w:r>
        <w:rPr>
          <w:rFonts w:ascii="Times New Roman"/>
          <w:b w:val="false"/>
          <w:i w:val="false"/>
          <w:color w:val="000000"/>
          <w:sz w:val="28"/>
        </w:rPr>
        <w:t xml:space="preserve">
      балауыз, озокерит және озокерит өнімін қотару және құю процесінің технологиясын; </w:t>
      </w:r>
    </w:p>
    <w:p>
      <w:pPr>
        <w:spacing w:after="0"/>
        <w:ind w:left="0"/>
        <w:jc w:val="both"/>
      </w:pPr>
      <w:r>
        <w:rPr>
          <w:rFonts w:ascii="Times New Roman"/>
          <w:b w:val="false"/>
          <w:i w:val="false"/>
          <w:color w:val="000000"/>
          <w:sz w:val="28"/>
        </w:rPr>
        <w:t xml:space="preserve">
      қолданылатын құрылғылар мен құралдарды қолдану ережесін; </w:t>
      </w:r>
    </w:p>
    <w:p>
      <w:pPr>
        <w:spacing w:after="0"/>
        <w:ind w:left="0"/>
        <w:jc w:val="both"/>
      </w:pPr>
      <w:r>
        <w:rPr>
          <w:rFonts w:ascii="Times New Roman"/>
          <w:b w:val="false"/>
          <w:i w:val="false"/>
          <w:color w:val="000000"/>
          <w:sz w:val="28"/>
        </w:rPr>
        <w:t>
      құйғыш машинаның міндеті және майлау мерзімділігін және майлау материалдардың сорттары мен қасиеттерін;</w:t>
      </w:r>
    </w:p>
    <w:p>
      <w:pPr>
        <w:spacing w:after="0"/>
        <w:ind w:left="0"/>
        <w:jc w:val="both"/>
      </w:pPr>
      <w:r>
        <w:rPr>
          <w:rFonts w:ascii="Times New Roman"/>
          <w:b w:val="false"/>
          <w:i w:val="false"/>
          <w:color w:val="000000"/>
          <w:sz w:val="28"/>
        </w:rPr>
        <w:t xml:space="preserve">
      тау (қоңыр көмір) балауызы, озокерит және озокерит өнімі өндірісінде қолданылатын </w:t>
      </w:r>
    </w:p>
    <w:p>
      <w:pPr>
        <w:spacing w:after="0"/>
        <w:ind w:left="0"/>
        <w:jc w:val="both"/>
      </w:pPr>
      <w:r>
        <w:rPr>
          <w:rFonts w:ascii="Times New Roman"/>
          <w:b w:val="false"/>
          <w:i w:val="false"/>
          <w:color w:val="000000"/>
          <w:sz w:val="28"/>
        </w:rPr>
        <w:t>
      ерітінділердің қасиеттерін, олардың әсерінен қорғану ережесін білуге тиіс.</w:t>
      </w:r>
    </w:p>
    <w:bookmarkStart w:name="z484" w:id="482"/>
    <w:p>
      <w:pPr>
        <w:spacing w:after="0"/>
        <w:ind w:left="0"/>
        <w:jc w:val="left"/>
      </w:pPr>
      <w:r>
        <w:rPr>
          <w:rFonts w:ascii="Times New Roman"/>
          <w:b/>
          <w:i w:val="false"/>
          <w:color w:val="000000"/>
        </w:rPr>
        <w:t xml:space="preserve"> 8-тарау. Құрылыс материалдарын шығару және байыту жұмыстарына арналған разрядтар бойынша жұмысшы кәсіптерінің тарифтік-біліктілік сипаттамалары</w:t>
      </w:r>
    </w:p>
    <w:bookmarkEnd w:id="482"/>
    <w:bookmarkStart w:name="z485" w:id="483"/>
    <w:p>
      <w:pPr>
        <w:spacing w:after="0"/>
        <w:ind w:left="0"/>
        <w:jc w:val="left"/>
      </w:pPr>
      <w:r>
        <w:rPr>
          <w:rFonts w:ascii="Times New Roman"/>
          <w:b/>
          <w:i w:val="false"/>
          <w:color w:val="000000"/>
        </w:rPr>
        <w:t xml:space="preserve"> 1-параграф. Графит байытушы, 3-разряд</w:t>
      </w:r>
    </w:p>
    <w:bookmarkEnd w:id="483"/>
    <w:bookmarkStart w:name="z486" w:id="484"/>
    <w:p>
      <w:pPr>
        <w:spacing w:after="0"/>
        <w:ind w:left="0"/>
        <w:jc w:val="both"/>
      </w:pPr>
      <w:r>
        <w:rPr>
          <w:rFonts w:ascii="Times New Roman"/>
          <w:b w:val="false"/>
          <w:i w:val="false"/>
          <w:color w:val="000000"/>
          <w:sz w:val="28"/>
        </w:rPr>
        <w:t>
      317. Жұмыс сипаттамасы:</w:t>
      </w:r>
    </w:p>
    <w:bookmarkEnd w:id="484"/>
    <w:p>
      <w:pPr>
        <w:spacing w:after="0"/>
        <w:ind w:left="0"/>
        <w:jc w:val="both"/>
      </w:pPr>
      <w:r>
        <w:rPr>
          <w:rFonts w:ascii="Times New Roman"/>
          <w:b w:val="false"/>
          <w:i w:val="false"/>
          <w:color w:val="000000"/>
          <w:sz w:val="28"/>
        </w:rPr>
        <w:t>
      жоғары білікті графит байытушының басшылығымен графитті байыту процесін жүргізу;</w:t>
      </w:r>
    </w:p>
    <w:p>
      <w:pPr>
        <w:spacing w:after="0"/>
        <w:ind w:left="0"/>
        <w:jc w:val="both"/>
      </w:pPr>
      <w:r>
        <w:rPr>
          <w:rFonts w:ascii="Times New Roman"/>
          <w:b w:val="false"/>
          <w:i w:val="false"/>
          <w:color w:val="000000"/>
          <w:sz w:val="28"/>
        </w:rPr>
        <w:t>
      реакторға графит, тұзды қышқыл, ыстық және суық су тиеуге қатысу және будың берілуін реттеу.</w:t>
      </w:r>
    </w:p>
    <w:bookmarkStart w:name="z487" w:id="485"/>
    <w:p>
      <w:pPr>
        <w:spacing w:after="0"/>
        <w:ind w:left="0"/>
        <w:jc w:val="both"/>
      </w:pPr>
      <w:r>
        <w:rPr>
          <w:rFonts w:ascii="Times New Roman"/>
          <w:b w:val="false"/>
          <w:i w:val="false"/>
          <w:color w:val="000000"/>
          <w:sz w:val="28"/>
        </w:rPr>
        <w:t>
      318. Мыналарды:</w:t>
      </w:r>
    </w:p>
    <w:bookmarkEnd w:id="485"/>
    <w:p>
      <w:pPr>
        <w:spacing w:after="0"/>
        <w:ind w:left="0"/>
        <w:jc w:val="both"/>
      </w:pPr>
      <w:r>
        <w:rPr>
          <w:rFonts w:ascii="Times New Roman"/>
          <w:b w:val="false"/>
          <w:i w:val="false"/>
          <w:color w:val="000000"/>
          <w:sz w:val="28"/>
        </w:rPr>
        <w:t xml:space="preserve">
      графитті байытудың негізгі технологиялық процестерін; </w:t>
      </w:r>
    </w:p>
    <w:p>
      <w:pPr>
        <w:spacing w:after="0"/>
        <w:ind w:left="0"/>
        <w:jc w:val="both"/>
      </w:pPr>
      <w:r>
        <w:rPr>
          <w:rFonts w:ascii="Times New Roman"/>
          <w:b w:val="false"/>
          <w:i w:val="false"/>
          <w:color w:val="000000"/>
          <w:sz w:val="28"/>
        </w:rPr>
        <w:t>
      қызмет көрсететін жабдықтардың құрылғысын білуге тиіс.</w:t>
      </w:r>
    </w:p>
    <w:bookmarkStart w:name="z488" w:id="486"/>
    <w:p>
      <w:pPr>
        <w:spacing w:after="0"/>
        <w:ind w:left="0"/>
        <w:jc w:val="left"/>
      </w:pPr>
      <w:r>
        <w:rPr>
          <w:rFonts w:ascii="Times New Roman"/>
          <w:b/>
          <w:i w:val="false"/>
          <w:color w:val="000000"/>
        </w:rPr>
        <w:t xml:space="preserve"> 2-параграф. Графит байытушы, 4-разряд</w:t>
      </w:r>
    </w:p>
    <w:bookmarkEnd w:id="486"/>
    <w:bookmarkStart w:name="z489" w:id="487"/>
    <w:p>
      <w:pPr>
        <w:spacing w:after="0"/>
        <w:ind w:left="0"/>
        <w:jc w:val="both"/>
      </w:pPr>
      <w:r>
        <w:rPr>
          <w:rFonts w:ascii="Times New Roman"/>
          <w:b w:val="false"/>
          <w:i w:val="false"/>
          <w:color w:val="000000"/>
          <w:sz w:val="28"/>
        </w:rPr>
        <w:t>
      319. Жұмыс сипаттамасы:</w:t>
      </w:r>
    </w:p>
    <w:bookmarkEnd w:id="487"/>
    <w:p>
      <w:pPr>
        <w:spacing w:after="0"/>
        <w:ind w:left="0"/>
        <w:jc w:val="both"/>
      </w:pPr>
      <w:r>
        <w:rPr>
          <w:rFonts w:ascii="Times New Roman"/>
          <w:b w:val="false"/>
          <w:i w:val="false"/>
          <w:color w:val="000000"/>
          <w:sz w:val="28"/>
        </w:rPr>
        <w:t>
      графитті байыту процесін жүргізу;</w:t>
      </w:r>
    </w:p>
    <w:p>
      <w:pPr>
        <w:spacing w:after="0"/>
        <w:ind w:left="0"/>
        <w:jc w:val="both"/>
      </w:pPr>
      <w:r>
        <w:rPr>
          <w:rFonts w:ascii="Times New Roman"/>
          <w:b w:val="false"/>
          <w:i w:val="false"/>
          <w:color w:val="000000"/>
          <w:sz w:val="28"/>
        </w:rPr>
        <w:t xml:space="preserve">
      реакторға графит, тұзды қышқыл, ыстық және суық су тиеу; </w:t>
      </w:r>
    </w:p>
    <w:p>
      <w:pPr>
        <w:spacing w:after="0"/>
        <w:ind w:left="0"/>
        <w:jc w:val="both"/>
      </w:pPr>
      <w:r>
        <w:rPr>
          <w:rFonts w:ascii="Times New Roman"/>
          <w:b w:val="false"/>
          <w:i w:val="false"/>
          <w:color w:val="000000"/>
          <w:sz w:val="28"/>
        </w:rPr>
        <w:t>
      реакторлардың, эксгаустердің, ағынды және соратын желдеткіштердің, бу, су, қышқыл және ауа құбырларының жұмысын қадағалау;</w:t>
      </w:r>
    </w:p>
    <w:p>
      <w:pPr>
        <w:spacing w:after="0"/>
        <w:ind w:left="0"/>
        <w:jc w:val="both"/>
      </w:pPr>
      <w:r>
        <w:rPr>
          <w:rFonts w:ascii="Times New Roman"/>
          <w:b w:val="false"/>
          <w:i w:val="false"/>
          <w:color w:val="000000"/>
          <w:sz w:val="28"/>
        </w:rPr>
        <w:t xml:space="preserve">
      буды реакторға берілуін реттеу; </w:t>
      </w:r>
    </w:p>
    <w:p>
      <w:pPr>
        <w:spacing w:after="0"/>
        <w:ind w:left="0"/>
        <w:jc w:val="both"/>
      </w:pPr>
      <w:r>
        <w:rPr>
          <w:rFonts w:ascii="Times New Roman"/>
          <w:b w:val="false"/>
          <w:i w:val="false"/>
          <w:color w:val="000000"/>
          <w:sz w:val="28"/>
        </w:rPr>
        <w:t>
      шығатын өнімнің сыртқы белгілері мен талдау деректері бойынша сапасын бақылау;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bookmarkStart w:name="z490" w:id="488"/>
    <w:p>
      <w:pPr>
        <w:spacing w:after="0"/>
        <w:ind w:left="0"/>
        <w:jc w:val="both"/>
      </w:pPr>
      <w:r>
        <w:rPr>
          <w:rFonts w:ascii="Times New Roman"/>
          <w:b w:val="false"/>
          <w:i w:val="false"/>
          <w:color w:val="000000"/>
          <w:sz w:val="28"/>
        </w:rPr>
        <w:t>
      320. Мыналарды:</w:t>
      </w:r>
    </w:p>
    <w:bookmarkEnd w:id="488"/>
    <w:p>
      <w:pPr>
        <w:spacing w:after="0"/>
        <w:ind w:left="0"/>
        <w:jc w:val="both"/>
      </w:pPr>
      <w:r>
        <w:rPr>
          <w:rFonts w:ascii="Times New Roman"/>
          <w:b w:val="false"/>
          <w:i w:val="false"/>
          <w:color w:val="000000"/>
          <w:sz w:val="28"/>
        </w:rPr>
        <w:t xml:space="preserve">
      графитті байыту технологиясын; </w:t>
      </w:r>
    </w:p>
    <w:p>
      <w:pPr>
        <w:spacing w:after="0"/>
        <w:ind w:left="0"/>
        <w:jc w:val="both"/>
      </w:pPr>
      <w:r>
        <w:rPr>
          <w:rFonts w:ascii="Times New Roman"/>
          <w:b w:val="false"/>
          <w:i w:val="false"/>
          <w:color w:val="000000"/>
          <w:sz w:val="28"/>
        </w:rPr>
        <w:t>
      графитті химиялық байытудың белгіленген технологиялық режимін;</w:t>
      </w:r>
    </w:p>
    <w:p>
      <w:pPr>
        <w:spacing w:after="0"/>
        <w:ind w:left="0"/>
        <w:jc w:val="both"/>
      </w:pPr>
      <w:r>
        <w:rPr>
          <w:rFonts w:ascii="Times New Roman"/>
          <w:b w:val="false"/>
          <w:i w:val="false"/>
          <w:color w:val="000000"/>
          <w:sz w:val="28"/>
        </w:rPr>
        <w:t>
      реагенттердің міндетін, олардың қасиетін және шығыс нормаларын;</w:t>
      </w:r>
    </w:p>
    <w:p>
      <w:pPr>
        <w:spacing w:after="0"/>
        <w:ind w:left="0"/>
        <w:jc w:val="both"/>
      </w:pPr>
      <w:r>
        <w:rPr>
          <w:rFonts w:ascii="Times New Roman"/>
          <w:b w:val="false"/>
          <w:i w:val="false"/>
          <w:color w:val="000000"/>
          <w:sz w:val="28"/>
        </w:rPr>
        <w:t>
      қызмет көрсететін жабдықтың жұмысындағы бұзушылықтарды жою тәсілдерін білуге тиіс.</w:t>
      </w:r>
    </w:p>
    <w:bookmarkStart w:name="z491" w:id="489"/>
    <w:p>
      <w:pPr>
        <w:spacing w:after="0"/>
        <w:ind w:left="0"/>
        <w:jc w:val="left"/>
      </w:pPr>
      <w:r>
        <w:rPr>
          <w:rFonts w:ascii="Times New Roman"/>
          <w:b/>
          <w:i w:val="false"/>
          <w:color w:val="000000"/>
        </w:rPr>
        <w:t xml:space="preserve"> 3-параграф. Суспензияны бақылаушы, 2-разряд</w:t>
      </w:r>
    </w:p>
    <w:bookmarkEnd w:id="489"/>
    <w:bookmarkStart w:name="z492" w:id="490"/>
    <w:p>
      <w:pPr>
        <w:spacing w:after="0"/>
        <w:ind w:left="0"/>
        <w:jc w:val="both"/>
      </w:pPr>
      <w:r>
        <w:rPr>
          <w:rFonts w:ascii="Times New Roman"/>
          <w:b w:val="false"/>
          <w:i w:val="false"/>
          <w:color w:val="000000"/>
          <w:sz w:val="28"/>
        </w:rPr>
        <w:t>
      321. Жұмыс сипаттамасы:</w:t>
      </w:r>
    </w:p>
    <w:bookmarkEnd w:id="490"/>
    <w:p>
      <w:pPr>
        <w:spacing w:after="0"/>
        <w:ind w:left="0"/>
        <w:jc w:val="both"/>
      </w:pPr>
      <w:r>
        <w:rPr>
          <w:rFonts w:ascii="Times New Roman"/>
          <w:b w:val="false"/>
          <w:i w:val="false"/>
          <w:color w:val="000000"/>
          <w:sz w:val="28"/>
        </w:rPr>
        <w:t>
      каолинді байыту процесінде суспензия сапасын бақылау;</w:t>
      </w:r>
    </w:p>
    <w:p>
      <w:pPr>
        <w:spacing w:after="0"/>
        <w:ind w:left="0"/>
        <w:jc w:val="both"/>
      </w:pPr>
      <w:r>
        <w:rPr>
          <w:rFonts w:ascii="Times New Roman"/>
          <w:b w:val="false"/>
          <w:i w:val="false"/>
          <w:color w:val="000000"/>
          <w:sz w:val="28"/>
        </w:rPr>
        <w:t xml:space="preserve">
      дезинтеграциялық барабаннан келіп түсетін суспензияның тығыздығын өлшеу; </w:t>
      </w:r>
    </w:p>
    <w:p>
      <w:pPr>
        <w:spacing w:after="0"/>
        <w:ind w:left="0"/>
        <w:jc w:val="both"/>
      </w:pPr>
      <w:r>
        <w:rPr>
          <w:rFonts w:ascii="Times New Roman"/>
          <w:b w:val="false"/>
          <w:i w:val="false"/>
          <w:color w:val="000000"/>
          <w:sz w:val="28"/>
        </w:rPr>
        <w:t>
      реактивті судың берілуін реттеу;</w:t>
      </w:r>
    </w:p>
    <w:p>
      <w:pPr>
        <w:spacing w:after="0"/>
        <w:ind w:left="0"/>
        <w:jc w:val="both"/>
      </w:pPr>
      <w:r>
        <w:rPr>
          <w:rFonts w:ascii="Times New Roman"/>
          <w:b w:val="false"/>
          <w:i w:val="false"/>
          <w:color w:val="000000"/>
          <w:sz w:val="28"/>
        </w:rPr>
        <w:t xml:space="preserve">
      тиелетін ұлуды қадағалау; </w:t>
      </w:r>
    </w:p>
    <w:p>
      <w:pPr>
        <w:spacing w:after="0"/>
        <w:ind w:left="0"/>
        <w:jc w:val="both"/>
      </w:pPr>
      <w:r>
        <w:rPr>
          <w:rFonts w:ascii="Times New Roman"/>
          <w:b w:val="false"/>
          <w:i w:val="false"/>
          <w:color w:val="000000"/>
          <w:sz w:val="28"/>
        </w:rPr>
        <w:t>
      шикі каолиннің, құмның және реактивті судың сынамаларын іріктеу;</w:t>
      </w:r>
    </w:p>
    <w:p>
      <w:pPr>
        <w:spacing w:after="0"/>
        <w:ind w:left="0"/>
        <w:jc w:val="both"/>
      </w:pPr>
      <w:r>
        <w:rPr>
          <w:rFonts w:ascii="Times New Roman"/>
          <w:b w:val="false"/>
          <w:i w:val="false"/>
          <w:color w:val="000000"/>
          <w:sz w:val="28"/>
        </w:rPr>
        <w:t>
      элеваторды және шликерлік көлікті қосу және тоқтату.</w:t>
      </w:r>
    </w:p>
    <w:bookmarkStart w:name="z493" w:id="491"/>
    <w:p>
      <w:pPr>
        <w:spacing w:after="0"/>
        <w:ind w:left="0"/>
        <w:jc w:val="both"/>
      </w:pPr>
      <w:r>
        <w:rPr>
          <w:rFonts w:ascii="Times New Roman"/>
          <w:b w:val="false"/>
          <w:i w:val="false"/>
          <w:color w:val="000000"/>
          <w:sz w:val="28"/>
        </w:rPr>
        <w:t>
      322. Мыналарды:</w:t>
      </w:r>
    </w:p>
    <w:bookmarkEnd w:id="491"/>
    <w:p>
      <w:pPr>
        <w:spacing w:after="0"/>
        <w:ind w:left="0"/>
        <w:jc w:val="both"/>
      </w:pPr>
      <w:r>
        <w:rPr>
          <w:rFonts w:ascii="Times New Roman"/>
          <w:b w:val="false"/>
          <w:i w:val="false"/>
          <w:color w:val="000000"/>
          <w:sz w:val="28"/>
        </w:rPr>
        <w:t>
      каолинді байыту процесінің негіздерін;</w:t>
      </w:r>
    </w:p>
    <w:p>
      <w:pPr>
        <w:spacing w:after="0"/>
        <w:ind w:left="0"/>
        <w:jc w:val="both"/>
      </w:pPr>
      <w:r>
        <w:rPr>
          <w:rFonts w:ascii="Times New Roman"/>
          <w:b w:val="false"/>
          <w:i w:val="false"/>
          <w:color w:val="000000"/>
          <w:sz w:val="28"/>
        </w:rPr>
        <w:t>
      суспензияның, құм мен судың сапасына қойылатын талаптарды білуге тиіс.</w:t>
      </w:r>
    </w:p>
    <w:bookmarkStart w:name="z494" w:id="492"/>
    <w:p>
      <w:pPr>
        <w:spacing w:after="0"/>
        <w:ind w:left="0"/>
        <w:jc w:val="left"/>
      </w:pPr>
      <w:r>
        <w:rPr>
          <w:rFonts w:ascii="Times New Roman"/>
          <w:b/>
          <w:i w:val="false"/>
          <w:color w:val="000000"/>
        </w:rPr>
        <w:t xml:space="preserve"> 4-параграф. Реактивті суды дайындаушы, 2-разряд</w:t>
      </w:r>
    </w:p>
    <w:bookmarkEnd w:id="492"/>
    <w:bookmarkStart w:name="z495" w:id="493"/>
    <w:p>
      <w:pPr>
        <w:spacing w:after="0"/>
        <w:ind w:left="0"/>
        <w:jc w:val="both"/>
      </w:pPr>
      <w:r>
        <w:rPr>
          <w:rFonts w:ascii="Times New Roman"/>
          <w:b w:val="false"/>
          <w:i w:val="false"/>
          <w:color w:val="000000"/>
          <w:sz w:val="28"/>
        </w:rPr>
        <w:t>
      323. Жұмыс сипаттамасы:</w:t>
      </w:r>
    </w:p>
    <w:bookmarkEnd w:id="493"/>
    <w:p>
      <w:pPr>
        <w:spacing w:after="0"/>
        <w:ind w:left="0"/>
        <w:jc w:val="both"/>
      </w:pPr>
      <w:r>
        <w:rPr>
          <w:rFonts w:ascii="Times New Roman"/>
          <w:b w:val="false"/>
          <w:i w:val="false"/>
          <w:color w:val="000000"/>
          <w:sz w:val="28"/>
        </w:rPr>
        <w:t>
      каолин өндірісінде реактивті су дайындау;</w:t>
      </w:r>
    </w:p>
    <w:p>
      <w:pPr>
        <w:spacing w:after="0"/>
        <w:ind w:left="0"/>
        <w:jc w:val="both"/>
      </w:pPr>
      <w:r>
        <w:rPr>
          <w:rFonts w:ascii="Times New Roman"/>
          <w:b w:val="false"/>
          <w:i w:val="false"/>
          <w:color w:val="000000"/>
          <w:sz w:val="28"/>
        </w:rPr>
        <w:t>
      чандарды сумен толтыру;</w:t>
      </w:r>
    </w:p>
    <w:p>
      <w:pPr>
        <w:spacing w:after="0"/>
        <w:ind w:left="0"/>
        <w:jc w:val="both"/>
      </w:pPr>
      <w:r>
        <w:rPr>
          <w:rFonts w:ascii="Times New Roman"/>
          <w:b w:val="false"/>
          <w:i w:val="false"/>
          <w:color w:val="000000"/>
          <w:sz w:val="28"/>
        </w:rPr>
        <w:t>
      суға каустикалық содамен, сұйық шыны, әк сүтін және басқа да қосындыларды құю;</w:t>
      </w:r>
    </w:p>
    <w:p>
      <w:pPr>
        <w:spacing w:after="0"/>
        <w:ind w:left="0"/>
        <w:jc w:val="both"/>
      </w:pPr>
      <w:r>
        <w:rPr>
          <w:rFonts w:ascii="Times New Roman"/>
          <w:b w:val="false"/>
          <w:i w:val="false"/>
          <w:color w:val="000000"/>
          <w:sz w:val="28"/>
        </w:rPr>
        <w:t xml:space="preserve">
      каогуляциядан кейін чандарда реактивті судың сілтілігі мен температурасын және суспензия тығыздығын айқындау; </w:t>
      </w:r>
    </w:p>
    <w:p>
      <w:pPr>
        <w:spacing w:after="0"/>
        <w:ind w:left="0"/>
        <w:jc w:val="both"/>
      </w:pPr>
      <w:r>
        <w:rPr>
          <w:rFonts w:ascii="Times New Roman"/>
          <w:b w:val="false"/>
          <w:i w:val="false"/>
          <w:color w:val="000000"/>
          <w:sz w:val="28"/>
        </w:rPr>
        <w:t>
      тарату және чандардағы суспензияны қыздыру;</w:t>
      </w:r>
    </w:p>
    <w:p>
      <w:pPr>
        <w:spacing w:after="0"/>
        <w:ind w:left="0"/>
        <w:jc w:val="both"/>
      </w:pPr>
      <w:r>
        <w:rPr>
          <w:rFonts w:ascii="Times New Roman"/>
          <w:b w:val="false"/>
          <w:i w:val="false"/>
          <w:color w:val="000000"/>
          <w:sz w:val="28"/>
        </w:rPr>
        <w:t>
      бульер доңғалағына қызмет көрсету.</w:t>
      </w:r>
    </w:p>
    <w:bookmarkStart w:name="z496" w:id="494"/>
    <w:p>
      <w:pPr>
        <w:spacing w:after="0"/>
        <w:ind w:left="0"/>
        <w:jc w:val="both"/>
      </w:pPr>
      <w:r>
        <w:rPr>
          <w:rFonts w:ascii="Times New Roman"/>
          <w:b w:val="false"/>
          <w:i w:val="false"/>
          <w:color w:val="000000"/>
          <w:sz w:val="28"/>
        </w:rPr>
        <w:t>
      324. Мыналарды:</w:t>
      </w:r>
    </w:p>
    <w:bookmarkEnd w:id="494"/>
    <w:p>
      <w:pPr>
        <w:spacing w:after="0"/>
        <w:ind w:left="0"/>
        <w:jc w:val="both"/>
      </w:pPr>
      <w:r>
        <w:rPr>
          <w:rFonts w:ascii="Times New Roman"/>
          <w:b w:val="false"/>
          <w:i w:val="false"/>
          <w:color w:val="000000"/>
          <w:sz w:val="28"/>
        </w:rPr>
        <w:t>
      суспензияның, әк сүтінің және реактивті судың сапасына қойылатын талаптарды;</w:t>
      </w:r>
    </w:p>
    <w:p>
      <w:pPr>
        <w:spacing w:after="0"/>
        <w:ind w:left="0"/>
        <w:jc w:val="both"/>
      </w:pPr>
      <w:r>
        <w:rPr>
          <w:rFonts w:ascii="Times New Roman"/>
          <w:b w:val="false"/>
          <w:i w:val="false"/>
          <w:color w:val="000000"/>
          <w:sz w:val="28"/>
        </w:rPr>
        <w:t>
      қызмет көрсететін жабдықтардың құрылғысын және чанға су құю жүйесін;</w:t>
      </w:r>
    </w:p>
    <w:p>
      <w:pPr>
        <w:spacing w:after="0"/>
        <w:ind w:left="0"/>
        <w:jc w:val="both"/>
      </w:pPr>
      <w:r>
        <w:rPr>
          <w:rFonts w:ascii="Times New Roman"/>
          <w:b w:val="false"/>
          <w:i w:val="false"/>
          <w:color w:val="000000"/>
          <w:sz w:val="28"/>
        </w:rPr>
        <w:t>
      орталықтан тепкіш сорғыны және каустикалық соданы пайдалану ережесін;</w:t>
      </w:r>
    </w:p>
    <w:p>
      <w:pPr>
        <w:spacing w:after="0"/>
        <w:ind w:left="0"/>
        <w:jc w:val="both"/>
      </w:pPr>
      <w:r>
        <w:rPr>
          <w:rFonts w:ascii="Times New Roman"/>
          <w:b w:val="false"/>
          <w:i w:val="false"/>
          <w:color w:val="000000"/>
          <w:sz w:val="28"/>
        </w:rPr>
        <w:t>
      реактивті судың сілтілігін айқындау ережесін білуге тиіс.</w:t>
      </w:r>
    </w:p>
    <w:bookmarkStart w:name="z497" w:id="495"/>
    <w:p>
      <w:pPr>
        <w:spacing w:after="0"/>
        <w:ind w:left="0"/>
        <w:jc w:val="left"/>
      </w:pPr>
      <w:r>
        <w:rPr>
          <w:rFonts w:ascii="Times New Roman"/>
          <w:b/>
          <w:i w:val="false"/>
          <w:color w:val="000000"/>
        </w:rPr>
        <w:t xml:space="preserve"> 5-параграф. Слюда дайындаушы, 1-разряд</w:t>
      </w:r>
    </w:p>
    <w:bookmarkEnd w:id="495"/>
    <w:bookmarkStart w:name="z498" w:id="496"/>
    <w:p>
      <w:pPr>
        <w:spacing w:after="0"/>
        <w:ind w:left="0"/>
        <w:jc w:val="both"/>
      </w:pPr>
      <w:r>
        <w:rPr>
          <w:rFonts w:ascii="Times New Roman"/>
          <w:b w:val="false"/>
          <w:i w:val="false"/>
          <w:color w:val="000000"/>
          <w:sz w:val="28"/>
        </w:rPr>
        <w:t>
      325. Жұмыс сипаттамасы:</w:t>
      </w:r>
    </w:p>
    <w:bookmarkEnd w:id="496"/>
    <w:p>
      <w:pPr>
        <w:spacing w:after="0"/>
        <w:ind w:left="0"/>
        <w:jc w:val="both"/>
      </w:pPr>
      <w:r>
        <w:rPr>
          <w:rFonts w:ascii="Times New Roman"/>
          <w:b w:val="false"/>
          <w:i w:val="false"/>
          <w:color w:val="000000"/>
          <w:sz w:val="28"/>
        </w:rPr>
        <w:t>
      қалыңдығы 3 миллиметрден жіңішке және қалыңдығы 3 миллиметрден артық забойдың шала өңделген өніміне қолмен забойдың шала өңделген өнімін сұрыптау;</w:t>
      </w:r>
    </w:p>
    <w:p>
      <w:pPr>
        <w:spacing w:after="0"/>
        <w:ind w:left="0"/>
        <w:jc w:val="both"/>
      </w:pPr>
      <w:r>
        <w:rPr>
          <w:rFonts w:ascii="Times New Roman"/>
          <w:b w:val="false"/>
          <w:i w:val="false"/>
          <w:color w:val="000000"/>
          <w:sz w:val="28"/>
        </w:rPr>
        <w:t>
      қалыңдығы 3 миллиметрденжіңішке забойдың шала өңделген өнімін қолмен шала өңделген мусковитті іріктеу.</w:t>
      </w:r>
    </w:p>
    <w:bookmarkStart w:name="z499" w:id="497"/>
    <w:p>
      <w:pPr>
        <w:spacing w:after="0"/>
        <w:ind w:left="0"/>
        <w:jc w:val="both"/>
      </w:pPr>
      <w:r>
        <w:rPr>
          <w:rFonts w:ascii="Times New Roman"/>
          <w:b w:val="false"/>
          <w:i w:val="false"/>
          <w:color w:val="000000"/>
          <w:sz w:val="28"/>
        </w:rPr>
        <w:t>
      326. Мыналарды:</w:t>
      </w:r>
    </w:p>
    <w:bookmarkEnd w:id="497"/>
    <w:p>
      <w:pPr>
        <w:spacing w:after="0"/>
        <w:ind w:left="0"/>
        <w:jc w:val="both"/>
      </w:pPr>
      <w:r>
        <w:rPr>
          <w:rFonts w:ascii="Times New Roman"/>
          <w:b w:val="false"/>
          <w:i w:val="false"/>
          <w:color w:val="000000"/>
          <w:sz w:val="28"/>
        </w:rPr>
        <w:t xml:space="preserve">
      шала өңделген мусковиттің техникалық шарттарын; </w:t>
      </w:r>
    </w:p>
    <w:p>
      <w:pPr>
        <w:spacing w:after="0"/>
        <w:ind w:left="0"/>
        <w:jc w:val="both"/>
      </w:pPr>
      <w:r>
        <w:rPr>
          <w:rFonts w:ascii="Times New Roman"/>
          <w:b w:val="false"/>
          <w:i w:val="false"/>
          <w:color w:val="000000"/>
          <w:sz w:val="28"/>
        </w:rPr>
        <w:t>
      забойдың шала өңделген өнімін қайта өңдеу схемасын;</w:t>
      </w:r>
    </w:p>
    <w:p>
      <w:pPr>
        <w:spacing w:after="0"/>
        <w:ind w:left="0"/>
        <w:jc w:val="both"/>
      </w:pPr>
      <w:r>
        <w:rPr>
          <w:rFonts w:ascii="Times New Roman"/>
          <w:b w:val="false"/>
          <w:i w:val="false"/>
          <w:color w:val="000000"/>
          <w:sz w:val="28"/>
        </w:rPr>
        <w:t>
      қолданылатын өлшеу аспаптарын, шаблондар мен шек қою кестелерін пайдалану ережесін;</w:t>
      </w:r>
    </w:p>
    <w:p>
      <w:pPr>
        <w:spacing w:after="0"/>
        <w:ind w:left="0"/>
        <w:jc w:val="both"/>
      </w:pPr>
      <w:r>
        <w:rPr>
          <w:rFonts w:ascii="Times New Roman"/>
          <w:b w:val="false"/>
          <w:i w:val="false"/>
          <w:color w:val="000000"/>
          <w:sz w:val="28"/>
        </w:rPr>
        <w:t>
      шала өңделген мусковитті беру ережесін білуге тиіс.</w:t>
      </w:r>
    </w:p>
    <w:bookmarkStart w:name="z500" w:id="498"/>
    <w:p>
      <w:pPr>
        <w:spacing w:after="0"/>
        <w:ind w:left="0"/>
        <w:jc w:val="left"/>
      </w:pPr>
      <w:r>
        <w:rPr>
          <w:rFonts w:ascii="Times New Roman"/>
          <w:b/>
          <w:i w:val="false"/>
          <w:color w:val="000000"/>
        </w:rPr>
        <w:t xml:space="preserve"> 6-параграф. Слюда дайындаушы, 2-разряд</w:t>
      </w:r>
    </w:p>
    <w:bookmarkEnd w:id="498"/>
    <w:bookmarkStart w:name="z501" w:id="499"/>
    <w:p>
      <w:pPr>
        <w:spacing w:after="0"/>
        <w:ind w:left="0"/>
        <w:jc w:val="both"/>
      </w:pPr>
      <w:r>
        <w:rPr>
          <w:rFonts w:ascii="Times New Roman"/>
          <w:b w:val="false"/>
          <w:i w:val="false"/>
          <w:color w:val="000000"/>
          <w:sz w:val="28"/>
        </w:rPr>
        <w:t>
      327. Жұмыс сипаттамасы:</w:t>
      </w:r>
    </w:p>
    <w:bookmarkEnd w:id="499"/>
    <w:p>
      <w:pPr>
        <w:spacing w:after="0"/>
        <w:ind w:left="0"/>
        <w:jc w:val="both"/>
      </w:pPr>
      <w:r>
        <w:rPr>
          <w:rFonts w:ascii="Times New Roman"/>
          <w:b w:val="false"/>
          <w:i w:val="false"/>
          <w:color w:val="000000"/>
          <w:sz w:val="28"/>
        </w:rPr>
        <w:t>
      слюданы - шикі өнімді алу үшін пышақтың, щетка мен балғаның көмегімен қолмен қалыңдығы 3 миллиметрден артық забойдың шала өңделген өнімін өңдеу;</w:t>
      </w:r>
    </w:p>
    <w:p>
      <w:pPr>
        <w:spacing w:after="0"/>
        <w:ind w:left="0"/>
        <w:jc w:val="both"/>
      </w:pPr>
      <w:r>
        <w:rPr>
          <w:rFonts w:ascii="Times New Roman"/>
          <w:b w:val="false"/>
          <w:i w:val="false"/>
          <w:color w:val="000000"/>
          <w:sz w:val="28"/>
        </w:rPr>
        <w:t>
      әрбір пластинаның сапасы мен міндетін айқындау үшін белгіленген қалыңдыққа дейін пластинадағы дәнекерленген жазықтық бойынша слюда кристалдарын пышақпен жару;</w:t>
      </w:r>
    </w:p>
    <w:p>
      <w:pPr>
        <w:spacing w:after="0"/>
        <w:ind w:left="0"/>
        <w:jc w:val="both"/>
      </w:pPr>
      <w:r>
        <w:rPr>
          <w:rFonts w:ascii="Times New Roman"/>
          <w:b w:val="false"/>
          <w:i w:val="false"/>
          <w:color w:val="000000"/>
          <w:sz w:val="28"/>
        </w:rPr>
        <w:t>
      алынған пластиналарды өнімнің мөлшері мен сарттары бойынша сұрыптау;</w:t>
      </w:r>
    </w:p>
    <w:p>
      <w:pPr>
        <w:spacing w:after="0"/>
        <w:ind w:left="0"/>
        <w:jc w:val="both"/>
      </w:pPr>
      <w:r>
        <w:rPr>
          <w:rFonts w:ascii="Times New Roman"/>
          <w:b w:val="false"/>
          <w:i w:val="false"/>
          <w:color w:val="000000"/>
          <w:sz w:val="28"/>
        </w:rPr>
        <w:t>
      механикаландырылған процесте-әртүрлі конструкциялы станоктарда барлық операцияларды орындау;</w:t>
      </w:r>
    </w:p>
    <w:p>
      <w:pPr>
        <w:spacing w:after="0"/>
        <w:ind w:left="0"/>
        <w:jc w:val="both"/>
      </w:pPr>
      <w:r>
        <w:rPr>
          <w:rFonts w:ascii="Times New Roman"/>
          <w:b w:val="false"/>
          <w:i w:val="false"/>
          <w:color w:val="000000"/>
          <w:sz w:val="28"/>
        </w:rPr>
        <w:t>
      қызмет көрсетілетін механизмдердің жұмысындағы ұсақ бұзушылықтарды жою.</w:t>
      </w:r>
    </w:p>
    <w:bookmarkStart w:name="z502" w:id="500"/>
    <w:p>
      <w:pPr>
        <w:spacing w:after="0"/>
        <w:ind w:left="0"/>
        <w:jc w:val="both"/>
      </w:pPr>
      <w:r>
        <w:rPr>
          <w:rFonts w:ascii="Times New Roman"/>
          <w:b w:val="false"/>
          <w:i w:val="false"/>
          <w:color w:val="000000"/>
          <w:sz w:val="28"/>
        </w:rPr>
        <w:t>
      328. Мыналарды:</w:t>
      </w:r>
    </w:p>
    <w:bookmarkEnd w:id="500"/>
    <w:p>
      <w:pPr>
        <w:spacing w:after="0"/>
        <w:ind w:left="0"/>
        <w:jc w:val="both"/>
      </w:pPr>
      <w:r>
        <w:rPr>
          <w:rFonts w:ascii="Times New Roman"/>
          <w:b w:val="false"/>
          <w:i w:val="false"/>
          <w:color w:val="000000"/>
          <w:sz w:val="28"/>
        </w:rPr>
        <w:t>
      өндірістік шала өңделген өнімнің техникалық шарттарын;</w:t>
      </w:r>
    </w:p>
    <w:p>
      <w:pPr>
        <w:spacing w:after="0"/>
        <w:ind w:left="0"/>
        <w:jc w:val="both"/>
      </w:pPr>
      <w:r>
        <w:rPr>
          <w:rFonts w:ascii="Times New Roman"/>
          <w:b w:val="false"/>
          <w:i w:val="false"/>
          <w:color w:val="000000"/>
          <w:sz w:val="28"/>
        </w:rPr>
        <w:t>
      забойдың шала өңделген өнімін тиімді өңдеу тәсілдерін;</w:t>
      </w:r>
    </w:p>
    <w:p>
      <w:pPr>
        <w:spacing w:after="0"/>
        <w:ind w:left="0"/>
        <w:jc w:val="both"/>
      </w:pPr>
      <w:r>
        <w:rPr>
          <w:rFonts w:ascii="Times New Roman"/>
          <w:b w:val="false"/>
          <w:i w:val="false"/>
          <w:color w:val="000000"/>
          <w:sz w:val="28"/>
        </w:rPr>
        <w:t>
      өнімді өлшемі мен сорттары бойынша сұрыптау ережесін;</w:t>
      </w:r>
    </w:p>
    <w:p>
      <w:pPr>
        <w:spacing w:after="0"/>
        <w:ind w:left="0"/>
        <w:jc w:val="both"/>
      </w:pPr>
      <w:r>
        <w:rPr>
          <w:rFonts w:ascii="Times New Roman"/>
          <w:b w:val="false"/>
          <w:i w:val="false"/>
          <w:color w:val="000000"/>
          <w:sz w:val="28"/>
        </w:rPr>
        <w:t>
      қызмет көрсететін механизмдер мен жабдықтардың құрылғысын және жұмыс қағидаттарын білуге тиіс.</w:t>
      </w:r>
    </w:p>
    <w:bookmarkStart w:name="z503" w:id="501"/>
    <w:p>
      <w:pPr>
        <w:spacing w:after="0"/>
        <w:ind w:left="0"/>
        <w:jc w:val="left"/>
      </w:pPr>
      <w:r>
        <w:rPr>
          <w:rFonts w:ascii="Times New Roman"/>
          <w:b/>
          <w:i w:val="false"/>
          <w:color w:val="000000"/>
        </w:rPr>
        <w:t xml:space="preserve"> 7-параграф. Слюда дайындаушы, 3-разряд</w:t>
      </w:r>
    </w:p>
    <w:bookmarkEnd w:id="501"/>
    <w:bookmarkStart w:name="z504" w:id="502"/>
    <w:p>
      <w:pPr>
        <w:spacing w:after="0"/>
        <w:ind w:left="0"/>
        <w:jc w:val="both"/>
      </w:pPr>
      <w:r>
        <w:rPr>
          <w:rFonts w:ascii="Times New Roman"/>
          <w:b w:val="false"/>
          <w:i w:val="false"/>
          <w:color w:val="000000"/>
          <w:sz w:val="28"/>
        </w:rPr>
        <w:t>
      329. Жұмыс сипаттамасы:</w:t>
      </w:r>
    </w:p>
    <w:bookmarkEnd w:id="502"/>
    <w:p>
      <w:pPr>
        <w:spacing w:after="0"/>
        <w:ind w:left="0"/>
        <w:jc w:val="both"/>
      </w:pPr>
      <w:r>
        <w:rPr>
          <w:rFonts w:ascii="Times New Roman"/>
          <w:b w:val="false"/>
          <w:i w:val="false"/>
          <w:color w:val="000000"/>
          <w:sz w:val="28"/>
        </w:rPr>
        <w:t>
      слюданың түрлері мен кенорындары бойынша оның сапалық сипаттамасын айқындау үшін қолмен забойдың шала өңделген өнімдерін бақылап өңдеу;</w:t>
      </w:r>
    </w:p>
    <w:p>
      <w:pPr>
        <w:spacing w:after="0"/>
        <w:ind w:left="0"/>
        <w:jc w:val="both"/>
      </w:pPr>
      <w:r>
        <w:rPr>
          <w:rFonts w:ascii="Times New Roman"/>
          <w:b w:val="false"/>
          <w:i w:val="false"/>
          <w:color w:val="000000"/>
          <w:sz w:val="28"/>
        </w:rPr>
        <w:t>
      забойдың шала өңделген өнімі мен шығарылатын өнімнің сапасын бақылау;</w:t>
      </w:r>
    </w:p>
    <w:p>
      <w:pPr>
        <w:spacing w:after="0"/>
        <w:ind w:left="0"/>
        <w:jc w:val="both"/>
      </w:pPr>
      <w:r>
        <w:rPr>
          <w:rFonts w:ascii="Times New Roman"/>
          <w:b w:val="false"/>
          <w:i w:val="false"/>
          <w:color w:val="000000"/>
          <w:sz w:val="28"/>
        </w:rPr>
        <w:t>
      тұтынушыларға жіберер алдында өнімнің сапасы мен рұқсатын тексеру.</w:t>
      </w:r>
    </w:p>
    <w:bookmarkStart w:name="z505" w:id="503"/>
    <w:p>
      <w:pPr>
        <w:spacing w:after="0"/>
        <w:ind w:left="0"/>
        <w:jc w:val="both"/>
      </w:pPr>
      <w:r>
        <w:rPr>
          <w:rFonts w:ascii="Times New Roman"/>
          <w:b w:val="false"/>
          <w:i w:val="false"/>
          <w:color w:val="000000"/>
          <w:sz w:val="28"/>
        </w:rPr>
        <w:t>
      330. Мыналарды:</w:t>
      </w:r>
    </w:p>
    <w:bookmarkEnd w:id="503"/>
    <w:p>
      <w:pPr>
        <w:spacing w:after="0"/>
        <w:ind w:left="0"/>
        <w:jc w:val="both"/>
      </w:pPr>
      <w:r>
        <w:rPr>
          <w:rFonts w:ascii="Times New Roman"/>
          <w:b w:val="false"/>
          <w:i w:val="false"/>
          <w:color w:val="000000"/>
          <w:sz w:val="28"/>
        </w:rPr>
        <w:t>
      забойдың шала өңделген өнімдерінің техникалық шарттарын және өндірістік шала өңделген өнімдерінің шығарылымын;</w:t>
      </w:r>
    </w:p>
    <w:p>
      <w:pPr>
        <w:spacing w:after="0"/>
        <w:ind w:left="0"/>
        <w:jc w:val="both"/>
      </w:pPr>
      <w:r>
        <w:rPr>
          <w:rFonts w:ascii="Times New Roman"/>
          <w:b w:val="false"/>
          <w:i w:val="false"/>
          <w:color w:val="000000"/>
          <w:sz w:val="28"/>
        </w:rPr>
        <w:t>
      шығарылатын өнімнің мөлшері мен сорттары бойынша сұрыптау ережесін;</w:t>
      </w:r>
    </w:p>
    <w:p>
      <w:pPr>
        <w:spacing w:after="0"/>
        <w:ind w:left="0"/>
        <w:jc w:val="both"/>
      </w:pPr>
      <w:r>
        <w:rPr>
          <w:rFonts w:ascii="Times New Roman"/>
          <w:b w:val="false"/>
          <w:i w:val="false"/>
          <w:color w:val="000000"/>
          <w:sz w:val="28"/>
        </w:rPr>
        <w:t xml:space="preserve">
      қолданылатын өлшеу аспаптарының, шаблондар мен құралдарының жұмыс қағидаттарын, оларды пайдалану ережесін; </w:t>
      </w:r>
    </w:p>
    <w:p>
      <w:pPr>
        <w:spacing w:after="0"/>
        <w:ind w:left="0"/>
        <w:jc w:val="both"/>
      </w:pPr>
      <w:r>
        <w:rPr>
          <w:rFonts w:ascii="Times New Roman"/>
          <w:b w:val="false"/>
          <w:i w:val="false"/>
          <w:color w:val="000000"/>
          <w:sz w:val="28"/>
        </w:rPr>
        <w:t>
      забойдың шала өңделген өнімін шикі өнімге қайта өңдеу схемасын білуге тиіс.</w:t>
      </w:r>
    </w:p>
    <w:bookmarkStart w:name="z506" w:id="504"/>
    <w:p>
      <w:pPr>
        <w:spacing w:after="0"/>
        <w:ind w:left="0"/>
        <w:jc w:val="left"/>
      </w:pPr>
      <w:r>
        <w:rPr>
          <w:rFonts w:ascii="Times New Roman"/>
          <w:b/>
          <w:i w:val="false"/>
          <w:color w:val="000000"/>
        </w:rPr>
        <w:t xml:space="preserve"> 8-параграф. Плиталар мен блоктарды жарушы, 5-разряд</w:t>
      </w:r>
    </w:p>
    <w:bookmarkEnd w:id="504"/>
    <w:bookmarkStart w:name="z507" w:id="505"/>
    <w:p>
      <w:pPr>
        <w:spacing w:after="0"/>
        <w:ind w:left="0"/>
        <w:jc w:val="both"/>
      </w:pPr>
      <w:r>
        <w:rPr>
          <w:rFonts w:ascii="Times New Roman"/>
          <w:b w:val="false"/>
          <w:i w:val="false"/>
          <w:color w:val="000000"/>
          <w:sz w:val="28"/>
        </w:rPr>
        <w:t>
      331. Жұмыс сипаттамасы:</w:t>
      </w:r>
    </w:p>
    <w:bookmarkEnd w:id="505"/>
    <w:p>
      <w:pPr>
        <w:spacing w:after="0"/>
        <w:ind w:left="0"/>
        <w:jc w:val="both"/>
      </w:pPr>
      <w:r>
        <w:rPr>
          <w:rFonts w:ascii="Times New Roman"/>
          <w:b w:val="false"/>
          <w:i w:val="false"/>
          <w:color w:val="000000"/>
          <w:sz w:val="28"/>
        </w:rPr>
        <w:t>
      балғаның, төсемдер мен пунчеттердің көмегімен берілген өлшем бойынша плиталар мен блоктарды қағып жару;</w:t>
      </w:r>
    </w:p>
    <w:p>
      <w:pPr>
        <w:spacing w:after="0"/>
        <w:ind w:left="0"/>
        <w:jc w:val="both"/>
      </w:pPr>
      <w:r>
        <w:rPr>
          <w:rFonts w:ascii="Times New Roman"/>
          <w:b w:val="false"/>
          <w:i w:val="false"/>
          <w:color w:val="000000"/>
          <w:sz w:val="28"/>
        </w:rPr>
        <w:t>
      шпурларды перфоратормен немесе қолмен бұрғылау;</w:t>
      </w:r>
    </w:p>
    <w:p>
      <w:pPr>
        <w:spacing w:after="0"/>
        <w:ind w:left="0"/>
        <w:jc w:val="both"/>
      </w:pPr>
      <w:r>
        <w:rPr>
          <w:rFonts w:ascii="Times New Roman"/>
          <w:b w:val="false"/>
          <w:i w:val="false"/>
          <w:color w:val="000000"/>
          <w:sz w:val="28"/>
        </w:rPr>
        <w:t>
      перфораторды жұмысқа дайындау және оның ауаөткізгіш магистральға қосу;</w:t>
      </w:r>
    </w:p>
    <w:p>
      <w:pPr>
        <w:spacing w:after="0"/>
        <w:ind w:left="0"/>
        <w:jc w:val="both"/>
      </w:pPr>
      <w:r>
        <w:rPr>
          <w:rFonts w:ascii="Times New Roman"/>
          <w:b w:val="false"/>
          <w:i w:val="false"/>
          <w:color w:val="000000"/>
          <w:sz w:val="28"/>
        </w:rPr>
        <w:t>
      перфораторға күтім жасау және оның жұмысындағы ұсақ бұзушылықтарды жөндеу;</w:t>
      </w:r>
    </w:p>
    <w:p>
      <w:pPr>
        <w:spacing w:after="0"/>
        <w:ind w:left="0"/>
        <w:jc w:val="both"/>
      </w:pPr>
      <w:r>
        <w:rPr>
          <w:rFonts w:ascii="Times New Roman"/>
          <w:b w:val="false"/>
          <w:i w:val="false"/>
          <w:color w:val="000000"/>
          <w:sz w:val="28"/>
        </w:rPr>
        <w:t>
      ауаөткізгіш шлангты көшіру;</w:t>
      </w:r>
    </w:p>
    <w:p>
      <w:pPr>
        <w:spacing w:after="0"/>
        <w:ind w:left="0"/>
        <w:jc w:val="both"/>
      </w:pPr>
      <w:r>
        <w:rPr>
          <w:rFonts w:ascii="Times New Roman"/>
          <w:b w:val="false"/>
          <w:i w:val="false"/>
          <w:color w:val="000000"/>
          <w:sz w:val="28"/>
        </w:rPr>
        <w:t>
      қолданылатын құралға май құю және көшіру.</w:t>
      </w:r>
    </w:p>
    <w:bookmarkStart w:name="z508" w:id="506"/>
    <w:p>
      <w:pPr>
        <w:spacing w:after="0"/>
        <w:ind w:left="0"/>
        <w:jc w:val="both"/>
      </w:pPr>
      <w:r>
        <w:rPr>
          <w:rFonts w:ascii="Times New Roman"/>
          <w:b w:val="false"/>
          <w:i w:val="false"/>
          <w:color w:val="000000"/>
          <w:sz w:val="28"/>
        </w:rPr>
        <w:t>
      332. Мыналарды:</w:t>
      </w:r>
    </w:p>
    <w:bookmarkEnd w:id="506"/>
    <w:p>
      <w:pPr>
        <w:spacing w:after="0"/>
        <w:ind w:left="0"/>
        <w:jc w:val="both"/>
      </w:pPr>
      <w:r>
        <w:rPr>
          <w:rFonts w:ascii="Times New Roman"/>
          <w:b w:val="false"/>
          <w:i w:val="false"/>
          <w:color w:val="000000"/>
          <w:sz w:val="28"/>
        </w:rPr>
        <w:t xml:space="preserve">
      перфоратордың конструкциясын және жұмыс қағидатын; </w:t>
      </w:r>
    </w:p>
    <w:p>
      <w:pPr>
        <w:spacing w:after="0"/>
        <w:ind w:left="0"/>
        <w:jc w:val="both"/>
      </w:pPr>
      <w:r>
        <w:rPr>
          <w:rFonts w:ascii="Times New Roman"/>
          <w:b w:val="false"/>
          <w:i w:val="false"/>
          <w:color w:val="000000"/>
          <w:sz w:val="28"/>
        </w:rPr>
        <w:t>
      тау-кен жыныстарының физикалық қасиеттерін және жарылу сызығын бағыттау;</w:t>
      </w:r>
    </w:p>
    <w:p>
      <w:pPr>
        <w:spacing w:after="0"/>
        <w:ind w:left="0"/>
        <w:jc w:val="both"/>
      </w:pPr>
      <w:r>
        <w:rPr>
          <w:rFonts w:ascii="Times New Roman"/>
          <w:b w:val="false"/>
          <w:i w:val="false"/>
          <w:color w:val="000000"/>
          <w:sz w:val="28"/>
        </w:rPr>
        <w:t>
      шпурлардың орналасу схемасын және тереңдігін;</w:t>
      </w:r>
    </w:p>
    <w:p>
      <w:pPr>
        <w:spacing w:after="0"/>
        <w:ind w:left="0"/>
        <w:jc w:val="both"/>
      </w:pPr>
      <w:r>
        <w:rPr>
          <w:rFonts w:ascii="Times New Roman"/>
          <w:b w:val="false"/>
          <w:i w:val="false"/>
          <w:color w:val="000000"/>
          <w:sz w:val="28"/>
        </w:rPr>
        <w:t>
      қолданылатын құралдың түрлерін және оларға май құю әдістерін білуге тиіс.</w:t>
      </w:r>
    </w:p>
    <w:bookmarkStart w:name="z509" w:id="507"/>
    <w:p>
      <w:pPr>
        <w:spacing w:after="0"/>
        <w:ind w:left="0"/>
        <w:jc w:val="left"/>
      </w:pPr>
      <w:r>
        <w:rPr>
          <w:rFonts w:ascii="Times New Roman"/>
          <w:b/>
          <w:i w:val="false"/>
          <w:color w:val="000000"/>
        </w:rPr>
        <w:t xml:space="preserve"> 9-параграф. Асбест байыту өндірісінің зертханашысы, 3-разряд</w:t>
      </w:r>
    </w:p>
    <w:bookmarkEnd w:id="507"/>
    <w:bookmarkStart w:name="z510" w:id="508"/>
    <w:p>
      <w:pPr>
        <w:spacing w:after="0"/>
        <w:ind w:left="0"/>
        <w:jc w:val="both"/>
      </w:pPr>
      <w:r>
        <w:rPr>
          <w:rFonts w:ascii="Times New Roman"/>
          <w:b w:val="false"/>
          <w:i w:val="false"/>
          <w:color w:val="000000"/>
          <w:sz w:val="28"/>
        </w:rPr>
        <w:t>
      333. Жұмыс сипаттамасы:</w:t>
      </w:r>
    </w:p>
    <w:bookmarkEnd w:id="508"/>
    <w:p>
      <w:pPr>
        <w:spacing w:after="0"/>
        <w:ind w:left="0"/>
        <w:jc w:val="both"/>
      </w:pPr>
      <w:r>
        <w:rPr>
          <w:rFonts w:ascii="Times New Roman"/>
          <w:b w:val="false"/>
          <w:i w:val="false"/>
          <w:color w:val="000000"/>
          <w:sz w:val="28"/>
        </w:rPr>
        <w:t>
      асбест байыту өндірісінің байыту цехтарымен өндірілетін өнімнің сапасын талдау, асбесті бункерлерге салу технологиясын және дайын өнімдер цехының бөлігіндегі үйінділерді реттеу;</w:t>
      </w:r>
    </w:p>
    <w:p>
      <w:pPr>
        <w:spacing w:after="0"/>
        <w:ind w:left="0"/>
        <w:jc w:val="both"/>
      </w:pPr>
      <w:r>
        <w:rPr>
          <w:rFonts w:ascii="Times New Roman"/>
          <w:b w:val="false"/>
          <w:i w:val="false"/>
          <w:color w:val="000000"/>
          <w:sz w:val="28"/>
        </w:rPr>
        <w:t>
      асбесттің берілген сапасын орталау және таптар мен маркаларға қалыптастыру, буып-түюге дайындалған асбесттің бақылау аппараттарында сынаулар жүргізу және оны буып-түюге рұқсат беру;</w:t>
      </w:r>
    </w:p>
    <w:p>
      <w:pPr>
        <w:spacing w:after="0"/>
        <w:ind w:left="0"/>
        <w:jc w:val="both"/>
      </w:pPr>
      <w:r>
        <w:rPr>
          <w:rFonts w:ascii="Times New Roman"/>
          <w:b w:val="false"/>
          <w:i w:val="false"/>
          <w:color w:val="000000"/>
          <w:sz w:val="28"/>
        </w:rPr>
        <w:t>
      қолданыстағы мемлекеттік стандарттарға сәйкес асбестті буып-түю және вагондарға тиеу процесінде оны бақылау аппараттарында (бақылау аппараттарында, талшықтардың ұзындығын талаушыларда, гидро сыныптағыштарда) сынау;</w:t>
      </w:r>
    </w:p>
    <w:p>
      <w:pPr>
        <w:spacing w:after="0"/>
        <w:ind w:left="0"/>
        <w:jc w:val="both"/>
      </w:pPr>
      <w:r>
        <w:rPr>
          <w:rFonts w:ascii="Times New Roman"/>
          <w:b w:val="false"/>
          <w:i w:val="false"/>
          <w:color w:val="000000"/>
          <w:sz w:val="28"/>
        </w:rPr>
        <w:t>
      асбест байыту өндірісінің байыту цехтарымен өндірілетін өнімді байқау және сынау бойынша журнал жүргізу.</w:t>
      </w:r>
    </w:p>
    <w:bookmarkStart w:name="z511" w:id="509"/>
    <w:p>
      <w:pPr>
        <w:spacing w:after="0"/>
        <w:ind w:left="0"/>
        <w:jc w:val="both"/>
      </w:pPr>
      <w:r>
        <w:rPr>
          <w:rFonts w:ascii="Times New Roman"/>
          <w:b w:val="false"/>
          <w:i w:val="false"/>
          <w:color w:val="000000"/>
          <w:sz w:val="28"/>
        </w:rPr>
        <w:t>
      334. Мыналарды:</w:t>
      </w:r>
    </w:p>
    <w:bookmarkEnd w:id="509"/>
    <w:p>
      <w:pPr>
        <w:spacing w:after="0"/>
        <w:ind w:left="0"/>
        <w:jc w:val="both"/>
      </w:pPr>
      <w:r>
        <w:rPr>
          <w:rFonts w:ascii="Times New Roman"/>
          <w:b w:val="false"/>
          <w:i w:val="false"/>
          <w:color w:val="000000"/>
          <w:sz w:val="28"/>
        </w:rPr>
        <w:t>
      асбестке және ілеспелі байыту өнімдеріне қойылатын қолданыстағы техникалық шарттар мен мемлекеттік стандарттарды;</w:t>
      </w:r>
    </w:p>
    <w:p>
      <w:pPr>
        <w:spacing w:after="0"/>
        <w:ind w:left="0"/>
        <w:jc w:val="both"/>
      </w:pPr>
      <w:r>
        <w:rPr>
          <w:rFonts w:ascii="Times New Roman"/>
          <w:b w:val="false"/>
          <w:i w:val="false"/>
          <w:color w:val="000000"/>
          <w:sz w:val="28"/>
        </w:rPr>
        <w:t xml:space="preserve">
      сынауға жататын өнімнің ерекшелігін; </w:t>
      </w:r>
    </w:p>
    <w:p>
      <w:pPr>
        <w:spacing w:after="0"/>
        <w:ind w:left="0"/>
        <w:jc w:val="both"/>
      </w:pPr>
      <w:r>
        <w:rPr>
          <w:rFonts w:ascii="Times New Roman"/>
          <w:b w:val="false"/>
          <w:i w:val="false"/>
          <w:color w:val="000000"/>
          <w:sz w:val="28"/>
        </w:rPr>
        <w:t>
      асбест байыту өндірісінің технологиялық процесін;</w:t>
      </w:r>
    </w:p>
    <w:p>
      <w:pPr>
        <w:spacing w:after="0"/>
        <w:ind w:left="0"/>
        <w:jc w:val="both"/>
      </w:pPr>
      <w:r>
        <w:rPr>
          <w:rFonts w:ascii="Times New Roman"/>
          <w:b w:val="false"/>
          <w:i w:val="false"/>
          <w:color w:val="000000"/>
          <w:sz w:val="28"/>
        </w:rPr>
        <w:t xml:space="preserve">
      сынау жабдықтарының құрылғысын; </w:t>
      </w:r>
    </w:p>
    <w:p>
      <w:pPr>
        <w:spacing w:after="0"/>
        <w:ind w:left="0"/>
        <w:jc w:val="both"/>
      </w:pPr>
      <w:r>
        <w:rPr>
          <w:rFonts w:ascii="Times New Roman"/>
          <w:b w:val="false"/>
          <w:i w:val="false"/>
          <w:color w:val="000000"/>
          <w:sz w:val="28"/>
        </w:rPr>
        <w:t>
      асбесті сынау, өткізілген сынауларды жүргізу, өңдеу және нәтижелерін жалпылау әдістемесін білуге тиіс.</w:t>
      </w:r>
    </w:p>
    <w:bookmarkStart w:name="z512" w:id="510"/>
    <w:p>
      <w:pPr>
        <w:spacing w:after="0"/>
        <w:ind w:left="0"/>
        <w:jc w:val="both"/>
      </w:pPr>
      <w:r>
        <w:rPr>
          <w:rFonts w:ascii="Times New Roman"/>
          <w:b w:val="false"/>
          <w:i w:val="false"/>
          <w:color w:val="000000"/>
          <w:sz w:val="28"/>
        </w:rPr>
        <w:t>
      335. Ескертпе.</w:t>
      </w:r>
    </w:p>
    <w:bookmarkEnd w:id="510"/>
    <w:p>
      <w:pPr>
        <w:spacing w:after="0"/>
        <w:ind w:left="0"/>
        <w:jc w:val="both"/>
      </w:pPr>
      <w:r>
        <w:rPr>
          <w:rFonts w:ascii="Times New Roman"/>
          <w:b w:val="false"/>
          <w:i w:val="false"/>
          <w:color w:val="000000"/>
          <w:sz w:val="28"/>
        </w:rPr>
        <w:t>
      осы тарифтік-біліктілік сипаттамасында көзделген барлық кешенді зертханалық жұмыстар игерілмеген жағдайда, асбест байыту өндірісінің зертханашысын тарификациялау бір разрядқа төмен жүргізіледі.</w:t>
      </w:r>
    </w:p>
    <w:bookmarkStart w:name="z513" w:id="511"/>
    <w:p>
      <w:pPr>
        <w:spacing w:after="0"/>
        <w:ind w:left="0"/>
        <w:jc w:val="left"/>
      </w:pPr>
      <w:r>
        <w:rPr>
          <w:rFonts w:ascii="Times New Roman"/>
          <w:b/>
          <w:i w:val="false"/>
          <w:color w:val="000000"/>
        </w:rPr>
        <w:t xml:space="preserve"> 10-параграф. Забойшы, 4-разряд</w:t>
      </w:r>
    </w:p>
    <w:bookmarkEnd w:id="511"/>
    <w:bookmarkStart w:name="z514" w:id="512"/>
    <w:p>
      <w:pPr>
        <w:spacing w:after="0"/>
        <w:ind w:left="0"/>
        <w:jc w:val="both"/>
      </w:pPr>
      <w:r>
        <w:rPr>
          <w:rFonts w:ascii="Times New Roman"/>
          <w:b w:val="false"/>
          <w:i w:val="false"/>
          <w:color w:val="000000"/>
          <w:sz w:val="28"/>
        </w:rPr>
        <w:t>
      336. Жұмыс сипаттамасы:</w:t>
      </w:r>
    </w:p>
    <w:bookmarkEnd w:id="512"/>
    <w:p>
      <w:pPr>
        <w:spacing w:after="0"/>
        <w:ind w:left="0"/>
        <w:jc w:val="both"/>
      </w:pPr>
      <w:r>
        <w:rPr>
          <w:rFonts w:ascii="Times New Roman"/>
          <w:b w:val="false"/>
          <w:i w:val="false"/>
          <w:color w:val="000000"/>
          <w:sz w:val="28"/>
        </w:rPr>
        <w:t>
      ашық тау-кен жұмыстарында пайдалы қазбаларды тазалап қазу жөніндегі кешенді жұмыстарды орындау;</w:t>
      </w:r>
    </w:p>
    <w:p>
      <w:pPr>
        <w:spacing w:after="0"/>
        <w:ind w:left="0"/>
        <w:jc w:val="both"/>
      </w:pPr>
      <w:r>
        <w:rPr>
          <w:rFonts w:ascii="Times New Roman"/>
          <w:b w:val="false"/>
          <w:i w:val="false"/>
          <w:color w:val="000000"/>
          <w:sz w:val="28"/>
        </w:rPr>
        <w:t xml:space="preserve">
      тексеру және забойды қауіпсіз жағдайға келтіру, забойды тазалау; </w:t>
      </w:r>
    </w:p>
    <w:p>
      <w:pPr>
        <w:spacing w:after="0"/>
        <w:ind w:left="0"/>
        <w:jc w:val="both"/>
      </w:pPr>
      <w:r>
        <w:rPr>
          <w:rFonts w:ascii="Times New Roman"/>
          <w:b w:val="false"/>
          <w:i w:val="false"/>
          <w:color w:val="000000"/>
          <w:sz w:val="28"/>
        </w:rPr>
        <w:t>
      шой балғалардың, перфораторлар мен басқа жабдықтар мен құралдардың көмегімен пайдалы қазбаларды шығару;</w:t>
      </w:r>
    </w:p>
    <w:p>
      <w:pPr>
        <w:spacing w:after="0"/>
        <w:ind w:left="0"/>
        <w:jc w:val="both"/>
      </w:pPr>
      <w:r>
        <w:rPr>
          <w:rFonts w:ascii="Times New Roman"/>
          <w:b w:val="false"/>
          <w:i w:val="false"/>
          <w:color w:val="000000"/>
          <w:sz w:val="28"/>
        </w:rPr>
        <w:t xml:space="preserve">
      жарудан кейін тау-кен массасын қазу; </w:t>
      </w:r>
    </w:p>
    <w:p>
      <w:pPr>
        <w:spacing w:after="0"/>
        <w:ind w:left="0"/>
        <w:jc w:val="both"/>
      </w:pPr>
      <w:r>
        <w:rPr>
          <w:rFonts w:ascii="Times New Roman"/>
          <w:b w:val="false"/>
          <w:i w:val="false"/>
          <w:color w:val="000000"/>
          <w:sz w:val="28"/>
        </w:rPr>
        <w:t>
      шпурлардың орналасуын және бағытын белгілеу;</w:t>
      </w:r>
    </w:p>
    <w:p>
      <w:pPr>
        <w:spacing w:after="0"/>
        <w:ind w:left="0"/>
        <w:jc w:val="both"/>
      </w:pPr>
      <w:r>
        <w:rPr>
          <w:rFonts w:ascii="Times New Roman"/>
          <w:b w:val="false"/>
          <w:i w:val="false"/>
          <w:color w:val="000000"/>
          <w:sz w:val="28"/>
        </w:rPr>
        <w:t xml:space="preserve">
      шпурларды бұрғылау; </w:t>
      </w:r>
    </w:p>
    <w:p>
      <w:pPr>
        <w:spacing w:after="0"/>
        <w:ind w:left="0"/>
        <w:jc w:val="both"/>
      </w:pPr>
      <w:r>
        <w:rPr>
          <w:rFonts w:ascii="Times New Roman"/>
          <w:b w:val="false"/>
          <w:i w:val="false"/>
          <w:color w:val="000000"/>
          <w:sz w:val="28"/>
        </w:rPr>
        <w:t>
      пайдалы қазбаларды қазу, автомашиналар мен басқа да көлік құралдарына тиеу;</w:t>
      </w:r>
    </w:p>
    <w:p>
      <w:pPr>
        <w:spacing w:after="0"/>
        <w:ind w:left="0"/>
        <w:jc w:val="both"/>
      </w:pPr>
      <w:r>
        <w:rPr>
          <w:rFonts w:ascii="Times New Roman"/>
          <w:b w:val="false"/>
          <w:i w:val="false"/>
          <w:color w:val="000000"/>
          <w:sz w:val="28"/>
        </w:rPr>
        <w:t>
      карьердің траншеялары мен борттарын бекіту, жыраларды үңгілеу;</w:t>
      </w:r>
    </w:p>
    <w:p>
      <w:pPr>
        <w:spacing w:after="0"/>
        <w:ind w:left="0"/>
        <w:jc w:val="both"/>
      </w:pPr>
      <w:r>
        <w:rPr>
          <w:rFonts w:ascii="Times New Roman"/>
          <w:b w:val="false"/>
          <w:i w:val="false"/>
          <w:color w:val="000000"/>
          <w:sz w:val="28"/>
        </w:rPr>
        <w:t>
      қызмет көрсететін жабдықтардың және қолданылатын құралдардың жұмысындағы бұзушылықтарды жою.</w:t>
      </w:r>
    </w:p>
    <w:bookmarkStart w:name="z515" w:id="513"/>
    <w:p>
      <w:pPr>
        <w:spacing w:after="0"/>
        <w:ind w:left="0"/>
        <w:jc w:val="both"/>
      </w:pPr>
      <w:r>
        <w:rPr>
          <w:rFonts w:ascii="Times New Roman"/>
          <w:b w:val="false"/>
          <w:i w:val="false"/>
          <w:color w:val="000000"/>
          <w:sz w:val="28"/>
        </w:rPr>
        <w:t>
      337. Мыналарды:</w:t>
      </w:r>
    </w:p>
    <w:bookmarkEnd w:id="513"/>
    <w:p>
      <w:pPr>
        <w:spacing w:after="0"/>
        <w:ind w:left="0"/>
        <w:jc w:val="both"/>
      </w:pPr>
      <w:r>
        <w:rPr>
          <w:rFonts w:ascii="Times New Roman"/>
          <w:b w:val="false"/>
          <w:i w:val="false"/>
          <w:color w:val="000000"/>
          <w:sz w:val="28"/>
        </w:rPr>
        <w:t xml:space="preserve">
      қызмет көрсететін жабдықтардың және қолданылатын құралдардың құрылғысын; </w:t>
      </w:r>
    </w:p>
    <w:p>
      <w:pPr>
        <w:spacing w:after="0"/>
        <w:ind w:left="0"/>
        <w:jc w:val="both"/>
      </w:pPr>
      <w:r>
        <w:rPr>
          <w:rFonts w:ascii="Times New Roman"/>
          <w:b w:val="false"/>
          <w:i w:val="false"/>
          <w:color w:val="000000"/>
          <w:sz w:val="28"/>
        </w:rPr>
        <w:t>
      тау-кен жыныстары мен кендерінің негізгі қасиеттерін;</w:t>
      </w:r>
    </w:p>
    <w:p>
      <w:pPr>
        <w:spacing w:after="0"/>
        <w:ind w:left="0"/>
        <w:jc w:val="both"/>
      </w:pPr>
      <w:r>
        <w:rPr>
          <w:rFonts w:ascii="Times New Roman"/>
          <w:b w:val="false"/>
          <w:i w:val="false"/>
          <w:color w:val="000000"/>
          <w:sz w:val="28"/>
        </w:rPr>
        <w:t xml:space="preserve">
      пайдалы қазбалардың төселу шартын және олардың кендегі құрамына байланысты қазу тәсілдерін; </w:t>
      </w:r>
    </w:p>
    <w:p>
      <w:pPr>
        <w:spacing w:after="0"/>
        <w:ind w:left="0"/>
        <w:jc w:val="both"/>
      </w:pPr>
      <w:r>
        <w:rPr>
          <w:rFonts w:ascii="Times New Roman"/>
          <w:b w:val="false"/>
          <w:i w:val="false"/>
          <w:color w:val="000000"/>
          <w:sz w:val="28"/>
        </w:rPr>
        <w:t xml:space="preserve">
      шығарылатын жыныстардың санаттарын; </w:t>
      </w:r>
    </w:p>
    <w:p>
      <w:pPr>
        <w:spacing w:after="0"/>
        <w:ind w:left="0"/>
        <w:jc w:val="both"/>
      </w:pPr>
      <w:r>
        <w:rPr>
          <w:rFonts w:ascii="Times New Roman"/>
          <w:b w:val="false"/>
          <w:i w:val="false"/>
          <w:color w:val="000000"/>
          <w:sz w:val="28"/>
        </w:rPr>
        <w:t>
      қолмен бұрғылау тәсілдерін;</w:t>
      </w:r>
    </w:p>
    <w:p>
      <w:pPr>
        <w:spacing w:after="0"/>
        <w:ind w:left="0"/>
        <w:jc w:val="both"/>
      </w:pPr>
      <w:r>
        <w:rPr>
          <w:rFonts w:ascii="Times New Roman"/>
          <w:b w:val="false"/>
          <w:i w:val="false"/>
          <w:color w:val="000000"/>
          <w:sz w:val="28"/>
        </w:rPr>
        <w:t xml:space="preserve">
      кондициялық өнімге техникалық шарттарын; </w:t>
      </w:r>
    </w:p>
    <w:p>
      <w:pPr>
        <w:spacing w:after="0"/>
        <w:ind w:left="0"/>
        <w:jc w:val="both"/>
      </w:pPr>
      <w:r>
        <w:rPr>
          <w:rFonts w:ascii="Times New Roman"/>
          <w:b w:val="false"/>
          <w:i w:val="false"/>
          <w:color w:val="000000"/>
          <w:sz w:val="28"/>
        </w:rPr>
        <w:t>
      пайдалы қазбалардың бос жыныстардан айыру белгілерінбілуге тиіс.</w:t>
      </w:r>
    </w:p>
    <w:p>
      <w:pPr>
        <w:spacing w:after="0"/>
        <w:ind w:left="0"/>
        <w:jc w:val="both"/>
      </w:pPr>
      <w:r>
        <w:rPr>
          <w:rFonts w:ascii="Times New Roman"/>
          <w:b w:val="false"/>
          <w:i w:val="false"/>
          <w:color w:val="000000"/>
          <w:sz w:val="28"/>
        </w:rPr>
        <w:t>
      электро слесарлық істі.</w:t>
      </w:r>
    </w:p>
    <w:bookmarkStart w:name="z516" w:id="514"/>
    <w:p>
      <w:pPr>
        <w:spacing w:after="0"/>
        <w:ind w:left="0"/>
        <w:jc w:val="left"/>
      </w:pPr>
      <w:r>
        <w:rPr>
          <w:rFonts w:ascii="Times New Roman"/>
          <w:b/>
          <w:i w:val="false"/>
          <w:color w:val="000000"/>
        </w:rPr>
        <w:t xml:space="preserve"> 11-параграф. Траншеяларды кесуші, 3-разряд</w:t>
      </w:r>
    </w:p>
    <w:bookmarkEnd w:id="514"/>
    <w:bookmarkStart w:name="z517" w:id="515"/>
    <w:p>
      <w:pPr>
        <w:spacing w:after="0"/>
        <w:ind w:left="0"/>
        <w:jc w:val="both"/>
      </w:pPr>
      <w:r>
        <w:rPr>
          <w:rFonts w:ascii="Times New Roman"/>
          <w:b w:val="false"/>
          <w:i w:val="false"/>
          <w:color w:val="000000"/>
          <w:sz w:val="28"/>
        </w:rPr>
        <w:t>
      338. Жұмыс сипаттамасы:</w:t>
      </w:r>
    </w:p>
    <w:bookmarkEnd w:id="515"/>
    <w:p>
      <w:pPr>
        <w:spacing w:after="0"/>
        <w:ind w:left="0"/>
        <w:jc w:val="both"/>
      </w:pPr>
      <w:r>
        <w:rPr>
          <w:rFonts w:ascii="Times New Roman"/>
          <w:b w:val="false"/>
          <w:i w:val="false"/>
          <w:color w:val="000000"/>
          <w:sz w:val="28"/>
        </w:rPr>
        <w:t>
      тас кесетін машиналар үшін кіретін және шығатын құру кезінде электр арасымен немесе қолмен қажетті тереңдіктегі тау-кен массивінде көлденең және ұзындық бойымен аралау өндірісі;</w:t>
      </w:r>
    </w:p>
    <w:p>
      <w:pPr>
        <w:spacing w:after="0"/>
        <w:ind w:left="0"/>
        <w:jc w:val="both"/>
      </w:pPr>
      <w:r>
        <w:rPr>
          <w:rFonts w:ascii="Times New Roman"/>
          <w:b w:val="false"/>
          <w:i w:val="false"/>
          <w:color w:val="000000"/>
          <w:sz w:val="28"/>
        </w:rPr>
        <w:t>
      массивтен тау-кен жыныстарын бөлу, кесілген тау-кен жыныстарын шығару және төсеу;</w:t>
      </w:r>
    </w:p>
    <w:p>
      <w:pPr>
        <w:spacing w:after="0"/>
        <w:ind w:left="0"/>
        <w:jc w:val="both"/>
      </w:pPr>
      <w:r>
        <w:rPr>
          <w:rFonts w:ascii="Times New Roman"/>
          <w:b w:val="false"/>
          <w:i w:val="false"/>
          <w:color w:val="000000"/>
          <w:sz w:val="28"/>
        </w:rPr>
        <w:t xml:space="preserve">
      траншея кертпештерін жобалау; </w:t>
      </w:r>
    </w:p>
    <w:p>
      <w:pPr>
        <w:spacing w:after="0"/>
        <w:ind w:left="0"/>
        <w:jc w:val="both"/>
      </w:pPr>
      <w:r>
        <w:rPr>
          <w:rFonts w:ascii="Times New Roman"/>
          <w:b w:val="false"/>
          <w:i w:val="false"/>
          <w:color w:val="000000"/>
          <w:sz w:val="28"/>
        </w:rPr>
        <w:t>
      траншеяларды белгілеу.</w:t>
      </w:r>
    </w:p>
    <w:bookmarkStart w:name="z518" w:id="516"/>
    <w:p>
      <w:pPr>
        <w:spacing w:after="0"/>
        <w:ind w:left="0"/>
        <w:jc w:val="both"/>
      </w:pPr>
      <w:r>
        <w:rPr>
          <w:rFonts w:ascii="Times New Roman"/>
          <w:b w:val="false"/>
          <w:i w:val="false"/>
          <w:color w:val="000000"/>
          <w:sz w:val="28"/>
        </w:rPr>
        <w:t>
      339. Мыналарды:</w:t>
      </w:r>
    </w:p>
    <w:bookmarkEnd w:id="516"/>
    <w:p>
      <w:pPr>
        <w:spacing w:after="0"/>
        <w:ind w:left="0"/>
        <w:jc w:val="both"/>
      </w:pPr>
      <w:r>
        <w:rPr>
          <w:rFonts w:ascii="Times New Roman"/>
          <w:b w:val="false"/>
          <w:i w:val="false"/>
          <w:color w:val="000000"/>
          <w:sz w:val="28"/>
        </w:rPr>
        <w:t xml:space="preserve">
      тау-кен жыныстарының физикалық-механикалық қасиеттерін; </w:t>
      </w:r>
    </w:p>
    <w:p>
      <w:pPr>
        <w:spacing w:after="0"/>
        <w:ind w:left="0"/>
        <w:jc w:val="both"/>
      </w:pPr>
      <w:r>
        <w:rPr>
          <w:rFonts w:ascii="Times New Roman"/>
          <w:b w:val="false"/>
          <w:i w:val="false"/>
          <w:color w:val="000000"/>
          <w:sz w:val="28"/>
        </w:rPr>
        <w:t>
      траншеялардың өлшемін;</w:t>
      </w:r>
    </w:p>
    <w:p>
      <w:pPr>
        <w:spacing w:after="0"/>
        <w:ind w:left="0"/>
        <w:jc w:val="both"/>
      </w:pPr>
      <w:r>
        <w:rPr>
          <w:rFonts w:ascii="Times New Roman"/>
          <w:b w:val="false"/>
          <w:i w:val="false"/>
          <w:color w:val="000000"/>
          <w:sz w:val="28"/>
        </w:rPr>
        <w:t xml:space="preserve">
      траншеяларды кесу тәсілдері мен ережесін; </w:t>
      </w:r>
    </w:p>
    <w:p>
      <w:pPr>
        <w:spacing w:after="0"/>
        <w:ind w:left="0"/>
        <w:jc w:val="both"/>
      </w:pPr>
      <w:r>
        <w:rPr>
          <w:rFonts w:ascii="Times New Roman"/>
          <w:b w:val="false"/>
          <w:i w:val="false"/>
          <w:color w:val="000000"/>
          <w:sz w:val="28"/>
        </w:rPr>
        <w:t>
      электр арасының құрылғысын және онымен жұмыс істеу ережесінбілуге тиіс.</w:t>
      </w:r>
    </w:p>
    <w:bookmarkStart w:name="z519" w:id="517"/>
    <w:p>
      <w:pPr>
        <w:spacing w:after="0"/>
        <w:ind w:left="0"/>
        <w:jc w:val="left"/>
      </w:pPr>
      <w:r>
        <w:rPr>
          <w:rFonts w:ascii="Times New Roman"/>
          <w:b/>
          <w:i w:val="false"/>
          <w:color w:val="000000"/>
        </w:rPr>
        <w:t xml:space="preserve"> 12-параграф. Асбест пен кенді қабылдаушы, 2-разряд</w:t>
      </w:r>
    </w:p>
    <w:bookmarkEnd w:id="517"/>
    <w:bookmarkStart w:name="z520" w:id="518"/>
    <w:p>
      <w:pPr>
        <w:spacing w:after="0"/>
        <w:ind w:left="0"/>
        <w:jc w:val="both"/>
      </w:pPr>
      <w:r>
        <w:rPr>
          <w:rFonts w:ascii="Times New Roman"/>
          <w:b w:val="false"/>
          <w:i w:val="false"/>
          <w:color w:val="000000"/>
          <w:sz w:val="28"/>
        </w:rPr>
        <w:t>
      340. Жұмыс сипаттамасы:</w:t>
      </w:r>
    </w:p>
    <w:bookmarkEnd w:id="518"/>
    <w:p>
      <w:pPr>
        <w:spacing w:after="0"/>
        <w:ind w:left="0"/>
        <w:jc w:val="both"/>
      </w:pPr>
      <w:r>
        <w:rPr>
          <w:rFonts w:ascii="Times New Roman"/>
          <w:b w:val="false"/>
          <w:i w:val="false"/>
          <w:color w:val="000000"/>
          <w:sz w:val="28"/>
        </w:rPr>
        <w:t>
      механикаландырып шығару цехтарынан асбест кендерін қабылдау, кейін кен байыту фабрикаларына тапсыру;</w:t>
      </w:r>
    </w:p>
    <w:p>
      <w:pPr>
        <w:spacing w:after="0"/>
        <w:ind w:left="0"/>
        <w:jc w:val="both"/>
      </w:pPr>
      <w:r>
        <w:rPr>
          <w:rFonts w:ascii="Times New Roman"/>
          <w:b w:val="false"/>
          <w:i w:val="false"/>
          <w:color w:val="000000"/>
          <w:sz w:val="28"/>
        </w:rPr>
        <w:t>
      асбест кендерін құлату;</w:t>
      </w:r>
    </w:p>
    <w:p>
      <w:pPr>
        <w:spacing w:after="0"/>
        <w:ind w:left="0"/>
        <w:jc w:val="both"/>
      </w:pPr>
      <w:r>
        <w:rPr>
          <w:rFonts w:ascii="Times New Roman"/>
          <w:b w:val="false"/>
          <w:i w:val="false"/>
          <w:color w:val="000000"/>
          <w:sz w:val="28"/>
        </w:rPr>
        <w:t>
      байыту фабрикаларында асбест кендерін қабылдау;</w:t>
      </w:r>
    </w:p>
    <w:p>
      <w:pPr>
        <w:spacing w:after="0"/>
        <w:ind w:left="0"/>
        <w:jc w:val="both"/>
      </w:pPr>
      <w:r>
        <w:rPr>
          <w:rFonts w:ascii="Times New Roman"/>
          <w:b w:val="false"/>
          <w:i w:val="false"/>
          <w:color w:val="000000"/>
          <w:sz w:val="28"/>
        </w:rPr>
        <w:t>
      жоғары сортты кендерді таразылап қабылдау;</w:t>
      </w:r>
    </w:p>
    <w:p>
      <w:pPr>
        <w:spacing w:after="0"/>
        <w:ind w:left="0"/>
        <w:jc w:val="both"/>
      </w:pPr>
      <w:r>
        <w:rPr>
          <w:rFonts w:ascii="Times New Roman"/>
          <w:b w:val="false"/>
          <w:i w:val="false"/>
          <w:color w:val="000000"/>
          <w:sz w:val="28"/>
        </w:rPr>
        <w:t>
      ұсақ ұсату цехынан сапалы асбестті қабылдау;</w:t>
      </w:r>
    </w:p>
    <w:p>
      <w:pPr>
        <w:spacing w:after="0"/>
        <w:ind w:left="0"/>
        <w:jc w:val="both"/>
      </w:pPr>
      <w:r>
        <w:rPr>
          <w:rFonts w:ascii="Times New Roman"/>
          <w:b w:val="false"/>
          <w:i w:val="false"/>
          <w:color w:val="000000"/>
          <w:sz w:val="28"/>
        </w:rPr>
        <w:t>
      қабылданған асбест кендері мен асбестке есеп жүргізу;</w:t>
      </w:r>
    </w:p>
    <w:p>
      <w:pPr>
        <w:spacing w:after="0"/>
        <w:ind w:left="0"/>
        <w:jc w:val="both"/>
      </w:pPr>
      <w:r>
        <w:rPr>
          <w:rFonts w:ascii="Times New Roman"/>
          <w:b w:val="false"/>
          <w:i w:val="false"/>
          <w:color w:val="000000"/>
          <w:sz w:val="28"/>
        </w:rPr>
        <w:t>
      қабылдау-тапсыру құжаттарын ресімдеу.</w:t>
      </w:r>
    </w:p>
    <w:bookmarkStart w:name="z521" w:id="519"/>
    <w:p>
      <w:pPr>
        <w:spacing w:after="0"/>
        <w:ind w:left="0"/>
        <w:jc w:val="both"/>
      </w:pPr>
      <w:r>
        <w:rPr>
          <w:rFonts w:ascii="Times New Roman"/>
          <w:b w:val="false"/>
          <w:i w:val="false"/>
          <w:color w:val="000000"/>
          <w:sz w:val="28"/>
        </w:rPr>
        <w:t>
      341. Мыналарды:</w:t>
      </w:r>
    </w:p>
    <w:bookmarkEnd w:id="519"/>
    <w:p>
      <w:pPr>
        <w:spacing w:after="0"/>
        <w:ind w:left="0"/>
        <w:jc w:val="both"/>
      </w:pPr>
      <w:r>
        <w:rPr>
          <w:rFonts w:ascii="Times New Roman"/>
          <w:b w:val="false"/>
          <w:i w:val="false"/>
          <w:color w:val="000000"/>
          <w:sz w:val="28"/>
        </w:rPr>
        <w:t>
      асбест кендерінің қасиеттері мен сапасын;</w:t>
      </w:r>
    </w:p>
    <w:p>
      <w:pPr>
        <w:spacing w:after="0"/>
        <w:ind w:left="0"/>
        <w:jc w:val="both"/>
      </w:pPr>
      <w:r>
        <w:rPr>
          <w:rFonts w:ascii="Times New Roman"/>
          <w:b w:val="false"/>
          <w:i w:val="false"/>
          <w:color w:val="000000"/>
          <w:sz w:val="28"/>
        </w:rPr>
        <w:t xml:space="preserve">
      асбест кенін тапсыру, қабылдау және құжаттамалық ресімдеу ережесін; </w:t>
      </w:r>
    </w:p>
    <w:p>
      <w:pPr>
        <w:spacing w:after="0"/>
        <w:ind w:left="0"/>
        <w:jc w:val="both"/>
      </w:pPr>
      <w:r>
        <w:rPr>
          <w:rFonts w:ascii="Times New Roman"/>
          <w:b w:val="false"/>
          <w:i w:val="false"/>
          <w:color w:val="000000"/>
          <w:sz w:val="28"/>
        </w:rPr>
        <w:t>
      кендегі асбесттің құрамын айқындау, вагондардың аудару құрылғыларын пайдалану ережесін;</w:t>
      </w:r>
    </w:p>
    <w:p>
      <w:pPr>
        <w:spacing w:after="0"/>
        <w:ind w:left="0"/>
        <w:jc w:val="both"/>
      </w:pPr>
      <w:r>
        <w:rPr>
          <w:rFonts w:ascii="Times New Roman"/>
          <w:b w:val="false"/>
          <w:i w:val="false"/>
          <w:color w:val="000000"/>
          <w:sz w:val="28"/>
        </w:rPr>
        <w:t>
      қабылданған асбест кендері мен асбесті таразылау және есеп жүргізу ережесін;</w:t>
      </w:r>
    </w:p>
    <w:p>
      <w:pPr>
        <w:spacing w:after="0"/>
        <w:ind w:left="0"/>
        <w:jc w:val="both"/>
      </w:pPr>
      <w:r>
        <w:rPr>
          <w:rFonts w:ascii="Times New Roman"/>
          <w:b w:val="false"/>
          <w:i w:val="false"/>
          <w:color w:val="000000"/>
          <w:sz w:val="28"/>
        </w:rPr>
        <w:t>
      сорты әртүрлі асбесті бар бункерлерді орналастыру;</w:t>
      </w:r>
    </w:p>
    <w:p>
      <w:pPr>
        <w:spacing w:after="0"/>
        <w:ind w:left="0"/>
        <w:jc w:val="both"/>
      </w:pPr>
      <w:r>
        <w:rPr>
          <w:rFonts w:ascii="Times New Roman"/>
          <w:b w:val="false"/>
          <w:i w:val="false"/>
          <w:color w:val="000000"/>
          <w:sz w:val="28"/>
        </w:rPr>
        <w:t>
      сорты әртүрлі асбесттердің мемлекеттік стандарттарды білуге тиіс.</w:t>
      </w:r>
    </w:p>
    <w:bookmarkStart w:name="z522" w:id="520"/>
    <w:p>
      <w:pPr>
        <w:spacing w:after="0"/>
        <w:ind w:left="0"/>
        <w:jc w:val="left"/>
      </w:pPr>
      <w:r>
        <w:rPr>
          <w:rFonts w:ascii="Times New Roman"/>
          <w:b/>
          <w:i w:val="false"/>
          <w:color w:val="000000"/>
        </w:rPr>
        <w:t xml:space="preserve"> 13-параграф. Саз балшық кесетін машинаның машинисі, 4-разряд</w:t>
      </w:r>
    </w:p>
    <w:bookmarkEnd w:id="520"/>
    <w:bookmarkStart w:name="z523" w:id="521"/>
    <w:p>
      <w:pPr>
        <w:spacing w:after="0"/>
        <w:ind w:left="0"/>
        <w:jc w:val="both"/>
      </w:pPr>
      <w:r>
        <w:rPr>
          <w:rFonts w:ascii="Times New Roman"/>
          <w:b w:val="false"/>
          <w:i w:val="false"/>
          <w:color w:val="000000"/>
          <w:sz w:val="28"/>
        </w:rPr>
        <w:t>
      342. Жұмыс сипаттамасы:</w:t>
      </w:r>
    </w:p>
    <w:bookmarkEnd w:id="521"/>
    <w:p>
      <w:pPr>
        <w:spacing w:after="0"/>
        <w:ind w:left="0"/>
        <w:jc w:val="both"/>
      </w:pPr>
      <w:r>
        <w:rPr>
          <w:rFonts w:ascii="Times New Roman"/>
          <w:b w:val="false"/>
          <w:i w:val="false"/>
          <w:color w:val="000000"/>
          <w:sz w:val="28"/>
        </w:rPr>
        <w:t>
      саз балшық шығаруда қолданылатын барлық типтегі саз балшық кесетін машиналарды басқару, саз балшықта көлік құралдарына тиеу;</w:t>
      </w:r>
    </w:p>
    <w:p>
      <w:pPr>
        <w:spacing w:after="0"/>
        <w:ind w:left="0"/>
        <w:jc w:val="both"/>
      </w:pPr>
      <w:r>
        <w:rPr>
          <w:rFonts w:ascii="Times New Roman"/>
          <w:b w:val="false"/>
          <w:i w:val="false"/>
          <w:color w:val="000000"/>
          <w:sz w:val="28"/>
        </w:rPr>
        <w:t>
      забойды тексеру және оның қауіпсіз жағдайға келтіру;</w:t>
      </w:r>
    </w:p>
    <w:p>
      <w:pPr>
        <w:spacing w:after="0"/>
        <w:ind w:left="0"/>
        <w:jc w:val="both"/>
      </w:pPr>
      <w:r>
        <w:rPr>
          <w:rFonts w:ascii="Times New Roman"/>
          <w:b w:val="false"/>
          <w:i w:val="false"/>
          <w:color w:val="000000"/>
          <w:sz w:val="28"/>
        </w:rPr>
        <w:t>
      саз балшық кесетін машинаны забойдың шетіне көшіру;</w:t>
      </w:r>
    </w:p>
    <w:p>
      <w:pPr>
        <w:spacing w:after="0"/>
        <w:ind w:left="0"/>
        <w:jc w:val="both"/>
      </w:pPr>
      <w:r>
        <w:rPr>
          <w:rFonts w:ascii="Times New Roman"/>
          <w:b w:val="false"/>
          <w:i w:val="false"/>
          <w:color w:val="000000"/>
          <w:sz w:val="28"/>
        </w:rPr>
        <w:t>
      беретін тасымалдағыштарды, кесетін құралдарды, тиейтін тасымалдағыштарды реттеу және үздіксіз жұмысын қамтамасыз ету;</w:t>
      </w:r>
    </w:p>
    <w:p>
      <w:pPr>
        <w:spacing w:after="0"/>
        <w:ind w:left="0"/>
        <w:jc w:val="both"/>
      </w:pPr>
      <w:r>
        <w:rPr>
          <w:rFonts w:ascii="Times New Roman"/>
          <w:b w:val="false"/>
          <w:i w:val="false"/>
          <w:color w:val="000000"/>
          <w:sz w:val="28"/>
        </w:rPr>
        <w:t>
      саз балшық кесетін машинаны тазалау, майлау, оның жұмысындағы бұзушылықтарды анықтау және жою, жөндеуге қатысу.</w:t>
      </w:r>
    </w:p>
    <w:bookmarkStart w:name="z524" w:id="522"/>
    <w:p>
      <w:pPr>
        <w:spacing w:after="0"/>
        <w:ind w:left="0"/>
        <w:jc w:val="both"/>
      </w:pPr>
      <w:r>
        <w:rPr>
          <w:rFonts w:ascii="Times New Roman"/>
          <w:b w:val="false"/>
          <w:i w:val="false"/>
          <w:color w:val="000000"/>
          <w:sz w:val="28"/>
        </w:rPr>
        <w:t>
      343. Мыналарды:</w:t>
      </w:r>
    </w:p>
    <w:bookmarkEnd w:id="522"/>
    <w:p>
      <w:pPr>
        <w:spacing w:after="0"/>
        <w:ind w:left="0"/>
        <w:jc w:val="both"/>
      </w:pPr>
      <w:r>
        <w:rPr>
          <w:rFonts w:ascii="Times New Roman"/>
          <w:b w:val="false"/>
          <w:i w:val="false"/>
          <w:color w:val="000000"/>
          <w:sz w:val="28"/>
        </w:rPr>
        <w:t xml:space="preserve">
      барлық типті саз балшық шығаратын машиналардың құрылғысын; </w:t>
      </w:r>
    </w:p>
    <w:p>
      <w:pPr>
        <w:spacing w:after="0"/>
        <w:ind w:left="0"/>
        <w:jc w:val="both"/>
      </w:pPr>
      <w:r>
        <w:rPr>
          <w:rFonts w:ascii="Times New Roman"/>
          <w:b w:val="false"/>
          <w:i w:val="false"/>
          <w:color w:val="000000"/>
          <w:sz w:val="28"/>
        </w:rPr>
        <w:t xml:space="preserve">
      карьер қазу ережесін; </w:t>
      </w:r>
    </w:p>
    <w:p>
      <w:pPr>
        <w:spacing w:after="0"/>
        <w:ind w:left="0"/>
        <w:jc w:val="both"/>
      </w:pPr>
      <w:r>
        <w:rPr>
          <w:rFonts w:ascii="Times New Roman"/>
          <w:b w:val="false"/>
          <w:i w:val="false"/>
          <w:color w:val="000000"/>
          <w:sz w:val="28"/>
        </w:rPr>
        <w:t>
      шығарылатын саз балшықтың түрлерін;</w:t>
      </w:r>
    </w:p>
    <w:p>
      <w:pPr>
        <w:spacing w:after="0"/>
        <w:ind w:left="0"/>
        <w:jc w:val="both"/>
      </w:pPr>
      <w:r>
        <w:rPr>
          <w:rFonts w:ascii="Times New Roman"/>
          <w:b w:val="false"/>
          <w:i w:val="false"/>
          <w:color w:val="000000"/>
          <w:sz w:val="28"/>
        </w:rPr>
        <w:t>
      саз балшық кесетін машинаның жұмысындағы бұзушылықтарды жою тәсілдерін;</w:t>
      </w:r>
    </w:p>
    <w:p>
      <w:pPr>
        <w:spacing w:after="0"/>
        <w:ind w:left="0"/>
        <w:jc w:val="both"/>
      </w:pPr>
      <w:r>
        <w:rPr>
          <w:rFonts w:ascii="Times New Roman"/>
          <w:b w:val="false"/>
          <w:i w:val="false"/>
          <w:color w:val="000000"/>
          <w:sz w:val="28"/>
        </w:rPr>
        <w:t>
      электро слесарлық іс негіздерінбілуге тиіс.</w:t>
      </w:r>
    </w:p>
    <w:bookmarkStart w:name="z525" w:id="523"/>
    <w:p>
      <w:pPr>
        <w:spacing w:after="0"/>
        <w:ind w:left="0"/>
        <w:jc w:val="left"/>
      </w:pPr>
      <w:r>
        <w:rPr>
          <w:rFonts w:ascii="Times New Roman"/>
          <w:b/>
          <w:i w:val="false"/>
          <w:color w:val="000000"/>
        </w:rPr>
        <w:t xml:space="preserve"> 14-параграф. Слюда іріктеу қондырғысының машинисі, 3-разряд</w:t>
      </w:r>
    </w:p>
    <w:bookmarkEnd w:id="523"/>
    <w:bookmarkStart w:name="z526" w:id="524"/>
    <w:p>
      <w:pPr>
        <w:spacing w:after="0"/>
        <w:ind w:left="0"/>
        <w:jc w:val="both"/>
      </w:pPr>
      <w:r>
        <w:rPr>
          <w:rFonts w:ascii="Times New Roman"/>
          <w:b w:val="false"/>
          <w:i w:val="false"/>
          <w:color w:val="000000"/>
          <w:sz w:val="28"/>
        </w:rPr>
        <w:t>
      344. Жұмыс сипаттамасы:</w:t>
      </w:r>
    </w:p>
    <w:bookmarkEnd w:id="524"/>
    <w:p>
      <w:pPr>
        <w:spacing w:after="0"/>
        <w:ind w:left="0"/>
        <w:jc w:val="both"/>
      </w:pPr>
      <w:r>
        <w:rPr>
          <w:rFonts w:ascii="Times New Roman"/>
          <w:b w:val="false"/>
          <w:i w:val="false"/>
          <w:color w:val="000000"/>
          <w:sz w:val="28"/>
        </w:rPr>
        <w:t>
      байытудың екі сатысы бар слюда іріктеуші байыту қондырғыларын басқару;</w:t>
      </w:r>
    </w:p>
    <w:p>
      <w:pPr>
        <w:spacing w:after="0"/>
        <w:ind w:left="0"/>
        <w:jc w:val="both"/>
      </w:pPr>
      <w:r>
        <w:rPr>
          <w:rFonts w:ascii="Times New Roman"/>
          <w:b w:val="false"/>
          <w:i w:val="false"/>
          <w:color w:val="000000"/>
          <w:sz w:val="28"/>
        </w:rPr>
        <w:t>
      технологиялық регламентке сәйкес қызмет көрсететін жабдықтарды қосу және тоқтату;</w:t>
      </w:r>
    </w:p>
    <w:p>
      <w:pPr>
        <w:spacing w:after="0"/>
        <w:ind w:left="0"/>
        <w:jc w:val="both"/>
      </w:pPr>
      <w:r>
        <w:rPr>
          <w:rFonts w:ascii="Times New Roman"/>
          <w:b w:val="false"/>
          <w:i w:val="false"/>
          <w:color w:val="000000"/>
          <w:sz w:val="28"/>
        </w:rPr>
        <w:t>
      құрамында слюданың болуын ескере отырып, тау-кен массасының бір қалыпты берілуін қадағалау;</w:t>
      </w:r>
    </w:p>
    <w:p>
      <w:pPr>
        <w:spacing w:after="0"/>
        <w:ind w:left="0"/>
        <w:jc w:val="both"/>
      </w:pPr>
      <w:r>
        <w:rPr>
          <w:rFonts w:ascii="Times New Roman"/>
          <w:b w:val="false"/>
          <w:i w:val="false"/>
          <w:color w:val="000000"/>
          <w:sz w:val="28"/>
        </w:rPr>
        <w:t>
      елек торкөздерін тазалау, тасымалдағыштардың тозған електер мен роликтерін ауыстыру;</w:t>
      </w:r>
    </w:p>
    <w:p>
      <w:pPr>
        <w:spacing w:after="0"/>
        <w:ind w:left="0"/>
        <w:jc w:val="both"/>
      </w:pPr>
      <w:r>
        <w:rPr>
          <w:rFonts w:ascii="Times New Roman"/>
          <w:b w:val="false"/>
          <w:i w:val="false"/>
          <w:color w:val="000000"/>
          <w:sz w:val="28"/>
        </w:rPr>
        <w:t>
      қызмет көрсететін қондырғыларды майлау, жөндеуге қатысу.</w:t>
      </w:r>
    </w:p>
    <w:bookmarkStart w:name="z527" w:id="525"/>
    <w:p>
      <w:pPr>
        <w:spacing w:after="0"/>
        <w:ind w:left="0"/>
        <w:jc w:val="both"/>
      </w:pPr>
      <w:r>
        <w:rPr>
          <w:rFonts w:ascii="Times New Roman"/>
          <w:b w:val="false"/>
          <w:i w:val="false"/>
          <w:color w:val="000000"/>
          <w:sz w:val="28"/>
        </w:rPr>
        <w:t>
      345. Мыналарды:</w:t>
      </w:r>
    </w:p>
    <w:bookmarkEnd w:id="525"/>
    <w:p>
      <w:pPr>
        <w:spacing w:after="0"/>
        <w:ind w:left="0"/>
        <w:jc w:val="both"/>
      </w:pPr>
      <w:r>
        <w:rPr>
          <w:rFonts w:ascii="Times New Roman"/>
          <w:b w:val="false"/>
          <w:i w:val="false"/>
          <w:color w:val="000000"/>
          <w:sz w:val="28"/>
        </w:rPr>
        <w:t>
      слюданы байыту технологиясын;</w:t>
      </w:r>
    </w:p>
    <w:p>
      <w:pPr>
        <w:spacing w:after="0"/>
        <w:ind w:left="0"/>
        <w:jc w:val="both"/>
      </w:pPr>
      <w:r>
        <w:rPr>
          <w:rFonts w:ascii="Times New Roman"/>
          <w:b w:val="false"/>
          <w:i w:val="false"/>
          <w:color w:val="000000"/>
          <w:sz w:val="28"/>
        </w:rPr>
        <w:t>
      байытудың екі сатысы бар слюда іріктеуші байыту қондырғылардың құрылғысын;</w:t>
      </w:r>
    </w:p>
    <w:p>
      <w:pPr>
        <w:spacing w:after="0"/>
        <w:ind w:left="0"/>
        <w:jc w:val="both"/>
      </w:pPr>
      <w:r>
        <w:rPr>
          <w:rFonts w:ascii="Times New Roman"/>
          <w:b w:val="false"/>
          <w:i w:val="false"/>
          <w:color w:val="000000"/>
          <w:sz w:val="28"/>
        </w:rPr>
        <w:t>
      забойдың шала өңделген өніміне қойылатын талаптарды білуге тиіс.</w:t>
      </w:r>
    </w:p>
    <w:bookmarkStart w:name="z528" w:id="526"/>
    <w:p>
      <w:pPr>
        <w:spacing w:after="0"/>
        <w:ind w:left="0"/>
        <w:jc w:val="left"/>
      </w:pPr>
      <w:r>
        <w:rPr>
          <w:rFonts w:ascii="Times New Roman"/>
          <w:b/>
          <w:i w:val="false"/>
          <w:color w:val="000000"/>
        </w:rPr>
        <w:t xml:space="preserve"> 15-параграф. Слюда іріктеу қондырғысының машинисі, 4-разряд</w:t>
      </w:r>
    </w:p>
    <w:bookmarkEnd w:id="526"/>
    <w:bookmarkStart w:name="z529" w:id="527"/>
    <w:p>
      <w:pPr>
        <w:spacing w:after="0"/>
        <w:ind w:left="0"/>
        <w:jc w:val="both"/>
      </w:pPr>
      <w:r>
        <w:rPr>
          <w:rFonts w:ascii="Times New Roman"/>
          <w:b w:val="false"/>
          <w:i w:val="false"/>
          <w:color w:val="000000"/>
          <w:sz w:val="28"/>
        </w:rPr>
        <w:t>
      346. Жұмыс сипаттамасы:</w:t>
      </w:r>
    </w:p>
    <w:bookmarkEnd w:id="527"/>
    <w:p>
      <w:pPr>
        <w:spacing w:after="0"/>
        <w:ind w:left="0"/>
        <w:jc w:val="both"/>
      </w:pPr>
      <w:r>
        <w:rPr>
          <w:rFonts w:ascii="Times New Roman"/>
          <w:b w:val="false"/>
          <w:i w:val="false"/>
          <w:color w:val="000000"/>
          <w:sz w:val="28"/>
        </w:rPr>
        <w:t>
      байытудың екіден артық сатысы бар бөлшектеу және слюда іріктеуші байыту қондырғыларын басқару;</w:t>
      </w:r>
    </w:p>
    <w:p>
      <w:pPr>
        <w:spacing w:after="0"/>
        <w:ind w:left="0"/>
        <w:jc w:val="both"/>
      </w:pPr>
      <w:r>
        <w:rPr>
          <w:rFonts w:ascii="Times New Roman"/>
          <w:b w:val="false"/>
          <w:i w:val="false"/>
          <w:color w:val="000000"/>
          <w:sz w:val="28"/>
        </w:rPr>
        <w:t xml:space="preserve">
      електердің жұмыс істейтін саңылауларын реттеу; </w:t>
      </w:r>
    </w:p>
    <w:p>
      <w:pPr>
        <w:spacing w:after="0"/>
        <w:ind w:left="0"/>
        <w:jc w:val="both"/>
      </w:pPr>
      <w:r>
        <w:rPr>
          <w:rFonts w:ascii="Times New Roman"/>
          <w:b w:val="false"/>
          <w:i w:val="false"/>
          <w:color w:val="000000"/>
          <w:sz w:val="28"/>
        </w:rPr>
        <w:t>
      желдеткіш жүйесіне қызмет көрсету.</w:t>
      </w:r>
    </w:p>
    <w:bookmarkStart w:name="z530" w:id="528"/>
    <w:p>
      <w:pPr>
        <w:spacing w:after="0"/>
        <w:ind w:left="0"/>
        <w:jc w:val="both"/>
      </w:pPr>
      <w:r>
        <w:rPr>
          <w:rFonts w:ascii="Times New Roman"/>
          <w:b w:val="false"/>
          <w:i w:val="false"/>
          <w:color w:val="000000"/>
          <w:sz w:val="28"/>
        </w:rPr>
        <w:t>
      347. Мыналарды:</w:t>
      </w:r>
    </w:p>
    <w:bookmarkEnd w:id="528"/>
    <w:p>
      <w:pPr>
        <w:spacing w:after="0"/>
        <w:ind w:left="0"/>
        <w:jc w:val="both"/>
      </w:pPr>
      <w:r>
        <w:rPr>
          <w:rFonts w:ascii="Times New Roman"/>
          <w:b w:val="false"/>
          <w:i w:val="false"/>
          <w:color w:val="000000"/>
          <w:sz w:val="28"/>
        </w:rPr>
        <w:t>
      байытудың екіден артық сатысы бар бөлшектеу және слюда іріктеуші байыту қондырғыларының құрылғысын;</w:t>
      </w:r>
    </w:p>
    <w:p>
      <w:pPr>
        <w:spacing w:after="0"/>
        <w:ind w:left="0"/>
        <w:jc w:val="both"/>
      </w:pPr>
      <w:r>
        <w:rPr>
          <w:rFonts w:ascii="Times New Roman"/>
          <w:b w:val="false"/>
          <w:i w:val="false"/>
          <w:color w:val="000000"/>
          <w:sz w:val="28"/>
        </w:rPr>
        <w:t>
      слюданы бөлшектеу және байыту технологиясын;</w:t>
      </w:r>
    </w:p>
    <w:p>
      <w:pPr>
        <w:spacing w:after="0"/>
        <w:ind w:left="0"/>
        <w:jc w:val="both"/>
      </w:pPr>
      <w:r>
        <w:rPr>
          <w:rFonts w:ascii="Times New Roman"/>
          <w:b w:val="false"/>
          <w:i w:val="false"/>
          <w:color w:val="000000"/>
          <w:sz w:val="28"/>
        </w:rPr>
        <w:t>
      желдеткіш камералардың, ауаөткізгіштер мен шаң тұндырғыш жабдықтардың құрылғысынбілуге тиіс.</w:t>
      </w:r>
    </w:p>
    <w:bookmarkStart w:name="z531" w:id="529"/>
    <w:p>
      <w:pPr>
        <w:spacing w:after="0"/>
        <w:ind w:left="0"/>
        <w:jc w:val="left"/>
      </w:pPr>
      <w:r>
        <w:rPr>
          <w:rFonts w:ascii="Times New Roman"/>
          <w:b/>
          <w:i w:val="false"/>
          <w:color w:val="000000"/>
        </w:rPr>
        <w:t xml:space="preserve"> 16-параграф. Тас кесетін машинаның машинисі, 4-разряд</w:t>
      </w:r>
    </w:p>
    <w:bookmarkEnd w:id="529"/>
    <w:bookmarkStart w:name="z532" w:id="530"/>
    <w:p>
      <w:pPr>
        <w:spacing w:after="0"/>
        <w:ind w:left="0"/>
        <w:jc w:val="both"/>
      </w:pPr>
      <w:r>
        <w:rPr>
          <w:rFonts w:ascii="Times New Roman"/>
          <w:b w:val="false"/>
          <w:i w:val="false"/>
          <w:color w:val="000000"/>
          <w:sz w:val="28"/>
        </w:rPr>
        <w:t>
      348. Жұмыс сипаттамасы:</w:t>
      </w:r>
    </w:p>
    <w:bookmarkEnd w:id="530"/>
    <w:p>
      <w:pPr>
        <w:spacing w:after="0"/>
        <w:ind w:left="0"/>
        <w:jc w:val="both"/>
      </w:pPr>
      <w:r>
        <w:rPr>
          <w:rFonts w:ascii="Times New Roman"/>
          <w:b w:val="false"/>
          <w:i w:val="false"/>
          <w:color w:val="000000"/>
          <w:sz w:val="28"/>
        </w:rPr>
        <w:t>
      бір дискілі арамен тас кесетін операциялық (тілгілеу) машиналарды басқару;</w:t>
      </w:r>
    </w:p>
    <w:p>
      <w:pPr>
        <w:spacing w:after="0"/>
        <w:ind w:left="0"/>
        <w:jc w:val="both"/>
      </w:pPr>
      <w:r>
        <w:rPr>
          <w:rFonts w:ascii="Times New Roman"/>
          <w:b w:val="false"/>
          <w:i w:val="false"/>
          <w:color w:val="000000"/>
          <w:sz w:val="28"/>
        </w:rPr>
        <w:t>
      стандартты тасты және табиғи тастардан ірі блоктарды шығару кезінде көлденең және ойымен аралауды жүргізу;</w:t>
      </w:r>
    </w:p>
    <w:p>
      <w:pPr>
        <w:spacing w:after="0"/>
        <w:ind w:left="0"/>
        <w:jc w:val="both"/>
      </w:pPr>
      <w:r>
        <w:rPr>
          <w:rFonts w:ascii="Times New Roman"/>
          <w:b w:val="false"/>
          <w:i w:val="false"/>
          <w:color w:val="000000"/>
          <w:sz w:val="28"/>
        </w:rPr>
        <w:t>
      қызмет көрсететін машиналарды кесу цикліне орнату;</w:t>
      </w:r>
    </w:p>
    <w:p>
      <w:pPr>
        <w:spacing w:after="0"/>
        <w:ind w:left="0"/>
        <w:jc w:val="both"/>
      </w:pPr>
      <w:r>
        <w:rPr>
          <w:rFonts w:ascii="Times New Roman"/>
          <w:b w:val="false"/>
          <w:i w:val="false"/>
          <w:color w:val="000000"/>
          <w:sz w:val="28"/>
        </w:rPr>
        <w:t>
      араларды орнату және ауыстыру;</w:t>
      </w:r>
    </w:p>
    <w:p>
      <w:pPr>
        <w:spacing w:after="0"/>
        <w:ind w:left="0"/>
        <w:jc w:val="both"/>
      </w:pPr>
      <w:r>
        <w:rPr>
          <w:rFonts w:ascii="Times New Roman"/>
          <w:b w:val="false"/>
          <w:i w:val="false"/>
          <w:color w:val="000000"/>
          <w:sz w:val="28"/>
        </w:rPr>
        <w:t>
      рельстік жолдан жылжытумен кесудің жаңа цикліне қызмет көрсететін машиналарды қайта айдау;</w:t>
      </w:r>
    </w:p>
    <w:p>
      <w:pPr>
        <w:spacing w:after="0"/>
        <w:ind w:left="0"/>
        <w:jc w:val="both"/>
      </w:pPr>
      <w:r>
        <w:rPr>
          <w:rFonts w:ascii="Times New Roman"/>
          <w:b w:val="false"/>
          <w:i w:val="false"/>
          <w:color w:val="000000"/>
          <w:sz w:val="28"/>
        </w:rPr>
        <w:t>
      табиғи тастардан блоктарды шығару және бөлшектеу бойынша арқанды-кескіш қондырғыларды басқаруға қатысу, олардың жұмыс істейтін және бағыттандыратын тіреулерін ұңғымалар мен траншеяларға орнату және қайта орнату;</w:t>
      </w:r>
    </w:p>
    <w:p>
      <w:pPr>
        <w:spacing w:after="0"/>
        <w:ind w:left="0"/>
        <w:jc w:val="both"/>
      </w:pPr>
      <w:r>
        <w:rPr>
          <w:rFonts w:ascii="Times New Roman"/>
          <w:b w:val="false"/>
          <w:i w:val="false"/>
          <w:color w:val="000000"/>
          <w:sz w:val="28"/>
        </w:rPr>
        <w:t>
      тартқыш құрылғылармен арқанды-кескіш қондырғыларының тросын тартуды реттеу, арқанды-жиналмалы құрылғылардың көмегімен тозған тросты ауыстыру және шынжырлау;</w:t>
      </w:r>
    </w:p>
    <w:p>
      <w:pPr>
        <w:spacing w:after="0"/>
        <w:ind w:left="0"/>
        <w:jc w:val="both"/>
      </w:pPr>
      <w:r>
        <w:rPr>
          <w:rFonts w:ascii="Times New Roman"/>
          <w:b w:val="false"/>
          <w:i w:val="false"/>
          <w:color w:val="000000"/>
          <w:sz w:val="28"/>
        </w:rPr>
        <w:t>
      монолит тастарды аралау аймағына абразивтік материалдардың берілуін реттеу;</w:t>
      </w:r>
    </w:p>
    <w:p>
      <w:pPr>
        <w:spacing w:after="0"/>
        <w:ind w:left="0"/>
        <w:jc w:val="both"/>
      </w:pPr>
      <w:r>
        <w:rPr>
          <w:rFonts w:ascii="Times New Roman"/>
          <w:b w:val="false"/>
          <w:i w:val="false"/>
          <w:color w:val="000000"/>
          <w:sz w:val="28"/>
        </w:rPr>
        <w:t>
      қызмет көрсететін машиналар мен қондырғылардың жұмысындағы бұзушылықтарды анықтау және жою, оларды жөндеуге қатысу.</w:t>
      </w:r>
    </w:p>
    <w:bookmarkStart w:name="z533" w:id="531"/>
    <w:p>
      <w:pPr>
        <w:spacing w:after="0"/>
        <w:ind w:left="0"/>
        <w:jc w:val="both"/>
      </w:pPr>
      <w:r>
        <w:rPr>
          <w:rFonts w:ascii="Times New Roman"/>
          <w:b w:val="false"/>
          <w:i w:val="false"/>
          <w:color w:val="000000"/>
          <w:sz w:val="28"/>
        </w:rPr>
        <w:t>
      349. Мыналарды:</w:t>
      </w:r>
    </w:p>
    <w:bookmarkEnd w:id="531"/>
    <w:p>
      <w:pPr>
        <w:spacing w:after="0"/>
        <w:ind w:left="0"/>
        <w:jc w:val="both"/>
      </w:pPr>
      <w:r>
        <w:rPr>
          <w:rFonts w:ascii="Times New Roman"/>
          <w:b w:val="false"/>
          <w:i w:val="false"/>
          <w:color w:val="000000"/>
          <w:sz w:val="28"/>
        </w:rPr>
        <w:t xml:space="preserve">
      табиғи тастардан блоктар шығару және бөлшектеу бойынша бір дискілі арасы бар тас кескіш операциялық (тілгілеу) машиналарының және арқанды-кескіш қондырғылардың, қозғалту және кесу тораптарының, электрлік және гидроэлектрлік жетектердің құрылғысын; </w:t>
      </w:r>
    </w:p>
    <w:p>
      <w:pPr>
        <w:spacing w:after="0"/>
        <w:ind w:left="0"/>
        <w:jc w:val="both"/>
      </w:pPr>
      <w:r>
        <w:rPr>
          <w:rFonts w:ascii="Times New Roman"/>
          <w:b w:val="false"/>
          <w:i w:val="false"/>
          <w:color w:val="000000"/>
          <w:sz w:val="28"/>
        </w:rPr>
        <w:t xml:space="preserve">
      қызмет көрсететін машиналар мен қондырғылардың жұмысындағы бұзушылықтарды жою тәсілдерін; </w:t>
      </w:r>
    </w:p>
    <w:p>
      <w:pPr>
        <w:spacing w:after="0"/>
        <w:ind w:left="0"/>
        <w:jc w:val="both"/>
      </w:pPr>
      <w:r>
        <w:rPr>
          <w:rFonts w:ascii="Times New Roman"/>
          <w:b w:val="false"/>
          <w:i w:val="false"/>
          <w:color w:val="000000"/>
          <w:sz w:val="28"/>
        </w:rPr>
        <w:t>
      монолиттерді кесу және аудару технологиясын;</w:t>
      </w:r>
    </w:p>
    <w:p>
      <w:pPr>
        <w:spacing w:after="0"/>
        <w:ind w:left="0"/>
        <w:jc w:val="both"/>
      </w:pPr>
      <w:r>
        <w:rPr>
          <w:rFonts w:ascii="Times New Roman"/>
          <w:b w:val="false"/>
          <w:i w:val="false"/>
          <w:color w:val="000000"/>
          <w:sz w:val="28"/>
        </w:rPr>
        <w:t>
      қызмет көрсететін машиналар мен қондырғыларда қолданылатын тростардың сипаттамасын;</w:t>
      </w:r>
    </w:p>
    <w:p>
      <w:pPr>
        <w:spacing w:after="0"/>
        <w:ind w:left="0"/>
        <w:jc w:val="both"/>
      </w:pPr>
      <w:r>
        <w:rPr>
          <w:rFonts w:ascii="Times New Roman"/>
          <w:b w:val="false"/>
          <w:i w:val="false"/>
          <w:color w:val="000000"/>
          <w:sz w:val="28"/>
        </w:rPr>
        <w:t xml:space="preserve">
      арқанды-кескіш қондырғылардың тростарын ауыстыру және шынжырлау; </w:t>
      </w:r>
    </w:p>
    <w:p>
      <w:pPr>
        <w:spacing w:after="0"/>
        <w:ind w:left="0"/>
        <w:jc w:val="both"/>
      </w:pPr>
      <w:r>
        <w:rPr>
          <w:rFonts w:ascii="Times New Roman"/>
          <w:b w:val="false"/>
          <w:i w:val="false"/>
          <w:color w:val="000000"/>
          <w:sz w:val="28"/>
        </w:rPr>
        <w:t>
      тау-кен жыныстарының физикалық-механикалық қасиеттерін;</w:t>
      </w:r>
    </w:p>
    <w:p>
      <w:pPr>
        <w:spacing w:after="0"/>
        <w:ind w:left="0"/>
        <w:jc w:val="both"/>
      </w:pPr>
      <w:r>
        <w:rPr>
          <w:rFonts w:ascii="Times New Roman"/>
          <w:b w:val="false"/>
          <w:i w:val="false"/>
          <w:color w:val="000000"/>
          <w:sz w:val="28"/>
        </w:rPr>
        <w:t xml:space="preserve">
      шығарылатын тастан және табиғи тастан жасалатын ірі блоктардың мемлекеттік стандарттарын; </w:t>
      </w:r>
    </w:p>
    <w:p>
      <w:pPr>
        <w:spacing w:after="0"/>
        <w:ind w:left="0"/>
        <w:jc w:val="both"/>
      </w:pPr>
      <w:r>
        <w:rPr>
          <w:rFonts w:ascii="Times New Roman"/>
          <w:b w:val="false"/>
          <w:i w:val="false"/>
          <w:color w:val="000000"/>
          <w:sz w:val="28"/>
        </w:rPr>
        <w:t>
      абразивтік материалдарды қолдану ережесін білуге тиіс.</w:t>
      </w:r>
    </w:p>
    <w:bookmarkStart w:name="z534" w:id="532"/>
    <w:p>
      <w:pPr>
        <w:spacing w:after="0"/>
        <w:ind w:left="0"/>
        <w:jc w:val="left"/>
      </w:pPr>
      <w:r>
        <w:rPr>
          <w:rFonts w:ascii="Times New Roman"/>
          <w:b/>
          <w:i w:val="false"/>
          <w:color w:val="000000"/>
        </w:rPr>
        <w:t xml:space="preserve"> 17-параграф. Тас кесетін машинаның машинисі, 5-разряд</w:t>
      </w:r>
    </w:p>
    <w:bookmarkEnd w:id="532"/>
    <w:bookmarkStart w:name="z535" w:id="533"/>
    <w:p>
      <w:pPr>
        <w:spacing w:after="0"/>
        <w:ind w:left="0"/>
        <w:jc w:val="both"/>
      </w:pPr>
      <w:r>
        <w:rPr>
          <w:rFonts w:ascii="Times New Roman"/>
          <w:b w:val="false"/>
          <w:i w:val="false"/>
          <w:color w:val="000000"/>
          <w:sz w:val="28"/>
        </w:rPr>
        <w:t>
      350. Жұмыс сипаттамасы:</w:t>
      </w:r>
    </w:p>
    <w:bookmarkEnd w:id="533"/>
    <w:p>
      <w:pPr>
        <w:spacing w:after="0"/>
        <w:ind w:left="0"/>
        <w:jc w:val="both"/>
      </w:pPr>
      <w:r>
        <w:rPr>
          <w:rFonts w:ascii="Times New Roman"/>
          <w:b w:val="false"/>
          <w:i w:val="false"/>
          <w:color w:val="000000"/>
          <w:sz w:val="28"/>
        </w:rPr>
        <w:t xml:space="preserve">
      табиғи тастан жасалған блоктарды шығару және бөлшектеу бойынша екі </w:t>
      </w:r>
    </w:p>
    <w:p>
      <w:pPr>
        <w:spacing w:after="0"/>
        <w:ind w:left="0"/>
        <w:jc w:val="both"/>
      </w:pPr>
      <w:r>
        <w:rPr>
          <w:rFonts w:ascii="Times New Roman"/>
          <w:b w:val="false"/>
          <w:i w:val="false"/>
          <w:color w:val="000000"/>
          <w:sz w:val="28"/>
        </w:rPr>
        <w:t xml:space="preserve">
      дискілі арасы бар тас кесетін операциялық (тілгілеу) машинасын немесе </w:t>
      </w:r>
    </w:p>
    <w:p>
      <w:pPr>
        <w:spacing w:after="0"/>
        <w:ind w:left="0"/>
        <w:jc w:val="both"/>
      </w:pPr>
      <w:r>
        <w:rPr>
          <w:rFonts w:ascii="Times New Roman"/>
          <w:b w:val="false"/>
          <w:i w:val="false"/>
          <w:color w:val="000000"/>
          <w:sz w:val="28"/>
        </w:rPr>
        <w:t>
      арқанды-кескіш қондырғыларды басқару;</w:t>
      </w:r>
    </w:p>
    <w:p>
      <w:pPr>
        <w:spacing w:after="0"/>
        <w:ind w:left="0"/>
        <w:jc w:val="both"/>
      </w:pPr>
      <w:r>
        <w:rPr>
          <w:rFonts w:ascii="Times New Roman"/>
          <w:b w:val="false"/>
          <w:i w:val="false"/>
          <w:color w:val="000000"/>
          <w:sz w:val="28"/>
        </w:rPr>
        <w:t>
      қызмет көрсететін машинаның (қондырғының) тиімді жұмыс режимін таңдау және қамтамасыз ету, оны тоқтату;</w:t>
      </w:r>
    </w:p>
    <w:p>
      <w:pPr>
        <w:spacing w:after="0"/>
        <w:ind w:left="0"/>
        <w:jc w:val="both"/>
      </w:pPr>
      <w:r>
        <w:rPr>
          <w:rFonts w:ascii="Times New Roman"/>
          <w:b w:val="false"/>
          <w:i w:val="false"/>
          <w:color w:val="000000"/>
          <w:sz w:val="28"/>
        </w:rPr>
        <w:t>
      өздігінен кіретін жүйенің аралау немесе бұрғылау жұмыстарының өндірісі;</w:t>
      </w:r>
    </w:p>
    <w:p>
      <w:pPr>
        <w:spacing w:after="0"/>
        <w:ind w:left="0"/>
        <w:jc w:val="both"/>
      </w:pPr>
      <w:r>
        <w:rPr>
          <w:rFonts w:ascii="Times New Roman"/>
          <w:b w:val="false"/>
          <w:i w:val="false"/>
          <w:color w:val="000000"/>
          <w:sz w:val="28"/>
        </w:rPr>
        <w:t>
      тростарды жинау және табиғи тастан жасалатын блоктарды шығару және бөлшектеу жөніндегі арқанды-кескіш қондырғылардың бағыттаушы тіреулерін бекітуді бақылау.</w:t>
      </w:r>
    </w:p>
    <w:bookmarkStart w:name="z536" w:id="534"/>
    <w:p>
      <w:pPr>
        <w:spacing w:after="0"/>
        <w:ind w:left="0"/>
        <w:jc w:val="both"/>
      </w:pPr>
      <w:r>
        <w:rPr>
          <w:rFonts w:ascii="Times New Roman"/>
          <w:b w:val="false"/>
          <w:i w:val="false"/>
          <w:color w:val="000000"/>
          <w:sz w:val="28"/>
        </w:rPr>
        <w:t>
      351. Мыналарды:</w:t>
      </w:r>
    </w:p>
    <w:bookmarkEnd w:id="534"/>
    <w:p>
      <w:pPr>
        <w:spacing w:after="0"/>
        <w:ind w:left="0"/>
        <w:jc w:val="both"/>
      </w:pPr>
      <w:r>
        <w:rPr>
          <w:rFonts w:ascii="Times New Roman"/>
          <w:b w:val="false"/>
          <w:i w:val="false"/>
          <w:color w:val="000000"/>
          <w:sz w:val="28"/>
        </w:rPr>
        <w:t>
      табиғи тастардан блоктар шығару және бөлшектеу бойынша барлық типті тас кесетін машиналардың және арқанды-кескіш қондырғылардың, қозғалту және кесу тораптарының, электрлік және гидроэлектрлік жетектердің конструктивтік ерекшеліктерін;</w:t>
      </w:r>
    </w:p>
    <w:p>
      <w:pPr>
        <w:spacing w:after="0"/>
        <w:ind w:left="0"/>
        <w:jc w:val="both"/>
      </w:pPr>
      <w:r>
        <w:rPr>
          <w:rFonts w:ascii="Times New Roman"/>
          <w:b w:val="false"/>
          <w:i w:val="false"/>
          <w:color w:val="000000"/>
          <w:sz w:val="28"/>
        </w:rPr>
        <w:t>
      монолиттерді кесу және аудару технологиясын;</w:t>
      </w:r>
    </w:p>
    <w:p>
      <w:pPr>
        <w:spacing w:after="0"/>
        <w:ind w:left="0"/>
        <w:jc w:val="both"/>
      </w:pPr>
      <w:r>
        <w:rPr>
          <w:rFonts w:ascii="Times New Roman"/>
          <w:b w:val="false"/>
          <w:i w:val="false"/>
          <w:color w:val="000000"/>
          <w:sz w:val="28"/>
        </w:rPr>
        <w:t>
      фракциялық құрам бойынша абразивтерді таңдау ережесін және оның шығыстарын нормалауды білуге тиіс.</w:t>
      </w:r>
    </w:p>
    <w:p>
      <w:pPr>
        <w:spacing w:after="0"/>
        <w:ind w:left="0"/>
        <w:jc w:val="both"/>
      </w:pPr>
      <w:r>
        <w:rPr>
          <w:rFonts w:ascii="Times New Roman"/>
          <w:b w:val="false"/>
          <w:i w:val="false"/>
          <w:color w:val="000000"/>
          <w:sz w:val="28"/>
        </w:rPr>
        <w:t>
      Табиғи тастан блоктарды шығару және бөлшектеуде төрт және одан да көп дискілі аралары бар тас кесетін операциялық (тілгілеу) машиналарды басқару кезінде- 6-разряд.</w:t>
      </w:r>
    </w:p>
    <w:bookmarkStart w:name="z537" w:id="535"/>
    <w:p>
      <w:pPr>
        <w:spacing w:after="0"/>
        <w:ind w:left="0"/>
        <w:jc w:val="left"/>
      </w:pPr>
      <w:r>
        <w:rPr>
          <w:rFonts w:ascii="Times New Roman"/>
          <w:b/>
          <w:i w:val="false"/>
          <w:color w:val="000000"/>
        </w:rPr>
        <w:t xml:space="preserve"> 18-параграф. Асбест байыту жабдықтарын реттеуші, 4-разряд</w:t>
      </w:r>
    </w:p>
    <w:bookmarkEnd w:id="535"/>
    <w:bookmarkStart w:name="z538" w:id="536"/>
    <w:p>
      <w:pPr>
        <w:spacing w:after="0"/>
        <w:ind w:left="0"/>
        <w:jc w:val="both"/>
      </w:pPr>
      <w:r>
        <w:rPr>
          <w:rFonts w:ascii="Times New Roman"/>
          <w:b w:val="false"/>
          <w:i w:val="false"/>
          <w:color w:val="000000"/>
          <w:sz w:val="28"/>
        </w:rPr>
        <w:t>
      352. Жұмыс сипаттамасы:</w:t>
      </w:r>
    </w:p>
    <w:bookmarkEnd w:id="536"/>
    <w:p>
      <w:pPr>
        <w:spacing w:after="0"/>
        <w:ind w:left="0"/>
        <w:jc w:val="both"/>
      </w:pPr>
      <w:r>
        <w:rPr>
          <w:rFonts w:ascii="Times New Roman"/>
          <w:b w:val="false"/>
          <w:i w:val="false"/>
          <w:color w:val="000000"/>
          <w:sz w:val="28"/>
        </w:rPr>
        <w:t>
      жоғары білікті асбест байыту жабдықтарын реттеушінің басшылығымен асбест байыту жабдықтарында асбест кендерін байытудың технологиялық процесін жүргізу;</w:t>
      </w:r>
    </w:p>
    <w:p>
      <w:pPr>
        <w:spacing w:after="0"/>
        <w:ind w:left="0"/>
        <w:jc w:val="both"/>
      </w:pPr>
      <w:r>
        <w:rPr>
          <w:rFonts w:ascii="Times New Roman"/>
          <w:b w:val="false"/>
          <w:i w:val="false"/>
          <w:color w:val="000000"/>
          <w:sz w:val="28"/>
        </w:rPr>
        <w:t xml:space="preserve">
      асбест байыту жабдықтарына жүктемені реттеуге қатысу; </w:t>
      </w:r>
    </w:p>
    <w:p>
      <w:pPr>
        <w:spacing w:after="0"/>
        <w:ind w:left="0"/>
        <w:jc w:val="both"/>
      </w:pPr>
      <w:r>
        <w:rPr>
          <w:rFonts w:ascii="Times New Roman"/>
          <w:b w:val="false"/>
          <w:i w:val="false"/>
          <w:color w:val="000000"/>
          <w:sz w:val="28"/>
        </w:rPr>
        <w:t>
      дайын өнімнің құйғыштарының толығуын, материалдың бірқалыпты келіп түсуін қадағалау.</w:t>
      </w:r>
    </w:p>
    <w:bookmarkStart w:name="z539" w:id="537"/>
    <w:p>
      <w:pPr>
        <w:spacing w:after="0"/>
        <w:ind w:left="0"/>
        <w:jc w:val="both"/>
      </w:pPr>
      <w:r>
        <w:rPr>
          <w:rFonts w:ascii="Times New Roman"/>
          <w:b w:val="false"/>
          <w:i w:val="false"/>
          <w:color w:val="000000"/>
          <w:sz w:val="28"/>
        </w:rPr>
        <w:t>
      353. Мыналарды:</w:t>
      </w:r>
    </w:p>
    <w:bookmarkEnd w:id="537"/>
    <w:p>
      <w:pPr>
        <w:spacing w:after="0"/>
        <w:ind w:left="0"/>
        <w:jc w:val="both"/>
      </w:pPr>
      <w:r>
        <w:rPr>
          <w:rFonts w:ascii="Times New Roman"/>
          <w:b w:val="false"/>
          <w:i w:val="false"/>
          <w:color w:val="000000"/>
          <w:sz w:val="28"/>
        </w:rPr>
        <w:t>
      асбест байыту жабдықтарында асбест кендерін байытудың технологиялық процестерінің негіздерін;</w:t>
      </w:r>
    </w:p>
    <w:p>
      <w:pPr>
        <w:spacing w:after="0"/>
        <w:ind w:left="0"/>
        <w:jc w:val="both"/>
      </w:pPr>
      <w:r>
        <w:rPr>
          <w:rFonts w:ascii="Times New Roman"/>
          <w:b w:val="false"/>
          <w:i w:val="false"/>
          <w:color w:val="000000"/>
          <w:sz w:val="28"/>
        </w:rPr>
        <w:t>
      асбест байыту жабдықтарының құрылғысын және оны пайдалану ережесін;</w:t>
      </w:r>
    </w:p>
    <w:p>
      <w:pPr>
        <w:spacing w:after="0"/>
        <w:ind w:left="0"/>
        <w:jc w:val="both"/>
      </w:pPr>
      <w:r>
        <w:rPr>
          <w:rFonts w:ascii="Times New Roman"/>
          <w:b w:val="false"/>
          <w:i w:val="false"/>
          <w:color w:val="000000"/>
          <w:sz w:val="28"/>
        </w:rPr>
        <w:t xml:space="preserve">
      асбесттің сорттары мен маркаларына қойылатын мемлекеттік стандарттарды; </w:t>
      </w:r>
    </w:p>
    <w:p>
      <w:pPr>
        <w:spacing w:after="0"/>
        <w:ind w:left="0"/>
        <w:jc w:val="both"/>
      </w:pPr>
      <w:r>
        <w:rPr>
          <w:rFonts w:ascii="Times New Roman"/>
          <w:b w:val="false"/>
          <w:i w:val="false"/>
          <w:color w:val="000000"/>
          <w:sz w:val="28"/>
        </w:rPr>
        <w:t>
      асбест кендерінің сипаттамасынбілуге тиіс.</w:t>
      </w:r>
    </w:p>
    <w:bookmarkStart w:name="z540" w:id="538"/>
    <w:p>
      <w:pPr>
        <w:spacing w:after="0"/>
        <w:ind w:left="0"/>
        <w:jc w:val="left"/>
      </w:pPr>
      <w:r>
        <w:rPr>
          <w:rFonts w:ascii="Times New Roman"/>
          <w:b/>
          <w:i w:val="false"/>
          <w:color w:val="000000"/>
        </w:rPr>
        <w:t xml:space="preserve"> 19-параграф. Асбест байыту жабдықтарын реттеуші, 5-разряд</w:t>
      </w:r>
    </w:p>
    <w:bookmarkEnd w:id="538"/>
    <w:bookmarkStart w:name="z541" w:id="539"/>
    <w:p>
      <w:pPr>
        <w:spacing w:after="0"/>
        <w:ind w:left="0"/>
        <w:jc w:val="both"/>
      </w:pPr>
      <w:r>
        <w:rPr>
          <w:rFonts w:ascii="Times New Roman"/>
          <w:b w:val="false"/>
          <w:i w:val="false"/>
          <w:color w:val="000000"/>
          <w:sz w:val="28"/>
        </w:rPr>
        <w:t>
      354. Жұмыс сипаттамасы:</w:t>
      </w:r>
    </w:p>
    <w:bookmarkEnd w:id="539"/>
    <w:p>
      <w:pPr>
        <w:spacing w:after="0"/>
        <w:ind w:left="0"/>
        <w:jc w:val="both"/>
      </w:pPr>
      <w:r>
        <w:rPr>
          <w:rFonts w:ascii="Times New Roman"/>
          <w:b w:val="false"/>
          <w:i w:val="false"/>
          <w:color w:val="000000"/>
          <w:sz w:val="28"/>
        </w:rPr>
        <w:t>
      қызмет көрсетілетін асбест кендерін байытудың және асбест шығарудың технологиялық процесін жүргізу және реттеу;</w:t>
      </w:r>
    </w:p>
    <w:p>
      <w:pPr>
        <w:spacing w:after="0"/>
        <w:ind w:left="0"/>
        <w:jc w:val="both"/>
      </w:pPr>
      <w:r>
        <w:rPr>
          <w:rFonts w:ascii="Times New Roman"/>
          <w:b w:val="false"/>
          <w:i w:val="false"/>
          <w:color w:val="000000"/>
          <w:sz w:val="28"/>
        </w:rPr>
        <w:t>
      қызмет көрсететін жабдықтардың (уатқыштар, диірмендер, електер, тасымалдағыштар) жүктемесін реттеу және олардың үздіксіз жұмыстарын қамтамасыз ету;</w:t>
      </w:r>
    </w:p>
    <w:p>
      <w:pPr>
        <w:spacing w:after="0"/>
        <w:ind w:left="0"/>
        <w:jc w:val="both"/>
      </w:pPr>
      <w:r>
        <w:rPr>
          <w:rFonts w:ascii="Times New Roman"/>
          <w:b w:val="false"/>
          <w:i w:val="false"/>
          <w:color w:val="000000"/>
          <w:sz w:val="28"/>
        </w:rPr>
        <w:t>
      кендегі асбест талшығын тиімді пайдалану бойынша іс-шараларды орындау;</w:t>
      </w:r>
    </w:p>
    <w:p>
      <w:pPr>
        <w:spacing w:after="0"/>
        <w:ind w:left="0"/>
        <w:jc w:val="both"/>
      </w:pPr>
      <w:r>
        <w:rPr>
          <w:rFonts w:ascii="Times New Roman"/>
          <w:b w:val="false"/>
          <w:i w:val="false"/>
          <w:color w:val="000000"/>
          <w:sz w:val="28"/>
        </w:rPr>
        <w:t>
      технологиялық көрсеткіштерді, асбесттің құйылуын, қызмет көрсететін учаскедегі қалдықтарда асбест талшығының шығындарын бақылау.</w:t>
      </w:r>
    </w:p>
    <w:bookmarkStart w:name="z542" w:id="540"/>
    <w:p>
      <w:pPr>
        <w:spacing w:after="0"/>
        <w:ind w:left="0"/>
        <w:jc w:val="both"/>
      </w:pPr>
      <w:r>
        <w:rPr>
          <w:rFonts w:ascii="Times New Roman"/>
          <w:b w:val="false"/>
          <w:i w:val="false"/>
          <w:color w:val="000000"/>
          <w:sz w:val="28"/>
        </w:rPr>
        <w:t>
      355. Мыналарды:</w:t>
      </w:r>
    </w:p>
    <w:bookmarkEnd w:id="540"/>
    <w:p>
      <w:pPr>
        <w:spacing w:after="0"/>
        <w:ind w:left="0"/>
        <w:jc w:val="both"/>
      </w:pPr>
      <w:r>
        <w:rPr>
          <w:rFonts w:ascii="Times New Roman"/>
          <w:b w:val="false"/>
          <w:i w:val="false"/>
          <w:color w:val="000000"/>
          <w:sz w:val="28"/>
        </w:rPr>
        <w:t>
      асбест кендерін байытудың және қызмет көрсететін учаскеде асбесттерді шығарудың технологиялық процесін және оны бақылаудың әдістерін;</w:t>
      </w:r>
    </w:p>
    <w:p>
      <w:pPr>
        <w:spacing w:after="0"/>
        <w:ind w:left="0"/>
        <w:jc w:val="both"/>
      </w:pPr>
      <w:r>
        <w:rPr>
          <w:rFonts w:ascii="Times New Roman"/>
          <w:b w:val="false"/>
          <w:i w:val="false"/>
          <w:color w:val="000000"/>
          <w:sz w:val="28"/>
        </w:rPr>
        <w:t>
      қызмет көрсететін жабдықтардың құрылғысы мен конструкциялық ерекшеліктерін;</w:t>
      </w:r>
    </w:p>
    <w:p>
      <w:pPr>
        <w:spacing w:after="0"/>
        <w:ind w:left="0"/>
        <w:jc w:val="both"/>
      </w:pPr>
      <w:r>
        <w:rPr>
          <w:rFonts w:ascii="Times New Roman"/>
          <w:b w:val="false"/>
          <w:i w:val="false"/>
          <w:color w:val="000000"/>
          <w:sz w:val="28"/>
        </w:rPr>
        <w:t>
      асбесттің, құрылыс материалдарының сорттары мен маркаларына және шығарылатын өнімге қойылатын мемлекеттік стандарттардыбілуге тиіс.</w:t>
      </w:r>
    </w:p>
    <w:bookmarkStart w:name="z543" w:id="541"/>
    <w:p>
      <w:pPr>
        <w:spacing w:after="0"/>
        <w:ind w:left="0"/>
        <w:jc w:val="left"/>
      </w:pPr>
      <w:r>
        <w:rPr>
          <w:rFonts w:ascii="Times New Roman"/>
          <w:b/>
          <w:i w:val="false"/>
          <w:color w:val="000000"/>
        </w:rPr>
        <w:t xml:space="preserve"> 20-параграф. Асбест байыту жабдықтарын реттеуші, 6-разряд</w:t>
      </w:r>
    </w:p>
    <w:bookmarkEnd w:id="541"/>
    <w:bookmarkStart w:name="z544" w:id="542"/>
    <w:p>
      <w:pPr>
        <w:spacing w:after="0"/>
        <w:ind w:left="0"/>
        <w:jc w:val="both"/>
      </w:pPr>
      <w:r>
        <w:rPr>
          <w:rFonts w:ascii="Times New Roman"/>
          <w:b w:val="false"/>
          <w:i w:val="false"/>
          <w:color w:val="000000"/>
          <w:sz w:val="28"/>
        </w:rPr>
        <w:t>
      356. Жұмыс сипаттамасы:</w:t>
      </w:r>
    </w:p>
    <w:bookmarkEnd w:id="542"/>
    <w:p>
      <w:pPr>
        <w:spacing w:after="0"/>
        <w:ind w:left="0"/>
        <w:jc w:val="both"/>
      </w:pPr>
      <w:r>
        <w:rPr>
          <w:rFonts w:ascii="Times New Roman"/>
          <w:b w:val="false"/>
          <w:i w:val="false"/>
          <w:color w:val="000000"/>
          <w:sz w:val="28"/>
        </w:rPr>
        <w:t>
      сорттары мен маркалары бойынша белгіленген тапсырысқа сәйкес жалпы цех бойынша асбест кендері мен байытудың және асбест шығарудың технологиялық процесін жүргізу, технологиялық процестің және байытылатын жабдықтарға жүктеменің режимін реттеу;</w:t>
      </w:r>
    </w:p>
    <w:p>
      <w:pPr>
        <w:spacing w:after="0"/>
        <w:ind w:left="0"/>
        <w:jc w:val="both"/>
      </w:pPr>
      <w:r>
        <w:rPr>
          <w:rFonts w:ascii="Times New Roman"/>
          <w:b w:val="false"/>
          <w:i w:val="false"/>
          <w:color w:val="000000"/>
          <w:sz w:val="28"/>
        </w:rPr>
        <w:t>
      жалпы цех бойынша технологиялық көрсеткіштерді, асбесттің тозаңдану дәрежесін, асбест талшықтарының қалдықтарда шығындалуын бақылау.</w:t>
      </w:r>
    </w:p>
    <w:bookmarkStart w:name="z545" w:id="543"/>
    <w:p>
      <w:pPr>
        <w:spacing w:after="0"/>
        <w:ind w:left="0"/>
        <w:jc w:val="both"/>
      </w:pPr>
      <w:r>
        <w:rPr>
          <w:rFonts w:ascii="Times New Roman"/>
          <w:b w:val="false"/>
          <w:i w:val="false"/>
          <w:color w:val="000000"/>
          <w:sz w:val="28"/>
        </w:rPr>
        <w:t>
      357. Мыналарды:</w:t>
      </w:r>
    </w:p>
    <w:bookmarkEnd w:id="543"/>
    <w:p>
      <w:pPr>
        <w:spacing w:after="0"/>
        <w:ind w:left="0"/>
        <w:jc w:val="both"/>
      </w:pPr>
      <w:r>
        <w:rPr>
          <w:rFonts w:ascii="Times New Roman"/>
          <w:b w:val="false"/>
          <w:i w:val="false"/>
          <w:color w:val="000000"/>
          <w:sz w:val="28"/>
        </w:rPr>
        <w:t>
      жалпы цех бойынша асбест кендерін байытудың және асбест шығарудың технологиялық процесін;</w:t>
      </w:r>
    </w:p>
    <w:p>
      <w:pPr>
        <w:spacing w:after="0"/>
        <w:ind w:left="0"/>
        <w:jc w:val="both"/>
      </w:pPr>
      <w:r>
        <w:rPr>
          <w:rFonts w:ascii="Times New Roman"/>
          <w:b w:val="false"/>
          <w:i w:val="false"/>
          <w:color w:val="000000"/>
          <w:sz w:val="28"/>
        </w:rPr>
        <w:t xml:space="preserve">
      қызмет көрсететін жабдықтардың құрылғысын және негізгі ерекшеліктерін, оларды байыту процесінде байланыс схемасын; </w:t>
      </w:r>
    </w:p>
    <w:p>
      <w:pPr>
        <w:spacing w:after="0"/>
        <w:ind w:left="0"/>
        <w:jc w:val="both"/>
      </w:pPr>
      <w:r>
        <w:rPr>
          <w:rFonts w:ascii="Times New Roman"/>
          <w:b w:val="false"/>
          <w:i w:val="false"/>
          <w:color w:val="000000"/>
          <w:sz w:val="28"/>
        </w:rPr>
        <w:t>
      қызмет көрсететін жабдықтардың жұмысындағы бұзушылықтарды жою тәсілін;</w:t>
      </w:r>
    </w:p>
    <w:p>
      <w:pPr>
        <w:spacing w:after="0"/>
        <w:ind w:left="0"/>
        <w:jc w:val="both"/>
      </w:pPr>
      <w:r>
        <w:rPr>
          <w:rFonts w:ascii="Times New Roman"/>
          <w:b w:val="false"/>
          <w:i w:val="false"/>
          <w:color w:val="000000"/>
          <w:sz w:val="28"/>
        </w:rPr>
        <w:t xml:space="preserve">
      асбестте шаңның және қалдықтарда асбест талшықтарын айқындау тәсілдерін; </w:t>
      </w:r>
    </w:p>
    <w:p>
      <w:pPr>
        <w:spacing w:after="0"/>
        <w:ind w:left="0"/>
        <w:jc w:val="both"/>
      </w:pPr>
      <w:r>
        <w:rPr>
          <w:rFonts w:ascii="Times New Roman"/>
          <w:b w:val="false"/>
          <w:i w:val="false"/>
          <w:color w:val="000000"/>
          <w:sz w:val="28"/>
        </w:rPr>
        <w:t>
      нормадан тыс тозаңдануды және қалдықтарға асбест талшықтарының түсуін жою тәсілдерінбілуге тиіс.</w:t>
      </w:r>
    </w:p>
    <w:bookmarkStart w:name="z546" w:id="544"/>
    <w:p>
      <w:pPr>
        <w:spacing w:after="0"/>
        <w:ind w:left="0"/>
        <w:jc w:val="left"/>
      </w:pPr>
      <w:r>
        <w:rPr>
          <w:rFonts w:ascii="Times New Roman"/>
          <w:b/>
          <w:i w:val="false"/>
          <w:color w:val="000000"/>
        </w:rPr>
        <w:t xml:space="preserve"> Параграф 21. Тасты таңдаушы-төсеуші, 3-разряд</w:t>
      </w:r>
    </w:p>
    <w:bookmarkEnd w:id="544"/>
    <w:bookmarkStart w:name="z547" w:id="545"/>
    <w:p>
      <w:pPr>
        <w:spacing w:after="0"/>
        <w:ind w:left="0"/>
        <w:jc w:val="both"/>
      </w:pPr>
      <w:r>
        <w:rPr>
          <w:rFonts w:ascii="Times New Roman"/>
          <w:b w:val="false"/>
          <w:i w:val="false"/>
          <w:color w:val="000000"/>
          <w:sz w:val="28"/>
        </w:rPr>
        <w:t>
      358. Жұмыс сипаттамасы:</w:t>
      </w:r>
    </w:p>
    <w:bookmarkEnd w:id="545"/>
    <w:p>
      <w:pPr>
        <w:spacing w:after="0"/>
        <w:ind w:left="0"/>
        <w:jc w:val="both"/>
      </w:pPr>
      <w:r>
        <w:rPr>
          <w:rFonts w:ascii="Times New Roman"/>
          <w:b w:val="false"/>
          <w:i w:val="false"/>
          <w:color w:val="000000"/>
          <w:sz w:val="28"/>
        </w:rPr>
        <w:t>
      забойдағы таскескіш машинаның артындағы қабырғалық тастарды жинау, оларды мемлекеттік стандартқа сәйкес сұрыптау, штабельдерге немесе тасымалдаушы құралдарға салу;</w:t>
      </w:r>
    </w:p>
    <w:p>
      <w:pPr>
        <w:spacing w:after="0"/>
        <w:ind w:left="0"/>
        <w:jc w:val="both"/>
      </w:pPr>
      <w:r>
        <w:rPr>
          <w:rFonts w:ascii="Times New Roman"/>
          <w:b w:val="false"/>
          <w:i w:val="false"/>
          <w:color w:val="000000"/>
          <w:sz w:val="28"/>
        </w:rPr>
        <w:t>
      таскескіш машиналардың жұмыс аймағын бут пен құмнан тазалау;</w:t>
      </w:r>
    </w:p>
    <w:p>
      <w:pPr>
        <w:spacing w:after="0"/>
        <w:ind w:left="0"/>
        <w:jc w:val="both"/>
      </w:pPr>
      <w:r>
        <w:rPr>
          <w:rFonts w:ascii="Times New Roman"/>
          <w:b w:val="false"/>
          <w:i w:val="false"/>
          <w:color w:val="000000"/>
          <w:sz w:val="28"/>
        </w:rPr>
        <w:t>
      жарылу сызығын белгілеу.</w:t>
      </w:r>
    </w:p>
    <w:bookmarkStart w:name="z548" w:id="546"/>
    <w:p>
      <w:pPr>
        <w:spacing w:after="0"/>
        <w:ind w:left="0"/>
        <w:jc w:val="both"/>
      </w:pPr>
      <w:r>
        <w:rPr>
          <w:rFonts w:ascii="Times New Roman"/>
          <w:b w:val="false"/>
          <w:i w:val="false"/>
          <w:color w:val="000000"/>
          <w:sz w:val="28"/>
        </w:rPr>
        <w:t>
      359. Мыналарды:</w:t>
      </w:r>
    </w:p>
    <w:bookmarkEnd w:id="546"/>
    <w:p>
      <w:pPr>
        <w:spacing w:after="0"/>
        <w:ind w:left="0"/>
        <w:jc w:val="both"/>
      </w:pPr>
      <w:r>
        <w:rPr>
          <w:rFonts w:ascii="Times New Roman"/>
          <w:b w:val="false"/>
          <w:i w:val="false"/>
          <w:color w:val="000000"/>
          <w:sz w:val="28"/>
        </w:rPr>
        <w:t>
      қабырғалық тастарға қойылатын мемлекеттік стандарттардың талаптарын;</w:t>
      </w:r>
    </w:p>
    <w:p>
      <w:pPr>
        <w:spacing w:after="0"/>
        <w:ind w:left="0"/>
        <w:jc w:val="both"/>
      </w:pPr>
      <w:r>
        <w:rPr>
          <w:rFonts w:ascii="Times New Roman"/>
          <w:b w:val="false"/>
          <w:i w:val="false"/>
          <w:color w:val="000000"/>
          <w:sz w:val="28"/>
        </w:rPr>
        <w:t>
      тастарды штабельдер мен тасымалдағыш құралдарға салу ережесін білуге тиіс.</w:t>
      </w:r>
    </w:p>
    <w:bookmarkStart w:name="z549" w:id="547"/>
    <w:p>
      <w:pPr>
        <w:spacing w:after="0"/>
        <w:ind w:left="0"/>
        <w:jc w:val="left"/>
      </w:pPr>
      <w:r>
        <w:rPr>
          <w:rFonts w:ascii="Times New Roman"/>
          <w:b/>
          <w:i w:val="false"/>
          <w:color w:val="000000"/>
        </w:rPr>
        <w:t xml:space="preserve"> 22-параграф. Термокесуші, 4-разряд</w:t>
      </w:r>
    </w:p>
    <w:bookmarkEnd w:id="547"/>
    <w:bookmarkStart w:name="z550" w:id="548"/>
    <w:p>
      <w:pPr>
        <w:spacing w:after="0"/>
        <w:ind w:left="0"/>
        <w:jc w:val="both"/>
      </w:pPr>
      <w:r>
        <w:rPr>
          <w:rFonts w:ascii="Times New Roman"/>
          <w:b w:val="false"/>
          <w:i w:val="false"/>
          <w:color w:val="000000"/>
          <w:sz w:val="28"/>
        </w:rPr>
        <w:t>
      360. Жұмыс сипаттамасы:</w:t>
      </w:r>
    </w:p>
    <w:bookmarkEnd w:id="548"/>
    <w:p>
      <w:pPr>
        <w:spacing w:after="0"/>
        <w:ind w:left="0"/>
        <w:jc w:val="both"/>
      </w:pPr>
      <w:r>
        <w:rPr>
          <w:rFonts w:ascii="Times New Roman"/>
          <w:b w:val="false"/>
          <w:i w:val="false"/>
          <w:color w:val="000000"/>
          <w:sz w:val="28"/>
        </w:rPr>
        <w:t>
      ірі гранит блоктарын шығару кезінде жыныстардың тереңдігінде термокескіштің көмегімен саңылаулар тесу;</w:t>
      </w:r>
    </w:p>
    <w:p>
      <w:pPr>
        <w:spacing w:after="0"/>
        <w:ind w:left="0"/>
        <w:jc w:val="both"/>
      </w:pPr>
      <w:r>
        <w:rPr>
          <w:rFonts w:ascii="Times New Roman"/>
          <w:b w:val="false"/>
          <w:i w:val="false"/>
          <w:color w:val="000000"/>
          <w:sz w:val="28"/>
        </w:rPr>
        <w:t>
      бақылау-өлшеу аспаптарының көрсеткіші бойынша термокескішке жылу-ауа қоспасының келіп түсуін бақылау, тау-кен массивтерінде саңылаулардың тереңдігіне байланысты термокескіштің жұмыс істеу режимін реттеу;</w:t>
      </w:r>
    </w:p>
    <w:p>
      <w:pPr>
        <w:spacing w:after="0"/>
        <w:ind w:left="0"/>
        <w:jc w:val="both"/>
      </w:pPr>
      <w:r>
        <w:rPr>
          <w:rFonts w:ascii="Times New Roman"/>
          <w:b w:val="false"/>
          <w:i w:val="false"/>
          <w:color w:val="000000"/>
          <w:sz w:val="28"/>
        </w:rPr>
        <w:t>
      жұмыстағы бұзушылықтарды анықтау, термокескішті ұсақ жөндеу.</w:t>
      </w:r>
    </w:p>
    <w:bookmarkStart w:name="z551" w:id="549"/>
    <w:p>
      <w:pPr>
        <w:spacing w:after="0"/>
        <w:ind w:left="0"/>
        <w:jc w:val="both"/>
      </w:pPr>
      <w:r>
        <w:rPr>
          <w:rFonts w:ascii="Times New Roman"/>
          <w:b w:val="false"/>
          <w:i w:val="false"/>
          <w:color w:val="000000"/>
          <w:sz w:val="28"/>
        </w:rPr>
        <w:t>
      361. Мыналарды:</w:t>
      </w:r>
    </w:p>
    <w:bookmarkEnd w:id="549"/>
    <w:p>
      <w:pPr>
        <w:spacing w:after="0"/>
        <w:ind w:left="0"/>
        <w:jc w:val="both"/>
      </w:pPr>
      <w:r>
        <w:rPr>
          <w:rFonts w:ascii="Times New Roman"/>
          <w:b w:val="false"/>
          <w:i w:val="false"/>
          <w:color w:val="000000"/>
          <w:sz w:val="28"/>
        </w:rPr>
        <w:t xml:space="preserve">
      термокескіштің құрылғысын; </w:t>
      </w:r>
    </w:p>
    <w:p>
      <w:pPr>
        <w:spacing w:after="0"/>
        <w:ind w:left="0"/>
        <w:jc w:val="both"/>
      </w:pPr>
      <w:r>
        <w:rPr>
          <w:rFonts w:ascii="Times New Roman"/>
          <w:b w:val="false"/>
          <w:i w:val="false"/>
          <w:color w:val="000000"/>
          <w:sz w:val="28"/>
        </w:rPr>
        <w:t xml:space="preserve">
      терең тау-кен жыныстардың қасиетін; </w:t>
      </w:r>
    </w:p>
    <w:p>
      <w:pPr>
        <w:spacing w:after="0"/>
        <w:ind w:left="0"/>
        <w:jc w:val="both"/>
      </w:pPr>
      <w:r>
        <w:rPr>
          <w:rFonts w:ascii="Times New Roman"/>
          <w:b w:val="false"/>
          <w:i w:val="false"/>
          <w:color w:val="000000"/>
          <w:sz w:val="28"/>
        </w:rPr>
        <w:t>
      қаптайтын тастардың ірі блоктарына қойылатын мемлекеттік стандарттардың талаптарын;</w:t>
      </w:r>
    </w:p>
    <w:p>
      <w:pPr>
        <w:spacing w:after="0"/>
        <w:ind w:left="0"/>
        <w:jc w:val="both"/>
      </w:pPr>
      <w:r>
        <w:rPr>
          <w:rFonts w:ascii="Times New Roman"/>
          <w:b w:val="false"/>
          <w:i w:val="false"/>
          <w:color w:val="000000"/>
          <w:sz w:val="28"/>
        </w:rPr>
        <w:t xml:space="preserve">
      термокескіштің жұмыс істеу режимін реттеу ережесін; </w:t>
      </w:r>
    </w:p>
    <w:p>
      <w:pPr>
        <w:spacing w:after="0"/>
        <w:ind w:left="0"/>
        <w:jc w:val="both"/>
      </w:pPr>
      <w:r>
        <w:rPr>
          <w:rFonts w:ascii="Times New Roman"/>
          <w:b w:val="false"/>
          <w:i w:val="false"/>
          <w:color w:val="000000"/>
          <w:sz w:val="28"/>
        </w:rPr>
        <w:t>
      жанармай материалдарының қасиетін және оларды пайдалану ережесін;</w:t>
      </w:r>
    </w:p>
    <w:p>
      <w:pPr>
        <w:spacing w:after="0"/>
        <w:ind w:left="0"/>
        <w:jc w:val="both"/>
      </w:pPr>
      <w:r>
        <w:rPr>
          <w:rFonts w:ascii="Times New Roman"/>
          <w:b w:val="false"/>
          <w:i w:val="false"/>
          <w:color w:val="000000"/>
          <w:sz w:val="28"/>
        </w:rPr>
        <w:t>
      пайдаланылатын бақылау-өлшеу аспаптары мен құралдарының құрылғысын және қолдану ережесін білуге тиіс.</w:t>
      </w:r>
    </w:p>
    <w:bookmarkStart w:name="z552" w:id="550"/>
    <w:p>
      <w:pPr>
        <w:spacing w:after="0"/>
        <w:ind w:left="0"/>
        <w:jc w:val="left"/>
      </w:pPr>
      <w:r>
        <w:rPr>
          <w:rFonts w:ascii="Times New Roman"/>
          <w:b/>
          <w:i w:val="false"/>
          <w:color w:val="000000"/>
        </w:rPr>
        <w:t xml:space="preserve"> 23-Параграф. Үйіндіні ұнтақтаушы, 3-разряд</w:t>
      </w:r>
    </w:p>
    <w:bookmarkEnd w:id="550"/>
    <w:bookmarkStart w:name="z553" w:id="551"/>
    <w:p>
      <w:pPr>
        <w:spacing w:after="0"/>
        <w:ind w:left="0"/>
        <w:jc w:val="both"/>
      </w:pPr>
      <w:r>
        <w:rPr>
          <w:rFonts w:ascii="Times New Roman"/>
          <w:b w:val="false"/>
          <w:i w:val="false"/>
          <w:color w:val="000000"/>
          <w:sz w:val="28"/>
        </w:rPr>
        <w:t>
      362. Жұмыс сипаттамасы:</w:t>
      </w:r>
    </w:p>
    <w:bookmarkEnd w:id="551"/>
    <w:p>
      <w:pPr>
        <w:spacing w:after="0"/>
        <w:ind w:left="0"/>
        <w:jc w:val="both"/>
      </w:pPr>
      <w:r>
        <w:rPr>
          <w:rFonts w:ascii="Times New Roman"/>
          <w:b w:val="false"/>
          <w:i w:val="false"/>
          <w:color w:val="000000"/>
          <w:sz w:val="28"/>
        </w:rPr>
        <w:t>
      кенді қолмен шығару;</w:t>
      </w:r>
    </w:p>
    <w:p>
      <w:pPr>
        <w:spacing w:after="0"/>
        <w:ind w:left="0"/>
        <w:jc w:val="both"/>
      </w:pPr>
      <w:r>
        <w:rPr>
          <w:rFonts w:ascii="Times New Roman"/>
          <w:b w:val="false"/>
          <w:i w:val="false"/>
          <w:color w:val="000000"/>
          <w:sz w:val="28"/>
        </w:rPr>
        <w:t>
      забойды тексеру және қауіпсіз жағдайға келтіру;</w:t>
      </w:r>
    </w:p>
    <w:p>
      <w:pPr>
        <w:spacing w:after="0"/>
        <w:ind w:left="0"/>
        <w:jc w:val="both"/>
      </w:pPr>
      <w:r>
        <w:rPr>
          <w:rFonts w:ascii="Times New Roman"/>
          <w:b w:val="false"/>
          <w:i w:val="false"/>
          <w:color w:val="000000"/>
          <w:sz w:val="28"/>
        </w:rPr>
        <w:t>
      бос тау-кен жыныстарын ұнтақтау және кенді тау-кен жыныстарынан бөлу үшін кенді қолмен балғамен, сүйменмен, кайлмен немесе шой балғамен бөлшектеу;</w:t>
      </w:r>
    </w:p>
    <w:p>
      <w:pPr>
        <w:spacing w:after="0"/>
        <w:ind w:left="0"/>
        <w:jc w:val="both"/>
      </w:pPr>
      <w:r>
        <w:rPr>
          <w:rFonts w:ascii="Times New Roman"/>
          <w:b w:val="false"/>
          <w:i w:val="false"/>
          <w:color w:val="000000"/>
          <w:sz w:val="28"/>
        </w:rPr>
        <w:t>
      кен мен тау-кен жыныстарын қолмен тиеу және тасымалдау;</w:t>
      </w:r>
    </w:p>
    <w:p>
      <w:pPr>
        <w:spacing w:after="0"/>
        <w:ind w:left="0"/>
        <w:jc w:val="both"/>
      </w:pPr>
      <w:r>
        <w:rPr>
          <w:rFonts w:ascii="Times New Roman"/>
          <w:b w:val="false"/>
          <w:i w:val="false"/>
          <w:color w:val="000000"/>
          <w:sz w:val="28"/>
        </w:rPr>
        <w:t>
      шой балта жұмысындағы бұзушылықтарды анықтау және жою.</w:t>
      </w:r>
    </w:p>
    <w:bookmarkStart w:name="z554" w:id="552"/>
    <w:p>
      <w:pPr>
        <w:spacing w:after="0"/>
        <w:ind w:left="0"/>
        <w:jc w:val="both"/>
      </w:pPr>
      <w:r>
        <w:rPr>
          <w:rFonts w:ascii="Times New Roman"/>
          <w:b w:val="false"/>
          <w:i w:val="false"/>
          <w:color w:val="000000"/>
          <w:sz w:val="28"/>
        </w:rPr>
        <w:t xml:space="preserve">
      363. Мыналарды: </w:t>
      </w:r>
    </w:p>
    <w:bookmarkEnd w:id="552"/>
    <w:p>
      <w:pPr>
        <w:spacing w:after="0"/>
        <w:ind w:left="0"/>
        <w:jc w:val="both"/>
      </w:pPr>
      <w:r>
        <w:rPr>
          <w:rFonts w:ascii="Times New Roman"/>
          <w:b w:val="false"/>
          <w:i w:val="false"/>
          <w:color w:val="000000"/>
          <w:sz w:val="28"/>
        </w:rPr>
        <w:t xml:space="preserve">
      кенді тау-кен жыныстарынан айыру; </w:t>
      </w:r>
    </w:p>
    <w:p>
      <w:pPr>
        <w:spacing w:after="0"/>
        <w:ind w:left="0"/>
        <w:jc w:val="both"/>
      </w:pPr>
      <w:r>
        <w:rPr>
          <w:rFonts w:ascii="Times New Roman"/>
          <w:b w:val="false"/>
          <w:i w:val="false"/>
          <w:color w:val="000000"/>
          <w:sz w:val="28"/>
        </w:rPr>
        <w:t>
      тау-кен жыныстары мен кендердің қасиеттерін;</w:t>
      </w:r>
    </w:p>
    <w:p>
      <w:pPr>
        <w:spacing w:after="0"/>
        <w:ind w:left="0"/>
        <w:jc w:val="both"/>
      </w:pPr>
      <w:r>
        <w:rPr>
          <w:rFonts w:ascii="Times New Roman"/>
          <w:b w:val="false"/>
          <w:i w:val="false"/>
          <w:color w:val="000000"/>
          <w:sz w:val="28"/>
        </w:rPr>
        <w:t xml:space="preserve">
      шой балғалардың құрылғысын және олармен жұмыс істеу ережесін; </w:t>
      </w:r>
    </w:p>
    <w:p>
      <w:pPr>
        <w:spacing w:after="0"/>
        <w:ind w:left="0"/>
        <w:jc w:val="both"/>
      </w:pPr>
      <w:r>
        <w:rPr>
          <w:rFonts w:ascii="Times New Roman"/>
          <w:b w:val="false"/>
          <w:i w:val="false"/>
          <w:color w:val="000000"/>
          <w:sz w:val="28"/>
        </w:rPr>
        <w:t>
      кен мен тау-кен жыныстарын қолмен ұнтақтау және тиеудің ережесі мен тәсілдерін білуге тиіс.</w:t>
      </w:r>
    </w:p>
    <w:bookmarkStart w:name="z555" w:id="553"/>
    <w:p>
      <w:pPr>
        <w:spacing w:after="0"/>
        <w:ind w:left="0"/>
        <w:jc w:val="left"/>
      </w:pPr>
      <w:r>
        <w:rPr>
          <w:rFonts w:ascii="Times New Roman"/>
          <w:b/>
          <w:i w:val="false"/>
          <w:color w:val="000000"/>
        </w:rPr>
        <w:t xml:space="preserve"> 9-тарау. Тау-кен және тау-кен-күрделі жұмыстарға арналған разрядтар бойынша жұмысшы кәсіптерінің (жалпы кәсіптер) тарифтік-біліктілік сипаттамалары</w:t>
      </w:r>
    </w:p>
    <w:bookmarkEnd w:id="553"/>
    <w:bookmarkStart w:name="z556" w:id="554"/>
    <w:p>
      <w:pPr>
        <w:spacing w:after="0"/>
        <w:ind w:left="0"/>
        <w:jc w:val="left"/>
      </w:pPr>
      <w:r>
        <w:rPr>
          <w:rFonts w:ascii="Times New Roman"/>
          <w:b/>
          <w:i w:val="false"/>
          <w:color w:val="000000"/>
        </w:rPr>
        <w:t xml:space="preserve"> 1-параграф. Бекітуші, 3-разряд</w:t>
      </w:r>
    </w:p>
    <w:bookmarkEnd w:id="554"/>
    <w:bookmarkStart w:name="z557" w:id="555"/>
    <w:p>
      <w:pPr>
        <w:spacing w:after="0"/>
        <w:ind w:left="0"/>
        <w:jc w:val="both"/>
      </w:pPr>
      <w:r>
        <w:rPr>
          <w:rFonts w:ascii="Times New Roman"/>
          <w:b w:val="false"/>
          <w:i w:val="false"/>
          <w:color w:val="000000"/>
          <w:sz w:val="28"/>
        </w:rPr>
        <w:t>
      364. Жұмыс сипаттамасы:</w:t>
      </w:r>
    </w:p>
    <w:bookmarkEnd w:id="555"/>
    <w:p>
      <w:pPr>
        <w:spacing w:after="0"/>
        <w:ind w:left="0"/>
        <w:jc w:val="both"/>
      </w:pPr>
      <w:r>
        <w:rPr>
          <w:rFonts w:ascii="Times New Roman"/>
          <w:b w:val="false"/>
          <w:i w:val="false"/>
          <w:color w:val="000000"/>
          <w:sz w:val="28"/>
        </w:rPr>
        <w:t>
      бекітпенің барлық түрлерінің жекелеген рамаларын, элементтерін ауыстыру;</w:t>
      </w:r>
    </w:p>
    <w:p>
      <w:pPr>
        <w:spacing w:after="0"/>
        <w:ind w:left="0"/>
        <w:jc w:val="both"/>
      </w:pPr>
      <w:r>
        <w:rPr>
          <w:rFonts w:ascii="Times New Roman"/>
          <w:b w:val="false"/>
          <w:i w:val="false"/>
          <w:color w:val="000000"/>
          <w:sz w:val="28"/>
        </w:rPr>
        <w:t>
      аралық рамаларды, тіреулерді, табандықтарды, төсемдерді орнату;</w:t>
      </w:r>
    </w:p>
    <w:p>
      <w:pPr>
        <w:spacing w:after="0"/>
        <w:ind w:left="0"/>
        <w:jc w:val="both"/>
      </w:pPr>
      <w:r>
        <w:rPr>
          <w:rFonts w:ascii="Times New Roman"/>
          <w:b w:val="false"/>
          <w:i w:val="false"/>
          <w:color w:val="000000"/>
          <w:sz w:val="28"/>
        </w:rPr>
        <w:t>
      атпалар мен тиранттарды қою және алу;</w:t>
      </w:r>
    </w:p>
    <w:p>
      <w:pPr>
        <w:spacing w:after="0"/>
        <w:ind w:left="0"/>
        <w:jc w:val="both"/>
      </w:pPr>
      <w:r>
        <w:rPr>
          <w:rFonts w:ascii="Times New Roman"/>
          <w:b w:val="false"/>
          <w:i w:val="false"/>
          <w:color w:val="000000"/>
          <w:sz w:val="28"/>
        </w:rPr>
        <w:t>
      арналарды, траншеяларды, қазаншұңқырлар мен копуштарды бекіту; қазбаның бүйірі мен шатырын тартпалау, тартпаларын ауыстыру, бекітпенің ар жағындағы кеңістікті қалау;</w:t>
      </w:r>
    </w:p>
    <w:p>
      <w:pPr>
        <w:spacing w:after="0"/>
        <w:ind w:left="0"/>
        <w:jc w:val="both"/>
      </w:pPr>
      <w:r>
        <w:rPr>
          <w:rFonts w:ascii="Times New Roman"/>
          <w:b w:val="false"/>
          <w:i w:val="false"/>
          <w:color w:val="000000"/>
          <w:sz w:val="28"/>
        </w:rPr>
        <w:t>
      табандықты қыру және қазба бүйірлерін тазарту;</w:t>
      </w:r>
    </w:p>
    <w:p>
      <w:pPr>
        <w:spacing w:after="0"/>
        <w:ind w:left="0"/>
        <w:jc w:val="both"/>
      </w:pPr>
      <w:r>
        <w:rPr>
          <w:rFonts w:ascii="Times New Roman"/>
          <w:b w:val="false"/>
          <w:i w:val="false"/>
          <w:color w:val="000000"/>
          <w:sz w:val="28"/>
        </w:rPr>
        <w:t xml:space="preserve">
      бекітпе мен қораманың барлық элементтерін іріктеу және дайындау, жұмыс орнына жеткізу; </w:t>
      </w:r>
    </w:p>
    <w:p>
      <w:pPr>
        <w:spacing w:after="0"/>
        <w:ind w:left="0"/>
        <w:jc w:val="both"/>
      </w:pPr>
      <w:r>
        <w:rPr>
          <w:rFonts w:ascii="Times New Roman"/>
          <w:b w:val="false"/>
          <w:i w:val="false"/>
          <w:color w:val="000000"/>
          <w:sz w:val="28"/>
        </w:rPr>
        <w:t>
      аралыққа кесінді дайындау;</w:t>
      </w:r>
    </w:p>
    <w:p>
      <w:pPr>
        <w:spacing w:after="0"/>
        <w:ind w:left="0"/>
        <w:jc w:val="both"/>
      </w:pPr>
      <w:r>
        <w:rPr>
          <w:rFonts w:ascii="Times New Roman"/>
          <w:b w:val="false"/>
          <w:i w:val="false"/>
          <w:color w:val="000000"/>
          <w:sz w:val="28"/>
        </w:rPr>
        <w:t>
      аралықтардың барлық түрлерін тұрғызу және оларды жөндеу;</w:t>
      </w:r>
    </w:p>
    <w:p>
      <w:pPr>
        <w:spacing w:after="0"/>
        <w:ind w:left="0"/>
        <w:jc w:val="both"/>
      </w:pPr>
      <w:r>
        <w:rPr>
          <w:rFonts w:ascii="Times New Roman"/>
          <w:b w:val="false"/>
          <w:i w:val="false"/>
          <w:color w:val="000000"/>
          <w:sz w:val="28"/>
        </w:rPr>
        <w:t>
      желдеткіш есіктерінің, терезелерінің, өлшеу станцияларының, ағаш шиттердің, құбырлардың, жаппалардың, көпіршелердің құрылымын орналастыру және оларды жөндеу;</w:t>
      </w:r>
    </w:p>
    <w:p>
      <w:pPr>
        <w:spacing w:after="0"/>
        <w:ind w:left="0"/>
        <w:jc w:val="both"/>
      </w:pPr>
      <w:r>
        <w:rPr>
          <w:rFonts w:ascii="Times New Roman"/>
          <w:b w:val="false"/>
          <w:i w:val="false"/>
          <w:color w:val="000000"/>
          <w:sz w:val="28"/>
        </w:rPr>
        <w:t>
      есік қораптарын орнату;</w:t>
      </w:r>
    </w:p>
    <w:p>
      <w:pPr>
        <w:spacing w:after="0"/>
        <w:ind w:left="0"/>
        <w:jc w:val="both"/>
      </w:pPr>
      <w:r>
        <w:rPr>
          <w:rFonts w:ascii="Times New Roman"/>
          <w:b w:val="false"/>
          <w:i w:val="false"/>
          <w:color w:val="000000"/>
          <w:sz w:val="28"/>
        </w:rPr>
        <w:t>
      есіктерді ілу, ағаш еденді орнату, икемді төсем салу, стеллаждарды орнату;</w:t>
      </w:r>
    </w:p>
    <w:p>
      <w:pPr>
        <w:spacing w:after="0"/>
        <w:ind w:left="0"/>
        <w:jc w:val="both"/>
      </w:pPr>
      <w:r>
        <w:rPr>
          <w:rFonts w:ascii="Times New Roman"/>
          <w:b w:val="false"/>
          <w:i w:val="false"/>
          <w:color w:val="000000"/>
          <w:sz w:val="28"/>
        </w:rPr>
        <w:t>
      газенкаларға торша, баспалдақ сатыларын және баспалдақтарды орнату;</w:t>
      </w:r>
    </w:p>
    <w:p>
      <w:pPr>
        <w:spacing w:after="0"/>
        <w:ind w:left="0"/>
        <w:jc w:val="both"/>
      </w:pPr>
      <w:r>
        <w:rPr>
          <w:rFonts w:ascii="Times New Roman"/>
          <w:b w:val="false"/>
          <w:i w:val="false"/>
          <w:color w:val="000000"/>
          <w:sz w:val="28"/>
        </w:rPr>
        <w:t>
      шахталардың желдеткіш оқпандарын қаптау;</w:t>
      </w:r>
    </w:p>
    <w:p>
      <w:pPr>
        <w:spacing w:after="0"/>
        <w:ind w:left="0"/>
        <w:jc w:val="both"/>
      </w:pPr>
      <w:r>
        <w:rPr>
          <w:rFonts w:ascii="Times New Roman"/>
          <w:b w:val="false"/>
          <w:i w:val="false"/>
          <w:color w:val="000000"/>
          <w:sz w:val="28"/>
        </w:rPr>
        <w:t>
      ағаштың, төсемдердің, траптардың, қоршаулардың, күрделі емес қорамалардың, штольнядағы бекіту рамаларының қарапайым құрылымдарын бөлшектеу;</w:t>
      </w:r>
    </w:p>
    <w:p>
      <w:pPr>
        <w:spacing w:after="0"/>
        <w:ind w:left="0"/>
        <w:jc w:val="both"/>
      </w:pPr>
      <w:r>
        <w:rPr>
          <w:rFonts w:ascii="Times New Roman"/>
          <w:b w:val="false"/>
          <w:i w:val="false"/>
          <w:color w:val="000000"/>
          <w:sz w:val="28"/>
        </w:rPr>
        <w:t>
      қораманы бетон мен ерітіндіден тазарту;</w:t>
      </w:r>
    </w:p>
    <w:p>
      <w:pPr>
        <w:spacing w:after="0"/>
        <w:ind w:left="0"/>
        <w:jc w:val="both"/>
      </w:pPr>
      <w:r>
        <w:rPr>
          <w:rFonts w:ascii="Times New Roman"/>
          <w:b w:val="false"/>
          <w:i w:val="false"/>
          <w:color w:val="000000"/>
          <w:sz w:val="28"/>
        </w:rPr>
        <w:t>
      штангілерді дайындау, бетон қоспасын, әзірлеу және жұмыс орнына жеткізу;</w:t>
      </w:r>
    </w:p>
    <w:p>
      <w:pPr>
        <w:spacing w:after="0"/>
        <w:ind w:left="0"/>
        <w:jc w:val="both"/>
      </w:pPr>
      <w:r>
        <w:rPr>
          <w:rFonts w:ascii="Times New Roman"/>
          <w:b w:val="false"/>
          <w:i w:val="false"/>
          <w:color w:val="000000"/>
          <w:sz w:val="28"/>
        </w:rPr>
        <w:t>
      арматураны байлау, болттарды, ілмектерді орнату және цементтеу;</w:t>
      </w:r>
    </w:p>
    <w:p>
      <w:pPr>
        <w:spacing w:after="0"/>
        <w:ind w:left="0"/>
        <w:jc w:val="both"/>
      </w:pPr>
      <w:r>
        <w:rPr>
          <w:rFonts w:ascii="Times New Roman"/>
          <w:b w:val="false"/>
          <w:i w:val="false"/>
          <w:color w:val="000000"/>
          <w:sz w:val="28"/>
        </w:rPr>
        <w:t xml:space="preserve">
      ағаштар мен қоршауларды құру; </w:t>
      </w:r>
    </w:p>
    <w:p>
      <w:pPr>
        <w:spacing w:after="0"/>
        <w:ind w:left="0"/>
        <w:jc w:val="both"/>
      </w:pPr>
      <w:r>
        <w:rPr>
          <w:rFonts w:ascii="Times New Roman"/>
          <w:b w:val="false"/>
          <w:i w:val="false"/>
          <w:color w:val="000000"/>
          <w:sz w:val="28"/>
        </w:rPr>
        <w:t xml:space="preserve">
      ілме ағаштарды бөлектеу; </w:t>
      </w:r>
    </w:p>
    <w:p>
      <w:pPr>
        <w:spacing w:after="0"/>
        <w:ind w:left="0"/>
        <w:jc w:val="both"/>
      </w:pPr>
      <w:r>
        <w:rPr>
          <w:rFonts w:ascii="Times New Roman"/>
          <w:b w:val="false"/>
          <w:i w:val="false"/>
          <w:color w:val="000000"/>
          <w:sz w:val="28"/>
        </w:rPr>
        <w:t>
      тік сызықты қораманың шиттерін, қорамалардың барлық түрлерінің тік сызықты элементтерін жасау және жөндеу;</w:t>
      </w:r>
    </w:p>
    <w:p>
      <w:pPr>
        <w:spacing w:after="0"/>
        <w:ind w:left="0"/>
        <w:jc w:val="both"/>
      </w:pPr>
      <w:r>
        <w:rPr>
          <w:rFonts w:ascii="Times New Roman"/>
          <w:b w:val="false"/>
          <w:i w:val="false"/>
          <w:color w:val="000000"/>
          <w:sz w:val="28"/>
        </w:rPr>
        <w:t xml:space="preserve">
      қораманы ұзартпай ұстап тұратын қарапайым мінбесаты элементтерін дайындау; </w:t>
      </w:r>
    </w:p>
    <w:p>
      <w:pPr>
        <w:spacing w:after="0"/>
        <w:ind w:left="0"/>
        <w:jc w:val="both"/>
      </w:pPr>
      <w:r>
        <w:rPr>
          <w:rFonts w:ascii="Times New Roman"/>
          <w:b w:val="false"/>
          <w:i w:val="false"/>
          <w:color w:val="000000"/>
          <w:sz w:val="28"/>
        </w:rPr>
        <w:t>
      жерасты имараттарының ара жабындарының, арқалықтары мен ұстындарының қорамаларын бөлшектеу;</w:t>
      </w:r>
    </w:p>
    <w:p>
      <w:pPr>
        <w:spacing w:after="0"/>
        <w:ind w:left="0"/>
        <w:jc w:val="both"/>
      </w:pPr>
      <w:r>
        <w:rPr>
          <w:rFonts w:ascii="Times New Roman"/>
          <w:b w:val="false"/>
          <w:i w:val="false"/>
          <w:color w:val="000000"/>
          <w:sz w:val="28"/>
        </w:rPr>
        <w:t xml:space="preserve">
      рельс жолдарын төсеу және қайта төсеу; </w:t>
      </w:r>
    </w:p>
    <w:p>
      <w:pPr>
        <w:spacing w:after="0"/>
        <w:ind w:left="0"/>
        <w:jc w:val="both"/>
      </w:pPr>
      <w:r>
        <w:rPr>
          <w:rFonts w:ascii="Times New Roman"/>
          <w:b w:val="false"/>
          <w:i w:val="false"/>
          <w:color w:val="000000"/>
          <w:sz w:val="28"/>
        </w:rPr>
        <w:t xml:space="preserve">
      жыныстарды вагонеткалармен жұмысталған кеңістікті құрғақ қалау орнына жеткізу; </w:t>
      </w:r>
    </w:p>
    <w:p>
      <w:pPr>
        <w:spacing w:after="0"/>
        <w:ind w:left="0"/>
        <w:jc w:val="both"/>
      </w:pPr>
      <w:r>
        <w:rPr>
          <w:rFonts w:ascii="Times New Roman"/>
          <w:b w:val="false"/>
          <w:i w:val="false"/>
          <w:color w:val="000000"/>
          <w:sz w:val="28"/>
        </w:rPr>
        <w:t xml:space="preserve">
      кен жынысы тиелген вагонетканы әкету және бостарын әкеліп беру; </w:t>
      </w:r>
    </w:p>
    <w:p>
      <w:pPr>
        <w:spacing w:after="0"/>
        <w:ind w:left="0"/>
        <w:jc w:val="both"/>
      </w:pPr>
      <w:r>
        <w:rPr>
          <w:rFonts w:ascii="Times New Roman"/>
          <w:b w:val="false"/>
          <w:i w:val="false"/>
          <w:color w:val="000000"/>
          <w:sz w:val="28"/>
        </w:rPr>
        <w:t>
      кен жынысын жинау.</w:t>
      </w:r>
    </w:p>
    <w:bookmarkStart w:name="z558" w:id="556"/>
    <w:p>
      <w:pPr>
        <w:spacing w:after="0"/>
        <w:ind w:left="0"/>
        <w:jc w:val="both"/>
      </w:pPr>
      <w:r>
        <w:rPr>
          <w:rFonts w:ascii="Times New Roman"/>
          <w:b w:val="false"/>
          <w:i w:val="false"/>
          <w:color w:val="000000"/>
          <w:sz w:val="28"/>
        </w:rPr>
        <w:t>
      365. Мыналарды:</w:t>
      </w:r>
    </w:p>
    <w:bookmarkEnd w:id="556"/>
    <w:p>
      <w:pPr>
        <w:spacing w:after="0"/>
        <w:ind w:left="0"/>
        <w:jc w:val="both"/>
      </w:pPr>
      <w:r>
        <w:rPr>
          <w:rFonts w:ascii="Times New Roman"/>
          <w:b w:val="false"/>
          <w:i w:val="false"/>
          <w:color w:val="000000"/>
          <w:sz w:val="28"/>
        </w:rPr>
        <w:t xml:space="preserve">
      кен қазбаларында бекіту және жөндеу жұмыстарын жүргізу жағдайларын; </w:t>
      </w:r>
    </w:p>
    <w:p>
      <w:pPr>
        <w:spacing w:after="0"/>
        <w:ind w:left="0"/>
        <w:jc w:val="both"/>
      </w:pPr>
      <w:r>
        <w:rPr>
          <w:rFonts w:ascii="Times New Roman"/>
          <w:b w:val="false"/>
          <w:i w:val="false"/>
          <w:color w:val="000000"/>
          <w:sz w:val="28"/>
        </w:rPr>
        <w:t>
      ағаш, метал, забой жанындағы темірбетон және арнаулы бекітпенің негізгі түрлерін, бекітпенің, мінбесаты мен қораманың жекелеген рамаларын, элементтерін ауыстырудың тиімді жолдары мен ережесін;</w:t>
      </w:r>
    </w:p>
    <w:p>
      <w:pPr>
        <w:spacing w:after="0"/>
        <w:ind w:left="0"/>
        <w:jc w:val="both"/>
      </w:pPr>
      <w:r>
        <w:rPr>
          <w:rFonts w:ascii="Times New Roman"/>
          <w:b w:val="false"/>
          <w:i w:val="false"/>
          <w:color w:val="000000"/>
          <w:sz w:val="28"/>
        </w:rPr>
        <w:t xml:space="preserve">
      қолданатын құралдың жұмыс принципін; </w:t>
      </w:r>
    </w:p>
    <w:p>
      <w:pPr>
        <w:spacing w:after="0"/>
        <w:ind w:left="0"/>
        <w:jc w:val="both"/>
      </w:pPr>
      <w:r>
        <w:rPr>
          <w:rFonts w:ascii="Times New Roman"/>
          <w:b w:val="false"/>
          <w:i w:val="false"/>
          <w:color w:val="000000"/>
          <w:sz w:val="28"/>
        </w:rPr>
        <w:t xml:space="preserve">
      кабель және байланыс желісімен жұмыс ережесін; </w:t>
      </w:r>
    </w:p>
    <w:p>
      <w:pPr>
        <w:spacing w:after="0"/>
        <w:ind w:left="0"/>
        <w:jc w:val="both"/>
      </w:pPr>
      <w:r>
        <w:rPr>
          <w:rFonts w:ascii="Times New Roman"/>
          <w:b w:val="false"/>
          <w:i w:val="false"/>
          <w:color w:val="000000"/>
          <w:sz w:val="28"/>
        </w:rPr>
        <w:t xml:space="preserve">
      бекітпе мен жол төсеміне қойылатын техникалық талаптарды; </w:t>
      </w:r>
    </w:p>
    <w:p>
      <w:pPr>
        <w:spacing w:after="0"/>
        <w:ind w:left="0"/>
        <w:jc w:val="both"/>
      </w:pPr>
      <w:r>
        <w:rPr>
          <w:rFonts w:ascii="Times New Roman"/>
          <w:b w:val="false"/>
          <w:i w:val="false"/>
          <w:color w:val="000000"/>
          <w:sz w:val="28"/>
        </w:rPr>
        <w:t>
      қолданылатын ағаштың, кірпіштің, тастың, бетонның және басқа да материалдардың сұрпын, қасиеттерін, нысанын, пайдаланылу мерзімін;</w:t>
      </w:r>
    </w:p>
    <w:p>
      <w:pPr>
        <w:spacing w:after="0"/>
        <w:ind w:left="0"/>
        <w:jc w:val="both"/>
      </w:pPr>
      <w:r>
        <w:rPr>
          <w:rFonts w:ascii="Times New Roman"/>
          <w:b w:val="false"/>
          <w:i w:val="false"/>
          <w:color w:val="000000"/>
          <w:sz w:val="28"/>
        </w:rPr>
        <w:t xml:space="preserve">
      кен қазбаларының сипаттамасын, нысанын және орналасуын; </w:t>
      </w:r>
    </w:p>
    <w:p>
      <w:pPr>
        <w:spacing w:after="0"/>
        <w:ind w:left="0"/>
        <w:jc w:val="both"/>
      </w:pPr>
      <w:r>
        <w:rPr>
          <w:rFonts w:ascii="Times New Roman"/>
          <w:b w:val="false"/>
          <w:i w:val="false"/>
          <w:color w:val="000000"/>
          <w:sz w:val="28"/>
        </w:rPr>
        <w:t xml:space="preserve">
      желдеткіш пен басқа да аралықтардың, баспалдақ және қозғалыс бөлімшелерінің, полкалардың, траптардың, люктердің, жаппалардың, конструкциясы мен нысанын; </w:t>
      </w:r>
    </w:p>
    <w:p>
      <w:pPr>
        <w:spacing w:after="0"/>
        <w:ind w:left="0"/>
        <w:jc w:val="both"/>
      </w:pPr>
      <w:r>
        <w:rPr>
          <w:rFonts w:ascii="Times New Roman"/>
          <w:b w:val="false"/>
          <w:i w:val="false"/>
          <w:color w:val="000000"/>
          <w:sz w:val="28"/>
        </w:rPr>
        <w:t>
      кен қазбаларының бағытын тексеруге арналған маркшейдерлік белгілердің нысаны мен пайдалану тәртібін;</w:t>
      </w:r>
    </w:p>
    <w:p>
      <w:pPr>
        <w:spacing w:after="0"/>
        <w:ind w:left="0"/>
        <w:jc w:val="both"/>
      </w:pPr>
      <w:r>
        <w:rPr>
          <w:rFonts w:ascii="Times New Roman"/>
          <w:b w:val="false"/>
          <w:i w:val="false"/>
          <w:color w:val="000000"/>
          <w:sz w:val="28"/>
        </w:rPr>
        <w:t xml:space="preserve">
      қажетті көлемдегі ұсталық жұмысты орындау тәртібін; </w:t>
      </w:r>
    </w:p>
    <w:p>
      <w:pPr>
        <w:spacing w:after="0"/>
        <w:ind w:left="0"/>
        <w:jc w:val="both"/>
      </w:pPr>
      <w:r>
        <w:rPr>
          <w:rFonts w:ascii="Times New Roman"/>
          <w:b w:val="false"/>
          <w:i w:val="false"/>
          <w:color w:val="000000"/>
          <w:sz w:val="28"/>
        </w:rPr>
        <w:t>
      мінбесаты мен қораманы орнату тәсілдерін білуге тиіс.</w:t>
      </w:r>
    </w:p>
    <w:bookmarkStart w:name="z559" w:id="557"/>
    <w:p>
      <w:pPr>
        <w:spacing w:after="0"/>
        <w:ind w:left="0"/>
        <w:jc w:val="left"/>
      </w:pPr>
      <w:r>
        <w:rPr>
          <w:rFonts w:ascii="Times New Roman"/>
          <w:b/>
          <w:i w:val="false"/>
          <w:color w:val="000000"/>
        </w:rPr>
        <w:t xml:space="preserve"> 2-параграф. Бекітуші, 4-разряд</w:t>
      </w:r>
    </w:p>
    <w:bookmarkEnd w:id="557"/>
    <w:bookmarkStart w:name="z560" w:id="558"/>
    <w:p>
      <w:pPr>
        <w:spacing w:after="0"/>
        <w:ind w:left="0"/>
        <w:jc w:val="both"/>
      </w:pPr>
      <w:r>
        <w:rPr>
          <w:rFonts w:ascii="Times New Roman"/>
          <w:b w:val="false"/>
          <w:i w:val="false"/>
          <w:color w:val="000000"/>
          <w:sz w:val="28"/>
        </w:rPr>
        <w:t>
      366. Жұмыс сипаттамасы:</w:t>
      </w:r>
    </w:p>
    <w:bookmarkEnd w:id="558"/>
    <w:p>
      <w:pPr>
        <w:spacing w:after="0"/>
        <w:ind w:left="0"/>
        <w:jc w:val="both"/>
      </w:pPr>
      <w:r>
        <w:rPr>
          <w:rFonts w:ascii="Times New Roman"/>
          <w:b w:val="false"/>
          <w:i w:val="false"/>
          <w:color w:val="000000"/>
          <w:sz w:val="28"/>
        </w:rPr>
        <w:t>
      жазық кен қазбаларын, тазарту забойлары мен қиыс бұрышы 45 градусқа дейінгі кен қазбаларын, 5-разрядты бекітушінің тарифтік-біліктілік сипаттамасында көрсетілген бекітпеден басқа, бекітпенің барлық түрлерімен, ескі бекітпені ішінара немесе толық алып, бетонды бөлшектей және кенді шығара отырып бекіту және жөндеу;</w:t>
      </w:r>
    </w:p>
    <w:p>
      <w:pPr>
        <w:spacing w:after="0"/>
        <w:ind w:left="0"/>
        <w:jc w:val="both"/>
      </w:pPr>
      <w:r>
        <w:rPr>
          <w:rFonts w:ascii="Times New Roman"/>
          <w:b w:val="false"/>
          <w:i w:val="false"/>
          <w:color w:val="000000"/>
          <w:sz w:val="28"/>
        </w:rPr>
        <w:t xml:space="preserve">
      қазба қимасын ұнтақтау балғасының көмегімен, жару тәсілімен немесе қолмен кеңіту; </w:t>
      </w:r>
    </w:p>
    <w:p>
      <w:pPr>
        <w:spacing w:after="0"/>
        <w:ind w:left="0"/>
        <w:jc w:val="both"/>
      </w:pPr>
      <w:r>
        <w:rPr>
          <w:rFonts w:ascii="Times New Roman"/>
          <w:b w:val="false"/>
          <w:i w:val="false"/>
          <w:color w:val="000000"/>
          <w:sz w:val="28"/>
        </w:rPr>
        <w:t xml:space="preserve">
      бекітпе элементтерін дайындау және аралық рамаларды орнату, барлық бекітпе түрлерінің жекелеген рамалары мен элементтерін ауыстыру; </w:t>
      </w:r>
    </w:p>
    <w:p>
      <w:pPr>
        <w:spacing w:after="0"/>
        <w:ind w:left="0"/>
        <w:jc w:val="both"/>
      </w:pPr>
      <w:r>
        <w:rPr>
          <w:rFonts w:ascii="Times New Roman"/>
          <w:b w:val="false"/>
          <w:i w:val="false"/>
          <w:color w:val="000000"/>
          <w:sz w:val="28"/>
        </w:rPr>
        <w:t xml:space="preserve">
      шпурларды бұрғылау; </w:t>
      </w:r>
    </w:p>
    <w:p>
      <w:pPr>
        <w:spacing w:after="0"/>
        <w:ind w:left="0"/>
        <w:jc w:val="both"/>
      </w:pPr>
      <w:r>
        <w:rPr>
          <w:rFonts w:ascii="Times New Roman"/>
          <w:b w:val="false"/>
          <w:i w:val="false"/>
          <w:color w:val="000000"/>
          <w:sz w:val="28"/>
        </w:rPr>
        <w:t>
      бекітпені алу, сөндірілген қазбаны қалау, кен қазбаларын сөндіру;</w:t>
      </w:r>
    </w:p>
    <w:p>
      <w:pPr>
        <w:spacing w:after="0"/>
        <w:ind w:left="0"/>
        <w:jc w:val="both"/>
      </w:pPr>
      <w:r>
        <w:rPr>
          <w:rFonts w:ascii="Times New Roman"/>
          <w:b w:val="false"/>
          <w:i w:val="false"/>
          <w:color w:val="000000"/>
          <w:sz w:val="28"/>
        </w:rPr>
        <w:t xml:space="preserve">
      ағаш армирдің жекелеген дестелерін: атпаларды, вандруттарды, оқпандар мен шурфтардағы өткізгіштерді ауыстыру және жөндеу; </w:t>
      </w:r>
    </w:p>
    <w:p>
      <w:pPr>
        <w:spacing w:after="0"/>
        <w:ind w:left="0"/>
        <w:jc w:val="both"/>
      </w:pPr>
      <w:r>
        <w:rPr>
          <w:rFonts w:ascii="Times New Roman"/>
          <w:b w:val="false"/>
          <w:i w:val="false"/>
          <w:color w:val="000000"/>
          <w:sz w:val="28"/>
        </w:rPr>
        <w:t xml:space="preserve">
      құлаған жерлерді бөлшектеу және бекіту; </w:t>
      </w:r>
    </w:p>
    <w:p>
      <w:pPr>
        <w:spacing w:after="0"/>
        <w:ind w:left="0"/>
        <w:jc w:val="both"/>
      </w:pPr>
      <w:r>
        <w:rPr>
          <w:rFonts w:ascii="Times New Roman"/>
          <w:b w:val="false"/>
          <w:i w:val="false"/>
          <w:color w:val="000000"/>
          <w:sz w:val="28"/>
        </w:rPr>
        <w:t>
      рама үстіне от салу;</w:t>
      </w:r>
    </w:p>
    <w:p>
      <w:pPr>
        <w:spacing w:after="0"/>
        <w:ind w:left="0"/>
        <w:jc w:val="both"/>
      </w:pPr>
      <w:r>
        <w:rPr>
          <w:rFonts w:ascii="Times New Roman"/>
          <w:b w:val="false"/>
          <w:i w:val="false"/>
          <w:color w:val="000000"/>
          <w:sz w:val="28"/>
        </w:rPr>
        <w:t xml:space="preserve">
      оқпандар мен шурфтарды мұздан тазарту; </w:t>
      </w:r>
    </w:p>
    <w:p>
      <w:pPr>
        <w:spacing w:after="0"/>
        <w:ind w:left="0"/>
        <w:jc w:val="both"/>
      </w:pPr>
      <w:r>
        <w:rPr>
          <w:rFonts w:ascii="Times New Roman"/>
          <w:b w:val="false"/>
          <w:i w:val="false"/>
          <w:color w:val="000000"/>
          <w:sz w:val="28"/>
        </w:rPr>
        <w:t xml:space="preserve">
      аспалы мінбесатыны құру; </w:t>
      </w:r>
    </w:p>
    <w:p>
      <w:pPr>
        <w:spacing w:after="0"/>
        <w:ind w:left="0"/>
        <w:jc w:val="both"/>
      </w:pPr>
      <w:r>
        <w:rPr>
          <w:rFonts w:ascii="Times New Roman"/>
          <w:b w:val="false"/>
          <w:i w:val="false"/>
          <w:color w:val="000000"/>
          <w:sz w:val="28"/>
        </w:rPr>
        <w:t>
      лекалалдарды, кружалдарды, арка қорамаларын, күмбездер мен ұтарын бөлшектеу;</w:t>
      </w:r>
    </w:p>
    <w:p>
      <w:pPr>
        <w:spacing w:after="0"/>
        <w:ind w:left="0"/>
        <w:jc w:val="both"/>
      </w:pPr>
      <w:r>
        <w:rPr>
          <w:rFonts w:ascii="Times New Roman"/>
          <w:b w:val="false"/>
          <w:i w:val="false"/>
          <w:color w:val="000000"/>
          <w:sz w:val="28"/>
        </w:rPr>
        <w:t>
      ұстын, арқалық, аралық, қабырға, іргетас қорамаларын орнату;</w:t>
      </w:r>
    </w:p>
    <w:p>
      <w:pPr>
        <w:spacing w:after="0"/>
        <w:ind w:left="0"/>
        <w:jc w:val="both"/>
      </w:pPr>
      <w:r>
        <w:rPr>
          <w:rFonts w:ascii="Times New Roman"/>
          <w:b w:val="false"/>
          <w:i w:val="false"/>
          <w:color w:val="000000"/>
          <w:sz w:val="28"/>
        </w:rPr>
        <w:t>
      қызмет көрсететін машиналар мен механизмдер жұмысындағы ақауды анықтау және жою.</w:t>
      </w:r>
    </w:p>
    <w:bookmarkStart w:name="z561" w:id="559"/>
    <w:p>
      <w:pPr>
        <w:spacing w:after="0"/>
        <w:ind w:left="0"/>
        <w:jc w:val="both"/>
      </w:pPr>
      <w:r>
        <w:rPr>
          <w:rFonts w:ascii="Times New Roman"/>
          <w:b w:val="false"/>
          <w:i w:val="false"/>
          <w:color w:val="000000"/>
          <w:sz w:val="28"/>
        </w:rPr>
        <w:t>
      367. Мыналарды:</w:t>
      </w:r>
    </w:p>
    <w:bookmarkEnd w:id="559"/>
    <w:p>
      <w:pPr>
        <w:spacing w:after="0"/>
        <w:ind w:left="0"/>
        <w:jc w:val="both"/>
      </w:pPr>
      <w:r>
        <w:rPr>
          <w:rFonts w:ascii="Times New Roman"/>
          <w:b w:val="false"/>
          <w:i w:val="false"/>
          <w:color w:val="000000"/>
          <w:sz w:val="28"/>
        </w:rPr>
        <w:t xml:space="preserve">
      бекітпенің түрлерін және оларды салу тәсілдерін; </w:t>
      </w:r>
    </w:p>
    <w:p>
      <w:pPr>
        <w:spacing w:after="0"/>
        <w:ind w:left="0"/>
        <w:jc w:val="both"/>
      </w:pPr>
      <w:r>
        <w:rPr>
          <w:rFonts w:ascii="Times New Roman"/>
          <w:b w:val="false"/>
          <w:i w:val="false"/>
          <w:color w:val="000000"/>
          <w:sz w:val="28"/>
        </w:rPr>
        <w:t xml:space="preserve">
      ағаш бекітпе элементтерінің әртүрлі құлыпты қосындыларының түрлерін және нысанын; </w:t>
      </w:r>
    </w:p>
    <w:p>
      <w:pPr>
        <w:spacing w:after="0"/>
        <w:ind w:left="0"/>
        <w:jc w:val="both"/>
      </w:pPr>
      <w:r>
        <w:rPr>
          <w:rFonts w:ascii="Times New Roman"/>
          <w:b w:val="false"/>
          <w:i w:val="false"/>
          <w:color w:val="000000"/>
          <w:sz w:val="28"/>
        </w:rPr>
        <w:t>
      кен қазбаларын бекіту паспортын;</w:t>
      </w:r>
    </w:p>
    <w:p>
      <w:pPr>
        <w:spacing w:after="0"/>
        <w:ind w:left="0"/>
        <w:jc w:val="both"/>
      </w:pPr>
      <w:r>
        <w:rPr>
          <w:rFonts w:ascii="Times New Roman"/>
          <w:b w:val="false"/>
          <w:i w:val="false"/>
          <w:color w:val="000000"/>
          <w:sz w:val="28"/>
        </w:rPr>
        <w:t xml:space="preserve">
      бұрғылау-жару жұмыстарын жүргізу ережесін; </w:t>
      </w:r>
    </w:p>
    <w:p>
      <w:pPr>
        <w:spacing w:after="0"/>
        <w:ind w:left="0"/>
        <w:jc w:val="both"/>
      </w:pPr>
      <w:r>
        <w:rPr>
          <w:rFonts w:ascii="Times New Roman"/>
          <w:b w:val="false"/>
          <w:i w:val="false"/>
          <w:color w:val="000000"/>
          <w:sz w:val="28"/>
        </w:rPr>
        <w:t xml:space="preserve">
      тау-кен қазбаларында жөндеу жұмыстарын жүргізудің техникалық шарттарын; </w:t>
      </w:r>
    </w:p>
    <w:p>
      <w:pPr>
        <w:spacing w:after="0"/>
        <w:ind w:left="0"/>
        <w:jc w:val="both"/>
      </w:pPr>
      <w:r>
        <w:rPr>
          <w:rFonts w:ascii="Times New Roman"/>
          <w:b w:val="false"/>
          <w:i w:val="false"/>
          <w:color w:val="000000"/>
          <w:sz w:val="28"/>
        </w:rPr>
        <w:t xml:space="preserve">
      құламаларды бөлшектеудің ережесі мен тәсілдерін; </w:t>
      </w:r>
    </w:p>
    <w:p>
      <w:pPr>
        <w:spacing w:after="0"/>
        <w:ind w:left="0"/>
        <w:jc w:val="both"/>
      </w:pPr>
      <w:r>
        <w:rPr>
          <w:rFonts w:ascii="Times New Roman"/>
          <w:b w:val="false"/>
          <w:i w:val="false"/>
          <w:color w:val="000000"/>
          <w:sz w:val="28"/>
        </w:rPr>
        <w:t xml:space="preserve">
      тау-кен қысымы және оның көріну сипаты туралы негізгі ұғымдарды; </w:t>
      </w:r>
    </w:p>
    <w:p>
      <w:pPr>
        <w:spacing w:after="0"/>
        <w:ind w:left="0"/>
        <w:jc w:val="both"/>
      </w:pPr>
      <w:r>
        <w:rPr>
          <w:rFonts w:ascii="Times New Roman"/>
          <w:b w:val="false"/>
          <w:i w:val="false"/>
          <w:color w:val="000000"/>
          <w:sz w:val="28"/>
        </w:rPr>
        <w:t xml:space="preserve">
      түрлі үлгідегі тау-кен қазбаларының сипаттамасын; </w:t>
      </w:r>
    </w:p>
    <w:p>
      <w:pPr>
        <w:spacing w:after="0"/>
        <w:ind w:left="0"/>
        <w:jc w:val="both"/>
      </w:pPr>
      <w:r>
        <w:rPr>
          <w:rFonts w:ascii="Times New Roman"/>
          <w:b w:val="false"/>
          <w:i w:val="false"/>
          <w:color w:val="000000"/>
          <w:sz w:val="28"/>
        </w:rPr>
        <w:t xml:space="preserve">
      арматураны орнату ережесі мен тәртібін; </w:t>
      </w:r>
    </w:p>
    <w:p>
      <w:pPr>
        <w:spacing w:after="0"/>
        <w:ind w:left="0"/>
        <w:jc w:val="both"/>
      </w:pPr>
      <w:r>
        <w:rPr>
          <w:rFonts w:ascii="Times New Roman"/>
          <w:b w:val="false"/>
          <w:i w:val="false"/>
          <w:color w:val="000000"/>
          <w:sz w:val="28"/>
        </w:rPr>
        <w:t>
      оқпандарды арматураларға қойылатын техникалық талаптарды;</w:t>
      </w:r>
    </w:p>
    <w:p>
      <w:pPr>
        <w:spacing w:after="0"/>
        <w:ind w:left="0"/>
        <w:jc w:val="both"/>
      </w:pPr>
      <w:r>
        <w:rPr>
          <w:rFonts w:ascii="Times New Roman"/>
          <w:b w:val="false"/>
          <w:i w:val="false"/>
          <w:color w:val="000000"/>
          <w:sz w:val="28"/>
        </w:rPr>
        <w:t xml:space="preserve">
      тау-кен қазбаларын бекіту және жөндеу кезінде қолданылатын машиналардың, механизмдердің, құралдар мен құрылғылардың түрлері мен құрылымын, оларды пайдалану және күтіп сыныптау ережесін; </w:t>
      </w:r>
    </w:p>
    <w:p>
      <w:pPr>
        <w:spacing w:after="0"/>
        <w:ind w:left="0"/>
        <w:jc w:val="both"/>
      </w:pPr>
      <w:r>
        <w:rPr>
          <w:rFonts w:ascii="Times New Roman"/>
          <w:b w:val="false"/>
          <w:i w:val="false"/>
          <w:color w:val="000000"/>
          <w:sz w:val="28"/>
        </w:rPr>
        <w:t>
      тау-кен қазбасының көлденең қимасы ауданын анықтау тәсілдерінбілуге тиіс.</w:t>
      </w:r>
    </w:p>
    <w:bookmarkStart w:name="z562" w:id="560"/>
    <w:p>
      <w:pPr>
        <w:spacing w:after="0"/>
        <w:ind w:left="0"/>
        <w:jc w:val="left"/>
      </w:pPr>
      <w:r>
        <w:rPr>
          <w:rFonts w:ascii="Times New Roman"/>
          <w:b/>
          <w:i w:val="false"/>
          <w:color w:val="000000"/>
        </w:rPr>
        <w:t xml:space="preserve"> 3-параграф. Бекітуші, 5-разряд</w:t>
      </w:r>
    </w:p>
    <w:bookmarkEnd w:id="560"/>
    <w:bookmarkStart w:name="z563" w:id="561"/>
    <w:p>
      <w:pPr>
        <w:spacing w:after="0"/>
        <w:ind w:left="0"/>
        <w:jc w:val="both"/>
      </w:pPr>
      <w:r>
        <w:rPr>
          <w:rFonts w:ascii="Times New Roman"/>
          <w:b w:val="false"/>
          <w:i w:val="false"/>
          <w:color w:val="000000"/>
          <w:sz w:val="28"/>
        </w:rPr>
        <w:t>
      368. Жұмыс сипаттамасы:</w:t>
      </w:r>
    </w:p>
    <w:bookmarkEnd w:id="561"/>
    <w:p>
      <w:pPr>
        <w:spacing w:after="0"/>
        <w:ind w:left="0"/>
        <w:jc w:val="both"/>
      </w:pPr>
      <w:r>
        <w:rPr>
          <w:rFonts w:ascii="Times New Roman"/>
          <w:b w:val="false"/>
          <w:i w:val="false"/>
          <w:color w:val="000000"/>
          <w:sz w:val="28"/>
        </w:rPr>
        <w:t>
      шахта оқпандарын, тік кен қазбаларын, қиыс бұрышы 45 градустан жоғары кен қазбаларын, оқпан маңы кен қазбалары бар оқпан байламдарын, кен албарын бекітпенің барлық түрлерімен бекіту және жөндеу;</w:t>
      </w:r>
    </w:p>
    <w:p>
      <w:pPr>
        <w:spacing w:after="0"/>
        <w:ind w:left="0"/>
        <w:jc w:val="both"/>
      </w:pPr>
      <w:r>
        <w:rPr>
          <w:rFonts w:ascii="Times New Roman"/>
          <w:b w:val="false"/>
          <w:i w:val="false"/>
          <w:color w:val="000000"/>
          <w:sz w:val="28"/>
        </w:rPr>
        <w:t xml:space="preserve">
      арматуралау, арматураларға қызмет көрсету және жөндеу; </w:t>
      </w:r>
    </w:p>
    <w:p>
      <w:pPr>
        <w:spacing w:after="0"/>
        <w:ind w:left="0"/>
        <w:jc w:val="both"/>
      </w:pPr>
      <w:r>
        <w:rPr>
          <w:rFonts w:ascii="Times New Roman"/>
          <w:b w:val="false"/>
          <w:i w:val="false"/>
          <w:color w:val="000000"/>
          <w:sz w:val="28"/>
        </w:rPr>
        <w:t xml:space="preserve">
      оқпандарды қарау; </w:t>
      </w:r>
    </w:p>
    <w:p>
      <w:pPr>
        <w:spacing w:after="0"/>
        <w:ind w:left="0"/>
        <w:jc w:val="both"/>
      </w:pPr>
      <w:r>
        <w:rPr>
          <w:rFonts w:ascii="Times New Roman"/>
          <w:b w:val="false"/>
          <w:i w:val="false"/>
          <w:color w:val="000000"/>
          <w:sz w:val="28"/>
        </w:rPr>
        <w:t>
      веер пішіндес және көп бұрышты бекітпені құру, жөндеу және ауыстыру;</w:t>
      </w:r>
    </w:p>
    <w:p>
      <w:pPr>
        <w:spacing w:after="0"/>
        <w:ind w:left="0"/>
        <w:jc w:val="both"/>
      </w:pPr>
      <w:r>
        <w:rPr>
          <w:rFonts w:ascii="Times New Roman"/>
          <w:b w:val="false"/>
          <w:i w:val="false"/>
          <w:color w:val="000000"/>
          <w:sz w:val="28"/>
        </w:rPr>
        <w:t>
      поездардың қозғалысын үзбей тоннельдерді жөндеу;</w:t>
      </w:r>
    </w:p>
    <w:p>
      <w:pPr>
        <w:spacing w:after="0"/>
        <w:ind w:left="0"/>
        <w:jc w:val="both"/>
      </w:pPr>
      <w:r>
        <w:rPr>
          <w:rFonts w:ascii="Times New Roman"/>
          <w:b w:val="false"/>
          <w:i w:val="false"/>
          <w:color w:val="000000"/>
          <w:sz w:val="28"/>
        </w:rPr>
        <w:t>
      кен қазбаларын машиналардың көмегімен темірбетон, металл және басқа да штангілермен қорамасыз бетондаумен бекіту;</w:t>
      </w:r>
    </w:p>
    <w:p>
      <w:pPr>
        <w:spacing w:after="0"/>
        <w:ind w:left="0"/>
        <w:jc w:val="both"/>
      </w:pPr>
      <w:r>
        <w:rPr>
          <w:rFonts w:ascii="Times New Roman"/>
          <w:b w:val="false"/>
          <w:i w:val="false"/>
          <w:color w:val="000000"/>
          <w:sz w:val="28"/>
        </w:rPr>
        <w:t xml:space="preserve">
      тоннельдің, қиыспаның және күмбездің темірбетон қаптамасының кружалдары мен қорамасын орнату; </w:t>
      </w:r>
    </w:p>
    <w:p>
      <w:pPr>
        <w:spacing w:after="0"/>
        <w:ind w:left="0"/>
        <w:jc w:val="both"/>
      </w:pPr>
      <w:r>
        <w:rPr>
          <w:rFonts w:ascii="Times New Roman"/>
          <w:b w:val="false"/>
          <w:i w:val="false"/>
          <w:color w:val="000000"/>
          <w:sz w:val="28"/>
        </w:rPr>
        <w:t>
      орнықсыз кен жыныстарында, көшкіндерде, құлама құмдарда, карстарда жүргізілетін кен қазбаларының бекітпесін бекіту және жөндеу;</w:t>
      </w:r>
    </w:p>
    <w:p>
      <w:pPr>
        <w:spacing w:after="0"/>
        <w:ind w:left="0"/>
        <w:jc w:val="both"/>
      </w:pPr>
      <w:r>
        <w:rPr>
          <w:rFonts w:ascii="Times New Roman"/>
          <w:b w:val="false"/>
          <w:i w:val="false"/>
          <w:color w:val="000000"/>
          <w:sz w:val="28"/>
        </w:rPr>
        <w:t xml:space="preserve">
      оқпандардағы және басқа да тік кен қазбаларында бекітпені жөндеу кезінде сақтандыру сөрелерін монтаждау және бөлшектеу; </w:t>
      </w:r>
    </w:p>
    <w:p>
      <w:pPr>
        <w:spacing w:after="0"/>
        <w:ind w:left="0"/>
        <w:jc w:val="both"/>
      </w:pPr>
      <w:r>
        <w:rPr>
          <w:rFonts w:ascii="Times New Roman"/>
          <w:b w:val="false"/>
          <w:i w:val="false"/>
          <w:color w:val="000000"/>
          <w:sz w:val="28"/>
        </w:rPr>
        <w:t>
      оқпандардағы өткізгіштерді жөндеу, қызмет көрсету және түзеу.</w:t>
      </w:r>
    </w:p>
    <w:bookmarkStart w:name="z564" w:id="562"/>
    <w:p>
      <w:pPr>
        <w:spacing w:after="0"/>
        <w:ind w:left="0"/>
        <w:jc w:val="both"/>
      </w:pPr>
      <w:r>
        <w:rPr>
          <w:rFonts w:ascii="Times New Roman"/>
          <w:b w:val="false"/>
          <w:i w:val="false"/>
          <w:color w:val="000000"/>
          <w:sz w:val="28"/>
        </w:rPr>
        <w:t>
      369. Мыналарды:</w:t>
      </w:r>
    </w:p>
    <w:bookmarkEnd w:id="562"/>
    <w:p>
      <w:pPr>
        <w:spacing w:after="0"/>
        <w:ind w:left="0"/>
        <w:jc w:val="both"/>
      </w:pPr>
      <w:r>
        <w:rPr>
          <w:rFonts w:ascii="Times New Roman"/>
          <w:b w:val="false"/>
          <w:i w:val="false"/>
          <w:color w:val="000000"/>
          <w:sz w:val="28"/>
        </w:rPr>
        <w:t xml:space="preserve">
      оқпандарды үңгілеу тәсілдерін; </w:t>
      </w:r>
    </w:p>
    <w:p>
      <w:pPr>
        <w:spacing w:after="0"/>
        <w:ind w:left="0"/>
        <w:jc w:val="both"/>
      </w:pPr>
      <w:r>
        <w:rPr>
          <w:rFonts w:ascii="Times New Roman"/>
          <w:b w:val="false"/>
          <w:i w:val="false"/>
          <w:color w:val="000000"/>
          <w:sz w:val="28"/>
        </w:rPr>
        <w:t xml:space="preserve">
      бекітпелер мен оқпан арматурасының түрлерін; </w:t>
      </w:r>
    </w:p>
    <w:p>
      <w:pPr>
        <w:spacing w:after="0"/>
        <w:ind w:left="0"/>
        <w:jc w:val="both"/>
      </w:pPr>
      <w:r>
        <w:rPr>
          <w:rFonts w:ascii="Times New Roman"/>
          <w:b w:val="false"/>
          <w:i w:val="false"/>
          <w:color w:val="000000"/>
          <w:sz w:val="28"/>
        </w:rPr>
        <w:t>
      оқпан маңы кен қазбалары бар оқпан байламы ережесін;</w:t>
      </w:r>
    </w:p>
    <w:p>
      <w:pPr>
        <w:spacing w:after="0"/>
        <w:ind w:left="0"/>
        <w:jc w:val="both"/>
      </w:pPr>
      <w:r>
        <w:rPr>
          <w:rFonts w:ascii="Times New Roman"/>
          <w:b w:val="false"/>
          <w:i w:val="false"/>
          <w:color w:val="000000"/>
          <w:sz w:val="28"/>
        </w:rPr>
        <w:t>
      оқпандары бекіту кезінде қолданылатын машиналар мен механизмдердің құрылымын, пайдалану ережесін; поездардың қозғалысын үзбей тоннельдерді жөндеу ережесін;</w:t>
      </w:r>
    </w:p>
    <w:p>
      <w:pPr>
        <w:spacing w:after="0"/>
        <w:ind w:left="0"/>
        <w:jc w:val="both"/>
      </w:pPr>
      <w:r>
        <w:rPr>
          <w:rFonts w:ascii="Times New Roman"/>
          <w:b w:val="false"/>
          <w:i w:val="false"/>
          <w:color w:val="000000"/>
          <w:sz w:val="28"/>
        </w:rPr>
        <w:t>
      темірбетон және металл анкерлік бекітпелерді орнату тәсілдерін;</w:t>
      </w:r>
    </w:p>
    <w:p>
      <w:pPr>
        <w:spacing w:after="0"/>
        <w:ind w:left="0"/>
        <w:jc w:val="both"/>
      </w:pPr>
      <w:r>
        <w:rPr>
          <w:rFonts w:ascii="Times New Roman"/>
          <w:b w:val="false"/>
          <w:i w:val="false"/>
          <w:color w:val="000000"/>
          <w:sz w:val="28"/>
        </w:rPr>
        <w:t>
      күрделі ағаш бекітпе құрылғылар мен күрделі қиыспалар мен кесінділерді белгілеу және әзірлеу тәсілдерін;</w:t>
      </w:r>
    </w:p>
    <w:p>
      <w:pPr>
        <w:spacing w:after="0"/>
        <w:ind w:left="0"/>
        <w:jc w:val="both"/>
      </w:pPr>
      <w:r>
        <w:rPr>
          <w:rFonts w:ascii="Times New Roman"/>
          <w:b w:val="false"/>
          <w:i w:val="false"/>
          <w:color w:val="000000"/>
          <w:sz w:val="28"/>
        </w:rPr>
        <w:t xml:space="preserve">
      қорамалардың барлық түрлерінің конструкциясын және оларды орнату тәсілдерін; </w:t>
      </w:r>
    </w:p>
    <w:p>
      <w:pPr>
        <w:spacing w:after="0"/>
        <w:ind w:left="0"/>
        <w:jc w:val="both"/>
      </w:pPr>
      <w:r>
        <w:rPr>
          <w:rFonts w:ascii="Times New Roman"/>
          <w:b w:val="false"/>
          <w:i w:val="false"/>
          <w:color w:val="000000"/>
          <w:sz w:val="28"/>
        </w:rPr>
        <w:t>
      шахта оқпандарын ағаш конструкциялармен арматуралау тәсілдері мен ережесінбілуге тиіс.</w:t>
      </w:r>
    </w:p>
    <w:bookmarkStart w:name="z565" w:id="563"/>
    <w:p>
      <w:pPr>
        <w:spacing w:after="0"/>
        <w:ind w:left="0"/>
        <w:jc w:val="left"/>
      </w:pPr>
      <w:r>
        <w:rPr>
          <w:rFonts w:ascii="Times New Roman"/>
          <w:b/>
          <w:i w:val="false"/>
          <w:color w:val="000000"/>
        </w:rPr>
        <w:t xml:space="preserve"> 4-параграф. Шпурларды бұрғылаушы</w:t>
      </w:r>
    </w:p>
    <w:bookmarkEnd w:id="563"/>
    <w:bookmarkStart w:name="z566" w:id="564"/>
    <w:p>
      <w:pPr>
        <w:spacing w:after="0"/>
        <w:ind w:left="0"/>
        <w:jc w:val="both"/>
      </w:pPr>
      <w:r>
        <w:rPr>
          <w:rFonts w:ascii="Times New Roman"/>
          <w:b w:val="false"/>
          <w:i w:val="false"/>
          <w:color w:val="000000"/>
          <w:sz w:val="28"/>
        </w:rPr>
        <w:t>
      370. Жұмыс сипаттамасы:</w:t>
      </w:r>
    </w:p>
    <w:bookmarkEnd w:id="564"/>
    <w:p>
      <w:pPr>
        <w:spacing w:after="0"/>
        <w:ind w:left="0"/>
        <w:jc w:val="both"/>
      </w:pPr>
      <w:r>
        <w:rPr>
          <w:rFonts w:ascii="Times New Roman"/>
          <w:b w:val="false"/>
          <w:i w:val="false"/>
          <w:color w:val="000000"/>
          <w:sz w:val="28"/>
        </w:rPr>
        <w:t>
      шпурларды қол және колонкалы перфораторлармен, электр бұранды үскілермен, пойнттармен, қол бұрғымен бұрғылау;</w:t>
      </w:r>
    </w:p>
    <w:p>
      <w:pPr>
        <w:spacing w:after="0"/>
        <w:ind w:left="0"/>
        <w:jc w:val="both"/>
      </w:pPr>
      <w:r>
        <w:rPr>
          <w:rFonts w:ascii="Times New Roman"/>
          <w:b w:val="false"/>
          <w:i w:val="false"/>
          <w:color w:val="000000"/>
          <w:sz w:val="28"/>
        </w:rPr>
        <w:t>
      шпурларды бұрғылап сіңіру және бұрғылау, оларды забойға жылжыту және орнату процесінде өздігінен жүретін бұрғы қондырғыларын басқару;</w:t>
      </w:r>
    </w:p>
    <w:p>
      <w:pPr>
        <w:spacing w:after="0"/>
        <w:ind w:left="0"/>
        <w:jc w:val="both"/>
      </w:pPr>
      <w:r>
        <w:rPr>
          <w:rFonts w:ascii="Times New Roman"/>
          <w:b w:val="false"/>
          <w:i w:val="false"/>
          <w:color w:val="000000"/>
          <w:sz w:val="28"/>
        </w:rPr>
        <w:t>
      гидрооқтарды басқару, автобергіні реттеу және ыңғайлау;</w:t>
      </w:r>
    </w:p>
    <w:p>
      <w:pPr>
        <w:spacing w:after="0"/>
        <w:ind w:left="0"/>
        <w:jc w:val="both"/>
      </w:pPr>
      <w:r>
        <w:rPr>
          <w:rFonts w:ascii="Times New Roman"/>
          <w:b w:val="false"/>
          <w:i w:val="false"/>
          <w:color w:val="000000"/>
          <w:sz w:val="28"/>
        </w:rPr>
        <w:t>
      бұрғы механизмдері мен бұрғы қондырғаларын жұмысқа дайындау;</w:t>
      </w:r>
    </w:p>
    <w:p>
      <w:pPr>
        <w:spacing w:after="0"/>
        <w:ind w:left="0"/>
        <w:jc w:val="both"/>
      </w:pPr>
      <w:r>
        <w:rPr>
          <w:rFonts w:ascii="Times New Roman"/>
          <w:b w:val="false"/>
          <w:i w:val="false"/>
          <w:color w:val="000000"/>
          <w:sz w:val="28"/>
        </w:rPr>
        <w:t>
      кен қазбалары тоғысын штангілі бекітуге қатысу;</w:t>
      </w:r>
    </w:p>
    <w:p>
      <w:pPr>
        <w:spacing w:after="0"/>
        <w:ind w:left="0"/>
        <w:jc w:val="both"/>
      </w:pPr>
      <w:r>
        <w:rPr>
          <w:rFonts w:ascii="Times New Roman"/>
          <w:b w:val="false"/>
          <w:i w:val="false"/>
          <w:color w:val="000000"/>
          <w:sz w:val="28"/>
        </w:rPr>
        <w:t>
      бұрғылау-жару жұмыстары паспортына сәйкес шпурлардың орналасуын белгілеу;</w:t>
      </w:r>
    </w:p>
    <w:p>
      <w:pPr>
        <w:spacing w:after="0"/>
        <w:ind w:left="0"/>
        <w:jc w:val="both"/>
      </w:pPr>
      <w:r>
        <w:rPr>
          <w:rFonts w:ascii="Times New Roman"/>
          <w:b w:val="false"/>
          <w:i w:val="false"/>
          <w:color w:val="000000"/>
          <w:sz w:val="28"/>
        </w:rPr>
        <w:t>
      жерге қосуды тексеру;</w:t>
      </w:r>
    </w:p>
    <w:p>
      <w:pPr>
        <w:spacing w:after="0"/>
        <w:ind w:left="0"/>
        <w:jc w:val="both"/>
      </w:pPr>
      <w:r>
        <w:rPr>
          <w:rFonts w:ascii="Times New Roman"/>
          <w:b w:val="false"/>
          <w:i w:val="false"/>
          <w:color w:val="000000"/>
          <w:sz w:val="28"/>
        </w:rPr>
        <w:t>
      бұрғы механизмдерін энергетикалық желіге қосу;</w:t>
      </w:r>
    </w:p>
    <w:p>
      <w:pPr>
        <w:spacing w:after="0"/>
        <w:ind w:left="0"/>
        <w:jc w:val="both"/>
      </w:pPr>
      <w:r>
        <w:rPr>
          <w:rFonts w:ascii="Times New Roman"/>
          <w:b w:val="false"/>
          <w:i w:val="false"/>
          <w:color w:val="000000"/>
          <w:sz w:val="28"/>
        </w:rPr>
        <w:t>
      шпурларды үрлеу, жуу, бұрғылау барысында оларды және қаптамаларды ауыстыру;</w:t>
      </w:r>
    </w:p>
    <w:p>
      <w:pPr>
        <w:spacing w:after="0"/>
        <w:ind w:left="0"/>
        <w:jc w:val="both"/>
      </w:pPr>
      <w:r>
        <w:rPr>
          <w:rFonts w:ascii="Times New Roman"/>
          <w:b w:val="false"/>
          <w:i w:val="false"/>
          <w:color w:val="000000"/>
          <w:sz w:val="28"/>
        </w:rPr>
        <w:t>
      бұрғыларды, долоттарды, қаптамаларды іріктеу;</w:t>
      </w:r>
    </w:p>
    <w:p>
      <w:pPr>
        <w:spacing w:after="0"/>
        <w:ind w:left="0"/>
        <w:jc w:val="both"/>
      </w:pPr>
      <w:r>
        <w:rPr>
          <w:rFonts w:ascii="Times New Roman"/>
          <w:b w:val="false"/>
          <w:i w:val="false"/>
          <w:color w:val="000000"/>
          <w:sz w:val="28"/>
        </w:rPr>
        <w:t>
      тығындарды бұрғыланған шпурларға дайындау және сіңіру;</w:t>
      </w:r>
    </w:p>
    <w:p>
      <w:pPr>
        <w:spacing w:after="0"/>
        <w:ind w:left="0"/>
        <w:jc w:val="both"/>
      </w:pPr>
      <w:r>
        <w:rPr>
          <w:rFonts w:ascii="Times New Roman"/>
          <w:b w:val="false"/>
          <w:i w:val="false"/>
          <w:color w:val="000000"/>
          <w:sz w:val="28"/>
        </w:rPr>
        <w:t>
      көпіршелерді тұрғызу, пневматикалық және басқа да қолдаушы құрылғыларды орнату;</w:t>
      </w:r>
    </w:p>
    <w:p>
      <w:pPr>
        <w:spacing w:after="0"/>
        <w:ind w:left="0"/>
        <w:jc w:val="both"/>
      </w:pPr>
      <w:r>
        <w:rPr>
          <w:rFonts w:ascii="Times New Roman"/>
          <w:b w:val="false"/>
          <w:i w:val="false"/>
          <w:color w:val="000000"/>
          <w:sz w:val="28"/>
        </w:rPr>
        <w:t>
      жұмыс орнын қарау, оны қауіпсіз жағдайда ұстау, беткей мен шатырды жинауға қатысу;</w:t>
      </w:r>
    </w:p>
    <w:p>
      <w:pPr>
        <w:spacing w:after="0"/>
        <w:ind w:left="0"/>
        <w:jc w:val="both"/>
      </w:pPr>
      <w:r>
        <w:rPr>
          <w:rFonts w:ascii="Times New Roman"/>
          <w:b w:val="false"/>
          <w:i w:val="false"/>
          <w:color w:val="000000"/>
          <w:sz w:val="28"/>
        </w:rPr>
        <w:t>
      уақытша бекітпе орнату;</w:t>
      </w:r>
    </w:p>
    <w:p>
      <w:pPr>
        <w:spacing w:after="0"/>
        <w:ind w:left="0"/>
        <w:jc w:val="both"/>
      </w:pPr>
      <w:r>
        <w:rPr>
          <w:rFonts w:ascii="Times New Roman"/>
          <w:b w:val="false"/>
          <w:i w:val="false"/>
          <w:color w:val="000000"/>
          <w:sz w:val="28"/>
        </w:rPr>
        <w:t>
      бұрғы механизмдері мен бұрғы қондырғыларының жұмысындағы ақауларды анықтау және жою;</w:t>
      </w:r>
    </w:p>
    <w:p>
      <w:pPr>
        <w:spacing w:after="0"/>
        <w:ind w:left="0"/>
        <w:jc w:val="both"/>
      </w:pPr>
      <w:r>
        <w:rPr>
          <w:rFonts w:ascii="Times New Roman"/>
          <w:b w:val="false"/>
          <w:i w:val="false"/>
          <w:color w:val="000000"/>
          <w:sz w:val="28"/>
        </w:rPr>
        <w:t>
      бұрғы механизмдері мен қондырғыларын техникалық күту, олардың қажалатын тораптарын майлау;</w:t>
      </w:r>
    </w:p>
    <w:p>
      <w:pPr>
        <w:spacing w:after="0"/>
        <w:ind w:left="0"/>
        <w:jc w:val="both"/>
      </w:pPr>
      <w:r>
        <w:rPr>
          <w:rFonts w:ascii="Times New Roman"/>
          <w:b w:val="false"/>
          <w:i w:val="false"/>
          <w:color w:val="000000"/>
          <w:sz w:val="28"/>
        </w:rPr>
        <w:t>
      пневматикалық магистральдарды, сумен жабдықтау және желдету жүйелерін жеткеруге қатысу.</w:t>
      </w:r>
    </w:p>
    <w:bookmarkStart w:name="z567" w:id="565"/>
    <w:p>
      <w:pPr>
        <w:spacing w:after="0"/>
        <w:ind w:left="0"/>
        <w:jc w:val="both"/>
      </w:pPr>
      <w:r>
        <w:rPr>
          <w:rFonts w:ascii="Times New Roman"/>
          <w:b w:val="false"/>
          <w:i w:val="false"/>
          <w:color w:val="000000"/>
          <w:sz w:val="28"/>
        </w:rPr>
        <w:t>
      371. Мыналарды:</w:t>
      </w:r>
    </w:p>
    <w:bookmarkEnd w:id="565"/>
    <w:p>
      <w:pPr>
        <w:spacing w:after="0"/>
        <w:ind w:left="0"/>
        <w:jc w:val="both"/>
      </w:pPr>
      <w:r>
        <w:rPr>
          <w:rFonts w:ascii="Times New Roman"/>
          <w:b w:val="false"/>
          <w:i w:val="false"/>
          <w:color w:val="000000"/>
          <w:sz w:val="28"/>
        </w:rPr>
        <w:t xml:space="preserve">
      қызмет көрсететін бұрғы механизмдері мен бұрғы қондырғыларының құрылымын; </w:t>
      </w:r>
    </w:p>
    <w:p>
      <w:pPr>
        <w:spacing w:after="0"/>
        <w:ind w:left="0"/>
        <w:jc w:val="both"/>
      </w:pPr>
      <w:r>
        <w:rPr>
          <w:rFonts w:ascii="Times New Roman"/>
          <w:b w:val="false"/>
          <w:i w:val="false"/>
          <w:color w:val="000000"/>
          <w:sz w:val="28"/>
        </w:rPr>
        <w:t xml:space="preserve">
      жетектердің гидравликалық жүйесінің, ауыстырып беру қорабының, дизельді қозғағыштар мен қызмет көрсететін бұрғы қондырғыларының басқа да тораптарының жұмыс принципін, оларды бөлшектеу және құрастыру тәртібін; </w:t>
      </w:r>
    </w:p>
    <w:p>
      <w:pPr>
        <w:spacing w:after="0"/>
        <w:ind w:left="0"/>
        <w:jc w:val="both"/>
      </w:pPr>
      <w:r>
        <w:rPr>
          <w:rFonts w:ascii="Times New Roman"/>
          <w:b w:val="false"/>
          <w:i w:val="false"/>
          <w:color w:val="000000"/>
          <w:sz w:val="28"/>
        </w:rPr>
        <w:t xml:space="preserve">
      бұрғы қондырғыларын тау-кен қазбалары бойынша тасымалдау ережесін; </w:t>
      </w:r>
    </w:p>
    <w:p>
      <w:pPr>
        <w:spacing w:after="0"/>
        <w:ind w:left="0"/>
        <w:jc w:val="both"/>
      </w:pPr>
      <w:r>
        <w:rPr>
          <w:rFonts w:ascii="Times New Roman"/>
          <w:b w:val="false"/>
          <w:i w:val="false"/>
          <w:color w:val="000000"/>
          <w:sz w:val="28"/>
        </w:rPr>
        <w:t xml:space="preserve">
      шпурларды оңтайлы орналастыру схемалары мен олардың тереңдігін; </w:t>
      </w:r>
    </w:p>
    <w:p>
      <w:pPr>
        <w:spacing w:after="0"/>
        <w:ind w:left="0"/>
        <w:jc w:val="both"/>
      </w:pPr>
      <w:r>
        <w:rPr>
          <w:rFonts w:ascii="Times New Roman"/>
          <w:b w:val="false"/>
          <w:i w:val="false"/>
          <w:color w:val="000000"/>
          <w:sz w:val="28"/>
        </w:rPr>
        <w:t>
      бұрғылау-жару жұмыстары паспортының мазмұнын және оны толтыру тәртібін;</w:t>
      </w:r>
    </w:p>
    <w:p>
      <w:pPr>
        <w:spacing w:after="0"/>
        <w:ind w:left="0"/>
        <w:jc w:val="both"/>
      </w:pPr>
      <w:r>
        <w:rPr>
          <w:rFonts w:ascii="Times New Roman"/>
          <w:b w:val="false"/>
          <w:i w:val="false"/>
          <w:color w:val="000000"/>
          <w:sz w:val="28"/>
        </w:rPr>
        <w:t xml:space="preserve">
      бұрғыланатын тау кен жыныстарының ерекшелігіне қарай бұрғы құралына май құю сапасына қойылатын талаптарды; </w:t>
      </w:r>
    </w:p>
    <w:p>
      <w:pPr>
        <w:spacing w:after="0"/>
        <w:ind w:left="0"/>
        <w:jc w:val="both"/>
      </w:pPr>
      <w:r>
        <w:rPr>
          <w:rFonts w:ascii="Times New Roman"/>
          <w:b w:val="false"/>
          <w:i w:val="false"/>
          <w:color w:val="000000"/>
          <w:sz w:val="28"/>
        </w:rPr>
        <w:t xml:space="preserve">
      қаптаманы қайрау жөніндегі жұмыстың тәртібі мен оны қабылдауды; </w:t>
      </w:r>
    </w:p>
    <w:p>
      <w:pPr>
        <w:spacing w:after="0"/>
        <w:ind w:left="0"/>
        <w:jc w:val="both"/>
      </w:pPr>
      <w:r>
        <w:rPr>
          <w:rFonts w:ascii="Times New Roman"/>
          <w:b w:val="false"/>
          <w:i w:val="false"/>
          <w:color w:val="000000"/>
          <w:sz w:val="28"/>
        </w:rPr>
        <w:t>
      тау-кен жыныстарының қасиеттерін мен олардың жату сипаттамасын;</w:t>
      </w:r>
    </w:p>
    <w:p>
      <w:pPr>
        <w:spacing w:after="0"/>
        <w:ind w:left="0"/>
        <w:jc w:val="both"/>
      </w:pPr>
      <w:r>
        <w:rPr>
          <w:rFonts w:ascii="Times New Roman"/>
          <w:b w:val="false"/>
          <w:i w:val="false"/>
          <w:color w:val="000000"/>
          <w:sz w:val="28"/>
        </w:rPr>
        <w:t xml:space="preserve">
      тау-кен қазбаларының атауын және орналасуын; </w:t>
      </w:r>
    </w:p>
    <w:p>
      <w:pPr>
        <w:spacing w:after="0"/>
        <w:ind w:left="0"/>
        <w:jc w:val="both"/>
      </w:pPr>
      <w:r>
        <w:rPr>
          <w:rFonts w:ascii="Times New Roman"/>
          <w:b w:val="false"/>
          <w:i w:val="false"/>
          <w:color w:val="000000"/>
          <w:sz w:val="28"/>
        </w:rPr>
        <w:t xml:space="preserve">
      пайдалы қазбаның бос жыныстан айыратын сыртқы белгілерді; </w:t>
      </w:r>
    </w:p>
    <w:p>
      <w:pPr>
        <w:spacing w:after="0"/>
        <w:ind w:left="0"/>
        <w:jc w:val="both"/>
      </w:pPr>
      <w:r>
        <w:rPr>
          <w:rFonts w:ascii="Times New Roman"/>
          <w:b w:val="false"/>
          <w:i w:val="false"/>
          <w:color w:val="000000"/>
          <w:sz w:val="28"/>
        </w:rPr>
        <w:t xml:space="preserve">
      бұрғылау кезінде шаң пайда болуымен күресу шараларын; </w:t>
      </w:r>
    </w:p>
    <w:p>
      <w:pPr>
        <w:spacing w:after="0"/>
        <w:ind w:left="0"/>
        <w:jc w:val="both"/>
      </w:pPr>
      <w:r>
        <w:rPr>
          <w:rFonts w:ascii="Times New Roman"/>
          <w:b w:val="false"/>
          <w:i w:val="false"/>
          <w:color w:val="000000"/>
          <w:sz w:val="28"/>
        </w:rPr>
        <w:t xml:space="preserve">
      қозғағыштарға, шассилер мен гидроқұбырларға арнап қолданылатын майлардың сұрыптарын және майлау жүйесін; </w:t>
      </w:r>
    </w:p>
    <w:p>
      <w:pPr>
        <w:spacing w:after="0"/>
        <w:ind w:left="0"/>
        <w:jc w:val="both"/>
      </w:pPr>
      <w:r>
        <w:rPr>
          <w:rFonts w:ascii="Times New Roman"/>
          <w:b w:val="false"/>
          <w:i w:val="false"/>
          <w:color w:val="000000"/>
          <w:sz w:val="28"/>
        </w:rPr>
        <w:t>
      бұрғы құралын күтіп ұстау мен ауыстыру ережесін;</w:t>
      </w:r>
    </w:p>
    <w:p>
      <w:pPr>
        <w:spacing w:after="0"/>
        <w:ind w:left="0"/>
        <w:jc w:val="both"/>
      </w:pPr>
      <w:r>
        <w:rPr>
          <w:rFonts w:ascii="Times New Roman"/>
          <w:b w:val="false"/>
          <w:i w:val="false"/>
          <w:color w:val="000000"/>
          <w:sz w:val="28"/>
        </w:rPr>
        <w:t xml:space="preserve">
      желдеткіш пен жұмыс орнын сығымдалған ауамен және сумен қамтамасыз ету схемаларын; </w:t>
      </w:r>
    </w:p>
    <w:p>
      <w:pPr>
        <w:spacing w:after="0"/>
        <w:ind w:left="0"/>
        <w:jc w:val="both"/>
      </w:pPr>
      <w:r>
        <w:rPr>
          <w:rFonts w:ascii="Times New Roman"/>
          <w:b w:val="false"/>
          <w:i w:val="false"/>
          <w:color w:val="000000"/>
          <w:sz w:val="28"/>
        </w:rPr>
        <w:t xml:space="preserve">
      энергетикалық желі құрылымын және сызбасын; </w:t>
      </w:r>
    </w:p>
    <w:p>
      <w:pPr>
        <w:spacing w:after="0"/>
        <w:ind w:left="0"/>
        <w:jc w:val="both"/>
      </w:pPr>
      <w:r>
        <w:rPr>
          <w:rFonts w:ascii="Times New Roman"/>
          <w:b w:val="false"/>
          <w:i w:val="false"/>
          <w:color w:val="000000"/>
          <w:sz w:val="28"/>
        </w:rPr>
        <w:t xml:space="preserve">
      электротехника, геология, пайдалы қазба орындарын барлау жөніндегі негізгі деректерді; </w:t>
      </w:r>
    </w:p>
    <w:p>
      <w:pPr>
        <w:spacing w:after="0"/>
        <w:ind w:left="0"/>
        <w:jc w:val="both"/>
      </w:pPr>
      <w:r>
        <w:rPr>
          <w:rFonts w:ascii="Times New Roman"/>
          <w:b w:val="false"/>
          <w:i w:val="false"/>
          <w:color w:val="000000"/>
          <w:sz w:val="28"/>
        </w:rPr>
        <w:t>
      электр желілеріндегі кемуді жою әдістерін;</w:t>
      </w:r>
    </w:p>
    <w:p>
      <w:pPr>
        <w:spacing w:after="0"/>
        <w:ind w:left="0"/>
        <w:jc w:val="both"/>
      </w:pPr>
      <w:r>
        <w:rPr>
          <w:rFonts w:ascii="Times New Roman"/>
          <w:b w:val="false"/>
          <w:i w:val="false"/>
          <w:color w:val="000000"/>
          <w:sz w:val="28"/>
        </w:rPr>
        <w:t xml:space="preserve">
      уақытша бекітпені орнату мен бұрғы механизмдері мен бұрғы қондырғылары жұмысындағы ақауларды жою тәсілдерін; </w:t>
      </w:r>
    </w:p>
    <w:p>
      <w:pPr>
        <w:spacing w:after="0"/>
        <w:ind w:left="0"/>
        <w:jc w:val="both"/>
      </w:pPr>
      <w:r>
        <w:rPr>
          <w:rFonts w:ascii="Times New Roman"/>
          <w:b w:val="false"/>
          <w:i w:val="false"/>
          <w:color w:val="000000"/>
          <w:sz w:val="28"/>
        </w:rPr>
        <w:t>
      жару жұмыстарын жүргізудің ережесі мен тәсілдерін білуге тиіс.</w:t>
      </w:r>
    </w:p>
    <w:p>
      <w:pPr>
        <w:spacing w:after="0"/>
        <w:ind w:left="0"/>
        <w:jc w:val="both"/>
      </w:pPr>
      <w:r>
        <w:rPr>
          <w:rFonts w:ascii="Times New Roman"/>
          <w:b w:val="false"/>
          <w:i w:val="false"/>
          <w:color w:val="000000"/>
          <w:sz w:val="28"/>
        </w:rPr>
        <w:t>
      Шпурды қолмен бұрғылау кезінде - 3-разряд;</w:t>
      </w:r>
    </w:p>
    <w:p>
      <w:pPr>
        <w:spacing w:after="0"/>
        <w:ind w:left="0"/>
        <w:jc w:val="both"/>
      </w:pPr>
      <w:r>
        <w:rPr>
          <w:rFonts w:ascii="Times New Roman"/>
          <w:b w:val="false"/>
          <w:i w:val="false"/>
          <w:color w:val="000000"/>
          <w:sz w:val="28"/>
        </w:rPr>
        <w:t>
      шпурларды қол және колонкалы перфораторлармен, массасы 35 килограмға дейінгі (массасы пневмоқолдауышпен қоса көрсетіледі) электр бұранды үскілермен ашық жұмыста бұрғылау кезінде - 4-разряд;</w:t>
      </w:r>
    </w:p>
    <w:p>
      <w:pPr>
        <w:spacing w:after="0"/>
        <w:ind w:left="0"/>
        <w:jc w:val="both"/>
      </w:pPr>
      <w:r>
        <w:rPr>
          <w:rFonts w:ascii="Times New Roman"/>
          <w:b w:val="false"/>
          <w:i w:val="false"/>
          <w:color w:val="000000"/>
          <w:sz w:val="28"/>
        </w:rPr>
        <w:t>
      шпурларды қол және колонкалы перфораторлармен, массасы35 килограмнан артық электр бұранды үскілермен ашық жұмыстарда және 35 килограмға дейін жабық қазбаларда, штольняларда, шурфтарда бұрғылау кезінде;</w:t>
      </w:r>
    </w:p>
    <w:p>
      <w:pPr>
        <w:spacing w:after="0"/>
        <w:ind w:left="0"/>
        <w:jc w:val="both"/>
      </w:pPr>
      <w:r>
        <w:rPr>
          <w:rFonts w:ascii="Times New Roman"/>
          <w:b w:val="false"/>
          <w:i w:val="false"/>
          <w:color w:val="000000"/>
          <w:sz w:val="28"/>
        </w:rPr>
        <w:t>
      шпурларды дизельді қозғағышпен жабдықталғандардан басқа бұрғы қондырғыларымен бұрғылау кезінде - 5-разряд;</w:t>
      </w:r>
    </w:p>
    <w:p>
      <w:pPr>
        <w:spacing w:after="0"/>
        <w:ind w:left="0"/>
        <w:jc w:val="both"/>
      </w:pPr>
      <w:r>
        <w:rPr>
          <w:rFonts w:ascii="Times New Roman"/>
          <w:b w:val="false"/>
          <w:i w:val="false"/>
          <w:color w:val="000000"/>
          <w:sz w:val="28"/>
        </w:rPr>
        <w:t xml:space="preserve">
      шпурларды қол және колонкалы перфораторлармен, массасы 35 килограмнан артық электр бұранды үскілермен жабық қазбаларда, штольняларда, шурфтарда бұрғылау кезінде; </w:t>
      </w:r>
    </w:p>
    <w:p>
      <w:pPr>
        <w:spacing w:after="0"/>
        <w:ind w:left="0"/>
        <w:jc w:val="both"/>
      </w:pPr>
      <w:r>
        <w:rPr>
          <w:rFonts w:ascii="Times New Roman"/>
          <w:b w:val="false"/>
          <w:i w:val="false"/>
          <w:color w:val="000000"/>
          <w:sz w:val="28"/>
        </w:rPr>
        <w:t xml:space="preserve">
      шпурларды дизельді қозғағышпен жабдықталған өздігінен жүретін бұрғы қондырғыларымен; </w:t>
      </w:r>
    </w:p>
    <w:p>
      <w:pPr>
        <w:spacing w:after="0"/>
        <w:ind w:left="0"/>
        <w:jc w:val="both"/>
      </w:pPr>
      <w:r>
        <w:rPr>
          <w:rFonts w:ascii="Times New Roman"/>
          <w:b w:val="false"/>
          <w:i w:val="false"/>
          <w:color w:val="000000"/>
          <w:sz w:val="28"/>
        </w:rPr>
        <w:t>
      шпурларды су асты бұрғылау кезінде - 6-разряд;</w:t>
      </w:r>
    </w:p>
    <w:p>
      <w:pPr>
        <w:spacing w:after="0"/>
        <w:ind w:left="0"/>
        <w:jc w:val="both"/>
      </w:pPr>
      <w:r>
        <w:rPr>
          <w:rFonts w:ascii="Times New Roman"/>
          <w:b w:val="false"/>
          <w:i w:val="false"/>
          <w:color w:val="000000"/>
          <w:sz w:val="28"/>
        </w:rPr>
        <w:t>
      шпурларды арнайы забойларда перфораторлармен, бұрғы қондырғыларымен, электр бұранды үскілермен бұрғылау және пайдалы қазба қабатының өнімділік қуатын өлшеу, кен жынысының бұрғылануын, уатылғыштығын сынау және бұрғылау-жару жұмыстарының оңтайлы параметрлерін анықтау үшін кен массасын уатқыш балғамен ұнтақтау кезінде - 7-разряд.</w:t>
      </w:r>
    </w:p>
    <w:bookmarkStart w:name="z568" w:id="566"/>
    <w:p>
      <w:pPr>
        <w:spacing w:after="0"/>
        <w:ind w:left="0"/>
        <w:jc w:val="both"/>
      </w:pPr>
      <w:r>
        <w:rPr>
          <w:rFonts w:ascii="Times New Roman"/>
          <w:b w:val="false"/>
          <w:i w:val="false"/>
          <w:color w:val="000000"/>
          <w:sz w:val="28"/>
        </w:rPr>
        <w:t>
      372. 7-разрядты шпур бұрғылаушы үшін техникалық және кәсіптік(арнайы орта, кәсіптік орта) білім талап етіледі.</w:t>
      </w:r>
    </w:p>
    <w:bookmarkEnd w:id="566"/>
    <w:bookmarkStart w:name="z569" w:id="567"/>
    <w:p>
      <w:pPr>
        <w:spacing w:after="0"/>
        <w:ind w:left="0"/>
        <w:jc w:val="both"/>
      </w:pPr>
      <w:r>
        <w:rPr>
          <w:rFonts w:ascii="Times New Roman"/>
          <w:b w:val="false"/>
          <w:i w:val="false"/>
          <w:color w:val="000000"/>
          <w:sz w:val="28"/>
        </w:rPr>
        <w:t>
      373. Ескертпе.</w:t>
      </w:r>
    </w:p>
    <w:bookmarkEnd w:id="567"/>
    <w:p>
      <w:pPr>
        <w:spacing w:after="0"/>
        <w:ind w:left="0"/>
        <w:jc w:val="both"/>
      </w:pPr>
      <w:r>
        <w:rPr>
          <w:rFonts w:ascii="Times New Roman"/>
          <w:b w:val="false"/>
          <w:i w:val="false"/>
          <w:color w:val="000000"/>
          <w:sz w:val="28"/>
        </w:rPr>
        <w:t>
      Шпур бұрғылаушының көмекшілері шпур бұрғылау құқығы болса шпур бұрғылаушыдан бір разрядқа төмен, ал құқығы болмаса – екі разрядқа төмен тарифтеледі.</w:t>
      </w:r>
    </w:p>
    <w:bookmarkStart w:name="z570" w:id="568"/>
    <w:p>
      <w:pPr>
        <w:spacing w:after="0"/>
        <w:ind w:left="0"/>
        <w:jc w:val="left"/>
      </w:pPr>
      <w:r>
        <w:rPr>
          <w:rFonts w:ascii="Times New Roman"/>
          <w:b/>
          <w:i w:val="false"/>
          <w:color w:val="000000"/>
        </w:rPr>
        <w:t xml:space="preserve"> 5-параграф. Әуе-арқан жолының вагонетшісі, 2-разряд</w:t>
      </w:r>
    </w:p>
    <w:bookmarkEnd w:id="568"/>
    <w:bookmarkStart w:name="z571" w:id="569"/>
    <w:p>
      <w:pPr>
        <w:spacing w:after="0"/>
        <w:ind w:left="0"/>
        <w:jc w:val="both"/>
      </w:pPr>
      <w:r>
        <w:rPr>
          <w:rFonts w:ascii="Times New Roman"/>
          <w:b w:val="false"/>
          <w:i w:val="false"/>
          <w:color w:val="000000"/>
          <w:sz w:val="28"/>
        </w:rPr>
        <w:t>
      374. Жұмыс сипаттамасы:</w:t>
      </w:r>
    </w:p>
    <w:bookmarkEnd w:id="569"/>
    <w:p>
      <w:pPr>
        <w:spacing w:after="0"/>
        <w:ind w:left="0"/>
        <w:jc w:val="both"/>
      </w:pPr>
      <w:r>
        <w:rPr>
          <w:rFonts w:ascii="Times New Roman"/>
          <w:b w:val="false"/>
          <w:i w:val="false"/>
          <w:color w:val="000000"/>
          <w:sz w:val="28"/>
        </w:rPr>
        <w:t>
      вагонеткаларды толтыру және әкету;</w:t>
      </w:r>
    </w:p>
    <w:p>
      <w:pPr>
        <w:spacing w:after="0"/>
        <w:ind w:left="0"/>
        <w:jc w:val="both"/>
      </w:pPr>
      <w:r>
        <w:rPr>
          <w:rFonts w:ascii="Times New Roman"/>
          <w:b w:val="false"/>
          <w:i w:val="false"/>
          <w:color w:val="000000"/>
          <w:sz w:val="28"/>
        </w:rPr>
        <w:t>
      тиелген және бос вагонеткаларды, оларды әуе-арқан жолына жеткізе отырып тіркеу және ағыту;</w:t>
      </w:r>
    </w:p>
    <w:p>
      <w:pPr>
        <w:spacing w:after="0"/>
        <w:ind w:left="0"/>
        <w:jc w:val="both"/>
      </w:pPr>
      <w:r>
        <w:rPr>
          <w:rFonts w:ascii="Times New Roman"/>
          <w:b w:val="false"/>
          <w:i w:val="false"/>
          <w:color w:val="000000"/>
          <w:sz w:val="28"/>
        </w:rPr>
        <w:t>
      вагонеткаларды әуе-арқан жолы арқанынан монорельске қабылдау және вагонеткаларды босатып, бостарын арқанға бере отырып қабылдау және монорельс бойынша қажетті бағыттарда орнын ауыстыру;</w:t>
      </w:r>
    </w:p>
    <w:p>
      <w:pPr>
        <w:spacing w:after="0"/>
        <w:ind w:left="0"/>
        <w:jc w:val="both"/>
      </w:pPr>
      <w:r>
        <w:rPr>
          <w:rFonts w:ascii="Times New Roman"/>
          <w:b w:val="false"/>
          <w:i w:val="false"/>
          <w:color w:val="000000"/>
          <w:sz w:val="28"/>
        </w:rPr>
        <w:t>
      вагонеткаларды бункерлерге жеткізу және бөліп тарату, оларды босату және әуе-арқан жолы трассасына қосу жеріне дейін жеткізу;</w:t>
      </w:r>
    </w:p>
    <w:p>
      <w:pPr>
        <w:spacing w:after="0"/>
        <w:ind w:left="0"/>
        <w:jc w:val="both"/>
      </w:pPr>
      <w:r>
        <w:rPr>
          <w:rFonts w:ascii="Times New Roman"/>
          <w:b w:val="false"/>
          <w:i w:val="false"/>
          <w:color w:val="000000"/>
          <w:sz w:val="28"/>
        </w:rPr>
        <w:t>
      әуе-арқан жолы желісіне шығатын вагонеткалар арасындағы белгіленген қашықтықты сақтау;</w:t>
      </w:r>
    </w:p>
    <w:p>
      <w:pPr>
        <w:spacing w:after="0"/>
        <w:ind w:left="0"/>
        <w:jc w:val="both"/>
      </w:pPr>
      <w:r>
        <w:rPr>
          <w:rFonts w:ascii="Times New Roman"/>
          <w:b w:val="false"/>
          <w:i w:val="false"/>
          <w:color w:val="000000"/>
          <w:sz w:val="28"/>
        </w:rPr>
        <w:t>
      дабылды, тиелген вагонеткалар санын есептегішті, арқанның жай-күйін қадағалау;</w:t>
      </w:r>
    </w:p>
    <w:p>
      <w:pPr>
        <w:spacing w:after="0"/>
        <w:ind w:left="0"/>
        <w:jc w:val="both"/>
      </w:pPr>
      <w:r>
        <w:rPr>
          <w:rFonts w:ascii="Times New Roman"/>
          <w:b w:val="false"/>
          <w:i w:val="false"/>
          <w:color w:val="000000"/>
          <w:sz w:val="28"/>
        </w:rPr>
        <w:t>
      вагонеткаларды және әуе-арқан жолы механизмдерін қарау, канаттың тартылуын тексеру және реттеу;</w:t>
      </w:r>
    </w:p>
    <w:p>
      <w:pPr>
        <w:spacing w:after="0"/>
        <w:ind w:left="0"/>
        <w:jc w:val="both"/>
      </w:pPr>
      <w:r>
        <w:rPr>
          <w:rFonts w:ascii="Times New Roman"/>
          <w:b w:val="false"/>
          <w:i w:val="false"/>
          <w:color w:val="000000"/>
          <w:sz w:val="28"/>
        </w:rPr>
        <w:t>
      вагонеткаларды, тарту және жеткізу канаттарын майлау;</w:t>
      </w:r>
    </w:p>
    <w:p>
      <w:pPr>
        <w:spacing w:after="0"/>
        <w:ind w:left="0"/>
        <w:jc w:val="both"/>
      </w:pPr>
      <w:r>
        <w:rPr>
          <w:rFonts w:ascii="Times New Roman"/>
          <w:b w:val="false"/>
          <w:i w:val="false"/>
          <w:color w:val="000000"/>
          <w:sz w:val="28"/>
        </w:rPr>
        <w:t>
      шашылған жынысты жинау және оны үйіндіге апару;</w:t>
      </w:r>
    </w:p>
    <w:p>
      <w:pPr>
        <w:spacing w:after="0"/>
        <w:ind w:left="0"/>
        <w:jc w:val="both"/>
      </w:pPr>
      <w:r>
        <w:rPr>
          <w:rFonts w:ascii="Times New Roman"/>
          <w:b w:val="false"/>
          <w:i w:val="false"/>
          <w:color w:val="000000"/>
          <w:sz w:val="28"/>
        </w:rPr>
        <w:t>
      әуе-арқан жолын жөндеуге қатысу.</w:t>
      </w:r>
    </w:p>
    <w:bookmarkStart w:name="z572" w:id="570"/>
    <w:p>
      <w:pPr>
        <w:spacing w:after="0"/>
        <w:ind w:left="0"/>
        <w:jc w:val="both"/>
      </w:pPr>
      <w:r>
        <w:rPr>
          <w:rFonts w:ascii="Times New Roman"/>
          <w:b w:val="false"/>
          <w:i w:val="false"/>
          <w:color w:val="000000"/>
          <w:sz w:val="28"/>
        </w:rPr>
        <w:t>
      375. Мыналарды:</w:t>
      </w:r>
    </w:p>
    <w:bookmarkEnd w:id="570"/>
    <w:p>
      <w:pPr>
        <w:spacing w:after="0"/>
        <w:ind w:left="0"/>
        <w:jc w:val="both"/>
      </w:pPr>
      <w:r>
        <w:rPr>
          <w:rFonts w:ascii="Times New Roman"/>
          <w:b w:val="false"/>
          <w:i w:val="false"/>
          <w:color w:val="000000"/>
          <w:sz w:val="28"/>
        </w:rPr>
        <w:t xml:space="preserve">
      әуе-арқан жолы механизмдері мен вагонеткалардың құрылымын; </w:t>
      </w:r>
    </w:p>
    <w:p>
      <w:pPr>
        <w:spacing w:after="0"/>
        <w:ind w:left="0"/>
        <w:jc w:val="both"/>
      </w:pPr>
      <w:r>
        <w:rPr>
          <w:rFonts w:ascii="Times New Roman"/>
          <w:b w:val="false"/>
          <w:i w:val="false"/>
          <w:color w:val="000000"/>
          <w:sz w:val="28"/>
        </w:rPr>
        <w:t xml:space="preserve">
      вагонеткаларды әуе-арқан жолына қабылдау мен жөнелту ережесін; </w:t>
      </w:r>
    </w:p>
    <w:p>
      <w:pPr>
        <w:spacing w:after="0"/>
        <w:ind w:left="0"/>
        <w:jc w:val="both"/>
      </w:pPr>
      <w:r>
        <w:rPr>
          <w:rFonts w:ascii="Times New Roman"/>
          <w:b w:val="false"/>
          <w:i w:val="false"/>
          <w:color w:val="000000"/>
          <w:sz w:val="28"/>
        </w:rPr>
        <w:t xml:space="preserve">
      вагонеткаларды тиеу толықтығы нормасын; </w:t>
      </w:r>
    </w:p>
    <w:p>
      <w:pPr>
        <w:spacing w:after="0"/>
        <w:ind w:left="0"/>
        <w:jc w:val="both"/>
      </w:pPr>
      <w:r>
        <w:rPr>
          <w:rFonts w:ascii="Times New Roman"/>
          <w:b w:val="false"/>
          <w:i w:val="false"/>
          <w:color w:val="000000"/>
          <w:sz w:val="28"/>
        </w:rPr>
        <w:t>
      вагонеткалардың үлгілері мен олардың сыйымдылығын білуге тиіс.</w:t>
      </w:r>
    </w:p>
    <w:bookmarkStart w:name="z573" w:id="571"/>
    <w:p>
      <w:pPr>
        <w:spacing w:after="0"/>
        <w:ind w:left="0"/>
        <w:jc w:val="left"/>
      </w:pPr>
      <w:r>
        <w:rPr>
          <w:rFonts w:ascii="Times New Roman"/>
          <w:b/>
          <w:i w:val="false"/>
          <w:color w:val="000000"/>
        </w:rPr>
        <w:t xml:space="preserve"> 6-параграф. Гидромониторшы</w:t>
      </w:r>
    </w:p>
    <w:bookmarkEnd w:id="571"/>
    <w:bookmarkStart w:name="z574" w:id="572"/>
    <w:p>
      <w:pPr>
        <w:spacing w:after="0"/>
        <w:ind w:left="0"/>
        <w:jc w:val="both"/>
      </w:pPr>
      <w:r>
        <w:rPr>
          <w:rFonts w:ascii="Times New Roman"/>
          <w:b w:val="false"/>
          <w:i w:val="false"/>
          <w:color w:val="000000"/>
          <w:sz w:val="28"/>
        </w:rPr>
        <w:t>
      376. Жұмыс сипаттамасы:</w:t>
      </w:r>
    </w:p>
    <w:bookmarkEnd w:id="572"/>
    <w:p>
      <w:pPr>
        <w:spacing w:after="0"/>
        <w:ind w:left="0"/>
        <w:jc w:val="both"/>
      </w:pPr>
      <w:r>
        <w:rPr>
          <w:rFonts w:ascii="Times New Roman"/>
          <w:b w:val="false"/>
          <w:i w:val="false"/>
          <w:color w:val="000000"/>
          <w:sz w:val="28"/>
        </w:rPr>
        <w:t>
      топырақты және кен жыныстарын әзірлеу (кесу, құлату), шаю, шайып түсіру, тасымалдау, қазбаны өңдеу, кессондар мен түсірме құдықтарды батыру, дамбылар мен басқа да жер имараттары мен үйінділерін шаю кезінде гидромониторды басқару;</w:t>
      </w:r>
    </w:p>
    <w:p>
      <w:pPr>
        <w:spacing w:after="0"/>
        <w:ind w:left="0"/>
        <w:jc w:val="both"/>
      </w:pPr>
      <w:r>
        <w:rPr>
          <w:rFonts w:ascii="Times New Roman"/>
          <w:b w:val="false"/>
          <w:i w:val="false"/>
          <w:color w:val="000000"/>
          <w:sz w:val="28"/>
        </w:rPr>
        <w:t>
      өрт ошақтарын жерасты басқару құбырлары бойынша ұйықтандыру, өздігінен тұтанатын жұмысталған көмір қабаттарын, профилактикалық ұйықтандыру, жарықтар мен ойықтарды ұйықтандыру;</w:t>
      </w:r>
    </w:p>
    <w:p>
      <w:pPr>
        <w:spacing w:after="0"/>
        <w:ind w:left="0"/>
        <w:jc w:val="both"/>
      </w:pPr>
      <w:r>
        <w:rPr>
          <w:rFonts w:ascii="Times New Roman"/>
          <w:b w:val="false"/>
          <w:i w:val="false"/>
          <w:color w:val="000000"/>
          <w:sz w:val="28"/>
        </w:rPr>
        <w:t>
      пульпа ағынын басқару және оның қажетті консистенциясын ұстап тұру;</w:t>
      </w:r>
    </w:p>
    <w:p>
      <w:pPr>
        <w:spacing w:after="0"/>
        <w:ind w:left="0"/>
        <w:jc w:val="both"/>
      </w:pPr>
      <w:r>
        <w:rPr>
          <w:rFonts w:ascii="Times New Roman"/>
          <w:b w:val="false"/>
          <w:i w:val="false"/>
          <w:color w:val="000000"/>
          <w:sz w:val="28"/>
        </w:rPr>
        <w:t>
      ағынның біркелкі шаюын, қажетті бағыты мен қысымын қамтамасыз ету;</w:t>
      </w:r>
    </w:p>
    <w:p>
      <w:pPr>
        <w:spacing w:after="0"/>
        <w:ind w:left="0"/>
        <w:jc w:val="both"/>
      </w:pPr>
      <w:r>
        <w:rPr>
          <w:rFonts w:ascii="Times New Roman"/>
          <w:b w:val="false"/>
          <w:i w:val="false"/>
          <w:color w:val="000000"/>
          <w:sz w:val="28"/>
        </w:rPr>
        <w:t>
      гидромониторды бөлшектеу, құрастыру, жылжыту және теңгермелеу;</w:t>
      </w:r>
    </w:p>
    <w:p>
      <w:pPr>
        <w:spacing w:after="0"/>
        <w:ind w:left="0"/>
        <w:jc w:val="both"/>
      </w:pPr>
      <w:r>
        <w:rPr>
          <w:rFonts w:ascii="Times New Roman"/>
          <w:b w:val="false"/>
          <w:i w:val="false"/>
          <w:color w:val="000000"/>
          <w:sz w:val="28"/>
        </w:rPr>
        <w:t>
      су жолдары мен пульпажолдарын бөлшектеу, құрастыру, ұзарту және қысқарту;</w:t>
      </w:r>
    </w:p>
    <w:p>
      <w:pPr>
        <w:spacing w:after="0"/>
        <w:ind w:left="0"/>
        <w:jc w:val="both"/>
      </w:pPr>
      <w:r>
        <w:rPr>
          <w:rFonts w:ascii="Times New Roman"/>
          <w:b w:val="false"/>
          <w:i w:val="false"/>
          <w:color w:val="000000"/>
          <w:sz w:val="28"/>
        </w:rPr>
        <w:t>
      аспаптар мен ұштамаларды ауыстыру;</w:t>
      </w:r>
    </w:p>
    <w:p>
      <w:pPr>
        <w:spacing w:after="0"/>
        <w:ind w:left="0"/>
        <w:jc w:val="both"/>
      </w:pPr>
      <w:r>
        <w:rPr>
          <w:rFonts w:ascii="Times New Roman"/>
          <w:b w:val="false"/>
          <w:i w:val="false"/>
          <w:color w:val="000000"/>
          <w:sz w:val="28"/>
        </w:rPr>
        <w:t>
      қазбаланған кеңістікті бекіту;</w:t>
      </w:r>
    </w:p>
    <w:p>
      <w:pPr>
        <w:spacing w:after="0"/>
        <w:ind w:left="0"/>
        <w:jc w:val="both"/>
      </w:pPr>
      <w:r>
        <w:rPr>
          <w:rFonts w:ascii="Times New Roman"/>
          <w:b w:val="false"/>
          <w:i w:val="false"/>
          <w:color w:val="000000"/>
          <w:sz w:val="28"/>
        </w:rPr>
        <w:t>
      кен жынысы мен топырақтың ірі кесектерін ұнтақтау, оларды штректе өңдеу және науалар бойынша өткізу;</w:t>
      </w:r>
    </w:p>
    <w:p>
      <w:pPr>
        <w:spacing w:after="0"/>
        <w:ind w:left="0"/>
        <w:jc w:val="both"/>
      </w:pPr>
      <w:r>
        <w:rPr>
          <w:rFonts w:ascii="Times New Roman"/>
          <w:b w:val="false"/>
          <w:i w:val="false"/>
          <w:color w:val="000000"/>
          <w:sz w:val="28"/>
        </w:rPr>
        <w:t>
      жоғары қысымды став қақпақтарын ашу және жабу;</w:t>
      </w:r>
    </w:p>
    <w:p>
      <w:pPr>
        <w:spacing w:after="0"/>
        <w:ind w:left="0"/>
        <w:jc w:val="both"/>
      </w:pPr>
      <w:r>
        <w:rPr>
          <w:rFonts w:ascii="Times New Roman"/>
          <w:b w:val="false"/>
          <w:i w:val="false"/>
          <w:color w:val="000000"/>
          <w:sz w:val="28"/>
        </w:rPr>
        <w:t>
      науалардың, су жолдары мен пульпажолдары коммуникацияларының жай-күйін қадағалау, бөгде заттарды ұстап қалу;</w:t>
      </w:r>
    </w:p>
    <w:p>
      <w:pPr>
        <w:spacing w:after="0"/>
        <w:ind w:left="0"/>
        <w:jc w:val="both"/>
      </w:pPr>
      <w:r>
        <w:rPr>
          <w:rFonts w:ascii="Times New Roman"/>
          <w:b w:val="false"/>
          <w:i w:val="false"/>
          <w:color w:val="000000"/>
          <w:sz w:val="28"/>
        </w:rPr>
        <w:t>
      гидромониторларға қызмет көрсету және профилактикалық жөндеу.</w:t>
      </w:r>
    </w:p>
    <w:bookmarkStart w:name="z575" w:id="573"/>
    <w:p>
      <w:pPr>
        <w:spacing w:after="0"/>
        <w:ind w:left="0"/>
        <w:jc w:val="both"/>
      </w:pPr>
      <w:r>
        <w:rPr>
          <w:rFonts w:ascii="Times New Roman"/>
          <w:b w:val="false"/>
          <w:i w:val="false"/>
          <w:color w:val="000000"/>
          <w:sz w:val="28"/>
        </w:rPr>
        <w:t>
      377. Мыналарды:</w:t>
      </w:r>
    </w:p>
    <w:bookmarkEnd w:id="573"/>
    <w:p>
      <w:pPr>
        <w:spacing w:after="0"/>
        <w:ind w:left="0"/>
        <w:jc w:val="both"/>
      </w:pPr>
      <w:r>
        <w:rPr>
          <w:rFonts w:ascii="Times New Roman"/>
          <w:b w:val="false"/>
          <w:i w:val="false"/>
          <w:color w:val="000000"/>
          <w:sz w:val="28"/>
        </w:rPr>
        <w:t xml:space="preserve">
      қызмет көрсететін гидромониторлардың, аспаптардың, қақпақтардың, жоғары қысымды ставкалардың, су жолдары мен пулпажолдарының құрылымын, конструкциясын және принципін; </w:t>
      </w:r>
    </w:p>
    <w:p>
      <w:pPr>
        <w:spacing w:after="0"/>
        <w:ind w:left="0"/>
        <w:jc w:val="both"/>
      </w:pPr>
      <w:r>
        <w:rPr>
          <w:rFonts w:ascii="Times New Roman"/>
          <w:b w:val="false"/>
          <w:i w:val="false"/>
          <w:color w:val="000000"/>
          <w:sz w:val="28"/>
        </w:rPr>
        <w:t xml:space="preserve">
      топырақ туралы негізгі мәліметтерді; </w:t>
      </w:r>
    </w:p>
    <w:p>
      <w:pPr>
        <w:spacing w:after="0"/>
        <w:ind w:left="0"/>
        <w:jc w:val="both"/>
      </w:pPr>
      <w:r>
        <w:rPr>
          <w:rFonts w:ascii="Times New Roman"/>
          <w:b w:val="false"/>
          <w:i w:val="false"/>
          <w:color w:val="000000"/>
          <w:sz w:val="28"/>
        </w:rPr>
        <w:t xml:space="preserve">
      арналар мен траншеяларды жөндеу ережесін; </w:t>
      </w:r>
    </w:p>
    <w:p>
      <w:pPr>
        <w:spacing w:after="0"/>
        <w:ind w:left="0"/>
        <w:jc w:val="both"/>
      </w:pPr>
      <w:r>
        <w:rPr>
          <w:rFonts w:ascii="Times New Roman"/>
          <w:b w:val="false"/>
          <w:i w:val="false"/>
          <w:color w:val="000000"/>
          <w:sz w:val="28"/>
        </w:rPr>
        <w:t>
      гидромониторлардың техникалық сипаттамаларын, оларды бөлшектеу, құрастыру және теңгермелеу ережесін;</w:t>
      </w:r>
    </w:p>
    <w:p>
      <w:pPr>
        <w:spacing w:after="0"/>
        <w:ind w:left="0"/>
        <w:jc w:val="both"/>
      </w:pPr>
      <w:r>
        <w:rPr>
          <w:rFonts w:ascii="Times New Roman"/>
          <w:b w:val="false"/>
          <w:i w:val="false"/>
          <w:color w:val="000000"/>
          <w:sz w:val="28"/>
        </w:rPr>
        <w:t xml:space="preserve">
      шаюмен өңдеу ережесін; </w:t>
      </w:r>
    </w:p>
    <w:p>
      <w:pPr>
        <w:spacing w:after="0"/>
        <w:ind w:left="0"/>
        <w:jc w:val="both"/>
      </w:pPr>
      <w:r>
        <w:rPr>
          <w:rFonts w:ascii="Times New Roman"/>
          <w:b w:val="false"/>
          <w:i w:val="false"/>
          <w:color w:val="000000"/>
          <w:sz w:val="28"/>
        </w:rPr>
        <w:t>
      құрғақ және су күйіндегі кен жыныстары мен топырақтың физикалық қасиеттерін;</w:t>
      </w:r>
    </w:p>
    <w:p>
      <w:pPr>
        <w:spacing w:after="0"/>
        <w:ind w:left="0"/>
        <w:jc w:val="both"/>
      </w:pPr>
      <w:r>
        <w:rPr>
          <w:rFonts w:ascii="Times New Roman"/>
          <w:b w:val="false"/>
          <w:i w:val="false"/>
          <w:color w:val="000000"/>
          <w:sz w:val="28"/>
        </w:rPr>
        <w:t xml:space="preserve">
      кен жынысы мен пайдалы қазбалардың беріктігі бойынша сыныптамасын; </w:t>
      </w:r>
    </w:p>
    <w:p>
      <w:pPr>
        <w:spacing w:after="0"/>
        <w:ind w:left="0"/>
        <w:jc w:val="both"/>
      </w:pPr>
      <w:r>
        <w:rPr>
          <w:rFonts w:ascii="Times New Roman"/>
          <w:b w:val="false"/>
          <w:i w:val="false"/>
          <w:color w:val="000000"/>
          <w:sz w:val="28"/>
        </w:rPr>
        <w:t xml:space="preserve">
      кен жыныстары мен топырақтың шаю мен гидравликалық тасымалдаудың тәсілдері мен негізгі схемаларын; </w:t>
      </w:r>
    </w:p>
    <w:p>
      <w:pPr>
        <w:spacing w:after="0"/>
        <w:ind w:left="0"/>
        <w:jc w:val="both"/>
      </w:pPr>
      <w:r>
        <w:rPr>
          <w:rFonts w:ascii="Times New Roman"/>
          <w:b w:val="false"/>
          <w:i w:val="false"/>
          <w:color w:val="000000"/>
          <w:sz w:val="28"/>
        </w:rPr>
        <w:t>
      ұштама нысандары мен оларды ауыстыру тәсілдерін;</w:t>
      </w:r>
    </w:p>
    <w:p>
      <w:pPr>
        <w:spacing w:after="0"/>
        <w:ind w:left="0"/>
        <w:jc w:val="both"/>
      </w:pPr>
      <w:r>
        <w:rPr>
          <w:rFonts w:ascii="Times New Roman"/>
          <w:b w:val="false"/>
          <w:i w:val="false"/>
          <w:color w:val="000000"/>
          <w:sz w:val="28"/>
        </w:rPr>
        <w:t xml:space="preserve">
      шашылма плоттың шөгу сипаты мен шайылатын жыныстардың гранулометриялық құрамын; </w:t>
      </w:r>
    </w:p>
    <w:p>
      <w:pPr>
        <w:spacing w:after="0"/>
        <w:ind w:left="0"/>
        <w:jc w:val="both"/>
      </w:pPr>
      <w:r>
        <w:rPr>
          <w:rFonts w:ascii="Times New Roman"/>
          <w:b w:val="false"/>
          <w:i w:val="false"/>
          <w:color w:val="000000"/>
          <w:sz w:val="28"/>
        </w:rPr>
        <w:t xml:space="preserve">
      забойдағы және қазбаны бекіту жұмысының негізгі ерекшеліктерін; </w:t>
      </w:r>
    </w:p>
    <w:p>
      <w:pPr>
        <w:spacing w:after="0"/>
        <w:ind w:left="0"/>
        <w:jc w:val="both"/>
      </w:pPr>
      <w:r>
        <w:rPr>
          <w:rFonts w:ascii="Times New Roman"/>
          <w:b w:val="false"/>
          <w:i w:val="false"/>
          <w:color w:val="000000"/>
          <w:sz w:val="28"/>
        </w:rPr>
        <w:t xml:space="preserve">
      бекітпе түрлері мен үлгілерін; </w:t>
      </w:r>
    </w:p>
    <w:p>
      <w:pPr>
        <w:spacing w:after="0"/>
        <w:ind w:left="0"/>
        <w:jc w:val="both"/>
      </w:pPr>
      <w:r>
        <w:rPr>
          <w:rFonts w:ascii="Times New Roman"/>
          <w:b w:val="false"/>
          <w:i w:val="false"/>
          <w:color w:val="000000"/>
          <w:sz w:val="28"/>
        </w:rPr>
        <w:t>
      бекіту материалдарының қасиеттерін;</w:t>
      </w:r>
    </w:p>
    <w:p>
      <w:pPr>
        <w:spacing w:after="0"/>
        <w:ind w:left="0"/>
        <w:jc w:val="both"/>
      </w:pPr>
      <w:r>
        <w:rPr>
          <w:rFonts w:ascii="Times New Roman"/>
          <w:b w:val="false"/>
          <w:i w:val="false"/>
          <w:color w:val="000000"/>
          <w:sz w:val="28"/>
        </w:rPr>
        <w:t xml:space="preserve">
      шоғырландырушы штректердегі науа құрылымын; </w:t>
      </w:r>
    </w:p>
    <w:p>
      <w:pPr>
        <w:spacing w:after="0"/>
        <w:ind w:left="0"/>
        <w:jc w:val="both"/>
      </w:pPr>
      <w:r>
        <w:rPr>
          <w:rFonts w:ascii="Times New Roman"/>
          <w:b w:val="false"/>
          <w:i w:val="false"/>
          <w:color w:val="000000"/>
          <w:sz w:val="28"/>
        </w:rPr>
        <w:t xml:space="preserve">
      учаскедегі су жолдары мен пульпажолдарының схемасын; </w:t>
      </w:r>
    </w:p>
    <w:p>
      <w:pPr>
        <w:spacing w:after="0"/>
        <w:ind w:left="0"/>
        <w:jc w:val="both"/>
      </w:pPr>
      <w:r>
        <w:rPr>
          <w:rFonts w:ascii="Times New Roman"/>
          <w:b w:val="false"/>
          <w:i w:val="false"/>
          <w:color w:val="000000"/>
          <w:sz w:val="28"/>
        </w:rPr>
        <w:t>
      гидромонитор жұмысындағы ақау себептерін және оларды жою тәсілдерін;</w:t>
      </w:r>
    </w:p>
    <w:p>
      <w:pPr>
        <w:spacing w:after="0"/>
        <w:ind w:left="0"/>
        <w:jc w:val="both"/>
      </w:pPr>
      <w:r>
        <w:rPr>
          <w:rFonts w:ascii="Times New Roman"/>
          <w:b w:val="false"/>
          <w:i w:val="false"/>
          <w:color w:val="000000"/>
          <w:sz w:val="28"/>
        </w:rPr>
        <w:t xml:space="preserve">
      электр слесарьлық істі; </w:t>
      </w:r>
    </w:p>
    <w:p>
      <w:pPr>
        <w:spacing w:after="0"/>
        <w:ind w:left="0"/>
        <w:jc w:val="both"/>
      </w:pPr>
      <w:r>
        <w:rPr>
          <w:rFonts w:ascii="Times New Roman"/>
          <w:b w:val="false"/>
          <w:i w:val="false"/>
          <w:color w:val="000000"/>
          <w:sz w:val="28"/>
        </w:rPr>
        <w:t xml:space="preserve">
      гидравлика негіздерін; </w:t>
      </w:r>
    </w:p>
    <w:p>
      <w:pPr>
        <w:spacing w:after="0"/>
        <w:ind w:left="0"/>
        <w:jc w:val="both"/>
      </w:pPr>
      <w:r>
        <w:rPr>
          <w:rFonts w:ascii="Times New Roman"/>
          <w:b w:val="false"/>
          <w:i w:val="false"/>
          <w:color w:val="000000"/>
          <w:sz w:val="28"/>
        </w:rPr>
        <w:t xml:space="preserve">
      гидромониторды пайдалану ережесін; </w:t>
      </w:r>
    </w:p>
    <w:p>
      <w:pPr>
        <w:spacing w:after="0"/>
        <w:ind w:left="0"/>
        <w:jc w:val="both"/>
      </w:pPr>
      <w:r>
        <w:rPr>
          <w:rFonts w:ascii="Times New Roman"/>
          <w:b w:val="false"/>
          <w:i w:val="false"/>
          <w:color w:val="000000"/>
          <w:sz w:val="28"/>
        </w:rPr>
        <w:t xml:space="preserve">
      қоршаған ортаны қорғаудың негізгі ережесін; </w:t>
      </w:r>
    </w:p>
    <w:p>
      <w:pPr>
        <w:spacing w:after="0"/>
        <w:ind w:left="0"/>
        <w:jc w:val="both"/>
      </w:pPr>
      <w:r>
        <w:rPr>
          <w:rFonts w:ascii="Times New Roman"/>
          <w:b w:val="false"/>
          <w:i w:val="false"/>
          <w:color w:val="000000"/>
          <w:sz w:val="28"/>
        </w:rPr>
        <w:t>
      ұйықталған ұңғыма учаскесін қоршау ережесін;</w:t>
      </w:r>
    </w:p>
    <w:p>
      <w:pPr>
        <w:spacing w:after="0"/>
        <w:ind w:left="0"/>
        <w:jc w:val="both"/>
      </w:pPr>
      <w:r>
        <w:rPr>
          <w:rFonts w:ascii="Times New Roman"/>
          <w:b w:val="false"/>
          <w:i w:val="false"/>
          <w:color w:val="000000"/>
          <w:sz w:val="28"/>
        </w:rPr>
        <w:t xml:space="preserve">
      пульпа консистенциясын; </w:t>
      </w:r>
    </w:p>
    <w:p>
      <w:pPr>
        <w:spacing w:after="0"/>
        <w:ind w:left="0"/>
        <w:jc w:val="both"/>
      </w:pPr>
      <w:r>
        <w:rPr>
          <w:rFonts w:ascii="Times New Roman"/>
          <w:b w:val="false"/>
          <w:i w:val="false"/>
          <w:color w:val="000000"/>
          <w:sz w:val="28"/>
        </w:rPr>
        <w:t>
      қабылдау құйғыштарының түрлерін;</w:t>
      </w:r>
    </w:p>
    <w:p>
      <w:pPr>
        <w:spacing w:after="0"/>
        <w:ind w:left="0"/>
        <w:jc w:val="both"/>
      </w:pPr>
      <w:r>
        <w:rPr>
          <w:rFonts w:ascii="Times New Roman"/>
          <w:b w:val="false"/>
          <w:i w:val="false"/>
          <w:color w:val="000000"/>
          <w:sz w:val="28"/>
        </w:rPr>
        <w:t xml:space="preserve">
      ұйықтануды нысанға берудің тәртібін; </w:t>
      </w:r>
    </w:p>
    <w:p>
      <w:pPr>
        <w:spacing w:after="0"/>
        <w:ind w:left="0"/>
        <w:jc w:val="both"/>
      </w:pPr>
      <w:r>
        <w:rPr>
          <w:rFonts w:ascii="Times New Roman"/>
          <w:b w:val="false"/>
          <w:i w:val="false"/>
          <w:color w:val="000000"/>
          <w:sz w:val="28"/>
        </w:rPr>
        <w:t>
      пульпа сынамасын алу тәсілдерін білуге тиіс.</w:t>
      </w:r>
    </w:p>
    <w:p>
      <w:pPr>
        <w:spacing w:after="0"/>
        <w:ind w:left="0"/>
        <w:jc w:val="both"/>
      </w:pPr>
      <w:r>
        <w:rPr>
          <w:rFonts w:ascii="Times New Roman"/>
          <w:b w:val="false"/>
          <w:i w:val="false"/>
          <w:color w:val="000000"/>
          <w:sz w:val="28"/>
        </w:rPr>
        <w:t>
      Топырақты және тау-кен жыныстарын ең жоғары ұштама кезінде өнімділігі сағатына 1000 текше метрге дейін су болатын гидромонитормен әзірлеу, шаю, шайып түсіру кезінде- 3-разряд;</w:t>
      </w:r>
    </w:p>
    <w:p>
      <w:pPr>
        <w:spacing w:after="0"/>
        <w:ind w:left="0"/>
        <w:jc w:val="both"/>
      </w:pPr>
      <w:r>
        <w:rPr>
          <w:rFonts w:ascii="Times New Roman"/>
          <w:b w:val="false"/>
          <w:i w:val="false"/>
          <w:color w:val="000000"/>
          <w:sz w:val="28"/>
        </w:rPr>
        <w:t>
      топырақты және тау-кен жыныстарын ең жоғары ұштама кезінде өнімділігі сағатына 1000-нан 3000 текше метрге дейін суболатын гидромонитормен әзірлеу, шаю, шайып түсіру, кезінде - 4-разряд;</w:t>
      </w:r>
    </w:p>
    <w:p>
      <w:pPr>
        <w:spacing w:after="0"/>
        <w:ind w:left="0"/>
        <w:jc w:val="both"/>
      </w:pPr>
      <w:r>
        <w:rPr>
          <w:rFonts w:ascii="Times New Roman"/>
          <w:b w:val="false"/>
          <w:i w:val="false"/>
          <w:color w:val="000000"/>
          <w:sz w:val="28"/>
        </w:rPr>
        <w:t xml:space="preserve">
      топырақты және тау-кен жыныстарын ең жоғары ұштама кезінде өнімділігі сағатына 3000 текше метрден жоғары су болатын гидромонитормен әзірлеу, шаю, шайып түсіру кезінде; </w:t>
      </w:r>
    </w:p>
    <w:p>
      <w:pPr>
        <w:spacing w:after="0"/>
        <w:ind w:left="0"/>
        <w:jc w:val="both"/>
      </w:pPr>
      <w:r>
        <w:rPr>
          <w:rFonts w:ascii="Times New Roman"/>
          <w:b w:val="false"/>
          <w:i w:val="false"/>
          <w:color w:val="000000"/>
          <w:sz w:val="28"/>
        </w:rPr>
        <w:t xml:space="preserve">
      топырақты және тау-кен жыныстарын ең жоғары ұштама кезінде гидромонитордың өнімділігіне қарамастан пульпадайындаушы бункерлерде (құрылғыларда) әзірлеу мен тасымалдау және кессондар мен құдықтарды түсіру кезінде; </w:t>
      </w:r>
    </w:p>
    <w:p>
      <w:pPr>
        <w:spacing w:after="0"/>
        <w:ind w:left="0"/>
        <w:jc w:val="both"/>
      </w:pPr>
      <w:r>
        <w:rPr>
          <w:rFonts w:ascii="Times New Roman"/>
          <w:b w:val="false"/>
          <w:i w:val="false"/>
          <w:color w:val="000000"/>
          <w:sz w:val="28"/>
        </w:rPr>
        <w:t>
      тау-кен жыныстарын жуып шаю қондырғыларында әзірлеу, дезинтеграциялау және тасымалдау кезінде - 5-разряд.</w:t>
      </w:r>
    </w:p>
    <w:bookmarkStart w:name="z576" w:id="574"/>
    <w:p>
      <w:pPr>
        <w:spacing w:after="0"/>
        <w:ind w:left="0"/>
        <w:jc w:val="left"/>
      </w:pPr>
      <w:r>
        <w:rPr>
          <w:rFonts w:ascii="Times New Roman"/>
          <w:b/>
          <w:i w:val="false"/>
          <w:color w:val="000000"/>
        </w:rPr>
        <w:t xml:space="preserve"> 7-параграф. Жарушы, 4-разряд</w:t>
      </w:r>
    </w:p>
    <w:bookmarkEnd w:id="574"/>
    <w:bookmarkStart w:name="z577" w:id="575"/>
    <w:p>
      <w:pPr>
        <w:spacing w:after="0"/>
        <w:ind w:left="0"/>
        <w:jc w:val="both"/>
      </w:pPr>
      <w:r>
        <w:rPr>
          <w:rFonts w:ascii="Times New Roman"/>
          <w:b w:val="false"/>
          <w:i w:val="false"/>
          <w:color w:val="000000"/>
          <w:sz w:val="28"/>
        </w:rPr>
        <w:t>
      378. Жұмыс сипаттамасы:</w:t>
      </w:r>
    </w:p>
    <w:bookmarkEnd w:id="575"/>
    <w:p>
      <w:pPr>
        <w:spacing w:after="0"/>
        <w:ind w:left="0"/>
        <w:jc w:val="both"/>
      </w:pPr>
      <w:r>
        <w:rPr>
          <w:rFonts w:ascii="Times New Roman"/>
          <w:b w:val="false"/>
          <w:i w:val="false"/>
          <w:color w:val="000000"/>
          <w:sz w:val="28"/>
        </w:rPr>
        <w:t xml:space="preserve">
      ашық, жерасты жұмыстары мен геофизикалық жұмыстарды жүргізу кезінде жару жұмыстарын орындау; </w:t>
      </w:r>
    </w:p>
    <w:p>
      <w:pPr>
        <w:spacing w:after="0"/>
        <w:ind w:left="0"/>
        <w:jc w:val="both"/>
      </w:pPr>
      <w:r>
        <w:rPr>
          <w:rFonts w:ascii="Times New Roman"/>
          <w:b w:val="false"/>
          <w:i w:val="false"/>
          <w:color w:val="000000"/>
          <w:sz w:val="28"/>
        </w:rPr>
        <w:t>
      мартен пештерінің қождықтарындағы, суыған "козелдардағы" шпурларды және металлургия өндірісіндегі шоғырмақтарды жару;</w:t>
      </w:r>
    </w:p>
    <w:p>
      <w:pPr>
        <w:spacing w:after="0"/>
        <w:ind w:left="0"/>
        <w:jc w:val="both"/>
      </w:pPr>
      <w:r>
        <w:rPr>
          <w:rFonts w:ascii="Times New Roman"/>
          <w:b w:val="false"/>
          <w:i w:val="false"/>
          <w:color w:val="000000"/>
          <w:sz w:val="28"/>
        </w:rPr>
        <w:t>
      қумаларда, кен еңістеріндегі қатпаларды, кен қазбасы шатырындағы және қабырғасындағы жармаларды жою кезінде, шойтастарды бөлшектеу, жатып қалған кеннің металл жаңқаларын, тұздарды, қатып қалған ағаштарды қопсыту, ағаш діңгегін тазарту, ағаш құлату жөніндегі жару жұмыстарын орындау;</w:t>
      </w:r>
    </w:p>
    <w:p>
      <w:pPr>
        <w:spacing w:after="0"/>
        <w:ind w:left="0"/>
        <w:jc w:val="both"/>
      </w:pPr>
      <w:r>
        <w:rPr>
          <w:rFonts w:ascii="Times New Roman"/>
          <w:b w:val="false"/>
          <w:i w:val="false"/>
          <w:color w:val="000000"/>
          <w:sz w:val="28"/>
        </w:rPr>
        <w:t xml:space="preserve">
      күндізгі қабаттағы және бронешұңқырдағы металл құрылғыларда жару жұмыстарын орындау; </w:t>
      </w:r>
    </w:p>
    <w:p>
      <w:pPr>
        <w:spacing w:after="0"/>
        <w:ind w:left="0"/>
        <w:jc w:val="both"/>
      </w:pPr>
      <w:r>
        <w:rPr>
          <w:rFonts w:ascii="Times New Roman"/>
          <w:b w:val="false"/>
          <w:i w:val="false"/>
          <w:color w:val="000000"/>
          <w:sz w:val="28"/>
        </w:rPr>
        <w:t>
      патрон-боевик дайындау;</w:t>
      </w:r>
    </w:p>
    <w:p>
      <w:pPr>
        <w:spacing w:after="0"/>
        <w:ind w:left="0"/>
        <w:jc w:val="both"/>
      </w:pPr>
      <w:r>
        <w:rPr>
          <w:rFonts w:ascii="Times New Roman"/>
          <w:b w:val="false"/>
          <w:i w:val="false"/>
          <w:color w:val="000000"/>
          <w:sz w:val="28"/>
        </w:rPr>
        <w:t>
      патрондарды маркалау және электродетонаторларды іріктеуге қатысу;</w:t>
      </w:r>
    </w:p>
    <w:p>
      <w:pPr>
        <w:spacing w:after="0"/>
        <w:ind w:left="0"/>
        <w:jc w:val="both"/>
      </w:pPr>
      <w:r>
        <w:rPr>
          <w:rFonts w:ascii="Times New Roman"/>
          <w:b w:val="false"/>
          <w:i w:val="false"/>
          <w:color w:val="000000"/>
          <w:sz w:val="28"/>
        </w:rPr>
        <w:t>
      шпурларды, ұңғымаларды, камералар мен жару жұмыстары үшін жүргізілетін басқа да қазбаларды зарядтау;</w:t>
      </w:r>
    </w:p>
    <w:p>
      <w:pPr>
        <w:spacing w:after="0"/>
        <w:ind w:left="0"/>
        <w:jc w:val="both"/>
      </w:pPr>
      <w:r>
        <w:rPr>
          <w:rFonts w:ascii="Times New Roman"/>
          <w:b w:val="false"/>
          <w:i w:val="false"/>
          <w:color w:val="000000"/>
          <w:sz w:val="28"/>
        </w:rPr>
        <w:t xml:space="preserve">
      ату-жару аппаратурасын зарядтау; </w:t>
      </w:r>
    </w:p>
    <w:p>
      <w:pPr>
        <w:spacing w:after="0"/>
        <w:ind w:left="0"/>
        <w:jc w:val="both"/>
      </w:pPr>
      <w:r>
        <w:rPr>
          <w:rFonts w:ascii="Times New Roman"/>
          <w:b w:val="false"/>
          <w:i w:val="false"/>
          <w:color w:val="000000"/>
          <w:sz w:val="28"/>
        </w:rPr>
        <w:t>
      оттықты және электрлі жару кезінде жалғыз және топтық шпурларды зарядтау;</w:t>
      </w:r>
    </w:p>
    <w:p>
      <w:pPr>
        <w:spacing w:after="0"/>
        <w:ind w:left="0"/>
        <w:jc w:val="both"/>
      </w:pPr>
      <w:r>
        <w:rPr>
          <w:rFonts w:ascii="Times New Roman"/>
          <w:b w:val="false"/>
          <w:i w:val="false"/>
          <w:color w:val="000000"/>
          <w:sz w:val="28"/>
        </w:rPr>
        <w:t>
      базистік және таратып бөлу қоймаларынан жару материалдарын жазғызу, алу, тиеу;</w:t>
      </w:r>
    </w:p>
    <w:p>
      <w:pPr>
        <w:spacing w:after="0"/>
        <w:ind w:left="0"/>
        <w:jc w:val="both"/>
      </w:pPr>
      <w:r>
        <w:rPr>
          <w:rFonts w:ascii="Times New Roman"/>
          <w:b w:val="false"/>
          <w:i w:val="false"/>
          <w:color w:val="000000"/>
          <w:sz w:val="28"/>
        </w:rPr>
        <w:t xml:space="preserve">
      түсіру және жұмыс орнына жеткізу; </w:t>
      </w:r>
    </w:p>
    <w:p>
      <w:pPr>
        <w:spacing w:after="0"/>
        <w:ind w:left="0"/>
        <w:jc w:val="both"/>
      </w:pPr>
      <w:r>
        <w:rPr>
          <w:rFonts w:ascii="Times New Roman"/>
          <w:b w:val="false"/>
          <w:i w:val="false"/>
          <w:color w:val="000000"/>
          <w:sz w:val="28"/>
        </w:rPr>
        <w:t xml:space="preserve">
      тығындама әзірлеу; </w:t>
      </w:r>
    </w:p>
    <w:p>
      <w:pPr>
        <w:spacing w:after="0"/>
        <w:ind w:left="0"/>
        <w:jc w:val="both"/>
      </w:pPr>
      <w:r>
        <w:rPr>
          <w:rFonts w:ascii="Times New Roman"/>
          <w:b w:val="false"/>
          <w:i w:val="false"/>
          <w:color w:val="000000"/>
          <w:sz w:val="28"/>
        </w:rPr>
        <w:t xml:space="preserve">
      шпурлар мен ұңғымалардың орналасуының, тереңдігі мен бағытының жару жұмыстары жобасы мен паспортына сәйкестігін тексеру; </w:t>
      </w:r>
    </w:p>
    <w:p>
      <w:pPr>
        <w:spacing w:after="0"/>
        <w:ind w:left="0"/>
        <w:jc w:val="both"/>
      </w:pPr>
      <w:r>
        <w:rPr>
          <w:rFonts w:ascii="Times New Roman"/>
          <w:b w:val="false"/>
          <w:i w:val="false"/>
          <w:color w:val="000000"/>
          <w:sz w:val="28"/>
        </w:rPr>
        <w:t>
      шпурлар мен ұңғымаларды түрлі үлгідегі пневмозарядтаушылармен зарядтау;</w:t>
      </w:r>
    </w:p>
    <w:p>
      <w:pPr>
        <w:spacing w:after="0"/>
        <w:ind w:left="0"/>
        <w:jc w:val="both"/>
      </w:pPr>
      <w:r>
        <w:rPr>
          <w:rFonts w:ascii="Times New Roman"/>
          <w:b w:val="false"/>
          <w:i w:val="false"/>
          <w:color w:val="000000"/>
          <w:sz w:val="28"/>
        </w:rPr>
        <w:t>
      ұңғымаларды механикаландырылған тығындау;</w:t>
      </w:r>
    </w:p>
    <w:p>
      <w:pPr>
        <w:spacing w:after="0"/>
        <w:ind w:left="0"/>
        <w:jc w:val="both"/>
      </w:pPr>
      <w:r>
        <w:rPr>
          <w:rFonts w:ascii="Times New Roman"/>
          <w:b w:val="false"/>
          <w:i w:val="false"/>
          <w:color w:val="000000"/>
          <w:sz w:val="28"/>
        </w:rPr>
        <w:t xml:space="preserve">
      шпурлар мен ұңғымаларды зарядтау алдында забойдағы метанды өлшеу және әрбір жарылыс алдында зарядтарды өлшеу; </w:t>
      </w:r>
    </w:p>
    <w:p>
      <w:pPr>
        <w:spacing w:after="0"/>
        <w:ind w:left="0"/>
        <w:jc w:val="both"/>
      </w:pPr>
      <w:r>
        <w:rPr>
          <w:rFonts w:ascii="Times New Roman"/>
          <w:b w:val="false"/>
          <w:i w:val="false"/>
          <w:color w:val="000000"/>
          <w:sz w:val="28"/>
        </w:rPr>
        <w:t>
      қауіпсіз аймақты анықтау және қауіпті аймақты күзет постыларын орналастыру;</w:t>
      </w:r>
    </w:p>
    <w:p>
      <w:pPr>
        <w:spacing w:after="0"/>
        <w:ind w:left="0"/>
        <w:jc w:val="both"/>
      </w:pPr>
      <w:r>
        <w:rPr>
          <w:rFonts w:ascii="Times New Roman"/>
          <w:b w:val="false"/>
          <w:i w:val="false"/>
          <w:color w:val="000000"/>
          <w:sz w:val="28"/>
        </w:rPr>
        <w:t>
      бекітпенің жай-күйін, сланецтеу сапасын, қоршаулар мен ескерту белгілерінің орнатылуын тексеру;</w:t>
      </w:r>
    </w:p>
    <w:p>
      <w:pPr>
        <w:spacing w:after="0"/>
        <w:ind w:left="0"/>
        <w:jc w:val="both"/>
      </w:pPr>
      <w:r>
        <w:rPr>
          <w:rFonts w:ascii="Times New Roman"/>
          <w:b w:val="false"/>
          <w:i w:val="false"/>
          <w:color w:val="000000"/>
          <w:sz w:val="28"/>
        </w:rPr>
        <w:t>
      жару жұмыстарын жүргізу туралы белгіленген дабылды беру;</w:t>
      </w:r>
    </w:p>
    <w:p>
      <w:pPr>
        <w:spacing w:after="0"/>
        <w:ind w:left="0"/>
        <w:jc w:val="both"/>
      </w:pPr>
      <w:r>
        <w:rPr>
          <w:rFonts w:ascii="Times New Roman"/>
          <w:b w:val="false"/>
          <w:i w:val="false"/>
          <w:color w:val="000000"/>
          <w:sz w:val="28"/>
        </w:rPr>
        <w:t>
      жару желісін монтаждау, оның дұрыстығын тексеру, электр желісінің қарсылығын тексеру;</w:t>
      </w:r>
    </w:p>
    <w:p>
      <w:pPr>
        <w:spacing w:after="0"/>
        <w:ind w:left="0"/>
        <w:jc w:val="both"/>
      </w:pPr>
      <w:r>
        <w:rPr>
          <w:rFonts w:ascii="Times New Roman"/>
          <w:b w:val="false"/>
          <w:i w:val="false"/>
          <w:color w:val="000000"/>
          <w:sz w:val="28"/>
        </w:rPr>
        <w:t xml:space="preserve">
      жару материалдарының пайдалануға жарамдылығын, анықтау, жарамсызын жою; </w:t>
      </w:r>
    </w:p>
    <w:p>
      <w:pPr>
        <w:spacing w:after="0"/>
        <w:ind w:left="0"/>
        <w:jc w:val="both"/>
      </w:pPr>
      <w:r>
        <w:rPr>
          <w:rFonts w:ascii="Times New Roman"/>
          <w:b w:val="false"/>
          <w:i w:val="false"/>
          <w:color w:val="000000"/>
          <w:sz w:val="28"/>
        </w:rPr>
        <w:t xml:space="preserve">
      жарылыс жұмыстарынан кейін орынды қарау, жарылмай қалған зарядтарды жою; </w:t>
      </w:r>
    </w:p>
    <w:p>
      <w:pPr>
        <w:spacing w:after="0"/>
        <w:ind w:left="0"/>
        <w:jc w:val="both"/>
      </w:pPr>
      <w:r>
        <w:rPr>
          <w:rFonts w:ascii="Times New Roman"/>
          <w:b w:val="false"/>
          <w:i w:val="false"/>
          <w:color w:val="000000"/>
          <w:sz w:val="28"/>
        </w:rPr>
        <w:t xml:space="preserve">
      жару материалдарына полигондық сынауды, олардың жұмсалу есебін жүргізу, оны растау және қалдықтарды қоймаға тапсыру; </w:t>
      </w:r>
    </w:p>
    <w:p>
      <w:pPr>
        <w:spacing w:after="0"/>
        <w:ind w:left="0"/>
        <w:jc w:val="both"/>
      </w:pPr>
      <w:r>
        <w:rPr>
          <w:rFonts w:ascii="Times New Roman"/>
          <w:b w:val="false"/>
          <w:i w:val="false"/>
          <w:color w:val="000000"/>
          <w:sz w:val="28"/>
        </w:rPr>
        <w:t>
      жару жұмыстары журналын жүргізу;</w:t>
      </w:r>
    </w:p>
    <w:p>
      <w:pPr>
        <w:spacing w:after="0"/>
        <w:ind w:left="0"/>
        <w:jc w:val="both"/>
      </w:pPr>
      <w:r>
        <w:rPr>
          <w:rFonts w:ascii="Times New Roman"/>
          <w:b w:val="false"/>
          <w:i w:val="false"/>
          <w:color w:val="000000"/>
          <w:sz w:val="28"/>
        </w:rPr>
        <w:t>
      геофизикалық жұмыстарда - ұңғымаларды перфорациялауға және дүмпітуге арналған электр запалдарды әзірлеу;</w:t>
      </w:r>
    </w:p>
    <w:p>
      <w:pPr>
        <w:spacing w:after="0"/>
        <w:ind w:left="0"/>
        <w:jc w:val="both"/>
      </w:pPr>
      <w:r>
        <w:rPr>
          <w:rFonts w:ascii="Times New Roman"/>
          <w:b w:val="false"/>
          <w:i w:val="false"/>
          <w:color w:val="000000"/>
          <w:sz w:val="28"/>
        </w:rPr>
        <w:t>
      ату аппаратурасының жарамдылығын тексеру, зарядтауға дайындау, зарядтау және сирету.</w:t>
      </w:r>
    </w:p>
    <w:bookmarkStart w:name="z578" w:id="576"/>
    <w:p>
      <w:pPr>
        <w:spacing w:after="0"/>
        <w:ind w:left="0"/>
        <w:jc w:val="both"/>
      </w:pPr>
      <w:r>
        <w:rPr>
          <w:rFonts w:ascii="Times New Roman"/>
          <w:b w:val="false"/>
          <w:i w:val="false"/>
          <w:color w:val="000000"/>
          <w:sz w:val="28"/>
        </w:rPr>
        <w:t>
      379. Мыналарды:</w:t>
      </w:r>
    </w:p>
    <w:bookmarkEnd w:id="576"/>
    <w:p>
      <w:pPr>
        <w:spacing w:after="0"/>
        <w:ind w:left="0"/>
        <w:jc w:val="both"/>
      </w:pPr>
      <w:r>
        <w:rPr>
          <w:rFonts w:ascii="Times New Roman"/>
          <w:b w:val="false"/>
          <w:i w:val="false"/>
          <w:color w:val="000000"/>
          <w:sz w:val="28"/>
        </w:rPr>
        <w:t xml:space="preserve">
      жару заттары мен жару құралдарының үлгілері мен қасиеттерін; </w:t>
      </w:r>
    </w:p>
    <w:p>
      <w:pPr>
        <w:spacing w:after="0"/>
        <w:ind w:left="0"/>
        <w:jc w:val="both"/>
      </w:pPr>
      <w:r>
        <w:rPr>
          <w:rFonts w:ascii="Times New Roman"/>
          <w:b w:val="false"/>
          <w:i w:val="false"/>
          <w:color w:val="000000"/>
          <w:sz w:val="28"/>
        </w:rPr>
        <w:t>
      жару жұмыстарын қауіпсіз жүргізу ережесін;</w:t>
      </w:r>
    </w:p>
    <w:p>
      <w:pPr>
        <w:spacing w:after="0"/>
        <w:ind w:left="0"/>
        <w:jc w:val="both"/>
      </w:pPr>
      <w:r>
        <w:rPr>
          <w:rFonts w:ascii="Times New Roman"/>
          <w:b w:val="false"/>
          <w:i w:val="false"/>
          <w:color w:val="000000"/>
          <w:sz w:val="28"/>
        </w:rPr>
        <w:t>
      барлық үлгідегі пневмозарядшылардың, электр өлшеу аспаптарының, ату-жару аппаратурасының, топырақ жеткізгіштің, торпедалардың құрылымын;</w:t>
      </w:r>
    </w:p>
    <w:p>
      <w:pPr>
        <w:spacing w:after="0"/>
        <w:ind w:left="0"/>
        <w:jc w:val="both"/>
      </w:pPr>
      <w:r>
        <w:rPr>
          <w:rFonts w:ascii="Times New Roman"/>
          <w:b w:val="false"/>
          <w:i w:val="false"/>
          <w:color w:val="000000"/>
          <w:sz w:val="28"/>
        </w:rPr>
        <w:t>
      жару желілерін монтаждауға арналған құрылғылардың түрлерін;</w:t>
      </w:r>
    </w:p>
    <w:p>
      <w:pPr>
        <w:spacing w:after="0"/>
        <w:ind w:left="0"/>
        <w:jc w:val="both"/>
      </w:pPr>
      <w:r>
        <w:rPr>
          <w:rFonts w:ascii="Times New Roman"/>
          <w:b w:val="false"/>
          <w:i w:val="false"/>
          <w:color w:val="000000"/>
          <w:sz w:val="28"/>
        </w:rPr>
        <w:t>
      оттықты, электрлі және электроттықты жару тәсілдері кезінде дүмпіткіш шнурды қолдана отырып зарядтау мен жарудың тәртібін;</w:t>
      </w:r>
    </w:p>
    <w:p>
      <w:pPr>
        <w:spacing w:after="0"/>
        <w:ind w:left="0"/>
        <w:jc w:val="both"/>
      </w:pPr>
      <w:r>
        <w:rPr>
          <w:rFonts w:ascii="Times New Roman"/>
          <w:b w:val="false"/>
          <w:i w:val="false"/>
          <w:color w:val="000000"/>
          <w:sz w:val="28"/>
        </w:rPr>
        <w:t xml:space="preserve">
      жару жұмыстарының, ұңғымаларды перфорациялау мен торпедалаудың негізгі әдістерін; </w:t>
      </w:r>
    </w:p>
    <w:p>
      <w:pPr>
        <w:spacing w:after="0"/>
        <w:ind w:left="0"/>
        <w:jc w:val="both"/>
      </w:pPr>
      <w:r>
        <w:rPr>
          <w:rFonts w:ascii="Times New Roman"/>
          <w:b w:val="false"/>
          <w:i w:val="false"/>
          <w:color w:val="000000"/>
          <w:sz w:val="28"/>
        </w:rPr>
        <w:t xml:space="preserve">
      электрмен жару кезінде қосу схемасын; </w:t>
      </w:r>
    </w:p>
    <w:p>
      <w:pPr>
        <w:spacing w:after="0"/>
        <w:ind w:left="0"/>
        <w:jc w:val="both"/>
      </w:pPr>
      <w:r>
        <w:rPr>
          <w:rFonts w:ascii="Times New Roman"/>
          <w:b w:val="false"/>
          <w:i w:val="false"/>
          <w:color w:val="000000"/>
          <w:sz w:val="28"/>
        </w:rPr>
        <w:t xml:space="preserve">
      жару желілерін ток көзіне қосу ережесін; </w:t>
      </w:r>
    </w:p>
    <w:p>
      <w:pPr>
        <w:spacing w:after="0"/>
        <w:ind w:left="0"/>
        <w:jc w:val="both"/>
      </w:pPr>
      <w:r>
        <w:rPr>
          <w:rFonts w:ascii="Times New Roman"/>
          <w:b w:val="false"/>
          <w:i w:val="false"/>
          <w:color w:val="000000"/>
          <w:sz w:val="28"/>
        </w:rPr>
        <w:t xml:space="preserve">
      адаспа ток шамасын; </w:t>
      </w:r>
    </w:p>
    <w:p>
      <w:pPr>
        <w:spacing w:after="0"/>
        <w:ind w:left="0"/>
        <w:jc w:val="both"/>
      </w:pPr>
      <w:r>
        <w:rPr>
          <w:rFonts w:ascii="Times New Roman"/>
          <w:b w:val="false"/>
          <w:i w:val="false"/>
          <w:color w:val="000000"/>
          <w:sz w:val="28"/>
        </w:rPr>
        <w:t xml:space="preserve">
      кен ауасының құрамын; </w:t>
      </w:r>
    </w:p>
    <w:p>
      <w:pPr>
        <w:spacing w:after="0"/>
        <w:ind w:left="0"/>
        <w:jc w:val="both"/>
      </w:pPr>
      <w:r>
        <w:rPr>
          <w:rFonts w:ascii="Times New Roman"/>
          <w:b w:val="false"/>
          <w:i w:val="false"/>
          <w:color w:val="000000"/>
          <w:sz w:val="28"/>
        </w:rPr>
        <w:t xml:space="preserve">
      кен газының қасиеттерін мен олардың жол берілетін шекті процентін; </w:t>
      </w:r>
    </w:p>
    <w:p>
      <w:pPr>
        <w:spacing w:after="0"/>
        <w:ind w:left="0"/>
        <w:jc w:val="both"/>
      </w:pPr>
      <w:r>
        <w:rPr>
          <w:rFonts w:ascii="Times New Roman"/>
          <w:b w:val="false"/>
          <w:i w:val="false"/>
          <w:color w:val="000000"/>
          <w:sz w:val="28"/>
        </w:rPr>
        <w:t>
      газ байқалған кездегі сақтану шараларын;</w:t>
      </w:r>
    </w:p>
    <w:p>
      <w:pPr>
        <w:spacing w:after="0"/>
        <w:ind w:left="0"/>
        <w:jc w:val="both"/>
      </w:pPr>
      <w:r>
        <w:rPr>
          <w:rFonts w:ascii="Times New Roman"/>
          <w:b w:val="false"/>
          <w:i w:val="false"/>
          <w:color w:val="000000"/>
          <w:sz w:val="28"/>
        </w:rPr>
        <w:t xml:space="preserve">
      кен ауасындағы газды өлшеу тәсілдерін; </w:t>
      </w:r>
    </w:p>
    <w:p>
      <w:pPr>
        <w:spacing w:after="0"/>
        <w:ind w:left="0"/>
        <w:jc w:val="both"/>
      </w:pPr>
      <w:r>
        <w:rPr>
          <w:rFonts w:ascii="Times New Roman"/>
          <w:b w:val="false"/>
          <w:i w:val="false"/>
          <w:color w:val="000000"/>
          <w:sz w:val="28"/>
        </w:rPr>
        <w:t xml:space="preserve">
      қазбалардың сланецтелуін тексерудің тәртібін; </w:t>
      </w:r>
    </w:p>
    <w:p>
      <w:pPr>
        <w:spacing w:after="0"/>
        <w:ind w:left="0"/>
        <w:jc w:val="both"/>
      </w:pPr>
      <w:r>
        <w:rPr>
          <w:rFonts w:ascii="Times New Roman"/>
          <w:b w:val="false"/>
          <w:i w:val="false"/>
          <w:color w:val="000000"/>
          <w:sz w:val="28"/>
        </w:rPr>
        <w:t xml:space="preserve">
      жару материалдарының шығыс нормасын, оларды сақтау, тасымалдау, сынау және жою ережесі мен тәсілдерін; </w:t>
      </w:r>
    </w:p>
    <w:p>
      <w:pPr>
        <w:spacing w:after="0"/>
        <w:ind w:left="0"/>
        <w:jc w:val="both"/>
      </w:pPr>
      <w:r>
        <w:rPr>
          <w:rFonts w:ascii="Times New Roman"/>
          <w:b w:val="false"/>
          <w:i w:val="false"/>
          <w:color w:val="000000"/>
          <w:sz w:val="28"/>
        </w:rPr>
        <w:t xml:space="preserve">
      жарылмай қалған зарядтарды жоюдың ережесі мен тәсілдерін; </w:t>
      </w:r>
    </w:p>
    <w:p>
      <w:pPr>
        <w:spacing w:after="0"/>
        <w:ind w:left="0"/>
        <w:jc w:val="both"/>
      </w:pPr>
      <w:r>
        <w:rPr>
          <w:rFonts w:ascii="Times New Roman"/>
          <w:b w:val="false"/>
          <w:i w:val="false"/>
          <w:color w:val="000000"/>
          <w:sz w:val="28"/>
        </w:rPr>
        <w:t xml:space="preserve">
      жару жұмыстарын жүргізу кезінде белгіленген дабылдатқышты; </w:t>
      </w:r>
    </w:p>
    <w:p>
      <w:pPr>
        <w:spacing w:after="0"/>
        <w:ind w:left="0"/>
        <w:jc w:val="both"/>
      </w:pPr>
      <w:r>
        <w:rPr>
          <w:rFonts w:ascii="Times New Roman"/>
          <w:b w:val="false"/>
          <w:i w:val="false"/>
          <w:color w:val="000000"/>
          <w:sz w:val="28"/>
        </w:rPr>
        <w:t xml:space="preserve">
      қоршау құрылымы ережесін; </w:t>
      </w:r>
    </w:p>
    <w:p>
      <w:pPr>
        <w:spacing w:after="0"/>
        <w:ind w:left="0"/>
        <w:jc w:val="both"/>
      </w:pPr>
      <w:r>
        <w:rPr>
          <w:rFonts w:ascii="Times New Roman"/>
          <w:b w:val="false"/>
          <w:i w:val="false"/>
          <w:color w:val="000000"/>
          <w:sz w:val="28"/>
        </w:rPr>
        <w:t xml:space="preserve">
      кен қазбаларының орналасуын; </w:t>
      </w:r>
    </w:p>
    <w:p>
      <w:pPr>
        <w:spacing w:after="0"/>
        <w:ind w:left="0"/>
        <w:jc w:val="both"/>
      </w:pPr>
      <w:r>
        <w:rPr>
          <w:rFonts w:ascii="Times New Roman"/>
          <w:b w:val="false"/>
          <w:i w:val="false"/>
          <w:color w:val="000000"/>
          <w:sz w:val="28"/>
        </w:rPr>
        <w:t xml:space="preserve">
      кен жыныстарының қасиеттерін; </w:t>
      </w:r>
    </w:p>
    <w:p>
      <w:pPr>
        <w:spacing w:after="0"/>
        <w:ind w:left="0"/>
        <w:jc w:val="both"/>
      </w:pPr>
      <w:r>
        <w:rPr>
          <w:rFonts w:ascii="Times New Roman"/>
          <w:b w:val="false"/>
          <w:i w:val="false"/>
          <w:color w:val="000000"/>
          <w:sz w:val="28"/>
        </w:rPr>
        <w:t>
      шпурларды бұрғылау тәсілдері мен геологиялық және техникалық жағдайларға қарай оларды орналастыруды білуге тиіс.</w:t>
      </w:r>
    </w:p>
    <w:bookmarkStart w:name="z579" w:id="577"/>
    <w:p>
      <w:pPr>
        <w:spacing w:after="0"/>
        <w:ind w:left="0"/>
        <w:jc w:val="left"/>
      </w:pPr>
      <w:r>
        <w:rPr>
          <w:rFonts w:ascii="Times New Roman"/>
          <w:b/>
          <w:i w:val="false"/>
          <w:color w:val="000000"/>
        </w:rPr>
        <w:t xml:space="preserve"> 8-параграф. Жарушы, 5-разряд</w:t>
      </w:r>
    </w:p>
    <w:bookmarkEnd w:id="577"/>
    <w:bookmarkStart w:name="z580" w:id="578"/>
    <w:p>
      <w:pPr>
        <w:spacing w:after="0"/>
        <w:ind w:left="0"/>
        <w:jc w:val="both"/>
      </w:pPr>
      <w:r>
        <w:rPr>
          <w:rFonts w:ascii="Times New Roman"/>
          <w:b w:val="false"/>
          <w:i w:val="false"/>
          <w:color w:val="000000"/>
          <w:sz w:val="28"/>
        </w:rPr>
        <w:t>
      380. Жұмыс сипаттамасы:</w:t>
      </w:r>
    </w:p>
    <w:bookmarkEnd w:id="578"/>
    <w:p>
      <w:pPr>
        <w:spacing w:after="0"/>
        <w:ind w:left="0"/>
        <w:jc w:val="both"/>
      </w:pPr>
      <w:r>
        <w:rPr>
          <w:rFonts w:ascii="Times New Roman"/>
          <w:b w:val="false"/>
          <w:i w:val="false"/>
          <w:color w:val="000000"/>
          <w:sz w:val="28"/>
        </w:rPr>
        <w:t>
      ашық, жерасты кен жұмыстарын жүргізу кезінде, тасымалдау және гидротехникалық тоннельдерде оқпандарды, еңісті және тік қазбаларды үңгілеу және тереңдету, суэлектрстанциялар, ғимараттарын, арнаулы нысандағы жерасты құрылымдарын салу кезінде, орман өртімен күрес кезінде күрделі жару жұмыстарын орындау;</w:t>
      </w:r>
    </w:p>
    <w:p>
      <w:pPr>
        <w:spacing w:after="0"/>
        <w:ind w:left="0"/>
        <w:jc w:val="both"/>
      </w:pPr>
      <w:r>
        <w:rPr>
          <w:rFonts w:ascii="Times New Roman"/>
          <w:b w:val="false"/>
          <w:i w:val="false"/>
          <w:color w:val="000000"/>
          <w:sz w:val="28"/>
        </w:rPr>
        <w:t>
      жаппай жару кезінде жарылыс желісін монтаждау, шпурлар мен ұңғымаларды зарядтау;</w:t>
      </w:r>
    </w:p>
    <w:p>
      <w:pPr>
        <w:spacing w:after="0"/>
        <w:ind w:left="0"/>
        <w:jc w:val="both"/>
      </w:pPr>
      <w:r>
        <w:rPr>
          <w:rFonts w:ascii="Times New Roman"/>
          <w:b w:val="false"/>
          <w:i w:val="false"/>
          <w:color w:val="000000"/>
          <w:sz w:val="28"/>
        </w:rPr>
        <w:t>
      түрлі құрылғыларға жақын жерлерде, биіктігі 3 метрден асатын тазалау кеңістігі бар қабаттарда (ленталарда), күре кен орындарын тазарту жұмыстарында, бекітпелер бойынша полкалардан зарядтау кезінде жару жұмыстарын жүргізу;</w:t>
      </w:r>
    </w:p>
    <w:p>
      <w:pPr>
        <w:spacing w:after="0"/>
        <w:ind w:left="0"/>
        <w:jc w:val="both"/>
      </w:pPr>
      <w:r>
        <w:rPr>
          <w:rFonts w:ascii="Times New Roman"/>
          <w:b w:val="false"/>
          <w:i w:val="false"/>
          <w:color w:val="000000"/>
          <w:sz w:val="28"/>
        </w:rPr>
        <w:t>
      жартасты кендер мен жартас үстіндегі топырақтарда қазаншұңқыр жасау үшін бөлектелген зарядтарды жару;</w:t>
      </w:r>
    </w:p>
    <w:p>
      <w:pPr>
        <w:spacing w:after="0"/>
        <w:ind w:left="0"/>
        <w:jc w:val="both"/>
      </w:pPr>
      <w:r>
        <w:rPr>
          <w:rFonts w:ascii="Times New Roman"/>
          <w:b w:val="false"/>
          <w:i w:val="false"/>
          <w:color w:val="000000"/>
          <w:sz w:val="28"/>
        </w:rPr>
        <w:t>
      шпурларды, ұңғымаларды, камераларды, салмалы зарядтарды, бекітпелер, жабдықтар, механизмдер, коммуникациялар болған жағдайда, электродетонаторлар мен дүмпітуші шнурды қолдана отырып, оттықты және электр оттықты тәсілдер серияларымен зарядтау және жару;</w:t>
      </w:r>
    </w:p>
    <w:p>
      <w:pPr>
        <w:spacing w:after="0"/>
        <w:ind w:left="0"/>
        <w:jc w:val="both"/>
      </w:pPr>
      <w:r>
        <w:rPr>
          <w:rFonts w:ascii="Times New Roman"/>
          <w:b w:val="false"/>
          <w:i w:val="false"/>
          <w:color w:val="000000"/>
          <w:sz w:val="28"/>
        </w:rPr>
        <w:t>
      желдеткіш, бекітпе, тарсыл ағындарының, аражабындардың, сөрелердің жай-күйін тексеру;</w:t>
      </w:r>
    </w:p>
    <w:p>
      <w:pPr>
        <w:spacing w:after="0"/>
        <w:ind w:left="0"/>
        <w:jc w:val="both"/>
      </w:pPr>
      <w:r>
        <w:rPr>
          <w:rFonts w:ascii="Times New Roman"/>
          <w:b w:val="false"/>
          <w:i w:val="false"/>
          <w:color w:val="000000"/>
          <w:sz w:val="28"/>
        </w:rPr>
        <w:t>
      жару жұмыстарын "контурлық жару" әдісімен орындау;</w:t>
      </w:r>
    </w:p>
    <w:p>
      <w:pPr>
        <w:spacing w:after="0"/>
        <w:ind w:left="0"/>
        <w:jc w:val="both"/>
      </w:pPr>
      <w:r>
        <w:rPr>
          <w:rFonts w:ascii="Times New Roman"/>
          <w:b w:val="false"/>
          <w:i w:val="false"/>
          <w:color w:val="000000"/>
          <w:sz w:val="28"/>
        </w:rPr>
        <w:t>
      электр жару және алмастырушы желілерді зарядтардың аралас қосындысымен монтаждау;</w:t>
      </w:r>
    </w:p>
    <w:p>
      <w:pPr>
        <w:spacing w:after="0"/>
        <w:ind w:left="0"/>
        <w:jc w:val="both"/>
      </w:pPr>
      <w:r>
        <w:rPr>
          <w:rFonts w:ascii="Times New Roman"/>
          <w:b w:val="false"/>
          <w:i w:val="false"/>
          <w:color w:val="000000"/>
          <w:sz w:val="28"/>
        </w:rPr>
        <w:t>
      сейсмикалық әсері, жарықшақтардың ұшуына және соғы толқынына қарай қауіпті аймақты айқындау;</w:t>
      </w:r>
    </w:p>
    <w:p>
      <w:pPr>
        <w:spacing w:after="0"/>
        <w:ind w:left="0"/>
        <w:jc w:val="both"/>
      </w:pPr>
      <w:r>
        <w:rPr>
          <w:rFonts w:ascii="Times New Roman"/>
          <w:b w:val="false"/>
          <w:i w:val="false"/>
          <w:color w:val="000000"/>
          <w:sz w:val="28"/>
        </w:rPr>
        <w:t>
      жару заттарын механикаландырылған кешенде қайта өңдеу;</w:t>
      </w:r>
    </w:p>
    <w:p>
      <w:pPr>
        <w:spacing w:after="0"/>
        <w:ind w:left="0"/>
        <w:jc w:val="both"/>
      </w:pPr>
      <w:r>
        <w:rPr>
          <w:rFonts w:ascii="Times New Roman"/>
          <w:b w:val="false"/>
          <w:i w:val="false"/>
          <w:color w:val="000000"/>
          <w:sz w:val="28"/>
        </w:rPr>
        <w:t>
      шпурларды, ұңғымаларды, камераларды зарядтық және заряд жеткізу машиналарымен механикаландырылған зарядтау, оларды басқару және техникалық қызмет көрсету.</w:t>
      </w:r>
    </w:p>
    <w:bookmarkStart w:name="z581" w:id="579"/>
    <w:p>
      <w:pPr>
        <w:spacing w:after="0"/>
        <w:ind w:left="0"/>
        <w:jc w:val="both"/>
      </w:pPr>
      <w:r>
        <w:rPr>
          <w:rFonts w:ascii="Times New Roman"/>
          <w:b w:val="false"/>
          <w:i w:val="false"/>
          <w:color w:val="000000"/>
          <w:sz w:val="28"/>
        </w:rPr>
        <w:t>
      381. Білуге тиіс:</w:t>
      </w:r>
    </w:p>
    <w:bookmarkEnd w:id="579"/>
    <w:p>
      <w:pPr>
        <w:spacing w:after="0"/>
        <w:ind w:left="0"/>
        <w:jc w:val="both"/>
      </w:pPr>
      <w:r>
        <w:rPr>
          <w:rFonts w:ascii="Times New Roman"/>
          <w:b w:val="false"/>
          <w:i w:val="false"/>
          <w:color w:val="000000"/>
          <w:sz w:val="28"/>
        </w:rPr>
        <w:t>
      ашық, жерасты кен жұмыстарын жүргізу кезінде, тасымалдау және гидротехникалық тоннельдерде оқпандарды, еңісті және тік қазбаларды үңгілеу және тереңдету, суэлектрстанцияларын, ғимараттарын, арнаулы нысандағы жерасты құрылымдарын салу кезінде, орман өртімен күрес кезінде, жаппай жару, басқа да күрделі жару жұмыстарын орындау кезіндегі жару жұмыстары өндірісінің ерекшеліктерін;</w:t>
      </w:r>
    </w:p>
    <w:p>
      <w:pPr>
        <w:spacing w:after="0"/>
        <w:ind w:left="0"/>
        <w:jc w:val="both"/>
      </w:pPr>
      <w:r>
        <w:rPr>
          <w:rFonts w:ascii="Times New Roman"/>
          <w:b w:val="false"/>
          <w:i w:val="false"/>
          <w:color w:val="000000"/>
          <w:sz w:val="28"/>
        </w:rPr>
        <w:t xml:space="preserve">
      жарылыс желісін алмастыру тәртібін; </w:t>
      </w:r>
    </w:p>
    <w:p>
      <w:pPr>
        <w:spacing w:after="0"/>
        <w:ind w:left="0"/>
        <w:jc w:val="both"/>
      </w:pPr>
      <w:r>
        <w:rPr>
          <w:rFonts w:ascii="Times New Roman"/>
          <w:b w:val="false"/>
          <w:i w:val="false"/>
          <w:color w:val="000000"/>
          <w:sz w:val="28"/>
        </w:rPr>
        <w:t>
      күрделі жару желілерін монтаждау схемасын және есептеу тәртібін;</w:t>
      </w:r>
    </w:p>
    <w:p>
      <w:pPr>
        <w:spacing w:after="0"/>
        <w:ind w:left="0"/>
        <w:jc w:val="both"/>
      </w:pPr>
      <w:r>
        <w:rPr>
          <w:rFonts w:ascii="Times New Roman"/>
          <w:b w:val="false"/>
          <w:i w:val="false"/>
          <w:color w:val="000000"/>
          <w:sz w:val="28"/>
        </w:rPr>
        <w:t xml:space="preserve">
      сейсмикалық әсері, жарықшақтардың ұшуына және соғы толқынына қарай қауіпті аймақты есептеудің тәртібін; </w:t>
      </w:r>
    </w:p>
    <w:p>
      <w:pPr>
        <w:spacing w:after="0"/>
        <w:ind w:left="0"/>
        <w:jc w:val="both"/>
      </w:pPr>
      <w:r>
        <w:rPr>
          <w:rFonts w:ascii="Times New Roman"/>
          <w:b w:val="false"/>
          <w:i w:val="false"/>
          <w:color w:val="000000"/>
          <w:sz w:val="28"/>
        </w:rPr>
        <w:t>
      зарядтық және заряд жеткізу машиналарының құрылымын және оларды пайдалану ережесін;</w:t>
      </w:r>
    </w:p>
    <w:p>
      <w:pPr>
        <w:spacing w:after="0"/>
        <w:ind w:left="0"/>
        <w:jc w:val="both"/>
      </w:pPr>
      <w:r>
        <w:rPr>
          <w:rFonts w:ascii="Times New Roman"/>
          <w:b w:val="false"/>
          <w:i w:val="false"/>
          <w:color w:val="000000"/>
          <w:sz w:val="28"/>
        </w:rPr>
        <w:t xml:space="preserve">
      түйіршіктелген жару заттарымен пневмозарядтау кезінде статикалық электрмен күрес әдістерін; </w:t>
      </w:r>
    </w:p>
    <w:p>
      <w:pPr>
        <w:spacing w:after="0"/>
        <w:ind w:left="0"/>
        <w:jc w:val="both"/>
      </w:pPr>
      <w:r>
        <w:rPr>
          <w:rFonts w:ascii="Times New Roman"/>
          <w:b w:val="false"/>
          <w:i w:val="false"/>
          <w:color w:val="000000"/>
          <w:sz w:val="28"/>
        </w:rPr>
        <w:t xml:space="preserve">
      қысқа баяулатылған жарылыс ерекшеліктерін; </w:t>
      </w:r>
    </w:p>
    <w:p>
      <w:pPr>
        <w:spacing w:after="0"/>
        <w:ind w:left="0"/>
        <w:jc w:val="both"/>
      </w:pPr>
      <w:r>
        <w:rPr>
          <w:rFonts w:ascii="Times New Roman"/>
          <w:b w:val="false"/>
          <w:i w:val="false"/>
          <w:color w:val="000000"/>
          <w:sz w:val="28"/>
        </w:rPr>
        <w:t xml:space="preserve">
      кен-геологиялық жағдайларға орай зарядтардың тиімді құрылымдары мен қысқа баяулатылған жарылыс схемаларын таңдау ережесін; </w:t>
      </w:r>
    </w:p>
    <w:p>
      <w:pPr>
        <w:spacing w:after="0"/>
        <w:ind w:left="0"/>
        <w:jc w:val="both"/>
      </w:pPr>
      <w:r>
        <w:rPr>
          <w:rFonts w:ascii="Times New Roman"/>
          <w:b w:val="false"/>
          <w:i w:val="false"/>
          <w:color w:val="000000"/>
          <w:sz w:val="28"/>
        </w:rPr>
        <w:t>
      екінші топтағы жарылыс материалдары қоймаларындағы қоймаішілік тиеу-түсіру және тасымалдау жұмыстарын механикаландыруды;</w:t>
      </w:r>
    </w:p>
    <w:p>
      <w:pPr>
        <w:spacing w:after="0"/>
        <w:ind w:left="0"/>
        <w:jc w:val="both"/>
      </w:pPr>
      <w:r>
        <w:rPr>
          <w:rFonts w:ascii="Times New Roman"/>
          <w:b w:val="false"/>
          <w:i w:val="false"/>
          <w:color w:val="000000"/>
          <w:sz w:val="28"/>
        </w:rPr>
        <w:t xml:space="preserve">
      кен қазбаларын жару заттарымен механикаландырылған зарядтауға арналған технологияны, автоматтандыру құралдарын; </w:t>
      </w:r>
    </w:p>
    <w:p>
      <w:pPr>
        <w:spacing w:after="0"/>
        <w:ind w:left="0"/>
        <w:jc w:val="both"/>
      </w:pPr>
      <w:r>
        <w:rPr>
          <w:rFonts w:ascii="Times New Roman"/>
          <w:b w:val="false"/>
          <w:i w:val="false"/>
          <w:color w:val="000000"/>
          <w:sz w:val="28"/>
        </w:rPr>
        <w:t>
      жару заттарын контейнерлік жеткізу, сақтау және таралу технологиясын;</w:t>
      </w:r>
    </w:p>
    <w:p>
      <w:pPr>
        <w:spacing w:after="0"/>
        <w:ind w:left="0"/>
        <w:jc w:val="both"/>
      </w:pPr>
      <w:r>
        <w:rPr>
          <w:rFonts w:ascii="Times New Roman"/>
          <w:b w:val="false"/>
          <w:i w:val="false"/>
          <w:color w:val="000000"/>
          <w:sz w:val="28"/>
        </w:rPr>
        <w:t>
      динамореактивтік жүйелердің құрылымын.</w:t>
      </w:r>
    </w:p>
    <w:bookmarkStart w:name="z582" w:id="580"/>
    <w:p>
      <w:pPr>
        <w:spacing w:after="0"/>
        <w:ind w:left="0"/>
        <w:jc w:val="left"/>
      </w:pPr>
      <w:r>
        <w:rPr>
          <w:rFonts w:ascii="Times New Roman"/>
          <w:b/>
          <w:i w:val="false"/>
          <w:color w:val="000000"/>
        </w:rPr>
        <w:t xml:space="preserve"> 9-параграф. Жарушы, 6-разряд</w:t>
      </w:r>
    </w:p>
    <w:bookmarkEnd w:id="580"/>
    <w:bookmarkStart w:name="z583" w:id="581"/>
    <w:p>
      <w:pPr>
        <w:spacing w:after="0"/>
        <w:ind w:left="0"/>
        <w:jc w:val="both"/>
      </w:pPr>
      <w:r>
        <w:rPr>
          <w:rFonts w:ascii="Times New Roman"/>
          <w:b w:val="false"/>
          <w:i w:val="false"/>
          <w:color w:val="000000"/>
          <w:sz w:val="28"/>
        </w:rPr>
        <w:t>
      382. Жұмыс сипаттамасы:</w:t>
      </w:r>
    </w:p>
    <w:bookmarkEnd w:id="581"/>
    <w:p>
      <w:pPr>
        <w:spacing w:after="0"/>
        <w:ind w:left="0"/>
        <w:jc w:val="both"/>
      </w:pPr>
      <w:r>
        <w:rPr>
          <w:rFonts w:ascii="Times New Roman"/>
          <w:b w:val="false"/>
          <w:i w:val="false"/>
          <w:color w:val="000000"/>
          <w:sz w:val="28"/>
        </w:rPr>
        <w:t>
      айрықша құрылғыларды салу, жұмыс істеп тұрған имараттарға қосу кезінде, кессон камераларында ерекше күрделі жару жұмыстарын орындау;</w:t>
      </w:r>
    </w:p>
    <w:p>
      <w:pPr>
        <w:spacing w:after="0"/>
        <w:ind w:left="0"/>
        <w:jc w:val="both"/>
      </w:pPr>
      <w:r>
        <w:rPr>
          <w:rFonts w:ascii="Times New Roman"/>
          <w:b w:val="false"/>
          <w:i w:val="false"/>
          <w:color w:val="000000"/>
          <w:sz w:val="28"/>
        </w:rPr>
        <w:t>
      шпурлардың санын, орналасуы мен тереңдігін анықтау, электр жару желісін монтаждау;</w:t>
      </w:r>
    </w:p>
    <w:p>
      <w:pPr>
        <w:spacing w:after="0"/>
        <w:ind w:left="0"/>
        <w:jc w:val="both"/>
      </w:pPr>
      <w:r>
        <w:rPr>
          <w:rFonts w:ascii="Times New Roman"/>
          <w:b w:val="false"/>
          <w:i w:val="false"/>
          <w:color w:val="000000"/>
          <w:sz w:val="28"/>
        </w:rPr>
        <w:t xml:space="preserve">
      айрықша имараттар іргетастарына, тұрақты жерасты коммуникацияларына, жұмыс істеп тұрған метрополитен тоннелдеріне, магистральдық темір және автокөлік жолдарына, электр жеткізу желілеріне, газ-мұнай құбырына, көпір құрылысына жақын жерде күрделі жару жұмыстарын орындау; </w:t>
      </w:r>
    </w:p>
    <w:p>
      <w:pPr>
        <w:spacing w:after="0"/>
        <w:ind w:left="0"/>
        <w:jc w:val="both"/>
      </w:pPr>
      <w:r>
        <w:rPr>
          <w:rFonts w:ascii="Times New Roman"/>
          <w:b w:val="false"/>
          <w:i w:val="false"/>
          <w:color w:val="000000"/>
          <w:sz w:val="28"/>
        </w:rPr>
        <w:t>
      күрт еңісті ойпаңдарда, түпті тереңдету жұмыстарында, минералды түпке сеппе салу кезінде, аралықтарды алу кезінде, қадаларды қағу кезінде зарядтарды жару;</w:t>
      </w:r>
    </w:p>
    <w:p>
      <w:pPr>
        <w:spacing w:after="0"/>
        <w:ind w:left="0"/>
        <w:jc w:val="both"/>
      </w:pPr>
      <w:r>
        <w:rPr>
          <w:rFonts w:ascii="Times New Roman"/>
          <w:b w:val="false"/>
          <w:i w:val="false"/>
          <w:color w:val="000000"/>
          <w:sz w:val="28"/>
        </w:rPr>
        <w:t>
      сең жүру кезінде мұздарды жару;</w:t>
      </w:r>
    </w:p>
    <w:p>
      <w:pPr>
        <w:spacing w:after="0"/>
        <w:ind w:left="0"/>
        <w:jc w:val="both"/>
      </w:pPr>
      <w:r>
        <w:rPr>
          <w:rFonts w:ascii="Times New Roman"/>
          <w:b w:val="false"/>
          <w:i w:val="false"/>
          <w:color w:val="000000"/>
          <w:sz w:val="28"/>
        </w:rPr>
        <w:t>
      ғимараттар мен имараттарды бұзу, домна және мартен цехтарын қайта құрылымдау кезінде жару жұмыстарын орындау;</w:t>
      </w:r>
    </w:p>
    <w:p>
      <w:pPr>
        <w:spacing w:after="0"/>
        <w:ind w:left="0"/>
        <w:jc w:val="both"/>
      </w:pPr>
      <w:r>
        <w:rPr>
          <w:rFonts w:ascii="Times New Roman"/>
          <w:b w:val="false"/>
          <w:i w:val="false"/>
          <w:color w:val="000000"/>
          <w:sz w:val="28"/>
        </w:rPr>
        <w:t>
      торпедаларды жабдықтау, оларды ұңғымаға түсіру және жару.</w:t>
      </w:r>
    </w:p>
    <w:bookmarkStart w:name="z584" w:id="582"/>
    <w:p>
      <w:pPr>
        <w:spacing w:after="0"/>
        <w:ind w:left="0"/>
        <w:jc w:val="both"/>
      </w:pPr>
      <w:r>
        <w:rPr>
          <w:rFonts w:ascii="Times New Roman"/>
          <w:b w:val="false"/>
          <w:i w:val="false"/>
          <w:color w:val="000000"/>
          <w:sz w:val="28"/>
        </w:rPr>
        <w:t>
      383. Мыналарды:</w:t>
      </w:r>
    </w:p>
    <w:bookmarkEnd w:id="582"/>
    <w:p>
      <w:pPr>
        <w:spacing w:after="0"/>
        <w:ind w:left="0"/>
        <w:jc w:val="both"/>
      </w:pPr>
      <w:r>
        <w:rPr>
          <w:rFonts w:ascii="Times New Roman"/>
          <w:b w:val="false"/>
          <w:i w:val="false"/>
          <w:color w:val="000000"/>
          <w:sz w:val="28"/>
        </w:rPr>
        <w:t>
      айрықша ғимараттар мен имараттарды салу, күрт еңісті ойпаңдарда, түпті тереңдету жұмыстарында, қадаларды жарумен қағу кезінде, минералды түпке сеппе салу кезінде, магистральдық темір және автокөлік жолдарына жақын жерде күрделі жару жұмыстарын жүргізу ережесін;</w:t>
      </w:r>
    </w:p>
    <w:p>
      <w:pPr>
        <w:spacing w:after="0"/>
        <w:ind w:left="0"/>
        <w:jc w:val="both"/>
      </w:pPr>
      <w:r>
        <w:rPr>
          <w:rFonts w:ascii="Times New Roman"/>
          <w:b w:val="false"/>
          <w:i w:val="false"/>
          <w:color w:val="000000"/>
          <w:sz w:val="28"/>
        </w:rPr>
        <w:t>
      металл мен ыстық массивтерді ұнтақтау кезінде, мұз жару және су асты жұмыстарында, ғимараттар мен имараттарды бұзу үшін зарядтарды жару ережесін;</w:t>
      </w:r>
    </w:p>
    <w:p>
      <w:pPr>
        <w:spacing w:after="0"/>
        <w:ind w:left="0"/>
        <w:jc w:val="both"/>
      </w:pPr>
      <w:r>
        <w:rPr>
          <w:rFonts w:ascii="Times New Roman"/>
          <w:b w:val="false"/>
          <w:i w:val="false"/>
          <w:color w:val="000000"/>
          <w:sz w:val="28"/>
        </w:rPr>
        <w:t>
       торпедаларды жабдықтау, ұңғыманы дүмпітуге арналған зарядтарды дайындаудың тәртібін білуге тиіс.</w:t>
      </w:r>
    </w:p>
    <w:bookmarkStart w:name="z585" w:id="583"/>
    <w:p>
      <w:pPr>
        <w:spacing w:after="0"/>
        <w:ind w:left="0"/>
        <w:jc w:val="both"/>
      </w:pPr>
      <w:r>
        <w:rPr>
          <w:rFonts w:ascii="Times New Roman"/>
          <w:b w:val="false"/>
          <w:i w:val="false"/>
          <w:color w:val="000000"/>
          <w:sz w:val="28"/>
        </w:rPr>
        <w:t>
      384. Ескертпелер.</w:t>
      </w:r>
    </w:p>
    <w:bookmarkEnd w:id="583"/>
    <w:p>
      <w:pPr>
        <w:spacing w:after="0"/>
        <w:ind w:left="0"/>
        <w:jc w:val="both"/>
      </w:pPr>
      <w:r>
        <w:rPr>
          <w:rFonts w:ascii="Times New Roman"/>
          <w:b w:val="false"/>
          <w:i w:val="false"/>
          <w:color w:val="000000"/>
          <w:sz w:val="28"/>
        </w:rPr>
        <w:t>
      1) адамдар жару жұмыстарына жару жұмысы өндірісіне құқық беретін құжаты болғанда ғана жіберіледі;</w:t>
      </w:r>
    </w:p>
    <w:p>
      <w:pPr>
        <w:spacing w:after="0"/>
        <w:ind w:left="0"/>
        <w:jc w:val="both"/>
      </w:pPr>
      <w:r>
        <w:rPr>
          <w:rFonts w:ascii="Times New Roman"/>
          <w:b w:val="false"/>
          <w:i w:val="false"/>
          <w:color w:val="000000"/>
          <w:sz w:val="28"/>
        </w:rPr>
        <w:t>
      2) жару материалдарын жеткізумен айналысатын жарушы көмекшілері 2-разряд бойынша, ал шпурларды, ұңғымаларды, мина камераларын жаруға дайындық жөніндегі жұмыстарға жарушының көмегімен бір мезгілде қатысқан кезде 3-разряд бойынша тарифтеледі.</w:t>
      </w:r>
    </w:p>
    <w:bookmarkStart w:name="z586" w:id="584"/>
    <w:p>
      <w:pPr>
        <w:spacing w:after="0"/>
        <w:ind w:left="0"/>
        <w:jc w:val="left"/>
      </w:pPr>
      <w:r>
        <w:rPr>
          <w:rFonts w:ascii="Times New Roman"/>
          <w:b/>
          <w:i w:val="false"/>
          <w:color w:val="000000"/>
        </w:rPr>
        <w:t xml:space="preserve"> 10-параграф. Бекіту материалдарын шахтаға жеткізуші, 3-разряд</w:t>
      </w:r>
    </w:p>
    <w:bookmarkEnd w:id="584"/>
    <w:bookmarkStart w:name="z587" w:id="585"/>
    <w:p>
      <w:pPr>
        <w:spacing w:after="0"/>
        <w:ind w:left="0"/>
        <w:jc w:val="both"/>
      </w:pPr>
      <w:r>
        <w:rPr>
          <w:rFonts w:ascii="Times New Roman"/>
          <w:b w:val="false"/>
          <w:i w:val="false"/>
          <w:color w:val="000000"/>
          <w:sz w:val="28"/>
        </w:rPr>
        <w:t>
      385. Жұмыс сипаттамасы:</w:t>
      </w:r>
    </w:p>
    <w:bookmarkEnd w:id="585"/>
    <w:p>
      <w:pPr>
        <w:spacing w:after="0"/>
        <w:ind w:left="0"/>
        <w:jc w:val="both"/>
      </w:pPr>
      <w:r>
        <w:rPr>
          <w:rFonts w:ascii="Times New Roman"/>
          <w:b w:val="false"/>
          <w:i w:val="false"/>
          <w:color w:val="000000"/>
          <w:sz w:val="28"/>
        </w:rPr>
        <w:t>
      бекіту, құрылыс, жағармай материалдарын, қосалқы бөлшектерді, құбырларды, рельстерді, түрлі жабдықтар мен басқа да ілеспе материалдарды вагондарға, вагонеткаларға және басқа да көлік құралдарына тиеу;</w:t>
      </w:r>
    </w:p>
    <w:p>
      <w:pPr>
        <w:spacing w:after="0"/>
        <w:ind w:left="0"/>
        <w:jc w:val="both"/>
      </w:pPr>
      <w:r>
        <w:rPr>
          <w:rFonts w:ascii="Times New Roman"/>
          <w:b w:val="false"/>
          <w:i w:val="false"/>
          <w:color w:val="000000"/>
          <w:sz w:val="28"/>
        </w:rPr>
        <w:t>
      оларды шахта оқпандарына, штольняға, және шахта үстіндегі басқа да нысандарға жеткізу, материалдарды қолмен блоктардың, шығырдың, домкраттың, түрлі такелаж механизмдерінің және құрылғыларыдың көмегімен кілеттерге, қауғаларға, скиптерге тиеу және түсіру;</w:t>
      </w:r>
    </w:p>
    <w:p>
      <w:pPr>
        <w:spacing w:after="0"/>
        <w:ind w:left="0"/>
        <w:jc w:val="both"/>
      </w:pPr>
      <w:r>
        <w:rPr>
          <w:rFonts w:ascii="Times New Roman"/>
          <w:b w:val="false"/>
          <w:i w:val="false"/>
          <w:color w:val="000000"/>
          <w:sz w:val="28"/>
        </w:rPr>
        <w:t xml:space="preserve">
      материалдарды шахтаға түсіру; </w:t>
      </w:r>
    </w:p>
    <w:p>
      <w:pPr>
        <w:spacing w:after="0"/>
        <w:ind w:left="0"/>
        <w:jc w:val="both"/>
      </w:pPr>
      <w:r>
        <w:rPr>
          <w:rFonts w:ascii="Times New Roman"/>
          <w:b w:val="false"/>
          <w:i w:val="false"/>
          <w:color w:val="000000"/>
          <w:sz w:val="28"/>
        </w:rPr>
        <w:t>
      көтеру механизмдері мен құрылғыларын басқару;</w:t>
      </w:r>
    </w:p>
    <w:p>
      <w:pPr>
        <w:spacing w:after="0"/>
        <w:ind w:left="0"/>
        <w:jc w:val="both"/>
      </w:pPr>
      <w:r>
        <w:rPr>
          <w:rFonts w:ascii="Times New Roman"/>
          <w:b w:val="false"/>
          <w:i w:val="false"/>
          <w:color w:val="000000"/>
          <w:sz w:val="28"/>
        </w:rPr>
        <w:t xml:space="preserve">
      тростарды жалғау; </w:t>
      </w:r>
    </w:p>
    <w:p>
      <w:pPr>
        <w:spacing w:after="0"/>
        <w:ind w:left="0"/>
        <w:jc w:val="both"/>
      </w:pPr>
      <w:r>
        <w:rPr>
          <w:rFonts w:ascii="Times New Roman"/>
          <w:b w:val="false"/>
          <w:i w:val="false"/>
          <w:color w:val="000000"/>
          <w:sz w:val="28"/>
        </w:rPr>
        <w:t xml:space="preserve">
      қажетіне қарай жүктерді түсіретін жерге дейін ілесу; </w:t>
      </w:r>
    </w:p>
    <w:p>
      <w:pPr>
        <w:spacing w:after="0"/>
        <w:ind w:left="0"/>
        <w:jc w:val="both"/>
      </w:pPr>
      <w:r>
        <w:rPr>
          <w:rFonts w:ascii="Times New Roman"/>
          <w:b w:val="false"/>
          <w:i w:val="false"/>
          <w:color w:val="000000"/>
          <w:sz w:val="28"/>
        </w:rPr>
        <w:t xml:space="preserve">
      орманды белгілеу және бөлу, бөренелерді брустарға, пластиналар мен тақтайға кесу; </w:t>
      </w:r>
    </w:p>
    <w:p>
      <w:pPr>
        <w:spacing w:after="0"/>
        <w:ind w:left="0"/>
        <w:jc w:val="both"/>
      </w:pPr>
      <w:r>
        <w:rPr>
          <w:rFonts w:ascii="Times New Roman"/>
          <w:b w:val="false"/>
          <w:i w:val="false"/>
          <w:color w:val="000000"/>
          <w:sz w:val="28"/>
        </w:rPr>
        <w:t>
      орман материалдарын ақауға шығару;</w:t>
      </w:r>
    </w:p>
    <w:p>
      <w:pPr>
        <w:spacing w:after="0"/>
        <w:ind w:left="0"/>
        <w:jc w:val="both"/>
      </w:pPr>
      <w:r>
        <w:rPr>
          <w:rFonts w:ascii="Times New Roman"/>
          <w:b w:val="false"/>
          <w:i w:val="false"/>
          <w:color w:val="000000"/>
          <w:sz w:val="28"/>
        </w:rPr>
        <w:t xml:space="preserve">
      материалдарды, жабдықтарды түсіру және нысаналы жерге қоймалау; </w:t>
      </w:r>
    </w:p>
    <w:p>
      <w:pPr>
        <w:spacing w:after="0"/>
        <w:ind w:left="0"/>
        <w:jc w:val="both"/>
      </w:pPr>
      <w:r>
        <w:rPr>
          <w:rFonts w:ascii="Times New Roman"/>
          <w:b w:val="false"/>
          <w:i w:val="false"/>
          <w:color w:val="000000"/>
          <w:sz w:val="28"/>
        </w:rPr>
        <w:t xml:space="preserve">
      рельстен шығып кеткен вагонеткаларды қою; </w:t>
      </w:r>
    </w:p>
    <w:p>
      <w:pPr>
        <w:spacing w:after="0"/>
        <w:ind w:left="0"/>
        <w:jc w:val="both"/>
      </w:pPr>
      <w:r>
        <w:rPr>
          <w:rFonts w:ascii="Times New Roman"/>
          <w:b w:val="false"/>
          <w:i w:val="false"/>
          <w:color w:val="000000"/>
          <w:sz w:val="28"/>
        </w:rPr>
        <w:t>
      белгіленген белгілерді қабылдау және беру.</w:t>
      </w:r>
    </w:p>
    <w:bookmarkStart w:name="z588" w:id="586"/>
    <w:p>
      <w:pPr>
        <w:spacing w:after="0"/>
        <w:ind w:left="0"/>
        <w:jc w:val="both"/>
      </w:pPr>
      <w:r>
        <w:rPr>
          <w:rFonts w:ascii="Times New Roman"/>
          <w:b w:val="false"/>
          <w:i w:val="false"/>
          <w:color w:val="000000"/>
          <w:sz w:val="28"/>
        </w:rPr>
        <w:t>
      386. Мыналарды:</w:t>
      </w:r>
    </w:p>
    <w:bookmarkEnd w:id="586"/>
    <w:p>
      <w:pPr>
        <w:spacing w:after="0"/>
        <w:ind w:left="0"/>
        <w:jc w:val="both"/>
      </w:pPr>
      <w:r>
        <w:rPr>
          <w:rFonts w:ascii="Times New Roman"/>
          <w:b w:val="false"/>
          <w:i w:val="false"/>
          <w:color w:val="000000"/>
          <w:sz w:val="28"/>
        </w:rPr>
        <w:t xml:space="preserve">
      қолданылатын бекітпелердің және ілеспе материалдардың түрлері мен мөлшерін; </w:t>
      </w:r>
    </w:p>
    <w:p>
      <w:pPr>
        <w:spacing w:after="0"/>
        <w:ind w:left="0"/>
        <w:jc w:val="both"/>
      </w:pPr>
      <w:r>
        <w:rPr>
          <w:rFonts w:ascii="Times New Roman"/>
          <w:b w:val="false"/>
          <w:i w:val="false"/>
          <w:color w:val="000000"/>
          <w:sz w:val="28"/>
        </w:rPr>
        <w:t>
      жұмыста қолданылатын такелаж құрылғыларының, көтеру-тасымалдау жабдығының нысаны мен құрылымын, оларды орнату және пайдалану ережесін;</w:t>
      </w:r>
    </w:p>
    <w:p>
      <w:pPr>
        <w:spacing w:after="0"/>
        <w:ind w:left="0"/>
        <w:jc w:val="both"/>
      </w:pPr>
      <w:r>
        <w:rPr>
          <w:rFonts w:ascii="Times New Roman"/>
          <w:b w:val="false"/>
          <w:i w:val="false"/>
          <w:color w:val="000000"/>
          <w:sz w:val="28"/>
        </w:rPr>
        <w:t xml:space="preserve">
      жабдықтарды және басқа да жүктерді көлік құралдарына бекіту тәсілдерін; </w:t>
      </w:r>
    </w:p>
    <w:p>
      <w:pPr>
        <w:spacing w:after="0"/>
        <w:ind w:left="0"/>
        <w:jc w:val="both"/>
      </w:pPr>
      <w:r>
        <w:rPr>
          <w:rFonts w:ascii="Times New Roman"/>
          <w:b w:val="false"/>
          <w:i w:val="false"/>
          <w:color w:val="000000"/>
          <w:sz w:val="28"/>
        </w:rPr>
        <w:t>
      ілмектеу құралдарының беріктігін тексеру тәсілдерін;</w:t>
      </w:r>
    </w:p>
    <w:p>
      <w:pPr>
        <w:spacing w:after="0"/>
        <w:ind w:left="0"/>
        <w:jc w:val="both"/>
      </w:pPr>
      <w:r>
        <w:rPr>
          <w:rFonts w:ascii="Times New Roman"/>
          <w:b w:val="false"/>
          <w:i w:val="false"/>
          <w:color w:val="000000"/>
          <w:sz w:val="28"/>
        </w:rPr>
        <w:t xml:space="preserve">
      көтеру-тасымалдау жабдығы мен құрылғылары жүктемесінің шекті нормасын; </w:t>
      </w:r>
    </w:p>
    <w:p>
      <w:pPr>
        <w:spacing w:after="0"/>
        <w:ind w:left="0"/>
        <w:jc w:val="both"/>
      </w:pPr>
      <w:r>
        <w:rPr>
          <w:rFonts w:ascii="Times New Roman"/>
          <w:b w:val="false"/>
          <w:i w:val="false"/>
          <w:color w:val="000000"/>
          <w:sz w:val="28"/>
        </w:rPr>
        <w:t xml:space="preserve">
      бекіту және басқа да материалдарды тиеу, түсіру және тасымалдау ережесін; </w:t>
      </w:r>
    </w:p>
    <w:p>
      <w:pPr>
        <w:spacing w:after="0"/>
        <w:ind w:left="0"/>
        <w:jc w:val="both"/>
      </w:pPr>
      <w:r>
        <w:rPr>
          <w:rFonts w:ascii="Times New Roman"/>
          <w:b w:val="false"/>
          <w:i w:val="false"/>
          <w:color w:val="000000"/>
          <w:sz w:val="28"/>
        </w:rPr>
        <w:t>
      оларды шахтаға түсіру ережесін;</w:t>
      </w:r>
    </w:p>
    <w:p>
      <w:pPr>
        <w:spacing w:after="0"/>
        <w:ind w:left="0"/>
        <w:jc w:val="both"/>
      </w:pPr>
      <w:r>
        <w:rPr>
          <w:rFonts w:ascii="Times New Roman"/>
          <w:b w:val="false"/>
          <w:i w:val="false"/>
          <w:color w:val="000000"/>
          <w:sz w:val="28"/>
        </w:rPr>
        <w:t xml:space="preserve">
      көлік құралдарының, кілеттердің габаритін; </w:t>
      </w:r>
    </w:p>
    <w:p>
      <w:pPr>
        <w:spacing w:after="0"/>
        <w:ind w:left="0"/>
        <w:jc w:val="both"/>
      </w:pPr>
      <w:r>
        <w:rPr>
          <w:rFonts w:ascii="Times New Roman"/>
          <w:b w:val="false"/>
          <w:i w:val="false"/>
          <w:color w:val="000000"/>
          <w:sz w:val="28"/>
        </w:rPr>
        <w:t xml:space="preserve">
      орман материалдарының сұрыптарын, тегін және мөлшерін; </w:t>
      </w:r>
    </w:p>
    <w:p>
      <w:pPr>
        <w:spacing w:after="0"/>
        <w:ind w:left="0"/>
        <w:jc w:val="both"/>
      </w:pPr>
      <w:r>
        <w:rPr>
          <w:rFonts w:ascii="Times New Roman"/>
          <w:b w:val="false"/>
          <w:i w:val="false"/>
          <w:color w:val="000000"/>
          <w:sz w:val="28"/>
        </w:rPr>
        <w:t>
      ағаш түсіру құрылғысын білуге тиіс.</w:t>
      </w:r>
    </w:p>
    <w:bookmarkStart w:name="z589" w:id="587"/>
    <w:p>
      <w:pPr>
        <w:spacing w:after="0"/>
        <w:ind w:left="0"/>
        <w:jc w:val="left"/>
      </w:pPr>
      <w:r>
        <w:rPr>
          <w:rFonts w:ascii="Times New Roman"/>
          <w:b/>
          <w:i w:val="false"/>
          <w:color w:val="000000"/>
        </w:rPr>
        <w:t xml:space="preserve"> 11-параграф. Геологиялық жұмыстардағы тау-кен жұмысшысы, 1-разряд</w:t>
      </w:r>
    </w:p>
    <w:bookmarkEnd w:id="587"/>
    <w:bookmarkStart w:name="z590" w:id="588"/>
    <w:p>
      <w:pPr>
        <w:spacing w:after="0"/>
        <w:ind w:left="0"/>
        <w:jc w:val="both"/>
      </w:pPr>
      <w:r>
        <w:rPr>
          <w:rFonts w:ascii="Times New Roman"/>
          <w:b w:val="false"/>
          <w:i w:val="false"/>
          <w:color w:val="000000"/>
          <w:sz w:val="28"/>
        </w:rPr>
        <w:t>
      387. Жұмыс сипаттамасы:</w:t>
      </w:r>
    </w:p>
    <w:bookmarkEnd w:id="588"/>
    <w:p>
      <w:pPr>
        <w:spacing w:after="0"/>
        <w:ind w:left="0"/>
        <w:jc w:val="both"/>
      </w:pPr>
      <w:r>
        <w:rPr>
          <w:rFonts w:ascii="Times New Roman"/>
          <w:b w:val="false"/>
          <w:i w:val="false"/>
          <w:color w:val="000000"/>
          <w:sz w:val="28"/>
        </w:rPr>
        <w:t>
      геологтың немесе гидрогеологтың басшылығымен жұмыс орындау;</w:t>
      </w:r>
    </w:p>
    <w:p>
      <w:pPr>
        <w:spacing w:after="0"/>
        <w:ind w:left="0"/>
        <w:jc w:val="both"/>
      </w:pPr>
      <w:r>
        <w:rPr>
          <w:rFonts w:ascii="Times New Roman"/>
          <w:b w:val="false"/>
          <w:i w:val="false"/>
          <w:color w:val="000000"/>
          <w:sz w:val="28"/>
        </w:rPr>
        <w:t>
      түпкі жыныстарды тазарту және ашу;</w:t>
      </w:r>
    </w:p>
    <w:p>
      <w:pPr>
        <w:spacing w:after="0"/>
        <w:ind w:left="0"/>
        <w:jc w:val="both"/>
      </w:pPr>
      <w:r>
        <w:rPr>
          <w:rFonts w:ascii="Times New Roman"/>
          <w:b w:val="false"/>
          <w:i w:val="false"/>
          <w:color w:val="000000"/>
          <w:sz w:val="28"/>
        </w:rPr>
        <w:t>
      тау-кен қазбалары үлгілерін қағу, буып-түю, тасымалдау, қажет болғанда өлшеу, парафиндеу;</w:t>
      </w:r>
    </w:p>
    <w:p>
      <w:pPr>
        <w:spacing w:after="0"/>
        <w:ind w:left="0"/>
        <w:jc w:val="both"/>
      </w:pPr>
      <w:r>
        <w:rPr>
          <w:rFonts w:ascii="Times New Roman"/>
          <w:b w:val="false"/>
          <w:i w:val="false"/>
          <w:color w:val="000000"/>
          <w:sz w:val="28"/>
        </w:rPr>
        <w:t>
      үлгілер мен сынамаларға этикетка толтыру және жапсыру, оларды тіркеу және зертханаға жіберу;</w:t>
      </w:r>
    </w:p>
    <w:p>
      <w:pPr>
        <w:spacing w:after="0"/>
        <w:ind w:left="0"/>
        <w:jc w:val="both"/>
      </w:pPr>
      <w:r>
        <w:rPr>
          <w:rFonts w:ascii="Times New Roman"/>
          <w:b w:val="false"/>
          <w:i w:val="false"/>
          <w:color w:val="000000"/>
          <w:sz w:val="28"/>
        </w:rPr>
        <w:t>
      судың сынамасын алу және тасымалдау, оларды тиісті журналға тіркеу;</w:t>
      </w:r>
    </w:p>
    <w:p>
      <w:pPr>
        <w:spacing w:after="0"/>
        <w:ind w:left="0"/>
        <w:jc w:val="both"/>
      </w:pPr>
      <w:r>
        <w:rPr>
          <w:rFonts w:ascii="Times New Roman"/>
          <w:b w:val="false"/>
          <w:i w:val="false"/>
          <w:color w:val="000000"/>
          <w:sz w:val="28"/>
        </w:rPr>
        <w:t>
      ұңғыма тереңдігін бақылап өлшеу;</w:t>
      </w:r>
    </w:p>
    <w:p>
      <w:pPr>
        <w:spacing w:after="0"/>
        <w:ind w:left="0"/>
        <w:jc w:val="both"/>
      </w:pPr>
      <w:r>
        <w:rPr>
          <w:rFonts w:ascii="Times New Roman"/>
          <w:b w:val="false"/>
          <w:i w:val="false"/>
          <w:color w:val="000000"/>
          <w:sz w:val="28"/>
        </w:rPr>
        <w:t>
      тау-кен үйінділерінен, бос жыныс үйінділерінен және басқа да тау-кен массасынан сынама алу;</w:t>
      </w:r>
    </w:p>
    <w:p>
      <w:pPr>
        <w:spacing w:after="0"/>
        <w:ind w:left="0"/>
        <w:jc w:val="both"/>
      </w:pPr>
      <w:r>
        <w:rPr>
          <w:rFonts w:ascii="Times New Roman"/>
          <w:b w:val="false"/>
          <w:i w:val="false"/>
          <w:color w:val="000000"/>
          <w:sz w:val="28"/>
        </w:rPr>
        <w:t>
      қарапайым схемаларды орындау және көбейту.</w:t>
      </w:r>
    </w:p>
    <w:bookmarkStart w:name="z591" w:id="589"/>
    <w:p>
      <w:pPr>
        <w:spacing w:after="0"/>
        <w:ind w:left="0"/>
        <w:jc w:val="both"/>
      </w:pPr>
      <w:r>
        <w:rPr>
          <w:rFonts w:ascii="Times New Roman"/>
          <w:b w:val="false"/>
          <w:i w:val="false"/>
          <w:color w:val="000000"/>
          <w:sz w:val="28"/>
        </w:rPr>
        <w:t>
      388. Мыналарды:</w:t>
      </w:r>
    </w:p>
    <w:bookmarkEnd w:id="589"/>
    <w:p>
      <w:pPr>
        <w:spacing w:after="0"/>
        <w:ind w:left="0"/>
        <w:jc w:val="both"/>
      </w:pPr>
      <w:r>
        <w:rPr>
          <w:rFonts w:ascii="Times New Roman"/>
          <w:b w:val="false"/>
          <w:i w:val="false"/>
          <w:color w:val="000000"/>
          <w:sz w:val="28"/>
        </w:rPr>
        <w:t>
      тау-кен жыныстарының шөгу жағдайлары, тау-кен қазбаларының орналасуы мен нысаны туралы негізгі ұғымдарды;</w:t>
      </w:r>
    </w:p>
    <w:p>
      <w:pPr>
        <w:spacing w:after="0"/>
        <w:ind w:left="0"/>
        <w:jc w:val="both"/>
      </w:pPr>
      <w:r>
        <w:rPr>
          <w:rFonts w:ascii="Times New Roman"/>
          <w:b w:val="false"/>
          <w:i w:val="false"/>
          <w:color w:val="000000"/>
          <w:sz w:val="28"/>
        </w:rPr>
        <w:t>
      ұңғымалар мен кен қазбаларынан кен жынысы үлгілерін іріктеудің тәртібі мен ережесін, оларды сақтаудың тәртібі мен ережесін;</w:t>
      </w:r>
    </w:p>
    <w:p>
      <w:pPr>
        <w:spacing w:after="0"/>
        <w:ind w:left="0"/>
        <w:jc w:val="both"/>
      </w:pPr>
      <w:r>
        <w:rPr>
          <w:rFonts w:ascii="Times New Roman"/>
          <w:b w:val="false"/>
          <w:i w:val="false"/>
          <w:color w:val="000000"/>
          <w:sz w:val="28"/>
        </w:rPr>
        <w:t xml:space="preserve">
      су сынамасын іріктеудің, ресімдеудің және сақтаудың тәртібін; </w:t>
      </w:r>
    </w:p>
    <w:p>
      <w:pPr>
        <w:spacing w:after="0"/>
        <w:ind w:left="0"/>
        <w:jc w:val="both"/>
      </w:pPr>
      <w:r>
        <w:rPr>
          <w:rFonts w:ascii="Times New Roman"/>
          <w:b w:val="false"/>
          <w:i w:val="false"/>
          <w:color w:val="000000"/>
          <w:sz w:val="28"/>
        </w:rPr>
        <w:t>
      бос жыныстың пайдалы қазбадан сыртқы ерекшелік белгілерін;</w:t>
      </w:r>
    </w:p>
    <w:p>
      <w:pPr>
        <w:spacing w:after="0"/>
        <w:ind w:left="0"/>
        <w:jc w:val="both"/>
      </w:pPr>
      <w:r>
        <w:rPr>
          <w:rFonts w:ascii="Times New Roman"/>
          <w:b w:val="false"/>
          <w:i w:val="false"/>
          <w:color w:val="000000"/>
          <w:sz w:val="28"/>
        </w:rPr>
        <w:t xml:space="preserve">
      тау-кен жыныстарының қабылданған сыныптамасын; </w:t>
      </w:r>
    </w:p>
    <w:p>
      <w:pPr>
        <w:spacing w:after="0"/>
        <w:ind w:left="0"/>
        <w:jc w:val="both"/>
      </w:pPr>
      <w:r>
        <w:rPr>
          <w:rFonts w:ascii="Times New Roman"/>
          <w:b w:val="false"/>
          <w:i w:val="false"/>
          <w:color w:val="000000"/>
          <w:sz w:val="28"/>
        </w:rPr>
        <w:t xml:space="preserve">
      сынамалар мен кен жынысы үлгілерін тіркеу журналын және басқа да белгіленген құжаттамаларды толтыру мен сақтаудың тәртібін; </w:t>
      </w:r>
    </w:p>
    <w:p>
      <w:pPr>
        <w:spacing w:after="0"/>
        <w:ind w:left="0"/>
        <w:jc w:val="both"/>
      </w:pPr>
      <w:r>
        <w:rPr>
          <w:rFonts w:ascii="Times New Roman"/>
          <w:b w:val="false"/>
          <w:i w:val="false"/>
          <w:color w:val="000000"/>
          <w:sz w:val="28"/>
        </w:rPr>
        <w:t>
      геологиялық қарапайым жоспарларды білуге тиіс.</w:t>
      </w:r>
    </w:p>
    <w:bookmarkStart w:name="z592" w:id="590"/>
    <w:p>
      <w:pPr>
        <w:spacing w:after="0"/>
        <w:ind w:left="0"/>
        <w:jc w:val="left"/>
      </w:pPr>
      <w:r>
        <w:rPr>
          <w:rFonts w:ascii="Times New Roman"/>
          <w:b/>
          <w:i w:val="false"/>
          <w:color w:val="000000"/>
        </w:rPr>
        <w:t xml:space="preserve"> 12-параграф. Геологиялық жұмыстардағы тау-кен жұмысшысы, 2-разряд</w:t>
      </w:r>
    </w:p>
    <w:bookmarkEnd w:id="590"/>
    <w:bookmarkStart w:name="z593" w:id="591"/>
    <w:p>
      <w:pPr>
        <w:spacing w:after="0"/>
        <w:ind w:left="0"/>
        <w:jc w:val="both"/>
      </w:pPr>
      <w:r>
        <w:rPr>
          <w:rFonts w:ascii="Times New Roman"/>
          <w:b w:val="false"/>
          <w:i w:val="false"/>
          <w:color w:val="000000"/>
          <w:sz w:val="28"/>
        </w:rPr>
        <w:t>
      389. Жұмыс сипаттамасы:</w:t>
      </w:r>
    </w:p>
    <w:bookmarkEnd w:id="591"/>
    <w:p>
      <w:pPr>
        <w:spacing w:after="0"/>
        <w:ind w:left="0"/>
        <w:jc w:val="both"/>
      </w:pPr>
      <w:r>
        <w:rPr>
          <w:rFonts w:ascii="Times New Roman"/>
          <w:b w:val="false"/>
          <w:i w:val="false"/>
          <w:color w:val="000000"/>
          <w:sz w:val="28"/>
        </w:rPr>
        <w:t>
      сынамалар мен тау-кен жынысы үлгілерін, кенді және басқа да пайдалы қазбаларды тау-кен қазбаларынан, табиғи ашық жерден, бұрғылау ұңғымаларынан алу;</w:t>
      </w:r>
    </w:p>
    <w:p>
      <w:pPr>
        <w:spacing w:after="0"/>
        <w:ind w:left="0"/>
        <w:jc w:val="both"/>
      </w:pPr>
      <w:r>
        <w:rPr>
          <w:rFonts w:ascii="Times New Roman"/>
          <w:b w:val="false"/>
          <w:i w:val="false"/>
          <w:color w:val="000000"/>
          <w:sz w:val="28"/>
        </w:rPr>
        <w:t>
      тау-кен қазбалары мен кеннің физикалық қасиеттерін анықтауға қатысу;</w:t>
      </w:r>
    </w:p>
    <w:p>
      <w:pPr>
        <w:spacing w:after="0"/>
        <w:ind w:left="0"/>
        <w:jc w:val="both"/>
      </w:pPr>
      <w:r>
        <w:rPr>
          <w:rFonts w:ascii="Times New Roman"/>
          <w:b w:val="false"/>
          <w:i w:val="false"/>
          <w:color w:val="000000"/>
          <w:sz w:val="28"/>
        </w:rPr>
        <w:t>
      "РИМВ-3" аспабының көмегімен бұрғы ұңғымаларын геологиялық зерттеу жұмыстарын орындау;</w:t>
      </w:r>
    </w:p>
    <w:p>
      <w:pPr>
        <w:spacing w:after="0"/>
        <w:ind w:left="0"/>
        <w:jc w:val="both"/>
      </w:pPr>
      <w:r>
        <w:rPr>
          <w:rFonts w:ascii="Times New Roman"/>
          <w:b w:val="false"/>
          <w:i w:val="false"/>
          <w:color w:val="000000"/>
          <w:sz w:val="28"/>
        </w:rPr>
        <w:t>
      тау-кен қазбаларын санаттары бойынша сыныптау;</w:t>
      </w:r>
    </w:p>
    <w:p>
      <w:pPr>
        <w:spacing w:after="0"/>
        <w:ind w:left="0"/>
        <w:jc w:val="both"/>
      </w:pPr>
      <w:r>
        <w:rPr>
          <w:rFonts w:ascii="Times New Roman"/>
          <w:b w:val="false"/>
          <w:i w:val="false"/>
          <w:color w:val="000000"/>
          <w:sz w:val="28"/>
        </w:rPr>
        <w:t>
      тау-кен қабаттары мен тектоникалық бұзылу қабаттары элементтерін, жерасты суларының гидростатикалық ағын күшін және ұңғымалар, арналар мен тағы басқа бойынша су шығысын тау-кен компасының көмегімен өлшеу;</w:t>
      </w:r>
    </w:p>
    <w:p>
      <w:pPr>
        <w:spacing w:after="0"/>
        <w:ind w:left="0"/>
        <w:jc w:val="both"/>
      </w:pPr>
      <w:r>
        <w:rPr>
          <w:rFonts w:ascii="Times New Roman"/>
          <w:b w:val="false"/>
          <w:i w:val="false"/>
          <w:color w:val="000000"/>
          <w:sz w:val="28"/>
        </w:rPr>
        <w:t>
      графикалық материалдарды көшіріп басу.</w:t>
      </w:r>
    </w:p>
    <w:bookmarkStart w:name="z594" w:id="592"/>
    <w:p>
      <w:pPr>
        <w:spacing w:after="0"/>
        <w:ind w:left="0"/>
        <w:jc w:val="both"/>
      </w:pPr>
      <w:r>
        <w:rPr>
          <w:rFonts w:ascii="Times New Roman"/>
          <w:b w:val="false"/>
          <w:i w:val="false"/>
          <w:color w:val="000000"/>
          <w:sz w:val="28"/>
        </w:rPr>
        <w:t>
      390. Мыналарды:</w:t>
      </w:r>
    </w:p>
    <w:bookmarkEnd w:id="592"/>
    <w:p>
      <w:pPr>
        <w:spacing w:after="0"/>
        <w:ind w:left="0"/>
        <w:jc w:val="both"/>
      </w:pPr>
      <w:r>
        <w:rPr>
          <w:rFonts w:ascii="Times New Roman"/>
          <w:b w:val="false"/>
          <w:i w:val="false"/>
          <w:color w:val="000000"/>
          <w:sz w:val="28"/>
        </w:rPr>
        <w:t xml:space="preserve">
      тау-кен жұмыстарын жүргізу негіздерін; </w:t>
      </w:r>
    </w:p>
    <w:p>
      <w:pPr>
        <w:spacing w:after="0"/>
        <w:ind w:left="0"/>
        <w:jc w:val="both"/>
      </w:pPr>
      <w:r>
        <w:rPr>
          <w:rFonts w:ascii="Times New Roman"/>
          <w:b w:val="false"/>
          <w:i w:val="false"/>
          <w:color w:val="000000"/>
          <w:sz w:val="28"/>
        </w:rPr>
        <w:t xml:space="preserve">
      тау-кен жыныстарының атауын және негізгі қасиеттерін; </w:t>
      </w:r>
    </w:p>
    <w:p>
      <w:pPr>
        <w:spacing w:after="0"/>
        <w:ind w:left="0"/>
        <w:jc w:val="both"/>
      </w:pPr>
      <w:r>
        <w:rPr>
          <w:rFonts w:ascii="Times New Roman"/>
          <w:b w:val="false"/>
          <w:i w:val="false"/>
          <w:color w:val="000000"/>
          <w:sz w:val="28"/>
        </w:rPr>
        <w:t>
      геофизикалық, геологиялық аспаптардың атауын, нысаны мен пайдалану ережесін;</w:t>
      </w:r>
    </w:p>
    <w:p>
      <w:pPr>
        <w:spacing w:after="0"/>
        <w:ind w:left="0"/>
        <w:jc w:val="both"/>
      </w:pPr>
      <w:r>
        <w:rPr>
          <w:rFonts w:ascii="Times New Roman"/>
          <w:b w:val="false"/>
          <w:i w:val="false"/>
          <w:color w:val="000000"/>
          <w:sz w:val="28"/>
        </w:rPr>
        <w:t xml:space="preserve">
      тау-кен орнының геологиялық құрылымы мен гидрогеологиялық жағдайларын; </w:t>
      </w:r>
    </w:p>
    <w:p>
      <w:pPr>
        <w:spacing w:after="0"/>
        <w:ind w:left="0"/>
        <w:jc w:val="both"/>
      </w:pPr>
      <w:r>
        <w:rPr>
          <w:rFonts w:ascii="Times New Roman"/>
          <w:b w:val="false"/>
          <w:i w:val="false"/>
          <w:color w:val="000000"/>
          <w:sz w:val="28"/>
        </w:rPr>
        <w:t>
      тау-кен компасы мен қолданылатын басқа да құрылғылар мен құралдарды қолдану ережесін;</w:t>
      </w:r>
    </w:p>
    <w:p>
      <w:pPr>
        <w:spacing w:after="0"/>
        <w:ind w:left="0"/>
        <w:jc w:val="both"/>
      </w:pPr>
      <w:r>
        <w:rPr>
          <w:rFonts w:ascii="Times New Roman"/>
          <w:b w:val="false"/>
          <w:i w:val="false"/>
          <w:color w:val="000000"/>
          <w:sz w:val="28"/>
        </w:rPr>
        <w:t>
      тау-кен қазбаларынан, табиғи ашық жерден, бұрғылау ұңғымаларынан сынамалар мен тау-кен жынысы үлгілерін алудың тәртібі мен ережесін;</w:t>
      </w:r>
    </w:p>
    <w:p>
      <w:pPr>
        <w:spacing w:after="0"/>
        <w:ind w:left="0"/>
        <w:jc w:val="both"/>
      </w:pPr>
      <w:r>
        <w:rPr>
          <w:rFonts w:ascii="Times New Roman"/>
          <w:b w:val="false"/>
          <w:i w:val="false"/>
          <w:color w:val="000000"/>
          <w:sz w:val="28"/>
        </w:rPr>
        <w:t>
      тау-кен жыныстарының шөгу элементтері мен жарықшаларды тау-кен компасымен өлшеу әдістерін;</w:t>
      </w:r>
    </w:p>
    <w:p>
      <w:pPr>
        <w:spacing w:after="0"/>
        <w:ind w:left="0"/>
        <w:jc w:val="both"/>
      </w:pPr>
      <w:r>
        <w:rPr>
          <w:rFonts w:ascii="Times New Roman"/>
          <w:b w:val="false"/>
          <w:i w:val="false"/>
          <w:color w:val="000000"/>
          <w:sz w:val="28"/>
        </w:rPr>
        <w:t>
      жарықпен көшіріп басу қондырғысын және аммиакты пайдалану ережесін білуге тиіс.</w:t>
      </w:r>
    </w:p>
    <w:bookmarkStart w:name="z595" w:id="593"/>
    <w:p>
      <w:pPr>
        <w:spacing w:after="0"/>
        <w:ind w:left="0"/>
        <w:jc w:val="left"/>
      </w:pPr>
      <w:r>
        <w:rPr>
          <w:rFonts w:ascii="Times New Roman"/>
          <w:b/>
          <w:i w:val="false"/>
          <w:color w:val="000000"/>
        </w:rPr>
        <w:t xml:space="preserve"> 13-параграф. Геологиялық жұмыстардағы кен жұмысшысы, 3-разряд</w:t>
      </w:r>
    </w:p>
    <w:bookmarkEnd w:id="593"/>
    <w:bookmarkStart w:name="z596" w:id="594"/>
    <w:p>
      <w:pPr>
        <w:spacing w:after="0"/>
        <w:ind w:left="0"/>
        <w:jc w:val="both"/>
      </w:pPr>
      <w:r>
        <w:rPr>
          <w:rFonts w:ascii="Times New Roman"/>
          <w:b w:val="false"/>
          <w:i w:val="false"/>
          <w:color w:val="000000"/>
          <w:sz w:val="28"/>
        </w:rPr>
        <w:t>
      391. Жұмыс сипаттамасы:</w:t>
      </w:r>
    </w:p>
    <w:bookmarkEnd w:id="594"/>
    <w:p>
      <w:pPr>
        <w:spacing w:after="0"/>
        <w:ind w:left="0"/>
        <w:jc w:val="both"/>
      </w:pPr>
      <w:r>
        <w:rPr>
          <w:rFonts w:ascii="Times New Roman"/>
          <w:b w:val="false"/>
          <w:i w:val="false"/>
          <w:color w:val="000000"/>
          <w:sz w:val="28"/>
        </w:rPr>
        <w:t>
      тау-кен қазбалары мен ұңғымаларды сынамалайтын жерлерді белгілеу.</w:t>
      </w:r>
    </w:p>
    <w:p>
      <w:pPr>
        <w:spacing w:after="0"/>
        <w:ind w:left="0"/>
        <w:jc w:val="both"/>
      </w:pPr>
      <w:r>
        <w:rPr>
          <w:rFonts w:ascii="Times New Roman"/>
          <w:b w:val="false"/>
          <w:i w:val="false"/>
          <w:color w:val="000000"/>
          <w:sz w:val="28"/>
        </w:rPr>
        <w:t>
      бақылау сынамаларын алу, сынамаларды кептіру, ұнтақтау, қысқарту, майдалау, химиялық талдауға дайындау;</w:t>
      </w:r>
    </w:p>
    <w:p>
      <w:pPr>
        <w:spacing w:after="0"/>
        <w:ind w:left="0"/>
        <w:jc w:val="both"/>
      </w:pPr>
      <w:r>
        <w:rPr>
          <w:rFonts w:ascii="Times New Roman"/>
          <w:b w:val="false"/>
          <w:i w:val="false"/>
          <w:color w:val="000000"/>
          <w:sz w:val="28"/>
        </w:rPr>
        <w:t>
      тау-кен қазбаларының, кен мен басқа да пайдалы қазбалар үлгілерінің геологиялық коллекциясын жинау және ресімдеу;</w:t>
      </w:r>
    </w:p>
    <w:p>
      <w:pPr>
        <w:spacing w:after="0"/>
        <w:ind w:left="0"/>
        <w:jc w:val="both"/>
      </w:pPr>
      <w:r>
        <w:rPr>
          <w:rFonts w:ascii="Times New Roman"/>
          <w:b w:val="false"/>
          <w:i w:val="false"/>
          <w:color w:val="000000"/>
          <w:sz w:val="28"/>
        </w:rPr>
        <w:t>
      пайдалы қазбаның өнімді қабаты мен сыйымды тау-кен жынысының қуатын өлшеу;</w:t>
      </w:r>
    </w:p>
    <w:p>
      <w:pPr>
        <w:spacing w:after="0"/>
        <w:ind w:left="0"/>
        <w:jc w:val="both"/>
      </w:pPr>
      <w:r>
        <w:rPr>
          <w:rFonts w:ascii="Times New Roman"/>
          <w:b w:val="false"/>
          <w:i w:val="false"/>
          <w:color w:val="000000"/>
          <w:sz w:val="28"/>
        </w:rPr>
        <w:t>
      тектоникалық жарықтар мен жарықшаларды өлшеу;</w:t>
      </w:r>
    </w:p>
    <w:p>
      <w:pPr>
        <w:spacing w:after="0"/>
        <w:ind w:left="0"/>
        <w:jc w:val="both"/>
      </w:pPr>
      <w:r>
        <w:rPr>
          <w:rFonts w:ascii="Times New Roman"/>
          <w:b w:val="false"/>
          <w:i w:val="false"/>
          <w:color w:val="000000"/>
          <w:sz w:val="28"/>
        </w:rPr>
        <w:t>
      тау-кен қойнауынан пайдалы қазбаны алудың толықтығы мен сапасын, көшкін құбылыстарын қадағалау және олар туралы уақытында ескерту;</w:t>
      </w:r>
    </w:p>
    <w:p>
      <w:pPr>
        <w:spacing w:after="0"/>
        <w:ind w:left="0"/>
        <w:jc w:val="both"/>
      </w:pPr>
      <w:r>
        <w:rPr>
          <w:rFonts w:ascii="Times New Roman"/>
          <w:b w:val="false"/>
          <w:i w:val="false"/>
          <w:color w:val="000000"/>
          <w:sz w:val="28"/>
        </w:rPr>
        <w:t>
      тау-кен сұрыптарының дұрыс шихталануын бақылау;</w:t>
      </w:r>
    </w:p>
    <w:p>
      <w:pPr>
        <w:spacing w:after="0"/>
        <w:ind w:left="0"/>
        <w:jc w:val="both"/>
      </w:pPr>
      <w:r>
        <w:rPr>
          <w:rFonts w:ascii="Times New Roman"/>
          <w:b w:val="false"/>
          <w:i w:val="false"/>
          <w:color w:val="000000"/>
          <w:sz w:val="28"/>
        </w:rPr>
        <w:t>
      бұрғы ұңғымаларындағы жерасты сулар мен олардың тау-кен қазбаларына келу ағындарының деңгейін өлшеу;</w:t>
      </w:r>
    </w:p>
    <w:p>
      <w:pPr>
        <w:spacing w:after="0"/>
        <w:ind w:left="0"/>
        <w:jc w:val="both"/>
      </w:pPr>
      <w:r>
        <w:rPr>
          <w:rFonts w:ascii="Times New Roman"/>
          <w:b w:val="false"/>
          <w:i w:val="false"/>
          <w:color w:val="000000"/>
          <w:sz w:val="28"/>
        </w:rPr>
        <w:t>
      тау-кен қазбалары мен бұрғы ұңғымаларының алғашқы және таза геологиялық құжаттамасын (паспорттарды, ұңғыманың стратиграфиялық колонкаларын, сынамалау журналын, жұмыс жоспарын), графикалық материалдар-жоспарларды, разрездерді салу және ресімдеу, камералды жұмыстар;</w:t>
      </w:r>
    </w:p>
    <w:p>
      <w:pPr>
        <w:spacing w:after="0"/>
        <w:ind w:left="0"/>
        <w:jc w:val="both"/>
      </w:pPr>
      <w:r>
        <w:rPr>
          <w:rFonts w:ascii="Times New Roman"/>
          <w:b w:val="false"/>
          <w:i w:val="false"/>
          <w:color w:val="000000"/>
          <w:sz w:val="28"/>
        </w:rPr>
        <w:t>
      тау-кен жыныстары мен пайдалы қазбаларды іріктелген сынамалар бойынша эталондық коллекцияға сәйкес сыныптау.</w:t>
      </w:r>
    </w:p>
    <w:bookmarkStart w:name="z597" w:id="595"/>
    <w:p>
      <w:pPr>
        <w:spacing w:after="0"/>
        <w:ind w:left="0"/>
        <w:jc w:val="both"/>
      </w:pPr>
      <w:r>
        <w:rPr>
          <w:rFonts w:ascii="Times New Roman"/>
          <w:b w:val="false"/>
          <w:i w:val="false"/>
          <w:color w:val="000000"/>
          <w:sz w:val="28"/>
        </w:rPr>
        <w:t>
      392. Мыналарды:</w:t>
      </w:r>
    </w:p>
    <w:bookmarkEnd w:id="595"/>
    <w:p>
      <w:pPr>
        <w:spacing w:after="0"/>
        <w:ind w:left="0"/>
        <w:jc w:val="both"/>
      </w:pPr>
      <w:r>
        <w:rPr>
          <w:rFonts w:ascii="Times New Roman"/>
          <w:b w:val="false"/>
          <w:i w:val="false"/>
          <w:color w:val="000000"/>
          <w:sz w:val="28"/>
        </w:rPr>
        <w:t xml:space="preserve">
      тау-кен жыныстарының сыныптамасын; жыныстардың петрографиялық түрлерін; </w:t>
      </w:r>
    </w:p>
    <w:p>
      <w:pPr>
        <w:spacing w:after="0"/>
        <w:ind w:left="0"/>
        <w:jc w:val="both"/>
      </w:pPr>
      <w:r>
        <w:rPr>
          <w:rFonts w:ascii="Times New Roman"/>
          <w:b w:val="false"/>
          <w:i w:val="false"/>
          <w:color w:val="000000"/>
          <w:sz w:val="28"/>
        </w:rPr>
        <w:t>
      сыйымдылықты жыныстар мен кендердің постмагматикалық өзгерістерін, олардың байыту технологиясына әсерін;</w:t>
      </w:r>
    </w:p>
    <w:p>
      <w:pPr>
        <w:spacing w:after="0"/>
        <w:ind w:left="0"/>
        <w:jc w:val="both"/>
      </w:pPr>
      <w:r>
        <w:rPr>
          <w:rFonts w:ascii="Times New Roman"/>
          <w:b w:val="false"/>
          <w:i w:val="false"/>
          <w:color w:val="000000"/>
          <w:sz w:val="28"/>
        </w:rPr>
        <w:t>
      пайдалы қазбаны жөнелтуге арналған сұрыптама паспорттарды жасау ережесін;</w:t>
      </w:r>
    </w:p>
    <w:p>
      <w:pPr>
        <w:spacing w:after="0"/>
        <w:ind w:left="0"/>
        <w:jc w:val="both"/>
      </w:pPr>
      <w:r>
        <w:rPr>
          <w:rFonts w:ascii="Times New Roman"/>
          <w:b w:val="false"/>
          <w:i w:val="false"/>
          <w:color w:val="000000"/>
          <w:sz w:val="28"/>
        </w:rPr>
        <w:t>
      шығындардың туындау, құнарсыздану себептері мен оларды қысқарту тәсілдерін;</w:t>
      </w:r>
    </w:p>
    <w:p>
      <w:pPr>
        <w:spacing w:after="0"/>
        <w:ind w:left="0"/>
        <w:jc w:val="both"/>
      </w:pPr>
      <w:r>
        <w:rPr>
          <w:rFonts w:ascii="Times New Roman"/>
          <w:b w:val="false"/>
          <w:i w:val="false"/>
          <w:color w:val="000000"/>
          <w:sz w:val="28"/>
        </w:rPr>
        <w:t>
      бороздалық, задиркалық және уыстық сынамаларды алу ережесін;</w:t>
      </w:r>
    </w:p>
    <w:p>
      <w:pPr>
        <w:spacing w:after="0"/>
        <w:ind w:left="0"/>
        <w:jc w:val="both"/>
      </w:pPr>
      <w:r>
        <w:rPr>
          <w:rFonts w:ascii="Times New Roman"/>
          <w:b w:val="false"/>
          <w:i w:val="false"/>
          <w:color w:val="000000"/>
          <w:sz w:val="28"/>
        </w:rPr>
        <w:t xml:space="preserve">
      ұңғыма шламы бойынша негізгі металдың болуын анықтау ережесін; </w:t>
      </w:r>
    </w:p>
    <w:p>
      <w:pPr>
        <w:spacing w:after="0"/>
        <w:ind w:left="0"/>
        <w:jc w:val="both"/>
      </w:pPr>
      <w:r>
        <w:rPr>
          <w:rFonts w:ascii="Times New Roman"/>
          <w:b w:val="false"/>
          <w:i w:val="false"/>
          <w:color w:val="000000"/>
          <w:sz w:val="28"/>
        </w:rPr>
        <w:t xml:space="preserve">
      шөгінді жыныстардың фациальдік талдау негіздерін; </w:t>
      </w:r>
    </w:p>
    <w:p>
      <w:pPr>
        <w:spacing w:after="0"/>
        <w:ind w:left="0"/>
        <w:jc w:val="both"/>
      </w:pPr>
      <w:r>
        <w:rPr>
          <w:rFonts w:ascii="Times New Roman"/>
          <w:b w:val="false"/>
          <w:i w:val="false"/>
          <w:color w:val="000000"/>
          <w:sz w:val="28"/>
        </w:rPr>
        <w:t xml:space="preserve">
      тектоника элементтерін; </w:t>
      </w:r>
    </w:p>
    <w:p>
      <w:pPr>
        <w:spacing w:after="0"/>
        <w:ind w:left="0"/>
        <w:jc w:val="both"/>
      </w:pPr>
      <w:r>
        <w:rPr>
          <w:rFonts w:ascii="Times New Roman"/>
          <w:b w:val="false"/>
          <w:i w:val="false"/>
          <w:color w:val="000000"/>
          <w:sz w:val="28"/>
        </w:rPr>
        <w:t xml:space="preserve">
      тау-кен мен жыныстардың құрылымдық-текстуралық сипаттамасын; </w:t>
      </w:r>
    </w:p>
    <w:p>
      <w:pPr>
        <w:spacing w:after="0"/>
        <w:ind w:left="0"/>
        <w:jc w:val="both"/>
      </w:pPr>
      <w:r>
        <w:rPr>
          <w:rFonts w:ascii="Times New Roman"/>
          <w:b w:val="false"/>
          <w:i w:val="false"/>
          <w:color w:val="000000"/>
          <w:sz w:val="28"/>
        </w:rPr>
        <w:t xml:space="preserve">
      тау-кен жыныстары мен пайдалы қазбаларды далада және зертханада зерттеу әдістерін; </w:t>
      </w:r>
    </w:p>
    <w:p>
      <w:pPr>
        <w:spacing w:after="0"/>
        <w:ind w:left="0"/>
        <w:jc w:val="both"/>
      </w:pPr>
      <w:r>
        <w:rPr>
          <w:rFonts w:ascii="Times New Roman"/>
          <w:b w:val="false"/>
          <w:i w:val="false"/>
          <w:color w:val="000000"/>
          <w:sz w:val="28"/>
        </w:rPr>
        <w:t xml:space="preserve">
      сеппе құрылымы элементтері мен олардың кеңістіктегі арақатынасын; </w:t>
      </w:r>
    </w:p>
    <w:p>
      <w:pPr>
        <w:spacing w:after="0"/>
        <w:ind w:left="0"/>
        <w:jc w:val="both"/>
      </w:pPr>
      <w:r>
        <w:rPr>
          <w:rFonts w:ascii="Times New Roman"/>
          <w:b w:val="false"/>
          <w:i w:val="false"/>
          <w:color w:val="000000"/>
          <w:sz w:val="28"/>
        </w:rPr>
        <w:t>
      гидрогеологиялық өлшем әдістерін;</w:t>
      </w:r>
    </w:p>
    <w:p>
      <w:pPr>
        <w:spacing w:after="0"/>
        <w:ind w:left="0"/>
        <w:jc w:val="both"/>
      </w:pPr>
      <w:r>
        <w:rPr>
          <w:rFonts w:ascii="Times New Roman"/>
          <w:b w:val="false"/>
          <w:i w:val="false"/>
          <w:color w:val="000000"/>
          <w:sz w:val="28"/>
        </w:rPr>
        <w:t xml:space="preserve">
      инженерлік геология элементтерін; </w:t>
      </w:r>
    </w:p>
    <w:p>
      <w:pPr>
        <w:spacing w:after="0"/>
        <w:ind w:left="0"/>
        <w:jc w:val="both"/>
      </w:pPr>
      <w:r>
        <w:rPr>
          <w:rFonts w:ascii="Times New Roman"/>
          <w:b w:val="false"/>
          <w:i w:val="false"/>
          <w:color w:val="000000"/>
          <w:sz w:val="28"/>
        </w:rPr>
        <w:t>
      разрез, профиль, стратиграфиялық колонкаларды құру ережесін;</w:t>
      </w:r>
    </w:p>
    <w:p>
      <w:pPr>
        <w:spacing w:after="0"/>
        <w:ind w:left="0"/>
        <w:jc w:val="both"/>
      </w:pPr>
      <w:r>
        <w:rPr>
          <w:rFonts w:ascii="Times New Roman"/>
          <w:b w:val="false"/>
          <w:i w:val="false"/>
          <w:color w:val="000000"/>
          <w:sz w:val="28"/>
        </w:rPr>
        <w:t>
      құжаттаманы толтыру, есепке алу және сақтау тәртібін;</w:t>
      </w:r>
    </w:p>
    <w:p>
      <w:pPr>
        <w:spacing w:after="0"/>
        <w:ind w:left="0"/>
        <w:jc w:val="both"/>
      </w:pPr>
      <w:r>
        <w:rPr>
          <w:rFonts w:ascii="Times New Roman"/>
          <w:b w:val="false"/>
          <w:i w:val="false"/>
          <w:color w:val="000000"/>
          <w:sz w:val="28"/>
        </w:rPr>
        <w:t>
      есептеу техникасын қолдану ережесін;</w:t>
      </w:r>
    </w:p>
    <w:p>
      <w:pPr>
        <w:spacing w:after="0"/>
        <w:ind w:left="0"/>
        <w:jc w:val="both"/>
      </w:pPr>
      <w:r>
        <w:rPr>
          <w:rFonts w:ascii="Times New Roman"/>
          <w:b w:val="false"/>
          <w:i w:val="false"/>
          <w:color w:val="000000"/>
          <w:sz w:val="28"/>
        </w:rPr>
        <w:t>
      пайдалы қазба қорын жедел есептеудің қабылданған әдістемесін білуге тиіс.</w:t>
      </w:r>
    </w:p>
    <w:bookmarkStart w:name="z598" w:id="596"/>
    <w:p>
      <w:pPr>
        <w:spacing w:after="0"/>
        <w:ind w:left="0"/>
        <w:jc w:val="both"/>
      </w:pPr>
      <w:r>
        <w:rPr>
          <w:rFonts w:ascii="Times New Roman"/>
          <w:b w:val="false"/>
          <w:i w:val="false"/>
          <w:color w:val="000000"/>
          <w:sz w:val="28"/>
        </w:rPr>
        <w:t>
      393. Ескертпе:</w:t>
      </w:r>
    </w:p>
    <w:bookmarkEnd w:id="596"/>
    <w:p>
      <w:pPr>
        <w:spacing w:after="0"/>
        <w:ind w:left="0"/>
        <w:jc w:val="both"/>
      </w:pPr>
      <w:r>
        <w:rPr>
          <w:rFonts w:ascii="Times New Roman"/>
          <w:b w:val="false"/>
          <w:i w:val="false"/>
          <w:color w:val="000000"/>
          <w:sz w:val="28"/>
        </w:rPr>
        <w:t>
      жұмысты жерасты суларының қалдықты ағыны кезіндегі күрделі гидрогеологиялық және тектоникалық немесе кен соқпасы бойынша қауіпті жағдайларда орындаған кезде тарифтеу бір разрядқа жоғары жүргізіледі.</w:t>
      </w:r>
    </w:p>
    <w:bookmarkStart w:name="z599" w:id="597"/>
    <w:p>
      <w:pPr>
        <w:spacing w:after="0"/>
        <w:ind w:left="0"/>
        <w:jc w:val="left"/>
      </w:pPr>
      <w:r>
        <w:rPr>
          <w:rFonts w:ascii="Times New Roman"/>
          <w:b/>
          <w:i w:val="false"/>
          <w:color w:val="000000"/>
        </w:rPr>
        <w:t xml:space="preserve"> 14-параграф. Жерасты тау-кен жұмысшысы, 1-разряд</w:t>
      </w:r>
    </w:p>
    <w:bookmarkEnd w:id="597"/>
    <w:bookmarkStart w:name="z600" w:id="598"/>
    <w:p>
      <w:pPr>
        <w:spacing w:after="0"/>
        <w:ind w:left="0"/>
        <w:jc w:val="both"/>
      </w:pPr>
      <w:r>
        <w:rPr>
          <w:rFonts w:ascii="Times New Roman"/>
          <w:b w:val="false"/>
          <w:i w:val="false"/>
          <w:color w:val="000000"/>
          <w:sz w:val="28"/>
        </w:rPr>
        <w:t>
      394. Жұмыс сипаттамасы:</w:t>
      </w:r>
    </w:p>
    <w:bookmarkEnd w:id="598"/>
    <w:p>
      <w:pPr>
        <w:spacing w:after="0"/>
        <w:ind w:left="0"/>
        <w:jc w:val="both"/>
      </w:pPr>
      <w:r>
        <w:rPr>
          <w:rFonts w:ascii="Times New Roman"/>
          <w:b w:val="false"/>
          <w:i w:val="false"/>
          <w:color w:val="000000"/>
          <w:sz w:val="28"/>
        </w:rPr>
        <w:t>
      жоспар бойынша ауысымына 100 тоннаға дейін тау-кен массасын беретін тақталар мен бұрылмаларда жұмыс орындау;</w:t>
      </w:r>
    </w:p>
    <w:p>
      <w:pPr>
        <w:spacing w:after="0"/>
        <w:ind w:left="0"/>
        <w:jc w:val="both"/>
      </w:pPr>
      <w:r>
        <w:rPr>
          <w:rFonts w:ascii="Times New Roman"/>
          <w:b w:val="false"/>
          <w:i w:val="false"/>
          <w:color w:val="000000"/>
          <w:sz w:val="28"/>
        </w:rPr>
        <w:t>
      тиелген және бос вагонеткаларды шығырлардың, итергіштердің көмегімен және қолмен итеріп әкелу және әкету;</w:t>
      </w:r>
    </w:p>
    <w:p>
      <w:pPr>
        <w:spacing w:after="0"/>
        <w:ind w:left="0"/>
        <w:jc w:val="both"/>
      </w:pPr>
      <w:r>
        <w:rPr>
          <w:rFonts w:ascii="Times New Roman"/>
          <w:b w:val="false"/>
          <w:i w:val="false"/>
          <w:color w:val="000000"/>
          <w:sz w:val="28"/>
        </w:rPr>
        <w:t>
      вагонеткаларды тақталар мен бұрылмалар арқылы қабылдау және бағыттау;</w:t>
      </w:r>
    </w:p>
    <w:p>
      <w:pPr>
        <w:spacing w:after="0"/>
        <w:ind w:left="0"/>
        <w:jc w:val="both"/>
      </w:pPr>
      <w:r>
        <w:rPr>
          <w:rFonts w:ascii="Times New Roman"/>
          <w:b w:val="false"/>
          <w:i w:val="false"/>
          <w:color w:val="000000"/>
          <w:sz w:val="28"/>
        </w:rPr>
        <w:t>
      вагондар мен алаңшаларды тіркеу және ағыту, стрелкаларды ауыстыру;</w:t>
      </w:r>
    </w:p>
    <w:p>
      <w:pPr>
        <w:spacing w:after="0"/>
        <w:ind w:left="0"/>
        <w:jc w:val="both"/>
      </w:pPr>
      <w:r>
        <w:rPr>
          <w:rFonts w:ascii="Times New Roman"/>
          <w:b w:val="false"/>
          <w:i w:val="false"/>
          <w:color w:val="000000"/>
          <w:sz w:val="28"/>
        </w:rPr>
        <w:t>
      құрамдар мен жеке вагондарға ілесу;</w:t>
      </w:r>
    </w:p>
    <w:p>
      <w:pPr>
        <w:spacing w:after="0"/>
        <w:ind w:left="0"/>
        <w:jc w:val="both"/>
      </w:pPr>
      <w:r>
        <w:rPr>
          <w:rFonts w:ascii="Times New Roman"/>
          <w:b w:val="false"/>
          <w:i w:val="false"/>
          <w:color w:val="000000"/>
          <w:sz w:val="28"/>
        </w:rPr>
        <w:t>
      дыбыс және көрінетін белгілерді беру және қабылдау;</w:t>
      </w:r>
    </w:p>
    <w:p>
      <w:pPr>
        <w:spacing w:after="0"/>
        <w:ind w:left="0"/>
        <w:jc w:val="both"/>
      </w:pPr>
      <w:r>
        <w:rPr>
          <w:rFonts w:ascii="Times New Roman"/>
          <w:b w:val="false"/>
          <w:i w:val="false"/>
          <w:color w:val="000000"/>
          <w:sz w:val="28"/>
        </w:rPr>
        <w:t>
      жұмысшылар мен жүктерді түсіру мен көтеру есебін жүргізу;</w:t>
      </w:r>
    </w:p>
    <w:p>
      <w:pPr>
        <w:spacing w:after="0"/>
        <w:ind w:left="0"/>
        <w:jc w:val="both"/>
      </w:pPr>
      <w:r>
        <w:rPr>
          <w:rFonts w:ascii="Times New Roman"/>
          <w:b w:val="false"/>
          <w:i w:val="false"/>
          <w:color w:val="000000"/>
          <w:sz w:val="28"/>
        </w:rPr>
        <w:t>
      түсу және шығу жетондарын түсу және шығу уақытын көрсете отырып қабылдау және белгілеуге тапсыру;</w:t>
      </w:r>
    </w:p>
    <w:p>
      <w:pPr>
        <w:spacing w:after="0"/>
        <w:ind w:left="0"/>
        <w:jc w:val="both"/>
      </w:pPr>
      <w:r>
        <w:rPr>
          <w:rFonts w:ascii="Times New Roman"/>
          <w:b w:val="false"/>
          <w:i w:val="false"/>
          <w:color w:val="000000"/>
          <w:sz w:val="28"/>
        </w:rPr>
        <w:t>
      рельстен шығып кеткен вагонеткалар мен вагондарды көтеру;</w:t>
      </w:r>
    </w:p>
    <w:p>
      <w:pPr>
        <w:spacing w:after="0"/>
        <w:ind w:left="0"/>
        <w:jc w:val="both"/>
      </w:pPr>
      <w:r>
        <w:rPr>
          <w:rFonts w:ascii="Times New Roman"/>
          <w:b w:val="false"/>
          <w:i w:val="false"/>
          <w:color w:val="000000"/>
          <w:sz w:val="28"/>
        </w:rPr>
        <w:t>
      вагонеткаларды, машиналарды, механизмдерді, әкетілетін қазбалар мен жолдарды, тақталарды, алаңшаларды, суағар арналарды вагондарға тией отырып көмірден, кеннен, жыныстан және басқа да бөгде заттардан тазарту;</w:t>
      </w:r>
    </w:p>
    <w:p>
      <w:pPr>
        <w:spacing w:after="0"/>
        <w:ind w:left="0"/>
        <w:jc w:val="both"/>
      </w:pPr>
      <w:r>
        <w:rPr>
          <w:rFonts w:ascii="Times New Roman"/>
          <w:b w:val="false"/>
          <w:i w:val="false"/>
          <w:color w:val="000000"/>
          <w:sz w:val="28"/>
        </w:rPr>
        <w:t>
      вагонеткалардың подшипниктерін қарау және майлау;</w:t>
      </w:r>
    </w:p>
    <w:p>
      <w:pPr>
        <w:spacing w:after="0"/>
        <w:ind w:left="0"/>
        <w:jc w:val="both"/>
      </w:pPr>
      <w:r>
        <w:rPr>
          <w:rFonts w:ascii="Times New Roman"/>
          <w:b w:val="false"/>
          <w:i w:val="false"/>
          <w:color w:val="000000"/>
          <w:sz w:val="28"/>
        </w:rPr>
        <w:t>
      аралықтарды, щиттерді, құбырларды балшықпен сылау;</w:t>
      </w:r>
    </w:p>
    <w:p>
      <w:pPr>
        <w:spacing w:after="0"/>
        <w:ind w:left="0"/>
        <w:jc w:val="both"/>
      </w:pPr>
      <w:r>
        <w:rPr>
          <w:rFonts w:ascii="Times New Roman"/>
          <w:b w:val="false"/>
          <w:i w:val="false"/>
          <w:color w:val="000000"/>
          <w:sz w:val="28"/>
        </w:rPr>
        <w:t>
      тозаң жиналатын жерлерді сланецтеу;</w:t>
      </w:r>
    </w:p>
    <w:p>
      <w:pPr>
        <w:spacing w:after="0"/>
        <w:ind w:left="0"/>
        <w:jc w:val="both"/>
      </w:pPr>
      <w:r>
        <w:rPr>
          <w:rFonts w:ascii="Times New Roman"/>
          <w:b w:val="false"/>
          <w:i w:val="false"/>
          <w:color w:val="000000"/>
          <w:sz w:val="28"/>
        </w:rPr>
        <w:t>
      тау-кен қазбаларын ағарту;</w:t>
      </w:r>
    </w:p>
    <w:p>
      <w:pPr>
        <w:spacing w:after="0"/>
        <w:ind w:left="0"/>
        <w:jc w:val="both"/>
      </w:pPr>
      <w:r>
        <w:rPr>
          <w:rFonts w:ascii="Times New Roman"/>
          <w:b w:val="false"/>
          <w:i w:val="false"/>
          <w:color w:val="000000"/>
          <w:sz w:val="28"/>
        </w:rPr>
        <w:t>
      балшықты, цементті, әк ерітінді дайындау;</w:t>
      </w:r>
    </w:p>
    <w:p>
      <w:pPr>
        <w:spacing w:after="0"/>
        <w:ind w:left="0"/>
        <w:jc w:val="both"/>
      </w:pPr>
      <w:r>
        <w:rPr>
          <w:rFonts w:ascii="Times New Roman"/>
          <w:b w:val="false"/>
          <w:i w:val="false"/>
          <w:color w:val="000000"/>
          <w:sz w:val="28"/>
        </w:rPr>
        <w:t>
      эмульсия дайындау;</w:t>
      </w:r>
    </w:p>
    <w:p>
      <w:pPr>
        <w:spacing w:after="0"/>
        <w:ind w:left="0"/>
        <w:jc w:val="both"/>
      </w:pPr>
      <w:r>
        <w:rPr>
          <w:rFonts w:ascii="Times New Roman"/>
          <w:b w:val="false"/>
          <w:i w:val="false"/>
          <w:color w:val="000000"/>
          <w:sz w:val="28"/>
        </w:rPr>
        <w:t>
      конвейерлерді ұнтақтан тазарту;</w:t>
      </w:r>
    </w:p>
    <w:p>
      <w:pPr>
        <w:spacing w:after="0"/>
        <w:ind w:left="0"/>
        <w:jc w:val="both"/>
      </w:pPr>
      <w:r>
        <w:rPr>
          <w:rFonts w:ascii="Times New Roman"/>
          <w:b w:val="false"/>
          <w:i w:val="false"/>
          <w:color w:val="000000"/>
          <w:sz w:val="28"/>
        </w:rPr>
        <w:t>
      желдеткіш аралықтарын ашу және жабу;</w:t>
      </w:r>
    </w:p>
    <w:p>
      <w:pPr>
        <w:spacing w:after="0"/>
        <w:ind w:left="0"/>
        <w:jc w:val="both"/>
      </w:pPr>
      <w:r>
        <w:rPr>
          <w:rFonts w:ascii="Times New Roman"/>
          <w:b w:val="false"/>
          <w:i w:val="false"/>
          <w:color w:val="000000"/>
          <w:sz w:val="28"/>
        </w:rPr>
        <w:t>
      шлангілерді орау. зумпфтардағы сүзгі торларына қызмет көрсету;</w:t>
      </w:r>
    </w:p>
    <w:p>
      <w:pPr>
        <w:spacing w:after="0"/>
        <w:ind w:left="0"/>
        <w:jc w:val="both"/>
      </w:pPr>
      <w:r>
        <w:rPr>
          <w:rFonts w:ascii="Times New Roman"/>
          <w:b w:val="false"/>
          <w:i w:val="false"/>
          <w:color w:val="000000"/>
          <w:sz w:val="28"/>
        </w:rPr>
        <w:t>
      жерасты имараттарының қаптауын қолмен тазарту;</w:t>
      </w:r>
    </w:p>
    <w:p>
      <w:pPr>
        <w:spacing w:after="0"/>
        <w:ind w:left="0"/>
        <w:jc w:val="both"/>
      </w:pPr>
      <w:r>
        <w:rPr>
          <w:rFonts w:ascii="Times New Roman"/>
          <w:b w:val="false"/>
          <w:i w:val="false"/>
          <w:color w:val="000000"/>
          <w:sz w:val="28"/>
        </w:rPr>
        <w:t>
      суды қол сорғыларымен ағызып әкету;</w:t>
      </w:r>
    </w:p>
    <w:p>
      <w:pPr>
        <w:spacing w:after="0"/>
        <w:ind w:left="0"/>
        <w:jc w:val="both"/>
      </w:pPr>
      <w:r>
        <w:rPr>
          <w:rFonts w:ascii="Times New Roman"/>
          <w:b w:val="false"/>
          <w:i w:val="false"/>
          <w:color w:val="000000"/>
          <w:sz w:val="28"/>
        </w:rPr>
        <w:t>
      пайдалы қазбаның көрінетін жыныстармен қоқысталуын тексеру және есепке алу;</w:t>
      </w:r>
    </w:p>
    <w:p>
      <w:pPr>
        <w:spacing w:after="0"/>
        <w:ind w:left="0"/>
        <w:jc w:val="both"/>
      </w:pPr>
      <w:r>
        <w:rPr>
          <w:rFonts w:ascii="Times New Roman"/>
          <w:b w:val="false"/>
          <w:i w:val="false"/>
          <w:color w:val="000000"/>
          <w:sz w:val="28"/>
        </w:rPr>
        <w:t>
      кенді іріктеп алу;</w:t>
      </w:r>
    </w:p>
    <w:p>
      <w:pPr>
        <w:spacing w:after="0"/>
        <w:ind w:left="0"/>
        <w:jc w:val="both"/>
      </w:pPr>
      <w:r>
        <w:rPr>
          <w:rFonts w:ascii="Times New Roman"/>
          <w:b w:val="false"/>
          <w:i w:val="false"/>
          <w:color w:val="000000"/>
          <w:sz w:val="28"/>
        </w:rPr>
        <w:t>
      вагонеткалардың толық тиелуін тексеру;</w:t>
      </w:r>
    </w:p>
    <w:p>
      <w:pPr>
        <w:spacing w:after="0"/>
        <w:ind w:left="0"/>
        <w:jc w:val="both"/>
      </w:pPr>
      <w:r>
        <w:rPr>
          <w:rFonts w:ascii="Times New Roman"/>
          <w:b w:val="false"/>
          <w:i w:val="false"/>
          <w:color w:val="000000"/>
          <w:sz w:val="28"/>
        </w:rPr>
        <w:t>
      өндірілген пайдалы қазба мен кенді есепке алу;</w:t>
      </w:r>
    </w:p>
    <w:p>
      <w:pPr>
        <w:spacing w:after="0"/>
        <w:ind w:left="0"/>
        <w:jc w:val="both"/>
      </w:pPr>
      <w:r>
        <w:rPr>
          <w:rFonts w:ascii="Times New Roman"/>
          <w:b w:val="false"/>
          <w:i w:val="false"/>
          <w:color w:val="000000"/>
          <w:sz w:val="28"/>
        </w:rPr>
        <w:t>
      тазарту және дайындау забойларынан тыс жерде пайдалы қазбаның пайдаланылу сынамасын вагонеткалар мен конвейерлерден сынамаалғыш пен арнайықұрылғының көмегімен іріктеп алу;</w:t>
      </w:r>
    </w:p>
    <w:p>
      <w:pPr>
        <w:spacing w:after="0"/>
        <w:ind w:left="0"/>
        <w:jc w:val="both"/>
      </w:pPr>
      <w:r>
        <w:rPr>
          <w:rFonts w:ascii="Times New Roman"/>
          <w:b w:val="false"/>
          <w:i w:val="false"/>
          <w:color w:val="000000"/>
          <w:sz w:val="28"/>
        </w:rPr>
        <w:t>
      сынамаларды бөліп қою;</w:t>
      </w:r>
    </w:p>
    <w:p>
      <w:pPr>
        <w:spacing w:after="0"/>
        <w:ind w:left="0"/>
        <w:jc w:val="both"/>
      </w:pPr>
      <w:r>
        <w:rPr>
          <w:rFonts w:ascii="Times New Roman"/>
          <w:b w:val="false"/>
          <w:i w:val="false"/>
          <w:color w:val="000000"/>
          <w:sz w:val="28"/>
        </w:rPr>
        <w:t>
      жару материалдарын жару жұмыстары өндірісі орнында, жарылатын блоктарда және басқа да нысандарда уақытша күзету;</w:t>
      </w:r>
    </w:p>
    <w:p>
      <w:pPr>
        <w:spacing w:after="0"/>
        <w:ind w:left="0"/>
        <w:jc w:val="both"/>
      </w:pPr>
      <w:r>
        <w:rPr>
          <w:rFonts w:ascii="Times New Roman"/>
          <w:b w:val="false"/>
          <w:i w:val="false"/>
          <w:color w:val="000000"/>
          <w:sz w:val="28"/>
        </w:rPr>
        <w:t>
      қоршаулар мен ескерту белгілерін орнату;</w:t>
      </w:r>
    </w:p>
    <w:p>
      <w:pPr>
        <w:spacing w:after="0"/>
        <w:ind w:left="0"/>
        <w:jc w:val="both"/>
      </w:pPr>
      <w:r>
        <w:rPr>
          <w:rFonts w:ascii="Times New Roman"/>
          <w:b w:val="false"/>
          <w:i w:val="false"/>
          <w:color w:val="000000"/>
          <w:sz w:val="28"/>
        </w:rPr>
        <w:t>
      бұрғы құралын жеткізу, материалдарды әперу, суды қайнату және жеткізу, забойканы әзірлеу және әперу, оқытуды қажет етпейтін, басқа да қосалқы жұмыстарды орындау.</w:t>
      </w:r>
    </w:p>
    <w:bookmarkStart w:name="z601" w:id="599"/>
    <w:p>
      <w:pPr>
        <w:spacing w:after="0"/>
        <w:ind w:left="0"/>
        <w:jc w:val="both"/>
      </w:pPr>
      <w:r>
        <w:rPr>
          <w:rFonts w:ascii="Times New Roman"/>
          <w:b w:val="false"/>
          <w:i w:val="false"/>
          <w:color w:val="000000"/>
          <w:sz w:val="28"/>
        </w:rPr>
        <w:t>
      395. Мыналарды:</w:t>
      </w:r>
    </w:p>
    <w:bookmarkEnd w:id="599"/>
    <w:p>
      <w:pPr>
        <w:spacing w:after="0"/>
        <w:ind w:left="0"/>
        <w:jc w:val="both"/>
      </w:pPr>
      <w:r>
        <w:rPr>
          <w:rFonts w:ascii="Times New Roman"/>
          <w:b w:val="false"/>
          <w:i w:val="false"/>
          <w:color w:val="000000"/>
          <w:sz w:val="28"/>
        </w:rPr>
        <w:t>
      тиеу-түсіру құрылғыларының, шығырлардың, итергіштердің, конвейерлердің, қолданылатын механизмдердің, құрылғылардың жұмыс принципін, олармен жұмыс істеу ережесін;</w:t>
      </w:r>
    </w:p>
    <w:p>
      <w:pPr>
        <w:spacing w:after="0"/>
        <w:ind w:left="0"/>
        <w:jc w:val="both"/>
      </w:pPr>
      <w:r>
        <w:rPr>
          <w:rFonts w:ascii="Times New Roman"/>
          <w:b w:val="false"/>
          <w:i w:val="false"/>
          <w:color w:val="000000"/>
          <w:sz w:val="28"/>
        </w:rPr>
        <w:t>
      вагонеткалар мен тіркеу құрылғыларының, сланецтеу және кенді ағартуға арналған аспаптардың үлгілерін;</w:t>
      </w:r>
    </w:p>
    <w:p>
      <w:pPr>
        <w:spacing w:after="0"/>
        <w:ind w:left="0"/>
        <w:jc w:val="both"/>
      </w:pPr>
      <w:r>
        <w:rPr>
          <w:rFonts w:ascii="Times New Roman"/>
          <w:b w:val="false"/>
          <w:i w:val="false"/>
          <w:color w:val="000000"/>
          <w:sz w:val="28"/>
        </w:rPr>
        <w:t xml:space="preserve">
      арқанды тасылымды пайдалану ережесін; </w:t>
      </w:r>
    </w:p>
    <w:p>
      <w:pPr>
        <w:spacing w:after="0"/>
        <w:ind w:left="0"/>
        <w:jc w:val="both"/>
      </w:pPr>
      <w:r>
        <w:rPr>
          <w:rFonts w:ascii="Times New Roman"/>
          <w:b w:val="false"/>
          <w:i w:val="false"/>
          <w:color w:val="000000"/>
          <w:sz w:val="28"/>
        </w:rPr>
        <w:t>
      адамдар мен жүктерді тасымалдау ережесін;</w:t>
      </w:r>
    </w:p>
    <w:p>
      <w:pPr>
        <w:spacing w:after="0"/>
        <w:ind w:left="0"/>
        <w:jc w:val="both"/>
      </w:pPr>
      <w:r>
        <w:rPr>
          <w:rFonts w:ascii="Times New Roman"/>
          <w:b w:val="false"/>
          <w:i w:val="false"/>
          <w:color w:val="000000"/>
          <w:sz w:val="28"/>
        </w:rPr>
        <w:t xml:space="preserve">
      рельстен шығып кеткен вагонеткаларды көтеру әдістерін; </w:t>
      </w:r>
    </w:p>
    <w:p>
      <w:pPr>
        <w:spacing w:after="0"/>
        <w:ind w:left="0"/>
        <w:jc w:val="both"/>
      </w:pPr>
      <w:r>
        <w:rPr>
          <w:rFonts w:ascii="Times New Roman"/>
          <w:b w:val="false"/>
          <w:i w:val="false"/>
          <w:color w:val="000000"/>
          <w:sz w:val="28"/>
        </w:rPr>
        <w:t xml:space="preserve">
      жол сигналдарын орнату және стрелкаларды ауыстыру ережесін; </w:t>
      </w:r>
    </w:p>
    <w:p>
      <w:pPr>
        <w:spacing w:after="0"/>
        <w:ind w:left="0"/>
        <w:jc w:val="both"/>
      </w:pPr>
      <w:r>
        <w:rPr>
          <w:rFonts w:ascii="Times New Roman"/>
          <w:b w:val="false"/>
          <w:i w:val="false"/>
          <w:color w:val="000000"/>
          <w:sz w:val="28"/>
        </w:rPr>
        <w:t xml:space="preserve">
      пайдалы қазбаны қабылдау және бракке шығару ережесін; </w:t>
      </w:r>
    </w:p>
    <w:p>
      <w:pPr>
        <w:spacing w:after="0"/>
        <w:ind w:left="0"/>
        <w:jc w:val="both"/>
      </w:pPr>
      <w:r>
        <w:rPr>
          <w:rFonts w:ascii="Times New Roman"/>
          <w:b w:val="false"/>
          <w:i w:val="false"/>
          <w:color w:val="000000"/>
          <w:sz w:val="28"/>
        </w:rPr>
        <w:t>
      инертті тозаң нысанын, оны жұмсау нормасын және сақтау тәртібін;</w:t>
      </w:r>
    </w:p>
    <w:p>
      <w:pPr>
        <w:spacing w:after="0"/>
        <w:ind w:left="0"/>
        <w:jc w:val="both"/>
      </w:pPr>
      <w:r>
        <w:rPr>
          <w:rFonts w:ascii="Times New Roman"/>
          <w:b w:val="false"/>
          <w:i w:val="false"/>
          <w:color w:val="000000"/>
          <w:sz w:val="28"/>
        </w:rPr>
        <w:t xml:space="preserve">
      балшықты, цементті, әк ерітіндінің нысанын және әзірлеу ережесін; </w:t>
      </w:r>
    </w:p>
    <w:p>
      <w:pPr>
        <w:spacing w:after="0"/>
        <w:ind w:left="0"/>
        <w:jc w:val="both"/>
      </w:pPr>
      <w:r>
        <w:rPr>
          <w:rFonts w:ascii="Times New Roman"/>
          <w:b w:val="false"/>
          <w:i w:val="false"/>
          <w:color w:val="000000"/>
          <w:sz w:val="28"/>
        </w:rPr>
        <w:t xml:space="preserve">
      кен жыныстарының нысаны мен орналасуын, олар бойынша қозғалыс ережесін; </w:t>
      </w:r>
    </w:p>
    <w:p>
      <w:pPr>
        <w:spacing w:after="0"/>
        <w:ind w:left="0"/>
        <w:jc w:val="both"/>
      </w:pPr>
      <w:r>
        <w:rPr>
          <w:rFonts w:ascii="Times New Roman"/>
          <w:b w:val="false"/>
          <w:i w:val="false"/>
          <w:color w:val="000000"/>
          <w:sz w:val="28"/>
        </w:rPr>
        <w:t xml:space="preserve">
      майлау материалдарының сұрпы мен қасиеттерін, оларды қолдану тәсілдерін; </w:t>
      </w:r>
    </w:p>
    <w:p>
      <w:pPr>
        <w:spacing w:after="0"/>
        <w:ind w:left="0"/>
        <w:jc w:val="both"/>
      </w:pPr>
      <w:r>
        <w:rPr>
          <w:rFonts w:ascii="Times New Roman"/>
          <w:b w:val="false"/>
          <w:i w:val="false"/>
          <w:color w:val="000000"/>
          <w:sz w:val="28"/>
        </w:rPr>
        <w:t>
      стрелка ауыспаларын пайдалану және ұстау ережесін;</w:t>
      </w:r>
    </w:p>
    <w:p>
      <w:pPr>
        <w:spacing w:after="0"/>
        <w:ind w:left="0"/>
        <w:jc w:val="both"/>
      </w:pPr>
      <w:r>
        <w:rPr>
          <w:rFonts w:ascii="Times New Roman"/>
          <w:b w:val="false"/>
          <w:i w:val="false"/>
          <w:color w:val="000000"/>
          <w:sz w:val="28"/>
        </w:rPr>
        <w:t xml:space="preserve">
      пайдаланылу сынамасын іріктеу алу және бөліп қою ережесі мен тәсілдерін; </w:t>
      </w:r>
    </w:p>
    <w:p>
      <w:pPr>
        <w:spacing w:after="0"/>
        <w:ind w:left="0"/>
        <w:jc w:val="both"/>
      </w:pPr>
      <w:r>
        <w:rPr>
          <w:rFonts w:ascii="Times New Roman"/>
          <w:b w:val="false"/>
          <w:i w:val="false"/>
          <w:color w:val="000000"/>
          <w:sz w:val="28"/>
        </w:rPr>
        <w:t xml:space="preserve">
      сынама сапасына қойылатын талаптарды; </w:t>
      </w:r>
    </w:p>
    <w:p>
      <w:pPr>
        <w:spacing w:after="0"/>
        <w:ind w:left="0"/>
        <w:jc w:val="both"/>
      </w:pPr>
      <w:r>
        <w:rPr>
          <w:rFonts w:ascii="Times New Roman"/>
          <w:b w:val="false"/>
          <w:i w:val="false"/>
          <w:color w:val="000000"/>
          <w:sz w:val="28"/>
        </w:rPr>
        <w:t xml:space="preserve">
      сынамаалғыш құрылымын; </w:t>
      </w:r>
    </w:p>
    <w:p>
      <w:pPr>
        <w:spacing w:after="0"/>
        <w:ind w:left="0"/>
        <w:jc w:val="both"/>
      </w:pPr>
      <w:r>
        <w:rPr>
          <w:rFonts w:ascii="Times New Roman"/>
          <w:b w:val="false"/>
          <w:i w:val="false"/>
          <w:color w:val="000000"/>
          <w:sz w:val="28"/>
        </w:rPr>
        <w:t xml:space="preserve">
      өндірілген пайдалы қазба мен кенді есепке алу тәртібін; </w:t>
      </w:r>
    </w:p>
    <w:p>
      <w:pPr>
        <w:spacing w:after="0"/>
        <w:ind w:left="0"/>
        <w:jc w:val="both"/>
      </w:pPr>
      <w:r>
        <w:rPr>
          <w:rFonts w:ascii="Times New Roman"/>
          <w:b w:val="false"/>
          <w:i w:val="false"/>
          <w:color w:val="000000"/>
          <w:sz w:val="28"/>
        </w:rPr>
        <w:t xml:space="preserve">
      жару материалдарын жару жұмыстары өндірісі орнында және басқа да нысандарда күзету туралы ережені; </w:t>
      </w:r>
    </w:p>
    <w:p>
      <w:pPr>
        <w:spacing w:after="0"/>
        <w:ind w:left="0"/>
        <w:jc w:val="both"/>
      </w:pPr>
      <w:r>
        <w:rPr>
          <w:rFonts w:ascii="Times New Roman"/>
          <w:b w:val="false"/>
          <w:i w:val="false"/>
          <w:color w:val="000000"/>
          <w:sz w:val="28"/>
        </w:rPr>
        <w:t>
      сүзгі торының, зумпфтардың, сору құбырының құрылымын білуге тиіс.</w:t>
      </w:r>
    </w:p>
    <w:bookmarkStart w:name="z602" w:id="600"/>
    <w:p>
      <w:pPr>
        <w:spacing w:after="0"/>
        <w:ind w:left="0"/>
        <w:jc w:val="left"/>
      </w:pPr>
      <w:r>
        <w:rPr>
          <w:rFonts w:ascii="Times New Roman"/>
          <w:b/>
          <w:i w:val="false"/>
          <w:color w:val="000000"/>
        </w:rPr>
        <w:t xml:space="preserve"> 15-параграф. Жерасты тау-кен жұмысшысы, 2-разряд</w:t>
      </w:r>
    </w:p>
    <w:bookmarkEnd w:id="600"/>
    <w:bookmarkStart w:name="z603" w:id="601"/>
    <w:p>
      <w:pPr>
        <w:spacing w:after="0"/>
        <w:ind w:left="0"/>
        <w:jc w:val="both"/>
      </w:pPr>
      <w:r>
        <w:rPr>
          <w:rFonts w:ascii="Times New Roman"/>
          <w:b w:val="false"/>
          <w:i w:val="false"/>
          <w:color w:val="000000"/>
          <w:sz w:val="28"/>
        </w:rPr>
        <w:t>
      396. Жұмыс сипаттамасы:</w:t>
      </w:r>
    </w:p>
    <w:bookmarkEnd w:id="601"/>
    <w:p>
      <w:pPr>
        <w:spacing w:after="0"/>
        <w:ind w:left="0"/>
        <w:jc w:val="both"/>
      </w:pPr>
      <w:r>
        <w:rPr>
          <w:rFonts w:ascii="Times New Roman"/>
          <w:b w:val="false"/>
          <w:i w:val="false"/>
          <w:color w:val="000000"/>
          <w:sz w:val="28"/>
        </w:rPr>
        <w:t>
      жұмыс орнында жоспар бойынша ауысымына 100 тоннадан артық тау-кен массасын бере отырып, тақталар мен кірмелердегі жұмысты орындау;</w:t>
      </w:r>
    </w:p>
    <w:p>
      <w:pPr>
        <w:spacing w:after="0"/>
        <w:ind w:left="0"/>
        <w:jc w:val="both"/>
      </w:pPr>
      <w:r>
        <w:rPr>
          <w:rFonts w:ascii="Times New Roman"/>
          <w:b w:val="false"/>
          <w:i w:val="false"/>
          <w:color w:val="000000"/>
          <w:sz w:val="28"/>
        </w:rPr>
        <w:t>
      тиелген және бос вагонеткаларды забойдан тыс жерде қолмен және механизмдермен итеріп әкелу және әкету;</w:t>
      </w:r>
    </w:p>
    <w:p>
      <w:pPr>
        <w:spacing w:after="0"/>
        <w:ind w:left="0"/>
        <w:jc w:val="both"/>
      </w:pPr>
      <w:r>
        <w:rPr>
          <w:rFonts w:ascii="Times New Roman"/>
          <w:b w:val="false"/>
          <w:i w:val="false"/>
          <w:color w:val="000000"/>
          <w:sz w:val="28"/>
        </w:rPr>
        <w:t>
      адамдардың кілеттерге, вагонеткаларға дұрыс отырғызылуын және олардан шығарылуын қадағалау;</w:t>
      </w:r>
    </w:p>
    <w:p>
      <w:pPr>
        <w:spacing w:after="0"/>
        <w:ind w:left="0"/>
        <w:jc w:val="both"/>
      </w:pPr>
      <w:r>
        <w:rPr>
          <w:rFonts w:ascii="Times New Roman"/>
          <w:b w:val="false"/>
          <w:i w:val="false"/>
          <w:color w:val="000000"/>
          <w:sz w:val="28"/>
        </w:rPr>
        <w:t>
      тау-кен массасын қотарғыш арқылы кен түсіріміне, бункерге немесе конвейерге түсіру;</w:t>
      </w:r>
    </w:p>
    <w:p>
      <w:pPr>
        <w:spacing w:after="0"/>
        <w:ind w:left="0"/>
        <w:jc w:val="both"/>
      </w:pPr>
      <w:r>
        <w:rPr>
          <w:rFonts w:ascii="Times New Roman"/>
          <w:b w:val="false"/>
          <w:i w:val="false"/>
          <w:color w:val="000000"/>
          <w:sz w:val="28"/>
        </w:rPr>
        <w:t>
      кілеттің дұрыс қауіпсіз және дұрыс тиелуі мен босатылуын қадағалауда оқпаншыға көмек көрсету;</w:t>
      </w:r>
    </w:p>
    <w:p>
      <w:pPr>
        <w:spacing w:after="0"/>
        <w:ind w:left="0"/>
        <w:jc w:val="both"/>
      </w:pPr>
      <w:r>
        <w:rPr>
          <w:rFonts w:ascii="Times New Roman"/>
          <w:b w:val="false"/>
          <w:i w:val="false"/>
          <w:color w:val="000000"/>
          <w:sz w:val="28"/>
        </w:rPr>
        <w:t>
      топырақты, жапырақтарды, ағаш төсем еңісін тазарту және олар бойынша пайдалы қазбаларды өткізу;</w:t>
      </w:r>
    </w:p>
    <w:p>
      <w:pPr>
        <w:spacing w:after="0"/>
        <w:ind w:left="0"/>
        <w:jc w:val="both"/>
      </w:pPr>
      <w:r>
        <w:rPr>
          <w:rFonts w:ascii="Times New Roman"/>
          <w:b w:val="false"/>
          <w:i w:val="false"/>
          <w:color w:val="000000"/>
          <w:sz w:val="28"/>
        </w:rPr>
        <w:t>
      шашылған кен массасын жинау;</w:t>
      </w:r>
    </w:p>
    <w:p>
      <w:pPr>
        <w:spacing w:after="0"/>
        <w:ind w:left="0"/>
        <w:jc w:val="both"/>
      </w:pPr>
      <w:r>
        <w:rPr>
          <w:rFonts w:ascii="Times New Roman"/>
          <w:b w:val="false"/>
          <w:i w:val="false"/>
          <w:color w:val="000000"/>
          <w:sz w:val="28"/>
        </w:rPr>
        <w:t>
      жапырақтарды (рештактарды), ағаш төсемдерді қайта төсеу және ауыстыру;</w:t>
      </w:r>
    </w:p>
    <w:p>
      <w:pPr>
        <w:spacing w:after="0"/>
        <w:ind w:left="0"/>
        <w:jc w:val="both"/>
      </w:pPr>
      <w:r>
        <w:rPr>
          <w:rFonts w:ascii="Times New Roman"/>
          <w:b w:val="false"/>
          <w:i w:val="false"/>
          <w:color w:val="000000"/>
          <w:sz w:val="28"/>
        </w:rPr>
        <w:t>
      тазарту және дайындау забойларында қабаттық және пайдалану сынамаларын іріктеп алу;</w:t>
      </w:r>
    </w:p>
    <w:p>
      <w:pPr>
        <w:spacing w:after="0"/>
        <w:ind w:left="0"/>
        <w:jc w:val="both"/>
      </w:pPr>
      <w:r>
        <w:rPr>
          <w:rFonts w:ascii="Times New Roman"/>
          <w:b w:val="false"/>
          <w:i w:val="false"/>
          <w:color w:val="000000"/>
          <w:sz w:val="28"/>
        </w:rPr>
        <w:t>
      тау-кен массасын скреперлеу, құрамдарды құрастыру және бөлшектеу кезінде қосалқы жұмыстарды орындау;</w:t>
      </w:r>
    </w:p>
    <w:p>
      <w:pPr>
        <w:spacing w:after="0"/>
        <w:ind w:left="0"/>
        <w:jc w:val="both"/>
      </w:pPr>
      <w:r>
        <w:rPr>
          <w:rFonts w:ascii="Times New Roman"/>
          <w:b w:val="false"/>
          <w:i w:val="false"/>
          <w:color w:val="000000"/>
          <w:sz w:val="28"/>
        </w:rPr>
        <w:t>
      тормоздық бремсберг қондырғысын басқару, оның, канаттың, роликтердің, жолдың, тормоз шкивінің және дабыл құрылғысының жұмысын қадағалау тормоз шкивінің подшипниктерін майлау;</w:t>
      </w:r>
    </w:p>
    <w:p>
      <w:pPr>
        <w:spacing w:after="0"/>
        <w:ind w:left="0"/>
        <w:jc w:val="both"/>
      </w:pPr>
      <w:r>
        <w:rPr>
          <w:rFonts w:ascii="Times New Roman"/>
          <w:b w:val="false"/>
          <w:i w:val="false"/>
          <w:color w:val="000000"/>
          <w:sz w:val="28"/>
        </w:rPr>
        <w:t>
      пайдалы қазбаны алу технологиясының сақталуын бақылау;</w:t>
      </w:r>
    </w:p>
    <w:p>
      <w:pPr>
        <w:spacing w:after="0"/>
        <w:ind w:left="0"/>
        <w:jc w:val="both"/>
      </w:pPr>
      <w:r>
        <w:rPr>
          <w:rFonts w:ascii="Times New Roman"/>
          <w:b w:val="false"/>
          <w:i w:val="false"/>
          <w:color w:val="000000"/>
          <w:sz w:val="28"/>
        </w:rPr>
        <w:t>
      жару заттарын жарушының қадағалауымен жару жұмысы өндірісінің орнына жеткізу;</w:t>
      </w:r>
    </w:p>
    <w:p>
      <w:pPr>
        <w:spacing w:after="0"/>
        <w:ind w:left="0"/>
        <w:jc w:val="both"/>
      </w:pPr>
      <w:r>
        <w:rPr>
          <w:rFonts w:ascii="Times New Roman"/>
          <w:b w:val="false"/>
          <w:i w:val="false"/>
          <w:color w:val="000000"/>
          <w:sz w:val="28"/>
        </w:rPr>
        <w:t>
      эмульсия құюға қойылған вагондардың жарамдылығын тексеру, эмульсияны құбыр бойынша айдау кезінде насостарды қосу және ажырату, вагон саңылауларын тығынмен жабу;</w:t>
      </w:r>
    </w:p>
    <w:p>
      <w:pPr>
        <w:spacing w:after="0"/>
        <w:ind w:left="0"/>
        <w:jc w:val="both"/>
      </w:pPr>
      <w:r>
        <w:rPr>
          <w:rFonts w:ascii="Times New Roman"/>
          <w:b w:val="false"/>
          <w:i w:val="false"/>
          <w:color w:val="000000"/>
          <w:sz w:val="28"/>
        </w:rPr>
        <w:t>
      бос вагондарды беру мен толтырудың аяқталғаны туралы тау-кен диспетчеріне хабарлау;</w:t>
      </w:r>
    </w:p>
    <w:p>
      <w:pPr>
        <w:spacing w:after="0"/>
        <w:ind w:left="0"/>
        <w:jc w:val="both"/>
      </w:pPr>
      <w:r>
        <w:rPr>
          <w:rFonts w:ascii="Times New Roman"/>
          <w:b w:val="false"/>
          <w:i w:val="false"/>
          <w:color w:val="000000"/>
          <w:sz w:val="28"/>
        </w:rPr>
        <w:t>
      гидроэлеваторды басқару және қызмет көрсету, оны қосу және тоқтату, оның жұмысындағы ұсақ ақауларды жою;</w:t>
      </w:r>
    </w:p>
    <w:p>
      <w:pPr>
        <w:spacing w:after="0"/>
        <w:ind w:left="0"/>
        <w:jc w:val="both"/>
      </w:pPr>
      <w:r>
        <w:rPr>
          <w:rFonts w:ascii="Times New Roman"/>
          <w:b w:val="false"/>
          <w:i w:val="false"/>
          <w:color w:val="000000"/>
          <w:sz w:val="28"/>
        </w:rPr>
        <w:t>
      пульпаның гидроэлеватор мен топырақсорғыш зумпфтарына түсуін қадағалау, пульпадан бөгде заттарды алып тастау;</w:t>
      </w:r>
    </w:p>
    <w:p>
      <w:pPr>
        <w:spacing w:after="0"/>
        <w:ind w:left="0"/>
        <w:jc w:val="both"/>
      </w:pPr>
      <w:r>
        <w:rPr>
          <w:rFonts w:ascii="Times New Roman"/>
          <w:b w:val="false"/>
          <w:i w:val="false"/>
          <w:color w:val="000000"/>
          <w:sz w:val="28"/>
        </w:rPr>
        <w:t>
      сору құбырын тазалау;</w:t>
      </w:r>
    </w:p>
    <w:p>
      <w:pPr>
        <w:spacing w:after="0"/>
        <w:ind w:left="0"/>
        <w:jc w:val="both"/>
      </w:pPr>
      <w:r>
        <w:rPr>
          <w:rFonts w:ascii="Times New Roman"/>
          <w:b w:val="false"/>
          <w:i w:val="false"/>
          <w:color w:val="000000"/>
          <w:sz w:val="28"/>
        </w:rPr>
        <w:t>
      қызмет көрсететін машиналарды, механизмдерді, құрылғыларды жөндеуге қатысу;</w:t>
      </w:r>
    </w:p>
    <w:p>
      <w:pPr>
        <w:spacing w:after="0"/>
        <w:ind w:left="0"/>
        <w:jc w:val="both"/>
      </w:pPr>
      <w:r>
        <w:rPr>
          <w:rFonts w:ascii="Times New Roman"/>
          <w:b w:val="false"/>
          <w:i w:val="false"/>
          <w:color w:val="000000"/>
          <w:sz w:val="28"/>
        </w:rPr>
        <w:t>
      әжетханаларды зарарсыздандыру ерітінділерімен өңдеу және шахтадан қоқысты шығару.</w:t>
      </w:r>
    </w:p>
    <w:bookmarkStart w:name="z604" w:id="602"/>
    <w:p>
      <w:pPr>
        <w:spacing w:after="0"/>
        <w:ind w:left="0"/>
        <w:jc w:val="both"/>
      </w:pPr>
      <w:r>
        <w:rPr>
          <w:rFonts w:ascii="Times New Roman"/>
          <w:b w:val="false"/>
          <w:i w:val="false"/>
          <w:color w:val="000000"/>
          <w:sz w:val="28"/>
        </w:rPr>
        <w:t>
      397. Мыналарды:</w:t>
      </w:r>
    </w:p>
    <w:bookmarkEnd w:id="602"/>
    <w:p>
      <w:pPr>
        <w:spacing w:after="0"/>
        <w:ind w:left="0"/>
        <w:jc w:val="both"/>
      </w:pPr>
      <w:r>
        <w:rPr>
          <w:rFonts w:ascii="Times New Roman"/>
          <w:b w:val="false"/>
          <w:i w:val="false"/>
          <w:color w:val="000000"/>
          <w:sz w:val="28"/>
        </w:rPr>
        <w:t xml:space="preserve">
      тау-кен массасын еңістер бойынша өткізу әдістерін; </w:t>
      </w:r>
    </w:p>
    <w:p>
      <w:pPr>
        <w:spacing w:after="0"/>
        <w:ind w:left="0"/>
        <w:jc w:val="both"/>
      </w:pPr>
      <w:r>
        <w:rPr>
          <w:rFonts w:ascii="Times New Roman"/>
          <w:b w:val="false"/>
          <w:i w:val="false"/>
          <w:color w:val="000000"/>
          <w:sz w:val="28"/>
        </w:rPr>
        <w:t xml:space="preserve">
      ағаш төсемді құру тәсілдерін; </w:t>
      </w:r>
    </w:p>
    <w:p>
      <w:pPr>
        <w:spacing w:after="0"/>
        <w:ind w:left="0"/>
        <w:jc w:val="both"/>
      </w:pPr>
      <w:r>
        <w:rPr>
          <w:rFonts w:ascii="Times New Roman"/>
          <w:b w:val="false"/>
          <w:i w:val="false"/>
          <w:color w:val="000000"/>
          <w:sz w:val="28"/>
        </w:rPr>
        <w:t xml:space="preserve">
      әкету және жол бағыттарының схемаларын; </w:t>
      </w:r>
    </w:p>
    <w:p>
      <w:pPr>
        <w:spacing w:after="0"/>
        <w:ind w:left="0"/>
        <w:jc w:val="both"/>
      </w:pPr>
      <w:r>
        <w:rPr>
          <w:rFonts w:ascii="Times New Roman"/>
          <w:b w:val="false"/>
          <w:i w:val="false"/>
          <w:color w:val="000000"/>
          <w:sz w:val="28"/>
        </w:rPr>
        <w:t xml:space="preserve">
      қызмет көрсететін учаскедегі жол профилін; </w:t>
      </w:r>
    </w:p>
    <w:p>
      <w:pPr>
        <w:spacing w:after="0"/>
        <w:ind w:left="0"/>
        <w:jc w:val="both"/>
      </w:pPr>
      <w:r>
        <w:rPr>
          <w:rFonts w:ascii="Times New Roman"/>
          <w:b w:val="false"/>
          <w:i w:val="false"/>
          <w:color w:val="000000"/>
          <w:sz w:val="28"/>
        </w:rPr>
        <w:t>
      поездардың жол қозғалысын, вагонеткаларды тиеу, түсіру және әкетуді реттеу ережесін;</w:t>
      </w:r>
    </w:p>
    <w:p>
      <w:pPr>
        <w:spacing w:after="0"/>
        <w:ind w:left="0"/>
        <w:jc w:val="both"/>
      </w:pPr>
      <w:r>
        <w:rPr>
          <w:rFonts w:ascii="Times New Roman"/>
          <w:b w:val="false"/>
          <w:i w:val="false"/>
          <w:color w:val="000000"/>
          <w:sz w:val="28"/>
        </w:rPr>
        <w:t xml:space="preserve">
      желдеткіш схемасын және шахта бойынша кету ағынының бағытын; </w:t>
      </w:r>
    </w:p>
    <w:p>
      <w:pPr>
        <w:spacing w:after="0"/>
        <w:ind w:left="0"/>
        <w:jc w:val="both"/>
      </w:pPr>
      <w:r>
        <w:rPr>
          <w:rFonts w:ascii="Times New Roman"/>
          <w:b w:val="false"/>
          <w:i w:val="false"/>
          <w:color w:val="000000"/>
          <w:sz w:val="28"/>
        </w:rPr>
        <w:t xml:space="preserve">
      жару материалдарын сақтау, тасымалдау және кен қазбалары бойынша орнын ауыстыру ережесін; </w:t>
      </w:r>
    </w:p>
    <w:p>
      <w:pPr>
        <w:spacing w:after="0"/>
        <w:ind w:left="0"/>
        <w:jc w:val="both"/>
      </w:pPr>
      <w:r>
        <w:rPr>
          <w:rFonts w:ascii="Times New Roman"/>
          <w:b w:val="false"/>
          <w:i w:val="false"/>
          <w:color w:val="000000"/>
          <w:sz w:val="28"/>
        </w:rPr>
        <w:t xml:space="preserve">
      жару материалдарының қасиеттерін; </w:t>
      </w:r>
    </w:p>
    <w:p>
      <w:pPr>
        <w:spacing w:after="0"/>
        <w:ind w:left="0"/>
        <w:jc w:val="both"/>
      </w:pPr>
      <w:r>
        <w:rPr>
          <w:rFonts w:ascii="Times New Roman"/>
          <w:b w:val="false"/>
          <w:i w:val="false"/>
          <w:color w:val="000000"/>
          <w:sz w:val="28"/>
        </w:rPr>
        <w:t>
      қоршаулардың құрылымын және постыларды орнату ережесін;</w:t>
      </w:r>
    </w:p>
    <w:p>
      <w:pPr>
        <w:spacing w:after="0"/>
        <w:ind w:left="0"/>
        <w:jc w:val="both"/>
      </w:pPr>
      <w:r>
        <w:rPr>
          <w:rFonts w:ascii="Times New Roman"/>
          <w:b w:val="false"/>
          <w:i w:val="false"/>
          <w:color w:val="000000"/>
          <w:sz w:val="28"/>
        </w:rPr>
        <w:t xml:space="preserve">
      жару жұмыстары кезіндегі белгіленген дабылдатуды; </w:t>
      </w:r>
    </w:p>
    <w:p>
      <w:pPr>
        <w:spacing w:after="0"/>
        <w:ind w:left="0"/>
        <w:jc w:val="both"/>
      </w:pPr>
      <w:r>
        <w:rPr>
          <w:rFonts w:ascii="Times New Roman"/>
          <w:b w:val="false"/>
          <w:i w:val="false"/>
          <w:color w:val="000000"/>
          <w:sz w:val="28"/>
        </w:rPr>
        <w:t>
      сынамаларды алу және бөліп қоюға арналған мемлекеттік стандарттарды;</w:t>
      </w:r>
    </w:p>
    <w:p>
      <w:pPr>
        <w:spacing w:after="0"/>
        <w:ind w:left="0"/>
        <w:jc w:val="both"/>
      </w:pPr>
      <w:r>
        <w:rPr>
          <w:rFonts w:ascii="Times New Roman"/>
          <w:b w:val="false"/>
          <w:i w:val="false"/>
          <w:color w:val="000000"/>
          <w:sz w:val="28"/>
        </w:rPr>
        <w:t>
      көмірді (сланецті) қабылдау және ақауға шығару туралы ережені, жұмыстарды;</w:t>
      </w:r>
    </w:p>
    <w:p>
      <w:pPr>
        <w:spacing w:after="0"/>
        <w:ind w:left="0"/>
        <w:jc w:val="both"/>
      </w:pPr>
      <w:r>
        <w:rPr>
          <w:rFonts w:ascii="Times New Roman"/>
          <w:b w:val="false"/>
          <w:i w:val="false"/>
          <w:color w:val="000000"/>
          <w:sz w:val="28"/>
        </w:rPr>
        <w:t>
      сынамаалғыш пен сынамабөлгіш механизмдерінің, бремсберг қондырғысының, құрылғының, гидроэлеватолармен басқа да қызмет көрсететін жабдықтардың құрылымы мен жұмыс принципін;</w:t>
      </w:r>
    </w:p>
    <w:p>
      <w:pPr>
        <w:spacing w:after="0"/>
        <w:ind w:left="0"/>
        <w:jc w:val="both"/>
      </w:pPr>
      <w:r>
        <w:rPr>
          <w:rFonts w:ascii="Times New Roman"/>
          <w:b w:val="false"/>
          <w:i w:val="false"/>
          <w:color w:val="000000"/>
          <w:sz w:val="28"/>
        </w:rPr>
        <w:t>
      пульпақұбыр схемасын білуге тиіс.</w:t>
      </w:r>
    </w:p>
    <w:bookmarkStart w:name="z605" w:id="603"/>
    <w:p>
      <w:pPr>
        <w:spacing w:after="0"/>
        <w:ind w:left="0"/>
        <w:jc w:val="left"/>
      </w:pPr>
      <w:r>
        <w:rPr>
          <w:rFonts w:ascii="Times New Roman"/>
          <w:b/>
          <w:i w:val="false"/>
          <w:color w:val="000000"/>
        </w:rPr>
        <w:t xml:space="preserve"> 16-параграф. Жерасты тау-кен жұмысшысы, 3-разряд</w:t>
      </w:r>
    </w:p>
    <w:bookmarkEnd w:id="603"/>
    <w:bookmarkStart w:name="z606" w:id="604"/>
    <w:p>
      <w:pPr>
        <w:spacing w:after="0"/>
        <w:ind w:left="0"/>
        <w:jc w:val="both"/>
      </w:pPr>
      <w:r>
        <w:rPr>
          <w:rFonts w:ascii="Times New Roman"/>
          <w:b w:val="false"/>
          <w:i w:val="false"/>
          <w:color w:val="000000"/>
          <w:sz w:val="28"/>
        </w:rPr>
        <w:t>
      398. Жұмыс сипаттамасы:</w:t>
      </w:r>
    </w:p>
    <w:bookmarkEnd w:id="604"/>
    <w:p>
      <w:pPr>
        <w:spacing w:after="0"/>
        <w:ind w:left="0"/>
        <w:jc w:val="both"/>
      </w:pPr>
      <w:r>
        <w:rPr>
          <w:rFonts w:ascii="Times New Roman"/>
          <w:b w:val="false"/>
          <w:i w:val="false"/>
          <w:color w:val="000000"/>
          <w:sz w:val="28"/>
        </w:rPr>
        <w:t>
      тік желілі және қисық желілі жол учаскелеріндегі рельс-шпал құрылысын монтаждау және бөлшектеу;</w:t>
      </w:r>
    </w:p>
    <w:p>
      <w:pPr>
        <w:spacing w:after="0"/>
        <w:ind w:left="0"/>
        <w:jc w:val="both"/>
      </w:pPr>
      <w:r>
        <w:rPr>
          <w:rFonts w:ascii="Times New Roman"/>
          <w:b w:val="false"/>
          <w:i w:val="false"/>
          <w:color w:val="000000"/>
          <w:sz w:val="28"/>
        </w:rPr>
        <w:t>
      тау-кен қазбаларында тұрақты және уақытша рельс жолдарды белгіленген профиль бойынша шаблондар мен ватерпастарды пайдалана отырып төсеу;</w:t>
      </w:r>
    </w:p>
    <w:p>
      <w:pPr>
        <w:spacing w:after="0"/>
        <w:ind w:left="0"/>
        <w:jc w:val="both"/>
      </w:pPr>
      <w:r>
        <w:rPr>
          <w:rFonts w:ascii="Times New Roman"/>
          <w:b w:val="false"/>
          <w:i w:val="false"/>
          <w:color w:val="000000"/>
          <w:sz w:val="28"/>
        </w:rPr>
        <w:t>
      шпалдарды, брустарды төсеу, рельстерді қосу, рельс жолы секцияларын планкалар мен болт қосындыларының көмегімен біріктіру;</w:t>
      </w:r>
    </w:p>
    <w:p>
      <w:pPr>
        <w:spacing w:after="0"/>
        <w:ind w:left="0"/>
        <w:jc w:val="both"/>
      </w:pPr>
      <w:r>
        <w:rPr>
          <w:rFonts w:ascii="Times New Roman"/>
          <w:b w:val="false"/>
          <w:i w:val="false"/>
          <w:color w:val="000000"/>
          <w:sz w:val="28"/>
        </w:rPr>
        <w:t>
      стрелка ауыспаларын бөліп қою, монтаждау және бөлшектеу, оларды шпалға бекіту және тексеру;</w:t>
      </w:r>
    </w:p>
    <w:p>
      <w:pPr>
        <w:spacing w:after="0"/>
        <w:ind w:left="0"/>
        <w:jc w:val="both"/>
      </w:pPr>
      <w:r>
        <w:rPr>
          <w:rFonts w:ascii="Times New Roman"/>
          <w:b w:val="false"/>
          <w:i w:val="false"/>
          <w:color w:val="000000"/>
          <w:sz w:val="28"/>
        </w:rPr>
        <w:t xml:space="preserve">
      оқпанда, шурфта немесе ұңғымада бекіту, жару, құрылыс, жанар-жағармай материалдарын, қосалқы бөлшектер мен жабдықтарды қабылдап алу, оларды қолмен немесе такелаж механизмдері мен құрылғылардың көмегімен тиеу вагонеткаларға, алаңшаларға, қауғаларға, кілеттерге тиеу және түсіру; </w:t>
      </w:r>
    </w:p>
    <w:p>
      <w:pPr>
        <w:spacing w:after="0"/>
        <w:ind w:left="0"/>
        <w:jc w:val="both"/>
      </w:pPr>
      <w:r>
        <w:rPr>
          <w:rFonts w:ascii="Times New Roman"/>
          <w:b w:val="false"/>
          <w:i w:val="false"/>
          <w:color w:val="000000"/>
          <w:sz w:val="28"/>
        </w:rPr>
        <w:t>
      тау-кен қазбалары бойынша нысаналы жеріне, учаскеден учаскеге, оқпанға (шурфке) жеткізу, шахтадан жіберу;</w:t>
      </w:r>
    </w:p>
    <w:p>
      <w:pPr>
        <w:spacing w:after="0"/>
        <w:ind w:left="0"/>
        <w:jc w:val="both"/>
      </w:pPr>
      <w:r>
        <w:rPr>
          <w:rFonts w:ascii="Times New Roman"/>
          <w:b w:val="false"/>
          <w:i w:val="false"/>
          <w:color w:val="000000"/>
          <w:sz w:val="28"/>
        </w:rPr>
        <w:t>
      суағар, дренаж арналары мен құдықтарды қолмен жүргізу, бекіту, қалпына келтіру және жыныс пен шламнан тазарту, шламды жинау, тиелген вагонеткаларды әкету;</w:t>
      </w:r>
    </w:p>
    <w:p>
      <w:pPr>
        <w:spacing w:after="0"/>
        <w:ind w:left="0"/>
        <w:jc w:val="both"/>
      </w:pPr>
      <w:r>
        <w:rPr>
          <w:rFonts w:ascii="Times New Roman"/>
          <w:b w:val="false"/>
          <w:i w:val="false"/>
          <w:color w:val="000000"/>
          <w:sz w:val="28"/>
        </w:rPr>
        <w:t>
      дренаж жұмыстары өндірісі кезінде жабдықтарға қызмет көрсету;</w:t>
      </w:r>
    </w:p>
    <w:p>
      <w:pPr>
        <w:spacing w:after="0"/>
        <w:ind w:left="0"/>
        <w:jc w:val="both"/>
      </w:pPr>
      <w:r>
        <w:rPr>
          <w:rFonts w:ascii="Times New Roman"/>
          <w:b w:val="false"/>
          <w:i w:val="false"/>
          <w:color w:val="000000"/>
          <w:sz w:val="28"/>
        </w:rPr>
        <w:t>
      тау-кен қазбаларының жай-күйін қарау, бүйірлер мен шатырын перфоратордың, уату балғасының көмегімен, немесе қолмен қақпалау;</w:t>
      </w:r>
    </w:p>
    <w:p>
      <w:pPr>
        <w:spacing w:after="0"/>
        <w:ind w:left="0"/>
        <w:jc w:val="both"/>
      </w:pPr>
      <w:r>
        <w:rPr>
          <w:rFonts w:ascii="Times New Roman"/>
          <w:b w:val="false"/>
          <w:i w:val="false"/>
          <w:color w:val="000000"/>
          <w:sz w:val="28"/>
        </w:rPr>
        <w:t>
      вагонеткаларды жабысқан және тығыздалған массадан пневмоқұралды қолдана отырып тазарту;</w:t>
      </w:r>
    </w:p>
    <w:p>
      <w:pPr>
        <w:spacing w:after="0"/>
        <w:ind w:left="0"/>
        <w:jc w:val="both"/>
      </w:pPr>
      <w:r>
        <w:rPr>
          <w:rFonts w:ascii="Times New Roman"/>
          <w:b w:val="false"/>
          <w:i w:val="false"/>
          <w:color w:val="000000"/>
          <w:sz w:val="28"/>
        </w:rPr>
        <w:t>
      маневр жұмысы өндірісінде электровоз машинисіне көмектесу;</w:t>
      </w:r>
    </w:p>
    <w:p>
      <w:pPr>
        <w:spacing w:after="0"/>
        <w:ind w:left="0"/>
        <w:jc w:val="both"/>
      </w:pPr>
      <w:r>
        <w:rPr>
          <w:rFonts w:ascii="Times New Roman"/>
          <w:b w:val="false"/>
          <w:i w:val="false"/>
          <w:color w:val="000000"/>
          <w:sz w:val="28"/>
        </w:rPr>
        <w:t>
      жерасты құрылғылары бойынша жұмыстарды орындау;</w:t>
      </w:r>
    </w:p>
    <w:p>
      <w:pPr>
        <w:spacing w:after="0"/>
        <w:ind w:left="0"/>
        <w:jc w:val="both"/>
      </w:pPr>
      <w:r>
        <w:rPr>
          <w:rFonts w:ascii="Times New Roman"/>
          <w:b w:val="false"/>
          <w:i w:val="false"/>
          <w:color w:val="000000"/>
          <w:sz w:val="28"/>
        </w:rPr>
        <w:t>
      кен бүйірлері имен шатырын тарту, тартпасын ауыстыру, бекітпенің аржағындағы бос жерді бітеу;</w:t>
      </w:r>
    </w:p>
    <w:p>
      <w:pPr>
        <w:spacing w:after="0"/>
        <w:ind w:left="0"/>
        <w:jc w:val="both"/>
      </w:pPr>
      <w:r>
        <w:rPr>
          <w:rFonts w:ascii="Times New Roman"/>
          <w:b w:val="false"/>
          <w:i w:val="false"/>
          <w:color w:val="000000"/>
          <w:sz w:val="28"/>
        </w:rPr>
        <w:t>
      топырақты тегістеу және кен бүйірлерін тазарту;</w:t>
      </w:r>
    </w:p>
    <w:p>
      <w:pPr>
        <w:spacing w:after="0"/>
        <w:ind w:left="0"/>
        <w:jc w:val="both"/>
      </w:pPr>
      <w:r>
        <w:rPr>
          <w:rFonts w:ascii="Times New Roman"/>
          <w:b w:val="false"/>
          <w:i w:val="false"/>
          <w:color w:val="000000"/>
          <w:sz w:val="28"/>
        </w:rPr>
        <w:t>
      аралыққа арналған кесіндіні дайындау;</w:t>
      </w:r>
    </w:p>
    <w:p>
      <w:pPr>
        <w:spacing w:after="0"/>
        <w:ind w:left="0"/>
        <w:jc w:val="both"/>
      </w:pPr>
      <w:r>
        <w:rPr>
          <w:rFonts w:ascii="Times New Roman"/>
          <w:b w:val="false"/>
          <w:i w:val="false"/>
          <w:color w:val="000000"/>
          <w:sz w:val="28"/>
        </w:rPr>
        <w:t>
      аралықтардың барлық түрлерін тұрғызу және оларды жөндеу;</w:t>
      </w:r>
    </w:p>
    <w:p>
      <w:pPr>
        <w:spacing w:after="0"/>
        <w:ind w:left="0"/>
        <w:jc w:val="both"/>
      </w:pPr>
      <w:r>
        <w:rPr>
          <w:rFonts w:ascii="Times New Roman"/>
          <w:b w:val="false"/>
          <w:i w:val="false"/>
          <w:color w:val="000000"/>
          <w:sz w:val="28"/>
        </w:rPr>
        <w:t>
      желдеткіш есіктерінің, терезелерінің, өлшеу станцияларының, ағаш шиттердің, құбырлар мен көпіршелерді құру және жөндеу;</w:t>
      </w:r>
    </w:p>
    <w:p>
      <w:pPr>
        <w:spacing w:after="0"/>
        <w:ind w:left="0"/>
        <w:jc w:val="both"/>
      </w:pPr>
      <w:r>
        <w:rPr>
          <w:rFonts w:ascii="Times New Roman"/>
          <w:b w:val="false"/>
          <w:i w:val="false"/>
          <w:color w:val="000000"/>
          <w:sz w:val="28"/>
        </w:rPr>
        <w:t>
      есік қораптарын, терезе топсаларын, стеллаждарды орнату;</w:t>
      </w:r>
    </w:p>
    <w:p>
      <w:pPr>
        <w:spacing w:after="0"/>
        <w:ind w:left="0"/>
        <w:jc w:val="both"/>
      </w:pPr>
      <w:r>
        <w:rPr>
          <w:rFonts w:ascii="Times New Roman"/>
          <w:b w:val="false"/>
          <w:i w:val="false"/>
          <w:color w:val="000000"/>
          <w:sz w:val="28"/>
        </w:rPr>
        <w:t>
      еңіс бұрышы 45 градусқа дейінгі тау-кен қазбаларында траптарды, люктерді, баспалдақтарды, сөрелерді, қоршауларды, тұтқаларды, бункерлерді дайындау, орнату, бөлшектеу және жөндеу;</w:t>
      </w:r>
    </w:p>
    <w:p>
      <w:pPr>
        <w:spacing w:after="0"/>
        <w:ind w:left="0"/>
        <w:jc w:val="both"/>
      </w:pPr>
      <w:r>
        <w:rPr>
          <w:rFonts w:ascii="Times New Roman"/>
          <w:b w:val="false"/>
          <w:i w:val="false"/>
          <w:color w:val="000000"/>
          <w:sz w:val="28"/>
        </w:rPr>
        <w:t>
      шахталардың желдеткіш оқпандарын қаптау;</w:t>
      </w:r>
    </w:p>
    <w:p>
      <w:pPr>
        <w:spacing w:after="0"/>
        <w:ind w:left="0"/>
        <w:jc w:val="both"/>
      </w:pPr>
      <w:r>
        <w:rPr>
          <w:rFonts w:ascii="Times New Roman"/>
          <w:b w:val="false"/>
          <w:i w:val="false"/>
          <w:color w:val="000000"/>
          <w:sz w:val="28"/>
        </w:rPr>
        <w:t>
      штангі дайындау, бетон қоспасын әзірлеу, оны жұмыс орнына жеткізу;</w:t>
      </w:r>
    </w:p>
    <w:p>
      <w:pPr>
        <w:spacing w:after="0"/>
        <w:ind w:left="0"/>
        <w:jc w:val="both"/>
      </w:pPr>
      <w:r>
        <w:rPr>
          <w:rFonts w:ascii="Times New Roman"/>
          <w:b w:val="false"/>
          <w:i w:val="false"/>
          <w:color w:val="000000"/>
          <w:sz w:val="28"/>
        </w:rPr>
        <w:t>
      арматураны өру, болттарды, ілмектерді орнату және цементтеу;</w:t>
      </w:r>
    </w:p>
    <w:p>
      <w:pPr>
        <w:spacing w:after="0"/>
        <w:ind w:left="0"/>
        <w:jc w:val="both"/>
      </w:pPr>
      <w:r>
        <w:rPr>
          <w:rFonts w:ascii="Times New Roman"/>
          <w:b w:val="false"/>
          <w:i w:val="false"/>
          <w:color w:val="000000"/>
          <w:sz w:val="28"/>
        </w:rPr>
        <w:t>
      бекітпе және қорама элементтерін іріктеу және дайындау;</w:t>
      </w:r>
    </w:p>
    <w:p>
      <w:pPr>
        <w:spacing w:after="0"/>
        <w:ind w:left="0"/>
        <w:jc w:val="both"/>
      </w:pPr>
      <w:r>
        <w:rPr>
          <w:rFonts w:ascii="Times New Roman"/>
          <w:b w:val="false"/>
          <w:i w:val="false"/>
          <w:color w:val="000000"/>
          <w:sz w:val="28"/>
        </w:rPr>
        <w:t>
      кенді вагонеткалармен жұмысталған кеңістікті құрғақ төсеу орнына жеткізу;</w:t>
      </w:r>
    </w:p>
    <w:p>
      <w:pPr>
        <w:spacing w:after="0"/>
        <w:ind w:left="0"/>
        <w:jc w:val="both"/>
      </w:pPr>
      <w:r>
        <w:rPr>
          <w:rFonts w:ascii="Times New Roman"/>
          <w:b w:val="false"/>
          <w:i w:val="false"/>
          <w:color w:val="000000"/>
          <w:sz w:val="28"/>
        </w:rPr>
        <w:t>
      кен еңісінен тау-кен жынысы мен тік воронкаларды шығару және оларды бункерге немесе кентүсірмеге өткізу, шойтастарды бөлшектеу, кентүсірімді ұзарту;</w:t>
      </w:r>
    </w:p>
    <w:p>
      <w:pPr>
        <w:spacing w:after="0"/>
        <w:ind w:left="0"/>
        <w:jc w:val="both"/>
      </w:pPr>
      <w:r>
        <w:rPr>
          <w:rFonts w:ascii="Times New Roman"/>
          <w:b w:val="false"/>
          <w:i w:val="false"/>
          <w:color w:val="000000"/>
          <w:sz w:val="28"/>
        </w:rPr>
        <w:t>
      шпурлар мен бұрғы асты орнын қолмен бұрғылау;</w:t>
      </w:r>
    </w:p>
    <w:p>
      <w:pPr>
        <w:spacing w:after="0"/>
        <w:ind w:left="0"/>
        <w:jc w:val="both"/>
      </w:pPr>
      <w:r>
        <w:rPr>
          <w:rFonts w:ascii="Times New Roman"/>
          <w:b w:val="false"/>
          <w:i w:val="false"/>
          <w:color w:val="000000"/>
          <w:sz w:val="28"/>
        </w:rPr>
        <w:t>
      тығын дайындау және бұрғыланған шпурларға тығындау;</w:t>
      </w:r>
    </w:p>
    <w:p>
      <w:pPr>
        <w:spacing w:after="0"/>
        <w:ind w:left="0"/>
        <w:jc w:val="both"/>
      </w:pPr>
      <w:r>
        <w:rPr>
          <w:rFonts w:ascii="Times New Roman"/>
          <w:b w:val="false"/>
          <w:i w:val="false"/>
          <w:color w:val="000000"/>
          <w:sz w:val="28"/>
        </w:rPr>
        <w:t>
      бұрғылар мен қаптамаларды іріктеу;</w:t>
      </w:r>
    </w:p>
    <w:p>
      <w:pPr>
        <w:spacing w:after="0"/>
        <w:ind w:left="0"/>
        <w:jc w:val="both"/>
      </w:pPr>
      <w:r>
        <w:rPr>
          <w:rFonts w:ascii="Times New Roman"/>
          <w:b w:val="false"/>
          <w:i w:val="false"/>
          <w:color w:val="000000"/>
          <w:sz w:val="28"/>
        </w:rPr>
        <w:t>
      жарушының басшылығымен, жару материалдарын жару жұмыс өндірісінің орнына жеткізе отырып, ұңғымаларды, шпурларды, мина камераларын зарядтауға қатысу;</w:t>
      </w:r>
    </w:p>
    <w:p>
      <w:pPr>
        <w:spacing w:after="0"/>
        <w:ind w:left="0"/>
        <w:jc w:val="both"/>
      </w:pPr>
      <w:r>
        <w:rPr>
          <w:rFonts w:ascii="Times New Roman"/>
          <w:b w:val="false"/>
          <w:i w:val="false"/>
          <w:color w:val="000000"/>
          <w:sz w:val="28"/>
        </w:rPr>
        <w:t>
      зумпфтарды, ұстауыш камераларды (кілет, скип астындағы), сужинауыштарды ұйықтан, шашылған кен массасынан, вагонеткаларға тиеп және одан түсіре отырып, тазарту;</w:t>
      </w:r>
    </w:p>
    <w:p>
      <w:pPr>
        <w:spacing w:after="0"/>
        <w:ind w:left="0"/>
        <w:jc w:val="both"/>
      </w:pPr>
      <w:r>
        <w:rPr>
          <w:rFonts w:ascii="Times New Roman"/>
          <w:b w:val="false"/>
          <w:i w:val="false"/>
          <w:color w:val="000000"/>
          <w:sz w:val="28"/>
        </w:rPr>
        <w:t>
      ірі кен кесектерін ұнтақтау;</w:t>
      </w:r>
    </w:p>
    <w:p>
      <w:pPr>
        <w:spacing w:after="0"/>
        <w:ind w:left="0"/>
        <w:jc w:val="both"/>
      </w:pPr>
      <w:r>
        <w:rPr>
          <w:rFonts w:ascii="Times New Roman"/>
          <w:b w:val="false"/>
          <w:i w:val="false"/>
          <w:color w:val="000000"/>
          <w:sz w:val="28"/>
        </w:rPr>
        <w:t>
      қырғылы және ленталы конвейерлердің конвейер ставтарын тазалау;</w:t>
      </w:r>
    </w:p>
    <w:p>
      <w:pPr>
        <w:spacing w:after="0"/>
        <w:ind w:left="0"/>
        <w:jc w:val="both"/>
      </w:pPr>
      <w:r>
        <w:rPr>
          <w:rFonts w:ascii="Times New Roman"/>
          <w:b w:val="false"/>
          <w:i w:val="false"/>
          <w:color w:val="000000"/>
          <w:sz w:val="28"/>
        </w:rPr>
        <w:t>
      конвейерлердегі рештактар мен шынжырларды ауыстыруға, барабанды ауыстыруға қатысу;</w:t>
      </w:r>
    </w:p>
    <w:p>
      <w:pPr>
        <w:spacing w:after="0"/>
        <w:ind w:left="0"/>
        <w:jc w:val="both"/>
      </w:pPr>
      <w:r>
        <w:rPr>
          <w:rFonts w:ascii="Times New Roman"/>
          <w:b w:val="false"/>
          <w:i w:val="false"/>
          <w:color w:val="000000"/>
          <w:sz w:val="28"/>
        </w:rPr>
        <w:t xml:space="preserve">
      ленталы конвейерлерді жөндеуге қатысу; </w:t>
      </w:r>
    </w:p>
    <w:p>
      <w:pPr>
        <w:spacing w:after="0"/>
        <w:ind w:left="0"/>
        <w:jc w:val="both"/>
      </w:pPr>
      <w:r>
        <w:rPr>
          <w:rFonts w:ascii="Times New Roman"/>
          <w:b w:val="false"/>
          <w:i w:val="false"/>
          <w:color w:val="000000"/>
          <w:sz w:val="28"/>
        </w:rPr>
        <w:t xml:space="preserve">
      су тоспаларына қызмет көрсету (ыдысты орнын ауыстыру, жеткізу, орнату, суға толтыру); </w:t>
      </w:r>
    </w:p>
    <w:p>
      <w:pPr>
        <w:spacing w:after="0"/>
        <w:ind w:left="0"/>
        <w:jc w:val="both"/>
      </w:pPr>
      <w:r>
        <w:rPr>
          <w:rFonts w:ascii="Times New Roman"/>
          <w:b w:val="false"/>
          <w:i w:val="false"/>
          <w:color w:val="000000"/>
          <w:sz w:val="28"/>
        </w:rPr>
        <w:t>
      металл сынығын жинау, тиеу және шахтаға түсіру;</w:t>
      </w:r>
    </w:p>
    <w:p>
      <w:pPr>
        <w:spacing w:after="0"/>
        <w:ind w:left="0"/>
        <w:jc w:val="both"/>
      </w:pPr>
      <w:r>
        <w:rPr>
          <w:rFonts w:ascii="Times New Roman"/>
          <w:b w:val="false"/>
          <w:i w:val="false"/>
          <w:color w:val="000000"/>
          <w:sz w:val="28"/>
        </w:rPr>
        <w:t xml:space="preserve">
      көмір және сланец шахталарындағы өрттің алдын алу және сөндіру: құбыр ставтарын құру, бөлшектеу, орнын ауыстыру, төсеу; </w:t>
      </w:r>
    </w:p>
    <w:p>
      <w:pPr>
        <w:spacing w:after="0"/>
        <w:ind w:left="0"/>
        <w:jc w:val="both"/>
      </w:pPr>
      <w:r>
        <w:rPr>
          <w:rFonts w:ascii="Times New Roman"/>
          <w:b w:val="false"/>
          <w:i w:val="false"/>
          <w:color w:val="000000"/>
          <w:sz w:val="28"/>
        </w:rPr>
        <w:t>
      аралыққа арналған кесіндіні дайындау, шпурларды бұрғылау, қазбаларды, арналар мен құдықтарды түрлі бекітпелермен бекіту, жанып жатқан массив аймағындағы көмір мен жынысты алу жөніндегі жұмыстарды орындау;</w:t>
      </w:r>
    </w:p>
    <w:p>
      <w:pPr>
        <w:spacing w:after="0"/>
        <w:ind w:left="0"/>
        <w:jc w:val="both"/>
      </w:pPr>
      <w:r>
        <w:rPr>
          <w:rFonts w:ascii="Times New Roman"/>
          <w:b w:val="false"/>
          <w:i w:val="false"/>
          <w:color w:val="000000"/>
          <w:sz w:val="28"/>
        </w:rPr>
        <w:t>
      пайдалы қазбаны проходкалау және алу кезіндегі қосалқы жұмыстарды орындау.</w:t>
      </w:r>
    </w:p>
    <w:bookmarkStart w:name="z607" w:id="605"/>
    <w:p>
      <w:pPr>
        <w:spacing w:after="0"/>
        <w:ind w:left="0"/>
        <w:jc w:val="both"/>
      </w:pPr>
      <w:r>
        <w:rPr>
          <w:rFonts w:ascii="Times New Roman"/>
          <w:b w:val="false"/>
          <w:i w:val="false"/>
          <w:color w:val="000000"/>
          <w:sz w:val="28"/>
        </w:rPr>
        <w:t>
      399. Мыналарды:</w:t>
      </w:r>
    </w:p>
    <w:bookmarkEnd w:id="605"/>
    <w:p>
      <w:pPr>
        <w:spacing w:after="0"/>
        <w:ind w:left="0"/>
        <w:jc w:val="both"/>
      </w:pPr>
      <w:r>
        <w:rPr>
          <w:rFonts w:ascii="Times New Roman"/>
          <w:b w:val="false"/>
          <w:i w:val="false"/>
          <w:color w:val="000000"/>
          <w:sz w:val="28"/>
        </w:rPr>
        <w:t>
      ауыр бөлшектер мен жабдықтарды тиеу кезінде қолданылатын көлік құралдарының, құрылғылардың құрылымын;</w:t>
      </w:r>
    </w:p>
    <w:p>
      <w:pPr>
        <w:spacing w:after="0"/>
        <w:ind w:left="0"/>
        <w:jc w:val="both"/>
      </w:pPr>
      <w:r>
        <w:rPr>
          <w:rFonts w:ascii="Times New Roman"/>
          <w:b w:val="false"/>
          <w:i w:val="false"/>
          <w:color w:val="000000"/>
          <w:sz w:val="28"/>
        </w:rPr>
        <w:t xml:space="preserve">
      орман материалдарының сұрпын, тегін және мөлшерін; </w:t>
      </w:r>
    </w:p>
    <w:p>
      <w:pPr>
        <w:spacing w:after="0"/>
        <w:ind w:left="0"/>
        <w:jc w:val="both"/>
      </w:pPr>
      <w:r>
        <w:rPr>
          <w:rFonts w:ascii="Times New Roman"/>
          <w:b w:val="false"/>
          <w:i w:val="false"/>
          <w:color w:val="000000"/>
          <w:sz w:val="28"/>
        </w:rPr>
        <w:t>
      дренаж, суағар арналары мен құдықтарды түрлі жағдайларда жүргізу және бекіту ережесі мен тәсілдерін;</w:t>
      </w:r>
    </w:p>
    <w:p>
      <w:pPr>
        <w:spacing w:after="0"/>
        <w:ind w:left="0"/>
        <w:jc w:val="both"/>
      </w:pPr>
      <w:r>
        <w:rPr>
          <w:rFonts w:ascii="Times New Roman"/>
          <w:b w:val="false"/>
          <w:i w:val="false"/>
          <w:color w:val="000000"/>
          <w:sz w:val="28"/>
        </w:rPr>
        <w:t xml:space="preserve">
      такелаж жұмыстарының әдістері мен ережесін; </w:t>
      </w:r>
    </w:p>
    <w:p>
      <w:pPr>
        <w:spacing w:after="0"/>
        <w:ind w:left="0"/>
        <w:jc w:val="both"/>
      </w:pPr>
      <w:r>
        <w:rPr>
          <w:rFonts w:ascii="Times New Roman"/>
          <w:b w:val="false"/>
          <w:i w:val="false"/>
          <w:color w:val="000000"/>
          <w:sz w:val="28"/>
        </w:rPr>
        <w:t xml:space="preserve">
      түрлі үлгідегі аралықтардың нысаны мен құрылымын; </w:t>
      </w:r>
    </w:p>
    <w:p>
      <w:pPr>
        <w:spacing w:after="0"/>
        <w:ind w:left="0"/>
        <w:jc w:val="both"/>
      </w:pPr>
      <w:r>
        <w:rPr>
          <w:rFonts w:ascii="Times New Roman"/>
          <w:b w:val="false"/>
          <w:i w:val="false"/>
          <w:color w:val="000000"/>
          <w:sz w:val="28"/>
        </w:rPr>
        <w:t xml:space="preserve">
      жанып жатқан көмірді сөндірудің тәсілдері мен жолдарын; </w:t>
      </w:r>
    </w:p>
    <w:p>
      <w:pPr>
        <w:spacing w:after="0"/>
        <w:ind w:left="0"/>
        <w:jc w:val="both"/>
      </w:pPr>
      <w:r>
        <w:rPr>
          <w:rFonts w:ascii="Times New Roman"/>
          <w:b w:val="false"/>
          <w:i w:val="false"/>
          <w:color w:val="000000"/>
          <w:sz w:val="28"/>
        </w:rPr>
        <w:t>
      тау-кен қазбаларында көмір жанып жатқан кезде жұмыс жүргізу ережесін;</w:t>
      </w:r>
    </w:p>
    <w:p>
      <w:pPr>
        <w:spacing w:after="0"/>
        <w:ind w:left="0"/>
        <w:jc w:val="both"/>
      </w:pPr>
      <w:r>
        <w:rPr>
          <w:rFonts w:ascii="Times New Roman"/>
          <w:b w:val="false"/>
          <w:i w:val="false"/>
          <w:color w:val="000000"/>
          <w:sz w:val="28"/>
        </w:rPr>
        <w:t xml:space="preserve">
      учаскенің және шахтаның суағар схемасын; </w:t>
      </w:r>
    </w:p>
    <w:p>
      <w:pPr>
        <w:spacing w:after="0"/>
        <w:ind w:left="0"/>
        <w:jc w:val="both"/>
      </w:pPr>
      <w:r>
        <w:rPr>
          <w:rFonts w:ascii="Times New Roman"/>
          <w:b w:val="false"/>
          <w:i w:val="false"/>
          <w:color w:val="000000"/>
          <w:sz w:val="28"/>
        </w:rPr>
        <w:t>
      шпурларды, ұңғымаларды, мина камераларын зарядтау ережесін;</w:t>
      </w:r>
    </w:p>
    <w:p>
      <w:pPr>
        <w:spacing w:after="0"/>
        <w:ind w:left="0"/>
        <w:jc w:val="both"/>
      </w:pPr>
      <w:r>
        <w:rPr>
          <w:rFonts w:ascii="Times New Roman"/>
          <w:b w:val="false"/>
          <w:i w:val="false"/>
          <w:color w:val="000000"/>
          <w:sz w:val="28"/>
        </w:rPr>
        <w:t xml:space="preserve">
      сужинауыштардың, зумпфтардың құрылымы мен орналасуын; </w:t>
      </w:r>
    </w:p>
    <w:p>
      <w:pPr>
        <w:spacing w:after="0"/>
        <w:ind w:left="0"/>
        <w:jc w:val="both"/>
      </w:pPr>
      <w:r>
        <w:rPr>
          <w:rFonts w:ascii="Times New Roman"/>
          <w:b w:val="false"/>
          <w:i w:val="false"/>
          <w:color w:val="000000"/>
          <w:sz w:val="28"/>
        </w:rPr>
        <w:t>
      клеттер мен скиптердің жұмыс кестесін;</w:t>
      </w:r>
    </w:p>
    <w:p>
      <w:pPr>
        <w:spacing w:after="0"/>
        <w:ind w:left="0"/>
        <w:jc w:val="both"/>
      </w:pPr>
      <w:r>
        <w:rPr>
          <w:rFonts w:ascii="Times New Roman"/>
          <w:b w:val="false"/>
          <w:i w:val="false"/>
          <w:color w:val="000000"/>
          <w:sz w:val="28"/>
        </w:rPr>
        <w:t>
      полкалардың, траптардың, баспалдақтардың, люктер мен тау-кен қазбаларындағы басқа да жабдықтардың құрылымы мен нысанын;</w:t>
      </w:r>
    </w:p>
    <w:p>
      <w:pPr>
        <w:spacing w:after="0"/>
        <w:ind w:left="0"/>
        <w:jc w:val="both"/>
      </w:pPr>
      <w:r>
        <w:rPr>
          <w:rFonts w:ascii="Times New Roman"/>
          <w:b w:val="false"/>
          <w:i w:val="false"/>
          <w:color w:val="000000"/>
          <w:sz w:val="28"/>
        </w:rPr>
        <w:t>
      шахтадағы ағаш шебері жұмыстарын орындау тәсілдерін;</w:t>
      </w:r>
    </w:p>
    <w:p>
      <w:pPr>
        <w:spacing w:after="0"/>
        <w:ind w:left="0"/>
        <w:jc w:val="both"/>
      </w:pPr>
      <w:r>
        <w:rPr>
          <w:rFonts w:ascii="Times New Roman"/>
          <w:b w:val="false"/>
          <w:i w:val="false"/>
          <w:color w:val="000000"/>
          <w:sz w:val="28"/>
        </w:rPr>
        <w:t>
      әртектес ағаш түрлерінің механикалық қасиеттері мен сұрыптарын;</w:t>
      </w:r>
    </w:p>
    <w:p>
      <w:pPr>
        <w:spacing w:after="0"/>
        <w:ind w:left="0"/>
        <w:jc w:val="both"/>
      </w:pPr>
      <w:r>
        <w:rPr>
          <w:rFonts w:ascii="Times New Roman"/>
          <w:b w:val="false"/>
          <w:i w:val="false"/>
          <w:color w:val="000000"/>
          <w:sz w:val="28"/>
        </w:rPr>
        <w:t xml:space="preserve">
      қолданылатын бекітпе түрлерін және үлгілерін; </w:t>
      </w:r>
    </w:p>
    <w:p>
      <w:pPr>
        <w:spacing w:after="0"/>
        <w:ind w:left="0"/>
        <w:jc w:val="both"/>
      </w:pPr>
      <w:r>
        <w:rPr>
          <w:rFonts w:ascii="Times New Roman"/>
          <w:b w:val="false"/>
          <w:i w:val="false"/>
          <w:color w:val="000000"/>
          <w:sz w:val="28"/>
        </w:rPr>
        <w:t xml:space="preserve">
      слесарь және монтаж жұмыстарын жұмысқа қажетті көлемде орындау ережесін; </w:t>
      </w:r>
    </w:p>
    <w:p>
      <w:pPr>
        <w:spacing w:after="0"/>
        <w:ind w:left="0"/>
        <w:jc w:val="both"/>
      </w:pPr>
      <w:r>
        <w:rPr>
          <w:rFonts w:ascii="Times New Roman"/>
          <w:b w:val="false"/>
          <w:i w:val="false"/>
          <w:color w:val="000000"/>
          <w:sz w:val="28"/>
        </w:rPr>
        <w:t>
      газ кесу аппаратурасының құрылымы туралы негізгі мәліметтерді білуге тиіс.</w:t>
      </w:r>
    </w:p>
    <w:bookmarkStart w:name="z608" w:id="606"/>
    <w:p>
      <w:pPr>
        <w:spacing w:after="0"/>
        <w:ind w:left="0"/>
        <w:jc w:val="left"/>
      </w:pPr>
      <w:r>
        <w:rPr>
          <w:rFonts w:ascii="Times New Roman"/>
          <w:b/>
          <w:i w:val="false"/>
          <w:color w:val="000000"/>
        </w:rPr>
        <w:t xml:space="preserve"> 17-параграф. Жерасты тау-кен жұмысшысы, 4-разряд</w:t>
      </w:r>
    </w:p>
    <w:bookmarkEnd w:id="606"/>
    <w:bookmarkStart w:name="z609" w:id="607"/>
    <w:p>
      <w:pPr>
        <w:spacing w:after="0"/>
        <w:ind w:left="0"/>
        <w:jc w:val="both"/>
      </w:pPr>
      <w:r>
        <w:rPr>
          <w:rFonts w:ascii="Times New Roman"/>
          <w:b w:val="false"/>
          <w:i w:val="false"/>
          <w:color w:val="000000"/>
          <w:sz w:val="28"/>
        </w:rPr>
        <w:t>
      400. Жұмыс сипаттамасы:</w:t>
      </w:r>
    </w:p>
    <w:bookmarkEnd w:id="607"/>
    <w:p>
      <w:pPr>
        <w:spacing w:after="0"/>
        <w:ind w:left="0"/>
        <w:jc w:val="both"/>
      </w:pPr>
      <w:r>
        <w:rPr>
          <w:rFonts w:ascii="Times New Roman"/>
          <w:b w:val="false"/>
          <w:i w:val="false"/>
          <w:color w:val="000000"/>
          <w:sz w:val="28"/>
        </w:rPr>
        <w:t>
      дренаж, суағар арналары мен құдықтарды жүргізу, қалпына келтіру кезінде, жеткеру қондырғыларын, дренаж машиналарын, қабаттардың гидроүзіктерін жүргізуге арналған қондырғыларды басқару;</w:t>
      </w:r>
    </w:p>
    <w:p>
      <w:pPr>
        <w:spacing w:after="0"/>
        <w:ind w:left="0"/>
        <w:jc w:val="both"/>
      </w:pPr>
      <w:r>
        <w:rPr>
          <w:rFonts w:ascii="Times New Roman"/>
          <w:b w:val="false"/>
          <w:i w:val="false"/>
          <w:color w:val="000000"/>
          <w:sz w:val="28"/>
        </w:rPr>
        <w:t>
      дренаж жұмыстары өндірісі кезінде дренаж машиналарына қызмет көрсету;</w:t>
      </w:r>
    </w:p>
    <w:p>
      <w:pPr>
        <w:spacing w:after="0"/>
        <w:ind w:left="0"/>
        <w:jc w:val="both"/>
      </w:pPr>
      <w:r>
        <w:rPr>
          <w:rFonts w:ascii="Times New Roman"/>
          <w:b w:val="false"/>
          <w:i w:val="false"/>
          <w:color w:val="000000"/>
          <w:sz w:val="28"/>
        </w:rPr>
        <w:t>
      еңіс бұрышы 45 градустан жоғарытау-кен қазбаларында кроссингтерді, траптарды, тиеу люктерін, баспалдақтарды, полкаларды, лядтарды, қоршауларды, тұтқаларды, бункерлерді дайындау, орнату, бөлшектеу және жөндеу;</w:t>
      </w:r>
    </w:p>
    <w:p>
      <w:pPr>
        <w:spacing w:after="0"/>
        <w:ind w:left="0"/>
        <w:jc w:val="both"/>
      </w:pPr>
      <w:r>
        <w:rPr>
          <w:rFonts w:ascii="Times New Roman"/>
          <w:b w:val="false"/>
          <w:i w:val="false"/>
          <w:color w:val="000000"/>
          <w:sz w:val="28"/>
        </w:rPr>
        <w:t>
      шахта оқпанын мұздан тазарту;</w:t>
      </w:r>
    </w:p>
    <w:p>
      <w:pPr>
        <w:spacing w:after="0"/>
        <w:ind w:left="0"/>
        <w:jc w:val="both"/>
      </w:pPr>
      <w:r>
        <w:rPr>
          <w:rFonts w:ascii="Times New Roman"/>
          <w:b w:val="false"/>
          <w:i w:val="false"/>
          <w:color w:val="000000"/>
          <w:sz w:val="28"/>
        </w:rPr>
        <w:t>
      оқпанның қауға және баспалдақ бөлімшелерінің қабырғаларын қаптау және жөндеу;</w:t>
      </w:r>
    </w:p>
    <w:p>
      <w:pPr>
        <w:spacing w:after="0"/>
        <w:ind w:left="0"/>
        <w:jc w:val="both"/>
      </w:pPr>
      <w:r>
        <w:rPr>
          <w:rFonts w:ascii="Times New Roman"/>
          <w:b w:val="false"/>
          <w:i w:val="false"/>
          <w:color w:val="000000"/>
          <w:sz w:val="28"/>
        </w:rPr>
        <w:t>
      пайдалы қазбаны өндіру және тау-кен қазбаларын үңгілеу кезінде өздігінен жүретін жабдықтарды, тиеу-жеткізу және басқа да машиналар мен қондырғыларды басқаруға көмек көрсету;</w:t>
      </w:r>
    </w:p>
    <w:p>
      <w:pPr>
        <w:spacing w:after="0"/>
        <w:ind w:left="0"/>
        <w:jc w:val="both"/>
      </w:pPr>
      <w:r>
        <w:rPr>
          <w:rFonts w:ascii="Times New Roman"/>
          <w:b w:val="false"/>
          <w:i w:val="false"/>
          <w:color w:val="000000"/>
          <w:sz w:val="28"/>
        </w:rPr>
        <w:t>
      жұмысталған кеңістікті қататын салмамен қалау;</w:t>
      </w:r>
    </w:p>
    <w:p>
      <w:pPr>
        <w:spacing w:after="0"/>
        <w:ind w:left="0"/>
        <w:jc w:val="both"/>
      </w:pPr>
      <w:r>
        <w:rPr>
          <w:rFonts w:ascii="Times New Roman"/>
          <w:b w:val="false"/>
          <w:i w:val="false"/>
          <w:color w:val="000000"/>
          <w:sz w:val="28"/>
        </w:rPr>
        <w:t>
      салма материалын реттеу және құбырлар бойынша бағыттау;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құбырларды ұзарту және қысқарту;</w:t>
      </w:r>
    </w:p>
    <w:p>
      <w:pPr>
        <w:spacing w:after="0"/>
        <w:ind w:left="0"/>
        <w:jc w:val="both"/>
      </w:pPr>
      <w:r>
        <w:rPr>
          <w:rFonts w:ascii="Times New Roman"/>
          <w:b w:val="false"/>
          <w:i w:val="false"/>
          <w:color w:val="000000"/>
          <w:sz w:val="28"/>
        </w:rPr>
        <w:t>
      жұмыс басталғанға дейін және ауысым кезінде жұмыс орнын қауіпсіз жағдайда ұстау;</w:t>
      </w:r>
    </w:p>
    <w:p>
      <w:pPr>
        <w:spacing w:after="0"/>
        <w:ind w:left="0"/>
        <w:jc w:val="both"/>
      </w:pPr>
      <w:r>
        <w:rPr>
          <w:rFonts w:ascii="Times New Roman"/>
          <w:b w:val="false"/>
          <w:i w:val="false"/>
          <w:color w:val="000000"/>
          <w:sz w:val="28"/>
        </w:rPr>
        <w:t>
      қабылданған салмалардың санын есепке алу;</w:t>
      </w:r>
    </w:p>
    <w:p>
      <w:pPr>
        <w:spacing w:after="0"/>
        <w:ind w:left="0"/>
        <w:jc w:val="both"/>
      </w:pPr>
      <w:r>
        <w:rPr>
          <w:rFonts w:ascii="Times New Roman"/>
          <w:b w:val="false"/>
          <w:i w:val="false"/>
          <w:color w:val="000000"/>
          <w:sz w:val="28"/>
        </w:rPr>
        <w:t>
      салма жұмыстарында скрепер шығырын басқару;</w:t>
      </w:r>
    </w:p>
    <w:p>
      <w:pPr>
        <w:spacing w:after="0"/>
        <w:ind w:left="0"/>
        <w:jc w:val="both"/>
      </w:pPr>
      <w:r>
        <w:rPr>
          <w:rFonts w:ascii="Times New Roman"/>
          <w:b w:val="false"/>
          <w:i w:val="false"/>
          <w:color w:val="000000"/>
          <w:sz w:val="28"/>
        </w:rPr>
        <w:t>
      ағаштан, металдан және басқа да материалдардан жасалған қорама мен аралықтардың құрылымын;</w:t>
      </w:r>
    </w:p>
    <w:p>
      <w:pPr>
        <w:spacing w:after="0"/>
        <w:ind w:left="0"/>
        <w:jc w:val="both"/>
      </w:pPr>
      <w:r>
        <w:rPr>
          <w:rFonts w:ascii="Times New Roman"/>
          <w:b w:val="false"/>
          <w:i w:val="false"/>
          <w:color w:val="000000"/>
          <w:sz w:val="28"/>
        </w:rPr>
        <w:t>
      қорама мен аралықтарды бекітуге арналған метал штангілерді орнату;</w:t>
      </w:r>
    </w:p>
    <w:p>
      <w:pPr>
        <w:spacing w:after="0"/>
        <w:ind w:left="0"/>
        <w:jc w:val="both"/>
      </w:pPr>
      <w:r>
        <w:rPr>
          <w:rFonts w:ascii="Times New Roman"/>
          <w:b w:val="false"/>
          <w:i w:val="false"/>
          <w:color w:val="000000"/>
          <w:sz w:val="28"/>
        </w:rPr>
        <w:t>
      тазарту кеңістігінен тыс жерде бекіту және бекіту және монтаждау-бөлшектеу жұмыстарын орындау;</w:t>
      </w:r>
    </w:p>
    <w:p>
      <w:pPr>
        <w:spacing w:after="0"/>
        <w:ind w:left="0"/>
        <w:jc w:val="both"/>
      </w:pPr>
      <w:r>
        <w:rPr>
          <w:rFonts w:ascii="Times New Roman"/>
          <w:b w:val="false"/>
          <w:i w:val="false"/>
          <w:color w:val="000000"/>
          <w:sz w:val="28"/>
        </w:rPr>
        <w:t>
      тік оқпандарды үңгілеу немесе тереңдету кезінде ілмелі полкте: қауғаларды, материалдарды, жабдықтарды ілмелі полктің қонышынан өткізу;</w:t>
      </w:r>
    </w:p>
    <w:p>
      <w:pPr>
        <w:spacing w:after="0"/>
        <w:ind w:left="0"/>
        <w:jc w:val="both"/>
      </w:pPr>
      <w:r>
        <w:rPr>
          <w:rFonts w:ascii="Times New Roman"/>
          <w:b w:val="false"/>
          <w:i w:val="false"/>
          <w:color w:val="000000"/>
          <w:sz w:val="28"/>
        </w:rPr>
        <w:t xml:space="preserve">
      полкті немес құбыр ставтарын түсіру көтеру кезінде құбыр ставтарын полктің ляды арқылы өткізу; </w:t>
      </w:r>
    </w:p>
    <w:p>
      <w:pPr>
        <w:spacing w:after="0"/>
        <w:ind w:left="0"/>
        <w:jc w:val="both"/>
      </w:pPr>
      <w:r>
        <w:rPr>
          <w:rFonts w:ascii="Times New Roman"/>
          <w:b w:val="false"/>
          <w:i w:val="false"/>
          <w:color w:val="000000"/>
          <w:sz w:val="28"/>
        </w:rPr>
        <w:t>
      орнықсыз көмір тектес массивтерін химиялық нығайтуға арналған жабдықты жеткізу, монтаждау, бөлшектеу, орнын ауыстыру және жұмысқа дайындау;</w:t>
      </w:r>
    </w:p>
    <w:p>
      <w:pPr>
        <w:spacing w:after="0"/>
        <w:ind w:left="0"/>
        <w:jc w:val="both"/>
      </w:pPr>
      <w:r>
        <w:rPr>
          <w:rFonts w:ascii="Times New Roman"/>
          <w:b w:val="false"/>
          <w:i w:val="false"/>
          <w:color w:val="000000"/>
          <w:sz w:val="28"/>
        </w:rPr>
        <w:t>
      ысырғыш және эмульсионды қоныштарды салу, оларды бекітпе элементтеріне ілу;</w:t>
      </w:r>
    </w:p>
    <w:p>
      <w:pPr>
        <w:spacing w:after="0"/>
        <w:ind w:left="0"/>
        <w:jc w:val="both"/>
      </w:pPr>
      <w:r>
        <w:rPr>
          <w:rFonts w:ascii="Times New Roman"/>
          <w:b w:val="false"/>
          <w:i w:val="false"/>
          <w:color w:val="000000"/>
          <w:sz w:val="28"/>
        </w:rPr>
        <w:t>
      жабдықты орнатуға арналған алаңды жоспарлау және тазалау;</w:t>
      </w:r>
    </w:p>
    <w:p>
      <w:pPr>
        <w:spacing w:after="0"/>
        <w:ind w:left="0"/>
        <w:jc w:val="both"/>
      </w:pPr>
      <w:r>
        <w:rPr>
          <w:rFonts w:ascii="Times New Roman"/>
          <w:b w:val="false"/>
          <w:i w:val="false"/>
          <w:color w:val="000000"/>
          <w:sz w:val="28"/>
        </w:rPr>
        <w:t>
      химиялық реагенттерді бөліп салу және жұмыс жүргізілетін жерге жеткізу;</w:t>
      </w:r>
    </w:p>
    <w:p>
      <w:pPr>
        <w:spacing w:after="0"/>
        <w:ind w:left="0"/>
        <w:jc w:val="both"/>
      </w:pPr>
      <w:r>
        <w:rPr>
          <w:rFonts w:ascii="Times New Roman"/>
          <w:b w:val="false"/>
          <w:i w:val="false"/>
          <w:color w:val="000000"/>
          <w:sz w:val="28"/>
        </w:rPr>
        <w:t>
      шпурлар мен ұңғымалардың айырықтарын герметизациялау;</w:t>
      </w:r>
    </w:p>
    <w:p>
      <w:pPr>
        <w:spacing w:after="0"/>
        <w:ind w:left="0"/>
        <w:jc w:val="both"/>
      </w:pPr>
      <w:r>
        <w:rPr>
          <w:rFonts w:ascii="Times New Roman"/>
          <w:b w:val="false"/>
          <w:i w:val="false"/>
          <w:color w:val="000000"/>
          <w:sz w:val="28"/>
        </w:rPr>
        <w:t>
      бекітпе ерітінділерді әзірлеу;</w:t>
      </w:r>
    </w:p>
    <w:p>
      <w:pPr>
        <w:spacing w:after="0"/>
        <w:ind w:left="0"/>
        <w:jc w:val="both"/>
      </w:pPr>
      <w:r>
        <w:rPr>
          <w:rFonts w:ascii="Times New Roman"/>
          <w:b w:val="false"/>
          <w:i w:val="false"/>
          <w:color w:val="000000"/>
          <w:sz w:val="28"/>
        </w:rPr>
        <w:t>
      химиялық реактивтерді паспортқа сәйкес массивке ығыстыру, параметрлерін реттеу;</w:t>
      </w:r>
    </w:p>
    <w:p>
      <w:pPr>
        <w:spacing w:after="0"/>
        <w:ind w:left="0"/>
        <w:jc w:val="both"/>
      </w:pPr>
      <w:r>
        <w:rPr>
          <w:rFonts w:ascii="Times New Roman"/>
          <w:b w:val="false"/>
          <w:i w:val="false"/>
          <w:color w:val="000000"/>
          <w:sz w:val="28"/>
        </w:rPr>
        <w:t>
      ығыстыру жүйелерінің герметикалылығын бақылау;</w:t>
      </w:r>
    </w:p>
    <w:p>
      <w:pPr>
        <w:spacing w:after="0"/>
        <w:ind w:left="0"/>
        <w:jc w:val="both"/>
      </w:pPr>
      <w:r>
        <w:rPr>
          <w:rFonts w:ascii="Times New Roman"/>
          <w:b w:val="false"/>
          <w:i w:val="false"/>
          <w:color w:val="000000"/>
          <w:sz w:val="28"/>
        </w:rPr>
        <w:t>
      қабаттарды гидроайыруды жүргізу;</w:t>
      </w:r>
    </w:p>
    <w:bookmarkStart w:name="z610" w:id="608"/>
    <w:p>
      <w:pPr>
        <w:spacing w:after="0"/>
        <w:ind w:left="0"/>
        <w:jc w:val="both"/>
      </w:pPr>
      <w:r>
        <w:rPr>
          <w:rFonts w:ascii="Times New Roman"/>
          <w:b w:val="false"/>
          <w:i w:val="false"/>
          <w:color w:val="000000"/>
          <w:sz w:val="28"/>
        </w:rPr>
        <w:t>
      401. Мыналарды:</w:t>
      </w:r>
    </w:p>
    <w:bookmarkEnd w:id="608"/>
    <w:p>
      <w:pPr>
        <w:spacing w:after="0"/>
        <w:ind w:left="0"/>
        <w:jc w:val="both"/>
      </w:pPr>
      <w:r>
        <w:rPr>
          <w:rFonts w:ascii="Times New Roman"/>
          <w:b w:val="false"/>
          <w:i w:val="false"/>
          <w:color w:val="000000"/>
          <w:sz w:val="28"/>
        </w:rPr>
        <w:t>
      қолданылатын машиналар мен жабдықтардың құрылымын, техникалық сипаттамаларын;</w:t>
      </w:r>
    </w:p>
    <w:p>
      <w:pPr>
        <w:spacing w:after="0"/>
        <w:ind w:left="0"/>
        <w:jc w:val="both"/>
      </w:pPr>
      <w:r>
        <w:rPr>
          <w:rFonts w:ascii="Times New Roman"/>
          <w:b w:val="false"/>
          <w:i w:val="false"/>
          <w:color w:val="000000"/>
          <w:sz w:val="28"/>
        </w:rPr>
        <w:t>
      иньекциялық жабдық пен жерасты қазбаларындағы қабаттарды гидроайыруға арналған жабдықтады монтаждау, бөлшектеу және пайдалану ережесін, олардың техникалық сипаттамаларын;</w:t>
      </w:r>
    </w:p>
    <w:p>
      <w:pPr>
        <w:spacing w:after="0"/>
        <w:ind w:left="0"/>
        <w:jc w:val="both"/>
      </w:pPr>
      <w:r>
        <w:rPr>
          <w:rFonts w:ascii="Times New Roman"/>
          <w:b w:val="false"/>
          <w:i w:val="false"/>
          <w:color w:val="000000"/>
          <w:sz w:val="28"/>
        </w:rPr>
        <w:t xml:space="preserve">
      қолданылатын бекітпе құрамын, олардың реагенттерін, сақтау, </w:t>
      </w:r>
    </w:p>
    <w:p>
      <w:pPr>
        <w:spacing w:after="0"/>
        <w:ind w:left="0"/>
        <w:jc w:val="both"/>
      </w:pPr>
      <w:r>
        <w:rPr>
          <w:rFonts w:ascii="Times New Roman"/>
          <w:b w:val="false"/>
          <w:i w:val="false"/>
          <w:color w:val="000000"/>
          <w:sz w:val="28"/>
        </w:rPr>
        <w:t>
      тасымалдау ережесін және олармен жұмыс кезіндегі қауіпсіздік шараларын;</w:t>
      </w:r>
    </w:p>
    <w:p>
      <w:pPr>
        <w:spacing w:after="0"/>
        <w:ind w:left="0"/>
        <w:jc w:val="both"/>
      </w:pPr>
      <w:r>
        <w:rPr>
          <w:rFonts w:ascii="Times New Roman"/>
          <w:b w:val="false"/>
          <w:i w:val="false"/>
          <w:color w:val="000000"/>
          <w:sz w:val="28"/>
        </w:rPr>
        <w:t>
      жыныстарды химиялық нығайту жөніндегі жұмыс параметрлерін;</w:t>
      </w:r>
    </w:p>
    <w:p>
      <w:pPr>
        <w:spacing w:after="0"/>
        <w:ind w:left="0"/>
        <w:jc w:val="both"/>
      </w:pPr>
      <w:r>
        <w:rPr>
          <w:rFonts w:ascii="Times New Roman"/>
          <w:b w:val="false"/>
          <w:i w:val="false"/>
          <w:color w:val="000000"/>
          <w:sz w:val="28"/>
        </w:rPr>
        <w:t xml:space="preserve">
      бекітпе құрамды иньекциялау режимі мен көлемін; </w:t>
      </w:r>
    </w:p>
    <w:p>
      <w:pPr>
        <w:spacing w:after="0"/>
        <w:ind w:left="0"/>
        <w:jc w:val="both"/>
      </w:pPr>
      <w:r>
        <w:rPr>
          <w:rFonts w:ascii="Times New Roman"/>
          <w:b w:val="false"/>
          <w:i w:val="false"/>
          <w:color w:val="000000"/>
          <w:sz w:val="28"/>
        </w:rPr>
        <w:t xml:space="preserve">
      жыныстардың сапасыз нығайтылу себептерін және оларға жол бермеу шараларын; </w:t>
      </w:r>
    </w:p>
    <w:p>
      <w:pPr>
        <w:spacing w:after="0"/>
        <w:ind w:left="0"/>
        <w:jc w:val="both"/>
      </w:pPr>
      <w:r>
        <w:rPr>
          <w:rFonts w:ascii="Times New Roman"/>
          <w:b w:val="false"/>
          <w:i w:val="false"/>
          <w:color w:val="000000"/>
          <w:sz w:val="28"/>
        </w:rPr>
        <w:t>
      қабаттарды гидроайыруды және дренаж арналарын машинамен жүргізу тәртібін;</w:t>
      </w:r>
    </w:p>
    <w:p>
      <w:pPr>
        <w:spacing w:after="0"/>
        <w:ind w:left="0"/>
        <w:jc w:val="both"/>
      </w:pPr>
      <w:r>
        <w:rPr>
          <w:rFonts w:ascii="Times New Roman"/>
          <w:b w:val="false"/>
          <w:i w:val="false"/>
          <w:color w:val="000000"/>
          <w:sz w:val="28"/>
        </w:rPr>
        <w:t>
      бекітпе түрлерін;</w:t>
      </w:r>
    </w:p>
    <w:p>
      <w:pPr>
        <w:spacing w:after="0"/>
        <w:ind w:left="0"/>
        <w:jc w:val="both"/>
      </w:pPr>
      <w:r>
        <w:rPr>
          <w:rFonts w:ascii="Times New Roman"/>
          <w:b w:val="false"/>
          <w:i w:val="false"/>
          <w:color w:val="000000"/>
          <w:sz w:val="28"/>
        </w:rPr>
        <w:t xml:space="preserve">
      бекітпені тұрғызу және жөндеу, жұмысталған кеңістікті қалау жұмыстарын орындау тәртібін; </w:t>
      </w:r>
    </w:p>
    <w:p>
      <w:pPr>
        <w:spacing w:after="0"/>
        <w:ind w:left="0"/>
        <w:jc w:val="both"/>
      </w:pPr>
      <w:r>
        <w:rPr>
          <w:rFonts w:ascii="Times New Roman"/>
          <w:b w:val="false"/>
          <w:i w:val="false"/>
          <w:color w:val="000000"/>
          <w:sz w:val="28"/>
        </w:rPr>
        <w:t xml:space="preserve">
      түрлі үлгідегі тау-кен қазбаларының сипаттамасын; </w:t>
      </w:r>
    </w:p>
    <w:p>
      <w:pPr>
        <w:spacing w:after="0"/>
        <w:ind w:left="0"/>
        <w:jc w:val="both"/>
      </w:pPr>
      <w:r>
        <w:rPr>
          <w:rFonts w:ascii="Times New Roman"/>
          <w:b w:val="false"/>
          <w:i w:val="false"/>
          <w:color w:val="000000"/>
          <w:sz w:val="28"/>
        </w:rPr>
        <w:t>
      еңіс бұрышы 45 градустан астам дейінгі кен қазбаларында қозғалыс бөлімшелері құрылғыларының құрылым мен жөндеу ерекшеліктерін;</w:t>
      </w:r>
    </w:p>
    <w:p>
      <w:pPr>
        <w:spacing w:after="0"/>
        <w:ind w:left="0"/>
        <w:jc w:val="both"/>
      </w:pPr>
      <w:r>
        <w:rPr>
          <w:rFonts w:ascii="Times New Roman"/>
          <w:b w:val="false"/>
          <w:i w:val="false"/>
          <w:color w:val="000000"/>
          <w:sz w:val="28"/>
        </w:rPr>
        <w:t xml:space="preserve">
      тау-кен жыныстарының физикалық қасиеттерін; </w:t>
      </w:r>
    </w:p>
    <w:p>
      <w:pPr>
        <w:spacing w:after="0"/>
        <w:ind w:left="0"/>
        <w:jc w:val="both"/>
      </w:pPr>
      <w:r>
        <w:rPr>
          <w:rFonts w:ascii="Times New Roman"/>
          <w:b w:val="false"/>
          <w:i w:val="false"/>
          <w:color w:val="000000"/>
          <w:sz w:val="28"/>
        </w:rPr>
        <w:t xml:space="preserve">
      құбырлардың коммуникациялық схемаларын; </w:t>
      </w:r>
    </w:p>
    <w:p>
      <w:pPr>
        <w:spacing w:after="0"/>
        <w:ind w:left="0"/>
        <w:jc w:val="both"/>
      </w:pPr>
      <w:r>
        <w:rPr>
          <w:rFonts w:ascii="Times New Roman"/>
          <w:b w:val="false"/>
          <w:i w:val="false"/>
          <w:color w:val="000000"/>
          <w:sz w:val="28"/>
        </w:rPr>
        <w:t>
      оқпандарды арматуралау жөніндегі жұмысты ұйымдастыру кестесін;</w:t>
      </w:r>
    </w:p>
    <w:p>
      <w:pPr>
        <w:spacing w:after="0"/>
        <w:ind w:left="0"/>
        <w:jc w:val="both"/>
      </w:pPr>
      <w:r>
        <w:rPr>
          <w:rFonts w:ascii="Times New Roman"/>
          <w:b w:val="false"/>
          <w:i w:val="false"/>
          <w:color w:val="000000"/>
          <w:sz w:val="28"/>
        </w:rPr>
        <w:t xml:space="preserve">
      полк арқылы өтетін қауғалардың, қоныштардың, құбырлардың мөлшерін; </w:t>
      </w:r>
    </w:p>
    <w:p>
      <w:pPr>
        <w:spacing w:after="0"/>
        <w:ind w:left="0"/>
        <w:jc w:val="both"/>
      </w:pPr>
      <w:r>
        <w:rPr>
          <w:rFonts w:ascii="Times New Roman"/>
          <w:b w:val="false"/>
          <w:i w:val="false"/>
          <w:color w:val="000000"/>
          <w:sz w:val="28"/>
        </w:rPr>
        <w:t xml:space="preserve">
      электротехника мен слесарлық іс негіздерін; </w:t>
      </w:r>
    </w:p>
    <w:p>
      <w:pPr>
        <w:spacing w:after="0"/>
        <w:ind w:left="0"/>
        <w:jc w:val="both"/>
      </w:pPr>
      <w:r>
        <w:rPr>
          <w:rFonts w:ascii="Times New Roman"/>
          <w:b w:val="false"/>
          <w:i w:val="false"/>
          <w:color w:val="000000"/>
          <w:sz w:val="28"/>
        </w:rPr>
        <w:t>
      орнықсыз көмір тектес массивтерін химиялық нығайту, қабаттарды гидроайыру және жерасты жағдайларындағы жұмыстарды қауіпсіз жүргізу ережесін білуге тиіс.</w:t>
      </w:r>
    </w:p>
    <w:bookmarkStart w:name="z611" w:id="609"/>
    <w:p>
      <w:pPr>
        <w:spacing w:after="0"/>
        <w:ind w:left="0"/>
        <w:jc w:val="left"/>
      </w:pPr>
      <w:r>
        <w:rPr>
          <w:rFonts w:ascii="Times New Roman"/>
          <w:b/>
          <w:i w:val="false"/>
          <w:color w:val="000000"/>
        </w:rPr>
        <w:t xml:space="preserve"> 18-параграф. Жол жұмысшысы, 2-разряд</w:t>
      </w:r>
    </w:p>
    <w:bookmarkEnd w:id="609"/>
    <w:bookmarkStart w:name="z612" w:id="610"/>
    <w:p>
      <w:pPr>
        <w:spacing w:after="0"/>
        <w:ind w:left="0"/>
        <w:jc w:val="both"/>
      </w:pPr>
      <w:r>
        <w:rPr>
          <w:rFonts w:ascii="Times New Roman"/>
          <w:b w:val="false"/>
          <w:i w:val="false"/>
          <w:color w:val="000000"/>
          <w:sz w:val="28"/>
        </w:rPr>
        <w:t>
      402. Жұмыс сипаттамасы:</w:t>
      </w:r>
    </w:p>
    <w:bookmarkEnd w:id="610"/>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 қарапайым жұмыстарды орындау;</w:t>
      </w:r>
    </w:p>
    <w:p>
      <w:pPr>
        <w:spacing w:after="0"/>
        <w:ind w:left="0"/>
        <w:jc w:val="both"/>
      </w:pPr>
      <w:r>
        <w:rPr>
          <w:rFonts w:ascii="Times New Roman"/>
          <w:b w:val="false"/>
          <w:i w:val="false"/>
          <w:color w:val="000000"/>
          <w:sz w:val="28"/>
        </w:rPr>
        <w:t>
      рельс жолдары мен автожолдар негіздерін қолмен тазалау кезінде жыныстарды жинау;</w:t>
      </w:r>
    </w:p>
    <w:p>
      <w:pPr>
        <w:spacing w:after="0"/>
        <w:ind w:left="0"/>
        <w:jc w:val="both"/>
      </w:pPr>
      <w:r>
        <w:rPr>
          <w:rFonts w:ascii="Times New Roman"/>
          <w:b w:val="false"/>
          <w:i w:val="false"/>
          <w:color w:val="000000"/>
          <w:sz w:val="28"/>
        </w:rPr>
        <w:t xml:space="preserve">
      щебеньді қолмен лақтыру және бөліп қою; рельстерді кесу; рельс жіктерін бөлшектеу; </w:t>
      </w:r>
    </w:p>
    <w:p>
      <w:pPr>
        <w:spacing w:after="0"/>
        <w:ind w:left="0"/>
        <w:jc w:val="both"/>
      </w:pPr>
      <w:r>
        <w:rPr>
          <w:rFonts w:ascii="Times New Roman"/>
          <w:b w:val="false"/>
          <w:i w:val="false"/>
          <w:color w:val="000000"/>
          <w:sz w:val="28"/>
        </w:rPr>
        <w:t xml:space="preserve">
      рельсті ағаш шпалдарға бекіту; </w:t>
      </w:r>
    </w:p>
    <w:p>
      <w:pPr>
        <w:spacing w:after="0"/>
        <w:ind w:left="0"/>
        <w:jc w:val="both"/>
      </w:pPr>
      <w:r>
        <w:rPr>
          <w:rFonts w:ascii="Times New Roman"/>
          <w:b w:val="false"/>
          <w:i w:val="false"/>
          <w:color w:val="000000"/>
          <w:sz w:val="28"/>
        </w:rPr>
        <w:t xml:space="preserve">
      болттарды бекіту, балдақтарды қағу; </w:t>
      </w:r>
    </w:p>
    <w:p>
      <w:pPr>
        <w:spacing w:after="0"/>
        <w:ind w:left="0"/>
        <w:jc w:val="both"/>
      </w:pPr>
      <w:r>
        <w:rPr>
          <w:rFonts w:ascii="Times New Roman"/>
          <w:b w:val="false"/>
          <w:i w:val="false"/>
          <w:color w:val="000000"/>
          <w:sz w:val="28"/>
        </w:rPr>
        <w:t>
      шпалдарды, рельстерді, брустарды, балдақтарды, бекітімдерді, құралдар мен материалдарды әкелу және бөліп қою;</w:t>
      </w:r>
    </w:p>
    <w:p>
      <w:pPr>
        <w:spacing w:after="0"/>
        <w:ind w:left="0"/>
        <w:jc w:val="both"/>
      </w:pPr>
      <w:r>
        <w:rPr>
          <w:rFonts w:ascii="Times New Roman"/>
          <w:b w:val="false"/>
          <w:i w:val="false"/>
          <w:color w:val="000000"/>
          <w:sz w:val="28"/>
        </w:rPr>
        <w:t>
      жол белгілерін түзету, қазбаны және суағар арналарын жөндегеннен кейін тазалау;</w:t>
      </w:r>
    </w:p>
    <w:p>
      <w:pPr>
        <w:spacing w:after="0"/>
        <w:ind w:left="0"/>
        <w:jc w:val="both"/>
      </w:pPr>
      <w:r>
        <w:rPr>
          <w:rFonts w:ascii="Times New Roman"/>
          <w:b w:val="false"/>
          <w:i w:val="false"/>
          <w:color w:val="000000"/>
          <w:sz w:val="28"/>
        </w:rPr>
        <w:t>
      бетон қоспаларына материалдарды дайындау, оларды дозалаушы құрылғылар мен бетон араластырғыштарға толтыру;</w:t>
      </w:r>
    </w:p>
    <w:p>
      <w:pPr>
        <w:spacing w:after="0"/>
        <w:ind w:left="0"/>
        <w:jc w:val="both"/>
      </w:pPr>
      <w:r>
        <w:rPr>
          <w:rFonts w:ascii="Times New Roman"/>
          <w:b w:val="false"/>
          <w:i w:val="false"/>
          <w:color w:val="000000"/>
          <w:sz w:val="28"/>
        </w:rPr>
        <w:t xml:space="preserve">
      бетон қоспаларын суағар арналарға және жаяу жолдарға төсеу; </w:t>
      </w:r>
    </w:p>
    <w:p>
      <w:pPr>
        <w:spacing w:after="0"/>
        <w:ind w:left="0"/>
        <w:jc w:val="both"/>
      </w:pPr>
      <w:r>
        <w:rPr>
          <w:rFonts w:ascii="Times New Roman"/>
          <w:b w:val="false"/>
          <w:i w:val="false"/>
          <w:color w:val="000000"/>
          <w:sz w:val="28"/>
        </w:rPr>
        <w:t xml:space="preserve">
      жол немесе автожол негізін профильдеу кезінде әктасты лақтыру және бөліп төсеу; </w:t>
      </w:r>
    </w:p>
    <w:p>
      <w:pPr>
        <w:spacing w:after="0"/>
        <w:ind w:left="0"/>
        <w:jc w:val="both"/>
      </w:pPr>
      <w:r>
        <w:rPr>
          <w:rFonts w:ascii="Times New Roman"/>
          <w:b w:val="false"/>
          <w:i w:val="false"/>
          <w:color w:val="000000"/>
          <w:sz w:val="28"/>
        </w:rPr>
        <w:t>
      шпалдарды қолмен және механикаландырылған қол құралымен қағу;</w:t>
      </w:r>
    </w:p>
    <w:p>
      <w:pPr>
        <w:spacing w:after="0"/>
        <w:ind w:left="0"/>
        <w:jc w:val="both"/>
      </w:pPr>
      <w:r>
        <w:rPr>
          <w:rFonts w:ascii="Times New Roman"/>
          <w:b w:val="false"/>
          <w:i w:val="false"/>
          <w:color w:val="000000"/>
          <w:sz w:val="28"/>
        </w:rPr>
        <w:t>
      бетон қоспасын вибратормен нығыздау;</w:t>
      </w:r>
    </w:p>
    <w:p>
      <w:pPr>
        <w:spacing w:after="0"/>
        <w:ind w:left="0"/>
        <w:jc w:val="both"/>
      </w:pPr>
      <w:r>
        <w:rPr>
          <w:rFonts w:ascii="Times New Roman"/>
          <w:b w:val="false"/>
          <w:i w:val="false"/>
          <w:color w:val="000000"/>
          <w:sz w:val="28"/>
        </w:rPr>
        <w:t xml:space="preserve">
      шпалдар мен брустарды қолмен кері зарарсыздандыру; </w:t>
      </w:r>
    </w:p>
    <w:p>
      <w:pPr>
        <w:spacing w:after="0"/>
        <w:ind w:left="0"/>
        <w:jc w:val="both"/>
      </w:pPr>
      <w:r>
        <w:rPr>
          <w:rFonts w:ascii="Times New Roman"/>
          <w:b w:val="false"/>
          <w:i w:val="false"/>
          <w:color w:val="000000"/>
          <w:sz w:val="28"/>
        </w:rPr>
        <w:t>
      қызмет көрсететін жол учаскесін аралау және тексеру;</w:t>
      </w:r>
    </w:p>
    <w:p>
      <w:pPr>
        <w:spacing w:after="0"/>
        <w:ind w:left="0"/>
        <w:jc w:val="both"/>
      </w:pPr>
      <w:r>
        <w:rPr>
          <w:rFonts w:ascii="Times New Roman"/>
          <w:b w:val="false"/>
          <w:i w:val="false"/>
          <w:color w:val="000000"/>
          <w:sz w:val="28"/>
        </w:rPr>
        <w:t xml:space="preserve">
      кен қазбасын жұмыс орнында қауіпсіз жағдайға келтіру; </w:t>
      </w:r>
    </w:p>
    <w:p>
      <w:pPr>
        <w:spacing w:after="0"/>
        <w:ind w:left="0"/>
        <w:jc w:val="both"/>
      </w:pPr>
      <w:r>
        <w:rPr>
          <w:rFonts w:ascii="Times New Roman"/>
          <w:b w:val="false"/>
          <w:i w:val="false"/>
          <w:color w:val="000000"/>
          <w:sz w:val="28"/>
        </w:rPr>
        <w:t>
      жолдарды бөгде заттардан тазарту;</w:t>
      </w:r>
    </w:p>
    <w:bookmarkStart w:name="z613" w:id="611"/>
    <w:p>
      <w:pPr>
        <w:spacing w:after="0"/>
        <w:ind w:left="0"/>
        <w:jc w:val="both"/>
      </w:pPr>
      <w:r>
        <w:rPr>
          <w:rFonts w:ascii="Times New Roman"/>
          <w:b w:val="false"/>
          <w:i w:val="false"/>
          <w:color w:val="000000"/>
          <w:sz w:val="28"/>
        </w:rPr>
        <w:t>
      403. Мыналарды:</w:t>
      </w:r>
    </w:p>
    <w:bookmarkEnd w:id="611"/>
    <w:p>
      <w:pPr>
        <w:spacing w:after="0"/>
        <w:ind w:left="0"/>
        <w:jc w:val="both"/>
      </w:pPr>
      <w:r>
        <w:rPr>
          <w:rFonts w:ascii="Times New Roman"/>
          <w:b w:val="false"/>
          <w:i w:val="false"/>
          <w:color w:val="000000"/>
          <w:sz w:val="28"/>
        </w:rPr>
        <w:t>
      тау-кен жынысының негізгі қасиеттерін және тау-кен қазбасын қауіпсіз жағдайға келтіру тәсілдерін;</w:t>
      </w:r>
    </w:p>
    <w:p>
      <w:pPr>
        <w:spacing w:after="0"/>
        <w:ind w:left="0"/>
        <w:jc w:val="both"/>
      </w:pPr>
      <w:r>
        <w:rPr>
          <w:rFonts w:ascii="Times New Roman"/>
          <w:b w:val="false"/>
          <w:i w:val="false"/>
          <w:color w:val="000000"/>
          <w:sz w:val="28"/>
        </w:rPr>
        <w:t>
      тау-кен қазбаларының орналасуын;</w:t>
      </w:r>
    </w:p>
    <w:p>
      <w:pPr>
        <w:spacing w:after="0"/>
        <w:ind w:left="0"/>
        <w:jc w:val="both"/>
      </w:pPr>
      <w:r>
        <w:rPr>
          <w:rFonts w:ascii="Times New Roman"/>
          <w:b w:val="false"/>
          <w:i w:val="false"/>
          <w:color w:val="000000"/>
          <w:sz w:val="28"/>
        </w:rPr>
        <w:t xml:space="preserve">
      жол белгілері мен сигналдарын; </w:t>
      </w:r>
    </w:p>
    <w:p>
      <w:pPr>
        <w:spacing w:after="0"/>
        <w:ind w:left="0"/>
        <w:jc w:val="both"/>
      </w:pPr>
      <w:r>
        <w:rPr>
          <w:rFonts w:ascii="Times New Roman"/>
          <w:b w:val="false"/>
          <w:i w:val="false"/>
          <w:color w:val="000000"/>
          <w:sz w:val="28"/>
        </w:rPr>
        <w:t xml:space="preserve">
      жұмыс өндірісі орнын белгіленген белгілермен қоршау ережесін; </w:t>
      </w:r>
    </w:p>
    <w:p>
      <w:pPr>
        <w:spacing w:after="0"/>
        <w:ind w:left="0"/>
        <w:jc w:val="both"/>
      </w:pPr>
      <w:r>
        <w:rPr>
          <w:rFonts w:ascii="Times New Roman"/>
          <w:b w:val="false"/>
          <w:i w:val="false"/>
          <w:color w:val="000000"/>
          <w:sz w:val="28"/>
        </w:rPr>
        <w:t xml:space="preserve">
      жолдар мен автожолдардың негізін, жоғарғы жол бөлігін құруға қолданылатын материалдарды; </w:t>
      </w:r>
    </w:p>
    <w:p>
      <w:pPr>
        <w:spacing w:after="0"/>
        <w:ind w:left="0"/>
        <w:jc w:val="both"/>
      </w:pPr>
      <w:r>
        <w:rPr>
          <w:rFonts w:ascii="Times New Roman"/>
          <w:b w:val="false"/>
          <w:i w:val="false"/>
          <w:color w:val="000000"/>
          <w:sz w:val="28"/>
        </w:rPr>
        <w:t xml:space="preserve">
      қол, электрлендірілген және пневматикалық құралды қолдана отырып жұмыс істеудің тәсілі мен жолдарын және олардың құрылымын; </w:t>
      </w:r>
    </w:p>
    <w:p>
      <w:pPr>
        <w:spacing w:after="0"/>
        <w:ind w:left="0"/>
        <w:jc w:val="both"/>
      </w:pPr>
      <w:r>
        <w:rPr>
          <w:rFonts w:ascii="Times New Roman"/>
          <w:b w:val="false"/>
          <w:i w:val="false"/>
          <w:color w:val="000000"/>
          <w:sz w:val="28"/>
        </w:rPr>
        <w:t>
      бетон қоспаларын әзірлеудің тәсілі мен құрамын;</w:t>
      </w:r>
    </w:p>
    <w:p>
      <w:pPr>
        <w:spacing w:after="0"/>
        <w:ind w:left="0"/>
        <w:jc w:val="both"/>
      </w:pPr>
      <w:r>
        <w:rPr>
          <w:rFonts w:ascii="Times New Roman"/>
          <w:b w:val="false"/>
          <w:i w:val="false"/>
          <w:color w:val="000000"/>
          <w:sz w:val="28"/>
        </w:rPr>
        <w:t xml:space="preserve">
      бетон қоспасын әзірлеуге, тасымалдауға және нығыздауға арналған жабдықтың нысанын, құрылымын және қолдану ережесін; </w:t>
      </w:r>
    </w:p>
    <w:p>
      <w:pPr>
        <w:spacing w:after="0"/>
        <w:ind w:left="0"/>
        <w:jc w:val="both"/>
      </w:pPr>
      <w:r>
        <w:rPr>
          <w:rFonts w:ascii="Times New Roman"/>
          <w:b w:val="false"/>
          <w:i w:val="false"/>
          <w:color w:val="000000"/>
          <w:sz w:val="28"/>
        </w:rPr>
        <w:t>
      жолдар мен автожолдарды жабдықтауға арналған материалдарды жұмыс орнына тау-кен қазбалары бойынша жеткізу тәсілдерін;</w:t>
      </w:r>
    </w:p>
    <w:p>
      <w:pPr>
        <w:spacing w:after="0"/>
        <w:ind w:left="0"/>
        <w:jc w:val="both"/>
      </w:pPr>
      <w:r>
        <w:rPr>
          <w:rFonts w:ascii="Times New Roman"/>
          <w:b w:val="false"/>
          <w:i w:val="false"/>
          <w:color w:val="000000"/>
          <w:sz w:val="28"/>
        </w:rPr>
        <w:t xml:space="preserve">
      жолдар мен автожолдардың негізі мен жоғарғы құрылысын тұрғызу кезіндегі жұмыстарды орындаудың тәсілдері мен жолдарын; </w:t>
      </w:r>
    </w:p>
    <w:p>
      <w:pPr>
        <w:spacing w:after="0"/>
        <w:ind w:left="0"/>
        <w:jc w:val="both"/>
      </w:pPr>
      <w:r>
        <w:rPr>
          <w:rFonts w:ascii="Times New Roman"/>
          <w:b w:val="false"/>
          <w:i w:val="false"/>
          <w:color w:val="000000"/>
          <w:sz w:val="28"/>
        </w:rPr>
        <w:t xml:space="preserve">
      салынатын жол мен автожолдың профилін; </w:t>
      </w:r>
    </w:p>
    <w:p>
      <w:pPr>
        <w:spacing w:after="0"/>
        <w:ind w:left="0"/>
        <w:jc w:val="both"/>
      </w:pPr>
      <w:r>
        <w:rPr>
          <w:rFonts w:ascii="Times New Roman"/>
          <w:b w:val="false"/>
          <w:i w:val="false"/>
          <w:color w:val="000000"/>
          <w:sz w:val="28"/>
        </w:rPr>
        <w:t xml:space="preserve">
      қарапайым жұмыс оқу ережесін; </w:t>
      </w:r>
    </w:p>
    <w:p>
      <w:pPr>
        <w:spacing w:after="0"/>
        <w:ind w:left="0"/>
        <w:jc w:val="both"/>
      </w:pPr>
      <w:r>
        <w:rPr>
          <w:rFonts w:ascii="Times New Roman"/>
          <w:b w:val="false"/>
          <w:i w:val="false"/>
          <w:color w:val="000000"/>
          <w:sz w:val="28"/>
        </w:rPr>
        <w:t>
      жолдың негізі мен жоғарғы құрылысы негізгі элементтерінің атауларын;</w:t>
      </w:r>
    </w:p>
    <w:p>
      <w:pPr>
        <w:spacing w:after="0"/>
        <w:ind w:left="0"/>
        <w:jc w:val="both"/>
      </w:pPr>
      <w:r>
        <w:rPr>
          <w:rFonts w:ascii="Times New Roman"/>
          <w:b w:val="false"/>
          <w:i w:val="false"/>
          <w:color w:val="000000"/>
          <w:sz w:val="28"/>
        </w:rPr>
        <w:t>
      жол негіздері мен жабындарының түрлерін білуге тиіс.</w:t>
      </w:r>
    </w:p>
    <w:bookmarkStart w:name="z614" w:id="612"/>
    <w:p>
      <w:pPr>
        <w:spacing w:after="0"/>
        <w:ind w:left="0"/>
        <w:jc w:val="left"/>
      </w:pPr>
      <w:r>
        <w:rPr>
          <w:rFonts w:ascii="Times New Roman"/>
          <w:b/>
          <w:i w:val="false"/>
          <w:color w:val="000000"/>
        </w:rPr>
        <w:t xml:space="preserve"> 19-параграф. Жол жұмысшысы, 3-разряд</w:t>
      </w:r>
    </w:p>
    <w:bookmarkEnd w:id="612"/>
    <w:bookmarkStart w:name="z615" w:id="613"/>
    <w:p>
      <w:pPr>
        <w:spacing w:after="0"/>
        <w:ind w:left="0"/>
        <w:jc w:val="both"/>
      </w:pPr>
      <w:r>
        <w:rPr>
          <w:rFonts w:ascii="Times New Roman"/>
          <w:b w:val="false"/>
          <w:i w:val="false"/>
          <w:color w:val="000000"/>
          <w:sz w:val="28"/>
        </w:rPr>
        <w:t>
      404. Жұмыс сипаттамасы:</w:t>
      </w:r>
    </w:p>
    <w:bookmarkEnd w:id="613"/>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кезіндегі жұмыстарды орындау;</w:t>
      </w:r>
    </w:p>
    <w:p>
      <w:pPr>
        <w:spacing w:after="0"/>
        <w:ind w:left="0"/>
        <w:jc w:val="both"/>
      </w:pPr>
      <w:r>
        <w:rPr>
          <w:rFonts w:ascii="Times New Roman"/>
          <w:b w:val="false"/>
          <w:i w:val="false"/>
          <w:color w:val="000000"/>
          <w:sz w:val="28"/>
        </w:rPr>
        <w:t>
      рельс жолдары мен автожолдардың негіздерін жолдың үстіңгі құрылысына дайындау, негізге бетон қоспасын төсеу;</w:t>
      </w:r>
    </w:p>
    <w:p>
      <w:pPr>
        <w:spacing w:after="0"/>
        <w:ind w:left="0"/>
        <w:jc w:val="both"/>
      </w:pPr>
      <w:r>
        <w:rPr>
          <w:rFonts w:ascii="Times New Roman"/>
          <w:b w:val="false"/>
          <w:i w:val="false"/>
          <w:color w:val="000000"/>
          <w:sz w:val="28"/>
        </w:rPr>
        <w:t>
      суағар арналары мен жаяу жолдардың құрылымын;</w:t>
      </w:r>
    </w:p>
    <w:p>
      <w:pPr>
        <w:spacing w:after="0"/>
        <w:ind w:left="0"/>
        <w:jc w:val="both"/>
      </w:pPr>
      <w:r>
        <w:rPr>
          <w:rFonts w:ascii="Times New Roman"/>
          <w:b w:val="false"/>
          <w:i w:val="false"/>
          <w:color w:val="000000"/>
          <w:sz w:val="28"/>
        </w:rPr>
        <w:t xml:space="preserve">
      түзу сызықты және қисық сызықты учаскелердегі жолдың рельс шпал құрылысын монтаждау және бөлшектеу; </w:t>
      </w:r>
    </w:p>
    <w:p>
      <w:pPr>
        <w:spacing w:after="0"/>
        <w:ind w:left="0"/>
        <w:jc w:val="both"/>
      </w:pPr>
      <w:r>
        <w:rPr>
          <w:rFonts w:ascii="Times New Roman"/>
          <w:b w:val="false"/>
          <w:i w:val="false"/>
          <w:color w:val="000000"/>
          <w:sz w:val="28"/>
        </w:rPr>
        <w:t xml:space="preserve">
      стрелка бұрмаларын, олардың шпалға бекітпелерін бөлу, монтаждау және бөлшектеу, оларды эпюр бойынша тексеру; </w:t>
      </w:r>
    </w:p>
    <w:p>
      <w:pPr>
        <w:spacing w:after="0"/>
        <w:ind w:left="0"/>
        <w:jc w:val="both"/>
      </w:pPr>
      <w:r>
        <w:rPr>
          <w:rFonts w:ascii="Times New Roman"/>
          <w:b w:val="false"/>
          <w:i w:val="false"/>
          <w:color w:val="000000"/>
          <w:sz w:val="28"/>
        </w:rPr>
        <w:t>
      рельс жіктерін саңылауларды реттей отырып монтаждау;</w:t>
      </w:r>
    </w:p>
    <w:p>
      <w:pPr>
        <w:spacing w:after="0"/>
        <w:ind w:left="0"/>
        <w:jc w:val="both"/>
      </w:pPr>
      <w:r>
        <w:rPr>
          <w:rFonts w:ascii="Times New Roman"/>
          <w:b w:val="false"/>
          <w:i w:val="false"/>
          <w:color w:val="000000"/>
          <w:sz w:val="28"/>
        </w:rPr>
        <w:t>
      қисық сызықты бұрманың бұрылу арқылы өлшеу;</w:t>
      </w:r>
    </w:p>
    <w:p>
      <w:pPr>
        <w:spacing w:after="0"/>
        <w:ind w:left="0"/>
        <w:jc w:val="both"/>
      </w:pPr>
      <w:r>
        <w:rPr>
          <w:rFonts w:ascii="Times New Roman"/>
          <w:b w:val="false"/>
          <w:i w:val="false"/>
          <w:color w:val="000000"/>
          <w:sz w:val="28"/>
        </w:rPr>
        <w:t xml:space="preserve">
      қисық сызықты бөліп қою; </w:t>
      </w:r>
    </w:p>
    <w:p>
      <w:pPr>
        <w:spacing w:after="0"/>
        <w:ind w:left="0"/>
        <w:jc w:val="both"/>
      </w:pPr>
      <w:r>
        <w:rPr>
          <w:rFonts w:ascii="Times New Roman"/>
          <w:b w:val="false"/>
          <w:i w:val="false"/>
          <w:color w:val="000000"/>
          <w:sz w:val="28"/>
        </w:rPr>
        <w:t>
      жоспардағы рельсшпал торшасын гидравликалық немесе винтті түзеуші аспаппен реттеу;</w:t>
      </w:r>
    </w:p>
    <w:p>
      <w:pPr>
        <w:spacing w:after="0"/>
        <w:ind w:left="0"/>
        <w:jc w:val="both"/>
      </w:pPr>
      <w:r>
        <w:rPr>
          <w:rFonts w:ascii="Times New Roman"/>
          <w:b w:val="false"/>
          <w:i w:val="false"/>
          <w:color w:val="000000"/>
          <w:sz w:val="28"/>
        </w:rPr>
        <w:t>
      рельс жолдарының түзу сызықты және қисық сызықты учаскелеріндегі рельс тағанының енін шаблон бойынша өлшеу және реттеу;</w:t>
      </w:r>
    </w:p>
    <w:p>
      <w:pPr>
        <w:spacing w:after="0"/>
        <w:ind w:left="0"/>
        <w:jc w:val="both"/>
      </w:pPr>
      <w:r>
        <w:rPr>
          <w:rFonts w:ascii="Times New Roman"/>
          <w:b w:val="false"/>
          <w:i w:val="false"/>
          <w:color w:val="000000"/>
          <w:sz w:val="28"/>
        </w:rPr>
        <w:t xml:space="preserve">
      рельс жолдарының орналасуын биіктігі мен деңгейі бойынша өлшеу және реттеу; </w:t>
      </w:r>
    </w:p>
    <w:p>
      <w:pPr>
        <w:spacing w:after="0"/>
        <w:ind w:left="0"/>
        <w:jc w:val="both"/>
      </w:pPr>
      <w:r>
        <w:rPr>
          <w:rFonts w:ascii="Times New Roman"/>
          <w:b w:val="false"/>
          <w:i w:val="false"/>
          <w:color w:val="000000"/>
          <w:sz w:val="28"/>
        </w:rPr>
        <w:t>
      автожолдар және жаяу жолдардың үстіңгі қабатын профиль бойынша, маяктар бойынша, шаблондар мен деңгейлер бойынша өлшеу және тегістеу;</w:t>
      </w:r>
    </w:p>
    <w:p>
      <w:pPr>
        <w:spacing w:after="0"/>
        <w:ind w:left="0"/>
        <w:jc w:val="both"/>
      </w:pPr>
      <w:r>
        <w:rPr>
          <w:rFonts w:ascii="Times New Roman"/>
          <w:b w:val="false"/>
          <w:i w:val="false"/>
          <w:color w:val="000000"/>
          <w:sz w:val="28"/>
        </w:rPr>
        <w:t xml:space="preserve">
      шпалдарды эпюр бойынша реттеу; </w:t>
      </w:r>
    </w:p>
    <w:p>
      <w:pPr>
        <w:spacing w:after="0"/>
        <w:ind w:left="0"/>
        <w:jc w:val="both"/>
      </w:pPr>
      <w:r>
        <w:rPr>
          <w:rFonts w:ascii="Times New Roman"/>
          <w:b w:val="false"/>
          <w:i w:val="false"/>
          <w:color w:val="000000"/>
          <w:sz w:val="28"/>
        </w:rPr>
        <w:t>
      рельс шпал торшасы элементтерін жеке ауыстыру;</w:t>
      </w:r>
    </w:p>
    <w:p>
      <w:pPr>
        <w:spacing w:after="0"/>
        <w:ind w:left="0"/>
        <w:jc w:val="both"/>
      </w:pPr>
      <w:r>
        <w:rPr>
          <w:rFonts w:ascii="Times New Roman"/>
          <w:b w:val="false"/>
          <w:i w:val="false"/>
          <w:color w:val="000000"/>
          <w:sz w:val="28"/>
        </w:rPr>
        <w:t xml:space="preserve">
      жіктердегі ток жеткізуші қиысуларды орнату; </w:t>
      </w:r>
    </w:p>
    <w:p>
      <w:pPr>
        <w:spacing w:after="0"/>
        <w:ind w:left="0"/>
        <w:jc w:val="both"/>
      </w:pPr>
      <w:r>
        <w:rPr>
          <w:rFonts w:ascii="Times New Roman"/>
          <w:b w:val="false"/>
          <w:i w:val="false"/>
          <w:color w:val="000000"/>
          <w:sz w:val="28"/>
        </w:rPr>
        <w:t>
      вагон-бункерлерге, өздігінен жүретін, гидравликалық жол құралы бар жол жөндеу машиналарына қызмет көрсету, олардың жұмысындағы ақауларды анықтау және жою.</w:t>
      </w:r>
    </w:p>
    <w:bookmarkStart w:name="z616" w:id="614"/>
    <w:p>
      <w:pPr>
        <w:spacing w:after="0"/>
        <w:ind w:left="0"/>
        <w:jc w:val="both"/>
      </w:pPr>
      <w:r>
        <w:rPr>
          <w:rFonts w:ascii="Times New Roman"/>
          <w:b w:val="false"/>
          <w:i w:val="false"/>
          <w:color w:val="000000"/>
          <w:sz w:val="28"/>
        </w:rPr>
        <w:t>
      405. Мыналарды:</w:t>
      </w:r>
    </w:p>
    <w:bookmarkEnd w:id="614"/>
    <w:p>
      <w:pPr>
        <w:spacing w:after="0"/>
        <w:ind w:left="0"/>
        <w:jc w:val="both"/>
      </w:pPr>
      <w:r>
        <w:rPr>
          <w:rFonts w:ascii="Times New Roman"/>
          <w:b w:val="false"/>
          <w:i w:val="false"/>
          <w:color w:val="000000"/>
          <w:sz w:val="28"/>
        </w:rPr>
        <w:t>
      жол құрылысы және жөндеу жұмыстарын орындауға арналған механизмдердің, қол аспаптарының, құрылғылардың, қондырғылар мен басқа да жабдықтардың нысанын, құрылымы мен пайдалану ережесін;</w:t>
      </w:r>
    </w:p>
    <w:p>
      <w:pPr>
        <w:spacing w:after="0"/>
        <w:ind w:left="0"/>
        <w:jc w:val="both"/>
      </w:pPr>
      <w:r>
        <w:rPr>
          <w:rFonts w:ascii="Times New Roman"/>
          <w:b w:val="false"/>
          <w:i w:val="false"/>
          <w:color w:val="000000"/>
          <w:sz w:val="28"/>
        </w:rPr>
        <w:t>
      рельс жолдары мен автожолдарды құру және жөндеу кезіндегі жұмыс технологиясы мен ұйымдастыруды;</w:t>
      </w:r>
    </w:p>
    <w:p>
      <w:pPr>
        <w:spacing w:after="0"/>
        <w:ind w:left="0"/>
        <w:jc w:val="both"/>
      </w:pPr>
      <w:r>
        <w:rPr>
          <w:rFonts w:ascii="Times New Roman"/>
          <w:b w:val="false"/>
          <w:i w:val="false"/>
          <w:color w:val="000000"/>
          <w:sz w:val="28"/>
        </w:rPr>
        <w:t xml:space="preserve">
      рельс жолдары мен автожолдардың үстіңгі құрылысы элементтерін реттеудің тәсілдері мен ережесін; </w:t>
      </w:r>
    </w:p>
    <w:p>
      <w:pPr>
        <w:spacing w:after="0"/>
        <w:ind w:left="0"/>
        <w:jc w:val="both"/>
      </w:pPr>
      <w:r>
        <w:rPr>
          <w:rFonts w:ascii="Times New Roman"/>
          <w:b w:val="false"/>
          <w:i w:val="false"/>
          <w:color w:val="000000"/>
          <w:sz w:val="28"/>
        </w:rPr>
        <w:t>
      эскиздер мен сызбаларды жасау және оқу ережесін;</w:t>
      </w:r>
    </w:p>
    <w:p>
      <w:pPr>
        <w:spacing w:after="0"/>
        <w:ind w:left="0"/>
        <w:jc w:val="both"/>
      </w:pPr>
      <w:r>
        <w:rPr>
          <w:rFonts w:ascii="Times New Roman"/>
          <w:b w:val="false"/>
          <w:i w:val="false"/>
          <w:color w:val="000000"/>
          <w:sz w:val="28"/>
        </w:rPr>
        <w:t xml:space="preserve">
      қолданылатын материалдар мен олардың қасиеттерін; </w:t>
      </w:r>
    </w:p>
    <w:p>
      <w:pPr>
        <w:spacing w:after="0"/>
        <w:ind w:left="0"/>
        <w:jc w:val="both"/>
      </w:pPr>
      <w:r>
        <w:rPr>
          <w:rFonts w:ascii="Times New Roman"/>
          <w:b w:val="false"/>
          <w:i w:val="false"/>
          <w:color w:val="000000"/>
          <w:sz w:val="28"/>
        </w:rPr>
        <w:t>
      жол құрылысы және жөндеу жұмыстарын орындауға қажетті материалдар санын есептеу тәсілдерін;</w:t>
      </w:r>
    </w:p>
    <w:p>
      <w:pPr>
        <w:spacing w:after="0"/>
        <w:ind w:left="0"/>
        <w:jc w:val="both"/>
      </w:pPr>
      <w:r>
        <w:rPr>
          <w:rFonts w:ascii="Times New Roman"/>
          <w:b w:val="false"/>
          <w:i w:val="false"/>
          <w:color w:val="000000"/>
          <w:sz w:val="28"/>
        </w:rPr>
        <w:t xml:space="preserve">
      рельс жолдары мен автожолдарды құрылысы мен жөндеу сапасына қойылатын техникалық талаптарды; </w:t>
      </w:r>
    </w:p>
    <w:p>
      <w:pPr>
        <w:spacing w:after="0"/>
        <w:ind w:left="0"/>
        <w:jc w:val="both"/>
      </w:pPr>
      <w:r>
        <w:rPr>
          <w:rFonts w:ascii="Times New Roman"/>
          <w:b w:val="false"/>
          <w:i w:val="false"/>
          <w:color w:val="000000"/>
          <w:sz w:val="28"/>
        </w:rPr>
        <w:t xml:space="preserve">
      бетон жұмыстарының сапасына қойылатын негізгі талаптарды; </w:t>
      </w:r>
    </w:p>
    <w:p>
      <w:pPr>
        <w:spacing w:after="0"/>
        <w:ind w:left="0"/>
        <w:jc w:val="both"/>
      </w:pPr>
      <w:r>
        <w:rPr>
          <w:rFonts w:ascii="Times New Roman"/>
          <w:b w:val="false"/>
          <w:i w:val="false"/>
          <w:color w:val="000000"/>
          <w:sz w:val="28"/>
        </w:rPr>
        <w:t xml:space="preserve">
      қисық сызықты өлшеу және бөліп қою тәсілдерін; </w:t>
      </w:r>
    </w:p>
    <w:p>
      <w:pPr>
        <w:spacing w:after="0"/>
        <w:ind w:left="0"/>
        <w:jc w:val="both"/>
      </w:pPr>
      <w:r>
        <w:rPr>
          <w:rFonts w:ascii="Times New Roman"/>
          <w:b w:val="false"/>
          <w:i w:val="false"/>
          <w:color w:val="000000"/>
          <w:sz w:val="28"/>
        </w:rPr>
        <w:t xml:space="preserve">
      дөңгелектеудің жол берілетін радиустарын; </w:t>
      </w:r>
    </w:p>
    <w:p>
      <w:pPr>
        <w:spacing w:after="0"/>
        <w:ind w:left="0"/>
        <w:jc w:val="both"/>
      </w:pPr>
      <w:r>
        <w:rPr>
          <w:rFonts w:ascii="Times New Roman"/>
          <w:b w:val="false"/>
          <w:i w:val="false"/>
          <w:color w:val="000000"/>
          <w:sz w:val="28"/>
        </w:rPr>
        <w:t>
      гидравликалық аспаптардың құрылымын, оларды пайдаланып жұмыс істеудің тәсілдері мен жолдарын білуге тиіс.</w:t>
      </w:r>
    </w:p>
    <w:bookmarkStart w:name="z617" w:id="615"/>
    <w:p>
      <w:pPr>
        <w:spacing w:after="0"/>
        <w:ind w:left="0"/>
        <w:jc w:val="left"/>
      </w:pPr>
      <w:r>
        <w:rPr>
          <w:rFonts w:ascii="Times New Roman"/>
          <w:b/>
          <w:i w:val="false"/>
          <w:color w:val="000000"/>
        </w:rPr>
        <w:t xml:space="preserve"> 20-параграф. Жол жұмысшысы, 4-разряд</w:t>
      </w:r>
    </w:p>
    <w:bookmarkEnd w:id="615"/>
    <w:bookmarkStart w:name="z618" w:id="616"/>
    <w:p>
      <w:pPr>
        <w:spacing w:after="0"/>
        <w:ind w:left="0"/>
        <w:jc w:val="both"/>
      </w:pPr>
      <w:r>
        <w:rPr>
          <w:rFonts w:ascii="Times New Roman"/>
          <w:b w:val="false"/>
          <w:i w:val="false"/>
          <w:color w:val="000000"/>
          <w:sz w:val="28"/>
        </w:rPr>
        <w:t>
      406. Жұмыс сипаттамасы:</w:t>
      </w:r>
    </w:p>
    <w:bookmarkEnd w:id="616"/>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 күрделі жұмыстарды орындау;</w:t>
      </w:r>
    </w:p>
    <w:p>
      <w:pPr>
        <w:spacing w:after="0"/>
        <w:ind w:left="0"/>
        <w:jc w:val="both"/>
      </w:pPr>
      <w:r>
        <w:rPr>
          <w:rFonts w:ascii="Times New Roman"/>
          <w:b w:val="false"/>
          <w:i w:val="false"/>
          <w:color w:val="000000"/>
          <w:sz w:val="28"/>
        </w:rPr>
        <w:t>
      стрелка бұрмаларын, олардың шпалға бекітпелерін бөлу, монтаждау және бөлшектеу, оларды шпалдарға және брустарға қолмен және балдақақымен бекіту;</w:t>
      </w:r>
    </w:p>
    <w:p>
      <w:pPr>
        <w:spacing w:after="0"/>
        <w:ind w:left="0"/>
        <w:jc w:val="both"/>
      </w:pPr>
      <w:r>
        <w:rPr>
          <w:rFonts w:ascii="Times New Roman"/>
          <w:b w:val="false"/>
          <w:i w:val="false"/>
          <w:color w:val="000000"/>
          <w:sz w:val="28"/>
        </w:rPr>
        <w:t>
      төселген стрелка бұрмасын эпюр бойынша оның маркасы мен үлгісіне қарай тексеру;</w:t>
      </w:r>
    </w:p>
    <w:p>
      <w:pPr>
        <w:spacing w:after="0"/>
        <w:ind w:left="0"/>
        <w:jc w:val="both"/>
      </w:pPr>
      <w:r>
        <w:rPr>
          <w:rFonts w:ascii="Times New Roman"/>
          <w:b w:val="false"/>
          <w:i w:val="false"/>
          <w:color w:val="000000"/>
          <w:sz w:val="28"/>
        </w:rPr>
        <w:t xml:space="preserve">
      жазық және еңісті жолдарды, стрелка бұрмасының шаблоны, деңгейі мен бағыты бойынша өлшеу және реттеу; </w:t>
      </w:r>
    </w:p>
    <w:p>
      <w:pPr>
        <w:spacing w:after="0"/>
        <w:ind w:left="0"/>
        <w:jc w:val="both"/>
      </w:pPr>
      <w:r>
        <w:rPr>
          <w:rFonts w:ascii="Times New Roman"/>
          <w:b w:val="false"/>
          <w:i w:val="false"/>
          <w:color w:val="000000"/>
          <w:sz w:val="28"/>
        </w:rPr>
        <w:t>
      қисық рельс жолдарын есептелген қозғамалар бойынша жобалық жағдайға қою кезінде визалау және бөліп қою;</w:t>
      </w:r>
    </w:p>
    <w:p>
      <w:pPr>
        <w:spacing w:after="0"/>
        <w:ind w:left="0"/>
        <w:jc w:val="both"/>
      </w:pPr>
      <w:r>
        <w:rPr>
          <w:rFonts w:ascii="Times New Roman"/>
          <w:b w:val="false"/>
          <w:i w:val="false"/>
          <w:color w:val="000000"/>
          <w:sz w:val="28"/>
        </w:rPr>
        <w:t>
      ауыстыру механизмін орнату және реттеу;</w:t>
      </w:r>
    </w:p>
    <w:p>
      <w:pPr>
        <w:spacing w:after="0"/>
        <w:ind w:left="0"/>
        <w:jc w:val="both"/>
      </w:pPr>
      <w:r>
        <w:rPr>
          <w:rFonts w:ascii="Times New Roman"/>
          <w:b w:val="false"/>
          <w:i w:val="false"/>
          <w:color w:val="000000"/>
          <w:sz w:val="28"/>
        </w:rPr>
        <w:t>
      рельс шпал торшасын жобалық жағдайға орнату кезінде оптикалық аспаптарды (нивелирлерді) қолдана отырып визалау;</w:t>
      </w:r>
    </w:p>
    <w:p>
      <w:pPr>
        <w:spacing w:after="0"/>
        <w:ind w:left="0"/>
        <w:jc w:val="both"/>
      </w:pPr>
      <w:r>
        <w:rPr>
          <w:rFonts w:ascii="Times New Roman"/>
          <w:b w:val="false"/>
          <w:i w:val="false"/>
          <w:color w:val="000000"/>
          <w:sz w:val="28"/>
        </w:rPr>
        <w:t>
      контррельстерді орнату және бекіту; теңдеу аспаптарын монтаждау және бөлшектеу;</w:t>
      </w:r>
    </w:p>
    <w:bookmarkStart w:name="z619" w:id="617"/>
    <w:p>
      <w:pPr>
        <w:spacing w:after="0"/>
        <w:ind w:left="0"/>
        <w:jc w:val="both"/>
      </w:pPr>
      <w:r>
        <w:rPr>
          <w:rFonts w:ascii="Times New Roman"/>
          <w:b w:val="false"/>
          <w:i w:val="false"/>
          <w:color w:val="000000"/>
          <w:sz w:val="28"/>
        </w:rPr>
        <w:t>
      407. Мыналарды:</w:t>
      </w:r>
    </w:p>
    <w:bookmarkEnd w:id="617"/>
    <w:p>
      <w:pPr>
        <w:spacing w:after="0"/>
        <w:ind w:left="0"/>
        <w:jc w:val="both"/>
      </w:pPr>
      <w:r>
        <w:rPr>
          <w:rFonts w:ascii="Times New Roman"/>
          <w:b w:val="false"/>
          <w:i w:val="false"/>
          <w:color w:val="000000"/>
          <w:sz w:val="28"/>
        </w:rPr>
        <w:t xml:space="preserve">
      рельс жолдары мен стрелка бұрмаларының құрылымын, конструкциясы мен ұстау нормаларын; </w:t>
      </w:r>
    </w:p>
    <w:p>
      <w:pPr>
        <w:spacing w:after="0"/>
        <w:ind w:left="0"/>
        <w:jc w:val="both"/>
      </w:pPr>
      <w:r>
        <w:rPr>
          <w:rFonts w:ascii="Times New Roman"/>
          <w:b w:val="false"/>
          <w:i w:val="false"/>
          <w:color w:val="000000"/>
          <w:sz w:val="28"/>
        </w:rPr>
        <w:t xml:space="preserve">
      стрелка бұрмаларының бөліп қою және реттеу тәсілдерін; </w:t>
      </w:r>
    </w:p>
    <w:p>
      <w:pPr>
        <w:spacing w:after="0"/>
        <w:ind w:left="0"/>
        <w:jc w:val="both"/>
      </w:pPr>
      <w:r>
        <w:rPr>
          <w:rFonts w:ascii="Times New Roman"/>
          <w:b w:val="false"/>
          <w:i w:val="false"/>
          <w:color w:val="000000"/>
          <w:sz w:val="28"/>
        </w:rPr>
        <w:t xml:space="preserve">
      рельс жолдары мен стрелка бұрмаларын орнату және жөндеу жөніндегі жұмыс өндірісі ережесін; </w:t>
      </w:r>
    </w:p>
    <w:p>
      <w:pPr>
        <w:spacing w:after="0"/>
        <w:ind w:left="0"/>
        <w:jc w:val="both"/>
      </w:pPr>
      <w:r>
        <w:rPr>
          <w:rFonts w:ascii="Times New Roman"/>
          <w:b w:val="false"/>
          <w:i w:val="false"/>
          <w:color w:val="000000"/>
          <w:sz w:val="28"/>
        </w:rPr>
        <w:t>
      рельс жолдары мен стрелка бұрмаларын орнату сапасына қойылатын талаптарды;</w:t>
      </w:r>
    </w:p>
    <w:p>
      <w:pPr>
        <w:spacing w:after="0"/>
        <w:ind w:left="0"/>
        <w:jc w:val="both"/>
      </w:pPr>
      <w:r>
        <w:rPr>
          <w:rFonts w:ascii="Times New Roman"/>
          <w:b w:val="false"/>
          <w:i w:val="false"/>
          <w:color w:val="000000"/>
          <w:sz w:val="28"/>
        </w:rPr>
        <w:t>
      қолданылатын жабдықтың, қол және механикаландырылған құралдың нысанын, құрылымын және пайдалану ережесін;</w:t>
      </w:r>
    </w:p>
    <w:p>
      <w:pPr>
        <w:spacing w:after="0"/>
        <w:ind w:left="0"/>
        <w:jc w:val="both"/>
      </w:pPr>
      <w:r>
        <w:rPr>
          <w:rFonts w:ascii="Times New Roman"/>
          <w:b w:val="false"/>
          <w:i w:val="false"/>
          <w:color w:val="000000"/>
          <w:sz w:val="28"/>
        </w:rPr>
        <w:t>
      жолдарды профиль бойынша визалау үшін оптикалық құралдарды пайдалану ережесін білуге тиіс.</w:t>
      </w:r>
    </w:p>
    <w:bookmarkStart w:name="z620" w:id="618"/>
    <w:p>
      <w:pPr>
        <w:spacing w:after="0"/>
        <w:ind w:left="0"/>
        <w:jc w:val="left"/>
      </w:pPr>
      <w:r>
        <w:rPr>
          <w:rFonts w:ascii="Times New Roman"/>
          <w:b/>
          <w:i w:val="false"/>
          <w:color w:val="000000"/>
        </w:rPr>
        <w:t xml:space="preserve"> 21-параграф. Тау - кен жұмысшысы, 1-разряд</w:t>
      </w:r>
    </w:p>
    <w:bookmarkEnd w:id="618"/>
    <w:bookmarkStart w:name="z621" w:id="619"/>
    <w:p>
      <w:pPr>
        <w:spacing w:after="0"/>
        <w:ind w:left="0"/>
        <w:jc w:val="both"/>
      </w:pPr>
      <w:r>
        <w:rPr>
          <w:rFonts w:ascii="Times New Roman"/>
          <w:b w:val="false"/>
          <w:i w:val="false"/>
          <w:color w:val="000000"/>
          <w:sz w:val="28"/>
        </w:rPr>
        <w:t>
      408. Жұмыс сипаттамасы:</w:t>
      </w:r>
    </w:p>
    <w:bookmarkEnd w:id="619"/>
    <w:p>
      <w:pPr>
        <w:spacing w:after="0"/>
        <w:ind w:left="0"/>
        <w:jc w:val="both"/>
      </w:pPr>
      <w:r>
        <w:rPr>
          <w:rFonts w:ascii="Times New Roman"/>
          <w:b w:val="false"/>
          <w:i w:val="false"/>
          <w:color w:val="000000"/>
          <w:sz w:val="28"/>
        </w:rPr>
        <w:t>
      карьерлер мен разрездерде вагондарды, вагонеткаларды, автомобиль жолдары мен теміржолдарды, тасылым қазбаларын, су ағызу арналарын қоқыстан, жыныстардан, ұйықтардан тазарту;</w:t>
      </w:r>
    </w:p>
    <w:p>
      <w:pPr>
        <w:spacing w:after="0"/>
        <w:ind w:left="0"/>
        <w:jc w:val="both"/>
      </w:pPr>
      <w:r>
        <w:rPr>
          <w:rFonts w:ascii="Times New Roman"/>
          <w:b w:val="false"/>
          <w:i w:val="false"/>
          <w:color w:val="000000"/>
          <w:sz w:val="28"/>
        </w:rPr>
        <w:t>
      пайдалы қазбаның көрінетін жыныспен қоқысталуын тексеру және есепке алу;</w:t>
      </w:r>
    </w:p>
    <w:p>
      <w:pPr>
        <w:spacing w:after="0"/>
        <w:ind w:left="0"/>
        <w:jc w:val="both"/>
      </w:pPr>
      <w:r>
        <w:rPr>
          <w:rFonts w:ascii="Times New Roman"/>
          <w:b w:val="false"/>
          <w:i w:val="false"/>
          <w:color w:val="000000"/>
          <w:sz w:val="28"/>
        </w:rPr>
        <w:t>
      вагонеткалардың, вагондар мен басқа да көлік құралдарының тиелу толықтығын тексеру;</w:t>
      </w:r>
    </w:p>
    <w:p>
      <w:pPr>
        <w:spacing w:after="0"/>
        <w:ind w:left="0"/>
        <w:jc w:val="both"/>
      </w:pPr>
      <w:r>
        <w:rPr>
          <w:rFonts w:ascii="Times New Roman"/>
          <w:b w:val="false"/>
          <w:i w:val="false"/>
          <w:color w:val="000000"/>
          <w:sz w:val="28"/>
        </w:rPr>
        <w:t>
      өндірілген пайдалы қазбаның және жыныстардың есебін жүргізу;</w:t>
      </w:r>
    </w:p>
    <w:p>
      <w:pPr>
        <w:spacing w:after="0"/>
        <w:ind w:left="0"/>
        <w:jc w:val="both"/>
      </w:pPr>
      <w:r>
        <w:rPr>
          <w:rFonts w:ascii="Times New Roman"/>
          <w:b w:val="false"/>
          <w:i w:val="false"/>
          <w:color w:val="000000"/>
          <w:sz w:val="28"/>
        </w:rPr>
        <w:t>
      сынама алу, жеткізу және есепке алу;</w:t>
      </w:r>
    </w:p>
    <w:p>
      <w:pPr>
        <w:spacing w:after="0"/>
        <w:ind w:left="0"/>
        <w:jc w:val="both"/>
      </w:pPr>
      <w:r>
        <w:rPr>
          <w:rFonts w:ascii="Times New Roman"/>
          <w:b w:val="false"/>
          <w:i w:val="false"/>
          <w:color w:val="000000"/>
          <w:sz w:val="28"/>
        </w:rPr>
        <w:t>
      брак актісі мен пайдалы қазбаның өндірудің есебін жүргізу жөніндегі құжаттарды ресімдеу;</w:t>
      </w:r>
    </w:p>
    <w:p>
      <w:pPr>
        <w:spacing w:after="0"/>
        <w:ind w:left="0"/>
        <w:jc w:val="both"/>
      </w:pPr>
      <w:r>
        <w:rPr>
          <w:rFonts w:ascii="Times New Roman"/>
          <w:b w:val="false"/>
          <w:i w:val="false"/>
          <w:color w:val="000000"/>
          <w:sz w:val="28"/>
        </w:rPr>
        <w:t>
      стрелкаларды ауыстыру;</w:t>
      </w:r>
    </w:p>
    <w:p>
      <w:pPr>
        <w:spacing w:after="0"/>
        <w:ind w:left="0"/>
        <w:jc w:val="both"/>
      </w:pPr>
      <w:r>
        <w:rPr>
          <w:rFonts w:ascii="Times New Roman"/>
          <w:b w:val="false"/>
          <w:i w:val="false"/>
          <w:color w:val="000000"/>
          <w:sz w:val="28"/>
        </w:rPr>
        <w:t>
      карьерлерде, сондай-ақ басқа нысандарда жару жұмыстары өндірісі орнында жару материалдарын, зарядталатын блоктарды, ұңғымаларды, жарылыс қауіпті аймақты уақытша күзету;</w:t>
      </w:r>
    </w:p>
    <w:p>
      <w:pPr>
        <w:spacing w:after="0"/>
        <w:ind w:left="0"/>
        <w:jc w:val="both"/>
      </w:pPr>
      <w:r>
        <w:rPr>
          <w:rFonts w:ascii="Times New Roman"/>
          <w:b w:val="false"/>
          <w:i w:val="false"/>
          <w:color w:val="000000"/>
          <w:sz w:val="28"/>
        </w:rPr>
        <w:t>
      қоршаулар мен ескерту белгілерін орнату, сигнал белгісін беру және қабылдау;</w:t>
      </w:r>
    </w:p>
    <w:p>
      <w:pPr>
        <w:spacing w:after="0"/>
        <w:ind w:left="0"/>
        <w:jc w:val="both"/>
      </w:pPr>
      <w:r>
        <w:rPr>
          <w:rFonts w:ascii="Times New Roman"/>
          <w:b w:val="false"/>
          <w:i w:val="false"/>
          <w:color w:val="000000"/>
          <w:sz w:val="28"/>
        </w:rPr>
        <w:t>
      шлангілерді орау;</w:t>
      </w:r>
    </w:p>
    <w:p>
      <w:pPr>
        <w:spacing w:after="0"/>
        <w:ind w:left="0"/>
        <w:jc w:val="both"/>
      </w:pPr>
      <w:r>
        <w:rPr>
          <w:rFonts w:ascii="Times New Roman"/>
          <w:b w:val="false"/>
          <w:i w:val="false"/>
          <w:color w:val="000000"/>
          <w:sz w:val="28"/>
        </w:rPr>
        <w:t>
      вагонеткаларды, машиналар мен механизмдерді майлау;</w:t>
      </w:r>
    </w:p>
    <w:p>
      <w:pPr>
        <w:spacing w:after="0"/>
        <w:ind w:left="0"/>
        <w:jc w:val="both"/>
      </w:pPr>
      <w:r>
        <w:rPr>
          <w:rFonts w:ascii="Times New Roman"/>
          <w:b w:val="false"/>
          <w:i w:val="false"/>
          <w:color w:val="000000"/>
          <w:sz w:val="28"/>
        </w:rPr>
        <w:t>
      жұмысталған майды жинау және оны регенерациялауға тапсыру;</w:t>
      </w:r>
    </w:p>
    <w:p>
      <w:pPr>
        <w:spacing w:after="0"/>
        <w:ind w:left="0"/>
        <w:jc w:val="both"/>
      </w:pPr>
      <w:r>
        <w:rPr>
          <w:rFonts w:ascii="Times New Roman"/>
          <w:b w:val="false"/>
          <w:i w:val="false"/>
          <w:color w:val="000000"/>
          <w:sz w:val="28"/>
        </w:rPr>
        <w:t>
      рельстен шығып кеткен вагонеткалар мен вагондарды көтеру;</w:t>
      </w:r>
    </w:p>
    <w:p>
      <w:pPr>
        <w:spacing w:after="0"/>
        <w:ind w:left="0"/>
        <w:jc w:val="both"/>
      </w:pPr>
      <w:r>
        <w:rPr>
          <w:rFonts w:ascii="Times New Roman"/>
          <w:b w:val="false"/>
          <w:i w:val="false"/>
          <w:color w:val="000000"/>
          <w:sz w:val="28"/>
        </w:rPr>
        <w:t>
      балшық, цемент, әк және басқа да ерітінділерді әзірлеуге қатысу;</w:t>
      </w:r>
    </w:p>
    <w:p>
      <w:pPr>
        <w:spacing w:after="0"/>
        <w:ind w:left="0"/>
        <w:jc w:val="both"/>
      </w:pPr>
      <w:r>
        <w:rPr>
          <w:rFonts w:ascii="Times New Roman"/>
          <w:b w:val="false"/>
          <w:i w:val="false"/>
          <w:color w:val="000000"/>
          <w:sz w:val="28"/>
        </w:rPr>
        <w:t>
      жүктерді тиеу;</w:t>
      </w:r>
    </w:p>
    <w:p>
      <w:pPr>
        <w:spacing w:after="0"/>
        <w:ind w:left="0"/>
        <w:jc w:val="both"/>
      </w:pPr>
      <w:r>
        <w:rPr>
          <w:rFonts w:ascii="Times New Roman"/>
          <w:b w:val="false"/>
          <w:i w:val="false"/>
          <w:color w:val="000000"/>
          <w:sz w:val="28"/>
        </w:rPr>
        <w:t>
      түсіру және жылқымен тасымалдау, аттарды, ат әбзелдерін күту;</w:t>
      </w:r>
    </w:p>
    <w:p>
      <w:pPr>
        <w:spacing w:after="0"/>
        <w:ind w:left="0"/>
        <w:jc w:val="both"/>
      </w:pPr>
      <w:r>
        <w:rPr>
          <w:rFonts w:ascii="Times New Roman"/>
          <w:b w:val="false"/>
          <w:i w:val="false"/>
          <w:color w:val="000000"/>
          <w:sz w:val="28"/>
        </w:rPr>
        <w:t>
      үй-жайларды зарасыздандыру, әжетхананы жинау;</w:t>
      </w:r>
    </w:p>
    <w:p>
      <w:pPr>
        <w:spacing w:after="0"/>
        <w:ind w:left="0"/>
        <w:jc w:val="both"/>
      </w:pPr>
      <w:r>
        <w:rPr>
          <w:rFonts w:ascii="Times New Roman"/>
          <w:b w:val="false"/>
          <w:i w:val="false"/>
          <w:color w:val="000000"/>
          <w:sz w:val="28"/>
        </w:rPr>
        <w:t>
      шурфтарды үңгілеуге қатысу;</w:t>
      </w:r>
    </w:p>
    <w:p>
      <w:pPr>
        <w:spacing w:after="0"/>
        <w:ind w:left="0"/>
        <w:jc w:val="both"/>
      </w:pPr>
      <w:r>
        <w:rPr>
          <w:rFonts w:ascii="Times New Roman"/>
          <w:b w:val="false"/>
          <w:i w:val="false"/>
          <w:color w:val="000000"/>
          <w:sz w:val="28"/>
        </w:rPr>
        <w:t>
      бұрғылау құралын жинақталуы бойынша іріктеу және оны жұмыс орнына жеткізу;</w:t>
      </w:r>
    </w:p>
    <w:p>
      <w:pPr>
        <w:spacing w:after="0"/>
        <w:ind w:left="0"/>
        <w:jc w:val="both"/>
      </w:pPr>
      <w:r>
        <w:rPr>
          <w:rFonts w:ascii="Times New Roman"/>
          <w:b w:val="false"/>
          <w:i w:val="false"/>
          <w:color w:val="000000"/>
          <w:sz w:val="28"/>
        </w:rPr>
        <w:t>
      мұқалып қалған бұрғы құралын жинау және оны шеберханаға жеткізу;</w:t>
      </w:r>
    </w:p>
    <w:p>
      <w:pPr>
        <w:spacing w:after="0"/>
        <w:ind w:left="0"/>
        <w:jc w:val="both"/>
      </w:pPr>
      <w:r>
        <w:rPr>
          <w:rFonts w:ascii="Times New Roman"/>
          <w:b w:val="false"/>
          <w:i w:val="false"/>
          <w:color w:val="000000"/>
          <w:sz w:val="28"/>
        </w:rPr>
        <w:t>
      карьерлердегі автокөлік жолдарына көктайғақ кезінде құм себу, суды қайнату және жеткізу, шаңды тазарту, кәріз желілерін хлорлау мен оқытуды қажет етпейтін басқа да ұқсас жұмыстарды орындау.</w:t>
      </w:r>
    </w:p>
    <w:bookmarkStart w:name="z622" w:id="620"/>
    <w:p>
      <w:pPr>
        <w:spacing w:after="0"/>
        <w:ind w:left="0"/>
        <w:jc w:val="both"/>
      </w:pPr>
      <w:r>
        <w:rPr>
          <w:rFonts w:ascii="Times New Roman"/>
          <w:b w:val="false"/>
          <w:i w:val="false"/>
          <w:color w:val="000000"/>
          <w:sz w:val="28"/>
        </w:rPr>
        <w:t>
      409. Мыналарды:</w:t>
      </w:r>
    </w:p>
    <w:bookmarkEnd w:id="620"/>
    <w:p>
      <w:pPr>
        <w:spacing w:after="0"/>
        <w:ind w:left="0"/>
        <w:jc w:val="both"/>
      </w:pPr>
      <w:r>
        <w:rPr>
          <w:rFonts w:ascii="Times New Roman"/>
          <w:b w:val="false"/>
          <w:i w:val="false"/>
          <w:color w:val="000000"/>
          <w:sz w:val="28"/>
        </w:rPr>
        <w:t xml:space="preserve">
      қолданылатын механизмдердің, құрылғылар мен құралдың жұмыс принципін, олармен жұмыс істеу ережесін; </w:t>
      </w:r>
    </w:p>
    <w:p>
      <w:pPr>
        <w:spacing w:after="0"/>
        <w:ind w:left="0"/>
        <w:jc w:val="both"/>
      </w:pPr>
      <w:r>
        <w:rPr>
          <w:rFonts w:ascii="Times New Roman"/>
          <w:b w:val="false"/>
          <w:i w:val="false"/>
          <w:color w:val="000000"/>
          <w:sz w:val="28"/>
        </w:rPr>
        <w:t xml:space="preserve">
      бұрғы жиынтықтарын жеткізу бағытын, орнын ауыстыру ережесін, олардың мөлшерін, ұштама пішінін; </w:t>
      </w:r>
    </w:p>
    <w:p>
      <w:pPr>
        <w:spacing w:after="0"/>
        <w:ind w:left="0"/>
        <w:jc w:val="both"/>
      </w:pPr>
      <w:r>
        <w:rPr>
          <w:rFonts w:ascii="Times New Roman"/>
          <w:b w:val="false"/>
          <w:i w:val="false"/>
          <w:color w:val="000000"/>
          <w:sz w:val="28"/>
        </w:rPr>
        <w:t>
      жүктерді штабельге салу тәсілін;</w:t>
      </w:r>
    </w:p>
    <w:p>
      <w:pPr>
        <w:spacing w:after="0"/>
        <w:ind w:left="0"/>
        <w:jc w:val="both"/>
      </w:pPr>
      <w:r>
        <w:rPr>
          <w:rFonts w:ascii="Times New Roman"/>
          <w:b w:val="false"/>
          <w:i w:val="false"/>
          <w:color w:val="000000"/>
          <w:sz w:val="28"/>
        </w:rPr>
        <w:t xml:space="preserve">
      ауыстыру стрелкалары мен белгілерді ұстау ережесін; </w:t>
      </w:r>
    </w:p>
    <w:p>
      <w:pPr>
        <w:spacing w:after="0"/>
        <w:ind w:left="0"/>
        <w:jc w:val="both"/>
      </w:pPr>
      <w:r>
        <w:rPr>
          <w:rFonts w:ascii="Times New Roman"/>
          <w:b w:val="false"/>
          <w:i w:val="false"/>
          <w:color w:val="000000"/>
          <w:sz w:val="28"/>
        </w:rPr>
        <w:t>
      тау-кен қазбаларының атауын және орналасуын, олар бойынша қауіпсіз қозғалыс ережесін;</w:t>
      </w:r>
    </w:p>
    <w:p>
      <w:pPr>
        <w:spacing w:after="0"/>
        <w:ind w:left="0"/>
        <w:jc w:val="both"/>
      </w:pPr>
      <w:r>
        <w:rPr>
          <w:rFonts w:ascii="Times New Roman"/>
          <w:b w:val="false"/>
          <w:i w:val="false"/>
          <w:color w:val="000000"/>
          <w:sz w:val="28"/>
        </w:rPr>
        <w:t>
      пайдалы қазбаның жыныстардан сыртқы ерекшелігін;</w:t>
      </w:r>
    </w:p>
    <w:p>
      <w:pPr>
        <w:spacing w:after="0"/>
        <w:ind w:left="0"/>
        <w:jc w:val="both"/>
      </w:pPr>
      <w:r>
        <w:rPr>
          <w:rFonts w:ascii="Times New Roman"/>
          <w:b w:val="false"/>
          <w:i w:val="false"/>
          <w:color w:val="000000"/>
          <w:sz w:val="28"/>
        </w:rPr>
        <w:t xml:space="preserve">
      жағармай материалдарының сұрпы мен қасиеттерін, оларды қолдану тәсілдерін; </w:t>
      </w:r>
    </w:p>
    <w:p>
      <w:pPr>
        <w:spacing w:after="0"/>
        <w:ind w:left="0"/>
        <w:jc w:val="both"/>
      </w:pPr>
      <w:r>
        <w:rPr>
          <w:rFonts w:ascii="Times New Roman"/>
          <w:b w:val="false"/>
          <w:i w:val="false"/>
          <w:color w:val="000000"/>
          <w:sz w:val="28"/>
        </w:rPr>
        <w:t xml:space="preserve">
      берілген пайдалы қазба есебінің тәртібін; </w:t>
      </w:r>
    </w:p>
    <w:p>
      <w:pPr>
        <w:spacing w:after="0"/>
        <w:ind w:left="0"/>
        <w:jc w:val="both"/>
      </w:pPr>
      <w:r>
        <w:rPr>
          <w:rFonts w:ascii="Times New Roman"/>
          <w:b w:val="false"/>
          <w:i w:val="false"/>
          <w:color w:val="000000"/>
          <w:sz w:val="28"/>
        </w:rPr>
        <w:t xml:space="preserve">
      рельстен шығып кеткен вагонеткаларды қою ережесін; </w:t>
      </w:r>
    </w:p>
    <w:p>
      <w:pPr>
        <w:spacing w:after="0"/>
        <w:ind w:left="0"/>
        <w:jc w:val="both"/>
      </w:pPr>
      <w:r>
        <w:rPr>
          <w:rFonts w:ascii="Times New Roman"/>
          <w:b w:val="false"/>
          <w:i w:val="false"/>
          <w:color w:val="000000"/>
          <w:sz w:val="28"/>
        </w:rPr>
        <w:t>
      пайдалы қазбалар мен жыныстарды сыныптау белгілерін білуге тиіс.</w:t>
      </w:r>
    </w:p>
    <w:bookmarkStart w:name="z623" w:id="621"/>
    <w:p>
      <w:pPr>
        <w:spacing w:after="0"/>
        <w:ind w:left="0"/>
        <w:jc w:val="left"/>
      </w:pPr>
      <w:r>
        <w:rPr>
          <w:rFonts w:ascii="Times New Roman"/>
          <w:b/>
          <w:i w:val="false"/>
          <w:color w:val="000000"/>
        </w:rPr>
        <w:t xml:space="preserve"> 22-параграф. Тау - кен жұмысшысы, 2-разряд</w:t>
      </w:r>
    </w:p>
    <w:bookmarkEnd w:id="621"/>
    <w:bookmarkStart w:name="z624" w:id="622"/>
    <w:p>
      <w:pPr>
        <w:spacing w:after="0"/>
        <w:ind w:left="0"/>
        <w:jc w:val="both"/>
      </w:pPr>
      <w:r>
        <w:rPr>
          <w:rFonts w:ascii="Times New Roman"/>
          <w:b w:val="false"/>
          <w:i w:val="false"/>
          <w:color w:val="000000"/>
          <w:sz w:val="28"/>
        </w:rPr>
        <w:t>
      410. Жұмыс сипаттамасы:</w:t>
      </w:r>
    </w:p>
    <w:bookmarkEnd w:id="622"/>
    <w:p>
      <w:pPr>
        <w:spacing w:after="0"/>
        <w:ind w:left="0"/>
        <w:jc w:val="both"/>
      </w:pPr>
      <w:r>
        <w:rPr>
          <w:rFonts w:ascii="Times New Roman"/>
          <w:b w:val="false"/>
          <w:i w:val="false"/>
          <w:color w:val="000000"/>
          <w:sz w:val="28"/>
        </w:rPr>
        <w:t>
      жүк тиелген және бос вагонеткаларды қолмен және механизмдермен әкелу және әкету;</w:t>
      </w:r>
    </w:p>
    <w:p>
      <w:pPr>
        <w:spacing w:after="0"/>
        <w:ind w:left="0"/>
        <w:jc w:val="both"/>
      </w:pPr>
      <w:r>
        <w:rPr>
          <w:rFonts w:ascii="Times New Roman"/>
          <w:b w:val="false"/>
          <w:i w:val="false"/>
          <w:color w:val="000000"/>
          <w:sz w:val="28"/>
        </w:rPr>
        <w:t>
      жұмыс орнында орнатылған итергіштерді, шығырларды басқару;</w:t>
      </w:r>
    </w:p>
    <w:p>
      <w:pPr>
        <w:spacing w:after="0"/>
        <w:ind w:left="0"/>
        <w:jc w:val="both"/>
      </w:pPr>
      <w:r>
        <w:rPr>
          <w:rFonts w:ascii="Times New Roman"/>
          <w:b w:val="false"/>
          <w:i w:val="false"/>
          <w:color w:val="000000"/>
          <w:sz w:val="28"/>
        </w:rPr>
        <w:t>
      вагонеткаларды тірке қосу және ағыту, оларды шығыр арқанына және электровозға тіркеу және ағыту;</w:t>
      </w:r>
    </w:p>
    <w:p>
      <w:pPr>
        <w:spacing w:after="0"/>
        <w:ind w:left="0"/>
        <w:jc w:val="both"/>
      </w:pPr>
      <w:r>
        <w:rPr>
          <w:rFonts w:ascii="Times New Roman"/>
          <w:b w:val="false"/>
          <w:i w:val="false"/>
          <w:color w:val="000000"/>
          <w:sz w:val="28"/>
        </w:rPr>
        <w:t>
      вагонеткаларды кілеттерге орнату және бекіту;</w:t>
      </w:r>
    </w:p>
    <w:p>
      <w:pPr>
        <w:spacing w:after="0"/>
        <w:ind w:left="0"/>
        <w:jc w:val="both"/>
      </w:pPr>
      <w:r>
        <w:rPr>
          <w:rFonts w:ascii="Times New Roman"/>
          <w:b w:val="false"/>
          <w:i w:val="false"/>
          <w:color w:val="000000"/>
          <w:sz w:val="28"/>
        </w:rPr>
        <w:t>
      кілетті дұрыс тиеу және босатуды қамтамасыз етуге оқпаншыға көмек көрсету;</w:t>
      </w:r>
    </w:p>
    <w:p>
      <w:pPr>
        <w:spacing w:after="0"/>
        <w:ind w:left="0"/>
        <w:jc w:val="both"/>
      </w:pPr>
      <w:r>
        <w:rPr>
          <w:rFonts w:ascii="Times New Roman"/>
          <w:b w:val="false"/>
          <w:i w:val="false"/>
          <w:color w:val="000000"/>
          <w:sz w:val="28"/>
        </w:rPr>
        <w:t>
      материалдарды тиеу және түсіру;</w:t>
      </w:r>
    </w:p>
    <w:p>
      <w:pPr>
        <w:spacing w:after="0"/>
        <w:ind w:left="0"/>
        <w:jc w:val="both"/>
      </w:pPr>
      <w:r>
        <w:rPr>
          <w:rFonts w:ascii="Times New Roman"/>
          <w:b w:val="false"/>
          <w:i w:val="false"/>
          <w:color w:val="000000"/>
          <w:sz w:val="28"/>
        </w:rPr>
        <w:t>
      материалдар мен аспаптарды сланецтеуге және қазбаларды ағартуға жеткізу және ұсыну;</w:t>
      </w:r>
    </w:p>
    <w:p>
      <w:pPr>
        <w:spacing w:after="0"/>
        <w:ind w:left="0"/>
        <w:jc w:val="both"/>
      </w:pPr>
      <w:r>
        <w:rPr>
          <w:rFonts w:ascii="Times New Roman"/>
          <w:b w:val="false"/>
          <w:i w:val="false"/>
          <w:color w:val="000000"/>
          <w:sz w:val="28"/>
        </w:rPr>
        <w:t>
      ерітінді әзірлеу;</w:t>
      </w:r>
    </w:p>
    <w:p>
      <w:pPr>
        <w:spacing w:after="0"/>
        <w:ind w:left="0"/>
        <w:jc w:val="both"/>
      </w:pPr>
      <w:r>
        <w:rPr>
          <w:rFonts w:ascii="Times New Roman"/>
          <w:b w:val="false"/>
          <w:i w:val="false"/>
          <w:color w:val="000000"/>
          <w:sz w:val="28"/>
        </w:rPr>
        <w:t>
      рельс жолдарын жол ауыстырғышпен орнына қозғау кезінде көмекші жұмыстарды орындау, құрамдарды құрастыру және бөлу мен басқа да ұқсас жұмыстар;</w:t>
      </w:r>
    </w:p>
    <w:p>
      <w:pPr>
        <w:spacing w:after="0"/>
        <w:ind w:left="0"/>
        <w:jc w:val="both"/>
      </w:pPr>
      <w:r>
        <w:rPr>
          <w:rFonts w:ascii="Times New Roman"/>
          <w:b w:val="false"/>
          <w:i w:val="false"/>
          <w:color w:val="000000"/>
          <w:sz w:val="28"/>
        </w:rPr>
        <w:t>
      шығарма шұңқырларды зарарсыздандыру;</w:t>
      </w:r>
    </w:p>
    <w:p>
      <w:pPr>
        <w:spacing w:after="0"/>
        <w:ind w:left="0"/>
        <w:jc w:val="both"/>
      </w:pPr>
      <w:r>
        <w:rPr>
          <w:rFonts w:ascii="Times New Roman"/>
          <w:b w:val="false"/>
          <w:i w:val="false"/>
          <w:color w:val="000000"/>
          <w:sz w:val="28"/>
        </w:rPr>
        <w:t>
      конвейерлерде, жынысты іріктеу ленталарында, алаңшалар мен вагондарды жыныстарды пайдалы қазбадан қолмен іріктеп алу;</w:t>
      </w:r>
    </w:p>
    <w:p>
      <w:pPr>
        <w:spacing w:after="0"/>
        <w:ind w:left="0"/>
        <w:jc w:val="both"/>
      </w:pPr>
      <w:r>
        <w:rPr>
          <w:rFonts w:ascii="Times New Roman"/>
          <w:b w:val="false"/>
          <w:i w:val="false"/>
          <w:color w:val="000000"/>
          <w:sz w:val="28"/>
        </w:rPr>
        <w:t>
      пайдалы қазбаны ірі кесектерін ұсата отырып бөлшектеу, сұрыптау;</w:t>
      </w:r>
    </w:p>
    <w:p>
      <w:pPr>
        <w:spacing w:after="0"/>
        <w:ind w:left="0"/>
        <w:jc w:val="both"/>
      </w:pPr>
      <w:r>
        <w:rPr>
          <w:rFonts w:ascii="Times New Roman"/>
          <w:b w:val="false"/>
          <w:i w:val="false"/>
          <w:color w:val="000000"/>
          <w:sz w:val="28"/>
        </w:rPr>
        <w:t>
      пайдалы қазбаны кен массасынан іріктеп алу, қоймалау, қабылдаушыға тапсыру, көлік құралына тиеу;</w:t>
      </w:r>
    </w:p>
    <w:p>
      <w:pPr>
        <w:spacing w:after="0"/>
        <w:ind w:left="0"/>
        <w:jc w:val="both"/>
      </w:pPr>
      <w:r>
        <w:rPr>
          <w:rFonts w:ascii="Times New Roman"/>
          <w:b w:val="false"/>
          <w:i w:val="false"/>
          <w:color w:val="000000"/>
          <w:sz w:val="28"/>
        </w:rPr>
        <w:t>
      пайдалы қазбаны өлшеу және қабылдаушыға тапсыру;</w:t>
      </w:r>
    </w:p>
    <w:p>
      <w:pPr>
        <w:spacing w:after="0"/>
        <w:ind w:left="0"/>
        <w:jc w:val="both"/>
      </w:pPr>
      <w:r>
        <w:rPr>
          <w:rFonts w:ascii="Times New Roman"/>
          <w:b w:val="false"/>
          <w:i w:val="false"/>
          <w:color w:val="000000"/>
          <w:sz w:val="28"/>
        </w:rPr>
        <w:t>
      вагонеткаларды қотарғышпен түсіру;</w:t>
      </w:r>
    </w:p>
    <w:p>
      <w:pPr>
        <w:spacing w:after="0"/>
        <w:ind w:left="0"/>
        <w:jc w:val="both"/>
      </w:pPr>
      <w:r>
        <w:rPr>
          <w:rFonts w:ascii="Times New Roman"/>
          <w:b w:val="false"/>
          <w:i w:val="false"/>
          <w:color w:val="000000"/>
          <w:sz w:val="28"/>
        </w:rPr>
        <w:t>
      жару заттарын жарушының қадағалауымен жару жұмыстары өндірісі орнына жеткізу;</w:t>
      </w:r>
    </w:p>
    <w:p>
      <w:pPr>
        <w:spacing w:after="0"/>
        <w:ind w:left="0"/>
        <w:jc w:val="both"/>
      </w:pPr>
      <w:r>
        <w:rPr>
          <w:rFonts w:ascii="Times New Roman"/>
          <w:b w:val="false"/>
          <w:i w:val="false"/>
          <w:color w:val="000000"/>
          <w:sz w:val="28"/>
        </w:rPr>
        <w:t>
      забой материалдарын әзірлеу және жеткізу;</w:t>
      </w:r>
    </w:p>
    <w:p>
      <w:pPr>
        <w:spacing w:after="0"/>
        <w:ind w:left="0"/>
        <w:jc w:val="both"/>
      </w:pPr>
      <w:r>
        <w:rPr>
          <w:rFonts w:ascii="Times New Roman"/>
          <w:b w:val="false"/>
          <w:i w:val="false"/>
          <w:color w:val="000000"/>
          <w:sz w:val="28"/>
        </w:rPr>
        <w:t>
      гидроэлеваторларға, шөмішті элеваторларға, топырақ сорғыларына қызмет көрсету;</w:t>
      </w:r>
    </w:p>
    <w:p>
      <w:pPr>
        <w:spacing w:after="0"/>
        <w:ind w:left="0"/>
        <w:jc w:val="both"/>
      </w:pPr>
      <w:r>
        <w:rPr>
          <w:rFonts w:ascii="Times New Roman"/>
          <w:b w:val="false"/>
          <w:i w:val="false"/>
          <w:color w:val="000000"/>
          <w:sz w:val="28"/>
        </w:rPr>
        <w:t>
      пульпаның элеваторлар мен топырақ сорғысы зумпфына біркелкі түсуін қадағалау;</w:t>
      </w:r>
    </w:p>
    <w:p>
      <w:pPr>
        <w:spacing w:after="0"/>
        <w:ind w:left="0"/>
        <w:jc w:val="both"/>
      </w:pPr>
      <w:r>
        <w:rPr>
          <w:rFonts w:ascii="Times New Roman"/>
          <w:b w:val="false"/>
          <w:i w:val="false"/>
          <w:color w:val="000000"/>
          <w:sz w:val="28"/>
        </w:rPr>
        <w:t>
      кептеме немесе ауа тығынын болдырмау;</w:t>
      </w:r>
    </w:p>
    <w:p>
      <w:pPr>
        <w:spacing w:after="0"/>
        <w:ind w:left="0"/>
        <w:jc w:val="both"/>
      </w:pPr>
      <w:r>
        <w:rPr>
          <w:rFonts w:ascii="Times New Roman"/>
          <w:b w:val="false"/>
          <w:i w:val="false"/>
          <w:color w:val="000000"/>
          <w:sz w:val="28"/>
        </w:rPr>
        <w:t>
      пульпадан бөгде және ірі заттарды қолмен немесе айлабұйым көмегімен алып тастау;</w:t>
      </w:r>
    </w:p>
    <w:p>
      <w:pPr>
        <w:spacing w:after="0"/>
        <w:ind w:left="0"/>
        <w:jc w:val="both"/>
      </w:pPr>
      <w:r>
        <w:rPr>
          <w:rFonts w:ascii="Times New Roman"/>
          <w:b w:val="false"/>
          <w:i w:val="false"/>
          <w:color w:val="000000"/>
          <w:sz w:val="28"/>
        </w:rPr>
        <w:t>
      сорма өңешін, сору құбырын, зумпф үстіндегі оттықты тазалау;</w:t>
      </w:r>
    </w:p>
    <w:p>
      <w:pPr>
        <w:spacing w:after="0"/>
        <w:ind w:left="0"/>
        <w:jc w:val="both"/>
      </w:pPr>
      <w:r>
        <w:rPr>
          <w:rFonts w:ascii="Times New Roman"/>
          <w:b w:val="false"/>
          <w:i w:val="false"/>
          <w:color w:val="000000"/>
          <w:sz w:val="28"/>
        </w:rPr>
        <w:t>
      құдықтарды тазалау және жөндеу;</w:t>
      </w:r>
    </w:p>
    <w:p>
      <w:pPr>
        <w:spacing w:after="0"/>
        <w:ind w:left="0"/>
        <w:jc w:val="both"/>
      </w:pPr>
      <w:r>
        <w:rPr>
          <w:rFonts w:ascii="Times New Roman"/>
          <w:b w:val="false"/>
          <w:i w:val="false"/>
          <w:color w:val="000000"/>
          <w:sz w:val="28"/>
        </w:rPr>
        <w:t>
      қызмет көрсететін жабдықтар мен механизмдердің жұмысындағы ұсақ ақауларды жою;</w:t>
      </w:r>
    </w:p>
    <w:p>
      <w:pPr>
        <w:spacing w:after="0"/>
        <w:ind w:left="0"/>
        <w:jc w:val="both"/>
      </w:pPr>
      <w:r>
        <w:rPr>
          <w:rFonts w:ascii="Times New Roman"/>
          <w:b w:val="false"/>
          <w:i w:val="false"/>
          <w:color w:val="000000"/>
          <w:sz w:val="28"/>
        </w:rPr>
        <w:t>
      арзан мүкәммалды қабылдау, сақтау және беру.</w:t>
      </w:r>
    </w:p>
    <w:bookmarkStart w:name="z625" w:id="623"/>
    <w:p>
      <w:pPr>
        <w:spacing w:after="0"/>
        <w:ind w:left="0"/>
        <w:jc w:val="both"/>
      </w:pPr>
      <w:r>
        <w:rPr>
          <w:rFonts w:ascii="Times New Roman"/>
          <w:b w:val="false"/>
          <w:i w:val="false"/>
          <w:color w:val="000000"/>
          <w:sz w:val="28"/>
        </w:rPr>
        <w:t>
      411. Мыналарды:</w:t>
      </w:r>
    </w:p>
    <w:bookmarkEnd w:id="623"/>
    <w:p>
      <w:pPr>
        <w:spacing w:after="0"/>
        <w:ind w:left="0"/>
        <w:jc w:val="both"/>
      </w:pPr>
      <w:r>
        <w:rPr>
          <w:rFonts w:ascii="Times New Roman"/>
          <w:b w:val="false"/>
          <w:i w:val="false"/>
          <w:color w:val="000000"/>
          <w:sz w:val="28"/>
        </w:rPr>
        <w:t xml:space="preserve">
      итергішті, шығырды, бункер бекімесі мен басқа да қызмет көрсететін механизмдердің құрылымын және пайдалану ережесін; </w:t>
      </w:r>
    </w:p>
    <w:p>
      <w:pPr>
        <w:spacing w:after="0"/>
        <w:ind w:left="0"/>
        <w:jc w:val="both"/>
      </w:pPr>
      <w:r>
        <w:rPr>
          <w:rFonts w:ascii="Times New Roman"/>
          <w:b w:val="false"/>
          <w:i w:val="false"/>
          <w:color w:val="000000"/>
          <w:sz w:val="28"/>
        </w:rPr>
        <w:t xml:space="preserve">
      гидроэлеваторлардың, шөмішті элеваторлардың, топырақ сорғыларының жұмыс принципін; </w:t>
      </w:r>
    </w:p>
    <w:p>
      <w:pPr>
        <w:spacing w:after="0"/>
        <w:ind w:left="0"/>
        <w:jc w:val="both"/>
      </w:pPr>
      <w:r>
        <w:rPr>
          <w:rFonts w:ascii="Times New Roman"/>
          <w:b w:val="false"/>
          <w:i w:val="false"/>
          <w:color w:val="000000"/>
          <w:sz w:val="28"/>
        </w:rPr>
        <w:t>
      сору құрылғысы мен пульпақұбыр схемасын;</w:t>
      </w:r>
    </w:p>
    <w:p>
      <w:pPr>
        <w:spacing w:after="0"/>
        <w:ind w:left="0"/>
        <w:jc w:val="both"/>
      </w:pPr>
      <w:r>
        <w:rPr>
          <w:rFonts w:ascii="Times New Roman"/>
          <w:b w:val="false"/>
          <w:i w:val="false"/>
          <w:color w:val="000000"/>
          <w:sz w:val="28"/>
        </w:rPr>
        <w:t xml:space="preserve">
      вагонеткалар мен басқа да көлік құралдарының үлгілерін және нысанын, оларды тасу ережесі мен тәртібін; </w:t>
      </w:r>
    </w:p>
    <w:p>
      <w:pPr>
        <w:spacing w:after="0"/>
        <w:ind w:left="0"/>
        <w:jc w:val="both"/>
      </w:pPr>
      <w:r>
        <w:rPr>
          <w:rFonts w:ascii="Times New Roman"/>
          <w:b w:val="false"/>
          <w:i w:val="false"/>
          <w:color w:val="000000"/>
          <w:sz w:val="28"/>
        </w:rPr>
        <w:t xml:space="preserve">
      жол бағыттарының сызбасын; </w:t>
      </w:r>
    </w:p>
    <w:p>
      <w:pPr>
        <w:spacing w:after="0"/>
        <w:ind w:left="0"/>
        <w:jc w:val="both"/>
      </w:pPr>
      <w:r>
        <w:rPr>
          <w:rFonts w:ascii="Times New Roman"/>
          <w:b w:val="false"/>
          <w:i w:val="false"/>
          <w:color w:val="000000"/>
          <w:sz w:val="28"/>
        </w:rPr>
        <w:t>
      тіркеу түрлерін;</w:t>
      </w:r>
    </w:p>
    <w:p>
      <w:pPr>
        <w:spacing w:after="0"/>
        <w:ind w:left="0"/>
        <w:jc w:val="both"/>
      </w:pPr>
      <w:r>
        <w:rPr>
          <w:rFonts w:ascii="Times New Roman"/>
          <w:b w:val="false"/>
          <w:i w:val="false"/>
          <w:color w:val="000000"/>
          <w:sz w:val="28"/>
        </w:rPr>
        <w:t xml:space="preserve">
      вагонеткалар мен тіркемелерді арқанға, электровозға тіркеу тәсілдерін; </w:t>
      </w:r>
    </w:p>
    <w:p>
      <w:pPr>
        <w:spacing w:after="0"/>
        <w:ind w:left="0"/>
        <w:jc w:val="both"/>
      </w:pPr>
      <w:r>
        <w:rPr>
          <w:rFonts w:ascii="Times New Roman"/>
          <w:b w:val="false"/>
          <w:i w:val="false"/>
          <w:color w:val="000000"/>
          <w:sz w:val="28"/>
        </w:rPr>
        <w:t xml:space="preserve">
      пайдалы қазба сұрыптарын; </w:t>
      </w:r>
    </w:p>
    <w:p>
      <w:pPr>
        <w:spacing w:after="0"/>
        <w:ind w:left="0"/>
        <w:jc w:val="both"/>
      </w:pPr>
      <w:r>
        <w:rPr>
          <w:rFonts w:ascii="Times New Roman"/>
          <w:b w:val="false"/>
          <w:i w:val="false"/>
          <w:color w:val="000000"/>
          <w:sz w:val="28"/>
        </w:rPr>
        <w:t>
      бос жыныстың пайдалы қазбадан сыртқы ерекшелік белгілерін;</w:t>
      </w:r>
    </w:p>
    <w:p>
      <w:pPr>
        <w:spacing w:after="0"/>
        <w:ind w:left="0"/>
        <w:jc w:val="both"/>
      </w:pPr>
      <w:r>
        <w:rPr>
          <w:rFonts w:ascii="Times New Roman"/>
          <w:b w:val="false"/>
          <w:i w:val="false"/>
          <w:color w:val="000000"/>
          <w:sz w:val="28"/>
        </w:rPr>
        <w:t xml:space="preserve">
      пайдалы қазбаны шығару кезінде жол берілетін шығын нормаларын; </w:t>
      </w:r>
    </w:p>
    <w:p>
      <w:pPr>
        <w:spacing w:after="0"/>
        <w:ind w:left="0"/>
        <w:jc w:val="both"/>
      </w:pPr>
      <w:r>
        <w:rPr>
          <w:rFonts w:ascii="Times New Roman"/>
          <w:b w:val="false"/>
          <w:i w:val="false"/>
          <w:color w:val="000000"/>
          <w:sz w:val="28"/>
        </w:rPr>
        <w:t>
      жынысты пайдалы қазбаны бүлдірмей бөлшектеу және бөліп алу тәсілдерін;</w:t>
      </w:r>
    </w:p>
    <w:p>
      <w:pPr>
        <w:spacing w:after="0"/>
        <w:ind w:left="0"/>
        <w:jc w:val="both"/>
      </w:pPr>
      <w:r>
        <w:rPr>
          <w:rFonts w:ascii="Times New Roman"/>
          <w:b w:val="false"/>
          <w:i w:val="false"/>
          <w:color w:val="000000"/>
          <w:sz w:val="28"/>
        </w:rPr>
        <w:t xml:space="preserve">
      инертті тозаң нысанын, оның шығыс нормасы мен сақтау ережесін; </w:t>
      </w:r>
    </w:p>
    <w:p>
      <w:pPr>
        <w:spacing w:after="0"/>
        <w:ind w:left="0"/>
        <w:jc w:val="both"/>
      </w:pPr>
      <w:r>
        <w:rPr>
          <w:rFonts w:ascii="Times New Roman"/>
          <w:b w:val="false"/>
          <w:i w:val="false"/>
          <w:color w:val="000000"/>
          <w:sz w:val="28"/>
        </w:rPr>
        <w:t xml:space="preserve">
      қолданылатын ерітінділердің нысанын және оларды әзірлеу әдістерін; </w:t>
      </w:r>
    </w:p>
    <w:p>
      <w:pPr>
        <w:spacing w:after="0"/>
        <w:ind w:left="0"/>
        <w:jc w:val="both"/>
      </w:pPr>
      <w:r>
        <w:rPr>
          <w:rFonts w:ascii="Times New Roman"/>
          <w:b w:val="false"/>
          <w:i w:val="false"/>
          <w:color w:val="000000"/>
          <w:sz w:val="28"/>
        </w:rPr>
        <w:t>
      транспортерде жұмыс істеу ережесін;</w:t>
      </w:r>
    </w:p>
    <w:p>
      <w:pPr>
        <w:spacing w:after="0"/>
        <w:ind w:left="0"/>
        <w:jc w:val="both"/>
      </w:pPr>
      <w:r>
        <w:rPr>
          <w:rFonts w:ascii="Times New Roman"/>
          <w:b w:val="false"/>
          <w:i w:val="false"/>
          <w:color w:val="000000"/>
          <w:sz w:val="28"/>
        </w:rPr>
        <w:t xml:space="preserve">
      пайдалы қазбаларға қойылатын мемлекеттік стандарт талаптарын; </w:t>
      </w:r>
    </w:p>
    <w:p>
      <w:pPr>
        <w:spacing w:after="0"/>
        <w:ind w:left="0"/>
        <w:jc w:val="both"/>
      </w:pPr>
      <w:r>
        <w:rPr>
          <w:rFonts w:ascii="Times New Roman"/>
          <w:b w:val="false"/>
          <w:i w:val="false"/>
          <w:color w:val="000000"/>
          <w:sz w:val="28"/>
        </w:rPr>
        <w:t xml:space="preserve">
      жару материалдарымен жұмыс істеу, сақтау және тасымалдау ережесін; </w:t>
      </w:r>
    </w:p>
    <w:p>
      <w:pPr>
        <w:spacing w:after="0"/>
        <w:ind w:left="0"/>
        <w:jc w:val="both"/>
      </w:pPr>
      <w:r>
        <w:rPr>
          <w:rFonts w:ascii="Times New Roman"/>
          <w:b w:val="false"/>
          <w:i w:val="false"/>
          <w:color w:val="000000"/>
          <w:sz w:val="28"/>
        </w:rPr>
        <w:t xml:space="preserve">
      жару материалдарының қасиеттерін; </w:t>
      </w:r>
    </w:p>
    <w:p>
      <w:pPr>
        <w:spacing w:after="0"/>
        <w:ind w:left="0"/>
        <w:jc w:val="both"/>
      </w:pPr>
      <w:r>
        <w:rPr>
          <w:rFonts w:ascii="Times New Roman"/>
          <w:b w:val="false"/>
          <w:i w:val="false"/>
          <w:color w:val="000000"/>
          <w:sz w:val="28"/>
        </w:rPr>
        <w:t>
      қоршау құру ережесін білуге тиіс.</w:t>
      </w:r>
    </w:p>
    <w:bookmarkStart w:name="z626" w:id="624"/>
    <w:p>
      <w:pPr>
        <w:spacing w:after="0"/>
        <w:ind w:left="0"/>
        <w:jc w:val="left"/>
      </w:pPr>
      <w:r>
        <w:rPr>
          <w:rFonts w:ascii="Times New Roman"/>
          <w:b/>
          <w:i w:val="false"/>
          <w:color w:val="000000"/>
        </w:rPr>
        <w:t xml:space="preserve"> 23-параграф. Тау - кен жұмысшысы, 3-разряд</w:t>
      </w:r>
    </w:p>
    <w:bookmarkEnd w:id="624"/>
    <w:bookmarkStart w:name="z627" w:id="625"/>
    <w:p>
      <w:pPr>
        <w:spacing w:after="0"/>
        <w:ind w:left="0"/>
        <w:jc w:val="both"/>
      </w:pPr>
      <w:r>
        <w:rPr>
          <w:rFonts w:ascii="Times New Roman"/>
          <w:b w:val="false"/>
          <w:i w:val="false"/>
          <w:color w:val="000000"/>
          <w:sz w:val="28"/>
        </w:rPr>
        <w:t>
      412. Жұмыс сипаттамасы:</w:t>
      </w:r>
    </w:p>
    <w:bookmarkEnd w:id="625"/>
    <w:p>
      <w:pPr>
        <w:spacing w:after="0"/>
        <w:ind w:left="0"/>
        <w:jc w:val="both"/>
      </w:pPr>
      <w:r>
        <w:rPr>
          <w:rFonts w:ascii="Times New Roman"/>
          <w:b w:val="false"/>
          <w:i w:val="false"/>
          <w:color w:val="000000"/>
          <w:sz w:val="28"/>
        </w:rPr>
        <w:t>
      тау-кен массасын механикаландырылған эстакадаларда түсіру және тиеу, эстакада механизмдерін басқару, түсіру және тиеуді реттеу;</w:t>
      </w:r>
    </w:p>
    <w:p>
      <w:pPr>
        <w:spacing w:after="0"/>
        <w:ind w:left="0"/>
        <w:jc w:val="both"/>
      </w:pPr>
      <w:r>
        <w:rPr>
          <w:rFonts w:ascii="Times New Roman"/>
          <w:b w:val="false"/>
          <w:i w:val="false"/>
          <w:color w:val="000000"/>
          <w:sz w:val="28"/>
        </w:rPr>
        <w:t>
      жарушының басшылығымен жару заттарын жару жұмыстары өндірісі орнына жеткізе отырып, ұңғымалар мен шпурларды зарядтауға қатысу;</w:t>
      </w:r>
    </w:p>
    <w:p>
      <w:pPr>
        <w:spacing w:after="0"/>
        <w:ind w:left="0"/>
        <w:jc w:val="both"/>
      </w:pPr>
      <w:r>
        <w:rPr>
          <w:rFonts w:ascii="Times New Roman"/>
          <w:b w:val="false"/>
          <w:i w:val="false"/>
          <w:color w:val="000000"/>
          <w:sz w:val="28"/>
        </w:rPr>
        <w:t>
      шпурлар мен ұңғыма орнын қолмен бұрғылау;</w:t>
      </w:r>
    </w:p>
    <w:p>
      <w:pPr>
        <w:spacing w:after="0"/>
        <w:ind w:left="0"/>
        <w:jc w:val="both"/>
      </w:pPr>
      <w:r>
        <w:rPr>
          <w:rFonts w:ascii="Times New Roman"/>
          <w:b w:val="false"/>
          <w:i w:val="false"/>
          <w:color w:val="000000"/>
          <w:sz w:val="28"/>
        </w:rPr>
        <w:t>
      шахталар мен шпурлар оқпандарын толық кеспелеумен бұрғылау кезінде қосалқы көмекші жұмыстарды орындау;</w:t>
      </w:r>
    </w:p>
    <w:p>
      <w:pPr>
        <w:spacing w:after="0"/>
        <w:ind w:left="0"/>
        <w:jc w:val="both"/>
      </w:pPr>
      <w:r>
        <w:rPr>
          <w:rFonts w:ascii="Times New Roman"/>
          <w:b w:val="false"/>
          <w:i w:val="false"/>
          <w:color w:val="000000"/>
          <w:sz w:val="28"/>
        </w:rPr>
        <w:t>
      бекітпе мен қораманы іріктеу және әзірлеу;</w:t>
      </w:r>
    </w:p>
    <w:p>
      <w:pPr>
        <w:spacing w:after="0"/>
        <w:ind w:left="0"/>
        <w:jc w:val="both"/>
      </w:pPr>
      <w:r>
        <w:rPr>
          <w:rFonts w:ascii="Times New Roman"/>
          <w:b w:val="false"/>
          <w:i w:val="false"/>
          <w:color w:val="000000"/>
          <w:sz w:val="28"/>
        </w:rPr>
        <w:t>
      шахталардың, ағаш құбырлардың, траптар мен люктердің, баспалдақтардың, сөрелердің және басқа да кен қазбалары жол бөлімшелері жабдықтамаларының желдеткіш оқпандарын қаптауға арналған бекітпе элементтерін дайындау және жөндеу;</w:t>
      </w:r>
    </w:p>
    <w:p>
      <w:pPr>
        <w:spacing w:after="0"/>
        <w:ind w:left="0"/>
        <w:jc w:val="both"/>
      </w:pPr>
      <w:r>
        <w:rPr>
          <w:rFonts w:ascii="Times New Roman"/>
          <w:b w:val="false"/>
          <w:i w:val="false"/>
          <w:color w:val="000000"/>
          <w:sz w:val="28"/>
        </w:rPr>
        <w:t>
      эстакадаларды, дозатор қондырғыларын жабдықтау және жөндеу, ашық кен жұмыстарындағы ағаш шебері жұмыстарын орындау.</w:t>
      </w:r>
    </w:p>
    <w:bookmarkStart w:name="z628" w:id="626"/>
    <w:p>
      <w:pPr>
        <w:spacing w:after="0"/>
        <w:ind w:left="0"/>
        <w:jc w:val="both"/>
      </w:pPr>
      <w:r>
        <w:rPr>
          <w:rFonts w:ascii="Times New Roman"/>
          <w:b w:val="false"/>
          <w:i w:val="false"/>
          <w:color w:val="000000"/>
          <w:sz w:val="28"/>
        </w:rPr>
        <w:t>
      413. Мыналарды:</w:t>
      </w:r>
    </w:p>
    <w:bookmarkEnd w:id="626"/>
    <w:p>
      <w:pPr>
        <w:spacing w:after="0"/>
        <w:ind w:left="0"/>
        <w:jc w:val="both"/>
      </w:pPr>
      <w:r>
        <w:rPr>
          <w:rFonts w:ascii="Times New Roman"/>
          <w:b w:val="false"/>
          <w:i w:val="false"/>
          <w:color w:val="000000"/>
          <w:sz w:val="28"/>
        </w:rPr>
        <w:t xml:space="preserve">
      механикаландырылған эстакада құрылымын; </w:t>
      </w:r>
    </w:p>
    <w:p>
      <w:pPr>
        <w:spacing w:after="0"/>
        <w:ind w:left="0"/>
        <w:jc w:val="both"/>
      </w:pPr>
      <w:r>
        <w:rPr>
          <w:rFonts w:ascii="Times New Roman"/>
          <w:b w:val="false"/>
          <w:i w:val="false"/>
          <w:color w:val="000000"/>
          <w:sz w:val="28"/>
        </w:rPr>
        <w:t>
      тау-кен массасын эстакадаларда үйіндіге түсіруді реттеу ережесін;</w:t>
      </w:r>
    </w:p>
    <w:p>
      <w:pPr>
        <w:spacing w:after="0"/>
        <w:ind w:left="0"/>
        <w:jc w:val="both"/>
      </w:pPr>
      <w:r>
        <w:rPr>
          <w:rFonts w:ascii="Times New Roman"/>
          <w:b w:val="false"/>
          <w:i w:val="false"/>
          <w:color w:val="000000"/>
          <w:sz w:val="28"/>
        </w:rPr>
        <w:t xml:space="preserve">
      қолданылатын бекітпе мен ілеспе материалдардың түрлері мен мөлшерін; </w:t>
      </w:r>
    </w:p>
    <w:p>
      <w:pPr>
        <w:spacing w:after="0"/>
        <w:ind w:left="0"/>
        <w:jc w:val="both"/>
      </w:pPr>
      <w:r>
        <w:rPr>
          <w:rFonts w:ascii="Times New Roman"/>
          <w:b w:val="false"/>
          <w:i w:val="false"/>
          <w:color w:val="000000"/>
          <w:sz w:val="28"/>
        </w:rPr>
        <w:t xml:space="preserve">
      шпурлар мен ұңғымаларды зарядтаумен байланысты негізгі ережелерді; </w:t>
      </w:r>
    </w:p>
    <w:p>
      <w:pPr>
        <w:spacing w:after="0"/>
        <w:ind w:left="0"/>
        <w:jc w:val="both"/>
      </w:pPr>
      <w:r>
        <w:rPr>
          <w:rFonts w:ascii="Times New Roman"/>
          <w:b w:val="false"/>
          <w:i w:val="false"/>
          <w:color w:val="000000"/>
          <w:sz w:val="28"/>
        </w:rPr>
        <w:t>
      құрылыстар бөлшектерінің конструкциясын;</w:t>
      </w:r>
    </w:p>
    <w:p>
      <w:pPr>
        <w:spacing w:after="0"/>
        <w:ind w:left="0"/>
        <w:jc w:val="both"/>
      </w:pPr>
      <w:r>
        <w:rPr>
          <w:rFonts w:ascii="Times New Roman"/>
          <w:b w:val="false"/>
          <w:i w:val="false"/>
          <w:color w:val="000000"/>
          <w:sz w:val="28"/>
        </w:rPr>
        <w:t xml:space="preserve">
      түрлі ағаш тектерінің қасиеттері мен сұрыптарын; </w:t>
      </w:r>
    </w:p>
    <w:p>
      <w:pPr>
        <w:spacing w:after="0"/>
        <w:ind w:left="0"/>
        <w:jc w:val="both"/>
      </w:pPr>
      <w:r>
        <w:rPr>
          <w:rFonts w:ascii="Times New Roman"/>
          <w:b w:val="false"/>
          <w:i w:val="false"/>
          <w:color w:val="000000"/>
          <w:sz w:val="28"/>
        </w:rPr>
        <w:t>
      орман ауруы мен олардың бүліну себептерін білуге тиіс.</w:t>
      </w:r>
    </w:p>
    <w:bookmarkStart w:name="z629" w:id="627"/>
    <w:p>
      <w:pPr>
        <w:spacing w:after="0"/>
        <w:ind w:left="0"/>
        <w:jc w:val="left"/>
      </w:pPr>
      <w:r>
        <w:rPr>
          <w:rFonts w:ascii="Times New Roman"/>
          <w:b/>
          <w:i w:val="false"/>
          <w:color w:val="000000"/>
        </w:rPr>
        <w:t xml:space="preserve"> 24-параграф. Көшкінге қарсы қорғау жұмысшысы, 2-разряд</w:t>
      </w:r>
    </w:p>
    <w:bookmarkEnd w:id="627"/>
    <w:bookmarkStart w:name="z630" w:id="628"/>
    <w:p>
      <w:pPr>
        <w:spacing w:after="0"/>
        <w:ind w:left="0"/>
        <w:jc w:val="both"/>
      </w:pPr>
      <w:r>
        <w:rPr>
          <w:rFonts w:ascii="Times New Roman"/>
          <w:b w:val="false"/>
          <w:i w:val="false"/>
          <w:color w:val="000000"/>
          <w:sz w:val="28"/>
        </w:rPr>
        <w:t>
      414. Жұмыс сипаттамасы:</w:t>
      </w:r>
    </w:p>
    <w:bookmarkEnd w:id="628"/>
    <w:p>
      <w:pPr>
        <w:spacing w:after="0"/>
        <w:ind w:left="0"/>
        <w:jc w:val="both"/>
      </w:pPr>
      <w:r>
        <w:rPr>
          <w:rFonts w:ascii="Times New Roman"/>
          <w:b w:val="false"/>
          <w:i w:val="false"/>
          <w:color w:val="000000"/>
          <w:sz w:val="28"/>
        </w:rPr>
        <w:t>
      тау баурайларына қар өлшейтін қадаларды шығару және оларды қар көшкіні ошақтарында орнату;</w:t>
      </w:r>
    </w:p>
    <w:p>
      <w:pPr>
        <w:spacing w:after="0"/>
        <w:ind w:left="0"/>
        <w:jc w:val="both"/>
      </w:pPr>
      <w:r>
        <w:rPr>
          <w:rFonts w:ascii="Times New Roman"/>
          <w:b w:val="false"/>
          <w:i w:val="false"/>
          <w:color w:val="000000"/>
          <w:sz w:val="28"/>
        </w:rPr>
        <w:t xml:space="preserve">
      оқ-дәрілерді немесе жару заттарын тиеу және машиналардан түсіру; </w:t>
      </w:r>
    </w:p>
    <w:p>
      <w:pPr>
        <w:spacing w:after="0"/>
        <w:ind w:left="0"/>
        <w:jc w:val="both"/>
      </w:pPr>
      <w:r>
        <w:rPr>
          <w:rFonts w:ascii="Times New Roman"/>
          <w:b w:val="false"/>
          <w:i w:val="false"/>
          <w:color w:val="000000"/>
          <w:sz w:val="28"/>
        </w:rPr>
        <w:t xml:space="preserve">
      тау баурайларына жару заттарын шығару және оларды жару орындарына жеткізу; </w:t>
      </w:r>
    </w:p>
    <w:p>
      <w:pPr>
        <w:spacing w:after="0"/>
        <w:ind w:left="0"/>
        <w:jc w:val="both"/>
      </w:pPr>
      <w:r>
        <w:rPr>
          <w:rFonts w:ascii="Times New Roman"/>
          <w:b w:val="false"/>
          <w:i w:val="false"/>
          <w:color w:val="000000"/>
          <w:sz w:val="28"/>
        </w:rPr>
        <w:t>
      қар көшкіні стансаларына тамақ, жабдықтарды, құралдар мен аспаптарды, басқа да жүктерді көтеру;</w:t>
      </w:r>
    </w:p>
    <w:p>
      <w:pPr>
        <w:spacing w:after="0"/>
        <w:ind w:left="0"/>
        <w:jc w:val="both"/>
      </w:pPr>
      <w:r>
        <w:rPr>
          <w:rFonts w:ascii="Times New Roman"/>
          <w:b w:val="false"/>
          <w:i w:val="false"/>
          <w:color w:val="000000"/>
          <w:sz w:val="28"/>
        </w:rPr>
        <w:t>
      тау баурайларындағы қардың орнықтылығы жай-күйін анықтау мақсатымен қардың механикалық және құрылымдық сипаттамасын зерттеу үшін шурфтарды қазу;</w:t>
      </w:r>
    </w:p>
    <w:p>
      <w:pPr>
        <w:spacing w:after="0"/>
        <w:ind w:left="0"/>
        <w:jc w:val="both"/>
      </w:pPr>
      <w:r>
        <w:rPr>
          <w:rFonts w:ascii="Times New Roman"/>
          <w:b w:val="false"/>
          <w:i w:val="false"/>
          <w:color w:val="000000"/>
          <w:sz w:val="28"/>
        </w:rPr>
        <w:t>
      шығуға қиын аудандардың көшкін қауіптілігін зерттеу кезінде аспаптарды, құралды, шаруашылық заттары мен тамақты басқа жерге апару;</w:t>
      </w:r>
    </w:p>
    <w:p>
      <w:pPr>
        <w:spacing w:after="0"/>
        <w:ind w:left="0"/>
        <w:jc w:val="both"/>
      </w:pPr>
      <w:r>
        <w:rPr>
          <w:rFonts w:ascii="Times New Roman"/>
          <w:b w:val="false"/>
          <w:i w:val="false"/>
          <w:color w:val="000000"/>
          <w:sz w:val="28"/>
        </w:rPr>
        <w:t>
      қар ұстайтын қалқандарды тиеу, түсіру, орнату және орнын ауыстыру, жөндеу.</w:t>
      </w:r>
    </w:p>
    <w:bookmarkStart w:name="z631" w:id="629"/>
    <w:p>
      <w:pPr>
        <w:spacing w:after="0"/>
        <w:ind w:left="0"/>
        <w:jc w:val="both"/>
      </w:pPr>
      <w:r>
        <w:rPr>
          <w:rFonts w:ascii="Times New Roman"/>
          <w:b w:val="false"/>
          <w:i w:val="false"/>
          <w:color w:val="000000"/>
          <w:sz w:val="28"/>
        </w:rPr>
        <w:t>
      415. Мыналарды:</w:t>
      </w:r>
    </w:p>
    <w:bookmarkEnd w:id="629"/>
    <w:p>
      <w:pPr>
        <w:spacing w:after="0"/>
        <w:ind w:left="0"/>
        <w:jc w:val="both"/>
      </w:pPr>
      <w:r>
        <w:rPr>
          <w:rFonts w:ascii="Times New Roman"/>
          <w:b w:val="false"/>
          <w:i w:val="false"/>
          <w:color w:val="000000"/>
          <w:sz w:val="28"/>
        </w:rPr>
        <w:t>
      қар көшкіні станциясында немесе қар көшкініне қарсы қорғаныс цехтарында (қызметтерінде) жүргізілетін жұмыстардың жекелеген түрлері бойынша арнаулы нұсқаулықты;</w:t>
      </w:r>
    </w:p>
    <w:p>
      <w:pPr>
        <w:spacing w:after="0"/>
        <w:ind w:left="0"/>
        <w:jc w:val="both"/>
      </w:pPr>
      <w:r>
        <w:rPr>
          <w:rFonts w:ascii="Times New Roman"/>
          <w:b w:val="false"/>
          <w:i w:val="false"/>
          <w:color w:val="000000"/>
          <w:sz w:val="28"/>
        </w:rPr>
        <w:t xml:space="preserve">
      қар көшкініне қарсы қорғаныс принципін; </w:t>
      </w:r>
    </w:p>
    <w:p>
      <w:pPr>
        <w:spacing w:after="0"/>
        <w:ind w:left="0"/>
        <w:jc w:val="both"/>
      </w:pPr>
      <w:r>
        <w:rPr>
          <w:rFonts w:ascii="Times New Roman"/>
          <w:b w:val="false"/>
          <w:i w:val="false"/>
          <w:color w:val="000000"/>
          <w:sz w:val="28"/>
        </w:rPr>
        <w:t>
      қар көшкініне қарсы және қар ұстайтын құрылыстардың конструкциясын білуге тиіс.</w:t>
      </w:r>
    </w:p>
    <w:bookmarkStart w:name="z632" w:id="630"/>
    <w:p>
      <w:pPr>
        <w:spacing w:after="0"/>
        <w:ind w:left="0"/>
        <w:jc w:val="left"/>
      </w:pPr>
      <w:r>
        <w:rPr>
          <w:rFonts w:ascii="Times New Roman"/>
          <w:b/>
          <w:i w:val="false"/>
          <w:color w:val="000000"/>
        </w:rPr>
        <w:t xml:space="preserve"> 25-параграф. Көшкінге қарсы қорғау жұмысшысы, 3-разряд</w:t>
      </w:r>
    </w:p>
    <w:bookmarkEnd w:id="630"/>
    <w:p>
      <w:pPr>
        <w:spacing w:after="0"/>
        <w:ind w:left="0"/>
        <w:jc w:val="both"/>
      </w:pPr>
      <w:r>
        <w:rPr>
          <w:rFonts w:ascii="Times New Roman"/>
          <w:b w:val="false"/>
          <w:i w:val="false"/>
          <w:color w:val="000000"/>
          <w:sz w:val="28"/>
        </w:rPr>
        <w:t>
      416. Жұмыс сипаттамасы:</w:t>
      </w:r>
    </w:p>
    <w:p>
      <w:pPr>
        <w:spacing w:after="0"/>
        <w:ind w:left="0"/>
        <w:jc w:val="both"/>
      </w:pPr>
      <w:r>
        <w:rPr>
          <w:rFonts w:ascii="Times New Roman"/>
          <w:b w:val="false"/>
          <w:i w:val="false"/>
          <w:color w:val="000000"/>
          <w:sz w:val="28"/>
        </w:rPr>
        <w:t xml:space="preserve">
      геологиялық-кен барлау жұмыстары жүргізілетін аудандарда қар қабатының немесе көшкін қауіпті тау баурайларының жай-күйін қадағалау; </w:t>
      </w:r>
    </w:p>
    <w:p>
      <w:pPr>
        <w:spacing w:after="0"/>
        <w:ind w:left="0"/>
        <w:jc w:val="both"/>
      </w:pPr>
      <w:r>
        <w:rPr>
          <w:rFonts w:ascii="Times New Roman"/>
          <w:b w:val="false"/>
          <w:i w:val="false"/>
          <w:color w:val="000000"/>
          <w:sz w:val="28"/>
        </w:rPr>
        <w:t>
      қар жиналған жерлерде вышка орнату;</w:t>
      </w:r>
    </w:p>
    <w:p>
      <w:pPr>
        <w:spacing w:after="0"/>
        <w:ind w:left="0"/>
        <w:jc w:val="both"/>
      </w:pPr>
      <w:r>
        <w:rPr>
          <w:rFonts w:ascii="Times New Roman"/>
          <w:b w:val="false"/>
          <w:i w:val="false"/>
          <w:color w:val="000000"/>
          <w:sz w:val="28"/>
        </w:rPr>
        <w:t>
      қауіпті аймақта жаяу жүргіншілер мен көлік құралдарының қозғалысын есепке алу және тіркеу, олардың белгіленген қозғалыс ережесін сақтауын бақылау;</w:t>
      </w:r>
    </w:p>
    <w:p>
      <w:pPr>
        <w:spacing w:after="0"/>
        <w:ind w:left="0"/>
        <w:jc w:val="both"/>
      </w:pPr>
      <w:r>
        <w:rPr>
          <w:rFonts w:ascii="Times New Roman"/>
          <w:b w:val="false"/>
          <w:i w:val="false"/>
          <w:color w:val="000000"/>
          <w:sz w:val="28"/>
        </w:rPr>
        <w:t>
      бақыланатын аймақтағы қар көшкіні немесе қар құламасы туралы көршілес постыларға хабарлау;</w:t>
      </w:r>
    </w:p>
    <w:p>
      <w:pPr>
        <w:spacing w:after="0"/>
        <w:ind w:left="0"/>
        <w:jc w:val="both"/>
      </w:pPr>
      <w:r>
        <w:rPr>
          <w:rFonts w:ascii="Times New Roman"/>
          <w:b w:val="false"/>
          <w:i w:val="false"/>
          <w:color w:val="000000"/>
          <w:sz w:val="28"/>
        </w:rPr>
        <w:t>
      авариялық байланыс құралдарының үздіксіз жұмыс істеуін қамтамасыз ету;</w:t>
      </w:r>
    </w:p>
    <w:p>
      <w:pPr>
        <w:spacing w:after="0"/>
        <w:ind w:left="0"/>
        <w:jc w:val="both"/>
      </w:pPr>
      <w:r>
        <w:rPr>
          <w:rFonts w:ascii="Times New Roman"/>
          <w:b w:val="false"/>
          <w:i w:val="false"/>
          <w:color w:val="000000"/>
          <w:sz w:val="28"/>
        </w:rPr>
        <w:t>
      адамдар мен көлік құралдары қар құламасына тап болған кезде сигнал беру, құтқару жұмыстарын ұйымдастыруға және өткізуге қатысу.</w:t>
      </w:r>
    </w:p>
    <w:bookmarkStart w:name="z633" w:id="631"/>
    <w:p>
      <w:pPr>
        <w:spacing w:after="0"/>
        <w:ind w:left="0"/>
        <w:jc w:val="both"/>
      </w:pPr>
      <w:r>
        <w:rPr>
          <w:rFonts w:ascii="Times New Roman"/>
          <w:b w:val="false"/>
          <w:i w:val="false"/>
          <w:color w:val="000000"/>
          <w:sz w:val="28"/>
        </w:rPr>
        <w:t>
      417. Мыналарды:</w:t>
      </w:r>
    </w:p>
    <w:bookmarkEnd w:id="631"/>
    <w:p>
      <w:pPr>
        <w:spacing w:after="0"/>
        <w:ind w:left="0"/>
        <w:jc w:val="both"/>
      </w:pPr>
      <w:r>
        <w:rPr>
          <w:rFonts w:ascii="Times New Roman"/>
          <w:b w:val="false"/>
          <w:i w:val="false"/>
          <w:color w:val="000000"/>
          <w:sz w:val="28"/>
        </w:rPr>
        <w:t xml:space="preserve">
      көшкін қауіпті жерлердің жайылу шекарасын; </w:t>
      </w:r>
    </w:p>
    <w:p>
      <w:pPr>
        <w:spacing w:after="0"/>
        <w:ind w:left="0"/>
        <w:jc w:val="both"/>
      </w:pPr>
      <w:r>
        <w:rPr>
          <w:rFonts w:ascii="Times New Roman"/>
          <w:b w:val="false"/>
          <w:i w:val="false"/>
          <w:color w:val="000000"/>
          <w:sz w:val="28"/>
        </w:rPr>
        <w:t>
      көшкінге қарсы қорғаныс жұмыстарын жүргізу, адамдарды құтқару және алып шығу жұмыстарын жүргізу ережесін;</w:t>
      </w:r>
    </w:p>
    <w:p>
      <w:pPr>
        <w:spacing w:after="0"/>
        <w:ind w:left="0"/>
        <w:jc w:val="both"/>
      </w:pPr>
      <w:r>
        <w:rPr>
          <w:rFonts w:ascii="Times New Roman"/>
          <w:b w:val="false"/>
          <w:i w:val="false"/>
          <w:color w:val="000000"/>
          <w:sz w:val="28"/>
        </w:rPr>
        <w:t>
      көшкін кезінде зардап шеккен адамдарға алғашқы көмек көрсету шараларын;</w:t>
      </w:r>
    </w:p>
    <w:p>
      <w:pPr>
        <w:spacing w:after="0"/>
        <w:ind w:left="0"/>
        <w:jc w:val="both"/>
      </w:pPr>
      <w:r>
        <w:rPr>
          <w:rFonts w:ascii="Times New Roman"/>
          <w:b w:val="false"/>
          <w:i w:val="false"/>
          <w:color w:val="000000"/>
          <w:sz w:val="28"/>
        </w:rPr>
        <w:t>
      байланыс құралдарының, авариялық сигнализация мен қолданылатын құралдардың жұмыс принципін, оларды пайдалану ережесінбілуге тиіс.</w:t>
      </w:r>
    </w:p>
    <w:bookmarkStart w:name="z634" w:id="632"/>
    <w:p>
      <w:pPr>
        <w:spacing w:after="0"/>
        <w:ind w:left="0"/>
        <w:jc w:val="left"/>
      </w:pPr>
      <w:r>
        <w:rPr>
          <w:rFonts w:ascii="Times New Roman"/>
          <w:b/>
          <w:i w:val="false"/>
          <w:color w:val="000000"/>
        </w:rPr>
        <w:t xml:space="preserve"> 26-параграф. Маркшейдерлік жұмыстардағы тау-кен жұмысшысы, 1-разряд</w:t>
      </w:r>
    </w:p>
    <w:bookmarkEnd w:id="632"/>
    <w:bookmarkStart w:name="z635" w:id="633"/>
    <w:p>
      <w:pPr>
        <w:spacing w:after="0"/>
        <w:ind w:left="0"/>
        <w:jc w:val="both"/>
      </w:pPr>
      <w:r>
        <w:rPr>
          <w:rFonts w:ascii="Times New Roman"/>
          <w:b w:val="false"/>
          <w:i w:val="false"/>
          <w:color w:val="000000"/>
          <w:sz w:val="28"/>
        </w:rPr>
        <w:t>
      418. Жұмыс сипаттамасы:</w:t>
      </w:r>
    </w:p>
    <w:bookmarkEnd w:id="633"/>
    <w:p>
      <w:pPr>
        <w:spacing w:after="0"/>
        <w:ind w:left="0"/>
        <w:jc w:val="both"/>
      </w:pPr>
      <w:r>
        <w:rPr>
          <w:rFonts w:ascii="Times New Roman"/>
          <w:b w:val="false"/>
          <w:i w:val="false"/>
          <w:color w:val="000000"/>
          <w:sz w:val="28"/>
        </w:rPr>
        <w:t>
      тау-кен қазбаларын жүргізу, шахта оқпандарын, тоннельдер салу, шахта үсті нысандарын салу, арнаулы нысандағы имараттарды салу кезінде бұрғылау контурын шығару, түсіру, нивелирлеу, өлшеу жұмыстарын маркшейдердің басшылығымен орындау;</w:t>
      </w:r>
    </w:p>
    <w:p>
      <w:pPr>
        <w:spacing w:after="0"/>
        <w:ind w:left="0"/>
        <w:jc w:val="both"/>
      </w:pPr>
      <w:r>
        <w:rPr>
          <w:rFonts w:ascii="Times New Roman"/>
          <w:b w:val="false"/>
          <w:i w:val="false"/>
          <w:color w:val="000000"/>
          <w:sz w:val="28"/>
        </w:rPr>
        <w:t>
      арақашықтықты өлшеу;</w:t>
      </w:r>
    </w:p>
    <w:p>
      <w:pPr>
        <w:spacing w:after="0"/>
        <w:ind w:left="0"/>
        <w:jc w:val="both"/>
      </w:pPr>
      <w:r>
        <w:rPr>
          <w:rFonts w:ascii="Times New Roman"/>
          <w:b w:val="false"/>
          <w:i w:val="false"/>
          <w:color w:val="000000"/>
          <w:sz w:val="28"/>
        </w:rPr>
        <w:t>
      рейкаларды, вехтарды, штативтер мен отвестерді орнату;</w:t>
      </w:r>
    </w:p>
    <w:p>
      <w:pPr>
        <w:spacing w:after="0"/>
        <w:ind w:left="0"/>
        <w:jc w:val="both"/>
      </w:pPr>
      <w:r>
        <w:rPr>
          <w:rFonts w:ascii="Times New Roman"/>
          <w:b w:val="false"/>
          <w:i w:val="false"/>
          <w:color w:val="000000"/>
          <w:sz w:val="28"/>
        </w:rPr>
        <w:t>
      отвес желілері мен нивелир рейкасы бөліктерін жарықтандыру;</w:t>
      </w:r>
    </w:p>
    <w:p>
      <w:pPr>
        <w:spacing w:after="0"/>
        <w:ind w:left="0"/>
        <w:jc w:val="both"/>
      </w:pPr>
      <w:r>
        <w:rPr>
          <w:rFonts w:ascii="Times New Roman"/>
          <w:b w:val="false"/>
          <w:i w:val="false"/>
          <w:color w:val="000000"/>
          <w:sz w:val="28"/>
        </w:rPr>
        <w:t>
      геодезиялық және маркшейдерлік құралдар мен аспаптарды тазалау, сүрту, орнын ауыстыру және орнату;</w:t>
      </w:r>
    </w:p>
    <w:p>
      <w:pPr>
        <w:spacing w:after="0"/>
        <w:ind w:left="0"/>
        <w:jc w:val="both"/>
      </w:pPr>
      <w:r>
        <w:rPr>
          <w:rFonts w:ascii="Times New Roman"/>
          <w:b w:val="false"/>
          <w:i w:val="false"/>
          <w:color w:val="000000"/>
          <w:sz w:val="28"/>
        </w:rPr>
        <w:t>
      реперлер мен маркшейдерлік пункттерді бекіту;</w:t>
      </w:r>
    </w:p>
    <w:p>
      <w:pPr>
        <w:spacing w:after="0"/>
        <w:ind w:left="0"/>
        <w:jc w:val="both"/>
      </w:pPr>
      <w:r>
        <w:rPr>
          <w:rFonts w:ascii="Times New Roman"/>
          <w:b w:val="false"/>
          <w:i w:val="false"/>
          <w:color w:val="000000"/>
          <w:sz w:val="28"/>
        </w:rPr>
        <w:t>
      құжаттаманы ресімдеуге қатысу.</w:t>
      </w:r>
    </w:p>
    <w:bookmarkStart w:name="z636" w:id="634"/>
    <w:p>
      <w:pPr>
        <w:spacing w:after="0"/>
        <w:ind w:left="0"/>
        <w:jc w:val="both"/>
      </w:pPr>
      <w:r>
        <w:rPr>
          <w:rFonts w:ascii="Times New Roman"/>
          <w:b w:val="false"/>
          <w:i w:val="false"/>
          <w:color w:val="000000"/>
          <w:sz w:val="28"/>
        </w:rPr>
        <w:t>
      419. Мыналарды:</w:t>
      </w:r>
    </w:p>
    <w:bookmarkEnd w:id="634"/>
    <w:p>
      <w:pPr>
        <w:spacing w:after="0"/>
        <w:ind w:left="0"/>
        <w:jc w:val="both"/>
      </w:pPr>
      <w:r>
        <w:rPr>
          <w:rFonts w:ascii="Times New Roman"/>
          <w:b w:val="false"/>
          <w:i w:val="false"/>
          <w:color w:val="000000"/>
          <w:sz w:val="28"/>
        </w:rPr>
        <w:t>
      геодезиялық және маркшейдерлік аспаптардың, өлшеу құралдарының атауын, нысаны және олармен жұмыс істеу, оларды баптау ережесін;</w:t>
      </w:r>
    </w:p>
    <w:p>
      <w:pPr>
        <w:spacing w:after="0"/>
        <w:ind w:left="0"/>
        <w:jc w:val="both"/>
      </w:pPr>
      <w:r>
        <w:rPr>
          <w:rFonts w:ascii="Times New Roman"/>
          <w:b w:val="false"/>
          <w:i w:val="false"/>
          <w:color w:val="000000"/>
          <w:sz w:val="28"/>
        </w:rPr>
        <w:t>
      маркшейдерлік және геодезиялық белгілерді және оларды орнату ережесін;</w:t>
      </w:r>
    </w:p>
    <w:p>
      <w:pPr>
        <w:spacing w:after="0"/>
        <w:ind w:left="0"/>
        <w:jc w:val="both"/>
      </w:pPr>
      <w:r>
        <w:rPr>
          <w:rFonts w:ascii="Times New Roman"/>
          <w:b w:val="false"/>
          <w:i w:val="false"/>
          <w:color w:val="000000"/>
          <w:sz w:val="28"/>
        </w:rPr>
        <w:t>
      жер рельефі туралы негізгі ұғымдарды; тау-кен қазбаларының орналасуы мен нысанын;</w:t>
      </w:r>
    </w:p>
    <w:p>
      <w:pPr>
        <w:spacing w:after="0"/>
        <w:ind w:left="0"/>
        <w:jc w:val="both"/>
      </w:pPr>
      <w:r>
        <w:rPr>
          <w:rFonts w:ascii="Times New Roman"/>
          <w:b w:val="false"/>
          <w:i w:val="false"/>
          <w:color w:val="000000"/>
          <w:sz w:val="28"/>
        </w:rPr>
        <w:t>
      қарапайым маркшейдерлік жоспарларды;</w:t>
      </w:r>
    </w:p>
    <w:p>
      <w:pPr>
        <w:spacing w:after="0"/>
        <w:ind w:left="0"/>
        <w:jc w:val="both"/>
      </w:pPr>
      <w:r>
        <w:rPr>
          <w:rFonts w:ascii="Times New Roman"/>
          <w:b w:val="false"/>
          <w:i w:val="false"/>
          <w:color w:val="000000"/>
          <w:sz w:val="28"/>
        </w:rPr>
        <w:t xml:space="preserve">
      құралдар мен аспаптарды сақтау, беру және қабылдау тәртібін; </w:t>
      </w:r>
    </w:p>
    <w:p>
      <w:pPr>
        <w:spacing w:after="0"/>
        <w:ind w:left="0"/>
        <w:jc w:val="both"/>
      </w:pPr>
      <w:r>
        <w:rPr>
          <w:rFonts w:ascii="Times New Roman"/>
          <w:b w:val="false"/>
          <w:i w:val="false"/>
          <w:color w:val="000000"/>
          <w:sz w:val="28"/>
        </w:rPr>
        <w:t>
      забойлар мен карьердегі жұмыс кертпешінде маркшейдерлік жұмыстарды қауіпсіз жүргізудің тәртібін білуге тиіс.</w:t>
      </w:r>
    </w:p>
    <w:bookmarkStart w:name="z637" w:id="635"/>
    <w:p>
      <w:pPr>
        <w:spacing w:after="0"/>
        <w:ind w:left="0"/>
        <w:jc w:val="left"/>
      </w:pPr>
      <w:r>
        <w:rPr>
          <w:rFonts w:ascii="Times New Roman"/>
          <w:b/>
          <w:i w:val="false"/>
          <w:color w:val="000000"/>
        </w:rPr>
        <w:t xml:space="preserve"> 27-параграф. Маркшейдерлік жұмыстардағы тау-кен жұмысшысы, 2-разряд</w:t>
      </w:r>
    </w:p>
    <w:bookmarkEnd w:id="635"/>
    <w:bookmarkStart w:name="z638" w:id="636"/>
    <w:p>
      <w:pPr>
        <w:spacing w:after="0"/>
        <w:ind w:left="0"/>
        <w:jc w:val="both"/>
      </w:pPr>
      <w:r>
        <w:rPr>
          <w:rFonts w:ascii="Times New Roman"/>
          <w:b w:val="false"/>
          <w:i w:val="false"/>
          <w:color w:val="000000"/>
          <w:sz w:val="28"/>
        </w:rPr>
        <w:t>
      420. Жұмыс сипаттамасы:</w:t>
      </w:r>
    </w:p>
    <w:bookmarkEnd w:id="636"/>
    <w:p>
      <w:pPr>
        <w:spacing w:after="0"/>
        <w:ind w:left="0"/>
        <w:jc w:val="both"/>
      </w:pPr>
      <w:r>
        <w:rPr>
          <w:rFonts w:ascii="Times New Roman"/>
          <w:b w:val="false"/>
          <w:i w:val="false"/>
          <w:color w:val="000000"/>
          <w:sz w:val="28"/>
        </w:rPr>
        <w:t>
      маркшейдерлік және геодезиялық аспаптарды жұмыс орнында орнату;</w:t>
      </w:r>
    </w:p>
    <w:p>
      <w:pPr>
        <w:spacing w:after="0"/>
        <w:ind w:left="0"/>
        <w:jc w:val="both"/>
      </w:pPr>
      <w:r>
        <w:rPr>
          <w:rFonts w:ascii="Times New Roman"/>
          <w:b w:val="false"/>
          <w:i w:val="false"/>
          <w:color w:val="000000"/>
          <w:sz w:val="28"/>
        </w:rPr>
        <w:t>
      маркшейдерлік және геодезиялық белгілер мен реперлерді орнату;</w:t>
      </w:r>
    </w:p>
    <w:p>
      <w:pPr>
        <w:spacing w:after="0"/>
        <w:ind w:left="0"/>
        <w:jc w:val="both"/>
      </w:pPr>
      <w:r>
        <w:rPr>
          <w:rFonts w:ascii="Times New Roman"/>
          <w:b w:val="false"/>
          <w:i w:val="false"/>
          <w:color w:val="000000"/>
          <w:sz w:val="28"/>
        </w:rPr>
        <w:t>
      маркшейдерлік негіздеменің уақытша және тұрақты пункттері мен реперлерді салу және оны сыртқы әрлеу;</w:t>
      </w:r>
    </w:p>
    <w:p>
      <w:pPr>
        <w:spacing w:after="0"/>
        <w:ind w:left="0"/>
        <w:jc w:val="both"/>
      </w:pPr>
      <w:r>
        <w:rPr>
          <w:rFonts w:ascii="Times New Roman"/>
          <w:b w:val="false"/>
          <w:i w:val="false"/>
          <w:color w:val="000000"/>
          <w:sz w:val="28"/>
        </w:rPr>
        <w:t>
      тау-кен қазбаларының детальды маркшейдерлік түсіріміне қатысу;</w:t>
      </w:r>
    </w:p>
    <w:p>
      <w:pPr>
        <w:spacing w:after="0"/>
        <w:ind w:left="0"/>
        <w:jc w:val="both"/>
      </w:pPr>
      <w:r>
        <w:rPr>
          <w:rFonts w:ascii="Times New Roman"/>
          <w:b w:val="false"/>
          <w:i w:val="false"/>
          <w:color w:val="000000"/>
          <w:sz w:val="28"/>
        </w:rPr>
        <w:t>
      өтпелі тау-кен қазбаларын суретке салу құжаттаманы ресімдеу, өлшеу материалдарын өңдеуге қатысу;</w:t>
      </w:r>
    </w:p>
    <w:p>
      <w:pPr>
        <w:spacing w:after="0"/>
        <w:ind w:left="0"/>
        <w:jc w:val="both"/>
      </w:pPr>
      <w:r>
        <w:rPr>
          <w:rFonts w:ascii="Times New Roman"/>
          <w:b w:val="false"/>
          <w:i w:val="false"/>
          <w:color w:val="000000"/>
          <w:sz w:val="28"/>
        </w:rPr>
        <w:t>
      биік нүкте белгілері мен түсірім нүктелеріне дейінгі жазық арақашықтықты есептеп шығару;</w:t>
      </w:r>
    </w:p>
    <w:p>
      <w:pPr>
        <w:spacing w:after="0"/>
        <w:ind w:left="0"/>
        <w:jc w:val="both"/>
      </w:pPr>
      <w:r>
        <w:rPr>
          <w:rFonts w:ascii="Times New Roman"/>
          <w:b w:val="false"/>
          <w:i w:val="false"/>
          <w:color w:val="000000"/>
          <w:sz w:val="28"/>
        </w:rPr>
        <w:t>
      деңгей өлшегіштің көмегімен белгіні жерге түсіру;</w:t>
      </w:r>
    </w:p>
    <w:p>
      <w:pPr>
        <w:spacing w:after="0"/>
        <w:ind w:left="0"/>
        <w:jc w:val="both"/>
      </w:pPr>
      <w:r>
        <w:rPr>
          <w:rFonts w:ascii="Times New Roman"/>
          <w:b w:val="false"/>
          <w:i w:val="false"/>
          <w:color w:val="000000"/>
          <w:sz w:val="28"/>
        </w:rPr>
        <w:t>
      тау-кен қазбаларының маркшейдерлік түсірімі нәтижелерін маркшейдерлік жоспарға түсіруге қатысу;</w:t>
      </w:r>
    </w:p>
    <w:p>
      <w:pPr>
        <w:spacing w:after="0"/>
        <w:ind w:left="0"/>
        <w:jc w:val="both"/>
      </w:pPr>
      <w:r>
        <w:rPr>
          <w:rFonts w:ascii="Times New Roman"/>
          <w:b w:val="false"/>
          <w:i w:val="false"/>
          <w:color w:val="000000"/>
          <w:sz w:val="28"/>
        </w:rPr>
        <w:t>
      учаске аумағын планиметрмен есептеу немесе өлшеу;</w:t>
      </w:r>
    </w:p>
    <w:p>
      <w:pPr>
        <w:spacing w:after="0"/>
        <w:ind w:left="0"/>
        <w:jc w:val="both"/>
      </w:pPr>
      <w:r>
        <w:rPr>
          <w:rFonts w:ascii="Times New Roman"/>
          <w:b w:val="false"/>
          <w:i w:val="false"/>
          <w:color w:val="000000"/>
          <w:sz w:val="28"/>
        </w:rPr>
        <w:t>
      түсірім нүктелерін белгілеу және техеометриялық түсірім жұмыстарын орындау;</w:t>
      </w:r>
    </w:p>
    <w:p>
      <w:pPr>
        <w:spacing w:after="0"/>
        <w:ind w:left="0"/>
        <w:jc w:val="both"/>
      </w:pPr>
      <w:r>
        <w:rPr>
          <w:rFonts w:ascii="Times New Roman"/>
          <w:b w:val="false"/>
          <w:i w:val="false"/>
          <w:color w:val="000000"/>
          <w:sz w:val="28"/>
        </w:rPr>
        <w:t>
      стереофотограмметриялық түсірімге арналған тану белгілерін жасау және орнату;</w:t>
      </w:r>
    </w:p>
    <w:p>
      <w:pPr>
        <w:spacing w:after="0"/>
        <w:ind w:left="0"/>
        <w:jc w:val="both"/>
      </w:pPr>
      <w:r>
        <w:rPr>
          <w:rFonts w:ascii="Times New Roman"/>
          <w:b w:val="false"/>
          <w:i w:val="false"/>
          <w:color w:val="000000"/>
          <w:sz w:val="28"/>
        </w:rPr>
        <w:t>
      жарықшаларды қадағалау және оларды кен қазбаларында өлшеу;</w:t>
      </w:r>
    </w:p>
    <w:p>
      <w:pPr>
        <w:spacing w:after="0"/>
        <w:ind w:left="0"/>
        <w:jc w:val="both"/>
      </w:pPr>
      <w:r>
        <w:rPr>
          <w:rFonts w:ascii="Times New Roman"/>
          <w:b w:val="false"/>
          <w:i w:val="false"/>
          <w:color w:val="000000"/>
          <w:sz w:val="28"/>
        </w:rPr>
        <w:t>
      фотоға түсіру және фотозертхана жұмыстары кезіндегі дайындық жұмыстарын орындау;</w:t>
      </w:r>
    </w:p>
    <w:p>
      <w:pPr>
        <w:spacing w:after="0"/>
        <w:ind w:left="0"/>
        <w:jc w:val="both"/>
      </w:pPr>
      <w:r>
        <w:rPr>
          <w:rFonts w:ascii="Times New Roman"/>
          <w:b w:val="false"/>
          <w:i w:val="false"/>
          <w:color w:val="000000"/>
          <w:sz w:val="28"/>
        </w:rPr>
        <w:t>
      тазарту кеңістігінің ойма қуаттарын өлшеуге, тау-кен қазбаларының жылжуын аралық өлшеуге және оларды жөндеу көлемін, тау-кен қазбаларындағы саңылауларды өлшеуге қатысу;</w:t>
      </w:r>
    </w:p>
    <w:p>
      <w:pPr>
        <w:spacing w:after="0"/>
        <w:ind w:left="0"/>
        <w:jc w:val="both"/>
      </w:pPr>
      <w:r>
        <w:rPr>
          <w:rFonts w:ascii="Times New Roman"/>
          <w:b w:val="false"/>
          <w:i w:val="false"/>
          <w:color w:val="000000"/>
          <w:sz w:val="28"/>
        </w:rPr>
        <w:t>
      екінші дәрежелі тау-кен қазбаларында пикеттерді бөліп қою;</w:t>
      </w:r>
    </w:p>
    <w:p>
      <w:pPr>
        <w:spacing w:after="0"/>
        <w:ind w:left="0"/>
        <w:jc w:val="both"/>
      </w:pPr>
      <w:r>
        <w:rPr>
          <w:rFonts w:ascii="Times New Roman"/>
          <w:b w:val="false"/>
          <w:i w:val="false"/>
          <w:color w:val="000000"/>
          <w:sz w:val="28"/>
        </w:rPr>
        <w:t>
      геодезиялық және маркшейдерлік аспаптар мен құралдарды күтіп баптау;</w:t>
      </w:r>
    </w:p>
    <w:p>
      <w:pPr>
        <w:spacing w:after="0"/>
        <w:ind w:left="0"/>
        <w:jc w:val="both"/>
      </w:pPr>
      <w:r>
        <w:rPr>
          <w:rFonts w:ascii="Times New Roman"/>
          <w:b w:val="false"/>
          <w:i w:val="false"/>
          <w:color w:val="000000"/>
          <w:sz w:val="28"/>
        </w:rPr>
        <w:t>
      визирлік нысаналарды орнату және кертпеш көмегімен орталандыру.</w:t>
      </w:r>
    </w:p>
    <w:bookmarkStart w:name="z639" w:id="637"/>
    <w:p>
      <w:pPr>
        <w:spacing w:after="0"/>
        <w:ind w:left="0"/>
        <w:jc w:val="both"/>
      </w:pPr>
      <w:r>
        <w:rPr>
          <w:rFonts w:ascii="Times New Roman"/>
          <w:b w:val="false"/>
          <w:i w:val="false"/>
          <w:color w:val="000000"/>
          <w:sz w:val="28"/>
        </w:rPr>
        <w:t>
      421. Мыналарды:</w:t>
      </w:r>
    </w:p>
    <w:bookmarkEnd w:id="637"/>
    <w:p>
      <w:pPr>
        <w:spacing w:after="0"/>
        <w:ind w:left="0"/>
        <w:jc w:val="both"/>
      </w:pPr>
      <w:r>
        <w:rPr>
          <w:rFonts w:ascii="Times New Roman"/>
          <w:b w:val="false"/>
          <w:i w:val="false"/>
          <w:color w:val="000000"/>
          <w:sz w:val="28"/>
        </w:rPr>
        <w:t xml:space="preserve">
      теодолиттің, нивелирдің, кен компасының, арнаулы геодезиялық және маркшейдерлік аспаптар мен құралдардың нысанын; </w:t>
      </w:r>
    </w:p>
    <w:p>
      <w:pPr>
        <w:spacing w:after="0"/>
        <w:ind w:left="0"/>
        <w:jc w:val="both"/>
      </w:pPr>
      <w:r>
        <w:rPr>
          <w:rFonts w:ascii="Times New Roman"/>
          <w:b w:val="false"/>
          <w:i w:val="false"/>
          <w:color w:val="000000"/>
          <w:sz w:val="28"/>
        </w:rPr>
        <w:t>
      геодезиялық және маркшейдерлік аспаптарды, белгілер мен реперлерді орнатудың тәртібі мен әдістерін;</w:t>
      </w:r>
    </w:p>
    <w:p>
      <w:pPr>
        <w:spacing w:after="0"/>
        <w:ind w:left="0"/>
        <w:jc w:val="both"/>
      </w:pPr>
      <w:r>
        <w:rPr>
          <w:rFonts w:ascii="Times New Roman"/>
          <w:b w:val="false"/>
          <w:i w:val="false"/>
          <w:color w:val="000000"/>
          <w:sz w:val="28"/>
        </w:rPr>
        <w:t>
      маркшейдерлік түсірлі мен нивелирлеуді орындаудың негізгі әдістері мен тәртібін;</w:t>
      </w:r>
    </w:p>
    <w:p>
      <w:pPr>
        <w:spacing w:after="0"/>
        <w:ind w:left="0"/>
        <w:jc w:val="both"/>
      </w:pPr>
      <w:r>
        <w:rPr>
          <w:rFonts w:ascii="Times New Roman"/>
          <w:b w:val="false"/>
          <w:i w:val="false"/>
          <w:color w:val="000000"/>
          <w:sz w:val="28"/>
        </w:rPr>
        <w:t>
      тау-кен жұмыстарын жүргізу негіздерін;</w:t>
      </w:r>
    </w:p>
    <w:p>
      <w:pPr>
        <w:spacing w:after="0"/>
        <w:ind w:left="0"/>
        <w:jc w:val="both"/>
      </w:pPr>
      <w:r>
        <w:rPr>
          <w:rFonts w:ascii="Times New Roman"/>
          <w:b w:val="false"/>
          <w:i w:val="false"/>
          <w:color w:val="000000"/>
          <w:sz w:val="28"/>
        </w:rPr>
        <w:t xml:space="preserve">
      тау-кен жынысының көшкіні туралы негізгі ұғымдарды; </w:t>
      </w:r>
    </w:p>
    <w:p>
      <w:pPr>
        <w:spacing w:after="0"/>
        <w:ind w:left="0"/>
        <w:jc w:val="both"/>
      </w:pPr>
      <w:r>
        <w:rPr>
          <w:rFonts w:ascii="Times New Roman"/>
          <w:b w:val="false"/>
          <w:i w:val="false"/>
          <w:color w:val="000000"/>
          <w:sz w:val="28"/>
        </w:rPr>
        <w:t>
      маркшейдерлік түсірлі материалын өңдеу әдістерін;</w:t>
      </w:r>
    </w:p>
    <w:p>
      <w:pPr>
        <w:spacing w:after="0"/>
        <w:ind w:left="0"/>
        <w:jc w:val="both"/>
      </w:pPr>
      <w:r>
        <w:rPr>
          <w:rFonts w:ascii="Times New Roman"/>
          <w:b w:val="false"/>
          <w:i w:val="false"/>
          <w:color w:val="000000"/>
          <w:sz w:val="28"/>
        </w:rPr>
        <w:t xml:space="preserve">
      қарапайым маркшейдерлік жоспарларды; </w:t>
      </w:r>
    </w:p>
    <w:p>
      <w:pPr>
        <w:spacing w:after="0"/>
        <w:ind w:left="0"/>
        <w:jc w:val="both"/>
      </w:pPr>
      <w:r>
        <w:rPr>
          <w:rFonts w:ascii="Times New Roman"/>
          <w:b w:val="false"/>
          <w:i w:val="false"/>
          <w:color w:val="000000"/>
          <w:sz w:val="28"/>
        </w:rPr>
        <w:t xml:space="preserve">
      белгіні жерге түсіру ережесін; </w:t>
      </w:r>
    </w:p>
    <w:p>
      <w:pPr>
        <w:spacing w:after="0"/>
        <w:ind w:left="0"/>
        <w:jc w:val="both"/>
      </w:pPr>
      <w:r>
        <w:rPr>
          <w:rFonts w:ascii="Times New Roman"/>
          <w:b w:val="false"/>
          <w:i w:val="false"/>
          <w:color w:val="000000"/>
          <w:sz w:val="28"/>
        </w:rPr>
        <w:t>
      визирлік нысаналарды кертпеш көмегімен орталандыру әдістерін;</w:t>
      </w:r>
    </w:p>
    <w:p>
      <w:pPr>
        <w:spacing w:after="0"/>
        <w:ind w:left="0"/>
        <w:jc w:val="both"/>
      </w:pPr>
      <w:r>
        <w:rPr>
          <w:rFonts w:ascii="Times New Roman"/>
          <w:b w:val="false"/>
          <w:i w:val="false"/>
          <w:color w:val="000000"/>
          <w:sz w:val="28"/>
        </w:rPr>
        <w:t>
      фотозертхана жұмыстары өндірісі мен әдістері ережесін;</w:t>
      </w:r>
    </w:p>
    <w:p>
      <w:pPr>
        <w:spacing w:after="0"/>
        <w:ind w:left="0"/>
        <w:jc w:val="both"/>
      </w:pPr>
      <w:r>
        <w:rPr>
          <w:rFonts w:ascii="Times New Roman"/>
          <w:b w:val="false"/>
          <w:i w:val="false"/>
          <w:color w:val="000000"/>
          <w:sz w:val="28"/>
        </w:rPr>
        <w:t>
      төмен вольтті жылжымалы электроэнергия көздерімен жұмыс істеу ережесін білуге тиіс.</w:t>
      </w:r>
    </w:p>
    <w:bookmarkStart w:name="z640" w:id="638"/>
    <w:p>
      <w:pPr>
        <w:spacing w:after="0"/>
        <w:ind w:left="0"/>
        <w:jc w:val="left"/>
      </w:pPr>
      <w:r>
        <w:rPr>
          <w:rFonts w:ascii="Times New Roman"/>
          <w:b/>
          <w:i w:val="false"/>
          <w:color w:val="000000"/>
        </w:rPr>
        <w:t xml:space="preserve"> 28-параграф. Маркшейдерлік жұмыстардағы тау-кен жұмысшысы, 3-разряд</w:t>
      </w:r>
    </w:p>
    <w:bookmarkEnd w:id="638"/>
    <w:bookmarkStart w:name="z641" w:id="639"/>
    <w:p>
      <w:pPr>
        <w:spacing w:after="0"/>
        <w:ind w:left="0"/>
        <w:jc w:val="both"/>
      </w:pPr>
      <w:r>
        <w:rPr>
          <w:rFonts w:ascii="Times New Roman"/>
          <w:b w:val="false"/>
          <w:i w:val="false"/>
          <w:color w:val="000000"/>
          <w:sz w:val="28"/>
        </w:rPr>
        <w:t>
      422. Жұмыс сипаттамасы:</w:t>
      </w:r>
    </w:p>
    <w:bookmarkEnd w:id="639"/>
    <w:p>
      <w:pPr>
        <w:spacing w:after="0"/>
        <w:ind w:left="0"/>
        <w:jc w:val="both"/>
      </w:pPr>
      <w:r>
        <w:rPr>
          <w:rFonts w:ascii="Times New Roman"/>
          <w:b w:val="false"/>
          <w:i w:val="false"/>
          <w:color w:val="000000"/>
          <w:sz w:val="28"/>
        </w:rPr>
        <w:t>
      тау-кен қазбаларының габаритін, тазартылатын кеңістіктің ойма қуаттарын, бұрғылау-жару ұңғымаларының тереңдігі мен бағытын, тау-кен жыныстары көшкінінің желілік жылжу параметрін анықтау;</w:t>
      </w:r>
    </w:p>
    <w:p>
      <w:pPr>
        <w:spacing w:after="0"/>
        <w:ind w:left="0"/>
        <w:jc w:val="both"/>
      </w:pPr>
      <w:r>
        <w:rPr>
          <w:rFonts w:ascii="Times New Roman"/>
          <w:b w:val="false"/>
          <w:i w:val="false"/>
          <w:color w:val="000000"/>
          <w:sz w:val="28"/>
        </w:rPr>
        <w:t>
      тау-кен қазбаларының жабық параметрлері мен дренажды әзірлеу кезінде шөміштеу тереңдігінің жедел мөлшерін бақылау;</w:t>
      </w:r>
    </w:p>
    <w:p>
      <w:pPr>
        <w:spacing w:after="0"/>
        <w:ind w:left="0"/>
        <w:jc w:val="both"/>
      </w:pPr>
      <w:r>
        <w:rPr>
          <w:rFonts w:ascii="Times New Roman"/>
          <w:b w:val="false"/>
          <w:i w:val="false"/>
          <w:color w:val="000000"/>
          <w:sz w:val="28"/>
        </w:rPr>
        <w:t>
      стереофотограмметриялық, дыбыслокациялық әдістермен, сондай-ақ гидроскопиялық, лазерлік аспаптарды, радио-жарық дальнометрлерін қолдана отырып, маркшейдердің басшылығымен жауапты түсіру кезінде қатысу;</w:t>
      </w:r>
    </w:p>
    <w:p>
      <w:pPr>
        <w:spacing w:after="0"/>
        <w:ind w:left="0"/>
        <w:jc w:val="both"/>
      </w:pPr>
      <w:r>
        <w:rPr>
          <w:rFonts w:ascii="Times New Roman"/>
          <w:b w:val="false"/>
          <w:i w:val="false"/>
          <w:color w:val="000000"/>
          <w:sz w:val="28"/>
        </w:rPr>
        <w:t>
      разрез жиектерінің, карьерлердің, үйінділердің көшкінді деформацияларын маркшейдердің көрсетуі бойынша түсіру;</w:t>
      </w:r>
    </w:p>
    <w:p>
      <w:pPr>
        <w:spacing w:after="0"/>
        <w:ind w:left="0"/>
        <w:jc w:val="both"/>
      </w:pPr>
      <w:r>
        <w:rPr>
          <w:rFonts w:ascii="Times New Roman"/>
          <w:b w:val="false"/>
          <w:i w:val="false"/>
          <w:color w:val="000000"/>
          <w:sz w:val="28"/>
        </w:rPr>
        <w:t>
      көлік ыдыстарын тиелуін фотобақылау жөніндегі жұмысты орындау, ыдыстардың тиелу көлемін фототүсіру бойынша анықтау;</w:t>
      </w:r>
    </w:p>
    <w:p>
      <w:pPr>
        <w:spacing w:after="0"/>
        <w:ind w:left="0"/>
        <w:jc w:val="both"/>
      </w:pPr>
      <w:r>
        <w:rPr>
          <w:rFonts w:ascii="Times New Roman"/>
          <w:b w:val="false"/>
          <w:i w:val="false"/>
          <w:color w:val="000000"/>
          <w:sz w:val="28"/>
        </w:rPr>
        <w:t>
      геологиялық барлау қазбаларын инструменталдық бөліп салу;</w:t>
      </w:r>
    </w:p>
    <w:p>
      <w:pPr>
        <w:spacing w:after="0"/>
        <w:ind w:left="0"/>
        <w:jc w:val="both"/>
      </w:pPr>
      <w:r>
        <w:rPr>
          <w:rFonts w:ascii="Times New Roman"/>
          <w:b w:val="false"/>
          <w:i w:val="false"/>
          <w:color w:val="000000"/>
          <w:sz w:val="28"/>
        </w:rPr>
        <w:t>
      жарықпен көшіру жұмыстарын орындау;</w:t>
      </w:r>
    </w:p>
    <w:p>
      <w:pPr>
        <w:spacing w:after="0"/>
        <w:ind w:left="0"/>
        <w:jc w:val="both"/>
      </w:pPr>
      <w:r>
        <w:rPr>
          <w:rFonts w:ascii="Times New Roman"/>
          <w:b w:val="false"/>
          <w:i w:val="false"/>
          <w:color w:val="000000"/>
          <w:sz w:val="28"/>
        </w:rPr>
        <w:t>
      орындалған тау-кен жұмыстары көлемін, көтеріліп жатқан тоннельдер мен басқа да тау-кен қазбалары қималарының нақты көлемін анықтауға қатысу, маркшейдерлік құжаттарды, графикалық материалдар-жоспарларды, разрездерді ресімдеу;</w:t>
      </w:r>
    </w:p>
    <w:p>
      <w:pPr>
        <w:spacing w:after="0"/>
        <w:ind w:left="0"/>
        <w:jc w:val="both"/>
      </w:pPr>
      <w:r>
        <w:rPr>
          <w:rFonts w:ascii="Times New Roman"/>
          <w:b w:val="false"/>
          <w:i w:val="false"/>
          <w:color w:val="000000"/>
          <w:sz w:val="28"/>
        </w:rPr>
        <w:t>
      күрделі кен қазбаларында пикеттерді бөліп түсіру;</w:t>
      </w:r>
    </w:p>
    <w:p>
      <w:pPr>
        <w:spacing w:after="0"/>
        <w:ind w:left="0"/>
        <w:jc w:val="both"/>
      </w:pPr>
      <w:r>
        <w:rPr>
          <w:rFonts w:ascii="Times New Roman"/>
          <w:b w:val="false"/>
          <w:i w:val="false"/>
          <w:color w:val="000000"/>
          <w:sz w:val="28"/>
        </w:rPr>
        <w:t>
      қадағалау стансаларында кен қазбаларының жылжуын және олардың жөндеу көлемін өлшеуді жүргізу;</w:t>
      </w:r>
    </w:p>
    <w:p>
      <w:pPr>
        <w:spacing w:after="0"/>
        <w:ind w:left="0"/>
        <w:jc w:val="both"/>
      </w:pPr>
      <w:r>
        <w:rPr>
          <w:rFonts w:ascii="Times New Roman"/>
          <w:b w:val="false"/>
          <w:i w:val="false"/>
          <w:color w:val="000000"/>
          <w:sz w:val="28"/>
        </w:rPr>
        <w:t>
      тау-кен қазбалары мен ұңғымаларға отвестер бойынша немесе құралдың (угломердің) көмегімен бағдар беру;</w:t>
      </w:r>
    </w:p>
    <w:p>
      <w:pPr>
        <w:spacing w:after="0"/>
        <w:ind w:left="0"/>
        <w:jc w:val="both"/>
      </w:pPr>
      <w:r>
        <w:rPr>
          <w:rFonts w:ascii="Times New Roman"/>
          <w:b w:val="false"/>
          <w:i w:val="false"/>
          <w:color w:val="000000"/>
          <w:sz w:val="28"/>
        </w:rPr>
        <w:t>
      тау-кен қазбаларын қарсы забоймен және қауіпті аймақтарда жүргізген кезде, жоғары дәлдікті түсірулерде маркшейдерлік тірек желілерін салуға, тік оқпандардың, жазық жағдайлар мен биіктіктерді теодолиттік түсіру кезінде профильді түсірілуін тексеруге қатысу;</w:t>
      </w:r>
    </w:p>
    <w:p>
      <w:pPr>
        <w:spacing w:after="0"/>
        <w:ind w:left="0"/>
        <w:jc w:val="both"/>
      </w:pPr>
      <w:r>
        <w:rPr>
          <w:rFonts w:ascii="Times New Roman"/>
          <w:b w:val="false"/>
          <w:i w:val="false"/>
          <w:color w:val="000000"/>
          <w:sz w:val="28"/>
        </w:rPr>
        <w:t>
      тоннельдердегі жол реперлерін орнату және олардың орналасуын анықтау;</w:t>
      </w:r>
    </w:p>
    <w:p>
      <w:pPr>
        <w:spacing w:after="0"/>
        <w:ind w:left="0"/>
        <w:jc w:val="both"/>
      </w:pPr>
      <w:r>
        <w:rPr>
          <w:rFonts w:ascii="Times New Roman"/>
          <w:b w:val="false"/>
          <w:i w:val="false"/>
          <w:color w:val="000000"/>
          <w:sz w:val="28"/>
        </w:rPr>
        <w:t>
      тоннель қаптауының бүйір және тік қалдықтары мен эллиптілігін өлшеу: жоғары дәлдікті маркшейдерлік аспаптар мен құралдарды орнатуға және жұмыс қалпына келтіруге қатысу;</w:t>
      </w:r>
    </w:p>
    <w:p>
      <w:pPr>
        <w:spacing w:after="0"/>
        <w:ind w:left="0"/>
        <w:jc w:val="both"/>
      </w:pPr>
      <w:r>
        <w:rPr>
          <w:rFonts w:ascii="Times New Roman"/>
          <w:b w:val="false"/>
          <w:i w:val="false"/>
          <w:color w:val="000000"/>
          <w:sz w:val="28"/>
        </w:rPr>
        <w:t>
      рамкалар мен маркаларды орнату, трассадағы өтпелі кешеннің орналасуын анықтау;</w:t>
      </w:r>
    </w:p>
    <w:p>
      <w:pPr>
        <w:spacing w:after="0"/>
        <w:ind w:left="0"/>
        <w:jc w:val="both"/>
      </w:pPr>
      <w:r>
        <w:rPr>
          <w:rFonts w:ascii="Times New Roman"/>
          <w:b w:val="false"/>
          <w:i w:val="false"/>
          <w:color w:val="000000"/>
          <w:sz w:val="28"/>
        </w:rPr>
        <w:t>
      жоспардағы және профильдегі тоннель қаптауын түсіру;</w:t>
      </w:r>
    </w:p>
    <w:p>
      <w:pPr>
        <w:spacing w:after="0"/>
        <w:ind w:left="0"/>
        <w:jc w:val="both"/>
      </w:pPr>
      <w:r>
        <w:rPr>
          <w:rFonts w:ascii="Times New Roman"/>
          <w:b w:val="false"/>
          <w:i w:val="false"/>
          <w:color w:val="000000"/>
          <w:sz w:val="28"/>
        </w:rPr>
        <w:t>
      шахталық рельс жолдарын нивелирлендіру өндірісі;</w:t>
      </w:r>
    </w:p>
    <w:p>
      <w:pPr>
        <w:spacing w:after="0"/>
        <w:ind w:left="0"/>
        <w:jc w:val="both"/>
      </w:pPr>
      <w:r>
        <w:rPr>
          <w:rFonts w:ascii="Times New Roman"/>
          <w:b w:val="false"/>
          <w:i w:val="false"/>
          <w:color w:val="000000"/>
          <w:sz w:val="28"/>
        </w:rPr>
        <w:t>
      жерасты қазбалардың жауапты түсірілімдеріне, кранасты жолдардың түсіріліміне, төсем жұмыстарына және қуыстарды өлшеуге қатысу;</w:t>
      </w:r>
    </w:p>
    <w:p>
      <w:pPr>
        <w:spacing w:after="0"/>
        <w:ind w:left="0"/>
        <w:jc w:val="both"/>
      </w:pPr>
      <w:r>
        <w:rPr>
          <w:rFonts w:ascii="Times New Roman"/>
          <w:b w:val="false"/>
          <w:i w:val="false"/>
          <w:color w:val="000000"/>
          <w:sz w:val="28"/>
        </w:rPr>
        <w:t>
      тау-кен жұмыстарын дамыту жоспарын жасау кезінде кестелік және графикалық материалды дайындауға қатысу;</w:t>
      </w:r>
    </w:p>
    <w:p>
      <w:pPr>
        <w:spacing w:after="0"/>
        <w:ind w:left="0"/>
        <w:jc w:val="both"/>
      </w:pPr>
      <w:r>
        <w:rPr>
          <w:rFonts w:ascii="Times New Roman"/>
          <w:b w:val="false"/>
          <w:i w:val="false"/>
          <w:color w:val="000000"/>
          <w:sz w:val="28"/>
        </w:rPr>
        <w:t>
      маркшейдерлік оптикалық аспаптарды тексеру өндірісіне қатысу.</w:t>
      </w:r>
    </w:p>
    <w:bookmarkStart w:name="z642" w:id="640"/>
    <w:p>
      <w:pPr>
        <w:spacing w:after="0"/>
        <w:ind w:left="0"/>
        <w:jc w:val="both"/>
      </w:pPr>
      <w:r>
        <w:rPr>
          <w:rFonts w:ascii="Times New Roman"/>
          <w:b w:val="false"/>
          <w:i w:val="false"/>
          <w:color w:val="000000"/>
          <w:sz w:val="28"/>
        </w:rPr>
        <w:t>
      423. Мыналарды:</w:t>
      </w:r>
    </w:p>
    <w:bookmarkEnd w:id="640"/>
    <w:p>
      <w:pPr>
        <w:spacing w:after="0"/>
        <w:ind w:left="0"/>
        <w:jc w:val="both"/>
      </w:pPr>
      <w:r>
        <w:rPr>
          <w:rFonts w:ascii="Times New Roman"/>
          <w:b w:val="false"/>
          <w:i w:val="false"/>
          <w:color w:val="000000"/>
          <w:sz w:val="28"/>
        </w:rPr>
        <w:t>
      маркшейдерлік түсірілімдер мен есептеулердің негізгі әдістерін;</w:t>
      </w:r>
    </w:p>
    <w:p>
      <w:pPr>
        <w:spacing w:after="0"/>
        <w:ind w:left="0"/>
        <w:jc w:val="both"/>
      </w:pPr>
      <w:r>
        <w:rPr>
          <w:rFonts w:ascii="Times New Roman"/>
          <w:b w:val="false"/>
          <w:i w:val="false"/>
          <w:color w:val="000000"/>
          <w:sz w:val="28"/>
        </w:rPr>
        <w:t xml:space="preserve">
      маркшейдерлік жұмыс өндірісінің технологиясын; </w:t>
      </w:r>
    </w:p>
    <w:p>
      <w:pPr>
        <w:spacing w:after="0"/>
        <w:ind w:left="0"/>
        <w:jc w:val="both"/>
      </w:pPr>
      <w:r>
        <w:rPr>
          <w:rFonts w:ascii="Times New Roman"/>
          <w:b w:val="false"/>
          <w:i w:val="false"/>
          <w:color w:val="000000"/>
          <w:sz w:val="28"/>
        </w:rPr>
        <w:t>
      қолданылатын аспаптарды пайдалану ережесін;</w:t>
      </w:r>
    </w:p>
    <w:p>
      <w:pPr>
        <w:spacing w:after="0"/>
        <w:ind w:left="0"/>
        <w:jc w:val="both"/>
      </w:pPr>
      <w:r>
        <w:rPr>
          <w:rFonts w:ascii="Times New Roman"/>
          <w:b w:val="false"/>
          <w:i w:val="false"/>
          <w:color w:val="000000"/>
          <w:sz w:val="28"/>
        </w:rPr>
        <w:t xml:space="preserve">
      стереофотограмметриялық жұмыс өндірісінің ережесін; </w:t>
      </w:r>
    </w:p>
    <w:p>
      <w:pPr>
        <w:spacing w:after="0"/>
        <w:ind w:left="0"/>
        <w:jc w:val="both"/>
      </w:pPr>
      <w:r>
        <w:rPr>
          <w:rFonts w:ascii="Times New Roman"/>
          <w:b w:val="false"/>
          <w:i w:val="false"/>
          <w:color w:val="000000"/>
          <w:sz w:val="28"/>
        </w:rPr>
        <w:t>
      орындалған тау-кен жұмыстарының көлемі мен салынып жатқан тоннельдер мен құрылыстар қималарының нақты мөлшерін анықтау тәсілдерін;</w:t>
      </w:r>
    </w:p>
    <w:p>
      <w:pPr>
        <w:spacing w:after="0"/>
        <w:ind w:left="0"/>
        <w:jc w:val="both"/>
      </w:pPr>
      <w:r>
        <w:rPr>
          <w:rFonts w:ascii="Times New Roman"/>
          <w:b w:val="false"/>
          <w:i w:val="false"/>
          <w:color w:val="000000"/>
          <w:sz w:val="28"/>
        </w:rPr>
        <w:t>
      көлік ыдыстарындағы кен массасын фотосурет бойынша есептеу әдістемесін;</w:t>
      </w:r>
    </w:p>
    <w:p>
      <w:pPr>
        <w:spacing w:after="0"/>
        <w:ind w:left="0"/>
        <w:jc w:val="both"/>
      </w:pPr>
      <w:r>
        <w:rPr>
          <w:rFonts w:ascii="Times New Roman"/>
          <w:b w:val="false"/>
          <w:i w:val="false"/>
          <w:color w:val="000000"/>
          <w:sz w:val="28"/>
        </w:rPr>
        <w:t>
      тау-кен жынысының көшкіні туралы негізгі ұғымдарды;</w:t>
      </w:r>
    </w:p>
    <w:p>
      <w:pPr>
        <w:spacing w:after="0"/>
        <w:ind w:left="0"/>
        <w:jc w:val="both"/>
      </w:pPr>
      <w:r>
        <w:rPr>
          <w:rFonts w:ascii="Times New Roman"/>
          <w:b w:val="false"/>
          <w:i w:val="false"/>
          <w:color w:val="000000"/>
          <w:sz w:val="28"/>
        </w:rPr>
        <w:t xml:space="preserve">
      маркшейдерлік құжаттаманы толтырудың, есепке алудың және сақтаудың тәртібін; </w:t>
      </w:r>
    </w:p>
    <w:p>
      <w:pPr>
        <w:spacing w:after="0"/>
        <w:ind w:left="0"/>
        <w:jc w:val="both"/>
      </w:pPr>
      <w:r>
        <w:rPr>
          <w:rFonts w:ascii="Times New Roman"/>
          <w:b w:val="false"/>
          <w:i w:val="false"/>
          <w:color w:val="000000"/>
          <w:sz w:val="28"/>
        </w:rPr>
        <w:t>
      есептеу техникасын пайдалану ережесін;</w:t>
      </w:r>
    </w:p>
    <w:p>
      <w:pPr>
        <w:spacing w:after="0"/>
        <w:ind w:left="0"/>
        <w:jc w:val="both"/>
      </w:pPr>
      <w:r>
        <w:rPr>
          <w:rFonts w:ascii="Times New Roman"/>
          <w:b w:val="false"/>
          <w:i w:val="false"/>
          <w:color w:val="000000"/>
          <w:sz w:val="28"/>
        </w:rPr>
        <w:t xml:space="preserve">
      тоннель қаптауының бүйір және тік қалдықтары мен эллиптілігін өлшеу ережесін; </w:t>
      </w:r>
    </w:p>
    <w:p>
      <w:pPr>
        <w:spacing w:after="0"/>
        <w:ind w:left="0"/>
        <w:jc w:val="both"/>
      </w:pPr>
      <w:r>
        <w:rPr>
          <w:rFonts w:ascii="Times New Roman"/>
          <w:b w:val="false"/>
          <w:i w:val="false"/>
          <w:color w:val="000000"/>
          <w:sz w:val="28"/>
        </w:rPr>
        <w:t>
      трассадағы өтпелі кешеннің орналасуын анықтау тәсілін;</w:t>
      </w:r>
    </w:p>
    <w:p>
      <w:pPr>
        <w:spacing w:after="0"/>
        <w:ind w:left="0"/>
        <w:jc w:val="both"/>
      </w:pPr>
      <w:r>
        <w:rPr>
          <w:rFonts w:ascii="Times New Roman"/>
          <w:b w:val="false"/>
          <w:i w:val="false"/>
          <w:color w:val="000000"/>
          <w:sz w:val="28"/>
        </w:rPr>
        <w:t>
      тоннельдерде жол реперлерін орнату мен орналасуын анықтау тәртібін;</w:t>
      </w:r>
    </w:p>
    <w:p>
      <w:pPr>
        <w:spacing w:after="0"/>
        <w:ind w:left="0"/>
        <w:jc w:val="both"/>
      </w:pPr>
      <w:r>
        <w:rPr>
          <w:rFonts w:ascii="Times New Roman"/>
          <w:b w:val="false"/>
          <w:i w:val="false"/>
          <w:color w:val="000000"/>
          <w:sz w:val="28"/>
        </w:rPr>
        <w:t xml:space="preserve">
      тоннель қаптауын шығарылған осьтен түсіру ережесін; </w:t>
      </w:r>
    </w:p>
    <w:p>
      <w:pPr>
        <w:spacing w:after="0"/>
        <w:ind w:left="0"/>
        <w:jc w:val="both"/>
      </w:pPr>
      <w:r>
        <w:rPr>
          <w:rFonts w:ascii="Times New Roman"/>
          <w:b w:val="false"/>
          <w:i w:val="false"/>
          <w:color w:val="000000"/>
          <w:sz w:val="28"/>
        </w:rPr>
        <w:t xml:space="preserve">
      тоннель қаптауы элементтерінің жобалық жағдайдан жол берілетін ауытқуларын; </w:t>
      </w:r>
    </w:p>
    <w:p>
      <w:pPr>
        <w:spacing w:after="0"/>
        <w:ind w:left="0"/>
        <w:jc w:val="both"/>
      </w:pPr>
      <w:r>
        <w:rPr>
          <w:rFonts w:ascii="Times New Roman"/>
          <w:b w:val="false"/>
          <w:i w:val="false"/>
          <w:color w:val="000000"/>
          <w:sz w:val="28"/>
        </w:rPr>
        <w:t xml:space="preserve">
      жарықпен көшіріп басу қондырғысының құрылымы мен оны және аммиакты пайдалану ережесін; </w:t>
      </w:r>
    </w:p>
    <w:p>
      <w:pPr>
        <w:spacing w:after="0"/>
        <w:ind w:left="0"/>
        <w:jc w:val="both"/>
      </w:pPr>
      <w:r>
        <w:rPr>
          <w:rFonts w:ascii="Times New Roman"/>
          <w:b w:val="false"/>
          <w:i w:val="false"/>
          <w:color w:val="000000"/>
          <w:sz w:val="28"/>
        </w:rPr>
        <w:t>
      бағыттарды интрументальдық оқпандау ережесін білуге тиіс.</w:t>
      </w:r>
    </w:p>
    <w:bookmarkStart w:name="z643" w:id="641"/>
    <w:p>
      <w:pPr>
        <w:spacing w:after="0"/>
        <w:ind w:left="0"/>
        <w:jc w:val="both"/>
      </w:pPr>
      <w:r>
        <w:rPr>
          <w:rFonts w:ascii="Times New Roman"/>
          <w:b w:val="false"/>
          <w:i w:val="false"/>
          <w:color w:val="000000"/>
          <w:sz w:val="28"/>
        </w:rPr>
        <w:t>
      424. Ескертпе:</w:t>
      </w:r>
    </w:p>
    <w:bookmarkEnd w:id="641"/>
    <w:p>
      <w:pPr>
        <w:spacing w:after="0"/>
        <w:ind w:left="0"/>
        <w:jc w:val="both"/>
      </w:pPr>
      <w:r>
        <w:rPr>
          <w:rFonts w:ascii="Times New Roman"/>
          <w:b w:val="false"/>
          <w:i w:val="false"/>
          <w:color w:val="000000"/>
          <w:sz w:val="28"/>
        </w:rPr>
        <w:t>
      жерасты сулардың қалдықты ағыны кезінде күрделі гидрогеологиялық және тектоникалық жағдайларда жерасты тау-кен қазбаларының немесе тау-кен соқпасы бойынша қауіпті жерасты тау-кен қазбаларының маркшейдерлік түсірілімінжүргізу кезінде, сондай-ақ ашық тау-кен жұмыстарын мәңгілік мұз аудандарында алтын, қалайы және алмаз тау-кен орындары жағдайларында орындаған кезде маркшейдерлік жұмыстағы тау-кен жұмысшысын тарифтеу бір разрядқа жоғары жүргізіледі.</w:t>
      </w:r>
    </w:p>
    <w:bookmarkStart w:name="z644" w:id="642"/>
    <w:p>
      <w:pPr>
        <w:spacing w:after="0"/>
        <w:ind w:left="0"/>
        <w:jc w:val="left"/>
      </w:pPr>
      <w:r>
        <w:rPr>
          <w:rFonts w:ascii="Times New Roman"/>
          <w:b/>
          <w:i w:val="false"/>
          <w:color w:val="000000"/>
        </w:rPr>
        <w:t xml:space="preserve"> 29-параграф. Тазарту забойының тау-кен жұмысшысы, 5-разряд</w:t>
      </w:r>
    </w:p>
    <w:bookmarkEnd w:id="642"/>
    <w:bookmarkStart w:name="z645" w:id="643"/>
    <w:p>
      <w:pPr>
        <w:spacing w:after="0"/>
        <w:ind w:left="0"/>
        <w:jc w:val="both"/>
      </w:pPr>
      <w:r>
        <w:rPr>
          <w:rFonts w:ascii="Times New Roman"/>
          <w:b w:val="false"/>
          <w:i w:val="false"/>
          <w:color w:val="000000"/>
          <w:sz w:val="28"/>
        </w:rPr>
        <w:t>
      425. Жұмыс сипаттамасы:</w:t>
      </w:r>
    </w:p>
    <w:bookmarkEnd w:id="643"/>
    <w:p>
      <w:pPr>
        <w:spacing w:after="0"/>
        <w:ind w:left="0"/>
        <w:jc w:val="both"/>
      </w:pPr>
      <w:r>
        <w:rPr>
          <w:rFonts w:ascii="Times New Roman"/>
          <w:b w:val="false"/>
          <w:i w:val="false"/>
          <w:color w:val="000000"/>
          <w:sz w:val="28"/>
        </w:rPr>
        <w:t>
      пайдалы қазбаны тазартып алу жөніндегі, пештерді, просектерді, гезенкаларды, орттарды, лава разрездерін, монтаждау камераларын (қабаттарын) өткізумен байланысты жұмыс кешенін орындау;</w:t>
      </w:r>
    </w:p>
    <w:p>
      <w:pPr>
        <w:spacing w:after="0"/>
        <w:ind w:left="0"/>
        <w:jc w:val="both"/>
      </w:pPr>
      <w:r>
        <w:rPr>
          <w:rFonts w:ascii="Times New Roman"/>
          <w:b w:val="false"/>
          <w:i w:val="false"/>
          <w:color w:val="000000"/>
          <w:sz w:val="28"/>
        </w:rPr>
        <w:t>
      шпурлар мен ұңғымаларды өздігінен жүретін бұрғы қондырғыларымен, дизельдіден басқа кареткалармен, пневмоұстауышпен қоса массасы 35 килограмға дейінгі перфораторлармен (көмір және сланецті шахталарда өздігінен жүретін бұрғы қондырғыларымен, барлық үлгідегі кареткалармен және перфораторлармен), электробұрғылармен және пневмобұрғылармен бұрғылау;</w:t>
      </w:r>
    </w:p>
    <w:p>
      <w:pPr>
        <w:spacing w:after="0"/>
        <w:ind w:left="0"/>
        <w:jc w:val="both"/>
      </w:pPr>
      <w:r>
        <w:rPr>
          <w:rFonts w:ascii="Times New Roman"/>
          <w:b w:val="false"/>
          <w:i w:val="false"/>
          <w:color w:val="000000"/>
          <w:sz w:val="28"/>
        </w:rPr>
        <w:t>
      забойды қарау және оны қауіпсіз жағдайға келтіру, забой топырағын жоспарлау;</w:t>
      </w:r>
    </w:p>
    <w:p>
      <w:pPr>
        <w:spacing w:after="0"/>
        <w:ind w:left="0"/>
        <w:jc w:val="both"/>
      </w:pPr>
      <w:r>
        <w:rPr>
          <w:rFonts w:ascii="Times New Roman"/>
          <w:b w:val="false"/>
          <w:i w:val="false"/>
          <w:color w:val="000000"/>
          <w:sz w:val="28"/>
        </w:rPr>
        <w:t>
      тау-кен массасын әртүрлі әдіспен жинау, тиеу және жеткізу;</w:t>
      </w:r>
    </w:p>
    <w:p>
      <w:pPr>
        <w:spacing w:after="0"/>
        <w:ind w:left="0"/>
        <w:jc w:val="both"/>
      </w:pPr>
      <w:r>
        <w:rPr>
          <w:rFonts w:ascii="Times New Roman"/>
          <w:b w:val="false"/>
          <w:i w:val="false"/>
          <w:color w:val="000000"/>
          <w:sz w:val="28"/>
        </w:rPr>
        <w:t>
      шатырды бекіту және басқару паспортына сәйкес уақытша және тұрақты бекітпе тұрғызу, шатырды орналастыру, костерлерді қалау және орнын ауыстыру;</w:t>
      </w:r>
    </w:p>
    <w:p>
      <w:pPr>
        <w:spacing w:after="0"/>
        <w:ind w:left="0"/>
        <w:jc w:val="both"/>
      </w:pPr>
      <w:r>
        <w:rPr>
          <w:rFonts w:ascii="Times New Roman"/>
          <w:b w:val="false"/>
          <w:i w:val="false"/>
          <w:color w:val="000000"/>
          <w:sz w:val="28"/>
        </w:rPr>
        <w:t>
      тазарту забойының шатыр жынысын және оның полимерлік материалдармен қиысуларын нығайту;</w:t>
      </w:r>
    </w:p>
    <w:p>
      <w:pPr>
        <w:spacing w:after="0"/>
        <w:ind w:left="0"/>
        <w:jc w:val="both"/>
      </w:pPr>
      <w:r>
        <w:rPr>
          <w:rFonts w:ascii="Times New Roman"/>
          <w:b w:val="false"/>
          <w:i w:val="false"/>
          <w:color w:val="000000"/>
          <w:sz w:val="28"/>
        </w:rPr>
        <w:t>
      тіреу және керме тіректерін орнату;</w:t>
      </w:r>
    </w:p>
    <w:p>
      <w:pPr>
        <w:spacing w:after="0"/>
        <w:ind w:left="0"/>
        <w:jc w:val="both"/>
      </w:pPr>
      <w:r>
        <w:rPr>
          <w:rFonts w:ascii="Times New Roman"/>
          <w:b w:val="false"/>
          <w:i w:val="false"/>
          <w:color w:val="000000"/>
          <w:sz w:val="28"/>
        </w:rPr>
        <w:t>
      төсемді салу;</w:t>
      </w:r>
    </w:p>
    <w:p>
      <w:pPr>
        <w:spacing w:after="0"/>
        <w:ind w:left="0"/>
        <w:jc w:val="both"/>
      </w:pPr>
      <w:r>
        <w:rPr>
          <w:rFonts w:ascii="Times New Roman"/>
          <w:b w:val="false"/>
          <w:i w:val="false"/>
          <w:color w:val="000000"/>
          <w:sz w:val="28"/>
        </w:rPr>
        <w:t>
      забойдағы тау-кен массасын скреперлеу;</w:t>
      </w:r>
    </w:p>
    <w:p>
      <w:pPr>
        <w:spacing w:after="0"/>
        <w:ind w:left="0"/>
        <w:jc w:val="both"/>
      </w:pPr>
      <w:r>
        <w:rPr>
          <w:rFonts w:ascii="Times New Roman"/>
          <w:b w:val="false"/>
          <w:i w:val="false"/>
          <w:color w:val="000000"/>
          <w:sz w:val="28"/>
        </w:rPr>
        <w:t>
      жұмысталған кеңістікті қалау;</w:t>
      </w:r>
    </w:p>
    <w:p>
      <w:pPr>
        <w:spacing w:after="0"/>
        <w:ind w:left="0"/>
        <w:jc w:val="both"/>
      </w:pPr>
      <w:r>
        <w:rPr>
          <w:rFonts w:ascii="Times New Roman"/>
          <w:b w:val="false"/>
          <w:i w:val="false"/>
          <w:color w:val="000000"/>
          <w:sz w:val="28"/>
        </w:rPr>
        <w:t>
      тау-кен тазартып алу машиналарын басқаруға көмек көрсету;</w:t>
      </w:r>
    </w:p>
    <w:p>
      <w:pPr>
        <w:spacing w:after="0"/>
        <w:ind w:left="0"/>
        <w:jc w:val="both"/>
      </w:pPr>
      <w:r>
        <w:rPr>
          <w:rFonts w:ascii="Times New Roman"/>
          <w:b w:val="false"/>
          <w:i w:val="false"/>
          <w:color w:val="000000"/>
          <w:sz w:val="28"/>
        </w:rPr>
        <w:t>
      гидромониторларды, электр және пневматикалық жетекті, қуаты 147,2 киловатқа(200 ат күші) дейінгі дизельді қозғағышы бар тиеу, тиеу-жеткізу машиналарын, салу машиналарын, скреперлі шығырларды, өздігінен жүретін шатыр қаптау сөрелері мен жұмыста қолданылатын басқа да машиналарды басқару;</w:t>
      </w:r>
    </w:p>
    <w:p>
      <w:pPr>
        <w:spacing w:after="0"/>
        <w:ind w:left="0"/>
        <w:jc w:val="both"/>
      </w:pPr>
      <w:r>
        <w:rPr>
          <w:rFonts w:ascii="Times New Roman"/>
          <w:b w:val="false"/>
          <w:i w:val="false"/>
          <w:color w:val="000000"/>
          <w:sz w:val="28"/>
        </w:rPr>
        <w:t>
      суды қабатқа сіңіретін қондырғыларды, бекітпе мен конвейер секцияларын жылжыту кезінде гидро жүйені басқару;</w:t>
      </w:r>
    </w:p>
    <w:p>
      <w:pPr>
        <w:spacing w:after="0"/>
        <w:ind w:left="0"/>
        <w:jc w:val="both"/>
      </w:pPr>
      <w:r>
        <w:rPr>
          <w:rFonts w:ascii="Times New Roman"/>
          <w:b w:val="false"/>
          <w:i w:val="false"/>
          <w:color w:val="000000"/>
          <w:sz w:val="28"/>
        </w:rPr>
        <w:t>
      забой аймағында және тазарту забойына (лаваларға, блоктарға) іргелес қазбаларда жабдықты монтаждауға, бөлшектеуге, тасымалдауға, орнын ауыстыруға және орнатуға қатысу;</w:t>
      </w:r>
    </w:p>
    <w:p>
      <w:pPr>
        <w:spacing w:after="0"/>
        <w:ind w:left="0"/>
        <w:jc w:val="both"/>
      </w:pPr>
      <w:r>
        <w:rPr>
          <w:rFonts w:ascii="Times New Roman"/>
          <w:b w:val="false"/>
          <w:i w:val="false"/>
          <w:color w:val="000000"/>
          <w:sz w:val="28"/>
        </w:rPr>
        <w:t>
      металл сеткадан жасалған майыспа жабындарды монтаждау, тірек арқалығын жылжыту және тарқамтушы комбайнмен жұмыс кезінде роликтердің орнын ауыстыру;</w:t>
      </w:r>
    </w:p>
    <w:p>
      <w:pPr>
        <w:spacing w:after="0"/>
        <w:ind w:left="0"/>
        <w:jc w:val="both"/>
      </w:pPr>
      <w:r>
        <w:rPr>
          <w:rFonts w:ascii="Times New Roman"/>
          <w:b w:val="false"/>
          <w:i w:val="false"/>
          <w:color w:val="000000"/>
          <w:sz w:val="28"/>
        </w:rPr>
        <w:t>
      арнаулы забой жанындағы бекітпенің қадаларын жылжыту;</w:t>
      </w:r>
    </w:p>
    <w:p>
      <w:pPr>
        <w:spacing w:after="0"/>
        <w:ind w:left="0"/>
        <w:jc w:val="both"/>
      </w:pPr>
      <w:r>
        <w:rPr>
          <w:rFonts w:ascii="Times New Roman"/>
          <w:b w:val="false"/>
          <w:i w:val="false"/>
          <w:color w:val="000000"/>
          <w:sz w:val="28"/>
        </w:rPr>
        <w:t>
      тазарту забойы жанындағы қазбалардағы конвейерлерді ұзарту және қысқарту;</w:t>
      </w:r>
    </w:p>
    <w:p>
      <w:pPr>
        <w:spacing w:after="0"/>
        <w:ind w:left="0"/>
        <w:jc w:val="both"/>
      </w:pPr>
      <w:r>
        <w:rPr>
          <w:rFonts w:ascii="Times New Roman"/>
          <w:b w:val="false"/>
          <w:i w:val="false"/>
          <w:color w:val="000000"/>
          <w:sz w:val="28"/>
        </w:rPr>
        <w:t>
      бекітпе материал мен жабдықты штректен забойға жеткізу, оларды забойда бөліп, тазарту забойынан штрекке беру;</w:t>
      </w:r>
    </w:p>
    <w:p>
      <w:pPr>
        <w:spacing w:after="0"/>
        <w:ind w:left="0"/>
        <w:jc w:val="both"/>
      </w:pPr>
      <w:r>
        <w:rPr>
          <w:rFonts w:ascii="Times New Roman"/>
          <w:b w:val="false"/>
          <w:i w:val="false"/>
          <w:color w:val="000000"/>
          <w:sz w:val="28"/>
        </w:rPr>
        <w:t>
      тазарту забойы жанындағы материал мен жабдықты тиеу және түсіру;</w:t>
      </w:r>
    </w:p>
    <w:p>
      <w:pPr>
        <w:spacing w:after="0"/>
        <w:ind w:left="0"/>
        <w:jc w:val="both"/>
      </w:pPr>
      <w:r>
        <w:rPr>
          <w:rFonts w:ascii="Times New Roman"/>
          <w:b w:val="false"/>
          <w:i w:val="false"/>
          <w:color w:val="000000"/>
          <w:sz w:val="28"/>
        </w:rPr>
        <w:t>
      қызмет көрсететін жабдыққа жанар-жағармай құю және майлау;</w:t>
      </w:r>
    </w:p>
    <w:p>
      <w:pPr>
        <w:spacing w:after="0"/>
        <w:ind w:left="0"/>
        <w:jc w:val="both"/>
      </w:pPr>
      <w:r>
        <w:rPr>
          <w:rFonts w:ascii="Times New Roman"/>
          <w:b w:val="false"/>
          <w:i w:val="false"/>
          <w:color w:val="000000"/>
          <w:sz w:val="28"/>
        </w:rPr>
        <w:t>
      нишаларды үңгілеу;</w:t>
      </w:r>
    </w:p>
    <w:p>
      <w:pPr>
        <w:spacing w:after="0"/>
        <w:ind w:left="0"/>
        <w:jc w:val="both"/>
      </w:pPr>
      <w:r>
        <w:rPr>
          <w:rFonts w:ascii="Times New Roman"/>
          <w:b w:val="false"/>
          <w:i w:val="false"/>
          <w:color w:val="000000"/>
          <w:sz w:val="28"/>
        </w:rPr>
        <w:t>
      люктерді ілу, кесінді ходоктарды ұзарту;</w:t>
      </w:r>
    </w:p>
    <w:p>
      <w:pPr>
        <w:spacing w:after="0"/>
        <w:ind w:left="0"/>
        <w:jc w:val="both"/>
      </w:pPr>
      <w:r>
        <w:rPr>
          <w:rFonts w:ascii="Times New Roman"/>
          <w:b w:val="false"/>
          <w:i w:val="false"/>
          <w:color w:val="000000"/>
          <w:sz w:val="28"/>
        </w:rPr>
        <w:t>
      су және ауа өткізетін магистральдық ұзартуға, забой жабдығын жөндеуге қатысу;</w:t>
      </w:r>
    </w:p>
    <w:p>
      <w:pPr>
        <w:spacing w:after="0"/>
        <w:ind w:left="0"/>
        <w:jc w:val="both"/>
      </w:pPr>
      <w:r>
        <w:rPr>
          <w:rFonts w:ascii="Times New Roman"/>
          <w:b w:val="false"/>
          <w:i w:val="false"/>
          <w:color w:val="000000"/>
          <w:sz w:val="28"/>
        </w:rPr>
        <w:t>
      тау-кен массасы мен газдарды кенет лақтырындысының алдын алу жұмыстарын орындау.</w:t>
      </w:r>
    </w:p>
    <w:bookmarkStart w:name="z646" w:id="644"/>
    <w:p>
      <w:pPr>
        <w:spacing w:after="0"/>
        <w:ind w:left="0"/>
        <w:jc w:val="both"/>
      </w:pPr>
      <w:r>
        <w:rPr>
          <w:rFonts w:ascii="Times New Roman"/>
          <w:b w:val="false"/>
          <w:i w:val="false"/>
          <w:color w:val="000000"/>
          <w:sz w:val="28"/>
        </w:rPr>
        <w:t>
      426. Мыналарды:</w:t>
      </w:r>
    </w:p>
    <w:bookmarkEnd w:id="644"/>
    <w:p>
      <w:pPr>
        <w:spacing w:after="0"/>
        <w:ind w:left="0"/>
        <w:jc w:val="both"/>
      </w:pPr>
      <w:r>
        <w:rPr>
          <w:rFonts w:ascii="Times New Roman"/>
          <w:b w:val="false"/>
          <w:i w:val="false"/>
          <w:color w:val="000000"/>
          <w:sz w:val="28"/>
        </w:rPr>
        <w:t>
      қызмет көрсететін жабдықтың, машиналардың, механизмдер мен пайдалы қазбаны тазартып алуда қолданылатын құрылғылардың құрылымын, техникалық сипаттамасын, оларды қабылдау, опробациялау және күтіп баптау ережесін;</w:t>
      </w:r>
    </w:p>
    <w:p>
      <w:pPr>
        <w:spacing w:after="0"/>
        <w:ind w:left="0"/>
        <w:jc w:val="both"/>
      </w:pPr>
      <w:r>
        <w:rPr>
          <w:rFonts w:ascii="Times New Roman"/>
          <w:b w:val="false"/>
          <w:i w:val="false"/>
          <w:color w:val="000000"/>
          <w:sz w:val="28"/>
        </w:rPr>
        <w:t>
      қосу және реттеу аппаратурасының жұмыс принципін;</w:t>
      </w:r>
    </w:p>
    <w:p>
      <w:pPr>
        <w:spacing w:after="0"/>
        <w:ind w:left="0"/>
        <w:jc w:val="both"/>
      </w:pPr>
      <w:r>
        <w:rPr>
          <w:rFonts w:ascii="Times New Roman"/>
          <w:b w:val="false"/>
          <w:i w:val="false"/>
          <w:color w:val="000000"/>
          <w:sz w:val="28"/>
        </w:rPr>
        <w:t xml:space="preserve">
      қызмет көрсететін машиналарды бөлшектеу және монтаждау тәртібін; </w:t>
      </w:r>
    </w:p>
    <w:p>
      <w:pPr>
        <w:spacing w:after="0"/>
        <w:ind w:left="0"/>
        <w:jc w:val="both"/>
      </w:pPr>
      <w:r>
        <w:rPr>
          <w:rFonts w:ascii="Times New Roman"/>
          <w:b w:val="false"/>
          <w:i w:val="false"/>
          <w:color w:val="000000"/>
          <w:sz w:val="28"/>
        </w:rPr>
        <w:t xml:space="preserve">
      ауа құбырлары мен суқұбырларының схемасын; </w:t>
      </w:r>
    </w:p>
    <w:p>
      <w:pPr>
        <w:spacing w:after="0"/>
        <w:ind w:left="0"/>
        <w:jc w:val="both"/>
      </w:pPr>
      <w:r>
        <w:rPr>
          <w:rFonts w:ascii="Times New Roman"/>
          <w:b w:val="false"/>
          <w:i w:val="false"/>
          <w:color w:val="000000"/>
          <w:sz w:val="28"/>
        </w:rPr>
        <w:t>
      жерді султандыру жүйесін;</w:t>
      </w:r>
    </w:p>
    <w:p>
      <w:pPr>
        <w:spacing w:after="0"/>
        <w:ind w:left="0"/>
        <w:jc w:val="both"/>
      </w:pPr>
      <w:r>
        <w:rPr>
          <w:rFonts w:ascii="Times New Roman"/>
          <w:b w:val="false"/>
          <w:i w:val="false"/>
          <w:color w:val="000000"/>
          <w:sz w:val="28"/>
        </w:rPr>
        <w:t>
      тау-кен жыныстарының қасиеттерін;</w:t>
      </w:r>
    </w:p>
    <w:p>
      <w:pPr>
        <w:spacing w:after="0"/>
        <w:ind w:left="0"/>
        <w:jc w:val="both"/>
      </w:pPr>
      <w:r>
        <w:rPr>
          <w:rFonts w:ascii="Times New Roman"/>
          <w:b w:val="false"/>
          <w:i w:val="false"/>
          <w:color w:val="000000"/>
          <w:sz w:val="28"/>
        </w:rPr>
        <w:t>
      жерді суландыру жүйесін;</w:t>
      </w:r>
    </w:p>
    <w:p>
      <w:pPr>
        <w:spacing w:after="0"/>
        <w:ind w:left="0"/>
        <w:jc w:val="both"/>
      </w:pPr>
      <w:r>
        <w:rPr>
          <w:rFonts w:ascii="Times New Roman"/>
          <w:b w:val="false"/>
          <w:i w:val="false"/>
          <w:color w:val="000000"/>
          <w:sz w:val="28"/>
        </w:rPr>
        <w:t xml:space="preserve">
      бүйір жыныстары мен қабат құрылымының қасиеттерін; </w:t>
      </w:r>
    </w:p>
    <w:p>
      <w:pPr>
        <w:spacing w:after="0"/>
        <w:ind w:left="0"/>
        <w:jc w:val="both"/>
      </w:pPr>
      <w:r>
        <w:rPr>
          <w:rFonts w:ascii="Times New Roman"/>
          <w:b w:val="false"/>
          <w:i w:val="false"/>
          <w:color w:val="000000"/>
          <w:sz w:val="28"/>
        </w:rPr>
        <w:t xml:space="preserve">
      кливаж, жарықшақтылық, сығымдау, жыныс қабаттарының, жалған шатырдың, қатты қосындылардың, кенет лақтырындылар мен кен соқпаларына бейімділігі, жұмысталатын қабаттың газ молшылығының болуы қасиеттерін; </w:t>
      </w:r>
    </w:p>
    <w:p>
      <w:pPr>
        <w:spacing w:after="0"/>
        <w:ind w:left="0"/>
        <w:jc w:val="both"/>
      </w:pPr>
      <w:r>
        <w:rPr>
          <w:rFonts w:ascii="Times New Roman"/>
          <w:b w:val="false"/>
          <w:i w:val="false"/>
          <w:color w:val="000000"/>
          <w:sz w:val="28"/>
        </w:rPr>
        <w:t xml:space="preserve">
      тау-кен қазбаларын бағыттар бойынша жүргізу ережесін; </w:t>
      </w:r>
    </w:p>
    <w:p>
      <w:pPr>
        <w:spacing w:after="0"/>
        <w:ind w:left="0"/>
        <w:jc w:val="both"/>
      </w:pPr>
      <w:r>
        <w:rPr>
          <w:rFonts w:ascii="Times New Roman"/>
          <w:b w:val="false"/>
          <w:i w:val="false"/>
          <w:color w:val="000000"/>
          <w:sz w:val="28"/>
        </w:rPr>
        <w:t>
      шпурларды оңтайлы орналастыру схемасын;</w:t>
      </w:r>
    </w:p>
    <w:p>
      <w:pPr>
        <w:spacing w:after="0"/>
        <w:ind w:left="0"/>
        <w:jc w:val="both"/>
      </w:pPr>
      <w:r>
        <w:rPr>
          <w:rFonts w:ascii="Times New Roman"/>
          <w:b w:val="false"/>
          <w:i w:val="false"/>
          <w:color w:val="000000"/>
          <w:sz w:val="28"/>
        </w:rPr>
        <w:t xml:space="preserve">
      пайдалы қазба мен жынысты шаюдың негізгі схемасы мен әдістерін; </w:t>
      </w:r>
    </w:p>
    <w:p>
      <w:pPr>
        <w:spacing w:after="0"/>
        <w:ind w:left="0"/>
        <w:jc w:val="both"/>
      </w:pPr>
      <w:r>
        <w:rPr>
          <w:rFonts w:ascii="Times New Roman"/>
          <w:b w:val="false"/>
          <w:i w:val="false"/>
          <w:color w:val="000000"/>
          <w:sz w:val="28"/>
        </w:rPr>
        <w:t xml:space="preserve">
      бекітпе түрлерін және забойды бекіту тәсілдерін; </w:t>
      </w:r>
    </w:p>
    <w:p>
      <w:pPr>
        <w:spacing w:after="0"/>
        <w:ind w:left="0"/>
        <w:jc w:val="both"/>
      </w:pPr>
      <w:r>
        <w:rPr>
          <w:rFonts w:ascii="Times New Roman"/>
          <w:b w:val="false"/>
          <w:i w:val="false"/>
          <w:color w:val="000000"/>
          <w:sz w:val="28"/>
        </w:rPr>
        <w:t xml:space="preserve">
      тау-кен ісі негіздерін; </w:t>
      </w:r>
    </w:p>
    <w:p>
      <w:pPr>
        <w:spacing w:after="0"/>
        <w:ind w:left="0"/>
        <w:jc w:val="both"/>
      </w:pPr>
      <w:r>
        <w:rPr>
          <w:rFonts w:ascii="Times New Roman"/>
          <w:b w:val="false"/>
          <w:i w:val="false"/>
          <w:color w:val="000000"/>
          <w:sz w:val="28"/>
        </w:rPr>
        <w:t>
      бекітпе мен шатырды, бұрғылау-жару жұмыстарын басқару паспортының мазмұнын және толтыру тәртібін;</w:t>
      </w:r>
    </w:p>
    <w:p>
      <w:pPr>
        <w:spacing w:after="0"/>
        <w:ind w:left="0"/>
        <w:jc w:val="both"/>
      </w:pPr>
      <w:r>
        <w:rPr>
          <w:rFonts w:ascii="Times New Roman"/>
          <w:b w:val="false"/>
          <w:i w:val="false"/>
          <w:color w:val="000000"/>
          <w:sz w:val="28"/>
        </w:rPr>
        <w:t xml:space="preserve">
      шатырды басқарудың түрлі тәсілдерін қолдану шарттарын; </w:t>
      </w:r>
    </w:p>
    <w:p>
      <w:pPr>
        <w:spacing w:after="0"/>
        <w:ind w:left="0"/>
        <w:jc w:val="both"/>
      </w:pPr>
      <w:r>
        <w:rPr>
          <w:rFonts w:ascii="Times New Roman"/>
          <w:b w:val="false"/>
          <w:i w:val="false"/>
          <w:color w:val="000000"/>
          <w:sz w:val="28"/>
        </w:rPr>
        <w:t xml:space="preserve">
      жұмысталған кеңістікті қалау тәсілдері мен салма материалдар туралы негізгі деректерді; </w:t>
      </w:r>
    </w:p>
    <w:p>
      <w:pPr>
        <w:spacing w:after="0"/>
        <w:ind w:left="0"/>
        <w:jc w:val="both"/>
      </w:pPr>
      <w:r>
        <w:rPr>
          <w:rFonts w:ascii="Times New Roman"/>
          <w:b w:val="false"/>
          <w:i w:val="false"/>
          <w:color w:val="000000"/>
          <w:sz w:val="28"/>
        </w:rPr>
        <w:t>
      шатыр жынысын бекіту үшін қолданылатын полимер материалдарының түрлері мен қасиеттерін, олармен жұмыс істеу ережесін;</w:t>
      </w:r>
    </w:p>
    <w:p>
      <w:pPr>
        <w:spacing w:after="0"/>
        <w:ind w:left="0"/>
        <w:jc w:val="both"/>
      </w:pPr>
      <w:r>
        <w:rPr>
          <w:rFonts w:ascii="Times New Roman"/>
          <w:b w:val="false"/>
          <w:i w:val="false"/>
          <w:color w:val="000000"/>
          <w:sz w:val="28"/>
        </w:rPr>
        <w:t xml:space="preserve">
      орман сортаментін және метал қадалардың типоөлшемдерін; </w:t>
      </w:r>
    </w:p>
    <w:p>
      <w:pPr>
        <w:spacing w:after="0"/>
        <w:ind w:left="0"/>
        <w:jc w:val="both"/>
      </w:pPr>
      <w:r>
        <w:rPr>
          <w:rFonts w:ascii="Times New Roman"/>
          <w:b w:val="false"/>
          <w:i w:val="false"/>
          <w:color w:val="000000"/>
          <w:sz w:val="28"/>
        </w:rPr>
        <w:t xml:space="preserve">
      түрлі жағдайларда жазықтық және еңісті қазба жүргізу тәсілдерін; </w:t>
      </w:r>
    </w:p>
    <w:p>
      <w:pPr>
        <w:spacing w:after="0"/>
        <w:ind w:left="0"/>
        <w:jc w:val="both"/>
      </w:pPr>
      <w:r>
        <w:rPr>
          <w:rFonts w:ascii="Times New Roman"/>
          <w:b w:val="false"/>
          <w:i w:val="false"/>
          <w:color w:val="000000"/>
          <w:sz w:val="28"/>
        </w:rPr>
        <w:t xml:space="preserve">
      жару жұмыстары кезіндегі негізгі қауіпсіздік ережесін; </w:t>
      </w:r>
    </w:p>
    <w:p>
      <w:pPr>
        <w:spacing w:after="0"/>
        <w:ind w:left="0"/>
        <w:jc w:val="both"/>
      </w:pPr>
      <w:r>
        <w:rPr>
          <w:rFonts w:ascii="Times New Roman"/>
          <w:b w:val="false"/>
          <w:i w:val="false"/>
          <w:color w:val="000000"/>
          <w:sz w:val="28"/>
        </w:rPr>
        <w:t xml:space="preserve">
      кесетін құралды қайрау және баптауға қойылатын талаптарды; </w:t>
      </w:r>
    </w:p>
    <w:p>
      <w:pPr>
        <w:spacing w:after="0"/>
        <w:ind w:left="0"/>
        <w:jc w:val="both"/>
      </w:pPr>
      <w:r>
        <w:rPr>
          <w:rFonts w:ascii="Times New Roman"/>
          <w:b w:val="false"/>
          <w:i w:val="false"/>
          <w:color w:val="000000"/>
          <w:sz w:val="28"/>
        </w:rPr>
        <w:t xml:space="preserve">
      қызмет көрсететін жабдықтар мен механизмдердің жұмысындағы ұсақ ақау түрлерін, оларды анықтау және жою тәсілдерін; </w:t>
      </w:r>
    </w:p>
    <w:p>
      <w:pPr>
        <w:spacing w:after="0"/>
        <w:ind w:left="0"/>
        <w:jc w:val="both"/>
      </w:pPr>
      <w:r>
        <w:rPr>
          <w:rFonts w:ascii="Times New Roman"/>
          <w:b w:val="false"/>
          <w:i w:val="false"/>
          <w:color w:val="000000"/>
          <w:sz w:val="28"/>
        </w:rPr>
        <w:t>
      3-разрядты электр слесарьдың білім деңгейінде электр слесарьлық істібілуге тиіс.</w:t>
      </w:r>
    </w:p>
    <w:bookmarkStart w:name="z647" w:id="645"/>
    <w:p>
      <w:pPr>
        <w:spacing w:after="0"/>
        <w:ind w:left="0"/>
        <w:jc w:val="both"/>
      </w:pPr>
      <w:r>
        <w:rPr>
          <w:rFonts w:ascii="Times New Roman"/>
          <w:b w:val="false"/>
          <w:i w:val="false"/>
          <w:color w:val="000000"/>
          <w:sz w:val="28"/>
        </w:rPr>
        <w:t>
      427. Ескертпе:</w:t>
      </w:r>
    </w:p>
    <w:bookmarkEnd w:id="645"/>
    <w:p>
      <w:pPr>
        <w:spacing w:after="0"/>
        <w:ind w:left="0"/>
        <w:jc w:val="both"/>
      </w:pPr>
      <w:r>
        <w:rPr>
          <w:rFonts w:ascii="Times New Roman"/>
          <w:b w:val="false"/>
          <w:i w:val="false"/>
          <w:color w:val="000000"/>
          <w:sz w:val="28"/>
        </w:rPr>
        <w:t>
      тарифтік-біліктілік сипаттамасында көзделген тазарту жұмыстарының тұтас кешені игерілмеген жағдайларда, тазарту забойларының тау-кен жұмысшысын тарифтеу бір разрядқа төмен жүргізіледі.</w:t>
      </w:r>
    </w:p>
    <w:bookmarkStart w:name="z648" w:id="646"/>
    <w:p>
      <w:pPr>
        <w:spacing w:after="0"/>
        <w:ind w:left="0"/>
        <w:jc w:val="left"/>
      </w:pPr>
      <w:r>
        <w:rPr>
          <w:rFonts w:ascii="Times New Roman"/>
          <w:b/>
          <w:i w:val="false"/>
          <w:color w:val="000000"/>
        </w:rPr>
        <w:t xml:space="preserve"> 30-параграф. Тазарту забойының тау-кен жұмысшысы, 6-разряд</w:t>
      </w:r>
    </w:p>
    <w:bookmarkEnd w:id="646"/>
    <w:bookmarkStart w:name="z649" w:id="647"/>
    <w:p>
      <w:pPr>
        <w:spacing w:after="0"/>
        <w:ind w:left="0"/>
        <w:jc w:val="both"/>
      </w:pPr>
      <w:r>
        <w:rPr>
          <w:rFonts w:ascii="Times New Roman"/>
          <w:b w:val="false"/>
          <w:i w:val="false"/>
          <w:color w:val="000000"/>
          <w:sz w:val="28"/>
        </w:rPr>
        <w:t>
      428. Жұмыс сипаттамасы:</w:t>
      </w:r>
    </w:p>
    <w:bookmarkEnd w:id="647"/>
    <w:p>
      <w:pPr>
        <w:spacing w:after="0"/>
        <w:ind w:left="0"/>
        <w:jc w:val="both"/>
      </w:pPr>
      <w:r>
        <w:rPr>
          <w:rFonts w:ascii="Times New Roman"/>
          <w:b w:val="false"/>
          <w:i w:val="false"/>
          <w:color w:val="000000"/>
          <w:sz w:val="28"/>
        </w:rPr>
        <w:t>
      шпурлар мен ұңғымаларды өздігінен жүретін бұрғы қондырғыларымен, дизельді қозғағышы бар өздігінен жүретін бұрғы қондырғыларымен (кареткалармен), массасы 35 килограмнан артық (пневмоұстауышпен қоса) перфораторлармен бұрғылау;</w:t>
      </w:r>
    </w:p>
    <w:p>
      <w:pPr>
        <w:spacing w:after="0"/>
        <w:ind w:left="0"/>
        <w:jc w:val="both"/>
      </w:pPr>
      <w:r>
        <w:rPr>
          <w:rFonts w:ascii="Times New Roman"/>
          <w:b w:val="false"/>
          <w:i w:val="false"/>
          <w:color w:val="000000"/>
          <w:sz w:val="28"/>
        </w:rPr>
        <w:t>
      жазық және еңісті қабаттардағы көмірді уатушы балғамен алу;</w:t>
      </w:r>
    </w:p>
    <w:p>
      <w:pPr>
        <w:spacing w:after="0"/>
        <w:ind w:left="0"/>
        <w:jc w:val="both"/>
      </w:pPr>
      <w:r>
        <w:rPr>
          <w:rFonts w:ascii="Times New Roman"/>
          <w:b w:val="false"/>
          <w:i w:val="false"/>
          <w:color w:val="000000"/>
          <w:sz w:val="28"/>
        </w:rPr>
        <w:t>
      тау-кен массасын қуаты 147,2 киловаттан (200 ат күші) артық тиеу-жеткізу машиналарымен тиеу және жеткізу;</w:t>
      </w:r>
    </w:p>
    <w:p>
      <w:pPr>
        <w:spacing w:after="0"/>
        <w:ind w:left="0"/>
        <w:jc w:val="both"/>
      </w:pPr>
      <w:r>
        <w:rPr>
          <w:rFonts w:ascii="Times New Roman"/>
          <w:b w:val="false"/>
          <w:i w:val="false"/>
          <w:color w:val="000000"/>
          <w:sz w:val="28"/>
        </w:rPr>
        <w:t>
      марганецті алу жөніндегі тазартып алу жұмыстарының тұтас кешенін орындау.</w:t>
      </w:r>
    </w:p>
    <w:bookmarkStart w:name="z650" w:id="648"/>
    <w:p>
      <w:pPr>
        <w:spacing w:after="0"/>
        <w:ind w:left="0"/>
        <w:jc w:val="both"/>
      </w:pPr>
      <w:r>
        <w:rPr>
          <w:rFonts w:ascii="Times New Roman"/>
          <w:b w:val="false"/>
          <w:i w:val="false"/>
          <w:color w:val="000000"/>
          <w:sz w:val="28"/>
        </w:rPr>
        <w:t>
      429. Мыналарды:</w:t>
      </w:r>
    </w:p>
    <w:bookmarkEnd w:id="648"/>
    <w:p>
      <w:pPr>
        <w:spacing w:after="0"/>
        <w:ind w:left="0"/>
        <w:jc w:val="both"/>
      </w:pPr>
      <w:r>
        <w:rPr>
          <w:rFonts w:ascii="Times New Roman"/>
          <w:b w:val="false"/>
          <w:i w:val="false"/>
          <w:color w:val="000000"/>
          <w:sz w:val="28"/>
        </w:rPr>
        <w:t xml:space="preserve">
      әтүрлі үлгідегі өздігінен жүретін бұрғы қондырғыларының конструктивтік ерекшеліктерін; </w:t>
      </w:r>
    </w:p>
    <w:p>
      <w:pPr>
        <w:spacing w:after="0"/>
        <w:ind w:left="0"/>
        <w:jc w:val="both"/>
      </w:pPr>
      <w:r>
        <w:rPr>
          <w:rFonts w:ascii="Times New Roman"/>
          <w:b w:val="false"/>
          <w:i w:val="false"/>
          <w:color w:val="000000"/>
          <w:sz w:val="28"/>
        </w:rPr>
        <w:t>
      дизельді қозғағышы бар тиеу-жеткізу машиналарының құрылымын, техникалық сипаттамасын;</w:t>
      </w:r>
    </w:p>
    <w:p>
      <w:pPr>
        <w:spacing w:after="0"/>
        <w:ind w:left="0"/>
        <w:jc w:val="both"/>
      </w:pPr>
      <w:r>
        <w:rPr>
          <w:rFonts w:ascii="Times New Roman"/>
          <w:b w:val="false"/>
          <w:i w:val="false"/>
          <w:color w:val="000000"/>
          <w:sz w:val="28"/>
        </w:rPr>
        <w:t xml:space="preserve">
      пайдалы қазбаны тазартып алу жөніндегі жұмысты жүргізудің оңтайлы тәсілдерін; </w:t>
      </w:r>
    </w:p>
    <w:p>
      <w:pPr>
        <w:spacing w:after="0"/>
        <w:ind w:left="0"/>
        <w:jc w:val="both"/>
      </w:pPr>
      <w:r>
        <w:rPr>
          <w:rFonts w:ascii="Times New Roman"/>
          <w:b w:val="false"/>
          <w:i w:val="false"/>
          <w:color w:val="000000"/>
          <w:sz w:val="28"/>
        </w:rPr>
        <w:t>
      қызмет көрсететін машиналардың басқару жүйесін;</w:t>
      </w:r>
    </w:p>
    <w:p>
      <w:pPr>
        <w:spacing w:after="0"/>
        <w:ind w:left="0"/>
        <w:jc w:val="both"/>
      </w:pPr>
      <w:r>
        <w:rPr>
          <w:rFonts w:ascii="Times New Roman"/>
          <w:b w:val="false"/>
          <w:i w:val="false"/>
          <w:color w:val="000000"/>
          <w:sz w:val="28"/>
        </w:rPr>
        <w:t xml:space="preserve">
      тау-кен жыныстарының шөгу сипатын, оларды жұмыстау шарттарымен мүмкіндіктерін; </w:t>
      </w:r>
    </w:p>
    <w:p>
      <w:pPr>
        <w:spacing w:after="0"/>
        <w:ind w:left="0"/>
        <w:jc w:val="both"/>
      </w:pPr>
      <w:r>
        <w:rPr>
          <w:rFonts w:ascii="Times New Roman"/>
          <w:b w:val="false"/>
          <w:i w:val="false"/>
          <w:color w:val="000000"/>
          <w:sz w:val="28"/>
        </w:rPr>
        <w:t>
      электротехника, геология, пайдалы қазба орнын барлау негіздерін;</w:t>
      </w:r>
    </w:p>
    <w:p>
      <w:pPr>
        <w:spacing w:after="0"/>
        <w:ind w:left="0"/>
        <w:jc w:val="both"/>
      </w:pPr>
      <w:r>
        <w:rPr>
          <w:rFonts w:ascii="Times New Roman"/>
          <w:b w:val="false"/>
          <w:i w:val="false"/>
          <w:color w:val="000000"/>
          <w:sz w:val="28"/>
        </w:rPr>
        <w:t>
      марганецті алу кезінде - марганецті кенді алу технологиясын, шатырды басқару тәсілдерін;</w:t>
      </w:r>
    </w:p>
    <w:p>
      <w:pPr>
        <w:spacing w:after="0"/>
        <w:ind w:left="0"/>
        <w:jc w:val="both"/>
      </w:pPr>
      <w:r>
        <w:rPr>
          <w:rFonts w:ascii="Times New Roman"/>
          <w:b w:val="false"/>
          <w:i w:val="false"/>
          <w:color w:val="000000"/>
          <w:sz w:val="28"/>
        </w:rPr>
        <w:t>
      шығарынды газды нейтрализаторлардың құрылымын, оларды пайдалану ережесін;</w:t>
      </w:r>
    </w:p>
    <w:p>
      <w:pPr>
        <w:spacing w:after="0"/>
        <w:ind w:left="0"/>
        <w:jc w:val="both"/>
      </w:pPr>
      <w:r>
        <w:rPr>
          <w:rFonts w:ascii="Times New Roman"/>
          <w:b w:val="false"/>
          <w:i w:val="false"/>
          <w:color w:val="000000"/>
          <w:sz w:val="28"/>
        </w:rPr>
        <w:t xml:space="preserve">
      жару жұмыстарын жүргізу ережесі мен тәсілдерін; </w:t>
      </w:r>
    </w:p>
    <w:p>
      <w:pPr>
        <w:spacing w:after="0"/>
        <w:ind w:left="0"/>
        <w:jc w:val="both"/>
      </w:pPr>
      <w:r>
        <w:rPr>
          <w:rFonts w:ascii="Times New Roman"/>
          <w:b w:val="false"/>
          <w:i w:val="false"/>
          <w:color w:val="000000"/>
          <w:sz w:val="28"/>
        </w:rPr>
        <w:t>
      гидротрансформаторлардың, трансмиссияның, қызмет көрсететін машиналардың қозғағыштары мен басқа да тораптарының майлау, қоректендіру, салқындату жүйелерін білуге тиіс.</w:t>
      </w:r>
    </w:p>
    <w:bookmarkStart w:name="z651" w:id="649"/>
    <w:p>
      <w:pPr>
        <w:spacing w:after="0"/>
        <w:ind w:left="0"/>
        <w:jc w:val="left"/>
      </w:pPr>
      <w:r>
        <w:rPr>
          <w:rFonts w:ascii="Times New Roman"/>
          <w:b/>
          <w:i w:val="false"/>
          <w:color w:val="000000"/>
        </w:rPr>
        <w:t xml:space="preserve"> 31-параграф. Экскаваторлар, үйінді көпірлері мен үйінді жасаушылар жанындағы тау-кен жұмысшысы, 2-разряд</w:t>
      </w:r>
    </w:p>
    <w:bookmarkEnd w:id="649"/>
    <w:p>
      <w:pPr>
        <w:spacing w:after="0"/>
        <w:ind w:left="0"/>
        <w:jc w:val="both"/>
      </w:pPr>
      <w:r>
        <w:rPr>
          <w:rFonts w:ascii="Times New Roman"/>
          <w:b w:val="false"/>
          <w:i w:val="false"/>
          <w:color w:val="000000"/>
          <w:sz w:val="28"/>
        </w:rPr>
        <w:t>
      430. Жұмыс сипаттамасы:</w:t>
      </w:r>
    </w:p>
    <w:p>
      <w:pPr>
        <w:spacing w:after="0"/>
        <w:ind w:left="0"/>
        <w:jc w:val="both"/>
      </w:pPr>
      <w:r>
        <w:rPr>
          <w:rFonts w:ascii="Times New Roman"/>
          <w:b w:val="false"/>
          <w:i w:val="false"/>
          <w:color w:val="000000"/>
          <w:sz w:val="28"/>
        </w:rPr>
        <w:t>
      жолдарды экскаваторлардың, үйінді көпірлері мен карьердегі үйінді жасаушының қозғалуына дайындау;</w:t>
      </w:r>
    </w:p>
    <w:p>
      <w:pPr>
        <w:spacing w:after="0"/>
        <w:ind w:left="0"/>
        <w:jc w:val="both"/>
      </w:pPr>
      <w:r>
        <w:rPr>
          <w:rFonts w:ascii="Times New Roman"/>
          <w:b w:val="false"/>
          <w:i w:val="false"/>
          <w:color w:val="000000"/>
          <w:sz w:val="28"/>
        </w:rPr>
        <w:t>
      теміржол габариттері мен автожолдарды тазарту;</w:t>
      </w:r>
    </w:p>
    <w:p>
      <w:pPr>
        <w:spacing w:after="0"/>
        <w:ind w:left="0"/>
        <w:jc w:val="both"/>
      </w:pPr>
      <w:r>
        <w:rPr>
          <w:rFonts w:ascii="Times New Roman"/>
          <w:b w:val="false"/>
          <w:i w:val="false"/>
          <w:color w:val="000000"/>
          <w:sz w:val="28"/>
        </w:rPr>
        <w:t>
      алаңшаларды тазарту және экскаватор астына төсем алу;</w:t>
      </w:r>
    </w:p>
    <w:p>
      <w:pPr>
        <w:spacing w:after="0"/>
        <w:ind w:left="0"/>
        <w:jc w:val="both"/>
      </w:pPr>
      <w:r>
        <w:rPr>
          <w:rFonts w:ascii="Times New Roman"/>
          <w:b w:val="false"/>
          <w:i w:val="false"/>
          <w:color w:val="000000"/>
          <w:sz w:val="28"/>
        </w:rPr>
        <w:t>
      кабельді барабанға орау және оны тасымалдауға қатысу;</w:t>
      </w:r>
    </w:p>
    <w:p>
      <w:pPr>
        <w:spacing w:after="0"/>
        <w:ind w:left="0"/>
        <w:jc w:val="both"/>
      </w:pPr>
      <w:r>
        <w:rPr>
          <w:rFonts w:ascii="Times New Roman"/>
          <w:b w:val="false"/>
          <w:i w:val="false"/>
          <w:color w:val="000000"/>
          <w:sz w:val="28"/>
        </w:rPr>
        <w:t>
      кертпешің жоғарғы қырының еңістерін тазарту;</w:t>
      </w:r>
    </w:p>
    <w:p>
      <w:pPr>
        <w:spacing w:after="0"/>
        <w:ind w:left="0"/>
        <w:jc w:val="both"/>
      </w:pPr>
      <w:r>
        <w:rPr>
          <w:rFonts w:ascii="Times New Roman"/>
          <w:b w:val="false"/>
          <w:i w:val="false"/>
          <w:color w:val="000000"/>
          <w:sz w:val="28"/>
        </w:rPr>
        <w:t>
      забой желісін экскавациядан немесе жару жұмыстарынан кейін шабақтау;</w:t>
      </w:r>
    </w:p>
    <w:p>
      <w:pPr>
        <w:spacing w:after="0"/>
        <w:ind w:left="0"/>
        <w:jc w:val="both"/>
      </w:pPr>
      <w:r>
        <w:rPr>
          <w:rFonts w:ascii="Times New Roman"/>
          <w:b w:val="false"/>
          <w:i w:val="false"/>
          <w:color w:val="000000"/>
          <w:sz w:val="28"/>
        </w:rPr>
        <w:t>
      отын, су, жанар, жағар және сүрту материалдарын жеткізу;</w:t>
      </w:r>
    </w:p>
    <w:p>
      <w:pPr>
        <w:spacing w:after="0"/>
        <w:ind w:left="0"/>
        <w:jc w:val="both"/>
      </w:pPr>
      <w:r>
        <w:rPr>
          <w:rFonts w:ascii="Times New Roman"/>
          <w:b w:val="false"/>
          <w:i w:val="false"/>
          <w:color w:val="000000"/>
          <w:sz w:val="28"/>
        </w:rPr>
        <w:t>
      забойдан діңдер мен қойтастарды алу;</w:t>
      </w:r>
    </w:p>
    <w:p>
      <w:pPr>
        <w:spacing w:after="0"/>
        <w:ind w:left="0"/>
        <w:jc w:val="both"/>
      </w:pPr>
      <w:r>
        <w:rPr>
          <w:rFonts w:ascii="Times New Roman"/>
          <w:b w:val="false"/>
          <w:i w:val="false"/>
          <w:color w:val="000000"/>
          <w:sz w:val="28"/>
        </w:rPr>
        <w:t>
      экскаваторларды, үйінді көпірлер мен үйінді жасаушыларды майлауға қатысу.</w:t>
      </w:r>
    </w:p>
    <w:bookmarkStart w:name="z652" w:id="650"/>
    <w:p>
      <w:pPr>
        <w:spacing w:after="0"/>
        <w:ind w:left="0"/>
        <w:jc w:val="both"/>
      </w:pPr>
      <w:r>
        <w:rPr>
          <w:rFonts w:ascii="Times New Roman"/>
          <w:b w:val="false"/>
          <w:i w:val="false"/>
          <w:color w:val="000000"/>
          <w:sz w:val="28"/>
        </w:rPr>
        <w:t>
      431. Мыналарды:</w:t>
      </w:r>
    </w:p>
    <w:bookmarkEnd w:id="650"/>
    <w:p>
      <w:pPr>
        <w:spacing w:after="0"/>
        <w:ind w:left="0"/>
        <w:jc w:val="both"/>
      </w:pPr>
      <w:r>
        <w:rPr>
          <w:rFonts w:ascii="Times New Roman"/>
          <w:b w:val="false"/>
          <w:i w:val="false"/>
          <w:color w:val="000000"/>
          <w:sz w:val="28"/>
        </w:rPr>
        <w:t>
      жолдарды экскаваторлардың, үйінді көпірлері мен үйінді жасаушының қозғалуына дайындаудың тәртібі мен тәсілдерін;</w:t>
      </w:r>
    </w:p>
    <w:p>
      <w:pPr>
        <w:spacing w:after="0"/>
        <w:ind w:left="0"/>
        <w:jc w:val="both"/>
      </w:pPr>
      <w:r>
        <w:rPr>
          <w:rFonts w:ascii="Times New Roman"/>
          <w:b w:val="false"/>
          <w:i w:val="false"/>
          <w:color w:val="000000"/>
          <w:sz w:val="28"/>
        </w:rPr>
        <w:t xml:space="preserve">
      теміржол габариттерін; </w:t>
      </w:r>
    </w:p>
    <w:p>
      <w:pPr>
        <w:spacing w:after="0"/>
        <w:ind w:left="0"/>
        <w:jc w:val="both"/>
      </w:pPr>
      <w:r>
        <w:rPr>
          <w:rFonts w:ascii="Times New Roman"/>
          <w:b w:val="false"/>
          <w:i w:val="false"/>
          <w:color w:val="000000"/>
          <w:sz w:val="28"/>
        </w:rPr>
        <w:t xml:space="preserve">
      экскаваторлардың, үйінді көпірлері мен үйінді жасаушы үлгілерін және олардың жанында жұмыс істеу ережесін; </w:t>
      </w:r>
    </w:p>
    <w:p>
      <w:pPr>
        <w:spacing w:after="0"/>
        <w:ind w:left="0"/>
        <w:jc w:val="both"/>
      </w:pPr>
      <w:r>
        <w:rPr>
          <w:rFonts w:ascii="Times New Roman"/>
          <w:b w:val="false"/>
          <w:i w:val="false"/>
          <w:color w:val="000000"/>
          <w:sz w:val="28"/>
        </w:rPr>
        <w:t>
      әзірленетін тау-кен жынысының қасиеттерін;</w:t>
      </w:r>
    </w:p>
    <w:p>
      <w:pPr>
        <w:spacing w:after="0"/>
        <w:ind w:left="0"/>
        <w:jc w:val="both"/>
      </w:pPr>
      <w:r>
        <w:rPr>
          <w:rFonts w:ascii="Times New Roman"/>
          <w:b w:val="false"/>
          <w:i w:val="false"/>
          <w:color w:val="000000"/>
          <w:sz w:val="28"/>
        </w:rPr>
        <w:t xml:space="preserve">
      пайдалы қазба мен жыныстың табиғи қиябеті бұрышын; </w:t>
      </w:r>
    </w:p>
    <w:p>
      <w:pPr>
        <w:spacing w:after="0"/>
        <w:ind w:left="0"/>
        <w:jc w:val="both"/>
      </w:pPr>
      <w:r>
        <w:rPr>
          <w:rFonts w:ascii="Times New Roman"/>
          <w:b w:val="false"/>
          <w:i w:val="false"/>
          <w:color w:val="000000"/>
          <w:sz w:val="28"/>
        </w:rPr>
        <w:t>
      қиябетті тазалау және забойды шабақтау кезіндегі жұмыс жолдарын;</w:t>
      </w:r>
    </w:p>
    <w:p>
      <w:pPr>
        <w:spacing w:after="0"/>
        <w:ind w:left="0"/>
        <w:jc w:val="both"/>
      </w:pPr>
      <w:r>
        <w:rPr>
          <w:rFonts w:ascii="Times New Roman"/>
          <w:b w:val="false"/>
          <w:i w:val="false"/>
          <w:color w:val="000000"/>
          <w:sz w:val="28"/>
        </w:rPr>
        <w:t xml:space="preserve">
      электр кабельмен жұмыс ережесін; </w:t>
      </w:r>
    </w:p>
    <w:p>
      <w:pPr>
        <w:spacing w:after="0"/>
        <w:ind w:left="0"/>
        <w:jc w:val="both"/>
      </w:pPr>
      <w:r>
        <w:rPr>
          <w:rFonts w:ascii="Times New Roman"/>
          <w:b w:val="false"/>
          <w:i w:val="false"/>
          <w:color w:val="000000"/>
          <w:sz w:val="28"/>
        </w:rPr>
        <w:t xml:space="preserve">
      жағармайлардың сұрпы мен қасиеттерін; </w:t>
      </w:r>
    </w:p>
    <w:p>
      <w:pPr>
        <w:spacing w:after="0"/>
        <w:ind w:left="0"/>
        <w:jc w:val="both"/>
      </w:pPr>
      <w:r>
        <w:rPr>
          <w:rFonts w:ascii="Times New Roman"/>
          <w:b w:val="false"/>
          <w:i w:val="false"/>
          <w:color w:val="000000"/>
          <w:sz w:val="28"/>
        </w:rPr>
        <w:t>
      слесарьлық іс негіздерін білуге тиіс.</w:t>
      </w:r>
    </w:p>
    <w:bookmarkStart w:name="z653" w:id="651"/>
    <w:p>
      <w:pPr>
        <w:spacing w:after="0"/>
        <w:ind w:left="0"/>
        <w:jc w:val="left"/>
      </w:pPr>
      <w:r>
        <w:rPr>
          <w:rFonts w:ascii="Times New Roman"/>
          <w:b/>
          <w:i w:val="false"/>
          <w:color w:val="000000"/>
        </w:rPr>
        <w:t xml:space="preserve"> 32-параграф. Бұрғыға май құюшы-ұста, 4-разряд</w:t>
      </w:r>
    </w:p>
    <w:bookmarkEnd w:id="651"/>
    <w:bookmarkStart w:name="z654" w:id="652"/>
    <w:p>
      <w:pPr>
        <w:spacing w:after="0"/>
        <w:ind w:left="0"/>
        <w:jc w:val="both"/>
      </w:pPr>
      <w:r>
        <w:rPr>
          <w:rFonts w:ascii="Times New Roman"/>
          <w:b w:val="false"/>
          <w:i w:val="false"/>
          <w:color w:val="000000"/>
          <w:sz w:val="28"/>
        </w:rPr>
        <w:t>
      432. Жұмыс сипаттамасы:</w:t>
      </w:r>
    </w:p>
    <w:bookmarkEnd w:id="652"/>
    <w:p>
      <w:pPr>
        <w:spacing w:after="0"/>
        <w:ind w:left="0"/>
        <w:jc w:val="both"/>
      </w:pPr>
      <w:r>
        <w:rPr>
          <w:rFonts w:ascii="Times New Roman"/>
          <w:b w:val="false"/>
          <w:i w:val="false"/>
          <w:color w:val="000000"/>
          <w:sz w:val="28"/>
        </w:rPr>
        <w:t>
      шаблон бойынша бұрғыларды әзірлеу, арматуралау және бұрғыға май құю станоктарында және құралмен май құю, бұрғыларды берілген технология бойынша термоөңдеу (шыңдау);</w:t>
      </w:r>
    </w:p>
    <w:p>
      <w:pPr>
        <w:spacing w:after="0"/>
        <w:ind w:left="0"/>
        <w:jc w:val="both"/>
      </w:pPr>
      <w:r>
        <w:rPr>
          <w:rFonts w:ascii="Times New Roman"/>
          <w:b w:val="false"/>
          <w:i w:val="false"/>
          <w:color w:val="000000"/>
          <w:sz w:val="28"/>
        </w:rPr>
        <w:t>
      бұрғыларды немесе олардың алмалы ұштарын қатты балқымалармен арматуралау;</w:t>
      </w:r>
    </w:p>
    <w:p>
      <w:pPr>
        <w:spacing w:after="0"/>
        <w:ind w:left="0"/>
        <w:jc w:val="both"/>
      </w:pPr>
      <w:r>
        <w:rPr>
          <w:rFonts w:ascii="Times New Roman"/>
          <w:b w:val="false"/>
          <w:i w:val="false"/>
          <w:color w:val="000000"/>
          <w:sz w:val="28"/>
        </w:rPr>
        <w:t>
      бұрғы ұшындағы паздарды қатты балқыма пластинкасымен дәнекерлеуге дайындау және тексеру;</w:t>
      </w:r>
    </w:p>
    <w:p>
      <w:pPr>
        <w:spacing w:after="0"/>
        <w:ind w:left="0"/>
        <w:jc w:val="both"/>
      </w:pPr>
      <w:r>
        <w:rPr>
          <w:rFonts w:ascii="Times New Roman"/>
          <w:b w:val="false"/>
          <w:i w:val="false"/>
          <w:color w:val="000000"/>
          <w:sz w:val="28"/>
        </w:rPr>
        <w:t xml:space="preserve">
      пластинкаларды дәнекерлеу және әзірлеу; </w:t>
      </w:r>
    </w:p>
    <w:p>
      <w:pPr>
        <w:spacing w:after="0"/>
        <w:ind w:left="0"/>
        <w:jc w:val="both"/>
      </w:pPr>
      <w:r>
        <w:rPr>
          <w:rFonts w:ascii="Times New Roman"/>
          <w:b w:val="false"/>
          <w:i w:val="false"/>
          <w:color w:val="000000"/>
          <w:sz w:val="28"/>
        </w:rPr>
        <w:t>
      бұрғы қаптамалары мен кесуші тістерін жасау;</w:t>
      </w:r>
    </w:p>
    <w:p>
      <w:pPr>
        <w:spacing w:after="0"/>
        <w:ind w:left="0"/>
        <w:jc w:val="both"/>
      </w:pPr>
      <w:r>
        <w:rPr>
          <w:rFonts w:ascii="Times New Roman"/>
          <w:b w:val="false"/>
          <w:i w:val="false"/>
          <w:color w:val="000000"/>
          <w:sz w:val="28"/>
        </w:rPr>
        <w:t xml:space="preserve">
      бұрғыларды жинақталуы бойынша іріктеу; </w:t>
      </w:r>
    </w:p>
    <w:p>
      <w:pPr>
        <w:spacing w:after="0"/>
        <w:ind w:left="0"/>
        <w:jc w:val="both"/>
      </w:pPr>
      <w:r>
        <w:rPr>
          <w:rFonts w:ascii="Times New Roman"/>
          <w:b w:val="false"/>
          <w:i w:val="false"/>
          <w:color w:val="000000"/>
          <w:sz w:val="28"/>
        </w:rPr>
        <w:t>
      қызмет көрсететін станок жұмысындағы ақауды анықтау және жою.</w:t>
      </w:r>
    </w:p>
    <w:bookmarkStart w:name="z655" w:id="653"/>
    <w:p>
      <w:pPr>
        <w:spacing w:after="0"/>
        <w:ind w:left="0"/>
        <w:jc w:val="both"/>
      </w:pPr>
      <w:r>
        <w:rPr>
          <w:rFonts w:ascii="Times New Roman"/>
          <w:b w:val="false"/>
          <w:i w:val="false"/>
          <w:color w:val="000000"/>
          <w:sz w:val="28"/>
        </w:rPr>
        <w:t>
      433. Мыналарды:</w:t>
      </w:r>
    </w:p>
    <w:bookmarkEnd w:id="653"/>
    <w:p>
      <w:pPr>
        <w:spacing w:after="0"/>
        <w:ind w:left="0"/>
        <w:jc w:val="both"/>
      </w:pPr>
      <w:r>
        <w:rPr>
          <w:rFonts w:ascii="Times New Roman"/>
          <w:b w:val="false"/>
          <w:i w:val="false"/>
          <w:color w:val="000000"/>
          <w:sz w:val="28"/>
        </w:rPr>
        <w:t xml:space="preserve">
      бұрғыға май құю станоктары мен горнның құрылымын және пайдалану ережесін; </w:t>
      </w:r>
    </w:p>
    <w:p>
      <w:pPr>
        <w:spacing w:after="0"/>
        <w:ind w:left="0"/>
        <w:jc w:val="both"/>
      </w:pPr>
      <w:r>
        <w:rPr>
          <w:rFonts w:ascii="Times New Roman"/>
          <w:b w:val="false"/>
          <w:i w:val="false"/>
          <w:color w:val="000000"/>
          <w:sz w:val="28"/>
        </w:rPr>
        <w:t xml:space="preserve">
      бұрғыларды арматуралау және шыңдау технологиясын; </w:t>
      </w:r>
    </w:p>
    <w:p>
      <w:pPr>
        <w:spacing w:after="0"/>
        <w:ind w:left="0"/>
        <w:jc w:val="both"/>
      </w:pPr>
      <w:r>
        <w:rPr>
          <w:rFonts w:ascii="Times New Roman"/>
          <w:b w:val="false"/>
          <w:i w:val="false"/>
          <w:color w:val="000000"/>
          <w:sz w:val="28"/>
        </w:rPr>
        <w:t xml:space="preserve">
      бұрғы болаты мен қатты балқымалардың қасиеттері мен сапасын; </w:t>
      </w:r>
    </w:p>
    <w:p>
      <w:pPr>
        <w:spacing w:after="0"/>
        <w:ind w:left="0"/>
        <w:jc w:val="both"/>
      </w:pPr>
      <w:r>
        <w:rPr>
          <w:rFonts w:ascii="Times New Roman"/>
          <w:b w:val="false"/>
          <w:i w:val="false"/>
          <w:color w:val="000000"/>
          <w:sz w:val="28"/>
        </w:rPr>
        <w:t xml:space="preserve">
      бұрғыларға май құю, арматуралау және шыңдау тәсілдерін; </w:t>
      </w:r>
    </w:p>
    <w:p>
      <w:pPr>
        <w:spacing w:after="0"/>
        <w:ind w:left="0"/>
        <w:jc w:val="both"/>
      </w:pPr>
      <w:r>
        <w:rPr>
          <w:rFonts w:ascii="Times New Roman"/>
          <w:b w:val="false"/>
          <w:i w:val="false"/>
          <w:color w:val="000000"/>
          <w:sz w:val="28"/>
        </w:rPr>
        <w:t>
      дәнекерлеу температурасын және бұрғыларды салқындату ережесін;</w:t>
      </w:r>
    </w:p>
    <w:p>
      <w:pPr>
        <w:spacing w:after="0"/>
        <w:ind w:left="0"/>
        <w:jc w:val="both"/>
      </w:pPr>
      <w:r>
        <w:rPr>
          <w:rFonts w:ascii="Times New Roman"/>
          <w:b w:val="false"/>
          <w:i w:val="false"/>
          <w:color w:val="000000"/>
          <w:sz w:val="28"/>
        </w:rPr>
        <w:t xml:space="preserve">
      жинақтағы бұрғылардың мөлшерін; </w:t>
      </w:r>
    </w:p>
    <w:p>
      <w:pPr>
        <w:spacing w:after="0"/>
        <w:ind w:left="0"/>
        <w:jc w:val="both"/>
      </w:pPr>
      <w:r>
        <w:rPr>
          <w:rFonts w:ascii="Times New Roman"/>
          <w:b w:val="false"/>
          <w:i w:val="false"/>
          <w:color w:val="000000"/>
          <w:sz w:val="28"/>
        </w:rPr>
        <w:t>
      қолданылатын құрылғылар мен құралдары пайдалану ережесін білуге тиіс.</w:t>
      </w:r>
    </w:p>
    <w:bookmarkStart w:name="z656" w:id="654"/>
    <w:p>
      <w:pPr>
        <w:spacing w:after="0"/>
        <w:ind w:left="0"/>
        <w:jc w:val="left"/>
      </w:pPr>
      <w:r>
        <w:rPr>
          <w:rFonts w:ascii="Times New Roman"/>
          <w:b/>
          <w:i w:val="false"/>
          <w:color w:val="000000"/>
        </w:rPr>
        <w:t xml:space="preserve"> 33-параграф. Лампышы, 2-разряд</w:t>
      </w:r>
    </w:p>
    <w:bookmarkEnd w:id="654"/>
    <w:bookmarkStart w:name="z657" w:id="655"/>
    <w:p>
      <w:pPr>
        <w:spacing w:after="0"/>
        <w:ind w:left="0"/>
        <w:jc w:val="both"/>
      </w:pPr>
      <w:r>
        <w:rPr>
          <w:rFonts w:ascii="Times New Roman"/>
          <w:b w:val="false"/>
          <w:i w:val="false"/>
          <w:color w:val="000000"/>
          <w:sz w:val="28"/>
        </w:rPr>
        <w:t>
      434. Жұмыс сипаттамасы:</w:t>
      </w:r>
    </w:p>
    <w:bookmarkEnd w:id="655"/>
    <w:p>
      <w:pPr>
        <w:spacing w:after="0"/>
        <w:ind w:left="0"/>
        <w:jc w:val="both"/>
      </w:pPr>
      <w:r>
        <w:rPr>
          <w:rFonts w:ascii="Times New Roman"/>
          <w:b w:val="false"/>
          <w:i w:val="false"/>
          <w:color w:val="000000"/>
          <w:sz w:val="28"/>
        </w:rPr>
        <w:t>
      түрлі жүйелердегі шахта шамдарын зарядтау және май құю; аккумулятор батареяларын зарядтау үстеліне орнату және оларды зарядтау, бензинді шамдарды үрлеу;</w:t>
      </w:r>
    </w:p>
    <w:p>
      <w:pPr>
        <w:spacing w:after="0"/>
        <w:ind w:left="0"/>
        <w:jc w:val="both"/>
      </w:pPr>
      <w:r>
        <w:rPr>
          <w:rFonts w:ascii="Times New Roman"/>
          <w:b w:val="false"/>
          <w:i w:val="false"/>
          <w:color w:val="000000"/>
          <w:sz w:val="28"/>
        </w:rPr>
        <w:t>
      қажетті тығыздықтағы электролитті жасау, аккумулятордағы деңгейді қадағалау және белгіленген деңгейге дейін толтыру;</w:t>
      </w:r>
    </w:p>
    <w:p>
      <w:pPr>
        <w:spacing w:after="0"/>
        <w:ind w:left="0"/>
        <w:jc w:val="both"/>
      </w:pPr>
      <w:r>
        <w:rPr>
          <w:rFonts w:ascii="Times New Roman"/>
          <w:b w:val="false"/>
          <w:i w:val="false"/>
          <w:color w:val="000000"/>
          <w:sz w:val="28"/>
        </w:rPr>
        <w:t xml:space="preserve">
      заряд агрегаттарына қызмет көрсету, өлшеу құралдарының көрсеткіштерін қадағалау; </w:t>
      </w:r>
    </w:p>
    <w:p>
      <w:pPr>
        <w:spacing w:after="0"/>
        <w:ind w:left="0"/>
        <w:jc w:val="both"/>
      </w:pPr>
      <w:r>
        <w:rPr>
          <w:rFonts w:ascii="Times New Roman"/>
          <w:b w:val="false"/>
          <w:i w:val="false"/>
          <w:color w:val="000000"/>
          <w:sz w:val="28"/>
        </w:rPr>
        <w:t>
      құралдардың көрсеткіштері бойынша зарядтау процессін реттеу;</w:t>
      </w:r>
    </w:p>
    <w:p>
      <w:pPr>
        <w:spacing w:after="0"/>
        <w:ind w:left="0"/>
        <w:jc w:val="both"/>
      </w:pPr>
      <w:r>
        <w:rPr>
          <w:rFonts w:ascii="Times New Roman"/>
          <w:b w:val="false"/>
          <w:i w:val="false"/>
          <w:color w:val="000000"/>
          <w:sz w:val="28"/>
        </w:rPr>
        <w:t xml:space="preserve">
      аккумулятордыңбайланыс бөліктерін таттан, ластан, тұз бен сілтіден тазарту; </w:t>
      </w:r>
    </w:p>
    <w:p>
      <w:pPr>
        <w:spacing w:after="0"/>
        <w:ind w:left="0"/>
        <w:jc w:val="both"/>
      </w:pPr>
      <w:r>
        <w:rPr>
          <w:rFonts w:ascii="Times New Roman"/>
          <w:b w:val="false"/>
          <w:i w:val="false"/>
          <w:color w:val="000000"/>
          <w:sz w:val="28"/>
        </w:rPr>
        <w:t>
      шахта шамдарын талдау, жарамдылығын тексеру және пломба салу, оларды жөндеуге беру және жөндеуден алу;</w:t>
      </w:r>
    </w:p>
    <w:p>
      <w:pPr>
        <w:spacing w:after="0"/>
        <w:ind w:left="0"/>
        <w:jc w:val="both"/>
      </w:pPr>
      <w:r>
        <w:rPr>
          <w:rFonts w:ascii="Times New Roman"/>
          <w:b w:val="false"/>
          <w:i w:val="false"/>
          <w:color w:val="000000"/>
          <w:sz w:val="28"/>
        </w:rPr>
        <w:t xml:space="preserve">
      шамдарды, өздігінен құтқарғыштарды, газоанализаторларды қабылдау, қарау және оларды жұмысшыларға беру; </w:t>
      </w:r>
    </w:p>
    <w:p>
      <w:pPr>
        <w:spacing w:after="0"/>
        <w:ind w:left="0"/>
        <w:jc w:val="both"/>
      </w:pPr>
      <w:r>
        <w:rPr>
          <w:rFonts w:ascii="Times New Roman"/>
          <w:b w:val="false"/>
          <w:i w:val="false"/>
          <w:color w:val="000000"/>
          <w:sz w:val="28"/>
        </w:rPr>
        <w:t xml:space="preserve">
      респираторларды қабылдау, жуу және шамдар мен жұмыс нөмірлерін жұмыскерлердің түсу және көтерілу есебін жүргізе отырып беру; </w:t>
      </w:r>
    </w:p>
    <w:p>
      <w:pPr>
        <w:spacing w:after="0"/>
        <w:ind w:left="0"/>
        <w:jc w:val="both"/>
      </w:pPr>
      <w:r>
        <w:rPr>
          <w:rFonts w:ascii="Times New Roman"/>
          <w:b w:val="false"/>
          <w:i w:val="false"/>
          <w:color w:val="000000"/>
          <w:sz w:val="28"/>
        </w:rPr>
        <w:t xml:space="preserve">
      шамдар мен өздігінен құтқарғыштардың есебін жүргізу, оларды ұсақ жөндеу; </w:t>
      </w:r>
    </w:p>
    <w:p>
      <w:pPr>
        <w:spacing w:after="0"/>
        <w:ind w:left="0"/>
        <w:jc w:val="both"/>
      </w:pPr>
      <w:r>
        <w:rPr>
          <w:rFonts w:ascii="Times New Roman"/>
          <w:b w:val="false"/>
          <w:i w:val="false"/>
          <w:color w:val="000000"/>
          <w:sz w:val="28"/>
        </w:rPr>
        <w:t xml:space="preserve">
      карбидті ұнтақтау; </w:t>
      </w:r>
    </w:p>
    <w:p>
      <w:pPr>
        <w:spacing w:after="0"/>
        <w:ind w:left="0"/>
        <w:jc w:val="both"/>
      </w:pPr>
      <w:r>
        <w:rPr>
          <w:rFonts w:ascii="Times New Roman"/>
          <w:b w:val="false"/>
          <w:i w:val="false"/>
          <w:color w:val="000000"/>
          <w:sz w:val="28"/>
        </w:rPr>
        <w:t>
      шамхана орынжайын жинау.</w:t>
      </w:r>
    </w:p>
    <w:bookmarkStart w:name="z658" w:id="656"/>
    <w:p>
      <w:pPr>
        <w:spacing w:after="0"/>
        <w:ind w:left="0"/>
        <w:jc w:val="both"/>
      </w:pPr>
      <w:r>
        <w:rPr>
          <w:rFonts w:ascii="Times New Roman"/>
          <w:b w:val="false"/>
          <w:i w:val="false"/>
          <w:color w:val="000000"/>
          <w:sz w:val="28"/>
        </w:rPr>
        <w:t>
      435. Мыналарды:</w:t>
      </w:r>
    </w:p>
    <w:bookmarkEnd w:id="656"/>
    <w:p>
      <w:pPr>
        <w:spacing w:after="0"/>
        <w:ind w:left="0"/>
        <w:jc w:val="both"/>
      </w:pPr>
      <w:r>
        <w:rPr>
          <w:rFonts w:ascii="Times New Roman"/>
          <w:b w:val="false"/>
          <w:i w:val="false"/>
          <w:color w:val="000000"/>
          <w:sz w:val="28"/>
        </w:rPr>
        <w:t xml:space="preserve">
      түрлі жүйелердегі шахта шамдарының, заряд агрегаттарының, өздігінен құтқарғыштардың, газоанализаторлардың, респираторлар мен зарядтау кезінде қолданатын бақылау-өлшеу құралдарының құрылымын; </w:t>
      </w:r>
    </w:p>
    <w:p>
      <w:pPr>
        <w:spacing w:after="0"/>
        <w:ind w:left="0"/>
        <w:jc w:val="both"/>
      </w:pPr>
      <w:r>
        <w:rPr>
          <w:rFonts w:ascii="Times New Roman"/>
          <w:b w:val="false"/>
          <w:i w:val="false"/>
          <w:color w:val="000000"/>
          <w:sz w:val="28"/>
        </w:rPr>
        <w:t>
      шахта шамдары мен аккумулятор батареяларын зарядтау ережесін;</w:t>
      </w:r>
    </w:p>
    <w:p>
      <w:pPr>
        <w:spacing w:after="0"/>
        <w:ind w:left="0"/>
        <w:jc w:val="both"/>
      </w:pPr>
      <w:r>
        <w:rPr>
          <w:rFonts w:ascii="Times New Roman"/>
          <w:b w:val="false"/>
          <w:i w:val="false"/>
          <w:color w:val="000000"/>
          <w:sz w:val="28"/>
        </w:rPr>
        <w:t xml:space="preserve">
      өрт сөндіргіштермен, қышқылдармен, сілтілермен және басқа да шамдарды зарядтау материалдарымен жұмыс істеу ережесін; </w:t>
      </w:r>
    </w:p>
    <w:p>
      <w:pPr>
        <w:spacing w:after="0"/>
        <w:ind w:left="0"/>
        <w:jc w:val="both"/>
      </w:pPr>
      <w:r>
        <w:rPr>
          <w:rFonts w:ascii="Times New Roman"/>
          <w:b w:val="false"/>
          <w:i w:val="false"/>
          <w:color w:val="000000"/>
          <w:sz w:val="28"/>
        </w:rPr>
        <w:t>
      электролит жасау ережесін;</w:t>
      </w:r>
    </w:p>
    <w:p>
      <w:pPr>
        <w:spacing w:after="0"/>
        <w:ind w:left="0"/>
        <w:jc w:val="both"/>
      </w:pPr>
      <w:r>
        <w:rPr>
          <w:rFonts w:ascii="Times New Roman"/>
          <w:b w:val="false"/>
          <w:i w:val="false"/>
          <w:color w:val="000000"/>
          <w:sz w:val="28"/>
        </w:rPr>
        <w:t xml:space="preserve">
      аккумуляторларды зарядтау режимін; </w:t>
      </w:r>
    </w:p>
    <w:p>
      <w:pPr>
        <w:spacing w:after="0"/>
        <w:ind w:left="0"/>
        <w:jc w:val="both"/>
      </w:pPr>
      <w:r>
        <w:rPr>
          <w:rFonts w:ascii="Times New Roman"/>
          <w:b w:val="false"/>
          <w:i w:val="false"/>
          <w:color w:val="000000"/>
          <w:sz w:val="28"/>
        </w:rPr>
        <w:t>
      шамдарды бөлшектеу, құрастыру, қабылдау және беру ережесін;</w:t>
      </w:r>
    </w:p>
    <w:p>
      <w:pPr>
        <w:spacing w:after="0"/>
        <w:ind w:left="0"/>
        <w:jc w:val="both"/>
      </w:pPr>
      <w:r>
        <w:rPr>
          <w:rFonts w:ascii="Times New Roman"/>
          <w:b w:val="false"/>
          <w:i w:val="false"/>
          <w:color w:val="000000"/>
          <w:sz w:val="28"/>
        </w:rPr>
        <w:t xml:space="preserve">
      карбидті, қышқылдар мен сілтілерді, және басқа да материалдарды сақтау ережесін; </w:t>
      </w:r>
    </w:p>
    <w:p>
      <w:pPr>
        <w:spacing w:after="0"/>
        <w:ind w:left="0"/>
        <w:jc w:val="both"/>
      </w:pPr>
      <w:r>
        <w:rPr>
          <w:rFonts w:ascii="Times New Roman"/>
          <w:b w:val="false"/>
          <w:i w:val="false"/>
          <w:color w:val="000000"/>
          <w:sz w:val="28"/>
        </w:rPr>
        <w:t>
      электротехника негіздерін білуге тиіс.</w:t>
      </w:r>
    </w:p>
    <w:bookmarkStart w:name="z659" w:id="657"/>
    <w:p>
      <w:pPr>
        <w:spacing w:after="0"/>
        <w:ind w:left="0"/>
        <w:jc w:val="left"/>
      </w:pPr>
      <w:r>
        <w:rPr>
          <w:rFonts w:ascii="Times New Roman"/>
          <w:b/>
          <w:i w:val="false"/>
          <w:color w:val="000000"/>
        </w:rPr>
        <w:t xml:space="preserve"> 34-параграф. Люкші, 2-разряд</w:t>
      </w:r>
    </w:p>
    <w:bookmarkEnd w:id="657"/>
    <w:bookmarkStart w:name="z660" w:id="658"/>
    <w:p>
      <w:pPr>
        <w:spacing w:after="0"/>
        <w:ind w:left="0"/>
        <w:jc w:val="both"/>
      </w:pPr>
      <w:r>
        <w:rPr>
          <w:rFonts w:ascii="Times New Roman"/>
          <w:b w:val="false"/>
          <w:i w:val="false"/>
          <w:color w:val="000000"/>
          <w:sz w:val="28"/>
        </w:rPr>
        <w:t>
      436. Жұмыс сипаттамасы:</w:t>
      </w:r>
    </w:p>
    <w:bookmarkEnd w:id="658"/>
    <w:p>
      <w:pPr>
        <w:spacing w:after="0"/>
        <w:ind w:left="0"/>
        <w:jc w:val="both"/>
      </w:pPr>
      <w:r>
        <w:rPr>
          <w:rFonts w:ascii="Times New Roman"/>
          <w:b w:val="false"/>
          <w:i w:val="false"/>
          <w:color w:val="000000"/>
          <w:sz w:val="28"/>
        </w:rPr>
        <w:t>
      тау-кен массасын тиеу пункттерінде люктерден вагонеткаларға, транспортер лентасына және автомашиналарға, бір жұмысшыға шаққанда ауысымына 100 тонна дейінгі жоспарлы жүктемемен тиеу;</w:t>
      </w:r>
    </w:p>
    <w:p>
      <w:pPr>
        <w:spacing w:after="0"/>
        <w:ind w:left="0"/>
        <w:jc w:val="both"/>
      </w:pPr>
      <w:r>
        <w:rPr>
          <w:rFonts w:ascii="Times New Roman"/>
          <w:b w:val="false"/>
          <w:i w:val="false"/>
          <w:color w:val="000000"/>
          <w:sz w:val="28"/>
        </w:rPr>
        <w:t xml:space="preserve">
      тиелген және бос вагонеткаларды қызмет көрсету аймағында шығырдың, итергіштің көмегімен және қолмен итеріп әкелу және итеріп әкету; </w:t>
      </w:r>
    </w:p>
    <w:p>
      <w:pPr>
        <w:spacing w:after="0"/>
        <w:ind w:left="0"/>
        <w:jc w:val="both"/>
      </w:pPr>
      <w:r>
        <w:rPr>
          <w:rFonts w:ascii="Times New Roman"/>
          <w:b w:val="false"/>
          <w:i w:val="false"/>
          <w:color w:val="000000"/>
          <w:sz w:val="28"/>
        </w:rPr>
        <w:t>
      шығырды, итергішті және тиеу және түсіру пункттерінің басқа да механизмдерін басқару;</w:t>
      </w:r>
    </w:p>
    <w:p>
      <w:pPr>
        <w:spacing w:after="0"/>
        <w:ind w:left="0"/>
        <w:jc w:val="both"/>
      </w:pPr>
      <w:r>
        <w:rPr>
          <w:rFonts w:ascii="Times New Roman"/>
          <w:b w:val="false"/>
          <w:i w:val="false"/>
          <w:color w:val="000000"/>
          <w:sz w:val="28"/>
        </w:rPr>
        <w:t xml:space="preserve">
      таразы нормасына сәйкес тиеудің толықтығын бақылау; </w:t>
      </w:r>
    </w:p>
    <w:p>
      <w:pPr>
        <w:spacing w:after="0"/>
        <w:ind w:left="0"/>
        <w:jc w:val="both"/>
      </w:pPr>
      <w:r>
        <w:rPr>
          <w:rFonts w:ascii="Times New Roman"/>
          <w:b w:val="false"/>
          <w:i w:val="false"/>
          <w:color w:val="000000"/>
          <w:sz w:val="28"/>
        </w:rPr>
        <w:t xml:space="preserve">
      қызмет көрсететін машиналардың тежегіш жүйесінің жарамдылығын тексеру; </w:t>
      </w:r>
    </w:p>
    <w:p>
      <w:pPr>
        <w:spacing w:after="0"/>
        <w:ind w:left="0"/>
        <w:jc w:val="both"/>
      </w:pPr>
      <w:r>
        <w:rPr>
          <w:rFonts w:ascii="Times New Roman"/>
          <w:b w:val="false"/>
          <w:i w:val="false"/>
          <w:color w:val="000000"/>
          <w:sz w:val="28"/>
        </w:rPr>
        <w:t>
      алынған мінбесатыны қабылдау, қоймалау және вагонеткаларға тиеу;</w:t>
      </w:r>
    </w:p>
    <w:p>
      <w:pPr>
        <w:spacing w:after="0"/>
        <w:ind w:left="0"/>
        <w:jc w:val="both"/>
      </w:pPr>
      <w:r>
        <w:rPr>
          <w:rFonts w:ascii="Times New Roman"/>
          <w:b w:val="false"/>
          <w:i w:val="false"/>
          <w:color w:val="000000"/>
          <w:sz w:val="28"/>
        </w:rPr>
        <w:t xml:space="preserve">
      конвейерді, гидротозаңсыздандыратын қондырғыларды қосу және ажырату; </w:t>
      </w:r>
    </w:p>
    <w:p>
      <w:pPr>
        <w:spacing w:after="0"/>
        <w:ind w:left="0"/>
        <w:jc w:val="both"/>
      </w:pPr>
      <w:r>
        <w:rPr>
          <w:rFonts w:ascii="Times New Roman"/>
          <w:b w:val="false"/>
          <w:i w:val="false"/>
          <w:color w:val="000000"/>
          <w:sz w:val="28"/>
        </w:rPr>
        <w:t>
      люктердегі кен массасын көсеу, вагонеткаларда тегістеу скреперлік тиеуді және тиеу бункерлерінің толуын қадағалау;</w:t>
      </w:r>
    </w:p>
    <w:p>
      <w:pPr>
        <w:spacing w:after="0"/>
        <w:ind w:left="0"/>
        <w:jc w:val="both"/>
      </w:pPr>
      <w:r>
        <w:rPr>
          <w:rFonts w:ascii="Times New Roman"/>
          <w:b w:val="false"/>
          <w:i w:val="false"/>
          <w:color w:val="000000"/>
          <w:sz w:val="28"/>
        </w:rPr>
        <w:t xml:space="preserve">
      вагонеткаларды тіркеу және ажырату, стрелкаларды ауыстыру; </w:t>
      </w:r>
    </w:p>
    <w:p>
      <w:pPr>
        <w:spacing w:after="0"/>
        <w:ind w:left="0"/>
        <w:jc w:val="both"/>
      </w:pPr>
      <w:r>
        <w:rPr>
          <w:rFonts w:ascii="Times New Roman"/>
          <w:b w:val="false"/>
          <w:i w:val="false"/>
          <w:color w:val="000000"/>
          <w:sz w:val="28"/>
        </w:rPr>
        <w:t xml:space="preserve">
      қажетті жағдайларда, тиеу-түсіру орнына дейін құрамға ілесу; </w:t>
      </w:r>
    </w:p>
    <w:p>
      <w:pPr>
        <w:spacing w:after="0"/>
        <w:ind w:left="0"/>
        <w:jc w:val="both"/>
      </w:pPr>
      <w:r>
        <w:rPr>
          <w:rFonts w:ascii="Times New Roman"/>
          <w:b w:val="false"/>
          <w:i w:val="false"/>
          <w:color w:val="000000"/>
          <w:sz w:val="28"/>
        </w:rPr>
        <w:t xml:space="preserve">
      белгі беру; </w:t>
      </w:r>
    </w:p>
    <w:p>
      <w:pPr>
        <w:spacing w:after="0"/>
        <w:ind w:left="0"/>
        <w:jc w:val="both"/>
      </w:pPr>
      <w:r>
        <w:rPr>
          <w:rFonts w:ascii="Times New Roman"/>
          <w:b w:val="false"/>
          <w:i w:val="false"/>
          <w:color w:val="000000"/>
          <w:sz w:val="28"/>
        </w:rPr>
        <w:t>
      тиеу пункттеріндегі маневр кезінде электровоз машинисіне көмектесу;</w:t>
      </w:r>
    </w:p>
    <w:p>
      <w:pPr>
        <w:spacing w:after="0"/>
        <w:ind w:left="0"/>
        <w:jc w:val="both"/>
      </w:pPr>
      <w:r>
        <w:rPr>
          <w:rFonts w:ascii="Times New Roman"/>
          <w:b w:val="false"/>
          <w:i w:val="false"/>
          <w:color w:val="000000"/>
          <w:sz w:val="28"/>
        </w:rPr>
        <w:t xml:space="preserve">
      құрамды құрастыру және бөлу; </w:t>
      </w:r>
    </w:p>
    <w:p>
      <w:pPr>
        <w:spacing w:after="0"/>
        <w:ind w:left="0"/>
        <w:jc w:val="both"/>
      </w:pPr>
      <w:r>
        <w:rPr>
          <w:rFonts w:ascii="Times New Roman"/>
          <w:b w:val="false"/>
          <w:i w:val="false"/>
          <w:color w:val="000000"/>
          <w:sz w:val="28"/>
        </w:rPr>
        <w:t>
      конвейерлерді масштабтау;</w:t>
      </w:r>
    </w:p>
    <w:p>
      <w:pPr>
        <w:spacing w:after="0"/>
        <w:ind w:left="0"/>
        <w:jc w:val="both"/>
      </w:pPr>
      <w:r>
        <w:rPr>
          <w:rFonts w:ascii="Times New Roman"/>
          <w:b w:val="false"/>
          <w:i w:val="false"/>
          <w:color w:val="000000"/>
          <w:sz w:val="28"/>
        </w:rPr>
        <w:t xml:space="preserve">
      вагонеткаларға бирка ілу; </w:t>
      </w:r>
    </w:p>
    <w:p>
      <w:pPr>
        <w:spacing w:after="0"/>
        <w:ind w:left="0"/>
        <w:jc w:val="both"/>
      </w:pPr>
      <w:r>
        <w:rPr>
          <w:rFonts w:ascii="Times New Roman"/>
          <w:b w:val="false"/>
          <w:i w:val="false"/>
          <w:color w:val="000000"/>
          <w:sz w:val="28"/>
        </w:rPr>
        <w:t xml:space="preserve">
      пайдалы қазбадан көрінетін жыныстарды іріктеу; </w:t>
      </w:r>
    </w:p>
    <w:p>
      <w:pPr>
        <w:spacing w:after="0"/>
        <w:ind w:left="0"/>
        <w:jc w:val="both"/>
      </w:pPr>
      <w:r>
        <w:rPr>
          <w:rFonts w:ascii="Times New Roman"/>
          <w:b w:val="false"/>
          <w:i w:val="false"/>
          <w:color w:val="000000"/>
          <w:sz w:val="28"/>
        </w:rPr>
        <w:t>
      вагонеткаларды, бункерлерді, тақталарды, тиеу және түсіру орындарындағы қабылдау алаңдары мен жолдарды, люк пен скрепер сөрелерін астын тазалау;</w:t>
      </w:r>
    </w:p>
    <w:p>
      <w:pPr>
        <w:spacing w:after="0"/>
        <w:ind w:left="0"/>
        <w:jc w:val="both"/>
      </w:pPr>
      <w:r>
        <w:rPr>
          <w:rFonts w:ascii="Times New Roman"/>
          <w:b w:val="false"/>
          <w:i w:val="false"/>
          <w:color w:val="000000"/>
          <w:sz w:val="28"/>
        </w:rPr>
        <w:t xml:space="preserve">
      тау-кен массасын суландыру; </w:t>
      </w:r>
    </w:p>
    <w:p>
      <w:pPr>
        <w:spacing w:after="0"/>
        <w:ind w:left="0"/>
        <w:jc w:val="both"/>
      </w:pPr>
      <w:r>
        <w:rPr>
          <w:rFonts w:ascii="Times New Roman"/>
          <w:b w:val="false"/>
          <w:i w:val="false"/>
          <w:color w:val="000000"/>
          <w:sz w:val="28"/>
        </w:rPr>
        <w:t>
      рельстен шығып кеткен вагонеткаларды тежеу және көтеру;</w:t>
      </w:r>
    </w:p>
    <w:p>
      <w:pPr>
        <w:spacing w:after="0"/>
        <w:ind w:left="0"/>
        <w:jc w:val="both"/>
      </w:pPr>
      <w:r>
        <w:rPr>
          <w:rFonts w:ascii="Times New Roman"/>
          <w:b w:val="false"/>
          <w:i w:val="false"/>
          <w:color w:val="000000"/>
          <w:sz w:val="28"/>
        </w:rPr>
        <w:t xml:space="preserve">
      қызмет көрсететін механизмдердің, люктердің, люк жаппаларының ұсақ ақауларын жою; </w:t>
      </w:r>
    </w:p>
    <w:p>
      <w:pPr>
        <w:spacing w:after="0"/>
        <w:ind w:left="0"/>
        <w:jc w:val="both"/>
      </w:pPr>
      <w:r>
        <w:rPr>
          <w:rFonts w:ascii="Times New Roman"/>
          <w:b w:val="false"/>
          <w:i w:val="false"/>
          <w:color w:val="000000"/>
          <w:sz w:val="28"/>
        </w:rPr>
        <w:t>
      люк астындағы шашылған тау-кен массасын жинау.</w:t>
      </w:r>
    </w:p>
    <w:bookmarkStart w:name="z661" w:id="659"/>
    <w:p>
      <w:pPr>
        <w:spacing w:after="0"/>
        <w:ind w:left="0"/>
        <w:jc w:val="both"/>
      </w:pPr>
      <w:r>
        <w:rPr>
          <w:rFonts w:ascii="Times New Roman"/>
          <w:b w:val="false"/>
          <w:i w:val="false"/>
          <w:color w:val="000000"/>
          <w:sz w:val="28"/>
        </w:rPr>
        <w:t>
      437. Мыналарды:</w:t>
      </w:r>
    </w:p>
    <w:bookmarkEnd w:id="659"/>
    <w:p>
      <w:pPr>
        <w:spacing w:after="0"/>
        <w:ind w:left="0"/>
        <w:jc w:val="both"/>
      </w:pPr>
      <w:r>
        <w:rPr>
          <w:rFonts w:ascii="Times New Roman"/>
          <w:b w:val="false"/>
          <w:i w:val="false"/>
          <w:color w:val="000000"/>
          <w:sz w:val="28"/>
        </w:rPr>
        <w:t xml:space="preserve">
      тиеу-түсіру механизмдерінің, шығырдың, итергіштің, конвейердің құрылымын; </w:t>
      </w:r>
    </w:p>
    <w:p>
      <w:pPr>
        <w:spacing w:after="0"/>
        <w:ind w:left="0"/>
        <w:jc w:val="both"/>
      </w:pPr>
      <w:r>
        <w:rPr>
          <w:rFonts w:ascii="Times New Roman"/>
          <w:b w:val="false"/>
          <w:i w:val="false"/>
          <w:color w:val="000000"/>
          <w:sz w:val="28"/>
        </w:rPr>
        <w:t>
      вагонеткалар мен тіркеу үлгілерін, оларды күтіп баптау нұсқаулығын;</w:t>
      </w:r>
    </w:p>
    <w:p>
      <w:pPr>
        <w:spacing w:after="0"/>
        <w:ind w:left="0"/>
        <w:jc w:val="both"/>
      </w:pPr>
      <w:r>
        <w:rPr>
          <w:rFonts w:ascii="Times New Roman"/>
          <w:b w:val="false"/>
          <w:i w:val="false"/>
          <w:color w:val="000000"/>
          <w:sz w:val="28"/>
        </w:rPr>
        <w:t>
      қызмет көрсететін учаскедегі жүк тасымалдау схемасын;</w:t>
      </w:r>
    </w:p>
    <w:p>
      <w:pPr>
        <w:spacing w:after="0"/>
        <w:ind w:left="0"/>
        <w:jc w:val="both"/>
      </w:pPr>
      <w:r>
        <w:rPr>
          <w:rFonts w:ascii="Times New Roman"/>
          <w:b w:val="false"/>
          <w:i w:val="false"/>
          <w:color w:val="000000"/>
          <w:sz w:val="28"/>
        </w:rPr>
        <w:t xml:space="preserve">
      жолдардың, жұмыс орнындағы тақталар мен стрелкалардың профилі мен жай-күйін; </w:t>
      </w:r>
    </w:p>
    <w:p>
      <w:pPr>
        <w:spacing w:after="0"/>
        <w:ind w:left="0"/>
        <w:jc w:val="both"/>
      </w:pPr>
      <w:r>
        <w:rPr>
          <w:rFonts w:ascii="Times New Roman"/>
          <w:b w:val="false"/>
          <w:i w:val="false"/>
          <w:color w:val="000000"/>
          <w:sz w:val="28"/>
        </w:rPr>
        <w:t xml:space="preserve">
      пайдалы қазба кесектерінің негізгі қасиеттерін, сұрпы мен шекті мөлшерін, оның бас жыныстан ерекшелік белгілерін; </w:t>
      </w:r>
    </w:p>
    <w:p>
      <w:pPr>
        <w:spacing w:after="0"/>
        <w:ind w:left="0"/>
        <w:jc w:val="both"/>
      </w:pPr>
      <w:r>
        <w:rPr>
          <w:rFonts w:ascii="Times New Roman"/>
          <w:b w:val="false"/>
          <w:i w:val="false"/>
          <w:color w:val="000000"/>
          <w:sz w:val="28"/>
        </w:rPr>
        <w:t>
      канаттың, тіркеу құрылғылары мен вагонеткалар ақауының алдын алу шараларын білуге тиіс.</w:t>
      </w:r>
    </w:p>
    <w:p>
      <w:pPr>
        <w:spacing w:after="0"/>
        <w:ind w:left="0"/>
        <w:jc w:val="both"/>
      </w:pPr>
      <w:r>
        <w:rPr>
          <w:rFonts w:ascii="Times New Roman"/>
          <w:b w:val="false"/>
          <w:i w:val="false"/>
          <w:color w:val="000000"/>
          <w:sz w:val="28"/>
        </w:rPr>
        <w:t>
      Тау-кен массасын тиеу пункттерінде бір жұмысшыға шаққанда ауысымына 100 тоннадан артық және 300 тоннаға дейінгі жоспарлы жүктемемен тиеу кезінде-3-разряд;</w:t>
      </w:r>
    </w:p>
    <w:p>
      <w:pPr>
        <w:spacing w:after="0"/>
        <w:ind w:left="0"/>
        <w:jc w:val="both"/>
      </w:pPr>
      <w:r>
        <w:rPr>
          <w:rFonts w:ascii="Times New Roman"/>
          <w:b w:val="false"/>
          <w:i w:val="false"/>
          <w:color w:val="000000"/>
          <w:sz w:val="28"/>
        </w:rPr>
        <w:t>
      тау-кен массасын тиеу пункттерінде бір жұмысшыға шаққанда ауысымына 300 тоннадан артық және 1500 тоннаға дейінгі жоспарлы жүктемемен тиеу кезінде - 4-разряд;</w:t>
      </w:r>
    </w:p>
    <w:p>
      <w:pPr>
        <w:spacing w:after="0"/>
        <w:ind w:left="0"/>
        <w:jc w:val="both"/>
      </w:pPr>
      <w:r>
        <w:rPr>
          <w:rFonts w:ascii="Times New Roman"/>
          <w:b w:val="false"/>
          <w:i w:val="false"/>
          <w:color w:val="000000"/>
          <w:sz w:val="28"/>
        </w:rPr>
        <w:t>
      тау-кен массасын тиеу пункттерінде бір жұмысшыға шаққанда ауысымына 1500 тоннадан артық және 3000 тоннаға дейінгі жоспарлы жүктемемен тиеу кезінде - 5-разряд;</w:t>
      </w:r>
    </w:p>
    <w:p>
      <w:pPr>
        <w:spacing w:after="0"/>
        <w:ind w:left="0"/>
        <w:jc w:val="both"/>
      </w:pPr>
      <w:r>
        <w:rPr>
          <w:rFonts w:ascii="Times New Roman"/>
          <w:b w:val="false"/>
          <w:i w:val="false"/>
          <w:color w:val="000000"/>
          <w:sz w:val="28"/>
        </w:rPr>
        <w:t>
      тау-кен массасын тиеу пункттерінде бір жұмысшыға шаққанда ауысымына 3000 тоннадан артық жоспарлы жүктемемен тиеу кезінде - 6-разряд.</w:t>
      </w:r>
    </w:p>
    <w:bookmarkStart w:name="z662" w:id="660"/>
    <w:p>
      <w:pPr>
        <w:spacing w:after="0"/>
        <w:ind w:left="0"/>
        <w:jc w:val="left"/>
      </w:pPr>
      <w:r>
        <w:rPr>
          <w:rFonts w:ascii="Times New Roman"/>
          <w:b/>
          <w:i w:val="false"/>
          <w:color w:val="000000"/>
        </w:rPr>
        <w:t xml:space="preserve"> 35-параграф. Әуе-арқан жолының машинисі, 3-разряд</w:t>
      </w:r>
    </w:p>
    <w:bookmarkEnd w:id="660"/>
    <w:bookmarkStart w:name="z663" w:id="661"/>
    <w:p>
      <w:pPr>
        <w:spacing w:after="0"/>
        <w:ind w:left="0"/>
        <w:jc w:val="both"/>
      </w:pPr>
      <w:r>
        <w:rPr>
          <w:rFonts w:ascii="Times New Roman"/>
          <w:b w:val="false"/>
          <w:i w:val="false"/>
          <w:color w:val="000000"/>
          <w:sz w:val="28"/>
        </w:rPr>
        <w:t>
      438. Жұмыс сипаттамасы:</w:t>
      </w:r>
    </w:p>
    <w:bookmarkEnd w:id="661"/>
    <w:p>
      <w:pPr>
        <w:spacing w:after="0"/>
        <w:ind w:left="0"/>
        <w:jc w:val="both"/>
      </w:pPr>
      <w:r>
        <w:rPr>
          <w:rFonts w:ascii="Times New Roman"/>
          <w:b w:val="false"/>
          <w:i w:val="false"/>
          <w:color w:val="000000"/>
          <w:sz w:val="28"/>
        </w:rPr>
        <w:t>
      тиелген және бос вагонеткаларды тасымалдау кезінде әуе-арқан жолының шығырын басқару;</w:t>
      </w:r>
    </w:p>
    <w:p>
      <w:pPr>
        <w:spacing w:after="0"/>
        <w:ind w:left="0"/>
        <w:jc w:val="both"/>
      </w:pPr>
      <w:r>
        <w:rPr>
          <w:rFonts w:ascii="Times New Roman"/>
          <w:b w:val="false"/>
          <w:i w:val="false"/>
          <w:color w:val="000000"/>
          <w:sz w:val="28"/>
        </w:rPr>
        <w:t xml:space="preserve">
      шығырдың, электр қозғағыштың, арқанның, шкивтердің, таспалардың, тіркеу және тежегіш құрылғыларының жұмысын, жолдың жай-күйін қадағалау; </w:t>
      </w:r>
    </w:p>
    <w:p>
      <w:pPr>
        <w:spacing w:after="0"/>
        <w:ind w:left="0"/>
        <w:jc w:val="both"/>
      </w:pPr>
      <w:r>
        <w:rPr>
          <w:rFonts w:ascii="Times New Roman"/>
          <w:b w:val="false"/>
          <w:i w:val="false"/>
          <w:color w:val="000000"/>
          <w:sz w:val="28"/>
        </w:rPr>
        <w:t xml:space="preserve">
      қызмет көрсететін механизмдер жұмысының режимін реттеу; </w:t>
      </w:r>
    </w:p>
    <w:p>
      <w:pPr>
        <w:spacing w:after="0"/>
        <w:ind w:left="0"/>
        <w:jc w:val="both"/>
      </w:pPr>
      <w:r>
        <w:rPr>
          <w:rFonts w:ascii="Times New Roman"/>
          <w:b w:val="false"/>
          <w:i w:val="false"/>
          <w:color w:val="000000"/>
          <w:sz w:val="28"/>
        </w:rPr>
        <w:t>
      берілген тиеулі вагонеткалардың санын есепке алу;</w:t>
      </w:r>
    </w:p>
    <w:p>
      <w:pPr>
        <w:spacing w:after="0"/>
        <w:ind w:left="0"/>
        <w:jc w:val="both"/>
      </w:pPr>
      <w:r>
        <w:rPr>
          <w:rFonts w:ascii="Times New Roman"/>
          <w:b w:val="false"/>
          <w:i w:val="false"/>
          <w:color w:val="000000"/>
          <w:sz w:val="28"/>
        </w:rPr>
        <w:t xml:space="preserve">
      тежегішті және барабан футеровкасын тексеру; </w:t>
      </w:r>
    </w:p>
    <w:p>
      <w:pPr>
        <w:spacing w:after="0"/>
        <w:ind w:left="0"/>
        <w:jc w:val="both"/>
      </w:pPr>
      <w:r>
        <w:rPr>
          <w:rFonts w:ascii="Times New Roman"/>
          <w:b w:val="false"/>
          <w:i w:val="false"/>
          <w:color w:val="000000"/>
          <w:sz w:val="28"/>
        </w:rPr>
        <w:t>
      қызмет көрсететін жабдықты жөндеуге қатысу.</w:t>
      </w:r>
    </w:p>
    <w:bookmarkStart w:name="z664" w:id="662"/>
    <w:p>
      <w:pPr>
        <w:spacing w:after="0"/>
        <w:ind w:left="0"/>
        <w:jc w:val="both"/>
      </w:pPr>
      <w:r>
        <w:rPr>
          <w:rFonts w:ascii="Times New Roman"/>
          <w:b w:val="false"/>
          <w:i w:val="false"/>
          <w:color w:val="000000"/>
          <w:sz w:val="28"/>
        </w:rPr>
        <w:t>
      439. Мыналарды:</w:t>
      </w:r>
    </w:p>
    <w:bookmarkEnd w:id="662"/>
    <w:p>
      <w:pPr>
        <w:spacing w:after="0"/>
        <w:ind w:left="0"/>
        <w:jc w:val="both"/>
      </w:pPr>
      <w:r>
        <w:rPr>
          <w:rFonts w:ascii="Times New Roman"/>
          <w:b w:val="false"/>
          <w:i w:val="false"/>
          <w:color w:val="000000"/>
          <w:sz w:val="28"/>
        </w:rPr>
        <w:t xml:space="preserve">
      қызмет көрсететін шығырдың, электр қозғалтқыштарын, қосу аппаратурасының мен басқа да механизмдердің құрылымын; </w:t>
      </w:r>
    </w:p>
    <w:p>
      <w:pPr>
        <w:spacing w:after="0"/>
        <w:ind w:left="0"/>
        <w:jc w:val="both"/>
      </w:pPr>
      <w:r>
        <w:rPr>
          <w:rFonts w:ascii="Times New Roman"/>
          <w:b w:val="false"/>
          <w:i w:val="false"/>
          <w:color w:val="000000"/>
          <w:sz w:val="28"/>
        </w:rPr>
        <w:t>
      арқанды күту ережесін;</w:t>
      </w:r>
    </w:p>
    <w:p>
      <w:pPr>
        <w:spacing w:after="0"/>
        <w:ind w:left="0"/>
        <w:jc w:val="both"/>
      </w:pPr>
      <w:r>
        <w:rPr>
          <w:rFonts w:ascii="Times New Roman"/>
          <w:b w:val="false"/>
          <w:i w:val="false"/>
          <w:color w:val="000000"/>
          <w:sz w:val="28"/>
        </w:rPr>
        <w:t xml:space="preserve">
      арқан жолын қосудың және тоқтату ережесін; </w:t>
      </w:r>
    </w:p>
    <w:p>
      <w:pPr>
        <w:spacing w:after="0"/>
        <w:ind w:left="0"/>
        <w:jc w:val="both"/>
      </w:pPr>
      <w:r>
        <w:rPr>
          <w:rFonts w:ascii="Times New Roman"/>
          <w:b w:val="false"/>
          <w:i w:val="false"/>
          <w:color w:val="000000"/>
          <w:sz w:val="28"/>
        </w:rPr>
        <w:t xml:space="preserve">
      майлау режимі мен жүйесін; </w:t>
      </w:r>
    </w:p>
    <w:p>
      <w:pPr>
        <w:spacing w:after="0"/>
        <w:ind w:left="0"/>
        <w:jc w:val="both"/>
      </w:pPr>
      <w:r>
        <w:rPr>
          <w:rFonts w:ascii="Times New Roman"/>
          <w:b w:val="false"/>
          <w:i w:val="false"/>
          <w:color w:val="000000"/>
          <w:sz w:val="28"/>
        </w:rPr>
        <w:t xml:space="preserve">
      қолданылатын майлау материалдарының түрлерін; </w:t>
      </w:r>
    </w:p>
    <w:p>
      <w:pPr>
        <w:spacing w:after="0"/>
        <w:ind w:left="0"/>
        <w:jc w:val="both"/>
      </w:pPr>
      <w:r>
        <w:rPr>
          <w:rFonts w:ascii="Times New Roman"/>
          <w:b w:val="false"/>
          <w:i w:val="false"/>
          <w:color w:val="000000"/>
          <w:sz w:val="28"/>
        </w:rPr>
        <w:t xml:space="preserve">
      найзағай разрядтарынан негізгі қорғану түрлерін; </w:t>
      </w:r>
    </w:p>
    <w:p>
      <w:pPr>
        <w:spacing w:after="0"/>
        <w:ind w:left="0"/>
        <w:jc w:val="both"/>
      </w:pPr>
      <w:r>
        <w:rPr>
          <w:rFonts w:ascii="Times New Roman"/>
          <w:b w:val="false"/>
          <w:i w:val="false"/>
          <w:color w:val="000000"/>
          <w:sz w:val="28"/>
        </w:rPr>
        <w:t>
      электр слесарьлық істібілуге тиіс.</w:t>
      </w:r>
    </w:p>
    <w:bookmarkStart w:name="z665" w:id="663"/>
    <w:p>
      <w:pPr>
        <w:spacing w:after="0"/>
        <w:ind w:left="0"/>
        <w:jc w:val="both"/>
      </w:pPr>
      <w:r>
        <w:rPr>
          <w:rFonts w:ascii="Times New Roman"/>
          <w:b w:val="false"/>
          <w:i w:val="false"/>
          <w:color w:val="000000"/>
          <w:sz w:val="28"/>
        </w:rPr>
        <w:t>
      440. Ескертпе:</w:t>
      </w:r>
    </w:p>
    <w:bookmarkEnd w:id="663"/>
    <w:p>
      <w:pPr>
        <w:spacing w:after="0"/>
        <w:ind w:left="0"/>
        <w:jc w:val="both"/>
      </w:pPr>
      <w:r>
        <w:rPr>
          <w:rFonts w:ascii="Times New Roman"/>
          <w:b w:val="false"/>
          <w:i w:val="false"/>
          <w:color w:val="000000"/>
          <w:sz w:val="28"/>
        </w:rPr>
        <w:t>
      жолаушылар тартқан жолына қызмет көрсету кезінде әуе-арқан жолының машинисін тарифтеу бір разрядқа жоғары жүргізіледі.</w:t>
      </w:r>
    </w:p>
    <w:bookmarkStart w:name="z666" w:id="664"/>
    <w:p>
      <w:pPr>
        <w:spacing w:after="0"/>
        <w:ind w:left="0"/>
        <w:jc w:val="left"/>
      </w:pPr>
      <w:r>
        <w:rPr>
          <w:rFonts w:ascii="Times New Roman"/>
          <w:b/>
          <w:i w:val="false"/>
          <w:color w:val="000000"/>
        </w:rPr>
        <w:t xml:space="preserve"> 36-параграф. Бульдозер машинисі, 3-разряд</w:t>
      </w:r>
    </w:p>
    <w:bookmarkEnd w:id="664"/>
    <w:bookmarkStart w:name="z667" w:id="665"/>
    <w:p>
      <w:pPr>
        <w:spacing w:after="0"/>
        <w:ind w:left="0"/>
        <w:jc w:val="both"/>
      </w:pPr>
      <w:r>
        <w:rPr>
          <w:rFonts w:ascii="Times New Roman"/>
          <w:b w:val="false"/>
          <w:i w:val="false"/>
          <w:color w:val="000000"/>
          <w:sz w:val="28"/>
        </w:rPr>
        <w:t>
      441. Жұмыс сипаттамасы:</w:t>
      </w:r>
    </w:p>
    <w:bookmarkEnd w:id="665"/>
    <w:p>
      <w:pPr>
        <w:spacing w:after="0"/>
        <w:ind w:left="0"/>
        <w:jc w:val="both"/>
      </w:pPr>
      <w:r>
        <w:rPr>
          <w:rFonts w:ascii="Times New Roman"/>
          <w:b w:val="false"/>
          <w:i w:val="false"/>
          <w:color w:val="000000"/>
          <w:sz w:val="28"/>
        </w:rPr>
        <w:t>
      қозғағыш қуаты 44,2 киловатқа (60 ат күші) дейінгі бульдозерді басқару;</w:t>
      </w:r>
    </w:p>
    <w:p>
      <w:pPr>
        <w:spacing w:after="0"/>
        <w:ind w:left="0"/>
        <w:jc w:val="both"/>
      </w:pPr>
      <w:r>
        <w:rPr>
          <w:rFonts w:ascii="Times New Roman"/>
          <w:b w:val="false"/>
          <w:i w:val="false"/>
          <w:color w:val="000000"/>
          <w:sz w:val="28"/>
        </w:rPr>
        <w:t xml:space="preserve">
      тау-кен массасын, топырақты, отынды, шикізатты және басқа да материалдарды қайта үю; </w:t>
      </w:r>
    </w:p>
    <w:p>
      <w:pPr>
        <w:spacing w:after="0"/>
        <w:ind w:left="0"/>
        <w:jc w:val="both"/>
      </w:pPr>
      <w:r>
        <w:rPr>
          <w:rFonts w:ascii="Times New Roman"/>
          <w:b w:val="false"/>
          <w:i w:val="false"/>
          <w:color w:val="000000"/>
          <w:sz w:val="28"/>
        </w:rPr>
        <w:t xml:space="preserve">
      карьерде, үйінділерде, қоймаларда жоспарлау жұмыстарын орындау; </w:t>
      </w:r>
    </w:p>
    <w:p>
      <w:pPr>
        <w:spacing w:after="0"/>
        <w:ind w:left="0"/>
        <w:jc w:val="both"/>
      </w:pPr>
      <w:r>
        <w:rPr>
          <w:rFonts w:ascii="Times New Roman"/>
          <w:b w:val="false"/>
          <w:i w:val="false"/>
          <w:color w:val="000000"/>
          <w:sz w:val="28"/>
        </w:rPr>
        <w:t xml:space="preserve">
      ернеуді, қабатты тазарту; </w:t>
      </w:r>
    </w:p>
    <w:p>
      <w:pPr>
        <w:spacing w:after="0"/>
        <w:ind w:left="0"/>
        <w:jc w:val="both"/>
      </w:pPr>
      <w:r>
        <w:rPr>
          <w:rFonts w:ascii="Times New Roman"/>
          <w:b w:val="false"/>
          <w:i w:val="false"/>
          <w:color w:val="000000"/>
          <w:sz w:val="28"/>
        </w:rPr>
        <w:t>
      кен жынысын, топырақты тегістеу;</w:t>
      </w:r>
    </w:p>
    <w:p>
      <w:pPr>
        <w:spacing w:after="0"/>
        <w:ind w:left="0"/>
        <w:jc w:val="both"/>
      </w:pPr>
      <w:r>
        <w:rPr>
          <w:rFonts w:ascii="Times New Roman"/>
          <w:b w:val="false"/>
          <w:i w:val="false"/>
          <w:color w:val="000000"/>
          <w:sz w:val="28"/>
        </w:rPr>
        <w:t xml:space="preserve">
      әкету жолдарын профильдеу және тазалау; </w:t>
      </w:r>
    </w:p>
    <w:p>
      <w:pPr>
        <w:spacing w:after="0"/>
        <w:ind w:left="0"/>
        <w:jc w:val="both"/>
      </w:pPr>
      <w:r>
        <w:rPr>
          <w:rFonts w:ascii="Times New Roman"/>
          <w:b w:val="false"/>
          <w:i w:val="false"/>
          <w:color w:val="000000"/>
          <w:sz w:val="28"/>
        </w:rPr>
        <w:t xml:space="preserve">
      ашу жұмыстары өндірісі; </w:t>
      </w:r>
    </w:p>
    <w:p>
      <w:pPr>
        <w:spacing w:after="0"/>
        <w:ind w:left="0"/>
        <w:jc w:val="both"/>
      </w:pPr>
      <w:r>
        <w:rPr>
          <w:rFonts w:ascii="Times New Roman"/>
          <w:b w:val="false"/>
          <w:i w:val="false"/>
          <w:color w:val="000000"/>
          <w:sz w:val="28"/>
        </w:rPr>
        <w:t>
      темір жолдарды қозғау;</w:t>
      </w:r>
    </w:p>
    <w:p>
      <w:pPr>
        <w:spacing w:after="0"/>
        <w:ind w:left="0"/>
        <w:jc w:val="both"/>
      </w:pPr>
      <w:r>
        <w:rPr>
          <w:rFonts w:ascii="Times New Roman"/>
          <w:b w:val="false"/>
          <w:i w:val="false"/>
          <w:color w:val="000000"/>
          <w:sz w:val="28"/>
        </w:rPr>
        <w:t xml:space="preserve">
      забойда тау-кен массасын экскаваторларға жақындату; </w:t>
      </w:r>
    </w:p>
    <w:p>
      <w:pPr>
        <w:spacing w:after="0"/>
        <w:ind w:left="0"/>
        <w:jc w:val="both"/>
      </w:pPr>
      <w:r>
        <w:rPr>
          <w:rFonts w:ascii="Times New Roman"/>
          <w:b w:val="false"/>
          <w:i w:val="false"/>
          <w:color w:val="000000"/>
          <w:sz w:val="28"/>
        </w:rPr>
        <w:t>
      забой табанын, күрт еңістерді, кертпештерді тегістеу;</w:t>
      </w:r>
    </w:p>
    <w:p>
      <w:pPr>
        <w:spacing w:after="0"/>
        <w:ind w:left="0"/>
        <w:jc w:val="both"/>
      </w:pPr>
      <w:r>
        <w:rPr>
          <w:rFonts w:ascii="Times New Roman"/>
          <w:b w:val="false"/>
          <w:i w:val="false"/>
          <w:color w:val="000000"/>
          <w:sz w:val="28"/>
        </w:rPr>
        <w:t xml:space="preserve">
      жүктерді тиеу; </w:t>
      </w:r>
    </w:p>
    <w:p>
      <w:pPr>
        <w:spacing w:after="0"/>
        <w:ind w:left="0"/>
        <w:jc w:val="both"/>
      </w:pPr>
      <w:r>
        <w:rPr>
          <w:rFonts w:ascii="Times New Roman"/>
          <w:b w:val="false"/>
          <w:i w:val="false"/>
          <w:color w:val="000000"/>
          <w:sz w:val="28"/>
        </w:rPr>
        <w:t xml:space="preserve">
      түсіру және орнын ауыстыру; </w:t>
      </w:r>
    </w:p>
    <w:p>
      <w:pPr>
        <w:spacing w:after="0"/>
        <w:ind w:left="0"/>
        <w:jc w:val="both"/>
      </w:pPr>
      <w:r>
        <w:rPr>
          <w:rFonts w:ascii="Times New Roman"/>
          <w:b w:val="false"/>
          <w:i w:val="false"/>
          <w:color w:val="000000"/>
          <w:sz w:val="28"/>
        </w:rPr>
        <w:t xml:space="preserve">
      үйінділерді жырту, қарды, аумақты тазалау; </w:t>
      </w:r>
    </w:p>
    <w:p>
      <w:pPr>
        <w:spacing w:after="0"/>
        <w:ind w:left="0"/>
        <w:jc w:val="both"/>
      </w:pPr>
      <w:r>
        <w:rPr>
          <w:rFonts w:ascii="Times New Roman"/>
          <w:b w:val="false"/>
          <w:i w:val="false"/>
          <w:color w:val="000000"/>
          <w:sz w:val="28"/>
        </w:rPr>
        <w:t>
      топырақты қопсыту;</w:t>
      </w:r>
    </w:p>
    <w:p>
      <w:pPr>
        <w:spacing w:after="0"/>
        <w:ind w:left="0"/>
        <w:jc w:val="both"/>
      </w:pPr>
      <w:r>
        <w:rPr>
          <w:rFonts w:ascii="Times New Roman"/>
          <w:b w:val="false"/>
          <w:i w:val="false"/>
          <w:color w:val="000000"/>
          <w:sz w:val="28"/>
        </w:rPr>
        <w:t xml:space="preserve">
      штабельдеу жұмыстарын орындау; </w:t>
      </w:r>
    </w:p>
    <w:p>
      <w:pPr>
        <w:spacing w:after="0"/>
        <w:ind w:left="0"/>
        <w:jc w:val="both"/>
      </w:pPr>
      <w:r>
        <w:rPr>
          <w:rFonts w:ascii="Times New Roman"/>
          <w:b w:val="false"/>
          <w:i w:val="false"/>
          <w:color w:val="000000"/>
          <w:sz w:val="28"/>
        </w:rPr>
        <w:t>
      бульдозерлерді қарау және жағар, жанармай құю;</w:t>
      </w:r>
    </w:p>
    <w:p>
      <w:pPr>
        <w:spacing w:after="0"/>
        <w:ind w:left="0"/>
        <w:jc w:val="both"/>
      </w:pPr>
      <w:r>
        <w:rPr>
          <w:rFonts w:ascii="Times New Roman"/>
          <w:b w:val="false"/>
          <w:i w:val="false"/>
          <w:color w:val="000000"/>
          <w:sz w:val="28"/>
        </w:rPr>
        <w:t xml:space="preserve">
      қажалатын бөлшектерді майлау; </w:t>
      </w:r>
    </w:p>
    <w:p>
      <w:pPr>
        <w:spacing w:after="0"/>
        <w:ind w:left="0"/>
        <w:jc w:val="both"/>
      </w:pPr>
      <w:r>
        <w:rPr>
          <w:rFonts w:ascii="Times New Roman"/>
          <w:b w:val="false"/>
          <w:i w:val="false"/>
          <w:color w:val="000000"/>
          <w:sz w:val="28"/>
        </w:rPr>
        <w:t xml:space="preserve">
      профилактикалық жөндеу жүргізу және басқа да жөндеу түрлеріне қатысу; </w:t>
      </w:r>
    </w:p>
    <w:p>
      <w:pPr>
        <w:spacing w:after="0"/>
        <w:ind w:left="0"/>
        <w:jc w:val="both"/>
      </w:pPr>
      <w:r>
        <w:rPr>
          <w:rFonts w:ascii="Times New Roman"/>
          <w:b w:val="false"/>
          <w:i w:val="false"/>
          <w:color w:val="000000"/>
          <w:sz w:val="28"/>
        </w:rPr>
        <w:t>
      бульдозер жөндеуіне ведомость толтыру.</w:t>
      </w:r>
    </w:p>
    <w:bookmarkStart w:name="z668" w:id="666"/>
    <w:p>
      <w:pPr>
        <w:spacing w:after="0"/>
        <w:ind w:left="0"/>
        <w:jc w:val="both"/>
      </w:pPr>
      <w:r>
        <w:rPr>
          <w:rFonts w:ascii="Times New Roman"/>
          <w:b w:val="false"/>
          <w:i w:val="false"/>
          <w:color w:val="000000"/>
          <w:sz w:val="28"/>
        </w:rPr>
        <w:t>
      442. Мыналарды:</w:t>
      </w:r>
    </w:p>
    <w:bookmarkEnd w:id="666"/>
    <w:p>
      <w:pPr>
        <w:spacing w:after="0"/>
        <w:ind w:left="0"/>
        <w:jc w:val="both"/>
      </w:pPr>
      <w:r>
        <w:rPr>
          <w:rFonts w:ascii="Times New Roman"/>
          <w:b w:val="false"/>
          <w:i w:val="false"/>
          <w:color w:val="000000"/>
          <w:sz w:val="28"/>
        </w:rPr>
        <w:t>
      қызмет көрсететін жабдықтың, қозғалтқыштардың, құрылғылардың, басқару жүйесінің құрылымын;</w:t>
      </w:r>
    </w:p>
    <w:p>
      <w:pPr>
        <w:spacing w:after="0"/>
        <w:ind w:left="0"/>
        <w:jc w:val="both"/>
      </w:pPr>
      <w:r>
        <w:rPr>
          <w:rFonts w:ascii="Times New Roman"/>
          <w:b w:val="false"/>
          <w:i w:val="false"/>
          <w:color w:val="000000"/>
          <w:sz w:val="28"/>
        </w:rPr>
        <w:t>
      бульдозерді пайдалану ережесін;</w:t>
      </w:r>
    </w:p>
    <w:p>
      <w:pPr>
        <w:spacing w:after="0"/>
        <w:ind w:left="0"/>
        <w:jc w:val="both"/>
      </w:pPr>
      <w:r>
        <w:rPr>
          <w:rFonts w:ascii="Times New Roman"/>
          <w:b w:val="false"/>
          <w:i w:val="false"/>
          <w:color w:val="000000"/>
          <w:sz w:val="28"/>
        </w:rPr>
        <w:t>
      бульдозермен орындалатын кен жұмысының түрлерін;</w:t>
      </w:r>
    </w:p>
    <w:p>
      <w:pPr>
        <w:spacing w:after="0"/>
        <w:ind w:left="0"/>
        <w:jc w:val="both"/>
      </w:pPr>
      <w:r>
        <w:rPr>
          <w:rFonts w:ascii="Times New Roman"/>
          <w:b w:val="false"/>
          <w:i w:val="false"/>
          <w:color w:val="000000"/>
          <w:sz w:val="28"/>
        </w:rPr>
        <w:t xml:space="preserve">
      жағар, жанармай материалдарының маркалары мен жұмсау нормасын; </w:t>
      </w:r>
    </w:p>
    <w:p>
      <w:pPr>
        <w:spacing w:after="0"/>
        <w:ind w:left="0"/>
        <w:jc w:val="both"/>
      </w:pPr>
      <w:r>
        <w:rPr>
          <w:rFonts w:ascii="Times New Roman"/>
          <w:b w:val="false"/>
          <w:i w:val="false"/>
          <w:color w:val="000000"/>
          <w:sz w:val="28"/>
        </w:rPr>
        <w:t>
      ашық тау-кен және жол жұмыстары өндірісі туралы негізгі мәліметтерді;</w:t>
      </w:r>
    </w:p>
    <w:p>
      <w:pPr>
        <w:spacing w:after="0"/>
        <w:ind w:left="0"/>
        <w:jc w:val="both"/>
      </w:pPr>
      <w:r>
        <w:rPr>
          <w:rFonts w:ascii="Times New Roman"/>
          <w:b w:val="false"/>
          <w:i w:val="false"/>
          <w:color w:val="000000"/>
          <w:sz w:val="28"/>
        </w:rPr>
        <w:t>
      тау-кен қазбаларының қасиеттерін;</w:t>
      </w:r>
    </w:p>
    <w:p>
      <w:pPr>
        <w:spacing w:after="0"/>
        <w:ind w:left="0"/>
        <w:jc w:val="both"/>
      </w:pPr>
      <w:r>
        <w:rPr>
          <w:rFonts w:ascii="Times New Roman"/>
          <w:b w:val="false"/>
          <w:i w:val="false"/>
          <w:color w:val="000000"/>
          <w:sz w:val="28"/>
        </w:rPr>
        <w:t xml:space="preserve">
      тау-кен қазбаларымен жұмыс шарттарын және мүмкіндіктерін, бульдозердің түсу және көтерілудегі шекті бұрыштарын; </w:t>
      </w:r>
    </w:p>
    <w:p>
      <w:pPr>
        <w:spacing w:after="0"/>
        <w:ind w:left="0"/>
        <w:jc w:val="both"/>
      </w:pPr>
      <w:r>
        <w:rPr>
          <w:rFonts w:ascii="Times New Roman"/>
          <w:b w:val="false"/>
          <w:i w:val="false"/>
          <w:color w:val="000000"/>
          <w:sz w:val="28"/>
        </w:rPr>
        <w:t xml:space="preserve">
      қызмет көрсететін жабдықты жөндеуге ведомость толтыру ережесін; </w:t>
      </w:r>
    </w:p>
    <w:p>
      <w:pPr>
        <w:spacing w:after="0"/>
        <w:ind w:left="0"/>
        <w:jc w:val="both"/>
      </w:pPr>
      <w:r>
        <w:rPr>
          <w:rFonts w:ascii="Times New Roman"/>
          <w:b w:val="false"/>
          <w:i w:val="false"/>
          <w:color w:val="000000"/>
          <w:sz w:val="28"/>
        </w:rPr>
        <w:t>
      іштен жану қозғалтқышының майлау, қоректендіру және салқындату жүйесінбілуге тиіс.</w:t>
      </w:r>
    </w:p>
    <w:p>
      <w:pPr>
        <w:spacing w:after="0"/>
        <w:ind w:left="0"/>
        <w:jc w:val="both"/>
      </w:pPr>
      <w:r>
        <w:rPr>
          <w:rFonts w:ascii="Times New Roman"/>
          <w:b w:val="false"/>
          <w:i w:val="false"/>
          <w:color w:val="000000"/>
          <w:sz w:val="28"/>
        </w:rPr>
        <w:t>
      Қозғалтқыш қуаты 44,2 киловаттан жоғары 73,6 киловатқа (60-ден 100 ат күші) дейінгі бульдозерді басқару кезінде - 4-разряд;</w:t>
      </w:r>
    </w:p>
    <w:p>
      <w:pPr>
        <w:spacing w:after="0"/>
        <w:ind w:left="0"/>
        <w:jc w:val="both"/>
      </w:pPr>
      <w:r>
        <w:rPr>
          <w:rFonts w:ascii="Times New Roman"/>
          <w:b w:val="false"/>
          <w:i w:val="false"/>
          <w:color w:val="000000"/>
          <w:sz w:val="28"/>
        </w:rPr>
        <w:t xml:space="preserve">
      қозғалтқыш қуаты 73,6киловаттан жоғарыжәне 147,2киловатқа (100-ден 200 ат күші) дейінгі бульдозерді басқару кезінде; </w:t>
      </w:r>
    </w:p>
    <w:p>
      <w:pPr>
        <w:spacing w:after="0"/>
        <w:ind w:left="0"/>
        <w:jc w:val="both"/>
      </w:pPr>
      <w:r>
        <w:rPr>
          <w:rFonts w:ascii="Times New Roman"/>
          <w:b w:val="false"/>
          <w:i w:val="false"/>
          <w:color w:val="000000"/>
          <w:sz w:val="28"/>
        </w:rPr>
        <w:t>
      шашпа кен орындарындағы ашу жұмысы өндірісі кезінде қозғағыш қуаты 147,2 киловатқа (200 ат күші) дейінгі бульдозерді басқару кезінде - 5-разряд;</w:t>
      </w:r>
    </w:p>
    <w:p>
      <w:pPr>
        <w:spacing w:after="0"/>
        <w:ind w:left="0"/>
        <w:jc w:val="both"/>
      </w:pPr>
      <w:r>
        <w:rPr>
          <w:rFonts w:ascii="Times New Roman"/>
          <w:b w:val="false"/>
          <w:i w:val="false"/>
          <w:color w:val="000000"/>
          <w:sz w:val="28"/>
        </w:rPr>
        <w:t>
      қозғалтқыш қуаты 147,2 киловаттан жоғары және 279,7 киловатқа (200-ден 380 ат күші) дейінгі бульдозерді басқару кезінде - 6-разряд;</w:t>
      </w:r>
    </w:p>
    <w:p>
      <w:pPr>
        <w:spacing w:after="0"/>
        <w:ind w:left="0"/>
        <w:jc w:val="both"/>
      </w:pPr>
      <w:r>
        <w:rPr>
          <w:rFonts w:ascii="Times New Roman"/>
          <w:b w:val="false"/>
          <w:i w:val="false"/>
          <w:color w:val="000000"/>
          <w:sz w:val="28"/>
        </w:rPr>
        <w:t>
      қозғалтқыш қуаты 279,7 киловаттан жоғары және 366,0 киловатқа (380-нен 500 ат күші) дейінгі бульдозерді басқару кезінде - 7-разряд;</w:t>
      </w:r>
    </w:p>
    <w:p>
      <w:pPr>
        <w:spacing w:after="0"/>
        <w:ind w:left="0"/>
        <w:jc w:val="both"/>
      </w:pPr>
      <w:r>
        <w:rPr>
          <w:rFonts w:ascii="Times New Roman"/>
          <w:b w:val="false"/>
          <w:i w:val="false"/>
          <w:color w:val="000000"/>
          <w:sz w:val="28"/>
        </w:rPr>
        <w:t>
      Қозғағыш қуаты 366,0 киловаттан (500 ат күші) жоғары бульдозерді басқару кезінде - 8-разряд.</w:t>
      </w:r>
    </w:p>
    <w:bookmarkStart w:name="z669" w:id="667"/>
    <w:p>
      <w:pPr>
        <w:spacing w:after="0"/>
        <w:ind w:left="0"/>
        <w:jc w:val="both"/>
      </w:pPr>
      <w:r>
        <w:rPr>
          <w:rFonts w:ascii="Times New Roman"/>
          <w:b w:val="false"/>
          <w:i w:val="false"/>
          <w:color w:val="000000"/>
          <w:sz w:val="28"/>
        </w:rPr>
        <w:t>
      433.Ескертпе:</w:t>
      </w:r>
    </w:p>
    <w:bookmarkEnd w:id="667"/>
    <w:p>
      <w:pPr>
        <w:spacing w:after="0"/>
        <w:ind w:left="0"/>
        <w:jc w:val="both"/>
      </w:pPr>
      <w:r>
        <w:rPr>
          <w:rFonts w:ascii="Times New Roman"/>
          <w:b w:val="false"/>
          <w:i w:val="false"/>
          <w:color w:val="000000"/>
          <w:sz w:val="28"/>
        </w:rPr>
        <w:t>
      автомобиль және теміржолдарды, суландыру және кеме жүзу арналарын, бөгеттерді, қоршама топырақ дамбаларын, ғимараттар мен құрылыстар астының қазаншұңқырларын, электр беру желілері және контакті желісі тіреулерін, жерасты коммуникациялар траншеяларын, су ағызу кюветтерін, тау үстіндегі және банкеттің сыртындағы арналарды, тау-кен қазбаларын жерасты тәсілмен проходкалау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3-шығарылым, "Құрылыс, монтаж және жөндеу-құрылыс жұмыстары" бөлімі бойынша тарифтеледі.</w:t>
      </w:r>
    </w:p>
    <w:bookmarkStart w:name="z670" w:id="668"/>
    <w:p>
      <w:pPr>
        <w:spacing w:after="0"/>
        <w:ind w:left="0"/>
        <w:jc w:val="left"/>
      </w:pPr>
      <w:r>
        <w:rPr>
          <w:rFonts w:ascii="Times New Roman"/>
          <w:b/>
          <w:i w:val="false"/>
          <w:color w:val="000000"/>
        </w:rPr>
        <w:t xml:space="preserve"> 37-параграф. Бұрғы қондырғысының машинисі</w:t>
      </w:r>
    </w:p>
    <w:bookmarkEnd w:id="668"/>
    <w:bookmarkStart w:name="z671" w:id="669"/>
    <w:p>
      <w:pPr>
        <w:spacing w:after="0"/>
        <w:ind w:left="0"/>
        <w:jc w:val="both"/>
      </w:pPr>
      <w:r>
        <w:rPr>
          <w:rFonts w:ascii="Times New Roman"/>
          <w:b w:val="false"/>
          <w:i w:val="false"/>
          <w:color w:val="000000"/>
          <w:sz w:val="28"/>
        </w:rPr>
        <w:t>
      444. Жұмыс сипаттамасы:</w:t>
      </w:r>
    </w:p>
    <w:bookmarkEnd w:id="669"/>
    <w:p>
      <w:pPr>
        <w:spacing w:after="0"/>
        <w:ind w:left="0"/>
        <w:jc w:val="both"/>
      </w:pPr>
      <w:r>
        <w:rPr>
          <w:rFonts w:ascii="Times New Roman"/>
          <w:b w:val="false"/>
          <w:i w:val="false"/>
          <w:color w:val="000000"/>
          <w:sz w:val="28"/>
        </w:rPr>
        <w:t>
      ұңғымаларды бұрғылау және ұлғайту кезіндегі, бұрғылау станоктары мен трактор базасындағы өздігінен жүретіндерін қоса алғанда, түрлі үлгідегі қондырғыларды басқару;</w:t>
      </w:r>
    </w:p>
    <w:p>
      <w:pPr>
        <w:spacing w:after="0"/>
        <w:ind w:left="0"/>
        <w:jc w:val="both"/>
      </w:pPr>
      <w:r>
        <w:rPr>
          <w:rFonts w:ascii="Times New Roman"/>
          <w:b w:val="false"/>
          <w:i w:val="false"/>
          <w:color w:val="000000"/>
          <w:sz w:val="28"/>
        </w:rPr>
        <w:t xml:space="preserve">
      бұрғылау жабдығын монтаждау, орнын ауыстыру, жұмысқа дайындау, орнату және реттеу, оны орнатуға арналған алаңды жоспарлау және тазарту; </w:t>
      </w:r>
    </w:p>
    <w:p>
      <w:pPr>
        <w:spacing w:after="0"/>
        <w:ind w:left="0"/>
        <w:jc w:val="both"/>
      </w:pPr>
      <w:r>
        <w:rPr>
          <w:rFonts w:ascii="Times New Roman"/>
          <w:b w:val="false"/>
          <w:i w:val="false"/>
          <w:color w:val="000000"/>
          <w:sz w:val="28"/>
        </w:rPr>
        <w:t xml:space="preserve">
      бұрғылау жұмыстары паспортына сәйкес ұңғымаларды белгілеу; </w:t>
      </w:r>
    </w:p>
    <w:p>
      <w:pPr>
        <w:spacing w:after="0"/>
        <w:ind w:left="0"/>
        <w:jc w:val="both"/>
      </w:pPr>
      <w:r>
        <w:rPr>
          <w:rFonts w:ascii="Times New Roman"/>
          <w:b w:val="false"/>
          <w:i w:val="false"/>
          <w:color w:val="000000"/>
          <w:sz w:val="28"/>
        </w:rPr>
        <w:t>
      геологиялық жағдайларға, қиындықтар туындауына, бұрғы жабдығы мен құралының жай-күйіне қарай бұрғылау процесін басқару;</w:t>
      </w:r>
    </w:p>
    <w:p>
      <w:pPr>
        <w:spacing w:after="0"/>
        <w:ind w:left="0"/>
        <w:jc w:val="both"/>
      </w:pPr>
      <w:r>
        <w:rPr>
          <w:rFonts w:ascii="Times New Roman"/>
          <w:b w:val="false"/>
          <w:i w:val="false"/>
          <w:color w:val="000000"/>
          <w:sz w:val="28"/>
        </w:rPr>
        <w:t xml:space="preserve">
      ұңғымаларды цементтеу, тампонаждау, қаптама құбырмен бекіту және технологиялық регламентпен және режимдік-технологиялық құжаттамаға сәйкес көзделген басқа да жұмыстарды орындау; </w:t>
      </w:r>
    </w:p>
    <w:p>
      <w:pPr>
        <w:spacing w:after="0"/>
        <w:ind w:left="0"/>
        <w:jc w:val="both"/>
      </w:pPr>
      <w:r>
        <w:rPr>
          <w:rFonts w:ascii="Times New Roman"/>
          <w:b w:val="false"/>
          <w:i w:val="false"/>
          <w:color w:val="000000"/>
          <w:sz w:val="28"/>
        </w:rPr>
        <w:t xml:space="preserve">
      көтеру-түсіру жұмыстары, штангілерді ұзарту, құбырларды шығарып алу; </w:t>
      </w:r>
    </w:p>
    <w:p>
      <w:pPr>
        <w:spacing w:after="0"/>
        <w:ind w:left="0"/>
        <w:jc w:val="both"/>
      </w:pPr>
      <w:r>
        <w:rPr>
          <w:rFonts w:ascii="Times New Roman"/>
          <w:b w:val="false"/>
          <w:i w:val="false"/>
          <w:color w:val="000000"/>
          <w:sz w:val="28"/>
        </w:rPr>
        <w:t>
      құралдың ось күшін, айналу жылдамдығын, бұрғылаудың оңтайлы режимін қамтамасыз ететін жуу ерітіндісінің, ауаның көлемін таңдау;</w:t>
      </w:r>
    </w:p>
    <w:p>
      <w:pPr>
        <w:spacing w:after="0"/>
        <w:ind w:left="0"/>
        <w:jc w:val="both"/>
      </w:pPr>
      <w:r>
        <w:rPr>
          <w:rFonts w:ascii="Times New Roman"/>
          <w:b w:val="false"/>
          <w:i w:val="false"/>
          <w:color w:val="000000"/>
          <w:sz w:val="28"/>
        </w:rPr>
        <w:t xml:space="preserve">
      бақылау-өлшеу жабдықтарының көрсеткіштерін қадағалау; </w:t>
      </w:r>
    </w:p>
    <w:p>
      <w:pPr>
        <w:spacing w:after="0"/>
        <w:ind w:left="0"/>
        <w:jc w:val="both"/>
      </w:pPr>
      <w:r>
        <w:rPr>
          <w:rFonts w:ascii="Times New Roman"/>
          <w:b w:val="false"/>
          <w:i w:val="false"/>
          <w:color w:val="000000"/>
          <w:sz w:val="28"/>
        </w:rPr>
        <w:t xml:space="preserve">
      оңтайлы үңгілеу жылдамдығына жету үшін бұрғылау процесінің параметрлерін реттеу; </w:t>
      </w:r>
    </w:p>
    <w:p>
      <w:pPr>
        <w:spacing w:after="0"/>
        <w:ind w:left="0"/>
        <w:jc w:val="both"/>
      </w:pPr>
      <w:r>
        <w:rPr>
          <w:rFonts w:ascii="Times New Roman"/>
          <w:b w:val="false"/>
          <w:i w:val="false"/>
          <w:color w:val="000000"/>
          <w:sz w:val="28"/>
        </w:rPr>
        <w:t xml:space="preserve">
      ұңғымалардағы қисықтықтың, авариялар мен қиындықтардың алдын алу жұмыстарын орындау; </w:t>
      </w:r>
    </w:p>
    <w:p>
      <w:pPr>
        <w:spacing w:after="0"/>
        <w:ind w:left="0"/>
        <w:jc w:val="both"/>
      </w:pPr>
      <w:r>
        <w:rPr>
          <w:rFonts w:ascii="Times New Roman"/>
          <w:b w:val="false"/>
          <w:i w:val="false"/>
          <w:color w:val="000000"/>
          <w:sz w:val="28"/>
        </w:rPr>
        <w:t xml:space="preserve">
      жуу ерітінділері мен тампонаж қоспаларын әзірлеу; </w:t>
      </w:r>
    </w:p>
    <w:p>
      <w:pPr>
        <w:spacing w:after="0"/>
        <w:ind w:left="0"/>
        <w:jc w:val="both"/>
      </w:pPr>
      <w:r>
        <w:rPr>
          <w:rFonts w:ascii="Times New Roman"/>
          <w:b w:val="false"/>
          <w:i w:val="false"/>
          <w:color w:val="000000"/>
          <w:sz w:val="28"/>
        </w:rPr>
        <w:t xml:space="preserve">
      жуу сұйықтарының параметрлерін бақылау; </w:t>
      </w:r>
    </w:p>
    <w:p>
      <w:pPr>
        <w:spacing w:after="0"/>
        <w:ind w:left="0"/>
        <w:jc w:val="both"/>
      </w:pPr>
      <w:r>
        <w:rPr>
          <w:rFonts w:ascii="Times New Roman"/>
          <w:b w:val="false"/>
          <w:i w:val="false"/>
          <w:color w:val="000000"/>
          <w:sz w:val="28"/>
        </w:rPr>
        <w:t>
      ұңғымаларда кен жынысының су қайтарымын қалпына келтіру, сүзгілер мен су көтеру құралдарын орнату;</w:t>
      </w:r>
    </w:p>
    <w:p>
      <w:pPr>
        <w:spacing w:after="0"/>
        <w:ind w:left="0"/>
        <w:jc w:val="both"/>
      </w:pPr>
      <w:r>
        <w:rPr>
          <w:rFonts w:ascii="Times New Roman"/>
          <w:b w:val="false"/>
          <w:i w:val="false"/>
          <w:color w:val="000000"/>
          <w:sz w:val="28"/>
        </w:rPr>
        <w:t xml:space="preserve">
      бұрғыларды, долоттарды және бұрғы қаптамаларын іріктеу, оларды бұрғылау процесінде ауыстыру; </w:t>
      </w:r>
    </w:p>
    <w:p>
      <w:pPr>
        <w:spacing w:after="0"/>
        <w:ind w:left="0"/>
        <w:jc w:val="both"/>
      </w:pPr>
      <w:r>
        <w:rPr>
          <w:rFonts w:ascii="Times New Roman"/>
          <w:b w:val="false"/>
          <w:i w:val="false"/>
          <w:color w:val="000000"/>
          <w:sz w:val="28"/>
        </w:rPr>
        <w:t xml:space="preserve">
      ұңғымаларды тазарту, жуу, науалау; </w:t>
      </w:r>
    </w:p>
    <w:p>
      <w:pPr>
        <w:spacing w:after="0"/>
        <w:ind w:left="0"/>
        <w:jc w:val="both"/>
      </w:pPr>
      <w:r>
        <w:rPr>
          <w:rFonts w:ascii="Times New Roman"/>
          <w:b w:val="false"/>
          <w:i w:val="false"/>
          <w:color w:val="000000"/>
          <w:sz w:val="28"/>
        </w:rPr>
        <w:t xml:space="preserve">
      бұрғы жабдығына орнатылған компрессорларға, бұрғы жабдығымен кешенді жұмыс істейтін жылжымалы компрессорларға (станоктарға), отпен бұрғылау кезінде қолданылатын газды қондырғыларға, насостарға, сұйық оттегіне арналған ыдыстар мен басқа да қосалқы жабдықтарға қызмет көрсету; </w:t>
      </w:r>
    </w:p>
    <w:p>
      <w:pPr>
        <w:spacing w:after="0"/>
        <w:ind w:left="0"/>
        <w:jc w:val="both"/>
      </w:pPr>
      <w:r>
        <w:rPr>
          <w:rFonts w:ascii="Times New Roman"/>
          <w:b w:val="false"/>
          <w:i w:val="false"/>
          <w:color w:val="000000"/>
          <w:sz w:val="28"/>
        </w:rPr>
        <w:t>
      ұстап қалу (ловильные) жұмыстары, ұңғыма сағасын жабу;</w:t>
      </w:r>
    </w:p>
    <w:p>
      <w:pPr>
        <w:spacing w:after="0"/>
        <w:ind w:left="0"/>
        <w:jc w:val="both"/>
      </w:pPr>
      <w:r>
        <w:rPr>
          <w:rFonts w:ascii="Times New Roman"/>
          <w:b w:val="false"/>
          <w:i w:val="false"/>
          <w:color w:val="000000"/>
          <w:sz w:val="28"/>
        </w:rPr>
        <w:t xml:space="preserve">
      қызмет көрсететін жабдық пен трактор жұмысындағы ақауларды анықтау және жою, оларды жөндеуге қатысу; </w:t>
      </w:r>
    </w:p>
    <w:p>
      <w:pPr>
        <w:spacing w:after="0"/>
        <w:ind w:left="0"/>
        <w:jc w:val="both"/>
      </w:pPr>
      <w:r>
        <w:rPr>
          <w:rFonts w:ascii="Times New Roman"/>
          <w:b w:val="false"/>
          <w:i w:val="false"/>
          <w:color w:val="000000"/>
          <w:sz w:val="28"/>
        </w:rPr>
        <w:t>
      қозғалтқыштарды, автоматтар мен қосқыштарды ауыстыру;</w:t>
      </w:r>
    </w:p>
    <w:p>
      <w:pPr>
        <w:spacing w:after="0"/>
        <w:ind w:left="0"/>
        <w:jc w:val="both"/>
      </w:pPr>
      <w:r>
        <w:rPr>
          <w:rFonts w:ascii="Times New Roman"/>
          <w:b w:val="false"/>
          <w:i w:val="false"/>
          <w:color w:val="000000"/>
          <w:sz w:val="28"/>
        </w:rPr>
        <w:t xml:space="preserve">
      арнаулы геофизикалық, гидрогеологиялық және басқа да зерттеулерді жүргізу үшін аспаптар мен сағалық құрылғыларды дайындауға қатысу; </w:t>
      </w:r>
    </w:p>
    <w:p>
      <w:pPr>
        <w:spacing w:after="0"/>
        <w:ind w:left="0"/>
        <w:jc w:val="both"/>
      </w:pPr>
      <w:r>
        <w:rPr>
          <w:rFonts w:ascii="Times New Roman"/>
          <w:b w:val="false"/>
          <w:i w:val="false"/>
          <w:color w:val="000000"/>
          <w:sz w:val="28"/>
        </w:rPr>
        <w:t>
      жою жұмыстарын жүргізу;</w:t>
      </w:r>
    </w:p>
    <w:p>
      <w:pPr>
        <w:spacing w:after="0"/>
        <w:ind w:left="0"/>
        <w:jc w:val="both"/>
      </w:pPr>
      <w:r>
        <w:rPr>
          <w:rFonts w:ascii="Times New Roman"/>
          <w:b w:val="false"/>
          <w:i w:val="false"/>
          <w:color w:val="000000"/>
          <w:sz w:val="28"/>
        </w:rPr>
        <w:t>
      қажетті жағдайларда кернді, бұрғы шламын, кен қазбалары үлгілерін іріктеу және бұрғылануы бойынша жыныстың беріктігі санатын анықтау;</w:t>
      </w:r>
    </w:p>
    <w:p>
      <w:pPr>
        <w:spacing w:after="0"/>
        <w:ind w:left="0"/>
        <w:jc w:val="both"/>
      </w:pPr>
      <w:r>
        <w:rPr>
          <w:rFonts w:ascii="Times New Roman"/>
          <w:b w:val="false"/>
          <w:i w:val="false"/>
          <w:color w:val="000000"/>
          <w:sz w:val="28"/>
        </w:rPr>
        <w:t xml:space="preserve">
      бұрғылау жұмыстары аяқталғаннан кейін жерді қайта өңдеу; </w:t>
      </w:r>
    </w:p>
    <w:p>
      <w:pPr>
        <w:spacing w:after="0"/>
        <w:ind w:left="0"/>
        <w:jc w:val="both"/>
      </w:pPr>
      <w:r>
        <w:rPr>
          <w:rFonts w:ascii="Times New Roman"/>
          <w:b w:val="false"/>
          <w:i w:val="false"/>
          <w:color w:val="000000"/>
          <w:sz w:val="28"/>
        </w:rPr>
        <w:t xml:space="preserve">
      бұрғыдағы ілмектеу және тиеу-түсіру жұмыстары; </w:t>
      </w:r>
    </w:p>
    <w:p>
      <w:pPr>
        <w:spacing w:after="0"/>
        <w:ind w:left="0"/>
        <w:jc w:val="both"/>
      </w:pPr>
      <w:r>
        <w:rPr>
          <w:rFonts w:ascii="Times New Roman"/>
          <w:b w:val="false"/>
          <w:i w:val="false"/>
          <w:color w:val="000000"/>
          <w:sz w:val="28"/>
        </w:rPr>
        <w:t>
      алғашқы техникалық құжаттаманы жүргізу.</w:t>
      </w:r>
    </w:p>
    <w:bookmarkStart w:name="z672" w:id="670"/>
    <w:p>
      <w:pPr>
        <w:spacing w:after="0"/>
        <w:ind w:left="0"/>
        <w:jc w:val="both"/>
      </w:pPr>
      <w:r>
        <w:rPr>
          <w:rFonts w:ascii="Times New Roman"/>
          <w:b w:val="false"/>
          <w:i w:val="false"/>
          <w:color w:val="000000"/>
          <w:sz w:val="28"/>
        </w:rPr>
        <w:t>
      445. Мыналарды:</w:t>
      </w:r>
    </w:p>
    <w:bookmarkEnd w:id="670"/>
    <w:p>
      <w:pPr>
        <w:spacing w:after="0"/>
        <w:ind w:left="0"/>
        <w:jc w:val="both"/>
      </w:pPr>
      <w:r>
        <w:rPr>
          <w:rFonts w:ascii="Times New Roman"/>
          <w:b w:val="false"/>
          <w:i w:val="false"/>
          <w:color w:val="000000"/>
          <w:sz w:val="28"/>
        </w:rPr>
        <w:t xml:space="preserve">
      бұрғылау және күшті жабдықтардың нысанын, құрылымын, сипаттамасын, оларды монтаждау және бөлшектеу, пайдалану ережесін; </w:t>
      </w:r>
    </w:p>
    <w:p>
      <w:pPr>
        <w:spacing w:after="0"/>
        <w:ind w:left="0"/>
        <w:jc w:val="both"/>
      </w:pPr>
      <w:r>
        <w:rPr>
          <w:rFonts w:ascii="Times New Roman"/>
          <w:b w:val="false"/>
          <w:i w:val="false"/>
          <w:color w:val="000000"/>
          <w:sz w:val="28"/>
        </w:rPr>
        <w:t>
      бұрғылау мұнара мен мачталарының конструкциясын, оларды құрастыру және бөлшектеу ережесін;</w:t>
      </w:r>
    </w:p>
    <w:p>
      <w:pPr>
        <w:spacing w:after="0"/>
        <w:ind w:left="0"/>
        <w:jc w:val="both"/>
      </w:pPr>
      <w:r>
        <w:rPr>
          <w:rFonts w:ascii="Times New Roman"/>
          <w:b w:val="false"/>
          <w:i w:val="false"/>
          <w:color w:val="000000"/>
          <w:sz w:val="28"/>
        </w:rPr>
        <w:t xml:space="preserve">
      бұрғылаудың технологиялық режимдерін, қалыпты және күрделі жағдайларда ұңғыманы кернді алу және кернді алмай бұрғылау мен кеңейту ережесі мен тәсілдерін; </w:t>
      </w:r>
    </w:p>
    <w:p>
      <w:pPr>
        <w:spacing w:after="0"/>
        <w:ind w:left="0"/>
        <w:jc w:val="both"/>
      </w:pPr>
      <w:r>
        <w:rPr>
          <w:rFonts w:ascii="Times New Roman"/>
          <w:b w:val="false"/>
          <w:i w:val="false"/>
          <w:color w:val="000000"/>
          <w:sz w:val="28"/>
        </w:rPr>
        <w:t xml:space="preserve">
      ұңғымаға арналған геологиялық-техникалық нарядты; </w:t>
      </w:r>
    </w:p>
    <w:p>
      <w:pPr>
        <w:spacing w:after="0"/>
        <w:ind w:left="0"/>
        <w:jc w:val="both"/>
      </w:pPr>
      <w:r>
        <w:rPr>
          <w:rFonts w:ascii="Times New Roman"/>
          <w:b w:val="false"/>
          <w:i w:val="false"/>
          <w:color w:val="000000"/>
          <w:sz w:val="28"/>
        </w:rPr>
        <w:t xml:space="preserve">
      бұрғылау-жару жұмыстары паспортының мазмұнын және толтыру тәртібін; </w:t>
      </w:r>
    </w:p>
    <w:p>
      <w:pPr>
        <w:spacing w:after="0"/>
        <w:ind w:left="0"/>
        <w:jc w:val="both"/>
      </w:pPr>
      <w:r>
        <w:rPr>
          <w:rFonts w:ascii="Times New Roman"/>
          <w:b w:val="false"/>
          <w:i w:val="false"/>
          <w:color w:val="000000"/>
          <w:sz w:val="28"/>
        </w:rPr>
        <w:t xml:space="preserve">
      ұңғымаларды цементтеудің, битумдаудың, силикаттаудың, тампонаждың және қатырудың мақсаты мен мәнін; </w:t>
      </w:r>
    </w:p>
    <w:p>
      <w:pPr>
        <w:spacing w:after="0"/>
        <w:ind w:left="0"/>
        <w:jc w:val="both"/>
      </w:pPr>
      <w:r>
        <w:rPr>
          <w:rFonts w:ascii="Times New Roman"/>
          <w:b w:val="false"/>
          <w:i w:val="false"/>
          <w:color w:val="000000"/>
          <w:sz w:val="28"/>
        </w:rPr>
        <w:t xml:space="preserve">
      жуу сұйықтарының, кен жынысының беріктігін төмендеткіштер мен күрделі иньекциялық ерітінділердің құрамын, нысанын, әзірлеу және өңдеу тәсілдерін; </w:t>
      </w:r>
    </w:p>
    <w:p>
      <w:pPr>
        <w:spacing w:after="0"/>
        <w:ind w:left="0"/>
        <w:jc w:val="both"/>
      </w:pPr>
      <w:r>
        <w:rPr>
          <w:rFonts w:ascii="Times New Roman"/>
          <w:b w:val="false"/>
          <w:i w:val="false"/>
          <w:color w:val="000000"/>
          <w:sz w:val="28"/>
        </w:rPr>
        <w:t>
      қолданылатын жабдықтың, құрылғылар мен материалдардың нысаны;</w:t>
      </w:r>
    </w:p>
    <w:p>
      <w:pPr>
        <w:spacing w:after="0"/>
        <w:ind w:left="0"/>
        <w:jc w:val="both"/>
      </w:pPr>
      <w:r>
        <w:rPr>
          <w:rFonts w:ascii="Times New Roman"/>
          <w:b w:val="false"/>
          <w:i w:val="false"/>
          <w:color w:val="000000"/>
          <w:sz w:val="28"/>
        </w:rPr>
        <w:t xml:space="preserve">
      сипаттамасы мен түрлерін; </w:t>
      </w:r>
    </w:p>
    <w:p>
      <w:pPr>
        <w:spacing w:after="0"/>
        <w:ind w:left="0"/>
        <w:jc w:val="both"/>
      </w:pPr>
      <w:r>
        <w:rPr>
          <w:rFonts w:ascii="Times New Roman"/>
          <w:b w:val="false"/>
          <w:i w:val="false"/>
          <w:color w:val="000000"/>
          <w:sz w:val="28"/>
        </w:rPr>
        <w:t>
      бұрғыланатын тау-кен жынысының беріктігіне қарай, бұрғылау құралына май құю сапасына қойылатын талаптарды;</w:t>
      </w:r>
    </w:p>
    <w:p>
      <w:pPr>
        <w:spacing w:after="0"/>
        <w:ind w:left="0"/>
        <w:jc w:val="both"/>
      </w:pPr>
      <w:r>
        <w:rPr>
          <w:rFonts w:ascii="Times New Roman"/>
          <w:b w:val="false"/>
          <w:i w:val="false"/>
          <w:color w:val="000000"/>
          <w:sz w:val="28"/>
        </w:rPr>
        <w:t xml:space="preserve">
      геологиялық жағдайларға, қиындықтар туындауына, бұрғы жабдығы мен құралының жай-күйіне қарай бұрғылау процесін басқару тәсілдерін; </w:t>
      </w:r>
    </w:p>
    <w:p>
      <w:pPr>
        <w:spacing w:after="0"/>
        <w:ind w:left="0"/>
        <w:jc w:val="both"/>
      </w:pPr>
      <w:r>
        <w:rPr>
          <w:rFonts w:ascii="Times New Roman"/>
          <w:b w:val="false"/>
          <w:i w:val="false"/>
          <w:color w:val="000000"/>
          <w:sz w:val="28"/>
        </w:rPr>
        <w:t xml:space="preserve">
      пайдалы қазбалардың шөгу жағдайлары мен нысандарын; </w:t>
      </w:r>
    </w:p>
    <w:p>
      <w:pPr>
        <w:spacing w:after="0"/>
        <w:ind w:left="0"/>
        <w:jc w:val="both"/>
      </w:pPr>
      <w:r>
        <w:rPr>
          <w:rFonts w:ascii="Times New Roman"/>
          <w:b w:val="false"/>
          <w:i w:val="false"/>
          <w:color w:val="000000"/>
          <w:sz w:val="28"/>
        </w:rPr>
        <w:t xml:space="preserve">
      техникалық ақаулар мен авариялардың туындау себептерін, олардың алдын алу және жою шараларын; </w:t>
      </w:r>
    </w:p>
    <w:p>
      <w:pPr>
        <w:spacing w:after="0"/>
        <w:ind w:left="0"/>
        <w:jc w:val="both"/>
      </w:pPr>
      <w:r>
        <w:rPr>
          <w:rFonts w:ascii="Times New Roman"/>
          <w:b w:val="false"/>
          <w:i w:val="false"/>
          <w:color w:val="000000"/>
          <w:sz w:val="28"/>
        </w:rPr>
        <w:t>
      кернді іріктеу және сақтау жөніндегі нұсқаулықты;</w:t>
      </w:r>
    </w:p>
    <w:p>
      <w:pPr>
        <w:spacing w:after="0"/>
        <w:ind w:left="0"/>
        <w:jc w:val="both"/>
      </w:pPr>
      <w:r>
        <w:rPr>
          <w:rFonts w:ascii="Times New Roman"/>
          <w:b w:val="false"/>
          <w:i w:val="false"/>
          <w:color w:val="000000"/>
          <w:sz w:val="28"/>
        </w:rPr>
        <w:t xml:space="preserve">
      ұстап қалу (ловильные) жұмыстарын орындау тәсілдерін; </w:t>
      </w:r>
    </w:p>
    <w:p>
      <w:pPr>
        <w:spacing w:after="0"/>
        <w:ind w:left="0"/>
        <w:jc w:val="both"/>
      </w:pPr>
      <w:r>
        <w:rPr>
          <w:rFonts w:ascii="Times New Roman"/>
          <w:b w:val="false"/>
          <w:i w:val="false"/>
          <w:color w:val="000000"/>
          <w:sz w:val="28"/>
        </w:rPr>
        <w:t xml:space="preserve">
      геология, гидрогеология, кен жұмыстары, электротехника, гидравлика, пневматика негіздерін; </w:t>
      </w:r>
    </w:p>
    <w:p>
      <w:pPr>
        <w:spacing w:after="0"/>
        <w:ind w:left="0"/>
        <w:jc w:val="both"/>
      </w:pPr>
      <w:r>
        <w:rPr>
          <w:rFonts w:ascii="Times New Roman"/>
          <w:b w:val="false"/>
          <w:i w:val="false"/>
          <w:color w:val="000000"/>
          <w:sz w:val="28"/>
        </w:rPr>
        <w:t xml:space="preserve">
      тау-кен қазбаларының атаулары мен орналасуын; </w:t>
      </w:r>
    </w:p>
    <w:p>
      <w:pPr>
        <w:spacing w:after="0"/>
        <w:ind w:left="0"/>
        <w:jc w:val="both"/>
      </w:pPr>
      <w:r>
        <w:rPr>
          <w:rFonts w:ascii="Times New Roman"/>
          <w:b w:val="false"/>
          <w:i w:val="false"/>
          <w:color w:val="000000"/>
          <w:sz w:val="28"/>
        </w:rPr>
        <w:t>
      тау-кен жыныстарының сыныптамасы мен қасиеттерін;</w:t>
      </w:r>
    </w:p>
    <w:p>
      <w:pPr>
        <w:spacing w:after="0"/>
        <w:ind w:left="0"/>
        <w:jc w:val="both"/>
      </w:pPr>
      <w:r>
        <w:rPr>
          <w:rFonts w:ascii="Times New Roman"/>
          <w:b w:val="false"/>
          <w:i w:val="false"/>
          <w:color w:val="000000"/>
          <w:sz w:val="28"/>
        </w:rPr>
        <w:t xml:space="preserve">
      жерді рекультивациялау әдістерін; </w:t>
      </w:r>
    </w:p>
    <w:p>
      <w:pPr>
        <w:spacing w:after="0"/>
        <w:ind w:left="0"/>
        <w:jc w:val="both"/>
      </w:pPr>
      <w:r>
        <w:rPr>
          <w:rFonts w:ascii="Times New Roman"/>
          <w:b w:val="false"/>
          <w:i w:val="false"/>
          <w:color w:val="000000"/>
          <w:sz w:val="28"/>
        </w:rPr>
        <w:t xml:space="preserve">
      алғашқы техникалық құжаттаманы жүргізу ережесін, оның нысандарын; </w:t>
      </w:r>
    </w:p>
    <w:p>
      <w:pPr>
        <w:spacing w:after="0"/>
        <w:ind w:left="0"/>
        <w:jc w:val="both"/>
      </w:pPr>
      <w:r>
        <w:rPr>
          <w:rFonts w:ascii="Times New Roman"/>
          <w:b w:val="false"/>
          <w:i w:val="false"/>
          <w:color w:val="000000"/>
          <w:sz w:val="28"/>
        </w:rPr>
        <w:t xml:space="preserve">
      энергетика желісінің құрылымы мен сызбасын, және ток шығынын жою әдістерін; </w:t>
      </w:r>
    </w:p>
    <w:p>
      <w:pPr>
        <w:spacing w:after="0"/>
        <w:ind w:left="0"/>
        <w:jc w:val="both"/>
      </w:pPr>
      <w:r>
        <w:rPr>
          <w:rFonts w:ascii="Times New Roman"/>
          <w:b w:val="false"/>
          <w:i w:val="false"/>
          <w:color w:val="000000"/>
          <w:sz w:val="28"/>
        </w:rPr>
        <w:t xml:space="preserve">
      ілмектеу жұмысы өндірісінің тәсілдері мен ережесін; </w:t>
      </w:r>
    </w:p>
    <w:p>
      <w:pPr>
        <w:spacing w:after="0"/>
        <w:ind w:left="0"/>
        <w:jc w:val="both"/>
      </w:pPr>
      <w:r>
        <w:rPr>
          <w:rFonts w:ascii="Times New Roman"/>
          <w:b w:val="false"/>
          <w:i w:val="false"/>
          <w:color w:val="000000"/>
          <w:sz w:val="28"/>
        </w:rPr>
        <w:t xml:space="preserve">
      трактордың және өздігінен жүретін қондырғының құрылымын, оларды пайдалану және жөндеу ережесін; </w:t>
      </w:r>
    </w:p>
    <w:p>
      <w:pPr>
        <w:spacing w:after="0"/>
        <w:ind w:left="0"/>
        <w:jc w:val="both"/>
      </w:pPr>
      <w:r>
        <w:rPr>
          <w:rFonts w:ascii="Times New Roman"/>
          <w:b w:val="false"/>
          <w:i w:val="false"/>
          <w:color w:val="000000"/>
          <w:sz w:val="28"/>
        </w:rPr>
        <w:t>
      аварияны жою және қауіпсіз жүргізу ережесін білуге тиіс.</w:t>
      </w:r>
    </w:p>
    <w:p>
      <w:pPr>
        <w:spacing w:after="0"/>
        <w:ind w:left="0"/>
        <w:jc w:val="both"/>
      </w:pPr>
      <w:r>
        <w:rPr>
          <w:rFonts w:ascii="Times New Roman"/>
          <w:b w:val="false"/>
          <w:i w:val="false"/>
          <w:color w:val="000000"/>
          <w:sz w:val="28"/>
        </w:rPr>
        <w:t>
      Қатты пайдалы қазбаларға арналған геологиялық барлау ұңғымаларын бірінші сыныпты (жүк көтергіштігі 0,5 тоннаға дейін) бұрғылау қондырғыларымен, мотобұрғылармен, қол және жылжымалы жинақтармен, штангілермен бұрғылау кезінде -3-разряд;</w:t>
      </w:r>
    </w:p>
    <w:p>
      <w:pPr>
        <w:spacing w:after="0"/>
        <w:ind w:left="0"/>
        <w:jc w:val="both"/>
      </w:pPr>
      <w:r>
        <w:rPr>
          <w:rFonts w:ascii="Times New Roman"/>
          <w:b w:val="false"/>
          <w:i w:val="false"/>
          <w:color w:val="000000"/>
          <w:sz w:val="28"/>
        </w:rPr>
        <w:t>
      ұңғымаларды өздігінен жүрмейтін станоктармен, соққылап-айналып бұрғылайтын, қозғағышының қуаты 50 киловатқа дейінгі өздігінен жүретін станоктармен, жерасты тау-кен қазбаларынан зондтап бұрғылау станоктарымен;</w:t>
      </w:r>
    </w:p>
    <w:p>
      <w:pPr>
        <w:spacing w:after="0"/>
        <w:ind w:left="0"/>
        <w:jc w:val="both"/>
      </w:pPr>
      <w:r>
        <w:rPr>
          <w:rFonts w:ascii="Times New Roman"/>
          <w:b w:val="false"/>
          <w:i w:val="false"/>
          <w:color w:val="000000"/>
          <w:sz w:val="28"/>
        </w:rPr>
        <w:t xml:space="preserve">
      қатты пайдалы қазбаларға арналған геологиялық барлау ұңғымаларын екінші сыныпты (жүк көтергіштігі 0,5 тоннадан 1,5 тоннаға дейін) бұрғылау қондырғыларымен; </w:t>
      </w:r>
    </w:p>
    <w:p>
      <w:pPr>
        <w:spacing w:after="0"/>
        <w:ind w:left="0"/>
        <w:jc w:val="both"/>
      </w:pPr>
      <w:r>
        <w:rPr>
          <w:rFonts w:ascii="Times New Roman"/>
          <w:b w:val="false"/>
          <w:i w:val="false"/>
          <w:color w:val="000000"/>
          <w:sz w:val="28"/>
        </w:rPr>
        <w:t xml:space="preserve">
      гидрогеологиялық және геофизикалық ұңғымаларды тазарту агентін қолданбай айналу тәсілімен, соғу-канаттық және басқа да бұрғылау тәсілдерімен; </w:t>
      </w:r>
    </w:p>
    <w:p>
      <w:pPr>
        <w:spacing w:after="0"/>
        <w:ind w:left="0"/>
        <w:jc w:val="both"/>
      </w:pPr>
      <w:r>
        <w:rPr>
          <w:rFonts w:ascii="Times New Roman"/>
          <w:b w:val="false"/>
          <w:i w:val="false"/>
          <w:color w:val="000000"/>
          <w:sz w:val="28"/>
        </w:rPr>
        <w:t>
      шойтастарды өздігінен жүретін бұрғылау қондырғыларымен, перфораторлармен, электро бұрғылармен бұрғылау кезінде - 4-разряд;</w:t>
      </w:r>
    </w:p>
    <w:p>
      <w:pPr>
        <w:spacing w:after="0"/>
        <w:ind w:left="0"/>
        <w:jc w:val="both"/>
      </w:pPr>
      <w:r>
        <w:rPr>
          <w:rFonts w:ascii="Times New Roman"/>
          <w:b w:val="false"/>
          <w:i w:val="false"/>
          <w:color w:val="000000"/>
          <w:sz w:val="28"/>
        </w:rPr>
        <w:t xml:space="preserve">
      ұңғымаларды соғу-арқандық станоктармен, қозғалтқышының қуаты 50 киловаттан артық өздігінен жүретін айналып бұрғылау станоктарымен, қозғалқышының қуаты 150 киловатқа дейінгі өздігінен жүретін айналып бұрғылау станоктарымен, қозғалтқышының қуаты 50 киловаттан 100 киловатқа дейінгі өздігінен жүретін шарошты бұрғылау станоктарымен, түйісімді-бұрғылау машиналарымен және зондылап бұрғылау станоктарын қоспағанда, жерасты тау-кен қазбалары станоктарымен; </w:t>
      </w:r>
    </w:p>
    <w:p>
      <w:pPr>
        <w:spacing w:after="0"/>
        <w:ind w:left="0"/>
        <w:jc w:val="both"/>
      </w:pPr>
      <w:r>
        <w:rPr>
          <w:rFonts w:ascii="Times New Roman"/>
          <w:b w:val="false"/>
          <w:i w:val="false"/>
          <w:color w:val="000000"/>
          <w:sz w:val="28"/>
        </w:rPr>
        <w:t xml:space="preserve">
      қатты пайдалы қазбаларға арналған геологиялық барлау ұңғымаларын үшінші, төртінші және бесінші сыныпты (жүк көтергіштігі 1,5 тоннадан 15 тоннаға дейін) бұрғылау қондырғыларымен; </w:t>
      </w:r>
    </w:p>
    <w:p>
      <w:pPr>
        <w:spacing w:after="0"/>
        <w:ind w:left="0"/>
        <w:jc w:val="both"/>
      </w:pPr>
      <w:r>
        <w:rPr>
          <w:rFonts w:ascii="Times New Roman"/>
          <w:b w:val="false"/>
          <w:i w:val="false"/>
          <w:color w:val="000000"/>
          <w:sz w:val="28"/>
        </w:rPr>
        <w:t xml:space="preserve">
      гидрогеологиялық ұңғымаларды тазарту агентін қолдана отырып айналдыру тәсілімен бұрғылау кезінде; </w:t>
      </w:r>
    </w:p>
    <w:p>
      <w:pPr>
        <w:spacing w:after="0"/>
        <w:ind w:left="0"/>
        <w:jc w:val="both"/>
      </w:pPr>
      <w:r>
        <w:rPr>
          <w:rFonts w:ascii="Times New Roman"/>
          <w:b w:val="false"/>
          <w:i w:val="false"/>
          <w:color w:val="000000"/>
          <w:sz w:val="28"/>
        </w:rPr>
        <w:t>
      пайдалы қазбаны жұқа қабаттардан шнек-бұрғы машиналарымен және жерасты жұмысындағы станоктармен шығару кезінде - 5-разряд;</w:t>
      </w:r>
    </w:p>
    <w:p>
      <w:pPr>
        <w:spacing w:after="0"/>
        <w:ind w:left="0"/>
        <w:jc w:val="both"/>
      </w:pPr>
      <w:r>
        <w:rPr>
          <w:rFonts w:ascii="Times New Roman"/>
          <w:b w:val="false"/>
          <w:i w:val="false"/>
          <w:color w:val="000000"/>
          <w:sz w:val="28"/>
        </w:rPr>
        <w:t>
      ұңғымаларды қозғалтқышының қуаты 150 киловат және одан да артық өздігінен жүретін айналып бұрғылау станоктарымен (немесе гидрожүйелермен жабдықталған), қозғалтқышының қуаты 300 киловатжәне одан да артық өздігінен жүретін шарошечті бұрғылау станоктарымен;</w:t>
      </w:r>
    </w:p>
    <w:p>
      <w:pPr>
        <w:spacing w:after="0"/>
        <w:ind w:left="0"/>
        <w:jc w:val="both"/>
      </w:pPr>
      <w:r>
        <w:rPr>
          <w:rFonts w:ascii="Times New Roman"/>
          <w:b w:val="false"/>
          <w:i w:val="false"/>
          <w:color w:val="000000"/>
          <w:sz w:val="28"/>
        </w:rPr>
        <w:t>
      қатты пайдалы қазбаларға арналған геологиялық барлау ұңғымаларын алтыншы, жетінші және сегізінші сыныпты (жүк көтергіштігі 15 тоннадан жоғары) бұрғылау қондырғыларымен;</w:t>
      </w:r>
    </w:p>
    <w:p>
      <w:pPr>
        <w:spacing w:after="0"/>
        <w:ind w:left="0"/>
        <w:jc w:val="both"/>
      </w:pPr>
      <w:r>
        <w:rPr>
          <w:rFonts w:ascii="Times New Roman"/>
          <w:b w:val="false"/>
          <w:i w:val="false"/>
          <w:color w:val="000000"/>
          <w:sz w:val="28"/>
        </w:rPr>
        <w:t>
      пайдалы қазбаны жұқа қабаттардан шнек-бұрғы машиналарымен және ашық кен жұмысындағы станоктармен шығару кезінде 6-разряд.</w:t>
      </w:r>
    </w:p>
    <w:bookmarkStart w:name="z673" w:id="671"/>
    <w:p>
      <w:pPr>
        <w:spacing w:after="0"/>
        <w:ind w:left="0"/>
        <w:jc w:val="both"/>
      </w:pPr>
      <w:r>
        <w:rPr>
          <w:rFonts w:ascii="Times New Roman"/>
          <w:b w:val="false"/>
          <w:i w:val="false"/>
          <w:color w:val="000000"/>
          <w:sz w:val="28"/>
        </w:rPr>
        <w:t>
      446. Ескертпелер:</w:t>
      </w:r>
    </w:p>
    <w:bookmarkEnd w:id="671"/>
    <w:p>
      <w:pPr>
        <w:spacing w:after="0"/>
        <w:ind w:left="0"/>
        <w:jc w:val="both"/>
      </w:pPr>
      <w:r>
        <w:rPr>
          <w:rFonts w:ascii="Times New Roman"/>
          <w:b w:val="false"/>
          <w:i w:val="false"/>
          <w:color w:val="000000"/>
          <w:sz w:val="28"/>
        </w:rPr>
        <w:t>
      1) осы тарифтік-біліктілік сипаттамасы бойынша жұмысшылар мен жұмыстар БТБА, 6-шығарылымы, 2-тарау "Ұңғымаларды бұрғылау жұмыстарының разрядтары бойынша жұмысшылар кәсіптерінің тарифтік-біліктілік сипаттамалары" бойынша тарифтелетін мұнай мен газға арналған ұңғымалардан басқа, ұңғымалардың барлық түрлерін бұрғылаумен айналысатын жұмыстар мен жұмысшылар тарифтеледі;</w:t>
      </w:r>
    </w:p>
    <w:p>
      <w:pPr>
        <w:spacing w:after="0"/>
        <w:ind w:left="0"/>
        <w:jc w:val="both"/>
      </w:pPr>
      <w:r>
        <w:rPr>
          <w:rFonts w:ascii="Times New Roman"/>
          <w:b w:val="false"/>
          <w:i w:val="false"/>
          <w:color w:val="000000"/>
          <w:sz w:val="28"/>
        </w:rPr>
        <w:t xml:space="preserve">
      2) геологиялық барлау ұңғымаларын геологиялық сынаманың сапасын арттыруды және бұрғылау жылдамдығын, ұңғы оқпанының берілген бағытын белгілеуді және ұстап тұруды қамтамасыз ететін арнаулы техникалық құралдарды (арнаулы кернқабылдағышы бар кешендерді, гидроұрғыштарды, пневмоұрғыштарды, керн гидротасымалымен бұрғылауғабағытталған және көп оқпанды бұрғылау) қолдана отырып бұрғылау кезінде; </w:t>
      </w:r>
    </w:p>
    <w:p>
      <w:pPr>
        <w:spacing w:after="0"/>
        <w:ind w:left="0"/>
        <w:jc w:val="both"/>
      </w:pPr>
      <w:r>
        <w:rPr>
          <w:rFonts w:ascii="Times New Roman"/>
          <w:b w:val="false"/>
          <w:i w:val="false"/>
          <w:color w:val="000000"/>
          <w:sz w:val="28"/>
        </w:rPr>
        <w:t xml:space="preserve">
      геологиялық барлау ұңғымаларын күрделі тау-кен-геологиялық жағдайларда бұрғылау кезінде; </w:t>
      </w:r>
    </w:p>
    <w:p>
      <w:pPr>
        <w:spacing w:after="0"/>
        <w:ind w:left="0"/>
        <w:jc w:val="both"/>
      </w:pPr>
      <w:r>
        <w:rPr>
          <w:rFonts w:ascii="Times New Roman"/>
          <w:b w:val="false"/>
          <w:i w:val="false"/>
          <w:color w:val="000000"/>
          <w:sz w:val="28"/>
        </w:rPr>
        <w:t>
      геологиялық барлау ұңғымаларын жұмысталған шахта даласында (ұңғымаларды жұмысталған қабаттар арқылы бұрғылау кезінде) барлау кезінде тарифтеу бір разрядқа жоғары жүргізіледі;</w:t>
      </w:r>
    </w:p>
    <w:p>
      <w:pPr>
        <w:spacing w:after="0"/>
        <w:ind w:left="0"/>
        <w:jc w:val="both"/>
      </w:pPr>
      <w:r>
        <w:rPr>
          <w:rFonts w:ascii="Times New Roman"/>
          <w:b w:val="false"/>
          <w:i w:val="false"/>
          <w:color w:val="000000"/>
          <w:sz w:val="28"/>
        </w:rPr>
        <w:t>
      3) қатты пайдалы қазбаларға арналған геологиялық барлау ұңғымаларын бұрғылауға арналған бұрғылау қондырғылары сыныптары мемлекеттік стандарттармен бекітілген және олар: бұрғылау тереңдігін, ұңғыманың бастапқы және соңғы диаметрін, ілмектегі жүк көтергіштікті, жетекті электр қозғағыш қуатын, бұрғы снарядының айналу жиілігін, қиыс бұрышын, көтеру жылдамдығын, бұрғы білтесінің ұзындығын қамтиды;</w:t>
      </w:r>
    </w:p>
    <w:p>
      <w:pPr>
        <w:spacing w:after="0"/>
        <w:ind w:left="0"/>
        <w:jc w:val="both"/>
      </w:pPr>
      <w:r>
        <w:rPr>
          <w:rFonts w:ascii="Times New Roman"/>
          <w:b w:val="false"/>
          <w:i w:val="false"/>
          <w:color w:val="000000"/>
          <w:sz w:val="28"/>
        </w:rPr>
        <w:t>
      4) бұрғылау жабдығы қозғағыштарының қуаты осы жабдықта орнатылған электр қозғағыштарының сомаланған қуаты алынды;</w:t>
      </w:r>
    </w:p>
    <w:p>
      <w:pPr>
        <w:spacing w:after="0"/>
        <w:ind w:left="0"/>
        <w:jc w:val="both"/>
      </w:pPr>
      <w:r>
        <w:rPr>
          <w:rFonts w:ascii="Times New Roman"/>
          <w:b w:val="false"/>
          <w:i w:val="false"/>
          <w:color w:val="000000"/>
          <w:sz w:val="28"/>
        </w:rPr>
        <w:t>
      5) бұрғы қондырғысы машинисінің бұрғы қондырғысы машинисінің тарифтік-біліктілік сипаттамасында көзделген жұмыстардың тұтас кешенін игерген көмекшісі өзі бірге жұмыс істейтін бұрғы қондырғысы машинисінен бір разрядқа төмен, егер жұмыстардың тұтас кешенін игермеген болса екі разрядқа төмен тарифтеледі;</w:t>
      </w:r>
    </w:p>
    <w:p>
      <w:pPr>
        <w:spacing w:after="0"/>
        <w:ind w:left="0"/>
        <w:jc w:val="both"/>
      </w:pPr>
      <w:r>
        <w:rPr>
          <w:rFonts w:ascii="Times New Roman"/>
          <w:b w:val="false"/>
          <w:i w:val="false"/>
          <w:color w:val="000000"/>
          <w:sz w:val="28"/>
        </w:rPr>
        <w:t>
      6) бұрғы қондырғысы машинисінің көмекшісі болмаған кезде, жылжымалы компрессорларға жылжымалы (қозғалтқыштары әртүрлі) компрессор машинисі қызмет көрсетеді, олар БТБА, 3-шығарылым, "Құрылыс, монтаж және жөндеу-құрылыс жұмыстары" бөлімі бойынша тарифтеледі.</w:t>
      </w:r>
    </w:p>
    <w:bookmarkStart w:name="z674" w:id="672"/>
    <w:p>
      <w:pPr>
        <w:spacing w:after="0"/>
        <w:ind w:left="0"/>
        <w:jc w:val="left"/>
      </w:pPr>
      <w:r>
        <w:rPr>
          <w:rFonts w:ascii="Times New Roman"/>
          <w:b/>
          <w:i w:val="false"/>
          <w:color w:val="000000"/>
        </w:rPr>
        <w:t xml:space="preserve"> 38-параграф. Вибротиеу қондырғысының машинисі, 4-разряд</w:t>
      </w:r>
    </w:p>
    <w:bookmarkEnd w:id="672"/>
    <w:bookmarkStart w:name="z675" w:id="673"/>
    <w:p>
      <w:pPr>
        <w:spacing w:after="0"/>
        <w:ind w:left="0"/>
        <w:jc w:val="both"/>
      </w:pPr>
      <w:r>
        <w:rPr>
          <w:rFonts w:ascii="Times New Roman"/>
          <w:b w:val="false"/>
          <w:i w:val="false"/>
          <w:color w:val="000000"/>
          <w:sz w:val="28"/>
        </w:rPr>
        <w:t>
      447. Жұмыс сипаттамасы:</w:t>
      </w:r>
    </w:p>
    <w:bookmarkEnd w:id="673"/>
    <w:p>
      <w:pPr>
        <w:spacing w:after="0"/>
        <w:ind w:left="0"/>
        <w:jc w:val="both"/>
      </w:pPr>
      <w:r>
        <w:rPr>
          <w:rFonts w:ascii="Times New Roman"/>
          <w:b w:val="false"/>
          <w:i w:val="false"/>
          <w:color w:val="000000"/>
          <w:sz w:val="28"/>
        </w:rPr>
        <w:t>
      тау-кен массасын блоктан, құлату аймағынан шығару және алу, оны кентүсірімге тиеу, кентүсірімнен вагонға және басқа да көлік құралына тиеу кезінде вибротиеу қондырғысын басқару;</w:t>
      </w:r>
    </w:p>
    <w:p>
      <w:pPr>
        <w:spacing w:after="0"/>
        <w:ind w:left="0"/>
        <w:jc w:val="both"/>
      </w:pPr>
      <w:r>
        <w:rPr>
          <w:rFonts w:ascii="Times New Roman"/>
          <w:b w:val="false"/>
          <w:i w:val="false"/>
          <w:color w:val="000000"/>
          <w:sz w:val="28"/>
        </w:rPr>
        <w:t xml:space="preserve">
      тау-кен массасын суландыру; </w:t>
      </w:r>
    </w:p>
    <w:p>
      <w:pPr>
        <w:spacing w:after="0"/>
        <w:ind w:left="0"/>
        <w:jc w:val="both"/>
      </w:pPr>
      <w:r>
        <w:rPr>
          <w:rFonts w:ascii="Times New Roman"/>
          <w:b w:val="false"/>
          <w:i w:val="false"/>
          <w:color w:val="000000"/>
          <w:sz w:val="28"/>
        </w:rPr>
        <w:t xml:space="preserve">
      кептемелерді жою; </w:t>
      </w:r>
    </w:p>
    <w:p>
      <w:pPr>
        <w:spacing w:after="0"/>
        <w:ind w:left="0"/>
        <w:jc w:val="both"/>
      </w:pPr>
      <w:r>
        <w:rPr>
          <w:rFonts w:ascii="Times New Roman"/>
          <w:b w:val="false"/>
          <w:i w:val="false"/>
          <w:color w:val="000000"/>
          <w:sz w:val="28"/>
        </w:rPr>
        <w:t>
      тау-кен массасын тиеу кезінде белгі беру;</w:t>
      </w:r>
    </w:p>
    <w:p>
      <w:pPr>
        <w:spacing w:after="0"/>
        <w:ind w:left="0"/>
        <w:jc w:val="both"/>
      </w:pPr>
      <w:r>
        <w:rPr>
          <w:rFonts w:ascii="Times New Roman"/>
          <w:b w:val="false"/>
          <w:i w:val="false"/>
          <w:color w:val="000000"/>
          <w:sz w:val="28"/>
        </w:rPr>
        <w:t xml:space="preserve">
      вибротиеу қондырғысын монтаждауға және бөлшектеуге, жөндеуге қатысу; </w:t>
      </w:r>
    </w:p>
    <w:p>
      <w:pPr>
        <w:spacing w:after="0"/>
        <w:ind w:left="0"/>
        <w:jc w:val="both"/>
      </w:pPr>
      <w:r>
        <w:rPr>
          <w:rFonts w:ascii="Times New Roman"/>
          <w:b w:val="false"/>
          <w:i w:val="false"/>
          <w:color w:val="000000"/>
          <w:sz w:val="28"/>
        </w:rPr>
        <w:t>
      вибротиеу қондырғысы механизмдерінің жұмысын, механикалық және электрлі бөліктеріндегі ақауларды жоя отырып опробациялау және реттеу;</w:t>
      </w:r>
    </w:p>
    <w:p>
      <w:pPr>
        <w:spacing w:after="0"/>
        <w:ind w:left="0"/>
        <w:jc w:val="both"/>
      </w:pPr>
      <w:r>
        <w:rPr>
          <w:rFonts w:ascii="Times New Roman"/>
          <w:b w:val="false"/>
          <w:i w:val="false"/>
          <w:color w:val="000000"/>
          <w:sz w:val="28"/>
        </w:rPr>
        <w:t>
      тасымалдау ыдыстарын қашықтықтан басқару құралының көмегімен орнын ауыстыру жөніндегі маневрлік жұмыстар өндірісі.</w:t>
      </w:r>
    </w:p>
    <w:bookmarkStart w:name="z676" w:id="674"/>
    <w:p>
      <w:pPr>
        <w:spacing w:after="0"/>
        <w:ind w:left="0"/>
        <w:jc w:val="both"/>
      </w:pPr>
      <w:r>
        <w:rPr>
          <w:rFonts w:ascii="Times New Roman"/>
          <w:b w:val="false"/>
          <w:i w:val="false"/>
          <w:color w:val="000000"/>
          <w:sz w:val="28"/>
        </w:rPr>
        <w:t>
      448. Мыналарды:</w:t>
      </w:r>
    </w:p>
    <w:bookmarkEnd w:id="674"/>
    <w:p>
      <w:pPr>
        <w:spacing w:after="0"/>
        <w:ind w:left="0"/>
        <w:jc w:val="both"/>
      </w:pPr>
      <w:r>
        <w:rPr>
          <w:rFonts w:ascii="Times New Roman"/>
          <w:b w:val="false"/>
          <w:i w:val="false"/>
          <w:color w:val="000000"/>
          <w:sz w:val="28"/>
        </w:rPr>
        <w:t xml:space="preserve">
      вибротиеу қондырғысының құрылымын, кинематикалық схемалары мен жұмыс режимін; </w:t>
      </w:r>
    </w:p>
    <w:p>
      <w:pPr>
        <w:spacing w:after="0"/>
        <w:ind w:left="0"/>
        <w:jc w:val="both"/>
      </w:pPr>
      <w:r>
        <w:rPr>
          <w:rFonts w:ascii="Times New Roman"/>
          <w:b w:val="false"/>
          <w:i w:val="false"/>
          <w:color w:val="000000"/>
          <w:sz w:val="28"/>
        </w:rPr>
        <w:t xml:space="preserve">
      сақтандыру құрылғылары мен қосу аппаратурасының жұмыс принципін; </w:t>
      </w:r>
    </w:p>
    <w:p>
      <w:pPr>
        <w:spacing w:after="0"/>
        <w:ind w:left="0"/>
        <w:jc w:val="both"/>
      </w:pPr>
      <w:r>
        <w:rPr>
          <w:rFonts w:ascii="Times New Roman"/>
          <w:b w:val="false"/>
          <w:i w:val="false"/>
          <w:color w:val="000000"/>
          <w:sz w:val="28"/>
        </w:rPr>
        <w:t xml:space="preserve">
      қызмет көрсету учаскесіндегі кен қазбаларының орналасуын; </w:t>
      </w:r>
    </w:p>
    <w:p>
      <w:pPr>
        <w:spacing w:after="0"/>
        <w:ind w:left="0"/>
        <w:jc w:val="both"/>
      </w:pPr>
      <w:r>
        <w:rPr>
          <w:rFonts w:ascii="Times New Roman"/>
          <w:b w:val="false"/>
          <w:i w:val="false"/>
          <w:color w:val="000000"/>
          <w:sz w:val="28"/>
        </w:rPr>
        <w:t>
      қондырғы тораптарын майлаудың кезеңділігі мен майлау нүктелерін білуге тиіс.</w:t>
      </w:r>
    </w:p>
    <w:p>
      <w:pPr>
        <w:spacing w:after="0"/>
        <w:ind w:left="0"/>
        <w:jc w:val="both"/>
      </w:pPr>
      <w:r>
        <w:rPr>
          <w:rFonts w:ascii="Times New Roman"/>
          <w:b w:val="false"/>
          <w:i w:val="false"/>
          <w:color w:val="000000"/>
          <w:sz w:val="28"/>
        </w:rPr>
        <w:t>
      Жару заттарының көмегімен кептемелерді, доғалықтардағы кен қақтарын жою және шойтастарды ұнтақтау кезінде, жару жұмыстарына құқық беретін құжаты болса - 5-разряд.</w:t>
      </w:r>
    </w:p>
    <w:bookmarkStart w:name="z677" w:id="675"/>
    <w:p>
      <w:pPr>
        <w:spacing w:after="0"/>
        <w:ind w:left="0"/>
        <w:jc w:val="left"/>
      </w:pPr>
      <w:r>
        <w:rPr>
          <w:rFonts w:ascii="Times New Roman"/>
          <w:b/>
          <w:i w:val="false"/>
          <w:color w:val="000000"/>
        </w:rPr>
        <w:t xml:space="preserve"> 39-параграф. Гидросалманы араластыру қондырғысының машинисі, 3-разряд</w:t>
      </w:r>
    </w:p>
    <w:bookmarkEnd w:id="675"/>
    <w:bookmarkStart w:name="z678" w:id="676"/>
    <w:p>
      <w:pPr>
        <w:spacing w:after="0"/>
        <w:ind w:left="0"/>
        <w:jc w:val="both"/>
      </w:pPr>
      <w:r>
        <w:rPr>
          <w:rFonts w:ascii="Times New Roman"/>
          <w:b w:val="false"/>
          <w:i w:val="false"/>
          <w:color w:val="000000"/>
          <w:sz w:val="28"/>
        </w:rPr>
        <w:t>
      449. Жұмыс сипаттамасы:</w:t>
      </w:r>
    </w:p>
    <w:bookmarkEnd w:id="676"/>
    <w:p>
      <w:pPr>
        <w:spacing w:after="0"/>
        <w:ind w:left="0"/>
        <w:jc w:val="both"/>
      </w:pPr>
      <w:r>
        <w:rPr>
          <w:rFonts w:ascii="Times New Roman"/>
          <w:b w:val="false"/>
          <w:i w:val="false"/>
          <w:color w:val="000000"/>
          <w:sz w:val="28"/>
        </w:rPr>
        <w:t>
      гидросалманы араластыру қондырғысының жұмысын технологиялық режимге сәйкес қадағалау;</w:t>
      </w:r>
    </w:p>
    <w:p>
      <w:pPr>
        <w:spacing w:after="0"/>
        <w:ind w:left="0"/>
        <w:jc w:val="both"/>
      </w:pPr>
      <w:r>
        <w:rPr>
          <w:rFonts w:ascii="Times New Roman"/>
          <w:b w:val="false"/>
          <w:i w:val="false"/>
          <w:color w:val="000000"/>
          <w:sz w:val="28"/>
        </w:rPr>
        <w:t>
      пульпаның берілуін реттеу;</w:t>
      </w:r>
    </w:p>
    <w:p>
      <w:pPr>
        <w:spacing w:after="0"/>
        <w:ind w:left="0"/>
        <w:jc w:val="both"/>
      </w:pPr>
      <w:r>
        <w:rPr>
          <w:rFonts w:ascii="Times New Roman"/>
          <w:b w:val="false"/>
          <w:i w:val="false"/>
          <w:color w:val="000000"/>
          <w:sz w:val="28"/>
        </w:rPr>
        <w:t>
      араластырғыштарды қосу және тоқтату;</w:t>
      </w:r>
    </w:p>
    <w:p>
      <w:pPr>
        <w:spacing w:after="0"/>
        <w:ind w:left="0"/>
        <w:jc w:val="both"/>
      </w:pPr>
      <w:r>
        <w:rPr>
          <w:rFonts w:ascii="Times New Roman"/>
          <w:b w:val="false"/>
          <w:i w:val="false"/>
          <w:color w:val="000000"/>
          <w:sz w:val="28"/>
        </w:rPr>
        <w:t>
      гидросалманы араластыру қондырғысының жұмысындағы, тораптар мен бөлшектерді бөлшектеуді талап етпейтін ақауларын анықтау және жою.</w:t>
      </w:r>
    </w:p>
    <w:bookmarkStart w:name="z679" w:id="677"/>
    <w:p>
      <w:pPr>
        <w:spacing w:after="0"/>
        <w:ind w:left="0"/>
        <w:jc w:val="both"/>
      </w:pPr>
      <w:r>
        <w:rPr>
          <w:rFonts w:ascii="Times New Roman"/>
          <w:b w:val="false"/>
          <w:i w:val="false"/>
          <w:color w:val="000000"/>
          <w:sz w:val="28"/>
        </w:rPr>
        <w:t>
      450. Мыналарды:</w:t>
      </w:r>
    </w:p>
    <w:bookmarkEnd w:id="677"/>
    <w:p>
      <w:pPr>
        <w:spacing w:after="0"/>
        <w:ind w:left="0"/>
        <w:jc w:val="both"/>
      </w:pPr>
      <w:r>
        <w:rPr>
          <w:rFonts w:ascii="Times New Roman"/>
          <w:b w:val="false"/>
          <w:i w:val="false"/>
          <w:color w:val="000000"/>
          <w:sz w:val="28"/>
        </w:rPr>
        <w:t>
      гидросалманы араластыру қондырғысы мен пульпажинауыштардың құрылымын, техникалық сипаттамасын және жұмыс режимін;</w:t>
      </w:r>
    </w:p>
    <w:p>
      <w:pPr>
        <w:spacing w:after="0"/>
        <w:ind w:left="0"/>
        <w:jc w:val="both"/>
      </w:pPr>
      <w:r>
        <w:rPr>
          <w:rFonts w:ascii="Times New Roman"/>
          <w:b w:val="false"/>
          <w:i w:val="false"/>
          <w:color w:val="000000"/>
          <w:sz w:val="28"/>
        </w:rPr>
        <w:t>
      гидросалманы араластыру қондырғысы жұмысын басқару ережесін және реттеу тәсілдерін;</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тәсілдерін; </w:t>
      </w:r>
    </w:p>
    <w:p>
      <w:pPr>
        <w:spacing w:after="0"/>
        <w:ind w:left="0"/>
        <w:jc w:val="both"/>
      </w:pPr>
      <w:r>
        <w:rPr>
          <w:rFonts w:ascii="Times New Roman"/>
          <w:b w:val="false"/>
          <w:i w:val="false"/>
          <w:color w:val="000000"/>
          <w:sz w:val="28"/>
        </w:rPr>
        <w:t xml:space="preserve">
      электротехника негіздерін; </w:t>
      </w:r>
    </w:p>
    <w:p>
      <w:pPr>
        <w:spacing w:after="0"/>
        <w:ind w:left="0"/>
        <w:jc w:val="both"/>
      </w:pPr>
      <w:r>
        <w:rPr>
          <w:rFonts w:ascii="Times New Roman"/>
          <w:b w:val="false"/>
          <w:i w:val="false"/>
          <w:color w:val="000000"/>
          <w:sz w:val="28"/>
        </w:rPr>
        <w:t>
      электр слесарь ісін білуге тиіс.</w:t>
      </w:r>
    </w:p>
    <w:bookmarkStart w:name="z680" w:id="678"/>
    <w:p>
      <w:pPr>
        <w:spacing w:after="0"/>
        <w:ind w:left="0"/>
        <w:jc w:val="left"/>
      </w:pPr>
      <w:r>
        <w:rPr>
          <w:rFonts w:ascii="Times New Roman"/>
          <w:b/>
          <w:i w:val="false"/>
          <w:color w:val="000000"/>
        </w:rPr>
        <w:t xml:space="preserve"> 40-параграф. Еріту қондырғысының машинисі, 2-разряд</w:t>
      </w:r>
    </w:p>
    <w:bookmarkEnd w:id="678"/>
    <w:bookmarkStart w:name="z681" w:id="679"/>
    <w:p>
      <w:pPr>
        <w:spacing w:after="0"/>
        <w:ind w:left="0"/>
        <w:jc w:val="both"/>
      </w:pPr>
      <w:r>
        <w:rPr>
          <w:rFonts w:ascii="Times New Roman"/>
          <w:b w:val="false"/>
          <w:i w:val="false"/>
          <w:color w:val="000000"/>
          <w:sz w:val="28"/>
        </w:rPr>
        <w:t>
      451. Жұмыс сипаттамасы:</w:t>
      </w:r>
    </w:p>
    <w:bookmarkEnd w:id="679"/>
    <w:p>
      <w:pPr>
        <w:spacing w:after="0"/>
        <w:ind w:left="0"/>
        <w:jc w:val="both"/>
      </w:pPr>
      <w:r>
        <w:rPr>
          <w:rFonts w:ascii="Times New Roman"/>
          <w:b w:val="false"/>
          <w:i w:val="false"/>
          <w:color w:val="000000"/>
          <w:sz w:val="28"/>
        </w:rPr>
        <w:t>
      кенді, көмірді және басқа да сусыма материалдарды газбен және бумен еріту қондырғыларда еріту процесін анағұрлым жоғары білікті еріту қондырғысы машинисінің басшылығымен жүргізу;</w:t>
      </w:r>
    </w:p>
    <w:p>
      <w:pPr>
        <w:spacing w:after="0"/>
        <w:ind w:left="0"/>
        <w:jc w:val="both"/>
      </w:pPr>
      <w:r>
        <w:rPr>
          <w:rFonts w:ascii="Times New Roman"/>
          <w:b w:val="false"/>
          <w:i w:val="false"/>
          <w:color w:val="000000"/>
          <w:sz w:val="28"/>
        </w:rPr>
        <w:t>
      жүктерді қыздыруға қойған кезде пештердің немесе бу қондырғыларының оттықтарын қосу;</w:t>
      </w:r>
    </w:p>
    <w:p>
      <w:pPr>
        <w:spacing w:after="0"/>
        <w:ind w:left="0"/>
        <w:jc w:val="both"/>
      </w:pPr>
      <w:r>
        <w:rPr>
          <w:rFonts w:ascii="Times New Roman"/>
          <w:b w:val="false"/>
          <w:i w:val="false"/>
          <w:color w:val="000000"/>
          <w:sz w:val="28"/>
        </w:rPr>
        <w:t>
      подшипниктердің, желдеткіштердің және еріту секцияларындағы температураның салқындауын реттеу;</w:t>
      </w:r>
    </w:p>
    <w:p>
      <w:pPr>
        <w:spacing w:after="0"/>
        <w:ind w:left="0"/>
        <w:jc w:val="both"/>
      </w:pPr>
      <w:r>
        <w:rPr>
          <w:rFonts w:ascii="Times New Roman"/>
          <w:b w:val="false"/>
          <w:i w:val="false"/>
          <w:color w:val="000000"/>
          <w:sz w:val="28"/>
        </w:rPr>
        <w:t>
      суландыру жүйесін орнату;</w:t>
      </w:r>
    </w:p>
    <w:p>
      <w:pPr>
        <w:spacing w:after="0"/>
        <w:ind w:left="0"/>
        <w:jc w:val="both"/>
      </w:pPr>
      <w:r>
        <w:rPr>
          <w:rFonts w:ascii="Times New Roman"/>
          <w:b w:val="false"/>
          <w:i w:val="false"/>
          <w:color w:val="000000"/>
          <w:sz w:val="28"/>
        </w:rPr>
        <w:t>
      жүктерді қыздыруға қабылдау және қою, оларды ерігеннен кейін беру;</w:t>
      </w:r>
    </w:p>
    <w:p>
      <w:pPr>
        <w:spacing w:after="0"/>
        <w:ind w:left="0"/>
        <w:jc w:val="both"/>
      </w:pPr>
      <w:r>
        <w:rPr>
          <w:rFonts w:ascii="Times New Roman"/>
          <w:b w:val="false"/>
          <w:i w:val="false"/>
          <w:color w:val="000000"/>
          <w:sz w:val="28"/>
        </w:rPr>
        <w:t>
      секция қақпаларының толық жабылуын қадағалау.</w:t>
      </w:r>
    </w:p>
    <w:bookmarkStart w:name="z682" w:id="680"/>
    <w:p>
      <w:pPr>
        <w:spacing w:after="0"/>
        <w:ind w:left="0"/>
        <w:jc w:val="both"/>
      </w:pPr>
      <w:r>
        <w:rPr>
          <w:rFonts w:ascii="Times New Roman"/>
          <w:b w:val="false"/>
          <w:i w:val="false"/>
          <w:color w:val="000000"/>
          <w:sz w:val="28"/>
        </w:rPr>
        <w:t>
      452. Мыналарды:</w:t>
      </w:r>
    </w:p>
    <w:bookmarkEnd w:id="680"/>
    <w:p>
      <w:pPr>
        <w:spacing w:after="0"/>
        <w:ind w:left="0"/>
        <w:jc w:val="both"/>
      </w:pPr>
      <w:r>
        <w:rPr>
          <w:rFonts w:ascii="Times New Roman"/>
          <w:b w:val="false"/>
          <w:i w:val="false"/>
          <w:color w:val="000000"/>
          <w:sz w:val="28"/>
        </w:rPr>
        <w:t>
      газбен және бумен еріту қондырғыларының және олардың жабдықтарының жұмыс принципін;</w:t>
      </w:r>
    </w:p>
    <w:p>
      <w:pPr>
        <w:spacing w:after="0"/>
        <w:ind w:left="0"/>
        <w:jc w:val="both"/>
      </w:pPr>
      <w:r>
        <w:rPr>
          <w:rFonts w:ascii="Times New Roman"/>
          <w:b w:val="false"/>
          <w:i w:val="false"/>
          <w:color w:val="000000"/>
          <w:sz w:val="28"/>
        </w:rPr>
        <w:t>
      еріту қондырғыларында пайдаланылатын газдардың түрлері мен қасиеттерін білуге тиіс.</w:t>
      </w:r>
    </w:p>
    <w:bookmarkStart w:name="z683" w:id="681"/>
    <w:p>
      <w:pPr>
        <w:spacing w:after="0"/>
        <w:ind w:left="0"/>
        <w:jc w:val="left"/>
      </w:pPr>
      <w:r>
        <w:rPr>
          <w:rFonts w:ascii="Times New Roman"/>
          <w:b/>
          <w:i w:val="false"/>
          <w:color w:val="000000"/>
        </w:rPr>
        <w:t xml:space="preserve"> 41-параграф. Еріту қондырғысының машинисі, 3-разряд</w:t>
      </w:r>
    </w:p>
    <w:bookmarkEnd w:id="681"/>
    <w:bookmarkStart w:name="z684" w:id="682"/>
    <w:p>
      <w:pPr>
        <w:spacing w:after="0"/>
        <w:ind w:left="0"/>
        <w:jc w:val="both"/>
      </w:pPr>
      <w:r>
        <w:rPr>
          <w:rFonts w:ascii="Times New Roman"/>
          <w:b w:val="false"/>
          <w:i w:val="false"/>
          <w:color w:val="000000"/>
          <w:sz w:val="28"/>
        </w:rPr>
        <w:t>
      453. Жұмыс сипаттамасы:</w:t>
      </w:r>
    </w:p>
    <w:bookmarkEnd w:id="682"/>
    <w:p>
      <w:pPr>
        <w:spacing w:after="0"/>
        <w:ind w:left="0"/>
        <w:jc w:val="both"/>
      </w:pPr>
      <w:r>
        <w:rPr>
          <w:rFonts w:ascii="Times New Roman"/>
          <w:b w:val="false"/>
          <w:i w:val="false"/>
          <w:color w:val="000000"/>
          <w:sz w:val="28"/>
        </w:rPr>
        <w:t>
      кенді, көмірді және басқа да сусыма материалдарды газбен және бумен еріту қондырғыларда еріту процесін жүргізу;</w:t>
      </w:r>
    </w:p>
    <w:p>
      <w:pPr>
        <w:spacing w:after="0"/>
        <w:ind w:left="0"/>
        <w:jc w:val="both"/>
      </w:pPr>
      <w:r>
        <w:rPr>
          <w:rFonts w:ascii="Times New Roman"/>
          <w:b w:val="false"/>
          <w:i w:val="false"/>
          <w:color w:val="000000"/>
          <w:sz w:val="28"/>
        </w:rPr>
        <w:t>
      пештің қызуын, температураны, электр қозғалтқыштардың дұрыс қосылуын және желдеткіш жұмысын, пештердегі газдың қысымын, газ жаппалары мен дроссельдерін, бу құбырының жай-күйін, вентильдерді, резина шлангілерді, пикті және будың қысымын бақылау;</w:t>
      </w:r>
    </w:p>
    <w:p>
      <w:pPr>
        <w:spacing w:after="0"/>
        <w:ind w:left="0"/>
        <w:jc w:val="both"/>
      </w:pPr>
      <w:r>
        <w:rPr>
          <w:rFonts w:ascii="Times New Roman"/>
          <w:b w:val="false"/>
          <w:i w:val="false"/>
          <w:color w:val="000000"/>
          <w:sz w:val="28"/>
        </w:rPr>
        <w:t>
      газдың, будың, судың берілуін реттеу;</w:t>
      </w:r>
    </w:p>
    <w:p>
      <w:pPr>
        <w:spacing w:after="0"/>
        <w:ind w:left="0"/>
        <w:jc w:val="both"/>
      </w:pPr>
      <w:r>
        <w:rPr>
          <w:rFonts w:ascii="Times New Roman"/>
          <w:b w:val="false"/>
          <w:i w:val="false"/>
          <w:color w:val="000000"/>
          <w:sz w:val="28"/>
        </w:rPr>
        <w:t>
      газ пештері мен дар қондырғыларының жарамды жағдайы мен үздіксіз жұмысын тексеру және қамтамасыз ету;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685" w:id="683"/>
    <w:p>
      <w:pPr>
        <w:spacing w:after="0"/>
        <w:ind w:left="0"/>
        <w:jc w:val="both"/>
      </w:pPr>
      <w:r>
        <w:rPr>
          <w:rFonts w:ascii="Times New Roman"/>
          <w:b w:val="false"/>
          <w:i w:val="false"/>
          <w:color w:val="000000"/>
          <w:sz w:val="28"/>
        </w:rPr>
        <w:t>
      454. Мыналарды:</w:t>
      </w:r>
    </w:p>
    <w:bookmarkEnd w:id="683"/>
    <w:p>
      <w:pPr>
        <w:spacing w:after="0"/>
        <w:ind w:left="0"/>
        <w:jc w:val="both"/>
      </w:pPr>
      <w:r>
        <w:rPr>
          <w:rFonts w:ascii="Times New Roman"/>
          <w:b w:val="false"/>
          <w:i w:val="false"/>
          <w:color w:val="000000"/>
          <w:sz w:val="28"/>
        </w:rPr>
        <w:t>
      ерітуші қондырғылар мен пештердің, сумен салқындату желдеткіштерінің құрылымын;</w:t>
      </w:r>
    </w:p>
    <w:p>
      <w:pPr>
        <w:spacing w:after="0"/>
        <w:ind w:left="0"/>
        <w:jc w:val="both"/>
      </w:pPr>
      <w:r>
        <w:rPr>
          <w:rFonts w:ascii="Times New Roman"/>
          <w:b w:val="false"/>
          <w:i w:val="false"/>
          <w:color w:val="000000"/>
          <w:sz w:val="28"/>
        </w:rPr>
        <w:t xml:space="preserve">
      газды пайдалану және қалыпты жағдайлар мен газды ортада еріту жұмыстарын жүргізу ережесін; </w:t>
      </w:r>
    </w:p>
    <w:p>
      <w:pPr>
        <w:spacing w:after="0"/>
        <w:ind w:left="0"/>
        <w:jc w:val="both"/>
      </w:pPr>
      <w:r>
        <w:rPr>
          <w:rFonts w:ascii="Times New Roman"/>
          <w:b w:val="false"/>
          <w:i w:val="false"/>
          <w:color w:val="000000"/>
          <w:sz w:val="28"/>
        </w:rPr>
        <w:t>
      газ құбырына және жағы бөлімшесін газ беруді қосу мен тоқтату ережесін;</w:t>
      </w:r>
    </w:p>
    <w:p>
      <w:pPr>
        <w:spacing w:after="0"/>
        <w:ind w:left="0"/>
        <w:jc w:val="both"/>
      </w:pPr>
      <w:r>
        <w:rPr>
          <w:rFonts w:ascii="Times New Roman"/>
          <w:b w:val="false"/>
          <w:i w:val="false"/>
          <w:color w:val="000000"/>
          <w:sz w:val="28"/>
        </w:rPr>
        <w:t>
      газ, бу және су коммуникациясын білуге тиіс.</w:t>
      </w:r>
    </w:p>
    <w:bookmarkStart w:name="z686" w:id="684"/>
    <w:p>
      <w:pPr>
        <w:spacing w:after="0"/>
        <w:ind w:left="0"/>
        <w:jc w:val="left"/>
      </w:pPr>
      <w:r>
        <w:rPr>
          <w:rFonts w:ascii="Times New Roman"/>
          <w:b/>
          <w:i w:val="false"/>
          <w:color w:val="000000"/>
        </w:rPr>
        <w:t xml:space="preserve"> 42-параграф. Жол қозғағыш машинисі, 4-разряд</w:t>
      </w:r>
    </w:p>
    <w:bookmarkEnd w:id="684"/>
    <w:bookmarkStart w:name="z687" w:id="685"/>
    <w:p>
      <w:pPr>
        <w:spacing w:after="0"/>
        <w:ind w:left="0"/>
        <w:jc w:val="both"/>
      </w:pPr>
      <w:r>
        <w:rPr>
          <w:rFonts w:ascii="Times New Roman"/>
          <w:b w:val="false"/>
          <w:i w:val="false"/>
          <w:color w:val="000000"/>
          <w:sz w:val="28"/>
        </w:rPr>
        <w:t>
      455. Жұмыс сипаттамасы:</w:t>
      </w:r>
    </w:p>
    <w:bookmarkEnd w:id="685"/>
    <w:p>
      <w:pPr>
        <w:spacing w:after="0"/>
        <w:ind w:left="0"/>
        <w:jc w:val="both"/>
      </w:pPr>
      <w:r>
        <w:rPr>
          <w:rFonts w:ascii="Times New Roman"/>
          <w:b w:val="false"/>
          <w:i w:val="false"/>
          <w:color w:val="000000"/>
          <w:sz w:val="28"/>
        </w:rPr>
        <w:t>
      теміржолдың орнын ауыстыру және жылжыту кезінде жолқозғағыш механизмдерін басқару;</w:t>
      </w:r>
    </w:p>
    <w:p>
      <w:pPr>
        <w:spacing w:after="0"/>
        <w:ind w:left="0"/>
        <w:jc w:val="both"/>
      </w:pPr>
      <w:r>
        <w:rPr>
          <w:rFonts w:ascii="Times New Roman"/>
          <w:b w:val="false"/>
          <w:i w:val="false"/>
          <w:color w:val="000000"/>
          <w:sz w:val="28"/>
        </w:rPr>
        <w:t>
      рельстерді, рельс ұстауышпен дұрыс қамтылуын, жолқозғағыш механизмдерінің жұмысын, контакті желісі мен жоғары вольтті кабельдердің жай-күйін қадағалау;</w:t>
      </w:r>
    </w:p>
    <w:p>
      <w:pPr>
        <w:spacing w:after="0"/>
        <w:ind w:left="0"/>
        <w:jc w:val="both"/>
      </w:pPr>
      <w:r>
        <w:rPr>
          <w:rFonts w:ascii="Times New Roman"/>
          <w:b w:val="false"/>
          <w:i w:val="false"/>
          <w:color w:val="000000"/>
          <w:sz w:val="28"/>
        </w:rPr>
        <w:t xml:space="preserve">
      жолды тегістеу; </w:t>
      </w:r>
    </w:p>
    <w:p>
      <w:pPr>
        <w:spacing w:after="0"/>
        <w:ind w:left="0"/>
        <w:jc w:val="both"/>
      </w:pPr>
      <w:r>
        <w:rPr>
          <w:rFonts w:ascii="Times New Roman"/>
          <w:b w:val="false"/>
          <w:i w:val="false"/>
          <w:color w:val="000000"/>
          <w:sz w:val="28"/>
        </w:rPr>
        <w:t xml:space="preserve">
      жұмыс уақытында жолқозғағышты ескерту белгілерімен қоршау; </w:t>
      </w:r>
    </w:p>
    <w:p>
      <w:pPr>
        <w:spacing w:after="0"/>
        <w:ind w:left="0"/>
        <w:jc w:val="both"/>
      </w:pPr>
      <w:r>
        <w:rPr>
          <w:rFonts w:ascii="Times New Roman"/>
          <w:b w:val="false"/>
          <w:i w:val="false"/>
          <w:color w:val="000000"/>
          <w:sz w:val="28"/>
        </w:rPr>
        <w:t xml:space="preserve">
      жолқозғағыш механизмдерін жарамды жағдайда ұстау; </w:t>
      </w:r>
    </w:p>
    <w:p>
      <w:pPr>
        <w:spacing w:after="0"/>
        <w:ind w:left="0"/>
        <w:jc w:val="both"/>
      </w:pPr>
      <w:r>
        <w:rPr>
          <w:rFonts w:ascii="Times New Roman"/>
          <w:b w:val="false"/>
          <w:i w:val="false"/>
          <w:color w:val="000000"/>
          <w:sz w:val="28"/>
        </w:rPr>
        <w:t>
      жанар-жағармай материалдарын құю;</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p>
      <w:pPr>
        <w:spacing w:after="0"/>
        <w:ind w:left="0"/>
        <w:jc w:val="both"/>
      </w:pPr>
      <w:r>
        <w:rPr>
          <w:rFonts w:ascii="Times New Roman"/>
          <w:b w:val="false"/>
          <w:i w:val="false"/>
          <w:color w:val="000000"/>
          <w:sz w:val="28"/>
        </w:rPr>
        <w:t>
      ағымдағы жөндеуге және басқа да жөндеу түрлеріне қатысу;</w:t>
      </w:r>
    </w:p>
    <w:p>
      <w:pPr>
        <w:spacing w:after="0"/>
        <w:ind w:left="0"/>
        <w:jc w:val="both"/>
      </w:pPr>
      <w:r>
        <w:rPr>
          <w:rFonts w:ascii="Times New Roman"/>
          <w:b w:val="false"/>
          <w:i w:val="false"/>
          <w:color w:val="000000"/>
          <w:sz w:val="28"/>
        </w:rPr>
        <w:t>
      жабдықты жөндеу жұмысына арналған ведомості жасау.</w:t>
      </w:r>
    </w:p>
    <w:bookmarkStart w:name="z688" w:id="686"/>
    <w:p>
      <w:pPr>
        <w:spacing w:after="0"/>
        <w:ind w:left="0"/>
        <w:jc w:val="both"/>
      </w:pPr>
      <w:r>
        <w:rPr>
          <w:rFonts w:ascii="Times New Roman"/>
          <w:b w:val="false"/>
          <w:i w:val="false"/>
          <w:color w:val="000000"/>
          <w:sz w:val="28"/>
        </w:rPr>
        <w:t>
      456. Мыналарды:</w:t>
      </w:r>
    </w:p>
    <w:bookmarkEnd w:id="686"/>
    <w:p>
      <w:pPr>
        <w:spacing w:after="0"/>
        <w:ind w:left="0"/>
        <w:jc w:val="both"/>
      </w:pPr>
      <w:r>
        <w:rPr>
          <w:rFonts w:ascii="Times New Roman"/>
          <w:b w:val="false"/>
          <w:i w:val="false"/>
          <w:color w:val="000000"/>
          <w:sz w:val="28"/>
        </w:rPr>
        <w:t>
      жолқозғағыш механизмдерінің құрылымын, нысанын және техникалық сипаттамасын, басқару схемасын;</w:t>
      </w:r>
    </w:p>
    <w:p>
      <w:pPr>
        <w:spacing w:after="0"/>
        <w:ind w:left="0"/>
        <w:jc w:val="both"/>
      </w:pPr>
      <w:r>
        <w:rPr>
          <w:rFonts w:ascii="Times New Roman"/>
          <w:b w:val="false"/>
          <w:i w:val="false"/>
          <w:color w:val="000000"/>
          <w:sz w:val="28"/>
        </w:rPr>
        <w:t xml:space="preserve">
      теміржол көлігіндегі қозғалыс пен сигнализация ережесін; </w:t>
      </w:r>
    </w:p>
    <w:p>
      <w:pPr>
        <w:spacing w:after="0"/>
        <w:ind w:left="0"/>
        <w:jc w:val="both"/>
      </w:pPr>
      <w:r>
        <w:rPr>
          <w:rFonts w:ascii="Times New Roman"/>
          <w:b w:val="false"/>
          <w:i w:val="false"/>
          <w:color w:val="000000"/>
          <w:sz w:val="28"/>
        </w:rPr>
        <w:t xml:space="preserve">
      майлау жүйесін және майлау материалдарының сұрыптарын; </w:t>
      </w:r>
    </w:p>
    <w:p>
      <w:pPr>
        <w:spacing w:after="0"/>
        <w:ind w:left="0"/>
        <w:jc w:val="both"/>
      </w:pPr>
      <w:r>
        <w:rPr>
          <w:rFonts w:ascii="Times New Roman"/>
          <w:b w:val="false"/>
          <w:i w:val="false"/>
          <w:color w:val="000000"/>
          <w:sz w:val="28"/>
        </w:rPr>
        <w:t>
      ашық тәсілмен тау-кен жұмыстарын жүргізу туралы негізгі мәліметтерді;</w:t>
      </w:r>
    </w:p>
    <w:p>
      <w:pPr>
        <w:spacing w:after="0"/>
        <w:ind w:left="0"/>
        <w:jc w:val="both"/>
      </w:pPr>
      <w:r>
        <w:rPr>
          <w:rFonts w:ascii="Times New Roman"/>
          <w:b w:val="false"/>
          <w:i w:val="false"/>
          <w:color w:val="000000"/>
          <w:sz w:val="28"/>
        </w:rPr>
        <w:t>
      теміржолдың жоғарғы құрылымын білуге тиіс.</w:t>
      </w:r>
    </w:p>
    <w:bookmarkStart w:name="z689" w:id="687"/>
    <w:p>
      <w:pPr>
        <w:spacing w:after="0"/>
        <w:ind w:left="0"/>
        <w:jc w:val="left"/>
      </w:pPr>
      <w:r>
        <w:rPr>
          <w:rFonts w:ascii="Times New Roman"/>
          <w:b/>
          <w:i w:val="false"/>
          <w:color w:val="000000"/>
        </w:rPr>
        <w:t xml:space="preserve"> 43-параграф. Жол қозғағыш машинисі, 5-разряд</w:t>
      </w:r>
    </w:p>
    <w:bookmarkEnd w:id="687"/>
    <w:bookmarkStart w:name="z690" w:id="688"/>
    <w:p>
      <w:pPr>
        <w:spacing w:after="0"/>
        <w:ind w:left="0"/>
        <w:jc w:val="both"/>
      </w:pPr>
      <w:r>
        <w:rPr>
          <w:rFonts w:ascii="Times New Roman"/>
          <w:b w:val="false"/>
          <w:i w:val="false"/>
          <w:color w:val="000000"/>
          <w:sz w:val="28"/>
        </w:rPr>
        <w:t>
      457. Жұмыс сипаттамасы:</w:t>
      </w:r>
    </w:p>
    <w:bookmarkEnd w:id="688"/>
    <w:p>
      <w:pPr>
        <w:spacing w:after="0"/>
        <w:ind w:left="0"/>
        <w:jc w:val="both"/>
      </w:pPr>
      <w:r>
        <w:rPr>
          <w:rFonts w:ascii="Times New Roman"/>
          <w:b w:val="false"/>
          <w:i w:val="false"/>
          <w:color w:val="000000"/>
          <w:sz w:val="28"/>
        </w:rPr>
        <w:t>
      6-жолақты экскаватор жолдарының орнын ауыстыру және жылжыту кезінде үздіксіз әрекет ететін жолқозғағыш механизмдерін басқару;</w:t>
      </w:r>
    </w:p>
    <w:p>
      <w:pPr>
        <w:spacing w:after="0"/>
        <w:ind w:left="0"/>
        <w:jc w:val="both"/>
      </w:pPr>
      <w:r>
        <w:rPr>
          <w:rFonts w:ascii="Times New Roman"/>
          <w:b w:val="false"/>
          <w:i w:val="false"/>
          <w:color w:val="000000"/>
          <w:sz w:val="28"/>
        </w:rPr>
        <w:t>
      экскаватор жолдарын жылжыту кезінде өздігінен жүретін жолқозғағыш машинаның, дизельдің, компрессордың, көтеру және бұру құрылғысының жұмысын, өлшеу құралдарының көрсеткіштерін қадағалау;</w:t>
      </w:r>
    </w:p>
    <w:p>
      <w:pPr>
        <w:spacing w:after="0"/>
        <w:ind w:left="0"/>
        <w:jc w:val="both"/>
      </w:pPr>
      <w:r>
        <w:rPr>
          <w:rFonts w:ascii="Times New Roman"/>
          <w:b w:val="false"/>
          <w:i w:val="false"/>
          <w:color w:val="000000"/>
          <w:sz w:val="28"/>
        </w:rPr>
        <w:t>
      өздігінен жүретін жолқозғағышты зарядтау кезінде рельстердің рельс ұстауышпен дұрыс қамтылуын және жолқозғағышты разрядтау кезінде рельс ұстауыштың тістемеден шығуын қадағалау;</w:t>
      </w:r>
    </w:p>
    <w:p>
      <w:pPr>
        <w:spacing w:after="0"/>
        <w:ind w:left="0"/>
        <w:jc w:val="both"/>
      </w:pPr>
      <w:r>
        <w:rPr>
          <w:rFonts w:ascii="Times New Roman"/>
          <w:b w:val="false"/>
          <w:i w:val="false"/>
          <w:color w:val="000000"/>
          <w:sz w:val="28"/>
        </w:rPr>
        <w:t>
      байланыс желісі мен экскаваторлардың жоғары вольтті кабельдерін қоректендірушілердің жай-күйін қадағалау;</w:t>
      </w:r>
    </w:p>
    <w:p>
      <w:pPr>
        <w:spacing w:after="0"/>
        <w:ind w:left="0"/>
        <w:jc w:val="both"/>
      </w:pPr>
      <w:r>
        <w:rPr>
          <w:rFonts w:ascii="Times New Roman"/>
          <w:b w:val="false"/>
          <w:i w:val="false"/>
          <w:color w:val="000000"/>
          <w:sz w:val="28"/>
        </w:rPr>
        <w:t xml:space="preserve">
      жолқозғағыш механизмдерін жарамды жағдайда ұстау; </w:t>
      </w:r>
    </w:p>
    <w:p>
      <w:pPr>
        <w:spacing w:after="0"/>
        <w:ind w:left="0"/>
        <w:jc w:val="both"/>
      </w:pPr>
      <w:r>
        <w:rPr>
          <w:rFonts w:ascii="Times New Roman"/>
          <w:b w:val="false"/>
          <w:i w:val="false"/>
          <w:color w:val="000000"/>
          <w:sz w:val="28"/>
        </w:rPr>
        <w:t>
      жанар-жағармай материалдарын құю;</w:t>
      </w:r>
    </w:p>
    <w:p>
      <w:pPr>
        <w:spacing w:after="0"/>
        <w:ind w:left="0"/>
        <w:jc w:val="both"/>
      </w:pPr>
      <w:r>
        <w:rPr>
          <w:rFonts w:ascii="Times New Roman"/>
          <w:b w:val="false"/>
          <w:i w:val="false"/>
          <w:color w:val="000000"/>
          <w:sz w:val="28"/>
        </w:rPr>
        <w:t xml:space="preserve">
      жолды тегістеу; </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дизельді қозғалтқышты күрделі жөндеуге қатысу.</w:t>
      </w:r>
    </w:p>
    <w:bookmarkStart w:name="z691" w:id="689"/>
    <w:p>
      <w:pPr>
        <w:spacing w:after="0"/>
        <w:ind w:left="0"/>
        <w:jc w:val="both"/>
      </w:pPr>
      <w:r>
        <w:rPr>
          <w:rFonts w:ascii="Times New Roman"/>
          <w:b w:val="false"/>
          <w:i w:val="false"/>
          <w:color w:val="000000"/>
          <w:sz w:val="28"/>
        </w:rPr>
        <w:t>
      458. Мыналарды:</w:t>
      </w:r>
    </w:p>
    <w:bookmarkEnd w:id="689"/>
    <w:p>
      <w:pPr>
        <w:spacing w:after="0"/>
        <w:ind w:left="0"/>
        <w:jc w:val="both"/>
      </w:pPr>
      <w:r>
        <w:rPr>
          <w:rFonts w:ascii="Times New Roman"/>
          <w:b w:val="false"/>
          <w:i w:val="false"/>
          <w:color w:val="000000"/>
          <w:sz w:val="28"/>
        </w:rPr>
        <w:t xml:space="preserve">
      қызмет көрсететін жабдықтың және оның тораптарының: </w:t>
      </w:r>
    </w:p>
    <w:p>
      <w:pPr>
        <w:spacing w:after="0"/>
        <w:ind w:left="0"/>
        <w:jc w:val="both"/>
      </w:pPr>
      <w:r>
        <w:rPr>
          <w:rFonts w:ascii="Times New Roman"/>
          <w:b w:val="false"/>
          <w:i w:val="false"/>
          <w:color w:val="000000"/>
          <w:sz w:val="28"/>
        </w:rPr>
        <w:t xml:space="preserve">
      электр қозғалтқыштың, дизельдің, генератордың, компрессордың, жүру механизмі құрылғысының, ролик ұшының, көтеру және бұру механизмдерінің, шығырдың құрылымын, нысанын және техникалық сипаттамасын, басқару схемасын; </w:t>
      </w:r>
    </w:p>
    <w:p>
      <w:pPr>
        <w:spacing w:after="0"/>
        <w:ind w:left="0"/>
        <w:jc w:val="both"/>
      </w:pPr>
      <w:r>
        <w:rPr>
          <w:rFonts w:ascii="Times New Roman"/>
          <w:b w:val="false"/>
          <w:i w:val="false"/>
          <w:color w:val="000000"/>
          <w:sz w:val="28"/>
        </w:rPr>
        <w:t>
      пневматикалық жүйе құбырларының жалпы схемасын;</w:t>
      </w:r>
    </w:p>
    <w:p>
      <w:pPr>
        <w:spacing w:after="0"/>
        <w:ind w:left="0"/>
        <w:jc w:val="both"/>
      </w:pPr>
      <w:r>
        <w:rPr>
          <w:rFonts w:ascii="Times New Roman"/>
          <w:b w:val="false"/>
          <w:i w:val="false"/>
          <w:color w:val="000000"/>
          <w:sz w:val="28"/>
        </w:rPr>
        <w:t xml:space="preserve">
      сақтандыру клапандарын реттеу ережесі мен тәсілдерін; </w:t>
      </w:r>
    </w:p>
    <w:p>
      <w:pPr>
        <w:spacing w:after="0"/>
        <w:ind w:left="0"/>
        <w:jc w:val="both"/>
      </w:pPr>
      <w:r>
        <w:rPr>
          <w:rFonts w:ascii="Times New Roman"/>
          <w:b w:val="false"/>
          <w:i w:val="false"/>
          <w:color w:val="000000"/>
          <w:sz w:val="28"/>
        </w:rPr>
        <w:t xml:space="preserve">
      электротехника негіздерін; </w:t>
      </w:r>
    </w:p>
    <w:p>
      <w:pPr>
        <w:spacing w:after="0"/>
        <w:ind w:left="0"/>
        <w:jc w:val="both"/>
      </w:pPr>
      <w:r>
        <w:rPr>
          <w:rFonts w:ascii="Times New Roman"/>
          <w:b w:val="false"/>
          <w:i w:val="false"/>
          <w:color w:val="000000"/>
          <w:sz w:val="28"/>
        </w:rPr>
        <w:t xml:space="preserve">
      жолқозғағыштың электро схемасын; </w:t>
      </w:r>
    </w:p>
    <w:p>
      <w:pPr>
        <w:spacing w:after="0"/>
        <w:ind w:left="0"/>
        <w:jc w:val="both"/>
      </w:pPr>
      <w:r>
        <w:rPr>
          <w:rFonts w:ascii="Times New Roman"/>
          <w:b w:val="false"/>
          <w:i w:val="false"/>
          <w:color w:val="000000"/>
          <w:sz w:val="28"/>
        </w:rPr>
        <w:t xml:space="preserve">
      қолданылатын өлшеу құралдарының, қосуды реттеу аппаратурасының, автоматика элементтерінің, қорғаныш пен электр жабдықбұғаттауының жұмыс принципін; </w:t>
      </w:r>
    </w:p>
    <w:p>
      <w:pPr>
        <w:spacing w:after="0"/>
        <w:ind w:left="0"/>
        <w:jc w:val="both"/>
      </w:pPr>
      <w:r>
        <w:rPr>
          <w:rFonts w:ascii="Times New Roman"/>
          <w:b w:val="false"/>
          <w:i w:val="false"/>
          <w:color w:val="000000"/>
          <w:sz w:val="28"/>
        </w:rPr>
        <w:t>
      тау-кен жұмыстарын жүргізу паспортының мазмұны мен оны толтыру тәртібін;</w:t>
      </w:r>
    </w:p>
    <w:p>
      <w:pPr>
        <w:spacing w:after="0"/>
        <w:ind w:left="0"/>
        <w:jc w:val="both"/>
      </w:pPr>
      <w:r>
        <w:rPr>
          <w:rFonts w:ascii="Times New Roman"/>
          <w:b w:val="false"/>
          <w:i w:val="false"/>
          <w:color w:val="000000"/>
          <w:sz w:val="28"/>
        </w:rPr>
        <w:t>
      6-жолақты экскаватор жолдарының және контакті желісінің құрылымынбілуге тиіс.</w:t>
      </w:r>
    </w:p>
    <w:bookmarkStart w:name="z692" w:id="690"/>
    <w:p>
      <w:pPr>
        <w:spacing w:after="0"/>
        <w:ind w:left="0"/>
        <w:jc w:val="both"/>
      </w:pPr>
      <w:r>
        <w:rPr>
          <w:rFonts w:ascii="Times New Roman"/>
          <w:b w:val="false"/>
          <w:i w:val="false"/>
          <w:color w:val="000000"/>
          <w:sz w:val="28"/>
        </w:rPr>
        <w:t>
      459. Ескертпе:</w:t>
      </w:r>
    </w:p>
    <w:bookmarkEnd w:id="690"/>
    <w:p>
      <w:pPr>
        <w:spacing w:after="0"/>
        <w:ind w:left="0"/>
        <w:jc w:val="both"/>
      </w:pPr>
      <w:r>
        <w:rPr>
          <w:rFonts w:ascii="Times New Roman"/>
          <w:b w:val="false"/>
          <w:i w:val="false"/>
          <w:color w:val="000000"/>
          <w:sz w:val="28"/>
        </w:rPr>
        <w:t>
      жолқозғағыш машинистерінің көмекшілері өздері бірге жұмыс істейтін жолқозғағыш машинистерінен бір разрядқа төмен тарифтеледі.</w:t>
      </w:r>
    </w:p>
    <w:bookmarkStart w:name="z693" w:id="691"/>
    <w:p>
      <w:pPr>
        <w:spacing w:after="0"/>
        <w:ind w:left="0"/>
        <w:jc w:val="left"/>
      </w:pPr>
      <w:r>
        <w:rPr>
          <w:rFonts w:ascii="Times New Roman"/>
          <w:b/>
          <w:i w:val="false"/>
          <w:color w:val="000000"/>
        </w:rPr>
        <w:t xml:space="preserve"> 44-параграф. Тау-кен жуып тазалау машиналарының машинисі, 5-разряд</w:t>
      </w:r>
    </w:p>
    <w:bookmarkEnd w:id="691"/>
    <w:bookmarkStart w:name="z694" w:id="692"/>
    <w:p>
      <w:pPr>
        <w:spacing w:after="0"/>
        <w:ind w:left="0"/>
        <w:jc w:val="both"/>
      </w:pPr>
      <w:r>
        <w:rPr>
          <w:rFonts w:ascii="Times New Roman"/>
          <w:b w:val="false"/>
          <w:i w:val="false"/>
          <w:color w:val="000000"/>
          <w:sz w:val="28"/>
        </w:rPr>
        <w:t>
      460. Жұмыс сипаттамасы:</w:t>
      </w:r>
    </w:p>
    <w:bookmarkEnd w:id="692"/>
    <w:p>
      <w:pPr>
        <w:spacing w:after="0"/>
        <w:ind w:left="0"/>
        <w:jc w:val="both"/>
      </w:pPr>
      <w:r>
        <w:rPr>
          <w:rFonts w:ascii="Times New Roman"/>
          <w:b w:val="false"/>
          <w:i w:val="false"/>
          <w:color w:val="000000"/>
          <w:sz w:val="28"/>
        </w:rPr>
        <w:t>
      тау-кен жуып тазалау машиналарын: өндіру және үңгілеу комбайндарын, алу агрегаттарын, оның ішінде автоматтандырылған және бағдарламалық басқарылатын, жоңғы қондырғылы, кескі машиналарын басқару;</w:t>
      </w:r>
    </w:p>
    <w:p>
      <w:pPr>
        <w:spacing w:after="0"/>
        <w:ind w:left="0"/>
        <w:jc w:val="both"/>
      </w:pPr>
      <w:r>
        <w:rPr>
          <w:rFonts w:ascii="Times New Roman"/>
          <w:b w:val="false"/>
          <w:i w:val="false"/>
          <w:color w:val="000000"/>
          <w:sz w:val="28"/>
        </w:rPr>
        <w:t xml:space="preserve">
      гидроландырылған бекітпе секцияларының, бүрлеуіштің және агрегат торшасының щитті забойға орналастыру кезіндегі жай-күйін қадағалау; </w:t>
      </w:r>
    </w:p>
    <w:p>
      <w:pPr>
        <w:spacing w:after="0"/>
        <w:ind w:left="0"/>
        <w:jc w:val="both"/>
      </w:pPr>
      <w:r>
        <w:rPr>
          <w:rFonts w:ascii="Times New Roman"/>
          <w:b w:val="false"/>
          <w:i w:val="false"/>
          <w:color w:val="000000"/>
          <w:sz w:val="28"/>
        </w:rPr>
        <w:t>
      тірек арқалықтары мен бүрлеуіш қондырғыларының жетекті ұштарын босату, жылжыту және гидродомкрат көмегімен жаңа орында бекіту;</w:t>
      </w:r>
    </w:p>
    <w:p>
      <w:pPr>
        <w:spacing w:after="0"/>
        <w:ind w:left="0"/>
        <w:jc w:val="both"/>
      </w:pPr>
      <w:r>
        <w:rPr>
          <w:rFonts w:ascii="Times New Roman"/>
          <w:b w:val="false"/>
          <w:i w:val="false"/>
          <w:color w:val="000000"/>
          <w:sz w:val="28"/>
        </w:rPr>
        <w:t>
      кен-техникалық талаптар мен кен-геологиялық жағдайларға орай түрлі үңгілерді үңгі машиналарымен өндіру;</w:t>
      </w:r>
    </w:p>
    <w:p>
      <w:pPr>
        <w:spacing w:after="0"/>
        <w:ind w:left="0"/>
        <w:jc w:val="both"/>
      </w:pPr>
      <w:r>
        <w:rPr>
          <w:rFonts w:ascii="Times New Roman"/>
          <w:b w:val="false"/>
          <w:i w:val="false"/>
          <w:color w:val="000000"/>
          <w:sz w:val="28"/>
        </w:rPr>
        <w:t>
      жоғарғы "қалдықты" түрлі тәсілмен кесу;</w:t>
      </w:r>
    </w:p>
    <w:p>
      <w:pPr>
        <w:spacing w:after="0"/>
        <w:ind w:left="0"/>
        <w:jc w:val="both"/>
      </w:pPr>
      <w:r>
        <w:rPr>
          <w:rFonts w:ascii="Times New Roman"/>
          <w:b w:val="false"/>
          <w:i w:val="false"/>
          <w:color w:val="000000"/>
          <w:sz w:val="28"/>
        </w:rPr>
        <w:t>
      тау-кен жуып тазалау машинасының тораптары мен бөлшектерін майлау, турбомуфта мен май станциясының деңгейін тексеру және май құю, машиналарды опробациялау;</w:t>
      </w:r>
    </w:p>
    <w:p>
      <w:pPr>
        <w:spacing w:after="0"/>
        <w:ind w:left="0"/>
        <w:jc w:val="both"/>
      </w:pPr>
      <w:r>
        <w:rPr>
          <w:rFonts w:ascii="Times New Roman"/>
          <w:b w:val="false"/>
          <w:i w:val="false"/>
          <w:color w:val="000000"/>
          <w:sz w:val="28"/>
        </w:rPr>
        <w:t>
      тістерді, клевактерді, кескілерді, пышақтарды тексеру және ауыстыру;</w:t>
      </w:r>
    </w:p>
    <w:p>
      <w:pPr>
        <w:spacing w:after="0"/>
        <w:ind w:left="0"/>
        <w:jc w:val="both"/>
      </w:pPr>
      <w:r>
        <w:rPr>
          <w:rFonts w:ascii="Times New Roman"/>
          <w:b w:val="false"/>
          <w:i w:val="false"/>
          <w:color w:val="000000"/>
          <w:sz w:val="28"/>
        </w:rPr>
        <w:t>
      шатырдың, кабельдердің, құбырлардың, шлангілердің, тиеу машиналарының жай-күйін тексеру;</w:t>
      </w:r>
    </w:p>
    <w:p>
      <w:pPr>
        <w:spacing w:after="0"/>
        <w:ind w:left="0"/>
        <w:jc w:val="both"/>
      </w:pPr>
      <w:r>
        <w:rPr>
          <w:rFonts w:ascii="Times New Roman"/>
          <w:b w:val="false"/>
          <w:i w:val="false"/>
          <w:color w:val="000000"/>
          <w:sz w:val="28"/>
        </w:rPr>
        <w:t xml:space="preserve">
      пайдалы қазбаны алудың және қазба жүргізудің дұрыстығын қамтамасыз ету; </w:t>
      </w:r>
    </w:p>
    <w:p>
      <w:pPr>
        <w:spacing w:after="0"/>
        <w:ind w:left="0"/>
        <w:jc w:val="both"/>
      </w:pPr>
      <w:r>
        <w:rPr>
          <w:rFonts w:ascii="Times New Roman"/>
          <w:b w:val="false"/>
          <w:i w:val="false"/>
          <w:color w:val="000000"/>
          <w:sz w:val="28"/>
        </w:rPr>
        <w:t xml:space="preserve">
      атқарушы органды жұмыс процесінде реттеу; </w:t>
      </w:r>
    </w:p>
    <w:p>
      <w:pPr>
        <w:spacing w:after="0"/>
        <w:ind w:left="0"/>
        <w:jc w:val="both"/>
      </w:pPr>
      <w:r>
        <w:rPr>
          <w:rFonts w:ascii="Times New Roman"/>
          <w:b w:val="false"/>
          <w:i w:val="false"/>
          <w:color w:val="000000"/>
          <w:sz w:val="28"/>
        </w:rPr>
        <w:t>
      жұмыс процесінде тарту және сақтандыру арқандарының немесе тарту шынжырының жағдайын қарау және қадағалау;</w:t>
      </w:r>
    </w:p>
    <w:p>
      <w:pPr>
        <w:spacing w:after="0"/>
        <w:ind w:left="0"/>
        <w:jc w:val="both"/>
      </w:pPr>
      <w:r>
        <w:rPr>
          <w:rFonts w:ascii="Times New Roman"/>
          <w:b w:val="false"/>
          <w:i w:val="false"/>
          <w:color w:val="000000"/>
          <w:sz w:val="28"/>
        </w:rPr>
        <w:t xml:space="preserve">
      суландыру жүйесін, сақтандыру шығырлары мен майстансаларын басқару; </w:t>
      </w:r>
    </w:p>
    <w:p>
      <w:pPr>
        <w:spacing w:after="0"/>
        <w:ind w:left="0"/>
        <w:jc w:val="both"/>
      </w:pPr>
      <w:r>
        <w:rPr>
          <w:rFonts w:ascii="Times New Roman"/>
          <w:b w:val="false"/>
          <w:i w:val="false"/>
          <w:color w:val="000000"/>
          <w:sz w:val="28"/>
        </w:rPr>
        <w:t xml:space="preserve">
      тау-кен жуып тазалау машиналарының, механизмдері мен басқа да жабдықтардың ақауларын жұмыс барысында анықтау және жою; </w:t>
      </w:r>
    </w:p>
    <w:p>
      <w:pPr>
        <w:spacing w:after="0"/>
        <w:ind w:left="0"/>
        <w:jc w:val="both"/>
      </w:pPr>
      <w:r>
        <w:rPr>
          <w:rFonts w:ascii="Times New Roman"/>
          <w:b w:val="false"/>
          <w:i w:val="false"/>
          <w:color w:val="000000"/>
          <w:sz w:val="28"/>
        </w:rPr>
        <w:t>
      тау-кен жуып тазалау машиналарын жұмыс процесінде бұру, монтаждау, бөлшектеу, түсіру (көтеру) және айдап бару;</w:t>
      </w:r>
    </w:p>
    <w:p>
      <w:pPr>
        <w:spacing w:after="0"/>
        <w:ind w:left="0"/>
        <w:jc w:val="both"/>
      </w:pPr>
      <w:r>
        <w:rPr>
          <w:rFonts w:ascii="Times New Roman"/>
          <w:b w:val="false"/>
          <w:i w:val="false"/>
          <w:color w:val="000000"/>
          <w:sz w:val="28"/>
        </w:rPr>
        <w:t>
      машиналар мен оның үстіндегі шатырды жұмыс соңында сақтандыру тіреулерімен бекіту;</w:t>
      </w:r>
    </w:p>
    <w:p>
      <w:pPr>
        <w:spacing w:after="0"/>
        <w:ind w:left="0"/>
        <w:jc w:val="both"/>
      </w:pPr>
      <w:r>
        <w:rPr>
          <w:rFonts w:ascii="Times New Roman"/>
          <w:b w:val="false"/>
          <w:i w:val="false"/>
          <w:color w:val="000000"/>
          <w:sz w:val="28"/>
        </w:rPr>
        <w:t>
      керме және еңіс тіреулерді орнату, машина қозғалысына кедергі болатын тіреулерді алу және орнату, машина жолын тазарту;</w:t>
      </w:r>
    </w:p>
    <w:p>
      <w:pPr>
        <w:spacing w:after="0"/>
        <w:ind w:left="0"/>
        <w:jc w:val="both"/>
      </w:pPr>
      <w:r>
        <w:rPr>
          <w:rFonts w:ascii="Times New Roman"/>
          <w:b w:val="false"/>
          <w:i w:val="false"/>
          <w:color w:val="000000"/>
          <w:sz w:val="28"/>
        </w:rPr>
        <w:t xml:space="preserve">
      орнықты тіреуді орнатуға және қайта орнатуға қатысу; </w:t>
      </w:r>
    </w:p>
    <w:p>
      <w:pPr>
        <w:spacing w:after="0"/>
        <w:ind w:left="0"/>
        <w:jc w:val="both"/>
      </w:pPr>
      <w:r>
        <w:rPr>
          <w:rFonts w:ascii="Times New Roman"/>
          <w:b w:val="false"/>
          <w:i w:val="false"/>
          <w:color w:val="000000"/>
          <w:sz w:val="28"/>
        </w:rPr>
        <w:t>
      қызмет көрсететін машиналарды, агрегаттарды, басқа да жабдықтарды, жабдықтарды және жекелеген тораптарының орнын ауыстыра, тиеп түсіре отырып, монтаждау және бөлшектеу жөніндегі жоспарлы-алдын алу жөндеулеріне қатысу;</w:t>
      </w:r>
    </w:p>
    <w:p>
      <w:pPr>
        <w:spacing w:after="0"/>
        <w:ind w:left="0"/>
        <w:jc w:val="both"/>
      </w:pPr>
      <w:r>
        <w:rPr>
          <w:rFonts w:ascii="Times New Roman"/>
          <w:b w:val="false"/>
          <w:i w:val="false"/>
          <w:color w:val="000000"/>
          <w:sz w:val="28"/>
        </w:rPr>
        <w:t>
      комбайнды забойдан забойға өз жүрісімен айдап беру.</w:t>
      </w:r>
    </w:p>
    <w:bookmarkStart w:name="z695" w:id="693"/>
    <w:p>
      <w:pPr>
        <w:spacing w:after="0"/>
        <w:ind w:left="0"/>
        <w:jc w:val="both"/>
      </w:pPr>
      <w:r>
        <w:rPr>
          <w:rFonts w:ascii="Times New Roman"/>
          <w:b w:val="false"/>
          <w:i w:val="false"/>
          <w:color w:val="000000"/>
          <w:sz w:val="28"/>
        </w:rPr>
        <w:t>
      461. Мыналарды:</w:t>
      </w:r>
    </w:p>
    <w:bookmarkEnd w:id="693"/>
    <w:p>
      <w:pPr>
        <w:spacing w:after="0"/>
        <w:ind w:left="0"/>
        <w:jc w:val="both"/>
      </w:pPr>
      <w:r>
        <w:rPr>
          <w:rFonts w:ascii="Times New Roman"/>
          <w:b w:val="false"/>
          <w:i w:val="false"/>
          <w:color w:val="000000"/>
          <w:sz w:val="28"/>
        </w:rPr>
        <w:t xml:space="preserve">
      тау-кен жуып тазалау машиналарының; </w:t>
      </w:r>
    </w:p>
    <w:p>
      <w:pPr>
        <w:spacing w:after="0"/>
        <w:ind w:left="0"/>
        <w:jc w:val="both"/>
      </w:pPr>
      <w:r>
        <w:rPr>
          <w:rFonts w:ascii="Times New Roman"/>
          <w:b w:val="false"/>
          <w:i w:val="false"/>
          <w:color w:val="000000"/>
          <w:sz w:val="28"/>
        </w:rPr>
        <w:t>
      өндіру және үңгілеу комбайндарының, алу агрегаттарының, бүрлеуіш қондырғыларының, үңгі машиналарының құрылымын және техникалық сипаттамаларын;</w:t>
      </w:r>
    </w:p>
    <w:p>
      <w:pPr>
        <w:spacing w:after="0"/>
        <w:ind w:left="0"/>
        <w:jc w:val="both"/>
      </w:pPr>
      <w:r>
        <w:rPr>
          <w:rFonts w:ascii="Times New Roman"/>
          <w:b w:val="false"/>
          <w:i w:val="false"/>
          <w:color w:val="000000"/>
          <w:sz w:val="28"/>
        </w:rPr>
        <w:t xml:space="preserve">
      қызмет көрсететін жабдықтарды монтаждау және бөлшектеу жөніндегі жұмыстарды жүргізуге қойылатын талаптарды; </w:t>
      </w:r>
    </w:p>
    <w:p>
      <w:pPr>
        <w:spacing w:after="0"/>
        <w:ind w:left="0"/>
        <w:jc w:val="both"/>
      </w:pPr>
      <w:r>
        <w:rPr>
          <w:rFonts w:ascii="Times New Roman"/>
          <w:b w:val="false"/>
          <w:i w:val="false"/>
          <w:color w:val="000000"/>
          <w:sz w:val="28"/>
        </w:rPr>
        <w:t xml:space="preserve">
      қолданылатын электр жабдықтың құрылымы мен сипаттамасын; </w:t>
      </w:r>
    </w:p>
    <w:p>
      <w:pPr>
        <w:spacing w:after="0"/>
        <w:ind w:left="0"/>
        <w:jc w:val="both"/>
      </w:pPr>
      <w:r>
        <w:rPr>
          <w:rFonts w:ascii="Times New Roman"/>
          <w:b w:val="false"/>
          <w:i w:val="false"/>
          <w:color w:val="000000"/>
          <w:sz w:val="28"/>
        </w:rPr>
        <w:t xml:space="preserve">
      жерге қосу құрылымын; </w:t>
      </w:r>
    </w:p>
    <w:p>
      <w:pPr>
        <w:spacing w:after="0"/>
        <w:ind w:left="0"/>
        <w:jc w:val="both"/>
      </w:pPr>
      <w:r>
        <w:rPr>
          <w:rFonts w:ascii="Times New Roman"/>
          <w:b w:val="false"/>
          <w:i w:val="false"/>
          <w:color w:val="000000"/>
          <w:sz w:val="28"/>
        </w:rPr>
        <w:t xml:space="preserve">
      шаңсору және суландыру жүйелерін; </w:t>
      </w:r>
    </w:p>
    <w:p>
      <w:pPr>
        <w:spacing w:after="0"/>
        <w:ind w:left="0"/>
        <w:jc w:val="both"/>
      </w:pPr>
      <w:r>
        <w:rPr>
          <w:rFonts w:ascii="Times New Roman"/>
          <w:b w:val="false"/>
          <w:i w:val="false"/>
          <w:color w:val="000000"/>
          <w:sz w:val="28"/>
        </w:rPr>
        <w:t xml:space="preserve">
      жекелеген бөлшектер мен тораптардың тозу мерзімін; </w:t>
      </w:r>
    </w:p>
    <w:p>
      <w:pPr>
        <w:spacing w:after="0"/>
        <w:ind w:left="0"/>
        <w:jc w:val="both"/>
      </w:pPr>
      <w:r>
        <w:rPr>
          <w:rFonts w:ascii="Times New Roman"/>
          <w:b w:val="false"/>
          <w:i w:val="false"/>
          <w:color w:val="000000"/>
          <w:sz w:val="28"/>
        </w:rPr>
        <w:t>
      сайлау материалдарының, бекітпе гидрожүйесі мен қызмет көрсететін машиналар эмульсияларының түрлерін, оларға құюға қажетті майдың көлемін;</w:t>
      </w:r>
    </w:p>
    <w:p>
      <w:pPr>
        <w:spacing w:after="0"/>
        <w:ind w:left="0"/>
        <w:jc w:val="both"/>
      </w:pPr>
      <w:r>
        <w:rPr>
          <w:rFonts w:ascii="Times New Roman"/>
          <w:b w:val="false"/>
          <w:i w:val="false"/>
          <w:color w:val="000000"/>
          <w:sz w:val="28"/>
        </w:rPr>
        <w:t xml:space="preserve">
      қызмет көрсететін машиналар мен механизмдердің майлау жүйелерін; </w:t>
      </w:r>
    </w:p>
    <w:p>
      <w:pPr>
        <w:spacing w:after="0"/>
        <w:ind w:left="0"/>
        <w:jc w:val="both"/>
      </w:pPr>
      <w:r>
        <w:rPr>
          <w:rFonts w:ascii="Times New Roman"/>
          <w:b w:val="false"/>
          <w:i w:val="false"/>
          <w:color w:val="000000"/>
          <w:sz w:val="28"/>
        </w:rPr>
        <w:t xml:space="preserve">
      тістерді, клевактерді, кескілерді, пышақтарды қайрау сапасына қойылатын талаптарды; </w:t>
      </w:r>
    </w:p>
    <w:p>
      <w:pPr>
        <w:spacing w:after="0"/>
        <w:ind w:left="0"/>
        <w:jc w:val="both"/>
      </w:pPr>
      <w:r>
        <w:rPr>
          <w:rFonts w:ascii="Times New Roman"/>
          <w:b w:val="false"/>
          <w:i w:val="false"/>
          <w:color w:val="000000"/>
          <w:sz w:val="28"/>
        </w:rPr>
        <w:t xml:space="preserve">
      бекітпе мен шатырды басқару паспортының мазмұны мен толтыру тәртібін; </w:t>
      </w:r>
    </w:p>
    <w:p>
      <w:pPr>
        <w:spacing w:after="0"/>
        <w:ind w:left="0"/>
        <w:jc w:val="both"/>
      </w:pPr>
      <w:r>
        <w:rPr>
          <w:rFonts w:ascii="Times New Roman"/>
          <w:b w:val="false"/>
          <w:i w:val="false"/>
          <w:color w:val="000000"/>
          <w:sz w:val="28"/>
        </w:rPr>
        <w:t xml:space="preserve">
      тау-кен жыныстарының қасиеттерін және пайдалы қазбаны алу кезіндегі олардың жай-жапсарын; </w:t>
      </w:r>
    </w:p>
    <w:p>
      <w:pPr>
        <w:spacing w:after="0"/>
        <w:ind w:left="0"/>
        <w:jc w:val="both"/>
      </w:pPr>
      <w:r>
        <w:rPr>
          <w:rFonts w:ascii="Times New Roman"/>
          <w:b w:val="false"/>
          <w:i w:val="false"/>
          <w:color w:val="000000"/>
          <w:sz w:val="28"/>
        </w:rPr>
        <w:t xml:space="preserve">
      тау-кен ісі, электротехника мен гидравлика негіздерін; </w:t>
      </w:r>
    </w:p>
    <w:p>
      <w:pPr>
        <w:spacing w:after="0"/>
        <w:ind w:left="0"/>
        <w:jc w:val="both"/>
      </w:pPr>
      <w:r>
        <w:rPr>
          <w:rFonts w:ascii="Times New Roman"/>
          <w:b w:val="false"/>
          <w:i w:val="false"/>
          <w:color w:val="000000"/>
          <w:sz w:val="28"/>
        </w:rPr>
        <w:t>
      электр слесарьлық істі білуге тиіс.</w:t>
      </w:r>
    </w:p>
    <w:p>
      <w:pPr>
        <w:spacing w:after="0"/>
        <w:ind w:left="0"/>
        <w:jc w:val="both"/>
      </w:pPr>
      <w:r>
        <w:rPr>
          <w:rFonts w:ascii="Times New Roman"/>
          <w:b w:val="false"/>
          <w:i w:val="false"/>
          <w:color w:val="000000"/>
          <w:sz w:val="28"/>
        </w:rPr>
        <w:t>
      Жуып тазалау агрегаттарын, өндіру және проходкалау комбайндарын, оларды жөндеу жұмыстарын өздігінен орындай отырып басқару кезінде- 6-разряд.</w:t>
      </w:r>
    </w:p>
    <w:bookmarkStart w:name="z696" w:id="694"/>
    <w:p>
      <w:pPr>
        <w:spacing w:after="0"/>
        <w:ind w:left="0"/>
        <w:jc w:val="both"/>
      </w:pPr>
      <w:r>
        <w:rPr>
          <w:rFonts w:ascii="Times New Roman"/>
          <w:b w:val="false"/>
          <w:i w:val="false"/>
          <w:color w:val="000000"/>
          <w:sz w:val="28"/>
        </w:rPr>
        <w:t>
      462. Автоматтандырылған және бағдарламалық басқарылатын тау-кен жуып тазалау машиналарын басқару кезінде техникалық және кәсіптік (арнайы орта, кәсіптік орта) білім талап етіледі.</w:t>
      </w:r>
    </w:p>
    <w:bookmarkEnd w:id="694"/>
    <w:bookmarkStart w:name="z697" w:id="695"/>
    <w:p>
      <w:pPr>
        <w:spacing w:after="0"/>
        <w:ind w:left="0"/>
        <w:jc w:val="left"/>
      </w:pPr>
      <w:r>
        <w:rPr>
          <w:rFonts w:ascii="Times New Roman"/>
          <w:b/>
          <w:i w:val="false"/>
          <w:color w:val="000000"/>
        </w:rPr>
        <w:t xml:space="preserve"> 45-параграф. Тау-кен массасының шойтастарын бұзу қондырғысының машинисі, 4-разряд</w:t>
      </w:r>
    </w:p>
    <w:bookmarkEnd w:id="695"/>
    <w:bookmarkStart w:name="z698" w:id="696"/>
    <w:p>
      <w:pPr>
        <w:spacing w:after="0"/>
        <w:ind w:left="0"/>
        <w:jc w:val="both"/>
      </w:pPr>
      <w:r>
        <w:rPr>
          <w:rFonts w:ascii="Times New Roman"/>
          <w:b w:val="false"/>
          <w:i w:val="false"/>
          <w:color w:val="000000"/>
          <w:sz w:val="28"/>
        </w:rPr>
        <w:t>
      463. Жұмыс сипаттамасы:</w:t>
      </w:r>
    </w:p>
    <w:bookmarkEnd w:id="696"/>
    <w:p>
      <w:pPr>
        <w:spacing w:after="0"/>
        <w:ind w:left="0"/>
        <w:jc w:val="both"/>
      </w:pPr>
      <w:r>
        <w:rPr>
          <w:rFonts w:ascii="Times New Roman"/>
          <w:b w:val="false"/>
          <w:i w:val="false"/>
          <w:color w:val="000000"/>
          <w:sz w:val="28"/>
        </w:rPr>
        <w:t>
      тау-кен массасының шойтастарын бұзу қондырғысын кен массасының шойтастарын бұзу қондырғысының анағұрлым жоғары білікті машинисінің басшылығымен басқару;</w:t>
      </w:r>
    </w:p>
    <w:p>
      <w:pPr>
        <w:spacing w:after="0"/>
        <w:ind w:left="0"/>
        <w:jc w:val="both"/>
      </w:pPr>
      <w:r>
        <w:rPr>
          <w:rFonts w:ascii="Times New Roman"/>
          <w:b w:val="false"/>
          <w:i w:val="false"/>
          <w:color w:val="000000"/>
          <w:sz w:val="28"/>
        </w:rPr>
        <w:t>
      кен мен тау-кен жынысының шаттас кесектерін өнеркәсіптік жиіліктегі токпен немесе құлайтын жүкпен бұзу процесін жүргізу;</w:t>
      </w:r>
    </w:p>
    <w:p>
      <w:pPr>
        <w:spacing w:after="0"/>
        <w:ind w:left="0"/>
        <w:jc w:val="both"/>
      </w:pPr>
      <w:r>
        <w:rPr>
          <w:rFonts w:ascii="Times New Roman"/>
          <w:b w:val="false"/>
          <w:i w:val="false"/>
          <w:color w:val="000000"/>
          <w:sz w:val="28"/>
        </w:rPr>
        <w:t>
      қолданылатын құрал мен құрылғыларды жұмыс орнына жеткізу, штангілерді жұмысқа дайындау, жерге қосуды тексеру, электро кабельді қайта жалғау, электр желісіне қосу;</w:t>
      </w:r>
    </w:p>
    <w:p>
      <w:pPr>
        <w:spacing w:after="0"/>
        <w:ind w:left="0"/>
        <w:jc w:val="both"/>
      </w:pPr>
      <w:r>
        <w:rPr>
          <w:rFonts w:ascii="Times New Roman"/>
          <w:b w:val="false"/>
          <w:i w:val="false"/>
          <w:color w:val="000000"/>
          <w:sz w:val="28"/>
        </w:rPr>
        <w:t>
      шойтастарды бұзу орнын күзетуді қамтамасыз ету, белгі беру;</w:t>
      </w:r>
    </w:p>
    <w:p>
      <w:pPr>
        <w:spacing w:after="0"/>
        <w:ind w:left="0"/>
        <w:jc w:val="both"/>
      </w:pPr>
      <w:r>
        <w:rPr>
          <w:rFonts w:ascii="Times New Roman"/>
          <w:b w:val="false"/>
          <w:i w:val="false"/>
          <w:color w:val="000000"/>
          <w:sz w:val="28"/>
        </w:rPr>
        <w:t>
      қызмет көрсететін жабдықты қарау, тазалау және майлау;</w:t>
      </w:r>
    </w:p>
    <w:p>
      <w:pPr>
        <w:spacing w:after="0"/>
        <w:ind w:left="0"/>
        <w:jc w:val="both"/>
      </w:pPr>
      <w:r>
        <w:rPr>
          <w:rFonts w:ascii="Times New Roman"/>
          <w:b w:val="false"/>
          <w:i w:val="false"/>
          <w:color w:val="000000"/>
          <w:sz w:val="28"/>
        </w:rPr>
        <w:t xml:space="preserve">
      тау-кен массасының шойтастарын бұзу қондырғысын жөндеуге және орнын ауыстыруға қатысу; </w:t>
      </w:r>
    </w:p>
    <w:p>
      <w:pPr>
        <w:spacing w:after="0"/>
        <w:ind w:left="0"/>
        <w:jc w:val="both"/>
      </w:pPr>
      <w:r>
        <w:rPr>
          <w:rFonts w:ascii="Times New Roman"/>
          <w:b w:val="false"/>
          <w:i w:val="false"/>
          <w:color w:val="000000"/>
          <w:sz w:val="28"/>
        </w:rPr>
        <w:t>
      техникалық құжаттаманы жүргізу.</w:t>
      </w:r>
    </w:p>
    <w:bookmarkStart w:name="z699" w:id="697"/>
    <w:p>
      <w:pPr>
        <w:spacing w:after="0"/>
        <w:ind w:left="0"/>
        <w:jc w:val="both"/>
      </w:pPr>
      <w:r>
        <w:rPr>
          <w:rFonts w:ascii="Times New Roman"/>
          <w:b w:val="false"/>
          <w:i w:val="false"/>
          <w:color w:val="000000"/>
          <w:sz w:val="28"/>
        </w:rPr>
        <w:t>
      464. Мыналарды:</w:t>
      </w:r>
    </w:p>
    <w:bookmarkEnd w:id="697"/>
    <w:p>
      <w:pPr>
        <w:spacing w:after="0"/>
        <w:ind w:left="0"/>
        <w:jc w:val="both"/>
      </w:pPr>
      <w:r>
        <w:rPr>
          <w:rFonts w:ascii="Times New Roman"/>
          <w:b w:val="false"/>
          <w:i w:val="false"/>
          <w:color w:val="000000"/>
          <w:sz w:val="28"/>
        </w:rPr>
        <w:t xml:space="preserve">
      қызмет көрсететін жабдықтың құрылымын, пайдалану және қондырғының жоғары вольтті жабдықтарын және күштік трансформаторларды баптау ережесін; </w:t>
      </w:r>
    </w:p>
    <w:p>
      <w:pPr>
        <w:spacing w:after="0"/>
        <w:ind w:left="0"/>
        <w:jc w:val="both"/>
      </w:pPr>
      <w:r>
        <w:rPr>
          <w:rFonts w:ascii="Times New Roman"/>
          <w:b w:val="false"/>
          <w:i w:val="false"/>
          <w:color w:val="000000"/>
          <w:sz w:val="28"/>
        </w:rPr>
        <w:t>
      забойлардың орналасуын;</w:t>
      </w:r>
    </w:p>
    <w:p>
      <w:pPr>
        <w:spacing w:after="0"/>
        <w:ind w:left="0"/>
        <w:jc w:val="both"/>
      </w:pPr>
      <w:r>
        <w:rPr>
          <w:rFonts w:ascii="Times New Roman"/>
          <w:b w:val="false"/>
          <w:i w:val="false"/>
          <w:color w:val="000000"/>
          <w:sz w:val="28"/>
        </w:rPr>
        <w:t>
      тау-кен массасы мен шойтастарды бұзу жұмыстары өндірісінің орнын қоршау тәртібін білуге тиіс.</w:t>
      </w:r>
    </w:p>
    <w:bookmarkStart w:name="z700" w:id="698"/>
    <w:p>
      <w:pPr>
        <w:spacing w:after="0"/>
        <w:ind w:left="0"/>
        <w:jc w:val="left"/>
      </w:pPr>
      <w:r>
        <w:rPr>
          <w:rFonts w:ascii="Times New Roman"/>
          <w:b/>
          <w:i w:val="false"/>
          <w:color w:val="000000"/>
        </w:rPr>
        <w:t xml:space="preserve"> 46-параграф. Тау-кен массасының шойтастарын бұзу қондырғысының машинисі, 5-разряд</w:t>
      </w:r>
    </w:p>
    <w:bookmarkEnd w:id="698"/>
    <w:bookmarkStart w:name="z701" w:id="699"/>
    <w:p>
      <w:pPr>
        <w:spacing w:after="0"/>
        <w:ind w:left="0"/>
        <w:jc w:val="both"/>
      </w:pPr>
      <w:r>
        <w:rPr>
          <w:rFonts w:ascii="Times New Roman"/>
          <w:b w:val="false"/>
          <w:i w:val="false"/>
          <w:color w:val="000000"/>
          <w:sz w:val="28"/>
        </w:rPr>
        <w:t>
      465. Жұмыс сипаттамасы:</w:t>
      </w:r>
    </w:p>
    <w:bookmarkEnd w:id="699"/>
    <w:p>
      <w:pPr>
        <w:spacing w:after="0"/>
        <w:ind w:left="0"/>
        <w:jc w:val="both"/>
      </w:pPr>
      <w:r>
        <w:rPr>
          <w:rFonts w:ascii="Times New Roman"/>
          <w:b w:val="false"/>
          <w:i w:val="false"/>
          <w:color w:val="000000"/>
          <w:sz w:val="28"/>
        </w:rPr>
        <w:t xml:space="preserve">
      тау-кен массасының шойтастарын бұзу қондырғысын басқару; </w:t>
      </w:r>
    </w:p>
    <w:p>
      <w:pPr>
        <w:spacing w:after="0"/>
        <w:ind w:left="0"/>
        <w:jc w:val="both"/>
      </w:pPr>
      <w:r>
        <w:rPr>
          <w:rFonts w:ascii="Times New Roman"/>
          <w:b w:val="false"/>
          <w:i w:val="false"/>
          <w:color w:val="000000"/>
          <w:sz w:val="28"/>
        </w:rPr>
        <w:t>
      кеннің шойтас кесектерін өнеркәсіптік жиіліктегі токпен немесе құлайтын жүкпен бұзу процесін жүргізу;</w:t>
      </w:r>
    </w:p>
    <w:p>
      <w:pPr>
        <w:spacing w:after="0"/>
        <w:ind w:left="0"/>
        <w:jc w:val="both"/>
      </w:pPr>
      <w:r>
        <w:rPr>
          <w:rFonts w:ascii="Times New Roman"/>
          <w:b w:val="false"/>
          <w:i w:val="false"/>
          <w:color w:val="000000"/>
          <w:sz w:val="28"/>
        </w:rPr>
        <w:t>
      теміржол вагондарында және тағы басқа жыныстарды, шойтастарды, темірбетонды, қатып қалған көмір мен сусыма материалдарды бұзу кезінде кесектассоққыны және жару генераторы қондырғысын басқару;</w:t>
      </w:r>
    </w:p>
    <w:p>
      <w:pPr>
        <w:spacing w:after="0"/>
        <w:ind w:left="0"/>
        <w:jc w:val="both"/>
      </w:pPr>
      <w:r>
        <w:rPr>
          <w:rFonts w:ascii="Times New Roman"/>
          <w:b w:val="false"/>
          <w:i w:val="false"/>
          <w:color w:val="000000"/>
          <w:sz w:val="28"/>
        </w:rPr>
        <w:t>
      жару генераторы қондырғысын жұмысқа дайындау, сыйымдылықтарға компоненттерді толтыру;</w:t>
      </w:r>
    </w:p>
    <w:p>
      <w:pPr>
        <w:spacing w:after="0"/>
        <w:ind w:left="0"/>
        <w:jc w:val="both"/>
      </w:pPr>
      <w:r>
        <w:rPr>
          <w:rFonts w:ascii="Times New Roman"/>
          <w:b w:val="false"/>
          <w:i w:val="false"/>
          <w:color w:val="000000"/>
          <w:sz w:val="28"/>
        </w:rPr>
        <w:t>
      қызмет көрсететін қондырғының забойда орнын ауыстыру;</w:t>
      </w:r>
    </w:p>
    <w:p>
      <w:pPr>
        <w:spacing w:after="0"/>
        <w:ind w:left="0"/>
        <w:jc w:val="both"/>
      </w:pPr>
      <w:r>
        <w:rPr>
          <w:rFonts w:ascii="Times New Roman"/>
          <w:b w:val="false"/>
          <w:i w:val="false"/>
          <w:color w:val="000000"/>
          <w:sz w:val="28"/>
        </w:rPr>
        <w:t>
      тау-кен жыныстарының беріктігі мен тау-кен массасы шойтастарының сипатына қарай қызмет көрсететін қондырғының жұмыс режимін таңдау;</w:t>
      </w:r>
    </w:p>
    <w:p>
      <w:pPr>
        <w:spacing w:after="0"/>
        <w:ind w:left="0"/>
        <w:jc w:val="both"/>
      </w:pPr>
      <w:r>
        <w:rPr>
          <w:rFonts w:ascii="Times New Roman"/>
          <w:b w:val="false"/>
          <w:i w:val="false"/>
          <w:color w:val="000000"/>
          <w:sz w:val="28"/>
        </w:rPr>
        <w:t>
      штангі электродтарына кернеу беру және қажет болған кезде оны түсіру;</w:t>
      </w:r>
    </w:p>
    <w:p>
      <w:pPr>
        <w:spacing w:after="0"/>
        <w:ind w:left="0"/>
        <w:jc w:val="both"/>
      </w:pPr>
      <w:r>
        <w:rPr>
          <w:rFonts w:ascii="Times New Roman"/>
          <w:b w:val="false"/>
          <w:i w:val="false"/>
          <w:color w:val="000000"/>
          <w:sz w:val="28"/>
        </w:rPr>
        <w:t>
      жоғары вольтты жабдықтың байланыстары мен изоляторларын, блоктар құрылғыларының жерге қосылу дұрыстығын, күштік трансформатордағы майдың деңгейін қадағалау;</w:t>
      </w:r>
    </w:p>
    <w:p>
      <w:pPr>
        <w:spacing w:after="0"/>
        <w:ind w:left="0"/>
        <w:jc w:val="both"/>
      </w:pPr>
      <w:r>
        <w:rPr>
          <w:rFonts w:ascii="Times New Roman"/>
          <w:b w:val="false"/>
          <w:i w:val="false"/>
          <w:color w:val="000000"/>
          <w:sz w:val="28"/>
        </w:rPr>
        <w:t>
      қызмет көрсететін жабдықты жөндеуге және оған техникалық қызмет көрсетуге: қарау, тазалау және майлауға, жанар-жағармай материалдарын құюға қатысу.</w:t>
      </w:r>
    </w:p>
    <w:bookmarkStart w:name="z702" w:id="700"/>
    <w:p>
      <w:pPr>
        <w:spacing w:after="0"/>
        <w:ind w:left="0"/>
        <w:jc w:val="both"/>
      </w:pPr>
      <w:r>
        <w:rPr>
          <w:rFonts w:ascii="Times New Roman"/>
          <w:b w:val="false"/>
          <w:i w:val="false"/>
          <w:color w:val="000000"/>
          <w:sz w:val="28"/>
        </w:rPr>
        <w:t>
      466. Мыналарды:</w:t>
      </w:r>
    </w:p>
    <w:bookmarkEnd w:id="700"/>
    <w:p>
      <w:pPr>
        <w:spacing w:after="0"/>
        <w:ind w:left="0"/>
        <w:jc w:val="both"/>
      </w:pPr>
      <w:r>
        <w:rPr>
          <w:rFonts w:ascii="Times New Roman"/>
          <w:b w:val="false"/>
          <w:i w:val="false"/>
          <w:color w:val="000000"/>
          <w:sz w:val="28"/>
        </w:rPr>
        <w:t>
      тау-кен массасының шойтастарын бұзу қондырғылары түрлі үлгілерінің құрылымын;</w:t>
      </w:r>
    </w:p>
    <w:p>
      <w:pPr>
        <w:spacing w:after="0"/>
        <w:ind w:left="0"/>
        <w:jc w:val="both"/>
      </w:pPr>
      <w:r>
        <w:rPr>
          <w:rFonts w:ascii="Times New Roman"/>
          <w:b w:val="false"/>
          <w:i w:val="false"/>
          <w:color w:val="000000"/>
          <w:sz w:val="28"/>
        </w:rPr>
        <w:t>
      жару генераторы қондырғысының жұмыс принципі мен режимін, оның жұмысында қолданылатын компоненттердің физикалық-химиялық қасиеттерін;</w:t>
      </w:r>
    </w:p>
    <w:p>
      <w:pPr>
        <w:spacing w:after="0"/>
        <w:ind w:left="0"/>
        <w:jc w:val="both"/>
      </w:pPr>
      <w:r>
        <w:rPr>
          <w:rFonts w:ascii="Times New Roman"/>
          <w:b w:val="false"/>
          <w:i w:val="false"/>
          <w:color w:val="000000"/>
          <w:sz w:val="28"/>
        </w:rPr>
        <w:t>
      электродтарды тау-кен массасы шойтастарына оңтайлы орналастыру схемасын;</w:t>
      </w:r>
    </w:p>
    <w:p>
      <w:pPr>
        <w:spacing w:after="0"/>
        <w:ind w:left="0"/>
        <w:jc w:val="both"/>
      </w:pPr>
      <w:r>
        <w:rPr>
          <w:rFonts w:ascii="Times New Roman"/>
          <w:b w:val="false"/>
          <w:i w:val="false"/>
          <w:color w:val="000000"/>
          <w:sz w:val="28"/>
        </w:rPr>
        <w:t xml:space="preserve">
      қолданылатын бақылау-өлшеу құралының құрылымын; </w:t>
      </w:r>
    </w:p>
    <w:p>
      <w:pPr>
        <w:spacing w:after="0"/>
        <w:ind w:left="0"/>
        <w:jc w:val="both"/>
      </w:pPr>
      <w:r>
        <w:rPr>
          <w:rFonts w:ascii="Times New Roman"/>
          <w:b w:val="false"/>
          <w:i w:val="false"/>
          <w:color w:val="000000"/>
          <w:sz w:val="28"/>
        </w:rPr>
        <w:t xml:space="preserve">
      тау-кен жыныстарының қасиеттері мен беріктігін; </w:t>
      </w:r>
    </w:p>
    <w:p>
      <w:pPr>
        <w:spacing w:after="0"/>
        <w:ind w:left="0"/>
        <w:jc w:val="both"/>
      </w:pPr>
      <w:r>
        <w:rPr>
          <w:rFonts w:ascii="Times New Roman"/>
          <w:b w:val="false"/>
          <w:i w:val="false"/>
          <w:color w:val="000000"/>
          <w:sz w:val="28"/>
        </w:rPr>
        <w:t>
      электр техника негіздерінбілуге тиіс.</w:t>
      </w:r>
    </w:p>
    <w:bookmarkStart w:name="z703" w:id="701"/>
    <w:p>
      <w:pPr>
        <w:spacing w:after="0"/>
        <w:ind w:left="0"/>
        <w:jc w:val="left"/>
      </w:pPr>
      <w:r>
        <w:rPr>
          <w:rFonts w:ascii="Times New Roman"/>
          <w:b/>
          <w:i w:val="false"/>
          <w:color w:val="000000"/>
        </w:rPr>
        <w:t xml:space="preserve"> 47-параграф. Конвейер машинисі</w:t>
      </w:r>
    </w:p>
    <w:bookmarkEnd w:id="701"/>
    <w:bookmarkStart w:name="z704" w:id="702"/>
    <w:p>
      <w:pPr>
        <w:spacing w:after="0"/>
        <w:ind w:left="0"/>
        <w:jc w:val="both"/>
      </w:pPr>
      <w:r>
        <w:rPr>
          <w:rFonts w:ascii="Times New Roman"/>
          <w:b w:val="false"/>
          <w:i w:val="false"/>
          <w:color w:val="000000"/>
          <w:sz w:val="28"/>
        </w:rPr>
        <w:t>
      467. Жұмыс сипаттамасы:</w:t>
      </w:r>
    </w:p>
    <w:bookmarkEnd w:id="702"/>
    <w:p>
      <w:pPr>
        <w:spacing w:after="0"/>
        <w:ind w:left="0"/>
        <w:jc w:val="both"/>
      </w:pPr>
      <w:r>
        <w:rPr>
          <w:rFonts w:ascii="Times New Roman"/>
          <w:b w:val="false"/>
          <w:i w:val="false"/>
          <w:color w:val="000000"/>
          <w:sz w:val="28"/>
        </w:rPr>
        <w:t>
      конвейерлерді, элеваторларды, шнектерді, қоректендіргіштерді, қайта тиеу арбаларын, жетекті конвейер станциясын басқару;</w:t>
      </w:r>
    </w:p>
    <w:p>
      <w:pPr>
        <w:spacing w:after="0"/>
        <w:ind w:left="0"/>
        <w:jc w:val="both"/>
      </w:pPr>
      <w:r>
        <w:rPr>
          <w:rFonts w:ascii="Times New Roman"/>
          <w:b w:val="false"/>
          <w:i w:val="false"/>
          <w:color w:val="000000"/>
          <w:sz w:val="28"/>
        </w:rPr>
        <w:t xml:space="preserve">
      конвейерлердің қозғалысын кері бұру және ауыстыру, олардың тиелу деңгейін реттеу; </w:t>
      </w:r>
    </w:p>
    <w:p>
      <w:pPr>
        <w:spacing w:after="0"/>
        <w:ind w:left="0"/>
        <w:jc w:val="both"/>
      </w:pPr>
      <w:r>
        <w:rPr>
          <w:rFonts w:ascii="Times New Roman"/>
          <w:b w:val="false"/>
          <w:i w:val="false"/>
          <w:color w:val="000000"/>
          <w:sz w:val="28"/>
        </w:rPr>
        <w:t>
      тарту құрылғыларының және таспа жүрісін реттеу;</w:t>
      </w:r>
    </w:p>
    <w:p>
      <w:pPr>
        <w:spacing w:after="0"/>
        <w:ind w:left="0"/>
        <w:jc w:val="both"/>
      </w:pPr>
      <w:r>
        <w:rPr>
          <w:rFonts w:ascii="Times New Roman"/>
          <w:b w:val="false"/>
          <w:i w:val="false"/>
          <w:color w:val="000000"/>
          <w:sz w:val="28"/>
        </w:rPr>
        <w:t>
      қайта тиеу арбаларының, тарту барабандарының, қоректендіргіш редукторларының, конвейерде орнатылған автоматты құрылғылардың жарамдылық жағдайын, материалдардың қабылдау агрегаттарына дұрыс түсірілуін қадағалау;</w:t>
      </w:r>
    </w:p>
    <w:p>
      <w:pPr>
        <w:spacing w:after="0"/>
        <w:ind w:left="0"/>
        <w:jc w:val="both"/>
      </w:pPr>
      <w:r>
        <w:rPr>
          <w:rFonts w:ascii="Times New Roman"/>
          <w:b w:val="false"/>
          <w:i w:val="false"/>
          <w:color w:val="000000"/>
          <w:sz w:val="28"/>
        </w:rPr>
        <w:t xml:space="preserve">
      конвейерлерді ұзартуға және орнын ауыстыруға, таспалар мен шынжырларды қосуға қатысу; </w:t>
      </w:r>
    </w:p>
    <w:p>
      <w:pPr>
        <w:spacing w:after="0"/>
        <w:ind w:left="0"/>
        <w:jc w:val="both"/>
      </w:pPr>
      <w:r>
        <w:rPr>
          <w:rFonts w:ascii="Times New Roman"/>
          <w:b w:val="false"/>
          <w:i w:val="false"/>
          <w:color w:val="000000"/>
          <w:sz w:val="28"/>
        </w:rPr>
        <w:t>
      өздігінен жүретін конвейердің жұмысын экскаватор жұмысымен үйлестіру;</w:t>
      </w:r>
    </w:p>
    <w:p>
      <w:pPr>
        <w:spacing w:after="0"/>
        <w:ind w:left="0"/>
        <w:jc w:val="both"/>
      </w:pPr>
      <w:r>
        <w:rPr>
          <w:rFonts w:ascii="Times New Roman"/>
          <w:b w:val="false"/>
          <w:i w:val="false"/>
          <w:color w:val="000000"/>
          <w:sz w:val="28"/>
        </w:rPr>
        <w:t xml:space="preserve">
      таспалар мен жетекті майлау, лентаны, роликтерді, ролик тіректерін тазалау; </w:t>
      </w:r>
    </w:p>
    <w:p>
      <w:pPr>
        <w:spacing w:after="0"/>
        <w:ind w:left="0"/>
        <w:jc w:val="both"/>
      </w:pPr>
      <w:r>
        <w:rPr>
          <w:rFonts w:ascii="Times New Roman"/>
          <w:b w:val="false"/>
          <w:i w:val="false"/>
          <w:color w:val="000000"/>
          <w:sz w:val="28"/>
        </w:rPr>
        <w:t xml:space="preserve">
      қатардан шыққан роликтерді ауыстыру; </w:t>
      </w:r>
    </w:p>
    <w:p>
      <w:pPr>
        <w:spacing w:after="0"/>
        <w:ind w:left="0"/>
        <w:jc w:val="both"/>
      </w:pPr>
      <w:r>
        <w:rPr>
          <w:rFonts w:ascii="Times New Roman"/>
          <w:b w:val="false"/>
          <w:i w:val="false"/>
          <w:color w:val="000000"/>
          <w:sz w:val="28"/>
        </w:rPr>
        <w:t>
      конвейер лентасынан бөгде заттарды алу, шашылған тау-кен массасын жинау;</w:t>
      </w:r>
    </w:p>
    <w:p>
      <w:pPr>
        <w:spacing w:after="0"/>
        <w:ind w:left="0"/>
        <w:jc w:val="both"/>
      </w:pPr>
      <w:r>
        <w:rPr>
          <w:rFonts w:ascii="Times New Roman"/>
          <w:b w:val="false"/>
          <w:i w:val="false"/>
          <w:color w:val="000000"/>
          <w:sz w:val="28"/>
        </w:rPr>
        <w:t xml:space="preserve">
      науашалардағы кептемелерді жою;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оны тазарту; </w:t>
      </w:r>
    </w:p>
    <w:p>
      <w:pPr>
        <w:spacing w:after="0"/>
        <w:ind w:left="0"/>
        <w:jc w:val="both"/>
      </w:pPr>
      <w:r>
        <w:rPr>
          <w:rFonts w:ascii="Times New Roman"/>
          <w:b w:val="false"/>
          <w:i w:val="false"/>
          <w:color w:val="000000"/>
          <w:sz w:val="28"/>
        </w:rPr>
        <w:t>
      май станцияларындағы ағын арналарын жуу.</w:t>
      </w:r>
    </w:p>
    <w:bookmarkStart w:name="z705" w:id="703"/>
    <w:p>
      <w:pPr>
        <w:spacing w:after="0"/>
        <w:ind w:left="0"/>
        <w:jc w:val="both"/>
      </w:pPr>
      <w:r>
        <w:rPr>
          <w:rFonts w:ascii="Times New Roman"/>
          <w:b w:val="false"/>
          <w:i w:val="false"/>
          <w:color w:val="000000"/>
          <w:sz w:val="28"/>
        </w:rPr>
        <w:t>
      468. Мыналарды:</w:t>
      </w:r>
    </w:p>
    <w:bookmarkEnd w:id="703"/>
    <w:p>
      <w:pPr>
        <w:spacing w:after="0"/>
        <w:ind w:left="0"/>
        <w:jc w:val="both"/>
      </w:pPr>
      <w:r>
        <w:rPr>
          <w:rFonts w:ascii="Times New Roman"/>
          <w:b w:val="false"/>
          <w:i w:val="false"/>
          <w:color w:val="000000"/>
          <w:sz w:val="28"/>
        </w:rPr>
        <w:t xml:space="preserve">
      қызмет көрсететін жабдықтың, қосу және бақылау-өлшеу аппаратурасының нысаны мен құрылымын, оларды баптау ережесін; </w:t>
      </w:r>
    </w:p>
    <w:p>
      <w:pPr>
        <w:spacing w:after="0"/>
        <w:ind w:left="0"/>
        <w:jc w:val="both"/>
      </w:pPr>
      <w:r>
        <w:rPr>
          <w:rFonts w:ascii="Times New Roman"/>
          <w:b w:val="false"/>
          <w:i w:val="false"/>
          <w:color w:val="000000"/>
          <w:sz w:val="28"/>
        </w:rPr>
        <w:t xml:space="preserve">
      қызмет көрсететін жабдықтың әрбір түріне арналған жылдамдық пен жүктемені, оның жұмысындағы ақауларды анықтау және жою тәртібі мен тәсілдерін; </w:t>
      </w:r>
    </w:p>
    <w:p>
      <w:pPr>
        <w:spacing w:after="0"/>
        <w:ind w:left="0"/>
        <w:jc w:val="both"/>
      </w:pPr>
      <w:r>
        <w:rPr>
          <w:rFonts w:ascii="Times New Roman"/>
          <w:b w:val="false"/>
          <w:i w:val="false"/>
          <w:color w:val="000000"/>
          <w:sz w:val="28"/>
        </w:rPr>
        <w:t>
      тасымалданатын материалдың сипаттамасын және оны сұрпы бойынша орналастыру тәртібін;</w:t>
      </w:r>
    </w:p>
    <w:p>
      <w:pPr>
        <w:spacing w:after="0"/>
        <w:ind w:left="0"/>
        <w:jc w:val="both"/>
      </w:pPr>
      <w:r>
        <w:rPr>
          <w:rFonts w:ascii="Times New Roman"/>
          <w:b w:val="false"/>
          <w:i w:val="false"/>
          <w:color w:val="000000"/>
          <w:sz w:val="28"/>
        </w:rPr>
        <w:t xml:space="preserve">
      конвейерлердің, қоректендіргіштердің, тарту құрылғылары мен жылдамдық вариаторларының орналасу сызбасын; </w:t>
      </w:r>
    </w:p>
    <w:p>
      <w:pPr>
        <w:spacing w:after="0"/>
        <w:ind w:left="0"/>
        <w:jc w:val="both"/>
      </w:pPr>
      <w:r>
        <w:rPr>
          <w:rFonts w:ascii="Times New Roman"/>
          <w:b w:val="false"/>
          <w:i w:val="false"/>
          <w:color w:val="000000"/>
          <w:sz w:val="28"/>
        </w:rPr>
        <w:t>
      конвейерлерді кері бұру және лентаның қозғалу жылдамдығын реттеу тәсілдерін білуге тиіс.</w:t>
      </w:r>
    </w:p>
    <w:p>
      <w:pPr>
        <w:spacing w:after="0"/>
        <w:ind w:left="0"/>
        <w:jc w:val="both"/>
      </w:pPr>
      <w:r>
        <w:rPr>
          <w:rFonts w:ascii="Times New Roman"/>
          <w:b w:val="false"/>
          <w:i w:val="false"/>
          <w:color w:val="000000"/>
          <w:sz w:val="28"/>
        </w:rPr>
        <w:t>
      Қапшықтықтан басқарылатын конвейерлерге, өнімділігі сағатына 200 тоннаға дейінгі конвейерлерге жерасты кендерде және үстіңгі жұмыстарда сағатына 500 тоннаға дейінгі конвейерлерге қызмет көрсету кезінде - 2-разряд;</w:t>
      </w:r>
    </w:p>
    <w:p>
      <w:pPr>
        <w:spacing w:after="0"/>
        <w:ind w:left="0"/>
        <w:jc w:val="both"/>
      </w:pPr>
      <w:r>
        <w:rPr>
          <w:rFonts w:ascii="Times New Roman"/>
          <w:b w:val="false"/>
          <w:i w:val="false"/>
          <w:color w:val="000000"/>
          <w:sz w:val="28"/>
        </w:rPr>
        <w:t xml:space="preserve">
      өнімділігі сағатына 200 тоннадан артық конвейерлерге жерасты кендерде және үстіңгі жұмыстарда сағатына 500 тоннадан артық конвейерлерге; </w:t>
      </w:r>
    </w:p>
    <w:p>
      <w:pPr>
        <w:spacing w:after="0"/>
        <w:ind w:left="0"/>
        <w:jc w:val="both"/>
      </w:pPr>
      <w:r>
        <w:rPr>
          <w:rFonts w:ascii="Times New Roman"/>
          <w:b w:val="false"/>
          <w:i w:val="false"/>
          <w:color w:val="000000"/>
          <w:sz w:val="28"/>
        </w:rPr>
        <w:t xml:space="preserve">
      сыйымдылығы 600 литр және одан артық шөмішті драгалардағы бас конвейерлерге; </w:t>
      </w:r>
    </w:p>
    <w:p>
      <w:pPr>
        <w:spacing w:after="0"/>
        <w:ind w:left="0"/>
        <w:jc w:val="both"/>
      </w:pPr>
      <w:r>
        <w:rPr>
          <w:rFonts w:ascii="Times New Roman"/>
          <w:b w:val="false"/>
          <w:i w:val="false"/>
          <w:color w:val="000000"/>
          <w:sz w:val="28"/>
        </w:rPr>
        <w:t xml:space="preserve">
      өнімділігі сағатына 1000 тоннаға дейінгі үйінді жасаушы конвейерлерге, көп шөмішті экскаваторларға, көлік-үйінді көпірлеріне; </w:t>
      </w:r>
    </w:p>
    <w:p>
      <w:pPr>
        <w:spacing w:after="0"/>
        <w:ind w:left="0"/>
        <w:jc w:val="both"/>
      </w:pPr>
      <w:r>
        <w:rPr>
          <w:rFonts w:ascii="Times New Roman"/>
          <w:b w:val="false"/>
          <w:i w:val="false"/>
          <w:color w:val="000000"/>
          <w:sz w:val="28"/>
        </w:rPr>
        <w:t>
      агломерация фабрикалары мен кесектеу фабрикаларының ыстық қайтарым конвейеріне қызмет көрсету кезінде - 3-разряд;</w:t>
      </w:r>
    </w:p>
    <w:p>
      <w:pPr>
        <w:spacing w:after="0"/>
        <w:ind w:left="0"/>
        <w:jc w:val="both"/>
      </w:pPr>
      <w:r>
        <w:rPr>
          <w:rFonts w:ascii="Times New Roman"/>
          <w:b w:val="false"/>
          <w:i w:val="false"/>
          <w:color w:val="000000"/>
          <w:sz w:val="28"/>
        </w:rPr>
        <w:t xml:space="preserve">
      өнімділігі сағатына 1000-нан аса 5000 тоннаға дейінгі үйінді жасаушы конвейерлерге, көп шөмішті экскаваторларға, көлік-үйінді көпірлеріне; </w:t>
      </w:r>
    </w:p>
    <w:p>
      <w:pPr>
        <w:spacing w:after="0"/>
        <w:ind w:left="0"/>
        <w:jc w:val="both"/>
      </w:pPr>
      <w:r>
        <w:rPr>
          <w:rFonts w:ascii="Times New Roman"/>
          <w:b w:val="false"/>
          <w:i w:val="false"/>
          <w:color w:val="000000"/>
          <w:sz w:val="28"/>
        </w:rPr>
        <w:t xml:space="preserve">
      өнімділігі сағатына 5000 тоннаға дейінгі магистральдық конвейерлердің жетекті станцияларына; </w:t>
      </w:r>
    </w:p>
    <w:p>
      <w:pPr>
        <w:spacing w:after="0"/>
        <w:ind w:left="0"/>
        <w:jc w:val="both"/>
      </w:pPr>
      <w:r>
        <w:rPr>
          <w:rFonts w:ascii="Times New Roman"/>
          <w:b w:val="false"/>
          <w:i w:val="false"/>
          <w:color w:val="000000"/>
          <w:sz w:val="28"/>
        </w:rPr>
        <w:t>
      бейтарап ортаның герметикалық конвейерлеріне қызмет көрсету кезінде - 4-разряд;</w:t>
      </w:r>
    </w:p>
    <w:p>
      <w:pPr>
        <w:spacing w:after="0"/>
        <w:ind w:left="0"/>
        <w:jc w:val="both"/>
      </w:pPr>
      <w:r>
        <w:rPr>
          <w:rFonts w:ascii="Times New Roman"/>
          <w:b w:val="false"/>
          <w:i w:val="false"/>
          <w:color w:val="000000"/>
          <w:sz w:val="28"/>
        </w:rPr>
        <w:t xml:space="preserve">
      өнімділігі сағатына 5000 тоннадан артық үйінді жасаушы конвейерлерге, көп шөмішті экскаваторларға, көлік-үйінді көпірлеріне; </w:t>
      </w:r>
    </w:p>
    <w:p>
      <w:pPr>
        <w:spacing w:after="0"/>
        <w:ind w:left="0"/>
        <w:jc w:val="both"/>
      </w:pPr>
      <w:r>
        <w:rPr>
          <w:rFonts w:ascii="Times New Roman"/>
          <w:b w:val="false"/>
          <w:i w:val="false"/>
          <w:color w:val="000000"/>
          <w:sz w:val="28"/>
        </w:rPr>
        <w:t xml:space="preserve">
      өнімділігі сағатына 5000 метр және одан да жоғары магистральдық конвейерлердің жетекті станцияларына; </w:t>
      </w:r>
    </w:p>
    <w:p>
      <w:pPr>
        <w:spacing w:after="0"/>
        <w:ind w:left="0"/>
        <w:jc w:val="both"/>
      </w:pPr>
      <w:r>
        <w:rPr>
          <w:rFonts w:ascii="Times New Roman"/>
          <w:b w:val="false"/>
          <w:i w:val="false"/>
          <w:color w:val="000000"/>
          <w:sz w:val="28"/>
        </w:rPr>
        <w:t>
      екі немесе одан да көп жетекті стансалары бар конвейерлерге қызмет көрсету кезінде - 5-разряд.</w:t>
      </w:r>
    </w:p>
    <w:bookmarkStart w:name="z706" w:id="704"/>
    <w:p>
      <w:pPr>
        <w:spacing w:after="0"/>
        <w:ind w:left="0"/>
        <w:jc w:val="left"/>
      </w:pPr>
      <w:r>
        <w:rPr>
          <w:rFonts w:ascii="Times New Roman"/>
          <w:b/>
          <w:i w:val="false"/>
          <w:color w:val="000000"/>
        </w:rPr>
        <w:t xml:space="preserve"> 48-параграф. Көлік құралдарын өңдеу қондырғысының машинисі, 3-разряд</w:t>
      </w:r>
    </w:p>
    <w:bookmarkEnd w:id="704"/>
    <w:bookmarkStart w:name="z707" w:id="705"/>
    <w:p>
      <w:pPr>
        <w:spacing w:after="0"/>
        <w:ind w:left="0"/>
        <w:jc w:val="both"/>
      </w:pPr>
      <w:r>
        <w:rPr>
          <w:rFonts w:ascii="Times New Roman"/>
          <w:b w:val="false"/>
          <w:i w:val="false"/>
          <w:color w:val="000000"/>
          <w:sz w:val="28"/>
        </w:rPr>
        <w:t>
      469. Жұмыс сипаттамасы:</w:t>
      </w:r>
    </w:p>
    <w:bookmarkEnd w:id="705"/>
    <w:p>
      <w:pPr>
        <w:spacing w:after="0"/>
        <w:ind w:left="0"/>
        <w:jc w:val="both"/>
      </w:pPr>
      <w:r>
        <w:rPr>
          <w:rFonts w:ascii="Times New Roman"/>
          <w:b w:val="false"/>
          <w:i w:val="false"/>
          <w:color w:val="000000"/>
          <w:sz w:val="28"/>
        </w:rPr>
        <w:t>
      көлік құралдарынының ішкі қабаты мен тауар өнімін оларды тасымалдау кезінде бірге қатудан және жабысудан сақтайтын заттармен: тұз ерітіндісімен, ниогринмен, кос-пен, шлакпен, әкпен, креозотпен, флотореагенттермен, ағаш ұнтағымен, майлау және басқа да заттармен өңдеу кезінде әктеуішті, тұз қайнатқышты, шлак беруші, майландырушы, бүркуші қондырғыларды басқару;</w:t>
      </w:r>
    </w:p>
    <w:p>
      <w:pPr>
        <w:spacing w:after="0"/>
        <w:ind w:left="0"/>
        <w:jc w:val="both"/>
      </w:pPr>
      <w:r>
        <w:rPr>
          <w:rFonts w:ascii="Times New Roman"/>
          <w:b w:val="false"/>
          <w:i w:val="false"/>
          <w:color w:val="000000"/>
          <w:sz w:val="28"/>
        </w:rPr>
        <w:t>
      сорғыларды, конвейерлерді, скрепер шығырлары мен басқа да механизмдерді басқару;</w:t>
      </w:r>
    </w:p>
    <w:p>
      <w:pPr>
        <w:spacing w:after="0"/>
        <w:ind w:left="0"/>
        <w:jc w:val="both"/>
      </w:pPr>
      <w:r>
        <w:rPr>
          <w:rFonts w:ascii="Times New Roman"/>
          <w:b w:val="false"/>
          <w:i w:val="false"/>
          <w:color w:val="000000"/>
          <w:sz w:val="28"/>
        </w:rPr>
        <w:t xml:space="preserve">
      тұз ерітіндісінің әзірлеу және берілген тығыздығын сақтау; </w:t>
      </w:r>
    </w:p>
    <w:p>
      <w:pPr>
        <w:spacing w:after="0"/>
        <w:ind w:left="0"/>
        <w:jc w:val="both"/>
      </w:pPr>
      <w:r>
        <w:rPr>
          <w:rFonts w:ascii="Times New Roman"/>
          <w:b w:val="false"/>
          <w:i w:val="false"/>
          <w:color w:val="000000"/>
          <w:sz w:val="28"/>
        </w:rPr>
        <w:t xml:space="preserve">
      профилактикалық заттардың көлік құралдарына берілуін реттеу; </w:t>
      </w:r>
    </w:p>
    <w:p>
      <w:pPr>
        <w:spacing w:after="0"/>
        <w:ind w:left="0"/>
        <w:jc w:val="both"/>
      </w:pPr>
      <w:r>
        <w:rPr>
          <w:rFonts w:ascii="Times New Roman"/>
          <w:b w:val="false"/>
          <w:i w:val="false"/>
          <w:color w:val="000000"/>
          <w:sz w:val="28"/>
        </w:rPr>
        <w:t xml:space="preserve">
      жұмыс орны шегіндегі теміржол және автокөлік жолдары габариттерін тазарту;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p>
      <w:pPr>
        <w:spacing w:after="0"/>
        <w:ind w:left="0"/>
        <w:jc w:val="both"/>
      </w:pPr>
      <w:r>
        <w:rPr>
          <w:rFonts w:ascii="Times New Roman"/>
          <w:b w:val="false"/>
          <w:i w:val="false"/>
          <w:color w:val="000000"/>
          <w:sz w:val="28"/>
        </w:rPr>
        <w:t>
      қондырғының бөлшектері мен тораптарын тазалау және майлау.</w:t>
      </w:r>
    </w:p>
    <w:bookmarkStart w:name="z708" w:id="706"/>
    <w:p>
      <w:pPr>
        <w:spacing w:after="0"/>
        <w:ind w:left="0"/>
        <w:jc w:val="both"/>
      </w:pPr>
      <w:r>
        <w:rPr>
          <w:rFonts w:ascii="Times New Roman"/>
          <w:b w:val="false"/>
          <w:i w:val="false"/>
          <w:color w:val="000000"/>
          <w:sz w:val="28"/>
        </w:rPr>
        <w:t>
      470. Мыналарды:</w:t>
      </w:r>
    </w:p>
    <w:bookmarkEnd w:id="706"/>
    <w:p>
      <w:pPr>
        <w:spacing w:after="0"/>
        <w:ind w:left="0"/>
        <w:jc w:val="both"/>
      </w:pPr>
      <w:r>
        <w:rPr>
          <w:rFonts w:ascii="Times New Roman"/>
          <w:b w:val="false"/>
          <w:i w:val="false"/>
          <w:color w:val="000000"/>
          <w:sz w:val="28"/>
        </w:rPr>
        <w:t xml:space="preserve">
      қызмет көрсететін жабдықтың құрылымын және техникалық пайдалану ережесін; </w:t>
      </w:r>
    </w:p>
    <w:p>
      <w:pPr>
        <w:spacing w:after="0"/>
        <w:ind w:left="0"/>
        <w:jc w:val="both"/>
      </w:pPr>
      <w:r>
        <w:rPr>
          <w:rFonts w:ascii="Times New Roman"/>
          <w:b w:val="false"/>
          <w:i w:val="false"/>
          <w:color w:val="000000"/>
          <w:sz w:val="28"/>
        </w:rPr>
        <w:t>
      жол құралдарын, тау-кен массасы мен тауар өнімдерін өңдеу жөніндегі нұсқаулықты;</w:t>
      </w:r>
    </w:p>
    <w:p>
      <w:pPr>
        <w:spacing w:after="0"/>
        <w:ind w:left="0"/>
        <w:jc w:val="both"/>
      </w:pPr>
      <w:r>
        <w:rPr>
          <w:rFonts w:ascii="Times New Roman"/>
          <w:b w:val="false"/>
          <w:i w:val="false"/>
          <w:color w:val="000000"/>
          <w:sz w:val="28"/>
        </w:rPr>
        <w:t>
      бірге қатудан және жабысудан сақтайтын заттардың физикалық қасиеттерін, оларды жұмсау нормаларын;</w:t>
      </w:r>
    </w:p>
    <w:p>
      <w:pPr>
        <w:spacing w:after="0"/>
        <w:ind w:left="0"/>
        <w:jc w:val="both"/>
      </w:pPr>
      <w:r>
        <w:rPr>
          <w:rFonts w:ascii="Times New Roman"/>
          <w:b w:val="false"/>
          <w:i w:val="false"/>
          <w:color w:val="000000"/>
          <w:sz w:val="28"/>
        </w:rPr>
        <w:t>
      ерітінділердің тығыздығын анықтау тәсілдерін;</w:t>
      </w:r>
    </w:p>
    <w:p>
      <w:pPr>
        <w:spacing w:after="0"/>
        <w:ind w:left="0"/>
        <w:jc w:val="both"/>
      </w:pPr>
      <w:r>
        <w:rPr>
          <w:rFonts w:ascii="Times New Roman"/>
          <w:b w:val="false"/>
          <w:i w:val="false"/>
          <w:color w:val="000000"/>
          <w:sz w:val="28"/>
        </w:rPr>
        <w:t xml:space="preserve">
      отын жағу және профилактикалық заттармен жұмыс ережесін; </w:t>
      </w:r>
    </w:p>
    <w:p>
      <w:pPr>
        <w:spacing w:after="0"/>
        <w:ind w:left="0"/>
        <w:jc w:val="both"/>
      </w:pPr>
      <w:r>
        <w:rPr>
          <w:rFonts w:ascii="Times New Roman"/>
          <w:b w:val="false"/>
          <w:i w:val="false"/>
          <w:color w:val="000000"/>
          <w:sz w:val="28"/>
        </w:rPr>
        <w:t>
      электр слесарьлық іс негіздерін білуге тиіс.</w:t>
      </w:r>
    </w:p>
    <w:p>
      <w:pPr>
        <w:spacing w:after="0"/>
        <w:ind w:left="0"/>
        <w:jc w:val="both"/>
      </w:pPr>
      <w:r>
        <w:rPr>
          <w:rFonts w:ascii="Times New Roman"/>
          <w:b w:val="false"/>
          <w:i w:val="false"/>
          <w:color w:val="000000"/>
          <w:sz w:val="28"/>
        </w:rPr>
        <w:t>
      Көлік құралдары мен тауар өнімдерін бірге қатудан және жабысудан сақтайтын заттармен өңдеу жөніндегі жұмыстарды көлік құралдарын өңдеу жөніндегі анағұрлым жоғары білікті машинистің басшылығымен орындау кезінде - 2-разряд.</w:t>
      </w:r>
    </w:p>
    <w:bookmarkStart w:name="z709" w:id="707"/>
    <w:p>
      <w:pPr>
        <w:spacing w:after="0"/>
        <w:ind w:left="0"/>
        <w:jc w:val="left"/>
      </w:pPr>
      <w:r>
        <w:rPr>
          <w:rFonts w:ascii="Times New Roman"/>
          <w:b/>
          <w:i w:val="false"/>
          <w:color w:val="000000"/>
        </w:rPr>
        <w:t xml:space="preserve"> 49-параграф. Өздігінен жүретін жерасты машиналардың машинисі, 4-разряд</w:t>
      </w:r>
    </w:p>
    <w:bookmarkEnd w:id="707"/>
    <w:bookmarkStart w:name="z710" w:id="708"/>
    <w:p>
      <w:pPr>
        <w:spacing w:after="0"/>
        <w:ind w:left="0"/>
        <w:jc w:val="both"/>
      </w:pPr>
      <w:r>
        <w:rPr>
          <w:rFonts w:ascii="Times New Roman"/>
          <w:b w:val="false"/>
          <w:i w:val="false"/>
          <w:color w:val="000000"/>
          <w:sz w:val="28"/>
        </w:rPr>
        <w:t>
      471. Жұмыс сипаттамасы:</w:t>
      </w:r>
    </w:p>
    <w:bookmarkEnd w:id="708"/>
    <w:p>
      <w:pPr>
        <w:spacing w:after="0"/>
        <w:ind w:left="0"/>
        <w:jc w:val="both"/>
      </w:pPr>
      <w:r>
        <w:rPr>
          <w:rFonts w:ascii="Times New Roman"/>
          <w:b w:val="false"/>
          <w:i w:val="false"/>
          <w:color w:val="000000"/>
          <w:sz w:val="28"/>
        </w:rPr>
        <w:t>
      қосалқы нысандағы жұмыстарды орындау кезінде іштен жану қозғалтқышы бар түрлі үлгідегі және нысандағы, өздігінен жүретін жерасты машиналарын: отын-май құю, шатыр ернеулеу, тасымалдау машиналарын, кабельтөсегіштерді, құбыр салушыларды және басқа да машиналарды басқару;</w:t>
      </w:r>
    </w:p>
    <w:p>
      <w:pPr>
        <w:spacing w:after="0"/>
        <w:ind w:left="0"/>
        <w:jc w:val="both"/>
      </w:pPr>
      <w:r>
        <w:rPr>
          <w:rFonts w:ascii="Times New Roman"/>
          <w:b w:val="false"/>
          <w:i w:val="false"/>
          <w:color w:val="000000"/>
          <w:sz w:val="28"/>
        </w:rPr>
        <w:t>
      тау-кен қазбаларының жай-күйін: борттарын, кертпелерін, траншеяларды, шатырды қарау;</w:t>
      </w:r>
    </w:p>
    <w:p>
      <w:pPr>
        <w:spacing w:after="0"/>
        <w:ind w:left="0"/>
        <w:jc w:val="both"/>
      </w:pPr>
      <w:r>
        <w:rPr>
          <w:rFonts w:ascii="Times New Roman"/>
          <w:b w:val="false"/>
          <w:i w:val="false"/>
          <w:color w:val="000000"/>
          <w:sz w:val="28"/>
        </w:rPr>
        <w:t xml:space="preserve">
      тау-кен қазбасы шатырын ілініп қалған тастар мен жыныс кесектерінен шатыр ернеулеу машинасының көтергі құрылғысынан кернеулеу; </w:t>
      </w:r>
    </w:p>
    <w:p>
      <w:pPr>
        <w:spacing w:after="0"/>
        <w:ind w:left="0"/>
        <w:jc w:val="both"/>
      </w:pPr>
      <w:r>
        <w:rPr>
          <w:rFonts w:ascii="Times New Roman"/>
          <w:b w:val="false"/>
          <w:i w:val="false"/>
          <w:color w:val="000000"/>
          <w:sz w:val="28"/>
        </w:rPr>
        <w:t>
      штангілерлі орнату; қызмет көрсетілетін тау-кен қазбаларындағы шатыр мен бекітпенің жай-күйін қадағалау;</w:t>
      </w:r>
    </w:p>
    <w:p>
      <w:pPr>
        <w:spacing w:after="0"/>
        <w:ind w:left="0"/>
        <w:jc w:val="both"/>
      </w:pPr>
      <w:r>
        <w:rPr>
          <w:rFonts w:ascii="Times New Roman"/>
          <w:b w:val="false"/>
          <w:i w:val="false"/>
          <w:color w:val="000000"/>
          <w:sz w:val="28"/>
        </w:rPr>
        <w:t>
      жерасты коммуникацияларды салу кезінде кабельді механикаландырылған төсеу және құбырсалушы манипуляторлардың көмегімен технологиялық құбырларды салу;</w:t>
      </w:r>
    </w:p>
    <w:p>
      <w:pPr>
        <w:spacing w:after="0"/>
        <w:ind w:left="0"/>
        <w:jc w:val="both"/>
      </w:pPr>
      <w:r>
        <w:rPr>
          <w:rFonts w:ascii="Times New Roman"/>
          <w:b w:val="false"/>
          <w:i w:val="false"/>
          <w:color w:val="000000"/>
          <w:sz w:val="28"/>
        </w:rPr>
        <w:t>
      жанар-жағармай материалдарын жеткізу және оларды желідегі өздігінен жүретін машиналарға құю, отын аппаратурасын реттеу;</w:t>
      </w:r>
    </w:p>
    <w:p>
      <w:pPr>
        <w:spacing w:after="0"/>
        <w:ind w:left="0"/>
        <w:jc w:val="both"/>
      </w:pPr>
      <w:r>
        <w:rPr>
          <w:rFonts w:ascii="Times New Roman"/>
          <w:b w:val="false"/>
          <w:i w:val="false"/>
          <w:color w:val="000000"/>
          <w:sz w:val="28"/>
        </w:rPr>
        <w:t>
      адамдар мен түрлі жүктерді жұмыс орнына және кері қарай тасымалдау;</w:t>
      </w:r>
    </w:p>
    <w:p>
      <w:pPr>
        <w:spacing w:after="0"/>
        <w:ind w:left="0"/>
        <w:jc w:val="both"/>
      </w:pPr>
      <w:r>
        <w:rPr>
          <w:rFonts w:ascii="Times New Roman"/>
          <w:b w:val="false"/>
          <w:i w:val="false"/>
          <w:color w:val="000000"/>
          <w:sz w:val="28"/>
        </w:rPr>
        <w:t>
      тасымалданатын жүктерді тиеу және түсіру;</w:t>
      </w:r>
    </w:p>
    <w:p>
      <w:pPr>
        <w:spacing w:after="0"/>
        <w:ind w:left="0"/>
        <w:jc w:val="both"/>
      </w:pPr>
      <w:r>
        <w:rPr>
          <w:rFonts w:ascii="Times New Roman"/>
          <w:b w:val="false"/>
          <w:i w:val="false"/>
          <w:color w:val="000000"/>
          <w:sz w:val="28"/>
        </w:rPr>
        <w:t>
      өздігінен жүретін жерасты машиналарға техникалық қызмет көрсету, оның барлық жүйелері мен тораптарының, сигнализацияның, жарықтың, бақылау-өлшеу аспаптарының жарамдылығын тексеру;</w:t>
      </w:r>
    </w:p>
    <w:p>
      <w:pPr>
        <w:spacing w:after="0"/>
        <w:ind w:left="0"/>
        <w:jc w:val="both"/>
      </w:pPr>
      <w:r>
        <w:rPr>
          <w:rFonts w:ascii="Times New Roman"/>
          <w:b w:val="false"/>
          <w:i w:val="false"/>
          <w:color w:val="000000"/>
          <w:sz w:val="28"/>
        </w:rPr>
        <w:t xml:space="preserve">
      өздігінен жүретін жерасты машиналардың жұмысындағы ақауларды анықтау және жою; </w:t>
      </w:r>
    </w:p>
    <w:p>
      <w:pPr>
        <w:spacing w:after="0"/>
        <w:ind w:left="0"/>
        <w:jc w:val="both"/>
      </w:pPr>
      <w:r>
        <w:rPr>
          <w:rFonts w:ascii="Times New Roman"/>
          <w:b w:val="false"/>
          <w:i w:val="false"/>
          <w:color w:val="000000"/>
          <w:sz w:val="28"/>
        </w:rPr>
        <w:t xml:space="preserve">
      қызмет көрсететін машинаның тасымал кендері мен еңістер бойынша орнын ауыстыру; </w:t>
      </w:r>
    </w:p>
    <w:p>
      <w:pPr>
        <w:spacing w:after="0"/>
        <w:ind w:left="0"/>
        <w:jc w:val="both"/>
      </w:pPr>
      <w:r>
        <w:rPr>
          <w:rFonts w:ascii="Times New Roman"/>
          <w:b w:val="false"/>
          <w:i w:val="false"/>
          <w:color w:val="000000"/>
          <w:sz w:val="28"/>
        </w:rPr>
        <w:t>
      қызмет көрсететін машинаны жоспарлы-алдын ала жөндеуге қатысу;</w:t>
      </w:r>
    </w:p>
    <w:p>
      <w:pPr>
        <w:spacing w:after="0"/>
        <w:ind w:left="0"/>
        <w:jc w:val="both"/>
      </w:pPr>
      <w:r>
        <w:rPr>
          <w:rFonts w:ascii="Times New Roman"/>
          <w:b w:val="false"/>
          <w:i w:val="false"/>
          <w:color w:val="000000"/>
          <w:sz w:val="28"/>
        </w:rPr>
        <w:t>
      өздігінен жүретін жерасты машиналар жұмысы есебінің алғашқы құжаттамасын жүргізу.</w:t>
      </w:r>
    </w:p>
    <w:bookmarkStart w:name="z711" w:id="709"/>
    <w:p>
      <w:pPr>
        <w:spacing w:after="0"/>
        <w:ind w:left="0"/>
        <w:jc w:val="both"/>
      </w:pPr>
      <w:r>
        <w:rPr>
          <w:rFonts w:ascii="Times New Roman"/>
          <w:b w:val="false"/>
          <w:i w:val="false"/>
          <w:color w:val="000000"/>
          <w:sz w:val="28"/>
        </w:rPr>
        <w:t>
      472. Мыналарды:</w:t>
      </w:r>
    </w:p>
    <w:bookmarkEnd w:id="709"/>
    <w:p>
      <w:pPr>
        <w:spacing w:after="0"/>
        <w:ind w:left="0"/>
        <w:jc w:val="both"/>
      </w:pPr>
      <w:r>
        <w:rPr>
          <w:rFonts w:ascii="Times New Roman"/>
          <w:b w:val="false"/>
          <w:i w:val="false"/>
          <w:color w:val="000000"/>
          <w:sz w:val="28"/>
        </w:rPr>
        <w:t xml:space="preserve">
      іштен жану қозғалтқышы бар түрлі үлгідегі және нысандағы, өздігінен жүретін жерасты машиналардың, жекелеген тораптары мен агрегаттарының құрылымын; </w:t>
      </w:r>
    </w:p>
    <w:p>
      <w:pPr>
        <w:spacing w:after="0"/>
        <w:ind w:left="0"/>
        <w:jc w:val="both"/>
      </w:pPr>
      <w:r>
        <w:rPr>
          <w:rFonts w:ascii="Times New Roman"/>
          <w:b w:val="false"/>
          <w:i w:val="false"/>
          <w:color w:val="000000"/>
          <w:sz w:val="28"/>
        </w:rPr>
        <w:t xml:space="preserve">
      қызмет көрсететін машиналардың,пневматикалық және гидравликалық жүйелердің техникалық сипаттамаларын; </w:t>
      </w:r>
    </w:p>
    <w:p>
      <w:pPr>
        <w:spacing w:after="0"/>
        <w:ind w:left="0"/>
        <w:jc w:val="both"/>
      </w:pPr>
      <w:r>
        <w:rPr>
          <w:rFonts w:ascii="Times New Roman"/>
          <w:b w:val="false"/>
          <w:i w:val="false"/>
          <w:color w:val="000000"/>
          <w:sz w:val="28"/>
        </w:rPr>
        <w:t xml:space="preserve">
      өлшеу құралдарының нысаны мен құрылымын; </w:t>
      </w:r>
    </w:p>
    <w:p>
      <w:pPr>
        <w:spacing w:after="0"/>
        <w:ind w:left="0"/>
        <w:jc w:val="both"/>
      </w:pPr>
      <w:r>
        <w:rPr>
          <w:rFonts w:ascii="Times New Roman"/>
          <w:b w:val="false"/>
          <w:i w:val="false"/>
          <w:color w:val="000000"/>
          <w:sz w:val="28"/>
        </w:rPr>
        <w:t>
      тау-кен жыныстарының негізгі қасиеттерін;</w:t>
      </w:r>
    </w:p>
    <w:p>
      <w:pPr>
        <w:spacing w:after="0"/>
        <w:ind w:left="0"/>
        <w:jc w:val="both"/>
      </w:pPr>
      <w:r>
        <w:rPr>
          <w:rFonts w:ascii="Times New Roman"/>
          <w:b w:val="false"/>
          <w:i w:val="false"/>
          <w:color w:val="000000"/>
          <w:sz w:val="28"/>
        </w:rPr>
        <w:t>
      кен қазбасының шатыры мен борттарын ернеулеу жұмыстарын қауіпсіз жүргізудің ережесі мен жолдарын;</w:t>
      </w:r>
    </w:p>
    <w:p>
      <w:pPr>
        <w:spacing w:after="0"/>
        <w:ind w:left="0"/>
        <w:jc w:val="both"/>
      </w:pPr>
      <w:r>
        <w:rPr>
          <w:rFonts w:ascii="Times New Roman"/>
          <w:b w:val="false"/>
          <w:i w:val="false"/>
          <w:color w:val="000000"/>
          <w:sz w:val="28"/>
        </w:rPr>
        <w:t xml:space="preserve">
      желдеткіш пен өрт сөндіру схемаларын; </w:t>
      </w:r>
    </w:p>
    <w:p>
      <w:pPr>
        <w:spacing w:after="0"/>
        <w:ind w:left="0"/>
        <w:jc w:val="both"/>
      </w:pPr>
      <w:r>
        <w:rPr>
          <w:rFonts w:ascii="Times New Roman"/>
          <w:b w:val="false"/>
          <w:i w:val="false"/>
          <w:color w:val="000000"/>
          <w:sz w:val="28"/>
        </w:rPr>
        <w:t>
      шаң мен газ шоғырлануының жол берілетін нормаларын;</w:t>
      </w:r>
    </w:p>
    <w:p>
      <w:pPr>
        <w:spacing w:after="0"/>
        <w:ind w:left="0"/>
        <w:jc w:val="both"/>
      </w:pPr>
      <w:r>
        <w:rPr>
          <w:rFonts w:ascii="Times New Roman"/>
          <w:b w:val="false"/>
          <w:i w:val="false"/>
          <w:color w:val="000000"/>
          <w:sz w:val="28"/>
        </w:rPr>
        <w:t xml:space="preserve">
      шаң мен газ басу тәсілдерін; </w:t>
      </w:r>
    </w:p>
    <w:p>
      <w:pPr>
        <w:spacing w:after="0"/>
        <w:ind w:left="0"/>
        <w:jc w:val="both"/>
      </w:pPr>
      <w:r>
        <w:rPr>
          <w:rFonts w:ascii="Times New Roman"/>
          <w:b w:val="false"/>
          <w:i w:val="false"/>
          <w:color w:val="000000"/>
          <w:sz w:val="28"/>
        </w:rPr>
        <w:t xml:space="preserve">
      қызмет көрсететін машиналардың тасымалдау қазбалары бойынша қозғалу схемасы мен ережесін, машиналардың көтерілуі мен түсуінің шекті бұрыштарын; </w:t>
      </w:r>
    </w:p>
    <w:p>
      <w:pPr>
        <w:spacing w:after="0"/>
        <w:ind w:left="0"/>
        <w:jc w:val="both"/>
      </w:pPr>
      <w:r>
        <w:rPr>
          <w:rFonts w:ascii="Times New Roman"/>
          <w:b w:val="false"/>
          <w:i w:val="false"/>
          <w:color w:val="000000"/>
          <w:sz w:val="28"/>
        </w:rPr>
        <w:t xml:space="preserve">
      тау-кен массасы мен түрлі жүктерді тиеудің, тасымалдау мен түсірудің ережесі мен тәртібін; </w:t>
      </w:r>
    </w:p>
    <w:p>
      <w:pPr>
        <w:spacing w:after="0"/>
        <w:ind w:left="0"/>
        <w:jc w:val="both"/>
      </w:pPr>
      <w:r>
        <w:rPr>
          <w:rFonts w:ascii="Times New Roman"/>
          <w:b w:val="false"/>
          <w:i w:val="false"/>
          <w:color w:val="000000"/>
          <w:sz w:val="28"/>
        </w:rPr>
        <w:t xml:space="preserve">
      қызмет көрсететін машиналардың май құятын сыйымдылықтарының құрылымын; </w:t>
      </w:r>
    </w:p>
    <w:p>
      <w:pPr>
        <w:spacing w:after="0"/>
        <w:ind w:left="0"/>
        <w:jc w:val="both"/>
      </w:pPr>
      <w:r>
        <w:rPr>
          <w:rFonts w:ascii="Times New Roman"/>
          <w:b w:val="false"/>
          <w:i w:val="false"/>
          <w:color w:val="000000"/>
          <w:sz w:val="28"/>
        </w:rPr>
        <w:t>
      жанар-жағармай материалдарын жеткізу, оларды қауіпсіз сақтау және қызмет көрсететін машиналарға құю ережесін;</w:t>
      </w:r>
    </w:p>
    <w:p>
      <w:pPr>
        <w:spacing w:after="0"/>
        <w:ind w:left="0"/>
        <w:jc w:val="both"/>
      </w:pPr>
      <w:r>
        <w:rPr>
          <w:rFonts w:ascii="Times New Roman"/>
          <w:b w:val="false"/>
          <w:i w:val="false"/>
          <w:color w:val="000000"/>
          <w:sz w:val="28"/>
        </w:rPr>
        <w:t xml:space="preserve">
      гидро және май жүйелеріндегі қысымды реттеу ережесін; </w:t>
      </w:r>
    </w:p>
    <w:p>
      <w:pPr>
        <w:spacing w:after="0"/>
        <w:ind w:left="0"/>
        <w:jc w:val="both"/>
      </w:pPr>
      <w:r>
        <w:rPr>
          <w:rFonts w:ascii="Times New Roman"/>
          <w:b w:val="false"/>
          <w:i w:val="false"/>
          <w:color w:val="000000"/>
          <w:sz w:val="28"/>
        </w:rPr>
        <w:t xml:space="preserve">
      қолданылатын майлар мен отынның сұрыптары мен қасиеттерін, олардың технологиялық сипаттамаларын; </w:t>
      </w:r>
    </w:p>
    <w:p>
      <w:pPr>
        <w:spacing w:after="0"/>
        <w:ind w:left="0"/>
        <w:jc w:val="both"/>
      </w:pPr>
      <w:r>
        <w:rPr>
          <w:rFonts w:ascii="Times New Roman"/>
          <w:b w:val="false"/>
          <w:i w:val="false"/>
          <w:color w:val="000000"/>
          <w:sz w:val="28"/>
        </w:rPr>
        <w:t>
      қызмет көрсететін машиналарының, жекелеген тораптар мен агрегаттардың майлау картасын, техникалық қызмет көрсету кезеңділігін, олардың жұмысындағы ақаулардың алдын алу және жою тәсілдерін;</w:t>
      </w:r>
    </w:p>
    <w:p>
      <w:pPr>
        <w:spacing w:after="0"/>
        <w:ind w:left="0"/>
        <w:jc w:val="both"/>
      </w:pPr>
      <w:r>
        <w:rPr>
          <w:rFonts w:ascii="Times New Roman"/>
          <w:b w:val="false"/>
          <w:i w:val="false"/>
          <w:color w:val="000000"/>
          <w:sz w:val="28"/>
        </w:rPr>
        <w:t>
      қолданылатын өлшеу құралдарын тексеру мерзімін;</w:t>
      </w:r>
    </w:p>
    <w:p>
      <w:pPr>
        <w:spacing w:after="0"/>
        <w:ind w:left="0"/>
        <w:jc w:val="both"/>
      </w:pPr>
      <w:r>
        <w:rPr>
          <w:rFonts w:ascii="Times New Roman"/>
          <w:b w:val="false"/>
          <w:i w:val="false"/>
          <w:color w:val="000000"/>
          <w:sz w:val="28"/>
        </w:rPr>
        <w:t xml:space="preserve">
      электротехника, гидродинамика негіздерін; </w:t>
      </w:r>
    </w:p>
    <w:p>
      <w:pPr>
        <w:spacing w:after="0"/>
        <w:ind w:left="0"/>
        <w:jc w:val="both"/>
      </w:pPr>
      <w:r>
        <w:rPr>
          <w:rFonts w:ascii="Times New Roman"/>
          <w:b w:val="false"/>
          <w:i w:val="false"/>
          <w:color w:val="000000"/>
          <w:sz w:val="28"/>
        </w:rPr>
        <w:t xml:space="preserve">
      слесарлық істі; </w:t>
      </w:r>
    </w:p>
    <w:p>
      <w:pPr>
        <w:spacing w:after="0"/>
        <w:ind w:left="0"/>
        <w:jc w:val="both"/>
      </w:pPr>
      <w:r>
        <w:rPr>
          <w:rFonts w:ascii="Times New Roman"/>
          <w:b w:val="false"/>
          <w:i w:val="false"/>
          <w:color w:val="000000"/>
          <w:sz w:val="28"/>
        </w:rPr>
        <w:t xml:space="preserve">
      электротехника мен металл технологиясы негіздерін орындалатын жұмыс көлемінде; </w:t>
      </w:r>
    </w:p>
    <w:p>
      <w:pPr>
        <w:spacing w:after="0"/>
        <w:ind w:left="0"/>
        <w:jc w:val="both"/>
      </w:pPr>
      <w:r>
        <w:rPr>
          <w:rFonts w:ascii="Times New Roman"/>
          <w:b w:val="false"/>
          <w:i w:val="false"/>
          <w:color w:val="000000"/>
          <w:sz w:val="28"/>
        </w:rPr>
        <w:t xml:space="preserve">
      қызмет көрсететін машиналар жұмысы есебінің алғашқы құжаттамасын жүргізу ережесін; </w:t>
      </w:r>
    </w:p>
    <w:p>
      <w:pPr>
        <w:spacing w:after="0"/>
        <w:ind w:left="0"/>
        <w:jc w:val="both"/>
      </w:pPr>
      <w:r>
        <w:rPr>
          <w:rFonts w:ascii="Times New Roman"/>
          <w:b w:val="false"/>
          <w:i w:val="false"/>
          <w:color w:val="000000"/>
          <w:sz w:val="28"/>
        </w:rPr>
        <w:t>
      жерасты жағдайларда қызмет көрсететін машиналардың қауіпсіз жұмысы ережесінбілуге тиіс.</w:t>
      </w:r>
    </w:p>
    <w:bookmarkStart w:name="z712" w:id="710"/>
    <w:p>
      <w:pPr>
        <w:spacing w:after="0"/>
        <w:ind w:left="0"/>
        <w:jc w:val="left"/>
      </w:pPr>
      <w:r>
        <w:rPr>
          <w:rFonts w:ascii="Times New Roman"/>
          <w:b/>
          <w:i w:val="false"/>
          <w:color w:val="000000"/>
        </w:rPr>
        <w:t xml:space="preserve"> 50-параграф. Өздігінен жүретін кабельжылжытқыш машинисі, 3-разряд</w:t>
      </w:r>
    </w:p>
    <w:bookmarkEnd w:id="710"/>
    <w:bookmarkStart w:name="z713" w:id="711"/>
    <w:p>
      <w:pPr>
        <w:spacing w:after="0"/>
        <w:ind w:left="0"/>
        <w:jc w:val="both"/>
      </w:pPr>
      <w:r>
        <w:rPr>
          <w:rFonts w:ascii="Times New Roman"/>
          <w:b w:val="false"/>
          <w:i w:val="false"/>
          <w:color w:val="000000"/>
          <w:sz w:val="28"/>
        </w:rPr>
        <w:t>
      473. Жұмыс сипаттамасы:</w:t>
      </w:r>
    </w:p>
    <w:bookmarkEnd w:id="711"/>
    <w:p>
      <w:pPr>
        <w:spacing w:after="0"/>
        <w:ind w:left="0"/>
        <w:jc w:val="both"/>
      </w:pPr>
      <w:r>
        <w:rPr>
          <w:rFonts w:ascii="Times New Roman"/>
          <w:b w:val="false"/>
          <w:i w:val="false"/>
          <w:color w:val="000000"/>
          <w:sz w:val="28"/>
        </w:rPr>
        <w:t xml:space="preserve">
      экскаваторларға, үйінді жасаушыға энергия қорегін беретін икемді жоғары вольтті кабельді механикалық төсеу кезінде қозғалтқышының қуаты44,2киловатқа (60 ат күші) дейінгі өздігінен жүретін кабель жылжытқышты басқару; </w:t>
      </w:r>
    </w:p>
    <w:p>
      <w:pPr>
        <w:spacing w:after="0"/>
        <w:ind w:left="0"/>
        <w:jc w:val="both"/>
      </w:pPr>
      <w:r>
        <w:rPr>
          <w:rFonts w:ascii="Times New Roman"/>
          <w:b w:val="false"/>
          <w:i w:val="false"/>
          <w:color w:val="000000"/>
          <w:sz w:val="28"/>
        </w:rPr>
        <w:t>
      кабельдің дұрыс оралуын бақылау;</w:t>
      </w:r>
    </w:p>
    <w:p>
      <w:pPr>
        <w:spacing w:after="0"/>
        <w:ind w:left="0"/>
        <w:jc w:val="both"/>
      </w:pPr>
      <w:r>
        <w:rPr>
          <w:rFonts w:ascii="Times New Roman"/>
          <w:b w:val="false"/>
          <w:i w:val="false"/>
          <w:color w:val="000000"/>
          <w:sz w:val="28"/>
        </w:rPr>
        <w:t>
      басты және қосалқы барабандағы кабельдің тұтастығын тексеру;</w:t>
      </w:r>
    </w:p>
    <w:p>
      <w:pPr>
        <w:spacing w:after="0"/>
        <w:ind w:left="0"/>
        <w:jc w:val="both"/>
      </w:pPr>
      <w:r>
        <w:rPr>
          <w:rFonts w:ascii="Times New Roman"/>
          <w:b w:val="false"/>
          <w:i w:val="false"/>
          <w:color w:val="000000"/>
          <w:sz w:val="28"/>
        </w:rPr>
        <w:t>
      өлшеу құралдарының көрсеткіштерін, қозғағыштар мен тежегіш құрылғыларының бекітпесін қадағалау;</w:t>
      </w:r>
    </w:p>
    <w:p>
      <w:pPr>
        <w:spacing w:after="0"/>
        <w:ind w:left="0"/>
        <w:jc w:val="both"/>
      </w:pPr>
      <w:r>
        <w:rPr>
          <w:rFonts w:ascii="Times New Roman"/>
          <w:b w:val="false"/>
          <w:i w:val="false"/>
          <w:color w:val="000000"/>
          <w:sz w:val="28"/>
        </w:rPr>
        <w:t xml:space="preserve">
      өздігінен жүретін кабельжылжытқыштың жүрісін опробациялау; </w:t>
      </w:r>
    </w:p>
    <w:p>
      <w:pPr>
        <w:spacing w:after="0"/>
        <w:ind w:left="0"/>
        <w:jc w:val="both"/>
      </w:pPr>
      <w:r>
        <w:rPr>
          <w:rFonts w:ascii="Times New Roman"/>
          <w:b w:val="false"/>
          <w:i w:val="false"/>
          <w:color w:val="000000"/>
          <w:sz w:val="28"/>
        </w:rPr>
        <w:t>
      жерге қосу мен күштік кабельдің желіге қосылуын тексеру;</w:t>
      </w:r>
    </w:p>
    <w:p>
      <w:pPr>
        <w:spacing w:after="0"/>
        <w:ind w:left="0"/>
        <w:jc w:val="both"/>
      </w:pPr>
      <w:r>
        <w:rPr>
          <w:rFonts w:ascii="Times New Roman"/>
          <w:b w:val="false"/>
          <w:i w:val="false"/>
          <w:color w:val="000000"/>
          <w:sz w:val="28"/>
        </w:rPr>
        <w:t>
      механизмдердің, генератордың, кабельді арбашаның электро жабдығының жұмысын қадағалау;</w:t>
      </w:r>
    </w:p>
    <w:p>
      <w:pPr>
        <w:spacing w:after="0"/>
        <w:ind w:left="0"/>
        <w:jc w:val="both"/>
      </w:pPr>
      <w:r>
        <w:rPr>
          <w:rFonts w:ascii="Times New Roman"/>
          <w:b w:val="false"/>
          <w:i w:val="false"/>
          <w:color w:val="000000"/>
          <w:sz w:val="28"/>
        </w:rPr>
        <w:t>
      жылжу трассасын анықтау;</w:t>
      </w:r>
    </w:p>
    <w:p>
      <w:pPr>
        <w:spacing w:after="0"/>
        <w:ind w:left="0"/>
        <w:jc w:val="both"/>
      </w:pPr>
      <w:r>
        <w:rPr>
          <w:rFonts w:ascii="Times New Roman"/>
          <w:b w:val="false"/>
          <w:i w:val="false"/>
          <w:color w:val="000000"/>
          <w:sz w:val="28"/>
        </w:rPr>
        <w:t>
      дизель-электр қондырғысына жанар және жағармай құю және қарау;</w:t>
      </w:r>
    </w:p>
    <w:p>
      <w:pPr>
        <w:spacing w:after="0"/>
        <w:ind w:left="0"/>
        <w:jc w:val="both"/>
      </w:pPr>
      <w:r>
        <w:rPr>
          <w:rFonts w:ascii="Times New Roman"/>
          <w:b w:val="false"/>
          <w:i w:val="false"/>
          <w:color w:val="000000"/>
          <w:sz w:val="28"/>
        </w:rPr>
        <w:t>
      дизельді іске қосу және оның жұмысын басқару;</w:t>
      </w:r>
    </w:p>
    <w:p>
      <w:pPr>
        <w:spacing w:after="0"/>
        <w:ind w:left="0"/>
        <w:jc w:val="both"/>
      </w:pPr>
      <w:r>
        <w:rPr>
          <w:rFonts w:ascii="Times New Roman"/>
          <w:b w:val="false"/>
          <w:i w:val="false"/>
          <w:color w:val="000000"/>
          <w:sz w:val="28"/>
        </w:rPr>
        <w:t>
      іс-қимылдың экскаватор, үйінді жасаушы машинистерімен үйлесімділігін қамтамасыз ету;</w:t>
      </w:r>
    </w:p>
    <w:p>
      <w:pPr>
        <w:spacing w:after="0"/>
        <w:ind w:left="0"/>
        <w:jc w:val="both"/>
      </w:pPr>
      <w:r>
        <w:rPr>
          <w:rFonts w:ascii="Times New Roman"/>
          <w:b w:val="false"/>
          <w:i w:val="false"/>
          <w:color w:val="000000"/>
          <w:sz w:val="28"/>
        </w:rPr>
        <w:t>
      өздігінен жүретін кабельжылжытқышты жарамды жағдайда ұстау, оның жұмысындағы ақауларды анықтау және жою;</w:t>
      </w:r>
    </w:p>
    <w:p>
      <w:pPr>
        <w:spacing w:after="0"/>
        <w:ind w:left="0"/>
        <w:jc w:val="both"/>
      </w:pPr>
      <w:r>
        <w:rPr>
          <w:rFonts w:ascii="Times New Roman"/>
          <w:b w:val="false"/>
          <w:i w:val="false"/>
          <w:color w:val="000000"/>
          <w:sz w:val="28"/>
        </w:rPr>
        <w:t xml:space="preserve">
      ағымдық жөндеу, басқа да жөндеу түрлеріне қатысу және қызмет көрсететін жабдықты жөндеу ведомосын жасау; </w:t>
      </w:r>
    </w:p>
    <w:p>
      <w:pPr>
        <w:spacing w:after="0"/>
        <w:ind w:left="0"/>
        <w:jc w:val="both"/>
      </w:pPr>
      <w:r>
        <w:rPr>
          <w:rFonts w:ascii="Times New Roman"/>
          <w:b w:val="false"/>
          <w:i w:val="false"/>
          <w:color w:val="000000"/>
          <w:sz w:val="28"/>
        </w:rPr>
        <w:t>
      белгіленген құжаттаманы жүргізу.</w:t>
      </w:r>
    </w:p>
    <w:bookmarkStart w:name="z714" w:id="712"/>
    <w:p>
      <w:pPr>
        <w:spacing w:after="0"/>
        <w:ind w:left="0"/>
        <w:jc w:val="both"/>
      </w:pPr>
      <w:r>
        <w:rPr>
          <w:rFonts w:ascii="Times New Roman"/>
          <w:b w:val="false"/>
          <w:i w:val="false"/>
          <w:color w:val="000000"/>
          <w:sz w:val="28"/>
        </w:rPr>
        <w:t>
      474. Мыналарды:</w:t>
      </w:r>
    </w:p>
    <w:bookmarkEnd w:id="712"/>
    <w:p>
      <w:pPr>
        <w:spacing w:after="0"/>
        <w:ind w:left="0"/>
        <w:jc w:val="both"/>
      </w:pPr>
      <w:r>
        <w:rPr>
          <w:rFonts w:ascii="Times New Roman"/>
          <w:b w:val="false"/>
          <w:i w:val="false"/>
          <w:color w:val="000000"/>
          <w:sz w:val="28"/>
        </w:rPr>
        <w:t xml:space="preserve">
      қызмет көрсететін жабдықты, оның қозғалтқыштарының, трансформаторларының құрылымын, басқару жүйесін, техникалық сипаттамаларын; </w:t>
      </w:r>
    </w:p>
    <w:p>
      <w:pPr>
        <w:spacing w:after="0"/>
        <w:ind w:left="0"/>
        <w:jc w:val="both"/>
      </w:pPr>
      <w:r>
        <w:rPr>
          <w:rFonts w:ascii="Times New Roman"/>
          <w:b w:val="false"/>
          <w:i w:val="false"/>
          <w:color w:val="000000"/>
          <w:sz w:val="28"/>
        </w:rPr>
        <w:t>
      жанар және жағармай материалдарының маркісі мен жұмсау нормаларын;</w:t>
      </w:r>
    </w:p>
    <w:p>
      <w:pPr>
        <w:spacing w:after="0"/>
        <w:ind w:left="0"/>
        <w:jc w:val="both"/>
      </w:pPr>
      <w:r>
        <w:rPr>
          <w:rFonts w:ascii="Times New Roman"/>
          <w:b w:val="false"/>
          <w:i w:val="false"/>
          <w:color w:val="000000"/>
          <w:sz w:val="28"/>
        </w:rPr>
        <w:t>
      ашық тау-кен және жол жұмыстары өндірісі туралы негізгі мәліметтерді;</w:t>
      </w:r>
    </w:p>
    <w:p>
      <w:pPr>
        <w:spacing w:after="0"/>
        <w:ind w:left="0"/>
        <w:jc w:val="both"/>
      </w:pPr>
      <w:r>
        <w:rPr>
          <w:rFonts w:ascii="Times New Roman"/>
          <w:b w:val="false"/>
          <w:i w:val="false"/>
          <w:color w:val="000000"/>
          <w:sz w:val="28"/>
        </w:rPr>
        <w:t xml:space="preserve">
      қызмет көрсететін жабдықты жөндеу ведомосын жасау ережесін; </w:t>
      </w:r>
    </w:p>
    <w:p>
      <w:pPr>
        <w:spacing w:after="0"/>
        <w:ind w:left="0"/>
        <w:jc w:val="both"/>
      </w:pPr>
      <w:r>
        <w:rPr>
          <w:rFonts w:ascii="Times New Roman"/>
          <w:b w:val="false"/>
          <w:i w:val="false"/>
          <w:color w:val="000000"/>
          <w:sz w:val="28"/>
        </w:rPr>
        <w:t xml:space="preserve">
      іштен жану қозғалтқыштарын майлау, қоректендіру және салқындату жүйелерін; </w:t>
      </w:r>
    </w:p>
    <w:p>
      <w:pPr>
        <w:spacing w:after="0"/>
        <w:ind w:left="0"/>
        <w:jc w:val="both"/>
      </w:pPr>
      <w:r>
        <w:rPr>
          <w:rFonts w:ascii="Times New Roman"/>
          <w:b w:val="false"/>
          <w:i w:val="false"/>
          <w:color w:val="000000"/>
          <w:sz w:val="28"/>
        </w:rPr>
        <w:t>
      электр жабдығының жұмыс принципін;</w:t>
      </w:r>
    </w:p>
    <w:p>
      <w:pPr>
        <w:spacing w:after="0"/>
        <w:ind w:left="0"/>
        <w:jc w:val="both"/>
      </w:pPr>
      <w:r>
        <w:rPr>
          <w:rFonts w:ascii="Times New Roman"/>
          <w:b w:val="false"/>
          <w:i w:val="false"/>
          <w:color w:val="000000"/>
          <w:sz w:val="28"/>
        </w:rPr>
        <w:t xml:space="preserve">
      күштік кабельді электр желісіне қосу ережесін; </w:t>
      </w:r>
    </w:p>
    <w:p>
      <w:pPr>
        <w:spacing w:after="0"/>
        <w:ind w:left="0"/>
        <w:jc w:val="both"/>
      </w:pPr>
      <w:r>
        <w:rPr>
          <w:rFonts w:ascii="Times New Roman"/>
          <w:b w:val="false"/>
          <w:i w:val="false"/>
          <w:color w:val="000000"/>
          <w:sz w:val="28"/>
        </w:rPr>
        <w:t xml:space="preserve">
      өлшеу құралдарының нысанын және жұмыс принципін; </w:t>
      </w:r>
    </w:p>
    <w:p>
      <w:pPr>
        <w:spacing w:after="0"/>
        <w:ind w:left="0"/>
        <w:jc w:val="both"/>
      </w:pPr>
      <w:r>
        <w:rPr>
          <w:rFonts w:ascii="Times New Roman"/>
          <w:b w:val="false"/>
          <w:i w:val="false"/>
          <w:color w:val="000000"/>
          <w:sz w:val="28"/>
        </w:rPr>
        <w:t>
      техникалық құжаттаманы жүргізу ережесін;</w:t>
      </w:r>
    </w:p>
    <w:p>
      <w:pPr>
        <w:spacing w:after="0"/>
        <w:ind w:left="0"/>
        <w:jc w:val="both"/>
      </w:pPr>
      <w:r>
        <w:rPr>
          <w:rFonts w:ascii="Times New Roman"/>
          <w:b w:val="false"/>
          <w:i w:val="false"/>
          <w:color w:val="000000"/>
          <w:sz w:val="28"/>
        </w:rPr>
        <w:t xml:space="preserve">
      өздігінен жүретін кабельжылжытқыштың жұмысындағы ақаулардың пайда болу себептерін және оларды жою тәсілдерін; </w:t>
      </w:r>
    </w:p>
    <w:p>
      <w:pPr>
        <w:spacing w:after="0"/>
        <w:ind w:left="0"/>
        <w:jc w:val="both"/>
      </w:pPr>
      <w:r>
        <w:rPr>
          <w:rFonts w:ascii="Times New Roman"/>
          <w:b w:val="false"/>
          <w:i w:val="false"/>
          <w:color w:val="000000"/>
          <w:sz w:val="28"/>
        </w:rPr>
        <w:t xml:space="preserve">
      қызмет көрсететін жабдықты жөндеу түрлерін; </w:t>
      </w:r>
    </w:p>
    <w:p>
      <w:pPr>
        <w:spacing w:after="0"/>
        <w:ind w:left="0"/>
        <w:jc w:val="both"/>
      </w:pPr>
      <w:r>
        <w:rPr>
          <w:rFonts w:ascii="Times New Roman"/>
          <w:b w:val="false"/>
          <w:i w:val="false"/>
          <w:color w:val="000000"/>
          <w:sz w:val="28"/>
        </w:rPr>
        <w:t xml:space="preserve">
      электротехника негіздерін; </w:t>
      </w:r>
    </w:p>
    <w:p>
      <w:pPr>
        <w:spacing w:after="0"/>
        <w:ind w:left="0"/>
        <w:jc w:val="both"/>
      </w:pPr>
      <w:r>
        <w:rPr>
          <w:rFonts w:ascii="Times New Roman"/>
          <w:b w:val="false"/>
          <w:i w:val="false"/>
          <w:color w:val="000000"/>
          <w:sz w:val="28"/>
        </w:rPr>
        <w:t>
      электр слесарьлық істі білуге тиіс.</w:t>
      </w:r>
    </w:p>
    <w:p>
      <w:pPr>
        <w:spacing w:after="0"/>
        <w:ind w:left="0"/>
        <w:jc w:val="both"/>
      </w:pPr>
      <w:r>
        <w:rPr>
          <w:rFonts w:ascii="Times New Roman"/>
          <w:b w:val="false"/>
          <w:i w:val="false"/>
          <w:color w:val="000000"/>
          <w:sz w:val="28"/>
        </w:rPr>
        <w:t>
      Қозғалтқышының қуаты 44,2 киловаттан 73,6 киловатқа (ат күші 60-тан 100-ге) дейінгі өздігінен жүретін кабельжылжытқышты басқару кезінде - 4-разряд;</w:t>
      </w:r>
    </w:p>
    <w:p>
      <w:pPr>
        <w:spacing w:after="0"/>
        <w:ind w:left="0"/>
        <w:jc w:val="both"/>
      </w:pPr>
      <w:r>
        <w:rPr>
          <w:rFonts w:ascii="Times New Roman"/>
          <w:b w:val="false"/>
          <w:i w:val="false"/>
          <w:color w:val="000000"/>
          <w:sz w:val="28"/>
        </w:rPr>
        <w:t>
      қозғалтқышының қуаты 73,6 киловатқа (ат күші 100-ден 200-ға) дейінгі өздігінен жүретін кабель жылжытқышты басқару кезінде - 5-разряд;</w:t>
      </w:r>
    </w:p>
    <w:p>
      <w:pPr>
        <w:spacing w:after="0"/>
        <w:ind w:left="0"/>
        <w:jc w:val="both"/>
      </w:pPr>
      <w:r>
        <w:rPr>
          <w:rFonts w:ascii="Times New Roman"/>
          <w:b w:val="false"/>
          <w:i w:val="false"/>
          <w:color w:val="000000"/>
          <w:sz w:val="28"/>
        </w:rPr>
        <w:t>
      қозғалтқышының қуаты 147,2 киловаттан артық (200 ат күші) өздігінен жүретін кабельжылжытқышты басқару кезінде - 6-разряд.</w:t>
      </w:r>
    </w:p>
    <w:bookmarkStart w:name="z715" w:id="713"/>
    <w:p>
      <w:pPr>
        <w:spacing w:after="0"/>
        <w:ind w:left="0"/>
        <w:jc w:val="left"/>
      </w:pPr>
      <w:r>
        <w:rPr>
          <w:rFonts w:ascii="Times New Roman"/>
          <w:b/>
          <w:i w:val="false"/>
          <w:color w:val="000000"/>
        </w:rPr>
        <w:t xml:space="preserve"> Параграф 51. Үңгілеу кешенінің машинисі, 4-разряд</w:t>
      </w:r>
    </w:p>
    <w:bookmarkEnd w:id="713"/>
    <w:bookmarkStart w:name="z716" w:id="714"/>
    <w:p>
      <w:pPr>
        <w:spacing w:after="0"/>
        <w:ind w:left="0"/>
        <w:jc w:val="both"/>
      </w:pPr>
      <w:r>
        <w:rPr>
          <w:rFonts w:ascii="Times New Roman"/>
          <w:b w:val="false"/>
          <w:i w:val="false"/>
          <w:color w:val="000000"/>
          <w:sz w:val="28"/>
        </w:rPr>
        <w:t>
      475. Жұмыс сипаттамасы:</w:t>
      </w:r>
    </w:p>
    <w:bookmarkEnd w:id="714"/>
    <w:p>
      <w:pPr>
        <w:spacing w:after="0"/>
        <w:ind w:left="0"/>
        <w:jc w:val="both"/>
      </w:pPr>
      <w:r>
        <w:rPr>
          <w:rFonts w:ascii="Times New Roman"/>
          <w:b w:val="false"/>
          <w:i w:val="false"/>
          <w:color w:val="000000"/>
          <w:sz w:val="28"/>
        </w:rPr>
        <w:t>
      диаметрі 3 метрге дейінгі тау-кен қазбаларын үңгілеу кезінде тоннельдік төсегішті және механикаландырылмаған үңгілеу кешенін (щитін) басқару;</w:t>
      </w:r>
    </w:p>
    <w:p>
      <w:pPr>
        <w:spacing w:after="0"/>
        <w:ind w:left="0"/>
        <w:jc w:val="both"/>
      </w:pPr>
      <w:r>
        <w:rPr>
          <w:rFonts w:ascii="Times New Roman"/>
          <w:b w:val="false"/>
          <w:i w:val="false"/>
          <w:color w:val="000000"/>
          <w:sz w:val="28"/>
        </w:rPr>
        <w:t>
      механикаландырылмаған үңгілеу кешені мен төсегіштің орналасуын, жылжуын тексеру;</w:t>
      </w:r>
    </w:p>
    <w:p>
      <w:pPr>
        <w:spacing w:after="0"/>
        <w:ind w:left="0"/>
        <w:jc w:val="both"/>
      </w:pPr>
      <w:r>
        <w:rPr>
          <w:rFonts w:ascii="Times New Roman"/>
          <w:b w:val="false"/>
          <w:i w:val="false"/>
          <w:color w:val="000000"/>
          <w:sz w:val="28"/>
        </w:rPr>
        <w:t>
      механикаландырылмаған үңгілеу кешенінің жағдайын жоспарда, бейінде және тоннель осі бойынша түзеу;</w:t>
      </w:r>
    </w:p>
    <w:p>
      <w:pPr>
        <w:spacing w:after="0"/>
        <w:ind w:left="0"/>
        <w:jc w:val="both"/>
      </w:pPr>
      <w:r>
        <w:rPr>
          <w:rFonts w:ascii="Times New Roman"/>
          <w:b w:val="false"/>
          <w:i w:val="false"/>
          <w:color w:val="000000"/>
          <w:sz w:val="28"/>
        </w:rPr>
        <w:t>
      механикаландырылмаған үңгілеу кешенінің өз осінің бойымен айналуын жою;</w:t>
      </w:r>
    </w:p>
    <w:p>
      <w:pPr>
        <w:spacing w:after="0"/>
        <w:ind w:left="0"/>
        <w:jc w:val="both"/>
      </w:pPr>
      <w:r>
        <w:rPr>
          <w:rFonts w:ascii="Times New Roman"/>
          <w:b w:val="false"/>
          <w:i w:val="false"/>
          <w:color w:val="000000"/>
          <w:sz w:val="28"/>
        </w:rPr>
        <w:t>
      қызмет көрсететін жабдықты профилактикалық жөндеу;</w:t>
      </w:r>
    </w:p>
    <w:p>
      <w:pPr>
        <w:spacing w:after="0"/>
        <w:ind w:left="0"/>
        <w:jc w:val="both"/>
      </w:pPr>
      <w:r>
        <w:rPr>
          <w:rFonts w:ascii="Times New Roman"/>
          <w:b w:val="false"/>
          <w:i w:val="false"/>
          <w:color w:val="000000"/>
          <w:sz w:val="28"/>
        </w:rPr>
        <w:t>
      механикаландырылмаған кешен мен төсегіштің жұмысындағы ақауларды анықтау және жою;</w:t>
      </w:r>
    </w:p>
    <w:p>
      <w:pPr>
        <w:spacing w:after="0"/>
        <w:ind w:left="0"/>
        <w:jc w:val="both"/>
      </w:pPr>
      <w:r>
        <w:rPr>
          <w:rFonts w:ascii="Times New Roman"/>
          <w:b w:val="false"/>
          <w:i w:val="false"/>
          <w:color w:val="000000"/>
          <w:sz w:val="28"/>
        </w:rPr>
        <w:t>
      гидравликаның ағынын жою;</w:t>
      </w:r>
    </w:p>
    <w:p>
      <w:pPr>
        <w:spacing w:after="0"/>
        <w:ind w:left="0"/>
        <w:jc w:val="both"/>
      </w:pPr>
      <w:r>
        <w:rPr>
          <w:rFonts w:ascii="Times New Roman"/>
          <w:b w:val="false"/>
          <w:i w:val="false"/>
          <w:color w:val="000000"/>
          <w:sz w:val="28"/>
        </w:rPr>
        <w:t xml:space="preserve">
      май станциясының жұмыс қысымын реттеу; </w:t>
      </w:r>
    </w:p>
    <w:p>
      <w:pPr>
        <w:spacing w:after="0"/>
        <w:ind w:left="0"/>
        <w:jc w:val="both"/>
      </w:pPr>
      <w:r>
        <w:rPr>
          <w:rFonts w:ascii="Times New Roman"/>
          <w:b w:val="false"/>
          <w:i w:val="false"/>
          <w:color w:val="000000"/>
          <w:sz w:val="28"/>
        </w:rPr>
        <w:t>
      белгіленген техникалық құжаттаманы жүргізу.</w:t>
      </w:r>
    </w:p>
    <w:bookmarkStart w:name="z717" w:id="715"/>
    <w:p>
      <w:pPr>
        <w:spacing w:after="0"/>
        <w:ind w:left="0"/>
        <w:jc w:val="both"/>
      </w:pPr>
      <w:r>
        <w:rPr>
          <w:rFonts w:ascii="Times New Roman"/>
          <w:b w:val="false"/>
          <w:i w:val="false"/>
          <w:color w:val="000000"/>
          <w:sz w:val="28"/>
        </w:rPr>
        <w:t>
      476. Мыналарды:</w:t>
      </w:r>
    </w:p>
    <w:bookmarkEnd w:id="715"/>
    <w:p>
      <w:pPr>
        <w:spacing w:after="0"/>
        <w:ind w:left="0"/>
        <w:jc w:val="both"/>
      </w:pPr>
      <w:r>
        <w:rPr>
          <w:rFonts w:ascii="Times New Roman"/>
          <w:b w:val="false"/>
          <w:i w:val="false"/>
          <w:color w:val="000000"/>
          <w:sz w:val="28"/>
        </w:rPr>
        <w:t xml:space="preserve">
      қызмет көрсететін жабдықтың және электрлік қосу аппаратурасының құрылымын; </w:t>
      </w:r>
    </w:p>
    <w:p>
      <w:pPr>
        <w:spacing w:after="0"/>
        <w:ind w:left="0"/>
        <w:jc w:val="both"/>
      </w:pPr>
      <w:r>
        <w:rPr>
          <w:rFonts w:ascii="Times New Roman"/>
          <w:b w:val="false"/>
          <w:i w:val="false"/>
          <w:color w:val="000000"/>
          <w:sz w:val="28"/>
        </w:rPr>
        <w:t>
      механикаландырылмаған үңгілеу кешені мен төсегіштің үлгілерін;</w:t>
      </w:r>
    </w:p>
    <w:p>
      <w:pPr>
        <w:spacing w:after="0"/>
        <w:ind w:left="0"/>
        <w:jc w:val="both"/>
      </w:pPr>
      <w:r>
        <w:rPr>
          <w:rFonts w:ascii="Times New Roman"/>
          <w:b w:val="false"/>
          <w:i w:val="false"/>
          <w:color w:val="000000"/>
          <w:sz w:val="28"/>
        </w:rPr>
        <w:t>
      электр механикалық және гидравликалық жабдықтың нысаны мен жұмыс принципін;</w:t>
      </w:r>
    </w:p>
    <w:p>
      <w:pPr>
        <w:spacing w:after="0"/>
        <w:ind w:left="0"/>
        <w:jc w:val="both"/>
      </w:pPr>
      <w:r>
        <w:rPr>
          <w:rFonts w:ascii="Times New Roman"/>
          <w:b w:val="false"/>
          <w:i w:val="false"/>
          <w:color w:val="000000"/>
          <w:sz w:val="28"/>
        </w:rPr>
        <w:t xml:space="preserve">
      механикаландырылмаған проходкалау кешенінің қозғалысын жоспарда, бейінде және тоннель осі бойынша бағытын анықтау тәсілдерін; </w:t>
      </w:r>
    </w:p>
    <w:p>
      <w:pPr>
        <w:spacing w:after="0"/>
        <w:ind w:left="0"/>
        <w:jc w:val="both"/>
      </w:pPr>
      <w:r>
        <w:rPr>
          <w:rFonts w:ascii="Times New Roman"/>
          <w:b w:val="false"/>
          <w:i w:val="false"/>
          <w:color w:val="000000"/>
          <w:sz w:val="28"/>
        </w:rPr>
        <w:t xml:space="preserve">
      тау-кен жыныстарының сыныптамасын және негізгі қасиеттерін; </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тәсілдерін білуге тиіс.</w:t>
      </w:r>
    </w:p>
    <w:bookmarkStart w:name="z718" w:id="716"/>
    <w:p>
      <w:pPr>
        <w:spacing w:after="0"/>
        <w:ind w:left="0"/>
        <w:jc w:val="left"/>
      </w:pPr>
      <w:r>
        <w:rPr>
          <w:rFonts w:ascii="Times New Roman"/>
          <w:b/>
          <w:i w:val="false"/>
          <w:color w:val="000000"/>
        </w:rPr>
        <w:t xml:space="preserve"> Параграф 52. Үңгілеу кешенінің машинисі, 5-разряд</w:t>
      </w:r>
    </w:p>
    <w:bookmarkEnd w:id="716"/>
    <w:bookmarkStart w:name="z719" w:id="717"/>
    <w:p>
      <w:pPr>
        <w:spacing w:after="0"/>
        <w:ind w:left="0"/>
        <w:jc w:val="both"/>
      </w:pPr>
      <w:r>
        <w:rPr>
          <w:rFonts w:ascii="Times New Roman"/>
          <w:b w:val="false"/>
          <w:i w:val="false"/>
          <w:color w:val="000000"/>
          <w:sz w:val="28"/>
        </w:rPr>
        <w:t>
      477. Жұмыс сипаттамасы:</w:t>
      </w:r>
    </w:p>
    <w:bookmarkEnd w:id="717"/>
    <w:p>
      <w:pPr>
        <w:spacing w:after="0"/>
        <w:ind w:left="0"/>
        <w:jc w:val="both"/>
      </w:pPr>
      <w:r>
        <w:rPr>
          <w:rFonts w:ascii="Times New Roman"/>
          <w:b w:val="false"/>
          <w:i w:val="false"/>
          <w:color w:val="000000"/>
          <w:sz w:val="28"/>
        </w:rPr>
        <w:t>
      диаметрі 3 метрден артық тау-кен қазбаларын проходкалау кезінде механикаландырылмаған үңгілеу кешенін (щитін) басқару;</w:t>
      </w:r>
    </w:p>
    <w:p>
      <w:pPr>
        <w:spacing w:after="0"/>
        <w:ind w:left="0"/>
        <w:jc w:val="both"/>
      </w:pPr>
      <w:r>
        <w:rPr>
          <w:rFonts w:ascii="Times New Roman"/>
          <w:b w:val="false"/>
          <w:i w:val="false"/>
          <w:color w:val="000000"/>
          <w:sz w:val="28"/>
        </w:rPr>
        <w:t>
      механикаландырылмаған үңгілеу кешені мен төсегіштің орналасуын тексеру және түзеу;</w:t>
      </w:r>
    </w:p>
    <w:p>
      <w:pPr>
        <w:spacing w:after="0"/>
        <w:ind w:left="0"/>
        <w:jc w:val="both"/>
      </w:pPr>
      <w:r>
        <w:rPr>
          <w:rFonts w:ascii="Times New Roman"/>
          <w:b w:val="false"/>
          <w:i w:val="false"/>
          <w:color w:val="000000"/>
          <w:sz w:val="28"/>
        </w:rPr>
        <w:t>
      механикаландырылмаған үңгілеу кешенінің өз осінің бойымен айналуын жою;</w:t>
      </w:r>
    </w:p>
    <w:p>
      <w:pPr>
        <w:spacing w:after="0"/>
        <w:ind w:left="0"/>
        <w:jc w:val="both"/>
      </w:pPr>
      <w:r>
        <w:rPr>
          <w:rFonts w:ascii="Times New Roman"/>
          <w:b w:val="false"/>
          <w:i w:val="false"/>
          <w:color w:val="000000"/>
          <w:sz w:val="28"/>
        </w:rPr>
        <w:t>
      қызмет көрсететін жабдықты профилактикалық жөндеу;</w:t>
      </w:r>
    </w:p>
    <w:p>
      <w:pPr>
        <w:spacing w:after="0"/>
        <w:ind w:left="0"/>
        <w:jc w:val="both"/>
      </w:pPr>
      <w:r>
        <w:rPr>
          <w:rFonts w:ascii="Times New Roman"/>
          <w:b w:val="false"/>
          <w:i w:val="false"/>
          <w:color w:val="000000"/>
          <w:sz w:val="28"/>
        </w:rPr>
        <w:t>
      механикаландырылмаған кешен мен төсегіштің жұмысындағы ақауларды анықтау және жою, оны жөндеуге қатысу.</w:t>
      </w:r>
    </w:p>
    <w:bookmarkStart w:name="z720" w:id="718"/>
    <w:p>
      <w:pPr>
        <w:spacing w:after="0"/>
        <w:ind w:left="0"/>
        <w:jc w:val="both"/>
      </w:pPr>
      <w:r>
        <w:rPr>
          <w:rFonts w:ascii="Times New Roman"/>
          <w:b w:val="false"/>
          <w:i w:val="false"/>
          <w:color w:val="000000"/>
          <w:sz w:val="28"/>
        </w:rPr>
        <w:t>
      478. Мыналарды:</w:t>
      </w:r>
    </w:p>
    <w:bookmarkEnd w:id="718"/>
    <w:p>
      <w:pPr>
        <w:spacing w:after="0"/>
        <w:ind w:left="0"/>
        <w:jc w:val="both"/>
      </w:pPr>
      <w:r>
        <w:rPr>
          <w:rFonts w:ascii="Times New Roman"/>
          <w:b w:val="false"/>
          <w:i w:val="false"/>
          <w:color w:val="000000"/>
          <w:sz w:val="28"/>
        </w:rPr>
        <w:t>
      барлық үлгідегі механикаландырылмаған үңгілеу кешенін, олардың механикалық және гидравликалық жабдықтарының құрылымын, электрмен қоректендіру схемасын;</w:t>
      </w:r>
    </w:p>
    <w:p>
      <w:pPr>
        <w:spacing w:after="0"/>
        <w:ind w:left="0"/>
        <w:jc w:val="both"/>
      </w:pPr>
      <w:r>
        <w:rPr>
          <w:rFonts w:ascii="Times New Roman"/>
          <w:b w:val="false"/>
          <w:i w:val="false"/>
          <w:color w:val="000000"/>
          <w:sz w:val="28"/>
        </w:rPr>
        <w:t xml:space="preserve">
      механикаландырылмаған үңгілеу кешенінің қозғалысын жоспарда, бейінде және тоннель осі бойынша бағытын анықтау тәсілдерін; </w:t>
      </w:r>
    </w:p>
    <w:p>
      <w:pPr>
        <w:spacing w:after="0"/>
        <w:ind w:left="0"/>
        <w:jc w:val="both"/>
      </w:pPr>
      <w:r>
        <w:rPr>
          <w:rFonts w:ascii="Times New Roman"/>
          <w:b w:val="false"/>
          <w:i w:val="false"/>
          <w:color w:val="000000"/>
          <w:sz w:val="28"/>
        </w:rPr>
        <w:t>
      тоннель қаптауларының түрлерін, оларды орнатудың тәсілдері мен кезектілігін;</w:t>
      </w:r>
    </w:p>
    <w:p>
      <w:pPr>
        <w:spacing w:after="0"/>
        <w:ind w:left="0"/>
        <w:jc w:val="both"/>
      </w:pPr>
      <w:r>
        <w:rPr>
          <w:rFonts w:ascii="Times New Roman"/>
          <w:b w:val="false"/>
          <w:i w:val="false"/>
          <w:color w:val="000000"/>
          <w:sz w:val="28"/>
        </w:rPr>
        <w:t>
      механикаландырылмаған үңгілеу кешенін қозғау ережесін білуге тиіс.</w:t>
      </w:r>
    </w:p>
    <w:bookmarkStart w:name="z721" w:id="719"/>
    <w:p>
      <w:pPr>
        <w:spacing w:after="0"/>
        <w:ind w:left="0"/>
        <w:jc w:val="left"/>
      </w:pPr>
      <w:r>
        <w:rPr>
          <w:rFonts w:ascii="Times New Roman"/>
          <w:b/>
          <w:i w:val="false"/>
          <w:color w:val="000000"/>
        </w:rPr>
        <w:t xml:space="preserve"> 53-параграф. Үңгілеу кешенінің машинисі 6-разряд</w:t>
      </w:r>
    </w:p>
    <w:bookmarkEnd w:id="719"/>
    <w:bookmarkStart w:name="z722" w:id="720"/>
    <w:p>
      <w:pPr>
        <w:spacing w:after="0"/>
        <w:ind w:left="0"/>
        <w:jc w:val="both"/>
      </w:pPr>
      <w:r>
        <w:rPr>
          <w:rFonts w:ascii="Times New Roman"/>
          <w:b w:val="false"/>
          <w:i w:val="false"/>
          <w:color w:val="000000"/>
          <w:sz w:val="28"/>
        </w:rPr>
        <w:t>
      479. Жұмыс сиппаттамасы:</w:t>
      </w:r>
    </w:p>
    <w:bookmarkEnd w:id="720"/>
    <w:p>
      <w:pPr>
        <w:spacing w:after="0"/>
        <w:ind w:left="0"/>
        <w:jc w:val="both"/>
      </w:pPr>
      <w:r>
        <w:rPr>
          <w:rFonts w:ascii="Times New Roman"/>
          <w:b w:val="false"/>
          <w:i w:val="false"/>
          <w:color w:val="000000"/>
          <w:sz w:val="28"/>
        </w:rPr>
        <w:t>
      механикаландырылған үңгілеу кешенін (щитін) басқару;</w:t>
      </w:r>
    </w:p>
    <w:p>
      <w:pPr>
        <w:spacing w:after="0"/>
        <w:ind w:left="0"/>
        <w:jc w:val="both"/>
      </w:pPr>
      <w:r>
        <w:rPr>
          <w:rFonts w:ascii="Times New Roman"/>
          <w:b w:val="false"/>
          <w:i w:val="false"/>
          <w:color w:val="000000"/>
          <w:sz w:val="28"/>
        </w:rPr>
        <w:t>
      механикаландырылған үңгілеу кешенінің орналасуын тексеру және түзеу;</w:t>
      </w:r>
    </w:p>
    <w:p>
      <w:pPr>
        <w:spacing w:after="0"/>
        <w:ind w:left="0"/>
        <w:jc w:val="both"/>
      </w:pPr>
      <w:r>
        <w:rPr>
          <w:rFonts w:ascii="Times New Roman"/>
          <w:b w:val="false"/>
          <w:i w:val="false"/>
          <w:color w:val="000000"/>
          <w:sz w:val="28"/>
        </w:rPr>
        <w:t>
      механикаландырылмаған үңгілеу кешенінің жағдайын жоспарда, профильде және тоннель осі бойынша түзеу;</w:t>
      </w:r>
    </w:p>
    <w:p>
      <w:pPr>
        <w:spacing w:after="0"/>
        <w:ind w:left="0"/>
        <w:jc w:val="both"/>
      </w:pPr>
      <w:r>
        <w:rPr>
          <w:rFonts w:ascii="Times New Roman"/>
          <w:b w:val="false"/>
          <w:i w:val="false"/>
          <w:color w:val="000000"/>
          <w:sz w:val="28"/>
        </w:rPr>
        <w:t>
      механикаландырылған үңгілеу кешенінің өз осінің айналасында айналуын жою;</w:t>
      </w:r>
    </w:p>
    <w:p>
      <w:pPr>
        <w:spacing w:after="0"/>
        <w:ind w:left="0"/>
        <w:jc w:val="both"/>
      </w:pPr>
      <w:r>
        <w:rPr>
          <w:rFonts w:ascii="Times New Roman"/>
          <w:b w:val="false"/>
          <w:i w:val="false"/>
          <w:color w:val="000000"/>
          <w:sz w:val="28"/>
        </w:rPr>
        <w:t xml:space="preserve">
      кесетін механизм агрегатын қосу және тоқтату; </w:t>
      </w:r>
    </w:p>
    <w:p>
      <w:pPr>
        <w:spacing w:after="0"/>
        <w:ind w:left="0"/>
        <w:jc w:val="both"/>
      </w:pPr>
      <w:r>
        <w:rPr>
          <w:rFonts w:ascii="Times New Roman"/>
          <w:b w:val="false"/>
          <w:i w:val="false"/>
          <w:color w:val="000000"/>
          <w:sz w:val="28"/>
        </w:rPr>
        <w:t>
      тозған кескіштер мен фрездерді ауыстыру;</w:t>
      </w:r>
    </w:p>
    <w:p>
      <w:pPr>
        <w:spacing w:after="0"/>
        <w:ind w:left="0"/>
        <w:jc w:val="both"/>
      </w:pPr>
      <w:r>
        <w:rPr>
          <w:rFonts w:ascii="Times New Roman"/>
          <w:b w:val="false"/>
          <w:i w:val="false"/>
          <w:color w:val="000000"/>
          <w:sz w:val="28"/>
        </w:rPr>
        <w:t>
      қызмет көрсететін жабдықты профилактикалық жөндеу;</w:t>
      </w:r>
    </w:p>
    <w:p>
      <w:pPr>
        <w:spacing w:after="0"/>
        <w:ind w:left="0"/>
        <w:jc w:val="both"/>
      </w:pPr>
      <w:r>
        <w:rPr>
          <w:rFonts w:ascii="Times New Roman"/>
          <w:b w:val="false"/>
          <w:i w:val="false"/>
          <w:color w:val="000000"/>
          <w:sz w:val="28"/>
        </w:rPr>
        <w:t>
      механикаландырылған үңгілеу кешенінің жұмысындағы ақауларды анықтау және жою, гидравликалық жабдығының ағынын тоқтату.</w:t>
      </w:r>
    </w:p>
    <w:bookmarkStart w:name="z723" w:id="721"/>
    <w:p>
      <w:pPr>
        <w:spacing w:after="0"/>
        <w:ind w:left="0"/>
        <w:jc w:val="both"/>
      </w:pPr>
      <w:r>
        <w:rPr>
          <w:rFonts w:ascii="Times New Roman"/>
          <w:b w:val="false"/>
          <w:i w:val="false"/>
          <w:color w:val="000000"/>
          <w:sz w:val="28"/>
        </w:rPr>
        <w:t>
      480. Мыналарды:</w:t>
      </w:r>
    </w:p>
    <w:bookmarkEnd w:id="721"/>
    <w:p>
      <w:pPr>
        <w:spacing w:after="0"/>
        <w:ind w:left="0"/>
        <w:jc w:val="both"/>
      </w:pPr>
      <w:r>
        <w:rPr>
          <w:rFonts w:ascii="Times New Roman"/>
          <w:b w:val="false"/>
          <w:i w:val="false"/>
          <w:color w:val="000000"/>
          <w:sz w:val="28"/>
        </w:rPr>
        <w:t xml:space="preserve">
      барлық үлгідегі механикаландырылған үңгілеу кешенін, олардың механикалық және гидравликалық жабдықтарының құрылымын, механикаландырылмаған үңгілеу кешенінің қозғалысын жоспарда, бейінде және тоннель осі бойынша тексеру және түзеу тәсілдерін; </w:t>
      </w:r>
    </w:p>
    <w:p>
      <w:pPr>
        <w:spacing w:after="0"/>
        <w:ind w:left="0"/>
        <w:jc w:val="both"/>
      </w:pPr>
      <w:r>
        <w:rPr>
          <w:rFonts w:ascii="Times New Roman"/>
          <w:b w:val="false"/>
          <w:i w:val="false"/>
          <w:color w:val="000000"/>
          <w:sz w:val="28"/>
        </w:rPr>
        <w:t>
      кескіштер мен фрездердің тозу деңгейін анықтау ережесін, оларды ауыстыру тәртібін;</w:t>
      </w:r>
    </w:p>
    <w:p>
      <w:pPr>
        <w:spacing w:after="0"/>
        <w:ind w:left="0"/>
        <w:jc w:val="both"/>
      </w:pPr>
      <w:r>
        <w:rPr>
          <w:rFonts w:ascii="Times New Roman"/>
          <w:b w:val="false"/>
          <w:i w:val="false"/>
          <w:color w:val="000000"/>
          <w:sz w:val="28"/>
        </w:rPr>
        <w:t>
      механикаландырылған проходкалау кешенін жүргізу және орнынан қозғау ережесін, оның жұмысындағы ақауды анықтау және жою тәсілдерін білуге тиіс.</w:t>
      </w:r>
    </w:p>
    <w:bookmarkStart w:name="z724" w:id="722"/>
    <w:p>
      <w:pPr>
        <w:spacing w:after="0"/>
        <w:ind w:left="0"/>
        <w:jc w:val="left"/>
      </w:pPr>
      <w:r>
        <w:rPr>
          <w:rFonts w:ascii="Times New Roman"/>
          <w:b/>
          <w:i w:val="false"/>
          <w:color w:val="000000"/>
        </w:rPr>
        <w:t xml:space="preserve"> 54-параграф. Реактивті қондырғы машинисі, 5-разряд</w:t>
      </w:r>
    </w:p>
    <w:bookmarkEnd w:id="722"/>
    <w:bookmarkStart w:name="z725" w:id="723"/>
    <w:p>
      <w:pPr>
        <w:spacing w:after="0"/>
        <w:ind w:left="0"/>
        <w:jc w:val="both"/>
      </w:pPr>
      <w:r>
        <w:rPr>
          <w:rFonts w:ascii="Times New Roman"/>
          <w:b w:val="false"/>
          <w:i w:val="false"/>
          <w:color w:val="000000"/>
          <w:sz w:val="28"/>
        </w:rPr>
        <w:t>
      481. Жұмыс сипаттамасы:</w:t>
      </w:r>
    </w:p>
    <w:bookmarkEnd w:id="723"/>
    <w:p>
      <w:pPr>
        <w:spacing w:after="0"/>
        <w:ind w:left="0"/>
        <w:jc w:val="both"/>
      </w:pPr>
      <w:r>
        <w:rPr>
          <w:rFonts w:ascii="Times New Roman"/>
          <w:b w:val="false"/>
          <w:i w:val="false"/>
          <w:color w:val="000000"/>
          <w:sz w:val="28"/>
        </w:rPr>
        <w:t>
      теміржол платформасында, тракторда құрастырылған реактивті қондырғыны басқару;</w:t>
      </w:r>
    </w:p>
    <w:p>
      <w:pPr>
        <w:spacing w:after="0"/>
        <w:ind w:left="0"/>
        <w:jc w:val="both"/>
      </w:pPr>
      <w:r>
        <w:rPr>
          <w:rFonts w:ascii="Times New Roman"/>
          <w:b w:val="false"/>
          <w:i w:val="false"/>
          <w:color w:val="000000"/>
          <w:sz w:val="28"/>
        </w:rPr>
        <w:t>
      жолдарды, думпкарларды, ленталы транспортерлер мен басқа да механизмдерді қатып қалған мұздан, қардан, кеннен, көмірден тазарту;</w:t>
      </w:r>
    </w:p>
    <w:p>
      <w:pPr>
        <w:spacing w:after="0"/>
        <w:ind w:left="0"/>
        <w:jc w:val="both"/>
      </w:pPr>
      <w:r>
        <w:rPr>
          <w:rFonts w:ascii="Times New Roman"/>
          <w:b w:val="false"/>
          <w:i w:val="false"/>
          <w:color w:val="000000"/>
          <w:sz w:val="28"/>
        </w:rPr>
        <w:t xml:space="preserve">
      реактивті қондырғының жұмысын қадағалау, қозғағыштың, автоматика мен отын аппаратурасы аспаптарының жұмысын режимін реттеу; </w:t>
      </w:r>
    </w:p>
    <w:p>
      <w:pPr>
        <w:spacing w:after="0"/>
        <w:ind w:left="0"/>
        <w:jc w:val="both"/>
      </w:pPr>
      <w:r>
        <w:rPr>
          <w:rFonts w:ascii="Times New Roman"/>
          <w:b w:val="false"/>
          <w:i w:val="false"/>
          <w:color w:val="000000"/>
          <w:sz w:val="28"/>
        </w:rPr>
        <w:t>
      реактивті қондырғыға ұсақ жөндеу жүргізу;</w:t>
      </w:r>
    </w:p>
    <w:p>
      <w:pPr>
        <w:spacing w:after="0"/>
        <w:ind w:left="0"/>
        <w:jc w:val="both"/>
      </w:pPr>
      <w:r>
        <w:rPr>
          <w:rFonts w:ascii="Times New Roman"/>
          <w:b w:val="false"/>
          <w:i w:val="false"/>
          <w:color w:val="000000"/>
          <w:sz w:val="28"/>
        </w:rPr>
        <w:t>
      реактивті қозғағышты, турбина компрессорын және басқа да аспалы агрегаттарды ауыстыру және оларды баптау.</w:t>
      </w:r>
    </w:p>
    <w:bookmarkStart w:name="z726" w:id="724"/>
    <w:p>
      <w:pPr>
        <w:spacing w:after="0"/>
        <w:ind w:left="0"/>
        <w:jc w:val="both"/>
      </w:pPr>
      <w:r>
        <w:rPr>
          <w:rFonts w:ascii="Times New Roman"/>
          <w:b w:val="false"/>
          <w:i w:val="false"/>
          <w:color w:val="000000"/>
          <w:sz w:val="28"/>
        </w:rPr>
        <w:t>
      482. Мыналарды:</w:t>
      </w:r>
    </w:p>
    <w:bookmarkEnd w:id="724"/>
    <w:p>
      <w:pPr>
        <w:spacing w:after="0"/>
        <w:ind w:left="0"/>
        <w:jc w:val="both"/>
      </w:pPr>
      <w:r>
        <w:rPr>
          <w:rFonts w:ascii="Times New Roman"/>
          <w:b w:val="false"/>
          <w:i w:val="false"/>
          <w:color w:val="000000"/>
          <w:sz w:val="28"/>
        </w:rPr>
        <w:t xml:space="preserve">
      Қызмет көрсететін реактивті қондырғыны құрылымын; </w:t>
      </w:r>
    </w:p>
    <w:p>
      <w:pPr>
        <w:spacing w:after="0"/>
        <w:ind w:left="0"/>
        <w:jc w:val="both"/>
      </w:pPr>
      <w:r>
        <w:rPr>
          <w:rFonts w:ascii="Times New Roman"/>
          <w:b w:val="false"/>
          <w:i w:val="false"/>
          <w:color w:val="000000"/>
          <w:sz w:val="28"/>
        </w:rPr>
        <w:t xml:space="preserve">
      реактивті қозғалтқыштың жұмыс принципін; </w:t>
      </w:r>
    </w:p>
    <w:p>
      <w:pPr>
        <w:spacing w:after="0"/>
        <w:ind w:left="0"/>
        <w:jc w:val="both"/>
      </w:pPr>
      <w:r>
        <w:rPr>
          <w:rFonts w:ascii="Times New Roman"/>
          <w:b w:val="false"/>
          <w:i w:val="false"/>
          <w:color w:val="000000"/>
          <w:sz w:val="28"/>
        </w:rPr>
        <w:t>
      жанар және жағармайлардың қасиеттерін, олардың жұмсалу нормаларын, реактивті қозғалтқыштың жұмыс режимін білуге тиіс.</w:t>
      </w:r>
    </w:p>
    <w:p>
      <w:pPr>
        <w:spacing w:after="0"/>
        <w:ind w:left="0"/>
        <w:jc w:val="both"/>
      </w:pPr>
      <w:r>
        <w:rPr>
          <w:rFonts w:ascii="Times New Roman"/>
          <w:b w:val="false"/>
          <w:i w:val="false"/>
          <w:color w:val="000000"/>
          <w:sz w:val="28"/>
        </w:rPr>
        <w:t>
      қыс жағдайында автомобильдердің қозғалтқыштың қыздыруға арналған стационарлық реактивті қондырғыға қызмет көрсету кезінде - 4-разряд.</w:t>
      </w:r>
    </w:p>
    <w:bookmarkStart w:name="z727" w:id="725"/>
    <w:p>
      <w:pPr>
        <w:spacing w:after="0"/>
        <w:ind w:left="0"/>
        <w:jc w:val="left"/>
      </w:pPr>
      <w:r>
        <w:rPr>
          <w:rFonts w:ascii="Times New Roman"/>
          <w:b/>
          <w:i w:val="false"/>
          <w:color w:val="000000"/>
        </w:rPr>
        <w:t xml:space="preserve"> 55-параграф. Скрепер машинисі, 3-разряд</w:t>
      </w:r>
    </w:p>
    <w:bookmarkEnd w:id="725"/>
    <w:bookmarkStart w:name="z728" w:id="726"/>
    <w:p>
      <w:pPr>
        <w:spacing w:after="0"/>
        <w:ind w:left="0"/>
        <w:jc w:val="both"/>
      </w:pPr>
      <w:r>
        <w:rPr>
          <w:rFonts w:ascii="Times New Roman"/>
          <w:b w:val="false"/>
          <w:i w:val="false"/>
          <w:color w:val="000000"/>
          <w:sz w:val="28"/>
        </w:rPr>
        <w:t>
      483. Жұмыс сипаттамасы:</w:t>
      </w:r>
    </w:p>
    <w:bookmarkEnd w:id="726"/>
    <w:p>
      <w:pPr>
        <w:spacing w:after="0"/>
        <w:ind w:left="0"/>
        <w:jc w:val="both"/>
      </w:pPr>
      <w:r>
        <w:rPr>
          <w:rFonts w:ascii="Times New Roman"/>
          <w:b w:val="false"/>
          <w:i w:val="false"/>
          <w:color w:val="000000"/>
          <w:sz w:val="28"/>
        </w:rPr>
        <w:t>
      ашық тау-кен жұмыстарында, карьердегі автомобиль жолдары құрылысында және кен массасын қоймалау орындарында тау-кен массасын, топырақты әзірлеу, жылжыту және қоймалау кезінде қозғалтқыштың қуаты 44,2 киловатқа (60 ат күші) дейінгі тіркемелі және өздігінен жүретін скреперді басқару;</w:t>
      </w:r>
    </w:p>
    <w:p>
      <w:pPr>
        <w:spacing w:after="0"/>
        <w:ind w:left="0"/>
        <w:jc w:val="both"/>
      </w:pPr>
      <w:r>
        <w:rPr>
          <w:rFonts w:ascii="Times New Roman"/>
          <w:b w:val="false"/>
          <w:i w:val="false"/>
          <w:color w:val="000000"/>
          <w:sz w:val="28"/>
        </w:rPr>
        <w:t>
      забойдың техникалық дұрыс әзірленуін және скрепердің тиімді пайдаланылуын қамтамасыз ету;</w:t>
      </w:r>
    </w:p>
    <w:p>
      <w:pPr>
        <w:spacing w:after="0"/>
        <w:ind w:left="0"/>
        <w:jc w:val="both"/>
      </w:pPr>
      <w:r>
        <w:rPr>
          <w:rFonts w:ascii="Times New Roman"/>
          <w:b w:val="false"/>
          <w:i w:val="false"/>
          <w:color w:val="000000"/>
          <w:sz w:val="28"/>
        </w:rPr>
        <w:t xml:space="preserve">
      топырақты жұмысталған кеңістікке және үйіндіге үю; </w:t>
      </w:r>
    </w:p>
    <w:p>
      <w:pPr>
        <w:spacing w:after="0"/>
        <w:ind w:left="0"/>
        <w:jc w:val="both"/>
      </w:pPr>
      <w:r>
        <w:rPr>
          <w:rFonts w:ascii="Times New Roman"/>
          <w:b w:val="false"/>
          <w:i w:val="false"/>
          <w:color w:val="000000"/>
          <w:sz w:val="28"/>
        </w:rPr>
        <w:t>
      тартқыштарды қарау және жанар, жағармай материалдарын құю;</w:t>
      </w:r>
    </w:p>
    <w:p>
      <w:pPr>
        <w:spacing w:after="0"/>
        <w:ind w:left="0"/>
        <w:jc w:val="both"/>
      </w:pPr>
      <w:r>
        <w:rPr>
          <w:rFonts w:ascii="Times New Roman"/>
          <w:b w:val="false"/>
          <w:i w:val="false"/>
          <w:color w:val="000000"/>
          <w:sz w:val="28"/>
        </w:rPr>
        <w:t xml:space="preserve">
      қолданылатын өлшеу құралдарын, арқандардың, блоктардың, буксирлердің беріктігін, тораптар мен тежегіш құралдарының бекітілуін қадағалау; </w:t>
      </w:r>
    </w:p>
    <w:p>
      <w:pPr>
        <w:spacing w:after="0"/>
        <w:ind w:left="0"/>
        <w:jc w:val="both"/>
      </w:pPr>
      <w:r>
        <w:rPr>
          <w:rFonts w:ascii="Times New Roman"/>
          <w:b w:val="false"/>
          <w:i w:val="false"/>
          <w:color w:val="000000"/>
          <w:sz w:val="28"/>
        </w:rPr>
        <w:t xml:space="preserve">
      қажалатын бөліктер мен бөлшектерді майлау; </w:t>
      </w:r>
    </w:p>
    <w:p>
      <w:pPr>
        <w:spacing w:after="0"/>
        <w:ind w:left="0"/>
        <w:jc w:val="both"/>
      </w:pPr>
      <w:r>
        <w:rPr>
          <w:rFonts w:ascii="Times New Roman"/>
          <w:b w:val="false"/>
          <w:i w:val="false"/>
          <w:color w:val="000000"/>
          <w:sz w:val="28"/>
        </w:rPr>
        <w:t xml:space="preserve">
      тартқышты, тіркемелі немесе аспалы жабдықты жөндеудің барлық түлеріне қатысу; </w:t>
      </w:r>
    </w:p>
    <w:p>
      <w:pPr>
        <w:spacing w:after="0"/>
        <w:ind w:left="0"/>
        <w:jc w:val="both"/>
      </w:pPr>
      <w:r>
        <w:rPr>
          <w:rFonts w:ascii="Times New Roman"/>
          <w:b w:val="false"/>
          <w:i w:val="false"/>
          <w:color w:val="000000"/>
          <w:sz w:val="28"/>
        </w:rPr>
        <w:t>
      қызмет көрсететін жабдықты қарау және жөндеу журналын жүргізу; жөндеуге ақау ведомосін жасау.</w:t>
      </w:r>
    </w:p>
    <w:bookmarkStart w:name="z729" w:id="727"/>
    <w:p>
      <w:pPr>
        <w:spacing w:after="0"/>
        <w:ind w:left="0"/>
        <w:jc w:val="both"/>
      </w:pPr>
      <w:r>
        <w:rPr>
          <w:rFonts w:ascii="Times New Roman"/>
          <w:b w:val="false"/>
          <w:i w:val="false"/>
          <w:color w:val="000000"/>
          <w:sz w:val="28"/>
        </w:rPr>
        <w:t>
      484. Мыналарды:</w:t>
      </w:r>
    </w:p>
    <w:bookmarkEnd w:id="727"/>
    <w:p>
      <w:pPr>
        <w:spacing w:after="0"/>
        <w:ind w:left="0"/>
        <w:jc w:val="both"/>
      </w:pPr>
      <w:r>
        <w:rPr>
          <w:rFonts w:ascii="Times New Roman"/>
          <w:b w:val="false"/>
          <w:i w:val="false"/>
          <w:color w:val="000000"/>
          <w:sz w:val="28"/>
        </w:rPr>
        <w:t>
      тартқыштардың, тіркемелі құрылғылардың аспалы жабдықтың, қозғағыштардың, қолданылатын құрылымын және техникалық сипаттамаларын;</w:t>
      </w:r>
    </w:p>
    <w:p>
      <w:pPr>
        <w:spacing w:after="0"/>
        <w:ind w:left="0"/>
        <w:jc w:val="both"/>
      </w:pPr>
      <w:r>
        <w:rPr>
          <w:rFonts w:ascii="Times New Roman"/>
          <w:b w:val="false"/>
          <w:i w:val="false"/>
          <w:color w:val="000000"/>
          <w:sz w:val="28"/>
        </w:rPr>
        <w:t>
      скреперлерді басқару жүйесін;</w:t>
      </w:r>
    </w:p>
    <w:p>
      <w:pPr>
        <w:spacing w:after="0"/>
        <w:ind w:left="0"/>
        <w:jc w:val="both"/>
      </w:pPr>
      <w:r>
        <w:rPr>
          <w:rFonts w:ascii="Times New Roman"/>
          <w:b w:val="false"/>
          <w:i w:val="false"/>
          <w:color w:val="000000"/>
          <w:sz w:val="28"/>
        </w:rPr>
        <w:t>
      түрлі сыныптағы топырақты әртүрлі тереңдікте өңдеу кезіндегі жол қозғалысы;</w:t>
      </w:r>
    </w:p>
    <w:p>
      <w:pPr>
        <w:spacing w:after="0"/>
        <w:ind w:left="0"/>
        <w:jc w:val="both"/>
      </w:pPr>
      <w:r>
        <w:rPr>
          <w:rFonts w:ascii="Times New Roman"/>
          <w:b w:val="false"/>
          <w:i w:val="false"/>
          <w:color w:val="000000"/>
          <w:sz w:val="28"/>
        </w:rPr>
        <w:t>
      әзірлеу және орнын ауыстыру ережесін;</w:t>
      </w:r>
    </w:p>
    <w:p>
      <w:pPr>
        <w:spacing w:after="0"/>
        <w:ind w:left="0"/>
        <w:jc w:val="both"/>
      </w:pPr>
      <w:r>
        <w:rPr>
          <w:rFonts w:ascii="Times New Roman"/>
          <w:b w:val="false"/>
          <w:i w:val="false"/>
          <w:color w:val="000000"/>
          <w:sz w:val="28"/>
        </w:rPr>
        <w:t xml:space="preserve">
      ашық тау-кен жұмыстары өндірісі туралы негізгі мәліметтерді; </w:t>
      </w:r>
    </w:p>
    <w:p>
      <w:pPr>
        <w:spacing w:after="0"/>
        <w:ind w:left="0"/>
        <w:jc w:val="both"/>
      </w:pPr>
      <w:r>
        <w:rPr>
          <w:rFonts w:ascii="Times New Roman"/>
          <w:b w:val="false"/>
          <w:i w:val="false"/>
          <w:color w:val="000000"/>
          <w:sz w:val="28"/>
        </w:rPr>
        <w:t xml:space="preserve">
      тау-кен жыныстарының қасиеттерін; </w:t>
      </w:r>
    </w:p>
    <w:p>
      <w:pPr>
        <w:spacing w:after="0"/>
        <w:ind w:left="0"/>
        <w:jc w:val="both"/>
      </w:pPr>
      <w:r>
        <w:rPr>
          <w:rFonts w:ascii="Times New Roman"/>
          <w:b w:val="false"/>
          <w:i w:val="false"/>
          <w:color w:val="000000"/>
          <w:sz w:val="28"/>
        </w:rPr>
        <w:t>
      қызмет көрсететін жабдықтың түсіру және көтерудің жол берілетін бұрыштарын;</w:t>
      </w:r>
    </w:p>
    <w:p>
      <w:pPr>
        <w:spacing w:after="0"/>
        <w:ind w:left="0"/>
        <w:jc w:val="both"/>
      </w:pPr>
      <w:r>
        <w:rPr>
          <w:rFonts w:ascii="Times New Roman"/>
          <w:b w:val="false"/>
          <w:i w:val="false"/>
          <w:color w:val="000000"/>
          <w:sz w:val="28"/>
        </w:rPr>
        <w:t>
      іштен жану қозғалтқыштарының майлау, қоректендіру және салқындату жүйелерін;</w:t>
      </w:r>
    </w:p>
    <w:p>
      <w:pPr>
        <w:spacing w:after="0"/>
        <w:ind w:left="0"/>
        <w:jc w:val="both"/>
      </w:pPr>
      <w:r>
        <w:rPr>
          <w:rFonts w:ascii="Times New Roman"/>
          <w:b w:val="false"/>
          <w:i w:val="false"/>
          <w:color w:val="000000"/>
          <w:sz w:val="28"/>
        </w:rPr>
        <w:t>
      қызмет көрсететін жабдықты жөндеу ведомосын толтыру ережесін білуге тиіс.</w:t>
      </w:r>
    </w:p>
    <w:p>
      <w:pPr>
        <w:spacing w:after="0"/>
        <w:ind w:left="0"/>
        <w:jc w:val="both"/>
      </w:pPr>
      <w:r>
        <w:rPr>
          <w:rFonts w:ascii="Times New Roman"/>
          <w:b w:val="false"/>
          <w:i w:val="false"/>
          <w:color w:val="000000"/>
          <w:sz w:val="28"/>
        </w:rPr>
        <w:t>
      Қозғалтқыштарының қуаты 44,2 киловаттан артық 73,6 киловатқа (ат күші 60-тан100-ге) дейін өздігінен жүретін скреперлерді басқару кезінде- 4-разряд;</w:t>
      </w:r>
    </w:p>
    <w:p>
      <w:pPr>
        <w:spacing w:after="0"/>
        <w:ind w:left="0"/>
        <w:jc w:val="both"/>
      </w:pPr>
      <w:r>
        <w:rPr>
          <w:rFonts w:ascii="Times New Roman"/>
          <w:b w:val="false"/>
          <w:i w:val="false"/>
          <w:color w:val="000000"/>
          <w:sz w:val="28"/>
        </w:rPr>
        <w:t>
      қозғалтқыштарының қуаты 73,6 киловаттан артық 147,2 киловатқа (ат күші 100-ден 200-ге) дейін өздігінен жүретін скреперлерді басқару және шашыраңқы кен орындарында ашу және өндіру жұмыстарын қозғағышының қуаты 147,2 киловатқа (200 ат күші) дейін өздігінен жүретін скреперлермен жүргізу кезінде - 5-разряд;</w:t>
      </w:r>
    </w:p>
    <w:p>
      <w:pPr>
        <w:spacing w:after="0"/>
        <w:ind w:left="0"/>
        <w:jc w:val="both"/>
      </w:pPr>
      <w:r>
        <w:rPr>
          <w:rFonts w:ascii="Times New Roman"/>
          <w:b w:val="false"/>
          <w:i w:val="false"/>
          <w:color w:val="000000"/>
          <w:sz w:val="28"/>
        </w:rPr>
        <w:t>
      қозғалтқыштарының қуаты 147,2 киловаттан артық 279,7 киловатқа (ат күші 200-ден 350-ге) дейінгі өздігінен жүретін скреперлерді басқару кезінде - 6-разряд;</w:t>
      </w:r>
    </w:p>
    <w:p>
      <w:pPr>
        <w:spacing w:after="0"/>
        <w:ind w:left="0"/>
        <w:jc w:val="both"/>
      </w:pPr>
      <w:r>
        <w:rPr>
          <w:rFonts w:ascii="Times New Roman"/>
          <w:b w:val="false"/>
          <w:i w:val="false"/>
          <w:color w:val="000000"/>
          <w:sz w:val="28"/>
        </w:rPr>
        <w:t>
      қозғалтқыштарының қуаты 279,7 киловаттан (350 ат күші) артық өздігінен жүретін скреперлерді басқару кезінде - 7-разряд.</w:t>
      </w:r>
    </w:p>
    <w:bookmarkStart w:name="z730" w:id="728"/>
    <w:p>
      <w:pPr>
        <w:spacing w:after="0"/>
        <w:ind w:left="0"/>
        <w:jc w:val="both"/>
      </w:pPr>
      <w:r>
        <w:rPr>
          <w:rFonts w:ascii="Times New Roman"/>
          <w:b w:val="false"/>
          <w:i w:val="false"/>
          <w:color w:val="000000"/>
          <w:sz w:val="28"/>
        </w:rPr>
        <w:t>
      485. Ескертпе:</w:t>
      </w:r>
    </w:p>
    <w:bookmarkEnd w:id="728"/>
    <w:p>
      <w:pPr>
        <w:spacing w:after="0"/>
        <w:ind w:left="0"/>
        <w:jc w:val="both"/>
      </w:pPr>
      <w:r>
        <w:rPr>
          <w:rFonts w:ascii="Times New Roman"/>
          <w:b w:val="false"/>
          <w:i w:val="false"/>
          <w:color w:val="000000"/>
          <w:sz w:val="28"/>
        </w:rPr>
        <w:t>
      автомобиль және теміржолдарды, суландыру және кеме жүзу арналарын, бөгеттерді, қоршама топырақ дамбаларын, ғимараттар мен имараттар астының қазаншұңқырларын, электр беру желілері және байланыс желісі тіреулерін, жерасты коммуникациялары траншеяларын, су ағызу кюветтерін, тау үстіндегі және банкеттің сыртындағы арналарды, кен қазбаларын жерасты тәсілімен үңгілеу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 шығарылым, "Құрылыс, монтаж және жөндеу-құрылыс жұмыстары" бөлімі бойынша тарифтеледі.</w:t>
      </w:r>
    </w:p>
    <w:bookmarkStart w:name="z731" w:id="729"/>
    <w:p>
      <w:pPr>
        <w:spacing w:after="0"/>
        <w:ind w:left="0"/>
        <w:jc w:val="left"/>
      </w:pPr>
      <w:r>
        <w:rPr>
          <w:rFonts w:ascii="Times New Roman"/>
          <w:b/>
          <w:i w:val="false"/>
          <w:color w:val="000000"/>
        </w:rPr>
        <w:t xml:space="preserve"> 56-параграф. Скреперлік шығыр машинисі, 3-разряд</w:t>
      </w:r>
    </w:p>
    <w:bookmarkEnd w:id="729"/>
    <w:bookmarkStart w:name="z732" w:id="730"/>
    <w:p>
      <w:pPr>
        <w:spacing w:after="0"/>
        <w:ind w:left="0"/>
        <w:jc w:val="both"/>
      </w:pPr>
      <w:r>
        <w:rPr>
          <w:rFonts w:ascii="Times New Roman"/>
          <w:b w:val="false"/>
          <w:i w:val="false"/>
          <w:color w:val="000000"/>
          <w:sz w:val="28"/>
        </w:rPr>
        <w:t>
      486. Жұмыс сипаттамасы:</w:t>
      </w:r>
    </w:p>
    <w:bookmarkEnd w:id="730"/>
    <w:p>
      <w:pPr>
        <w:spacing w:after="0"/>
        <w:ind w:left="0"/>
        <w:jc w:val="both"/>
      </w:pPr>
      <w:r>
        <w:rPr>
          <w:rFonts w:ascii="Times New Roman"/>
          <w:b w:val="false"/>
          <w:i w:val="false"/>
          <w:color w:val="000000"/>
          <w:sz w:val="28"/>
        </w:rPr>
        <w:t>
      забойдан тыс аймақта тау-кен массасын скреперлеу кезінде, челнокты-қайта жабу құрылғыларымен жабдықталған қуаты 55 киловатқадейінгі скрепер шығырларын және қуаты 38 киловатқа дейінгі скрепер шығырларын басқару;</w:t>
      </w:r>
    </w:p>
    <w:p>
      <w:pPr>
        <w:spacing w:after="0"/>
        <w:ind w:left="0"/>
        <w:jc w:val="both"/>
      </w:pPr>
      <w:r>
        <w:rPr>
          <w:rFonts w:ascii="Times New Roman"/>
          <w:b w:val="false"/>
          <w:i w:val="false"/>
          <w:color w:val="000000"/>
          <w:sz w:val="28"/>
        </w:rPr>
        <w:t>
      байыту қалдықтары мен жуу аспабынан малтатастардың сынықтарын скреперлеу;</w:t>
      </w:r>
    </w:p>
    <w:p>
      <w:pPr>
        <w:spacing w:after="0"/>
        <w:ind w:left="0"/>
        <w:jc w:val="both"/>
      </w:pPr>
      <w:r>
        <w:rPr>
          <w:rFonts w:ascii="Times New Roman"/>
          <w:b w:val="false"/>
          <w:i w:val="false"/>
          <w:color w:val="000000"/>
          <w:sz w:val="28"/>
        </w:rPr>
        <w:t>
      жабынды жынысты алғаннан кейін пайдалы қазба қабатының шатырын тазалау және тегістеу;</w:t>
      </w:r>
    </w:p>
    <w:p>
      <w:pPr>
        <w:spacing w:after="0"/>
        <w:ind w:left="0"/>
        <w:jc w:val="both"/>
      </w:pPr>
      <w:r>
        <w:rPr>
          <w:rFonts w:ascii="Times New Roman"/>
          <w:b w:val="false"/>
          <w:i w:val="false"/>
          <w:color w:val="000000"/>
          <w:sz w:val="28"/>
        </w:rPr>
        <w:t xml:space="preserve">
      қайлалау және ірі кесектерді ұсату; </w:t>
      </w:r>
    </w:p>
    <w:p>
      <w:pPr>
        <w:spacing w:after="0"/>
        <w:ind w:left="0"/>
        <w:jc w:val="both"/>
      </w:pPr>
      <w:r>
        <w:rPr>
          <w:rFonts w:ascii="Times New Roman"/>
          <w:b w:val="false"/>
          <w:i w:val="false"/>
          <w:color w:val="000000"/>
          <w:sz w:val="28"/>
        </w:rPr>
        <w:t xml:space="preserve">
      тау-кен массасын скрепер жолына лақтыру; </w:t>
      </w:r>
    </w:p>
    <w:p>
      <w:pPr>
        <w:spacing w:after="0"/>
        <w:ind w:left="0"/>
        <w:jc w:val="both"/>
      </w:pPr>
      <w:r>
        <w:rPr>
          <w:rFonts w:ascii="Times New Roman"/>
          <w:b w:val="false"/>
          <w:i w:val="false"/>
          <w:color w:val="000000"/>
          <w:sz w:val="28"/>
        </w:rPr>
        <w:t>
      шығырды бекіту;</w:t>
      </w:r>
    </w:p>
    <w:p>
      <w:pPr>
        <w:spacing w:after="0"/>
        <w:ind w:left="0"/>
        <w:jc w:val="both"/>
      </w:pPr>
      <w:r>
        <w:rPr>
          <w:rFonts w:ascii="Times New Roman"/>
          <w:b w:val="false"/>
          <w:i w:val="false"/>
          <w:color w:val="000000"/>
          <w:sz w:val="28"/>
        </w:rPr>
        <w:t xml:space="preserve">
      блоктарды бекіту және қайта ілу, жерге қосуды тексеру, арқанды жалғау және ауыстыру; </w:t>
      </w:r>
    </w:p>
    <w:p>
      <w:pPr>
        <w:spacing w:after="0"/>
        <w:ind w:left="0"/>
        <w:jc w:val="both"/>
      </w:pPr>
      <w:r>
        <w:rPr>
          <w:rFonts w:ascii="Times New Roman"/>
          <w:b w:val="false"/>
          <w:i w:val="false"/>
          <w:color w:val="000000"/>
          <w:sz w:val="28"/>
        </w:rPr>
        <w:t>
      қызмет көрсететін жабдықты монтаждауға, бөлшектеуге, орнын ауыстыруға және жөндеуге қатысу.</w:t>
      </w:r>
    </w:p>
    <w:bookmarkStart w:name="z733" w:id="731"/>
    <w:p>
      <w:pPr>
        <w:spacing w:after="0"/>
        <w:ind w:left="0"/>
        <w:jc w:val="both"/>
      </w:pPr>
      <w:r>
        <w:rPr>
          <w:rFonts w:ascii="Times New Roman"/>
          <w:b w:val="false"/>
          <w:i w:val="false"/>
          <w:color w:val="000000"/>
          <w:sz w:val="28"/>
        </w:rPr>
        <w:t>
      487. Мыналарды:</w:t>
      </w:r>
    </w:p>
    <w:bookmarkEnd w:id="731"/>
    <w:p>
      <w:pPr>
        <w:spacing w:after="0"/>
        <w:ind w:left="0"/>
        <w:jc w:val="both"/>
      </w:pPr>
      <w:r>
        <w:rPr>
          <w:rFonts w:ascii="Times New Roman"/>
          <w:b w:val="false"/>
          <w:i w:val="false"/>
          <w:color w:val="000000"/>
          <w:sz w:val="28"/>
        </w:rPr>
        <w:t xml:space="preserve">
      скрепер шығырларының құрылымын, үлгілерін және техникалық сипаттамаларын; </w:t>
      </w:r>
    </w:p>
    <w:p>
      <w:pPr>
        <w:spacing w:after="0"/>
        <w:ind w:left="0"/>
        <w:jc w:val="both"/>
      </w:pPr>
      <w:r>
        <w:rPr>
          <w:rFonts w:ascii="Times New Roman"/>
          <w:b w:val="false"/>
          <w:i w:val="false"/>
          <w:color w:val="000000"/>
          <w:sz w:val="28"/>
        </w:rPr>
        <w:t>
      тежегіш, сақтандыру құрылғылары мен қосу аппаратурасының жұмыс принципін, олардың нысанын және пайдалану ережесін;</w:t>
      </w:r>
    </w:p>
    <w:p>
      <w:pPr>
        <w:spacing w:after="0"/>
        <w:ind w:left="0"/>
        <w:jc w:val="both"/>
      </w:pPr>
      <w:r>
        <w:rPr>
          <w:rFonts w:ascii="Times New Roman"/>
          <w:b w:val="false"/>
          <w:i w:val="false"/>
          <w:color w:val="000000"/>
          <w:sz w:val="28"/>
        </w:rPr>
        <w:t>
      тіркемелі құрылғылар мен арқандардың құрылымын, арқанды бекітутәсілдерін және олардың ұзындығын реттеу ережесін;</w:t>
      </w:r>
    </w:p>
    <w:p>
      <w:pPr>
        <w:spacing w:after="0"/>
        <w:ind w:left="0"/>
        <w:jc w:val="both"/>
      </w:pPr>
      <w:r>
        <w:rPr>
          <w:rFonts w:ascii="Times New Roman"/>
          <w:b w:val="false"/>
          <w:i w:val="false"/>
          <w:color w:val="000000"/>
          <w:sz w:val="28"/>
        </w:rPr>
        <w:t xml:space="preserve">
      арқандарға қойылатын талаптарды; </w:t>
      </w:r>
    </w:p>
    <w:p>
      <w:pPr>
        <w:spacing w:after="0"/>
        <w:ind w:left="0"/>
        <w:jc w:val="both"/>
      </w:pPr>
      <w:r>
        <w:rPr>
          <w:rFonts w:ascii="Times New Roman"/>
          <w:b w:val="false"/>
          <w:i w:val="false"/>
          <w:color w:val="000000"/>
          <w:sz w:val="28"/>
        </w:rPr>
        <w:t>
      түрлі жағдайларда скреперлеу тәсілдерін;</w:t>
      </w:r>
    </w:p>
    <w:p>
      <w:pPr>
        <w:spacing w:after="0"/>
        <w:ind w:left="0"/>
        <w:jc w:val="both"/>
      </w:pPr>
      <w:r>
        <w:rPr>
          <w:rFonts w:ascii="Times New Roman"/>
          <w:b w:val="false"/>
          <w:i w:val="false"/>
          <w:color w:val="000000"/>
          <w:sz w:val="28"/>
        </w:rPr>
        <w:t xml:space="preserve">
      скрепер шығырларын жерге қосу ережесін; </w:t>
      </w:r>
    </w:p>
    <w:p>
      <w:pPr>
        <w:spacing w:after="0"/>
        <w:ind w:left="0"/>
        <w:jc w:val="both"/>
      </w:pPr>
      <w:r>
        <w:rPr>
          <w:rFonts w:ascii="Times New Roman"/>
          <w:b w:val="false"/>
          <w:i w:val="false"/>
          <w:color w:val="000000"/>
          <w:sz w:val="28"/>
        </w:rPr>
        <w:t xml:space="preserve">
      қызмет көрсететін учаскедегі тау-кен жынысының орналасуын; </w:t>
      </w:r>
    </w:p>
    <w:p>
      <w:pPr>
        <w:spacing w:after="0"/>
        <w:ind w:left="0"/>
        <w:jc w:val="both"/>
      </w:pPr>
      <w:r>
        <w:rPr>
          <w:rFonts w:ascii="Times New Roman"/>
          <w:b w:val="false"/>
          <w:i w:val="false"/>
          <w:color w:val="000000"/>
          <w:sz w:val="28"/>
        </w:rPr>
        <w:t>
      пайдалы қызбаны жыныстан ерекшелейтін белгілерді;</w:t>
      </w:r>
    </w:p>
    <w:p>
      <w:pPr>
        <w:spacing w:after="0"/>
        <w:ind w:left="0"/>
        <w:jc w:val="both"/>
      </w:pPr>
      <w:r>
        <w:rPr>
          <w:rFonts w:ascii="Times New Roman"/>
          <w:b w:val="false"/>
          <w:i w:val="false"/>
          <w:color w:val="000000"/>
          <w:sz w:val="28"/>
        </w:rPr>
        <w:t xml:space="preserve">
      қызмет көрсететін жабдықты монтаждау, бөлшектеу, орнын ауыстыру және жөндеу тәртібін; </w:t>
      </w:r>
    </w:p>
    <w:p>
      <w:pPr>
        <w:spacing w:after="0"/>
        <w:ind w:left="0"/>
        <w:jc w:val="both"/>
      </w:pPr>
      <w:r>
        <w:rPr>
          <w:rFonts w:ascii="Times New Roman"/>
          <w:b w:val="false"/>
          <w:i w:val="false"/>
          <w:color w:val="000000"/>
          <w:sz w:val="28"/>
        </w:rPr>
        <w:t xml:space="preserve">
      қозғағыштың жұмыс принципін; </w:t>
      </w:r>
    </w:p>
    <w:p>
      <w:pPr>
        <w:spacing w:after="0"/>
        <w:ind w:left="0"/>
        <w:jc w:val="both"/>
      </w:pPr>
      <w:r>
        <w:rPr>
          <w:rFonts w:ascii="Times New Roman"/>
          <w:b w:val="false"/>
          <w:i w:val="false"/>
          <w:color w:val="000000"/>
          <w:sz w:val="28"/>
        </w:rPr>
        <w:t>
      жер үстін сызбалар мен эскиздер бойынша жоспарлау ережесін.</w:t>
      </w:r>
    </w:p>
    <w:p>
      <w:pPr>
        <w:spacing w:after="0"/>
        <w:ind w:left="0"/>
        <w:jc w:val="both"/>
      </w:pPr>
      <w:r>
        <w:rPr>
          <w:rFonts w:ascii="Times New Roman"/>
          <w:b w:val="false"/>
          <w:i w:val="false"/>
          <w:color w:val="000000"/>
          <w:sz w:val="28"/>
        </w:rPr>
        <w:t>
      Челнокты-қайта құрылғыларымен жабдықталған, қуаты 55 киловаттан 100 киловатқа дейінгі скрепер шығырларын және қуаты 38 киловатт және одан жоғары скрепер шығырларын басқару кезінде, забойдан тыс аймақта кен массасын скреперлеу кезінде - 4-разряд;</w:t>
      </w:r>
    </w:p>
    <w:p>
      <w:pPr>
        <w:spacing w:after="0"/>
        <w:ind w:left="0"/>
        <w:jc w:val="both"/>
      </w:pPr>
      <w:r>
        <w:rPr>
          <w:rFonts w:ascii="Times New Roman"/>
          <w:b w:val="false"/>
          <w:i w:val="false"/>
          <w:color w:val="000000"/>
          <w:sz w:val="28"/>
        </w:rPr>
        <w:t>
      тау-кен массасын забойда скреперлеу кезінде, қуаты 100 киловаттан жоғары скрепер шығырларын басқару кезінде; доғалықтардағы кептемелер мен кен қатпаларын жою және шойтастарды жару заттарының көмегімен ұсақтау кезінде және жару жұмыстарына құқық беретін құжаты болған кезде – 5-разряд.</w:t>
      </w:r>
    </w:p>
    <w:bookmarkStart w:name="z734" w:id="732"/>
    <w:p>
      <w:pPr>
        <w:spacing w:after="0"/>
        <w:ind w:left="0"/>
        <w:jc w:val="left"/>
      </w:pPr>
      <w:r>
        <w:rPr>
          <w:rFonts w:ascii="Times New Roman"/>
          <w:b/>
          <w:i w:val="false"/>
          <w:color w:val="000000"/>
        </w:rPr>
        <w:t xml:space="preserve"> 57-параграф. Сынама алу машинасының машинисі, 5-разряд</w:t>
      </w:r>
    </w:p>
    <w:bookmarkEnd w:id="732"/>
    <w:bookmarkStart w:name="z735" w:id="733"/>
    <w:p>
      <w:pPr>
        <w:spacing w:after="0"/>
        <w:ind w:left="0"/>
        <w:jc w:val="both"/>
      </w:pPr>
      <w:r>
        <w:rPr>
          <w:rFonts w:ascii="Times New Roman"/>
          <w:b w:val="false"/>
          <w:i w:val="false"/>
          <w:color w:val="000000"/>
          <w:sz w:val="28"/>
        </w:rPr>
        <w:t>
      488. Жұмыс сипаттамасы:</w:t>
      </w:r>
    </w:p>
    <w:bookmarkEnd w:id="733"/>
    <w:p>
      <w:pPr>
        <w:spacing w:after="0"/>
        <w:ind w:left="0"/>
        <w:jc w:val="both"/>
      </w:pPr>
      <w:r>
        <w:rPr>
          <w:rFonts w:ascii="Times New Roman"/>
          <w:b w:val="false"/>
          <w:i w:val="false"/>
          <w:color w:val="000000"/>
          <w:sz w:val="28"/>
        </w:rPr>
        <w:t>
      теміржол вагондарынан көмірдің тауарлық және бақылау сынамаларын іріктеу және өңдеу процесінде, сондай-ақ оны теміржол бойынша орнына қозғау кезінде сынама алу машинасын басқару;</w:t>
      </w:r>
    </w:p>
    <w:p>
      <w:pPr>
        <w:spacing w:after="0"/>
        <w:ind w:left="0"/>
        <w:jc w:val="both"/>
      </w:pPr>
      <w:r>
        <w:rPr>
          <w:rFonts w:ascii="Times New Roman"/>
          <w:b w:val="false"/>
          <w:i w:val="false"/>
          <w:color w:val="000000"/>
          <w:sz w:val="28"/>
        </w:rPr>
        <w:t xml:space="preserve">
      ұнтақтауыш жұмысын қадағалау; </w:t>
      </w:r>
    </w:p>
    <w:p>
      <w:pPr>
        <w:spacing w:after="0"/>
        <w:ind w:left="0"/>
        <w:jc w:val="both"/>
      </w:pPr>
      <w:r>
        <w:rPr>
          <w:rFonts w:ascii="Times New Roman"/>
          <w:b w:val="false"/>
          <w:i w:val="false"/>
          <w:color w:val="000000"/>
          <w:sz w:val="28"/>
        </w:rPr>
        <w:t xml:space="preserve">
      зертхана сынамаларын химиялық зертханаға жеткізу; </w:t>
      </w:r>
    </w:p>
    <w:p>
      <w:pPr>
        <w:spacing w:after="0"/>
        <w:ind w:left="0"/>
        <w:jc w:val="both"/>
      </w:pPr>
      <w:r>
        <w:rPr>
          <w:rFonts w:ascii="Times New Roman"/>
          <w:b w:val="false"/>
          <w:i w:val="false"/>
          <w:color w:val="000000"/>
          <w:sz w:val="28"/>
        </w:rPr>
        <w:t>
      жаппа жабдық пен сынама іріктеу машинасының тораптарын майлау;</w:t>
      </w:r>
    </w:p>
    <w:p>
      <w:pPr>
        <w:spacing w:after="0"/>
        <w:ind w:left="0"/>
        <w:jc w:val="both"/>
      </w:pPr>
      <w:r>
        <w:rPr>
          <w:rFonts w:ascii="Times New Roman"/>
          <w:b w:val="false"/>
          <w:i w:val="false"/>
          <w:color w:val="000000"/>
          <w:sz w:val="28"/>
        </w:rPr>
        <w:t>
      сынама іріктеу машинасының жұмысындағы ақауларды анықтау және жою;</w:t>
      </w:r>
    </w:p>
    <w:p>
      <w:pPr>
        <w:spacing w:after="0"/>
        <w:ind w:left="0"/>
        <w:jc w:val="both"/>
      </w:pPr>
      <w:r>
        <w:rPr>
          <w:rFonts w:ascii="Times New Roman"/>
          <w:b w:val="false"/>
          <w:i w:val="false"/>
          <w:color w:val="000000"/>
          <w:sz w:val="28"/>
        </w:rPr>
        <w:t>
      қызмет көрсететін жабдықты профилактикалық жөндеу және басқа да жөндеу түрлеріне қатысу;</w:t>
      </w:r>
    </w:p>
    <w:p>
      <w:pPr>
        <w:spacing w:after="0"/>
        <w:ind w:left="0"/>
        <w:jc w:val="both"/>
      </w:pPr>
      <w:r>
        <w:rPr>
          <w:rFonts w:ascii="Times New Roman"/>
          <w:b w:val="false"/>
          <w:i w:val="false"/>
          <w:color w:val="000000"/>
          <w:sz w:val="28"/>
        </w:rPr>
        <w:t>
      жерге қосуды тексеру және күштік кабельді желіге қосу.</w:t>
      </w:r>
    </w:p>
    <w:bookmarkStart w:name="z736" w:id="734"/>
    <w:p>
      <w:pPr>
        <w:spacing w:after="0"/>
        <w:ind w:left="0"/>
        <w:jc w:val="both"/>
      </w:pPr>
      <w:r>
        <w:rPr>
          <w:rFonts w:ascii="Times New Roman"/>
          <w:b w:val="false"/>
          <w:i w:val="false"/>
          <w:color w:val="000000"/>
          <w:sz w:val="28"/>
        </w:rPr>
        <w:t>
      489. Мыналарды:</w:t>
      </w:r>
    </w:p>
    <w:bookmarkEnd w:id="734"/>
    <w:p>
      <w:pPr>
        <w:spacing w:after="0"/>
        <w:ind w:left="0"/>
        <w:jc w:val="both"/>
      </w:pPr>
      <w:r>
        <w:rPr>
          <w:rFonts w:ascii="Times New Roman"/>
          <w:b w:val="false"/>
          <w:i w:val="false"/>
          <w:color w:val="000000"/>
          <w:sz w:val="28"/>
        </w:rPr>
        <w:t>
      сынама іріктеу машинасының, жаппа жабдығының құрылымы мен техникалық сипаттамасын;</w:t>
      </w:r>
    </w:p>
    <w:p>
      <w:pPr>
        <w:spacing w:after="0"/>
        <w:ind w:left="0"/>
        <w:jc w:val="both"/>
      </w:pPr>
      <w:r>
        <w:rPr>
          <w:rFonts w:ascii="Times New Roman"/>
          <w:b w:val="false"/>
          <w:i w:val="false"/>
          <w:color w:val="000000"/>
          <w:sz w:val="28"/>
        </w:rPr>
        <w:t xml:space="preserve">
      сынама іріктеу машинасын бөлшектеу, монтаждау ережесін, жұмыс принципі мен басқару жүйесін; </w:t>
      </w:r>
    </w:p>
    <w:p>
      <w:pPr>
        <w:spacing w:after="0"/>
        <w:ind w:left="0"/>
        <w:jc w:val="both"/>
      </w:pPr>
      <w:r>
        <w:rPr>
          <w:rFonts w:ascii="Times New Roman"/>
          <w:b w:val="false"/>
          <w:i w:val="false"/>
          <w:color w:val="000000"/>
          <w:sz w:val="28"/>
        </w:rPr>
        <w:t>
      қозғалтқышты майлау, қоректендіру және салқындату жүйесін;</w:t>
      </w:r>
    </w:p>
    <w:p>
      <w:pPr>
        <w:spacing w:after="0"/>
        <w:ind w:left="0"/>
        <w:jc w:val="both"/>
      </w:pPr>
      <w:r>
        <w:rPr>
          <w:rFonts w:ascii="Times New Roman"/>
          <w:b w:val="false"/>
          <w:i w:val="false"/>
          <w:color w:val="000000"/>
          <w:sz w:val="28"/>
        </w:rPr>
        <w:t xml:space="preserve">
      электротехника мен металлдар технологиясын орындайтын жұмыс көлемінде; </w:t>
      </w:r>
    </w:p>
    <w:p>
      <w:pPr>
        <w:spacing w:after="0"/>
        <w:ind w:left="0"/>
        <w:jc w:val="both"/>
      </w:pPr>
      <w:r>
        <w:rPr>
          <w:rFonts w:ascii="Times New Roman"/>
          <w:b w:val="false"/>
          <w:i w:val="false"/>
          <w:color w:val="000000"/>
          <w:sz w:val="28"/>
        </w:rPr>
        <w:t>
      теміржол вагондарынан көмірдің тауарлық және бақылау сынамаларын белгіленген стандарттарға сәйкес іріктеу схемасын білуге тиіс.</w:t>
      </w:r>
    </w:p>
    <w:bookmarkStart w:name="z737" w:id="735"/>
    <w:p>
      <w:pPr>
        <w:spacing w:after="0"/>
        <w:ind w:left="0"/>
        <w:jc w:val="left"/>
      </w:pPr>
      <w:r>
        <w:rPr>
          <w:rFonts w:ascii="Times New Roman"/>
          <w:b/>
          <w:i w:val="false"/>
          <w:color w:val="000000"/>
        </w:rPr>
        <w:t xml:space="preserve"> 58-параграф. Тиеу-жеткізу машинасының машинисі, 4-разряд</w:t>
      </w:r>
    </w:p>
    <w:bookmarkEnd w:id="735"/>
    <w:bookmarkStart w:name="z738" w:id="736"/>
    <w:p>
      <w:pPr>
        <w:spacing w:after="0"/>
        <w:ind w:left="0"/>
        <w:jc w:val="both"/>
      </w:pPr>
      <w:r>
        <w:rPr>
          <w:rFonts w:ascii="Times New Roman"/>
          <w:b w:val="false"/>
          <w:i w:val="false"/>
          <w:color w:val="000000"/>
          <w:sz w:val="28"/>
        </w:rPr>
        <w:t>
      490. Жұмыс сипаттамасы:</w:t>
      </w:r>
    </w:p>
    <w:bookmarkEnd w:id="736"/>
    <w:p>
      <w:pPr>
        <w:spacing w:after="0"/>
        <w:ind w:left="0"/>
        <w:jc w:val="both"/>
      </w:pPr>
      <w:r>
        <w:rPr>
          <w:rFonts w:ascii="Times New Roman"/>
          <w:b w:val="false"/>
          <w:i w:val="false"/>
          <w:color w:val="000000"/>
          <w:sz w:val="28"/>
        </w:rPr>
        <w:t xml:space="preserve">
      жүк көтергіштігі 5 тоннаға дейінгі электр немесе пневматикалық жетекті жүк тиеу-жеткізу машиналары мен түрлі үлгідегі өздігінен жүретін вагондарды басқару; </w:t>
      </w:r>
    </w:p>
    <w:p>
      <w:pPr>
        <w:spacing w:after="0"/>
        <w:ind w:left="0"/>
        <w:jc w:val="both"/>
      </w:pPr>
      <w:r>
        <w:rPr>
          <w:rFonts w:ascii="Times New Roman"/>
          <w:b w:val="false"/>
          <w:i w:val="false"/>
          <w:color w:val="000000"/>
          <w:sz w:val="28"/>
        </w:rPr>
        <w:t>
      забойлардағы іліктастарды жиектеу;</w:t>
      </w:r>
    </w:p>
    <w:p>
      <w:pPr>
        <w:spacing w:after="0"/>
        <w:ind w:left="0"/>
        <w:jc w:val="both"/>
      </w:pPr>
      <w:r>
        <w:rPr>
          <w:rFonts w:ascii="Times New Roman"/>
          <w:b w:val="false"/>
          <w:i w:val="false"/>
          <w:color w:val="000000"/>
          <w:sz w:val="28"/>
        </w:rPr>
        <w:t xml:space="preserve">
      тау-кен массасын суландыру және тиеу; </w:t>
      </w:r>
    </w:p>
    <w:p>
      <w:pPr>
        <w:spacing w:after="0"/>
        <w:ind w:left="0"/>
        <w:jc w:val="both"/>
      </w:pPr>
      <w:r>
        <w:rPr>
          <w:rFonts w:ascii="Times New Roman"/>
          <w:b w:val="false"/>
          <w:i w:val="false"/>
          <w:color w:val="000000"/>
          <w:sz w:val="28"/>
        </w:rPr>
        <w:t xml:space="preserve">
      тау-кен массасын тасымалдау және кен түсірімге, вагондарға және басқа да көлік құралдары түрлеріне тиеу; </w:t>
      </w:r>
    </w:p>
    <w:p>
      <w:pPr>
        <w:spacing w:after="0"/>
        <w:ind w:left="0"/>
        <w:jc w:val="both"/>
      </w:pPr>
      <w:r>
        <w:rPr>
          <w:rFonts w:ascii="Times New Roman"/>
          <w:b w:val="false"/>
          <w:i w:val="false"/>
          <w:color w:val="000000"/>
          <w:sz w:val="28"/>
        </w:rPr>
        <w:t>
      забойдағы және забой мен кентүсірімге кірмелердегі топырақты тазарту;</w:t>
      </w:r>
    </w:p>
    <w:p>
      <w:pPr>
        <w:spacing w:after="0"/>
        <w:ind w:left="0"/>
        <w:jc w:val="both"/>
      </w:pPr>
      <w:r>
        <w:rPr>
          <w:rFonts w:ascii="Times New Roman"/>
          <w:b w:val="false"/>
          <w:i w:val="false"/>
          <w:color w:val="000000"/>
          <w:sz w:val="28"/>
        </w:rPr>
        <w:t xml:space="preserve">
      қабат топырағынтопыраын тазарту немесе қабаттарды салма жұмыстары өндірісіне дайындау; </w:t>
      </w:r>
    </w:p>
    <w:p>
      <w:pPr>
        <w:spacing w:after="0"/>
        <w:ind w:left="0"/>
        <w:jc w:val="both"/>
      </w:pPr>
      <w:r>
        <w:rPr>
          <w:rFonts w:ascii="Times New Roman"/>
          <w:b w:val="false"/>
          <w:i w:val="false"/>
          <w:color w:val="000000"/>
          <w:sz w:val="28"/>
        </w:rPr>
        <w:t>
      тау-кен массасын тарсыл електері арқылы өткізу;</w:t>
      </w:r>
    </w:p>
    <w:p>
      <w:pPr>
        <w:spacing w:after="0"/>
        <w:ind w:left="0"/>
        <w:jc w:val="both"/>
      </w:pPr>
      <w:r>
        <w:rPr>
          <w:rFonts w:ascii="Times New Roman"/>
          <w:b w:val="false"/>
          <w:i w:val="false"/>
          <w:color w:val="000000"/>
          <w:sz w:val="28"/>
        </w:rPr>
        <w:t>
      конвейер шынжырларының, өткізу шынжыры мен фрикционды тіркеу муфталарының тартылуын реттеу;</w:t>
      </w:r>
    </w:p>
    <w:p>
      <w:pPr>
        <w:spacing w:after="0"/>
        <w:ind w:left="0"/>
        <w:jc w:val="both"/>
      </w:pPr>
      <w:r>
        <w:rPr>
          <w:rFonts w:ascii="Times New Roman"/>
          <w:b w:val="false"/>
          <w:i w:val="false"/>
          <w:color w:val="000000"/>
          <w:sz w:val="28"/>
        </w:rPr>
        <w:t xml:space="preserve">
      машинаны қарау және майлау; </w:t>
      </w:r>
    </w:p>
    <w:p>
      <w:pPr>
        <w:spacing w:after="0"/>
        <w:ind w:left="0"/>
        <w:jc w:val="both"/>
      </w:pPr>
      <w:r>
        <w:rPr>
          <w:rFonts w:ascii="Times New Roman"/>
          <w:b w:val="false"/>
          <w:i w:val="false"/>
          <w:color w:val="000000"/>
          <w:sz w:val="28"/>
        </w:rPr>
        <w:t>
      тежегіш жүйесінің жарамдылығын, шиналардағы, баллондардағы және гидравликалық жүйедегі қысымды тексеру;</w:t>
      </w:r>
    </w:p>
    <w:p>
      <w:pPr>
        <w:spacing w:after="0"/>
        <w:ind w:left="0"/>
        <w:jc w:val="both"/>
      </w:pPr>
      <w:r>
        <w:rPr>
          <w:rFonts w:ascii="Times New Roman"/>
          <w:b w:val="false"/>
          <w:i w:val="false"/>
          <w:color w:val="000000"/>
          <w:sz w:val="28"/>
        </w:rPr>
        <w:t>
      сигнализацияны, жарықты, қоректендіру кабелі мен жерге қосуды тексеру;</w:t>
      </w:r>
    </w:p>
    <w:p>
      <w:pPr>
        <w:spacing w:after="0"/>
        <w:ind w:left="0"/>
        <w:jc w:val="both"/>
      </w:pPr>
      <w:r>
        <w:rPr>
          <w:rFonts w:ascii="Times New Roman"/>
          <w:b w:val="false"/>
          <w:i w:val="false"/>
          <w:color w:val="000000"/>
          <w:sz w:val="28"/>
        </w:rPr>
        <w:t>
      қызмет көрсететін кен орындарындағы шатыр мен бекітпенің жағдайын қадағалау;</w:t>
      </w:r>
    </w:p>
    <w:p>
      <w:pPr>
        <w:spacing w:after="0"/>
        <w:ind w:left="0"/>
        <w:jc w:val="both"/>
      </w:pPr>
      <w:r>
        <w:rPr>
          <w:rFonts w:ascii="Times New Roman"/>
          <w:b w:val="false"/>
          <w:i w:val="false"/>
          <w:color w:val="000000"/>
          <w:sz w:val="28"/>
        </w:rPr>
        <w:t xml:space="preserve">
      қажетіне қарай - газ және газ динамикалық құбылыстар бойынша қауіпті қабаттардағы газды өлшеу; </w:t>
      </w:r>
    </w:p>
    <w:p>
      <w:pPr>
        <w:spacing w:after="0"/>
        <w:ind w:left="0"/>
        <w:jc w:val="both"/>
      </w:pPr>
      <w:r>
        <w:rPr>
          <w:rFonts w:ascii="Times New Roman"/>
          <w:b w:val="false"/>
          <w:i w:val="false"/>
          <w:color w:val="000000"/>
          <w:sz w:val="28"/>
        </w:rPr>
        <w:t xml:space="preserve">
      қызмет көрсететін машина жұмысындағы ақауларды анықтау және жою, оны жөндеуге қатысу; </w:t>
      </w:r>
    </w:p>
    <w:p>
      <w:pPr>
        <w:spacing w:after="0"/>
        <w:ind w:left="0"/>
        <w:jc w:val="both"/>
      </w:pPr>
      <w:r>
        <w:rPr>
          <w:rFonts w:ascii="Times New Roman"/>
          <w:b w:val="false"/>
          <w:i w:val="false"/>
          <w:color w:val="000000"/>
          <w:sz w:val="28"/>
        </w:rPr>
        <w:t>
      жұмыс орнын тазарту.</w:t>
      </w:r>
    </w:p>
    <w:bookmarkStart w:name="z739" w:id="737"/>
    <w:p>
      <w:pPr>
        <w:spacing w:after="0"/>
        <w:ind w:left="0"/>
        <w:jc w:val="both"/>
      </w:pPr>
      <w:r>
        <w:rPr>
          <w:rFonts w:ascii="Times New Roman"/>
          <w:b w:val="false"/>
          <w:i w:val="false"/>
          <w:color w:val="000000"/>
          <w:sz w:val="28"/>
        </w:rPr>
        <w:t>
      491. Мыналарды:</w:t>
      </w:r>
    </w:p>
    <w:bookmarkEnd w:id="737"/>
    <w:p>
      <w:pPr>
        <w:spacing w:after="0"/>
        <w:ind w:left="0"/>
        <w:jc w:val="both"/>
      </w:pPr>
      <w:r>
        <w:rPr>
          <w:rFonts w:ascii="Times New Roman"/>
          <w:b w:val="false"/>
          <w:i w:val="false"/>
          <w:color w:val="000000"/>
          <w:sz w:val="28"/>
        </w:rPr>
        <w:t xml:space="preserve">
      электр немесе пневматикалық жетекті жүк тиеу-жеткізу машиналары мен түрлі үлгідегі өздігінен жүретін вагондардың құрылымын; </w:t>
      </w:r>
    </w:p>
    <w:p>
      <w:pPr>
        <w:spacing w:after="0"/>
        <w:ind w:left="0"/>
        <w:jc w:val="both"/>
      </w:pPr>
      <w:r>
        <w:rPr>
          <w:rFonts w:ascii="Times New Roman"/>
          <w:b w:val="false"/>
          <w:i w:val="false"/>
          <w:color w:val="000000"/>
          <w:sz w:val="28"/>
        </w:rPr>
        <w:t xml:space="preserve">
      тау-кен массасын тиеу, тасымалдау және түсіру ережесін; </w:t>
      </w:r>
    </w:p>
    <w:p>
      <w:pPr>
        <w:spacing w:after="0"/>
        <w:ind w:left="0"/>
        <w:jc w:val="both"/>
      </w:pPr>
      <w:r>
        <w:rPr>
          <w:rFonts w:ascii="Times New Roman"/>
          <w:b w:val="false"/>
          <w:i w:val="false"/>
          <w:color w:val="000000"/>
          <w:sz w:val="28"/>
        </w:rPr>
        <w:t>
      қызмет көрсететін машина жұмысындағы ақауларды жою тәсілдерін;</w:t>
      </w:r>
    </w:p>
    <w:p>
      <w:pPr>
        <w:spacing w:after="0"/>
        <w:ind w:left="0"/>
        <w:jc w:val="both"/>
      </w:pPr>
      <w:r>
        <w:rPr>
          <w:rFonts w:ascii="Times New Roman"/>
          <w:b w:val="false"/>
          <w:i w:val="false"/>
          <w:color w:val="000000"/>
          <w:sz w:val="28"/>
        </w:rPr>
        <w:t xml:space="preserve">
      тау-кен жыныстарының негізгі қасиеттерін; </w:t>
      </w:r>
    </w:p>
    <w:p>
      <w:pPr>
        <w:spacing w:after="0"/>
        <w:ind w:left="0"/>
        <w:jc w:val="both"/>
      </w:pPr>
      <w:r>
        <w:rPr>
          <w:rFonts w:ascii="Times New Roman"/>
          <w:b w:val="false"/>
          <w:i w:val="false"/>
          <w:color w:val="000000"/>
          <w:sz w:val="28"/>
        </w:rPr>
        <w:t>
      қолданылатын бақылау-өлшеу құралдарының нысанын және құрылымын гидравликалық, пневматикалық және электр желілерінің схемасын;</w:t>
      </w:r>
    </w:p>
    <w:p>
      <w:pPr>
        <w:spacing w:after="0"/>
        <w:ind w:left="0"/>
        <w:jc w:val="both"/>
      </w:pPr>
      <w:r>
        <w:rPr>
          <w:rFonts w:ascii="Times New Roman"/>
          <w:b w:val="false"/>
          <w:i w:val="false"/>
          <w:color w:val="000000"/>
          <w:sz w:val="28"/>
        </w:rPr>
        <w:t xml:space="preserve">
      фрикциондық өткізу жұмыстарының принципін; </w:t>
      </w:r>
    </w:p>
    <w:p>
      <w:pPr>
        <w:spacing w:after="0"/>
        <w:ind w:left="0"/>
        <w:jc w:val="both"/>
      </w:pPr>
      <w:r>
        <w:rPr>
          <w:rFonts w:ascii="Times New Roman"/>
          <w:b w:val="false"/>
          <w:i w:val="false"/>
          <w:color w:val="000000"/>
          <w:sz w:val="28"/>
        </w:rPr>
        <w:t xml:space="preserve">
      тежегіш жүйесі мен гидравлика жүйесін; </w:t>
      </w:r>
    </w:p>
    <w:p>
      <w:pPr>
        <w:spacing w:after="0"/>
        <w:ind w:left="0"/>
        <w:jc w:val="both"/>
      </w:pPr>
      <w:r>
        <w:rPr>
          <w:rFonts w:ascii="Times New Roman"/>
          <w:b w:val="false"/>
          <w:i w:val="false"/>
          <w:color w:val="000000"/>
          <w:sz w:val="28"/>
        </w:rPr>
        <w:t>
      гидрожүйедегі және май жүйесіндегі қысымды реттеу ережесін;</w:t>
      </w:r>
    </w:p>
    <w:p>
      <w:pPr>
        <w:spacing w:after="0"/>
        <w:ind w:left="0"/>
        <w:jc w:val="both"/>
      </w:pPr>
      <w:r>
        <w:rPr>
          <w:rFonts w:ascii="Times New Roman"/>
          <w:b w:val="false"/>
          <w:i w:val="false"/>
          <w:color w:val="000000"/>
          <w:sz w:val="28"/>
        </w:rPr>
        <w:t>
      электр қорғану аппаратурасының құрылымын және жұмыс принципін;</w:t>
      </w:r>
    </w:p>
    <w:p>
      <w:pPr>
        <w:spacing w:after="0"/>
        <w:ind w:left="0"/>
        <w:jc w:val="both"/>
      </w:pPr>
      <w:r>
        <w:rPr>
          <w:rFonts w:ascii="Times New Roman"/>
          <w:b w:val="false"/>
          <w:i w:val="false"/>
          <w:color w:val="000000"/>
          <w:sz w:val="28"/>
        </w:rPr>
        <w:t xml:space="preserve">
      жерге қосу құрылғысы ережесін; </w:t>
      </w:r>
    </w:p>
    <w:p>
      <w:pPr>
        <w:spacing w:after="0"/>
        <w:ind w:left="0"/>
        <w:jc w:val="both"/>
      </w:pPr>
      <w:r>
        <w:rPr>
          <w:rFonts w:ascii="Times New Roman"/>
          <w:b w:val="false"/>
          <w:i w:val="false"/>
          <w:color w:val="000000"/>
          <w:sz w:val="28"/>
        </w:rPr>
        <w:t>
      жанар және жағармай материалдарының сұрыптары мен қасиеттерін;</w:t>
      </w:r>
    </w:p>
    <w:p>
      <w:pPr>
        <w:spacing w:after="0"/>
        <w:ind w:left="0"/>
        <w:jc w:val="both"/>
      </w:pPr>
      <w:r>
        <w:rPr>
          <w:rFonts w:ascii="Times New Roman"/>
          <w:b w:val="false"/>
          <w:i w:val="false"/>
          <w:color w:val="000000"/>
          <w:sz w:val="28"/>
        </w:rPr>
        <w:t xml:space="preserve">
      электротехника мен гидродинамика негіздерін; </w:t>
      </w:r>
    </w:p>
    <w:p>
      <w:pPr>
        <w:spacing w:after="0"/>
        <w:ind w:left="0"/>
        <w:jc w:val="both"/>
      </w:pPr>
      <w:r>
        <w:rPr>
          <w:rFonts w:ascii="Times New Roman"/>
          <w:b w:val="false"/>
          <w:i w:val="false"/>
          <w:color w:val="000000"/>
          <w:sz w:val="28"/>
        </w:rPr>
        <w:t xml:space="preserve">
      слесарьлық істі; </w:t>
      </w:r>
    </w:p>
    <w:p>
      <w:pPr>
        <w:spacing w:after="0"/>
        <w:ind w:left="0"/>
        <w:jc w:val="both"/>
      </w:pPr>
      <w:r>
        <w:rPr>
          <w:rFonts w:ascii="Times New Roman"/>
          <w:b w:val="false"/>
          <w:i w:val="false"/>
          <w:color w:val="000000"/>
          <w:sz w:val="28"/>
        </w:rPr>
        <w:t>
      жол қозғалысы ережесін білуге тиіс.</w:t>
      </w:r>
    </w:p>
    <w:bookmarkStart w:name="z740" w:id="738"/>
    <w:p>
      <w:pPr>
        <w:spacing w:after="0"/>
        <w:ind w:left="0"/>
        <w:jc w:val="left"/>
      </w:pPr>
      <w:r>
        <w:rPr>
          <w:rFonts w:ascii="Times New Roman"/>
          <w:b/>
          <w:i w:val="false"/>
          <w:color w:val="000000"/>
        </w:rPr>
        <w:t xml:space="preserve"> 59-параграф. Тиеу-жеткізу машинасының машинисі, 5-разряд</w:t>
      </w:r>
    </w:p>
    <w:bookmarkEnd w:id="738"/>
    <w:bookmarkStart w:name="z741" w:id="739"/>
    <w:p>
      <w:pPr>
        <w:spacing w:after="0"/>
        <w:ind w:left="0"/>
        <w:jc w:val="both"/>
      </w:pPr>
      <w:r>
        <w:rPr>
          <w:rFonts w:ascii="Times New Roman"/>
          <w:b w:val="false"/>
          <w:i w:val="false"/>
          <w:color w:val="000000"/>
          <w:sz w:val="28"/>
        </w:rPr>
        <w:t>
      492. Жұмыс сипаттамасы:</w:t>
      </w:r>
    </w:p>
    <w:bookmarkEnd w:id="739"/>
    <w:p>
      <w:pPr>
        <w:spacing w:after="0"/>
        <w:ind w:left="0"/>
        <w:jc w:val="both"/>
      </w:pPr>
      <w:r>
        <w:rPr>
          <w:rFonts w:ascii="Times New Roman"/>
          <w:b w:val="false"/>
          <w:i w:val="false"/>
          <w:color w:val="000000"/>
          <w:sz w:val="28"/>
        </w:rPr>
        <w:t>
      тау-кен қазбаларын үңгелеу, тазарту жұмыстары кезінде жүк көтергіштігі 5 тоннадан жоғары немесе дизельді қозғалтқышының қуаты 147,2 киловатқа (200 ат күші) дейінгі электро немесе пневматикалық жетекті жүк тиеу-жеткізу машиналарын басқару;</w:t>
      </w:r>
    </w:p>
    <w:p>
      <w:pPr>
        <w:spacing w:after="0"/>
        <w:ind w:left="0"/>
        <w:jc w:val="both"/>
      </w:pPr>
      <w:r>
        <w:rPr>
          <w:rFonts w:ascii="Times New Roman"/>
          <w:b w:val="false"/>
          <w:i w:val="false"/>
          <w:color w:val="000000"/>
          <w:sz w:val="28"/>
        </w:rPr>
        <w:t>
      кен орындарындағы (жұмыс орнындағы) шатыр мен бекітпенің жағдайын қадағалау;</w:t>
      </w:r>
    </w:p>
    <w:p>
      <w:pPr>
        <w:spacing w:after="0"/>
        <w:ind w:left="0"/>
        <w:jc w:val="both"/>
      </w:pPr>
      <w:r>
        <w:rPr>
          <w:rFonts w:ascii="Times New Roman"/>
          <w:b w:val="false"/>
          <w:i w:val="false"/>
          <w:color w:val="000000"/>
          <w:sz w:val="28"/>
        </w:rPr>
        <w:t>
      тау-кен массасын суландыру, тиеу, тасымалдау және кен түсірімге, вагондарға тиеу;</w:t>
      </w:r>
    </w:p>
    <w:p>
      <w:pPr>
        <w:spacing w:after="0"/>
        <w:ind w:left="0"/>
        <w:jc w:val="both"/>
      </w:pPr>
      <w:r>
        <w:rPr>
          <w:rFonts w:ascii="Times New Roman"/>
          <w:b w:val="false"/>
          <w:i w:val="false"/>
          <w:color w:val="000000"/>
          <w:sz w:val="28"/>
        </w:rPr>
        <w:t>
      тиеу-жеткізу машиналарына техникалық қызмет көрсету, олардың барлық жүйелері мен тораптарының ақауларын тексеру;</w:t>
      </w:r>
    </w:p>
    <w:p>
      <w:pPr>
        <w:spacing w:after="0"/>
        <w:ind w:left="0"/>
        <w:jc w:val="both"/>
      </w:pPr>
      <w:r>
        <w:rPr>
          <w:rFonts w:ascii="Times New Roman"/>
          <w:b w:val="false"/>
          <w:i w:val="false"/>
          <w:color w:val="000000"/>
          <w:sz w:val="28"/>
        </w:rPr>
        <w:t>
      сақтандыру үйінділерін карьерлерге түсіру.</w:t>
      </w:r>
    </w:p>
    <w:bookmarkStart w:name="z742" w:id="740"/>
    <w:p>
      <w:pPr>
        <w:spacing w:after="0"/>
        <w:ind w:left="0"/>
        <w:jc w:val="both"/>
      </w:pPr>
      <w:r>
        <w:rPr>
          <w:rFonts w:ascii="Times New Roman"/>
          <w:b w:val="false"/>
          <w:i w:val="false"/>
          <w:color w:val="000000"/>
          <w:sz w:val="28"/>
        </w:rPr>
        <w:t>
      493. Мыналарды:</w:t>
      </w:r>
    </w:p>
    <w:bookmarkEnd w:id="740"/>
    <w:p>
      <w:pPr>
        <w:spacing w:after="0"/>
        <w:ind w:left="0"/>
        <w:jc w:val="both"/>
      </w:pPr>
      <w:r>
        <w:rPr>
          <w:rFonts w:ascii="Times New Roman"/>
          <w:b w:val="false"/>
          <w:i w:val="false"/>
          <w:color w:val="000000"/>
          <w:sz w:val="28"/>
        </w:rPr>
        <w:t>
      дизельді қозғалтқышты электр немесе пневматикалық жетекті жүк тиеу-жеткізу машиналарының құрылымын, техникалық сипаттамасын, басқару жүйесін;</w:t>
      </w:r>
    </w:p>
    <w:p>
      <w:pPr>
        <w:spacing w:after="0"/>
        <w:ind w:left="0"/>
        <w:jc w:val="both"/>
      </w:pPr>
      <w:r>
        <w:rPr>
          <w:rFonts w:ascii="Times New Roman"/>
          <w:b w:val="false"/>
          <w:i w:val="false"/>
          <w:color w:val="000000"/>
          <w:sz w:val="28"/>
        </w:rPr>
        <w:t>
      пайдалы қазба кен орындарын жұмыстауға қолданылатын жүйелердің негізгі элементтерін;</w:t>
      </w:r>
    </w:p>
    <w:p>
      <w:pPr>
        <w:spacing w:after="0"/>
        <w:ind w:left="0"/>
        <w:jc w:val="both"/>
      </w:pPr>
      <w:r>
        <w:rPr>
          <w:rFonts w:ascii="Times New Roman"/>
          <w:b w:val="false"/>
          <w:i w:val="false"/>
          <w:color w:val="000000"/>
          <w:sz w:val="28"/>
        </w:rPr>
        <w:t>
      шатырды басқару тәсілдерін;</w:t>
      </w:r>
    </w:p>
    <w:p>
      <w:pPr>
        <w:spacing w:after="0"/>
        <w:ind w:left="0"/>
        <w:jc w:val="both"/>
      </w:pPr>
      <w:r>
        <w:rPr>
          <w:rFonts w:ascii="Times New Roman"/>
          <w:b w:val="false"/>
          <w:i w:val="false"/>
          <w:color w:val="000000"/>
          <w:sz w:val="28"/>
        </w:rPr>
        <w:t xml:space="preserve">
      желдеткіш пен өрт сөндіру схемаларын; </w:t>
      </w:r>
    </w:p>
    <w:p>
      <w:pPr>
        <w:spacing w:after="0"/>
        <w:ind w:left="0"/>
        <w:jc w:val="both"/>
      </w:pPr>
      <w:r>
        <w:rPr>
          <w:rFonts w:ascii="Times New Roman"/>
          <w:b w:val="false"/>
          <w:i w:val="false"/>
          <w:color w:val="000000"/>
          <w:sz w:val="28"/>
        </w:rPr>
        <w:t xml:space="preserve">
      жұмысты жүргізудің оңтайлы тәсілдерін; </w:t>
      </w:r>
    </w:p>
    <w:p>
      <w:pPr>
        <w:spacing w:after="0"/>
        <w:ind w:left="0"/>
        <w:jc w:val="both"/>
      </w:pPr>
      <w:r>
        <w:rPr>
          <w:rFonts w:ascii="Times New Roman"/>
          <w:b w:val="false"/>
          <w:i w:val="false"/>
          <w:color w:val="000000"/>
          <w:sz w:val="28"/>
        </w:rPr>
        <w:t xml:space="preserve">
      электро слесарлық істі; </w:t>
      </w:r>
    </w:p>
    <w:p>
      <w:pPr>
        <w:spacing w:after="0"/>
        <w:ind w:left="0"/>
        <w:jc w:val="both"/>
      </w:pPr>
      <w:r>
        <w:rPr>
          <w:rFonts w:ascii="Times New Roman"/>
          <w:b w:val="false"/>
          <w:i w:val="false"/>
          <w:color w:val="000000"/>
          <w:sz w:val="28"/>
        </w:rPr>
        <w:t>
      тиеу-жеткізу машиналарының бетін өңдеу ережесін білуге тиіс.</w:t>
      </w:r>
    </w:p>
    <w:p>
      <w:pPr>
        <w:spacing w:after="0"/>
        <w:ind w:left="0"/>
        <w:jc w:val="both"/>
      </w:pPr>
      <w:r>
        <w:rPr>
          <w:rFonts w:ascii="Times New Roman"/>
          <w:b w:val="false"/>
          <w:i w:val="false"/>
          <w:color w:val="000000"/>
          <w:sz w:val="28"/>
        </w:rPr>
        <w:t>
      Дизельді қозғалтқышының қуаты 147,2 киловаттан (200 ат күші) жоғары, жүк тиеу-жеткізу машиналарын басқару кезінде - 6-разряд.</w:t>
      </w:r>
    </w:p>
    <w:bookmarkStart w:name="z743" w:id="741"/>
    <w:p>
      <w:pPr>
        <w:spacing w:after="0"/>
        <w:ind w:left="0"/>
        <w:jc w:val="left"/>
      </w:pPr>
      <w:r>
        <w:rPr>
          <w:rFonts w:ascii="Times New Roman"/>
          <w:b/>
          <w:i w:val="false"/>
          <w:color w:val="000000"/>
        </w:rPr>
        <w:t xml:space="preserve"> 60-параграф. Тиеу машинасының машинисі</w:t>
      </w:r>
    </w:p>
    <w:bookmarkEnd w:id="741"/>
    <w:bookmarkStart w:name="z744" w:id="742"/>
    <w:p>
      <w:pPr>
        <w:spacing w:after="0"/>
        <w:ind w:left="0"/>
        <w:jc w:val="both"/>
      </w:pPr>
      <w:r>
        <w:rPr>
          <w:rFonts w:ascii="Times New Roman"/>
          <w:b w:val="false"/>
          <w:i w:val="false"/>
          <w:color w:val="000000"/>
          <w:sz w:val="28"/>
        </w:rPr>
        <w:t>
      494. Жұмыс сипаттамасы:</w:t>
      </w:r>
    </w:p>
    <w:bookmarkEnd w:id="742"/>
    <w:p>
      <w:pPr>
        <w:spacing w:after="0"/>
        <w:ind w:left="0"/>
        <w:jc w:val="both"/>
      </w:pPr>
      <w:r>
        <w:rPr>
          <w:rFonts w:ascii="Times New Roman"/>
          <w:b w:val="false"/>
          <w:i w:val="false"/>
          <w:color w:val="000000"/>
          <w:sz w:val="28"/>
        </w:rPr>
        <w:t>
      тиеу машинасы мен әмбебап шөмішті тиегішті басқару;</w:t>
      </w:r>
    </w:p>
    <w:p>
      <w:pPr>
        <w:spacing w:after="0"/>
        <w:ind w:left="0"/>
        <w:jc w:val="both"/>
      </w:pPr>
      <w:r>
        <w:rPr>
          <w:rFonts w:ascii="Times New Roman"/>
          <w:b w:val="false"/>
          <w:i w:val="false"/>
          <w:color w:val="000000"/>
          <w:sz w:val="28"/>
        </w:rPr>
        <w:t xml:space="preserve">
      кен массасын суландыру, қайлалау, транспортерге немесе вагонеткаға тиеу; </w:t>
      </w:r>
    </w:p>
    <w:p>
      <w:pPr>
        <w:spacing w:after="0"/>
        <w:ind w:left="0"/>
        <w:jc w:val="both"/>
      </w:pPr>
      <w:r>
        <w:rPr>
          <w:rFonts w:ascii="Times New Roman"/>
          <w:b w:val="false"/>
          <w:i w:val="false"/>
          <w:color w:val="000000"/>
          <w:sz w:val="28"/>
        </w:rPr>
        <w:t xml:space="preserve">
      жолдарды, тиеу тораптарындағы, тұйықтардағы қақ тұндырғыштарды тазарту; </w:t>
      </w:r>
    </w:p>
    <w:p>
      <w:pPr>
        <w:spacing w:after="0"/>
        <w:ind w:left="0"/>
        <w:jc w:val="both"/>
      </w:pPr>
      <w:r>
        <w:rPr>
          <w:rFonts w:ascii="Times New Roman"/>
          <w:b w:val="false"/>
          <w:i w:val="false"/>
          <w:color w:val="000000"/>
          <w:sz w:val="28"/>
        </w:rPr>
        <w:t>
      машиналарға жанар-жағармай материалдарын құю;</w:t>
      </w:r>
    </w:p>
    <w:p>
      <w:pPr>
        <w:spacing w:after="0"/>
        <w:ind w:left="0"/>
        <w:jc w:val="both"/>
      </w:pPr>
      <w:r>
        <w:rPr>
          <w:rFonts w:ascii="Times New Roman"/>
          <w:b w:val="false"/>
          <w:i w:val="false"/>
          <w:color w:val="000000"/>
          <w:sz w:val="28"/>
        </w:rPr>
        <w:t xml:space="preserve">
      машинаны жабысқан ластан тазарту; </w:t>
      </w:r>
    </w:p>
    <w:p>
      <w:pPr>
        <w:spacing w:after="0"/>
        <w:ind w:left="0"/>
        <w:jc w:val="both"/>
      </w:pPr>
      <w:r>
        <w:rPr>
          <w:rFonts w:ascii="Times New Roman"/>
          <w:b w:val="false"/>
          <w:i w:val="false"/>
          <w:color w:val="000000"/>
          <w:sz w:val="28"/>
        </w:rPr>
        <w:t>
      машинаны жаңа орынға қою;</w:t>
      </w:r>
    </w:p>
    <w:p>
      <w:pPr>
        <w:spacing w:after="0"/>
        <w:ind w:left="0"/>
        <w:jc w:val="both"/>
      </w:pPr>
      <w:r>
        <w:rPr>
          <w:rFonts w:ascii="Times New Roman"/>
          <w:b w:val="false"/>
          <w:i w:val="false"/>
          <w:color w:val="000000"/>
          <w:sz w:val="28"/>
        </w:rPr>
        <w:t>
      тиеу машинасы жұмысындағы ұсақ ақауды анықтау және жою.</w:t>
      </w:r>
    </w:p>
    <w:bookmarkStart w:name="z745" w:id="743"/>
    <w:p>
      <w:pPr>
        <w:spacing w:after="0"/>
        <w:ind w:left="0"/>
        <w:jc w:val="both"/>
      </w:pPr>
      <w:r>
        <w:rPr>
          <w:rFonts w:ascii="Times New Roman"/>
          <w:b w:val="false"/>
          <w:i w:val="false"/>
          <w:color w:val="000000"/>
          <w:sz w:val="28"/>
        </w:rPr>
        <w:t>
      495. Мыналарды:</w:t>
      </w:r>
    </w:p>
    <w:bookmarkEnd w:id="743"/>
    <w:p>
      <w:pPr>
        <w:spacing w:after="0"/>
        <w:ind w:left="0"/>
        <w:jc w:val="both"/>
      </w:pPr>
      <w:r>
        <w:rPr>
          <w:rFonts w:ascii="Times New Roman"/>
          <w:b w:val="false"/>
          <w:i w:val="false"/>
          <w:color w:val="000000"/>
          <w:sz w:val="28"/>
        </w:rPr>
        <w:t>
      қызмет көрсететін тиеу машинасы мен әмбебап шөмішті тиегіштің құрылымын;</w:t>
      </w:r>
    </w:p>
    <w:p>
      <w:pPr>
        <w:spacing w:after="0"/>
        <w:ind w:left="0"/>
        <w:jc w:val="both"/>
      </w:pPr>
      <w:r>
        <w:rPr>
          <w:rFonts w:ascii="Times New Roman"/>
          <w:b w:val="false"/>
          <w:i w:val="false"/>
          <w:color w:val="000000"/>
          <w:sz w:val="28"/>
        </w:rPr>
        <w:t>
      тау-кен массасын транспортерге немесе вагонеткаға тиеудің тәртібін;</w:t>
      </w:r>
    </w:p>
    <w:p>
      <w:pPr>
        <w:spacing w:after="0"/>
        <w:ind w:left="0"/>
        <w:jc w:val="both"/>
      </w:pPr>
      <w:r>
        <w:rPr>
          <w:rFonts w:ascii="Times New Roman"/>
          <w:b w:val="false"/>
          <w:i w:val="false"/>
          <w:color w:val="000000"/>
          <w:sz w:val="28"/>
        </w:rPr>
        <w:t>
      айырғыш құрылғыны пайдалану ережесін;</w:t>
      </w:r>
    </w:p>
    <w:p>
      <w:pPr>
        <w:spacing w:after="0"/>
        <w:ind w:left="0"/>
        <w:jc w:val="both"/>
      </w:pPr>
      <w:r>
        <w:rPr>
          <w:rFonts w:ascii="Times New Roman"/>
          <w:b w:val="false"/>
          <w:i w:val="false"/>
          <w:color w:val="000000"/>
          <w:sz w:val="28"/>
        </w:rPr>
        <w:t xml:space="preserve">
      қызмет көрсететін механизмдердің жұмысындағы ақауларды жою тәсілдерін; </w:t>
      </w:r>
    </w:p>
    <w:p>
      <w:pPr>
        <w:spacing w:after="0"/>
        <w:ind w:left="0"/>
        <w:jc w:val="both"/>
      </w:pPr>
      <w:r>
        <w:rPr>
          <w:rFonts w:ascii="Times New Roman"/>
          <w:b w:val="false"/>
          <w:i w:val="false"/>
          <w:color w:val="000000"/>
          <w:sz w:val="28"/>
        </w:rPr>
        <w:t>
      тау-кен қазбаларының нысаны мен орналасуын және олар бойынша жүру ережесін;</w:t>
      </w:r>
    </w:p>
    <w:p>
      <w:pPr>
        <w:spacing w:after="0"/>
        <w:ind w:left="0"/>
        <w:jc w:val="both"/>
      </w:pPr>
      <w:r>
        <w:rPr>
          <w:rFonts w:ascii="Times New Roman"/>
          <w:b w:val="false"/>
          <w:i w:val="false"/>
          <w:color w:val="000000"/>
          <w:sz w:val="28"/>
        </w:rPr>
        <w:t xml:space="preserve">
      тау-кен жыныстарының физикалық қасиеттерін; </w:t>
      </w:r>
    </w:p>
    <w:p>
      <w:pPr>
        <w:spacing w:after="0"/>
        <w:ind w:left="0"/>
        <w:jc w:val="both"/>
      </w:pPr>
      <w:r>
        <w:rPr>
          <w:rFonts w:ascii="Times New Roman"/>
          <w:b w:val="false"/>
          <w:i w:val="false"/>
          <w:color w:val="000000"/>
          <w:sz w:val="28"/>
        </w:rPr>
        <w:t>
      қолданылатын бақылау-өлшеу құралдарының нысанын және құрылымын;</w:t>
      </w:r>
    </w:p>
    <w:p>
      <w:pPr>
        <w:spacing w:after="0"/>
        <w:ind w:left="0"/>
        <w:jc w:val="both"/>
      </w:pPr>
      <w:r>
        <w:rPr>
          <w:rFonts w:ascii="Times New Roman"/>
          <w:b w:val="false"/>
          <w:i w:val="false"/>
          <w:color w:val="000000"/>
          <w:sz w:val="28"/>
        </w:rPr>
        <w:t>
      желдету схемасын, берілетін қысымдалған ауаға қойылатын белгіленген талаптарды;</w:t>
      </w:r>
    </w:p>
    <w:p>
      <w:pPr>
        <w:spacing w:after="0"/>
        <w:ind w:left="0"/>
        <w:jc w:val="both"/>
      </w:pPr>
      <w:r>
        <w:rPr>
          <w:rFonts w:ascii="Times New Roman"/>
          <w:b w:val="false"/>
          <w:i w:val="false"/>
          <w:color w:val="000000"/>
          <w:sz w:val="28"/>
        </w:rPr>
        <w:t xml:space="preserve">
      ауа құбыры мен энергия құбыры желілерінің схемаларын; </w:t>
      </w:r>
    </w:p>
    <w:p>
      <w:pPr>
        <w:spacing w:after="0"/>
        <w:ind w:left="0"/>
        <w:jc w:val="both"/>
      </w:pPr>
      <w:r>
        <w:rPr>
          <w:rFonts w:ascii="Times New Roman"/>
          <w:b w:val="false"/>
          <w:i w:val="false"/>
          <w:color w:val="000000"/>
          <w:sz w:val="28"/>
        </w:rPr>
        <w:t xml:space="preserve">
      электротехника жөніндегі негізгі мәліметтерді; </w:t>
      </w:r>
    </w:p>
    <w:p>
      <w:pPr>
        <w:spacing w:after="0"/>
        <w:ind w:left="0"/>
        <w:jc w:val="both"/>
      </w:pPr>
      <w:r>
        <w:rPr>
          <w:rFonts w:ascii="Times New Roman"/>
          <w:b w:val="false"/>
          <w:i w:val="false"/>
          <w:color w:val="000000"/>
          <w:sz w:val="28"/>
        </w:rPr>
        <w:t>
      слесарь және монтаждау жұмыстарын қажетті көлемде орындау тәртібін білуге тиіс.</w:t>
      </w:r>
    </w:p>
    <w:p>
      <w:pPr>
        <w:spacing w:after="0"/>
        <w:ind w:left="0"/>
        <w:jc w:val="both"/>
      </w:pPr>
      <w:r>
        <w:rPr>
          <w:rFonts w:ascii="Times New Roman"/>
          <w:b w:val="false"/>
          <w:i w:val="false"/>
          <w:color w:val="000000"/>
          <w:sz w:val="28"/>
        </w:rPr>
        <w:t>
      Забойдан тыс жерде өнімділігі сағатына 60 текше метрге дейінгі тиеу машинасын басқару кезінде - 4-разряд;</w:t>
      </w:r>
    </w:p>
    <w:p>
      <w:pPr>
        <w:spacing w:after="0"/>
        <w:ind w:left="0"/>
        <w:jc w:val="both"/>
      </w:pPr>
      <w:r>
        <w:rPr>
          <w:rFonts w:ascii="Times New Roman"/>
          <w:b w:val="false"/>
          <w:i w:val="false"/>
          <w:color w:val="000000"/>
          <w:sz w:val="28"/>
        </w:rPr>
        <w:t>
      өнімділігі сағатына 60 текше метрден жоғарытиеу машинасын басқару кезінде - 5-разряд;</w:t>
      </w:r>
    </w:p>
    <w:p>
      <w:pPr>
        <w:spacing w:after="0"/>
        <w:ind w:left="0"/>
        <w:jc w:val="both"/>
      </w:pPr>
      <w:r>
        <w:rPr>
          <w:rFonts w:ascii="Times New Roman"/>
          <w:b w:val="false"/>
          <w:i w:val="false"/>
          <w:color w:val="000000"/>
          <w:sz w:val="28"/>
        </w:rPr>
        <w:t>
      суағар арналары мен рельс жолдарын проходкалау, тазалау және жөндеу кезінде, құбырларды монтаждау, люктерді, полкаларды құру, жүктерді көтеру, салу және орнын ауыстыру, арнаулы өндіріс жағдайларында топырақтан кен жынысын жинау кезінде кен массасын вагонеткаға тиеуге арналған әмбебап шөмішті тиегішті басқару кезінде - 6-разряд.</w:t>
      </w:r>
    </w:p>
    <w:bookmarkStart w:name="z746" w:id="744"/>
    <w:p>
      <w:pPr>
        <w:spacing w:after="0"/>
        <w:ind w:left="0"/>
        <w:jc w:val="left"/>
      </w:pPr>
      <w:r>
        <w:rPr>
          <w:rFonts w:ascii="Times New Roman"/>
          <w:b/>
          <w:i w:val="false"/>
          <w:color w:val="000000"/>
        </w:rPr>
        <w:t xml:space="preserve"> 61-параграф. Үйінді жасаушы машинисі, 4-разряд</w:t>
      </w:r>
    </w:p>
    <w:bookmarkEnd w:id="744"/>
    <w:bookmarkStart w:name="z747" w:id="745"/>
    <w:p>
      <w:pPr>
        <w:spacing w:after="0"/>
        <w:ind w:left="0"/>
        <w:jc w:val="both"/>
      </w:pPr>
      <w:r>
        <w:rPr>
          <w:rFonts w:ascii="Times New Roman"/>
          <w:b w:val="false"/>
          <w:i w:val="false"/>
          <w:color w:val="000000"/>
          <w:sz w:val="28"/>
        </w:rPr>
        <w:t>
      496. Жұмыс сипаттамасы:</w:t>
      </w:r>
    </w:p>
    <w:bookmarkEnd w:id="745"/>
    <w:p>
      <w:pPr>
        <w:spacing w:after="0"/>
        <w:ind w:left="0"/>
        <w:jc w:val="both"/>
      </w:pPr>
      <w:r>
        <w:rPr>
          <w:rFonts w:ascii="Times New Roman"/>
          <w:b w:val="false"/>
          <w:i w:val="false"/>
          <w:color w:val="000000"/>
          <w:sz w:val="28"/>
        </w:rPr>
        <w:t>
      тау-кен массасының орнын ауыстыру және жұмыс алаңы, еңіс топырағы немесе теміржол бойынша қозғау кезінде, экскаватормен немесе ағынды технология бойынша эстакадамен бір кешенде жұмыс істейтін, өнімділігі сағатына 1500 текше метрге дейінгі үйінді жасаушыны, өздігінен жүретін қайта тиеуішті немесе штабель салушыны басқару;</w:t>
      </w:r>
    </w:p>
    <w:p>
      <w:pPr>
        <w:spacing w:after="0"/>
        <w:ind w:left="0"/>
        <w:jc w:val="both"/>
      </w:pPr>
      <w:r>
        <w:rPr>
          <w:rFonts w:ascii="Times New Roman"/>
          <w:b w:val="false"/>
          <w:i w:val="false"/>
          <w:color w:val="000000"/>
          <w:sz w:val="28"/>
        </w:rPr>
        <w:t>
      кен массасының үйіндіге салынуын, оның конвейер желісіне қайта тиелуін, эстакада бойынша қозғалуын, трассаның, үйінділердің, жұмыс алаңдары мен еңістердің жай күйін, конвейерлердің біркелкі толтырылуын, үйінді жасаушының, қайта тиеушінің орнықтылығын, оның механизмдерінің жарамдылығын қадағалау;</w:t>
      </w:r>
    </w:p>
    <w:p>
      <w:pPr>
        <w:spacing w:after="0"/>
        <w:ind w:left="0"/>
        <w:jc w:val="both"/>
      </w:pPr>
      <w:r>
        <w:rPr>
          <w:rFonts w:ascii="Times New Roman"/>
          <w:b w:val="false"/>
          <w:i w:val="false"/>
          <w:color w:val="000000"/>
          <w:sz w:val="28"/>
        </w:rPr>
        <w:t>
      қызмет көрсететін машинаның жұмысын өлшеу құралдарының көрсеткіштері бойынша реттеу;</w:t>
      </w:r>
    </w:p>
    <w:p>
      <w:pPr>
        <w:spacing w:after="0"/>
        <w:ind w:left="0"/>
        <w:jc w:val="both"/>
      </w:pPr>
      <w:r>
        <w:rPr>
          <w:rFonts w:ascii="Times New Roman"/>
          <w:b w:val="false"/>
          <w:i w:val="false"/>
          <w:color w:val="000000"/>
          <w:sz w:val="28"/>
        </w:rPr>
        <w:t xml:space="preserve">
      кабельді тіркеуге қатысу, оның жай-күйі мен қозғалуын бақылау; </w:t>
      </w:r>
    </w:p>
    <w:p>
      <w:pPr>
        <w:spacing w:after="0"/>
        <w:ind w:left="0"/>
        <w:jc w:val="both"/>
      </w:pPr>
      <w:r>
        <w:rPr>
          <w:rFonts w:ascii="Times New Roman"/>
          <w:b w:val="false"/>
          <w:i w:val="false"/>
          <w:color w:val="000000"/>
          <w:sz w:val="28"/>
        </w:rPr>
        <w:t xml:space="preserve">
      қызмет көрсететін машина мен оның стрелкасын берілген схема бойынша қайта бұру; </w:t>
      </w:r>
    </w:p>
    <w:p>
      <w:pPr>
        <w:spacing w:after="0"/>
        <w:ind w:left="0"/>
        <w:jc w:val="both"/>
      </w:pPr>
      <w:r>
        <w:rPr>
          <w:rFonts w:ascii="Times New Roman"/>
          <w:b w:val="false"/>
          <w:i w:val="false"/>
          <w:color w:val="000000"/>
          <w:sz w:val="28"/>
        </w:rPr>
        <w:t>
      іс-әрекеттің экскаватор машинисімен үйлесімділігін қамтамасыз ету;</w:t>
      </w:r>
    </w:p>
    <w:p>
      <w:pPr>
        <w:spacing w:after="0"/>
        <w:ind w:left="0"/>
        <w:jc w:val="both"/>
      </w:pPr>
      <w:r>
        <w:rPr>
          <w:rFonts w:ascii="Times New Roman"/>
          <w:b w:val="false"/>
          <w:i w:val="false"/>
          <w:color w:val="000000"/>
          <w:sz w:val="28"/>
        </w:rPr>
        <w:t>
      айрықша жел жүктемесі кезінде қызмет көрсететін машинаның орнықтылығын қамтамасыз ету, оны қабылдау және қарау, техникалық қызмет көрсету;</w:t>
      </w:r>
    </w:p>
    <w:p>
      <w:pPr>
        <w:spacing w:after="0"/>
        <w:ind w:left="0"/>
        <w:jc w:val="both"/>
      </w:pPr>
      <w:r>
        <w:rPr>
          <w:rFonts w:ascii="Times New Roman"/>
          <w:b w:val="false"/>
          <w:i w:val="false"/>
          <w:color w:val="000000"/>
          <w:sz w:val="28"/>
        </w:rPr>
        <w:t xml:space="preserve">
      қызмет көрсететін машина мен жылжымалы эстакада жұмысындағы ақауды анықтау және жою; </w:t>
      </w:r>
    </w:p>
    <w:p>
      <w:pPr>
        <w:spacing w:after="0"/>
        <w:ind w:left="0"/>
        <w:jc w:val="both"/>
      </w:pPr>
      <w:r>
        <w:rPr>
          <w:rFonts w:ascii="Times New Roman"/>
          <w:b w:val="false"/>
          <w:i w:val="false"/>
          <w:color w:val="000000"/>
          <w:sz w:val="28"/>
        </w:rPr>
        <w:t>
      қызмет көрсететін машинаны жөндеу ведомосін жасау және оны жөндеуге қатысу.</w:t>
      </w:r>
    </w:p>
    <w:bookmarkStart w:name="z748" w:id="746"/>
    <w:p>
      <w:pPr>
        <w:spacing w:after="0"/>
        <w:ind w:left="0"/>
        <w:jc w:val="both"/>
      </w:pPr>
      <w:r>
        <w:rPr>
          <w:rFonts w:ascii="Times New Roman"/>
          <w:b w:val="false"/>
          <w:i w:val="false"/>
          <w:color w:val="000000"/>
          <w:sz w:val="28"/>
        </w:rPr>
        <w:t>
      497. Мыналарды:</w:t>
      </w:r>
    </w:p>
    <w:bookmarkEnd w:id="746"/>
    <w:p>
      <w:pPr>
        <w:spacing w:after="0"/>
        <w:ind w:left="0"/>
        <w:jc w:val="both"/>
      </w:pPr>
      <w:r>
        <w:rPr>
          <w:rFonts w:ascii="Times New Roman"/>
          <w:b w:val="false"/>
          <w:i w:val="false"/>
          <w:color w:val="000000"/>
          <w:sz w:val="28"/>
        </w:rPr>
        <w:t>
      үйінді жасаушы, өздігінен жүретін қайта тиеуіш, орталап тиеу кешені мен қызмет көрсететін имараттардың штабель салушысы агрегаттарының құрылымын, техникалық сипаттамасын;</w:t>
      </w:r>
    </w:p>
    <w:p>
      <w:pPr>
        <w:spacing w:after="0"/>
        <w:ind w:left="0"/>
        <w:jc w:val="both"/>
      </w:pPr>
      <w:r>
        <w:rPr>
          <w:rFonts w:ascii="Times New Roman"/>
          <w:b w:val="false"/>
          <w:i w:val="false"/>
          <w:color w:val="000000"/>
          <w:sz w:val="28"/>
        </w:rPr>
        <w:t xml:space="preserve">
      қосу және бақылау-өлшеу аппаратурасын пайдалану ережесін; </w:t>
      </w:r>
    </w:p>
    <w:p>
      <w:pPr>
        <w:spacing w:after="0"/>
        <w:ind w:left="0"/>
        <w:jc w:val="both"/>
      </w:pPr>
      <w:r>
        <w:rPr>
          <w:rFonts w:ascii="Times New Roman"/>
          <w:b w:val="false"/>
          <w:i w:val="false"/>
          <w:color w:val="000000"/>
          <w:sz w:val="28"/>
        </w:rPr>
        <w:t xml:space="preserve">
      тау-кен жыныстары негізгі қасиеттері мен үйінді жасаушы сызбасын; </w:t>
      </w:r>
    </w:p>
    <w:p>
      <w:pPr>
        <w:spacing w:after="0"/>
        <w:ind w:left="0"/>
        <w:jc w:val="both"/>
      </w:pPr>
      <w:r>
        <w:rPr>
          <w:rFonts w:ascii="Times New Roman"/>
          <w:b w:val="false"/>
          <w:i w:val="false"/>
          <w:color w:val="000000"/>
          <w:sz w:val="28"/>
        </w:rPr>
        <w:t xml:space="preserve">
      забойларды өңдеу жөніндегі тау-кен жұмыстарын ұтымды жүргізу ережесін; </w:t>
      </w:r>
    </w:p>
    <w:p>
      <w:pPr>
        <w:spacing w:after="0"/>
        <w:ind w:left="0"/>
        <w:jc w:val="both"/>
      </w:pPr>
      <w:r>
        <w:rPr>
          <w:rFonts w:ascii="Times New Roman"/>
          <w:b w:val="false"/>
          <w:i w:val="false"/>
          <w:color w:val="000000"/>
          <w:sz w:val="28"/>
        </w:rPr>
        <w:t>
      қызмет көрсететін машина жұмысындағы ақауды анықтау және жою тәсілдерін;</w:t>
      </w:r>
    </w:p>
    <w:p>
      <w:pPr>
        <w:spacing w:after="0"/>
        <w:ind w:left="0"/>
        <w:jc w:val="both"/>
      </w:pPr>
      <w:r>
        <w:rPr>
          <w:rFonts w:ascii="Times New Roman"/>
          <w:b w:val="false"/>
          <w:i w:val="false"/>
          <w:color w:val="000000"/>
          <w:sz w:val="28"/>
        </w:rPr>
        <w:t xml:space="preserve">
      сигнализация мен байланыс құрылғыларының жүйесін; </w:t>
      </w:r>
    </w:p>
    <w:p>
      <w:pPr>
        <w:spacing w:after="0"/>
        <w:ind w:left="0"/>
        <w:jc w:val="both"/>
      </w:pPr>
      <w:r>
        <w:rPr>
          <w:rFonts w:ascii="Times New Roman"/>
          <w:b w:val="false"/>
          <w:i w:val="false"/>
          <w:color w:val="000000"/>
          <w:sz w:val="28"/>
        </w:rPr>
        <w:t xml:space="preserve">
      теміржолдардың құрылымы туралы негізгі мәліметтерді; </w:t>
      </w:r>
    </w:p>
    <w:p>
      <w:pPr>
        <w:spacing w:after="0"/>
        <w:ind w:left="0"/>
        <w:jc w:val="both"/>
      </w:pPr>
      <w:r>
        <w:rPr>
          <w:rFonts w:ascii="Times New Roman"/>
          <w:b w:val="false"/>
          <w:i w:val="false"/>
          <w:color w:val="000000"/>
          <w:sz w:val="28"/>
        </w:rPr>
        <w:t xml:space="preserve">
      майлау жүйесін, қолданылатын майларды және олардың қасиеттерін; </w:t>
      </w:r>
    </w:p>
    <w:p>
      <w:pPr>
        <w:spacing w:after="0"/>
        <w:ind w:left="0"/>
        <w:jc w:val="both"/>
      </w:pPr>
      <w:r>
        <w:rPr>
          <w:rFonts w:ascii="Times New Roman"/>
          <w:b w:val="false"/>
          <w:i w:val="false"/>
          <w:color w:val="000000"/>
          <w:sz w:val="28"/>
        </w:rPr>
        <w:t>
      теміржолдарды ұзарту және орнынан қозғау тәртібін;</w:t>
      </w:r>
    </w:p>
    <w:p>
      <w:pPr>
        <w:spacing w:after="0"/>
        <w:ind w:left="0"/>
        <w:jc w:val="both"/>
      </w:pPr>
      <w:r>
        <w:rPr>
          <w:rFonts w:ascii="Times New Roman"/>
          <w:b w:val="false"/>
          <w:i w:val="false"/>
          <w:color w:val="000000"/>
          <w:sz w:val="28"/>
        </w:rPr>
        <w:t>
      электр слесарьлық істі білуге тиіс.</w:t>
      </w:r>
    </w:p>
    <w:p>
      <w:pPr>
        <w:spacing w:after="0"/>
        <w:ind w:left="0"/>
        <w:jc w:val="both"/>
      </w:pPr>
      <w:r>
        <w:rPr>
          <w:rFonts w:ascii="Times New Roman"/>
          <w:b w:val="false"/>
          <w:i w:val="false"/>
          <w:color w:val="000000"/>
          <w:sz w:val="28"/>
        </w:rPr>
        <w:t>
      Экскаватормен немесе ағынды технология бойынша эстакадамен бір кешенде жұмыс істейтін, өнімділігі сағатына 1500-ден 4000 текше метрге дейінгі үйінді жасаушыны, өздігінен жүретін қайта тиеуішті немесе штабель салушыны басқару кезінде - 5-разряд;</w:t>
      </w:r>
    </w:p>
    <w:p>
      <w:pPr>
        <w:spacing w:after="0"/>
        <w:ind w:left="0"/>
        <w:jc w:val="both"/>
      </w:pPr>
      <w:r>
        <w:rPr>
          <w:rFonts w:ascii="Times New Roman"/>
          <w:b w:val="false"/>
          <w:i w:val="false"/>
          <w:color w:val="000000"/>
          <w:sz w:val="28"/>
        </w:rPr>
        <w:t>
      экскаватормен немесе ағынды технология бойынша эстакадамен бір кешенде жұмыс істейтін, өнімділігі сағатына 4000 текше метр және одан да жоғары үйінді жасаушыны, өздігінен жүретін қайта тиеуішті немесе штабель салушыны басқару кезінде - 6-разряд.</w:t>
      </w:r>
    </w:p>
    <w:bookmarkStart w:name="z749" w:id="747"/>
    <w:p>
      <w:pPr>
        <w:spacing w:after="0"/>
        <w:ind w:left="0"/>
        <w:jc w:val="both"/>
      </w:pPr>
      <w:r>
        <w:rPr>
          <w:rFonts w:ascii="Times New Roman"/>
          <w:b w:val="false"/>
          <w:i w:val="false"/>
          <w:color w:val="000000"/>
          <w:sz w:val="28"/>
        </w:rPr>
        <w:t>
      498. Ескертпе:</w:t>
      </w:r>
    </w:p>
    <w:bookmarkEnd w:id="747"/>
    <w:p>
      <w:pPr>
        <w:spacing w:after="0"/>
        <w:ind w:left="0"/>
        <w:jc w:val="both"/>
      </w:pPr>
      <w:r>
        <w:rPr>
          <w:rFonts w:ascii="Times New Roman"/>
          <w:b w:val="false"/>
          <w:i w:val="false"/>
          <w:color w:val="000000"/>
          <w:sz w:val="28"/>
        </w:rPr>
        <w:t>
      үйінді жасаушы машинистерінің көмекшісі өзі бірге жұмыс істейтін үйінді жасаушы машинистен бір разрядқа төмен тарифтеледі.</w:t>
      </w:r>
    </w:p>
    <w:bookmarkStart w:name="z750" w:id="748"/>
    <w:p>
      <w:pPr>
        <w:spacing w:after="0"/>
        <w:ind w:left="0"/>
        <w:jc w:val="left"/>
      </w:pPr>
      <w:r>
        <w:rPr>
          <w:rFonts w:ascii="Times New Roman"/>
          <w:b/>
          <w:i w:val="false"/>
          <w:color w:val="000000"/>
        </w:rPr>
        <w:t xml:space="preserve"> 62-параграф. Үйінді көпір машинисі, 5-разряд</w:t>
      </w:r>
    </w:p>
    <w:bookmarkEnd w:id="748"/>
    <w:bookmarkStart w:name="z751" w:id="749"/>
    <w:p>
      <w:pPr>
        <w:spacing w:after="0"/>
        <w:ind w:left="0"/>
        <w:jc w:val="both"/>
      </w:pPr>
      <w:r>
        <w:rPr>
          <w:rFonts w:ascii="Times New Roman"/>
          <w:b w:val="false"/>
          <w:i w:val="false"/>
          <w:color w:val="000000"/>
          <w:sz w:val="28"/>
        </w:rPr>
        <w:t>
      499. Жұмыс сипаттамасы:</w:t>
      </w:r>
    </w:p>
    <w:bookmarkEnd w:id="749"/>
    <w:p>
      <w:pPr>
        <w:spacing w:after="0"/>
        <w:ind w:left="0"/>
        <w:jc w:val="both"/>
      </w:pPr>
      <w:r>
        <w:rPr>
          <w:rFonts w:ascii="Times New Roman"/>
          <w:b w:val="false"/>
          <w:i w:val="false"/>
          <w:color w:val="000000"/>
          <w:sz w:val="28"/>
        </w:rPr>
        <w:t>
      ашушы экскаваторлармен бірге жұмыс істеу кезінде, тау-кен массасын тасымалдау, үйінді жасау және көпірді забойдың бойымен жылжыту жөніндегі үйінді көпірін және оның механизмдерін басқару;</w:t>
      </w:r>
    </w:p>
    <w:p>
      <w:pPr>
        <w:spacing w:after="0"/>
        <w:ind w:left="0"/>
        <w:jc w:val="both"/>
      </w:pPr>
      <w:r>
        <w:rPr>
          <w:rFonts w:ascii="Times New Roman"/>
          <w:b w:val="false"/>
          <w:i w:val="false"/>
          <w:color w:val="000000"/>
          <w:sz w:val="28"/>
        </w:rPr>
        <w:t>
      орындаушылық іс-қимылдың экскаваторлармен және көпірді (бас, үйінді тіреуінің, жүру механизмдерінің) басқару пульттерімен үйлесімділігін қамтамасыз ету;</w:t>
      </w:r>
    </w:p>
    <w:p>
      <w:pPr>
        <w:spacing w:after="0"/>
        <w:ind w:left="0"/>
        <w:jc w:val="both"/>
      </w:pPr>
      <w:r>
        <w:rPr>
          <w:rFonts w:ascii="Times New Roman"/>
          <w:b w:val="false"/>
          <w:i w:val="false"/>
          <w:color w:val="000000"/>
          <w:sz w:val="28"/>
        </w:rPr>
        <w:t>
      топырақтың үйіндіге салынуын, трасса мен үйінділердің, жұмыс алаңдары мен көпір механизмдерінің жарамдылығын қадағалау;</w:t>
      </w:r>
    </w:p>
    <w:p>
      <w:pPr>
        <w:spacing w:after="0"/>
        <w:ind w:left="0"/>
        <w:jc w:val="both"/>
      </w:pPr>
      <w:r>
        <w:rPr>
          <w:rFonts w:ascii="Times New Roman"/>
          <w:b w:val="false"/>
          <w:i w:val="false"/>
          <w:color w:val="000000"/>
          <w:sz w:val="28"/>
        </w:rPr>
        <w:t>
      үйінді көпір жұмысын өлшеу құралдарының көрсеткіштері бойынша опробациялау және реттеу;</w:t>
      </w:r>
    </w:p>
    <w:p>
      <w:pPr>
        <w:spacing w:after="0"/>
        <w:ind w:left="0"/>
        <w:jc w:val="both"/>
      </w:pPr>
      <w:r>
        <w:rPr>
          <w:rFonts w:ascii="Times New Roman"/>
          <w:b w:val="false"/>
          <w:i w:val="false"/>
          <w:color w:val="000000"/>
          <w:sz w:val="28"/>
        </w:rPr>
        <w:t>
      үйінді көпірді берілген схема бойынша жылжыту;</w:t>
      </w:r>
    </w:p>
    <w:p>
      <w:pPr>
        <w:spacing w:after="0"/>
        <w:ind w:left="0"/>
        <w:jc w:val="both"/>
      </w:pPr>
      <w:r>
        <w:rPr>
          <w:rFonts w:ascii="Times New Roman"/>
          <w:b w:val="false"/>
          <w:i w:val="false"/>
          <w:color w:val="000000"/>
          <w:sz w:val="28"/>
        </w:rPr>
        <w:t>
      кабельді реттеуге, арқанды, лентаны, шөміш тістерін ауыстыруға қатысу;</w:t>
      </w:r>
    </w:p>
    <w:p>
      <w:pPr>
        <w:spacing w:after="0"/>
        <w:ind w:left="0"/>
        <w:jc w:val="both"/>
      </w:pPr>
      <w:r>
        <w:rPr>
          <w:rFonts w:ascii="Times New Roman"/>
          <w:b w:val="false"/>
          <w:i w:val="false"/>
          <w:color w:val="000000"/>
          <w:sz w:val="28"/>
        </w:rPr>
        <w:t>
      машинаның жерге қосылуын және икемді кабельдің жай-күйін тексеру;</w:t>
      </w:r>
    </w:p>
    <w:p>
      <w:pPr>
        <w:spacing w:after="0"/>
        <w:ind w:left="0"/>
        <w:jc w:val="both"/>
      </w:pPr>
      <w:r>
        <w:rPr>
          <w:rFonts w:ascii="Times New Roman"/>
          <w:b w:val="false"/>
          <w:i w:val="false"/>
          <w:color w:val="000000"/>
          <w:sz w:val="28"/>
        </w:rPr>
        <w:t xml:space="preserve">
      қызмет көрсететін жабдықтың жұмысындағы ақауды анықтау және жою; </w:t>
      </w:r>
    </w:p>
    <w:p>
      <w:pPr>
        <w:spacing w:after="0"/>
        <w:ind w:left="0"/>
        <w:jc w:val="both"/>
      </w:pPr>
      <w:r>
        <w:rPr>
          <w:rFonts w:ascii="Times New Roman"/>
          <w:b w:val="false"/>
          <w:i w:val="false"/>
          <w:color w:val="000000"/>
          <w:sz w:val="28"/>
        </w:rPr>
        <w:t>
      ағымдық жөндеуді орындау және басқа да жөндеу түрлеріне қатысу;</w:t>
      </w:r>
    </w:p>
    <w:p>
      <w:pPr>
        <w:spacing w:after="0"/>
        <w:ind w:left="0"/>
        <w:jc w:val="both"/>
      </w:pPr>
      <w:r>
        <w:rPr>
          <w:rFonts w:ascii="Times New Roman"/>
          <w:b w:val="false"/>
          <w:i w:val="false"/>
          <w:color w:val="000000"/>
          <w:sz w:val="28"/>
        </w:rPr>
        <w:t>
      үйінді көпірді жөндеуден кейін қабылдау, ауысымды қабылдау және тапсыру кезінде қарау;</w:t>
      </w:r>
    </w:p>
    <w:p>
      <w:pPr>
        <w:spacing w:after="0"/>
        <w:ind w:left="0"/>
        <w:jc w:val="both"/>
      </w:pPr>
      <w:r>
        <w:rPr>
          <w:rFonts w:ascii="Times New Roman"/>
          <w:b w:val="false"/>
          <w:i w:val="false"/>
          <w:color w:val="000000"/>
          <w:sz w:val="28"/>
        </w:rPr>
        <w:t xml:space="preserve">
      жабдықты жөндеу ведомосін жасауға және оны жөндеуге қатысу; </w:t>
      </w:r>
    </w:p>
    <w:p>
      <w:pPr>
        <w:spacing w:after="0"/>
        <w:ind w:left="0"/>
        <w:jc w:val="both"/>
      </w:pPr>
      <w:r>
        <w:rPr>
          <w:rFonts w:ascii="Times New Roman"/>
          <w:b w:val="false"/>
          <w:i w:val="false"/>
          <w:color w:val="000000"/>
          <w:sz w:val="28"/>
        </w:rPr>
        <w:t xml:space="preserve">
      экскаватормен бірге жұмыс істейтін үйінді көпірінің қауіпсіз жұмысын қамтамасыз ету; </w:t>
      </w:r>
    </w:p>
    <w:p>
      <w:pPr>
        <w:spacing w:after="0"/>
        <w:ind w:left="0"/>
        <w:jc w:val="both"/>
      </w:pPr>
      <w:r>
        <w:rPr>
          <w:rFonts w:ascii="Times New Roman"/>
          <w:b w:val="false"/>
          <w:i w:val="false"/>
          <w:color w:val="000000"/>
          <w:sz w:val="28"/>
        </w:rPr>
        <w:t>
      айрықша жел жүктемесі кезінде үйінді көпірді бекіту.</w:t>
      </w:r>
    </w:p>
    <w:bookmarkStart w:name="z752" w:id="750"/>
    <w:p>
      <w:pPr>
        <w:spacing w:after="0"/>
        <w:ind w:left="0"/>
        <w:jc w:val="both"/>
      </w:pPr>
      <w:r>
        <w:rPr>
          <w:rFonts w:ascii="Times New Roman"/>
          <w:b w:val="false"/>
          <w:i w:val="false"/>
          <w:color w:val="000000"/>
          <w:sz w:val="28"/>
        </w:rPr>
        <w:t>
      500. Мыналарды:</w:t>
      </w:r>
    </w:p>
    <w:bookmarkEnd w:id="750"/>
    <w:p>
      <w:pPr>
        <w:spacing w:after="0"/>
        <w:ind w:left="0"/>
        <w:jc w:val="both"/>
      </w:pPr>
      <w:r>
        <w:rPr>
          <w:rFonts w:ascii="Times New Roman"/>
          <w:b w:val="false"/>
          <w:i w:val="false"/>
          <w:color w:val="000000"/>
          <w:sz w:val="28"/>
        </w:rPr>
        <w:t xml:space="preserve">
      ашық тау-кен жұмыстарын жүргізудің технологиялық процестерін; </w:t>
      </w:r>
    </w:p>
    <w:p>
      <w:pPr>
        <w:spacing w:after="0"/>
        <w:ind w:left="0"/>
        <w:jc w:val="both"/>
      </w:pPr>
      <w:r>
        <w:rPr>
          <w:rFonts w:ascii="Times New Roman"/>
          <w:b w:val="false"/>
          <w:i w:val="false"/>
          <w:color w:val="000000"/>
          <w:sz w:val="28"/>
        </w:rPr>
        <w:t>
      өңделетін кен жыныстарының физикалық-механикалық қасиеттерін, олардың массивтегі және үйіндідегі жағдайын;</w:t>
      </w:r>
    </w:p>
    <w:p>
      <w:pPr>
        <w:spacing w:after="0"/>
        <w:ind w:left="0"/>
        <w:jc w:val="both"/>
      </w:pPr>
      <w:r>
        <w:rPr>
          <w:rFonts w:ascii="Times New Roman"/>
          <w:b w:val="false"/>
          <w:i w:val="false"/>
          <w:color w:val="000000"/>
          <w:sz w:val="28"/>
        </w:rPr>
        <w:t xml:space="preserve">
      үйінді жасау схемасын; </w:t>
      </w:r>
    </w:p>
    <w:p>
      <w:pPr>
        <w:spacing w:after="0"/>
        <w:ind w:left="0"/>
        <w:jc w:val="both"/>
      </w:pPr>
      <w:r>
        <w:rPr>
          <w:rFonts w:ascii="Times New Roman"/>
          <w:b w:val="false"/>
          <w:i w:val="false"/>
          <w:color w:val="000000"/>
          <w:sz w:val="28"/>
        </w:rPr>
        <w:t xml:space="preserve">
      көшкін құбылысы белгілерін; </w:t>
      </w:r>
    </w:p>
    <w:p>
      <w:pPr>
        <w:spacing w:after="0"/>
        <w:ind w:left="0"/>
        <w:jc w:val="both"/>
      </w:pPr>
      <w:r>
        <w:rPr>
          <w:rFonts w:ascii="Times New Roman"/>
          <w:b w:val="false"/>
          <w:i w:val="false"/>
          <w:color w:val="000000"/>
          <w:sz w:val="28"/>
        </w:rPr>
        <w:t>
      үйінді көпір машиналары мен механизмдерінің, оның механикалық, гидравликалық, пневматикалық және электр жабдықтарының, өлшеу құралдарының, электрмен пісіру машиналары мен аппараттарының, жанартауландыру құралының және құрылымы мен техникалық пайдалану ережесін;</w:t>
      </w:r>
    </w:p>
    <w:p>
      <w:pPr>
        <w:spacing w:after="0"/>
        <w:ind w:left="0"/>
        <w:jc w:val="both"/>
      </w:pPr>
      <w:r>
        <w:rPr>
          <w:rFonts w:ascii="Times New Roman"/>
          <w:b w:val="false"/>
          <w:i w:val="false"/>
          <w:color w:val="000000"/>
          <w:sz w:val="28"/>
        </w:rPr>
        <w:t xml:space="preserve">
      сигнализация мен байланыс құрылғыларының жүйесін; </w:t>
      </w:r>
    </w:p>
    <w:p>
      <w:pPr>
        <w:spacing w:after="0"/>
        <w:ind w:left="0"/>
        <w:jc w:val="both"/>
      </w:pPr>
      <w:r>
        <w:rPr>
          <w:rFonts w:ascii="Times New Roman"/>
          <w:b w:val="false"/>
          <w:i w:val="false"/>
          <w:color w:val="000000"/>
          <w:sz w:val="28"/>
        </w:rPr>
        <w:t xml:space="preserve">
      теміржолдардың құрылымы туралы негізгі мәліметтерді; </w:t>
      </w:r>
    </w:p>
    <w:p>
      <w:pPr>
        <w:spacing w:after="0"/>
        <w:ind w:left="0"/>
        <w:jc w:val="both"/>
      </w:pPr>
      <w:r>
        <w:rPr>
          <w:rFonts w:ascii="Times New Roman"/>
          <w:b w:val="false"/>
          <w:i w:val="false"/>
          <w:color w:val="000000"/>
          <w:sz w:val="28"/>
        </w:rPr>
        <w:t xml:space="preserve">
      майлау жүйесін, қолданылатын майларды және олардың қасиеттерін; </w:t>
      </w:r>
    </w:p>
    <w:p>
      <w:pPr>
        <w:spacing w:after="0"/>
        <w:ind w:left="0"/>
        <w:jc w:val="both"/>
      </w:pPr>
      <w:r>
        <w:rPr>
          <w:rFonts w:ascii="Times New Roman"/>
          <w:b w:val="false"/>
          <w:i w:val="false"/>
          <w:color w:val="000000"/>
          <w:sz w:val="28"/>
        </w:rPr>
        <w:t xml:space="preserve">
      теміржолдарды ұзарту және орнынан қозғау тәртібін; </w:t>
      </w:r>
    </w:p>
    <w:p>
      <w:pPr>
        <w:spacing w:after="0"/>
        <w:ind w:left="0"/>
        <w:jc w:val="both"/>
      </w:pPr>
      <w:r>
        <w:rPr>
          <w:rFonts w:ascii="Times New Roman"/>
          <w:b w:val="false"/>
          <w:i w:val="false"/>
          <w:color w:val="000000"/>
          <w:sz w:val="28"/>
        </w:rPr>
        <w:t>
      электро слесарлық істі 3-разрядты электро слесарь білімі көлемінде білуге тиіс.</w:t>
      </w:r>
    </w:p>
    <w:p>
      <w:pPr>
        <w:spacing w:after="0"/>
        <w:ind w:left="0"/>
        <w:jc w:val="both"/>
      </w:pPr>
      <w:r>
        <w:rPr>
          <w:rFonts w:ascii="Times New Roman"/>
          <w:b w:val="false"/>
          <w:i w:val="false"/>
          <w:color w:val="000000"/>
          <w:sz w:val="28"/>
        </w:rPr>
        <w:t>
      Бас басқару пультіне қызмет көрсету кезінде - 6-разряд.</w:t>
      </w:r>
    </w:p>
    <w:bookmarkStart w:name="z753" w:id="751"/>
    <w:p>
      <w:pPr>
        <w:spacing w:after="0"/>
        <w:ind w:left="0"/>
        <w:jc w:val="left"/>
      </w:pPr>
      <w:r>
        <w:rPr>
          <w:rFonts w:ascii="Times New Roman"/>
          <w:b/>
          <w:i w:val="false"/>
          <w:color w:val="000000"/>
        </w:rPr>
        <w:t xml:space="preserve"> 63-параграф. Үйінді соқасының машинисі, 3-разряд</w:t>
      </w:r>
    </w:p>
    <w:bookmarkEnd w:id="751"/>
    <w:bookmarkStart w:name="z754" w:id="752"/>
    <w:p>
      <w:pPr>
        <w:spacing w:after="0"/>
        <w:ind w:left="0"/>
        <w:jc w:val="both"/>
      </w:pPr>
      <w:r>
        <w:rPr>
          <w:rFonts w:ascii="Times New Roman"/>
          <w:b w:val="false"/>
          <w:i w:val="false"/>
          <w:color w:val="000000"/>
          <w:sz w:val="28"/>
        </w:rPr>
        <w:t>
      501. Жұмыс сипаттамасы:</w:t>
      </w:r>
    </w:p>
    <w:bookmarkEnd w:id="752"/>
    <w:p>
      <w:pPr>
        <w:spacing w:after="0"/>
        <w:ind w:left="0"/>
        <w:jc w:val="both"/>
      </w:pPr>
      <w:r>
        <w:rPr>
          <w:rFonts w:ascii="Times New Roman"/>
          <w:b w:val="false"/>
          <w:i w:val="false"/>
          <w:color w:val="000000"/>
          <w:sz w:val="28"/>
        </w:rPr>
        <w:t>
      тіркемелі, үйінді соқасының (стругтың, скрепердің) лемехтері біржақты және екі жақты орналасқан механизмдерін басқару;</w:t>
      </w:r>
    </w:p>
    <w:p>
      <w:pPr>
        <w:spacing w:after="0"/>
        <w:ind w:left="0"/>
        <w:jc w:val="both"/>
      </w:pPr>
      <w:r>
        <w:rPr>
          <w:rFonts w:ascii="Times New Roman"/>
          <w:b w:val="false"/>
          <w:i w:val="false"/>
          <w:color w:val="000000"/>
          <w:sz w:val="28"/>
        </w:rPr>
        <w:t xml:space="preserve">
      үйіндіні жоспарлау, жырту, еңістерді жұмыстау, жыныстарды үйінді бермаларынан еңіске түсіру, кюветтерді кесу және теміржол габариттерін тазарту; </w:t>
      </w:r>
    </w:p>
    <w:p>
      <w:pPr>
        <w:spacing w:after="0"/>
        <w:ind w:left="0"/>
        <w:jc w:val="both"/>
      </w:pPr>
      <w:r>
        <w:rPr>
          <w:rFonts w:ascii="Times New Roman"/>
          <w:b w:val="false"/>
          <w:i w:val="false"/>
          <w:color w:val="000000"/>
          <w:sz w:val="28"/>
        </w:rPr>
        <w:t>
      үйінді соқасының бөлшектері мен механизмдерін жарамды жағдайда ұстау;</w:t>
      </w:r>
    </w:p>
    <w:p>
      <w:pPr>
        <w:spacing w:after="0"/>
        <w:ind w:left="0"/>
        <w:jc w:val="both"/>
      </w:pPr>
      <w:r>
        <w:rPr>
          <w:rFonts w:ascii="Times New Roman"/>
          <w:b w:val="false"/>
          <w:i w:val="false"/>
          <w:color w:val="000000"/>
          <w:sz w:val="28"/>
        </w:rPr>
        <w:t>
      қызмет көрсететін жабдықтың жұмысындағы анықталған ақауларды жою жөндеу ведомосін жасау, ұсақ ақауларды жою;</w:t>
      </w:r>
    </w:p>
    <w:p>
      <w:pPr>
        <w:spacing w:after="0"/>
        <w:ind w:left="0"/>
        <w:jc w:val="both"/>
      </w:pPr>
      <w:r>
        <w:rPr>
          <w:rFonts w:ascii="Times New Roman"/>
          <w:b w:val="false"/>
          <w:i w:val="false"/>
          <w:color w:val="000000"/>
          <w:sz w:val="28"/>
        </w:rPr>
        <w:t>
      қызмет көрсететін жабдықты ағымдық жөндеуді орындау және басқа да жөндеу түрлеріне қатысу, үйінді соқасының механизмдерін тазалау және майлау.</w:t>
      </w:r>
    </w:p>
    <w:bookmarkStart w:name="z755" w:id="753"/>
    <w:p>
      <w:pPr>
        <w:spacing w:after="0"/>
        <w:ind w:left="0"/>
        <w:jc w:val="both"/>
      </w:pPr>
      <w:r>
        <w:rPr>
          <w:rFonts w:ascii="Times New Roman"/>
          <w:b w:val="false"/>
          <w:i w:val="false"/>
          <w:color w:val="000000"/>
          <w:sz w:val="28"/>
        </w:rPr>
        <w:t>
      502. Мыналарды:</w:t>
      </w:r>
    </w:p>
    <w:bookmarkEnd w:id="753"/>
    <w:p>
      <w:pPr>
        <w:spacing w:after="0"/>
        <w:ind w:left="0"/>
        <w:jc w:val="both"/>
      </w:pPr>
      <w:r>
        <w:rPr>
          <w:rFonts w:ascii="Times New Roman"/>
          <w:b w:val="false"/>
          <w:i w:val="false"/>
          <w:color w:val="000000"/>
          <w:sz w:val="28"/>
        </w:rPr>
        <w:t xml:space="preserve">
      қызмет көрсететін жабдықтың құрылымы мен техникалық сипаттамасын; </w:t>
      </w:r>
    </w:p>
    <w:p>
      <w:pPr>
        <w:spacing w:after="0"/>
        <w:ind w:left="0"/>
        <w:jc w:val="both"/>
      </w:pPr>
      <w:r>
        <w:rPr>
          <w:rFonts w:ascii="Times New Roman"/>
          <w:b w:val="false"/>
          <w:i w:val="false"/>
          <w:color w:val="000000"/>
          <w:sz w:val="28"/>
        </w:rPr>
        <w:t>
      үйінді соқасының механизмдерін басқару тәсілдерін;</w:t>
      </w:r>
    </w:p>
    <w:p>
      <w:pPr>
        <w:spacing w:after="0"/>
        <w:ind w:left="0"/>
        <w:jc w:val="both"/>
      </w:pPr>
      <w:r>
        <w:rPr>
          <w:rFonts w:ascii="Times New Roman"/>
          <w:b w:val="false"/>
          <w:i w:val="false"/>
          <w:color w:val="000000"/>
          <w:sz w:val="28"/>
        </w:rPr>
        <w:t xml:space="preserve">
      теміржолдардың құрылымы туралы негізгі мәліметтерді; </w:t>
      </w:r>
    </w:p>
    <w:p>
      <w:pPr>
        <w:spacing w:after="0"/>
        <w:ind w:left="0"/>
        <w:jc w:val="both"/>
      </w:pPr>
      <w:r>
        <w:rPr>
          <w:rFonts w:ascii="Times New Roman"/>
          <w:b w:val="false"/>
          <w:i w:val="false"/>
          <w:color w:val="000000"/>
          <w:sz w:val="28"/>
        </w:rPr>
        <w:t xml:space="preserve">
      теміржол бойынша қозғалыс ережесін; </w:t>
      </w:r>
    </w:p>
    <w:p>
      <w:pPr>
        <w:spacing w:after="0"/>
        <w:ind w:left="0"/>
        <w:jc w:val="both"/>
      </w:pPr>
      <w:r>
        <w:rPr>
          <w:rFonts w:ascii="Times New Roman"/>
          <w:b w:val="false"/>
          <w:i w:val="false"/>
          <w:color w:val="000000"/>
          <w:sz w:val="28"/>
        </w:rPr>
        <w:t>
      тау-кен жұмыстарын ашық тәсілмен жүргізу туралы негізгімәліметтерді білуге тиіс.</w:t>
      </w:r>
    </w:p>
    <w:p>
      <w:pPr>
        <w:spacing w:after="0"/>
        <w:ind w:left="0"/>
        <w:jc w:val="both"/>
      </w:pPr>
      <w:r>
        <w:rPr>
          <w:rFonts w:ascii="Times New Roman"/>
          <w:b w:val="false"/>
          <w:i w:val="false"/>
          <w:color w:val="000000"/>
          <w:sz w:val="28"/>
        </w:rPr>
        <w:t>
      Өздігінен жүретін үйінді соқасына қызмет көрсету кезінде - 4-разряд.</w:t>
      </w:r>
    </w:p>
    <w:bookmarkStart w:name="z756" w:id="754"/>
    <w:p>
      <w:pPr>
        <w:spacing w:after="0"/>
        <w:ind w:left="0"/>
        <w:jc w:val="left"/>
      </w:pPr>
      <w:r>
        <w:rPr>
          <w:rFonts w:ascii="Times New Roman"/>
          <w:b/>
          <w:i w:val="false"/>
          <w:color w:val="000000"/>
        </w:rPr>
        <w:t xml:space="preserve"> 64-параграф. Шахта электровозының машинисі, 3-разряд</w:t>
      </w:r>
    </w:p>
    <w:bookmarkEnd w:id="754"/>
    <w:bookmarkStart w:name="z757" w:id="755"/>
    <w:p>
      <w:pPr>
        <w:spacing w:after="0"/>
        <w:ind w:left="0"/>
        <w:jc w:val="both"/>
      </w:pPr>
      <w:r>
        <w:rPr>
          <w:rFonts w:ascii="Times New Roman"/>
          <w:b w:val="false"/>
          <w:i w:val="false"/>
          <w:color w:val="000000"/>
          <w:sz w:val="28"/>
        </w:rPr>
        <w:t>
      503. Жұмыс сипаттамасы:</w:t>
      </w:r>
    </w:p>
    <w:bookmarkEnd w:id="755"/>
    <w:p>
      <w:pPr>
        <w:spacing w:after="0"/>
        <w:ind w:left="0"/>
        <w:jc w:val="both"/>
      </w:pPr>
      <w:r>
        <w:rPr>
          <w:rFonts w:ascii="Times New Roman"/>
          <w:b w:val="false"/>
          <w:i w:val="false"/>
          <w:color w:val="000000"/>
          <w:sz w:val="28"/>
        </w:rPr>
        <w:t>
      тиелген және бос құрамдарды әкету кезінде электровоздарды, тіркеме салмағы 10 тоннаға дейінгі гидровоздарды, тіркеме салмағына қарамастан дизелевоздарды басқару;</w:t>
      </w:r>
    </w:p>
    <w:p>
      <w:pPr>
        <w:spacing w:after="0"/>
        <w:ind w:left="0"/>
        <w:jc w:val="both"/>
      </w:pPr>
      <w:r>
        <w:rPr>
          <w:rFonts w:ascii="Times New Roman"/>
          <w:b w:val="false"/>
          <w:i w:val="false"/>
          <w:color w:val="000000"/>
          <w:sz w:val="28"/>
        </w:rPr>
        <w:t>
      жол профилі мен құрамның салмағына қарай шахта электровозының жүру жылдамдығын реттеу;</w:t>
      </w:r>
    </w:p>
    <w:p>
      <w:pPr>
        <w:spacing w:after="0"/>
        <w:ind w:left="0"/>
        <w:jc w:val="both"/>
      </w:pPr>
      <w:r>
        <w:rPr>
          <w:rFonts w:ascii="Times New Roman"/>
          <w:b w:val="false"/>
          <w:i w:val="false"/>
          <w:color w:val="000000"/>
          <w:sz w:val="28"/>
        </w:rPr>
        <w:t>
      құрамдарды қалыптастыру және тиеу-ауыстыру пункттері мен эстакадаларда маневр жұмыстарын орындау;</w:t>
      </w:r>
    </w:p>
    <w:p>
      <w:pPr>
        <w:spacing w:after="0"/>
        <w:ind w:left="0"/>
        <w:jc w:val="both"/>
      </w:pPr>
      <w:r>
        <w:rPr>
          <w:rFonts w:ascii="Times New Roman"/>
          <w:b w:val="false"/>
          <w:i w:val="false"/>
          <w:color w:val="000000"/>
          <w:sz w:val="28"/>
        </w:rPr>
        <w:t xml:space="preserve">
      вагондарды тиеу және түсіру орындарына қою; </w:t>
      </w:r>
    </w:p>
    <w:p>
      <w:pPr>
        <w:spacing w:after="0"/>
        <w:ind w:left="0"/>
        <w:jc w:val="both"/>
      </w:pPr>
      <w:r>
        <w:rPr>
          <w:rFonts w:ascii="Times New Roman"/>
          <w:b w:val="false"/>
          <w:i w:val="false"/>
          <w:color w:val="000000"/>
          <w:sz w:val="28"/>
        </w:rPr>
        <w:t>
      жүктерді әкету, бос вагондарды әкелу;</w:t>
      </w:r>
    </w:p>
    <w:p>
      <w:pPr>
        <w:spacing w:after="0"/>
        <w:ind w:left="0"/>
        <w:jc w:val="both"/>
      </w:pPr>
      <w:r>
        <w:rPr>
          <w:rFonts w:ascii="Times New Roman"/>
          <w:b w:val="false"/>
          <w:i w:val="false"/>
          <w:color w:val="000000"/>
          <w:sz w:val="28"/>
        </w:rPr>
        <w:t xml:space="preserve">
      адамдарды жұмыс орнына және кері қарай жеткізу; </w:t>
      </w:r>
    </w:p>
    <w:p>
      <w:pPr>
        <w:spacing w:after="0"/>
        <w:ind w:left="0"/>
        <w:jc w:val="both"/>
      </w:pPr>
      <w:r>
        <w:rPr>
          <w:rFonts w:ascii="Times New Roman"/>
          <w:b w:val="false"/>
          <w:i w:val="false"/>
          <w:color w:val="000000"/>
          <w:sz w:val="28"/>
        </w:rPr>
        <w:t>
      вагондарды тіркеу және ағыту;</w:t>
      </w:r>
    </w:p>
    <w:p>
      <w:pPr>
        <w:spacing w:after="0"/>
        <w:ind w:left="0"/>
        <w:jc w:val="both"/>
      </w:pPr>
      <w:r>
        <w:rPr>
          <w:rFonts w:ascii="Times New Roman"/>
          <w:b w:val="false"/>
          <w:i w:val="false"/>
          <w:color w:val="000000"/>
          <w:sz w:val="28"/>
        </w:rPr>
        <w:t>
      рельстен шығып кеткен электровоздар мен вагондарды көтеру және қою;</w:t>
      </w:r>
    </w:p>
    <w:p>
      <w:pPr>
        <w:spacing w:after="0"/>
        <w:ind w:left="0"/>
        <w:jc w:val="both"/>
      </w:pPr>
      <w:r>
        <w:rPr>
          <w:rFonts w:ascii="Times New Roman"/>
          <w:b w:val="false"/>
          <w:i w:val="false"/>
          <w:color w:val="000000"/>
          <w:sz w:val="28"/>
        </w:rPr>
        <w:t>
      тау-кен массасын люк-дозатордан тиеу және қотарғышта босату кезінде электровозды қашықтықтан басқару;</w:t>
      </w:r>
    </w:p>
    <w:p>
      <w:pPr>
        <w:spacing w:after="0"/>
        <w:ind w:left="0"/>
        <w:jc w:val="both"/>
      </w:pPr>
      <w:r>
        <w:rPr>
          <w:rFonts w:ascii="Times New Roman"/>
          <w:b w:val="false"/>
          <w:i w:val="false"/>
          <w:color w:val="000000"/>
          <w:sz w:val="28"/>
        </w:rPr>
        <w:t>
      жолдағы стрелкаларды бұру;</w:t>
      </w:r>
    </w:p>
    <w:p>
      <w:pPr>
        <w:spacing w:after="0"/>
        <w:ind w:left="0"/>
        <w:jc w:val="both"/>
      </w:pPr>
      <w:r>
        <w:rPr>
          <w:rFonts w:ascii="Times New Roman"/>
          <w:b w:val="false"/>
          <w:i w:val="false"/>
          <w:color w:val="000000"/>
          <w:sz w:val="28"/>
        </w:rPr>
        <w:t>
      тиеу және түсіру пункттерінің желдету есіктерін, итергіштерін, шығырлары мен басқа да механизмдерін басқару;</w:t>
      </w:r>
    </w:p>
    <w:p>
      <w:pPr>
        <w:spacing w:after="0"/>
        <w:ind w:left="0"/>
        <w:jc w:val="both"/>
      </w:pPr>
      <w:r>
        <w:rPr>
          <w:rFonts w:ascii="Times New Roman"/>
          <w:b w:val="false"/>
          <w:i w:val="false"/>
          <w:color w:val="000000"/>
          <w:sz w:val="28"/>
        </w:rPr>
        <w:t>
      қазаншұңқыр мен қотарғыш төсемін тазарту;</w:t>
      </w:r>
    </w:p>
    <w:p>
      <w:pPr>
        <w:spacing w:after="0"/>
        <w:ind w:left="0"/>
        <w:jc w:val="both"/>
      </w:pPr>
      <w:r>
        <w:rPr>
          <w:rFonts w:ascii="Times New Roman"/>
          <w:b w:val="false"/>
          <w:i w:val="false"/>
          <w:color w:val="000000"/>
          <w:sz w:val="28"/>
        </w:rPr>
        <w:t xml:space="preserve">
      электровоздарды экипировкалау және құмдауыштарға май құю; </w:t>
      </w:r>
    </w:p>
    <w:p>
      <w:pPr>
        <w:spacing w:after="0"/>
        <w:ind w:left="0"/>
        <w:jc w:val="both"/>
      </w:pPr>
      <w:r>
        <w:rPr>
          <w:rFonts w:ascii="Times New Roman"/>
          <w:b w:val="false"/>
          <w:i w:val="false"/>
          <w:color w:val="000000"/>
          <w:sz w:val="28"/>
        </w:rPr>
        <w:t xml:space="preserve">
      аккумулятор жәшігін бекіту және аккумулятор батареяларын ауыстыруға қатысу; </w:t>
      </w:r>
    </w:p>
    <w:p>
      <w:pPr>
        <w:spacing w:after="0"/>
        <w:ind w:left="0"/>
        <w:jc w:val="both"/>
      </w:pPr>
      <w:r>
        <w:rPr>
          <w:rFonts w:ascii="Times New Roman"/>
          <w:b w:val="false"/>
          <w:i w:val="false"/>
          <w:color w:val="000000"/>
          <w:sz w:val="28"/>
        </w:rPr>
        <w:t>
      гидровозды энергия жүйесінен зарядтау;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басқару механизмін және жүру бөлшектерін қарау әрі опробациялау;</w:t>
      </w:r>
    </w:p>
    <w:p>
      <w:pPr>
        <w:spacing w:after="0"/>
        <w:ind w:left="0"/>
        <w:jc w:val="both"/>
      </w:pPr>
      <w:r>
        <w:rPr>
          <w:rFonts w:ascii="Times New Roman"/>
          <w:b w:val="false"/>
          <w:i w:val="false"/>
          <w:color w:val="000000"/>
          <w:sz w:val="28"/>
        </w:rPr>
        <w:t>
      қызмет көрсететін жабдық жұмысындағы ақауларды жою.</w:t>
      </w:r>
    </w:p>
    <w:bookmarkStart w:name="z758" w:id="756"/>
    <w:p>
      <w:pPr>
        <w:spacing w:after="0"/>
        <w:ind w:left="0"/>
        <w:jc w:val="both"/>
      </w:pPr>
      <w:r>
        <w:rPr>
          <w:rFonts w:ascii="Times New Roman"/>
          <w:b w:val="false"/>
          <w:i w:val="false"/>
          <w:color w:val="000000"/>
          <w:sz w:val="28"/>
        </w:rPr>
        <w:t>
      504. Мыналарды:</w:t>
      </w:r>
    </w:p>
    <w:bookmarkEnd w:id="756"/>
    <w:p>
      <w:pPr>
        <w:spacing w:after="0"/>
        <w:ind w:left="0"/>
        <w:jc w:val="both"/>
      </w:pPr>
      <w:r>
        <w:rPr>
          <w:rFonts w:ascii="Times New Roman"/>
          <w:b w:val="false"/>
          <w:i w:val="false"/>
          <w:color w:val="000000"/>
          <w:sz w:val="28"/>
        </w:rPr>
        <w:t xml:space="preserve">
      электровоздардың, гидровоздардың, дизелевоздардың құрылымын, техникалық сипаттамасын; </w:t>
      </w:r>
    </w:p>
    <w:p>
      <w:pPr>
        <w:spacing w:after="0"/>
        <w:ind w:left="0"/>
        <w:jc w:val="both"/>
      </w:pPr>
      <w:r>
        <w:rPr>
          <w:rFonts w:ascii="Times New Roman"/>
          <w:b w:val="false"/>
          <w:i w:val="false"/>
          <w:color w:val="000000"/>
          <w:sz w:val="28"/>
        </w:rPr>
        <w:t>
      поездардың жүру кестесін және жүк және адамдары бар составтардың қозғалыс ережесін;</w:t>
      </w:r>
    </w:p>
    <w:p>
      <w:pPr>
        <w:spacing w:after="0"/>
        <w:ind w:left="0"/>
        <w:jc w:val="both"/>
      </w:pPr>
      <w:r>
        <w:rPr>
          <w:rFonts w:ascii="Times New Roman"/>
          <w:b w:val="false"/>
          <w:i w:val="false"/>
          <w:color w:val="000000"/>
          <w:sz w:val="28"/>
        </w:rPr>
        <w:t xml:space="preserve">
      жол профилін және оның жай-күйін, қызмет көрсететін учаскедегі жол белгілерін түрлі жұмыс жағдайы кезіндегі электровоздардың, гидровоздардың, дизелевоздардың тарту сипаттамаларын; </w:t>
      </w:r>
    </w:p>
    <w:p>
      <w:pPr>
        <w:spacing w:after="0"/>
        <w:ind w:left="0"/>
        <w:jc w:val="both"/>
      </w:pPr>
      <w:r>
        <w:rPr>
          <w:rFonts w:ascii="Times New Roman"/>
          <w:b w:val="false"/>
          <w:i w:val="false"/>
          <w:color w:val="000000"/>
          <w:sz w:val="28"/>
        </w:rPr>
        <w:t xml:space="preserve">
      теміржолдардың, коммутация мен энергиямен қоректендіру схемасын; </w:t>
      </w:r>
    </w:p>
    <w:p>
      <w:pPr>
        <w:spacing w:after="0"/>
        <w:ind w:left="0"/>
        <w:jc w:val="both"/>
      </w:pPr>
      <w:r>
        <w:rPr>
          <w:rFonts w:ascii="Times New Roman"/>
          <w:b w:val="false"/>
          <w:i w:val="false"/>
          <w:color w:val="000000"/>
          <w:sz w:val="28"/>
        </w:rPr>
        <w:t>
      тежегіш құрылғыларының жүйесін;</w:t>
      </w:r>
    </w:p>
    <w:p>
      <w:pPr>
        <w:spacing w:after="0"/>
        <w:ind w:left="0"/>
        <w:jc w:val="both"/>
      </w:pPr>
      <w:r>
        <w:rPr>
          <w:rFonts w:ascii="Times New Roman"/>
          <w:b w:val="false"/>
          <w:i w:val="false"/>
          <w:color w:val="000000"/>
          <w:sz w:val="28"/>
        </w:rPr>
        <w:t xml:space="preserve">
      стрелка бұрмасының, вагондарды автотежеуге арналған компрессорлардың құрылымын; </w:t>
      </w:r>
    </w:p>
    <w:p>
      <w:pPr>
        <w:spacing w:after="0"/>
        <w:ind w:left="0"/>
        <w:jc w:val="both"/>
      </w:pPr>
      <w:r>
        <w:rPr>
          <w:rFonts w:ascii="Times New Roman"/>
          <w:b w:val="false"/>
          <w:i w:val="false"/>
          <w:color w:val="000000"/>
          <w:sz w:val="28"/>
        </w:rPr>
        <w:t xml:space="preserve">
      вагондарды тіркеу және ағыту ережесін; </w:t>
      </w:r>
    </w:p>
    <w:p>
      <w:pPr>
        <w:spacing w:after="0"/>
        <w:ind w:left="0"/>
        <w:jc w:val="both"/>
      </w:pPr>
      <w:r>
        <w:rPr>
          <w:rFonts w:ascii="Times New Roman"/>
          <w:b w:val="false"/>
          <w:i w:val="false"/>
          <w:color w:val="000000"/>
          <w:sz w:val="28"/>
        </w:rPr>
        <w:t xml:space="preserve">
      рельстен шығып кеткен электровоздар мен вагондарды көтеру үшін қолданылатын тәсілдер мен құрылғыларды; </w:t>
      </w:r>
    </w:p>
    <w:p>
      <w:pPr>
        <w:spacing w:after="0"/>
        <w:ind w:left="0"/>
        <w:jc w:val="both"/>
      </w:pPr>
      <w:r>
        <w:rPr>
          <w:rFonts w:ascii="Times New Roman"/>
          <w:b w:val="false"/>
          <w:i w:val="false"/>
          <w:color w:val="000000"/>
          <w:sz w:val="28"/>
        </w:rPr>
        <w:t>
      аккумулятор батареяларының құрылымын, оларды зарядтау және баптау ережесін;</w:t>
      </w:r>
    </w:p>
    <w:p>
      <w:pPr>
        <w:spacing w:after="0"/>
        <w:ind w:left="0"/>
        <w:jc w:val="both"/>
      </w:pPr>
      <w:r>
        <w:rPr>
          <w:rFonts w:ascii="Times New Roman"/>
          <w:b w:val="false"/>
          <w:i w:val="false"/>
          <w:color w:val="000000"/>
          <w:sz w:val="28"/>
        </w:rPr>
        <w:t xml:space="preserve">
      зарядтау камералары жабдығын; </w:t>
      </w:r>
    </w:p>
    <w:p>
      <w:pPr>
        <w:spacing w:after="0"/>
        <w:ind w:left="0"/>
        <w:jc w:val="both"/>
      </w:pPr>
      <w:r>
        <w:rPr>
          <w:rFonts w:ascii="Times New Roman"/>
          <w:b w:val="false"/>
          <w:i w:val="false"/>
          <w:color w:val="000000"/>
          <w:sz w:val="28"/>
        </w:rPr>
        <w:t xml:space="preserve">
      жерге қосу ережесін және контакті желісін ілу тәсілдерін; </w:t>
      </w:r>
    </w:p>
    <w:p>
      <w:pPr>
        <w:spacing w:after="0"/>
        <w:ind w:left="0"/>
        <w:jc w:val="both"/>
      </w:pPr>
      <w:r>
        <w:rPr>
          <w:rFonts w:ascii="Times New Roman"/>
          <w:b w:val="false"/>
          <w:i w:val="false"/>
          <w:color w:val="000000"/>
          <w:sz w:val="28"/>
        </w:rPr>
        <w:t xml:space="preserve">
      белгілердің, белгі беру құралдарының, орталау және блокировкалау нысанын; </w:t>
      </w:r>
    </w:p>
    <w:p>
      <w:pPr>
        <w:spacing w:after="0"/>
        <w:ind w:left="0"/>
        <w:jc w:val="both"/>
      </w:pPr>
      <w:r>
        <w:rPr>
          <w:rFonts w:ascii="Times New Roman"/>
          <w:b w:val="false"/>
          <w:i w:val="false"/>
          <w:color w:val="000000"/>
          <w:sz w:val="28"/>
        </w:rPr>
        <w:t xml:space="preserve">
      токты өзгерту тәсілдерін; </w:t>
      </w:r>
    </w:p>
    <w:p>
      <w:pPr>
        <w:spacing w:after="0"/>
        <w:ind w:left="0"/>
        <w:jc w:val="both"/>
      </w:pPr>
      <w:r>
        <w:rPr>
          <w:rFonts w:ascii="Times New Roman"/>
          <w:b w:val="false"/>
          <w:i w:val="false"/>
          <w:color w:val="000000"/>
          <w:sz w:val="28"/>
        </w:rPr>
        <w:t>
      контакті желісін қоректендіруді;</w:t>
      </w:r>
    </w:p>
    <w:p>
      <w:pPr>
        <w:spacing w:after="0"/>
        <w:ind w:left="0"/>
        <w:jc w:val="both"/>
      </w:pPr>
      <w:r>
        <w:rPr>
          <w:rFonts w:ascii="Times New Roman"/>
          <w:b w:val="false"/>
          <w:i w:val="false"/>
          <w:color w:val="000000"/>
          <w:sz w:val="28"/>
        </w:rPr>
        <w:t xml:space="preserve">
      диспетчерлік қызмет схемасын; </w:t>
      </w:r>
    </w:p>
    <w:p>
      <w:pPr>
        <w:spacing w:after="0"/>
        <w:ind w:left="0"/>
        <w:jc w:val="both"/>
      </w:pPr>
      <w:r>
        <w:rPr>
          <w:rFonts w:ascii="Times New Roman"/>
          <w:b w:val="false"/>
          <w:i w:val="false"/>
          <w:color w:val="000000"/>
          <w:sz w:val="28"/>
        </w:rPr>
        <w:t xml:space="preserve">
      жерасты тау-кен қазбаларының орналасуы мен нысанын; </w:t>
      </w:r>
    </w:p>
    <w:p>
      <w:pPr>
        <w:spacing w:after="0"/>
        <w:ind w:left="0"/>
        <w:jc w:val="both"/>
      </w:pPr>
      <w:r>
        <w:rPr>
          <w:rFonts w:ascii="Times New Roman"/>
          <w:b w:val="false"/>
          <w:i w:val="false"/>
          <w:color w:val="000000"/>
          <w:sz w:val="28"/>
        </w:rPr>
        <w:t xml:space="preserve">
      қызмет көрсететін машинаны қабылдау және опробациялау; </w:t>
      </w:r>
    </w:p>
    <w:p>
      <w:pPr>
        <w:spacing w:after="0"/>
        <w:ind w:left="0"/>
        <w:jc w:val="both"/>
      </w:pPr>
      <w:r>
        <w:rPr>
          <w:rFonts w:ascii="Times New Roman"/>
          <w:b w:val="false"/>
          <w:i w:val="false"/>
          <w:color w:val="000000"/>
          <w:sz w:val="28"/>
        </w:rPr>
        <w:t>
      майлау жүйелерін және қолданылатын жанар-жағармай материалдарын;</w:t>
      </w:r>
    </w:p>
    <w:p>
      <w:pPr>
        <w:spacing w:after="0"/>
        <w:ind w:left="0"/>
        <w:jc w:val="both"/>
      </w:pPr>
      <w:r>
        <w:rPr>
          <w:rFonts w:ascii="Times New Roman"/>
          <w:b w:val="false"/>
          <w:i w:val="false"/>
          <w:color w:val="000000"/>
          <w:sz w:val="28"/>
        </w:rPr>
        <w:t xml:space="preserve">
      электротехника негіздері мен слесарлық істі; </w:t>
      </w:r>
    </w:p>
    <w:p>
      <w:pPr>
        <w:spacing w:after="0"/>
        <w:ind w:left="0"/>
        <w:jc w:val="both"/>
      </w:pPr>
      <w:r>
        <w:rPr>
          <w:rFonts w:ascii="Times New Roman"/>
          <w:b w:val="false"/>
          <w:i w:val="false"/>
          <w:color w:val="000000"/>
          <w:sz w:val="28"/>
        </w:rPr>
        <w:t>
      қызмет көрсететін жабдықтың жұмысындағы ақауларды жою тәртібінбілуге тиіс.</w:t>
      </w:r>
    </w:p>
    <w:p>
      <w:pPr>
        <w:spacing w:after="0"/>
        <w:ind w:left="0"/>
        <w:jc w:val="both"/>
      </w:pPr>
      <w:r>
        <w:rPr>
          <w:rFonts w:ascii="Times New Roman"/>
          <w:b w:val="false"/>
          <w:i w:val="false"/>
          <w:color w:val="000000"/>
          <w:sz w:val="28"/>
        </w:rPr>
        <w:t>
      Тіркеме салмағы 10-нан 25 тоннаға дейінгі гидровоздарды басқару кезінде - 4-разряд;</w:t>
      </w:r>
    </w:p>
    <w:p>
      <w:pPr>
        <w:spacing w:after="0"/>
        <w:ind w:left="0"/>
        <w:jc w:val="both"/>
      </w:pPr>
      <w:r>
        <w:rPr>
          <w:rFonts w:ascii="Times New Roman"/>
          <w:b w:val="false"/>
          <w:i w:val="false"/>
          <w:color w:val="000000"/>
          <w:sz w:val="28"/>
        </w:rPr>
        <w:t>
      тіркеме салмағы 25 тонна және одан да жоғары электровоздарды басқару кезінде - 5-разряд.</w:t>
      </w:r>
    </w:p>
    <w:bookmarkStart w:name="z951" w:id="757"/>
    <w:p>
      <w:pPr>
        <w:spacing w:after="0"/>
        <w:ind w:left="0"/>
        <w:jc w:val="left"/>
      </w:pPr>
      <w:r>
        <w:rPr>
          <w:rFonts w:ascii="Times New Roman"/>
          <w:b/>
          <w:i w:val="false"/>
          <w:color w:val="000000"/>
        </w:rPr>
        <w:t xml:space="preserve"> 64-1-параграф. Шахталық аспалы локомотив машинисі, 4-разряд</w:t>
      </w:r>
    </w:p>
    <w:bookmarkEnd w:id="757"/>
    <w:p>
      <w:pPr>
        <w:spacing w:after="0"/>
        <w:ind w:left="0"/>
        <w:jc w:val="both"/>
      </w:pPr>
      <w:r>
        <w:rPr>
          <w:rFonts w:ascii="Times New Roman"/>
          <w:b w:val="false"/>
          <w:i w:val="false"/>
          <w:color w:val="ff0000"/>
          <w:sz w:val="28"/>
        </w:rPr>
        <w:t xml:space="preserve">
      Ескерту. 64-1-параграфпен толықтырылды – ҚР Еңбек және халықты әлеуметтік қорғау министрінің 07.11.2019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2" w:id="758"/>
    <w:p>
      <w:pPr>
        <w:spacing w:after="0"/>
        <w:ind w:left="0"/>
        <w:jc w:val="both"/>
      </w:pPr>
      <w:r>
        <w:rPr>
          <w:rFonts w:ascii="Times New Roman"/>
          <w:b w:val="false"/>
          <w:i w:val="false"/>
          <w:color w:val="000000"/>
          <w:sz w:val="28"/>
        </w:rPr>
        <w:t xml:space="preserve">
      504-1. Жұмыс сипаттамасы: </w:t>
      </w:r>
    </w:p>
    <w:bookmarkEnd w:id="758"/>
    <w:p>
      <w:pPr>
        <w:spacing w:after="0"/>
        <w:ind w:left="0"/>
        <w:jc w:val="both"/>
      </w:pPr>
      <w:r>
        <w:rPr>
          <w:rFonts w:ascii="Times New Roman"/>
          <w:b w:val="false"/>
          <w:i w:val="false"/>
          <w:color w:val="000000"/>
          <w:sz w:val="28"/>
        </w:rPr>
        <w:t xml:space="preserve">
      жүк тиелген және бос құрамды тасымалдау, адамдарды жеткізу кезінде ілінісу салмағына қарамастан шахталық аспалы локомотивтерді басқару; </w:t>
      </w:r>
    </w:p>
    <w:p>
      <w:pPr>
        <w:spacing w:after="0"/>
        <w:ind w:left="0"/>
        <w:jc w:val="both"/>
      </w:pPr>
      <w:r>
        <w:rPr>
          <w:rFonts w:ascii="Times New Roman"/>
          <w:b w:val="false"/>
          <w:i w:val="false"/>
          <w:color w:val="000000"/>
          <w:sz w:val="28"/>
        </w:rPr>
        <w:t xml:space="preserve">
      аспалы монорельсті жолдың профиліне және құрам салмағына байланысты шахталық аспалы локомотивтің қозғалыс жылдамдығын реттеу; </w:t>
      </w:r>
    </w:p>
    <w:p>
      <w:pPr>
        <w:spacing w:after="0"/>
        <w:ind w:left="0"/>
        <w:jc w:val="both"/>
      </w:pPr>
      <w:r>
        <w:rPr>
          <w:rFonts w:ascii="Times New Roman"/>
          <w:b w:val="false"/>
          <w:i w:val="false"/>
          <w:color w:val="000000"/>
          <w:sz w:val="28"/>
        </w:rPr>
        <w:t xml:space="preserve">
      тиеу және айырбастау пункттерінде құрамдарды қалыптастыру және маневрлік жұмыстарды орындау; </w:t>
      </w:r>
    </w:p>
    <w:p>
      <w:pPr>
        <w:spacing w:after="0"/>
        <w:ind w:left="0"/>
        <w:jc w:val="both"/>
      </w:pPr>
      <w:r>
        <w:rPr>
          <w:rFonts w:ascii="Times New Roman"/>
          <w:b w:val="false"/>
          <w:i w:val="false"/>
          <w:color w:val="000000"/>
          <w:sz w:val="28"/>
        </w:rPr>
        <w:t xml:space="preserve">
      жүктерді, жабдықтар мен материалдарды жеткізу және беру; </w:t>
      </w:r>
    </w:p>
    <w:p>
      <w:pPr>
        <w:spacing w:after="0"/>
        <w:ind w:left="0"/>
        <w:jc w:val="both"/>
      </w:pPr>
      <w:r>
        <w:rPr>
          <w:rFonts w:ascii="Times New Roman"/>
          <w:b w:val="false"/>
          <w:i w:val="false"/>
          <w:color w:val="000000"/>
          <w:sz w:val="28"/>
        </w:rPr>
        <w:t xml:space="preserve">
      адамдарды жұмыс орнына және кері жеткізу; </w:t>
      </w:r>
    </w:p>
    <w:p>
      <w:pPr>
        <w:spacing w:after="0"/>
        <w:ind w:left="0"/>
        <w:jc w:val="both"/>
      </w:pPr>
      <w:r>
        <w:rPr>
          <w:rFonts w:ascii="Times New Roman"/>
          <w:b w:val="false"/>
          <w:i w:val="false"/>
          <w:color w:val="000000"/>
          <w:sz w:val="28"/>
        </w:rPr>
        <w:t xml:space="preserve">
      құрамның көлік бірліктерін тіркеу және ажырату; </w:t>
      </w:r>
    </w:p>
    <w:p>
      <w:pPr>
        <w:spacing w:after="0"/>
        <w:ind w:left="0"/>
        <w:jc w:val="both"/>
      </w:pPr>
      <w:r>
        <w:rPr>
          <w:rFonts w:ascii="Times New Roman"/>
          <w:b w:val="false"/>
          <w:i w:val="false"/>
          <w:color w:val="000000"/>
          <w:sz w:val="28"/>
        </w:rPr>
        <w:t xml:space="preserve">
      жүктерді тиеу; </w:t>
      </w:r>
    </w:p>
    <w:p>
      <w:pPr>
        <w:spacing w:after="0"/>
        <w:ind w:left="0"/>
        <w:jc w:val="both"/>
      </w:pPr>
      <w:r>
        <w:rPr>
          <w:rFonts w:ascii="Times New Roman"/>
          <w:b w:val="false"/>
          <w:i w:val="false"/>
          <w:color w:val="000000"/>
          <w:sz w:val="28"/>
        </w:rPr>
        <w:t xml:space="preserve">
      жүк көтергіш механизмдерді басқару; </w:t>
      </w:r>
    </w:p>
    <w:p>
      <w:pPr>
        <w:spacing w:after="0"/>
        <w:ind w:left="0"/>
        <w:jc w:val="both"/>
      </w:pPr>
      <w:r>
        <w:rPr>
          <w:rFonts w:ascii="Times New Roman"/>
          <w:b w:val="false"/>
          <w:i w:val="false"/>
          <w:color w:val="000000"/>
          <w:sz w:val="28"/>
        </w:rPr>
        <w:t xml:space="preserve">
      жүктерді тиеу және түсіру кезінде шағын механизациялау құралдарын қолдану; </w:t>
      </w:r>
    </w:p>
    <w:p>
      <w:pPr>
        <w:spacing w:after="0"/>
        <w:ind w:left="0"/>
        <w:jc w:val="both"/>
      </w:pPr>
      <w:r>
        <w:rPr>
          <w:rFonts w:ascii="Times New Roman"/>
          <w:b w:val="false"/>
          <w:i w:val="false"/>
          <w:color w:val="000000"/>
          <w:sz w:val="28"/>
        </w:rPr>
        <w:t xml:space="preserve">
      жолдағы бағыттамаларды ауыстыру; </w:t>
      </w:r>
    </w:p>
    <w:p>
      <w:pPr>
        <w:spacing w:after="0"/>
        <w:ind w:left="0"/>
        <w:jc w:val="both"/>
      </w:pPr>
      <w:r>
        <w:rPr>
          <w:rFonts w:ascii="Times New Roman"/>
          <w:b w:val="false"/>
          <w:i w:val="false"/>
          <w:color w:val="000000"/>
          <w:sz w:val="28"/>
        </w:rPr>
        <w:t xml:space="preserve">
      желдеткіш есіктерді, итергіштерді, шығырларды және тиеу және түсіру пункттерінің басқа да механизмдерін басқару; </w:t>
      </w:r>
    </w:p>
    <w:p>
      <w:pPr>
        <w:spacing w:after="0"/>
        <w:ind w:left="0"/>
        <w:jc w:val="both"/>
      </w:pPr>
      <w:r>
        <w:rPr>
          <w:rFonts w:ascii="Times New Roman"/>
          <w:b w:val="false"/>
          <w:i w:val="false"/>
          <w:color w:val="000000"/>
          <w:sz w:val="28"/>
        </w:rPr>
        <w:t xml:space="preserve">
      шахталық аспалы локомотивтерді жабдықтау, жанар-жағар май құю, жұмыс сұйықтықтарын толтыру; </w:t>
      </w:r>
    </w:p>
    <w:p>
      <w:pPr>
        <w:spacing w:after="0"/>
        <w:ind w:left="0"/>
        <w:jc w:val="both"/>
      </w:pPr>
      <w:r>
        <w:rPr>
          <w:rFonts w:ascii="Times New Roman"/>
          <w:b w:val="false"/>
          <w:i w:val="false"/>
          <w:color w:val="000000"/>
          <w:sz w:val="28"/>
        </w:rPr>
        <w:t xml:space="preserve">
      басқару механизмдерін, жүріс бөліктерін, гидро өткізгіштері бар секцияларды, тартқыш қондырғыларын, тежегіш арбаларды және кабиналарды тексеру және сынау; </w:t>
      </w:r>
    </w:p>
    <w:p>
      <w:pPr>
        <w:spacing w:after="0"/>
        <w:ind w:left="0"/>
        <w:jc w:val="both"/>
      </w:pPr>
      <w:r>
        <w:rPr>
          <w:rFonts w:ascii="Times New Roman"/>
          <w:b w:val="false"/>
          <w:i w:val="false"/>
          <w:color w:val="000000"/>
          <w:sz w:val="28"/>
        </w:rPr>
        <w:t xml:space="preserve">
      өлшеу құралдарының көрсеткіштерін бақылау; </w:t>
      </w:r>
    </w:p>
    <w:p>
      <w:pPr>
        <w:spacing w:after="0"/>
        <w:ind w:left="0"/>
        <w:jc w:val="both"/>
      </w:pPr>
      <w:r>
        <w:rPr>
          <w:rFonts w:ascii="Times New Roman"/>
          <w:b w:val="false"/>
          <w:i w:val="false"/>
          <w:color w:val="000000"/>
          <w:sz w:val="28"/>
        </w:rPr>
        <w:t xml:space="preserve">
      қызмет көрсетілетін жабдықтың жұмысындағы ақауларды жою; </w:t>
      </w:r>
    </w:p>
    <w:p>
      <w:pPr>
        <w:spacing w:after="0"/>
        <w:ind w:left="0"/>
        <w:jc w:val="both"/>
      </w:pPr>
      <w:r>
        <w:rPr>
          <w:rFonts w:ascii="Times New Roman"/>
          <w:b w:val="false"/>
          <w:i w:val="false"/>
          <w:color w:val="000000"/>
          <w:sz w:val="28"/>
        </w:rPr>
        <w:t xml:space="preserve">
      борттық журналдарды толтыру. </w:t>
      </w:r>
    </w:p>
    <w:bookmarkStart w:name="z953" w:id="759"/>
    <w:p>
      <w:pPr>
        <w:spacing w:after="0"/>
        <w:ind w:left="0"/>
        <w:jc w:val="both"/>
      </w:pPr>
      <w:r>
        <w:rPr>
          <w:rFonts w:ascii="Times New Roman"/>
          <w:b w:val="false"/>
          <w:i w:val="false"/>
          <w:color w:val="000000"/>
          <w:sz w:val="28"/>
        </w:rPr>
        <w:t xml:space="preserve">
      504-2. Білуге тиіс: </w:t>
      </w:r>
    </w:p>
    <w:bookmarkEnd w:id="759"/>
    <w:p>
      <w:pPr>
        <w:spacing w:after="0"/>
        <w:ind w:left="0"/>
        <w:jc w:val="both"/>
      </w:pPr>
      <w:r>
        <w:rPr>
          <w:rFonts w:ascii="Times New Roman"/>
          <w:b w:val="false"/>
          <w:i w:val="false"/>
          <w:color w:val="000000"/>
          <w:sz w:val="28"/>
        </w:rPr>
        <w:t xml:space="preserve">
      шахталық аспалы локомотивтердің құрылғысы мен техникалық сипаттамасын; </w:t>
      </w:r>
    </w:p>
    <w:p>
      <w:pPr>
        <w:spacing w:after="0"/>
        <w:ind w:left="0"/>
        <w:jc w:val="both"/>
      </w:pPr>
      <w:r>
        <w:rPr>
          <w:rFonts w:ascii="Times New Roman"/>
          <w:b w:val="false"/>
          <w:i w:val="false"/>
          <w:color w:val="000000"/>
          <w:sz w:val="28"/>
        </w:rPr>
        <w:t xml:space="preserve">
      поездардың қозғалыс кестесін және құрамдардың жүкпен және адамдармен қозғалыс қағидаларын; </w:t>
      </w:r>
    </w:p>
    <w:p>
      <w:pPr>
        <w:spacing w:after="0"/>
        <w:ind w:left="0"/>
        <w:jc w:val="both"/>
      </w:pPr>
      <w:r>
        <w:rPr>
          <w:rFonts w:ascii="Times New Roman"/>
          <w:b w:val="false"/>
          <w:i w:val="false"/>
          <w:color w:val="000000"/>
          <w:sz w:val="28"/>
        </w:rPr>
        <w:t>
      аспалы монорельсті жолдың профилін, оның жай-күйі мен қызмет көрсетілетін учаскедегі жол белгілерін;</w:t>
      </w:r>
    </w:p>
    <w:p>
      <w:pPr>
        <w:spacing w:after="0"/>
        <w:ind w:left="0"/>
        <w:jc w:val="both"/>
      </w:pPr>
      <w:r>
        <w:rPr>
          <w:rFonts w:ascii="Times New Roman"/>
          <w:b w:val="false"/>
          <w:i w:val="false"/>
          <w:color w:val="000000"/>
          <w:sz w:val="28"/>
        </w:rPr>
        <w:t xml:space="preserve">
      әртүрлі жұмыс жағдайларында шахталық аспалы локомотивтердің тартымдық сипаттамасын; </w:t>
      </w:r>
    </w:p>
    <w:p>
      <w:pPr>
        <w:spacing w:after="0"/>
        <w:ind w:left="0"/>
        <w:jc w:val="both"/>
      </w:pPr>
      <w:r>
        <w:rPr>
          <w:rFonts w:ascii="Times New Roman"/>
          <w:b w:val="false"/>
          <w:i w:val="false"/>
          <w:color w:val="000000"/>
          <w:sz w:val="28"/>
        </w:rPr>
        <w:t xml:space="preserve">
      аспалы монорельсті жолдардың, коммутация мен энергиямен қоректену схемасын; </w:t>
      </w:r>
    </w:p>
    <w:p>
      <w:pPr>
        <w:spacing w:after="0"/>
        <w:ind w:left="0"/>
        <w:jc w:val="both"/>
      </w:pPr>
      <w:r>
        <w:rPr>
          <w:rFonts w:ascii="Times New Roman"/>
          <w:b w:val="false"/>
          <w:i w:val="false"/>
          <w:color w:val="000000"/>
          <w:sz w:val="28"/>
        </w:rPr>
        <w:t xml:space="preserve">
      тежегіш құрылғылардың жүйесін; </w:t>
      </w:r>
    </w:p>
    <w:p>
      <w:pPr>
        <w:spacing w:after="0"/>
        <w:ind w:left="0"/>
        <w:jc w:val="both"/>
      </w:pPr>
      <w:r>
        <w:rPr>
          <w:rFonts w:ascii="Times New Roman"/>
          <w:b w:val="false"/>
          <w:i w:val="false"/>
          <w:color w:val="000000"/>
          <w:sz w:val="28"/>
        </w:rPr>
        <w:t xml:space="preserve">
      бағыттамалы бұрмалардың құрылысын, көлік бірліктерін тіркеу және ажырату қағидаларын; </w:t>
      </w:r>
    </w:p>
    <w:p>
      <w:pPr>
        <w:spacing w:after="0"/>
        <w:ind w:left="0"/>
        <w:jc w:val="both"/>
      </w:pPr>
      <w:r>
        <w:rPr>
          <w:rFonts w:ascii="Times New Roman"/>
          <w:b w:val="false"/>
          <w:i w:val="false"/>
          <w:color w:val="000000"/>
          <w:sz w:val="28"/>
        </w:rPr>
        <w:t xml:space="preserve">
      ішкі жану қозғалтқыштарының және аккумуляторлық батареялардың құрылысын; </w:t>
      </w:r>
    </w:p>
    <w:p>
      <w:pPr>
        <w:spacing w:after="0"/>
        <w:ind w:left="0"/>
        <w:jc w:val="both"/>
      </w:pPr>
      <w:r>
        <w:rPr>
          <w:rFonts w:ascii="Times New Roman"/>
          <w:b w:val="false"/>
          <w:i w:val="false"/>
          <w:color w:val="000000"/>
          <w:sz w:val="28"/>
        </w:rPr>
        <w:t xml:space="preserve">
      жанар-жағармай материалдарын құю және жұмыс сұйықтықтарын толтыру қағидаларын; </w:t>
      </w:r>
    </w:p>
    <w:p>
      <w:pPr>
        <w:spacing w:after="0"/>
        <w:ind w:left="0"/>
        <w:jc w:val="both"/>
      </w:pPr>
      <w:r>
        <w:rPr>
          <w:rFonts w:ascii="Times New Roman"/>
          <w:b w:val="false"/>
          <w:i w:val="false"/>
          <w:color w:val="000000"/>
          <w:sz w:val="28"/>
        </w:rPr>
        <w:t xml:space="preserve">
      аккумулятор батареяларын зарядтау және күту қағидаларын; </w:t>
      </w:r>
    </w:p>
    <w:p>
      <w:pPr>
        <w:spacing w:after="0"/>
        <w:ind w:left="0"/>
        <w:jc w:val="both"/>
      </w:pPr>
      <w:r>
        <w:rPr>
          <w:rFonts w:ascii="Times New Roman"/>
          <w:b w:val="false"/>
          <w:i w:val="false"/>
          <w:color w:val="000000"/>
          <w:sz w:val="28"/>
        </w:rPr>
        <w:t xml:space="preserve">
      жерасты гараждарының және аккумулятор батареяларын зарядтау жабдықтарын; </w:t>
      </w:r>
    </w:p>
    <w:p>
      <w:pPr>
        <w:spacing w:after="0"/>
        <w:ind w:left="0"/>
        <w:jc w:val="both"/>
      </w:pPr>
      <w:r>
        <w:rPr>
          <w:rFonts w:ascii="Times New Roman"/>
          <w:b w:val="false"/>
          <w:i w:val="false"/>
          <w:color w:val="000000"/>
          <w:sz w:val="28"/>
        </w:rPr>
        <w:t xml:space="preserve">
      сигналдар мен сигнализация орталықтандыру және бұғаттау құралдарының мақсатын; </w:t>
      </w:r>
    </w:p>
    <w:p>
      <w:pPr>
        <w:spacing w:after="0"/>
        <w:ind w:left="0"/>
        <w:jc w:val="both"/>
      </w:pPr>
      <w:r>
        <w:rPr>
          <w:rFonts w:ascii="Times New Roman"/>
          <w:b w:val="false"/>
          <w:i w:val="false"/>
          <w:color w:val="000000"/>
          <w:sz w:val="28"/>
        </w:rPr>
        <w:t xml:space="preserve">
      токты түрлендіру тәсілдерін; </w:t>
      </w:r>
    </w:p>
    <w:p>
      <w:pPr>
        <w:spacing w:after="0"/>
        <w:ind w:left="0"/>
        <w:jc w:val="both"/>
      </w:pPr>
      <w:r>
        <w:rPr>
          <w:rFonts w:ascii="Times New Roman"/>
          <w:b w:val="false"/>
          <w:i w:val="false"/>
          <w:color w:val="000000"/>
          <w:sz w:val="28"/>
        </w:rPr>
        <w:t xml:space="preserve">
      диспетчерлік қызмет схемасын; </w:t>
      </w:r>
    </w:p>
    <w:p>
      <w:pPr>
        <w:spacing w:after="0"/>
        <w:ind w:left="0"/>
        <w:jc w:val="both"/>
      </w:pPr>
      <w:r>
        <w:rPr>
          <w:rFonts w:ascii="Times New Roman"/>
          <w:b w:val="false"/>
          <w:i w:val="false"/>
          <w:color w:val="000000"/>
          <w:sz w:val="28"/>
        </w:rPr>
        <w:t xml:space="preserve">
      жерасты тау-кен қазбаларының орналасуы мен атауын; </w:t>
      </w:r>
    </w:p>
    <w:p>
      <w:pPr>
        <w:spacing w:after="0"/>
        <w:ind w:left="0"/>
        <w:jc w:val="both"/>
      </w:pPr>
      <w:r>
        <w:rPr>
          <w:rFonts w:ascii="Times New Roman"/>
          <w:b w:val="false"/>
          <w:i w:val="false"/>
          <w:color w:val="000000"/>
          <w:sz w:val="28"/>
        </w:rPr>
        <w:t xml:space="preserve">
      қызмет көрсетілетін машиналарды қабылдау және сынау тәртібін; </w:t>
      </w:r>
    </w:p>
    <w:p>
      <w:pPr>
        <w:spacing w:after="0"/>
        <w:ind w:left="0"/>
        <w:jc w:val="both"/>
      </w:pPr>
      <w:r>
        <w:rPr>
          <w:rFonts w:ascii="Times New Roman"/>
          <w:b w:val="false"/>
          <w:i w:val="false"/>
          <w:color w:val="000000"/>
          <w:sz w:val="28"/>
        </w:rPr>
        <w:t xml:space="preserve">
      майлау жүйесі мен қолданылатын майлау материалдарын; </w:t>
      </w:r>
    </w:p>
    <w:p>
      <w:pPr>
        <w:spacing w:after="0"/>
        <w:ind w:left="0"/>
        <w:jc w:val="both"/>
      </w:pPr>
      <w:r>
        <w:rPr>
          <w:rFonts w:ascii="Times New Roman"/>
          <w:b w:val="false"/>
          <w:i w:val="false"/>
          <w:color w:val="000000"/>
          <w:sz w:val="28"/>
        </w:rPr>
        <w:t>
      электротехника негіздерін және слесарліқ істі;</w:t>
      </w:r>
    </w:p>
    <w:p>
      <w:pPr>
        <w:spacing w:after="0"/>
        <w:ind w:left="0"/>
        <w:jc w:val="both"/>
      </w:pPr>
      <w:r>
        <w:rPr>
          <w:rFonts w:ascii="Times New Roman"/>
          <w:b w:val="false"/>
          <w:i w:val="false"/>
          <w:color w:val="000000"/>
          <w:sz w:val="28"/>
        </w:rPr>
        <w:t>
      қызмет көрсетілетін жабдықтың жұмысындағы ақаулықтарды жою тәртібін.</w:t>
      </w:r>
    </w:p>
    <w:bookmarkStart w:name="z759" w:id="760"/>
    <w:p>
      <w:pPr>
        <w:spacing w:after="0"/>
        <w:ind w:left="0"/>
        <w:jc w:val="left"/>
      </w:pPr>
      <w:r>
        <w:rPr>
          <w:rFonts w:ascii="Times New Roman"/>
          <w:b/>
          <w:i w:val="false"/>
          <w:color w:val="000000"/>
        </w:rPr>
        <w:t xml:space="preserve"> 65-параграф. Экскаватор машинисі, 4-разряд</w:t>
      </w:r>
    </w:p>
    <w:bookmarkEnd w:id="760"/>
    <w:bookmarkStart w:name="z760" w:id="761"/>
    <w:p>
      <w:pPr>
        <w:spacing w:after="0"/>
        <w:ind w:left="0"/>
        <w:jc w:val="both"/>
      </w:pPr>
      <w:r>
        <w:rPr>
          <w:rFonts w:ascii="Times New Roman"/>
          <w:b w:val="false"/>
          <w:i w:val="false"/>
          <w:color w:val="000000"/>
          <w:sz w:val="28"/>
        </w:rPr>
        <w:t>
      505. Жұмыс сипаттамасы:</w:t>
      </w:r>
    </w:p>
    <w:bookmarkEnd w:id="761"/>
    <w:p>
      <w:pPr>
        <w:spacing w:after="0"/>
        <w:ind w:left="0"/>
        <w:jc w:val="both"/>
      </w:pPr>
      <w:r>
        <w:rPr>
          <w:rFonts w:ascii="Times New Roman"/>
          <w:b w:val="false"/>
          <w:i w:val="false"/>
          <w:color w:val="000000"/>
          <w:sz w:val="28"/>
        </w:rPr>
        <w:t>
      ашу, өндіру, қайта экскаваторлау, тазарту, үю және тиеу-түсіру жұмыстары өндірісі кезінде шөмішінің сыйымдылығы 0,40 текше метрге дейінгі бір шөмішті экскаваторды басқару;</w:t>
      </w:r>
    </w:p>
    <w:p>
      <w:pPr>
        <w:spacing w:after="0"/>
        <w:ind w:left="0"/>
        <w:jc w:val="both"/>
      </w:pPr>
      <w:r>
        <w:rPr>
          <w:rFonts w:ascii="Times New Roman"/>
          <w:b w:val="false"/>
          <w:i w:val="false"/>
          <w:color w:val="000000"/>
          <w:sz w:val="28"/>
        </w:rPr>
        <w:t xml:space="preserve">
      тау-кен массасы мен топырақты өңдеу; </w:t>
      </w:r>
    </w:p>
    <w:p>
      <w:pPr>
        <w:spacing w:after="0"/>
        <w:ind w:left="0"/>
        <w:jc w:val="both"/>
      </w:pPr>
      <w:r>
        <w:rPr>
          <w:rFonts w:ascii="Times New Roman"/>
          <w:b w:val="false"/>
          <w:i w:val="false"/>
          <w:color w:val="000000"/>
          <w:sz w:val="28"/>
        </w:rPr>
        <w:t>
      қоймалардағы отын мен түрлі материалдарды көлік құралдарына, үйінділерге тасып төгу;</w:t>
      </w:r>
    </w:p>
    <w:p>
      <w:pPr>
        <w:spacing w:after="0"/>
        <w:ind w:left="0"/>
        <w:jc w:val="both"/>
      </w:pPr>
      <w:r>
        <w:rPr>
          <w:rFonts w:ascii="Times New Roman"/>
          <w:b w:val="false"/>
          <w:i w:val="false"/>
          <w:color w:val="000000"/>
          <w:sz w:val="28"/>
        </w:rPr>
        <w:t xml:space="preserve">
      тау-кен массасы мен топырақты карьер ернеуіне немесе үйіндіге ауыстыру; </w:t>
      </w:r>
    </w:p>
    <w:p>
      <w:pPr>
        <w:spacing w:after="0"/>
        <w:ind w:left="0"/>
        <w:jc w:val="both"/>
      </w:pPr>
      <w:r>
        <w:rPr>
          <w:rFonts w:ascii="Times New Roman"/>
          <w:b w:val="false"/>
          <w:i w:val="false"/>
          <w:color w:val="000000"/>
          <w:sz w:val="28"/>
        </w:rPr>
        <w:t xml:space="preserve">
      забойды, еңістің үстіңгі және төменгі алаңдарын жоспарлау; </w:t>
      </w:r>
    </w:p>
    <w:p>
      <w:pPr>
        <w:spacing w:after="0"/>
        <w:ind w:left="0"/>
        <w:jc w:val="both"/>
      </w:pPr>
      <w:r>
        <w:rPr>
          <w:rFonts w:ascii="Times New Roman"/>
          <w:b w:val="false"/>
          <w:i w:val="false"/>
          <w:color w:val="000000"/>
          <w:sz w:val="28"/>
        </w:rPr>
        <w:t>
      жұмыс процесінде экскаватордың орнын ауыстыру;</w:t>
      </w:r>
    </w:p>
    <w:p>
      <w:pPr>
        <w:spacing w:after="0"/>
        <w:ind w:left="0"/>
        <w:jc w:val="both"/>
      </w:pPr>
      <w:r>
        <w:rPr>
          <w:rFonts w:ascii="Times New Roman"/>
          <w:b w:val="false"/>
          <w:i w:val="false"/>
          <w:color w:val="000000"/>
          <w:sz w:val="28"/>
        </w:rPr>
        <w:t>
      жүру механизмдерін реттеу;</w:t>
      </w:r>
    </w:p>
    <w:p>
      <w:pPr>
        <w:spacing w:after="0"/>
        <w:ind w:left="0"/>
        <w:jc w:val="both"/>
      </w:pPr>
      <w:r>
        <w:rPr>
          <w:rFonts w:ascii="Times New Roman"/>
          <w:b w:val="false"/>
          <w:i w:val="false"/>
          <w:color w:val="000000"/>
          <w:sz w:val="28"/>
        </w:rPr>
        <w:t>
      тау-кен массасын автомобильмен тасымалдау кезінде аралық теміржол қоймаларындағы қойма бұрышын қажетті шамаға дейін еңістеу, соңғы контур бойынша еңістеу жұмысы өндірісі, дренажды арнаны әзірлеу;</w:t>
      </w:r>
    </w:p>
    <w:p>
      <w:pPr>
        <w:spacing w:after="0"/>
        <w:ind w:left="0"/>
        <w:jc w:val="both"/>
      </w:pPr>
      <w:r>
        <w:rPr>
          <w:rFonts w:ascii="Times New Roman"/>
          <w:b w:val="false"/>
          <w:i w:val="false"/>
          <w:color w:val="000000"/>
          <w:sz w:val="28"/>
        </w:rPr>
        <w:t>
      шұңқыр жанындағы шойтасты тазалау;</w:t>
      </w:r>
    </w:p>
    <w:p>
      <w:pPr>
        <w:spacing w:after="0"/>
        <w:ind w:left="0"/>
        <w:jc w:val="both"/>
      </w:pPr>
      <w:r>
        <w:rPr>
          <w:rFonts w:ascii="Times New Roman"/>
          <w:b w:val="false"/>
          <w:i w:val="false"/>
          <w:color w:val="000000"/>
          <w:sz w:val="28"/>
        </w:rPr>
        <w:t>
      забойдың техникалық дұрыс әзірленуін және экскаватордың тиімді пайдаланылуын қамтамасыз ету;</w:t>
      </w:r>
    </w:p>
    <w:p>
      <w:pPr>
        <w:spacing w:after="0"/>
        <w:ind w:left="0"/>
        <w:jc w:val="both"/>
      </w:pPr>
      <w:r>
        <w:rPr>
          <w:rFonts w:ascii="Times New Roman"/>
          <w:b w:val="false"/>
          <w:i w:val="false"/>
          <w:color w:val="000000"/>
          <w:sz w:val="28"/>
        </w:rPr>
        <w:t xml:space="preserve">
      топырақты қабаттап әзірлеу; </w:t>
      </w:r>
    </w:p>
    <w:p>
      <w:pPr>
        <w:spacing w:after="0"/>
        <w:ind w:left="0"/>
        <w:jc w:val="both"/>
      </w:pPr>
      <w:r>
        <w:rPr>
          <w:rFonts w:ascii="Times New Roman"/>
          <w:b w:val="false"/>
          <w:i w:val="false"/>
          <w:color w:val="000000"/>
          <w:sz w:val="28"/>
        </w:rPr>
        <w:t>
      тау-кен массасын сұрып бойынша алуды қамтамасыз ету;</w:t>
      </w:r>
    </w:p>
    <w:p>
      <w:pPr>
        <w:spacing w:after="0"/>
        <w:ind w:left="0"/>
        <w:jc w:val="both"/>
      </w:pPr>
      <w:r>
        <w:rPr>
          <w:rFonts w:ascii="Times New Roman"/>
          <w:b w:val="false"/>
          <w:i w:val="false"/>
          <w:color w:val="000000"/>
          <w:sz w:val="28"/>
        </w:rPr>
        <w:t>
      пайдалы қазба мен жыныстарды теміржол құрамдарына, думпкарларға, платформаға, автомашина мен бункерге тиеу;</w:t>
      </w:r>
    </w:p>
    <w:p>
      <w:pPr>
        <w:spacing w:after="0"/>
        <w:ind w:left="0"/>
        <w:jc w:val="both"/>
      </w:pPr>
      <w:r>
        <w:rPr>
          <w:rFonts w:ascii="Times New Roman"/>
          <w:b w:val="false"/>
          <w:i w:val="false"/>
          <w:color w:val="000000"/>
          <w:sz w:val="28"/>
        </w:rPr>
        <w:t xml:space="preserve">
      тау-кен жынысын жұмысталған кеңістікте және үйіндіде үю; </w:t>
      </w:r>
    </w:p>
    <w:p>
      <w:pPr>
        <w:spacing w:after="0"/>
        <w:ind w:left="0"/>
        <w:jc w:val="both"/>
      </w:pPr>
      <w:r>
        <w:rPr>
          <w:rFonts w:ascii="Times New Roman"/>
          <w:b w:val="false"/>
          <w:i w:val="false"/>
          <w:color w:val="000000"/>
          <w:sz w:val="28"/>
        </w:rPr>
        <w:t>
      забойды селективті әзірлеу өндірісі;</w:t>
      </w:r>
    </w:p>
    <w:p>
      <w:pPr>
        <w:spacing w:after="0"/>
        <w:ind w:left="0"/>
        <w:jc w:val="both"/>
      </w:pPr>
      <w:r>
        <w:rPr>
          <w:rFonts w:ascii="Times New Roman"/>
          <w:b w:val="false"/>
          <w:i w:val="false"/>
          <w:color w:val="000000"/>
          <w:sz w:val="28"/>
        </w:rPr>
        <w:t xml:space="preserve">
      экскаватор трассасын бейіндеу; </w:t>
      </w:r>
    </w:p>
    <w:p>
      <w:pPr>
        <w:spacing w:after="0"/>
        <w:ind w:left="0"/>
        <w:jc w:val="both"/>
      </w:pPr>
      <w:r>
        <w:rPr>
          <w:rFonts w:ascii="Times New Roman"/>
          <w:b w:val="false"/>
          <w:i w:val="false"/>
          <w:color w:val="000000"/>
          <w:sz w:val="28"/>
        </w:rPr>
        <w:t xml:space="preserve">
      көлік құралдары мен теміржолдарды кеннен тазарту; </w:t>
      </w:r>
    </w:p>
    <w:p>
      <w:pPr>
        <w:spacing w:after="0"/>
        <w:ind w:left="0"/>
        <w:jc w:val="both"/>
      </w:pPr>
      <w:r>
        <w:rPr>
          <w:rFonts w:ascii="Times New Roman"/>
          <w:b w:val="false"/>
          <w:i w:val="false"/>
          <w:color w:val="000000"/>
          <w:sz w:val="28"/>
        </w:rPr>
        <w:t xml:space="preserve">
      жерге қосуды тексеру және күштік кабельді желіне қосу; </w:t>
      </w:r>
    </w:p>
    <w:p>
      <w:pPr>
        <w:spacing w:after="0"/>
        <w:ind w:left="0"/>
        <w:jc w:val="both"/>
      </w:pPr>
      <w:r>
        <w:rPr>
          <w:rFonts w:ascii="Times New Roman"/>
          <w:b w:val="false"/>
          <w:i w:val="false"/>
          <w:color w:val="000000"/>
          <w:sz w:val="28"/>
        </w:rPr>
        <w:t>
      бу экскаваторының экипировкалау;</w:t>
      </w:r>
    </w:p>
    <w:p>
      <w:pPr>
        <w:spacing w:after="0"/>
        <w:ind w:left="0"/>
        <w:jc w:val="both"/>
      </w:pPr>
      <w:r>
        <w:rPr>
          <w:rFonts w:ascii="Times New Roman"/>
          <w:b w:val="false"/>
          <w:i w:val="false"/>
          <w:color w:val="000000"/>
          <w:sz w:val="28"/>
        </w:rPr>
        <w:t xml:space="preserve">
      экскаваторға жанар және жағармай материалдарын, су құю; </w:t>
      </w:r>
    </w:p>
    <w:p>
      <w:pPr>
        <w:spacing w:after="0"/>
        <w:ind w:left="0"/>
        <w:jc w:val="both"/>
      </w:pPr>
      <w:r>
        <w:rPr>
          <w:rFonts w:ascii="Times New Roman"/>
          <w:b w:val="false"/>
          <w:i w:val="false"/>
          <w:color w:val="000000"/>
          <w:sz w:val="28"/>
        </w:rPr>
        <w:t xml:space="preserve">
      өлшеу құралдарының көрсеткіштерін және арқандардың беріктігін, қозғағыш бекітпелерін, тежегіш құрылғыларын қадағалау; </w:t>
      </w:r>
    </w:p>
    <w:p>
      <w:pPr>
        <w:spacing w:after="0"/>
        <w:ind w:left="0"/>
        <w:jc w:val="both"/>
      </w:pPr>
      <w:r>
        <w:rPr>
          <w:rFonts w:ascii="Times New Roman"/>
          <w:b w:val="false"/>
          <w:i w:val="false"/>
          <w:color w:val="000000"/>
          <w:sz w:val="28"/>
        </w:rPr>
        <w:t xml:space="preserve">
      жүру механизмдерін опробациялау; </w:t>
      </w:r>
    </w:p>
    <w:p>
      <w:pPr>
        <w:spacing w:after="0"/>
        <w:ind w:left="0"/>
        <w:jc w:val="both"/>
      </w:pPr>
      <w:r>
        <w:rPr>
          <w:rFonts w:ascii="Times New Roman"/>
          <w:b w:val="false"/>
          <w:i w:val="false"/>
          <w:color w:val="000000"/>
          <w:sz w:val="28"/>
        </w:rPr>
        <w:t>
      шөмішті жабысқан топырақтан тазарту;</w:t>
      </w:r>
    </w:p>
    <w:p>
      <w:pPr>
        <w:spacing w:after="0"/>
        <w:ind w:left="0"/>
        <w:jc w:val="both"/>
      </w:pPr>
      <w:r>
        <w:rPr>
          <w:rFonts w:ascii="Times New Roman"/>
          <w:b w:val="false"/>
          <w:i w:val="false"/>
          <w:color w:val="000000"/>
          <w:sz w:val="28"/>
        </w:rPr>
        <w:t xml:space="preserve">
      экскаватор астына төсем щиттерін салу; </w:t>
      </w:r>
    </w:p>
    <w:p>
      <w:pPr>
        <w:spacing w:after="0"/>
        <w:ind w:left="0"/>
        <w:jc w:val="both"/>
      </w:pPr>
      <w:r>
        <w:rPr>
          <w:rFonts w:ascii="Times New Roman"/>
          <w:b w:val="false"/>
          <w:i w:val="false"/>
          <w:color w:val="000000"/>
          <w:sz w:val="28"/>
        </w:rPr>
        <w:t xml:space="preserve">
      белгіленген құжаттаманы жүргізу; </w:t>
      </w:r>
    </w:p>
    <w:p>
      <w:pPr>
        <w:spacing w:after="0"/>
        <w:ind w:left="0"/>
        <w:jc w:val="both"/>
      </w:pPr>
      <w:r>
        <w:rPr>
          <w:rFonts w:ascii="Times New Roman"/>
          <w:b w:val="false"/>
          <w:i w:val="false"/>
          <w:color w:val="000000"/>
          <w:sz w:val="28"/>
        </w:rPr>
        <w:t xml:space="preserve">
      профилактикалық қарау және экскаваторды жөндеуге қатысу; </w:t>
      </w:r>
    </w:p>
    <w:p>
      <w:pPr>
        <w:spacing w:after="0"/>
        <w:ind w:left="0"/>
        <w:jc w:val="both"/>
      </w:pPr>
      <w:r>
        <w:rPr>
          <w:rFonts w:ascii="Times New Roman"/>
          <w:b w:val="false"/>
          <w:i w:val="false"/>
          <w:color w:val="000000"/>
          <w:sz w:val="28"/>
        </w:rPr>
        <w:t xml:space="preserve">
      арнақазғышты басқару; </w:t>
      </w:r>
    </w:p>
    <w:p>
      <w:pPr>
        <w:spacing w:after="0"/>
        <w:ind w:left="0"/>
        <w:jc w:val="both"/>
      </w:pPr>
      <w:r>
        <w:rPr>
          <w:rFonts w:ascii="Times New Roman"/>
          <w:b w:val="false"/>
          <w:i w:val="false"/>
          <w:color w:val="000000"/>
          <w:sz w:val="28"/>
        </w:rPr>
        <w:t xml:space="preserve">
      экскаватордың ауысымдық аспалы жабдығына қызмет көрсету (тиеу құрылғысына, кабель жылжытқышқа және тағы басқа жабдықты); </w:t>
      </w:r>
    </w:p>
    <w:p>
      <w:pPr>
        <w:spacing w:after="0"/>
        <w:ind w:left="0"/>
        <w:jc w:val="both"/>
      </w:pPr>
      <w:r>
        <w:rPr>
          <w:rFonts w:ascii="Times New Roman"/>
          <w:b w:val="false"/>
          <w:i w:val="false"/>
          <w:color w:val="000000"/>
          <w:sz w:val="28"/>
        </w:rPr>
        <w:t>
      экскаваторларды жөндеу кезінде ілмектеу және такелаж жұмыстарын орындау.</w:t>
      </w:r>
    </w:p>
    <w:bookmarkStart w:name="z761" w:id="762"/>
    <w:p>
      <w:pPr>
        <w:spacing w:after="0"/>
        <w:ind w:left="0"/>
        <w:jc w:val="both"/>
      </w:pPr>
      <w:r>
        <w:rPr>
          <w:rFonts w:ascii="Times New Roman"/>
          <w:b w:val="false"/>
          <w:i w:val="false"/>
          <w:color w:val="000000"/>
          <w:sz w:val="28"/>
        </w:rPr>
        <w:t>
      506. Мыналарды:</w:t>
      </w:r>
    </w:p>
    <w:bookmarkEnd w:id="762"/>
    <w:p>
      <w:pPr>
        <w:spacing w:after="0"/>
        <w:ind w:left="0"/>
        <w:jc w:val="both"/>
      </w:pPr>
      <w:r>
        <w:rPr>
          <w:rFonts w:ascii="Times New Roman"/>
          <w:b w:val="false"/>
          <w:i w:val="false"/>
          <w:color w:val="000000"/>
          <w:sz w:val="28"/>
        </w:rPr>
        <w:t>
      қызмет көрсететін экскаваторлардың құрылымын, техникалық сипаттамасын;</w:t>
      </w:r>
    </w:p>
    <w:p>
      <w:pPr>
        <w:spacing w:after="0"/>
        <w:ind w:left="0"/>
        <w:jc w:val="both"/>
      </w:pPr>
      <w:r>
        <w:rPr>
          <w:rFonts w:ascii="Times New Roman"/>
          <w:b w:val="false"/>
          <w:i w:val="false"/>
          <w:color w:val="000000"/>
          <w:sz w:val="28"/>
        </w:rPr>
        <w:t xml:space="preserve">
      экскаватордың механикалық, гидравликалық және электр жабдықтарының жұмыс принципін; </w:t>
      </w:r>
    </w:p>
    <w:p>
      <w:pPr>
        <w:spacing w:after="0"/>
        <w:ind w:left="0"/>
        <w:jc w:val="both"/>
      </w:pPr>
      <w:r>
        <w:rPr>
          <w:rFonts w:ascii="Times New Roman"/>
          <w:b w:val="false"/>
          <w:i w:val="false"/>
          <w:color w:val="000000"/>
          <w:sz w:val="28"/>
        </w:rPr>
        <w:t>
      экскаватор жұмысының оңтайлы режимін және көсіп алу жолдарын;</w:t>
      </w:r>
    </w:p>
    <w:p>
      <w:pPr>
        <w:spacing w:after="0"/>
        <w:ind w:left="0"/>
        <w:jc w:val="both"/>
      </w:pPr>
      <w:r>
        <w:rPr>
          <w:rFonts w:ascii="Times New Roman"/>
          <w:b w:val="false"/>
          <w:i w:val="false"/>
          <w:color w:val="000000"/>
          <w:sz w:val="28"/>
        </w:rPr>
        <w:t xml:space="preserve">
      ауыр және жеңіл топырақты әзірлеу кезінде экскаватор механизмдерін басқару жолдарын; </w:t>
      </w:r>
    </w:p>
    <w:p>
      <w:pPr>
        <w:spacing w:after="0"/>
        <w:ind w:left="0"/>
        <w:jc w:val="both"/>
      </w:pPr>
      <w:r>
        <w:rPr>
          <w:rFonts w:ascii="Times New Roman"/>
          <w:b w:val="false"/>
          <w:i w:val="false"/>
          <w:color w:val="000000"/>
          <w:sz w:val="28"/>
        </w:rPr>
        <w:t>
      тау-кен массасы мен топырақты үстіңгі қабатта, забойдағы жерасты жағдайларында әзірлеу ережесін;</w:t>
      </w:r>
    </w:p>
    <w:p>
      <w:pPr>
        <w:spacing w:after="0"/>
        <w:ind w:left="0"/>
        <w:jc w:val="both"/>
      </w:pPr>
      <w:r>
        <w:rPr>
          <w:rFonts w:ascii="Times New Roman"/>
          <w:b w:val="false"/>
          <w:i w:val="false"/>
          <w:color w:val="000000"/>
          <w:sz w:val="28"/>
        </w:rPr>
        <w:t xml:space="preserve">
      пайдалы қазбалардың сұрыптары бойынша ерекшеліктерін; </w:t>
      </w:r>
    </w:p>
    <w:p>
      <w:pPr>
        <w:spacing w:after="0"/>
        <w:ind w:left="0"/>
        <w:jc w:val="both"/>
      </w:pPr>
      <w:r>
        <w:rPr>
          <w:rFonts w:ascii="Times New Roman"/>
          <w:b w:val="false"/>
          <w:i w:val="false"/>
          <w:color w:val="000000"/>
          <w:sz w:val="28"/>
        </w:rPr>
        <w:t xml:space="preserve">
      дала жағдайларында және көлденеңдік жерлерде жүру ережесін; </w:t>
      </w:r>
    </w:p>
    <w:p>
      <w:pPr>
        <w:spacing w:after="0"/>
        <w:ind w:left="0"/>
        <w:jc w:val="both"/>
      </w:pPr>
      <w:r>
        <w:rPr>
          <w:rFonts w:ascii="Times New Roman"/>
          <w:b w:val="false"/>
          <w:i w:val="false"/>
          <w:color w:val="000000"/>
          <w:sz w:val="28"/>
        </w:rPr>
        <w:t>
      терең забойларда топырақты қуатты экскаватормен әзірлеу ерекшеліктерін;</w:t>
      </w:r>
    </w:p>
    <w:p>
      <w:pPr>
        <w:spacing w:after="0"/>
        <w:ind w:left="0"/>
        <w:jc w:val="both"/>
      </w:pPr>
      <w:r>
        <w:rPr>
          <w:rFonts w:ascii="Times New Roman"/>
          <w:b w:val="false"/>
          <w:i w:val="false"/>
          <w:color w:val="000000"/>
          <w:sz w:val="28"/>
        </w:rPr>
        <w:t xml:space="preserve">
      ашық тау-кен жұмыстарын жүргізу туралы негізгі мәліметтерді және учаскенің (разрездің) тау-геологиялық сипаттамасын; </w:t>
      </w:r>
    </w:p>
    <w:p>
      <w:pPr>
        <w:spacing w:after="0"/>
        <w:ind w:left="0"/>
        <w:jc w:val="both"/>
      </w:pPr>
      <w:r>
        <w:rPr>
          <w:rFonts w:ascii="Times New Roman"/>
          <w:b w:val="false"/>
          <w:i w:val="false"/>
          <w:color w:val="000000"/>
          <w:sz w:val="28"/>
        </w:rPr>
        <w:t xml:space="preserve">
      көшкін құбылыстарының белгілерін; </w:t>
      </w:r>
    </w:p>
    <w:p>
      <w:pPr>
        <w:spacing w:after="0"/>
        <w:ind w:left="0"/>
        <w:jc w:val="both"/>
      </w:pPr>
      <w:r>
        <w:rPr>
          <w:rFonts w:ascii="Times New Roman"/>
          <w:b w:val="false"/>
          <w:i w:val="false"/>
          <w:color w:val="000000"/>
          <w:sz w:val="28"/>
        </w:rPr>
        <w:t>
      әзірленетін жыныстың физикалық-механикалық қасиеттерін және пайдалы қазбаның жыныстан ерекшелігін;</w:t>
      </w:r>
    </w:p>
    <w:p>
      <w:pPr>
        <w:spacing w:after="0"/>
        <w:ind w:left="0"/>
        <w:jc w:val="both"/>
      </w:pPr>
      <w:r>
        <w:rPr>
          <w:rFonts w:ascii="Times New Roman"/>
          <w:b w:val="false"/>
          <w:i w:val="false"/>
          <w:color w:val="000000"/>
          <w:sz w:val="28"/>
        </w:rPr>
        <w:t xml:space="preserve">
      төбешіктерді, забой линиясын әзірлеу мен жүргізу ережесін; </w:t>
      </w:r>
    </w:p>
    <w:p>
      <w:pPr>
        <w:spacing w:after="0"/>
        <w:ind w:left="0"/>
        <w:jc w:val="both"/>
      </w:pPr>
      <w:r>
        <w:rPr>
          <w:rFonts w:ascii="Times New Roman"/>
          <w:b w:val="false"/>
          <w:i w:val="false"/>
          <w:color w:val="000000"/>
          <w:sz w:val="28"/>
        </w:rPr>
        <w:t xml:space="preserve">
      әзірлеу жүйесі мен жағдайларына қарай түрлі экскавациялау тәсілдерін қолдану әдістерін; </w:t>
      </w:r>
    </w:p>
    <w:p>
      <w:pPr>
        <w:spacing w:after="0"/>
        <w:ind w:left="0"/>
        <w:jc w:val="both"/>
      </w:pPr>
      <w:r>
        <w:rPr>
          <w:rFonts w:ascii="Times New Roman"/>
          <w:b w:val="false"/>
          <w:i w:val="false"/>
          <w:color w:val="000000"/>
          <w:sz w:val="28"/>
        </w:rPr>
        <w:t>
      экскаваторды электр желісіне қосу ережесін;</w:t>
      </w:r>
    </w:p>
    <w:p>
      <w:pPr>
        <w:spacing w:after="0"/>
        <w:ind w:left="0"/>
        <w:jc w:val="both"/>
      </w:pPr>
      <w:r>
        <w:rPr>
          <w:rFonts w:ascii="Times New Roman"/>
          <w:b w:val="false"/>
          <w:i w:val="false"/>
          <w:color w:val="000000"/>
          <w:sz w:val="28"/>
        </w:rPr>
        <w:t xml:space="preserve">
      қолданылатын өлшеу құралдары мен автоматты құрылғылардың жұмыс принципі мен нысанын; </w:t>
      </w:r>
    </w:p>
    <w:p>
      <w:pPr>
        <w:spacing w:after="0"/>
        <w:ind w:left="0"/>
        <w:jc w:val="both"/>
      </w:pPr>
      <w:r>
        <w:rPr>
          <w:rFonts w:ascii="Times New Roman"/>
          <w:b w:val="false"/>
          <w:i w:val="false"/>
          <w:color w:val="000000"/>
          <w:sz w:val="28"/>
        </w:rPr>
        <w:t xml:space="preserve">
      ауысымдық аспалы жабдықпен жұмыс ерекшеліктерін; </w:t>
      </w:r>
    </w:p>
    <w:p>
      <w:pPr>
        <w:spacing w:after="0"/>
        <w:ind w:left="0"/>
        <w:jc w:val="both"/>
      </w:pPr>
      <w:r>
        <w:rPr>
          <w:rFonts w:ascii="Times New Roman"/>
          <w:b w:val="false"/>
          <w:i w:val="false"/>
          <w:color w:val="000000"/>
          <w:sz w:val="28"/>
        </w:rPr>
        <w:t xml:space="preserve">
      тау-кен массасы мен топырақты теміржол составтарына, думпкарларға, автомашиналар мен конвейер линияларындағы бункер люктеріне тиеу ережесін; </w:t>
      </w:r>
    </w:p>
    <w:p>
      <w:pPr>
        <w:spacing w:after="0"/>
        <w:ind w:left="0"/>
        <w:jc w:val="both"/>
      </w:pPr>
      <w:r>
        <w:rPr>
          <w:rFonts w:ascii="Times New Roman"/>
          <w:b w:val="false"/>
          <w:i w:val="false"/>
          <w:color w:val="000000"/>
          <w:sz w:val="28"/>
        </w:rPr>
        <w:t xml:space="preserve">
      тасымал, құбыр төсеу жұмыстары өндірісі ережесін; </w:t>
      </w:r>
    </w:p>
    <w:p>
      <w:pPr>
        <w:spacing w:after="0"/>
        <w:ind w:left="0"/>
        <w:jc w:val="both"/>
      </w:pPr>
      <w:r>
        <w:rPr>
          <w:rFonts w:ascii="Times New Roman"/>
          <w:b w:val="false"/>
          <w:i w:val="false"/>
          <w:color w:val="000000"/>
          <w:sz w:val="28"/>
        </w:rPr>
        <w:t xml:space="preserve">
      белгіленген құжаттаманы жүргізу ережесін; </w:t>
      </w:r>
    </w:p>
    <w:p>
      <w:pPr>
        <w:spacing w:after="0"/>
        <w:ind w:left="0"/>
        <w:jc w:val="both"/>
      </w:pPr>
      <w:r>
        <w:rPr>
          <w:rFonts w:ascii="Times New Roman"/>
          <w:b w:val="false"/>
          <w:i w:val="false"/>
          <w:color w:val="000000"/>
          <w:sz w:val="28"/>
        </w:rPr>
        <w:t>
      экскаватор жұмысында ақаулардың пайда болу себептерін және оларды жою тәсілдерін;</w:t>
      </w:r>
    </w:p>
    <w:p>
      <w:pPr>
        <w:spacing w:after="0"/>
        <w:ind w:left="0"/>
        <w:jc w:val="both"/>
      </w:pPr>
      <w:r>
        <w:rPr>
          <w:rFonts w:ascii="Times New Roman"/>
          <w:b w:val="false"/>
          <w:i w:val="false"/>
          <w:color w:val="000000"/>
          <w:sz w:val="28"/>
        </w:rPr>
        <w:t xml:space="preserve">
      экскаваторды жөндеу, монтаждау және бөлшектеу түрлерін; </w:t>
      </w:r>
    </w:p>
    <w:p>
      <w:pPr>
        <w:spacing w:after="0"/>
        <w:ind w:left="0"/>
        <w:jc w:val="both"/>
      </w:pPr>
      <w:r>
        <w:rPr>
          <w:rFonts w:ascii="Times New Roman"/>
          <w:b w:val="false"/>
          <w:i w:val="false"/>
          <w:color w:val="000000"/>
          <w:sz w:val="28"/>
        </w:rPr>
        <w:t xml:space="preserve">
      экскаваторды тез тозатын бөлшектері мен тораптарының құрылымын, оларды ауыстыру тәртібін; </w:t>
      </w:r>
    </w:p>
    <w:p>
      <w:pPr>
        <w:spacing w:after="0"/>
        <w:ind w:left="0"/>
        <w:jc w:val="both"/>
      </w:pPr>
      <w:r>
        <w:rPr>
          <w:rFonts w:ascii="Times New Roman"/>
          <w:b w:val="false"/>
          <w:i w:val="false"/>
          <w:color w:val="000000"/>
          <w:sz w:val="28"/>
        </w:rPr>
        <w:t xml:space="preserve">
      электротехника, автоматика, электр және телебасқару негіздерін; </w:t>
      </w:r>
    </w:p>
    <w:p>
      <w:pPr>
        <w:spacing w:after="0"/>
        <w:ind w:left="0"/>
        <w:jc w:val="both"/>
      </w:pPr>
      <w:r>
        <w:rPr>
          <w:rFonts w:ascii="Times New Roman"/>
          <w:b w:val="false"/>
          <w:i w:val="false"/>
          <w:color w:val="000000"/>
          <w:sz w:val="28"/>
        </w:rPr>
        <w:t xml:space="preserve">
      негізгі жұмысты орындайтын экскаватор машинисінен бір разряд төмен тарифтелетін электр слесарь (слесар) білімі көлеміндегі электро слесарлық істі; </w:t>
      </w:r>
    </w:p>
    <w:p>
      <w:pPr>
        <w:spacing w:after="0"/>
        <w:ind w:left="0"/>
        <w:jc w:val="both"/>
      </w:pPr>
      <w:r>
        <w:rPr>
          <w:rFonts w:ascii="Times New Roman"/>
          <w:b w:val="false"/>
          <w:i w:val="false"/>
          <w:color w:val="000000"/>
          <w:sz w:val="28"/>
        </w:rPr>
        <w:t>
      пісіру, такелаж және ілмектеу жұмыстары технологиясынбілуге тиіс.</w:t>
      </w:r>
    </w:p>
    <w:p>
      <w:pPr>
        <w:spacing w:after="0"/>
        <w:ind w:left="0"/>
        <w:jc w:val="both"/>
      </w:pPr>
      <w:r>
        <w:rPr>
          <w:rFonts w:ascii="Times New Roman"/>
          <w:b w:val="false"/>
          <w:i w:val="false"/>
          <w:color w:val="000000"/>
          <w:sz w:val="28"/>
        </w:rPr>
        <w:t>
      Шөмішінің сыйымдылығы 0,4-тен 2,5 текше метрге дейінгі бір шөмішті экскаваторды немесе шөмішінің сыйымдылығы 2,0 куба метрден кем ұзартылған жабдығы бар (тік күректі) экскаваторды, немесе теоретикалық өнімділігі сағатына 1000 текше метрге дейінгі көп шөмішті шынжырлы және роторлы экскаваторды басқару кезінде - 5-разряд;</w:t>
      </w:r>
    </w:p>
    <w:p>
      <w:pPr>
        <w:spacing w:after="0"/>
        <w:ind w:left="0"/>
        <w:jc w:val="both"/>
      </w:pPr>
      <w:r>
        <w:rPr>
          <w:rFonts w:ascii="Times New Roman"/>
          <w:b w:val="false"/>
          <w:i w:val="false"/>
          <w:color w:val="000000"/>
          <w:sz w:val="28"/>
        </w:rPr>
        <w:t>
      шөмішінің сыйымдылығы 2,5-тен 4,6 текше метрге дейінгі бір шөмішті экскаваторды немесе шөмішінің сыйымдылығы 2,0-тен 4,0 текше метрге дейінгі ұзартылған жабдығы бар (тік күректі) экскаваторды, немесе теоретикалық өнімділігі сағатына 1000-нан 2500 текше метрге дейінгі көп шөмішті шынжырлы және роторлы экскаваторды, немесе кен массасын селективті алуға арналған арнаулы конструкциялы көп шөмішті экскаваторды, немесе теоретикалық өнімділігі сағатына 4000 тоннаға дейінгі барабанды - орталап тиеу машинасын немесе роторлы үлгідегі штабельдеуші - заборлы машинаны басқару кезінде - 6-разряд;</w:t>
      </w:r>
    </w:p>
    <w:p>
      <w:pPr>
        <w:spacing w:after="0"/>
        <w:ind w:left="0"/>
        <w:jc w:val="both"/>
      </w:pPr>
      <w:r>
        <w:rPr>
          <w:rFonts w:ascii="Times New Roman"/>
          <w:b w:val="false"/>
          <w:i w:val="false"/>
          <w:color w:val="000000"/>
          <w:sz w:val="28"/>
        </w:rPr>
        <w:t>
      шөмішінің сыйымдылығы 4,6-тен 10,0 текше метрге дейінгі бір шөмішті экскаваторды немесе шөмішінің сыйымдылығы 4,0 текше метрден жоғары ұзартылған жабдығы бар (тік күректі) экскаваторды, немесе теоретикалық өнімділігі сағатына 2500-нан 4500 текше метрге дейінгі көп шөмішті шынжырлы және роторлы экскаваторды басқару кезінде - 7-разряд;</w:t>
      </w:r>
    </w:p>
    <w:p>
      <w:pPr>
        <w:spacing w:after="0"/>
        <w:ind w:left="0"/>
        <w:jc w:val="both"/>
      </w:pPr>
      <w:r>
        <w:rPr>
          <w:rFonts w:ascii="Times New Roman"/>
          <w:b w:val="false"/>
          <w:i w:val="false"/>
          <w:color w:val="000000"/>
          <w:sz w:val="28"/>
        </w:rPr>
        <w:t>
      шөмішінің сыйымдылығы 10,0 текше метрден және одан да жоғары бір шөмішті экскаваторды немесе теоретикалық өнімділігі сағатына 4500 текше метрден және одан да жоғары көп шөмішті шынжырлы және роторлы экскаваторды басқару кезінде - 8-разряд.</w:t>
      </w:r>
    </w:p>
    <w:bookmarkStart w:name="z762" w:id="763"/>
    <w:p>
      <w:pPr>
        <w:spacing w:after="0"/>
        <w:ind w:left="0"/>
        <w:jc w:val="both"/>
      </w:pPr>
      <w:r>
        <w:rPr>
          <w:rFonts w:ascii="Times New Roman"/>
          <w:b w:val="false"/>
          <w:i w:val="false"/>
          <w:color w:val="000000"/>
          <w:sz w:val="28"/>
        </w:rPr>
        <w:t>
      507. Ескертпелер:</w:t>
      </w:r>
    </w:p>
    <w:bookmarkEnd w:id="763"/>
    <w:p>
      <w:pPr>
        <w:spacing w:after="0"/>
        <w:ind w:left="0"/>
        <w:jc w:val="both"/>
      </w:pPr>
      <w:r>
        <w:rPr>
          <w:rFonts w:ascii="Times New Roman"/>
          <w:b w:val="false"/>
          <w:i w:val="false"/>
          <w:color w:val="000000"/>
          <w:sz w:val="28"/>
        </w:rPr>
        <w:t>
      1) экскаватор шөмішінің сыйымдылығы стандартты шөміш сыйымдылығы бойынша алынды;</w:t>
      </w:r>
    </w:p>
    <w:p>
      <w:pPr>
        <w:spacing w:after="0"/>
        <w:ind w:left="0"/>
        <w:jc w:val="both"/>
      </w:pPr>
      <w:r>
        <w:rPr>
          <w:rFonts w:ascii="Times New Roman"/>
          <w:b w:val="false"/>
          <w:i w:val="false"/>
          <w:color w:val="000000"/>
          <w:sz w:val="28"/>
        </w:rPr>
        <w:t>
      2) автомобиль және теміржолдарды, суландыру және кеме жүзу арналарын, бөгеттерді, қоршама топырақ дамбаларын, ғимараттар мен имараттар астының қазаншұңқырларын, электр беру желілері және контакті желісі тіреулерін, жерасты коммуникациялары траншеяларын, су ағызу кюветтерін, тау үстіндегі және банкеттің сыртындағы арналарды, кен қазбаларын жерасты тәсілімен проходкалау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 шығарылым, "Құрылыс, монтаж және жөндеу-құрылыс жұмыстары" бөлімі бойынша тарифтеледі;</w:t>
      </w:r>
    </w:p>
    <w:p>
      <w:pPr>
        <w:spacing w:after="0"/>
        <w:ind w:left="0"/>
        <w:jc w:val="both"/>
      </w:pPr>
      <w:r>
        <w:rPr>
          <w:rFonts w:ascii="Times New Roman"/>
          <w:b w:val="false"/>
          <w:i w:val="false"/>
          <w:color w:val="000000"/>
          <w:sz w:val="28"/>
        </w:rPr>
        <w:t>
      3) экскаватор машинисінің тарифтік-біліктілік сипаттамасында көзделген жұмыстардың барлық кешенін игерген экскаватор машинисінің көмекшілері өздері бірге жұмыс істейтін экскаватор машинисінен бір разрядқа төмен, және егер олар жұмыстың барлық кешенін игермеген болса, екі разрядқа төмен тарифтеледі;</w:t>
      </w:r>
    </w:p>
    <w:p>
      <w:pPr>
        <w:spacing w:after="0"/>
        <w:ind w:left="0"/>
        <w:jc w:val="both"/>
      </w:pPr>
      <w:r>
        <w:rPr>
          <w:rFonts w:ascii="Times New Roman"/>
          <w:b w:val="false"/>
          <w:i w:val="false"/>
          <w:color w:val="000000"/>
          <w:sz w:val="28"/>
        </w:rPr>
        <w:t>
      4) адымдауыш немесе роторлы экскаваторды басқару кезінде экскаватор машинисіне техникалық және кәсіптік (арнайы орта, кәсіптік орта) білім талап етіледі.</w:t>
      </w:r>
    </w:p>
    <w:bookmarkStart w:name="z763" w:id="764"/>
    <w:p>
      <w:pPr>
        <w:spacing w:after="0"/>
        <w:ind w:left="0"/>
        <w:jc w:val="left"/>
      </w:pPr>
      <w:r>
        <w:rPr>
          <w:rFonts w:ascii="Times New Roman"/>
          <w:b/>
          <w:i w:val="false"/>
          <w:color w:val="000000"/>
        </w:rPr>
        <w:t xml:space="preserve"> 66-параграф. Желдеткіш қондырғысының моторшысы, 1-разряд</w:t>
      </w:r>
    </w:p>
    <w:bookmarkEnd w:id="764"/>
    <w:bookmarkStart w:name="z764" w:id="765"/>
    <w:p>
      <w:pPr>
        <w:spacing w:after="0"/>
        <w:ind w:left="0"/>
        <w:jc w:val="both"/>
      </w:pPr>
      <w:r>
        <w:rPr>
          <w:rFonts w:ascii="Times New Roman"/>
          <w:b w:val="false"/>
          <w:i w:val="false"/>
          <w:color w:val="000000"/>
          <w:sz w:val="28"/>
        </w:rPr>
        <w:t>
      508. Жұмыс сипаттамасы:</w:t>
      </w:r>
    </w:p>
    <w:bookmarkEnd w:id="765"/>
    <w:p>
      <w:pPr>
        <w:spacing w:after="0"/>
        <w:ind w:left="0"/>
        <w:jc w:val="both"/>
      </w:pPr>
      <w:r>
        <w:rPr>
          <w:rFonts w:ascii="Times New Roman"/>
          <w:b w:val="false"/>
          <w:i w:val="false"/>
          <w:color w:val="000000"/>
          <w:sz w:val="28"/>
        </w:rPr>
        <w:t>
      тау-кен қазбаларын желдету кезінде өнімділігі минутына 5000 текше метрге дейінгі желдеткіш қондырғыларын басқару (оның ішінде бас желдету желдеткіштері жұмысын қашықтықтан қамтамасыз ету);</w:t>
      </w:r>
    </w:p>
    <w:p>
      <w:pPr>
        <w:spacing w:after="0"/>
        <w:ind w:left="0"/>
        <w:jc w:val="both"/>
      </w:pPr>
      <w:r>
        <w:rPr>
          <w:rFonts w:ascii="Times New Roman"/>
          <w:b w:val="false"/>
          <w:i w:val="false"/>
          <w:color w:val="000000"/>
          <w:sz w:val="28"/>
        </w:rPr>
        <w:t>
      бақылау-өлшеу құралдарының көрсеткіштерін, реверстеуші құрылғылардың, электро қозғалтқыштардың, қосу аппаратурасының жай-күйін қадағалау;</w:t>
      </w:r>
    </w:p>
    <w:p>
      <w:pPr>
        <w:spacing w:after="0"/>
        <w:ind w:left="0"/>
        <w:jc w:val="both"/>
      </w:pPr>
      <w:r>
        <w:rPr>
          <w:rFonts w:ascii="Times New Roman"/>
          <w:b w:val="false"/>
          <w:i w:val="false"/>
          <w:color w:val="000000"/>
          <w:sz w:val="28"/>
        </w:rPr>
        <w:t>
      желдету ағынын реверстеу;</w:t>
      </w:r>
    </w:p>
    <w:p>
      <w:pPr>
        <w:spacing w:after="0"/>
        <w:ind w:left="0"/>
        <w:jc w:val="both"/>
      </w:pPr>
      <w:r>
        <w:rPr>
          <w:rFonts w:ascii="Times New Roman"/>
          <w:b w:val="false"/>
          <w:i w:val="false"/>
          <w:color w:val="000000"/>
          <w:sz w:val="28"/>
        </w:rPr>
        <w:t>
      желдеткіштерді қосу және тоқтату;</w:t>
      </w:r>
    </w:p>
    <w:p>
      <w:pPr>
        <w:spacing w:after="0"/>
        <w:ind w:left="0"/>
        <w:jc w:val="both"/>
      </w:pPr>
      <w:r>
        <w:rPr>
          <w:rFonts w:ascii="Times New Roman"/>
          <w:b w:val="false"/>
          <w:i w:val="false"/>
          <w:color w:val="000000"/>
          <w:sz w:val="28"/>
        </w:rPr>
        <w:t>
      желдеткішті, реверстеуші құрылғыларды, қосу аппаратурасын, жұмыс істейтін және резервтегі қондырғылардың ременді және редукторлы өткізбелерін қарау;</w:t>
      </w:r>
    </w:p>
    <w:p>
      <w:pPr>
        <w:spacing w:after="0"/>
        <w:ind w:left="0"/>
        <w:jc w:val="both"/>
      </w:pPr>
      <w:r>
        <w:rPr>
          <w:rFonts w:ascii="Times New Roman"/>
          <w:b w:val="false"/>
          <w:i w:val="false"/>
          <w:color w:val="000000"/>
          <w:sz w:val="28"/>
        </w:rPr>
        <w:t>
      подшипниктер мено редукторларды майлау;</w:t>
      </w:r>
    </w:p>
    <w:p>
      <w:pPr>
        <w:spacing w:after="0"/>
        <w:ind w:left="0"/>
        <w:jc w:val="both"/>
      </w:pPr>
      <w:r>
        <w:rPr>
          <w:rFonts w:ascii="Times New Roman"/>
          <w:b w:val="false"/>
          <w:i w:val="false"/>
          <w:color w:val="000000"/>
          <w:sz w:val="28"/>
        </w:rPr>
        <w:t>
      қосу муфталарының ремендері мен саусақтарын қадағалау;</w:t>
      </w:r>
    </w:p>
    <w:p>
      <w:pPr>
        <w:spacing w:after="0"/>
        <w:ind w:left="0"/>
        <w:jc w:val="both"/>
      </w:pPr>
      <w:r>
        <w:rPr>
          <w:rFonts w:ascii="Times New Roman"/>
          <w:b w:val="false"/>
          <w:i w:val="false"/>
          <w:color w:val="000000"/>
          <w:sz w:val="28"/>
        </w:rPr>
        <w:t>
      желдету жұмыстары есебінің журналын жүргізу;</w:t>
      </w:r>
    </w:p>
    <w:p>
      <w:pPr>
        <w:spacing w:after="0"/>
        <w:ind w:left="0"/>
        <w:jc w:val="both"/>
      </w:pPr>
      <w:r>
        <w:rPr>
          <w:rFonts w:ascii="Times New Roman"/>
          <w:b w:val="false"/>
          <w:i w:val="false"/>
          <w:color w:val="000000"/>
          <w:sz w:val="28"/>
        </w:rPr>
        <w:t>
      калорифер қондырғысына қызмет көрсету.</w:t>
      </w:r>
    </w:p>
    <w:p>
      <w:pPr>
        <w:spacing w:after="0"/>
        <w:ind w:left="0"/>
        <w:jc w:val="both"/>
      </w:pPr>
      <w:r>
        <w:rPr>
          <w:rFonts w:ascii="Times New Roman"/>
          <w:b w:val="false"/>
          <w:i w:val="false"/>
          <w:color w:val="000000"/>
          <w:sz w:val="28"/>
        </w:rPr>
        <w:t>
      құбырлардың, кен қазбасы оқпаны сағасы аражабынының тығыздығын тексеру.</w:t>
      </w:r>
    </w:p>
    <w:bookmarkStart w:name="z765" w:id="766"/>
    <w:p>
      <w:pPr>
        <w:spacing w:after="0"/>
        <w:ind w:left="0"/>
        <w:jc w:val="both"/>
      </w:pPr>
      <w:r>
        <w:rPr>
          <w:rFonts w:ascii="Times New Roman"/>
          <w:b w:val="false"/>
          <w:i w:val="false"/>
          <w:color w:val="000000"/>
          <w:sz w:val="28"/>
        </w:rPr>
        <w:t>
      509. Мыналарды:</w:t>
      </w:r>
    </w:p>
    <w:bookmarkEnd w:id="766"/>
    <w:p>
      <w:pPr>
        <w:spacing w:after="0"/>
        <w:ind w:left="0"/>
        <w:jc w:val="both"/>
      </w:pPr>
      <w:r>
        <w:rPr>
          <w:rFonts w:ascii="Times New Roman"/>
          <w:b w:val="false"/>
          <w:i w:val="false"/>
          <w:color w:val="000000"/>
          <w:sz w:val="28"/>
        </w:rPr>
        <w:t>
      желдеткіш қондырғысының электро қозғалтқышының, қосу аппаратурасының, бақылау-өлшеу құралдарының нысанын, жұмыс принципі мен құрылымын;</w:t>
      </w:r>
    </w:p>
    <w:p>
      <w:pPr>
        <w:spacing w:after="0"/>
        <w:ind w:left="0"/>
        <w:jc w:val="both"/>
      </w:pPr>
      <w:r>
        <w:rPr>
          <w:rFonts w:ascii="Times New Roman"/>
          <w:b w:val="false"/>
          <w:i w:val="false"/>
          <w:color w:val="000000"/>
          <w:sz w:val="28"/>
        </w:rPr>
        <w:t xml:space="preserve">
      аварияларды болдырмау және жою жоспарына сәйкес желдеткіш қондырғысы жұмыс режимін; </w:t>
      </w:r>
    </w:p>
    <w:p>
      <w:pPr>
        <w:spacing w:after="0"/>
        <w:ind w:left="0"/>
        <w:jc w:val="both"/>
      </w:pPr>
      <w:r>
        <w:rPr>
          <w:rFonts w:ascii="Times New Roman"/>
          <w:b w:val="false"/>
          <w:i w:val="false"/>
          <w:color w:val="000000"/>
          <w:sz w:val="28"/>
        </w:rPr>
        <w:t xml:space="preserve">
      желдеткіш қондырғысын майлау схемасын және қолданылатын майлау материалдарының қасиеттерін; </w:t>
      </w:r>
    </w:p>
    <w:p>
      <w:pPr>
        <w:spacing w:after="0"/>
        <w:ind w:left="0"/>
        <w:jc w:val="both"/>
      </w:pPr>
      <w:r>
        <w:rPr>
          <w:rFonts w:ascii="Times New Roman"/>
          <w:b w:val="false"/>
          <w:i w:val="false"/>
          <w:color w:val="000000"/>
          <w:sz w:val="28"/>
        </w:rPr>
        <w:t>
      желдеткіш қондырғысын реверстеу схемасын және тәсілдерінбілуге тиіс.</w:t>
      </w:r>
    </w:p>
    <w:p>
      <w:pPr>
        <w:spacing w:after="0"/>
        <w:ind w:left="0"/>
        <w:jc w:val="both"/>
      </w:pPr>
      <w:r>
        <w:rPr>
          <w:rFonts w:ascii="Times New Roman"/>
          <w:b w:val="false"/>
          <w:i w:val="false"/>
          <w:color w:val="000000"/>
          <w:sz w:val="28"/>
        </w:rPr>
        <w:t>
      Өнімділігі минутына 5000-нан 20000 текше метрге дейінгі желдеткіш қондырғыларына қызмет көрсету кезінде - 2-разряд;</w:t>
      </w:r>
    </w:p>
    <w:p>
      <w:pPr>
        <w:spacing w:after="0"/>
        <w:ind w:left="0"/>
        <w:jc w:val="both"/>
      </w:pPr>
      <w:r>
        <w:rPr>
          <w:rFonts w:ascii="Times New Roman"/>
          <w:b w:val="false"/>
          <w:i w:val="false"/>
          <w:color w:val="000000"/>
          <w:sz w:val="28"/>
        </w:rPr>
        <w:t>
      өнімділігі минутына 20000 текше метрден жоғары желдеткіш қондырғыларына қызмет көрсету кезінде - 3-разряд.</w:t>
      </w:r>
    </w:p>
    <w:bookmarkStart w:name="z766" w:id="767"/>
    <w:p>
      <w:pPr>
        <w:spacing w:after="0"/>
        <w:ind w:left="0"/>
        <w:jc w:val="left"/>
      </w:pPr>
      <w:r>
        <w:rPr>
          <w:rFonts w:ascii="Times New Roman"/>
          <w:b/>
          <w:i w:val="false"/>
          <w:color w:val="000000"/>
        </w:rPr>
        <w:t xml:space="preserve"> 67-параграф. Оқпаншы, 2-разряд</w:t>
      </w:r>
    </w:p>
    <w:bookmarkEnd w:id="767"/>
    <w:bookmarkStart w:name="z767" w:id="768"/>
    <w:p>
      <w:pPr>
        <w:spacing w:after="0"/>
        <w:ind w:left="0"/>
        <w:jc w:val="both"/>
      </w:pPr>
      <w:r>
        <w:rPr>
          <w:rFonts w:ascii="Times New Roman"/>
          <w:b w:val="false"/>
          <w:i w:val="false"/>
          <w:color w:val="000000"/>
          <w:sz w:val="28"/>
        </w:rPr>
        <w:t>
      510. Жұмыс сипаттамасы:</w:t>
      </w:r>
    </w:p>
    <w:bookmarkEnd w:id="768"/>
    <w:p>
      <w:pPr>
        <w:spacing w:after="0"/>
        <w:ind w:left="0"/>
        <w:jc w:val="both"/>
      </w:pPr>
      <w:r>
        <w:rPr>
          <w:rFonts w:ascii="Times New Roman"/>
          <w:b w:val="false"/>
          <w:i w:val="false"/>
          <w:color w:val="000000"/>
          <w:sz w:val="28"/>
        </w:rPr>
        <w:t>
      адамдар мен жүктерді көтеру және түсіруге арналған көтеру машинасының машинисіне пайдалы қазба мен жыныстарды берудің тәуліктік жоспарлы оқпандарда:</w:t>
      </w:r>
    </w:p>
    <w:p>
      <w:pPr>
        <w:spacing w:after="0"/>
        <w:ind w:left="0"/>
        <w:jc w:val="both"/>
      </w:pPr>
      <w:r>
        <w:rPr>
          <w:rFonts w:ascii="Times New Roman"/>
          <w:b w:val="false"/>
          <w:i w:val="false"/>
          <w:color w:val="000000"/>
          <w:sz w:val="28"/>
        </w:rPr>
        <w:t>
      1250 тоннаға дейін жүк көтеру кезінде;</w:t>
      </w:r>
    </w:p>
    <w:p>
      <w:pPr>
        <w:spacing w:after="0"/>
        <w:ind w:left="0"/>
        <w:jc w:val="both"/>
      </w:pPr>
      <w:r>
        <w:rPr>
          <w:rFonts w:ascii="Times New Roman"/>
          <w:b w:val="false"/>
          <w:i w:val="false"/>
          <w:color w:val="000000"/>
          <w:sz w:val="28"/>
        </w:rPr>
        <w:t>
      750 тоннаға дейін - адам-жүк көтеру кезінде;</w:t>
      </w:r>
    </w:p>
    <w:p>
      <w:pPr>
        <w:spacing w:after="0"/>
        <w:ind w:left="0"/>
        <w:jc w:val="both"/>
      </w:pPr>
      <w:r>
        <w:rPr>
          <w:rFonts w:ascii="Times New Roman"/>
          <w:b w:val="false"/>
          <w:i w:val="false"/>
          <w:color w:val="000000"/>
          <w:sz w:val="28"/>
        </w:rPr>
        <w:t>
      6000 тоннаға дейін скиптік көтеру кезінде жүктемеге қарамастан адамдарды түсіру-көтеру көтерімдеріне қызмет көрсету кезінде, салынып жатқан шахталардың, кеніштер мен метрополитендердің оқпандарына жүк көтеру кезінде шахтадан белгі қабылдау және белгі беру;</w:t>
      </w:r>
    </w:p>
    <w:p>
      <w:pPr>
        <w:spacing w:after="0"/>
        <w:ind w:left="0"/>
        <w:jc w:val="both"/>
      </w:pPr>
      <w:r>
        <w:rPr>
          <w:rFonts w:ascii="Times New Roman"/>
          <w:b w:val="false"/>
          <w:i w:val="false"/>
          <w:color w:val="000000"/>
          <w:sz w:val="28"/>
        </w:rPr>
        <w:t>
      вагонеткалар мен платформаларды кілетке орнату және бекіту, оларды түсіру;</w:t>
      </w:r>
    </w:p>
    <w:p>
      <w:pPr>
        <w:spacing w:after="0"/>
        <w:ind w:left="0"/>
        <w:jc w:val="both"/>
      </w:pPr>
      <w:r>
        <w:rPr>
          <w:rFonts w:ascii="Times New Roman"/>
          <w:b w:val="false"/>
          <w:i w:val="false"/>
          <w:color w:val="000000"/>
          <w:sz w:val="28"/>
        </w:rPr>
        <w:t>
      шахта оқпаны механизмдері мен құрылғыларының жұмысын қадағалау;</w:t>
      </w:r>
    </w:p>
    <w:p>
      <w:pPr>
        <w:spacing w:after="0"/>
        <w:ind w:left="0"/>
        <w:jc w:val="both"/>
      </w:pPr>
      <w:r>
        <w:rPr>
          <w:rFonts w:ascii="Times New Roman"/>
          <w:b w:val="false"/>
          <w:i w:val="false"/>
          <w:color w:val="000000"/>
          <w:sz w:val="28"/>
        </w:rPr>
        <w:t>
      кулак құрылғыларын, итергіштерді, тербелетін алаңшаларды, стопорлар мен кілеттерді, скиптер мен қауғаларды толтыру жөніндегі басқада механизмдерді басқару;</w:t>
      </w:r>
    </w:p>
    <w:p>
      <w:pPr>
        <w:spacing w:after="0"/>
        <w:ind w:left="0"/>
        <w:jc w:val="both"/>
      </w:pPr>
      <w:r>
        <w:rPr>
          <w:rFonts w:ascii="Times New Roman"/>
          <w:b w:val="false"/>
          <w:i w:val="false"/>
          <w:color w:val="000000"/>
          <w:sz w:val="28"/>
        </w:rPr>
        <w:t>
      еңісті шахталардың қабылдау алаңдарында тиеулі вагонеткаларды қабылдау және бостарын жөнелту;</w:t>
      </w:r>
    </w:p>
    <w:p>
      <w:pPr>
        <w:spacing w:after="0"/>
        <w:ind w:left="0"/>
        <w:jc w:val="both"/>
      </w:pPr>
      <w:r>
        <w:rPr>
          <w:rFonts w:ascii="Times New Roman"/>
          <w:b w:val="false"/>
          <w:i w:val="false"/>
          <w:color w:val="000000"/>
          <w:sz w:val="28"/>
        </w:rPr>
        <w:t>
      оқпандарды, сақтандыру торшаларын, дозалаушы құрылғыларды үңгілеу кезінде лядтарды жабу және ашу, олардың жарамдылығын қадағалау, шахтаға берілген және түсірілген материалдардың есебін алу;</w:t>
      </w:r>
    </w:p>
    <w:p>
      <w:pPr>
        <w:spacing w:after="0"/>
        <w:ind w:left="0"/>
        <w:jc w:val="both"/>
      </w:pPr>
      <w:r>
        <w:rPr>
          <w:rFonts w:ascii="Times New Roman"/>
          <w:b w:val="false"/>
          <w:i w:val="false"/>
          <w:color w:val="000000"/>
          <w:sz w:val="28"/>
        </w:rPr>
        <w:t>
      ұзын өлшемді материалдар мен ауыр жабдықты түсіруге, көтеруге және тиеуге қатысу;</w:t>
      </w:r>
    </w:p>
    <w:p>
      <w:pPr>
        <w:spacing w:after="0"/>
        <w:ind w:left="0"/>
        <w:jc w:val="both"/>
      </w:pPr>
      <w:r>
        <w:rPr>
          <w:rFonts w:ascii="Times New Roman"/>
          <w:b w:val="false"/>
          <w:i w:val="false"/>
          <w:color w:val="000000"/>
          <w:sz w:val="28"/>
        </w:rPr>
        <w:t>
      көтеру мен түсірудің белгіленген тәртібі мен ережесін қамтамасыз ету;</w:t>
      </w:r>
    </w:p>
    <w:p>
      <w:pPr>
        <w:spacing w:after="0"/>
        <w:ind w:left="0"/>
        <w:jc w:val="both"/>
      </w:pPr>
      <w:r>
        <w:rPr>
          <w:rFonts w:ascii="Times New Roman"/>
          <w:b w:val="false"/>
          <w:i w:val="false"/>
          <w:color w:val="000000"/>
          <w:sz w:val="28"/>
        </w:rPr>
        <w:t>
      шығу жетондарын қабылдау;</w:t>
      </w:r>
    </w:p>
    <w:p>
      <w:pPr>
        <w:spacing w:after="0"/>
        <w:ind w:left="0"/>
        <w:jc w:val="both"/>
      </w:pPr>
      <w:r>
        <w:rPr>
          <w:rFonts w:ascii="Times New Roman"/>
          <w:b w:val="false"/>
          <w:i w:val="false"/>
          <w:color w:val="000000"/>
          <w:sz w:val="28"/>
        </w:rPr>
        <w:t>
      көтеру, тежегіш және сақтандыру құрылғыларының, дабыл құралдарының жарамды жай-күйін қадағалау;</w:t>
      </w:r>
    </w:p>
    <w:p>
      <w:pPr>
        <w:spacing w:after="0"/>
        <w:ind w:left="0"/>
        <w:jc w:val="both"/>
      </w:pPr>
      <w:r>
        <w:rPr>
          <w:rFonts w:ascii="Times New Roman"/>
          <w:b w:val="false"/>
          <w:i w:val="false"/>
          <w:color w:val="000000"/>
          <w:sz w:val="28"/>
        </w:rPr>
        <w:t>
      скиптің қисық және дұрыс отырғызылуын қадағалау;</w:t>
      </w:r>
    </w:p>
    <w:p>
      <w:pPr>
        <w:spacing w:after="0"/>
        <w:ind w:left="0"/>
        <w:jc w:val="both"/>
      </w:pPr>
      <w:r>
        <w:rPr>
          <w:rFonts w:ascii="Times New Roman"/>
          <w:b w:val="false"/>
          <w:i w:val="false"/>
          <w:color w:val="000000"/>
          <w:sz w:val="28"/>
        </w:rPr>
        <w:t>
      сигналдық құрылғыларды, кілеттерді, люктер мен затворларды ұсақ жөндеу;</w:t>
      </w:r>
    </w:p>
    <w:p>
      <w:pPr>
        <w:spacing w:after="0"/>
        <w:ind w:left="0"/>
        <w:jc w:val="both"/>
      </w:pPr>
      <w:r>
        <w:rPr>
          <w:rFonts w:ascii="Times New Roman"/>
          <w:b w:val="false"/>
          <w:i w:val="false"/>
          <w:color w:val="000000"/>
          <w:sz w:val="28"/>
        </w:rPr>
        <w:t>
      сақтандыру құрылғыларын басқару;</w:t>
      </w:r>
    </w:p>
    <w:p>
      <w:pPr>
        <w:spacing w:after="0"/>
        <w:ind w:left="0"/>
        <w:jc w:val="both"/>
      </w:pPr>
      <w:r>
        <w:rPr>
          <w:rFonts w:ascii="Times New Roman"/>
          <w:b w:val="false"/>
          <w:i w:val="false"/>
          <w:color w:val="000000"/>
          <w:sz w:val="28"/>
        </w:rPr>
        <w:t>
      шашылған кен массасын жинау, скиптерді тазалау;</w:t>
      </w:r>
    </w:p>
    <w:p>
      <w:pPr>
        <w:spacing w:after="0"/>
        <w:ind w:left="0"/>
        <w:jc w:val="both"/>
      </w:pPr>
      <w:r>
        <w:rPr>
          <w:rFonts w:ascii="Times New Roman"/>
          <w:b w:val="false"/>
          <w:i w:val="false"/>
          <w:color w:val="000000"/>
          <w:sz w:val="28"/>
        </w:rPr>
        <w:t>
      суды сорып шығару, сорғыларға қызмет көрсету.</w:t>
      </w:r>
    </w:p>
    <w:bookmarkStart w:name="z768" w:id="769"/>
    <w:p>
      <w:pPr>
        <w:spacing w:after="0"/>
        <w:ind w:left="0"/>
        <w:jc w:val="both"/>
      </w:pPr>
      <w:r>
        <w:rPr>
          <w:rFonts w:ascii="Times New Roman"/>
          <w:b w:val="false"/>
          <w:i w:val="false"/>
          <w:color w:val="000000"/>
          <w:sz w:val="28"/>
        </w:rPr>
        <w:t xml:space="preserve">
      511. Мыналарды: </w:t>
      </w:r>
    </w:p>
    <w:bookmarkEnd w:id="769"/>
    <w:p>
      <w:pPr>
        <w:spacing w:after="0"/>
        <w:ind w:left="0"/>
        <w:jc w:val="both"/>
      </w:pPr>
      <w:r>
        <w:rPr>
          <w:rFonts w:ascii="Times New Roman"/>
          <w:b w:val="false"/>
          <w:i w:val="false"/>
          <w:color w:val="000000"/>
          <w:sz w:val="28"/>
        </w:rPr>
        <w:t xml:space="preserve">
      кілеттердің, скиптердің, қауғалардың, затворлардың, алаңшалардың, дозаторлардың, сақтандыру торшаларының, люктердің құрылымын; </w:t>
      </w:r>
    </w:p>
    <w:p>
      <w:pPr>
        <w:spacing w:after="0"/>
        <w:ind w:left="0"/>
        <w:jc w:val="both"/>
      </w:pPr>
      <w:r>
        <w:rPr>
          <w:rFonts w:ascii="Times New Roman"/>
          <w:b w:val="false"/>
          <w:i w:val="false"/>
          <w:color w:val="000000"/>
          <w:sz w:val="28"/>
        </w:rPr>
        <w:t xml:space="preserve">
      итергіштер мен биіктік компенсаторларының, стопорлардың, кулак механизмдерінің, парашюттің жұмыс принципін; </w:t>
      </w:r>
    </w:p>
    <w:p>
      <w:pPr>
        <w:spacing w:after="0"/>
        <w:ind w:left="0"/>
        <w:jc w:val="both"/>
      </w:pPr>
      <w:r>
        <w:rPr>
          <w:rFonts w:ascii="Times New Roman"/>
          <w:b w:val="false"/>
          <w:i w:val="false"/>
          <w:color w:val="000000"/>
          <w:sz w:val="28"/>
        </w:rPr>
        <w:t xml:space="preserve">
      адамдар мен жүктерді оқпан бойынша түсіру мен көтеру ережесін; </w:t>
      </w:r>
    </w:p>
    <w:p>
      <w:pPr>
        <w:spacing w:after="0"/>
        <w:ind w:left="0"/>
        <w:jc w:val="both"/>
      </w:pPr>
      <w:r>
        <w:rPr>
          <w:rFonts w:ascii="Times New Roman"/>
          <w:b w:val="false"/>
          <w:i w:val="false"/>
          <w:color w:val="000000"/>
          <w:sz w:val="28"/>
        </w:rPr>
        <w:t xml:space="preserve">
      вагонеткалардың үлгілерін; </w:t>
      </w:r>
    </w:p>
    <w:p>
      <w:pPr>
        <w:spacing w:after="0"/>
        <w:ind w:left="0"/>
        <w:jc w:val="both"/>
      </w:pPr>
      <w:r>
        <w:rPr>
          <w:rFonts w:ascii="Times New Roman"/>
          <w:b w:val="false"/>
          <w:i w:val="false"/>
          <w:color w:val="000000"/>
          <w:sz w:val="28"/>
        </w:rPr>
        <w:t xml:space="preserve">
      ұзын материалдарды, көлемді жабдықтарды, жару материалдары мен жару заттарын тиеу, түсіру, көтеру және түсіру тәсілдері мен жолдарын; </w:t>
      </w:r>
    </w:p>
    <w:p>
      <w:pPr>
        <w:spacing w:after="0"/>
        <w:ind w:left="0"/>
        <w:jc w:val="both"/>
      </w:pPr>
      <w:r>
        <w:rPr>
          <w:rFonts w:ascii="Times New Roman"/>
          <w:b w:val="false"/>
          <w:i w:val="false"/>
          <w:color w:val="000000"/>
          <w:sz w:val="28"/>
        </w:rPr>
        <w:t xml:space="preserve">
      шығырларды, итергіштер мен төңкергіштерді пайдалану ережесін; </w:t>
      </w:r>
    </w:p>
    <w:p>
      <w:pPr>
        <w:spacing w:after="0"/>
        <w:ind w:left="0"/>
        <w:jc w:val="both"/>
      </w:pPr>
      <w:r>
        <w:rPr>
          <w:rFonts w:ascii="Times New Roman"/>
          <w:b w:val="false"/>
          <w:i w:val="false"/>
          <w:color w:val="000000"/>
          <w:sz w:val="28"/>
        </w:rPr>
        <w:t xml:space="preserve">
      көтерілген жүктің санын есепке алу ережесін; </w:t>
      </w:r>
    </w:p>
    <w:p>
      <w:pPr>
        <w:spacing w:after="0"/>
        <w:ind w:left="0"/>
        <w:jc w:val="both"/>
      </w:pPr>
      <w:r>
        <w:rPr>
          <w:rFonts w:ascii="Times New Roman"/>
          <w:b w:val="false"/>
          <w:i w:val="false"/>
          <w:color w:val="000000"/>
          <w:sz w:val="28"/>
        </w:rPr>
        <w:t xml:space="preserve">
      оқпан жұмысының кестесін; </w:t>
      </w:r>
    </w:p>
    <w:p>
      <w:pPr>
        <w:spacing w:after="0"/>
        <w:ind w:left="0"/>
        <w:jc w:val="both"/>
      </w:pPr>
      <w:r>
        <w:rPr>
          <w:rFonts w:ascii="Times New Roman"/>
          <w:b w:val="false"/>
          <w:i w:val="false"/>
          <w:color w:val="000000"/>
          <w:sz w:val="28"/>
        </w:rPr>
        <w:t xml:space="preserve">
      пайдалы қазбаны бас жыныстан ерекшелейтін сыртқы белгілерді; </w:t>
      </w:r>
    </w:p>
    <w:p>
      <w:pPr>
        <w:spacing w:after="0"/>
        <w:ind w:left="0"/>
        <w:jc w:val="both"/>
      </w:pPr>
      <w:r>
        <w:rPr>
          <w:rFonts w:ascii="Times New Roman"/>
          <w:b w:val="false"/>
          <w:i w:val="false"/>
          <w:color w:val="000000"/>
          <w:sz w:val="28"/>
        </w:rPr>
        <w:t xml:space="preserve">
      дозатор қондырғысының жұмысындағы ақауларды, кептемелерді жою тәсілдерін; </w:t>
      </w:r>
    </w:p>
    <w:p>
      <w:pPr>
        <w:spacing w:after="0"/>
        <w:ind w:left="0"/>
        <w:jc w:val="both"/>
      </w:pPr>
      <w:r>
        <w:rPr>
          <w:rFonts w:ascii="Times New Roman"/>
          <w:b w:val="false"/>
          <w:i w:val="false"/>
          <w:color w:val="000000"/>
          <w:sz w:val="28"/>
        </w:rPr>
        <w:t>
      адамдар мен жүктерді түсіру мен көтеру кезіндегі жол берілетін шекті жүктеменібілуге тиіс.</w:t>
      </w:r>
    </w:p>
    <w:p>
      <w:pPr>
        <w:spacing w:after="0"/>
        <w:ind w:left="0"/>
        <w:jc w:val="both"/>
      </w:pPr>
      <w:r>
        <w:rPr>
          <w:rFonts w:ascii="Times New Roman"/>
          <w:b w:val="false"/>
          <w:i w:val="false"/>
          <w:color w:val="000000"/>
          <w:sz w:val="28"/>
        </w:rPr>
        <w:t>
      Тек материалдарды, жабдықтар мен қосалқы бөлшектреді түсіру жөніндегі қосалқы оқпандарға қызмет көрсету кезінде - 1-разряд;</w:t>
      </w:r>
    </w:p>
    <w:p>
      <w:pPr>
        <w:spacing w:after="0"/>
        <w:ind w:left="0"/>
        <w:jc w:val="both"/>
      </w:pPr>
      <w:r>
        <w:rPr>
          <w:rFonts w:ascii="Times New Roman"/>
          <w:b w:val="false"/>
          <w:i w:val="false"/>
          <w:color w:val="000000"/>
          <w:sz w:val="28"/>
        </w:rPr>
        <w:t>
      пайдалы қазба мен жыныстарды берудің тәуліктік жоспары бар оқпандарға қызмет көрсету кезінде:</w:t>
      </w:r>
    </w:p>
    <w:p>
      <w:pPr>
        <w:spacing w:after="0"/>
        <w:ind w:left="0"/>
        <w:jc w:val="both"/>
      </w:pPr>
      <w:r>
        <w:rPr>
          <w:rFonts w:ascii="Times New Roman"/>
          <w:b w:val="false"/>
          <w:i w:val="false"/>
          <w:color w:val="000000"/>
          <w:sz w:val="28"/>
        </w:rPr>
        <w:t xml:space="preserve">
      1250 тонна және одан да артық жүк көтеру кезінде; </w:t>
      </w:r>
    </w:p>
    <w:p>
      <w:pPr>
        <w:spacing w:after="0"/>
        <w:ind w:left="0"/>
        <w:jc w:val="both"/>
      </w:pPr>
      <w:r>
        <w:rPr>
          <w:rFonts w:ascii="Times New Roman"/>
          <w:b w:val="false"/>
          <w:i w:val="false"/>
          <w:color w:val="000000"/>
          <w:sz w:val="28"/>
        </w:rPr>
        <w:t xml:space="preserve">
      тіркеме салмағы 10 тоннаға дейін электровоздарда әкету жұмыстарын орындау кезінде; </w:t>
      </w:r>
    </w:p>
    <w:p>
      <w:pPr>
        <w:spacing w:after="0"/>
        <w:ind w:left="0"/>
        <w:jc w:val="both"/>
      </w:pPr>
      <w:r>
        <w:rPr>
          <w:rFonts w:ascii="Times New Roman"/>
          <w:b w:val="false"/>
          <w:i w:val="false"/>
          <w:color w:val="000000"/>
          <w:sz w:val="28"/>
        </w:rPr>
        <w:t xml:space="preserve">
      750 тонна және одан да артық адам-жүк көтеру кезінде; </w:t>
      </w:r>
    </w:p>
    <w:p>
      <w:pPr>
        <w:spacing w:after="0"/>
        <w:ind w:left="0"/>
        <w:jc w:val="both"/>
      </w:pPr>
      <w:r>
        <w:rPr>
          <w:rFonts w:ascii="Times New Roman"/>
          <w:b w:val="false"/>
          <w:i w:val="false"/>
          <w:color w:val="000000"/>
          <w:sz w:val="28"/>
        </w:rPr>
        <w:t xml:space="preserve">
      6000 тоннадан артық скиптік көтеру кезінде; </w:t>
      </w:r>
    </w:p>
    <w:p>
      <w:pPr>
        <w:spacing w:after="0"/>
        <w:ind w:left="0"/>
        <w:jc w:val="both"/>
      </w:pPr>
      <w:r>
        <w:rPr>
          <w:rFonts w:ascii="Times New Roman"/>
          <w:b w:val="false"/>
          <w:i w:val="false"/>
          <w:color w:val="000000"/>
          <w:sz w:val="28"/>
        </w:rPr>
        <w:t xml:space="preserve">
      салынып жатқан шахталардың, кеніштер мен метрополитендердің оқпандарына адам-жүк көтеруге қызмет көрсету кезінде; </w:t>
      </w:r>
    </w:p>
    <w:p>
      <w:pPr>
        <w:spacing w:after="0"/>
        <w:ind w:left="0"/>
        <w:jc w:val="both"/>
      </w:pPr>
      <w:r>
        <w:rPr>
          <w:rFonts w:ascii="Times New Roman"/>
          <w:b w:val="false"/>
          <w:i w:val="false"/>
          <w:color w:val="000000"/>
          <w:sz w:val="28"/>
        </w:rPr>
        <w:t>
      шахтадан пайдалы қазбаны бас оқпанда беру жөніндегі автоматтандырылған кешенге қызмет көрсету кезінде - 3-разряд.</w:t>
      </w:r>
    </w:p>
    <w:bookmarkStart w:name="z769" w:id="770"/>
    <w:p>
      <w:pPr>
        <w:spacing w:after="0"/>
        <w:ind w:left="0"/>
        <w:jc w:val="both"/>
      </w:pPr>
      <w:r>
        <w:rPr>
          <w:rFonts w:ascii="Times New Roman"/>
          <w:b w:val="false"/>
          <w:i w:val="false"/>
          <w:color w:val="000000"/>
          <w:sz w:val="28"/>
        </w:rPr>
        <w:t>
      512. Ескертпе.</w:t>
      </w:r>
    </w:p>
    <w:bookmarkEnd w:id="770"/>
    <w:p>
      <w:pPr>
        <w:spacing w:after="0"/>
        <w:ind w:left="0"/>
        <w:jc w:val="both"/>
      </w:pPr>
      <w:r>
        <w:rPr>
          <w:rFonts w:ascii="Times New Roman"/>
          <w:b w:val="false"/>
          <w:i w:val="false"/>
          <w:color w:val="000000"/>
          <w:sz w:val="28"/>
        </w:rPr>
        <w:t>
      Судың ағыны секундына 5 текше метрден жоғары шахта оқпандарында оқпаншының разряды оқпан жүктемесіне қарай көзделген разрядтан бір разрядқа жоғары белгіленуі мүмкін.</w:t>
      </w:r>
    </w:p>
    <w:bookmarkStart w:name="z770" w:id="771"/>
    <w:p>
      <w:pPr>
        <w:spacing w:after="0"/>
        <w:ind w:left="0"/>
        <w:jc w:val="left"/>
      </w:pPr>
      <w:r>
        <w:rPr>
          <w:rFonts w:ascii="Times New Roman"/>
          <w:b/>
          <w:i w:val="false"/>
          <w:color w:val="000000"/>
        </w:rPr>
        <w:t xml:space="preserve"> 68-параграф. Пайдалы қазбаны геофизикалық опробациялау операторы, 4-разряд</w:t>
      </w:r>
    </w:p>
    <w:bookmarkEnd w:id="771"/>
    <w:bookmarkStart w:name="z771" w:id="772"/>
    <w:p>
      <w:pPr>
        <w:spacing w:after="0"/>
        <w:ind w:left="0"/>
        <w:jc w:val="both"/>
      </w:pPr>
      <w:r>
        <w:rPr>
          <w:rFonts w:ascii="Times New Roman"/>
          <w:b w:val="false"/>
          <w:i w:val="false"/>
          <w:color w:val="000000"/>
          <w:sz w:val="28"/>
        </w:rPr>
        <w:t>
      513. Жұмыс сипаттамасы:</w:t>
      </w:r>
    </w:p>
    <w:bookmarkEnd w:id="772"/>
    <w:p>
      <w:pPr>
        <w:spacing w:after="0"/>
        <w:ind w:left="0"/>
        <w:jc w:val="both"/>
      </w:pPr>
      <w:r>
        <w:rPr>
          <w:rFonts w:ascii="Times New Roman"/>
          <w:b w:val="false"/>
          <w:i w:val="false"/>
          <w:color w:val="000000"/>
          <w:sz w:val="28"/>
        </w:rPr>
        <w:t>
      кенді жерасты тау-кен қазбалары мен карьерлері қабырғасында және забойларында, ұңғымалар мен шпурларда, көлік сыйымдылықтарында, үймелерде, транспортер ленталарында және тағы басқа опробациялау және оларда металдың болуын анықтау процесін ядролық-геофизикалық аппаратураны қолдана отырып, рентгенорадиометриялық, нейтронды және гамма- әдістерімен пайдалы қазбаны геофизикалық опробациялау жөніндегі анағұрлым білікті оператордың басшылығымен жүргізу;</w:t>
      </w:r>
    </w:p>
    <w:p>
      <w:pPr>
        <w:spacing w:after="0"/>
        <w:ind w:left="0"/>
        <w:jc w:val="both"/>
      </w:pPr>
      <w:r>
        <w:rPr>
          <w:rFonts w:ascii="Times New Roman"/>
          <w:b w:val="false"/>
          <w:i w:val="false"/>
          <w:color w:val="000000"/>
          <w:sz w:val="28"/>
        </w:rPr>
        <w:t>
      ұнтақ және ірі жарма сынамаларда өлшеу;</w:t>
      </w:r>
    </w:p>
    <w:p>
      <w:pPr>
        <w:spacing w:after="0"/>
        <w:ind w:left="0"/>
        <w:jc w:val="both"/>
      </w:pPr>
      <w:r>
        <w:rPr>
          <w:rFonts w:ascii="Times New Roman"/>
          <w:b w:val="false"/>
          <w:i w:val="false"/>
          <w:color w:val="000000"/>
          <w:sz w:val="28"/>
        </w:rPr>
        <w:t>
      қызмет көрсететін аппаратураны жұмысқа дайындау: аспаптарды схемаға қосу, анализатордың немесе спектрометр көмегімен қайталама спектрді өлшеу, спектрлерді графикалық құру, таңдаулы жұмыс режимдерін белгілеу, жұмыс тұрақтылығын тексеру;</w:t>
      </w:r>
    </w:p>
    <w:p>
      <w:pPr>
        <w:spacing w:after="0"/>
        <w:ind w:left="0"/>
        <w:jc w:val="both"/>
      </w:pPr>
      <w:r>
        <w:rPr>
          <w:rFonts w:ascii="Times New Roman"/>
          <w:b w:val="false"/>
          <w:i w:val="false"/>
          <w:color w:val="000000"/>
          <w:sz w:val="28"/>
        </w:rPr>
        <w:t>
      жасанды қоспалар мен кен модельдерін дайындау;</w:t>
      </w:r>
    </w:p>
    <w:p>
      <w:pPr>
        <w:spacing w:after="0"/>
        <w:ind w:left="0"/>
        <w:jc w:val="both"/>
      </w:pPr>
      <w:r>
        <w:rPr>
          <w:rFonts w:ascii="Times New Roman"/>
          <w:b w:val="false"/>
          <w:i w:val="false"/>
          <w:color w:val="000000"/>
          <w:sz w:val="28"/>
        </w:rPr>
        <w:t>
      қызмет көрсететін аппаратураны құру үшін эталонды полигон дайындау;</w:t>
      </w:r>
    </w:p>
    <w:p>
      <w:pPr>
        <w:spacing w:after="0"/>
        <w:ind w:left="0"/>
        <w:jc w:val="both"/>
      </w:pPr>
      <w:r>
        <w:rPr>
          <w:rFonts w:ascii="Times New Roman"/>
          <w:b w:val="false"/>
          <w:i w:val="false"/>
          <w:color w:val="000000"/>
          <w:sz w:val="28"/>
        </w:rPr>
        <w:t xml:space="preserve">
      өлшеу нүктесіне датчикті орнату; </w:t>
      </w:r>
    </w:p>
    <w:p>
      <w:pPr>
        <w:spacing w:after="0"/>
        <w:ind w:left="0"/>
        <w:jc w:val="both"/>
      </w:pPr>
      <w:r>
        <w:rPr>
          <w:rFonts w:ascii="Times New Roman"/>
          <w:b w:val="false"/>
          <w:i w:val="false"/>
          <w:color w:val="000000"/>
          <w:sz w:val="28"/>
        </w:rPr>
        <w:t xml:space="preserve">
      штангілер мен шығырлардың көмегімен забой оқпанына ұңғыма снарядтарын беру және оларды алу; </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xml:space="preserve">
      күрделі емес есептерді орындау; </w:t>
      </w:r>
    </w:p>
    <w:p>
      <w:pPr>
        <w:spacing w:after="0"/>
        <w:ind w:left="0"/>
        <w:jc w:val="both"/>
      </w:pPr>
      <w:r>
        <w:rPr>
          <w:rFonts w:ascii="Times New Roman"/>
          <w:b w:val="false"/>
          <w:i w:val="false"/>
          <w:color w:val="000000"/>
          <w:sz w:val="28"/>
        </w:rPr>
        <w:t>
      қызмет көрсететін жабдықтың механикалық бөлігін профилактикалық қарау және оның жұмысындағы ақауларды жою.</w:t>
      </w:r>
    </w:p>
    <w:bookmarkStart w:name="z772" w:id="773"/>
    <w:p>
      <w:pPr>
        <w:spacing w:after="0"/>
        <w:ind w:left="0"/>
        <w:jc w:val="both"/>
      </w:pPr>
      <w:r>
        <w:rPr>
          <w:rFonts w:ascii="Times New Roman"/>
          <w:b w:val="false"/>
          <w:i w:val="false"/>
          <w:color w:val="000000"/>
          <w:sz w:val="28"/>
        </w:rPr>
        <w:t>
      514. Мыналарды:</w:t>
      </w:r>
    </w:p>
    <w:bookmarkEnd w:id="773"/>
    <w:p>
      <w:pPr>
        <w:spacing w:after="0"/>
        <w:ind w:left="0"/>
        <w:jc w:val="both"/>
      </w:pPr>
      <w:r>
        <w:rPr>
          <w:rFonts w:ascii="Times New Roman"/>
          <w:b w:val="false"/>
          <w:i w:val="false"/>
          <w:color w:val="000000"/>
          <w:sz w:val="28"/>
        </w:rPr>
        <w:t>
      кенді ядролық-геофизикалық аппаратураны қолдана отырып түрлі әдістермен опробациялау тәртібін және ережесін;</w:t>
      </w:r>
    </w:p>
    <w:p>
      <w:pPr>
        <w:spacing w:after="0"/>
        <w:ind w:left="0"/>
        <w:jc w:val="both"/>
      </w:pPr>
      <w:r>
        <w:rPr>
          <w:rFonts w:ascii="Times New Roman"/>
          <w:b w:val="false"/>
          <w:i w:val="false"/>
          <w:color w:val="000000"/>
          <w:sz w:val="28"/>
        </w:rPr>
        <w:t xml:space="preserve">
      радиоактивті сәулелер спектрлері мен спектрометриялық әдістер туралы негізгі мәліметтерді; </w:t>
      </w:r>
    </w:p>
    <w:p>
      <w:pPr>
        <w:spacing w:after="0"/>
        <w:ind w:left="0"/>
        <w:jc w:val="both"/>
      </w:pPr>
      <w:r>
        <w:rPr>
          <w:rFonts w:ascii="Times New Roman"/>
          <w:b w:val="false"/>
          <w:i w:val="false"/>
          <w:color w:val="000000"/>
          <w:sz w:val="28"/>
        </w:rPr>
        <w:t>
      спектрлер құрылымы ережесін;</w:t>
      </w:r>
    </w:p>
    <w:p>
      <w:pPr>
        <w:spacing w:after="0"/>
        <w:ind w:left="0"/>
        <w:jc w:val="both"/>
      </w:pPr>
      <w:r>
        <w:rPr>
          <w:rFonts w:ascii="Times New Roman"/>
          <w:b w:val="false"/>
          <w:i w:val="false"/>
          <w:color w:val="000000"/>
          <w:sz w:val="28"/>
        </w:rPr>
        <w:t xml:space="preserve">
      ядролық-геофизикалық әдістердің физикалық негіздерін; </w:t>
      </w:r>
    </w:p>
    <w:p>
      <w:pPr>
        <w:spacing w:after="0"/>
        <w:ind w:left="0"/>
        <w:jc w:val="both"/>
      </w:pPr>
      <w:r>
        <w:rPr>
          <w:rFonts w:ascii="Times New Roman"/>
          <w:b w:val="false"/>
          <w:i w:val="false"/>
          <w:color w:val="000000"/>
          <w:sz w:val="28"/>
        </w:rPr>
        <w:t>
      қолданылатын ядролық-геофизикалық аппаратураның жұмыс принципі мен пайдалану ережесін;</w:t>
      </w:r>
    </w:p>
    <w:p>
      <w:pPr>
        <w:spacing w:after="0"/>
        <w:ind w:left="0"/>
        <w:jc w:val="both"/>
      </w:pPr>
      <w:r>
        <w:rPr>
          <w:rFonts w:ascii="Times New Roman"/>
          <w:b w:val="false"/>
          <w:i w:val="false"/>
          <w:color w:val="000000"/>
          <w:sz w:val="28"/>
        </w:rPr>
        <w:t xml:space="preserve">
      қолданылатын сәуле көздері үлгілерін және олармен жұмыс ережесін; </w:t>
      </w:r>
    </w:p>
    <w:p>
      <w:pPr>
        <w:spacing w:after="0"/>
        <w:ind w:left="0"/>
        <w:jc w:val="both"/>
      </w:pPr>
      <w:r>
        <w:rPr>
          <w:rFonts w:ascii="Times New Roman"/>
          <w:b w:val="false"/>
          <w:i w:val="false"/>
          <w:color w:val="000000"/>
          <w:sz w:val="28"/>
        </w:rPr>
        <w:t xml:space="preserve">
      тау-кен жұмыстарын жүргізу негіздерін; </w:t>
      </w:r>
    </w:p>
    <w:p>
      <w:pPr>
        <w:spacing w:after="0"/>
        <w:ind w:left="0"/>
        <w:jc w:val="both"/>
      </w:pPr>
      <w:r>
        <w:rPr>
          <w:rFonts w:ascii="Times New Roman"/>
          <w:b w:val="false"/>
          <w:i w:val="false"/>
          <w:color w:val="000000"/>
          <w:sz w:val="28"/>
        </w:rPr>
        <w:t xml:space="preserve">
      тау-кен қазбаларының нысаны мен орналасуын; </w:t>
      </w:r>
    </w:p>
    <w:p>
      <w:pPr>
        <w:spacing w:after="0"/>
        <w:ind w:left="0"/>
        <w:jc w:val="both"/>
      </w:pPr>
      <w:r>
        <w:rPr>
          <w:rFonts w:ascii="Times New Roman"/>
          <w:b w:val="false"/>
          <w:i w:val="false"/>
          <w:color w:val="000000"/>
          <w:sz w:val="28"/>
        </w:rPr>
        <w:t>
      тау-кен жыныстары сыныптамасын;</w:t>
      </w:r>
    </w:p>
    <w:p>
      <w:pPr>
        <w:spacing w:after="0"/>
        <w:ind w:left="0"/>
        <w:jc w:val="both"/>
      </w:pPr>
      <w:r>
        <w:rPr>
          <w:rFonts w:ascii="Times New Roman"/>
          <w:b w:val="false"/>
          <w:i w:val="false"/>
          <w:color w:val="000000"/>
          <w:sz w:val="28"/>
        </w:rPr>
        <w:t xml:space="preserve">
      жасанды қоспалар мен кен модельдерін дайындау ережесін; </w:t>
      </w:r>
    </w:p>
    <w:p>
      <w:pPr>
        <w:spacing w:after="0"/>
        <w:ind w:left="0"/>
        <w:jc w:val="both"/>
      </w:pPr>
      <w:r>
        <w:rPr>
          <w:rFonts w:ascii="Times New Roman"/>
          <w:b w:val="false"/>
          <w:i w:val="false"/>
          <w:color w:val="000000"/>
          <w:sz w:val="28"/>
        </w:rPr>
        <w:t>
      электротехника негіздерін білуге тиіс.</w:t>
      </w:r>
    </w:p>
    <w:bookmarkStart w:name="z773" w:id="774"/>
    <w:p>
      <w:pPr>
        <w:spacing w:after="0"/>
        <w:ind w:left="0"/>
        <w:jc w:val="left"/>
      </w:pPr>
      <w:r>
        <w:rPr>
          <w:rFonts w:ascii="Times New Roman"/>
          <w:b/>
          <w:i w:val="false"/>
          <w:color w:val="000000"/>
        </w:rPr>
        <w:t xml:space="preserve"> 69-параграф. Пайдалы қазбаны геофизикалық опробациялау жөніндегі оператор, 5-разряд</w:t>
      </w:r>
    </w:p>
    <w:bookmarkEnd w:id="774"/>
    <w:bookmarkStart w:name="z774" w:id="775"/>
    <w:p>
      <w:pPr>
        <w:spacing w:after="0"/>
        <w:ind w:left="0"/>
        <w:jc w:val="both"/>
      </w:pPr>
      <w:r>
        <w:rPr>
          <w:rFonts w:ascii="Times New Roman"/>
          <w:b w:val="false"/>
          <w:i w:val="false"/>
          <w:color w:val="000000"/>
          <w:sz w:val="28"/>
        </w:rPr>
        <w:t>
      515. Жұмыс сипаттамасы:</w:t>
      </w:r>
    </w:p>
    <w:bookmarkEnd w:id="775"/>
    <w:p>
      <w:pPr>
        <w:spacing w:after="0"/>
        <w:ind w:left="0"/>
        <w:jc w:val="both"/>
      </w:pPr>
      <w:r>
        <w:rPr>
          <w:rFonts w:ascii="Times New Roman"/>
          <w:b w:val="false"/>
          <w:i w:val="false"/>
          <w:color w:val="000000"/>
          <w:sz w:val="28"/>
        </w:rPr>
        <w:t>
      кенді жерасты кен қазбалары мен карьерлері қабырғасында және забойларында, ұңғымалар мен шпурларда, көлік сыйымдылықтарында, үймелерде, транспортер ленталарында және тағы басқасынамалау және оларда металдың болуын анықтау процесін ядролық-геофизикалық аппаратураны қолдана отырып, рентгенорадиометриялық, нейтронды және гамма- әдістерімен жүргізу;</w:t>
      </w:r>
    </w:p>
    <w:p>
      <w:pPr>
        <w:spacing w:after="0"/>
        <w:ind w:left="0"/>
        <w:jc w:val="both"/>
      </w:pPr>
      <w:r>
        <w:rPr>
          <w:rFonts w:ascii="Times New Roman"/>
          <w:b w:val="false"/>
          <w:i w:val="false"/>
          <w:color w:val="000000"/>
          <w:sz w:val="28"/>
        </w:rPr>
        <w:t xml:space="preserve">
      радиоизотоп көзі мен есептеуішті датчиктің зондовое құрылғысына орнату; </w:t>
      </w:r>
    </w:p>
    <w:p>
      <w:pPr>
        <w:spacing w:after="0"/>
        <w:ind w:left="0"/>
        <w:jc w:val="both"/>
      </w:pPr>
      <w:r>
        <w:rPr>
          <w:rFonts w:ascii="Times New Roman"/>
          <w:b w:val="false"/>
          <w:i w:val="false"/>
          <w:color w:val="000000"/>
          <w:sz w:val="28"/>
        </w:rPr>
        <w:t>
      селективтік және дифференциалдық сүзгілерді дайындау;</w:t>
      </w:r>
    </w:p>
    <w:p>
      <w:pPr>
        <w:spacing w:after="0"/>
        <w:ind w:left="0"/>
        <w:jc w:val="both"/>
      </w:pPr>
      <w:r>
        <w:rPr>
          <w:rFonts w:ascii="Times New Roman"/>
          <w:b w:val="false"/>
          <w:i w:val="false"/>
          <w:color w:val="000000"/>
          <w:sz w:val="28"/>
        </w:rPr>
        <w:t xml:space="preserve">
      эталонды полигондарда, жасанды қоспалар мен кен үлгілерінде аппаратураны құру элементтерді спектрлер бойынша сәйкестендіру; </w:t>
      </w:r>
    </w:p>
    <w:p>
      <w:pPr>
        <w:spacing w:after="0"/>
        <w:ind w:left="0"/>
        <w:jc w:val="both"/>
      </w:pPr>
      <w:r>
        <w:rPr>
          <w:rFonts w:ascii="Times New Roman"/>
          <w:b w:val="false"/>
          <w:i w:val="false"/>
          <w:color w:val="000000"/>
          <w:sz w:val="28"/>
        </w:rPr>
        <w:t>
      қызмет көрсететін жабдықтың жұмыс режимін таңдау;</w:t>
      </w:r>
    </w:p>
    <w:p>
      <w:pPr>
        <w:spacing w:after="0"/>
        <w:ind w:left="0"/>
        <w:jc w:val="both"/>
      </w:pPr>
      <w:r>
        <w:rPr>
          <w:rFonts w:ascii="Times New Roman"/>
          <w:b w:val="false"/>
          <w:i w:val="false"/>
          <w:color w:val="000000"/>
          <w:sz w:val="28"/>
        </w:rPr>
        <w:t xml:space="preserve">
      сынамалар мен табиғи шөгінділердегі элементтер қоспасын анықтау кезіндегі түзетулерді есептеу; </w:t>
      </w:r>
    </w:p>
    <w:p>
      <w:pPr>
        <w:spacing w:after="0"/>
        <w:ind w:left="0"/>
        <w:jc w:val="both"/>
      </w:pPr>
      <w:r>
        <w:rPr>
          <w:rFonts w:ascii="Times New Roman"/>
          <w:b w:val="false"/>
          <w:i w:val="false"/>
          <w:color w:val="000000"/>
          <w:sz w:val="28"/>
        </w:rPr>
        <w:t>
      берілген алгоритмдер бойынша өлшеу режимін белгілеу;</w:t>
      </w:r>
    </w:p>
    <w:p>
      <w:pPr>
        <w:spacing w:after="0"/>
        <w:ind w:left="0"/>
        <w:jc w:val="both"/>
      </w:pPr>
      <w:r>
        <w:rPr>
          <w:rFonts w:ascii="Times New Roman"/>
          <w:b w:val="false"/>
          <w:i w:val="false"/>
          <w:color w:val="000000"/>
          <w:sz w:val="28"/>
        </w:rPr>
        <w:t>
      пайдалы қазбаларды қайта өндіру үшін бағалауға арналған бақылау өлшемдері;</w:t>
      </w:r>
    </w:p>
    <w:p>
      <w:pPr>
        <w:spacing w:after="0"/>
        <w:ind w:left="0"/>
        <w:jc w:val="both"/>
      </w:pPr>
      <w:r>
        <w:rPr>
          <w:rFonts w:ascii="Times New Roman"/>
          <w:b w:val="false"/>
          <w:i w:val="false"/>
          <w:color w:val="000000"/>
          <w:sz w:val="28"/>
        </w:rPr>
        <w:t>
      өлшеу нәтижелерін есептеу техникасы көмегімен өңдеу.</w:t>
      </w:r>
    </w:p>
    <w:p>
      <w:pPr>
        <w:spacing w:after="0"/>
        <w:ind w:left="0"/>
        <w:jc w:val="both"/>
      </w:pPr>
      <w:r>
        <w:rPr>
          <w:rFonts w:ascii="Times New Roman"/>
          <w:b w:val="false"/>
          <w:i w:val="false"/>
          <w:color w:val="000000"/>
          <w:sz w:val="28"/>
        </w:rPr>
        <w:t>
      қызмет көрсететін жабдықты ағымдық жөндеу;</w:t>
      </w:r>
    </w:p>
    <w:bookmarkStart w:name="z775" w:id="776"/>
    <w:p>
      <w:pPr>
        <w:spacing w:after="0"/>
        <w:ind w:left="0"/>
        <w:jc w:val="both"/>
      </w:pPr>
      <w:r>
        <w:rPr>
          <w:rFonts w:ascii="Times New Roman"/>
          <w:b w:val="false"/>
          <w:i w:val="false"/>
          <w:color w:val="000000"/>
          <w:sz w:val="28"/>
        </w:rPr>
        <w:t>
      516. Мыналарды:</w:t>
      </w:r>
    </w:p>
    <w:bookmarkEnd w:id="776"/>
    <w:p>
      <w:pPr>
        <w:spacing w:after="0"/>
        <w:ind w:left="0"/>
        <w:jc w:val="both"/>
      </w:pPr>
      <w:r>
        <w:rPr>
          <w:rFonts w:ascii="Times New Roman"/>
          <w:b w:val="false"/>
          <w:i w:val="false"/>
          <w:color w:val="000000"/>
          <w:sz w:val="28"/>
        </w:rPr>
        <w:t xml:space="preserve">
      кенді түрлі әдістермен опробациялау тәртібін және ережесін; </w:t>
      </w:r>
    </w:p>
    <w:p>
      <w:pPr>
        <w:spacing w:after="0"/>
        <w:ind w:left="0"/>
        <w:jc w:val="both"/>
      </w:pPr>
      <w:r>
        <w:rPr>
          <w:rFonts w:ascii="Times New Roman"/>
          <w:b w:val="false"/>
          <w:i w:val="false"/>
          <w:color w:val="000000"/>
          <w:sz w:val="28"/>
        </w:rPr>
        <w:t>
      ядролық физика, радиоэлектроника, жоғары математика негіздерін;</w:t>
      </w:r>
    </w:p>
    <w:p>
      <w:pPr>
        <w:spacing w:after="0"/>
        <w:ind w:left="0"/>
        <w:jc w:val="both"/>
      </w:pPr>
      <w:r>
        <w:rPr>
          <w:rFonts w:ascii="Times New Roman"/>
          <w:b w:val="false"/>
          <w:i w:val="false"/>
          <w:color w:val="000000"/>
          <w:sz w:val="28"/>
        </w:rPr>
        <w:t>
      түрлі детектор үлгілерімен спектрометрия сәулелерінің физикалық негіздерін;</w:t>
      </w:r>
    </w:p>
    <w:p>
      <w:pPr>
        <w:spacing w:after="0"/>
        <w:ind w:left="0"/>
        <w:jc w:val="both"/>
      </w:pPr>
      <w:r>
        <w:rPr>
          <w:rFonts w:ascii="Times New Roman"/>
          <w:b w:val="false"/>
          <w:i w:val="false"/>
          <w:color w:val="000000"/>
          <w:sz w:val="28"/>
        </w:rPr>
        <w:t>
      қолданылатын есептеу техникасының жұмыс принципін;</w:t>
      </w:r>
    </w:p>
    <w:p>
      <w:pPr>
        <w:spacing w:after="0"/>
        <w:ind w:left="0"/>
        <w:jc w:val="both"/>
      </w:pPr>
      <w:r>
        <w:rPr>
          <w:rFonts w:ascii="Times New Roman"/>
          <w:b w:val="false"/>
          <w:i w:val="false"/>
          <w:color w:val="000000"/>
          <w:sz w:val="28"/>
        </w:rPr>
        <w:t xml:space="preserve">
      ядролық сәуле спектрлерін интерпретациялау тәсілдерін; </w:t>
      </w:r>
    </w:p>
    <w:p>
      <w:pPr>
        <w:spacing w:after="0"/>
        <w:ind w:left="0"/>
        <w:jc w:val="both"/>
      </w:pPr>
      <w:r>
        <w:rPr>
          <w:rFonts w:ascii="Times New Roman"/>
          <w:b w:val="false"/>
          <w:i w:val="false"/>
          <w:color w:val="000000"/>
          <w:sz w:val="28"/>
        </w:rPr>
        <w:t>
      селективтік және дифференциалдық сүзгілерді дайындаудың, аппаратураны құрудың ережесі мен тәртібін;</w:t>
      </w:r>
    </w:p>
    <w:p>
      <w:pPr>
        <w:spacing w:after="0"/>
        <w:ind w:left="0"/>
        <w:jc w:val="both"/>
      </w:pPr>
      <w:r>
        <w:rPr>
          <w:rFonts w:ascii="Times New Roman"/>
          <w:b w:val="false"/>
          <w:i w:val="false"/>
          <w:color w:val="000000"/>
          <w:sz w:val="28"/>
        </w:rPr>
        <w:t>
      ядролық-геофизикалық аппаратура құрылымын білуге тиіс.</w:t>
      </w:r>
    </w:p>
    <w:bookmarkStart w:name="z776" w:id="777"/>
    <w:p>
      <w:pPr>
        <w:spacing w:after="0"/>
        <w:ind w:left="0"/>
        <w:jc w:val="left"/>
      </w:pPr>
      <w:r>
        <w:rPr>
          <w:rFonts w:ascii="Times New Roman"/>
          <w:b/>
          <w:i w:val="false"/>
          <w:color w:val="000000"/>
        </w:rPr>
        <w:t xml:space="preserve"> 70-параграф. Газ өлшеуші, 1-разряд</w:t>
      </w:r>
    </w:p>
    <w:bookmarkEnd w:id="777"/>
    <w:bookmarkStart w:name="z777" w:id="778"/>
    <w:p>
      <w:pPr>
        <w:spacing w:after="0"/>
        <w:ind w:left="0"/>
        <w:jc w:val="both"/>
      </w:pPr>
      <w:r>
        <w:rPr>
          <w:rFonts w:ascii="Times New Roman"/>
          <w:b w:val="false"/>
          <w:i w:val="false"/>
          <w:color w:val="000000"/>
          <w:sz w:val="28"/>
        </w:rPr>
        <w:t>
      517. Жұмыс сипаттамасы:</w:t>
      </w:r>
    </w:p>
    <w:bookmarkEnd w:id="778"/>
    <w:p>
      <w:pPr>
        <w:spacing w:after="0"/>
        <w:ind w:left="0"/>
        <w:jc w:val="both"/>
      </w:pPr>
      <w:r>
        <w:rPr>
          <w:rFonts w:ascii="Times New Roman"/>
          <w:b w:val="false"/>
          <w:i w:val="false"/>
          <w:color w:val="000000"/>
          <w:sz w:val="28"/>
        </w:rPr>
        <w:t>
      тау-кен қазбаларындағы кен газдарын бензинді шаммен, газ талдауышпен немесе индикаторлармен өлшеу;</w:t>
      </w:r>
    </w:p>
    <w:p>
      <w:pPr>
        <w:spacing w:after="0"/>
        <w:ind w:left="0"/>
        <w:jc w:val="both"/>
      </w:pPr>
      <w:r>
        <w:rPr>
          <w:rFonts w:ascii="Times New Roman"/>
          <w:b w:val="false"/>
          <w:i w:val="false"/>
          <w:color w:val="000000"/>
          <w:sz w:val="28"/>
        </w:rPr>
        <w:t>
      тау-кен қазбаларында кен газдарын болуын өлшеу;</w:t>
      </w:r>
    </w:p>
    <w:p>
      <w:pPr>
        <w:spacing w:after="0"/>
        <w:ind w:left="0"/>
        <w:jc w:val="both"/>
      </w:pPr>
      <w:r>
        <w:rPr>
          <w:rFonts w:ascii="Times New Roman"/>
          <w:b w:val="false"/>
          <w:i w:val="false"/>
          <w:color w:val="000000"/>
          <w:sz w:val="28"/>
        </w:rPr>
        <w:t>
      ауаның тозаңдану дәрежесін тексеру;</w:t>
      </w:r>
    </w:p>
    <w:p>
      <w:pPr>
        <w:spacing w:after="0"/>
        <w:ind w:left="0"/>
        <w:jc w:val="both"/>
      </w:pPr>
      <w:r>
        <w:rPr>
          <w:rFonts w:ascii="Times New Roman"/>
          <w:b w:val="false"/>
          <w:i w:val="false"/>
          <w:color w:val="000000"/>
          <w:sz w:val="28"/>
        </w:rPr>
        <w:t>
      өлшеу нәтижелерін ауысым сайынғы рапортқа, журналға және ақпараттық тақтаға жазу;</w:t>
      </w:r>
    </w:p>
    <w:p>
      <w:pPr>
        <w:spacing w:after="0"/>
        <w:ind w:left="0"/>
        <w:jc w:val="both"/>
      </w:pPr>
      <w:r>
        <w:rPr>
          <w:rFonts w:ascii="Times New Roman"/>
          <w:b w:val="false"/>
          <w:i w:val="false"/>
          <w:color w:val="000000"/>
          <w:sz w:val="28"/>
        </w:rPr>
        <w:t>
      шаң-газ режимінің бұзылуының алдын алу және жою шараларын қабылдау;</w:t>
      </w:r>
    </w:p>
    <w:p>
      <w:pPr>
        <w:spacing w:after="0"/>
        <w:ind w:left="0"/>
        <w:jc w:val="both"/>
      </w:pPr>
      <w:r>
        <w:rPr>
          <w:rFonts w:ascii="Times New Roman"/>
          <w:b w:val="false"/>
          <w:i w:val="false"/>
          <w:color w:val="000000"/>
          <w:sz w:val="28"/>
        </w:rPr>
        <w:t>
      газдалған қазбаларда болуға тыйым салатын белгілерді орнату.</w:t>
      </w:r>
    </w:p>
    <w:p>
      <w:pPr>
        <w:spacing w:after="0"/>
        <w:ind w:left="0"/>
        <w:jc w:val="both"/>
      </w:pPr>
      <w:r>
        <w:rPr>
          <w:rFonts w:ascii="Times New Roman"/>
          <w:b w:val="false"/>
          <w:i w:val="false"/>
          <w:color w:val="000000"/>
          <w:sz w:val="28"/>
        </w:rPr>
        <w:t>
      жұмысшыларды газдалған қазбалардан алып шығу;</w:t>
      </w:r>
    </w:p>
    <w:p>
      <w:pPr>
        <w:spacing w:after="0"/>
        <w:ind w:left="0"/>
        <w:jc w:val="both"/>
      </w:pPr>
      <w:r>
        <w:rPr>
          <w:rFonts w:ascii="Times New Roman"/>
          <w:b w:val="false"/>
          <w:i w:val="false"/>
          <w:color w:val="000000"/>
          <w:sz w:val="28"/>
        </w:rPr>
        <w:t>
      желдеткіш құрылғыларының жай-күйін және жарамдылығын қадағалау;</w:t>
      </w:r>
    </w:p>
    <w:p>
      <w:pPr>
        <w:spacing w:after="0"/>
        <w:ind w:left="0"/>
        <w:jc w:val="both"/>
      </w:pPr>
      <w:r>
        <w:rPr>
          <w:rFonts w:ascii="Times New Roman"/>
          <w:b w:val="false"/>
          <w:i w:val="false"/>
          <w:color w:val="000000"/>
          <w:sz w:val="28"/>
        </w:rPr>
        <w:t>
      бензинді шамдардың, газ талдауыш пен индикаторлардың жарамдылығын тексеру;</w:t>
      </w:r>
    </w:p>
    <w:p>
      <w:pPr>
        <w:spacing w:after="0"/>
        <w:ind w:left="0"/>
        <w:jc w:val="both"/>
      </w:pPr>
      <w:r>
        <w:rPr>
          <w:rFonts w:ascii="Times New Roman"/>
          <w:b w:val="false"/>
          <w:i w:val="false"/>
          <w:color w:val="000000"/>
          <w:sz w:val="28"/>
        </w:rPr>
        <w:t>
      ауаны сынау орнын таңдау;</w:t>
      </w:r>
    </w:p>
    <w:p>
      <w:pPr>
        <w:spacing w:after="0"/>
        <w:ind w:left="0"/>
        <w:jc w:val="both"/>
      </w:pPr>
      <w:r>
        <w:rPr>
          <w:rFonts w:ascii="Times New Roman"/>
          <w:b w:val="false"/>
          <w:i w:val="false"/>
          <w:color w:val="000000"/>
          <w:sz w:val="28"/>
        </w:rPr>
        <w:t>
      ауа мен шаң сынамасын талдауға алу және оларды зертханаға тапсыру;</w:t>
      </w:r>
    </w:p>
    <w:p>
      <w:pPr>
        <w:spacing w:after="0"/>
        <w:ind w:left="0"/>
        <w:jc w:val="both"/>
      </w:pPr>
      <w:r>
        <w:rPr>
          <w:rFonts w:ascii="Times New Roman"/>
          <w:b w:val="false"/>
          <w:i w:val="false"/>
          <w:color w:val="000000"/>
          <w:sz w:val="28"/>
        </w:rPr>
        <w:t>
      ауаның жылжу жылдамдығын, температурасын, ылғалдылығын және депрессиясын өлшеу;</w:t>
      </w:r>
    </w:p>
    <w:p>
      <w:pPr>
        <w:spacing w:after="0"/>
        <w:ind w:left="0"/>
        <w:jc w:val="both"/>
      </w:pPr>
      <w:r>
        <w:rPr>
          <w:rFonts w:ascii="Times New Roman"/>
          <w:b w:val="false"/>
          <w:i w:val="false"/>
          <w:color w:val="000000"/>
          <w:sz w:val="28"/>
        </w:rPr>
        <w:t>
      қызмет көрсететін учаскедегі, забойдағы электр аппаратурасын, электр жабдықтарын, кабельдер мен қорғану құралдарын сырттай қарау;</w:t>
      </w:r>
    </w:p>
    <w:p>
      <w:pPr>
        <w:spacing w:after="0"/>
        <w:ind w:left="0"/>
        <w:jc w:val="both"/>
      </w:pPr>
      <w:r>
        <w:rPr>
          <w:rFonts w:ascii="Times New Roman"/>
          <w:b w:val="false"/>
          <w:i w:val="false"/>
          <w:color w:val="000000"/>
          <w:sz w:val="28"/>
        </w:rPr>
        <w:t>
      газбен уланған кезде алғашқы көмек көрсету.</w:t>
      </w:r>
    </w:p>
    <w:bookmarkStart w:name="z778" w:id="779"/>
    <w:p>
      <w:pPr>
        <w:spacing w:after="0"/>
        <w:ind w:left="0"/>
        <w:jc w:val="both"/>
      </w:pPr>
      <w:r>
        <w:rPr>
          <w:rFonts w:ascii="Times New Roman"/>
          <w:b w:val="false"/>
          <w:i w:val="false"/>
          <w:color w:val="000000"/>
          <w:sz w:val="28"/>
        </w:rPr>
        <w:t>
      518. Мыналарды:</w:t>
      </w:r>
    </w:p>
    <w:bookmarkEnd w:id="779"/>
    <w:p>
      <w:pPr>
        <w:spacing w:after="0"/>
        <w:ind w:left="0"/>
        <w:jc w:val="both"/>
      </w:pPr>
      <w:r>
        <w:rPr>
          <w:rFonts w:ascii="Times New Roman"/>
          <w:b w:val="false"/>
          <w:i w:val="false"/>
          <w:color w:val="000000"/>
          <w:sz w:val="28"/>
        </w:rPr>
        <w:t xml:space="preserve">
      тау-кен қазбаларының атаулары мен орналасуын, оларды желдету схемасын; </w:t>
      </w:r>
    </w:p>
    <w:p>
      <w:pPr>
        <w:spacing w:after="0"/>
        <w:ind w:left="0"/>
        <w:jc w:val="both"/>
      </w:pPr>
      <w:r>
        <w:rPr>
          <w:rFonts w:ascii="Times New Roman"/>
          <w:b w:val="false"/>
          <w:i w:val="false"/>
          <w:color w:val="000000"/>
          <w:sz w:val="28"/>
        </w:rPr>
        <w:t>
      желдеткіш құрылғыларының орналасуы мен нысанын;</w:t>
      </w:r>
    </w:p>
    <w:p>
      <w:pPr>
        <w:spacing w:after="0"/>
        <w:ind w:left="0"/>
        <w:jc w:val="both"/>
      </w:pPr>
      <w:r>
        <w:rPr>
          <w:rFonts w:ascii="Times New Roman"/>
          <w:b w:val="false"/>
          <w:i w:val="false"/>
          <w:color w:val="000000"/>
          <w:sz w:val="28"/>
        </w:rPr>
        <w:t>
      кен ауасының құрамын және онда түрлі газдар мен шаңның болуының шекті процентін;</w:t>
      </w:r>
    </w:p>
    <w:p>
      <w:pPr>
        <w:spacing w:after="0"/>
        <w:ind w:left="0"/>
        <w:jc w:val="both"/>
      </w:pPr>
      <w:r>
        <w:rPr>
          <w:rFonts w:ascii="Times New Roman"/>
          <w:b w:val="false"/>
          <w:i w:val="false"/>
          <w:color w:val="000000"/>
          <w:sz w:val="28"/>
        </w:rPr>
        <w:t>
      газ ұстаушы және бұрып әкетуші жүйелердің сызбасын;</w:t>
      </w:r>
    </w:p>
    <w:p>
      <w:pPr>
        <w:spacing w:after="0"/>
        <w:ind w:left="0"/>
        <w:jc w:val="both"/>
      </w:pPr>
      <w:r>
        <w:rPr>
          <w:rFonts w:ascii="Times New Roman"/>
          <w:b w:val="false"/>
          <w:i w:val="false"/>
          <w:color w:val="000000"/>
          <w:sz w:val="28"/>
        </w:rPr>
        <w:t xml:space="preserve">
      метанның, көмірқышқылының, көміртегі қышқылының және басқа да газдардың қасиеттерін; </w:t>
      </w:r>
    </w:p>
    <w:p>
      <w:pPr>
        <w:spacing w:after="0"/>
        <w:ind w:left="0"/>
        <w:jc w:val="both"/>
      </w:pPr>
      <w:r>
        <w:rPr>
          <w:rFonts w:ascii="Times New Roman"/>
          <w:b w:val="false"/>
          <w:i w:val="false"/>
          <w:color w:val="000000"/>
          <w:sz w:val="28"/>
        </w:rPr>
        <w:t xml:space="preserve">
      бензинді шамдардың, газ талдауыш пен индикаторлардың, аспираторлардың құрылымын; </w:t>
      </w:r>
    </w:p>
    <w:p>
      <w:pPr>
        <w:spacing w:after="0"/>
        <w:ind w:left="0"/>
        <w:jc w:val="both"/>
      </w:pPr>
      <w:r>
        <w:rPr>
          <w:rFonts w:ascii="Times New Roman"/>
          <w:b w:val="false"/>
          <w:i w:val="false"/>
          <w:color w:val="000000"/>
          <w:sz w:val="28"/>
        </w:rPr>
        <w:t xml:space="preserve">
      шахта авариясының алдын алу және жою жоспарын; </w:t>
      </w:r>
    </w:p>
    <w:p>
      <w:pPr>
        <w:spacing w:after="0"/>
        <w:ind w:left="0"/>
        <w:jc w:val="both"/>
      </w:pPr>
      <w:r>
        <w:rPr>
          <w:rFonts w:ascii="Times New Roman"/>
          <w:b w:val="false"/>
          <w:i w:val="false"/>
          <w:color w:val="000000"/>
          <w:sz w:val="28"/>
        </w:rPr>
        <w:t xml:space="preserve">
      қазбаларда газ анықталған кездегі сақтану шараларын; </w:t>
      </w:r>
    </w:p>
    <w:p>
      <w:pPr>
        <w:spacing w:after="0"/>
        <w:ind w:left="0"/>
        <w:jc w:val="both"/>
      </w:pPr>
      <w:r>
        <w:rPr>
          <w:rFonts w:ascii="Times New Roman"/>
          <w:b w:val="false"/>
          <w:i w:val="false"/>
          <w:color w:val="000000"/>
          <w:sz w:val="28"/>
        </w:rPr>
        <w:t>
      зертханалық талдауға ауа мен шаң сынамасын алудың ережесі мен әдістерін білуге тиіс.</w:t>
      </w:r>
    </w:p>
    <w:p>
      <w:pPr>
        <w:spacing w:after="0"/>
        <w:ind w:left="0"/>
        <w:jc w:val="both"/>
      </w:pPr>
      <w:r>
        <w:rPr>
          <w:rFonts w:ascii="Times New Roman"/>
          <w:b w:val="false"/>
          <w:i w:val="false"/>
          <w:color w:val="000000"/>
          <w:sz w:val="28"/>
        </w:rPr>
        <w:t>
      III санаттағы, санаттан тыс, тозаң, суфлярлық бөлінулер мен көмірдің, газдың кенеттен атқылау, газ жарылысы қаупі бар шахталарда (кеніштерде) жұмыс істеу кезінде - 2-разряд.</w:t>
      </w:r>
    </w:p>
    <w:bookmarkStart w:name="z779" w:id="780"/>
    <w:p>
      <w:pPr>
        <w:spacing w:after="0"/>
        <w:ind w:left="0"/>
        <w:jc w:val="left"/>
      </w:pPr>
      <w:r>
        <w:rPr>
          <w:rFonts w:ascii="Times New Roman"/>
          <w:b/>
          <w:i w:val="false"/>
          <w:color w:val="000000"/>
        </w:rPr>
        <w:t xml:space="preserve"> 71-параграф. Үңгілеуші, 5-разряд</w:t>
      </w:r>
    </w:p>
    <w:bookmarkEnd w:id="780"/>
    <w:bookmarkStart w:name="z780" w:id="781"/>
    <w:p>
      <w:pPr>
        <w:spacing w:after="0"/>
        <w:ind w:left="0"/>
        <w:jc w:val="both"/>
      </w:pPr>
      <w:r>
        <w:rPr>
          <w:rFonts w:ascii="Times New Roman"/>
          <w:b w:val="false"/>
          <w:i w:val="false"/>
          <w:color w:val="000000"/>
          <w:sz w:val="28"/>
        </w:rPr>
        <w:t>
      519. Жұмыс сипаттамасы:</w:t>
      </w:r>
    </w:p>
    <w:bookmarkEnd w:id="781"/>
    <w:p>
      <w:pPr>
        <w:spacing w:after="0"/>
        <w:ind w:left="0"/>
        <w:jc w:val="both"/>
      </w:pPr>
      <w:r>
        <w:rPr>
          <w:rFonts w:ascii="Times New Roman"/>
          <w:b w:val="false"/>
          <w:i w:val="false"/>
          <w:color w:val="000000"/>
          <w:sz w:val="28"/>
        </w:rPr>
        <w:t>
      6-разрядты үңгілеушінің тарифтік-біліктілік сипаттамасында көзделген жұмыстардан басқа, жазық, еңісті және тік кен қазбаларында үңгілеу жөніндегі жұмыстар кешенін орындау;</w:t>
      </w:r>
    </w:p>
    <w:p>
      <w:pPr>
        <w:spacing w:after="0"/>
        <w:ind w:left="0"/>
        <w:jc w:val="both"/>
      </w:pPr>
      <w:r>
        <w:rPr>
          <w:rFonts w:ascii="Times New Roman"/>
          <w:b w:val="false"/>
          <w:i w:val="false"/>
          <w:color w:val="000000"/>
          <w:sz w:val="28"/>
        </w:rPr>
        <w:t>
      шпурлар мен оқпандарды дизельдіден басқа, өздігінен жүретін бұрғылау қондырғыларымен, массасы 35 килограмға дейінгі (пневмоұстауышпен қоса) перфораторлармен, электр бұрғылармен және пневмобұрғылармен бұрғылау;</w:t>
      </w:r>
    </w:p>
    <w:p>
      <w:pPr>
        <w:spacing w:after="0"/>
        <w:ind w:left="0"/>
        <w:jc w:val="both"/>
      </w:pPr>
      <w:r>
        <w:rPr>
          <w:rFonts w:ascii="Times New Roman"/>
          <w:b w:val="false"/>
          <w:i w:val="false"/>
          <w:color w:val="000000"/>
          <w:sz w:val="28"/>
        </w:rPr>
        <w:t>
      өнімділігі сағатына 60 текше метрге дейінгі аспалы бұрғылау аспапты тиеу машиналарын қолдана отырып, кен массасын тиеу және шпурларды бұрғылау жөніндегі жұмыстарды орындау;</w:t>
      </w:r>
    </w:p>
    <w:p>
      <w:pPr>
        <w:spacing w:after="0"/>
        <w:ind w:left="0"/>
        <w:jc w:val="both"/>
      </w:pPr>
      <w:r>
        <w:rPr>
          <w:rFonts w:ascii="Times New Roman"/>
          <w:b w:val="false"/>
          <w:i w:val="false"/>
          <w:color w:val="000000"/>
          <w:sz w:val="28"/>
        </w:rPr>
        <w:t>
      көмір және сланец шахталарында - перфораторлар мен өздігінен жүретін бұрғы қондырғыларының барлық үлгілерімен шпурларды бұрғылау;</w:t>
      </w:r>
    </w:p>
    <w:p>
      <w:pPr>
        <w:spacing w:after="0"/>
        <w:ind w:left="0"/>
        <w:jc w:val="both"/>
      </w:pPr>
      <w:r>
        <w:rPr>
          <w:rFonts w:ascii="Times New Roman"/>
          <w:b w:val="false"/>
          <w:i w:val="false"/>
          <w:color w:val="000000"/>
          <w:sz w:val="28"/>
        </w:rPr>
        <w:t>
      тау-кен қазбаларын: ұнтақтау балғаларын, пневмоломдарды қолдана отырып;</w:t>
      </w:r>
    </w:p>
    <w:p>
      <w:pPr>
        <w:spacing w:after="0"/>
        <w:ind w:left="0"/>
        <w:jc w:val="both"/>
      </w:pPr>
      <w:r>
        <w:rPr>
          <w:rFonts w:ascii="Times New Roman"/>
          <w:b w:val="false"/>
          <w:i w:val="false"/>
          <w:color w:val="000000"/>
          <w:sz w:val="28"/>
        </w:rPr>
        <w:t xml:space="preserve">
      жару және гидравликалық тәсілмен; </w:t>
      </w:r>
    </w:p>
    <w:p>
      <w:pPr>
        <w:spacing w:after="0"/>
        <w:ind w:left="0"/>
        <w:jc w:val="both"/>
      </w:pPr>
      <w:r>
        <w:rPr>
          <w:rFonts w:ascii="Times New Roman"/>
          <w:b w:val="false"/>
          <w:i w:val="false"/>
          <w:color w:val="000000"/>
          <w:sz w:val="28"/>
        </w:rPr>
        <w:t xml:space="preserve">
      қолмен ұнтақтау; </w:t>
      </w:r>
    </w:p>
    <w:p>
      <w:pPr>
        <w:spacing w:after="0"/>
        <w:ind w:left="0"/>
        <w:jc w:val="both"/>
      </w:pPr>
      <w:r>
        <w:rPr>
          <w:rFonts w:ascii="Times New Roman"/>
          <w:b w:val="false"/>
          <w:i w:val="false"/>
          <w:color w:val="000000"/>
          <w:sz w:val="28"/>
        </w:rPr>
        <w:t>
      жару жынысын әзірлеу;</w:t>
      </w:r>
    </w:p>
    <w:p>
      <w:pPr>
        <w:spacing w:after="0"/>
        <w:ind w:left="0"/>
        <w:jc w:val="both"/>
      </w:pPr>
      <w:r>
        <w:rPr>
          <w:rFonts w:ascii="Times New Roman"/>
          <w:b w:val="false"/>
          <w:i w:val="false"/>
          <w:color w:val="000000"/>
          <w:sz w:val="28"/>
        </w:rPr>
        <w:t>
      тау-кен массасын кен немесе вагонеткаларға скреперлеу;</w:t>
      </w:r>
    </w:p>
    <w:p>
      <w:pPr>
        <w:spacing w:after="0"/>
        <w:ind w:left="0"/>
        <w:jc w:val="both"/>
      </w:pPr>
      <w:r>
        <w:rPr>
          <w:rFonts w:ascii="Times New Roman"/>
          <w:b w:val="false"/>
          <w:i w:val="false"/>
          <w:color w:val="000000"/>
          <w:sz w:val="28"/>
        </w:rPr>
        <w:t>
      тау-кен массасын 6-разрядты үңгілеушінің тарифтік-біліктілік сипаттамасында көзделген тиеу машиналарынан басқа, тиеу, тиеу-жеткізу машиналарымен және қолмен забой аймағында көлік құралдарына тиеу немесе жынысты жұмысталған кеңістікке лақтыру;</w:t>
      </w:r>
    </w:p>
    <w:p>
      <w:pPr>
        <w:spacing w:after="0"/>
        <w:ind w:left="0"/>
        <w:jc w:val="both"/>
      </w:pPr>
      <w:r>
        <w:rPr>
          <w:rFonts w:ascii="Times New Roman"/>
          <w:b w:val="false"/>
          <w:i w:val="false"/>
          <w:color w:val="000000"/>
          <w:sz w:val="28"/>
        </w:rPr>
        <w:t>
      электр және пневматикалық жетекті және дизельді қозғағышты тиеу, тиеу-жеткізу машиналарын, қайта тиегіштерді, гидромониторлардың, скрепер шығырларын, су және арнаулы ерітінділер қабатына сіңіру қондырғыларын, механикаландырылмаған шитті үңгілеу кешендері мен жұмыста қолданылатын басқа да машиналар мен механизмдерді басқару және оларға қызмет көрсету;</w:t>
      </w:r>
    </w:p>
    <w:p>
      <w:pPr>
        <w:spacing w:after="0"/>
        <w:ind w:left="0"/>
        <w:jc w:val="both"/>
      </w:pPr>
      <w:r>
        <w:rPr>
          <w:rFonts w:ascii="Times New Roman"/>
          <w:b w:val="false"/>
          <w:i w:val="false"/>
          <w:color w:val="000000"/>
          <w:sz w:val="28"/>
        </w:rPr>
        <w:t xml:space="preserve">
      проходкалау комбайндарын басқаруға қатысу; </w:t>
      </w:r>
    </w:p>
    <w:p>
      <w:pPr>
        <w:spacing w:after="0"/>
        <w:ind w:left="0"/>
        <w:jc w:val="both"/>
      </w:pPr>
      <w:r>
        <w:rPr>
          <w:rFonts w:ascii="Times New Roman"/>
          <w:b w:val="false"/>
          <w:i w:val="false"/>
          <w:color w:val="000000"/>
          <w:sz w:val="28"/>
        </w:rPr>
        <w:t>
      жазық және еңісті кен қазбаларында;</w:t>
      </w:r>
    </w:p>
    <w:p>
      <w:pPr>
        <w:spacing w:after="0"/>
        <w:ind w:left="0"/>
        <w:jc w:val="both"/>
      </w:pPr>
      <w:r>
        <w:rPr>
          <w:rFonts w:ascii="Times New Roman"/>
          <w:b w:val="false"/>
          <w:i w:val="false"/>
          <w:color w:val="000000"/>
          <w:sz w:val="28"/>
        </w:rPr>
        <w:t xml:space="preserve">
      6-разрядты үңгілеушінің тарифтік-біліктілік сипаттамасында көзделген бекітпелерден басқа, барлық бекітпе түрлерін орнату; </w:t>
      </w:r>
    </w:p>
    <w:p>
      <w:pPr>
        <w:spacing w:after="0"/>
        <w:ind w:left="0"/>
        <w:jc w:val="both"/>
      </w:pPr>
      <w:r>
        <w:rPr>
          <w:rFonts w:ascii="Times New Roman"/>
          <w:b w:val="false"/>
          <w:i w:val="false"/>
          <w:color w:val="000000"/>
          <w:sz w:val="28"/>
        </w:rPr>
        <w:t xml:space="preserve">
      қиысу алаңының аумағы 20 шаршы метрге дейінгі қисық сызықты кен қазбаларында тюбингті, блокты және бетонды құрастырмалы бекітпені тұрғызу; </w:t>
      </w:r>
    </w:p>
    <w:p>
      <w:pPr>
        <w:spacing w:after="0"/>
        <w:ind w:left="0"/>
        <w:jc w:val="both"/>
      </w:pPr>
      <w:r>
        <w:rPr>
          <w:rFonts w:ascii="Times New Roman"/>
          <w:b w:val="false"/>
          <w:i w:val="false"/>
          <w:color w:val="000000"/>
          <w:sz w:val="28"/>
        </w:rPr>
        <w:t>
      қораманы орнату және бөлшектеу, арматураны орнату;</w:t>
      </w:r>
    </w:p>
    <w:p>
      <w:pPr>
        <w:spacing w:after="0"/>
        <w:ind w:left="0"/>
        <w:jc w:val="both"/>
      </w:pPr>
      <w:r>
        <w:rPr>
          <w:rFonts w:ascii="Times New Roman"/>
          <w:b w:val="false"/>
          <w:i w:val="false"/>
          <w:color w:val="000000"/>
          <w:sz w:val="28"/>
        </w:rPr>
        <w:t xml:space="preserve">
      жару жұмыстарынан кейін кен массасын суландыру; </w:t>
      </w:r>
    </w:p>
    <w:p>
      <w:pPr>
        <w:spacing w:after="0"/>
        <w:ind w:left="0"/>
        <w:jc w:val="both"/>
      </w:pPr>
      <w:r>
        <w:rPr>
          <w:rFonts w:ascii="Times New Roman"/>
          <w:b w:val="false"/>
          <w:i w:val="false"/>
          <w:color w:val="000000"/>
          <w:sz w:val="28"/>
        </w:rPr>
        <w:t>
      уақытша бекітпені бөлектеу және жөндеу;</w:t>
      </w:r>
    </w:p>
    <w:p>
      <w:pPr>
        <w:spacing w:after="0"/>
        <w:ind w:left="0"/>
        <w:jc w:val="both"/>
      </w:pPr>
      <w:r>
        <w:rPr>
          <w:rFonts w:ascii="Times New Roman"/>
          <w:b w:val="false"/>
          <w:i w:val="false"/>
          <w:color w:val="000000"/>
          <w:sz w:val="28"/>
        </w:rPr>
        <w:t xml:space="preserve">
      тұрақты және уақытша рельс жолдарын салу және алу; </w:t>
      </w:r>
    </w:p>
    <w:p>
      <w:pPr>
        <w:spacing w:after="0"/>
        <w:ind w:left="0"/>
        <w:jc w:val="both"/>
      </w:pPr>
      <w:r>
        <w:rPr>
          <w:rFonts w:ascii="Times New Roman"/>
          <w:b w:val="false"/>
          <w:i w:val="false"/>
          <w:color w:val="000000"/>
          <w:sz w:val="28"/>
        </w:rPr>
        <w:t xml:space="preserve">
      конвейерлерді, рештактарды, разминовкаларды, құбыр ставтарын құрастыру, бөлшектеу, орнын ауыстыру, ұзарту және қысқарту; </w:t>
      </w:r>
    </w:p>
    <w:p>
      <w:pPr>
        <w:spacing w:after="0"/>
        <w:ind w:left="0"/>
        <w:jc w:val="both"/>
      </w:pPr>
      <w:r>
        <w:rPr>
          <w:rFonts w:ascii="Times New Roman"/>
          <w:b w:val="false"/>
          <w:i w:val="false"/>
          <w:color w:val="000000"/>
          <w:sz w:val="28"/>
        </w:rPr>
        <w:t>
      тік тау-кен қазбалары мен оқпандарын үңгілеу кезінде расстрелдердегі оқпандар мен полкалардағы жүру бөлімшелерін құру;</w:t>
      </w:r>
    </w:p>
    <w:p>
      <w:pPr>
        <w:spacing w:after="0"/>
        <w:ind w:left="0"/>
        <w:jc w:val="both"/>
      </w:pPr>
      <w:r>
        <w:rPr>
          <w:rFonts w:ascii="Times New Roman"/>
          <w:b w:val="false"/>
          <w:i w:val="false"/>
          <w:color w:val="000000"/>
          <w:sz w:val="28"/>
        </w:rPr>
        <w:t>
      сөрелердің, люлькалардың, тартпа рамаларының орнын ауыстыру және бекіту;</w:t>
      </w:r>
    </w:p>
    <w:p>
      <w:pPr>
        <w:spacing w:after="0"/>
        <w:ind w:left="0"/>
        <w:jc w:val="both"/>
      </w:pPr>
      <w:r>
        <w:rPr>
          <w:rFonts w:ascii="Times New Roman"/>
          <w:b w:val="false"/>
          <w:i w:val="false"/>
          <w:color w:val="000000"/>
          <w:sz w:val="28"/>
        </w:rPr>
        <w:t xml:space="preserve">
      тоннельдерге түрлі диаметрдегі құбырларды төсеу, оларды оқпандарға бетондап, жіктерін жаба отырып асу; </w:t>
      </w:r>
    </w:p>
    <w:p>
      <w:pPr>
        <w:spacing w:after="0"/>
        <w:ind w:left="0"/>
        <w:jc w:val="both"/>
      </w:pPr>
      <w:r>
        <w:rPr>
          <w:rFonts w:ascii="Times New Roman"/>
          <w:b w:val="false"/>
          <w:i w:val="false"/>
          <w:color w:val="000000"/>
          <w:sz w:val="28"/>
        </w:rPr>
        <w:t xml:space="preserve">
      кессондарда темірбетон шлюз камераларын орнату; </w:t>
      </w:r>
    </w:p>
    <w:p>
      <w:pPr>
        <w:spacing w:after="0"/>
        <w:ind w:left="0"/>
        <w:jc w:val="both"/>
      </w:pPr>
      <w:r>
        <w:rPr>
          <w:rFonts w:ascii="Times New Roman"/>
          <w:b w:val="false"/>
          <w:i w:val="false"/>
          <w:color w:val="000000"/>
          <w:sz w:val="28"/>
        </w:rPr>
        <w:t xml:space="preserve">
      үңгілеу кешендерін монтаждау және құрастыру; </w:t>
      </w:r>
    </w:p>
    <w:p>
      <w:pPr>
        <w:spacing w:after="0"/>
        <w:ind w:left="0"/>
        <w:jc w:val="both"/>
      </w:pPr>
      <w:r>
        <w:rPr>
          <w:rFonts w:ascii="Times New Roman"/>
          <w:b w:val="false"/>
          <w:i w:val="false"/>
          <w:color w:val="000000"/>
          <w:sz w:val="28"/>
        </w:rPr>
        <w:t>
      забой жабдығына қызмет көрсету, монтаждау және құрастыруға, жоспарлы алдын ала жөндеуге қатысу;</w:t>
      </w:r>
    </w:p>
    <w:p>
      <w:pPr>
        <w:spacing w:after="0"/>
        <w:ind w:left="0"/>
        <w:jc w:val="both"/>
      </w:pPr>
      <w:r>
        <w:rPr>
          <w:rFonts w:ascii="Times New Roman"/>
          <w:b w:val="false"/>
          <w:i w:val="false"/>
          <w:color w:val="000000"/>
          <w:sz w:val="28"/>
        </w:rPr>
        <w:t xml:space="preserve">
      материалдар мен жабдықты тиеу, түсіру және жеткізу, забой аймағындағы тиеулі және бос вагонеткаларды электровоздың, шығырдың көмегімен немесе қолмен әкету және әкелу; </w:t>
      </w:r>
    </w:p>
    <w:p>
      <w:pPr>
        <w:spacing w:after="0"/>
        <w:ind w:left="0"/>
        <w:jc w:val="both"/>
      </w:pPr>
      <w:r>
        <w:rPr>
          <w:rFonts w:ascii="Times New Roman"/>
          <w:b w:val="false"/>
          <w:i w:val="false"/>
          <w:color w:val="000000"/>
          <w:sz w:val="28"/>
        </w:rPr>
        <w:t xml:space="preserve">
      жүргізілетін қазба бекітпесін жөндеу, қазбаны шашылған кен жынысынан тазарту; </w:t>
      </w:r>
    </w:p>
    <w:p>
      <w:pPr>
        <w:spacing w:after="0"/>
        <w:ind w:left="0"/>
        <w:jc w:val="both"/>
      </w:pPr>
      <w:r>
        <w:rPr>
          <w:rFonts w:ascii="Times New Roman"/>
          <w:b w:val="false"/>
          <w:i w:val="false"/>
          <w:color w:val="000000"/>
          <w:sz w:val="28"/>
        </w:rPr>
        <w:t>
      тау-кен қазбасын құлама бойынша үңгілеу;</w:t>
      </w:r>
    </w:p>
    <w:p>
      <w:pPr>
        <w:spacing w:after="0"/>
        <w:ind w:left="0"/>
        <w:jc w:val="both"/>
      </w:pPr>
      <w:r>
        <w:rPr>
          <w:rFonts w:ascii="Times New Roman"/>
          <w:b w:val="false"/>
          <w:i w:val="false"/>
          <w:color w:val="000000"/>
          <w:sz w:val="28"/>
        </w:rPr>
        <w:t xml:space="preserve">
      шурфтарды үңгілеу және бекіту; </w:t>
      </w:r>
    </w:p>
    <w:p>
      <w:pPr>
        <w:spacing w:after="0"/>
        <w:ind w:left="0"/>
        <w:jc w:val="both"/>
      </w:pPr>
      <w:r>
        <w:rPr>
          <w:rFonts w:ascii="Times New Roman"/>
          <w:b w:val="false"/>
          <w:i w:val="false"/>
          <w:color w:val="000000"/>
          <w:sz w:val="28"/>
        </w:rPr>
        <w:t xml:space="preserve">
      забой жанындағы тау-кен қазбаларын сланецтеу; </w:t>
      </w:r>
    </w:p>
    <w:p>
      <w:pPr>
        <w:spacing w:after="0"/>
        <w:ind w:left="0"/>
        <w:jc w:val="both"/>
      </w:pPr>
      <w:r>
        <w:rPr>
          <w:rFonts w:ascii="Times New Roman"/>
          <w:b w:val="false"/>
          <w:i w:val="false"/>
          <w:color w:val="000000"/>
          <w:sz w:val="28"/>
        </w:rPr>
        <w:t>
      забой аймағындағы тау-кен жыныстарын полимер материалдарымен бекіту.</w:t>
      </w:r>
    </w:p>
    <w:bookmarkStart w:name="z781" w:id="782"/>
    <w:p>
      <w:pPr>
        <w:spacing w:after="0"/>
        <w:ind w:left="0"/>
        <w:jc w:val="both"/>
      </w:pPr>
      <w:r>
        <w:rPr>
          <w:rFonts w:ascii="Times New Roman"/>
          <w:b w:val="false"/>
          <w:i w:val="false"/>
          <w:color w:val="000000"/>
          <w:sz w:val="28"/>
        </w:rPr>
        <w:t>
      520. Мыналарды:</w:t>
      </w:r>
    </w:p>
    <w:bookmarkEnd w:id="782"/>
    <w:p>
      <w:pPr>
        <w:spacing w:after="0"/>
        <w:ind w:left="0"/>
        <w:jc w:val="both"/>
      </w:pPr>
      <w:r>
        <w:rPr>
          <w:rFonts w:ascii="Times New Roman"/>
          <w:b w:val="false"/>
          <w:i w:val="false"/>
          <w:color w:val="000000"/>
          <w:sz w:val="28"/>
        </w:rPr>
        <w:t xml:space="preserve">
      тау-кен жыныстарының қасиеттерін және олардың беріктігі бойынша сыныптамасын; </w:t>
      </w:r>
    </w:p>
    <w:p>
      <w:pPr>
        <w:spacing w:after="0"/>
        <w:ind w:left="0"/>
        <w:jc w:val="both"/>
      </w:pPr>
      <w:r>
        <w:rPr>
          <w:rFonts w:ascii="Times New Roman"/>
          <w:b w:val="false"/>
          <w:i w:val="false"/>
          <w:color w:val="000000"/>
          <w:sz w:val="28"/>
        </w:rPr>
        <w:t xml:space="preserve">
      тау-кен қазбасын механикаландырылған құралмен және қолмен әзірлеу ережесін және тәсілдерін; </w:t>
      </w:r>
    </w:p>
    <w:p>
      <w:pPr>
        <w:spacing w:after="0"/>
        <w:ind w:left="0"/>
        <w:jc w:val="both"/>
      </w:pPr>
      <w:r>
        <w:rPr>
          <w:rFonts w:ascii="Times New Roman"/>
          <w:b w:val="false"/>
          <w:i w:val="false"/>
          <w:color w:val="000000"/>
          <w:sz w:val="28"/>
        </w:rPr>
        <w:t>
      жазық, еңісті және тік тау-кен қазбаларында үңгілеу жүргізу тәсілдерін;</w:t>
      </w:r>
    </w:p>
    <w:p>
      <w:pPr>
        <w:spacing w:after="0"/>
        <w:ind w:left="0"/>
        <w:jc w:val="both"/>
      </w:pPr>
      <w:r>
        <w:rPr>
          <w:rFonts w:ascii="Times New Roman"/>
          <w:b w:val="false"/>
          <w:i w:val="false"/>
          <w:color w:val="000000"/>
          <w:sz w:val="28"/>
        </w:rPr>
        <w:t xml:space="preserve">
      тау-кен қазбаларының қиысу нысандарын; </w:t>
      </w:r>
    </w:p>
    <w:p>
      <w:pPr>
        <w:spacing w:after="0"/>
        <w:ind w:left="0"/>
        <w:jc w:val="both"/>
      </w:pPr>
      <w:r>
        <w:rPr>
          <w:rFonts w:ascii="Times New Roman"/>
          <w:b w:val="false"/>
          <w:i w:val="false"/>
          <w:color w:val="000000"/>
          <w:sz w:val="28"/>
        </w:rPr>
        <w:t>
      уақытша және тұрақты бекітпе түрлерін, оларды орнату тәсілдерін;</w:t>
      </w:r>
    </w:p>
    <w:p>
      <w:pPr>
        <w:spacing w:after="0"/>
        <w:ind w:left="0"/>
        <w:jc w:val="both"/>
      </w:pPr>
      <w:r>
        <w:rPr>
          <w:rFonts w:ascii="Times New Roman"/>
          <w:b w:val="false"/>
          <w:i w:val="false"/>
          <w:color w:val="000000"/>
          <w:sz w:val="28"/>
        </w:rPr>
        <w:t xml:space="preserve">
      полимер материалдарының түрлері мен қасиеттерін, олармен жұмыс ережесін, қолдану тәсілдерін; </w:t>
      </w:r>
    </w:p>
    <w:p>
      <w:pPr>
        <w:spacing w:after="0"/>
        <w:ind w:left="0"/>
        <w:jc w:val="both"/>
      </w:pPr>
      <w:r>
        <w:rPr>
          <w:rFonts w:ascii="Times New Roman"/>
          <w:b w:val="false"/>
          <w:i w:val="false"/>
          <w:color w:val="000000"/>
          <w:sz w:val="28"/>
        </w:rPr>
        <w:t>
      арнаулы ерітінділердің қасиеттерін, оларды жасау тәсілдерін;</w:t>
      </w:r>
    </w:p>
    <w:p>
      <w:pPr>
        <w:spacing w:after="0"/>
        <w:ind w:left="0"/>
        <w:jc w:val="both"/>
      </w:pPr>
      <w:r>
        <w:rPr>
          <w:rFonts w:ascii="Times New Roman"/>
          <w:b w:val="false"/>
          <w:i w:val="false"/>
          <w:color w:val="000000"/>
          <w:sz w:val="28"/>
        </w:rPr>
        <w:t>
      тау-кен қазбаларында үңгілеу кезінде қолданылатын жабдықтардың, машиналар мен механизмдердің құрылымын, оларды пайдалану ережесін;</w:t>
      </w:r>
    </w:p>
    <w:p>
      <w:pPr>
        <w:spacing w:after="0"/>
        <w:ind w:left="0"/>
        <w:jc w:val="both"/>
      </w:pPr>
      <w:r>
        <w:rPr>
          <w:rFonts w:ascii="Times New Roman"/>
          <w:b w:val="false"/>
          <w:i w:val="false"/>
          <w:color w:val="000000"/>
          <w:sz w:val="28"/>
        </w:rPr>
        <w:t>
      арматураны құрастыру және орнату ережесі мен жолдарын;</w:t>
      </w:r>
    </w:p>
    <w:p>
      <w:pPr>
        <w:spacing w:after="0"/>
        <w:ind w:left="0"/>
        <w:jc w:val="both"/>
      </w:pPr>
      <w:r>
        <w:rPr>
          <w:rFonts w:ascii="Times New Roman"/>
          <w:b w:val="false"/>
          <w:i w:val="false"/>
          <w:color w:val="000000"/>
          <w:sz w:val="28"/>
        </w:rPr>
        <w:t xml:space="preserve">
      әкету жолдарының құрылымын, стрелка бұрмаларын бөлу мен төсеу, жол профилін тексеру тәсілдерін; </w:t>
      </w:r>
    </w:p>
    <w:p>
      <w:pPr>
        <w:spacing w:after="0"/>
        <w:ind w:left="0"/>
        <w:jc w:val="both"/>
      </w:pPr>
      <w:r>
        <w:rPr>
          <w:rFonts w:ascii="Times New Roman"/>
          <w:b w:val="false"/>
          <w:i w:val="false"/>
          <w:color w:val="000000"/>
          <w:sz w:val="28"/>
        </w:rPr>
        <w:t xml:space="preserve">
      аспалы жабдық мөлшерін; </w:t>
      </w:r>
    </w:p>
    <w:p>
      <w:pPr>
        <w:spacing w:after="0"/>
        <w:ind w:left="0"/>
        <w:jc w:val="both"/>
      </w:pPr>
      <w:r>
        <w:rPr>
          <w:rFonts w:ascii="Times New Roman"/>
          <w:b w:val="false"/>
          <w:i w:val="false"/>
          <w:color w:val="000000"/>
          <w:sz w:val="28"/>
        </w:rPr>
        <w:t>
      құбырды төсеу және бекіту тәсілдерін;</w:t>
      </w:r>
    </w:p>
    <w:p>
      <w:pPr>
        <w:spacing w:after="0"/>
        <w:ind w:left="0"/>
        <w:jc w:val="both"/>
      </w:pPr>
      <w:r>
        <w:rPr>
          <w:rFonts w:ascii="Times New Roman"/>
          <w:b w:val="false"/>
          <w:i w:val="false"/>
          <w:color w:val="000000"/>
          <w:sz w:val="28"/>
        </w:rPr>
        <w:t xml:space="preserve">
      бұрғыларды, қаптамаларды қайрау және оларға май құю сапасына қойылатын талаптарды, олардың нысандары мен мөлшерлерін; </w:t>
      </w:r>
    </w:p>
    <w:p>
      <w:pPr>
        <w:spacing w:after="0"/>
        <w:ind w:left="0"/>
        <w:jc w:val="both"/>
      </w:pPr>
      <w:r>
        <w:rPr>
          <w:rFonts w:ascii="Times New Roman"/>
          <w:b w:val="false"/>
          <w:i w:val="false"/>
          <w:color w:val="000000"/>
          <w:sz w:val="28"/>
        </w:rPr>
        <w:t xml:space="preserve">
      жару жұмыстарын жүргізу ережесін; </w:t>
      </w:r>
    </w:p>
    <w:p>
      <w:pPr>
        <w:spacing w:after="0"/>
        <w:ind w:left="0"/>
        <w:jc w:val="both"/>
      </w:pPr>
      <w:r>
        <w:rPr>
          <w:rFonts w:ascii="Times New Roman"/>
          <w:b w:val="false"/>
          <w:i w:val="false"/>
          <w:color w:val="000000"/>
          <w:sz w:val="28"/>
        </w:rPr>
        <w:t xml:space="preserve">
      материалдар мен жабдықтарды забой аймағында тиеу, түсіру және жеткізу ережесі мен тәсілдерін; </w:t>
      </w:r>
    </w:p>
    <w:p>
      <w:pPr>
        <w:spacing w:after="0"/>
        <w:ind w:left="0"/>
        <w:jc w:val="both"/>
      </w:pPr>
      <w:r>
        <w:rPr>
          <w:rFonts w:ascii="Times New Roman"/>
          <w:b w:val="false"/>
          <w:i w:val="false"/>
          <w:color w:val="000000"/>
          <w:sz w:val="28"/>
        </w:rPr>
        <w:t xml:space="preserve">
      қызмет көрсететін жабдық жұмысындағы ақаулардың түрлерін және оларды жою тәсілдерін; </w:t>
      </w:r>
    </w:p>
    <w:p>
      <w:pPr>
        <w:spacing w:after="0"/>
        <w:ind w:left="0"/>
        <w:jc w:val="both"/>
      </w:pPr>
      <w:r>
        <w:rPr>
          <w:rFonts w:ascii="Times New Roman"/>
          <w:b w:val="false"/>
          <w:i w:val="false"/>
          <w:color w:val="000000"/>
          <w:sz w:val="28"/>
        </w:rPr>
        <w:t>
      электротехника мен металлдар технологиясы негіздерін 3-разрядтағы электро слесарь білімінің көлемінде білуге тиіс.</w:t>
      </w:r>
    </w:p>
    <w:bookmarkStart w:name="z782" w:id="783"/>
    <w:p>
      <w:pPr>
        <w:spacing w:after="0"/>
        <w:ind w:left="0"/>
        <w:jc w:val="both"/>
      </w:pPr>
      <w:r>
        <w:rPr>
          <w:rFonts w:ascii="Times New Roman"/>
          <w:b w:val="false"/>
          <w:i w:val="false"/>
          <w:color w:val="000000"/>
          <w:sz w:val="28"/>
        </w:rPr>
        <w:t>
      521. Ескертпе:</w:t>
      </w:r>
    </w:p>
    <w:bookmarkEnd w:id="783"/>
    <w:p>
      <w:pPr>
        <w:spacing w:after="0"/>
        <w:ind w:left="0"/>
        <w:jc w:val="both"/>
      </w:pPr>
      <w:r>
        <w:rPr>
          <w:rFonts w:ascii="Times New Roman"/>
          <w:b w:val="false"/>
          <w:i w:val="false"/>
          <w:color w:val="000000"/>
          <w:sz w:val="28"/>
        </w:rPr>
        <w:t>
      үңгілеушінің тарифтік-біліктілік сипаттамасында көзделген үңгілеу жұмыстарының барлық кешенін игерілмеген болса, үңгілеушілерді тарифтеу бір разрядқа төмен жүргізіледі.</w:t>
      </w:r>
    </w:p>
    <w:bookmarkStart w:name="z783" w:id="784"/>
    <w:p>
      <w:pPr>
        <w:spacing w:after="0"/>
        <w:ind w:left="0"/>
        <w:jc w:val="left"/>
      </w:pPr>
      <w:r>
        <w:rPr>
          <w:rFonts w:ascii="Times New Roman"/>
          <w:b/>
          <w:i w:val="false"/>
          <w:color w:val="000000"/>
        </w:rPr>
        <w:t xml:space="preserve"> 72-параграф. Үңгілеуші, 6-разряд</w:t>
      </w:r>
    </w:p>
    <w:bookmarkEnd w:id="784"/>
    <w:bookmarkStart w:name="z784" w:id="785"/>
    <w:p>
      <w:pPr>
        <w:spacing w:after="0"/>
        <w:ind w:left="0"/>
        <w:jc w:val="both"/>
      </w:pPr>
      <w:r>
        <w:rPr>
          <w:rFonts w:ascii="Times New Roman"/>
          <w:b w:val="false"/>
          <w:i w:val="false"/>
          <w:color w:val="000000"/>
          <w:sz w:val="28"/>
        </w:rPr>
        <w:t>
      522. Жұмыс сипаттамасы:</w:t>
      </w:r>
    </w:p>
    <w:bookmarkEnd w:id="785"/>
    <w:p>
      <w:pPr>
        <w:spacing w:after="0"/>
        <w:ind w:left="0"/>
        <w:jc w:val="both"/>
      </w:pPr>
      <w:r>
        <w:rPr>
          <w:rFonts w:ascii="Times New Roman"/>
          <w:b w:val="false"/>
          <w:i w:val="false"/>
          <w:color w:val="000000"/>
          <w:sz w:val="28"/>
        </w:rPr>
        <w:t xml:space="preserve">
      тік оқпандарды үңгілеу, тереңдету, реконструкциялау, қайта жарақтандыру жөніндегі негізгі жұмыстарды орындау: </w:t>
      </w:r>
    </w:p>
    <w:p>
      <w:pPr>
        <w:spacing w:after="0"/>
        <w:ind w:left="0"/>
        <w:jc w:val="both"/>
      </w:pPr>
      <w:r>
        <w:rPr>
          <w:rFonts w:ascii="Times New Roman"/>
          <w:b w:val="false"/>
          <w:i w:val="false"/>
          <w:color w:val="000000"/>
          <w:sz w:val="28"/>
        </w:rPr>
        <w:t xml:space="preserve">
      механикаландырылған кешендерді, оқпан үңгілеу машиналарын, агрегаттары мен комбайндарын, тиеу машиналары мен агрегаттарын басқару; </w:t>
      </w:r>
    </w:p>
    <w:p>
      <w:pPr>
        <w:spacing w:after="0"/>
        <w:ind w:left="0"/>
        <w:jc w:val="both"/>
      </w:pPr>
      <w:r>
        <w:rPr>
          <w:rFonts w:ascii="Times New Roman"/>
          <w:b w:val="false"/>
          <w:i w:val="false"/>
          <w:color w:val="000000"/>
          <w:sz w:val="28"/>
        </w:rPr>
        <w:t xml:space="preserve">
      шпурлар мен оқпандарды бұрғылау, тұрақты бекітпені тұрғызу; </w:t>
      </w:r>
    </w:p>
    <w:p>
      <w:pPr>
        <w:spacing w:after="0"/>
        <w:ind w:left="0"/>
        <w:jc w:val="both"/>
      </w:pPr>
      <w:r>
        <w:rPr>
          <w:rFonts w:ascii="Times New Roman"/>
          <w:b w:val="false"/>
          <w:i w:val="false"/>
          <w:color w:val="000000"/>
          <w:sz w:val="28"/>
        </w:rPr>
        <w:t xml:space="preserve">
      негізгі айналманы оның жағдайын маркшейдерлік деңгей бойынша тексере отырып арматуралау, төсеу және тарату; </w:t>
      </w:r>
    </w:p>
    <w:p>
      <w:pPr>
        <w:spacing w:after="0"/>
        <w:ind w:left="0"/>
        <w:jc w:val="both"/>
      </w:pPr>
      <w:r>
        <w:rPr>
          <w:rFonts w:ascii="Times New Roman"/>
          <w:b w:val="false"/>
          <w:i w:val="false"/>
          <w:color w:val="000000"/>
          <w:sz w:val="28"/>
        </w:rPr>
        <w:t>
      сақтандыру сөрелері мен тартпа рамаларын монтаждау және бөлшектеу, шпурлар мен ұңғымаларды зарядтау және жару процесін басқару;</w:t>
      </w:r>
    </w:p>
    <w:p>
      <w:pPr>
        <w:spacing w:after="0"/>
        <w:ind w:left="0"/>
        <w:jc w:val="both"/>
      </w:pPr>
      <w:r>
        <w:rPr>
          <w:rFonts w:ascii="Times New Roman"/>
          <w:b w:val="false"/>
          <w:i w:val="false"/>
          <w:color w:val="000000"/>
          <w:sz w:val="28"/>
        </w:rPr>
        <w:t>
      өтпелі кен қазбаларында веер үлгілі және көп бұрышты бекітпені, камераларда және оқпан айналасы албарында, қиысу алаңының аумағы 20 шаршы метрден аса;</w:t>
      </w:r>
    </w:p>
    <w:p>
      <w:pPr>
        <w:spacing w:after="0"/>
        <w:ind w:left="0"/>
        <w:jc w:val="both"/>
      </w:pPr>
      <w:r>
        <w:rPr>
          <w:rFonts w:ascii="Times New Roman"/>
          <w:b w:val="false"/>
          <w:i w:val="false"/>
          <w:color w:val="000000"/>
          <w:sz w:val="28"/>
        </w:rPr>
        <w:t xml:space="preserve">
      дейінгі қисық сызықты кен қазбаларында тюбингті, блокты және бетонды құрастырмалы бекітпені тұрғызу; </w:t>
      </w:r>
    </w:p>
    <w:p>
      <w:pPr>
        <w:spacing w:after="0"/>
        <w:ind w:left="0"/>
        <w:jc w:val="both"/>
      </w:pPr>
      <w:r>
        <w:rPr>
          <w:rFonts w:ascii="Times New Roman"/>
          <w:b w:val="false"/>
          <w:i w:val="false"/>
          <w:color w:val="000000"/>
          <w:sz w:val="28"/>
        </w:rPr>
        <w:t>
      шпурлар мен оқпандарды дизельдіден басқа, өздігінен жүретін бұрғылау қондырғыларымен, массасы 35 килограмға дейінгі (пневмоұстауышпен қоса) перфораторлармен, электр бұрғылармен және пневмобұрғылармен бұрғылау;</w:t>
      </w:r>
    </w:p>
    <w:p>
      <w:pPr>
        <w:spacing w:after="0"/>
        <w:ind w:left="0"/>
        <w:jc w:val="both"/>
      </w:pPr>
      <w:r>
        <w:rPr>
          <w:rFonts w:ascii="Times New Roman"/>
          <w:b w:val="false"/>
          <w:i w:val="false"/>
          <w:color w:val="000000"/>
          <w:sz w:val="28"/>
        </w:rPr>
        <w:t>
      өнімділігі сағатына 60 текше метрге дейінгі аспалы бұрғылау аспапты тиеу машиналарын қолдана отырып кен массасын тиеу және шпурларды бұрғылау жөніндегі жұмыстарды орындау, кен массасын дизельді қозғағышының қуаты 147,2 киловаттан (ат күші 200-ден) жоғары тиеу-жеткізу машиналарымен тиеу және тасымалдау, өтпелі кен қазбаларында механикаландырылған үңгілеу кешендерін басқару;</w:t>
      </w:r>
    </w:p>
    <w:p>
      <w:pPr>
        <w:spacing w:after="0"/>
        <w:ind w:left="0"/>
        <w:jc w:val="both"/>
      </w:pPr>
      <w:r>
        <w:rPr>
          <w:rFonts w:ascii="Times New Roman"/>
          <w:b w:val="false"/>
          <w:i w:val="false"/>
          <w:color w:val="000000"/>
          <w:sz w:val="28"/>
        </w:rPr>
        <w:t xml:space="preserve">
      көшкінді, карстарда, шашыраңқы құмда үңгілеу жұмысын арнаулы бекітпені қолдана отырып орындау; </w:t>
      </w:r>
    </w:p>
    <w:p>
      <w:pPr>
        <w:spacing w:after="0"/>
        <w:ind w:left="0"/>
        <w:jc w:val="both"/>
      </w:pPr>
      <w:r>
        <w:rPr>
          <w:rFonts w:ascii="Times New Roman"/>
          <w:b w:val="false"/>
          <w:i w:val="false"/>
          <w:color w:val="000000"/>
          <w:sz w:val="28"/>
        </w:rPr>
        <w:t>
      тоннель қаптамасының бірінші тесу сақинасын орнату;</w:t>
      </w:r>
    </w:p>
    <w:p>
      <w:pPr>
        <w:spacing w:after="0"/>
        <w:ind w:left="0"/>
        <w:jc w:val="both"/>
      </w:pPr>
      <w:r>
        <w:rPr>
          <w:rFonts w:ascii="Times New Roman"/>
          <w:b w:val="false"/>
          <w:i w:val="false"/>
          <w:color w:val="000000"/>
          <w:sz w:val="28"/>
        </w:rPr>
        <w:t xml:space="preserve">
      метрополитенде: тұрақты жол құрылысы кезінде кен қазбаларын қозғалысты үзбей реконструкциялау; </w:t>
      </w:r>
    </w:p>
    <w:p>
      <w:pPr>
        <w:spacing w:after="0"/>
        <w:ind w:left="0"/>
        <w:jc w:val="both"/>
      </w:pPr>
      <w:r>
        <w:rPr>
          <w:rFonts w:ascii="Times New Roman"/>
          <w:b w:val="false"/>
          <w:i w:val="false"/>
          <w:color w:val="000000"/>
          <w:sz w:val="28"/>
        </w:rPr>
        <w:t xml:space="preserve">
      стрелка бұрмаларын және қиыспа тоғысуларды оларды пайдалануға беру үшін қажетті реттеулермен төсеу; </w:t>
      </w:r>
    </w:p>
    <w:p>
      <w:pPr>
        <w:spacing w:after="0"/>
        <w:ind w:left="0"/>
        <w:jc w:val="both"/>
      </w:pPr>
      <w:r>
        <w:rPr>
          <w:rFonts w:ascii="Times New Roman"/>
          <w:b w:val="false"/>
          <w:i w:val="false"/>
          <w:color w:val="000000"/>
          <w:sz w:val="28"/>
        </w:rPr>
        <w:t>
      жолдың қисық учаскелерінде қысқартылған рельстерді есептеу және іріктеу.</w:t>
      </w:r>
    </w:p>
    <w:bookmarkStart w:name="z785" w:id="786"/>
    <w:p>
      <w:pPr>
        <w:spacing w:after="0"/>
        <w:ind w:left="0"/>
        <w:jc w:val="both"/>
      </w:pPr>
      <w:r>
        <w:rPr>
          <w:rFonts w:ascii="Times New Roman"/>
          <w:b w:val="false"/>
          <w:i w:val="false"/>
          <w:color w:val="000000"/>
          <w:sz w:val="28"/>
        </w:rPr>
        <w:t>
      523. Мыналарды:</w:t>
      </w:r>
    </w:p>
    <w:bookmarkEnd w:id="786"/>
    <w:p>
      <w:pPr>
        <w:spacing w:after="0"/>
        <w:ind w:left="0"/>
        <w:jc w:val="both"/>
      </w:pPr>
      <w:r>
        <w:rPr>
          <w:rFonts w:ascii="Times New Roman"/>
          <w:b w:val="false"/>
          <w:i w:val="false"/>
          <w:color w:val="000000"/>
          <w:sz w:val="28"/>
        </w:rPr>
        <w:t>
      тік оқпандарды жүргізу кезінде қолданылатын проходкалау агрегаттарының, кешендерінің, оқпан проходкалау машиналарының, комбайндарының, агрегаттардың барлық үлгілерінің конструктивтік ерекшеліктерін;</w:t>
      </w:r>
    </w:p>
    <w:p>
      <w:pPr>
        <w:spacing w:after="0"/>
        <w:ind w:left="0"/>
        <w:jc w:val="both"/>
      </w:pPr>
      <w:r>
        <w:rPr>
          <w:rFonts w:ascii="Times New Roman"/>
          <w:b w:val="false"/>
          <w:i w:val="false"/>
          <w:color w:val="000000"/>
          <w:sz w:val="28"/>
        </w:rPr>
        <w:t>
      тік оқпандарды бұрғылау, бекіту және арматуралау кезінде қолданылатын айлабұйымдардың құрылымын, оларды пайдалану ережесін;</w:t>
      </w:r>
    </w:p>
    <w:p>
      <w:pPr>
        <w:spacing w:after="0"/>
        <w:ind w:left="0"/>
        <w:jc w:val="both"/>
      </w:pPr>
      <w:r>
        <w:rPr>
          <w:rFonts w:ascii="Times New Roman"/>
          <w:b w:val="false"/>
          <w:i w:val="false"/>
          <w:color w:val="000000"/>
          <w:sz w:val="28"/>
        </w:rPr>
        <w:t xml:space="preserve">
      оқпан жанамасын тік қазбалармен айыру тәсілдерін; </w:t>
      </w:r>
    </w:p>
    <w:p>
      <w:pPr>
        <w:spacing w:after="0"/>
        <w:ind w:left="0"/>
        <w:jc w:val="both"/>
      </w:pPr>
      <w:r>
        <w:rPr>
          <w:rFonts w:ascii="Times New Roman"/>
          <w:b w:val="false"/>
          <w:i w:val="false"/>
          <w:color w:val="000000"/>
          <w:sz w:val="28"/>
        </w:rPr>
        <w:t xml:space="preserve">
      өңдеулердің барлық түрлерін монтаждау тәсілдерін; </w:t>
      </w:r>
    </w:p>
    <w:p>
      <w:pPr>
        <w:spacing w:after="0"/>
        <w:ind w:left="0"/>
        <w:jc w:val="both"/>
      </w:pPr>
      <w:r>
        <w:rPr>
          <w:rFonts w:ascii="Times New Roman"/>
          <w:b w:val="false"/>
          <w:i w:val="false"/>
          <w:color w:val="000000"/>
          <w:sz w:val="28"/>
        </w:rPr>
        <w:t>
      тік оқпандарды үңгілеу кезінде полимерлі экранды тұрғызу тәсілдерін білуге тиіс.</w:t>
      </w:r>
    </w:p>
    <w:bookmarkStart w:name="z786" w:id="787"/>
    <w:p>
      <w:pPr>
        <w:spacing w:after="0"/>
        <w:ind w:left="0"/>
        <w:jc w:val="left"/>
      </w:pPr>
      <w:r>
        <w:rPr>
          <w:rFonts w:ascii="Times New Roman"/>
          <w:b/>
          <w:i w:val="false"/>
          <w:color w:val="000000"/>
        </w:rPr>
        <w:t xml:space="preserve"> 73-параграф. Тау баурайларын үңгілеуші, 3-разряд</w:t>
      </w:r>
    </w:p>
    <w:bookmarkEnd w:id="787"/>
    <w:bookmarkStart w:name="z787" w:id="788"/>
    <w:p>
      <w:pPr>
        <w:spacing w:after="0"/>
        <w:ind w:left="0"/>
        <w:jc w:val="both"/>
      </w:pPr>
      <w:r>
        <w:rPr>
          <w:rFonts w:ascii="Times New Roman"/>
          <w:b w:val="false"/>
          <w:i w:val="false"/>
          <w:color w:val="000000"/>
          <w:sz w:val="28"/>
        </w:rPr>
        <w:t>
      524. Жұмыс сипаттамасы:</w:t>
      </w:r>
    </w:p>
    <w:bookmarkEnd w:id="788"/>
    <w:p>
      <w:pPr>
        <w:spacing w:after="0"/>
        <w:ind w:left="0"/>
        <w:jc w:val="both"/>
      </w:pPr>
      <w:r>
        <w:rPr>
          <w:rFonts w:ascii="Times New Roman"/>
          <w:b w:val="false"/>
          <w:i w:val="false"/>
          <w:color w:val="000000"/>
          <w:sz w:val="28"/>
        </w:rPr>
        <w:t>
      тегіс тау баурайлары мен орташа тіктіктегі (I және II санатты) тау баурайларын үңгілеу және шабақтау жөніндегі жұмыстарды орындау, тік баурайлардағы (III санатты) қосалқы жұмыстарды орындау;</w:t>
      </w:r>
    </w:p>
    <w:p>
      <w:pPr>
        <w:spacing w:after="0"/>
        <w:ind w:left="0"/>
        <w:jc w:val="both"/>
      </w:pPr>
      <w:r>
        <w:rPr>
          <w:rFonts w:ascii="Times New Roman"/>
          <w:b w:val="false"/>
          <w:i w:val="false"/>
          <w:color w:val="000000"/>
          <w:sz w:val="28"/>
        </w:rPr>
        <w:t>
      тау баурайларының жай-күйін қарау, баурайларды ілініп қалған кен жыныстары кесегінен қол және механикаландырылған құралдың көмегімен шабақтау;</w:t>
      </w:r>
    </w:p>
    <w:p>
      <w:pPr>
        <w:spacing w:after="0"/>
        <w:ind w:left="0"/>
        <w:jc w:val="both"/>
      </w:pPr>
      <w:r>
        <w:rPr>
          <w:rFonts w:ascii="Times New Roman"/>
          <w:b w:val="false"/>
          <w:i w:val="false"/>
          <w:color w:val="000000"/>
          <w:sz w:val="28"/>
        </w:rPr>
        <w:t>
      кен массасын жинау, жұмыс өндірісі орнын тазарту;</w:t>
      </w:r>
    </w:p>
    <w:p>
      <w:pPr>
        <w:spacing w:after="0"/>
        <w:ind w:left="0"/>
        <w:jc w:val="both"/>
      </w:pPr>
      <w:r>
        <w:rPr>
          <w:rFonts w:ascii="Times New Roman"/>
          <w:b w:val="false"/>
          <w:i w:val="false"/>
          <w:color w:val="000000"/>
          <w:sz w:val="28"/>
        </w:rPr>
        <w:t xml:space="preserve">
      I және II санатты тау баурайларында ауамен, сумен, электрмен жабдықтау желілерін салу; </w:t>
      </w:r>
    </w:p>
    <w:p>
      <w:pPr>
        <w:spacing w:after="0"/>
        <w:ind w:left="0"/>
        <w:jc w:val="both"/>
      </w:pPr>
      <w:r>
        <w:rPr>
          <w:rFonts w:ascii="Times New Roman"/>
          <w:b w:val="false"/>
          <w:i w:val="false"/>
          <w:color w:val="000000"/>
          <w:sz w:val="28"/>
        </w:rPr>
        <w:t xml:space="preserve">
      құрылғыларды біліктілігі анағұрлым жоғары тау баурайларын үңгілеушінің басшылығымен монтаждау; </w:t>
      </w:r>
    </w:p>
    <w:p>
      <w:pPr>
        <w:spacing w:after="0"/>
        <w:ind w:left="0"/>
        <w:jc w:val="both"/>
      </w:pPr>
      <w:r>
        <w:rPr>
          <w:rFonts w:ascii="Times New Roman"/>
          <w:b w:val="false"/>
          <w:i w:val="false"/>
          <w:color w:val="000000"/>
          <w:sz w:val="28"/>
        </w:rPr>
        <w:t>
      құрылғылар мен жүктерді ілмектеу және такелаж құрылғыларының көмегімен және қолмен олардың орнын ауыстыру;</w:t>
      </w:r>
    </w:p>
    <w:p>
      <w:pPr>
        <w:spacing w:after="0"/>
        <w:ind w:left="0"/>
        <w:jc w:val="both"/>
      </w:pPr>
      <w:r>
        <w:rPr>
          <w:rFonts w:ascii="Times New Roman"/>
          <w:b w:val="false"/>
          <w:i w:val="false"/>
          <w:color w:val="000000"/>
          <w:sz w:val="28"/>
        </w:rPr>
        <w:t xml:space="preserve">
      болт қосындыларын бекіту; </w:t>
      </w:r>
    </w:p>
    <w:p>
      <w:pPr>
        <w:spacing w:after="0"/>
        <w:ind w:left="0"/>
        <w:jc w:val="both"/>
      </w:pPr>
      <w:r>
        <w:rPr>
          <w:rFonts w:ascii="Times New Roman"/>
          <w:b w:val="false"/>
          <w:i w:val="false"/>
          <w:color w:val="000000"/>
          <w:sz w:val="28"/>
        </w:rPr>
        <w:t xml:space="preserve">
      бетон қоспалары мен ерітінділерді әзірлеу; </w:t>
      </w:r>
    </w:p>
    <w:p>
      <w:pPr>
        <w:spacing w:after="0"/>
        <w:ind w:left="0"/>
        <w:jc w:val="both"/>
      </w:pPr>
      <w:r>
        <w:rPr>
          <w:rFonts w:ascii="Times New Roman"/>
          <w:b w:val="false"/>
          <w:i w:val="false"/>
          <w:color w:val="000000"/>
          <w:sz w:val="28"/>
        </w:rPr>
        <w:t xml:space="preserve">
      құрылғыларды монолиттеу; </w:t>
      </w:r>
    </w:p>
    <w:p>
      <w:pPr>
        <w:spacing w:after="0"/>
        <w:ind w:left="0"/>
        <w:jc w:val="both"/>
      </w:pPr>
      <w:r>
        <w:rPr>
          <w:rFonts w:ascii="Times New Roman"/>
          <w:b w:val="false"/>
          <w:i w:val="false"/>
          <w:color w:val="000000"/>
          <w:sz w:val="28"/>
        </w:rPr>
        <w:t xml:space="preserve">
      шығырларға қызмет көрсету, такелаж құрылғыларының бөлшектеу және түсіру; </w:t>
      </w:r>
    </w:p>
    <w:p>
      <w:pPr>
        <w:spacing w:after="0"/>
        <w:ind w:left="0"/>
        <w:jc w:val="both"/>
      </w:pPr>
      <w:r>
        <w:rPr>
          <w:rFonts w:ascii="Times New Roman"/>
          <w:b w:val="false"/>
          <w:i w:val="false"/>
          <w:color w:val="000000"/>
          <w:sz w:val="28"/>
        </w:rPr>
        <w:t>
      қоршауға және топтық сақтандыруға қатысу.</w:t>
      </w:r>
    </w:p>
    <w:bookmarkStart w:name="z788" w:id="789"/>
    <w:p>
      <w:pPr>
        <w:spacing w:after="0"/>
        <w:ind w:left="0"/>
        <w:jc w:val="both"/>
      </w:pPr>
      <w:r>
        <w:rPr>
          <w:rFonts w:ascii="Times New Roman"/>
          <w:b w:val="false"/>
          <w:i w:val="false"/>
          <w:color w:val="000000"/>
          <w:sz w:val="28"/>
        </w:rPr>
        <w:t>
      525. Мыналарды:</w:t>
      </w:r>
    </w:p>
    <w:bookmarkEnd w:id="789"/>
    <w:p>
      <w:pPr>
        <w:spacing w:after="0"/>
        <w:ind w:left="0"/>
        <w:jc w:val="both"/>
      </w:pPr>
      <w:r>
        <w:rPr>
          <w:rFonts w:ascii="Times New Roman"/>
          <w:b w:val="false"/>
          <w:i w:val="false"/>
          <w:color w:val="000000"/>
          <w:sz w:val="28"/>
        </w:rPr>
        <w:t xml:space="preserve">
      тау-кен қазбаларының негізгі қасиеттерін; </w:t>
      </w:r>
    </w:p>
    <w:p>
      <w:pPr>
        <w:spacing w:after="0"/>
        <w:ind w:left="0"/>
        <w:jc w:val="both"/>
      </w:pPr>
      <w:r>
        <w:rPr>
          <w:rFonts w:ascii="Times New Roman"/>
          <w:b w:val="false"/>
          <w:i w:val="false"/>
          <w:color w:val="000000"/>
          <w:sz w:val="28"/>
        </w:rPr>
        <w:t>
      тегіс және орташа тіктіктегі тау баурайларын үңгілеу, шабақтау және бекіту тәсілдерін;</w:t>
      </w:r>
    </w:p>
    <w:p>
      <w:pPr>
        <w:spacing w:after="0"/>
        <w:ind w:left="0"/>
        <w:jc w:val="both"/>
      </w:pPr>
      <w:r>
        <w:rPr>
          <w:rFonts w:ascii="Times New Roman"/>
          <w:b w:val="false"/>
          <w:i w:val="false"/>
          <w:color w:val="000000"/>
          <w:sz w:val="28"/>
        </w:rPr>
        <w:t>
      қолданылатын электро және пневматикалық құралдың, құрылғыларының мен альпинистік жабдықтардың түрлерін нысаны мен құрылымын;</w:t>
      </w:r>
    </w:p>
    <w:p>
      <w:pPr>
        <w:spacing w:after="0"/>
        <w:ind w:left="0"/>
        <w:jc w:val="both"/>
      </w:pPr>
      <w:r>
        <w:rPr>
          <w:rFonts w:ascii="Times New Roman"/>
          <w:b w:val="false"/>
          <w:i w:val="false"/>
          <w:color w:val="000000"/>
          <w:sz w:val="28"/>
        </w:rPr>
        <w:t xml:space="preserve">
      қолданылатын материалдардың сұрпы мен сипаттамаларын; </w:t>
      </w:r>
    </w:p>
    <w:p>
      <w:pPr>
        <w:spacing w:after="0"/>
        <w:ind w:left="0"/>
        <w:jc w:val="both"/>
      </w:pPr>
      <w:r>
        <w:rPr>
          <w:rFonts w:ascii="Times New Roman"/>
          <w:b w:val="false"/>
          <w:i w:val="false"/>
          <w:color w:val="000000"/>
          <w:sz w:val="28"/>
        </w:rPr>
        <w:t>
      құрылғыларды, бұйымдарды, құрал мен монтаж құрылғыларыныңтасымалдау, қоймалау, ілмектеу ережесін;</w:t>
      </w:r>
    </w:p>
    <w:p>
      <w:pPr>
        <w:spacing w:after="0"/>
        <w:ind w:left="0"/>
        <w:jc w:val="both"/>
      </w:pPr>
      <w:r>
        <w:rPr>
          <w:rFonts w:ascii="Times New Roman"/>
          <w:b w:val="false"/>
          <w:i w:val="false"/>
          <w:color w:val="000000"/>
          <w:sz w:val="28"/>
        </w:rPr>
        <w:t xml:space="preserve">
      құрылғыларды бекіту тәсілдерін; </w:t>
      </w:r>
    </w:p>
    <w:p>
      <w:pPr>
        <w:spacing w:after="0"/>
        <w:ind w:left="0"/>
        <w:jc w:val="both"/>
      </w:pPr>
      <w:r>
        <w:rPr>
          <w:rFonts w:ascii="Times New Roman"/>
          <w:b w:val="false"/>
          <w:i w:val="false"/>
          <w:color w:val="000000"/>
          <w:sz w:val="28"/>
        </w:rPr>
        <w:t xml:space="preserve">
      тік баурайларды (III санатты); </w:t>
      </w:r>
    </w:p>
    <w:p>
      <w:pPr>
        <w:spacing w:after="0"/>
        <w:ind w:left="0"/>
        <w:jc w:val="both"/>
      </w:pPr>
      <w:r>
        <w:rPr>
          <w:rFonts w:ascii="Times New Roman"/>
          <w:b w:val="false"/>
          <w:i w:val="false"/>
          <w:color w:val="000000"/>
          <w:sz w:val="28"/>
        </w:rPr>
        <w:t xml:space="preserve">
      жұмыс өндірісі ережесін; </w:t>
      </w:r>
    </w:p>
    <w:p>
      <w:pPr>
        <w:spacing w:after="0"/>
        <w:ind w:left="0"/>
        <w:jc w:val="both"/>
      </w:pPr>
      <w:r>
        <w:rPr>
          <w:rFonts w:ascii="Times New Roman"/>
          <w:b w:val="false"/>
          <w:i w:val="false"/>
          <w:color w:val="000000"/>
          <w:sz w:val="28"/>
        </w:rPr>
        <w:t xml:space="preserve">
      жеке және топтық сақтандыру тәсілдерін; </w:t>
      </w:r>
    </w:p>
    <w:p>
      <w:pPr>
        <w:spacing w:after="0"/>
        <w:ind w:left="0"/>
        <w:jc w:val="both"/>
      </w:pPr>
      <w:r>
        <w:rPr>
          <w:rFonts w:ascii="Times New Roman"/>
          <w:b w:val="false"/>
          <w:i w:val="false"/>
          <w:color w:val="000000"/>
          <w:sz w:val="28"/>
        </w:rPr>
        <w:t>
      альпинизм техникасын альпинисті даярлаудың I кезең деңгейінде білуге тиіс.</w:t>
      </w:r>
    </w:p>
    <w:bookmarkStart w:name="z789" w:id="790"/>
    <w:p>
      <w:pPr>
        <w:spacing w:after="0"/>
        <w:ind w:left="0"/>
        <w:jc w:val="left"/>
      </w:pPr>
      <w:r>
        <w:rPr>
          <w:rFonts w:ascii="Times New Roman"/>
          <w:b/>
          <w:i w:val="false"/>
          <w:color w:val="000000"/>
        </w:rPr>
        <w:t xml:space="preserve"> 74-параграф. Тау баурайларын үңгілеуші, 4-разряд</w:t>
      </w:r>
    </w:p>
    <w:bookmarkEnd w:id="790"/>
    <w:bookmarkStart w:name="z790" w:id="791"/>
    <w:p>
      <w:pPr>
        <w:spacing w:after="0"/>
        <w:ind w:left="0"/>
        <w:jc w:val="both"/>
      </w:pPr>
      <w:r>
        <w:rPr>
          <w:rFonts w:ascii="Times New Roman"/>
          <w:b w:val="false"/>
          <w:i w:val="false"/>
          <w:color w:val="000000"/>
          <w:sz w:val="28"/>
        </w:rPr>
        <w:t>
      526. Жұмыс сипаттамасы:</w:t>
      </w:r>
    </w:p>
    <w:bookmarkEnd w:id="791"/>
    <w:p>
      <w:pPr>
        <w:spacing w:after="0"/>
        <w:ind w:left="0"/>
        <w:jc w:val="both"/>
      </w:pPr>
      <w:r>
        <w:rPr>
          <w:rFonts w:ascii="Times New Roman"/>
          <w:b w:val="false"/>
          <w:i w:val="false"/>
          <w:color w:val="000000"/>
          <w:sz w:val="28"/>
        </w:rPr>
        <w:t>
      тік баурайлардағы (III санатты) үңгілеу және шабақтау жөніндегі, жұмыстарды орындау, (I -III санаттар) құрылғыларды монтаждау жөніндегі жұмыстарды орындау;</w:t>
      </w:r>
    </w:p>
    <w:p>
      <w:pPr>
        <w:spacing w:after="0"/>
        <w:ind w:left="0"/>
        <w:jc w:val="both"/>
      </w:pPr>
      <w:r>
        <w:rPr>
          <w:rFonts w:ascii="Times New Roman"/>
          <w:b w:val="false"/>
          <w:i w:val="false"/>
          <w:color w:val="000000"/>
          <w:sz w:val="28"/>
        </w:rPr>
        <w:t>
      орнықсыз жартас баурайларын қауіпсіз жағдайға келтіру үшін, оларды әзірлеу және құлату;</w:t>
      </w:r>
    </w:p>
    <w:p>
      <w:pPr>
        <w:spacing w:after="0"/>
        <w:ind w:left="0"/>
        <w:jc w:val="both"/>
      </w:pPr>
      <w:r>
        <w:rPr>
          <w:rFonts w:ascii="Times New Roman"/>
          <w:b w:val="false"/>
          <w:i w:val="false"/>
          <w:color w:val="000000"/>
          <w:sz w:val="28"/>
        </w:rPr>
        <w:t>
      тегіс және тіктігі орташа тау баурайларында массасы 5 тоннаға дейінгі болат, бетон және темірбетон құрылғыларын монтаждау және электрмен пісіру, тік баурайлардағы (III санатты) құрылғыларды монтаждауға қатысу;</w:t>
      </w:r>
    </w:p>
    <w:p>
      <w:pPr>
        <w:spacing w:after="0"/>
        <w:ind w:left="0"/>
        <w:jc w:val="both"/>
      </w:pPr>
      <w:r>
        <w:rPr>
          <w:rFonts w:ascii="Times New Roman"/>
          <w:b w:val="false"/>
          <w:i w:val="false"/>
          <w:color w:val="000000"/>
          <w:sz w:val="28"/>
        </w:rPr>
        <w:t xml:space="preserve">
      III санатты баурайларда ауамен, сумен, электрмен жабдықтау желілерін салу; </w:t>
      </w:r>
    </w:p>
    <w:p>
      <w:pPr>
        <w:spacing w:after="0"/>
        <w:ind w:left="0"/>
        <w:jc w:val="both"/>
      </w:pPr>
      <w:r>
        <w:rPr>
          <w:rFonts w:ascii="Times New Roman"/>
          <w:b w:val="false"/>
          <w:i w:val="false"/>
          <w:color w:val="000000"/>
          <w:sz w:val="28"/>
        </w:rPr>
        <w:t xml:space="preserve">
      тас ұстаушыларды монтаждау кезінде арматура, сетка және тросс тарту; </w:t>
      </w:r>
    </w:p>
    <w:p>
      <w:pPr>
        <w:spacing w:after="0"/>
        <w:ind w:left="0"/>
        <w:jc w:val="both"/>
      </w:pPr>
      <w:r>
        <w:rPr>
          <w:rFonts w:ascii="Times New Roman"/>
          <w:b w:val="false"/>
          <w:i w:val="false"/>
          <w:color w:val="000000"/>
          <w:sz w:val="28"/>
        </w:rPr>
        <w:t>
      жару жұмыстарымен байланысты емес оқпандарды бұрғылау;</w:t>
      </w:r>
    </w:p>
    <w:p>
      <w:pPr>
        <w:spacing w:after="0"/>
        <w:ind w:left="0"/>
        <w:jc w:val="both"/>
      </w:pPr>
      <w:r>
        <w:rPr>
          <w:rFonts w:ascii="Times New Roman"/>
          <w:b w:val="false"/>
          <w:i w:val="false"/>
          <w:color w:val="000000"/>
          <w:sz w:val="28"/>
        </w:rPr>
        <w:t>
      такелаж және көтеру құрылғылары мен механизмдерін орнату және бекіту;</w:t>
      </w:r>
    </w:p>
    <w:p>
      <w:pPr>
        <w:spacing w:after="0"/>
        <w:ind w:left="0"/>
        <w:jc w:val="both"/>
      </w:pPr>
      <w:r>
        <w:rPr>
          <w:rFonts w:ascii="Times New Roman"/>
          <w:b w:val="false"/>
          <w:i w:val="false"/>
          <w:color w:val="000000"/>
          <w:sz w:val="28"/>
        </w:rPr>
        <w:t>
      коммуникациялардың орналасу сызбасын мен баурай рельефінің эскиздік түсірімін жасау.</w:t>
      </w:r>
    </w:p>
    <w:bookmarkStart w:name="z791" w:id="792"/>
    <w:p>
      <w:pPr>
        <w:spacing w:after="0"/>
        <w:ind w:left="0"/>
        <w:jc w:val="both"/>
      </w:pPr>
      <w:r>
        <w:rPr>
          <w:rFonts w:ascii="Times New Roman"/>
          <w:b w:val="false"/>
          <w:i w:val="false"/>
          <w:color w:val="000000"/>
          <w:sz w:val="28"/>
        </w:rPr>
        <w:t>
      527. Мыналарды:</w:t>
      </w:r>
    </w:p>
    <w:bookmarkEnd w:id="792"/>
    <w:p>
      <w:pPr>
        <w:spacing w:after="0"/>
        <w:ind w:left="0"/>
        <w:jc w:val="both"/>
      </w:pPr>
      <w:r>
        <w:rPr>
          <w:rFonts w:ascii="Times New Roman"/>
          <w:b w:val="false"/>
          <w:i w:val="false"/>
          <w:color w:val="000000"/>
          <w:sz w:val="28"/>
        </w:rPr>
        <w:t>
      құрылғыларын монтаждау және электрмен пісіру, тік баурайлардағы оқпандарды бұрғылау жұмыстары өндірісі технологиясын; такелаж және көтеру құрылғыларының I - III санатты баурайларда қабылдау, орнату және бекіту тәсілдерін;</w:t>
      </w:r>
    </w:p>
    <w:p>
      <w:pPr>
        <w:spacing w:after="0"/>
        <w:ind w:left="0"/>
        <w:jc w:val="both"/>
      </w:pPr>
      <w:r>
        <w:rPr>
          <w:rFonts w:ascii="Times New Roman"/>
          <w:b w:val="false"/>
          <w:i w:val="false"/>
          <w:color w:val="000000"/>
          <w:sz w:val="28"/>
        </w:rPr>
        <w:t>
      пневматикалық бұрғылау қондырғысының құрылымын және онымен жұмыс ережесін; қауіпсіз жұмыс өндірісі, барлық санаттағы баурайларда сақтану және өзін өзі сақтандыру ережесін;</w:t>
      </w:r>
    </w:p>
    <w:p>
      <w:pPr>
        <w:spacing w:after="0"/>
        <w:ind w:left="0"/>
        <w:jc w:val="both"/>
      </w:pPr>
      <w:r>
        <w:rPr>
          <w:rFonts w:ascii="Times New Roman"/>
          <w:b w:val="false"/>
          <w:i w:val="false"/>
          <w:color w:val="000000"/>
          <w:sz w:val="28"/>
        </w:rPr>
        <w:t xml:space="preserve">
      тау баурайында жұмысты ұйымдастыру жолдарын; </w:t>
      </w:r>
    </w:p>
    <w:p>
      <w:pPr>
        <w:spacing w:after="0"/>
        <w:ind w:left="0"/>
        <w:jc w:val="both"/>
      </w:pPr>
      <w:r>
        <w:rPr>
          <w:rFonts w:ascii="Times New Roman"/>
          <w:b w:val="false"/>
          <w:i w:val="false"/>
          <w:color w:val="000000"/>
          <w:sz w:val="28"/>
        </w:rPr>
        <w:t xml:space="preserve">
      электрмен газбен пісіру жұмыстарын жүргізу ережесін, орындалатын жұмыс шегінде; </w:t>
      </w:r>
    </w:p>
    <w:p>
      <w:pPr>
        <w:spacing w:after="0"/>
        <w:ind w:left="0"/>
        <w:jc w:val="both"/>
      </w:pPr>
      <w:r>
        <w:rPr>
          <w:rFonts w:ascii="Times New Roman"/>
          <w:b w:val="false"/>
          <w:i w:val="false"/>
          <w:color w:val="000000"/>
          <w:sz w:val="28"/>
        </w:rPr>
        <w:t>
      альпинизм техникасын альпинистіңIII спорттық разряды деңгейінде білуге тиіс.</w:t>
      </w:r>
    </w:p>
    <w:bookmarkStart w:name="z792" w:id="793"/>
    <w:p>
      <w:pPr>
        <w:spacing w:after="0"/>
        <w:ind w:left="0"/>
        <w:jc w:val="left"/>
      </w:pPr>
      <w:r>
        <w:rPr>
          <w:rFonts w:ascii="Times New Roman"/>
          <w:b/>
          <w:i w:val="false"/>
          <w:color w:val="000000"/>
        </w:rPr>
        <w:t xml:space="preserve"> 75-параграф. Тау баурайларын үңгілеуші, 5-разряд</w:t>
      </w:r>
    </w:p>
    <w:bookmarkEnd w:id="793"/>
    <w:bookmarkStart w:name="z793" w:id="794"/>
    <w:p>
      <w:pPr>
        <w:spacing w:after="0"/>
        <w:ind w:left="0"/>
        <w:jc w:val="both"/>
      </w:pPr>
      <w:r>
        <w:rPr>
          <w:rFonts w:ascii="Times New Roman"/>
          <w:b w:val="false"/>
          <w:i w:val="false"/>
          <w:color w:val="000000"/>
          <w:sz w:val="28"/>
        </w:rPr>
        <w:t>
      528. Жұмыс сипаттамасы:</w:t>
      </w:r>
    </w:p>
    <w:bookmarkEnd w:id="794"/>
    <w:p>
      <w:pPr>
        <w:spacing w:after="0"/>
        <w:ind w:left="0"/>
        <w:jc w:val="both"/>
      </w:pPr>
      <w:r>
        <w:rPr>
          <w:rFonts w:ascii="Times New Roman"/>
          <w:b w:val="false"/>
          <w:i w:val="false"/>
          <w:color w:val="000000"/>
          <w:sz w:val="28"/>
        </w:rPr>
        <w:t>
      ерекше тік баурайлардағы (IV санатты) үңгілеу шабақтау және бекіту жөніндегі жұмыстарды және тік және ерекше тік баурайлардағы (III – IV санаттар) бұрғылау жұмыстарын орындау;</w:t>
      </w:r>
    </w:p>
    <w:p>
      <w:pPr>
        <w:spacing w:after="0"/>
        <w:ind w:left="0"/>
        <w:jc w:val="both"/>
      </w:pPr>
      <w:r>
        <w:rPr>
          <w:rFonts w:ascii="Times New Roman"/>
          <w:b w:val="false"/>
          <w:i w:val="false"/>
          <w:color w:val="000000"/>
          <w:sz w:val="28"/>
        </w:rPr>
        <w:t xml:space="preserve">
      шпурлар мен оқпандарды белгілеу және бұрғылау; </w:t>
      </w:r>
    </w:p>
    <w:p>
      <w:pPr>
        <w:spacing w:after="0"/>
        <w:ind w:left="0"/>
        <w:jc w:val="both"/>
      </w:pPr>
      <w:r>
        <w:rPr>
          <w:rFonts w:ascii="Times New Roman"/>
          <w:b w:val="false"/>
          <w:i w:val="false"/>
          <w:color w:val="000000"/>
          <w:sz w:val="28"/>
        </w:rPr>
        <w:t>
      жартас негіздемелерінің сынбаларын анкерлермен және тростармен бекіту;</w:t>
      </w:r>
    </w:p>
    <w:p>
      <w:pPr>
        <w:spacing w:after="0"/>
        <w:ind w:left="0"/>
        <w:jc w:val="both"/>
      </w:pPr>
      <w:r>
        <w:rPr>
          <w:rFonts w:ascii="Times New Roman"/>
          <w:b w:val="false"/>
          <w:i w:val="false"/>
          <w:color w:val="000000"/>
          <w:sz w:val="28"/>
        </w:rPr>
        <w:t>
      ерекше тік және тік баурайлардағы қауіпті учаскелерін қауіпсіз жағдайға келтіру тәсілдерін таңдау;</w:t>
      </w:r>
    </w:p>
    <w:p>
      <w:pPr>
        <w:spacing w:after="0"/>
        <w:ind w:left="0"/>
        <w:jc w:val="both"/>
      </w:pPr>
      <w:r>
        <w:rPr>
          <w:rFonts w:ascii="Times New Roman"/>
          <w:b w:val="false"/>
          <w:i w:val="false"/>
          <w:color w:val="000000"/>
          <w:sz w:val="28"/>
        </w:rPr>
        <w:t>
      ірі габаритті құрылғылар мен III – IV санаттары баурайлардағы массасы 5 тоннадан артық құрылғыларды монтаждау және электрмен пісіру;</w:t>
      </w:r>
    </w:p>
    <w:p>
      <w:pPr>
        <w:spacing w:after="0"/>
        <w:ind w:left="0"/>
        <w:jc w:val="both"/>
      </w:pPr>
      <w:r>
        <w:rPr>
          <w:rFonts w:ascii="Times New Roman"/>
          <w:b w:val="false"/>
          <w:i w:val="false"/>
          <w:color w:val="000000"/>
          <w:sz w:val="28"/>
        </w:rPr>
        <w:t xml:space="preserve">
      такелаж жабдығы мен айлабұйымдарды ерекше тік тау баурайларында құрастыру, орнату және алу; </w:t>
      </w:r>
    </w:p>
    <w:p>
      <w:pPr>
        <w:spacing w:after="0"/>
        <w:ind w:left="0"/>
        <w:jc w:val="both"/>
      </w:pPr>
      <w:r>
        <w:rPr>
          <w:rFonts w:ascii="Times New Roman"/>
          <w:b w:val="false"/>
          <w:i w:val="false"/>
          <w:color w:val="000000"/>
          <w:sz w:val="28"/>
        </w:rPr>
        <w:t>
      күрделі жағдайларда құтқару жұмыстарын жүргізу.</w:t>
      </w:r>
    </w:p>
    <w:bookmarkStart w:name="z794" w:id="795"/>
    <w:p>
      <w:pPr>
        <w:spacing w:after="0"/>
        <w:ind w:left="0"/>
        <w:jc w:val="both"/>
      </w:pPr>
      <w:r>
        <w:rPr>
          <w:rFonts w:ascii="Times New Roman"/>
          <w:b w:val="false"/>
          <w:i w:val="false"/>
          <w:color w:val="000000"/>
          <w:sz w:val="28"/>
        </w:rPr>
        <w:t>
      529. Мыналарды:</w:t>
      </w:r>
    </w:p>
    <w:bookmarkEnd w:id="795"/>
    <w:p>
      <w:pPr>
        <w:spacing w:after="0"/>
        <w:ind w:left="0"/>
        <w:jc w:val="both"/>
      </w:pPr>
      <w:r>
        <w:rPr>
          <w:rFonts w:ascii="Times New Roman"/>
          <w:b w:val="false"/>
          <w:i w:val="false"/>
          <w:color w:val="000000"/>
          <w:sz w:val="28"/>
        </w:rPr>
        <w:t>
      тау баурайларын үңгілеу жөніндегі жұмыстарды орындау процесінде күрделі монтаж жұмыстарын атқарудың тәсілі мен ережесін;</w:t>
      </w:r>
    </w:p>
    <w:p>
      <w:pPr>
        <w:spacing w:after="0"/>
        <w:ind w:left="0"/>
        <w:jc w:val="both"/>
      </w:pPr>
      <w:r>
        <w:rPr>
          <w:rFonts w:ascii="Times New Roman"/>
          <w:b w:val="false"/>
          <w:i w:val="false"/>
          <w:color w:val="000000"/>
          <w:sz w:val="28"/>
        </w:rPr>
        <w:t xml:space="preserve">
      ерекше тік баурайларда ауамен, сумен, электрмен жабдықтау желілерін салу тәсілдерін; </w:t>
      </w:r>
    </w:p>
    <w:p>
      <w:pPr>
        <w:spacing w:after="0"/>
        <w:ind w:left="0"/>
        <w:jc w:val="both"/>
      </w:pPr>
      <w:r>
        <w:rPr>
          <w:rFonts w:ascii="Times New Roman"/>
          <w:b w:val="false"/>
          <w:i w:val="false"/>
          <w:color w:val="000000"/>
          <w:sz w:val="28"/>
        </w:rPr>
        <w:t xml:space="preserve">
      барлық санаттағы тау баурайларында шпурлар мен оқпандарды белгілеу және бұрғылау ережесін; </w:t>
      </w:r>
    </w:p>
    <w:p>
      <w:pPr>
        <w:spacing w:after="0"/>
        <w:ind w:left="0"/>
        <w:jc w:val="both"/>
      </w:pPr>
      <w:r>
        <w:rPr>
          <w:rFonts w:ascii="Times New Roman"/>
          <w:b w:val="false"/>
          <w:i w:val="false"/>
          <w:color w:val="000000"/>
          <w:sz w:val="28"/>
        </w:rPr>
        <w:t>
      жартас негіздемелерінің сынбаларын бекіту тәсілдерін;</w:t>
      </w:r>
    </w:p>
    <w:p>
      <w:pPr>
        <w:spacing w:after="0"/>
        <w:ind w:left="0"/>
        <w:jc w:val="both"/>
      </w:pPr>
      <w:r>
        <w:rPr>
          <w:rFonts w:ascii="Times New Roman"/>
          <w:b w:val="false"/>
          <w:i w:val="false"/>
          <w:color w:val="000000"/>
          <w:sz w:val="28"/>
        </w:rPr>
        <w:t xml:space="preserve">
      электрмен, газбен пісіру, жару және слесарь жұмыстарын жүргізу тәсілдері мен ережесін, орындалатын жұмыс шегінде; </w:t>
      </w:r>
    </w:p>
    <w:p>
      <w:pPr>
        <w:spacing w:after="0"/>
        <w:ind w:left="0"/>
        <w:jc w:val="both"/>
      </w:pPr>
      <w:r>
        <w:rPr>
          <w:rFonts w:ascii="Times New Roman"/>
          <w:b w:val="false"/>
          <w:i w:val="false"/>
          <w:color w:val="000000"/>
          <w:sz w:val="28"/>
        </w:rPr>
        <w:t>
      тауда құтқару жұмыстарын жүргізудің негізгі тәсілдерін;</w:t>
      </w:r>
    </w:p>
    <w:p>
      <w:pPr>
        <w:spacing w:after="0"/>
        <w:ind w:left="0"/>
        <w:jc w:val="both"/>
      </w:pPr>
      <w:r>
        <w:rPr>
          <w:rFonts w:ascii="Times New Roman"/>
          <w:b w:val="false"/>
          <w:i w:val="false"/>
          <w:color w:val="000000"/>
          <w:sz w:val="28"/>
        </w:rPr>
        <w:t xml:space="preserve">
      биіктіктегі жұмыс қауіпсіздігін қамтамасыз ету шараларын; </w:t>
      </w:r>
    </w:p>
    <w:p>
      <w:pPr>
        <w:spacing w:after="0"/>
        <w:ind w:left="0"/>
        <w:jc w:val="both"/>
      </w:pPr>
      <w:r>
        <w:rPr>
          <w:rFonts w:ascii="Times New Roman"/>
          <w:b w:val="false"/>
          <w:i w:val="false"/>
          <w:color w:val="000000"/>
          <w:sz w:val="28"/>
        </w:rPr>
        <w:t>
      альпинизм техникасын альпинистің II спорттық разряды деңгейінде білуге тиіс.</w:t>
      </w:r>
    </w:p>
    <w:bookmarkStart w:name="z795" w:id="796"/>
    <w:p>
      <w:pPr>
        <w:spacing w:after="0"/>
        <w:ind w:left="0"/>
        <w:jc w:val="left"/>
      </w:pPr>
      <w:r>
        <w:rPr>
          <w:rFonts w:ascii="Times New Roman"/>
          <w:b/>
          <w:i w:val="false"/>
          <w:color w:val="000000"/>
        </w:rPr>
        <w:t xml:space="preserve"> 76-параграф. Тау баурайларын үңгілеуші, 6-разряд</w:t>
      </w:r>
    </w:p>
    <w:bookmarkEnd w:id="796"/>
    <w:bookmarkStart w:name="z796" w:id="797"/>
    <w:p>
      <w:pPr>
        <w:spacing w:after="0"/>
        <w:ind w:left="0"/>
        <w:jc w:val="both"/>
      </w:pPr>
      <w:r>
        <w:rPr>
          <w:rFonts w:ascii="Times New Roman"/>
          <w:b w:val="false"/>
          <w:i w:val="false"/>
          <w:color w:val="000000"/>
          <w:sz w:val="28"/>
        </w:rPr>
        <w:t>
      530. Жұмыс сипаттамасы:</w:t>
      </w:r>
    </w:p>
    <w:bookmarkEnd w:id="797"/>
    <w:p>
      <w:pPr>
        <w:spacing w:after="0"/>
        <w:ind w:left="0"/>
        <w:jc w:val="both"/>
      </w:pPr>
      <w:r>
        <w:rPr>
          <w:rFonts w:ascii="Times New Roman"/>
          <w:b w:val="false"/>
          <w:i w:val="false"/>
          <w:color w:val="000000"/>
          <w:sz w:val="28"/>
        </w:rPr>
        <w:t>
      кері еңісті тау баурайларда үңгілеу, шабақтау жөніндегі жұмыстарды орындау;</w:t>
      </w:r>
    </w:p>
    <w:p>
      <w:pPr>
        <w:spacing w:after="0"/>
        <w:ind w:left="0"/>
        <w:jc w:val="both"/>
      </w:pPr>
      <w:r>
        <w:rPr>
          <w:rFonts w:ascii="Times New Roman"/>
          <w:b w:val="false"/>
          <w:i w:val="false"/>
          <w:color w:val="000000"/>
          <w:sz w:val="28"/>
        </w:rPr>
        <w:t>
      тау баурайының ерекше күрделі және ерекше қауіпті жерлерін әзірлеу және сынамалау, қауіптілік дәрежесін анықтау және III - IV санатты алдағы жұмыс учаскелерін қауіпсіз жағдайға келтіру.</w:t>
      </w:r>
    </w:p>
    <w:bookmarkStart w:name="z797" w:id="798"/>
    <w:p>
      <w:pPr>
        <w:spacing w:after="0"/>
        <w:ind w:left="0"/>
        <w:jc w:val="both"/>
      </w:pPr>
      <w:r>
        <w:rPr>
          <w:rFonts w:ascii="Times New Roman"/>
          <w:b w:val="false"/>
          <w:i w:val="false"/>
          <w:color w:val="000000"/>
          <w:sz w:val="28"/>
        </w:rPr>
        <w:t>
      531. Мыналарды:</w:t>
      </w:r>
    </w:p>
    <w:bookmarkEnd w:id="798"/>
    <w:p>
      <w:pPr>
        <w:spacing w:after="0"/>
        <w:ind w:left="0"/>
        <w:jc w:val="both"/>
      </w:pPr>
      <w:r>
        <w:rPr>
          <w:rFonts w:ascii="Times New Roman"/>
          <w:b w:val="false"/>
          <w:i w:val="false"/>
          <w:color w:val="000000"/>
          <w:sz w:val="28"/>
        </w:rPr>
        <w:t>
      тау-кен жыныстарының геологиялық сипаттамасын, олардың физикалық-механикалық қасиеттерін;</w:t>
      </w:r>
    </w:p>
    <w:p>
      <w:pPr>
        <w:spacing w:after="0"/>
        <w:ind w:left="0"/>
        <w:jc w:val="both"/>
      </w:pPr>
      <w:r>
        <w:rPr>
          <w:rFonts w:ascii="Times New Roman"/>
          <w:b w:val="false"/>
          <w:i w:val="false"/>
          <w:color w:val="000000"/>
          <w:sz w:val="28"/>
        </w:rPr>
        <w:t xml:space="preserve">
      элементарлық топография мен геология негіздерін; </w:t>
      </w:r>
    </w:p>
    <w:p>
      <w:pPr>
        <w:spacing w:after="0"/>
        <w:ind w:left="0"/>
        <w:jc w:val="both"/>
      </w:pPr>
      <w:r>
        <w:rPr>
          <w:rFonts w:ascii="Times New Roman"/>
          <w:b w:val="false"/>
          <w:i w:val="false"/>
          <w:color w:val="000000"/>
          <w:sz w:val="28"/>
        </w:rPr>
        <w:t>
      барлық санаттағы тау баурайларында жару жұмыстарын жүргізу ережесін;</w:t>
      </w:r>
    </w:p>
    <w:p>
      <w:pPr>
        <w:spacing w:after="0"/>
        <w:ind w:left="0"/>
        <w:jc w:val="both"/>
      </w:pPr>
      <w:r>
        <w:rPr>
          <w:rFonts w:ascii="Times New Roman"/>
          <w:b w:val="false"/>
          <w:i w:val="false"/>
          <w:color w:val="000000"/>
          <w:sz w:val="28"/>
        </w:rPr>
        <w:t xml:space="preserve">
      кері еңісті баурайларда монтаж және такелаж жұмыстарын жүргізу ережесін; </w:t>
      </w:r>
    </w:p>
    <w:p>
      <w:pPr>
        <w:spacing w:after="0"/>
        <w:ind w:left="0"/>
        <w:jc w:val="both"/>
      </w:pPr>
      <w:r>
        <w:rPr>
          <w:rFonts w:ascii="Times New Roman"/>
          <w:b w:val="false"/>
          <w:i w:val="false"/>
          <w:color w:val="000000"/>
          <w:sz w:val="28"/>
        </w:rPr>
        <w:t>
      альпинизм техникасын альпинисті даярлаудың деңгейіндебілуге тиіс.</w:t>
      </w:r>
    </w:p>
    <w:bookmarkStart w:name="z798" w:id="799"/>
    <w:p>
      <w:pPr>
        <w:spacing w:after="0"/>
        <w:ind w:left="0"/>
        <w:jc w:val="both"/>
      </w:pPr>
      <w:r>
        <w:rPr>
          <w:rFonts w:ascii="Times New Roman"/>
          <w:b w:val="false"/>
          <w:i w:val="false"/>
          <w:color w:val="000000"/>
          <w:sz w:val="28"/>
        </w:rPr>
        <w:t>
      532. Ескертпелер:</w:t>
      </w:r>
    </w:p>
    <w:bookmarkEnd w:id="799"/>
    <w:p>
      <w:pPr>
        <w:spacing w:after="0"/>
        <w:ind w:left="0"/>
        <w:jc w:val="both"/>
      </w:pPr>
      <w:r>
        <w:rPr>
          <w:rFonts w:ascii="Times New Roman"/>
          <w:b w:val="false"/>
          <w:i w:val="false"/>
          <w:color w:val="000000"/>
          <w:sz w:val="28"/>
        </w:rPr>
        <w:t>
      1) тау баурайларының Iсанаты - өсімдік және сынықтарының мөлшері 30 сантиметргедейінгі тас ұсақтарымен жабылған және жазықтыққа қарай еңіс бұрышы 30 градусқа дейінгі, жүруге және жүктерді қосымша бекітпелер мен тіреусіз тасымалдауға мүмкіндік беретін тегі тау баурайлары;</w:t>
      </w:r>
    </w:p>
    <w:p>
      <w:pPr>
        <w:spacing w:after="0"/>
        <w:ind w:left="0"/>
        <w:jc w:val="both"/>
      </w:pPr>
      <w:r>
        <w:rPr>
          <w:rFonts w:ascii="Times New Roman"/>
          <w:b w:val="false"/>
          <w:i w:val="false"/>
          <w:color w:val="000000"/>
          <w:sz w:val="28"/>
        </w:rPr>
        <w:t>
      2) тау баурайларының II санаты – кертпеш, сүйір ұштары, жарықтары көп, өсімдікпен, сондай-ақ сынықтарының мөлшері 1 метрге дейінгі тастармен жабылған, жазықтыққа қарай еңіс бұрышы 45 градусқа дейінгі, тіктігі 30 градусқа дейін жететін, қол тіреуімен жүріп тұруға болатын, ал жүк тасымалдау үшін жұмысшы жанына арнаулы бекітпе керек болатын жалаң жартастар;</w:t>
      </w:r>
    </w:p>
    <w:p>
      <w:pPr>
        <w:spacing w:after="0"/>
        <w:ind w:left="0"/>
        <w:jc w:val="both"/>
      </w:pPr>
      <w:r>
        <w:rPr>
          <w:rFonts w:ascii="Times New Roman"/>
          <w:b w:val="false"/>
          <w:i w:val="false"/>
          <w:color w:val="000000"/>
          <w:sz w:val="28"/>
        </w:rPr>
        <w:t>
      3) тау баурайларының iii санаты – сүйір ұштары мен жарықтары онша көп емес, тақталары мен қабырғалары, түрлі іріліктегі сынықтары бар тас шашырандысы бар, тіктігі 45 градустен 60 градусқа дейінгі, жүріп тұру басқа жұмсышының сақтандыруымен немесе өз сақтануымен ғана мүмкін болатын жалаң жартастар;</w:t>
      </w:r>
    </w:p>
    <w:p>
      <w:pPr>
        <w:spacing w:after="0"/>
        <w:ind w:left="0"/>
        <w:jc w:val="both"/>
      </w:pPr>
      <w:r>
        <w:rPr>
          <w:rFonts w:ascii="Times New Roman"/>
          <w:b w:val="false"/>
          <w:i w:val="false"/>
          <w:color w:val="000000"/>
          <w:sz w:val="28"/>
        </w:rPr>
        <w:t>
      4) тау баурайларының IV санаты – жазықтыққа қарай еңіс бұрышы 60 градустан жоғары және кері тіктіктегі ерекше тік тау баурайлар</w:t>
      </w:r>
    </w:p>
    <w:bookmarkStart w:name="z799" w:id="800"/>
    <w:p>
      <w:pPr>
        <w:spacing w:after="0"/>
        <w:ind w:left="0"/>
        <w:jc w:val="left"/>
      </w:pPr>
      <w:r>
        <w:rPr>
          <w:rFonts w:ascii="Times New Roman"/>
          <w:b/>
          <w:i w:val="false"/>
          <w:color w:val="000000"/>
        </w:rPr>
        <w:t xml:space="preserve"> 77-параграф. Жабдықты жөндеу және қызмет көрсету жөніндегі слесарь, 3-разряд</w:t>
      </w:r>
    </w:p>
    <w:bookmarkEnd w:id="800"/>
    <w:bookmarkStart w:name="z800" w:id="801"/>
    <w:p>
      <w:pPr>
        <w:spacing w:after="0"/>
        <w:ind w:left="0"/>
        <w:jc w:val="both"/>
      </w:pPr>
      <w:r>
        <w:rPr>
          <w:rFonts w:ascii="Times New Roman"/>
          <w:b w:val="false"/>
          <w:i w:val="false"/>
          <w:color w:val="000000"/>
          <w:sz w:val="28"/>
        </w:rPr>
        <w:t>
      533. Жұмыс сипаттамасы:</w:t>
      </w:r>
    </w:p>
    <w:bookmarkEnd w:id="801"/>
    <w:p>
      <w:pPr>
        <w:spacing w:after="0"/>
        <w:ind w:left="0"/>
        <w:jc w:val="both"/>
      </w:pPr>
      <w:r>
        <w:rPr>
          <w:rFonts w:ascii="Times New Roman"/>
          <w:b w:val="false"/>
          <w:i w:val="false"/>
          <w:color w:val="000000"/>
          <w:sz w:val="28"/>
        </w:rPr>
        <w:t>
      қарапайым машиналардың, тораптар мен механизмдердің, таратып бөлу құрылғыларының механикалық бөлігін монтаждау, бөлшектеу, жөндеу, опробациялау және техникалық қызмет көрсету;</w:t>
      </w:r>
    </w:p>
    <w:p>
      <w:pPr>
        <w:spacing w:after="0"/>
        <w:ind w:left="0"/>
        <w:jc w:val="both"/>
      </w:pPr>
      <w:r>
        <w:rPr>
          <w:rFonts w:ascii="Times New Roman"/>
          <w:b w:val="false"/>
          <w:i w:val="false"/>
          <w:color w:val="000000"/>
          <w:sz w:val="28"/>
        </w:rPr>
        <w:t>
      қызмет көрсететін машиналар мен механизмдерге қоршаулар мен қаптаулар жасау және оларды жөндеу кезіндегі электр-газбен пісіру жұмыстары;</w:t>
      </w:r>
    </w:p>
    <w:p>
      <w:pPr>
        <w:spacing w:after="0"/>
        <w:ind w:left="0"/>
        <w:jc w:val="both"/>
      </w:pPr>
      <w:r>
        <w:rPr>
          <w:rFonts w:ascii="Times New Roman"/>
          <w:b w:val="false"/>
          <w:i w:val="false"/>
          <w:color w:val="000000"/>
          <w:sz w:val="28"/>
        </w:rPr>
        <w:t>
      қызмет көрсететін жабдықты бояу, жазба түсіру, майлау;</w:t>
      </w:r>
    </w:p>
    <w:p>
      <w:pPr>
        <w:spacing w:after="0"/>
        <w:ind w:left="0"/>
        <w:jc w:val="both"/>
      </w:pPr>
      <w:r>
        <w:rPr>
          <w:rFonts w:ascii="Times New Roman"/>
          <w:b w:val="false"/>
          <w:i w:val="false"/>
          <w:color w:val="000000"/>
          <w:sz w:val="28"/>
        </w:rPr>
        <w:t>
      май сынамасын іріктеу және оны ауыстыру;</w:t>
      </w:r>
    </w:p>
    <w:p>
      <w:pPr>
        <w:spacing w:after="0"/>
        <w:ind w:left="0"/>
        <w:jc w:val="both"/>
      </w:pPr>
      <w:r>
        <w:rPr>
          <w:rFonts w:ascii="Times New Roman"/>
          <w:b w:val="false"/>
          <w:i w:val="false"/>
          <w:color w:val="000000"/>
          <w:sz w:val="28"/>
        </w:rPr>
        <w:t xml:space="preserve">
      пневматикалық құралды бөлшектеу, құрастыру, жуу, сынамалау, майлау, қабылдау, тапсыру және профилактикалық жөндеу; </w:t>
      </w:r>
    </w:p>
    <w:p>
      <w:pPr>
        <w:spacing w:after="0"/>
        <w:ind w:left="0"/>
        <w:jc w:val="both"/>
      </w:pPr>
      <w:r>
        <w:rPr>
          <w:rFonts w:ascii="Times New Roman"/>
          <w:b w:val="false"/>
          <w:i w:val="false"/>
          <w:color w:val="000000"/>
          <w:sz w:val="28"/>
        </w:rPr>
        <w:t>
      такелаж және ілмектеу жұмыстарын орындау;</w:t>
      </w:r>
    </w:p>
    <w:p>
      <w:pPr>
        <w:spacing w:after="0"/>
        <w:ind w:left="0"/>
        <w:jc w:val="both"/>
      </w:pPr>
      <w:r>
        <w:rPr>
          <w:rFonts w:ascii="Times New Roman"/>
          <w:b w:val="false"/>
          <w:i w:val="false"/>
          <w:color w:val="000000"/>
          <w:sz w:val="28"/>
        </w:rPr>
        <w:t>
      қарапайым бөлшектерді 12-13-квалитеттер бойынша слесарьлық өңдеу және дайындау.</w:t>
      </w:r>
    </w:p>
    <w:bookmarkStart w:name="z801" w:id="802"/>
    <w:p>
      <w:pPr>
        <w:spacing w:after="0"/>
        <w:ind w:left="0"/>
        <w:jc w:val="both"/>
      </w:pPr>
      <w:r>
        <w:rPr>
          <w:rFonts w:ascii="Times New Roman"/>
          <w:b w:val="false"/>
          <w:i w:val="false"/>
          <w:color w:val="000000"/>
          <w:sz w:val="28"/>
        </w:rPr>
        <w:t>
      534. Мыналарды:</w:t>
      </w:r>
    </w:p>
    <w:bookmarkEnd w:id="802"/>
    <w:p>
      <w:pPr>
        <w:spacing w:after="0"/>
        <w:ind w:left="0"/>
        <w:jc w:val="both"/>
      </w:pPr>
      <w:r>
        <w:rPr>
          <w:rFonts w:ascii="Times New Roman"/>
          <w:b w:val="false"/>
          <w:i w:val="false"/>
          <w:color w:val="000000"/>
          <w:sz w:val="28"/>
        </w:rPr>
        <w:t xml:space="preserve">
      қызмет көрсететін машиналар мен механизмдердің нысанын, техникалық сипаттамасын, оларға техникалық қызмет көрсету нормалары мен көлемін; </w:t>
      </w:r>
    </w:p>
    <w:p>
      <w:pPr>
        <w:spacing w:after="0"/>
        <w:ind w:left="0"/>
        <w:jc w:val="both"/>
      </w:pPr>
      <w:r>
        <w:rPr>
          <w:rFonts w:ascii="Times New Roman"/>
          <w:b w:val="false"/>
          <w:i w:val="false"/>
          <w:color w:val="000000"/>
          <w:sz w:val="28"/>
        </w:rPr>
        <w:t>
      слесарлық және монтаж ісі негіздерін;</w:t>
      </w:r>
    </w:p>
    <w:p>
      <w:pPr>
        <w:spacing w:after="0"/>
        <w:ind w:left="0"/>
        <w:jc w:val="both"/>
      </w:pPr>
      <w:r>
        <w:rPr>
          <w:rFonts w:ascii="Times New Roman"/>
          <w:b w:val="false"/>
          <w:i w:val="false"/>
          <w:color w:val="000000"/>
          <w:sz w:val="28"/>
        </w:rPr>
        <w:t xml:space="preserve">
      машиналардың күрделі емес кинематикалық схемаларын; </w:t>
      </w:r>
    </w:p>
    <w:p>
      <w:pPr>
        <w:spacing w:after="0"/>
        <w:ind w:left="0"/>
        <w:jc w:val="both"/>
      </w:pPr>
      <w:r>
        <w:rPr>
          <w:rFonts w:ascii="Times New Roman"/>
          <w:b w:val="false"/>
          <w:i w:val="false"/>
          <w:color w:val="000000"/>
          <w:sz w:val="28"/>
        </w:rPr>
        <w:t>
      қызмет көрсететін машиналар мен механизмдерді пайдалануға қойылатын техникалық талаптарды;</w:t>
      </w:r>
    </w:p>
    <w:p>
      <w:pPr>
        <w:spacing w:after="0"/>
        <w:ind w:left="0"/>
        <w:jc w:val="both"/>
      </w:pPr>
      <w:r>
        <w:rPr>
          <w:rFonts w:ascii="Times New Roman"/>
          <w:b w:val="false"/>
          <w:i w:val="false"/>
          <w:color w:val="000000"/>
          <w:sz w:val="28"/>
        </w:rPr>
        <w:t xml:space="preserve">
      металлдар мен бөлшектерді өңдеудің тәсілдері мен жолдарын; </w:t>
      </w:r>
    </w:p>
    <w:p>
      <w:pPr>
        <w:spacing w:after="0"/>
        <w:ind w:left="0"/>
        <w:jc w:val="both"/>
      </w:pPr>
      <w:r>
        <w:rPr>
          <w:rFonts w:ascii="Times New Roman"/>
          <w:b w:val="false"/>
          <w:i w:val="false"/>
          <w:color w:val="000000"/>
          <w:sz w:val="28"/>
        </w:rPr>
        <w:t xml:space="preserve">
      күрделі емес металл конструкциялар мен механизмдерді монтаждау тәртібін; </w:t>
      </w:r>
    </w:p>
    <w:p>
      <w:pPr>
        <w:spacing w:after="0"/>
        <w:ind w:left="0"/>
        <w:jc w:val="both"/>
      </w:pPr>
      <w:r>
        <w:rPr>
          <w:rFonts w:ascii="Times New Roman"/>
          <w:b w:val="false"/>
          <w:i w:val="false"/>
          <w:color w:val="000000"/>
          <w:sz w:val="28"/>
        </w:rPr>
        <w:t>
      қолданылатын бақылау-өлшеу жабдықтары мен аспаптарының нысанын, пайдалану ережесін;</w:t>
      </w:r>
    </w:p>
    <w:p>
      <w:pPr>
        <w:spacing w:after="0"/>
        <w:ind w:left="0"/>
        <w:jc w:val="both"/>
      </w:pPr>
      <w:r>
        <w:rPr>
          <w:rFonts w:ascii="Times New Roman"/>
          <w:b w:val="false"/>
          <w:i w:val="false"/>
          <w:color w:val="000000"/>
          <w:sz w:val="28"/>
        </w:rPr>
        <w:t xml:space="preserve">
      такелаж және ілмектеу жұмыстарын орындау ережесін; </w:t>
      </w:r>
    </w:p>
    <w:p>
      <w:pPr>
        <w:spacing w:after="0"/>
        <w:ind w:left="0"/>
        <w:jc w:val="both"/>
      </w:pPr>
      <w:r>
        <w:rPr>
          <w:rFonts w:ascii="Times New Roman"/>
          <w:b w:val="false"/>
          <w:i w:val="false"/>
          <w:color w:val="000000"/>
          <w:sz w:val="28"/>
        </w:rPr>
        <w:t xml:space="preserve">
      кен қазбаларының атауларын және орналасуын, олар бойынша қозғалыс ережесін; </w:t>
      </w:r>
    </w:p>
    <w:p>
      <w:pPr>
        <w:spacing w:after="0"/>
        <w:ind w:left="0"/>
        <w:jc w:val="both"/>
      </w:pPr>
      <w:r>
        <w:rPr>
          <w:rFonts w:ascii="Times New Roman"/>
          <w:b w:val="false"/>
          <w:i w:val="false"/>
          <w:color w:val="000000"/>
          <w:sz w:val="28"/>
        </w:rPr>
        <w:t>
      цехтағы жарықтық, дыбыстық және ароматикалық сигнализация жүйелері мен ережесін;</w:t>
      </w:r>
    </w:p>
    <w:p>
      <w:pPr>
        <w:spacing w:after="0"/>
        <w:ind w:left="0"/>
        <w:jc w:val="both"/>
      </w:pPr>
      <w:r>
        <w:rPr>
          <w:rFonts w:ascii="Times New Roman"/>
          <w:b w:val="false"/>
          <w:i w:val="false"/>
          <w:color w:val="000000"/>
          <w:sz w:val="28"/>
        </w:rPr>
        <w:t xml:space="preserve">
      дыбыстық және көрінетін сигналдарды қабылдау мен беру ережесін; </w:t>
      </w:r>
    </w:p>
    <w:p>
      <w:pPr>
        <w:spacing w:after="0"/>
        <w:ind w:left="0"/>
        <w:jc w:val="both"/>
      </w:pPr>
      <w:r>
        <w:rPr>
          <w:rFonts w:ascii="Times New Roman"/>
          <w:b w:val="false"/>
          <w:i w:val="false"/>
          <w:color w:val="000000"/>
          <w:sz w:val="28"/>
        </w:rPr>
        <w:t>
      биркалы жүйе ережесін білуге тиіс.</w:t>
      </w:r>
    </w:p>
    <w:bookmarkStart w:name="z802" w:id="803"/>
    <w:p>
      <w:pPr>
        <w:spacing w:after="0"/>
        <w:ind w:left="0"/>
        <w:jc w:val="both"/>
      </w:pPr>
      <w:r>
        <w:rPr>
          <w:rFonts w:ascii="Times New Roman"/>
          <w:b w:val="false"/>
          <w:i w:val="false"/>
          <w:color w:val="000000"/>
          <w:sz w:val="28"/>
        </w:rPr>
        <w:t>
      535. Жұмыс үлгілері:</w:t>
      </w:r>
    </w:p>
    <w:bookmarkEnd w:id="803"/>
    <w:p>
      <w:pPr>
        <w:spacing w:after="0"/>
        <w:ind w:left="0"/>
        <w:jc w:val="both"/>
      </w:pPr>
      <w:r>
        <w:rPr>
          <w:rFonts w:ascii="Times New Roman"/>
          <w:b w:val="false"/>
          <w:i w:val="false"/>
          <w:color w:val="000000"/>
          <w:sz w:val="28"/>
        </w:rPr>
        <w:t xml:space="preserve">
      1) булы су арматурасы - сальниктерді салу; </w:t>
      </w:r>
    </w:p>
    <w:p>
      <w:pPr>
        <w:spacing w:after="0"/>
        <w:ind w:left="0"/>
        <w:jc w:val="both"/>
      </w:pPr>
      <w:r>
        <w:rPr>
          <w:rFonts w:ascii="Times New Roman"/>
          <w:b w:val="false"/>
          <w:i w:val="false"/>
          <w:color w:val="000000"/>
          <w:sz w:val="28"/>
        </w:rPr>
        <w:t xml:space="preserve">
      втулкаларды, тығыздауыш сақиналарды ауыстыру; </w:t>
      </w:r>
    </w:p>
    <w:p>
      <w:pPr>
        <w:spacing w:after="0"/>
        <w:ind w:left="0"/>
        <w:jc w:val="both"/>
      </w:pPr>
      <w:r>
        <w:rPr>
          <w:rFonts w:ascii="Times New Roman"/>
          <w:b w:val="false"/>
          <w:i w:val="false"/>
          <w:color w:val="000000"/>
          <w:sz w:val="28"/>
        </w:rPr>
        <w:t>
      фланецтер мен жіктердегі қосу болттарын тарту;</w:t>
      </w:r>
    </w:p>
    <w:p>
      <w:pPr>
        <w:spacing w:after="0"/>
        <w:ind w:left="0"/>
        <w:jc w:val="both"/>
      </w:pPr>
      <w:r>
        <w:rPr>
          <w:rFonts w:ascii="Times New Roman"/>
          <w:b w:val="false"/>
          <w:i w:val="false"/>
          <w:color w:val="000000"/>
          <w:sz w:val="28"/>
        </w:rPr>
        <w:t xml:space="preserve">
      2) шахталық және адамдарды тау-кен қазбалары бойынша жеткізуге арналған вагонеткалар - скаттарды, подшипниктерді, тістемелерді, буферлерді ауыстыру; </w:t>
      </w:r>
    </w:p>
    <w:p>
      <w:pPr>
        <w:spacing w:after="0"/>
        <w:ind w:left="0"/>
        <w:jc w:val="both"/>
      </w:pPr>
      <w:r>
        <w:rPr>
          <w:rFonts w:ascii="Times New Roman"/>
          <w:b w:val="false"/>
          <w:i w:val="false"/>
          <w:color w:val="000000"/>
          <w:sz w:val="28"/>
        </w:rPr>
        <w:t>
      кузовтарды түзеу;</w:t>
      </w:r>
    </w:p>
    <w:p>
      <w:pPr>
        <w:spacing w:after="0"/>
        <w:ind w:left="0"/>
        <w:jc w:val="both"/>
      </w:pPr>
      <w:r>
        <w:rPr>
          <w:rFonts w:ascii="Times New Roman"/>
          <w:b w:val="false"/>
          <w:i w:val="false"/>
          <w:color w:val="000000"/>
          <w:sz w:val="28"/>
        </w:rPr>
        <w:t>
      3) барлық диаметрдегі вентильдер - клапандарын жұқалап тегістеу;</w:t>
      </w:r>
    </w:p>
    <w:p>
      <w:pPr>
        <w:spacing w:after="0"/>
        <w:ind w:left="0"/>
        <w:jc w:val="both"/>
      </w:pPr>
      <w:r>
        <w:rPr>
          <w:rFonts w:ascii="Times New Roman"/>
          <w:b w:val="false"/>
          <w:i w:val="false"/>
          <w:color w:val="000000"/>
          <w:sz w:val="28"/>
        </w:rPr>
        <w:t>
      4) вентиляторлар - жөндеу және орнату;</w:t>
      </w:r>
    </w:p>
    <w:p>
      <w:pPr>
        <w:spacing w:after="0"/>
        <w:ind w:left="0"/>
        <w:jc w:val="both"/>
      </w:pPr>
      <w:r>
        <w:rPr>
          <w:rFonts w:ascii="Times New Roman"/>
          <w:b w:val="false"/>
          <w:i w:val="false"/>
          <w:color w:val="000000"/>
          <w:sz w:val="28"/>
        </w:rPr>
        <w:t>
      5) вкладыштар - орнына келтіру және параллелдер бойынша кесу;</w:t>
      </w:r>
    </w:p>
    <w:p>
      <w:pPr>
        <w:spacing w:after="0"/>
        <w:ind w:left="0"/>
        <w:jc w:val="both"/>
      </w:pPr>
      <w:r>
        <w:rPr>
          <w:rFonts w:ascii="Times New Roman"/>
          <w:b w:val="false"/>
          <w:i w:val="false"/>
          <w:color w:val="000000"/>
          <w:sz w:val="28"/>
        </w:rPr>
        <w:t>
      6) електер - сүзгілерді ауыстыру;</w:t>
      </w:r>
    </w:p>
    <w:p>
      <w:pPr>
        <w:spacing w:after="0"/>
        <w:ind w:left="0"/>
        <w:jc w:val="both"/>
      </w:pPr>
      <w:r>
        <w:rPr>
          <w:rFonts w:ascii="Times New Roman"/>
          <w:b w:val="false"/>
          <w:i w:val="false"/>
          <w:color w:val="000000"/>
          <w:sz w:val="28"/>
        </w:rPr>
        <w:t>
      7) ұнтақтауыштар, вагон төңкерушілер (жерасты жағдайында) - ағымдағы жөндеу және техникалық қызмет көрсету;</w:t>
      </w:r>
    </w:p>
    <w:p>
      <w:pPr>
        <w:spacing w:after="0"/>
        <w:ind w:left="0"/>
        <w:jc w:val="both"/>
      </w:pPr>
      <w:r>
        <w:rPr>
          <w:rFonts w:ascii="Times New Roman"/>
          <w:b w:val="false"/>
          <w:i w:val="false"/>
          <w:color w:val="000000"/>
          <w:sz w:val="28"/>
        </w:rPr>
        <w:t xml:space="preserve">
      8) конвейерлер - роликтерді, роликтерді, редукторларды, жетекті және тартпа станция барабандарын, ауытқушы барабанды ауыстыру; </w:t>
      </w:r>
    </w:p>
    <w:p>
      <w:pPr>
        <w:spacing w:after="0"/>
        <w:ind w:left="0"/>
        <w:jc w:val="both"/>
      </w:pPr>
      <w:r>
        <w:rPr>
          <w:rFonts w:ascii="Times New Roman"/>
          <w:b w:val="false"/>
          <w:i w:val="false"/>
          <w:color w:val="000000"/>
          <w:sz w:val="28"/>
        </w:rPr>
        <w:t>
      ленталар мен шынжырлардың тартылуын реттеу;</w:t>
      </w:r>
    </w:p>
    <w:p>
      <w:pPr>
        <w:spacing w:after="0"/>
        <w:ind w:left="0"/>
        <w:jc w:val="both"/>
      </w:pPr>
      <w:r>
        <w:rPr>
          <w:rFonts w:ascii="Times New Roman"/>
          <w:b w:val="false"/>
          <w:i w:val="false"/>
          <w:color w:val="000000"/>
          <w:sz w:val="28"/>
        </w:rPr>
        <w:t>
      9) қырғышты конвейерлер - монтаждау, бөлшектеу, жөндеу;</w:t>
      </w:r>
    </w:p>
    <w:p>
      <w:pPr>
        <w:spacing w:after="0"/>
        <w:ind w:left="0"/>
        <w:jc w:val="both"/>
      </w:pPr>
      <w:r>
        <w:rPr>
          <w:rFonts w:ascii="Times New Roman"/>
          <w:b w:val="false"/>
          <w:i w:val="false"/>
          <w:color w:val="000000"/>
          <w:sz w:val="28"/>
        </w:rPr>
        <w:t xml:space="preserve">
      10) тиеу машиналары - шкивтерін, пальцілерін ауыстыру; </w:t>
      </w:r>
    </w:p>
    <w:p>
      <w:pPr>
        <w:spacing w:after="0"/>
        <w:ind w:left="0"/>
        <w:jc w:val="both"/>
      </w:pPr>
      <w:r>
        <w:rPr>
          <w:rFonts w:ascii="Times New Roman"/>
          <w:b w:val="false"/>
          <w:i w:val="false"/>
          <w:color w:val="000000"/>
          <w:sz w:val="28"/>
        </w:rPr>
        <w:t>
      арқанды бекіту;</w:t>
      </w:r>
    </w:p>
    <w:p>
      <w:pPr>
        <w:spacing w:after="0"/>
        <w:ind w:left="0"/>
        <w:jc w:val="both"/>
      </w:pPr>
      <w:r>
        <w:rPr>
          <w:rFonts w:ascii="Times New Roman"/>
          <w:b w:val="false"/>
          <w:i w:val="false"/>
          <w:color w:val="000000"/>
          <w:sz w:val="28"/>
        </w:rPr>
        <w:t xml:space="preserve">
      11) тиеу-жеткізу машиналары - жетекші мостыларын бөлшектеу; </w:t>
      </w:r>
    </w:p>
    <w:p>
      <w:pPr>
        <w:spacing w:after="0"/>
        <w:ind w:left="0"/>
        <w:jc w:val="both"/>
      </w:pPr>
      <w:r>
        <w:rPr>
          <w:rFonts w:ascii="Times New Roman"/>
          <w:b w:val="false"/>
          <w:i w:val="false"/>
          <w:color w:val="000000"/>
          <w:sz w:val="28"/>
        </w:rPr>
        <w:t xml:space="preserve">
      бас өткізгіш пен редуктор блогының саңылауларын реттеу; </w:t>
      </w:r>
    </w:p>
    <w:p>
      <w:pPr>
        <w:spacing w:after="0"/>
        <w:ind w:left="0"/>
        <w:jc w:val="both"/>
      </w:pPr>
      <w:r>
        <w:rPr>
          <w:rFonts w:ascii="Times New Roman"/>
          <w:b w:val="false"/>
          <w:i w:val="false"/>
          <w:color w:val="000000"/>
          <w:sz w:val="28"/>
        </w:rPr>
        <w:t>
      гидравлика, бейтараптандыру және отын багін жуу;</w:t>
      </w:r>
    </w:p>
    <w:p>
      <w:pPr>
        <w:spacing w:after="0"/>
        <w:ind w:left="0"/>
        <w:jc w:val="both"/>
      </w:pPr>
      <w:r>
        <w:rPr>
          <w:rFonts w:ascii="Times New Roman"/>
          <w:b w:val="false"/>
          <w:i w:val="false"/>
          <w:color w:val="000000"/>
          <w:sz w:val="28"/>
        </w:rPr>
        <w:t>
      12) диірмендер - ағымдағы жөндеу және техникалық қызмет көрсету;</w:t>
      </w:r>
    </w:p>
    <w:p>
      <w:pPr>
        <w:spacing w:after="0"/>
        <w:ind w:left="0"/>
        <w:jc w:val="both"/>
      </w:pPr>
      <w:r>
        <w:rPr>
          <w:rFonts w:ascii="Times New Roman"/>
          <w:b w:val="false"/>
          <w:i w:val="false"/>
          <w:color w:val="000000"/>
          <w:sz w:val="28"/>
        </w:rPr>
        <w:t xml:space="preserve">
      13) насостар - втулкаларды, муфтаның қосу пальцілерін ауыстыру; </w:t>
      </w:r>
    </w:p>
    <w:p>
      <w:pPr>
        <w:spacing w:after="0"/>
        <w:ind w:left="0"/>
        <w:jc w:val="both"/>
      </w:pPr>
      <w:r>
        <w:rPr>
          <w:rFonts w:ascii="Times New Roman"/>
          <w:b w:val="false"/>
          <w:i w:val="false"/>
          <w:color w:val="000000"/>
          <w:sz w:val="28"/>
        </w:rPr>
        <w:t xml:space="preserve">
      сальниктерді тығыздау; </w:t>
      </w:r>
    </w:p>
    <w:p>
      <w:pPr>
        <w:spacing w:after="0"/>
        <w:ind w:left="0"/>
        <w:jc w:val="both"/>
      </w:pPr>
      <w:r>
        <w:rPr>
          <w:rFonts w:ascii="Times New Roman"/>
          <w:b w:val="false"/>
          <w:i w:val="false"/>
          <w:color w:val="000000"/>
          <w:sz w:val="28"/>
        </w:rPr>
        <w:t xml:space="preserve">
      муфта қоршауын орнату және бекіту; </w:t>
      </w:r>
    </w:p>
    <w:p>
      <w:pPr>
        <w:spacing w:after="0"/>
        <w:ind w:left="0"/>
        <w:jc w:val="both"/>
      </w:pPr>
      <w:r>
        <w:rPr>
          <w:rFonts w:ascii="Times New Roman"/>
          <w:b w:val="false"/>
          <w:i w:val="false"/>
          <w:color w:val="000000"/>
          <w:sz w:val="28"/>
        </w:rPr>
        <w:t xml:space="preserve">
      құбырларды қосу; </w:t>
      </w:r>
    </w:p>
    <w:p>
      <w:pPr>
        <w:spacing w:after="0"/>
        <w:ind w:left="0"/>
        <w:jc w:val="both"/>
      </w:pPr>
      <w:r>
        <w:rPr>
          <w:rFonts w:ascii="Times New Roman"/>
          <w:b w:val="false"/>
          <w:i w:val="false"/>
          <w:color w:val="000000"/>
          <w:sz w:val="28"/>
        </w:rPr>
        <w:t>
      техникалық қызмет көрсету;</w:t>
      </w:r>
    </w:p>
    <w:p>
      <w:pPr>
        <w:spacing w:after="0"/>
        <w:ind w:left="0"/>
        <w:jc w:val="both"/>
      </w:pPr>
      <w:r>
        <w:rPr>
          <w:rFonts w:ascii="Times New Roman"/>
          <w:b w:val="false"/>
          <w:i w:val="false"/>
          <w:color w:val="000000"/>
          <w:sz w:val="28"/>
        </w:rPr>
        <w:t>
      14) төңкергіштер, қоректендіргіштер, итергіштер, станциондық су әкету қондырғылары, уаты балғалары, перфораторлар, гидромониторлар - монтаждау, бөлшектеу, жөндеу және техникалық қызмет көрсету;</w:t>
      </w:r>
    </w:p>
    <w:p>
      <w:pPr>
        <w:spacing w:after="0"/>
        <w:ind w:left="0"/>
        <w:jc w:val="both"/>
      </w:pPr>
      <w:r>
        <w:rPr>
          <w:rFonts w:ascii="Times New Roman"/>
          <w:b w:val="false"/>
          <w:i w:val="false"/>
          <w:color w:val="000000"/>
          <w:sz w:val="28"/>
        </w:rPr>
        <w:t>
      15) сынама алушылар - шынжыр мен шөмішті ауыстыру;</w:t>
      </w:r>
    </w:p>
    <w:p>
      <w:pPr>
        <w:spacing w:after="0"/>
        <w:ind w:left="0"/>
        <w:jc w:val="both"/>
      </w:pPr>
      <w:r>
        <w:rPr>
          <w:rFonts w:ascii="Times New Roman"/>
          <w:b w:val="false"/>
          <w:i w:val="false"/>
          <w:color w:val="000000"/>
          <w:sz w:val="28"/>
        </w:rPr>
        <w:t>
      16) қысыммен жұмыс істейтін ыдыстар (пневмокамералық насостар) - монтаждау, бөлшектеу, жөндеу және техникалық қызмет көрсету;</w:t>
      </w:r>
    </w:p>
    <w:p>
      <w:pPr>
        <w:spacing w:after="0"/>
        <w:ind w:left="0"/>
        <w:jc w:val="both"/>
      </w:pPr>
      <w:r>
        <w:rPr>
          <w:rFonts w:ascii="Times New Roman"/>
          <w:b w:val="false"/>
          <w:i w:val="false"/>
          <w:color w:val="000000"/>
          <w:sz w:val="28"/>
        </w:rPr>
        <w:t>
      17) әуе-канат жолдары станциялары - техникалық қызмет көрсету, күштік арқанды бағыттау үшін роликтер мен шкивтерді орнату;</w:t>
      </w:r>
    </w:p>
    <w:p>
      <w:pPr>
        <w:spacing w:after="0"/>
        <w:ind w:left="0"/>
        <w:jc w:val="both"/>
      </w:pPr>
      <w:r>
        <w:rPr>
          <w:rFonts w:ascii="Times New Roman"/>
          <w:b w:val="false"/>
          <w:i w:val="false"/>
          <w:color w:val="000000"/>
          <w:sz w:val="28"/>
        </w:rPr>
        <w:t>
      18) диаметрі 6 дюймге дейінгі құбырлар - төсеу, тіреулерді әзірлеу және орнату, жекелеген секциялар мен запорной арматурасын ауыстыру;</w:t>
      </w:r>
    </w:p>
    <w:p>
      <w:pPr>
        <w:spacing w:after="0"/>
        <w:ind w:left="0"/>
        <w:jc w:val="both"/>
      </w:pPr>
      <w:r>
        <w:rPr>
          <w:rFonts w:ascii="Times New Roman"/>
          <w:b w:val="false"/>
          <w:i w:val="false"/>
          <w:color w:val="000000"/>
          <w:sz w:val="28"/>
        </w:rPr>
        <w:t>
      19) төсеу жұмыстары өндірісіне арналған құбырлар - монтаждау, бөлшектеу, жөндеу;</w:t>
      </w:r>
    </w:p>
    <w:p>
      <w:pPr>
        <w:spacing w:after="0"/>
        <w:ind w:left="0"/>
        <w:jc w:val="both"/>
      </w:pPr>
      <w:r>
        <w:rPr>
          <w:rFonts w:ascii="Times New Roman"/>
          <w:b w:val="false"/>
          <w:i w:val="false"/>
          <w:color w:val="000000"/>
          <w:sz w:val="28"/>
        </w:rPr>
        <w:t>
      20) шламды тасымалдауға арналған құбырлар - монтаждау, бөлшектеу, жөндеу;</w:t>
      </w:r>
    </w:p>
    <w:p>
      <w:pPr>
        <w:spacing w:after="0"/>
        <w:ind w:left="0"/>
        <w:jc w:val="both"/>
      </w:pPr>
      <w:r>
        <w:rPr>
          <w:rFonts w:ascii="Times New Roman"/>
          <w:b w:val="false"/>
          <w:i w:val="false"/>
          <w:color w:val="000000"/>
          <w:sz w:val="28"/>
        </w:rPr>
        <w:t>
      21) қатты пайдалы қазба геологиялық-барлау ұңғымаларын бұрғылауға арналған бірінші сыныпты бұрғы қондырғылары - жөндеу және техникалық қызмет көрсету.</w:t>
      </w:r>
    </w:p>
    <w:p>
      <w:pPr>
        <w:spacing w:after="0"/>
        <w:ind w:left="0"/>
        <w:jc w:val="both"/>
      </w:pPr>
      <w:r>
        <w:rPr>
          <w:rFonts w:ascii="Times New Roman"/>
          <w:b w:val="false"/>
          <w:i w:val="false"/>
          <w:color w:val="000000"/>
          <w:sz w:val="28"/>
        </w:rPr>
        <w:t>
      Жұмыстарды жабдыққа қызмет көрсету және жөндеу жөніндегі біліктілігі анағұрлым жоғары слесарьдің басшылығымен орындау кезінде - 2-разряд.</w:t>
      </w:r>
    </w:p>
    <w:bookmarkStart w:name="z803" w:id="804"/>
    <w:p>
      <w:pPr>
        <w:spacing w:after="0"/>
        <w:ind w:left="0"/>
        <w:jc w:val="left"/>
      </w:pPr>
      <w:r>
        <w:rPr>
          <w:rFonts w:ascii="Times New Roman"/>
          <w:b/>
          <w:i w:val="false"/>
          <w:color w:val="000000"/>
        </w:rPr>
        <w:t xml:space="preserve"> 78-параграф. Жабдықты жөндеу және қызмет көрсету жөніндегі слесарь, 4-разряд</w:t>
      </w:r>
    </w:p>
    <w:bookmarkEnd w:id="804"/>
    <w:bookmarkStart w:name="z804" w:id="805"/>
    <w:p>
      <w:pPr>
        <w:spacing w:after="0"/>
        <w:ind w:left="0"/>
        <w:jc w:val="both"/>
      </w:pPr>
      <w:r>
        <w:rPr>
          <w:rFonts w:ascii="Times New Roman"/>
          <w:b w:val="false"/>
          <w:i w:val="false"/>
          <w:color w:val="000000"/>
          <w:sz w:val="28"/>
        </w:rPr>
        <w:t>
      536. Жұмыс сипаттамасы:</w:t>
      </w:r>
    </w:p>
    <w:bookmarkEnd w:id="805"/>
    <w:p>
      <w:pPr>
        <w:spacing w:after="0"/>
        <w:ind w:left="0"/>
        <w:jc w:val="both"/>
      </w:pPr>
      <w:r>
        <w:rPr>
          <w:rFonts w:ascii="Times New Roman"/>
          <w:b w:val="false"/>
          <w:i w:val="false"/>
          <w:color w:val="000000"/>
          <w:sz w:val="28"/>
        </w:rPr>
        <w:t>
      машиналардың, тораптар мен механизмдердің, механикалық бөлігін монтаждау, бөлшектеу, жөндеу, опробациялау және техникалық қызмет көрсету;</w:t>
      </w:r>
    </w:p>
    <w:p>
      <w:pPr>
        <w:spacing w:after="0"/>
        <w:ind w:left="0"/>
        <w:jc w:val="both"/>
      </w:pPr>
      <w:r>
        <w:rPr>
          <w:rFonts w:ascii="Times New Roman"/>
          <w:b w:val="false"/>
          <w:i w:val="false"/>
          <w:color w:val="000000"/>
          <w:sz w:val="28"/>
        </w:rPr>
        <w:t>
      күштік арқанды, аспалы жолдар арқандарының қосу муфтыларын ауыстыру;</w:t>
      </w:r>
    </w:p>
    <w:p>
      <w:pPr>
        <w:spacing w:after="0"/>
        <w:ind w:left="0"/>
        <w:jc w:val="both"/>
      </w:pPr>
      <w:r>
        <w:rPr>
          <w:rFonts w:ascii="Times New Roman"/>
          <w:b w:val="false"/>
          <w:i w:val="false"/>
          <w:color w:val="000000"/>
          <w:sz w:val="28"/>
        </w:rPr>
        <w:t>
      автоматтандырылған шамханалардың жабдығын қарау және жөндеу;</w:t>
      </w:r>
    </w:p>
    <w:p>
      <w:pPr>
        <w:spacing w:after="0"/>
        <w:ind w:left="0"/>
        <w:jc w:val="both"/>
      </w:pPr>
      <w:r>
        <w:rPr>
          <w:rFonts w:ascii="Times New Roman"/>
          <w:b w:val="false"/>
          <w:i w:val="false"/>
          <w:color w:val="000000"/>
          <w:sz w:val="28"/>
        </w:rPr>
        <w:t>
      құбырлардың, транспортерлер жұмысының, металл конструкцияларының, тростар мен блоктардың жай-күйін қадағалау, олардың тозу дәрежесін анықтау және жекелеген элементтерді ауыстыра отырып жөндеу;</w:t>
      </w:r>
    </w:p>
    <w:p>
      <w:pPr>
        <w:spacing w:after="0"/>
        <w:ind w:left="0"/>
        <w:jc w:val="both"/>
      </w:pPr>
      <w:r>
        <w:rPr>
          <w:rFonts w:ascii="Times New Roman"/>
          <w:b w:val="false"/>
          <w:i w:val="false"/>
          <w:color w:val="000000"/>
          <w:sz w:val="28"/>
        </w:rPr>
        <w:t>
      қарапайым бөлшектерді 8-11-квалитеттер бойынша слесарлық өңдеу және дайындау;</w:t>
      </w:r>
    </w:p>
    <w:p>
      <w:pPr>
        <w:spacing w:after="0"/>
        <w:ind w:left="0"/>
        <w:jc w:val="both"/>
      </w:pPr>
      <w:r>
        <w:rPr>
          <w:rFonts w:ascii="Times New Roman"/>
          <w:b w:val="false"/>
          <w:i w:val="false"/>
          <w:color w:val="000000"/>
          <w:sz w:val="28"/>
        </w:rPr>
        <w:t>
      топырақты қатыру кезінде тұздықты желіге және қатырушы колонкаларға қызмет көрсету.</w:t>
      </w:r>
    </w:p>
    <w:bookmarkStart w:name="z805" w:id="806"/>
    <w:p>
      <w:pPr>
        <w:spacing w:after="0"/>
        <w:ind w:left="0"/>
        <w:jc w:val="both"/>
      </w:pPr>
      <w:r>
        <w:rPr>
          <w:rFonts w:ascii="Times New Roman"/>
          <w:b w:val="false"/>
          <w:i w:val="false"/>
          <w:color w:val="000000"/>
          <w:sz w:val="28"/>
        </w:rPr>
        <w:t>
      537. Мыналарды:</w:t>
      </w:r>
    </w:p>
    <w:bookmarkEnd w:id="806"/>
    <w:p>
      <w:pPr>
        <w:spacing w:after="0"/>
        <w:ind w:left="0"/>
        <w:jc w:val="both"/>
      </w:pPr>
      <w:r>
        <w:rPr>
          <w:rFonts w:ascii="Times New Roman"/>
          <w:b w:val="false"/>
          <w:i w:val="false"/>
          <w:color w:val="000000"/>
          <w:sz w:val="28"/>
        </w:rPr>
        <w:t xml:space="preserve">
      қызмет көрсететін механикалық жабдықты монтаждау, бөлшектеу, жөндеу, опробациялау және баптау ережесі мен тәсілдерін; </w:t>
      </w:r>
    </w:p>
    <w:p>
      <w:pPr>
        <w:spacing w:after="0"/>
        <w:ind w:left="0"/>
        <w:jc w:val="both"/>
      </w:pPr>
      <w:r>
        <w:rPr>
          <w:rFonts w:ascii="Times New Roman"/>
          <w:b w:val="false"/>
          <w:i w:val="false"/>
          <w:color w:val="000000"/>
          <w:sz w:val="28"/>
        </w:rPr>
        <w:t xml:space="preserve">
      желдеткіш схемасы мен шығатын ауа ағынының бағытын; </w:t>
      </w:r>
    </w:p>
    <w:p>
      <w:pPr>
        <w:spacing w:after="0"/>
        <w:ind w:left="0"/>
        <w:jc w:val="both"/>
      </w:pPr>
      <w:r>
        <w:rPr>
          <w:rFonts w:ascii="Times New Roman"/>
          <w:b w:val="false"/>
          <w:i w:val="false"/>
          <w:color w:val="000000"/>
          <w:sz w:val="28"/>
        </w:rPr>
        <w:t xml:space="preserve">
      металл конструкциялар, арқандардың, аспалардың жекелеген тораптары мен элементтерінің нысанын; </w:t>
      </w:r>
    </w:p>
    <w:p>
      <w:pPr>
        <w:spacing w:after="0"/>
        <w:ind w:left="0"/>
        <w:jc w:val="both"/>
      </w:pPr>
      <w:r>
        <w:rPr>
          <w:rFonts w:ascii="Times New Roman"/>
          <w:b w:val="false"/>
          <w:i w:val="false"/>
          <w:color w:val="000000"/>
          <w:sz w:val="28"/>
        </w:rPr>
        <w:t xml:space="preserve">
      тораптарды майлау жүйесін; </w:t>
      </w:r>
    </w:p>
    <w:p>
      <w:pPr>
        <w:spacing w:after="0"/>
        <w:ind w:left="0"/>
        <w:jc w:val="both"/>
      </w:pPr>
      <w:r>
        <w:rPr>
          <w:rFonts w:ascii="Times New Roman"/>
          <w:b w:val="false"/>
          <w:i w:val="false"/>
          <w:color w:val="000000"/>
          <w:sz w:val="28"/>
        </w:rPr>
        <w:t>
      бөлшек бетін өңдеудің негізгі параметрлерін;</w:t>
      </w:r>
    </w:p>
    <w:p>
      <w:pPr>
        <w:spacing w:after="0"/>
        <w:ind w:left="0"/>
        <w:jc w:val="both"/>
      </w:pPr>
      <w:r>
        <w:rPr>
          <w:rFonts w:ascii="Times New Roman"/>
          <w:b w:val="false"/>
          <w:i w:val="false"/>
          <w:color w:val="000000"/>
          <w:sz w:val="28"/>
        </w:rPr>
        <w:t xml:space="preserve">
      такелаж жұмыстары мен тау-кен машиналары мен механизмдерін шахтаға түсіру тәсілдерін; </w:t>
      </w:r>
    </w:p>
    <w:p>
      <w:pPr>
        <w:spacing w:after="0"/>
        <w:ind w:left="0"/>
        <w:jc w:val="both"/>
      </w:pPr>
      <w:r>
        <w:rPr>
          <w:rFonts w:ascii="Times New Roman"/>
          <w:b w:val="false"/>
          <w:i w:val="false"/>
          <w:color w:val="000000"/>
          <w:sz w:val="28"/>
        </w:rPr>
        <w:t xml:space="preserve">
      жерасты қазбаларында, шахта үстіндегі ғимараттарда металды өңдеу мен электр-газбен пісіру жұмыстары өндірісі технологиясын; </w:t>
      </w:r>
    </w:p>
    <w:p>
      <w:pPr>
        <w:spacing w:after="0"/>
        <w:ind w:left="0"/>
        <w:jc w:val="both"/>
      </w:pPr>
      <w:r>
        <w:rPr>
          <w:rFonts w:ascii="Times New Roman"/>
          <w:b w:val="false"/>
          <w:i w:val="false"/>
          <w:color w:val="000000"/>
          <w:sz w:val="28"/>
        </w:rPr>
        <w:t>
      шахта үстіндегі ғимараттарда электр-газбен пісіру жұмыстары өндірісі жөніндегі нұсқаулықты білуге тиіс.</w:t>
      </w:r>
    </w:p>
    <w:bookmarkStart w:name="z806" w:id="807"/>
    <w:p>
      <w:pPr>
        <w:spacing w:after="0"/>
        <w:ind w:left="0"/>
        <w:jc w:val="both"/>
      </w:pPr>
      <w:r>
        <w:rPr>
          <w:rFonts w:ascii="Times New Roman"/>
          <w:b w:val="false"/>
          <w:i w:val="false"/>
          <w:color w:val="000000"/>
          <w:sz w:val="28"/>
        </w:rPr>
        <w:t>
      538. Жұмыс үлгілері:</w:t>
      </w:r>
    </w:p>
    <w:bookmarkEnd w:id="807"/>
    <w:p>
      <w:pPr>
        <w:spacing w:after="0"/>
        <w:ind w:left="0"/>
        <w:jc w:val="both"/>
      </w:pPr>
      <w:r>
        <w:rPr>
          <w:rFonts w:ascii="Times New Roman"/>
          <w:b w:val="false"/>
          <w:i w:val="false"/>
          <w:color w:val="000000"/>
          <w:sz w:val="28"/>
        </w:rPr>
        <w:t xml:space="preserve">
      1) кептіру барабандары, кептіргіш құбырлар - кептіру трактінің герметикалығын тексеру және ақауларды жою; </w:t>
      </w:r>
    </w:p>
    <w:p>
      <w:pPr>
        <w:spacing w:after="0"/>
        <w:ind w:left="0"/>
        <w:jc w:val="both"/>
      </w:pPr>
      <w:r>
        <w:rPr>
          <w:rFonts w:ascii="Times New Roman"/>
          <w:b w:val="false"/>
          <w:i w:val="false"/>
          <w:color w:val="000000"/>
          <w:sz w:val="28"/>
        </w:rPr>
        <w:t>
      араластырғыштар мен қоректендіргіштерді жөндеу;</w:t>
      </w:r>
    </w:p>
    <w:p>
      <w:pPr>
        <w:spacing w:after="0"/>
        <w:ind w:left="0"/>
        <w:jc w:val="both"/>
      </w:pPr>
      <w:r>
        <w:rPr>
          <w:rFonts w:ascii="Times New Roman"/>
          <w:b w:val="false"/>
          <w:i w:val="false"/>
          <w:color w:val="000000"/>
          <w:sz w:val="28"/>
        </w:rPr>
        <w:t>
      2) инерциялық және өздігінен теңгермеленетін електер - вибраторларды, пружиналарды, қорап корпусын ауыстыру, реттеу;</w:t>
      </w:r>
    </w:p>
    <w:p>
      <w:pPr>
        <w:spacing w:after="0"/>
        <w:ind w:left="0"/>
        <w:jc w:val="both"/>
      </w:pPr>
      <w:r>
        <w:rPr>
          <w:rFonts w:ascii="Times New Roman"/>
          <w:b w:val="false"/>
          <w:i w:val="false"/>
          <w:color w:val="000000"/>
          <w:sz w:val="28"/>
        </w:rPr>
        <w:t>
      3) төмен литражды және бу драгалары - жөндеу;</w:t>
      </w:r>
    </w:p>
    <w:p>
      <w:pPr>
        <w:spacing w:after="0"/>
        <w:ind w:left="0"/>
        <w:jc w:val="both"/>
      </w:pPr>
      <w:r>
        <w:rPr>
          <w:rFonts w:ascii="Times New Roman"/>
          <w:b w:val="false"/>
          <w:i w:val="false"/>
          <w:color w:val="000000"/>
          <w:sz w:val="28"/>
        </w:rPr>
        <w:t xml:space="preserve">
      4) конусты, валкалы, жақты жармалаушылар - құрамдағы сегменттері мен валкілерін, жармалаушы конусты, эксцентрикті, жетекті валды қраммен ауыстыру; </w:t>
      </w:r>
    </w:p>
    <w:p>
      <w:pPr>
        <w:spacing w:after="0"/>
        <w:ind w:left="0"/>
        <w:jc w:val="both"/>
      </w:pPr>
      <w:r>
        <w:rPr>
          <w:rFonts w:ascii="Times New Roman"/>
          <w:b w:val="false"/>
          <w:i w:val="false"/>
          <w:color w:val="000000"/>
          <w:sz w:val="28"/>
        </w:rPr>
        <w:t>
      жармалаушы жақтарды ауыстыру және жармалау ірілігін реттеу;</w:t>
      </w:r>
    </w:p>
    <w:p>
      <w:pPr>
        <w:spacing w:after="0"/>
        <w:ind w:left="0"/>
        <w:jc w:val="both"/>
      </w:pPr>
      <w:r>
        <w:rPr>
          <w:rFonts w:ascii="Times New Roman"/>
          <w:b w:val="false"/>
          <w:i w:val="false"/>
          <w:color w:val="000000"/>
          <w:sz w:val="28"/>
        </w:rPr>
        <w:t>
      5) лентасының ені 1400 миллиметрге дейінгі ленталы конвейерлер - ленталарды ұштарын өңдеп, вулканизациялай отырып ауыстыру және жөндеу;</w:t>
      </w:r>
    </w:p>
    <w:p>
      <w:pPr>
        <w:spacing w:after="0"/>
        <w:ind w:left="0"/>
        <w:jc w:val="both"/>
      </w:pPr>
      <w:r>
        <w:rPr>
          <w:rFonts w:ascii="Times New Roman"/>
          <w:b w:val="false"/>
          <w:i w:val="false"/>
          <w:color w:val="000000"/>
          <w:sz w:val="28"/>
        </w:rPr>
        <w:t>
      6) компрессорлар - поршеньді сақиналарды, металл сальниктерді, шатун болттарын, клапандарды ауыстыру;</w:t>
      </w:r>
    </w:p>
    <w:p>
      <w:pPr>
        <w:spacing w:after="0"/>
        <w:ind w:left="0"/>
        <w:jc w:val="both"/>
      </w:pPr>
      <w:r>
        <w:rPr>
          <w:rFonts w:ascii="Times New Roman"/>
          <w:b w:val="false"/>
          <w:i w:val="false"/>
          <w:color w:val="000000"/>
          <w:sz w:val="28"/>
        </w:rPr>
        <w:t>
      7) оттегі, пневматикалық компрессорлар - ағымдағы және орташа жөндеу;</w:t>
      </w:r>
    </w:p>
    <w:p>
      <w:pPr>
        <w:spacing w:after="0"/>
        <w:ind w:left="0"/>
        <w:jc w:val="both"/>
      </w:pPr>
      <w:r>
        <w:rPr>
          <w:rFonts w:ascii="Times New Roman"/>
          <w:b w:val="false"/>
          <w:i w:val="false"/>
          <w:color w:val="000000"/>
          <w:sz w:val="28"/>
        </w:rPr>
        <w:t>
      8) еденнен басқарылатын көпірлі крандар, кран - балкалар, электро тельферлер, тальдер, автомобильді крандар, тіркеме салмағы 25 тоннаға дейінгі шахта электровоздары - бөлшектеу, жөндеу, құрастыру, опробациялау және күрделілігі орташа тораптарын реттеу;</w:t>
      </w:r>
    </w:p>
    <w:p>
      <w:pPr>
        <w:spacing w:after="0"/>
        <w:ind w:left="0"/>
        <w:jc w:val="both"/>
      </w:pPr>
      <w:r>
        <w:rPr>
          <w:rFonts w:ascii="Times New Roman"/>
          <w:b w:val="false"/>
          <w:i w:val="false"/>
          <w:color w:val="000000"/>
          <w:sz w:val="28"/>
        </w:rPr>
        <w:t xml:space="preserve">
      техникалық қызмет көрсету; </w:t>
      </w:r>
    </w:p>
    <w:p>
      <w:pPr>
        <w:spacing w:after="0"/>
        <w:ind w:left="0"/>
        <w:jc w:val="both"/>
      </w:pPr>
      <w:r>
        <w:rPr>
          <w:rFonts w:ascii="Times New Roman"/>
          <w:b w:val="false"/>
          <w:i w:val="false"/>
          <w:color w:val="000000"/>
          <w:sz w:val="28"/>
        </w:rPr>
        <w:t>
      қозғалтқышты, өздігінен жүретін кареткаларды жөндеу;</w:t>
      </w:r>
    </w:p>
    <w:p>
      <w:pPr>
        <w:spacing w:after="0"/>
        <w:ind w:left="0"/>
        <w:jc w:val="both"/>
      </w:pPr>
      <w:r>
        <w:rPr>
          <w:rFonts w:ascii="Times New Roman"/>
          <w:b w:val="false"/>
          <w:i w:val="false"/>
          <w:color w:val="000000"/>
          <w:sz w:val="28"/>
        </w:rPr>
        <w:t>
      9) өздігінен жүретін тау-кен машиналары, бұрғылау станоктары мен қондырғылары, өздігінен жүретін вагондар, көтеру машиналары (шығырлар) - бөлшектеу, жөндеу, құрастыру, опробациялау және күрделілігі орташа тораптарын реттеу;</w:t>
      </w:r>
    </w:p>
    <w:p>
      <w:pPr>
        <w:spacing w:after="0"/>
        <w:ind w:left="0"/>
        <w:jc w:val="both"/>
      </w:pPr>
      <w:r>
        <w:rPr>
          <w:rFonts w:ascii="Times New Roman"/>
          <w:b w:val="false"/>
          <w:i w:val="false"/>
          <w:color w:val="000000"/>
          <w:sz w:val="28"/>
        </w:rPr>
        <w:t xml:space="preserve">
      техникалық қызмет көрсету; </w:t>
      </w:r>
    </w:p>
    <w:p>
      <w:pPr>
        <w:spacing w:after="0"/>
        <w:ind w:left="0"/>
        <w:jc w:val="both"/>
      </w:pPr>
      <w:r>
        <w:rPr>
          <w:rFonts w:ascii="Times New Roman"/>
          <w:b w:val="false"/>
          <w:i w:val="false"/>
          <w:color w:val="000000"/>
          <w:sz w:val="28"/>
        </w:rPr>
        <w:t>
      қозғалтқышты, өздігінен жүретін кареткаларды жөндеу;</w:t>
      </w:r>
    </w:p>
    <w:p>
      <w:pPr>
        <w:spacing w:after="0"/>
        <w:ind w:left="0"/>
        <w:jc w:val="both"/>
      </w:pPr>
      <w:r>
        <w:rPr>
          <w:rFonts w:ascii="Times New Roman"/>
          <w:b w:val="false"/>
          <w:i w:val="false"/>
          <w:color w:val="000000"/>
          <w:sz w:val="28"/>
        </w:rPr>
        <w:t>
      10) шарлы, өзі ұнтақтайтын, балғалы диірмендер - негізгі валды ауыстыру, жөндеу, техникалық қызмет көрсету, редукторды және тісті өткізгіштерді түгендеу;</w:t>
      </w:r>
    </w:p>
    <w:p>
      <w:pPr>
        <w:spacing w:after="0"/>
        <w:ind w:left="0"/>
        <w:jc w:val="both"/>
      </w:pPr>
      <w:r>
        <w:rPr>
          <w:rFonts w:ascii="Times New Roman"/>
          <w:b w:val="false"/>
          <w:i w:val="false"/>
          <w:color w:val="000000"/>
          <w:sz w:val="28"/>
        </w:rPr>
        <w:t>
      11) пневмосорғылар, түтін сорғышлар, эксгаустерлер - бөлшектеу, жөндеу, құрастыру;</w:t>
      </w:r>
    </w:p>
    <w:p>
      <w:pPr>
        <w:spacing w:after="0"/>
        <w:ind w:left="0"/>
        <w:jc w:val="both"/>
      </w:pPr>
      <w:r>
        <w:rPr>
          <w:rFonts w:ascii="Times New Roman"/>
          <w:b w:val="false"/>
          <w:i w:val="false"/>
          <w:color w:val="000000"/>
          <w:sz w:val="28"/>
        </w:rPr>
        <w:t xml:space="preserve">
      12) тиеу-жеткізу машиналары, жерасты дизельді автосамосвалдар - бөлшектеу, құрастыру және гидравлика жүйесін, цилиндрлерді, басқару рулін орнату; </w:t>
      </w:r>
    </w:p>
    <w:p>
      <w:pPr>
        <w:spacing w:after="0"/>
        <w:ind w:left="0"/>
        <w:jc w:val="both"/>
      </w:pPr>
      <w:r>
        <w:rPr>
          <w:rFonts w:ascii="Times New Roman"/>
          <w:b w:val="false"/>
          <w:i w:val="false"/>
          <w:color w:val="000000"/>
          <w:sz w:val="28"/>
        </w:rPr>
        <w:t>
      бас раманы, стреланы, шөмішті, жүргізуші кабинасын, металл қаптауларды, жетекші валдарды жөндеу;</w:t>
      </w:r>
    </w:p>
    <w:p>
      <w:pPr>
        <w:spacing w:after="0"/>
        <w:ind w:left="0"/>
        <w:jc w:val="both"/>
      </w:pPr>
      <w:r>
        <w:rPr>
          <w:rFonts w:ascii="Times New Roman"/>
          <w:b w:val="false"/>
          <w:i w:val="false"/>
          <w:color w:val="000000"/>
          <w:sz w:val="28"/>
        </w:rPr>
        <w:t>
      13) брикетті пресстер - қалып құралының жиынтықтарын ауыстыру;</w:t>
      </w:r>
    </w:p>
    <w:p>
      <w:pPr>
        <w:spacing w:after="0"/>
        <w:ind w:left="0"/>
        <w:jc w:val="both"/>
      </w:pPr>
      <w:r>
        <w:rPr>
          <w:rFonts w:ascii="Times New Roman"/>
          <w:b w:val="false"/>
          <w:i w:val="false"/>
          <w:color w:val="000000"/>
          <w:sz w:val="28"/>
        </w:rPr>
        <w:t>
      14) айналма пештердің, шар диірмендерінің, конвейерлердің, пластикалы транспортерлердің, қоректендіргіштердің редукторлары - бөлшектеу, жөндеу, құрастыру;</w:t>
      </w:r>
    </w:p>
    <w:p>
      <w:pPr>
        <w:spacing w:after="0"/>
        <w:ind w:left="0"/>
        <w:jc w:val="both"/>
      </w:pPr>
      <w:r>
        <w:rPr>
          <w:rFonts w:ascii="Times New Roman"/>
          <w:b w:val="false"/>
          <w:i w:val="false"/>
          <w:color w:val="000000"/>
          <w:sz w:val="28"/>
        </w:rPr>
        <w:t>
      15) диаметрі 6 дюймнен жоғары құбырлар - төсеу;</w:t>
      </w:r>
    </w:p>
    <w:p>
      <w:pPr>
        <w:spacing w:after="0"/>
        <w:ind w:left="0"/>
        <w:jc w:val="both"/>
      </w:pPr>
      <w:r>
        <w:rPr>
          <w:rFonts w:ascii="Times New Roman"/>
          <w:b w:val="false"/>
          <w:i w:val="false"/>
          <w:color w:val="000000"/>
          <w:sz w:val="28"/>
        </w:rPr>
        <w:t xml:space="preserve">
      тіреулерді жасау және орнату; </w:t>
      </w:r>
    </w:p>
    <w:p>
      <w:pPr>
        <w:spacing w:after="0"/>
        <w:ind w:left="0"/>
        <w:jc w:val="both"/>
      </w:pPr>
      <w:r>
        <w:rPr>
          <w:rFonts w:ascii="Times New Roman"/>
          <w:b w:val="false"/>
          <w:i w:val="false"/>
          <w:color w:val="000000"/>
          <w:sz w:val="28"/>
        </w:rPr>
        <w:t>
      құбырлар мен жаппа арматурасының жекелеген секцияларын ауыстыру;</w:t>
      </w:r>
    </w:p>
    <w:p>
      <w:pPr>
        <w:spacing w:after="0"/>
        <w:ind w:left="0"/>
        <w:jc w:val="both"/>
      </w:pPr>
      <w:r>
        <w:rPr>
          <w:rFonts w:ascii="Times New Roman"/>
          <w:b w:val="false"/>
          <w:i w:val="false"/>
          <w:color w:val="000000"/>
          <w:sz w:val="28"/>
        </w:rPr>
        <w:t>
      16) қатты пайдалы қазбаларға арналған геологиялық барлау ұңғымаларын бұрғылайтын екінші - бесінші сыныпты бұрғылау қондырғылары, гидрогеологиялық және геофизикалық ұңғымаларды бұрғылау қондырғылары - жөндеу және техникалық қызмет көрсету;</w:t>
      </w:r>
    </w:p>
    <w:p>
      <w:pPr>
        <w:spacing w:after="0"/>
        <w:ind w:left="0"/>
        <w:jc w:val="both"/>
      </w:pPr>
      <w:r>
        <w:rPr>
          <w:rFonts w:ascii="Times New Roman"/>
          <w:b w:val="false"/>
          <w:i w:val="false"/>
          <w:color w:val="000000"/>
          <w:sz w:val="28"/>
        </w:rPr>
        <w:t xml:space="preserve">
      17) желдеткіш қондырғылары - жөндеу және қызмет көрсету; </w:t>
      </w:r>
    </w:p>
    <w:p>
      <w:pPr>
        <w:spacing w:after="0"/>
        <w:ind w:left="0"/>
        <w:jc w:val="both"/>
      </w:pPr>
      <w:r>
        <w:rPr>
          <w:rFonts w:ascii="Times New Roman"/>
          <w:b w:val="false"/>
          <w:i w:val="false"/>
          <w:color w:val="000000"/>
          <w:sz w:val="28"/>
        </w:rPr>
        <w:t>
      бағыттаушы күректері ауыстыру;</w:t>
      </w:r>
    </w:p>
    <w:p>
      <w:pPr>
        <w:spacing w:after="0"/>
        <w:ind w:left="0"/>
        <w:jc w:val="both"/>
      </w:pPr>
      <w:r>
        <w:rPr>
          <w:rFonts w:ascii="Times New Roman"/>
          <w:b w:val="false"/>
          <w:i w:val="false"/>
          <w:color w:val="000000"/>
          <w:sz w:val="28"/>
        </w:rPr>
        <w:t>
      18) дегазациялық және аспирациондық қондырғылар - бөлшектеу, жөндеу, құрастыру;</w:t>
      </w:r>
    </w:p>
    <w:p>
      <w:pPr>
        <w:spacing w:after="0"/>
        <w:ind w:left="0"/>
        <w:jc w:val="both"/>
      </w:pPr>
      <w:r>
        <w:rPr>
          <w:rFonts w:ascii="Times New Roman"/>
          <w:b w:val="false"/>
          <w:i w:val="false"/>
          <w:color w:val="000000"/>
          <w:sz w:val="28"/>
        </w:rPr>
        <w:t xml:space="preserve">
      19) экскаваторлар, үйінді жасағыштар, тасымалдау-үйінді көпірлері - бөлшектеу, жөндеу, құрастыру; </w:t>
      </w:r>
    </w:p>
    <w:p>
      <w:pPr>
        <w:spacing w:after="0"/>
        <w:ind w:left="0"/>
        <w:jc w:val="both"/>
      </w:pPr>
      <w:r>
        <w:rPr>
          <w:rFonts w:ascii="Times New Roman"/>
          <w:b w:val="false"/>
          <w:i w:val="false"/>
          <w:color w:val="000000"/>
          <w:sz w:val="28"/>
        </w:rPr>
        <w:t xml:space="preserve">
      техникалық қызмет көрсету; </w:t>
      </w:r>
    </w:p>
    <w:p>
      <w:pPr>
        <w:spacing w:after="0"/>
        <w:ind w:left="0"/>
        <w:jc w:val="both"/>
      </w:pPr>
      <w:r>
        <w:rPr>
          <w:rFonts w:ascii="Times New Roman"/>
          <w:b w:val="false"/>
          <w:i w:val="false"/>
          <w:color w:val="000000"/>
          <w:sz w:val="28"/>
        </w:rPr>
        <w:t>
      гидравликалық жүйені жөндеу: гидравликалық домкраттарды, гидроцилиндрлерді, май құбырларын, жаппалы арматура мен аспаптарды ауыстыру және жөндеу;</w:t>
      </w:r>
    </w:p>
    <w:p>
      <w:pPr>
        <w:spacing w:after="0"/>
        <w:ind w:left="0"/>
        <w:jc w:val="both"/>
      </w:pPr>
      <w:r>
        <w:rPr>
          <w:rFonts w:ascii="Times New Roman"/>
          <w:b w:val="false"/>
          <w:i w:val="false"/>
          <w:color w:val="000000"/>
          <w:sz w:val="28"/>
        </w:rPr>
        <w:t>
      20) сусыздандыратын центрифугалар - конусты щитті, қырғыларды, шнекті, сорғыны ауыстыру;</w:t>
      </w:r>
    </w:p>
    <w:p>
      <w:pPr>
        <w:spacing w:after="0"/>
        <w:ind w:left="0"/>
        <w:jc w:val="both"/>
      </w:pPr>
      <w:r>
        <w:rPr>
          <w:rFonts w:ascii="Times New Roman"/>
          <w:b w:val="false"/>
          <w:i w:val="false"/>
          <w:color w:val="000000"/>
          <w:sz w:val="28"/>
        </w:rPr>
        <w:t>
      21) сусыздандыратын элеваторлар - шөміш шынжырын ауыстыру.</w:t>
      </w:r>
    </w:p>
    <w:bookmarkStart w:name="z807" w:id="808"/>
    <w:p>
      <w:pPr>
        <w:spacing w:after="0"/>
        <w:ind w:left="0"/>
        <w:jc w:val="left"/>
      </w:pPr>
      <w:r>
        <w:rPr>
          <w:rFonts w:ascii="Times New Roman"/>
          <w:b/>
          <w:i w:val="false"/>
          <w:color w:val="000000"/>
        </w:rPr>
        <w:t xml:space="preserve"> 79-параграф. Жабдықты жөндеу және қызмет көрсету жөніндегі слесарь, 5-разряд</w:t>
      </w:r>
    </w:p>
    <w:bookmarkEnd w:id="808"/>
    <w:bookmarkStart w:name="z808" w:id="809"/>
    <w:p>
      <w:pPr>
        <w:spacing w:after="0"/>
        <w:ind w:left="0"/>
        <w:jc w:val="both"/>
      </w:pPr>
      <w:r>
        <w:rPr>
          <w:rFonts w:ascii="Times New Roman"/>
          <w:b w:val="false"/>
          <w:i w:val="false"/>
          <w:color w:val="000000"/>
          <w:sz w:val="28"/>
        </w:rPr>
        <w:t>
      539. Жұмыс сипаттамасы:</w:t>
      </w:r>
    </w:p>
    <w:bookmarkEnd w:id="809"/>
    <w:p>
      <w:pPr>
        <w:spacing w:after="0"/>
        <w:ind w:left="0"/>
        <w:jc w:val="both"/>
      </w:pPr>
      <w:r>
        <w:rPr>
          <w:rFonts w:ascii="Times New Roman"/>
          <w:b w:val="false"/>
          <w:i w:val="false"/>
          <w:color w:val="000000"/>
          <w:sz w:val="28"/>
        </w:rPr>
        <w:t>
      күрделі машиналардың, тораптар мен механизмдердің, аппаратуралардың механикалық бөлігін монтаждау, бөлшектеу, жөндеу, баптау, опробациялау және техникалық қызмет көрсету;</w:t>
      </w:r>
    </w:p>
    <w:p>
      <w:pPr>
        <w:spacing w:after="0"/>
        <w:ind w:left="0"/>
        <w:jc w:val="both"/>
      </w:pPr>
      <w:r>
        <w:rPr>
          <w:rFonts w:ascii="Times New Roman"/>
          <w:b w:val="false"/>
          <w:i w:val="false"/>
          <w:color w:val="000000"/>
          <w:sz w:val="28"/>
        </w:rPr>
        <w:t xml:space="preserve">
      қысым астында жұмыс істейтін ыдыстарды жөндеу, опробациялау және техникалық қызмет көрсету; </w:t>
      </w:r>
    </w:p>
    <w:p>
      <w:pPr>
        <w:spacing w:after="0"/>
        <w:ind w:left="0"/>
        <w:jc w:val="both"/>
      </w:pPr>
      <w:r>
        <w:rPr>
          <w:rFonts w:ascii="Times New Roman"/>
          <w:b w:val="false"/>
          <w:i w:val="false"/>
          <w:color w:val="000000"/>
          <w:sz w:val="28"/>
        </w:rPr>
        <w:t>
      көтеру ыдыстарының бас және соңғы арқандарын ауыстыру;</w:t>
      </w:r>
    </w:p>
    <w:p>
      <w:pPr>
        <w:spacing w:after="0"/>
        <w:ind w:left="0"/>
        <w:jc w:val="both"/>
      </w:pPr>
      <w:r>
        <w:rPr>
          <w:rFonts w:ascii="Times New Roman"/>
          <w:b w:val="false"/>
          <w:i w:val="false"/>
          <w:color w:val="000000"/>
          <w:sz w:val="28"/>
        </w:rPr>
        <w:t xml:space="preserve">
      көтеру ыдыстары мен тіркеме құрылғыларын тексеру; </w:t>
      </w:r>
    </w:p>
    <w:p>
      <w:pPr>
        <w:spacing w:after="0"/>
        <w:ind w:left="0"/>
        <w:jc w:val="both"/>
      </w:pPr>
      <w:r>
        <w:rPr>
          <w:rFonts w:ascii="Times New Roman"/>
          <w:b w:val="false"/>
          <w:i w:val="false"/>
          <w:color w:val="000000"/>
          <w:sz w:val="28"/>
        </w:rPr>
        <w:t>
      арқан құрылғыларының, скип көтермелері тиеу және түсіру құрылғыларының ұзындығын тексеру және реттеу.</w:t>
      </w:r>
    </w:p>
    <w:bookmarkStart w:name="z809" w:id="810"/>
    <w:p>
      <w:pPr>
        <w:spacing w:after="0"/>
        <w:ind w:left="0"/>
        <w:jc w:val="both"/>
      </w:pPr>
      <w:r>
        <w:rPr>
          <w:rFonts w:ascii="Times New Roman"/>
          <w:b w:val="false"/>
          <w:i w:val="false"/>
          <w:color w:val="000000"/>
          <w:sz w:val="28"/>
        </w:rPr>
        <w:t>
      540. Мыналарды:</w:t>
      </w:r>
    </w:p>
    <w:bookmarkEnd w:id="810"/>
    <w:p>
      <w:pPr>
        <w:spacing w:after="0"/>
        <w:ind w:left="0"/>
        <w:jc w:val="both"/>
      </w:pPr>
      <w:r>
        <w:rPr>
          <w:rFonts w:ascii="Times New Roman"/>
          <w:b w:val="false"/>
          <w:i w:val="false"/>
          <w:color w:val="000000"/>
          <w:sz w:val="28"/>
        </w:rPr>
        <w:t xml:space="preserve">
      қызмет көрсететін күрделі механикалық жабдықты монтаждау, бөлшектеу, жөндеу, опробациялау және баптау ережесі мен тәсілдерін; </w:t>
      </w:r>
    </w:p>
    <w:p>
      <w:pPr>
        <w:spacing w:after="0"/>
        <w:ind w:left="0"/>
        <w:jc w:val="both"/>
      </w:pPr>
      <w:r>
        <w:rPr>
          <w:rFonts w:ascii="Times New Roman"/>
          <w:b w:val="false"/>
          <w:i w:val="false"/>
          <w:color w:val="000000"/>
          <w:sz w:val="28"/>
        </w:rPr>
        <w:t xml:space="preserve">
      өздігінен жүретін тау-кен жабдығының конструктивтік ерекшеліктерін; </w:t>
      </w:r>
    </w:p>
    <w:p>
      <w:pPr>
        <w:spacing w:after="0"/>
        <w:ind w:left="0"/>
        <w:jc w:val="both"/>
      </w:pPr>
      <w:r>
        <w:rPr>
          <w:rFonts w:ascii="Times New Roman"/>
          <w:b w:val="false"/>
          <w:i w:val="false"/>
          <w:color w:val="000000"/>
          <w:sz w:val="28"/>
        </w:rPr>
        <w:t>
      қызмет көрсететін жабдықтың кинематикалық схемасын;</w:t>
      </w:r>
    </w:p>
    <w:p>
      <w:pPr>
        <w:spacing w:after="0"/>
        <w:ind w:left="0"/>
        <w:jc w:val="both"/>
      </w:pPr>
      <w:r>
        <w:rPr>
          <w:rFonts w:ascii="Times New Roman"/>
          <w:b w:val="false"/>
          <w:i w:val="false"/>
          <w:color w:val="000000"/>
          <w:sz w:val="28"/>
        </w:rPr>
        <w:t xml:space="preserve">
      күрделі бөлшектер мен тораптарды қалпына келтіру тәсілдерін; </w:t>
      </w:r>
    </w:p>
    <w:p>
      <w:pPr>
        <w:spacing w:after="0"/>
        <w:ind w:left="0"/>
        <w:jc w:val="both"/>
      </w:pPr>
      <w:r>
        <w:rPr>
          <w:rFonts w:ascii="Times New Roman"/>
          <w:b w:val="false"/>
          <w:i w:val="false"/>
          <w:color w:val="000000"/>
          <w:sz w:val="28"/>
        </w:rPr>
        <w:t xml:space="preserve">
      жұмыс істейтін бөлшектерге, тораптарға, механизмдерге түсетін шекті жүктемелерді; </w:t>
      </w:r>
    </w:p>
    <w:p>
      <w:pPr>
        <w:spacing w:after="0"/>
        <w:ind w:left="0"/>
        <w:jc w:val="both"/>
      </w:pPr>
      <w:r>
        <w:rPr>
          <w:rFonts w:ascii="Times New Roman"/>
          <w:b w:val="false"/>
          <w:i w:val="false"/>
          <w:color w:val="000000"/>
          <w:sz w:val="28"/>
        </w:rPr>
        <w:t>
      ақаулар мен авариялардың алдын алу шараларын; күрделі жабдықты, агрегаттар мен тораптарды жөндеудің, сынаудың және тапсырудың техникалық шарттарын;</w:t>
      </w:r>
    </w:p>
    <w:p>
      <w:pPr>
        <w:spacing w:after="0"/>
        <w:ind w:left="0"/>
        <w:jc w:val="both"/>
      </w:pPr>
      <w:r>
        <w:rPr>
          <w:rFonts w:ascii="Times New Roman"/>
          <w:b w:val="false"/>
          <w:i w:val="false"/>
          <w:color w:val="000000"/>
          <w:sz w:val="28"/>
        </w:rPr>
        <w:t xml:space="preserve">
      қысым астында жұмыс істейтін ыдыстар мен тіркеме құрылғыларын пайдалану және куәландыру ережесін; </w:t>
      </w:r>
    </w:p>
    <w:p>
      <w:pPr>
        <w:spacing w:after="0"/>
        <w:ind w:left="0"/>
        <w:jc w:val="both"/>
      </w:pPr>
      <w:r>
        <w:rPr>
          <w:rFonts w:ascii="Times New Roman"/>
          <w:b w:val="false"/>
          <w:i w:val="false"/>
          <w:color w:val="000000"/>
          <w:sz w:val="28"/>
        </w:rPr>
        <w:t xml:space="preserve">
      шахта жабдығын жиынтықтау және прокат базасына тапсыру ережесін, жөнделген жабдыққа құжаттама жасауды; </w:t>
      </w:r>
    </w:p>
    <w:p>
      <w:pPr>
        <w:spacing w:after="0"/>
        <w:ind w:left="0"/>
        <w:jc w:val="both"/>
      </w:pPr>
      <w:r>
        <w:rPr>
          <w:rFonts w:ascii="Times New Roman"/>
          <w:b w:val="false"/>
          <w:i w:val="false"/>
          <w:color w:val="000000"/>
          <w:sz w:val="28"/>
        </w:rPr>
        <w:t>
      чертеждерді, эскиздерді, кинематикалық схемаларды жасау ережесін;</w:t>
      </w:r>
    </w:p>
    <w:p>
      <w:pPr>
        <w:spacing w:after="0"/>
        <w:ind w:left="0"/>
        <w:jc w:val="both"/>
      </w:pPr>
      <w:r>
        <w:rPr>
          <w:rFonts w:ascii="Times New Roman"/>
          <w:b w:val="false"/>
          <w:i w:val="false"/>
          <w:color w:val="000000"/>
          <w:sz w:val="28"/>
        </w:rPr>
        <w:t>
      орындалатын жұмысқа қажетті көлемде слесарлық істі білуге тиіс.</w:t>
      </w:r>
    </w:p>
    <w:bookmarkStart w:name="z810" w:id="811"/>
    <w:p>
      <w:pPr>
        <w:spacing w:after="0"/>
        <w:ind w:left="0"/>
        <w:jc w:val="both"/>
      </w:pPr>
      <w:r>
        <w:rPr>
          <w:rFonts w:ascii="Times New Roman"/>
          <w:b w:val="false"/>
          <w:i w:val="false"/>
          <w:color w:val="000000"/>
          <w:sz w:val="28"/>
        </w:rPr>
        <w:t>
      541. Жұмыс үлгілері:</w:t>
      </w:r>
    </w:p>
    <w:bookmarkEnd w:id="811"/>
    <w:p>
      <w:pPr>
        <w:spacing w:after="0"/>
        <w:ind w:left="0"/>
        <w:jc w:val="both"/>
      </w:pPr>
      <w:r>
        <w:rPr>
          <w:rFonts w:ascii="Times New Roman"/>
          <w:b w:val="false"/>
          <w:i w:val="false"/>
          <w:color w:val="000000"/>
          <w:sz w:val="28"/>
        </w:rPr>
        <w:t>
      1) аппараттар, жоғары қысымды газ құбырлары - тексеру, жөндеу, сынау;</w:t>
      </w:r>
    </w:p>
    <w:p>
      <w:pPr>
        <w:spacing w:after="0"/>
        <w:ind w:left="0"/>
        <w:jc w:val="both"/>
      </w:pPr>
      <w:r>
        <w:rPr>
          <w:rFonts w:ascii="Times New Roman"/>
          <w:b w:val="false"/>
          <w:i w:val="false"/>
          <w:color w:val="000000"/>
          <w:sz w:val="28"/>
        </w:rPr>
        <w:t>
      2) оттегілі және аргонды аппаратура - тексеру, жөндеу, сынау;</w:t>
      </w:r>
    </w:p>
    <w:p>
      <w:pPr>
        <w:spacing w:after="0"/>
        <w:ind w:left="0"/>
        <w:jc w:val="both"/>
      </w:pPr>
      <w:r>
        <w:rPr>
          <w:rFonts w:ascii="Times New Roman"/>
          <w:b w:val="false"/>
          <w:i w:val="false"/>
          <w:color w:val="000000"/>
          <w:sz w:val="28"/>
        </w:rPr>
        <w:t>
      3) жоғары салмақты технологиялық (карьерлік) автосамосвалдар - жөндеу және техникалық қызмет көрсету;</w:t>
      </w:r>
    </w:p>
    <w:p>
      <w:pPr>
        <w:spacing w:after="0"/>
        <w:ind w:left="0"/>
        <w:jc w:val="both"/>
      </w:pPr>
      <w:r>
        <w:rPr>
          <w:rFonts w:ascii="Times New Roman"/>
          <w:b w:val="false"/>
          <w:i w:val="false"/>
          <w:color w:val="000000"/>
          <w:sz w:val="28"/>
        </w:rPr>
        <w:t>
      4) машиналар мен механизмдердің гидротаратып бөлгіштер, клапанды блоктары, орталықтандырылған майлау жүйелері - жөндеу және баптау;</w:t>
      </w:r>
    </w:p>
    <w:p>
      <w:pPr>
        <w:spacing w:after="0"/>
        <w:ind w:left="0"/>
        <w:jc w:val="both"/>
      </w:pPr>
      <w:r>
        <w:rPr>
          <w:rFonts w:ascii="Times New Roman"/>
          <w:b w:val="false"/>
          <w:i w:val="false"/>
          <w:color w:val="000000"/>
          <w:sz w:val="28"/>
        </w:rPr>
        <w:t>
      5) конусты жармалағыштар - втулкаларды қайта престей отырып базалық тораптарды жөндеу, эксцентриктердің, аспа тораптарының, коникалық өткізгіштердің іргелес жүзбелі сақиналарын реттеу;</w:t>
      </w:r>
    </w:p>
    <w:p>
      <w:pPr>
        <w:spacing w:after="0"/>
        <w:ind w:left="0"/>
        <w:jc w:val="both"/>
      </w:pPr>
      <w:r>
        <w:rPr>
          <w:rFonts w:ascii="Times New Roman"/>
          <w:b w:val="false"/>
          <w:i w:val="false"/>
          <w:color w:val="000000"/>
          <w:sz w:val="28"/>
        </w:rPr>
        <w:t>
      6) лентасының ені 1400 миллиметрден жоғары ленталы конвейерлер - ленталарды ұштарын өңдеп, вулканизациялай отырып ауыстыру және жөндеу;</w:t>
      </w:r>
    </w:p>
    <w:p>
      <w:pPr>
        <w:spacing w:after="0"/>
        <w:ind w:left="0"/>
        <w:jc w:val="both"/>
      </w:pPr>
      <w:r>
        <w:rPr>
          <w:rFonts w:ascii="Times New Roman"/>
          <w:b w:val="false"/>
          <w:i w:val="false"/>
          <w:color w:val="000000"/>
          <w:sz w:val="28"/>
        </w:rPr>
        <w:t>
      храпты тоқтатқыш пен тежегіштерді реттей отырып, оларды жөндеу;</w:t>
      </w:r>
    </w:p>
    <w:p>
      <w:pPr>
        <w:spacing w:after="0"/>
        <w:ind w:left="0"/>
        <w:jc w:val="both"/>
      </w:pPr>
      <w:r>
        <w:rPr>
          <w:rFonts w:ascii="Times New Roman"/>
          <w:b w:val="false"/>
          <w:i w:val="false"/>
          <w:color w:val="000000"/>
          <w:sz w:val="28"/>
        </w:rPr>
        <w:t>
      7) өздігінен жүретін тау-кен машиналары, бұрғылау станоктары мен қондырғылары, өздігінен жүретін вагондар, көтеру машиналары (шығырлар) - бөлшектеу, жөндеу, құрастыру, опробациялау және күрделі агрегаттары мен тораптарын реттеу;</w:t>
      </w:r>
    </w:p>
    <w:p>
      <w:pPr>
        <w:spacing w:after="0"/>
        <w:ind w:left="0"/>
        <w:jc w:val="both"/>
      </w:pPr>
      <w:r>
        <w:rPr>
          <w:rFonts w:ascii="Times New Roman"/>
          <w:b w:val="false"/>
          <w:i w:val="false"/>
          <w:color w:val="000000"/>
          <w:sz w:val="28"/>
        </w:rPr>
        <w:t>
      пневмогидрожүйені жөндеу және баптау;</w:t>
      </w:r>
    </w:p>
    <w:p>
      <w:pPr>
        <w:spacing w:after="0"/>
        <w:ind w:left="0"/>
        <w:jc w:val="both"/>
      </w:pPr>
      <w:r>
        <w:rPr>
          <w:rFonts w:ascii="Times New Roman"/>
          <w:b w:val="false"/>
          <w:i w:val="false"/>
          <w:color w:val="000000"/>
          <w:sz w:val="28"/>
        </w:rPr>
        <w:t>
      8) жүк көтеру машиналары - кранасты жолдарды жөндеу, реттеу және нивелирлеу;</w:t>
      </w:r>
    </w:p>
    <w:p>
      <w:pPr>
        <w:spacing w:after="0"/>
        <w:ind w:left="0"/>
        <w:jc w:val="both"/>
      </w:pPr>
      <w:r>
        <w:rPr>
          <w:rFonts w:ascii="Times New Roman"/>
          <w:b w:val="false"/>
          <w:i w:val="false"/>
          <w:color w:val="000000"/>
          <w:sz w:val="28"/>
        </w:rPr>
        <w:t>
      9) тиеу-жеткізу машиналары, жерасты дизельді автосамосвалдар - гидравлика жүйесін реттеу;</w:t>
      </w:r>
    </w:p>
    <w:p>
      <w:pPr>
        <w:spacing w:after="0"/>
        <w:ind w:left="0"/>
        <w:jc w:val="both"/>
      </w:pPr>
      <w:r>
        <w:rPr>
          <w:rFonts w:ascii="Times New Roman"/>
          <w:b w:val="false"/>
          <w:i w:val="false"/>
          <w:color w:val="000000"/>
          <w:sz w:val="28"/>
        </w:rPr>
        <w:t xml:space="preserve">
      гидромеханикалық ауыстыру қорабын бөлшектеу, құрастыру; </w:t>
      </w:r>
    </w:p>
    <w:p>
      <w:pPr>
        <w:spacing w:after="0"/>
        <w:ind w:left="0"/>
        <w:jc w:val="both"/>
      </w:pPr>
      <w:r>
        <w:rPr>
          <w:rFonts w:ascii="Times New Roman"/>
          <w:b w:val="false"/>
          <w:i w:val="false"/>
          <w:color w:val="000000"/>
          <w:sz w:val="28"/>
        </w:rPr>
        <w:t>
      рычаг механизмін, руль жетегін, стреланы автоматты басқаруды жөндеу;</w:t>
      </w:r>
    </w:p>
    <w:p>
      <w:pPr>
        <w:spacing w:after="0"/>
        <w:ind w:left="0"/>
        <w:jc w:val="both"/>
      </w:pPr>
      <w:r>
        <w:rPr>
          <w:rFonts w:ascii="Times New Roman"/>
          <w:b w:val="false"/>
          <w:i w:val="false"/>
          <w:color w:val="000000"/>
          <w:sz w:val="28"/>
        </w:rPr>
        <w:t>
      10) конвейерлердің көтергі және жетекті станцияларының басқару жабдығы мен аппаратурасы - монтаждау және баптау;</w:t>
      </w:r>
    </w:p>
    <w:p>
      <w:pPr>
        <w:spacing w:after="0"/>
        <w:ind w:left="0"/>
        <w:jc w:val="both"/>
      </w:pPr>
      <w:r>
        <w:rPr>
          <w:rFonts w:ascii="Times New Roman"/>
          <w:b w:val="false"/>
          <w:i w:val="false"/>
          <w:color w:val="000000"/>
          <w:sz w:val="28"/>
        </w:rPr>
        <w:t>
      11) лентасының ені 2000 миллиметр және одан да жоғары ауыр конвейерлердің, кесектегіштердің, агломерациялық және күйдіру машиналарының, дозаторлардың, шихта материалдарының, ауыр қоректендіргіштердің редукторлары - тісті цииндрлі, коникалық және бұрамды ауыспа саңылауларын жөндеу және реттеу;</w:t>
      </w:r>
    </w:p>
    <w:p>
      <w:pPr>
        <w:spacing w:after="0"/>
        <w:ind w:left="0"/>
        <w:jc w:val="both"/>
      </w:pPr>
      <w:r>
        <w:rPr>
          <w:rFonts w:ascii="Times New Roman"/>
          <w:b w:val="false"/>
          <w:i w:val="false"/>
          <w:color w:val="000000"/>
          <w:sz w:val="28"/>
        </w:rPr>
        <w:t>
      12) сепараторлар, отырғызба машиналары, қойылтқыштар, вакуум - сүзгілер, вакуумді насостары, флотомашиналар, адамдар мен жүктерді көтеруге арналған лифтілер, қазандықтар мен бу машиналары, бу қыздырғышы бар резонансты және валкалы електер, түтін сорғыштар, шлам насостары - монтаждау, жөндеу, баптау;</w:t>
      </w:r>
    </w:p>
    <w:p>
      <w:pPr>
        <w:spacing w:after="0"/>
        <w:ind w:left="0"/>
        <w:jc w:val="both"/>
      </w:pPr>
      <w:r>
        <w:rPr>
          <w:rFonts w:ascii="Times New Roman"/>
          <w:b w:val="false"/>
          <w:i w:val="false"/>
          <w:color w:val="000000"/>
          <w:sz w:val="28"/>
        </w:rPr>
        <w:t>
      13) қатты пайдалы қазбаларға арналған геологиялық барлау ұңғымаларын бұрғылайтын алтыншы - сегізінші сыныпты бұрғылау қондырғылары - жөндеу және техникалық қызмет көрсету;</w:t>
      </w:r>
    </w:p>
    <w:p>
      <w:pPr>
        <w:spacing w:after="0"/>
        <w:ind w:left="0"/>
        <w:jc w:val="both"/>
      </w:pPr>
      <w:r>
        <w:rPr>
          <w:rFonts w:ascii="Times New Roman"/>
          <w:b w:val="false"/>
          <w:i w:val="false"/>
          <w:color w:val="000000"/>
          <w:sz w:val="28"/>
        </w:rPr>
        <w:t>
      14) цилиндрлер, подшипниктер - монтаждау және барлық қосындыларды түпкілікті бекіту;</w:t>
      </w:r>
    </w:p>
    <w:p>
      <w:pPr>
        <w:spacing w:after="0"/>
        <w:ind w:left="0"/>
        <w:jc w:val="both"/>
      </w:pPr>
      <w:r>
        <w:rPr>
          <w:rFonts w:ascii="Times New Roman"/>
          <w:b w:val="false"/>
          <w:i w:val="false"/>
          <w:color w:val="000000"/>
          <w:sz w:val="28"/>
        </w:rPr>
        <w:t xml:space="preserve">
      15) экскаваторлар, үйінді жасағыштар, тасымалдау-үйінді көпірлері - қозғағыштар мен редукторларды орталандыру, теңгермелеу; </w:t>
      </w:r>
    </w:p>
    <w:p>
      <w:pPr>
        <w:spacing w:after="0"/>
        <w:ind w:left="0"/>
        <w:jc w:val="both"/>
      </w:pPr>
      <w:r>
        <w:rPr>
          <w:rFonts w:ascii="Times New Roman"/>
          <w:b w:val="false"/>
          <w:i w:val="false"/>
          <w:color w:val="000000"/>
          <w:sz w:val="28"/>
        </w:rPr>
        <w:t xml:space="preserve">
      гидравликаны жөндеу, барлық жүйені реттеу; </w:t>
      </w:r>
    </w:p>
    <w:p>
      <w:pPr>
        <w:spacing w:after="0"/>
        <w:ind w:left="0"/>
        <w:jc w:val="both"/>
      </w:pPr>
      <w:r>
        <w:rPr>
          <w:rFonts w:ascii="Times New Roman"/>
          <w:b w:val="false"/>
          <w:i w:val="false"/>
          <w:color w:val="000000"/>
          <w:sz w:val="28"/>
        </w:rPr>
        <w:t>
      компрессорларды жөндеу және баптау;</w:t>
      </w:r>
    </w:p>
    <w:p>
      <w:pPr>
        <w:spacing w:after="0"/>
        <w:ind w:left="0"/>
        <w:jc w:val="both"/>
      </w:pPr>
      <w:r>
        <w:rPr>
          <w:rFonts w:ascii="Times New Roman"/>
          <w:b w:val="false"/>
          <w:i w:val="false"/>
          <w:color w:val="000000"/>
          <w:sz w:val="28"/>
        </w:rPr>
        <w:t>
      16) тіркеме салмағы 25 тонна және одан да жоғары шахта электровоздары - бөлшектеу, жөндеу, техникалық қызмет көрсету.</w:t>
      </w:r>
    </w:p>
    <w:bookmarkStart w:name="z811" w:id="812"/>
    <w:p>
      <w:pPr>
        <w:spacing w:after="0"/>
        <w:ind w:left="0"/>
        <w:jc w:val="left"/>
      </w:pPr>
      <w:r>
        <w:rPr>
          <w:rFonts w:ascii="Times New Roman"/>
          <w:b/>
          <w:i w:val="false"/>
          <w:color w:val="000000"/>
        </w:rPr>
        <w:t xml:space="preserve"> 80-параграф. Жабдықты жөндеу және қызмет көрсету жөніндегі слесарь, 6-разряд</w:t>
      </w:r>
    </w:p>
    <w:bookmarkEnd w:id="812"/>
    <w:bookmarkStart w:name="z812" w:id="813"/>
    <w:p>
      <w:pPr>
        <w:spacing w:after="0"/>
        <w:ind w:left="0"/>
        <w:jc w:val="both"/>
      </w:pPr>
      <w:r>
        <w:rPr>
          <w:rFonts w:ascii="Times New Roman"/>
          <w:b w:val="false"/>
          <w:i w:val="false"/>
          <w:color w:val="000000"/>
          <w:sz w:val="28"/>
        </w:rPr>
        <w:t>
      542. Жұмыс сипаттамасы:</w:t>
      </w:r>
    </w:p>
    <w:bookmarkEnd w:id="813"/>
    <w:p>
      <w:pPr>
        <w:spacing w:after="0"/>
        <w:ind w:left="0"/>
        <w:jc w:val="both"/>
      </w:pPr>
      <w:r>
        <w:rPr>
          <w:rFonts w:ascii="Times New Roman"/>
          <w:b w:val="false"/>
          <w:i w:val="false"/>
          <w:color w:val="000000"/>
          <w:sz w:val="28"/>
        </w:rPr>
        <w:t>
      күрделі машиналардың, тораптар мен механизмдердің, аппаратуралардың, бақылау-өлшеу аспаптарының механикалық бөлігін монтаждау, бөлшектеу, жөндеу, баптау, опробациялау және техникалық қызмет көрсету;</w:t>
      </w:r>
    </w:p>
    <w:p>
      <w:pPr>
        <w:spacing w:after="0"/>
        <w:ind w:left="0"/>
        <w:jc w:val="both"/>
      </w:pPr>
      <w:r>
        <w:rPr>
          <w:rFonts w:ascii="Times New Roman"/>
          <w:b w:val="false"/>
          <w:i w:val="false"/>
          <w:color w:val="000000"/>
          <w:sz w:val="28"/>
        </w:rPr>
        <w:t>
      аппаратураны пневмоника және логикалық элементтерді қолдана отырып жөндеу, монтаждау және баптау.</w:t>
      </w:r>
    </w:p>
    <w:bookmarkStart w:name="z813" w:id="814"/>
    <w:p>
      <w:pPr>
        <w:spacing w:after="0"/>
        <w:ind w:left="0"/>
        <w:jc w:val="both"/>
      </w:pPr>
      <w:r>
        <w:rPr>
          <w:rFonts w:ascii="Times New Roman"/>
          <w:b w:val="false"/>
          <w:i w:val="false"/>
          <w:color w:val="000000"/>
          <w:sz w:val="28"/>
        </w:rPr>
        <w:t>
      543. Мыналарды:</w:t>
      </w:r>
    </w:p>
    <w:bookmarkEnd w:id="814"/>
    <w:p>
      <w:pPr>
        <w:spacing w:after="0"/>
        <w:ind w:left="0"/>
        <w:jc w:val="both"/>
      </w:pPr>
      <w:r>
        <w:rPr>
          <w:rFonts w:ascii="Times New Roman"/>
          <w:b w:val="false"/>
          <w:i w:val="false"/>
          <w:color w:val="000000"/>
          <w:sz w:val="28"/>
        </w:rPr>
        <w:t xml:space="preserve">
      өздігінен жүретін кен машиналарының агрегаттары мен тораптарының ерекше күрделі жүйелерінің конструктивтік ерекшеліктерін; </w:t>
      </w:r>
    </w:p>
    <w:p>
      <w:pPr>
        <w:spacing w:after="0"/>
        <w:ind w:left="0"/>
        <w:jc w:val="both"/>
      </w:pPr>
      <w:r>
        <w:rPr>
          <w:rFonts w:ascii="Times New Roman"/>
          <w:b w:val="false"/>
          <w:i w:val="false"/>
          <w:color w:val="000000"/>
          <w:sz w:val="28"/>
        </w:rPr>
        <w:t xml:space="preserve">
      өздігінен жүретін кен машиналарының ерекше күрделі жүйелерінің жұмыс режимін белгілеу принципін; </w:t>
      </w:r>
    </w:p>
    <w:p>
      <w:pPr>
        <w:spacing w:after="0"/>
        <w:ind w:left="0"/>
        <w:jc w:val="both"/>
      </w:pPr>
      <w:r>
        <w:rPr>
          <w:rFonts w:ascii="Times New Roman"/>
          <w:b w:val="false"/>
          <w:i w:val="false"/>
          <w:color w:val="000000"/>
          <w:sz w:val="28"/>
        </w:rPr>
        <w:t xml:space="preserve">
      сызбаларды, эскиздерді, кинематикалық схемаларды жасау ережесін; </w:t>
      </w:r>
    </w:p>
    <w:p>
      <w:pPr>
        <w:spacing w:after="0"/>
        <w:ind w:left="0"/>
        <w:jc w:val="both"/>
      </w:pPr>
      <w:r>
        <w:rPr>
          <w:rFonts w:ascii="Times New Roman"/>
          <w:b w:val="false"/>
          <w:i w:val="false"/>
          <w:color w:val="000000"/>
          <w:sz w:val="28"/>
        </w:rPr>
        <w:t>
      теориялық механика, пневмоника негіздерін білуге тиіс.</w:t>
      </w:r>
    </w:p>
    <w:bookmarkStart w:name="z814" w:id="815"/>
    <w:p>
      <w:pPr>
        <w:spacing w:after="0"/>
        <w:ind w:left="0"/>
        <w:jc w:val="both"/>
      </w:pPr>
      <w:r>
        <w:rPr>
          <w:rFonts w:ascii="Times New Roman"/>
          <w:b w:val="false"/>
          <w:i w:val="false"/>
          <w:color w:val="000000"/>
          <w:sz w:val="28"/>
        </w:rPr>
        <w:t>
      544. Техникалық және кәсіптік (арнайы орта, кәсіптік орта) білім талап етіледі.</w:t>
      </w:r>
    </w:p>
    <w:bookmarkEnd w:id="815"/>
    <w:bookmarkStart w:name="z815" w:id="816"/>
    <w:p>
      <w:pPr>
        <w:spacing w:after="0"/>
        <w:ind w:left="0"/>
        <w:jc w:val="both"/>
      </w:pPr>
      <w:r>
        <w:rPr>
          <w:rFonts w:ascii="Times New Roman"/>
          <w:b w:val="false"/>
          <w:i w:val="false"/>
          <w:color w:val="000000"/>
          <w:sz w:val="28"/>
        </w:rPr>
        <w:t>
      545. Жұмыс үлгілері:</w:t>
      </w:r>
    </w:p>
    <w:bookmarkEnd w:id="816"/>
    <w:p>
      <w:pPr>
        <w:spacing w:after="0"/>
        <w:ind w:left="0"/>
        <w:jc w:val="both"/>
      </w:pPr>
      <w:r>
        <w:rPr>
          <w:rFonts w:ascii="Times New Roman"/>
          <w:b w:val="false"/>
          <w:i w:val="false"/>
          <w:color w:val="000000"/>
          <w:sz w:val="28"/>
        </w:rPr>
        <w:t>
      1) тепловоз тоңазытқыштарын басқару автоматикасы - тексеру, реттеу;</w:t>
      </w:r>
    </w:p>
    <w:p>
      <w:pPr>
        <w:spacing w:after="0"/>
        <w:ind w:left="0"/>
        <w:jc w:val="both"/>
      </w:pPr>
      <w:r>
        <w:rPr>
          <w:rFonts w:ascii="Times New Roman"/>
          <w:b w:val="false"/>
          <w:i w:val="false"/>
          <w:color w:val="000000"/>
          <w:sz w:val="28"/>
        </w:rPr>
        <w:t>
      2) гидравликалық жетектермен және автоматты өлшеу құрылғымен жабдықталған вагон төңкергіштер - баптау;</w:t>
      </w:r>
    </w:p>
    <w:p>
      <w:pPr>
        <w:spacing w:after="0"/>
        <w:ind w:left="0"/>
        <w:jc w:val="both"/>
      </w:pPr>
      <w:r>
        <w:rPr>
          <w:rFonts w:ascii="Times New Roman"/>
          <w:b w:val="false"/>
          <w:i w:val="false"/>
          <w:color w:val="000000"/>
          <w:sz w:val="28"/>
        </w:rPr>
        <w:t>
      3) агломерациялық және күйдіру машиналары - машинаның және жылу саңылауының қозғалысын реттеу, жетекті және бас радиусты тексеру;</w:t>
      </w:r>
    </w:p>
    <w:p>
      <w:pPr>
        <w:spacing w:after="0"/>
        <w:ind w:left="0"/>
        <w:jc w:val="both"/>
      </w:pPr>
      <w:r>
        <w:rPr>
          <w:rFonts w:ascii="Times New Roman"/>
          <w:b w:val="false"/>
          <w:i w:val="false"/>
          <w:color w:val="000000"/>
          <w:sz w:val="28"/>
        </w:rPr>
        <w:t xml:space="preserve">
      4) өздігінен жүретін тау-кен машиналары, бұрғылау станоктары мен қондырғылары, көтеру машиналары (шығырлар) - агрегаттар мен тораптардың ерекше күрделі жүйелерін, гидропневмоавтоматики жүйелерін жөндеу, баптау, реттеу және кешенді сынау; </w:t>
      </w:r>
    </w:p>
    <w:p>
      <w:pPr>
        <w:spacing w:after="0"/>
        <w:ind w:left="0"/>
        <w:jc w:val="both"/>
      </w:pPr>
      <w:r>
        <w:rPr>
          <w:rFonts w:ascii="Times New Roman"/>
          <w:b w:val="false"/>
          <w:i w:val="false"/>
          <w:color w:val="000000"/>
          <w:sz w:val="28"/>
        </w:rPr>
        <w:t xml:space="preserve">
      аспаптардың жұмысын тексеру; </w:t>
      </w:r>
    </w:p>
    <w:p>
      <w:pPr>
        <w:spacing w:after="0"/>
        <w:ind w:left="0"/>
        <w:jc w:val="both"/>
      </w:pPr>
      <w:r>
        <w:rPr>
          <w:rFonts w:ascii="Times New Roman"/>
          <w:b w:val="false"/>
          <w:i w:val="false"/>
          <w:color w:val="000000"/>
          <w:sz w:val="28"/>
        </w:rPr>
        <w:t>
      отын аппаратурасын жөндеу;</w:t>
      </w:r>
    </w:p>
    <w:p>
      <w:pPr>
        <w:spacing w:after="0"/>
        <w:ind w:left="0"/>
        <w:jc w:val="both"/>
      </w:pPr>
      <w:r>
        <w:rPr>
          <w:rFonts w:ascii="Times New Roman"/>
          <w:b w:val="false"/>
          <w:i w:val="false"/>
          <w:color w:val="000000"/>
          <w:sz w:val="28"/>
        </w:rPr>
        <w:t>
      5) доңғалақты сепараторлар, отырғызба машиналар - автоматты жүйелерді баптау;</w:t>
      </w:r>
    </w:p>
    <w:p>
      <w:pPr>
        <w:spacing w:after="0"/>
        <w:ind w:left="0"/>
        <w:jc w:val="both"/>
      </w:pPr>
      <w:r>
        <w:rPr>
          <w:rFonts w:ascii="Times New Roman"/>
          <w:b w:val="false"/>
          <w:i w:val="false"/>
          <w:color w:val="000000"/>
          <w:sz w:val="28"/>
        </w:rPr>
        <w:t>
      6) тиеу-жеткізу машиналары, жерасты дизельді автосамосвалдар - трансмиссия және гидротрансформатор жүйесін құрастыру және реттеу;</w:t>
      </w:r>
    </w:p>
    <w:p>
      <w:pPr>
        <w:spacing w:after="0"/>
        <w:ind w:left="0"/>
        <w:jc w:val="both"/>
      </w:pPr>
      <w:r>
        <w:rPr>
          <w:rFonts w:ascii="Times New Roman"/>
          <w:b w:val="false"/>
          <w:i w:val="false"/>
          <w:color w:val="000000"/>
          <w:sz w:val="28"/>
        </w:rPr>
        <w:t>
      агрегаттар мен тораптарды сынау;</w:t>
      </w:r>
    </w:p>
    <w:p>
      <w:pPr>
        <w:spacing w:after="0"/>
        <w:ind w:left="0"/>
        <w:jc w:val="both"/>
      </w:pPr>
      <w:r>
        <w:rPr>
          <w:rFonts w:ascii="Times New Roman"/>
          <w:b w:val="false"/>
          <w:i w:val="false"/>
          <w:color w:val="000000"/>
          <w:sz w:val="28"/>
        </w:rPr>
        <w:t>
      7) скипті және кілетті шахта көтергісінің көтеру машиналары, жолаушылар және жүк лифтілері - жөндеу, сынау және жұмысқа тапсыру;</w:t>
      </w:r>
    </w:p>
    <w:p>
      <w:pPr>
        <w:spacing w:after="0"/>
        <w:ind w:left="0"/>
        <w:jc w:val="both"/>
      </w:pPr>
      <w:r>
        <w:rPr>
          <w:rFonts w:ascii="Times New Roman"/>
          <w:b w:val="false"/>
          <w:i w:val="false"/>
          <w:color w:val="000000"/>
          <w:sz w:val="28"/>
        </w:rPr>
        <w:t>
      8) флотация машиналары - импеллерлерді теңгермелеу;</w:t>
      </w:r>
    </w:p>
    <w:p>
      <w:pPr>
        <w:spacing w:after="0"/>
        <w:ind w:left="0"/>
        <w:jc w:val="both"/>
      </w:pPr>
      <w:r>
        <w:rPr>
          <w:rFonts w:ascii="Times New Roman"/>
          <w:b w:val="false"/>
          <w:i w:val="false"/>
          <w:color w:val="000000"/>
          <w:sz w:val="28"/>
        </w:rPr>
        <w:t>
      9) тепловоздардың тік өткізгіштері - жөндеу, реттей отырып орнату;</w:t>
      </w:r>
    </w:p>
    <w:p>
      <w:pPr>
        <w:spacing w:after="0"/>
        <w:ind w:left="0"/>
        <w:jc w:val="both"/>
      </w:pPr>
      <w:r>
        <w:rPr>
          <w:rFonts w:ascii="Times New Roman"/>
          <w:b w:val="false"/>
          <w:i w:val="false"/>
          <w:color w:val="000000"/>
          <w:sz w:val="28"/>
        </w:rPr>
        <w:t>
      10) центрифугалар, ауа үрлеуіштер - роторларды динамикалық теңгермелеу;</w:t>
      </w:r>
    </w:p>
    <w:p>
      <w:pPr>
        <w:spacing w:after="0"/>
        <w:ind w:left="0"/>
        <w:jc w:val="both"/>
      </w:pPr>
      <w:r>
        <w:rPr>
          <w:rFonts w:ascii="Times New Roman"/>
          <w:b w:val="false"/>
          <w:i w:val="false"/>
          <w:color w:val="000000"/>
          <w:sz w:val="28"/>
        </w:rPr>
        <w:t>
      11) тоңазытқыштар, жоғары қысым агрегаттары, сепараторлар, компрессорлар - жөндеу, баптау, реттеу.</w:t>
      </w:r>
    </w:p>
    <w:bookmarkStart w:name="z816" w:id="817"/>
    <w:p>
      <w:pPr>
        <w:spacing w:after="0"/>
        <w:ind w:left="0"/>
        <w:jc w:val="left"/>
      </w:pPr>
      <w:r>
        <w:rPr>
          <w:rFonts w:ascii="Times New Roman"/>
          <w:b/>
          <w:i w:val="false"/>
          <w:color w:val="000000"/>
        </w:rPr>
        <w:t xml:space="preserve"> 81-параграф. Жабдықты жөндеу және қызмет көрсету жөніндегі слесарь, 7-разряд</w:t>
      </w:r>
    </w:p>
    <w:bookmarkEnd w:id="817"/>
    <w:bookmarkStart w:name="z817" w:id="818"/>
    <w:p>
      <w:pPr>
        <w:spacing w:after="0"/>
        <w:ind w:left="0"/>
        <w:jc w:val="both"/>
      </w:pPr>
      <w:r>
        <w:rPr>
          <w:rFonts w:ascii="Times New Roman"/>
          <w:b w:val="false"/>
          <w:i w:val="false"/>
          <w:color w:val="000000"/>
          <w:sz w:val="28"/>
        </w:rPr>
        <w:t>
      546. Жұмыс сипаттамасы:</w:t>
      </w:r>
    </w:p>
    <w:bookmarkEnd w:id="818"/>
    <w:p>
      <w:pPr>
        <w:spacing w:after="0"/>
        <w:ind w:left="0"/>
        <w:jc w:val="both"/>
      </w:pPr>
      <w:r>
        <w:rPr>
          <w:rFonts w:ascii="Times New Roman"/>
          <w:b w:val="false"/>
          <w:i w:val="false"/>
          <w:color w:val="000000"/>
          <w:sz w:val="28"/>
        </w:rPr>
        <w:t>
      машиналардың, тораптар мен механизмдердің, аппаратуралардың, бақылау-өлшеу аспаптарының ерекше күрделі кинематикалық басқару жүйелерін монтаждау, бөлшектеу, жөндеу, баптау, опробациялау және техникалық қызмет көрсету;</w:t>
      </w:r>
    </w:p>
    <w:p>
      <w:pPr>
        <w:spacing w:after="0"/>
        <w:ind w:left="0"/>
        <w:jc w:val="both"/>
      </w:pPr>
      <w:r>
        <w:rPr>
          <w:rFonts w:ascii="Times New Roman"/>
          <w:b w:val="false"/>
          <w:i w:val="false"/>
          <w:color w:val="000000"/>
          <w:sz w:val="28"/>
        </w:rPr>
        <w:t xml:space="preserve">
      ерекше күрделі машиналардың диагностикасы және профилактикасы; </w:t>
      </w:r>
    </w:p>
    <w:p>
      <w:pPr>
        <w:spacing w:after="0"/>
        <w:ind w:left="0"/>
        <w:jc w:val="both"/>
      </w:pPr>
      <w:r>
        <w:rPr>
          <w:rFonts w:ascii="Times New Roman"/>
          <w:b w:val="false"/>
          <w:i w:val="false"/>
          <w:color w:val="000000"/>
          <w:sz w:val="28"/>
        </w:rPr>
        <w:t>
      жұмысының параметрлері мен сенімділігін жақсарту мақсатымен жабдықтың қарапайым кинематикалық схемаларына өзгерістер енгізу;</w:t>
      </w:r>
    </w:p>
    <w:p>
      <w:pPr>
        <w:spacing w:after="0"/>
        <w:ind w:left="0"/>
        <w:jc w:val="both"/>
      </w:pPr>
      <w:r>
        <w:rPr>
          <w:rFonts w:ascii="Times New Roman"/>
          <w:b w:val="false"/>
          <w:i w:val="false"/>
          <w:color w:val="000000"/>
          <w:sz w:val="28"/>
        </w:rPr>
        <w:t>
      хопер үлгісіндегі вагондардың жүкті түсіру және бекіту механизмінің пневматикалық және механикалық жүйесін түгендеу, жөндеу, сынау және реттеу;</w:t>
      </w:r>
    </w:p>
    <w:p>
      <w:pPr>
        <w:spacing w:after="0"/>
        <w:ind w:left="0"/>
        <w:jc w:val="both"/>
      </w:pPr>
      <w:r>
        <w:rPr>
          <w:rFonts w:ascii="Times New Roman"/>
          <w:b w:val="false"/>
          <w:i w:val="false"/>
          <w:color w:val="000000"/>
          <w:sz w:val="28"/>
        </w:rPr>
        <w:t>
      ерекше күрделі, шөмішінің сыйымдылығы әртүрлі экскаваторлардың гидробөлгіштері мен пневмобөлгіштерін монтаждау, бөлшектеу, баптау, опробациялау.</w:t>
      </w:r>
    </w:p>
    <w:bookmarkStart w:name="z818" w:id="819"/>
    <w:p>
      <w:pPr>
        <w:spacing w:after="0"/>
        <w:ind w:left="0"/>
        <w:jc w:val="both"/>
      </w:pPr>
      <w:r>
        <w:rPr>
          <w:rFonts w:ascii="Times New Roman"/>
          <w:b w:val="false"/>
          <w:i w:val="false"/>
          <w:color w:val="000000"/>
          <w:sz w:val="28"/>
        </w:rPr>
        <w:t>
      547. Мыналарды:</w:t>
      </w:r>
    </w:p>
    <w:bookmarkEnd w:id="819"/>
    <w:p>
      <w:pPr>
        <w:spacing w:after="0"/>
        <w:ind w:left="0"/>
        <w:jc w:val="both"/>
      </w:pPr>
      <w:r>
        <w:rPr>
          <w:rFonts w:ascii="Times New Roman"/>
          <w:b w:val="false"/>
          <w:i w:val="false"/>
          <w:color w:val="000000"/>
          <w:sz w:val="28"/>
        </w:rPr>
        <w:t xml:space="preserve">
      ерекше күрделі машиналардың, агрегаттардың конструктивтік ерекшеліктерін; </w:t>
      </w:r>
    </w:p>
    <w:p>
      <w:pPr>
        <w:spacing w:after="0"/>
        <w:ind w:left="0"/>
        <w:jc w:val="both"/>
      </w:pPr>
      <w:r>
        <w:rPr>
          <w:rFonts w:ascii="Times New Roman"/>
          <w:b w:val="false"/>
          <w:i w:val="false"/>
          <w:color w:val="000000"/>
          <w:sz w:val="28"/>
        </w:rPr>
        <w:t>
      машиналар мен механизмдер жүйелерінің ақауларын диагностикалау және жөндеу жұмыстарын орындау жолдарын;</w:t>
      </w:r>
    </w:p>
    <w:p>
      <w:pPr>
        <w:spacing w:after="0"/>
        <w:ind w:left="0"/>
        <w:jc w:val="both"/>
      </w:pPr>
      <w:r>
        <w:rPr>
          <w:rFonts w:ascii="Times New Roman"/>
          <w:b w:val="false"/>
          <w:i w:val="false"/>
          <w:color w:val="000000"/>
          <w:sz w:val="28"/>
        </w:rPr>
        <w:t>
      қарапайым кинематикалық схемаларды жасау тәртібін;</w:t>
      </w:r>
    </w:p>
    <w:p>
      <w:pPr>
        <w:spacing w:after="0"/>
        <w:ind w:left="0"/>
        <w:jc w:val="both"/>
      </w:pPr>
      <w:r>
        <w:rPr>
          <w:rFonts w:ascii="Times New Roman"/>
          <w:b w:val="false"/>
          <w:i w:val="false"/>
          <w:color w:val="000000"/>
          <w:sz w:val="28"/>
        </w:rPr>
        <w:t>
      теориялық механика, металдар технологиясы, материалдардың қарсылығы негіздерін білуге тиіс.</w:t>
      </w:r>
    </w:p>
    <w:bookmarkStart w:name="z819" w:id="820"/>
    <w:p>
      <w:pPr>
        <w:spacing w:after="0"/>
        <w:ind w:left="0"/>
        <w:jc w:val="both"/>
      </w:pPr>
      <w:r>
        <w:rPr>
          <w:rFonts w:ascii="Times New Roman"/>
          <w:b w:val="false"/>
          <w:i w:val="false"/>
          <w:color w:val="000000"/>
          <w:sz w:val="28"/>
        </w:rPr>
        <w:t>
      548. Техникалық және кәсіптік (арнайы орта, кәсіптік орта) білім талап етіледі.</w:t>
      </w:r>
    </w:p>
    <w:bookmarkEnd w:id="820"/>
    <w:bookmarkStart w:name="z820" w:id="821"/>
    <w:p>
      <w:pPr>
        <w:spacing w:after="0"/>
        <w:ind w:left="0"/>
        <w:jc w:val="left"/>
      </w:pPr>
      <w:r>
        <w:rPr>
          <w:rFonts w:ascii="Times New Roman"/>
          <w:b/>
          <w:i w:val="false"/>
          <w:color w:val="000000"/>
        </w:rPr>
        <w:t xml:space="preserve"> 82-параграф. Жару материалдарын таратушы, 3-разряд</w:t>
      </w:r>
    </w:p>
    <w:bookmarkEnd w:id="821"/>
    <w:bookmarkStart w:name="z821" w:id="822"/>
    <w:p>
      <w:pPr>
        <w:spacing w:after="0"/>
        <w:ind w:left="0"/>
        <w:jc w:val="both"/>
      </w:pPr>
      <w:r>
        <w:rPr>
          <w:rFonts w:ascii="Times New Roman"/>
          <w:b w:val="false"/>
          <w:i w:val="false"/>
          <w:color w:val="000000"/>
          <w:sz w:val="28"/>
        </w:rPr>
        <w:t>
      549. Жұмыс сипаттамасы:</w:t>
      </w:r>
    </w:p>
    <w:bookmarkEnd w:id="822"/>
    <w:p>
      <w:pPr>
        <w:spacing w:after="0"/>
        <w:ind w:left="0"/>
        <w:jc w:val="both"/>
      </w:pPr>
      <w:r>
        <w:rPr>
          <w:rFonts w:ascii="Times New Roman"/>
          <w:b w:val="false"/>
          <w:i w:val="false"/>
          <w:color w:val="000000"/>
          <w:sz w:val="28"/>
        </w:rPr>
        <w:t>
      жару материалдары мен жару заттарын алу, оларды автокөлікке немесе арбаға тиеу, жеткізетін жерге дейін: базистік, карьерлік, жерасты және басқа да таратушы қоймаларға дейін ілесу;</w:t>
      </w:r>
    </w:p>
    <w:p>
      <w:pPr>
        <w:spacing w:after="0"/>
        <w:ind w:left="0"/>
        <w:jc w:val="both"/>
      </w:pPr>
      <w:r>
        <w:rPr>
          <w:rFonts w:ascii="Times New Roman"/>
          <w:b w:val="false"/>
          <w:i w:val="false"/>
          <w:color w:val="000000"/>
          <w:sz w:val="28"/>
        </w:rPr>
        <w:t xml:space="preserve">
      жару материалдары мен жару заттарын түсіру және тапсыру; </w:t>
      </w:r>
    </w:p>
    <w:p>
      <w:pPr>
        <w:spacing w:after="0"/>
        <w:ind w:left="0"/>
        <w:jc w:val="both"/>
      </w:pPr>
      <w:r>
        <w:rPr>
          <w:rFonts w:ascii="Times New Roman"/>
          <w:b w:val="false"/>
          <w:i w:val="false"/>
          <w:color w:val="000000"/>
          <w:sz w:val="28"/>
        </w:rPr>
        <w:t xml:space="preserve">
      құжаттарды ресімдеу; </w:t>
      </w:r>
    </w:p>
    <w:p>
      <w:pPr>
        <w:spacing w:after="0"/>
        <w:ind w:left="0"/>
        <w:jc w:val="both"/>
      </w:pPr>
      <w:r>
        <w:rPr>
          <w:rFonts w:ascii="Times New Roman"/>
          <w:b w:val="false"/>
          <w:i w:val="false"/>
          <w:color w:val="000000"/>
          <w:sz w:val="28"/>
        </w:rPr>
        <w:t xml:space="preserve">
      жару материалдары бөліп салу, сақтау, кептіру, еріту; </w:t>
      </w:r>
    </w:p>
    <w:p>
      <w:pPr>
        <w:spacing w:after="0"/>
        <w:ind w:left="0"/>
        <w:jc w:val="both"/>
      </w:pPr>
      <w:r>
        <w:rPr>
          <w:rFonts w:ascii="Times New Roman"/>
          <w:b w:val="false"/>
          <w:i w:val="false"/>
          <w:color w:val="000000"/>
          <w:sz w:val="28"/>
        </w:rPr>
        <w:t>
      жару материалдары мен жару заттарын жарамдылығын анықтау;</w:t>
      </w:r>
    </w:p>
    <w:p>
      <w:pPr>
        <w:spacing w:after="0"/>
        <w:ind w:left="0"/>
        <w:jc w:val="both"/>
      </w:pPr>
      <w:r>
        <w:rPr>
          <w:rFonts w:ascii="Times New Roman"/>
          <w:b w:val="false"/>
          <w:i w:val="false"/>
          <w:color w:val="000000"/>
          <w:sz w:val="28"/>
        </w:rPr>
        <w:t xml:space="preserve">
      патрон таңбалау; </w:t>
      </w:r>
    </w:p>
    <w:p>
      <w:pPr>
        <w:spacing w:after="0"/>
        <w:ind w:left="0"/>
        <w:jc w:val="both"/>
      </w:pPr>
      <w:r>
        <w:rPr>
          <w:rFonts w:ascii="Times New Roman"/>
          <w:b w:val="false"/>
          <w:i w:val="false"/>
          <w:color w:val="000000"/>
          <w:sz w:val="28"/>
        </w:rPr>
        <w:t xml:space="preserve">
      от білтелі шнурды жасау және кесу; </w:t>
      </w:r>
    </w:p>
    <w:p>
      <w:pPr>
        <w:spacing w:after="0"/>
        <w:ind w:left="0"/>
        <w:jc w:val="both"/>
      </w:pPr>
      <w:r>
        <w:rPr>
          <w:rFonts w:ascii="Times New Roman"/>
          <w:b w:val="false"/>
          <w:i w:val="false"/>
          <w:color w:val="000000"/>
          <w:sz w:val="28"/>
        </w:rPr>
        <w:t>
      жару материалдары мен жару заттарын беру, қалдықтарын қабылдау;</w:t>
      </w:r>
    </w:p>
    <w:p>
      <w:pPr>
        <w:spacing w:after="0"/>
        <w:ind w:left="0"/>
        <w:jc w:val="both"/>
      </w:pPr>
      <w:r>
        <w:rPr>
          <w:rFonts w:ascii="Times New Roman"/>
          <w:b w:val="false"/>
          <w:i w:val="false"/>
          <w:color w:val="000000"/>
          <w:sz w:val="28"/>
        </w:rPr>
        <w:t xml:space="preserve">
      жарамсыз жару материалдарын сынауға және жоюға қатысу; </w:t>
      </w:r>
    </w:p>
    <w:p>
      <w:pPr>
        <w:spacing w:after="0"/>
        <w:ind w:left="0"/>
        <w:jc w:val="both"/>
      </w:pPr>
      <w:r>
        <w:rPr>
          <w:rFonts w:ascii="Times New Roman"/>
          <w:b w:val="false"/>
          <w:i w:val="false"/>
          <w:color w:val="000000"/>
          <w:sz w:val="28"/>
        </w:rPr>
        <w:t>
      жару материалдарының келіп түсуі мен шығысын есепке алу;</w:t>
      </w:r>
    </w:p>
    <w:p>
      <w:pPr>
        <w:spacing w:after="0"/>
        <w:ind w:left="0"/>
        <w:jc w:val="both"/>
      </w:pPr>
      <w:r>
        <w:rPr>
          <w:rFonts w:ascii="Times New Roman"/>
          <w:b w:val="false"/>
          <w:i w:val="false"/>
          <w:color w:val="000000"/>
          <w:sz w:val="28"/>
        </w:rPr>
        <w:t xml:space="preserve">
      көпіршесінің қарсылығы мен тұтастығына қарай электрлі детонаторларды іріктеу; </w:t>
      </w:r>
    </w:p>
    <w:p>
      <w:pPr>
        <w:spacing w:after="0"/>
        <w:ind w:left="0"/>
        <w:jc w:val="both"/>
      </w:pPr>
      <w:r>
        <w:rPr>
          <w:rFonts w:ascii="Times New Roman"/>
          <w:b w:val="false"/>
          <w:i w:val="false"/>
          <w:color w:val="000000"/>
          <w:sz w:val="28"/>
        </w:rPr>
        <w:t xml:space="preserve">
      патрондарды буып-түю, жәшіктер мен пакеттерге салу; </w:t>
      </w:r>
    </w:p>
    <w:p>
      <w:pPr>
        <w:spacing w:after="0"/>
        <w:ind w:left="0"/>
        <w:jc w:val="both"/>
      </w:pPr>
      <w:r>
        <w:rPr>
          <w:rFonts w:ascii="Times New Roman"/>
          <w:b w:val="false"/>
          <w:i w:val="false"/>
          <w:color w:val="000000"/>
          <w:sz w:val="28"/>
        </w:rPr>
        <w:t>
      гильзалар мен пакеттерге гидро оқшаулау заттарын сіңіру;</w:t>
      </w:r>
    </w:p>
    <w:p>
      <w:pPr>
        <w:spacing w:after="0"/>
        <w:ind w:left="0"/>
        <w:jc w:val="both"/>
      </w:pPr>
      <w:r>
        <w:rPr>
          <w:rFonts w:ascii="Times New Roman"/>
          <w:b w:val="false"/>
          <w:i w:val="false"/>
          <w:color w:val="000000"/>
          <w:sz w:val="28"/>
        </w:rPr>
        <w:t xml:space="preserve">
      жару материалдары мен жару заттарының олардың қоймаларға келіп түсуіне және жасалған уақытына қарай, кезектілігін бақылау; </w:t>
      </w:r>
    </w:p>
    <w:p>
      <w:pPr>
        <w:spacing w:after="0"/>
        <w:ind w:left="0"/>
        <w:jc w:val="both"/>
      </w:pPr>
      <w:r>
        <w:rPr>
          <w:rFonts w:ascii="Times New Roman"/>
          <w:b w:val="false"/>
          <w:i w:val="false"/>
          <w:color w:val="000000"/>
          <w:sz w:val="28"/>
        </w:rPr>
        <w:t xml:space="preserve">
      шашыраңқы жару заттарын қайталап ұнтақтау үшін бөліп салу; </w:t>
      </w:r>
    </w:p>
    <w:p>
      <w:pPr>
        <w:spacing w:after="0"/>
        <w:ind w:left="0"/>
        <w:jc w:val="both"/>
      </w:pPr>
      <w:r>
        <w:rPr>
          <w:rFonts w:ascii="Times New Roman"/>
          <w:b w:val="false"/>
          <w:i w:val="false"/>
          <w:color w:val="000000"/>
          <w:sz w:val="28"/>
        </w:rPr>
        <w:t>
      жару материалдарынан босаған тараны базистік қоймаға қайтару;</w:t>
      </w:r>
    </w:p>
    <w:p>
      <w:pPr>
        <w:spacing w:after="0"/>
        <w:ind w:left="0"/>
        <w:jc w:val="both"/>
      </w:pPr>
      <w:r>
        <w:rPr>
          <w:rFonts w:ascii="Times New Roman"/>
          <w:b w:val="false"/>
          <w:i w:val="false"/>
          <w:color w:val="000000"/>
          <w:sz w:val="28"/>
        </w:rPr>
        <w:t>
      тұтату трубкаларын жасау және таңбалау.</w:t>
      </w:r>
    </w:p>
    <w:bookmarkStart w:name="z822" w:id="823"/>
    <w:p>
      <w:pPr>
        <w:spacing w:after="0"/>
        <w:ind w:left="0"/>
        <w:jc w:val="both"/>
      </w:pPr>
      <w:r>
        <w:rPr>
          <w:rFonts w:ascii="Times New Roman"/>
          <w:b w:val="false"/>
          <w:i w:val="false"/>
          <w:color w:val="000000"/>
          <w:sz w:val="28"/>
        </w:rPr>
        <w:t>
      550. Мыналарды:</w:t>
      </w:r>
    </w:p>
    <w:bookmarkEnd w:id="823"/>
    <w:p>
      <w:pPr>
        <w:spacing w:after="0"/>
        <w:ind w:left="0"/>
        <w:jc w:val="both"/>
      </w:pPr>
      <w:r>
        <w:rPr>
          <w:rFonts w:ascii="Times New Roman"/>
          <w:b w:val="false"/>
          <w:i w:val="false"/>
          <w:color w:val="000000"/>
          <w:sz w:val="28"/>
        </w:rPr>
        <w:t>
      жару материалдары мен жару заттарының үлгілерін мен қасиеттерін;</w:t>
      </w:r>
    </w:p>
    <w:p>
      <w:pPr>
        <w:spacing w:after="0"/>
        <w:ind w:left="0"/>
        <w:jc w:val="both"/>
      </w:pPr>
      <w:r>
        <w:rPr>
          <w:rFonts w:ascii="Times New Roman"/>
          <w:b w:val="false"/>
          <w:i w:val="false"/>
          <w:color w:val="000000"/>
          <w:sz w:val="28"/>
        </w:rPr>
        <w:t>
      жару материалдары мен жару заттарын сақтау, беру, сынау және жою, оларды жоғарыға, шахта оқпаны бойынша және қоймаға дейін тасымалдау ережесін;</w:t>
      </w:r>
    </w:p>
    <w:p>
      <w:pPr>
        <w:spacing w:after="0"/>
        <w:ind w:left="0"/>
        <w:jc w:val="both"/>
      </w:pPr>
      <w:r>
        <w:rPr>
          <w:rFonts w:ascii="Times New Roman"/>
          <w:b w:val="false"/>
          <w:i w:val="false"/>
          <w:color w:val="000000"/>
          <w:sz w:val="28"/>
        </w:rPr>
        <w:t xml:space="preserve">
      нитроглицеринді жару материалдарын еріту, аммиакты-селитралық жару материалдарын кептіру, оларды патрондау және нөмірлеу ережесін; </w:t>
      </w:r>
    </w:p>
    <w:p>
      <w:pPr>
        <w:spacing w:after="0"/>
        <w:ind w:left="0"/>
        <w:jc w:val="both"/>
      </w:pPr>
      <w:r>
        <w:rPr>
          <w:rFonts w:ascii="Times New Roman"/>
          <w:b w:val="false"/>
          <w:i w:val="false"/>
          <w:color w:val="000000"/>
          <w:sz w:val="28"/>
        </w:rPr>
        <w:t>
      жару материалдары мен жару заттарын есепке алу жүйесі мен тәртібін;</w:t>
      </w:r>
    </w:p>
    <w:p>
      <w:pPr>
        <w:spacing w:after="0"/>
        <w:ind w:left="0"/>
        <w:jc w:val="both"/>
      </w:pPr>
      <w:r>
        <w:rPr>
          <w:rFonts w:ascii="Times New Roman"/>
          <w:b w:val="false"/>
          <w:i w:val="false"/>
          <w:color w:val="000000"/>
          <w:sz w:val="28"/>
        </w:rPr>
        <w:t xml:space="preserve">
      қоймалардың құрылымын; </w:t>
      </w:r>
    </w:p>
    <w:p>
      <w:pPr>
        <w:spacing w:after="0"/>
        <w:ind w:left="0"/>
        <w:jc w:val="both"/>
      </w:pPr>
      <w:r>
        <w:rPr>
          <w:rFonts w:ascii="Times New Roman"/>
          <w:b w:val="false"/>
          <w:i w:val="false"/>
          <w:color w:val="000000"/>
          <w:sz w:val="28"/>
        </w:rPr>
        <w:t xml:space="preserve">
      қоймаларды жарықтандыру және оларды күзету ережесін; </w:t>
      </w:r>
    </w:p>
    <w:p>
      <w:pPr>
        <w:spacing w:after="0"/>
        <w:ind w:left="0"/>
        <w:jc w:val="both"/>
      </w:pPr>
      <w:r>
        <w:rPr>
          <w:rFonts w:ascii="Times New Roman"/>
          <w:b w:val="false"/>
          <w:i w:val="false"/>
          <w:color w:val="000000"/>
          <w:sz w:val="28"/>
        </w:rPr>
        <w:t xml:space="preserve">
      өртсөндіргіш құрылымын және оларды пайдалану ережесін; </w:t>
      </w:r>
    </w:p>
    <w:p>
      <w:pPr>
        <w:spacing w:after="0"/>
        <w:ind w:left="0"/>
        <w:jc w:val="both"/>
      </w:pPr>
      <w:r>
        <w:rPr>
          <w:rFonts w:ascii="Times New Roman"/>
          <w:b w:val="false"/>
          <w:i w:val="false"/>
          <w:color w:val="000000"/>
          <w:sz w:val="28"/>
        </w:rPr>
        <w:t>
      жару жұмыстарын жүргізу ережесін білуге тиіс.</w:t>
      </w:r>
    </w:p>
    <w:p>
      <w:pPr>
        <w:spacing w:after="0"/>
        <w:ind w:left="0"/>
        <w:jc w:val="both"/>
      </w:pPr>
      <w:r>
        <w:rPr>
          <w:rFonts w:ascii="Times New Roman"/>
          <w:b w:val="false"/>
          <w:i w:val="false"/>
          <w:color w:val="000000"/>
          <w:sz w:val="28"/>
        </w:rPr>
        <w:t>
      Жерасты қоймаларында тәулігіне 1 тоннадан көп және үстіңгі қоймаларда 10 тоннадан көпжару материалдарды беру кезінде - 4-разряд.</w:t>
      </w:r>
    </w:p>
    <w:bookmarkStart w:name="z823" w:id="824"/>
    <w:p>
      <w:pPr>
        <w:spacing w:after="0"/>
        <w:ind w:left="0"/>
        <w:jc w:val="left"/>
      </w:pPr>
      <w:r>
        <w:rPr>
          <w:rFonts w:ascii="Times New Roman"/>
          <w:b/>
          <w:i w:val="false"/>
          <w:color w:val="000000"/>
        </w:rPr>
        <w:t xml:space="preserve"> 83-параграф. Төңкеруші, 2-разряд</w:t>
      </w:r>
    </w:p>
    <w:bookmarkEnd w:id="824"/>
    <w:bookmarkStart w:name="z824" w:id="825"/>
    <w:p>
      <w:pPr>
        <w:spacing w:after="0"/>
        <w:ind w:left="0"/>
        <w:jc w:val="both"/>
      </w:pPr>
      <w:r>
        <w:rPr>
          <w:rFonts w:ascii="Times New Roman"/>
          <w:b w:val="false"/>
          <w:i w:val="false"/>
          <w:color w:val="000000"/>
          <w:sz w:val="28"/>
        </w:rPr>
        <w:t>
      551. Жұмыс сипаттамасы:</w:t>
      </w:r>
    </w:p>
    <w:bookmarkEnd w:id="825"/>
    <w:p>
      <w:pPr>
        <w:spacing w:after="0"/>
        <w:ind w:left="0"/>
        <w:jc w:val="both"/>
      </w:pPr>
      <w:r>
        <w:rPr>
          <w:rFonts w:ascii="Times New Roman"/>
          <w:b w:val="false"/>
          <w:i w:val="false"/>
          <w:color w:val="000000"/>
          <w:sz w:val="28"/>
        </w:rPr>
        <w:t>
      өнімділігі тәулігіне 2000 тоннаға дейінгі төңкергішті басқару;</w:t>
      </w:r>
    </w:p>
    <w:p>
      <w:pPr>
        <w:spacing w:after="0"/>
        <w:ind w:left="0"/>
        <w:jc w:val="both"/>
      </w:pPr>
      <w:r>
        <w:rPr>
          <w:rFonts w:ascii="Times New Roman"/>
          <w:b w:val="false"/>
          <w:i w:val="false"/>
          <w:color w:val="000000"/>
          <w:sz w:val="28"/>
        </w:rPr>
        <w:t xml:space="preserve">
      төңкергіштік қажетті шекке дейін бұрылуын қадағалау; </w:t>
      </w:r>
    </w:p>
    <w:p>
      <w:pPr>
        <w:spacing w:after="0"/>
        <w:ind w:left="0"/>
        <w:jc w:val="both"/>
      </w:pPr>
      <w:r>
        <w:rPr>
          <w:rFonts w:ascii="Times New Roman"/>
          <w:b w:val="false"/>
          <w:i w:val="false"/>
          <w:color w:val="000000"/>
          <w:sz w:val="28"/>
        </w:rPr>
        <w:t>
      тиеулі вагонеткалар мен шәшкелерді төңкергішке беру, оларды бекіту, төңкеру және босағандарын шығару;</w:t>
      </w:r>
    </w:p>
    <w:p>
      <w:pPr>
        <w:spacing w:after="0"/>
        <w:ind w:left="0"/>
        <w:jc w:val="both"/>
      </w:pPr>
      <w:r>
        <w:rPr>
          <w:rFonts w:ascii="Times New Roman"/>
          <w:b w:val="false"/>
          <w:i w:val="false"/>
          <w:color w:val="000000"/>
          <w:sz w:val="28"/>
        </w:rPr>
        <w:t xml:space="preserve">
      тиеулі вагонеткаларды шығырдың көмегімен және қолмен итеріп әкелу және бостарын әкету; </w:t>
      </w:r>
    </w:p>
    <w:p>
      <w:pPr>
        <w:spacing w:after="0"/>
        <w:ind w:left="0"/>
        <w:jc w:val="both"/>
      </w:pPr>
      <w:r>
        <w:rPr>
          <w:rFonts w:ascii="Times New Roman"/>
          <w:b w:val="false"/>
          <w:i w:val="false"/>
          <w:color w:val="000000"/>
          <w:sz w:val="28"/>
        </w:rPr>
        <w:t>
      вагонеткаларды қолмен төңкеру;</w:t>
      </w:r>
    </w:p>
    <w:p>
      <w:pPr>
        <w:spacing w:after="0"/>
        <w:ind w:left="0"/>
        <w:jc w:val="both"/>
      </w:pPr>
      <w:r>
        <w:rPr>
          <w:rFonts w:ascii="Times New Roman"/>
          <w:b w:val="false"/>
          <w:i w:val="false"/>
          <w:color w:val="000000"/>
          <w:sz w:val="28"/>
        </w:rPr>
        <w:t xml:space="preserve">
      автоматты режимдегі төңкергіш жұмысын қадағалау; </w:t>
      </w:r>
    </w:p>
    <w:p>
      <w:pPr>
        <w:spacing w:after="0"/>
        <w:ind w:left="0"/>
        <w:jc w:val="both"/>
      </w:pPr>
      <w:r>
        <w:rPr>
          <w:rFonts w:ascii="Times New Roman"/>
          <w:b w:val="false"/>
          <w:i w:val="false"/>
          <w:color w:val="000000"/>
          <w:sz w:val="28"/>
        </w:rPr>
        <w:t xml:space="preserve">
      тарту шығырын қашықтықтан басқару; </w:t>
      </w:r>
    </w:p>
    <w:p>
      <w:pPr>
        <w:spacing w:after="0"/>
        <w:ind w:left="0"/>
        <w:jc w:val="both"/>
      </w:pPr>
      <w:r>
        <w:rPr>
          <w:rFonts w:ascii="Times New Roman"/>
          <w:b w:val="false"/>
          <w:i w:val="false"/>
          <w:color w:val="000000"/>
          <w:sz w:val="28"/>
        </w:rPr>
        <w:t xml:space="preserve">
      тиеулі вагонеткаларды ағыту және оларды бункерлерге беру; </w:t>
      </w:r>
    </w:p>
    <w:p>
      <w:pPr>
        <w:spacing w:after="0"/>
        <w:ind w:left="0"/>
        <w:jc w:val="both"/>
      </w:pPr>
      <w:r>
        <w:rPr>
          <w:rFonts w:ascii="Times New Roman"/>
          <w:b w:val="false"/>
          <w:i w:val="false"/>
          <w:color w:val="000000"/>
          <w:sz w:val="28"/>
        </w:rPr>
        <w:t>
      вагонеткаларды тіркеу;</w:t>
      </w:r>
    </w:p>
    <w:p>
      <w:pPr>
        <w:spacing w:after="0"/>
        <w:ind w:left="0"/>
        <w:jc w:val="both"/>
      </w:pPr>
      <w:r>
        <w:rPr>
          <w:rFonts w:ascii="Times New Roman"/>
          <w:b w:val="false"/>
          <w:i w:val="false"/>
          <w:color w:val="000000"/>
          <w:sz w:val="28"/>
        </w:rPr>
        <w:t xml:space="preserve">
      ірі кен кесектерін бункер торшасында жармалау; </w:t>
      </w:r>
    </w:p>
    <w:p>
      <w:pPr>
        <w:spacing w:after="0"/>
        <w:ind w:left="0"/>
        <w:jc w:val="both"/>
      </w:pPr>
      <w:r>
        <w:rPr>
          <w:rFonts w:ascii="Times New Roman"/>
          <w:b w:val="false"/>
          <w:i w:val="false"/>
          <w:color w:val="000000"/>
          <w:sz w:val="28"/>
        </w:rPr>
        <w:t>
      бос жыныстар мен бөгде заттарды алу;</w:t>
      </w:r>
    </w:p>
    <w:p>
      <w:pPr>
        <w:spacing w:after="0"/>
        <w:ind w:left="0"/>
        <w:jc w:val="both"/>
      </w:pPr>
      <w:r>
        <w:rPr>
          <w:rFonts w:ascii="Times New Roman"/>
          <w:b w:val="false"/>
          <w:i w:val="false"/>
          <w:color w:val="000000"/>
          <w:sz w:val="28"/>
        </w:rPr>
        <w:t xml:space="preserve">
      жолдар мен бос вагонеткаларды тазалау; </w:t>
      </w:r>
    </w:p>
    <w:p>
      <w:pPr>
        <w:spacing w:after="0"/>
        <w:ind w:left="0"/>
        <w:jc w:val="both"/>
      </w:pPr>
      <w:r>
        <w:rPr>
          <w:rFonts w:ascii="Times New Roman"/>
          <w:b w:val="false"/>
          <w:i w:val="false"/>
          <w:color w:val="000000"/>
          <w:sz w:val="28"/>
        </w:rPr>
        <w:t>
      төңкергіш жұмысындағы ақауларды анықтау және жою.</w:t>
      </w:r>
    </w:p>
    <w:bookmarkStart w:name="z825" w:id="826"/>
    <w:p>
      <w:pPr>
        <w:spacing w:after="0"/>
        <w:ind w:left="0"/>
        <w:jc w:val="both"/>
      </w:pPr>
      <w:r>
        <w:rPr>
          <w:rFonts w:ascii="Times New Roman"/>
          <w:b w:val="false"/>
          <w:i w:val="false"/>
          <w:color w:val="000000"/>
          <w:sz w:val="28"/>
        </w:rPr>
        <w:t>
      552. Мыналарды:</w:t>
      </w:r>
    </w:p>
    <w:bookmarkEnd w:id="826"/>
    <w:p>
      <w:pPr>
        <w:spacing w:after="0"/>
        <w:ind w:left="0"/>
        <w:jc w:val="both"/>
      </w:pPr>
      <w:r>
        <w:rPr>
          <w:rFonts w:ascii="Times New Roman"/>
          <w:b w:val="false"/>
          <w:i w:val="false"/>
          <w:color w:val="000000"/>
          <w:sz w:val="28"/>
        </w:rPr>
        <w:t>
      төңкергіш құрылымын жұмыс принципін және оны басқару тәсілдерін;</w:t>
      </w:r>
    </w:p>
    <w:p>
      <w:pPr>
        <w:spacing w:after="0"/>
        <w:ind w:left="0"/>
        <w:jc w:val="both"/>
      </w:pPr>
      <w:r>
        <w:rPr>
          <w:rFonts w:ascii="Times New Roman"/>
          <w:b w:val="false"/>
          <w:i w:val="false"/>
          <w:color w:val="000000"/>
          <w:sz w:val="28"/>
        </w:rPr>
        <w:t xml:space="preserve">
      қызмет көрсететін учаскенің технологиялық схемасын; </w:t>
      </w:r>
    </w:p>
    <w:p>
      <w:pPr>
        <w:spacing w:after="0"/>
        <w:ind w:left="0"/>
        <w:jc w:val="both"/>
      </w:pPr>
      <w:r>
        <w:rPr>
          <w:rFonts w:ascii="Times New Roman"/>
          <w:b w:val="false"/>
          <w:i w:val="false"/>
          <w:color w:val="000000"/>
          <w:sz w:val="28"/>
        </w:rPr>
        <w:t>
      вагонеткаларды төңкергішке бекіту тәсілдерін;</w:t>
      </w:r>
    </w:p>
    <w:p>
      <w:pPr>
        <w:spacing w:after="0"/>
        <w:ind w:left="0"/>
        <w:jc w:val="both"/>
      </w:pPr>
      <w:r>
        <w:rPr>
          <w:rFonts w:ascii="Times New Roman"/>
          <w:b w:val="false"/>
          <w:i w:val="false"/>
          <w:color w:val="000000"/>
          <w:sz w:val="28"/>
        </w:rPr>
        <w:t xml:space="preserve">
      тарту шығыры мен қосу аппаратурасын пайдалану және басқару ережесін; </w:t>
      </w:r>
    </w:p>
    <w:p>
      <w:pPr>
        <w:spacing w:after="0"/>
        <w:ind w:left="0"/>
        <w:jc w:val="both"/>
      </w:pPr>
      <w:r>
        <w:rPr>
          <w:rFonts w:ascii="Times New Roman"/>
          <w:b w:val="false"/>
          <w:i w:val="false"/>
          <w:color w:val="000000"/>
          <w:sz w:val="28"/>
        </w:rPr>
        <w:t>
      вагонеткалар мен электровоздардың тіркеу құрылғыларының түрлерін;</w:t>
      </w:r>
    </w:p>
    <w:p>
      <w:pPr>
        <w:spacing w:after="0"/>
        <w:ind w:left="0"/>
        <w:jc w:val="both"/>
      </w:pPr>
      <w:r>
        <w:rPr>
          <w:rFonts w:ascii="Times New Roman"/>
          <w:b w:val="false"/>
          <w:i w:val="false"/>
          <w:color w:val="000000"/>
          <w:sz w:val="28"/>
        </w:rPr>
        <w:t>
      оларды тіркеу және ағыту ережесін;</w:t>
      </w:r>
    </w:p>
    <w:p>
      <w:pPr>
        <w:spacing w:after="0"/>
        <w:ind w:left="0"/>
        <w:jc w:val="both"/>
      </w:pPr>
      <w:r>
        <w:rPr>
          <w:rFonts w:ascii="Times New Roman"/>
          <w:b w:val="false"/>
          <w:i w:val="false"/>
          <w:color w:val="000000"/>
          <w:sz w:val="28"/>
        </w:rPr>
        <w:t>
      пайдалы қазба түрлерін;</w:t>
      </w:r>
    </w:p>
    <w:p>
      <w:pPr>
        <w:spacing w:after="0"/>
        <w:ind w:left="0"/>
        <w:jc w:val="both"/>
      </w:pPr>
      <w:r>
        <w:rPr>
          <w:rFonts w:ascii="Times New Roman"/>
          <w:b w:val="false"/>
          <w:i w:val="false"/>
          <w:color w:val="000000"/>
          <w:sz w:val="28"/>
        </w:rPr>
        <w:t xml:space="preserve">
      тау-кен массасын вагонеткадан бункерге түсіру тәсілдерін; </w:t>
      </w:r>
    </w:p>
    <w:p>
      <w:pPr>
        <w:spacing w:after="0"/>
        <w:ind w:left="0"/>
        <w:jc w:val="both"/>
      </w:pPr>
      <w:r>
        <w:rPr>
          <w:rFonts w:ascii="Times New Roman"/>
          <w:b w:val="false"/>
          <w:i w:val="false"/>
          <w:color w:val="000000"/>
          <w:sz w:val="28"/>
        </w:rPr>
        <w:t>
      жолдар мен тау-кен қазбаларының, стрелкалар мен бұрма айналымдарының бағыты мен орналасуын;</w:t>
      </w:r>
    </w:p>
    <w:p>
      <w:pPr>
        <w:spacing w:after="0"/>
        <w:ind w:left="0"/>
        <w:jc w:val="both"/>
      </w:pPr>
      <w:r>
        <w:rPr>
          <w:rFonts w:ascii="Times New Roman"/>
          <w:b w:val="false"/>
          <w:i w:val="false"/>
          <w:color w:val="000000"/>
          <w:sz w:val="28"/>
        </w:rPr>
        <w:t xml:space="preserve">
      оларды пайдаланудың белгіленген белгілері мен ережесін; </w:t>
      </w:r>
    </w:p>
    <w:p>
      <w:pPr>
        <w:spacing w:after="0"/>
        <w:ind w:left="0"/>
        <w:jc w:val="both"/>
      </w:pPr>
      <w:r>
        <w:rPr>
          <w:rFonts w:ascii="Times New Roman"/>
          <w:b w:val="false"/>
          <w:i w:val="false"/>
          <w:color w:val="000000"/>
          <w:sz w:val="28"/>
        </w:rPr>
        <w:t>
      майлау режимі мен қолданылатын майлау материалдарының қасиеттерін;</w:t>
      </w:r>
    </w:p>
    <w:p>
      <w:pPr>
        <w:spacing w:after="0"/>
        <w:ind w:left="0"/>
        <w:jc w:val="both"/>
      </w:pPr>
      <w:r>
        <w:rPr>
          <w:rFonts w:ascii="Times New Roman"/>
          <w:b w:val="false"/>
          <w:i w:val="false"/>
          <w:color w:val="000000"/>
          <w:sz w:val="28"/>
        </w:rPr>
        <w:t xml:space="preserve">
      қызмет көрсететін жабдық жұмысындағы ақаулардың пайда болу себептерін және оларды жою тәсілдерін; </w:t>
      </w:r>
    </w:p>
    <w:p>
      <w:pPr>
        <w:spacing w:after="0"/>
        <w:ind w:left="0"/>
        <w:jc w:val="both"/>
      </w:pPr>
      <w:r>
        <w:rPr>
          <w:rFonts w:ascii="Times New Roman"/>
          <w:b w:val="false"/>
          <w:i w:val="false"/>
          <w:color w:val="000000"/>
          <w:sz w:val="28"/>
        </w:rPr>
        <w:t xml:space="preserve">
      слесарлық іс, электр техника негіздерін, жабдықты электр желісіне қосу схемасын; </w:t>
      </w:r>
    </w:p>
    <w:p>
      <w:pPr>
        <w:spacing w:after="0"/>
        <w:ind w:left="0"/>
        <w:jc w:val="both"/>
      </w:pPr>
      <w:r>
        <w:rPr>
          <w:rFonts w:ascii="Times New Roman"/>
          <w:b w:val="false"/>
          <w:i w:val="false"/>
          <w:color w:val="000000"/>
          <w:sz w:val="28"/>
        </w:rPr>
        <w:t>
      тау-кен массасын түсіру кезінде тозаңдатпау әдістерін білуге тиіс.</w:t>
      </w:r>
    </w:p>
    <w:p>
      <w:pPr>
        <w:spacing w:after="0"/>
        <w:ind w:left="0"/>
        <w:jc w:val="both"/>
      </w:pPr>
      <w:r>
        <w:rPr>
          <w:rFonts w:ascii="Times New Roman"/>
          <w:b w:val="false"/>
          <w:i w:val="false"/>
          <w:color w:val="000000"/>
          <w:sz w:val="28"/>
        </w:rPr>
        <w:t>
      Өнімділігі тәулігіне 2000 тонна және одан жоғары төңкергішті басқару кезінде - 3-разряд.</w:t>
      </w:r>
    </w:p>
    <w:bookmarkStart w:name="z826" w:id="827"/>
    <w:p>
      <w:pPr>
        <w:spacing w:after="0"/>
        <w:ind w:left="0"/>
        <w:jc w:val="left"/>
      </w:pPr>
      <w:r>
        <w:rPr>
          <w:rFonts w:ascii="Times New Roman"/>
          <w:b/>
          <w:i w:val="false"/>
          <w:color w:val="000000"/>
        </w:rPr>
        <w:t xml:space="preserve"> 84-параграф. Үйінділердегі түсіруші, 2-разряд</w:t>
      </w:r>
    </w:p>
    <w:bookmarkEnd w:id="827"/>
    <w:bookmarkStart w:name="z827" w:id="828"/>
    <w:p>
      <w:pPr>
        <w:spacing w:after="0"/>
        <w:ind w:left="0"/>
        <w:jc w:val="both"/>
      </w:pPr>
      <w:r>
        <w:rPr>
          <w:rFonts w:ascii="Times New Roman"/>
          <w:b w:val="false"/>
          <w:i w:val="false"/>
          <w:color w:val="000000"/>
          <w:sz w:val="28"/>
        </w:rPr>
        <w:t>
      553. Жұмыс сипаттамасы:</w:t>
      </w:r>
    </w:p>
    <w:bookmarkEnd w:id="828"/>
    <w:p>
      <w:pPr>
        <w:spacing w:after="0"/>
        <w:ind w:left="0"/>
        <w:jc w:val="both"/>
      </w:pPr>
      <w:r>
        <w:rPr>
          <w:rFonts w:ascii="Times New Roman"/>
          <w:b w:val="false"/>
          <w:i w:val="false"/>
          <w:color w:val="000000"/>
          <w:sz w:val="28"/>
        </w:rPr>
        <w:t>
      жүк тиелген автосамосвалдарды үйіндіде күтіп алу, олардың қозғалысын реттеу;</w:t>
      </w:r>
    </w:p>
    <w:p>
      <w:pPr>
        <w:spacing w:after="0"/>
        <w:ind w:left="0"/>
        <w:jc w:val="both"/>
      </w:pPr>
      <w:r>
        <w:rPr>
          <w:rFonts w:ascii="Times New Roman"/>
          <w:b w:val="false"/>
          <w:i w:val="false"/>
          <w:color w:val="000000"/>
          <w:sz w:val="28"/>
        </w:rPr>
        <w:t>
      жынысты, қожды, салма материалды және басқа да өндіріс қалдықтарын көлік құралдарынан түсіру;</w:t>
      </w:r>
    </w:p>
    <w:p>
      <w:pPr>
        <w:spacing w:after="0"/>
        <w:ind w:left="0"/>
        <w:jc w:val="both"/>
      </w:pPr>
      <w:r>
        <w:rPr>
          <w:rFonts w:ascii="Times New Roman"/>
          <w:b w:val="false"/>
          <w:i w:val="false"/>
          <w:color w:val="000000"/>
          <w:sz w:val="28"/>
        </w:rPr>
        <w:t>
      үйіндінің үйілуін, оның айналасының соқамен, бульдозермен немесе скрепермен тегістелуін, кондициялық және кондициялық емес пайдалы қазбаның бөлек түсірілуін қадағалау;</w:t>
      </w:r>
    </w:p>
    <w:p>
      <w:pPr>
        <w:spacing w:after="0"/>
        <w:ind w:left="0"/>
        <w:jc w:val="both"/>
      </w:pPr>
      <w:r>
        <w:rPr>
          <w:rFonts w:ascii="Times New Roman"/>
          <w:b w:val="false"/>
          <w:i w:val="false"/>
          <w:color w:val="000000"/>
          <w:sz w:val="28"/>
        </w:rPr>
        <w:t>
      үйіндіні өсіру;</w:t>
      </w:r>
    </w:p>
    <w:p>
      <w:pPr>
        <w:spacing w:after="0"/>
        <w:ind w:left="0"/>
        <w:jc w:val="both"/>
      </w:pPr>
      <w:r>
        <w:rPr>
          <w:rFonts w:ascii="Times New Roman"/>
          <w:b w:val="false"/>
          <w:i w:val="false"/>
          <w:color w:val="000000"/>
          <w:sz w:val="28"/>
        </w:rPr>
        <w:t>
      қабылдау ыдыстарын жабысқан және қатып қалған тау-кен массасы мен басқа да материалдардан тазарту;</w:t>
      </w:r>
    </w:p>
    <w:p>
      <w:pPr>
        <w:spacing w:after="0"/>
        <w:ind w:left="0"/>
        <w:jc w:val="both"/>
      </w:pPr>
      <w:r>
        <w:rPr>
          <w:rFonts w:ascii="Times New Roman"/>
          <w:b w:val="false"/>
          <w:i w:val="false"/>
          <w:color w:val="000000"/>
          <w:sz w:val="28"/>
        </w:rPr>
        <w:t>
      шөміштерден қатып қалған қож бен "козелдерді" түсіру;</w:t>
      </w:r>
    </w:p>
    <w:p>
      <w:pPr>
        <w:spacing w:after="0"/>
        <w:ind w:left="0"/>
        <w:jc w:val="both"/>
      </w:pPr>
      <w:r>
        <w:rPr>
          <w:rFonts w:ascii="Times New Roman"/>
          <w:b w:val="false"/>
          <w:i w:val="false"/>
          <w:color w:val="000000"/>
          <w:sz w:val="28"/>
        </w:rPr>
        <w:t>
      жол габариттерін шашылған тау-кен массасынан тазарту, қож құйылған жерді жинау;</w:t>
      </w:r>
    </w:p>
    <w:p>
      <w:pPr>
        <w:spacing w:after="0"/>
        <w:ind w:left="0"/>
        <w:jc w:val="both"/>
      </w:pPr>
      <w:r>
        <w:rPr>
          <w:rFonts w:ascii="Times New Roman"/>
          <w:b w:val="false"/>
          <w:i w:val="false"/>
          <w:color w:val="000000"/>
          <w:sz w:val="28"/>
        </w:rPr>
        <w:t>
      экскаваторасты төсемді салуға қатысу;</w:t>
      </w:r>
    </w:p>
    <w:p>
      <w:pPr>
        <w:spacing w:after="0"/>
        <w:ind w:left="0"/>
        <w:jc w:val="both"/>
      </w:pPr>
      <w:r>
        <w:rPr>
          <w:rFonts w:ascii="Times New Roman"/>
          <w:b w:val="false"/>
          <w:i w:val="false"/>
          <w:color w:val="000000"/>
          <w:sz w:val="28"/>
        </w:rPr>
        <w:t>
      автосамосвалдардың үйінді үстінде жүрген кездегі маневр қауіпсіздігі мен ескерту белгілерін беру;</w:t>
      </w:r>
    </w:p>
    <w:p>
      <w:pPr>
        <w:spacing w:after="0"/>
        <w:ind w:left="0"/>
        <w:jc w:val="both"/>
      </w:pPr>
      <w:r>
        <w:rPr>
          <w:rFonts w:ascii="Times New Roman"/>
          <w:b w:val="false"/>
          <w:i w:val="false"/>
          <w:color w:val="000000"/>
          <w:sz w:val="28"/>
        </w:rPr>
        <w:t>
      жуу аспаптарындағы жұмыс кезінде дренаж арналары мен қоршауларды құру;</w:t>
      </w:r>
    </w:p>
    <w:p>
      <w:pPr>
        <w:spacing w:after="0"/>
        <w:ind w:left="0"/>
        <w:jc w:val="both"/>
      </w:pPr>
      <w:r>
        <w:rPr>
          <w:rFonts w:ascii="Times New Roman"/>
          <w:b w:val="false"/>
          <w:i w:val="false"/>
          <w:color w:val="000000"/>
          <w:sz w:val="28"/>
        </w:rPr>
        <w:t>
      шойтастарды қайлалау;</w:t>
      </w:r>
    </w:p>
    <w:p>
      <w:pPr>
        <w:spacing w:after="0"/>
        <w:ind w:left="0"/>
        <w:jc w:val="both"/>
      </w:pPr>
      <w:r>
        <w:rPr>
          <w:rFonts w:ascii="Times New Roman"/>
          <w:b w:val="false"/>
          <w:i w:val="false"/>
          <w:color w:val="000000"/>
          <w:sz w:val="28"/>
        </w:rPr>
        <w:t>
      қауіпті жерлерді белгімен қоршау;</w:t>
      </w:r>
    </w:p>
    <w:p>
      <w:pPr>
        <w:spacing w:after="0"/>
        <w:ind w:left="0"/>
        <w:jc w:val="both"/>
      </w:pPr>
      <w:r>
        <w:rPr>
          <w:rFonts w:ascii="Times New Roman"/>
          <w:b w:val="false"/>
          <w:i w:val="false"/>
          <w:color w:val="000000"/>
          <w:sz w:val="28"/>
        </w:rPr>
        <w:t>
      жұмыс орны шегіндегі жолдардың жарықтандырылуын қадағалау;</w:t>
      </w:r>
    </w:p>
    <w:p>
      <w:pPr>
        <w:spacing w:after="0"/>
        <w:ind w:left="0"/>
        <w:jc w:val="both"/>
      </w:pPr>
      <w:r>
        <w:rPr>
          <w:rFonts w:ascii="Times New Roman"/>
          <w:b w:val="false"/>
          <w:i w:val="false"/>
          <w:color w:val="000000"/>
          <w:sz w:val="28"/>
        </w:rPr>
        <w:t>
      түсіру көлік құралының есебін жүргізу;</w:t>
      </w:r>
    </w:p>
    <w:p>
      <w:pPr>
        <w:spacing w:after="0"/>
        <w:ind w:left="0"/>
        <w:jc w:val="both"/>
      </w:pPr>
      <w:r>
        <w:rPr>
          <w:rFonts w:ascii="Times New Roman"/>
          <w:b w:val="false"/>
          <w:i w:val="false"/>
          <w:color w:val="000000"/>
          <w:sz w:val="28"/>
        </w:rPr>
        <w:t>
      автосамосвалдарды түсіруге арналған қажетті құрылғылардың құрылымын;</w:t>
      </w:r>
    </w:p>
    <w:p>
      <w:pPr>
        <w:spacing w:after="0"/>
        <w:ind w:left="0"/>
        <w:jc w:val="both"/>
      </w:pPr>
      <w:r>
        <w:rPr>
          <w:rFonts w:ascii="Times New Roman"/>
          <w:b w:val="false"/>
          <w:i w:val="false"/>
          <w:color w:val="000000"/>
          <w:sz w:val="28"/>
        </w:rPr>
        <w:t>
      жылжымалы компрессорды қосу және оның жұмысын қадағалау.</w:t>
      </w:r>
    </w:p>
    <w:bookmarkStart w:name="z828" w:id="829"/>
    <w:p>
      <w:pPr>
        <w:spacing w:after="0"/>
        <w:ind w:left="0"/>
        <w:jc w:val="both"/>
      </w:pPr>
      <w:r>
        <w:rPr>
          <w:rFonts w:ascii="Times New Roman"/>
          <w:b w:val="false"/>
          <w:i w:val="false"/>
          <w:color w:val="000000"/>
          <w:sz w:val="28"/>
        </w:rPr>
        <w:t>
      554. Мыналарды:</w:t>
      </w:r>
    </w:p>
    <w:bookmarkEnd w:id="829"/>
    <w:p>
      <w:pPr>
        <w:spacing w:after="0"/>
        <w:ind w:left="0"/>
        <w:jc w:val="both"/>
      </w:pPr>
      <w:r>
        <w:rPr>
          <w:rFonts w:ascii="Times New Roman"/>
          <w:b w:val="false"/>
          <w:i w:val="false"/>
          <w:color w:val="000000"/>
          <w:sz w:val="28"/>
        </w:rPr>
        <w:t>
      үйінді жұмыстарын жүргізу және көлік қозғалысы ережесін;</w:t>
      </w:r>
    </w:p>
    <w:p>
      <w:pPr>
        <w:spacing w:after="0"/>
        <w:ind w:left="0"/>
        <w:jc w:val="both"/>
      </w:pPr>
      <w:r>
        <w:rPr>
          <w:rFonts w:ascii="Times New Roman"/>
          <w:b w:val="false"/>
          <w:i w:val="false"/>
          <w:color w:val="000000"/>
          <w:sz w:val="28"/>
        </w:rPr>
        <w:t>
      автосамосвалдардың тормозының, қотарып түсіру құрылғысының конструкциясын;</w:t>
      </w:r>
    </w:p>
    <w:p>
      <w:pPr>
        <w:spacing w:after="0"/>
        <w:ind w:left="0"/>
        <w:jc w:val="both"/>
      </w:pPr>
      <w:r>
        <w:rPr>
          <w:rFonts w:ascii="Times New Roman"/>
          <w:b w:val="false"/>
          <w:i w:val="false"/>
          <w:color w:val="000000"/>
          <w:sz w:val="28"/>
        </w:rPr>
        <w:t>
      компрессорлардың жұмыс принципін;</w:t>
      </w:r>
    </w:p>
    <w:p>
      <w:pPr>
        <w:spacing w:after="0"/>
        <w:ind w:left="0"/>
        <w:jc w:val="both"/>
      </w:pPr>
      <w:r>
        <w:rPr>
          <w:rFonts w:ascii="Times New Roman"/>
          <w:b w:val="false"/>
          <w:i w:val="false"/>
          <w:color w:val="000000"/>
          <w:sz w:val="28"/>
        </w:rPr>
        <w:t>
      жүк түсірілетін автосамосвалдардың жүк көтергіштігін;</w:t>
      </w:r>
    </w:p>
    <w:p>
      <w:pPr>
        <w:spacing w:after="0"/>
        <w:ind w:left="0"/>
        <w:jc w:val="both"/>
      </w:pPr>
      <w:r>
        <w:rPr>
          <w:rFonts w:ascii="Times New Roman"/>
          <w:b w:val="false"/>
          <w:i w:val="false"/>
          <w:color w:val="000000"/>
          <w:sz w:val="28"/>
        </w:rPr>
        <w:t xml:space="preserve">
      үйіндінің профилі мен бағытын; </w:t>
      </w:r>
    </w:p>
    <w:p>
      <w:pPr>
        <w:spacing w:after="0"/>
        <w:ind w:left="0"/>
        <w:jc w:val="both"/>
      </w:pPr>
      <w:r>
        <w:rPr>
          <w:rFonts w:ascii="Times New Roman"/>
          <w:b w:val="false"/>
          <w:i w:val="false"/>
          <w:color w:val="000000"/>
          <w:sz w:val="28"/>
        </w:rPr>
        <w:t>
      үйіндідегі көлік жолдарының орналасу схемасын;</w:t>
      </w:r>
    </w:p>
    <w:p>
      <w:pPr>
        <w:spacing w:after="0"/>
        <w:ind w:left="0"/>
        <w:jc w:val="both"/>
      </w:pPr>
      <w:r>
        <w:rPr>
          <w:rFonts w:ascii="Times New Roman"/>
          <w:b w:val="false"/>
          <w:i w:val="false"/>
          <w:color w:val="000000"/>
          <w:sz w:val="28"/>
        </w:rPr>
        <w:t>
      пайдалы қазбалардың жыныстан ерекшеленетін сыртқы белгілерін;</w:t>
      </w:r>
    </w:p>
    <w:p>
      <w:pPr>
        <w:spacing w:after="0"/>
        <w:ind w:left="0"/>
        <w:jc w:val="both"/>
      </w:pPr>
      <w:r>
        <w:rPr>
          <w:rFonts w:ascii="Times New Roman"/>
          <w:b w:val="false"/>
          <w:i w:val="false"/>
          <w:color w:val="000000"/>
          <w:sz w:val="28"/>
        </w:rPr>
        <w:t>
      электрослесарлық іс негіздерін білуге тиіс.</w:t>
      </w:r>
    </w:p>
    <w:bookmarkStart w:name="z829" w:id="830"/>
    <w:p>
      <w:pPr>
        <w:spacing w:after="0"/>
        <w:ind w:left="0"/>
        <w:jc w:val="left"/>
      </w:pPr>
      <w:r>
        <w:rPr>
          <w:rFonts w:ascii="Times New Roman"/>
          <w:b/>
          <w:i w:val="false"/>
          <w:color w:val="000000"/>
        </w:rPr>
        <w:t xml:space="preserve"> 85-параграф. Үйінділердегі түсіруші, 3-разряд</w:t>
      </w:r>
    </w:p>
    <w:bookmarkEnd w:id="830"/>
    <w:bookmarkStart w:name="z830" w:id="831"/>
    <w:p>
      <w:pPr>
        <w:spacing w:after="0"/>
        <w:ind w:left="0"/>
        <w:jc w:val="both"/>
      </w:pPr>
      <w:r>
        <w:rPr>
          <w:rFonts w:ascii="Times New Roman"/>
          <w:b w:val="false"/>
          <w:i w:val="false"/>
          <w:color w:val="000000"/>
          <w:sz w:val="28"/>
        </w:rPr>
        <w:t>
      555. Жұмыс сипаттамасы:</w:t>
      </w:r>
    </w:p>
    <w:bookmarkEnd w:id="831"/>
    <w:p>
      <w:pPr>
        <w:spacing w:after="0"/>
        <w:ind w:left="0"/>
        <w:jc w:val="both"/>
      </w:pPr>
      <w:r>
        <w:rPr>
          <w:rFonts w:ascii="Times New Roman"/>
          <w:b w:val="false"/>
          <w:i w:val="false"/>
          <w:color w:val="000000"/>
          <w:sz w:val="28"/>
        </w:rPr>
        <w:t>
      жүк тиелген теміржол құрамдарын қабылдау, олардың түсіру орнына қарай қозғалысын реттеу;</w:t>
      </w:r>
    </w:p>
    <w:p>
      <w:pPr>
        <w:spacing w:after="0"/>
        <w:ind w:left="0"/>
        <w:jc w:val="both"/>
      </w:pPr>
      <w:r>
        <w:rPr>
          <w:rFonts w:ascii="Times New Roman"/>
          <w:b w:val="false"/>
          <w:i w:val="false"/>
          <w:color w:val="000000"/>
          <w:sz w:val="28"/>
        </w:rPr>
        <w:t>
      жынысты, қожды, салма материалды және басқа да өндіріс қалдықтарын думпкарлардан, вагондардан, вагонеткалардан, қож шөміштерінен түсіру;</w:t>
      </w:r>
    </w:p>
    <w:p>
      <w:pPr>
        <w:spacing w:after="0"/>
        <w:ind w:left="0"/>
        <w:jc w:val="both"/>
      </w:pPr>
      <w:r>
        <w:rPr>
          <w:rFonts w:ascii="Times New Roman"/>
          <w:b w:val="false"/>
          <w:i w:val="false"/>
          <w:color w:val="000000"/>
          <w:sz w:val="28"/>
        </w:rPr>
        <w:t>
      шөміштерді қою және оларды қисайтуға дайындау;</w:t>
      </w:r>
    </w:p>
    <w:p>
      <w:pPr>
        <w:spacing w:after="0"/>
        <w:ind w:left="0"/>
        <w:jc w:val="both"/>
      </w:pPr>
      <w:r>
        <w:rPr>
          <w:rFonts w:ascii="Times New Roman"/>
          <w:b w:val="false"/>
          <w:i w:val="false"/>
          <w:color w:val="000000"/>
          <w:sz w:val="28"/>
        </w:rPr>
        <w:t>
      үйіндіні өсіру қадағалау;</w:t>
      </w:r>
    </w:p>
    <w:p>
      <w:pPr>
        <w:spacing w:after="0"/>
        <w:ind w:left="0"/>
        <w:jc w:val="both"/>
      </w:pPr>
      <w:r>
        <w:rPr>
          <w:rFonts w:ascii="Times New Roman"/>
          <w:b w:val="false"/>
          <w:i w:val="false"/>
          <w:color w:val="000000"/>
          <w:sz w:val="28"/>
        </w:rPr>
        <w:t>
      теміржол құрамдарын босату басталғаны және аяқталғаны туралы белгі беру;</w:t>
      </w:r>
    </w:p>
    <w:p>
      <w:pPr>
        <w:spacing w:after="0"/>
        <w:ind w:left="0"/>
        <w:jc w:val="both"/>
      </w:pPr>
      <w:r>
        <w:rPr>
          <w:rFonts w:ascii="Times New Roman"/>
          <w:b w:val="false"/>
          <w:i w:val="false"/>
          <w:color w:val="000000"/>
          <w:sz w:val="28"/>
        </w:rPr>
        <w:t>
      теміржол габариттерін шашылған тау-кен массасынан тазарту;</w:t>
      </w:r>
    </w:p>
    <w:p>
      <w:pPr>
        <w:spacing w:after="0"/>
        <w:ind w:left="0"/>
        <w:jc w:val="both"/>
      </w:pPr>
      <w:r>
        <w:rPr>
          <w:rFonts w:ascii="Times New Roman"/>
          <w:b w:val="false"/>
          <w:i w:val="false"/>
          <w:color w:val="000000"/>
          <w:sz w:val="28"/>
        </w:rPr>
        <w:t>
      үйінді тасылым жолдарды төсеуге, қозғауға, өсіруге және көтеруге қатысу;</w:t>
      </w:r>
    </w:p>
    <w:p>
      <w:pPr>
        <w:spacing w:after="0"/>
        <w:ind w:left="0"/>
        <w:jc w:val="both"/>
      </w:pPr>
      <w:r>
        <w:rPr>
          <w:rFonts w:ascii="Times New Roman"/>
          <w:b w:val="false"/>
          <w:i w:val="false"/>
          <w:color w:val="000000"/>
          <w:sz w:val="28"/>
        </w:rPr>
        <w:t>
      тұйықжолдың жұмыс бөлігінің теміржолын ұстау, ағымдағы жөндеу;</w:t>
      </w:r>
    </w:p>
    <w:p>
      <w:pPr>
        <w:spacing w:after="0"/>
        <w:ind w:left="0"/>
        <w:jc w:val="both"/>
      </w:pPr>
      <w:r>
        <w:rPr>
          <w:rFonts w:ascii="Times New Roman"/>
          <w:b w:val="false"/>
          <w:i w:val="false"/>
          <w:color w:val="000000"/>
          <w:sz w:val="28"/>
        </w:rPr>
        <w:t>
      рельстен жылжып кеткен составты қоюға қатысу;</w:t>
      </w:r>
    </w:p>
    <w:p>
      <w:pPr>
        <w:spacing w:after="0"/>
        <w:ind w:left="0"/>
        <w:jc w:val="both"/>
      </w:pPr>
      <w:r>
        <w:rPr>
          <w:rFonts w:ascii="Times New Roman"/>
          <w:b w:val="false"/>
          <w:i w:val="false"/>
          <w:color w:val="000000"/>
          <w:sz w:val="28"/>
        </w:rPr>
        <w:t>
      люктерді, борттар мен вагон есіктерін жабу және ашу;</w:t>
      </w:r>
    </w:p>
    <w:p>
      <w:pPr>
        <w:spacing w:after="0"/>
        <w:ind w:left="0"/>
        <w:jc w:val="both"/>
      </w:pPr>
      <w:r>
        <w:rPr>
          <w:rFonts w:ascii="Times New Roman"/>
          <w:b w:val="false"/>
          <w:i w:val="false"/>
          <w:color w:val="000000"/>
          <w:sz w:val="28"/>
        </w:rPr>
        <w:t>
      қауіпті жерлерді белгімен қоршау;</w:t>
      </w:r>
    </w:p>
    <w:p>
      <w:pPr>
        <w:spacing w:after="0"/>
        <w:ind w:left="0"/>
        <w:jc w:val="both"/>
      </w:pPr>
      <w:r>
        <w:rPr>
          <w:rFonts w:ascii="Times New Roman"/>
          <w:b w:val="false"/>
          <w:i w:val="false"/>
          <w:color w:val="000000"/>
          <w:sz w:val="28"/>
        </w:rPr>
        <w:t>
      босатылған вагондардың есебін жүргізу;</w:t>
      </w:r>
    </w:p>
    <w:p>
      <w:pPr>
        <w:spacing w:after="0"/>
        <w:ind w:left="0"/>
        <w:jc w:val="both"/>
      </w:pPr>
      <w:r>
        <w:rPr>
          <w:rFonts w:ascii="Times New Roman"/>
          <w:b w:val="false"/>
          <w:i w:val="false"/>
          <w:color w:val="000000"/>
          <w:sz w:val="28"/>
        </w:rPr>
        <w:t>
      думпкарды қотару үшін әуе магистралын қосу.</w:t>
      </w:r>
    </w:p>
    <w:bookmarkStart w:name="z831" w:id="832"/>
    <w:p>
      <w:pPr>
        <w:spacing w:after="0"/>
        <w:ind w:left="0"/>
        <w:jc w:val="both"/>
      </w:pPr>
      <w:r>
        <w:rPr>
          <w:rFonts w:ascii="Times New Roman"/>
          <w:b w:val="false"/>
          <w:i w:val="false"/>
          <w:color w:val="000000"/>
          <w:sz w:val="28"/>
        </w:rPr>
        <w:t>
      556. Мыналарды:</w:t>
      </w:r>
    </w:p>
    <w:bookmarkEnd w:id="832"/>
    <w:p>
      <w:pPr>
        <w:spacing w:after="0"/>
        <w:ind w:left="0"/>
        <w:jc w:val="both"/>
      </w:pPr>
      <w:r>
        <w:rPr>
          <w:rFonts w:ascii="Times New Roman"/>
          <w:b w:val="false"/>
          <w:i w:val="false"/>
          <w:color w:val="000000"/>
          <w:sz w:val="28"/>
        </w:rPr>
        <w:t xml:space="preserve">
      үйінді жұмыстарын жүргізу және теміржол көлігі қозғалысы ережесін; </w:t>
      </w:r>
    </w:p>
    <w:p>
      <w:pPr>
        <w:spacing w:after="0"/>
        <w:ind w:left="0"/>
        <w:jc w:val="both"/>
      </w:pPr>
      <w:r>
        <w:rPr>
          <w:rFonts w:ascii="Times New Roman"/>
          <w:b w:val="false"/>
          <w:i w:val="false"/>
          <w:color w:val="000000"/>
          <w:sz w:val="28"/>
        </w:rPr>
        <w:t xml:space="preserve">
      вагондардың, думпкарлардың, тормоздардың, қотарып түсіру құралдары мен компрессорлардың конструкциясын; </w:t>
      </w:r>
    </w:p>
    <w:p>
      <w:pPr>
        <w:spacing w:after="0"/>
        <w:ind w:left="0"/>
        <w:jc w:val="both"/>
      </w:pPr>
      <w:r>
        <w:rPr>
          <w:rFonts w:ascii="Times New Roman"/>
          <w:b w:val="false"/>
          <w:i w:val="false"/>
          <w:color w:val="000000"/>
          <w:sz w:val="28"/>
        </w:rPr>
        <w:t>
      босатылатын көлік ыдыстарының жүк көтергіштігін;</w:t>
      </w:r>
    </w:p>
    <w:p>
      <w:pPr>
        <w:spacing w:after="0"/>
        <w:ind w:left="0"/>
        <w:jc w:val="both"/>
      </w:pPr>
      <w:r>
        <w:rPr>
          <w:rFonts w:ascii="Times New Roman"/>
          <w:b w:val="false"/>
          <w:i w:val="false"/>
          <w:color w:val="000000"/>
          <w:sz w:val="28"/>
        </w:rPr>
        <w:t xml:space="preserve">
      думпкар қораптарын босату және бекітудің тәсілдері мен шарттарын; </w:t>
      </w:r>
    </w:p>
    <w:p>
      <w:pPr>
        <w:spacing w:after="0"/>
        <w:ind w:left="0"/>
        <w:jc w:val="both"/>
      </w:pPr>
      <w:r>
        <w:rPr>
          <w:rFonts w:ascii="Times New Roman"/>
          <w:b w:val="false"/>
          <w:i w:val="false"/>
          <w:color w:val="000000"/>
          <w:sz w:val="28"/>
        </w:rPr>
        <w:t xml:space="preserve">
      теміржолдар мен бұрмалардың құрылымы туралы негізгі мәліметтерді; </w:t>
      </w:r>
    </w:p>
    <w:p>
      <w:pPr>
        <w:spacing w:after="0"/>
        <w:ind w:left="0"/>
        <w:jc w:val="both"/>
      </w:pPr>
      <w:r>
        <w:rPr>
          <w:rFonts w:ascii="Times New Roman"/>
          <w:b w:val="false"/>
          <w:i w:val="false"/>
          <w:color w:val="000000"/>
          <w:sz w:val="28"/>
        </w:rPr>
        <w:t>
      үйіндідегі көлік жолдарының орналасу схемасын;</w:t>
      </w:r>
    </w:p>
    <w:p>
      <w:pPr>
        <w:spacing w:after="0"/>
        <w:ind w:left="0"/>
        <w:jc w:val="both"/>
      </w:pPr>
      <w:r>
        <w:rPr>
          <w:rFonts w:ascii="Times New Roman"/>
          <w:b w:val="false"/>
          <w:i w:val="false"/>
          <w:color w:val="000000"/>
          <w:sz w:val="28"/>
        </w:rPr>
        <w:t>
      теміржол тұйығының рельс жолдарын ұзарту және қозғау тәртібін білуге тиіс.</w:t>
      </w:r>
    </w:p>
    <w:bookmarkStart w:name="z832" w:id="833"/>
    <w:p>
      <w:pPr>
        <w:spacing w:after="0"/>
        <w:ind w:left="0"/>
        <w:jc w:val="left"/>
      </w:pPr>
      <w:r>
        <w:rPr>
          <w:rFonts w:ascii="Times New Roman"/>
          <w:b/>
          <w:i w:val="false"/>
          <w:color w:val="000000"/>
        </w:rPr>
        <w:t xml:space="preserve"> 86-параграф. Тау-кен қазбаларын шабақтаушы, 3-й разряд</w:t>
      </w:r>
    </w:p>
    <w:bookmarkEnd w:id="833"/>
    <w:bookmarkStart w:name="z833" w:id="834"/>
    <w:p>
      <w:pPr>
        <w:spacing w:after="0"/>
        <w:ind w:left="0"/>
        <w:jc w:val="both"/>
      </w:pPr>
      <w:r>
        <w:rPr>
          <w:rFonts w:ascii="Times New Roman"/>
          <w:b w:val="false"/>
          <w:i w:val="false"/>
          <w:color w:val="000000"/>
          <w:sz w:val="28"/>
        </w:rPr>
        <w:t>
      557. Жұмыс сипаттамасы:</w:t>
      </w:r>
    </w:p>
    <w:bookmarkEnd w:id="834"/>
    <w:p>
      <w:pPr>
        <w:spacing w:after="0"/>
        <w:ind w:left="0"/>
        <w:jc w:val="both"/>
      </w:pPr>
      <w:r>
        <w:rPr>
          <w:rFonts w:ascii="Times New Roman"/>
          <w:b w:val="false"/>
          <w:i w:val="false"/>
          <w:color w:val="000000"/>
          <w:sz w:val="28"/>
        </w:rPr>
        <w:t>
      жару жұмысы өндірісінен кейін тау-кен қазбаларының, борттарының, керпештерінің траншеяларының жай-күйін, жүру бөлімшелерімен жабдықталған тік тау-кен қазбаларын қарау;</w:t>
      </w:r>
    </w:p>
    <w:p>
      <w:pPr>
        <w:spacing w:after="0"/>
        <w:ind w:left="0"/>
        <w:jc w:val="both"/>
      </w:pPr>
      <w:r>
        <w:rPr>
          <w:rFonts w:ascii="Times New Roman"/>
          <w:b w:val="false"/>
          <w:i w:val="false"/>
          <w:color w:val="000000"/>
          <w:sz w:val="28"/>
        </w:rPr>
        <w:t>
      еңіс бұрышы 55 градусқа дейінтау-кен қазбаларының бүйірлері мен шатырын ілініп қалған тастар мен тау-кен кесектерінен перфоратордың, уату балғасы мен арнаулы құралдың көмегімен шабақтау;</w:t>
      </w:r>
    </w:p>
    <w:p>
      <w:pPr>
        <w:spacing w:after="0"/>
        <w:ind w:left="0"/>
        <w:jc w:val="both"/>
      </w:pPr>
      <w:r>
        <w:rPr>
          <w:rFonts w:ascii="Times New Roman"/>
          <w:b w:val="false"/>
          <w:i w:val="false"/>
          <w:color w:val="000000"/>
          <w:sz w:val="28"/>
        </w:rPr>
        <w:t>
      қазба габариттерінен кен массасын жинау;</w:t>
      </w:r>
    </w:p>
    <w:p>
      <w:pPr>
        <w:spacing w:after="0"/>
        <w:ind w:left="0"/>
        <w:jc w:val="both"/>
      </w:pPr>
      <w:r>
        <w:rPr>
          <w:rFonts w:ascii="Times New Roman"/>
          <w:b w:val="false"/>
          <w:i w:val="false"/>
          <w:color w:val="000000"/>
          <w:sz w:val="28"/>
        </w:rPr>
        <w:t>
      қада қағу, оларға сақтандыру арқандарын бекіту;</w:t>
      </w:r>
    </w:p>
    <w:p>
      <w:pPr>
        <w:spacing w:after="0"/>
        <w:ind w:left="0"/>
        <w:jc w:val="both"/>
      </w:pPr>
      <w:r>
        <w:rPr>
          <w:rFonts w:ascii="Times New Roman"/>
          <w:b w:val="false"/>
          <w:i w:val="false"/>
          <w:color w:val="000000"/>
          <w:sz w:val="28"/>
        </w:rPr>
        <w:t>
      камералардың жоғарғы кертпешінен ірі кен кесектерін бөлшектеу және түсіру;</w:t>
      </w:r>
    </w:p>
    <w:p>
      <w:pPr>
        <w:spacing w:after="0"/>
        <w:ind w:left="0"/>
        <w:jc w:val="both"/>
      </w:pPr>
      <w:r>
        <w:rPr>
          <w:rFonts w:ascii="Times New Roman"/>
          <w:b w:val="false"/>
          <w:i w:val="false"/>
          <w:color w:val="000000"/>
          <w:sz w:val="28"/>
        </w:rPr>
        <w:t>
      уақытша бекітпе орнату;</w:t>
      </w:r>
    </w:p>
    <w:p>
      <w:pPr>
        <w:spacing w:after="0"/>
        <w:ind w:left="0"/>
        <w:jc w:val="both"/>
      </w:pPr>
      <w:r>
        <w:rPr>
          <w:rFonts w:ascii="Times New Roman"/>
          <w:b w:val="false"/>
          <w:i w:val="false"/>
          <w:color w:val="000000"/>
          <w:sz w:val="28"/>
        </w:rPr>
        <w:t>
      тау-кен қазбалары бекітпелерінің жай-күйін қадағалау;</w:t>
      </w:r>
    </w:p>
    <w:p>
      <w:pPr>
        <w:spacing w:after="0"/>
        <w:ind w:left="0"/>
        <w:jc w:val="both"/>
      </w:pPr>
      <w:r>
        <w:rPr>
          <w:rFonts w:ascii="Times New Roman"/>
          <w:b w:val="false"/>
          <w:i w:val="false"/>
          <w:color w:val="000000"/>
          <w:sz w:val="28"/>
        </w:rPr>
        <w:t>
      қызмет көрсететін жабдық жұмысындағы ұсақ ақауларды анықтау және жою.</w:t>
      </w:r>
    </w:p>
    <w:bookmarkStart w:name="z834" w:id="835"/>
    <w:p>
      <w:pPr>
        <w:spacing w:after="0"/>
        <w:ind w:left="0"/>
        <w:jc w:val="both"/>
      </w:pPr>
      <w:r>
        <w:rPr>
          <w:rFonts w:ascii="Times New Roman"/>
          <w:b w:val="false"/>
          <w:i w:val="false"/>
          <w:color w:val="000000"/>
          <w:sz w:val="28"/>
        </w:rPr>
        <w:t>
      558. Мыналарды:</w:t>
      </w:r>
    </w:p>
    <w:bookmarkEnd w:id="835"/>
    <w:p>
      <w:pPr>
        <w:spacing w:after="0"/>
        <w:ind w:left="0"/>
        <w:jc w:val="both"/>
      </w:pPr>
      <w:r>
        <w:rPr>
          <w:rFonts w:ascii="Times New Roman"/>
          <w:b w:val="false"/>
          <w:i w:val="false"/>
          <w:color w:val="000000"/>
          <w:sz w:val="28"/>
        </w:rPr>
        <w:t xml:space="preserve">
      жұмыста қолданылатын перфоратордың, уату балғасы мен арнаулы құрылғылар мен құралдың құрылымын, олармен жұмыс істеу ережесін; </w:t>
      </w:r>
    </w:p>
    <w:p>
      <w:pPr>
        <w:spacing w:after="0"/>
        <w:ind w:left="0"/>
        <w:jc w:val="both"/>
      </w:pPr>
      <w:r>
        <w:rPr>
          <w:rFonts w:ascii="Times New Roman"/>
          <w:b w:val="false"/>
          <w:i w:val="false"/>
          <w:color w:val="000000"/>
          <w:sz w:val="28"/>
        </w:rPr>
        <w:t xml:space="preserve">
      массивиегі және бұзылған жағдайдағы кен қазбасының негізгі қасиеттерін; </w:t>
      </w:r>
    </w:p>
    <w:p>
      <w:pPr>
        <w:spacing w:after="0"/>
        <w:ind w:left="0"/>
        <w:jc w:val="both"/>
      </w:pPr>
      <w:r>
        <w:rPr>
          <w:rFonts w:ascii="Times New Roman"/>
          <w:b w:val="false"/>
          <w:i w:val="false"/>
          <w:color w:val="000000"/>
          <w:sz w:val="28"/>
        </w:rPr>
        <w:t xml:space="preserve">
      кертпештер мен траншеялардың жол берілетін еңіс бұрыштарын; </w:t>
      </w:r>
    </w:p>
    <w:p>
      <w:pPr>
        <w:spacing w:after="0"/>
        <w:ind w:left="0"/>
        <w:jc w:val="both"/>
      </w:pPr>
      <w:r>
        <w:rPr>
          <w:rFonts w:ascii="Times New Roman"/>
          <w:b w:val="false"/>
          <w:i w:val="false"/>
          <w:color w:val="000000"/>
          <w:sz w:val="28"/>
        </w:rPr>
        <w:t xml:space="preserve">
      қызмет көрсететін учаскеде тау-кен қазбаларын шабақтау жөніндегі жұмысты қауіпсіз жүргізу ережесін, тәсілдері мен жолдарын; </w:t>
      </w:r>
    </w:p>
    <w:p>
      <w:pPr>
        <w:spacing w:after="0"/>
        <w:ind w:left="0"/>
        <w:jc w:val="both"/>
      </w:pPr>
      <w:r>
        <w:rPr>
          <w:rFonts w:ascii="Times New Roman"/>
          <w:b w:val="false"/>
          <w:i w:val="false"/>
          <w:color w:val="000000"/>
          <w:sz w:val="28"/>
        </w:rPr>
        <w:t>
      арқан бекітпесін тексеру тәсілдерін.</w:t>
      </w:r>
    </w:p>
    <w:p>
      <w:pPr>
        <w:spacing w:after="0"/>
        <w:ind w:left="0"/>
        <w:jc w:val="both"/>
      </w:pPr>
      <w:r>
        <w:rPr>
          <w:rFonts w:ascii="Times New Roman"/>
          <w:b w:val="false"/>
          <w:i w:val="false"/>
          <w:color w:val="000000"/>
          <w:sz w:val="28"/>
        </w:rPr>
        <w:t>
      Еңіс бұрышы 55 градустан артық тау-кен қазбаларының бүйірлері мен шатырын ілініп қалған тастар мен кен кесектерінен арнаулы құралды, сақтандыру белбеуін және басқа да арнаулы құрылғыларды қолдана отырып шабақтау кезінде - 4-разряд;</w:t>
      </w:r>
    </w:p>
    <w:p>
      <w:pPr>
        <w:spacing w:after="0"/>
        <w:ind w:left="0"/>
        <w:jc w:val="both"/>
      </w:pPr>
      <w:r>
        <w:rPr>
          <w:rFonts w:ascii="Times New Roman"/>
          <w:b w:val="false"/>
          <w:i w:val="false"/>
          <w:color w:val="000000"/>
          <w:sz w:val="28"/>
        </w:rPr>
        <w:t>
      қолданыстағы магистральдық теміржолдар мен тоннельдерге жақын жерде тау-кен қазбасын құлатумен байланысты жару жұмыстары өндірісінен кейін кен қазбаларын шабақтау кезінде - 5-разряд.</w:t>
      </w:r>
    </w:p>
    <w:bookmarkStart w:name="z835" w:id="836"/>
    <w:p>
      <w:pPr>
        <w:spacing w:after="0"/>
        <w:ind w:left="0"/>
        <w:jc w:val="left"/>
      </w:pPr>
      <w:r>
        <w:rPr>
          <w:rFonts w:ascii="Times New Roman"/>
          <w:b/>
          <w:i w:val="false"/>
          <w:color w:val="000000"/>
        </w:rPr>
        <w:t xml:space="preserve"> 87-параграф. Жабдықты жөндеу және оған қызмет көрсету жөніндегі электр слесарі, 3-разряд</w:t>
      </w:r>
    </w:p>
    <w:bookmarkEnd w:id="836"/>
    <w:bookmarkStart w:name="z836" w:id="837"/>
    <w:p>
      <w:pPr>
        <w:spacing w:after="0"/>
        <w:ind w:left="0"/>
        <w:jc w:val="both"/>
      </w:pPr>
      <w:r>
        <w:rPr>
          <w:rFonts w:ascii="Times New Roman"/>
          <w:b w:val="false"/>
          <w:i w:val="false"/>
          <w:color w:val="000000"/>
          <w:sz w:val="28"/>
        </w:rPr>
        <w:t>
      559. Жұмыс сипаттамасы:</w:t>
      </w:r>
    </w:p>
    <w:bookmarkEnd w:id="837"/>
    <w:p>
      <w:pPr>
        <w:spacing w:after="0"/>
        <w:ind w:left="0"/>
        <w:jc w:val="both"/>
      </w:pPr>
      <w:r>
        <w:rPr>
          <w:rFonts w:ascii="Times New Roman"/>
          <w:b w:val="false"/>
          <w:i w:val="false"/>
          <w:color w:val="000000"/>
          <w:sz w:val="28"/>
        </w:rPr>
        <w:t>
      қарапайым машиналардың, тораптар мен механизмдердің, сигнализация және жарықтандыру құралдарының, таратып бөлу, абоненттік кабельді және телефон желілерінің электр бөліктерін монтаждау, бөлшектеу, жерге қосу, жөндеу, опробациялау әне техникалық қызмет көрсету;</w:t>
      </w:r>
    </w:p>
    <w:p>
      <w:pPr>
        <w:spacing w:after="0"/>
        <w:ind w:left="0"/>
        <w:jc w:val="both"/>
      </w:pPr>
      <w:r>
        <w:rPr>
          <w:rFonts w:ascii="Times New Roman"/>
          <w:b w:val="false"/>
          <w:i w:val="false"/>
          <w:color w:val="000000"/>
          <w:sz w:val="28"/>
        </w:rPr>
        <w:t>
      электр өткізетін әуе желілерін жөндеу және монтаждау, найзағайдан қорғанысты орнату;</w:t>
      </w:r>
    </w:p>
    <w:p>
      <w:pPr>
        <w:spacing w:after="0"/>
        <w:ind w:left="0"/>
        <w:jc w:val="both"/>
      </w:pPr>
      <w:r>
        <w:rPr>
          <w:rFonts w:ascii="Times New Roman"/>
          <w:b w:val="false"/>
          <w:i w:val="false"/>
          <w:color w:val="000000"/>
          <w:sz w:val="28"/>
        </w:rPr>
        <w:t>
      электр өткізетін желілердің тіреулерін орнына ауыстыру; бақылау-өлшеу аспаптарын: амперметрлерді, вольтметрлерді, манометрлерді ауыстыру және желіге қосу;</w:t>
      </w:r>
    </w:p>
    <w:p>
      <w:pPr>
        <w:spacing w:after="0"/>
        <w:ind w:left="0"/>
        <w:jc w:val="both"/>
      </w:pPr>
      <w:r>
        <w:rPr>
          <w:rFonts w:ascii="Times New Roman"/>
          <w:b w:val="false"/>
          <w:i w:val="false"/>
          <w:color w:val="000000"/>
          <w:sz w:val="28"/>
        </w:rPr>
        <w:t>
      ток күшін, ауыспалы және тұрақты кернеуі төмен тізбектердегі кернеу күшін өлшеу;</w:t>
      </w:r>
    </w:p>
    <w:p>
      <w:pPr>
        <w:spacing w:after="0"/>
        <w:ind w:left="0"/>
        <w:jc w:val="both"/>
      </w:pPr>
      <w:r>
        <w:rPr>
          <w:rFonts w:ascii="Times New Roman"/>
          <w:b w:val="false"/>
          <w:i w:val="false"/>
          <w:color w:val="000000"/>
          <w:sz w:val="28"/>
        </w:rPr>
        <w:t xml:space="preserve">
      жерге қосу контурларын орнату; </w:t>
      </w:r>
    </w:p>
    <w:p>
      <w:pPr>
        <w:spacing w:after="0"/>
        <w:ind w:left="0"/>
        <w:jc w:val="both"/>
      </w:pPr>
      <w:r>
        <w:rPr>
          <w:rFonts w:ascii="Times New Roman"/>
          <w:b w:val="false"/>
          <w:i w:val="false"/>
          <w:color w:val="000000"/>
          <w:sz w:val="28"/>
        </w:rPr>
        <w:t xml:space="preserve">
      икемді кабельдерді вулканизациялау, жазба түсіру; </w:t>
      </w:r>
    </w:p>
    <w:p>
      <w:pPr>
        <w:spacing w:after="0"/>
        <w:ind w:left="0"/>
        <w:jc w:val="both"/>
      </w:pPr>
      <w:r>
        <w:rPr>
          <w:rFonts w:ascii="Times New Roman"/>
          <w:b w:val="false"/>
          <w:i w:val="false"/>
          <w:color w:val="000000"/>
          <w:sz w:val="28"/>
        </w:rPr>
        <w:t>
      аккумулятор батареяларын зарядтау, электролитті толтыру және ауыстыру;</w:t>
      </w:r>
    </w:p>
    <w:p>
      <w:pPr>
        <w:spacing w:after="0"/>
        <w:ind w:left="0"/>
        <w:jc w:val="both"/>
      </w:pPr>
      <w:r>
        <w:rPr>
          <w:rFonts w:ascii="Times New Roman"/>
          <w:b w:val="false"/>
          <w:i w:val="false"/>
          <w:color w:val="000000"/>
          <w:sz w:val="28"/>
        </w:rPr>
        <w:t>
      сигналды құрылғыларды ілу, электр шамдарын, электр патрондарды ауыстыру;</w:t>
      </w:r>
    </w:p>
    <w:p>
      <w:pPr>
        <w:spacing w:after="0"/>
        <w:ind w:left="0"/>
        <w:jc w:val="both"/>
      </w:pPr>
      <w:r>
        <w:rPr>
          <w:rFonts w:ascii="Times New Roman"/>
          <w:b w:val="false"/>
          <w:i w:val="false"/>
          <w:color w:val="000000"/>
          <w:sz w:val="28"/>
        </w:rPr>
        <w:t>
      автоматтандырылмаған шамханалардағы электротехникалық жабдықты қарау және жөндеу;</w:t>
      </w:r>
    </w:p>
    <w:p>
      <w:pPr>
        <w:spacing w:after="0"/>
        <w:ind w:left="0"/>
        <w:jc w:val="both"/>
      </w:pPr>
      <w:r>
        <w:rPr>
          <w:rFonts w:ascii="Times New Roman"/>
          <w:b w:val="false"/>
          <w:i w:val="false"/>
          <w:color w:val="000000"/>
          <w:sz w:val="28"/>
        </w:rPr>
        <w:t>
      төмен кернеулі ауыспалы ток электр қозғалтқыштарын қарау және ағымдағы жөндеу;</w:t>
      </w:r>
    </w:p>
    <w:p>
      <w:pPr>
        <w:spacing w:after="0"/>
        <w:ind w:left="0"/>
        <w:jc w:val="both"/>
      </w:pPr>
      <w:r>
        <w:rPr>
          <w:rFonts w:ascii="Times New Roman"/>
          <w:b w:val="false"/>
          <w:i w:val="false"/>
          <w:color w:val="000000"/>
          <w:sz w:val="28"/>
        </w:rPr>
        <w:t>
      ілмектеу жұмыстарын орындау.</w:t>
      </w:r>
    </w:p>
    <w:bookmarkStart w:name="z837" w:id="838"/>
    <w:p>
      <w:pPr>
        <w:spacing w:after="0"/>
        <w:ind w:left="0"/>
        <w:jc w:val="both"/>
      </w:pPr>
      <w:r>
        <w:rPr>
          <w:rFonts w:ascii="Times New Roman"/>
          <w:b w:val="false"/>
          <w:i w:val="false"/>
          <w:color w:val="000000"/>
          <w:sz w:val="28"/>
        </w:rPr>
        <w:t>
      560. Мыналарды:</w:t>
      </w:r>
    </w:p>
    <w:bookmarkEnd w:id="838"/>
    <w:p>
      <w:pPr>
        <w:spacing w:after="0"/>
        <w:ind w:left="0"/>
        <w:jc w:val="both"/>
      </w:pPr>
      <w:r>
        <w:rPr>
          <w:rFonts w:ascii="Times New Roman"/>
          <w:b w:val="false"/>
          <w:i w:val="false"/>
          <w:color w:val="000000"/>
          <w:sz w:val="28"/>
        </w:rPr>
        <w:t xml:space="preserve">
      қызмет көрсететін машиналардың, электраппаратурасының нысанын, техникалық сипаттамасын, оларға техникалық қызмет көрсету нормалары мен көлемін; </w:t>
      </w:r>
    </w:p>
    <w:p>
      <w:pPr>
        <w:spacing w:after="0"/>
        <w:ind w:left="0"/>
        <w:jc w:val="both"/>
      </w:pPr>
      <w:r>
        <w:rPr>
          <w:rFonts w:ascii="Times New Roman"/>
          <w:b w:val="false"/>
          <w:i w:val="false"/>
          <w:color w:val="000000"/>
          <w:sz w:val="28"/>
        </w:rPr>
        <w:t xml:space="preserve">
      электротехника, монтаж ісі негіздерін; </w:t>
      </w:r>
    </w:p>
    <w:p>
      <w:pPr>
        <w:spacing w:after="0"/>
        <w:ind w:left="0"/>
        <w:jc w:val="both"/>
      </w:pPr>
      <w:r>
        <w:rPr>
          <w:rFonts w:ascii="Times New Roman"/>
          <w:b w:val="false"/>
          <w:i w:val="false"/>
          <w:color w:val="000000"/>
          <w:sz w:val="28"/>
        </w:rPr>
        <w:t>
      төмен вольтті электр қондырғыларының құрылымы мен техникалық пайдалану ережесін;</w:t>
      </w:r>
    </w:p>
    <w:p>
      <w:pPr>
        <w:spacing w:after="0"/>
        <w:ind w:left="0"/>
        <w:jc w:val="both"/>
      </w:pPr>
      <w:r>
        <w:rPr>
          <w:rFonts w:ascii="Times New Roman"/>
          <w:b w:val="false"/>
          <w:i w:val="false"/>
          <w:color w:val="000000"/>
          <w:sz w:val="28"/>
        </w:rPr>
        <w:t xml:space="preserve">
      таратып бөлу құрылғылары мен шағын станциялардың, күштік таратып бөлу желісінің алғашқы коммутация схемаларын; </w:t>
      </w:r>
    </w:p>
    <w:p>
      <w:pPr>
        <w:spacing w:after="0"/>
        <w:ind w:left="0"/>
        <w:jc w:val="both"/>
      </w:pPr>
      <w:r>
        <w:rPr>
          <w:rFonts w:ascii="Times New Roman"/>
          <w:b w:val="false"/>
          <w:i w:val="false"/>
          <w:color w:val="000000"/>
          <w:sz w:val="28"/>
        </w:rPr>
        <w:t xml:space="preserve">
      қызмет көрсететін машиналардың, электраппаратурасын пайдалануға қойылатын техникалық талаптарды; </w:t>
      </w:r>
    </w:p>
    <w:p>
      <w:pPr>
        <w:spacing w:after="0"/>
        <w:ind w:left="0"/>
        <w:jc w:val="both"/>
      </w:pPr>
      <w:r>
        <w:rPr>
          <w:rFonts w:ascii="Times New Roman"/>
          <w:b w:val="false"/>
          <w:i w:val="false"/>
          <w:color w:val="000000"/>
          <w:sz w:val="28"/>
        </w:rPr>
        <w:t xml:space="preserve">
      күштікэлектраппараттарын, күрделі емес металлоконструкциялар мен механизмдерді монтаждау тәртібін; </w:t>
      </w:r>
    </w:p>
    <w:p>
      <w:pPr>
        <w:spacing w:after="0"/>
        <w:ind w:left="0"/>
        <w:jc w:val="both"/>
      </w:pPr>
      <w:r>
        <w:rPr>
          <w:rFonts w:ascii="Times New Roman"/>
          <w:b w:val="false"/>
          <w:i w:val="false"/>
          <w:color w:val="000000"/>
          <w:sz w:val="28"/>
        </w:rPr>
        <w:t>
      броньдалған кабельдерді құрғақ дайындамаларын монтаждау нұсқаулығын;</w:t>
      </w:r>
    </w:p>
    <w:p>
      <w:pPr>
        <w:spacing w:after="0"/>
        <w:ind w:left="0"/>
        <w:jc w:val="both"/>
      </w:pPr>
      <w:r>
        <w:rPr>
          <w:rFonts w:ascii="Times New Roman"/>
          <w:b w:val="false"/>
          <w:i w:val="false"/>
          <w:color w:val="000000"/>
          <w:sz w:val="28"/>
        </w:rPr>
        <w:t xml:space="preserve">
      бақылау-өлшеу аспаптары мен құралының нысанын және пайдалану ережесін; </w:t>
      </w:r>
    </w:p>
    <w:p>
      <w:pPr>
        <w:spacing w:after="0"/>
        <w:ind w:left="0"/>
        <w:jc w:val="both"/>
      </w:pPr>
      <w:r>
        <w:rPr>
          <w:rFonts w:ascii="Times New Roman"/>
          <w:b w:val="false"/>
          <w:i w:val="false"/>
          <w:color w:val="000000"/>
          <w:sz w:val="28"/>
        </w:rPr>
        <w:t xml:space="preserve">
      электротехникалық қондырғылардағы жұмысқа жіберу ережесін; </w:t>
      </w:r>
    </w:p>
    <w:p>
      <w:pPr>
        <w:spacing w:after="0"/>
        <w:ind w:left="0"/>
        <w:jc w:val="both"/>
      </w:pPr>
      <w:r>
        <w:rPr>
          <w:rFonts w:ascii="Times New Roman"/>
          <w:b w:val="false"/>
          <w:i w:val="false"/>
          <w:color w:val="000000"/>
          <w:sz w:val="28"/>
        </w:rPr>
        <w:t xml:space="preserve">
      электр тогынан зардап шеккендерге алғашқы көрсету ережесін; </w:t>
      </w:r>
    </w:p>
    <w:p>
      <w:pPr>
        <w:spacing w:after="0"/>
        <w:ind w:left="0"/>
        <w:jc w:val="both"/>
      </w:pPr>
      <w:r>
        <w:rPr>
          <w:rFonts w:ascii="Times New Roman"/>
          <w:b w:val="false"/>
          <w:i w:val="false"/>
          <w:color w:val="000000"/>
          <w:sz w:val="28"/>
        </w:rPr>
        <w:t xml:space="preserve">
      қызмет көрсететін өндірістік бөлімшедегі жабдықтың атауын және орналасуын; </w:t>
      </w:r>
    </w:p>
    <w:p>
      <w:pPr>
        <w:spacing w:after="0"/>
        <w:ind w:left="0"/>
        <w:jc w:val="both"/>
      </w:pPr>
      <w:r>
        <w:rPr>
          <w:rFonts w:ascii="Times New Roman"/>
          <w:b w:val="false"/>
          <w:i w:val="false"/>
          <w:color w:val="000000"/>
          <w:sz w:val="28"/>
        </w:rPr>
        <w:t xml:space="preserve">
      шахтадағы жарық, дыбыстық және басқа да сигнализация жүйелерін және жұмыс істеу принципін; </w:t>
      </w:r>
    </w:p>
    <w:p>
      <w:pPr>
        <w:spacing w:after="0"/>
        <w:ind w:left="0"/>
        <w:jc w:val="both"/>
      </w:pPr>
      <w:r>
        <w:rPr>
          <w:rFonts w:ascii="Times New Roman"/>
          <w:b w:val="false"/>
          <w:i w:val="false"/>
          <w:color w:val="000000"/>
          <w:sz w:val="28"/>
        </w:rPr>
        <w:t xml:space="preserve">
      дыбыстық және басқа да көрінетін сигналдарды қабылдау және беру ережесін; </w:t>
      </w:r>
    </w:p>
    <w:p>
      <w:pPr>
        <w:spacing w:after="0"/>
        <w:ind w:left="0"/>
        <w:jc w:val="both"/>
      </w:pPr>
      <w:r>
        <w:rPr>
          <w:rFonts w:ascii="Times New Roman"/>
          <w:b w:val="false"/>
          <w:i w:val="false"/>
          <w:color w:val="000000"/>
          <w:sz w:val="28"/>
        </w:rPr>
        <w:t>
      бирка жүйесі ережесін білуге тиіс.</w:t>
      </w:r>
    </w:p>
    <w:bookmarkStart w:name="z838" w:id="839"/>
    <w:p>
      <w:pPr>
        <w:spacing w:after="0"/>
        <w:ind w:left="0"/>
        <w:jc w:val="both"/>
      </w:pPr>
      <w:r>
        <w:rPr>
          <w:rFonts w:ascii="Times New Roman"/>
          <w:b w:val="false"/>
          <w:i w:val="false"/>
          <w:color w:val="000000"/>
          <w:sz w:val="28"/>
        </w:rPr>
        <w:t>
      561. Жұмыс үлгілері:</w:t>
      </w:r>
    </w:p>
    <w:bookmarkEnd w:id="839"/>
    <w:p>
      <w:pPr>
        <w:spacing w:after="0"/>
        <w:ind w:left="0"/>
        <w:jc w:val="both"/>
      </w:pPr>
      <w:r>
        <w:rPr>
          <w:rFonts w:ascii="Times New Roman"/>
          <w:b w:val="false"/>
          <w:i w:val="false"/>
          <w:color w:val="000000"/>
          <w:sz w:val="28"/>
        </w:rPr>
        <w:t>
      1) булы-су арматурасы - бақылау-өлшеу аспаптарын: амперметрлерді, вольтметрлерді, манометрлерді ауыстыру және желіге қосу;</w:t>
      </w:r>
    </w:p>
    <w:p>
      <w:pPr>
        <w:spacing w:after="0"/>
        <w:ind w:left="0"/>
        <w:jc w:val="both"/>
      </w:pPr>
      <w:r>
        <w:rPr>
          <w:rFonts w:ascii="Times New Roman"/>
          <w:b w:val="false"/>
          <w:i w:val="false"/>
          <w:color w:val="000000"/>
          <w:sz w:val="28"/>
        </w:rPr>
        <w:t>
      2) төмен кернеулі электр жарық беру және белгі желісі арматурасы - аспаптарды, светильниктерді, дыбысты белгі құрылғыларын, рубильниктерді, ажыратқыштарды және тағы басқа монтаждау және орнату;</w:t>
      </w:r>
    </w:p>
    <w:p>
      <w:pPr>
        <w:spacing w:after="0"/>
        <w:ind w:left="0"/>
        <w:jc w:val="both"/>
      </w:pPr>
      <w:r>
        <w:rPr>
          <w:rFonts w:ascii="Times New Roman"/>
          <w:b w:val="false"/>
          <w:i w:val="false"/>
          <w:color w:val="000000"/>
          <w:sz w:val="28"/>
        </w:rPr>
        <w:t>
      3) телефон аппараты - жөндеу;</w:t>
      </w:r>
    </w:p>
    <w:p>
      <w:pPr>
        <w:spacing w:after="0"/>
        <w:ind w:left="0"/>
        <w:jc w:val="both"/>
      </w:pPr>
      <w:r>
        <w:rPr>
          <w:rFonts w:ascii="Times New Roman"/>
          <w:b w:val="false"/>
          <w:i w:val="false"/>
          <w:color w:val="000000"/>
          <w:sz w:val="28"/>
        </w:rPr>
        <w:t xml:space="preserve">
      4) електер - электр жабдығын, есептеу аспаптарын орнату; </w:t>
      </w:r>
    </w:p>
    <w:p>
      <w:pPr>
        <w:spacing w:after="0"/>
        <w:ind w:left="0"/>
        <w:jc w:val="both"/>
      </w:pPr>
      <w:r>
        <w:rPr>
          <w:rFonts w:ascii="Times New Roman"/>
          <w:b w:val="false"/>
          <w:i w:val="false"/>
          <w:color w:val="000000"/>
          <w:sz w:val="28"/>
        </w:rPr>
        <w:t>
      түгендеу және техникалық қызмет көрсету;</w:t>
      </w:r>
    </w:p>
    <w:p>
      <w:pPr>
        <w:spacing w:after="0"/>
        <w:ind w:left="0"/>
        <w:jc w:val="both"/>
      </w:pPr>
      <w:r>
        <w:rPr>
          <w:rFonts w:ascii="Times New Roman"/>
          <w:b w:val="false"/>
          <w:i w:val="false"/>
          <w:color w:val="000000"/>
          <w:sz w:val="28"/>
        </w:rPr>
        <w:t>
      5) жармалаушылар - электр жабдығын орнату және техникалық қызмет көрсету;</w:t>
      </w:r>
    </w:p>
    <w:p>
      <w:pPr>
        <w:spacing w:after="0"/>
        <w:ind w:left="0"/>
        <w:jc w:val="both"/>
      </w:pPr>
      <w:r>
        <w:rPr>
          <w:rFonts w:ascii="Times New Roman"/>
          <w:b w:val="false"/>
          <w:i w:val="false"/>
          <w:color w:val="000000"/>
          <w:sz w:val="28"/>
        </w:rPr>
        <w:t>
      6) икемді, броньдалған кабельдер - төсеу, ілу, бекіту, құрғақ дайындау, төмен кернеулі кабельдердің ұштарын пресстеу;</w:t>
      </w:r>
    </w:p>
    <w:p>
      <w:pPr>
        <w:spacing w:after="0"/>
        <w:ind w:left="0"/>
        <w:jc w:val="both"/>
      </w:pPr>
      <w:r>
        <w:rPr>
          <w:rFonts w:ascii="Times New Roman"/>
          <w:b w:val="false"/>
          <w:i w:val="false"/>
          <w:color w:val="000000"/>
          <w:sz w:val="28"/>
        </w:rPr>
        <w:t>
      7) компрессорлар - электр жабдығын аппараттарын монтаждау, техникалық қызмет көрсету;</w:t>
      </w:r>
    </w:p>
    <w:p>
      <w:pPr>
        <w:spacing w:after="0"/>
        <w:ind w:left="0"/>
        <w:jc w:val="both"/>
      </w:pPr>
      <w:r>
        <w:rPr>
          <w:rFonts w:ascii="Times New Roman"/>
          <w:b w:val="false"/>
          <w:i w:val="false"/>
          <w:color w:val="000000"/>
          <w:sz w:val="28"/>
        </w:rPr>
        <w:t>
      8) ленталы конвейерлер - электр қозғалтқыштарын орнату, ауыстыру және желіге қосу;</w:t>
      </w:r>
    </w:p>
    <w:p>
      <w:pPr>
        <w:spacing w:after="0"/>
        <w:ind w:left="0"/>
        <w:jc w:val="both"/>
      </w:pPr>
      <w:r>
        <w:rPr>
          <w:rFonts w:ascii="Times New Roman"/>
          <w:b w:val="false"/>
          <w:i w:val="false"/>
          <w:color w:val="000000"/>
          <w:sz w:val="28"/>
        </w:rPr>
        <w:t>
      9) қырғыш конвейерлер - электр қозғалтқыштарын орнату, ауыстыру және желіге қосу;</w:t>
      </w:r>
    </w:p>
    <w:p>
      <w:pPr>
        <w:spacing w:after="0"/>
        <w:ind w:left="0"/>
        <w:jc w:val="both"/>
      </w:pPr>
      <w:r>
        <w:rPr>
          <w:rFonts w:ascii="Times New Roman"/>
          <w:b w:val="false"/>
          <w:i w:val="false"/>
          <w:color w:val="000000"/>
          <w:sz w:val="28"/>
        </w:rPr>
        <w:t>
      10) контакторлар, қосқыштар - контактілерді ауыстыра отырып бөлшектеу және құрастыру;</w:t>
      </w:r>
    </w:p>
    <w:p>
      <w:pPr>
        <w:spacing w:after="0"/>
        <w:ind w:left="0"/>
        <w:jc w:val="both"/>
      </w:pPr>
      <w:r>
        <w:rPr>
          <w:rFonts w:ascii="Times New Roman"/>
          <w:b w:val="false"/>
          <w:i w:val="false"/>
          <w:color w:val="000000"/>
          <w:sz w:val="28"/>
        </w:rPr>
        <w:t>
      11) сорғылар - электр қозғалтқыштарын желіге қосу, жерге қосудың дұрыстығын тексеру, техникалық қызмет көрсету;</w:t>
      </w:r>
    </w:p>
    <w:p>
      <w:pPr>
        <w:spacing w:after="0"/>
        <w:ind w:left="0"/>
        <w:jc w:val="both"/>
      </w:pPr>
      <w:r>
        <w:rPr>
          <w:rFonts w:ascii="Times New Roman"/>
          <w:b w:val="false"/>
          <w:i w:val="false"/>
          <w:color w:val="000000"/>
          <w:sz w:val="28"/>
        </w:rPr>
        <w:t>
      12) бірінші жармалаудағы қоректендіргіштер- электр жабдығын орнату және техникалық қызмет көрсету;</w:t>
      </w:r>
    </w:p>
    <w:p>
      <w:pPr>
        <w:spacing w:after="0"/>
        <w:ind w:left="0"/>
        <w:jc w:val="both"/>
      </w:pPr>
      <w:r>
        <w:rPr>
          <w:rFonts w:ascii="Times New Roman"/>
          <w:b w:val="false"/>
          <w:i w:val="false"/>
          <w:color w:val="000000"/>
          <w:sz w:val="28"/>
        </w:rPr>
        <w:t>
      13) сақтандырғыштар - қайта зарядтау;</w:t>
      </w:r>
    </w:p>
    <w:p>
      <w:pPr>
        <w:spacing w:after="0"/>
        <w:ind w:left="0"/>
        <w:jc w:val="both"/>
      </w:pPr>
      <w:r>
        <w:rPr>
          <w:rFonts w:ascii="Times New Roman"/>
          <w:b w:val="false"/>
          <w:i w:val="false"/>
          <w:color w:val="000000"/>
          <w:sz w:val="28"/>
        </w:rPr>
        <w:t>
      14) пм үлгісіндегі қосқыштар -байланыстармен катушкаларды ауыстыра отырып жөндеу;</w:t>
      </w:r>
    </w:p>
    <w:p>
      <w:pPr>
        <w:spacing w:after="0"/>
        <w:ind w:left="0"/>
        <w:jc w:val="both"/>
      </w:pPr>
      <w:r>
        <w:rPr>
          <w:rFonts w:ascii="Times New Roman"/>
          <w:b w:val="false"/>
          <w:i w:val="false"/>
          <w:color w:val="000000"/>
          <w:sz w:val="28"/>
        </w:rPr>
        <w:t>
      15) жарықшамдар - жөндеу;</w:t>
      </w:r>
    </w:p>
    <w:p>
      <w:pPr>
        <w:spacing w:after="0"/>
        <w:ind w:left="0"/>
        <w:jc w:val="both"/>
      </w:pPr>
      <w:r>
        <w:rPr>
          <w:rFonts w:ascii="Times New Roman"/>
          <w:b w:val="false"/>
          <w:i w:val="false"/>
          <w:color w:val="000000"/>
          <w:sz w:val="28"/>
        </w:rPr>
        <w:t>
      16) бұрғы қондырғылары - электр жабдығына техникалық қызмет көрсету;</w:t>
      </w:r>
    </w:p>
    <w:p>
      <w:pPr>
        <w:spacing w:after="0"/>
        <w:ind w:left="0"/>
        <w:jc w:val="both"/>
      </w:pPr>
      <w:r>
        <w:rPr>
          <w:rFonts w:ascii="Times New Roman"/>
          <w:b w:val="false"/>
          <w:i w:val="false"/>
          <w:color w:val="000000"/>
          <w:sz w:val="28"/>
        </w:rPr>
        <w:t>
      17) желдеткіш қондырғылары - электр жабдығына техникалық қызмет көрсету;</w:t>
      </w:r>
    </w:p>
    <w:p>
      <w:pPr>
        <w:spacing w:after="0"/>
        <w:ind w:left="0"/>
        <w:jc w:val="both"/>
      </w:pPr>
      <w:r>
        <w:rPr>
          <w:rFonts w:ascii="Times New Roman"/>
          <w:b w:val="false"/>
          <w:i w:val="false"/>
          <w:color w:val="000000"/>
          <w:sz w:val="28"/>
        </w:rPr>
        <w:t>
      18) электр аппараттары мен электр машиналарының шунттары, пышақтары, ұштары мен перемычкалары - дайындау және орнату;</w:t>
      </w:r>
    </w:p>
    <w:p>
      <w:pPr>
        <w:spacing w:after="0"/>
        <w:ind w:left="0"/>
        <w:jc w:val="both"/>
      </w:pPr>
      <w:r>
        <w:rPr>
          <w:rFonts w:ascii="Times New Roman"/>
          <w:b w:val="false"/>
          <w:i w:val="false"/>
          <w:color w:val="000000"/>
          <w:sz w:val="28"/>
        </w:rPr>
        <w:t>
      19) жарықтандыру щиттері, рубильниктер мен магнитті қосқыштардың контактілері - жөндеу;</w:t>
      </w:r>
    </w:p>
    <w:p>
      <w:pPr>
        <w:spacing w:after="0"/>
        <w:ind w:left="0"/>
        <w:jc w:val="both"/>
      </w:pPr>
      <w:r>
        <w:rPr>
          <w:rFonts w:ascii="Times New Roman"/>
          <w:b w:val="false"/>
          <w:i w:val="false"/>
          <w:color w:val="000000"/>
          <w:sz w:val="28"/>
        </w:rPr>
        <w:t>
      20) төмен вольтті электр жабдықтары - подшипниктерін ауыстыра отырып бөлшектеу, құрастыру, орнату және желіге қосу.</w:t>
      </w:r>
    </w:p>
    <w:p>
      <w:pPr>
        <w:spacing w:after="0"/>
        <w:ind w:left="0"/>
        <w:jc w:val="both"/>
      </w:pPr>
      <w:r>
        <w:rPr>
          <w:rFonts w:ascii="Times New Roman"/>
          <w:b w:val="false"/>
          <w:i w:val="false"/>
          <w:color w:val="000000"/>
          <w:sz w:val="28"/>
        </w:rPr>
        <w:t>
      Біліктілігі анағұрлым жоғары жабдыққа қызмет көрсету және жөндеу жөніндегі электр слесарьдің басшылығымен жұмыс орындау кезінде - 2-разряд.</w:t>
      </w:r>
    </w:p>
    <w:bookmarkStart w:name="z839" w:id="840"/>
    <w:p>
      <w:pPr>
        <w:spacing w:after="0"/>
        <w:ind w:left="0"/>
        <w:jc w:val="left"/>
      </w:pPr>
      <w:r>
        <w:rPr>
          <w:rFonts w:ascii="Times New Roman"/>
          <w:b/>
          <w:i w:val="false"/>
          <w:color w:val="000000"/>
        </w:rPr>
        <w:t xml:space="preserve"> 88-параграф. Жабдықты жөндеу және оған қызмет көрсету жөніндегі электр слесарі, 4-разряд</w:t>
      </w:r>
    </w:p>
    <w:bookmarkEnd w:id="840"/>
    <w:bookmarkStart w:name="z840" w:id="841"/>
    <w:p>
      <w:pPr>
        <w:spacing w:after="0"/>
        <w:ind w:left="0"/>
        <w:jc w:val="both"/>
      </w:pPr>
      <w:r>
        <w:rPr>
          <w:rFonts w:ascii="Times New Roman"/>
          <w:b w:val="false"/>
          <w:i w:val="false"/>
          <w:color w:val="000000"/>
          <w:sz w:val="28"/>
        </w:rPr>
        <w:t>
      562. Жұмыс сипаттамасы:</w:t>
      </w:r>
    </w:p>
    <w:bookmarkEnd w:id="841"/>
    <w:p>
      <w:pPr>
        <w:spacing w:after="0"/>
        <w:ind w:left="0"/>
        <w:jc w:val="both"/>
      </w:pPr>
      <w:r>
        <w:rPr>
          <w:rFonts w:ascii="Times New Roman"/>
          <w:b w:val="false"/>
          <w:i w:val="false"/>
          <w:color w:val="000000"/>
          <w:sz w:val="28"/>
        </w:rPr>
        <w:t>
      күрделілігі орташа машиналардың, тораптар мен механизмдердің, жоғары вольтті кіші станция жабдығының электр бөліктерін монтаждау, бөлшектеу, жөндеу, опробациялау және техникалық қызмет көрсету;</w:t>
      </w:r>
    </w:p>
    <w:p>
      <w:pPr>
        <w:spacing w:after="0"/>
        <w:ind w:left="0"/>
        <w:jc w:val="both"/>
      </w:pPr>
      <w:r>
        <w:rPr>
          <w:rFonts w:ascii="Times New Roman"/>
          <w:b w:val="false"/>
          <w:i w:val="false"/>
          <w:color w:val="000000"/>
          <w:sz w:val="28"/>
        </w:rPr>
        <w:t>
      электр күштік қондырғыларды жерге қосу және нөлдеу;</w:t>
      </w:r>
    </w:p>
    <w:p>
      <w:pPr>
        <w:spacing w:after="0"/>
        <w:ind w:left="0"/>
        <w:jc w:val="both"/>
      </w:pPr>
      <w:r>
        <w:rPr>
          <w:rFonts w:ascii="Times New Roman"/>
          <w:b w:val="false"/>
          <w:i w:val="false"/>
          <w:color w:val="000000"/>
          <w:sz w:val="28"/>
        </w:rPr>
        <w:t>
      электр жабдығының изоляциясын тексеру және жоғары вольтті қозғалтқыштар мен трансформаторларды кептіру;</w:t>
      </w:r>
    </w:p>
    <w:p>
      <w:pPr>
        <w:spacing w:after="0"/>
        <w:ind w:left="0"/>
        <w:jc w:val="both"/>
      </w:pPr>
      <w:r>
        <w:rPr>
          <w:rFonts w:ascii="Times New Roman"/>
          <w:b w:val="false"/>
          <w:i w:val="false"/>
          <w:color w:val="000000"/>
          <w:sz w:val="28"/>
        </w:rPr>
        <w:t xml:space="preserve">
      икемді кабельдер мен конвейер ленталарын жөндеу, дайындау, вулканизациялау; </w:t>
      </w:r>
    </w:p>
    <w:p>
      <w:pPr>
        <w:spacing w:after="0"/>
        <w:ind w:left="0"/>
        <w:jc w:val="both"/>
      </w:pPr>
      <w:r>
        <w:rPr>
          <w:rFonts w:ascii="Times New Roman"/>
          <w:b w:val="false"/>
          <w:i w:val="false"/>
          <w:color w:val="000000"/>
          <w:sz w:val="28"/>
        </w:rPr>
        <w:t>
      топтық прожекторлы жарықты жөндеу, қосу муфталарын ауыстыру;</w:t>
      </w:r>
    </w:p>
    <w:p>
      <w:pPr>
        <w:spacing w:after="0"/>
        <w:ind w:left="0"/>
        <w:jc w:val="both"/>
      </w:pPr>
      <w:r>
        <w:rPr>
          <w:rFonts w:ascii="Times New Roman"/>
          <w:b w:val="false"/>
          <w:i w:val="false"/>
          <w:color w:val="000000"/>
          <w:sz w:val="28"/>
        </w:rPr>
        <w:t>
      автоматтандырылмаған шамханалардағы электротехникалық жабдықты қарау және жөндеу;</w:t>
      </w:r>
    </w:p>
    <w:p>
      <w:pPr>
        <w:spacing w:after="0"/>
        <w:ind w:left="0"/>
        <w:jc w:val="both"/>
      </w:pPr>
      <w:r>
        <w:rPr>
          <w:rFonts w:ascii="Times New Roman"/>
          <w:b w:val="false"/>
          <w:i w:val="false"/>
          <w:color w:val="000000"/>
          <w:sz w:val="28"/>
        </w:rPr>
        <w:t>
      таратып бөлу құрылғыларын, электр қозғалтқыштарының, трансформаторлардың, генераторлардың, тежегіш электромагниттерінің жұмысын қадағалау және бақылау;</w:t>
      </w:r>
    </w:p>
    <w:p>
      <w:pPr>
        <w:spacing w:after="0"/>
        <w:ind w:left="0"/>
        <w:jc w:val="both"/>
      </w:pPr>
      <w:r>
        <w:rPr>
          <w:rFonts w:ascii="Times New Roman"/>
          <w:b w:val="false"/>
          <w:i w:val="false"/>
          <w:color w:val="000000"/>
          <w:sz w:val="28"/>
        </w:rPr>
        <w:t xml:space="preserve">
      қайта құру қондырғыларына, кіші станцияларға, сигнализация, орталықтандыру, рельс транпорт құралдарын бұғаттау және автоматты бағдаршамменбұғаттау құралдарына техникалық қызмет көрсету; </w:t>
      </w:r>
    </w:p>
    <w:p>
      <w:pPr>
        <w:spacing w:after="0"/>
        <w:ind w:left="0"/>
        <w:jc w:val="both"/>
      </w:pPr>
      <w:r>
        <w:rPr>
          <w:rFonts w:ascii="Times New Roman"/>
          <w:b w:val="false"/>
          <w:i w:val="false"/>
          <w:color w:val="000000"/>
          <w:sz w:val="28"/>
        </w:rPr>
        <w:t xml:space="preserve">
      1000 вольтқадейінгі электр құралдарын сынау; </w:t>
      </w:r>
    </w:p>
    <w:p>
      <w:pPr>
        <w:spacing w:after="0"/>
        <w:ind w:left="0"/>
        <w:jc w:val="both"/>
      </w:pPr>
      <w:r>
        <w:rPr>
          <w:rFonts w:ascii="Times New Roman"/>
          <w:b w:val="false"/>
          <w:i w:val="false"/>
          <w:color w:val="000000"/>
          <w:sz w:val="28"/>
        </w:rPr>
        <w:t>
      жөнделген электр машиналарын, аппараттар мен аспаптарды сынау.</w:t>
      </w:r>
    </w:p>
    <w:bookmarkStart w:name="z841" w:id="842"/>
    <w:p>
      <w:pPr>
        <w:spacing w:after="0"/>
        <w:ind w:left="0"/>
        <w:jc w:val="both"/>
      </w:pPr>
      <w:r>
        <w:rPr>
          <w:rFonts w:ascii="Times New Roman"/>
          <w:b w:val="false"/>
          <w:i w:val="false"/>
          <w:color w:val="000000"/>
          <w:sz w:val="28"/>
        </w:rPr>
        <w:t>
      563. Мыналарды:</w:t>
      </w:r>
    </w:p>
    <w:bookmarkEnd w:id="842"/>
    <w:p>
      <w:pPr>
        <w:spacing w:after="0"/>
        <w:ind w:left="0"/>
        <w:jc w:val="both"/>
      </w:pPr>
      <w:r>
        <w:rPr>
          <w:rFonts w:ascii="Times New Roman"/>
          <w:b w:val="false"/>
          <w:i w:val="false"/>
          <w:color w:val="000000"/>
          <w:sz w:val="28"/>
        </w:rPr>
        <w:t xml:space="preserve">
      техминимум көлеміндегі электротехниканы; </w:t>
      </w:r>
    </w:p>
    <w:p>
      <w:pPr>
        <w:spacing w:after="0"/>
        <w:ind w:left="0"/>
        <w:jc w:val="both"/>
      </w:pPr>
      <w:r>
        <w:rPr>
          <w:rFonts w:ascii="Times New Roman"/>
          <w:b w:val="false"/>
          <w:i w:val="false"/>
          <w:color w:val="000000"/>
          <w:sz w:val="28"/>
        </w:rPr>
        <w:t xml:space="preserve">
      қызмет көрсететін электр жабдығын монтаждау, бөлшектеу, жөндеу, сынау және баптау тәсілдері мен ережесін; </w:t>
      </w:r>
    </w:p>
    <w:p>
      <w:pPr>
        <w:spacing w:after="0"/>
        <w:ind w:left="0"/>
        <w:jc w:val="both"/>
      </w:pPr>
      <w:r>
        <w:rPr>
          <w:rFonts w:ascii="Times New Roman"/>
          <w:b w:val="false"/>
          <w:i w:val="false"/>
          <w:color w:val="000000"/>
          <w:sz w:val="28"/>
        </w:rPr>
        <w:t xml:space="preserve">
      электр машиналарының құрылымы мен нысанын; </w:t>
      </w:r>
    </w:p>
    <w:p>
      <w:pPr>
        <w:spacing w:after="0"/>
        <w:ind w:left="0"/>
        <w:jc w:val="both"/>
      </w:pPr>
      <w:r>
        <w:rPr>
          <w:rFonts w:ascii="Times New Roman"/>
          <w:b w:val="false"/>
          <w:i w:val="false"/>
          <w:color w:val="000000"/>
          <w:sz w:val="28"/>
        </w:rPr>
        <w:t>
      қосуды реттеу аппаратурасының конструкциясы мен монтаж схемаларын;</w:t>
      </w:r>
    </w:p>
    <w:p>
      <w:pPr>
        <w:spacing w:after="0"/>
        <w:ind w:left="0"/>
        <w:jc w:val="both"/>
      </w:pPr>
      <w:r>
        <w:rPr>
          <w:rFonts w:ascii="Times New Roman"/>
          <w:b w:val="false"/>
          <w:i w:val="false"/>
          <w:color w:val="000000"/>
          <w:sz w:val="28"/>
        </w:rPr>
        <w:t xml:space="preserve">
      жоғары кернеулі токты қосу және алу ережесін; </w:t>
      </w:r>
    </w:p>
    <w:p>
      <w:pPr>
        <w:spacing w:after="0"/>
        <w:ind w:left="0"/>
        <w:jc w:val="both"/>
      </w:pPr>
      <w:r>
        <w:rPr>
          <w:rFonts w:ascii="Times New Roman"/>
          <w:b w:val="false"/>
          <w:i w:val="false"/>
          <w:color w:val="000000"/>
          <w:sz w:val="28"/>
        </w:rPr>
        <w:t xml:space="preserve">
      цехтық таратып бөлу құрылғылары мен кіші станциялардың коммутация схемаларын; </w:t>
      </w:r>
    </w:p>
    <w:p>
      <w:pPr>
        <w:spacing w:after="0"/>
        <w:ind w:left="0"/>
        <w:jc w:val="both"/>
      </w:pPr>
      <w:r>
        <w:rPr>
          <w:rFonts w:ascii="Times New Roman"/>
          <w:b w:val="false"/>
          <w:i w:val="false"/>
          <w:color w:val="000000"/>
          <w:sz w:val="28"/>
        </w:rPr>
        <w:t xml:space="preserve">
      электр қозғалтқыштарының статорлық және роторлық обмоткаларын қосу схемасын; </w:t>
      </w:r>
    </w:p>
    <w:p>
      <w:pPr>
        <w:spacing w:after="0"/>
        <w:ind w:left="0"/>
        <w:jc w:val="both"/>
      </w:pPr>
      <w:r>
        <w:rPr>
          <w:rFonts w:ascii="Times New Roman"/>
          <w:b w:val="false"/>
          <w:i w:val="false"/>
          <w:color w:val="000000"/>
          <w:sz w:val="28"/>
        </w:rPr>
        <w:t xml:space="preserve">
      жөнделген электр машиналарын, аппараттар мен аспаптарды сынауға арналған техникалық шарттарды; </w:t>
      </w:r>
    </w:p>
    <w:p>
      <w:pPr>
        <w:spacing w:after="0"/>
        <w:ind w:left="0"/>
        <w:jc w:val="both"/>
      </w:pPr>
      <w:r>
        <w:rPr>
          <w:rFonts w:ascii="Times New Roman"/>
          <w:b w:val="false"/>
          <w:i w:val="false"/>
          <w:color w:val="000000"/>
          <w:sz w:val="28"/>
        </w:rPr>
        <w:t>
      электротехникалық қондырғылардағы жұмыс ережесін;</w:t>
      </w:r>
    </w:p>
    <w:p>
      <w:pPr>
        <w:spacing w:after="0"/>
        <w:ind w:left="0"/>
        <w:jc w:val="both"/>
      </w:pPr>
      <w:r>
        <w:rPr>
          <w:rFonts w:ascii="Times New Roman"/>
          <w:b w:val="false"/>
          <w:i w:val="false"/>
          <w:color w:val="000000"/>
          <w:sz w:val="28"/>
        </w:rPr>
        <w:t xml:space="preserve">
      электр жабдығын баптау және сынамалық қосу нұсқаулығын; </w:t>
      </w:r>
    </w:p>
    <w:p>
      <w:pPr>
        <w:spacing w:after="0"/>
        <w:ind w:left="0"/>
        <w:jc w:val="both"/>
      </w:pPr>
      <w:r>
        <w:rPr>
          <w:rFonts w:ascii="Times New Roman"/>
          <w:b w:val="false"/>
          <w:i w:val="false"/>
          <w:color w:val="000000"/>
          <w:sz w:val="28"/>
        </w:rPr>
        <w:t xml:space="preserve">
      жерасты тау-кен қазбаларында, шахта үстіндегі ғимараттарда, металды өңдеу технологиясын және электрогазбен пісіру жұмыстары өндірісі; </w:t>
      </w:r>
    </w:p>
    <w:p>
      <w:pPr>
        <w:spacing w:after="0"/>
        <w:ind w:left="0"/>
        <w:jc w:val="both"/>
      </w:pPr>
      <w:r>
        <w:rPr>
          <w:rFonts w:ascii="Times New Roman"/>
          <w:b w:val="false"/>
          <w:i w:val="false"/>
          <w:color w:val="000000"/>
          <w:sz w:val="28"/>
        </w:rPr>
        <w:t>
      жерасты тау-кен қазбаларында, шахта үстіндегі ғимараттардағы электрогазбен пісіру жұмыстары өндірісі жөніндегі;</w:t>
      </w:r>
    </w:p>
    <w:p>
      <w:pPr>
        <w:spacing w:after="0"/>
        <w:ind w:left="0"/>
        <w:jc w:val="both"/>
      </w:pPr>
      <w:r>
        <w:rPr>
          <w:rFonts w:ascii="Times New Roman"/>
          <w:b w:val="false"/>
          <w:i w:val="false"/>
          <w:color w:val="000000"/>
          <w:sz w:val="28"/>
        </w:rPr>
        <w:t>
      жерге қосу құрылғысы жөніндегі;</w:t>
      </w:r>
    </w:p>
    <w:p>
      <w:pPr>
        <w:spacing w:after="0"/>
        <w:ind w:left="0"/>
        <w:jc w:val="both"/>
      </w:pPr>
      <w:r>
        <w:rPr>
          <w:rFonts w:ascii="Times New Roman"/>
          <w:b w:val="false"/>
          <w:i w:val="false"/>
          <w:color w:val="000000"/>
          <w:sz w:val="28"/>
        </w:rPr>
        <w:t>
      газды шахталар мен кеніштердегі тұйық орындарда электр энергиясын пайдалану жөніндегі;</w:t>
      </w:r>
    </w:p>
    <w:p>
      <w:pPr>
        <w:spacing w:after="0"/>
        <w:ind w:left="0"/>
        <w:jc w:val="both"/>
      </w:pPr>
      <w:r>
        <w:rPr>
          <w:rFonts w:ascii="Times New Roman"/>
          <w:b w:val="false"/>
          <w:i w:val="false"/>
          <w:color w:val="000000"/>
          <w:sz w:val="28"/>
        </w:rPr>
        <w:t xml:space="preserve">
      шахталық икемді кабельдерді қарау, жөндеу және сынамалау жөніндегі; </w:t>
      </w:r>
    </w:p>
    <w:p>
      <w:pPr>
        <w:spacing w:after="0"/>
        <w:ind w:left="0"/>
        <w:jc w:val="both"/>
      </w:pPr>
      <w:r>
        <w:rPr>
          <w:rFonts w:ascii="Times New Roman"/>
          <w:b w:val="false"/>
          <w:i w:val="false"/>
          <w:color w:val="000000"/>
          <w:sz w:val="28"/>
        </w:rPr>
        <w:t>
      жарылыс қаупі жоқ кеніш электр жабдығын қарау және түгендеу жөніндегі нұсқаулықтарды білуге тиіс.</w:t>
      </w:r>
    </w:p>
    <w:bookmarkStart w:name="z842" w:id="843"/>
    <w:p>
      <w:pPr>
        <w:spacing w:after="0"/>
        <w:ind w:left="0"/>
        <w:jc w:val="both"/>
      </w:pPr>
      <w:r>
        <w:rPr>
          <w:rFonts w:ascii="Times New Roman"/>
          <w:b w:val="false"/>
          <w:i w:val="false"/>
          <w:color w:val="000000"/>
          <w:sz w:val="28"/>
        </w:rPr>
        <w:t>
      564. Жұмыс үлгілері:</w:t>
      </w:r>
    </w:p>
    <w:bookmarkEnd w:id="843"/>
    <w:p>
      <w:pPr>
        <w:spacing w:after="0"/>
        <w:ind w:left="0"/>
        <w:jc w:val="both"/>
      </w:pPr>
      <w:r>
        <w:rPr>
          <w:rFonts w:ascii="Times New Roman"/>
          <w:b w:val="false"/>
          <w:i w:val="false"/>
          <w:color w:val="000000"/>
          <w:sz w:val="28"/>
        </w:rPr>
        <w:t>
      1) қосуды реттеуші аппаратура - бөлшектерін жеткере немесе қалпына келтіре отырып бөлшектеу, құрастыру;</w:t>
      </w:r>
    </w:p>
    <w:p>
      <w:pPr>
        <w:spacing w:after="0"/>
        <w:ind w:left="0"/>
        <w:jc w:val="both"/>
      </w:pPr>
      <w:r>
        <w:rPr>
          <w:rFonts w:ascii="Times New Roman"/>
          <w:b w:val="false"/>
          <w:i w:val="false"/>
          <w:color w:val="000000"/>
          <w:sz w:val="28"/>
        </w:rPr>
        <w:t>
      2) жоғары вольтті майлы ажыратқыштар - профилактикалық қарау, жөндеу;</w:t>
      </w:r>
    </w:p>
    <w:p>
      <w:pPr>
        <w:spacing w:after="0"/>
        <w:ind w:left="0"/>
        <w:jc w:val="both"/>
      </w:pPr>
      <w:r>
        <w:rPr>
          <w:rFonts w:ascii="Times New Roman"/>
          <w:b w:val="false"/>
          <w:i w:val="false"/>
          <w:color w:val="000000"/>
          <w:sz w:val="28"/>
        </w:rPr>
        <w:t>
      3) електер - электр жабдығын жөндеу;</w:t>
      </w:r>
    </w:p>
    <w:p>
      <w:pPr>
        <w:spacing w:after="0"/>
        <w:ind w:left="0"/>
        <w:jc w:val="both"/>
      </w:pPr>
      <w:r>
        <w:rPr>
          <w:rFonts w:ascii="Times New Roman"/>
          <w:b w:val="false"/>
          <w:i w:val="false"/>
          <w:color w:val="000000"/>
          <w:sz w:val="28"/>
        </w:rPr>
        <w:t>
      4) электрлі драгалар - қызмет көрсету, жөндеу және сынау;</w:t>
      </w:r>
    </w:p>
    <w:p>
      <w:pPr>
        <w:spacing w:after="0"/>
        <w:ind w:left="0"/>
        <w:jc w:val="both"/>
      </w:pPr>
      <w:r>
        <w:rPr>
          <w:rFonts w:ascii="Times New Roman"/>
          <w:b w:val="false"/>
          <w:i w:val="false"/>
          <w:color w:val="000000"/>
          <w:sz w:val="28"/>
        </w:rPr>
        <w:t>
      5) жармалаушылар - электр жабдығын монтаждау және баптау;</w:t>
      </w:r>
    </w:p>
    <w:p>
      <w:pPr>
        <w:spacing w:after="0"/>
        <w:ind w:left="0"/>
        <w:jc w:val="both"/>
      </w:pPr>
      <w:r>
        <w:rPr>
          <w:rFonts w:ascii="Times New Roman"/>
          <w:b w:val="false"/>
          <w:i w:val="false"/>
          <w:color w:val="000000"/>
          <w:sz w:val="28"/>
        </w:rPr>
        <w:t>
      6) икемді, броньдалған, төмен және жоғары вольтті кабельдер - сақина және қосу муфталарын орната отырып жөндеу;</w:t>
      </w:r>
    </w:p>
    <w:p>
      <w:pPr>
        <w:spacing w:after="0"/>
        <w:ind w:left="0"/>
        <w:jc w:val="both"/>
      </w:pPr>
      <w:r>
        <w:rPr>
          <w:rFonts w:ascii="Times New Roman"/>
          <w:b w:val="false"/>
          <w:i w:val="false"/>
          <w:color w:val="000000"/>
          <w:sz w:val="28"/>
        </w:rPr>
        <w:t>
      7) ленталы конвейерлер - басқару және дабыл жүйесін жөндеу;</w:t>
      </w:r>
    </w:p>
    <w:p>
      <w:pPr>
        <w:spacing w:after="0"/>
        <w:ind w:left="0"/>
        <w:jc w:val="both"/>
      </w:pPr>
      <w:r>
        <w:rPr>
          <w:rFonts w:ascii="Times New Roman"/>
          <w:b w:val="false"/>
          <w:i w:val="false"/>
          <w:color w:val="000000"/>
          <w:sz w:val="28"/>
        </w:rPr>
        <w:t>
      8) қырғыш конвейерлер - басқару және қорғау жүйесін монтаждау және жөндеу;</w:t>
      </w:r>
    </w:p>
    <w:p>
      <w:pPr>
        <w:spacing w:after="0"/>
        <w:ind w:left="0"/>
        <w:jc w:val="both"/>
      </w:pPr>
      <w:r>
        <w:rPr>
          <w:rFonts w:ascii="Times New Roman"/>
          <w:b w:val="false"/>
          <w:i w:val="false"/>
          <w:color w:val="000000"/>
          <w:sz w:val="28"/>
        </w:rPr>
        <w:t>
      9) тау-кен машиналары, бұрғы станоктары мен қондырғылары, шығырлар – электр жабдығын монтаждау және тексеру, электр қозғалтқыштарын жөндеу және техникалық қызмет көрсету;</w:t>
      </w:r>
    </w:p>
    <w:p>
      <w:pPr>
        <w:spacing w:after="0"/>
        <w:ind w:left="0"/>
        <w:jc w:val="both"/>
      </w:pPr>
      <w:r>
        <w:rPr>
          <w:rFonts w:ascii="Times New Roman"/>
          <w:b w:val="false"/>
          <w:i w:val="false"/>
          <w:color w:val="000000"/>
          <w:sz w:val="28"/>
        </w:rPr>
        <w:t>
      10) пластинкалы қоректендіргіштер - теристорлық қайта құрушыларды монтаждау және жөндеу;</w:t>
      </w:r>
    </w:p>
    <w:p>
      <w:pPr>
        <w:spacing w:after="0"/>
        <w:ind w:left="0"/>
        <w:jc w:val="both"/>
      </w:pPr>
      <w:r>
        <w:rPr>
          <w:rFonts w:ascii="Times New Roman"/>
          <w:b w:val="false"/>
          <w:i w:val="false"/>
          <w:color w:val="000000"/>
          <w:sz w:val="28"/>
        </w:rPr>
        <w:t>
      11) барлық үлгідегі разрядниктер - жөндеу, сынау;</w:t>
      </w:r>
    </w:p>
    <w:p>
      <w:pPr>
        <w:spacing w:after="0"/>
        <w:ind w:left="0"/>
        <w:jc w:val="both"/>
      </w:pPr>
      <w:r>
        <w:rPr>
          <w:rFonts w:ascii="Times New Roman"/>
          <w:b w:val="false"/>
          <w:i w:val="false"/>
          <w:color w:val="000000"/>
          <w:sz w:val="28"/>
        </w:rPr>
        <w:t>
      12) электрлі реакторлар, электрлі машиналардың зәкірі, контролерлері, барлық үлгідегі релелер - бөлшектеу, жекелеген элементтерін ауыстыра отырып жөндеу, монтаждау;</w:t>
      </w:r>
    </w:p>
    <w:p>
      <w:pPr>
        <w:spacing w:after="0"/>
        <w:ind w:left="0"/>
        <w:jc w:val="both"/>
      </w:pPr>
      <w:r>
        <w:rPr>
          <w:rFonts w:ascii="Times New Roman"/>
          <w:b w:val="false"/>
          <w:i w:val="false"/>
          <w:color w:val="000000"/>
          <w:sz w:val="28"/>
        </w:rPr>
        <w:t>
      13) ағынды-тасымал жүйелері - технологиялық және резервтік қорғауларды, датчиктерді, храпты тоқтату электромагниттерін, соңғы ажыратқыштардың жұмысын, электрбұғаттау жай-күйін тексеру;</w:t>
      </w:r>
    </w:p>
    <w:p>
      <w:pPr>
        <w:spacing w:after="0"/>
        <w:ind w:left="0"/>
        <w:jc w:val="both"/>
      </w:pPr>
      <w:r>
        <w:rPr>
          <w:rFonts w:ascii="Times New Roman"/>
          <w:b w:val="false"/>
          <w:i w:val="false"/>
          <w:color w:val="000000"/>
          <w:sz w:val="28"/>
        </w:rPr>
        <w:t>
      14) автоматты телефон станциялары - жөндеу, баптау және қызмет көрсету;</w:t>
      </w:r>
    </w:p>
    <w:p>
      <w:pPr>
        <w:spacing w:after="0"/>
        <w:ind w:left="0"/>
        <w:jc w:val="both"/>
      </w:pPr>
      <w:r>
        <w:rPr>
          <w:rFonts w:ascii="Times New Roman"/>
          <w:b w:val="false"/>
          <w:i w:val="false"/>
          <w:color w:val="000000"/>
          <w:sz w:val="28"/>
        </w:rPr>
        <w:t>
      15) токқабылдағыштар - жаңаларын құрастыру және түзете отырып жөндеу;</w:t>
      </w:r>
    </w:p>
    <w:p>
      <w:pPr>
        <w:spacing w:after="0"/>
        <w:ind w:left="0"/>
        <w:jc w:val="both"/>
      </w:pPr>
      <w:r>
        <w:rPr>
          <w:rFonts w:ascii="Times New Roman"/>
          <w:b w:val="false"/>
          <w:i w:val="false"/>
          <w:color w:val="000000"/>
          <w:sz w:val="28"/>
        </w:rPr>
        <w:t>
      16) электровоздардың токқабылдағыштары, фазаұлғайтқыштары - алу;</w:t>
      </w:r>
    </w:p>
    <w:p>
      <w:pPr>
        <w:spacing w:after="0"/>
        <w:ind w:left="0"/>
        <w:jc w:val="both"/>
      </w:pPr>
      <w:r>
        <w:rPr>
          <w:rFonts w:ascii="Times New Roman"/>
          <w:b w:val="false"/>
          <w:i w:val="false"/>
          <w:color w:val="000000"/>
          <w:sz w:val="28"/>
        </w:rPr>
        <w:t>
      17) трансформаторлар мен таратып бөлу құрылғылары - тексеру;</w:t>
      </w:r>
    </w:p>
    <w:p>
      <w:pPr>
        <w:spacing w:after="0"/>
        <w:ind w:left="0"/>
        <w:jc w:val="both"/>
      </w:pPr>
      <w:r>
        <w:rPr>
          <w:rFonts w:ascii="Times New Roman"/>
          <w:b w:val="false"/>
          <w:i w:val="false"/>
          <w:color w:val="000000"/>
          <w:sz w:val="28"/>
        </w:rPr>
        <w:t>
      18) аспирациялық қондырғылар - электронды платалар мен электр жабдығын жөндеу;</w:t>
      </w:r>
    </w:p>
    <w:p>
      <w:pPr>
        <w:spacing w:after="0"/>
        <w:ind w:left="0"/>
        <w:jc w:val="both"/>
      </w:pPr>
      <w:r>
        <w:rPr>
          <w:rFonts w:ascii="Times New Roman"/>
          <w:b w:val="false"/>
          <w:i w:val="false"/>
          <w:color w:val="000000"/>
          <w:sz w:val="28"/>
        </w:rPr>
        <w:t>
      19) желдеткіш қондырғылары - электр жабдығын жөндеу және қызмет көрсету;</w:t>
      </w:r>
    </w:p>
    <w:p>
      <w:pPr>
        <w:spacing w:after="0"/>
        <w:ind w:left="0"/>
        <w:jc w:val="both"/>
      </w:pPr>
      <w:r>
        <w:rPr>
          <w:rFonts w:ascii="Times New Roman"/>
          <w:b w:val="false"/>
          <w:i w:val="false"/>
          <w:color w:val="000000"/>
          <w:sz w:val="28"/>
        </w:rPr>
        <w:t>
      20) жарықтандыру щиттері, рубильниктер мен магнитті қосу контактілері – жөндеу;</w:t>
      </w:r>
    </w:p>
    <w:p>
      <w:pPr>
        <w:spacing w:after="0"/>
        <w:ind w:left="0"/>
        <w:jc w:val="both"/>
      </w:pPr>
      <w:r>
        <w:rPr>
          <w:rFonts w:ascii="Times New Roman"/>
          <w:b w:val="false"/>
          <w:i w:val="false"/>
          <w:color w:val="000000"/>
          <w:sz w:val="28"/>
        </w:rPr>
        <w:t>
      21) экскаваторлар - электр жабдығын монтаждау, бөлшектеу және жөндеу;</w:t>
      </w:r>
    </w:p>
    <w:p>
      <w:pPr>
        <w:spacing w:after="0"/>
        <w:ind w:left="0"/>
        <w:jc w:val="both"/>
      </w:pPr>
      <w:r>
        <w:rPr>
          <w:rFonts w:ascii="Times New Roman"/>
          <w:b w:val="false"/>
          <w:i w:val="false"/>
          <w:color w:val="000000"/>
          <w:sz w:val="28"/>
        </w:rPr>
        <w:t>
      22) жоғары вольтті электр қозғағыштар - подшипниктерді, щеткаұстауыштарды, щеткаларды бөлшектеу, құрастыру, ауыстыру, коллекторларды жөндеу.</w:t>
      </w:r>
    </w:p>
    <w:bookmarkStart w:name="z843" w:id="844"/>
    <w:p>
      <w:pPr>
        <w:spacing w:after="0"/>
        <w:ind w:left="0"/>
        <w:jc w:val="left"/>
      </w:pPr>
      <w:r>
        <w:rPr>
          <w:rFonts w:ascii="Times New Roman"/>
          <w:b/>
          <w:i w:val="false"/>
          <w:color w:val="000000"/>
        </w:rPr>
        <w:t xml:space="preserve"> 89-параграф. Жабдықты жөндеу және оған қызмет көрсету жөніндегі электр слесарі, 5-разряд</w:t>
      </w:r>
    </w:p>
    <w:bookmarkEnd w:id="844"/>
    <w:bookmarkStart w:name="z844" w:id="845"/>
    <w:p>
      <w:pPr>
        <w:spacing w:after="0"/>
        <w:ind w:left="0"/>
        <w:jc w:val="both"/>
      </w:pPr>
      <w:r>
        <w:rPr>
          <w:rFonts w:ascii="Times New Roman"/>
          <w:b w:val="false"/>
          <w:i w:val="false"/>
          <w:color w:val="000000"/>
          <w:sz w:val="28"/>
        </w:rPr>
        <w:t>
      565. Жұмыс сипаттамасы:</w:t>
      </w:r>
    </w:p>
    <w:bookmarkEnd w:id="845"/>
    <w:p>
      <w:pPr>
        <w:spacing w:after="0"/>
        <w:ind w:left="0"/>
        <w:jc w:val="both"/>
      </w:pPr>
      <w:r>
        <w:rPr>
          <w:rFonts w:ascii="Times New Roman"/>
          <w:b w:val="false"/>
          <w:i w:val="false"/>
          <w:color w:val="000000"/>
          <w:sz w:val="28"/>
        </w:rPr>
        <w:t>
      күрделі машиналардың, тораптар мен механизмдердің, аппаратураның, бақылау-өлшеу аспаптарының, автоматты қондырғылардың, телемеханика құралдарының электр бөліктерін монтаждау, бөлшектеу, жөндеу, баптау, опробациялау және техникалық қызмет көрсету;</w:t>
      </w:r>
    </w:p>
    <w:p>
      <w:pPr>
        <w:spacing w:after="0"/>
        <w:ind w:left="0"/>
        <w:jc w:val="both"/>
      </w:pPr>
      <w:r>
        <w:rPr>
          <w:rFonts w:ascii="Times New Roman"/>
          <w:b w:val="false"/>
          <w:i w:val="false"/>
          <w:color w:val="000000"/>
          <w:sz w:val="28"/>
        </w:rPr>
        <w:t>
      басқару құралдарын монтаждау және жөндеу;</w:t>
      </w:r>
    </w:p>
    <w:p>
      <w:pPr>
        <w:spacing w:after="0"/>
        <w:ind w:left="0"/>
        <w:jc w:val="both"/>
      </w:pPr>
      <w:r>
        <w:rPr>
          <w:rFonts w:ascii="Times New Roman"/>
          <w:b w:val="false"/>
          <w:i w:val="false"/>
          <w:color w:val="000000"/>
          <w:sz w:val="28"/>
        </w:rPr>
        <w:t xml:space="preserve">
      жоғары жиіліктегі телефондау блоктарын монтаждау және баптау; </w:t>
      </w:r>
    </w:p>
    <w:p>
      <w:pPr>
        <w:spacing w:after="0"/>
        <w:ind w:left="0"/>
        <w:jc w:val="both"/>
      </w:pPr>
      <w:r>
        <w:rPr>
          <w:rFonts w:ascii="Times New Roman"/>
          <w:b w:val="false"/>
          <w:i w:val="false"/>
          <w:color w:val="000000"/>
          <w:sz w:val="28"/>
        </w:rPr>
        <w:t>
      1000 вольттан жоғары кернеу кезінде электр қорғанысы құралдарын сынау;</w:t>
      </w:r>
    </w:p>
    <w:p>
      <w:pPr>
        <w:spacing w:after="0"/>
        <w:ind w:left="0"/>
        <w:jc w:val="both"/>
      </w:pPr>
      <w:r>
        <w:rPr>
          <w:rFonts w:ascii="Times New Roman"/>
          <w:b w:val="false"/>
          <w:i w:val="false"/>
          <w:color w:val="000000"/>
          <w:sz w:val="28"/>
        </w:rPr>
        <w:t>
      жылжымалы және стационарлық қондырғылардың автоматты басқару және реттеу схемаларындағы ақауларды анықтау және жою;</w:t>
      </w:r>
    </w:p>
    <w:p>
      <w:pPr>
        <w:spacing w:after="0"/>
        <w:ind w:left="0"/>
        <w:jc w:val="both"/>
      </w:pPr>
      <w:r>
        <w:rPr>
          <w:rFonts w:ascii="Times New Roman"/>
          <w:b w:val="false"/>
          <w:i w:val="false"/>
          <w:color w:val="000000"/>
          <w:sz w:val="28"/>
        </w:rPr>
        <w:t>
      токтың жерге кетуінен қорғаныс аппараттарының белгі беру мерзімін және фидерлік автоматтар мен қосқыштардың ең жоғары ток қорғанысы шамасын тексеру.</w:t>
      </w:r>
    </w:p>
    <w:bookmarkStart w:name="z845" w:id="846"/>
    <w:p>
      <w:pPr>
        <w:spacing w:after="0"/>
        <w:ind w:left="0"/>
        <w:jc w:val="both"/>
      </w:pPr>
      <w:r>
        <w:rPr>
          <w:rFonts w:ascii="Times New Roman"/>
          <w:b w:val="false"/>
          <w:i w:val="false"/>
          <w:color w:val="000000"/>
          <w:sz w:val="28"/>
        </w:rPr>
        <w:t>
      566. Мыналарды:</w:t>
      </w:r>
    </w:p>
    <w:bookmarkEnd w:id="846"/>
    <w:p>
      <w:pPr>
        <w:spacing w:after="0"/>
        <w:ind w:left="0"/>
        <w:jc w:val="both"/>
      </w:pPr>
      <w:r>
        <w:rPr>
          <w:rFonts w:ascii="Times New Roman"/>
          <w:b w:val="false"/>
          <w:i w:val="false"/>
          <w:color w:val="000000"/>
          <w:sz w:val="28"/>
        </w:rPr>
        <w:t>
      радиотехника, телемеханика, автоматика, радиоэлектроника негіздерін;</w:t>
      </w:r>
    </w:p>
    <w:p>
      <w:pPr>
        <w:spacing w:after="0"/>
        <w:ind w:left="0"/>
        <w:jc w:val="both"/>
      </w:pPr>
      <w:r>
        <w:rPr>
          <w:rFonts w:ascii="Times New Roman"/>
          <w:b w:val="false"/>
          <w:i w:val="false"/>
          <w:color w:val="000000"/>
          <w:sz w:val="28"/>
        </w:rPr>
        <w:t>
      автоматика және телемеханика құралдарының құрылымын;</w:t>
      </w:r>
    </w:p>
    <w:p>
      <w:pPr>
        <w:spacing w:after="0"/>
        <w:ind w:left="0"/>
        <w:jc w:val="both"/>
      </w:pPr>
      <w:r>
        <w:rPr>
          <w:rFonts w:ascii="Times New Roman"/>
          <w:b w:val="false"/>
          <w:i w:val="false"/>
          <w:color w:val="000000"/>
          <w:sz w:val="28"/>
        </w:rPr>
        <w:t>
      электротехникалық ережелер мен нормаларды;</w:t>
      </w:r>
    </w:p>
    <w:p>
      <w:pPr>
        <w:spacing w:after="0"/>
        <w:ind w:left="0"/>
        <w:jc w:val="both"/>
      </w:pPr>
      <w:r>
        <w:rPr>
          <w:rFonts w:ascii="Times New Roman"/>
          <w:b w:val="false"/>
          <w:i w:val="false"/>
          <w:color w:val="000000"/>
          <w:sz w:val="28"/>
        </w:rPr>
        <w:t xml:space="preserve">
      электромонтаж схемаларын жасау ережесін; </w:t>
      </w:r>
    </w:p>
    <w:p>
      <w:pPr>
        <w:spacing w:after="0"/>
        <w:ind w:left="0"/>
        <w:jc w:val="both"/>
      </w:pPr>
      <w:r>
        <w:rPr>
          <w:rFonts w:ascii="Times New Roman"/>
          <w:b w:val="false"/>
          <w:i w:val="false"/>
          <w:color w:val="000000"/>
          <w:sz w:val="28"/>
        </w:rPr>
        <w:t xml:space="preserve">
      қызмет көрсететін жабдықтың схемасын және оны энергиямен қоректендіру жүйесін; </w:t>
      </w:r>
    </w:p>
    <w:p>
      <w:pPr>
        <w:spacing w:after="0"/>
        <w:ind w:left="0"/>
        <w:jc w:val="both"/>
      </w:pPr>
      <w:r>
        <w:rPr>
          <w:rFonts w:ascii="Times New Roman"/>
          <w:b w:val="false"/>
          <w:i w:val="false"/>
          <w:color w:val="000000"/>
          <w:sz w:val="28"/>
        </w:rPr>
        <w:t>
      машиналардың, аппараттардың, аспаптардың электр бөлігінің жұмысындағы ақаулардың себептері мен белгілерін;</w:t>
      </w:r>
    </w:p>
    <w:p>
      <w:pPr>
        <w:spacing w:after="0"/>
        <w:ind w:left="0"/>
        <w:jc w:val="both"/>
      </w:pPr>
      <w:r>
        <w:rPr>
          <w:rFonts w:ascii="Times New Roman"/>
          <w:b w:val="false"/>
          <w:i w:val="false"/>
          <w:color w:val="000000"/>
          <w:sz w:val="28"/>
        </w:rPr>
        <w:t>
      кабельдер мен электротехникалық материалдар сыныптамасын;</w:t>
      </w:r>
    </w:p>
    <w:p>
      <w:pPr>
        <w:spacing w:after="0"/>
        <w:ind w:left="0"/>
        <w:jc w:val="both"/>
      </w:pPr>
      <w:r>
        <w:rPr>
          <w:rFonts w:ascii="Times New Roman"/>
          <w:b w:val="false"/>
          <w:i w:val="false"/>
          <w:color w:val="000000"/>
          <w:sz w:val="28"/>
        </w:rPr>
        <w:t>
      кабельдердің изоляциясын, сыйымдылығы мен омикалық қарсылығын өлшеу және сынау ережесін;</w:t>
      </w:r>
    </w:p>
    <w:p>
      <w:pPr>
        <w:spacing w:after="0"/>
        <w:ind w:left="0"/>
        <w:jc w:val="both"/>
      </w:pPr>
      <w:r>
        <w:rPr>
          <w:rFonts w:ascii="Times New Roman"/>
          <w:b w:val="false"/>
          <w:i w:val="false"/>
          <w:color w:val="000000"/>
          <w:sz w:val="28"/>
        </w:rPr>
        <w:t xml:space="preserve">
      жөнделген жабдыққа арналған құжаттаманы жасауды; </w:t>
      </w:r>
    </w:p>
    <w:p>
      <w:pPr>
        <w:spacing w:after="0"/>
        <w:ind w:left="0"/>
        <w:jc w:val="both"/>
      </w:pPr>
      <w:r>
        <w:rPr>
          <w:rFonts w:ascii="Times New Roman"/>
          <w:b w:val="false"/>
          <w:i w:val="false"/>
          <w:color w:val="000000"/>
          <w:sz w:val="28"/>
        </w:rPr>
        <w:t xml:space="preserve">
      электр беру желілеріндегі жұмыс өндірісі әдістерін; </w:t>
      </w:r>
    </w:p>
    <w:p>
      <w:pPr>
        <w:spacing w:after="0"/>
        <w:ind w:left="0"/>
        <w:jc w:val="both"/>
      </w:pPr>
      <w:r>
        <w:rPr>
          <w:rFonts w:ascii="Times New Roman"/>
          <w:b w:val="false"/>
          <w:i w:val="false"/>
          <w:color w:val="000000"/>
          <w:sz w:val="28"/>
        </w:rPr>
        <w:t>
      электр қорғанысы құралдарын сынау ережесін;</w:t>
      </w:r>
    </w:p>
    <w:p>
      <w:pPr>
        <w:spacing w:after="0"/>
        <w:ind w:left="0"/>
        <w:jc w:val="both"/>
      </w:pPr>
      <w:r>
        <w:rPr>
          <w:rFonts w:ascii="Times New Roman"/>
          <w:b w:val="false"/>
          <w:i w:val="false"/>
          <w:color w:val="000000"/>
          <w:sz w:val="28"/>
        </w:rPr>
        <w:t>
      электр қондырғыларында жұмысты қауіпсіз ұйымдастыру және жұмыс істеп тұрған электр қондырғысын қадағалау тәртібі күрделі электр машиналарын, аппараттар мен аспаптарды реттеуге және сынауға арналғантехникалық шарттарды білуге тиіс.</w:t>
      </w:r>
    </w:p>
    <w:bookmarkStart w:name="z846" w:id="847"/>
    <w:p>
      <w:pPr>
        <w:spacing w:after="0"/>
        <w:ind w:left="0"/>
        <w:jc w:val="both"/>
      </w:pPr>
      <w:r>
        <w:rPr>
          <w:rFonts w:ascii="Times New Roman"/>
          <w:b w:val="false"/>
          <w:i w:val="false"/>
          <w:color w:val="000000"/>
          <w:sz w:val="28"/>
        </w:rPr>
        <w:t>
      567. Жұмыс үлгілері:</w:t>
      </w:r>
    </w:p>
    <w:bookmarkEnd w:id="847"/>
    <w:p>
      <w:pPr>
        <w:spacing w:after="0"/>
        <w:ind w:left="0"/>
        <w:jc w:val="both"/>
      </w:pPr>
      <w:r>
        <w:rPr>
          <w:rFonts w:ascii="Times New Roman"/>
          <w:b w:val="false"/>
          <w:i w:val="false"/>
          <w:color w:val="000000"/>
          <w:sz w:val="28"/>
        </w:rPr>
        <w:t xml:space="preserve">
      1) механизмдердің жұмыс режимін басқару және бақылау диспетчерлік пультінің аппаратурасы - электроника элементтерін профилактикалық қарау, монтаждау, бөлшектеу, жөндеу, баптау, техникалық қызмет көрсету; </w:t>
      </w:r>
    </w:p>
    <w:p>
      <w:pPr>
        <w:spacing w:after="0"/>
        <w:ind w:left="0"/>
        <w:jc w:val="both"/>
      </w:pPr>
      <w:r>
        <w:rPr>
          <w:rFonts w:ascii="Times New Roman"/>
          <w:b w:val="false"/>
          <w:i w:val="false"/>
          <w:color w:val="000000"/>
          <w:sz w:val="28"/>
        </w:rPr>
        <w:t xml:space="preserve">
      қосу кабельдерін жөндеу; </w:t>
      </w:r>
    </w:p>
    <w:p>
      <w:pPr>
        <w:spacing w:after="0"/>
        <w:ind w:left="0"/>
        <w:jc w:val="both"/>
      </w:pPr>
      <w:r>
        <w:rPr>
          <w:rFonts w:ascii="Times New Roman"/>
          <w:b w:val="false"/>
          <w:i w:val="false"/>
          <w:color w:val="000000"/>
          <w:sz w:val="28"/>
        </w:rPr>
        <w:t>
      басқару схемасын монтаждау және баптау;</w:t>
      </w:r>
    </w:p>
    <w:p>
      <w:pPr>
        <w:spacing w:after="0"/>
        <w:ind w:left="0"/>
        <w:jc w:val="both"/>
      </w:pPr>
      <w:r>
        <w:rPr>
          <w:rFonts w:ascii="Times New Roman"/>
          <w:b w:val="false"/>
          <w:i w:val="false"/>
          <w:color w:val="000000"/>
          <w:sz w:val="28"/>
        </w:rPr>
        <w:t>
      2) жылу жеткізгіштің (ыстық су мен будың) жұмсалуын бақылау аппаратурасы - жөндеу, баптау, техникалық қызмет көрсету;</w:t>
      </w:r>
    </w:p>
    <w:p>
      <w:pPr>
        <w:spacing w:after="0"/>
        <w:ind w:left="0"/>
        <w:jc w:val="both"/>
      </w:pPr>
      <w:r>
        <w:rPr>
          <w:rFonts w:ascii="Times New Roman"/>
          <w:b w:val="false"/>
          <w:i w:val="false"/>
          <w:color w:val="000000"/>
          <w:sz w:val="28"/>
        </w:rPr>
        <w:t>
      3) қосуды реттеу аппаратурасы - монтаждау, баптау, ыңғайлау;</w:t>
      </w:r>
    </w:p>
    <w:p>
      <w:pPr>
        <w:spacing w:after="0"/>
        <w:ind w:left="0"/>
        <w:jc w:val="both"/>
      </w:pPr>
      <w:r>
        <w:rPr>
          <w:rFonts w:ascii="Times New Roman"/>
          <w:b w:val="false"/>
          <w:i w:val="false"/>
          <w:color w:val="000000"/>
          <w:sz w:val="28"/>
        </w:rPr>
        <w:t>
      4) "АСУТП" жүйесі аппаратурасы - жөндеу және техникалық қызмет көрсету;</w:t>
      </w:r>
    </w:p>
    <w:p>
      <w:pPr>
        <w:spacing w:after="0"/>
        <w:ind w:left="0"/>
        <w:jc w:val="both"/>
      </w:pPr>
      <w:r>
        <w:rPr>
          <w:rFonts w:ascii="Times New Roman"/>
          <w:b w:val="false"/>
          <w:i w:val="false"/>
          <w:color w:val="000000"/>
          <w:sz w:val="28"/>
        </w:rPr>
        <w:t>
      5) квазиэлектронды "АТС" - тораптары мен блоктарын монтаждау, ыңғайлау;</w:t>
      </w:r>
    </w:p>
    <w:p>
      <w:pPr>
        <w:spacing w:after="0"/>
        <w:ind w:left="0"/>
        <w:jc w:val="both"/>
      </w:pPr>
      <w:r>
        <w:rPr>
          <w:rFonts w:ascii="Times New Roman"/>
          <w:b w:val="false"/>
          <w:i w:val="false"/>
          <w:color w:val="000000"/>
          <w:sz w:val="28"/>
        </w:rPr>
        <w:t>
      6) жоғары жиіліктегі блоктар, передатчиктер мен қабылдағыштар, радиостанциялар мен байланыс радиорелелі аппаратурасы - монтаждау, баптау;</w:t>
      </w:r>
    </w:p>
    <w:p>
      <w:pPr>
        <w:spacing w:after="0"/>
        <w:ind w:left="0"/>
        <w:jc w:val="both"/>
      </w:pPr>
      <w:r>
        <w:rPr>
          <w:rFonts w:ascii="Times New Roman"/>
          <w:b w:val="false"/>
          <w:i w:val="false"/>
          <w:color w:val="000000"/>
          <w:sz w:val="28"/>
        </w:rPr>
        <w:t>
      7) жоғары вольтті майлы ажыратқыштар - профилактикалық қарау, жетектерді жөндеу;</w:t>
      </w:r>
    </w:p>
    <w:p>
      <w:pPr>
        <w:spacing w:after="0"/>
        <w:ind w:left="0"/>
        <w:jc w:val="both"/>
      </w:pPr>
      <w:r>
        <w:rPr>
          <w:rFonts w:ascii="Times New Roman"/>
          <w:b w:val="false"/>
          <w:i w:val="false"/>
          <w:color w:val="000000"/>
          <w:sz w:val="28"/>
        </w:rPr>
        <w:t>
      трансформатор майын ішінара немесе толық ауыстыра отырып күрделі жөндеу;</w:t>
      </w:r>
    </w:p>
    <w:p>
      <w:pPr>
        <w:spacing w:after="0"/>
        <w:ind w:left="0"/>
        <w:jc w:val="both"/>
      </w:pPr>
      <w:r>
        <w:rPr>
          <w:rFonts w:ascii="Times New Roman"/>
          <w:b w:val="false"/>
          <w:i w:val="false"/>
          <w:color w:val="000000"/>
          <w:sz w:val="28"/>
        </w:rPr>
        <w:t>
      8) жоғары вольтті кабельдер - қосу муфталарын орната отырып жөндеу;</w:t>
      </w:r>
    </w:p>
    <w:p>
      <w:pPr>
        <w:spacing w:after="0"/>
        <w:ind w:left="0"/>
        <w:jc w:val="both"/>
      </w:pPr>
      <w:r>
        <w:rPr>
          <w:rFonts w:ascii="Times New Roman"/>
          <w:b w:val="false"/>
          <w:i w:val="false"/>
          <w:color w:val="000000"/>
          <w:sz w:val="28"/>
        </w:rPr>
        <w:t>
      9) ленталы конвейерлер - басқару және дабыл жүйесін жөндеу;</w:t>
      </w:r>
    </w:p>
    <w:p>
      <w:pPr>
        <w:spacing w:after="0"/>
        <w:ind w:left="0"/>
        <w:jc w:val="both"/>
      </w:pPr>
      <w:r>
        <w:rPr>
          <w:rFonts w:ascii="Times New Roman"/>
          <w:b w:val="false"/>
          <w:i w:val="false"/>
          <w:color w:val="000000"/>
          <w:sz w:val="28"/>
        </w:rPr>
        <w:t>
      10) қырғыш конвейерлер - басқару және қорғау жүйесін монтаждау және жөндеу;</w:t>
      </w:r>
    </w:p>
    <w:p>
      <w:pPr>
        <w:spacing w:after="0"/>
        <w:ind w:left="0"/>
        <w:jc w:val="both"/>
      </w:pPr>
      <w:r>
        <w:rPr>
          <w:rFonts w:ascii="Times New Roman"/>
          <w:b w:val="false"/>
          <w:i w:val="false"/>
          <w:color w:val="000000"/>
          <w:sz w:val="28"/>
        </w:rPr>
        <w:t>
      11) тау-кен машиналары, бұрғы станоктары мен қондырғылары, көтеру машиналары - электр жабдығын жөндеу;</w:t>
      </w:r>
    </w:p>
    <w:p>
      <w:pPr>
        <w:spacing w:after="0"/>
        <w:ind w:left="0"/>
        <w:jc w:val="both"/>
      </w:pPr>
      <w:r>
        <w:rPr>
          <w:rFonts w:ascii="Times New Roman"/>
          <w:b w:val="false"/>
          <w:i w:val="false"/>
          <w:color w:val="000000"/>
          <w:sz w:val="28"/>
        </w:rPr>
        <w:t>
      12) магнитті қосқыштар - баптау, байланыстарды, катушкаларды ауыстыра отырып жөндеу;</w:t>
      </w:r>
    </w:p>
    <w:p>
      <w:pPr>
        <w:spacing w:after="0"/>
        <w:ind w:left="0"/>
        <w:jc w:val="both"/>
      </w:pPr>
      <w:r>
        <w:rPr>
          <w:rFonts w:ascii="Times New Roman"/>
          <w:b w:val="false"/>
          <w:i w:val="false"/>
          <w:color w:val="000000"/>
          <w:sz w:val="28"/>
        </w:rPr>
        <w:t>
      13) электрондық кернеу реттеуіштері, электрондық реле, қорғаныс панельдері - электр параметрлерін қарау, тексеру, жөндеу;</w:t>
      </w:r>
    </w:p>
    <w:p>
      <w:pPr>
        <w:spacing w:after="0"/>
        <w:ind w:left="0"/>
        <w:jc w:val="both"/>
      </w:pPr>
      <w:r>
        <w:rPr>
          <w:rFonts w:ascii="Times New Roman"/>
          <w:b w:val="false"/>
          <w:i w:val="false"/>
          <w:color w:val="000000"/>
          <w:sz w:val="28"/>
        </w:rPr>
        <w:t>
      14) трансформаторлар мен таратып бөлу құрылғылары - тексеру, баптау және жөндеу;</w:t>
      </w:r>
    </w:p>
    <w:p>
      <w:pPr>
        <w:spacing w:after="0"/>
        <w:ind w:left="0"/>
        <w:jc w:val="both"/>
      </w:pPr>
      <w:r>
        <w:rPr>
          <w:rFonts w:ascii="Times New Roman"/>
          <w:b w:val="false"/>
          <w:i w:val="false"/>
          <w:color w:val="000000"/>
          <w:sz w:val="28"/>
        </w:rPr>
        <w:t>
      15) турбогенераторлар - бөлшектеу, жөндеу, құрастыру;</w:t>
      </w:r>
    </w:p>
    <w:p>
      <w:pPr>
        <w:spacing w:after="0"/>
        <w:ind w:left="0"/>
        <w:jc w:val="both"/>
      </w:pPr>
      <w:r>
        <w:rPr>
          <w:rFonts w:ascii="Times New Roman"/>
          <w:b w:val="false"/>
          <w:i w:val="false"/>
          <w:color w:val="000000"/>
          <w:sz w:val="28"/>
        </w:rPr>
        <w:t>
      16) экскаваторлар, үйінді жасаушылар, тасымал - үйінді көпірлері - электр қозғағыштар мен редукторларды орталандыру, оларды теңгермелеу, монтаждау, жетектердің электр схемаларын баптау;</w:t>
      </w:r>
    </w:p>
    <w:p>
      <w:pPr>
        <w:spacing w:after="0"/>
        <w:ind w:left="0"/>
        <w:jc w:val="both"/>
      </w:pPr>
      <w:r>
        <w:rPr>
          <w:rFonts w:ascii="Times New Roman"/>
          <w:b w:val="false"/>
          <w:i w:val="false"/>
          <w:color w:val="000000"/>
          <w:sz w:val="28"/>
        </w:rPr>
        <w:t>
      17) электр қозғалтқыштары, генераторлар, қосалқы электр машиналары, электр өлшеу аспаптары, топтық қайта қосқыштар мен олардың жетектері, контроллерлер мен барлық үлгідегі релелер - бөлшектеу, жөндеу, құрастыру, электр тізбектері қосындыларының дұрыстығын тексеру;</w:t>
      </w:r>
    </w:p>
    <w:p>
      <w:pPr>
        <w:spacing w:after="0"/>
        <w:ind w:left="0"/>
        <w:jc w:val="both"/>
      </w:pPr>
      <w:r>
        <w:rPr>
          <w:rFonts w:ascii="Times New Roman"/>
          <w:b w:val="false"/>
          <w:i w:val="false"/>
          <w:color w:val="000000"/>
          <w:sz w:val="28"/>
        </w:rPr>
        <w:t>
      18) кіші электр станциялары мен цех ішілік таратып бөлу желілері, турбокомпрессорлар, басжелдету желдеткіштері, автоматика мен бақылау-өлшеу құралдарымен бір кешенді көтеру, мұздату қондырғылары - бөлшектеу, жөндеу, құрастыру, баптау және техникалық қызмет көрсету.</w:t>
      </w:r>
    </w:p>
    <w:bookmarkStart w:name="z847" w:id="848"/>
    <w:p>
      <w:pPr>
        <w:spacing w:after="0"/>
        <w:ind w:left="0"/>
        <w:jc w:val="left"/>
      </w:pPr>
      <w:r>
        <w:rPr>
          <w:rFonts w:ascii="Times New Roman"/>
          <w:b/>
          <w:i w:val="false"/>
          <w:color w:val="000000"/>
        </w:rPr>
        <w:t xml:space="preserve"> 90-параграф. Жабдықты жөндеу және оған қызмет көрсету жөніндегі электр слесарі, 6-разряд</w:t>
      </w:r>
    </w:p>
    <w:bookmarkEnd w:id="848"/>
    <w:bookmarkStart w:name="z848" w:id="849"/>
    <w:p>
      <w:pPr>
        <w:spacing w:after="0"/>
        <w:ind w:left="0"/>
        <w:jc w:val="both"/>
      </w:pPr>
      <w:r>
        <w:rPr>
          <w:rFonts w:ascii="Times New Roman"/>
          <w:b w:val="false"/>
          <w:i w:val="false"/>
          <w:color w:val="000000"/>
          <w:sz w:val="28"/>
        </w:rPr>
        <w:t>
      568. Жұмыс сипаттамасы:</w:t>
      </w:r>
    </w:p>
    <w:bookmarkEnd w:id="849"/>
    <w:p>
      <w:pPr>
        <w:spacing w:after="0"/>
        <w:ind w:left="0"/>
        <w:jc w:val="both"/>
      </w:pPr>
      <w:r>
        <w:rPr>
          <w:rFonts w:ascii="Times New Roman"/>
          <w:b w:val="false"/>
          <w:i w:val="false"/>
          <w:color w:val="000000"/>
          <w:sz w:val="28"/>
        </w:rPr>
        <w:t>
      күрделі электр машиналары мен аппараттардың, бақылау өлшеу аспаптарының, автоматты жұмыс істейтін қондырғылардың, телемеханика құралдарының күрделі электр бөліктерін монтаждау, бөлшектеу, жөндеу, баптау,опробациялау және техникалық қызмет көрсету;</w:t>
      </w:r>
    </w:p>
    <w:p>
      <w:pPr>
        <w:spacing w:after="0"/>
        <w:ind w:left="0"/>
        <w:jc w:val="both"/>
      </w:pPr>
      <w:r>
        <w:rPr>
          <w:rFonts w:ascii="Times New Roman"/>
          <w:b w:val="false"/>
          <w:i w:val="false"/>
          <w:color w:val="000000"/>
          <w:sz w:val="28"/>
        </w:rPr>
        <w:t>
      электрондық, телемеханикалық, радиорелелі аппаратураның, изотопты реленің, датчиктердің, реттемелі электр жетек жүйелерінің автоматты жүйелерін баптау және сынау;</w:t>
      </w:r>
    </w:p>
    <w:p>
      <w:pPr>
        <w:spacing w:after="0"/>
        <w:ind w:left="0"/>
        <w:jc w:val="both"/>
      </w:pPr>
      <w:r>
        <w:rPr>
          <w:rFonts w:ascii="Times New Roman"/>
          <w:b w:val="false"/>
          <w:i w:val="false"/>
          <w:color w:val="000000"/>
          <w:sz w:val="28"/>
        </w:rPr>
        <w:t>
      бақылау, автоматтандыру және қорғаныстың барлық элементтерінің жұмысы мен өзара әрекеттерін опробациялау;</w:t>
      </w:r>
    </w:p>
    <w:p>
      <w:pPr>
        <w:spacing w:after="0"/>
        <w:ind w:left="0"/>
        <w:jc w:val="both"/>
      </w:pPr>
      <w:r>
        <w:rPr>
          <w:rFonts w:ascii="Times New Roman"/>
          <w:b w:val="false"/>
          <w:i w:val="false"/>
          <w:color w:val="000000"/>
          <w:sz w:val="28"/>
        </w:rPr>
        <w:t xml:space="preserve">
      электр схемаларындағы ауыспалы процестерді осциллографирлеу және талдау, осциллограммалар бойынша жүктемені және жылдамдықты анықтау; </w:t>
      </w:r>
    </w:p>
    <w:p>
      <w:pPr>
        <w:spacing w:after="0"/>
        <w:ind w:left="0"/>
        <w:jc w:val="both"/>
      </w:pPr>
      <w:r>
        <w:rPr>
          <w:rFonts w:ascii="Times New Roman"/>
          <w:b w:val="false"/>
          <w:i w:val="false"/>
          <w:color w:val="000000"/>
          <w:sz w:val="28"/>
        </w:rPr>
        <w:t>
      жартылай өткізгіш және микроэлектрондық элементтердегі схемаларды құрастыру және тексеру;</w:t>
      </w:r>
    </w:p>
    <w:p>
      <w:pPr>
        <w:spacing w:after="0"/>
        <w:ind w:left="0"/>
        <w:jc w:val="both"/>
      </w:pPr>
      <w:r>
        <w:rPr>
          <w:rFonts w:ascii="Times New Roman"/>
          <w:b w:val="false"/>
          <w:i w:val="false"/>
          <w:color w:val="000000"/>
          <w:sz w:val="28"/>
        </w:rPr>
        <w:t>
      функционалдық блоктар мен схемалардың нақты сенімділігін анықтау;</w:t>
      </w:r>
    </w:p>
    <w:p>
      <w:pPr>
        <w:spacing w:after="0"/>
        <w:ind w:left="0"/>
        <w:jc w:val="both"/>
      </w:pPr>
      <w:r>
        <w:rPr>
          <w:rFonts w:ascii="Times New Roman"/>
          <w:b w:val="false"/>
          <w:i w:val="false"/>
          <w:color w:val="000000"/>
          <w:sz w:val="28"/>
        </w:rPr>
        <w:t>
      байланыссыз элементтерде жиналған және 1000 вольттан жоғары кернеуге арналған схемаларды монтаждау, баптау және тексеру;</w:t>
      </w:r>
    </w:p>
    <w:p>
      <w:pPr>
        <w:spacing w:after="0"/>
        <w:ind w:left="0"/>
        <w:jc w:val="both"/>
      </w:pPr>
      <w:r>
        <w:rPr>
          <w:rFonts w:ascii="Times New Roman"/>
          <w:b w:val="false"/>
          <w:i w:val="false"/>
          <w:color w:val="000000"/>
          <w:sz w:val="28"/>
        </w:rPr>
        <w:t>
      технологиялық жабдықтар мен механизмдерді энергиямен жабдықтау, автоматтандыру және қашықтықтан басқару жүйелеріндегі автоматика мен бақылау-өлшеу аспаптары элементтерін баптау және сынау;</w:t>
      </w:r>
    </w:p>
    <w:p>
      <w:pPr>
        <w:spacing w:after="0"/>
        <w:ind w:left="0"/>
        <w:jc w:val="both"/>
      </w:pPr>
      <w:r>
        <w:rPr>
          <w:rFonts w:ascii="Times New Roman"/>
          <w:b w:val="false"/>
          <w:i w:val="false"/>
          <w:color w:val="000000"/>
          <w:sz w:val="28"/>
        </w:rPr>
        <w:t>
      басқару аппараттары мен станцияларының қорғаныс жүйесіндегі электроника элементтерін баптау және сынау;</w:t>
      </w:r>
    </w:p>
    <w:p>
      <w:pPr>
        <w:spacing w:after="0"/>
        <w:ind w:left="0"/>
        <w:jc w:val="both"/>
      </w:pPr>
      <w:r>
        <w:rPr>
          <w:rFonts w:ascii="Times New Roman"/>
          <w:b w:val="false"/>
          <w:i w:val="false"/>
          <w:color w:val="000000"/>
          <w:sz w:val="28"/>
        </w:rPr>
        <w:t>
      электр драгаларын жөндеу және сынау, қызмет көрсету;</w:t>
      </w:r>
    </w:p>
    <w:p>
      <w:pPr>
        <w:spacing w:after="0"/>
        <w:ind w:left="0"/>
        <w:jc w:val="both"/>
      </w:pPr>
      <w:r>
        <w:rPr>
          <w:rFonts w:ascii="Times New Roman"/>
          <w:b w:val="false"/>
          <w:i w:val="false"/>
          <w:color w:val="000000"/>
          <w:sz w:val="28"/>
        </w:rPr>
        <w:t>
      барлық үлгідегі электр машиналарының зәкірлерін теңгермелеу жүктемесін орната отырып динамикалық теңгермелеу.</w:t>
      </w:r>
    </w:p>
    <w:bookmarkStart w:name="z849" w:id="850"/>
    <w:p>
      <w:pPr>
        <w:spacing w:after="0"/>
        <w:ind w:left="0"/>
        <w:jc w:val="both"/>
      </w:pPr>
      <w:r>
        <w:rPr>
          <w:rFonts w:ascii="Times New Roman"/>
          <w:b w:val="false"/>
          <w:i w:val="false"/>
          <w:color w:val="000000"/>
          <w:sz w:val="28"/>
        </w:rPr>
        <w:t>
      569. Мыналарды:</w:t>
      </w:r>
    </w:p>
    <w:bookmarkEnd w:id="850"/>
    <w:p>
      <w:pPr>
        <w:spacing w:after="0"/>
        <w:ind w:left="0"/>
        <w:jc w:val="both"/>
      </w:pPr>
      <w:r>
        <w:rPr>
          <w:rFonts w:ascii="Times New Roman"/>
          <w:b w:val="false"/>
          <w:i w:val="false"/>
          <w:color w:val="000000"/>
          <w:sz w:val="28"/>
        </w:rPr>
        <w:t>
      жартылай өткізгіш және микроэлектрондық техникадағы, электрондық және телемеханикалық аппаратура аппараттарының құрылымын;</w:t>
      </w:r>
    </w:p>
    <w:p>
      <w:pPr>
        <w:spacing w:after="0"/>
        <w:ind w:left="0"/>
        <w:jc w:val="both"/>
      </w:pPr>
      <w:r>
        <w:rPr>
          <w:rFonts w:ascii="Times New Roman"/>
          <w:b w:val="false"/>
          <w:i w:val="false"/>
          <w:color w:val="000000"/>
          <w:sz w:val="28"/>
        </w:rPr>
        <w:t>
      күрделі жабдықтар мен қондырғылар жұмыс принципінің конструктивтік ерекшеліктерін;</w:t>
      </w:r>
    </w:p>
    <w:p>
      <w:pPr>
        <w:spacing w:after="0"/>
        <w:ind w:left="0"/>
        <w:jc w:val="both"/>
      </w:pPr>
      <w:r>
        <w:rPr>
          <w:rFonts w:ascii="Times New Roman"/>
          <w:b w:val="false"/>
          <w:i w:val="false"/>
          <w:color w:val="000000"/>
          <w:sz w:val="28"/>
        </w:rPr>
        <w:t>
      күрделі электр машиналарын, аппараттарын, аспаптар жұмысын реттеу тәсілдері мен ережесін;</w:t>
      </w:r>
    </w:p>
    <w:p>
      <w:pPr>
        <w:spacing w:after="0"/>
        <w:ind w:left="0"/>
        <w:jc w:val="both"/>
      </w:pPr>
      <w:r>
        <w:rPr>
          <w:rFonts w:ascii="Times New Roman"/>
          <w:b w:val="false"/>
          <w:i w:val="false"/>
          <w:color w:val="000000"/>
          <w:sz w:val="28"/>
        </w:rPr>
        <w:t>
      электротехниканы, телемеханиканы, радиоэлектрониканы жұмыс істеуге қажетті көлемде;</w:t>
      </w:r>
    </w:p>
    <w:p>
      <w:pPr>
        <w:spacing w:after="0"/>
        <w:ind w:left="0"/>
        <w:jc w:val="both"/>
      </w:pPr>
      <w:r>
        <w:rPr>
          <w:rFonts w:ascii="Times New Roman"/>
          <w:b w:val="false"/>
          <w:i w:val="false"/>
          <w:color w:val="000000"/>
          <w:sz w:val="28"/>
        </w:rPr>
        <w:t xml:space="preserve">
      жоғары дәлдіктегі бақылау-өлшеу аспаптарының құрылымын; </w:t>
      </w:r>
    </w:p>
    <w:p>
      <w:pPr>
        <w:spacing w:after="0"/>
        <w:ind w:left="0"/>
        <w:jc w:val="both"/>
      </w:pPr>
      <w:r>
        <w:rPr>
          <w:rFonts w:ascii="Times New Roman"/>
          <w:b w:val="false"/>
          <w:i w:val="false"/>
          <w:color w:val="000000"/>
          <w:sz w:val="28"/>
        </w:rPr>
        <w:t>
      барлық үлгідегі электр машиналарының зәкірлерін динамикалық теңгермелеу жолдары мен тәсілдерін;</w:t>
      </w:r>
    </w:p>
    <w:p>
      <w:pPr>
        <w:spacing w:after="0"/>
        <w:ind w:left="0"/>
        <w:jc w:val="both"/>
      </w:pPr>
      <w:r>
        <w:rPr>
          <w:rFonts w:ascii="Times New Roman"/>
          <w:b w:val="false"/>
          <w:i w:val="false"/>
          <w:color w:val="000000"/>
          <w:sz w:val="28"/>
        </w:rPr>
        <w:t>
      электр қондырғыларын пайдалану ережесін білуге тиіс.</w:t>
      </w:r>
    </w:p>
    <w:bookmarkStart w:name="z850" w:id="851"/>
    <w:p>
      <w:pPr>
        <w:spacing w:after="0"/>
        <w:ind w:left="0"/>
        <w:jc w:val="both"/>
      </w:pPr>
      <w:r>
        <w:rPr>
          <w:rFonts w:ascii="Times New Roman"/>
          <w:b w:val="false"/>
          <w:i w:val="false"/>
          <w:color w:val="000000"/>
          <w:sz w:val="28"/>
        </w:rPr>
        <w:t>
      570. Техникалық және кәсіптік (арнайы орта, кәсіптік орта) білім талап етіледі.</w:t>
      </w:r>
    </w:p>
    <w:bookmarkEnd w:id="851"/>
    <w:bookmarkStart w:name="z851" w:id="852"/>
    <w:p>
      <w:pPr>
        <w:spacing w:after="0"/>
        <w:ind w:left="0"/>
        <w:jc w:val="both"/>
      </w:pPr>
      <w:r>
        <w:rPr>
          <w:rFonts w:ascii="Times New Roman"/>
          <w:b w:val="false"/>
          <w:i w:val="false"/>
          <w:color w:val="000000"/>
          <w:sz w:val="28"/>
        </w:rPr>
        <w:t>
      571. Жұмыс үлгілері:</w:t>
      </w:r>
    </w:p>
    <w:bookmarkEnd w:id="852"/>
    <w:p>
      <w:pPr>
        <w:spacing w:after="0"/>
        <w:ind w:left="0"/>
        <w:jc w:val="both"/>
      </w:pPr>
      <w:r>
        <w:rPr>
          <w:rFonts w:ascii="Times New Roman"/>
          <w:b w:val="false"/>
          <w:i w:val="false"/>
          <w:color w:val="000000"/>
          <w:sz w:val="28"/>
        </w:rPr>
        <w:t>
      1) жоғары вольтті камералардың аппаратурасы - изоляцияның қарсылығын өлшеу және аппараттардың өзара әрекетін тексеру;</w:t>
      </w:r>
    </w:p>
    <w:p>
      <w:pPr>
        <w:spacing w:after="0"/>
        <w:ind w:left="0"/>
        <w:jc w:val="both"/>
      </w:pPr>
      <w:r>
        <w:rPr>
          <w:rFonts w:ascii="Times New Roman"/>
          <w:b w:val="false"/>
          <w:i w:val="false"/>
          <w:color w:val="000000"/>
          <w:sz w:val="28"/>
        </w:rPr>
        <w:t>
      2) бу қазандықтарының жұмысын бақылау жөніндегі аппаратура - баптау, сынау;</w:t>
      </w:r>
    </w:p>
    <w:p>
      <w:pPr>
        <w:spacing w:after="0"/>
        <w:ind w:left="0"/>
        <w:jc w:val="both"/>
      </w:pPr>
      <w:r>
        <w:rPr>
          <w:rFonts w:ascii="Times New Roman"/>
          <w:b w:val="false"/>
          <w:i w:val="false"/>
          <w:color w:val="000000"/>
          <w:sz w:val="28"/>
        </w:rPr>
        <w:t>
      3) радиоизотопты аппаратура - технологиялық жабдыққа орнату және алу;</w:t>
      </w:r>
    </w:p>
    <w:p>
      <w:pPr>
        <w:spacing w:after="0"/>
        <w:ind w:left="0"/>
        <w:jc w:val="both"/>
      </w:pPr>
      <w:r>
        <w:rPr>
          <w:rFonts w:ascii="Times New Roman"/>
          <w:b w:val="false"/>
          <w:i w:val="false"/>
          <w:color w:val="000000"/>
          <w:sz w:val="28"/>
        </w:rPr>
        <w:t>
      ағымдық жөндеу, дозиметриялық, радиометриялық бақылау;</w:t>
      </w:r>
    </w:p>
    <w:p>
      <w:pPr>
        <w:spacing w:after="0"/>
        <w:ind w:left="0"/>
        <w:jc w:val="both"/>
      </w:pPr>
      <w:r>
        <w:rPr>
          <w:rFonts w:ascii="Times New Roman"/>
          <w:b w:val="false"/>
          <w:i w:val="false"/>
          <w:color w:val="000000"/>
          <w:sz w:val="28"/>
        </w:rPr>
        <w:t>
      4) "ТМ320" үлгісіндегі телемеханика аппаратурасы-тораптар мен блоктарды монтаждау және ыңғайлау;</w:t>
      </w:r>
    </w:p>
    <w:p>
      <w:pPr>
        <w:spacing w:after="0"/>
        <w:ind w:left="0"/>
        <w:jc w:val="both"/>
      </w:pPr>
      <w:r>
        <w:rPr>
          <w:rFonts w:ascii="Times New Roman"/>
          <w:b w:val="false"/>
          <w:i w:val="false"/>
          <w:color w:val="000000"/>
          <w:sz w:val="28"/>
        </w:rPr>
        <w:t>
      5) генераторлар - орнату кезінде орталандыру;</w:t>
      </w:r>
    </w:p>
    <w:p>
      <w:pPr>
        <w:spacing w:after="0"/>
        <w:ind w:left="0"/>
        <w:jc w:val="both"/>
      </w:pPr>
      <w:r>
        <w:rPr>
          <w:rFonts w:ascii="Times New Roman"/>
          <w:b w:val="false"/>
          <w:i w:val="false"/>
          <w:color w:val="000000"/>
          <w:sz w:val="28"/>
        </w:rPr>
        <w:t>
      6) өздігінен жүретін кен машиналары, бұрғы станоктары мен қондырғылары - электр жабдығының, автоматиканың, тиристорлық басқару схеманың ерекше күрделі жүйелерін жөндеу, баптау, реттеу және кешенді сынау;</w:t>
      </w:r>
    </w:p>
    <w:p>
      <w:pPr>
        <w:spacing w:after="0"/>
        <w:ind w:left="0"/>
        <w:jc w:val="both"/>
      </w:pPr>
      <w:r>
        <w:rPr>
          <w:rFonts w:ascii="Times New Roman"/>
          <w:b w:val="false"/>
          <w:i w:val="false"/>
          <w:color w:val="000000"/>
          <w:sz w:val="28"/>
        </w:rPr>
        <w:t>
      7) автоматика және қашықтықтан басқару аспаптары - реттеу;</w:t>
      </w:r>
    </w:p>
    <w:p>
      <w:pPr>
        <w:spacing w:after="0"/>
        <w:ind w:left="0"/>
        <w:jc w:val="both"/>
      </w:pPr>
      <w:r>
        <w:rPr>
          <w:rFonts w:ascii="Times New Roman"/>
          <w:b w:val="false"/>
          <w:i w:val="false"/>
          <w:color w:val="000000"/>
          <w:sz w:val="28"/>
        </w:rPr>
        <w:t>
      8) "АСУТП" жүйесі - телемеханикалық, радиорелелік және квазиэлектронды аппаратура схемаларын баптау және сынау;</w:t>
      </w:r>
    </w:p>
    <w:p>
      <w:pPr>
        <w:spacing w:after="0"/>
        <w:ind w:left="0"/>
        <w:jc w:val="both"/>
      </w:pPr>
      <w:r>
        <w:rPr>
          <w:rFonts w:ascii="Times New Roman"/>
          <w:b w:val="false"/>
          <w:i w:val="false"/>
          <w:color w:val="000000"/>
          <w:sz w:val="28"/>
        </w:rPr>
        <w:t>
      9) жылдамдық өлшегіштер, есепшілер, кернеу регуляторлары, барлық үлгідегі электрондық релелер, қорғаныс панельдері - реттеу және сынау;</w:t>
      </w:r>
    </w:p>
    <w:p>
      <w:pPr>
        <w:spacing w:after="0"/>
        <w:ind w:left="0"/>
        <w:jc w:val="both"/>
      </w:pPr>
      <w:r>
        <w:rPr>
          <w:rFonts w:ascii="Times New Roman"/>
          <w:b w:val="false"/>
          <w:i w:val="false"/>
          <w:color w:val="000000"/>
          <w:sz w:val="28"/>
        </w:rPr>
        <w:t>
      10) өнеркәсіптік теледидар қондырғылары - реттеу және кешенді сынау;</w:t>
      </w:r>
    </w:p>
    <w:p>
      <w:pPr>
        <w:spacing w:after="0"/>
        <w:ind w:left="0"/>
        <w:jc w:val="both"/>
      </w:pPr>
      <w:r>
        <w:rPr>
          <w:rFonts w:ascii="Times New Roman"/>
          <w:b w:val="false"/>
          <w:i w:val="false"/>
          <w:color w:val="000000"/>
          <w:sz w:val="28"/>
        </w:rPr>
        <w:t>
      11) электр шынжырлары – омикалық қарсылығын тексеру;</w:t>
      </w:r>
    </w:p>
    <w:p>
      <w:pPr>
        <w:spacing w:after="0"/>
        <w:ind w:left="0"/>
        <w:jc w:val="both"/>
      </w:pPr>
      <w:r>
        <w:rPr>
          <w:rFonts w:ascii="Times New Roman"/>
          <w:b w:val="false"/>
          <w:i w:val="false"/>
          <w:color w:val="000000"/>
          <w:sz w:val="28"/>
        </w:rPr>
        <w:t>
      12) күштік электр қозғалтқыштарын: қосалқы электр машиналары, электр аппараттар мен электр аспаптары – сынау, теңгермелеу, стендіде сынау, сипаттамасын алу;</w:t>
      </w:r>
    </w:p>
    <w:p>
      <w:pPr>
        <w:spacing w:after="0"/>
        <w:ind w:left="0"/>
        <w:jc w:val="both"/>
      </w:pPr>
      <w:r>
        <w:rPr>
          <w:rFonts w:ascii="Times New Roman"/>
          <w:b w:val="false"/>
          <w:i w:val="false"/>
          <w:color w:val="000000"/>
          <w:sz w:val="28"/>
        </w:rPr>
        <w:t>
      13) теристорлық және жиілік реттейтін схемалары бар басқару электр жетектері - монтаждау, баптау, тораптары мен блоктарын жөндеу, опробациялау.</w:t>
      </w:r>
    </w:p>
    <w:bookmarkStart w:name="z852" w:id="853"/>
    <w:p>
      <w:pPr>
        <w:spacing w:after="0"/>
        <w:ind w:left="0"/>
        <w:jc w:val="left"/>
      </w:pPr>
      <w:r>
        <w:rPr>
          <w:rFonts w:ascii="Times New Roman"/>
          <w:b/>
          <w:i w:val="false"/>
          <w:color w:val="000000"/>
        </w:rPr>
        <w:t xml:space="preserve"> 91-параграф. Жабдықты жөндеу және оған қызмет көрсету жөніндегі электр слесарі, 7-разряд</w:t>
      </w:r>
    </w:p>
    <w:bookmarkEnd w:id="853"/>
    <w:bookmarkStart w:name="z853" w:id="854"/>
    <w:p>
      <w:pPr>
        <w:spacing w:after="0"/>
        <w:ind w:left="0"/>
        <w:jc w:val="both"/>
      </w:pPr>
      <w:r>
        <w:rPr>
          <w:rFonts w:ascii="Times New Roman"/>
          <w:b w:val="false"/>
          <w:i w:val="false"/>
          <w:color w:val="000000"/>
          <w:sz w:val="28"/>
        </w:rPr>
        <w:t>
      572. Жұмыс сипаттамасы:</w:t>
      </w:r>
    </w:p>
    <w:bookmarkEnd w:id="854"/>
    <w:p>
      <w:pPr>
        <w:spacing w:after="0"/>
        <w:ind w:left="0"/>
        <w:jc w:val="both"/>
      </w:pPr>
      <w:r>
        <w:rPr>
          <w:rFonts w:ascii="Times New Roman"/>
          <w:b w:val="false"/>
          <w:i w:val="false"/>
          <w:color w:val="000000"/>
          <w:sz w:val="28"/>
        </w:rPr>
        <w:t>
      электр машиналары мен аппараттардың, автоматты қондырғылардың, телемеханика құралдарының күрделі басқару жүйелерін монтаждау, бөлшектеу, баптау, опробациялау және техникалық қызмет көрсету;</w:t>
      </w:r>
    </w:p>
    <w:p>
      <w:pPr>
        <w:spacing w:after="0"/>
        <w:ind w:left="0"/>
        <w:jc w:val="both"/>
      </w:pPr>
      <w:r>
        <w:rPr>
          <w:rFonts w:ascii="Times New Roman"/>
          <w:b w:val="false"/>
          <w:i w:val="false"/>
          <w:color w:val="000000"/>
          <w:sz w:val="28"/>
        </w:rPr>
        <w:t xml:space="preserve">
      теристорлы қозғыш автоматты электрондық блоктарын, электрондық, телемеханикалық аппаратура жүйелерін, датчиктерді, асинхронды-синхронды реттемелі электр жетегін баптау және сынау; </w:t>
      </w:r>
    </w:p>
    <w:p>
      <w:pPr>
        <w:spacing w:after="0"/>
        <w:ind w:left="0"/>
        <w:jc w:val="both"/>
      </w:pPr>
      <w:r>
        <w:rPr>
          <w:rFonts w:ascii="Times New Roman"/>
          <w:b w:val="false"/>
          <w:i w:val="false"/>
          <w:color w:val="000000"/>
          <w:sz w:val="28"/>
        </w:rPr>
        <w:t>
      тізбектер мен аппараттар схемаларын микропроцессорлық техниканы қолдана отырып жөндеу және қызмет көрсету;</w:t>
      </w:r>
    </w:p>
    <w:p>
      <w:pPr>
        <w:spacing w:after="0"/>
        <w:ind w:left="0"/>
        <w:jc w:val="both"/>
      </w:pPr>
      <w:r>
        <w:rPr>
          <w:rFonts w:ascii="Times New Roman"/>
          <w:b w:val="false"/>
          <w:i w:val="false"/>
          <w:color w:val="000000"/>
          <w:sz w:val="28"/>
        </w:rPr>
        <w:t>
      бақылау, автоматтандыру және қорғаудың барлық элементтерінің жұмысы мен өзара әрекет етуін опробациялау, оларды жөндеу және баптау;</w:t>
      </w:r>
    </w:p>
    <w:p>
      <w:pPr>
        <w:spacing w:after="0"/>
        <w:ind w:left="0"/>
        <w:jc w:val="both"/>
      </w:pPr>
      <w:r>
        <w:rPr>
          <w:rFonts w:ascii="Times New Roman"/>
          <w:b w:val="false"/>
          <w:i w:val="false"/>
          <w:color w:val="000000"/>
          <w:sz w:val="28"/>
        </w:rPr>
        <w:t>
      жетектердің электр схемаларындағы ауыспалы процестерді осциллографирлеу және талдау;</w:t>
      </w:r>
    </w:p>
    <w:p>
      <w:pPr>
        <w:spacing w:after="0"/>
        <w:ind w:left="0"/>
        <w:jc w:val="both"/>
      </w:pPr>
      <w:r>
        <w:rPr>
          <w:rFonts w:ascii="Times New Roman"/>
          <w:b w:val="false"/>
          <w:i w:val="false"/>
          <w:color w:val="000000"/>
          <w:sz w:val="28"/>
        </w:rPr>
        <w:t>
      жартылай өткізгіш элементтер мен микросхемалардағысхемаларды құрастыру және тексеру;</w:t>
      </w:r>
    </w:p>
    <w:p>
      <w:pPr>
        <w:spacing w:after="0"/>
        <w:ind w:left="0"/>
        <w:jc w:val="both"/>
      </w:pPr>
      <w:r>
        <w:rPr>
          <w:rFonts w:ascii="Times New Roman"/>
          <w:b w:val="false"/>
          <w:i w:val="false"/>
          <w:color w:val="000000"/>
          <w:sz w:val="28"/>
        </w:rPr>
        <w:t>
      аппаратураны микросхемалар мен логикалық элементтерді қолдана отырып монтаждау және баптау;</w:t>
      </w:r>
    </w:p>
    <w:p>
      <w:pPr>
        <w:spacing w:after="0"/>
        <w:ind w:left="0"/>
        <w:jc w:val="both"/>
      </w:pPr>
      <w:r>
        <w:rPr>
          <w:rFonts w:ascii="Times New Roman"/>
          <w:b w:val="false"/>
          <w:i w:val="false"/>
          <w:color w:val="000000"/>
          <w:sz w:val="28"/>
        </w:rPr>
        <w:t>
      автоматтандырылған жетектер жүйесіндегі бақылау-өлшеу аспаптарын баптау және сынау;</w:t>
      </w:r>
    </w:p>
    <w:p>
      <w:pPr>
        <w:spacing w:after="0"/>
        <w:ind w:left="0"/>
        <w:jc w:val="both"/>
      </w:pPr>
      <w:r>
        <w:rPr>
          <w:rFonts w:ascii="Times New Roman"/>
          <w:b w:val="false"/>
          <w:i w:val="false"/>
          <w:color w:val="000000"/>
          <w:sz w:val="28"/>
        </w:rPr>
        <w:t>
      жабдық сипаттамасын алу, техникалық құжаттаманы жүргізу, формулярларды толтыру.</w:t>
      </w:r>
    </w:p>
    <w:bookmarkStart w:name="z854" w:id="855"/>
    <w:p>
      <w:pPr>
        <w:spacing w:after="0"/>
        <w:ind w:left="0"/>
        <w:jc w:val="both"/>
      </w:pPr>
      <w:r>
        <w:rPr>
          <w:rFonts w:ascii="Times New Roman"/>
          <w:b w:val="false"/>
          <w:i w:val="false"/>
          <w:color w:val="000000"/>
          <w:sz w:val="28"/>
        </w:rPr>
        <w:t>
      573. Мыналарды:</w:t>
      </w:r>
    </w:p>
    <w:bookmarkEnd w:id="855"/>
    <w:p>
      <w:pPr>
        <w:spacing w:after="0"/>
        <w:ind w:left="0"/>
        <w:jc w:val="both"/>
      </w:pPr>
      <w:r>
        <w:rPr>
          <w:rFonts w:ascii="Times New Roman"/>
          <w:b w:val="false"/>
          <w:i w:val="false"/>
          <w:color w:val="000000"/>
          <w:sz w:val="28"/>
        </w:rPr>
        <w:t>
      қызмет көрсететін аппараттың жартылай өткізгіш техникасындағы, электрондық және телемеханикалық аппаратурасындағы аппараттардың құрылымын;</w:t>
      </w:r>
    </w:p>
    <w:p>
      <w:pPr>
        <w:spacing w:after="0"/>
        <w:ind w:left="0"/>
        <w:jc w:val="both"/>
      </w:pPr>
      <w:r>
        <w:rPr>
          <w:rFonts w:ascii="Times New Roman"/>
          <w:b w:val="false"/>
          <w:i w:val="false"/>
          <w:color w:val="000000"/>
          <w:sz w:val="28"/>
        </w:rPr>
        <w:t>
      өздігінен жүретін тау-кен машиналарының агрегаттары мен тораптарының күрделі жүйелерінің конструктивтік ерекшеліктерін;</w:t>
      </w:r>
    </w:p>
    <w:p>
      <w:pPr>
        <w:spacing w:after="0"/>
        <w:ind w:left="0"/>
        <w:jc w:val="both"/>
      </w:pPr>
      <w:r>
        <w:rPr>
          <w:rFonts w:ascii="Times New Roman"/>
          <w:b w:val="false"/>
          <w:i w:val="false"/>
          <w:color w:val="000000"/>
          <w:sz w:val="28"/>
        </w:rPr>
        <w:t xml:space="preserve">
      микросхемалар мен электрондық құрастыру құрылғыларының жұмыс принципін, үлгілерін; </w:t>
      </w:r>
    </w:p>
    <w:p>
      <w:pPr>
        <w:spacing w:after="0"/>
        <w:ind w:left="0"/>
        <w:jc w:val="both"/>
      </w:pPr>
      <w:r>
        <w:rPr>
          <w:rFonts w:ascii="Times New Roman"/>
          <w:b w:val="false"/>
          <w:i w:val="false"/>
          <w:color w:val="000000"/>
          <w:sz w:val="28"/>
        </w:rPr>
        <w:t>
      электротехниканы, телемеханиканы, осциллограммаларды түсіру ережесін, жұмысқа қажетті көлемде;</w:t>
      </w:r>
    </w:p>
    <w:p>
      <w:pPr>
        <w:spacing w:after="0"/>
        <w:ind w:left="0"/>
        <w:jc w:val="both"/>
      </w:pPr>
      <w:r>
        <w:rPr>
          <w:rFonts w:ascii="Times New Roman"/>
          <w:b w:val="false"/>
          <w:i w:val="false"/>
          <w:color w:val="000000"/>
          <w:sz w:val="28"/>
        </w:rPr>
        <w:t>
      қызмет көрсететін жоғары дәлдікті электрондық-өлшеу аспаптарының құрылымын білуге тиіс.</w:t>
      </w:r>
    </w:p>
    <w:bookmarkStart w:name="z855" w:id="856"/>
    <w:p>
      <w:pPr>
        <w:spacing w:after="0"/>
        <w:ind w:left="0"/>
        <w:jc w:val="both"/>
      </w:pPr>
      <w:r>
        <w:rPr>
          <w:rFonts w:ascii="Times New Roman"/>
          <w:b w:val="false"/>
          <w:i w:val="false"/>
          <w:color w:val="000000"/>
          <w:sz w:val="28"/>
        </w:rPr>
        <w:t>
      574. Техникалық және кәсіптік (арнайы орта, кәсіптік орта) білім талап етіледі.</w:t>
      </w:r>
    </w:p>
    <w:bookmarkEnd w:id="856"/>
    <w:bookmarkStart w:name="z856" w:id="857"/>
    <w:p>
      <w:pPr>
        <w:spacing w:after="0"/>
        <w:ind w:left="0"/>
        <w:jc w:val="both"/>
      </w:pPr>
      <w:r>
        <w:rPr>
          <w:rFonts w:ascii="Times New Roman"/>
          <w:b w:val="false"/>
          <w:i w:val="false"/>
          <w:color w:val="000000"/>
          <w:sz w:val="28"/>
        </w:rPr>
        <w:t>
      575. Жұмыс үлгілері:</w:t>
      </w:r>
    </w:p>
    <w:bookmarkEnd w:id="857"/>
    <w:p>
      <w:pPr>
        <w:spacing w:after="0"/>
        <w:ind w:left="0"/>
        <w:jc w:val="both"/>
      </w:pPr>
      <w:r>
        <w:rPr>
          <w:rFonts w:ascii="Times New Roman"/>
          <w:b w:val="false"/>
          <w:i w:val="false"/>
          <w:color w:val="000000"/>
          <w:sz w:val="28"/>
        </w:rPr>
        <w:t>
      1) жылжымалы құрамның жоғары вольтті және төмен вольтті электрондық аппаратурасы - тексеру, ақауларды жою және реттеу;</w:t>
      </w:r>
    </w:p>
    <w:p>
      <w:pPr>
        <w:spacing w:after="0"/>
        <w:ind w:left="0"/>
        <w:jc w:val="both"/>
      </w:pPr>
      <w:r>
        <w:rPr>
          <w:rFonts w:ascii="Times New Roman"/>
          <w:b w:val="false"/>
          <w:i w:val="false"/>
          <w:color w:val="000000"/>
          <w:sz w:val="28"/>
        </w:rPr>
        <w:t>
      2) бульдозерлер, жетекпен басқару блоктары - жөндеу, баптау, сынау;</w:t>
      </w:r>
    </w:p>
    <w:p>
      <w:pPr>
        <w:spacing w:after="0"/>
        <w:ind w:left="0"/>
        <w:jc w:val="both"/>
      </w:pPr>
      <w:r>
        <w:rPr>
          <w:rFonts w:ascii="Times New Roman"/>
          <w:b w:val="false"/>
          <w:i w:val="false"/>
          <w:color w:val="000000"/>
          <w:sz w:val="28"/>
        </w:rPr>
        <w:t>
      3) автоматтандырылған электр жетегі жүйесіндегі бақылау-өлшеу аспаптары - жөндеу, баптау;</w:t>
      </w:r>
    </w:p>
    <w:p>
      <w:pPr>
        <w:spacing w:after="0"/>
        <w:ind w:left="0"/>
        <w:jc w:val="both"/>
      </w:pPr>
      <w:r>
        <w:rPr>
          <w:rFonts w:ascii="Times New Roman"/>
          <w:b w:val="false"/>
          <w:i w:val="false"/>
          <w:color w:val="000000"/>
          <w:sz w:val="28"/>
        </w:rPr>
        <w:t>
      4) сорғы станциясы - электр жетегі теристорлық қозғыш электрондық блоктарын баптау, сынау, жөндеу;</w:t>
      </w:r>
    </w:p>
    <w:p>
      <w:pPr>
        <w:spacing w:after="0"/>
        <w:ind w:left="0"/>
        <w:jc w:val="both"/>
      </w:pPr>
      <w:r>
        <w:rPr>
          <w:rFonts w:ascii="Times New Roman"/>
          <w:b w:val="false"/>
          <w:i w:val="false"/>
          <w:color w:val="000000"/>
          <w:sz w:val="28"/>
        </w:rPr>
        <w:t>
      5) шөмішінің сыйымдылығы әртүрлі экскаваторлардың бас электр жетектерін басқару панелдері мен блоктары - бөлшектеу, монтаждау, опробациялау, баптау және сынау;</w:t>
      </w:r>
    </w:p>
    <w:p>
      <w:pPr>
        <w:spacing w:after="0"/>
        <w:ind w:left="0"/>
        <w:jc w:val="both"/>
      </w:pPr>
      <w:r>
        <w:rPr>
          <w:rFonts w:ascii="Times New Roman"/>
          <w:b w:val="false"/>
          <w:i w:val="false"/>
          <w:color w:val="000000"/>
          <w:sz w:val="28"/>
        </w:rPr>
        <w:t>
      6) экскаваторлардың синхронды электр қозғалтқыштарын қосу және жұмысын басқару панельдері - бөлшектеу, монтаждау, баптау, осциллограммаларды түсіру және жетектердің электр схемаларындағы ауыспалы процестерді талдау;</w:t>
      </w:r>
    </w:p>
    <w:p>
      <w:pPr>
        <w:spacing w:after="0"/>
        <w:ind w:left="0"/>
        <w:jc w:val="both"/>
      </w:pPr>
      <w:r>
        <w:rPr>
          <w:rFonts w:ascii="Times New Roman"/>
          <w:b w:val="false"/>
          <w:i w:val="false"/>
          <w:color w:val="000000"/>
          <w:sz w:val="28"/>
        </w:rPr>
        <w:t>
      7) изоляцияны, ең жоғары ток қорғанысы және нөлдік қорғанысты бақылау аспаптары - баптау, жөндеу;</w:t>
      </w:r>
    </w:p>
    <w:p>
      <w:pPr>
        <w:spacing w:after="0"/>
        <w:ind w:left="0"/>
        <w:jc w:val="both"/>
      </w:pPr>
      <w:r>
        <w:rPr>
          <w:rFonts w:ascii="Times New Roman"/>
          <w:b w:val="false"/>
          <w:i w:val="false"/>
          <w:color w:val="000000"/>
          <w:sz w:val="28"/>
        </w:rPr>
        <w:t>
      8) "АСУТП" жүйелері - монтаждау және микросхемалар мен логикалық элементтерді қолдана отырып баптау;</w:t>
      </w:r>
    </w:p>
    <w:p>
      <w:pPr>
        <w:spacing w:after="0"/>
        <w:ind w:left="0"/>
        <w:jc w:val="both"/>
      </w:pPr>
      <w:r>
        <w:rPr>
          <w:rFonts w:ascii="Times New Roman"/>
          <w:b w:val="false"/>
          <w:i w:val="false"/>
          <w:color w:val="000000"/>
          <w:sz w:val="28"/>
        </w:rPr>
        <w:t>
      9) турбокомпрессорлар - теристорлық қозғыш автоматты электронды блоктарын баптау және сынау;</w:t>
      </w:r>
    </w:p>
    <w:p>
      <w:pPr>
        <w:spacing w:after="0"/>
        <w:ind w:left="0"/>
        <w:jc w:val="both"/>
      </w:pPr>
      <w:r>
        <w:rPr>
          <w:rFonts w:ascii="Times New Roman"/>
          <w:b w:val="false"/>
          <w:i w:val="false"/>
          <w:color w:val="000000"/>
          <w:sz w:val="28"/>
        </w:rPr>
        <w:t>
      10) электр қозғалтқышы - электр жетекті асинхронды-синхронды реттеуді баптау және сынау.</w:t>
      </w:r>
    </w:p>
    <w:bookmarkStart w:name="z857" w:id="858"/>
    <w:p>
      <w:pPr>
        <w:spacing w:after="0"/>
        <w:ind w:left="0"/>
        <w:jc w:val="left"/>
      </w:pPr>
      <w:r>
        <w:rPr>
          <w:rFonts w:ascii="Times New Roman"/>
          <w:b/>
          <w:i w:val="false"/>
          <w:color w:val="000000"/>
        </w:rPr>
        <w:t xml:space="preserve"> 10-тарау. Тау-кен химиялық шикізатты шығару және байыту жұмыстарына арналған разрядтар бойынша жұмысшы кәсіптерінің тарифтік-біліктілік сипаттамалары 1-параграф. Мирабилит шығару жөніндегі дренажшы, 3-разряд</w:t>
      </w:r>
    </w:p>
    <w:bookmarkEnd w:id="858"/>
    <w:bookmarkStart w:name="z858" w:id="859"/>
    <w:p>
      <w:pPr>
        <w:spacing w:after="0"/>
        <w:ind w:left="0"/>
        <w:jc w:val="both"/>
      </w:pPr>
      <w:r>
        <w:rPr>
          <w:rFonts w:ascii="Times New Roman"/>
          <w:b w:val="false"/>
          <w:i w:val="false"/>
          <w:color w:val="000000"/>
          <w:sz w:val="28"/>
        </w:rPr>
        <w:t>
      576. Жұмыс сипаттамасы:</w:t>
      </w:r>
    </w:p>
    <w:bookmarkEnd w:id="859"/>
    <w:p>
      <w:pPr>
        <w:spacing w:after="0"/>
        <w:ind w:left="0"/>
        <w:jc w:val="both"/>
      </w:pPr>
      <w:r>
        <w:rPr>
          <w:rFonts w:ascii="Times New Roman"/>
          <w:b w:val="false"/>
          <w:i w:val="false"/>
          <w:color w:val="000000"/>
          <w:sz w:val="28"/>
        </w:rPr>
        <w:t>
      таза немесе ластанған мирабилитті қолмен немесе жабысқақ балшықпен шығару;</w:t>
      </w:r>
    </w:p>
    <w:p>
      <w:pPr>
        <w:spacing w:after="0"/>
        <w:ind w:left="0"/>
        <w:jc w:val="both"/>
      </w:pPr>
      <w:r>
        <w:rPr>
          <w:rFonts w:ascii="Times New Roman"/>
          <w:b w:val="false"/>
          <w:i w:val="false"/>
          <w:color w:val="000000"/>
          <w:sz w:val="28"/>
        </w:rPr>
        <w:t>
      дренажды жыраларды салу, бекіту, тереңдету және кеңейту;</w:t>
      </w:r>
    </w:p>
    <w:p>
      <w:pPr>
        <w:spacing w:after="0"/>
        <w:ind w:left="0"/>
        <w:jc w:val="both"/>
      </w:pPr>
      <w:r>
        <w:rPr>
          <w:rFonts w:ascii="Times New Roman"/>
          <w:b w:val="false"/>
          <w:i w:val="false"/>
          <w:color w:val="000000"/>
          <w:sz w:val="28"/>
        </w:rPr>
        <w:t>
      дренажды жыралар еңістерінің жобасын мирабилиттің бетін тегістеу.</w:t>
      </w:r>
    </w:p>
    <w:bookmarkStart w:name="z859" w:id="860"/>
    <w:p>
      <w:pPr>
        <w:spacing w:after="0"/>
        <w:ind w:left="0"/>
        <w:jc w:val="both"/>
      </w:pPr>
      <w:r>
        <w:rPr>
          <w:rFonts w:ascii="Times New Roman"/>
          <w:b w:val="false"/>
          <w:i w:val="false"/>
          <w:color w:val="000000"/>
          <w:sz w:val="28"/>
        </w:rPr>
        <w:t>
      577. Мыналарды:</w:t>
      </w:r>
    </w:p>
    <w:bookmarkEnd w:id="860"/>
    <w:p>
      <w:pPr>
        <w:spacing w:after="0"/>
        <w:ind w:left="0"/>
        <w:jc w:val="both"/>
      </w:pPr>
      <w:r>
        <w:rPr>
          <w:rFonts w:ascii="Times New Roman"/>
          <w:b w:val="false"/>
          <w:i w:val="false"/>
          <w:color w:val="000000"/>
          <w:sz w:val="28"/>
        </w:rPr>
        <w:t xml:space="preserve">
      дренаж жыраларын үңгілеу және бекітудің тәсілдері мен ережесін; </w:t>
      </w:r>
    </w:p>
    <w:p>
      <w:pPr>
        <w:spacing w:after="0"/>
        <w:ind w:left="0"/>
        <w:jc w:val="both"/>
      </w:pPr>
      <w:r>
        <w:rPr>
          <w:rFonts w:ascii="Times New Roman"/>
          <w:b w:val="false"/>
          <w:i w:val="false"/>
          <w:color w:val="000000"/>
          <w:sz w:val="28"/>
        </w:rPr>
        <w:t>
      мирабилитті шығару тәсілдерін;</w:t>
      </w:r>
    </w:p>
    <w:p>
      <w:pPr>
        <w:spacing w:after="0"/>
        <w:ind w:left="0"/>
        <w:jc w:val="both"/>
      </w:pPr>
      <w:r>
        <w:rPr>
          <w:rFonts w:ascii="Times New Roman"/>
          <w:b w:val="false"/>
          <w:i w:val="false"/>
          <w:color w:val="000000"/>
          <w:sz w:val="28"/>
        </w:rPr>
        <w:t>
      таза және ластанған мирабилиттің сыртқы айырмашылық белгілерін білуге тиіс.</w:t>
      </w:r>
    </w:p>
    <w:bookmarkStart w:name="z860" w:id="861"/>
    <w:p>
      <w:pPr>
        <w:spacing w:after="0"/>
        <w:ind w:left="0"/>
        <w:jc w:val="left"/>
      </w:pPr>
      <w:r>
        <w:rPr>
          <w:rFonts w:ascii="Times New Roman"/>
          <w:b/>
          <w:i w:val="false"/>
          <w:color w:val="000000"/>
        </w:rPr>
        <w:t xml:space="preserve"> 2-параграф. Кратцер машинисі, 3-разряд</w:t>
      </w:r>
    </w:p>
    <w:bookmarkEnd w:id="861"/>
    <w:bookmarkStart w:name="z861" w:id="862"/>
    <w:p>
      <w:pPr>
        <w:spacing w:after="0"/>
        <w:ind w:left="0"/>
        <w:jc w:val="both"/>
      </w:pPr>
      <w:r>
        <w:rPr>
          <w:rFonts w:ascii="Times New Roman"/>
          <w:b w:val="false"/>
          <w:i w:val="false"/>
          <w:color w:val="000000"/>
          <w:sz w:val="28"/>
        </w:rPr>
        <w:t>
      578. Жұмыс сипаттамасы:</w:t>
      </w:r>
    </w:p>
    <w:bookmarkEnd w:id="862"/>
    <w:p>
      <w:pPr>
        <w:spacing w:after="0"/>
        <w:ind w:left="0"/>
        <w:jc w:val="both"/>
      </w:pPr>
      <w:r>
        <w:rPr>
          <w:rFonts w:ascii="Times New Roman"/>
          <w:b w:val="false"/>
          <w:i w:val="false"/>
          <w:color w:val="000000"/>
          <w:sz w:val="28"/>
        </w:rPr>
        <w:t>
      қоймадан бункерге шикізат пен дайын өнімді беру кезінде өнімділігі сағатына 1000 текше метрге дейінгі кратцерді басқару;</w:t>
      </w:r>
    </w:p>
    <w:p>
      <w:pPr>
        <w:spacing w:after="0"/>
        <w:ind w:left="0"/>
        <w:jc w:val="both"/>
      </w:pPr>
      <w:r>
        <w:rPr>
          <w:rFonts w:ascii="Times New Roman"/>
          <w:b w:val="false"/>
          <w:i w:val="false"/>
          <w:color w:val="000000"/>
          <w:sz w:val="28"/>
        </w:rPr>
        <w:t xml:space="preserve">
      қоймада өнімді көшіру; </w:t>
      </w:r>
    </w:p>
    <w:p>
      <w:pPr>
        <w:spacing w:after="0"/>
        <w:ind w:left="0"/>
        <w:jc w:val="both"/>
      </w:pPr>
      <w:r>
        <w:rPr>
          <w:rFonts w:ascii="Times New Roman"/>
          <w:b w:val="false"/>
          <w:i w:val="false"/>
          <w:color w:val="000000"/>
          <w:sz w:val="28"/>
        </w:rPr>
        <w:t>
      кратцерді қома бойынша қозғалту және оны жұмыс үшін бекіту;</w:t>
      </w:r>
    </w:p>
    <w:p>
      <w:pPr>
        <w:spacing w:after="0"/>
        <w:ind w:left="0"/>
        <w:jc w:val="both"/>
      </w:pPr>
      <w:r>
        <w:rPr>
          <w:rFonts w:ascii="Times New Roman"/>
          <w:b w:val="false"/>
          <w:i w:val="false"/>
          <w:color w:val="000000"/>
          <w:sz w:val="28"/>
        </w:rPr>
        <w:t>
      кратцерді майлау және ұсақ жөндеу.</w:t>
      </w:r>
    </w:p>
    <w:bookmarkStart w:name="z862" w:id="863"/>
    <w:p>
      <w:pPr>
        <w:spacing w:after="0"/>
        <w:ind w:left="0"/>
        <w:jc w:val="both"/>
      </w:pPr>
      <w:r>
        <w:rPr>
          <w:rFonts w:ascii="Times New Roman"/>
          <w:b w:val="false"/>
          <w:i w:val="false"/>
          <w:color w:val="000000"/>
          <w:sz w:val="28"/>
        </w:rPr>
        <w:t>
      579. Мыналарды:</w:t>
      </w:r>
    </w:p>
    <w:bookmarkEnd w:id="863"/>
    <w:p>
      <w:pPr>
        <w:spacing w:after="0"/>
        <w:ind w:left="0"/>
        <w:jc w:val="both"/>
      </w:pPr>
      <w:r>
        <w:rPr>
          <w:rFonts w:ascii="Times New Roman"/>
          <w:b w:val="false"/>
          <w:i w:val="false"/>
          <w:color w:val="000000"/>
          <w:sz w:val="28"/>
        </w:rPr>
        <w:t xml:space="preserve">
      шикізат пен дайын өнімді кратцердің көмегімен бункерге беру және бункерлерге тиеуді реттеу; </w:t>
      </w:r>
    </w:p>
    <w:p>
      <w:pPr>
        <w:spacing w:after="0"/>
        <w:ind w:left="0"/>
        <w:jc w:val="both"/>
      </w:pPr>
      <w:r>
        <w:rPr>
          <w:rFonts w:ascii="Times New Roman"/>
          <w:b w:val="false"/>
          <w:i w:val="false"/>
          <w:color w:val="000000"/>
          <w:sz w:val="28"/>
        </w:rPr>
        <w:t>
      слесарьлық істің және электротехниканың негіздерін білуге тиіс.</w:t>
      </w:r>
    </w:p>
    <w:p>
      <w:pPr>
        <w:spacing w:after="0"/>
        <w:ind w:left="0"/>
        <w:jc w:val="both"/>
      </w:pPr>
      <w:r>
        <w:rPr>
          <w:rFonts w:ascii="Times New Roman"/>
          <w:b w:val="false"/>
          <w:i w:val="false"/>
          <w:color w:val="000000"/>
          <w:sz w:val="28"/>
        </w:rPr>
        <w:t>
      Қоймадан бункерге шикізат пен дайын өнімді беру кезінде өнімділігі сағатына 1000 текше метрден жоғары кратцерді басқару - 4-разряд.</w:t>
      </w:r>
    </w:p>
    <w:bookmarkStart w:name="z863" w:id="864"/>
    <w:p>
      <w:pPr>
        <w:spacing w:after="0"/>
        <w:ind w:left="0"/>
        <w:jc w:val="left"/>
      </w:pPr>
      <w:r>
        <w:rPr>
          <w:rFonts w:ascii="Times New Roman"/>
          <w:b/>
          <w:i w:val="false"/>
          <w:color w:val="000000"/>
        </w:rPr>
        <w:t xml:space="preserve"> 3-параграф. Фрезагрегат машинисі, 4-разряд</w:t>
      </w:r>
    </w:p>
    <w:bookmarkEnd w:id="864"/>
    <w:bookmarkStart w:name="z864" w:id="865"/>
    <w:p>
      <w:pPr>
        <w:spacing w:after="0"/>
        <w:ind w:left="0"/>
        <w:jc w:val="both"/>
      </w:pPr>
      <w:r>
        <w:rPr>
          <w:rFonts w:ascii="Times New Roman"/>
          <w:b w:val="false"/>
          <w:i w:val="false"/>
          <w:color w:val="000000"/>
          <w:sz w:val="28"/>
        </w:rPr>
        <w:t>
      580. Жұмыс сипаттамасы:</w:t>
      </w:r>
    </w:p>
    <w:bookmarkEnd w:id="865"/>
    <w:p>
      <w:pPr>
        <w:spacing w:after="0"/>
        <w:ind w:left="0"/>
        <w:jc w:val="both"/>
      </w:pPr>
      <w:r>
        <w:rPr>
          <w:rFonts w:ascii="Times New Roman"/>
          <w:b w:val="false"/>
          <w:i w:val="false"/>
          <w:color w:val="000000"/>
          <w:sz w:val="28"/>
        </w:rPr>
        <w:t>
      фрезагрегат көмегімен мирабилиттің бетінен натрия сульфатын жинау;</w:t>
      </w:r>
    </w:p>
    <w:p>
      <w:pPr>
        <w:spacing w:after="0"/>
        <w:ind w:left="0"/>
        <w:jc w:val="both"/>
      </w:pPr>
      <w:r>
        <w:rPr>
          <w:rFonts w:ascii="Times New Roman"/>
          <w:b w:val="false"/>
          <w:i w:val="false"/>
          <w:color w:val="000000"/>
          <w:sz w:val="28"/>
        </w:rPr>
        <w:t xml:space="preserve">
      тракторлық жетекте фрезборон көмегімен мирабилитті алаңның бетін фрезерлеу; </w:t>
      </w:r>
    </w:p>
    <w:p>
      <w:pPr>
        <w:spacing w:after="0"/>
        <w:ind w:left="0"/>
        <w:jc w:val="both"/>
      </w:pPr>
      <w:r>
        <w:rPr>
          <w:rFonts w:ascii="Times New Roman"/>
          <w:b w:val="false"/>
          <w:i w:val="false"/>
          <w:color w:val="000000"/>
          <w:sz w:val="28"/>
        </w:rPr>
        <w:t>
      фрезагрегатты күту;</w:t>
      </w:r>
    </w:p>
    <w:p>
      <w:pPr>
        <w:spacing w:after="0"/>
        <w:ind w:left="0"/>
        <w:jc w:val="both"/>
      </w:pPr>
      <w:r>
        <w:rPr>
          <w:rFonts w:ascii="Times New Roman"/>
          <w:b w:val="false"/>
          <w:i w:val="false"/>
          <w:color w:val="000000"/>
          <w:sz w:val="28"/>
        </w:rPr>
        <w:t>
      фрезерленген бетінің сапасын бақылау;</w:t>
      </w:r>
    </w:p>
    <w:p>
      <w:pPr>
        <w:spacing w:after="0"/>
        <w:ind w:left="0"/>
        <w:jc w:val="both"/>
      </w:pPr>
      <w:r>
        <w:rPr>
          <w:rFonts w:ascii="Times New Roman"/>
          <w:b w:val="false"/>
          <w:i w:val="false"/>
          <w:color w:val="000000"/>
          <w:sz w:val="28"/>
        </w:rPr>
        <w:t>
      фрезагрегат жұмысындағы бұзушылықты жою.</w:t>
      </w:r>
    </w:p>
    <w:bookmarkStart w:name="z865" w:id="866"/>
    <w:p>
      <w:pPr>
        <w:spacing w:after="0"/>
        <w:ind w:left="0"/>
        <w:jc w:val="both"/>
      </w:pPr>
      <w:r>
        <w:rPr>
          <w:rFonts w:ascii="Times New Roman"/>
          <w:b w:val="false"/>
          <w:i w:val="false"/>
          <w:color w:val="000000"/>
          <w:sz w:val="28"/>
        </w:rPr>
        <w:t>
      581. Мыналарды:</w:t>
      </w:r>
    </w:p>
    <w:bookmarkEnd w:id="866"/>
    <w:p>
      <w:pPr>
        <w:spacing w:after="0"/>
        <w:ind w:left="0"/>
        <w:jc w:val="both"/>
      </w:pPr>
      <w:r>
        <w:rPr>
          <w:rFonts w:ascii="Times New Roman"/>
          <w:b w:val="false"/>
          <w:i w:val="false"/>
          <w:color w:val="000000"/>
          <w:sz w:val="28"/>
        </w:rPr>
        <w:t>
      фрезагрегаттың құрылғысын;</w:t>
      </w:r>
    </w:p>
    <w:p>
      <w:pPr>
        <w:spacing w:after="0"/>
        <w:ind w:left="0"/>
        <w:jc w:val="both"/>
      </w:pPr>
      <w:r>
        <w:rPr>
          <w:rFonts w:ascii="Times New Roman"/>
          <w:b w:val="false"/>
          <w:i w:val="false"/>
          <w:color w:val="000000"/>
          <w:sz w:val="28"/>
        </w:rPr>
        <w:t>
      фрезерлеу технологиясын және талаптарды білуге тиіс.</w:t>
      </w:r>
    </w:p>
    <w:bookmarkStart w:name="z866" w:id="867"/>
    <w:p>
      <w:pPr>
        <w:spacing w:after="0"/>
        <w:ind w:left="0"/>
        <w:jc w:val="left"/>
      </w:pPr>
      <w:r>
        <w:rPr>
          <w:rFonts w:ascii="Times New Roman"/>
          <w:b/>
          <w:i w:val="false"/>
          <w:color w:val="000000"/>
        </w:rPr>
        <w:t xml:space="preserve"> 4-параграф. Күкірт шығаратын және сутөкпе ұңғымалардың операторы, 4-разряд</w:t>
      </w:r>
    </w:p>
    <w:bookmarkEnd w:id="867"/>
    <w:bookmarkStart w:name="z867" w:id="868"/>
    <w:p>
      <w:pPr>
        <w:spacing w:after="0"/>
        <w:ind w:left="0"/>
        <w:jc w:val="both"/>
      </w:pPr>
      <w:r>
        <w:rPr>
          <w:rFonts w:ascii="Times New Roman"/>
          <w:b w:val="false"/>
          <w:i w:val="false"/>
          <w:color w:val="000000"/>
          <w:sz w:val="28"/>
        </w:rPr>
        <w:t>
      582. Жұмыс сипаттамасы:</w:t>
      </w:r>
    </w:p>
    <w:bookmarkEnd w:id="868"/>
    <w:p>
      <w:pPr>
        <w:spacing w:after="0"/>
        <w:ind w:left="0"/>
        <w:jc w:val="both"/>
      </w:pPr>
      <w:r>
        <w:rPr>
          <w:rFonts w:ascii="Times New Roman"/>
          <w:b w:val="false"/>
          <w:i w:val="false"/>
          <w:color w:val="000000"/>
          <w:sz w:val="28"/>
        </w:rPr>
        <w:t>
      жоғары білікті күкірт шығаратын және сутөкпе ұңғыма операторының басшылығымен қызған судың күкіртті пластадан күкірт пен ласта суларын сору процесін жүргізу;</w:t>
      </w:r>
    </w:p>
    <w:p>
      <w:pPr>
        <w:spacing w:after="0"/>
        <w:ind w:left="0"/>
        <w:jc w:val="both"/>
      </w:pPr>
      <w:r>
        <w:rPr>
          <w:rFonts w:ascii="Times New Roman"/>
          <w:b w:val="false"/>
          <w:i w:val="false"/>
          <w:color w:val="000000"/>
          <w:sz w:val="28"/>
        </w:rPr>
        <w:t xml:space="preserve">
      қызмет көрсететін ұңғымаларды жұмысқа қосу; </w:t>
      </w:r>
    </w:p>
    <w:p>
      <w:pPr>
        <w:spacing w:after="0"/>
        <w:ind w:left="0"/>
        <w:jc w:val="both"/>
      </w:pPr>
      <w:r>
        <w:rPr>
          <w:rFonts w:ascii="Times New Roman"/>
          <w:b w:val="false"/>
          <w:i w:val="false"/>
          <w:color w:val="000000"/>
          <w:sz w:val="28"/>
        </w:rPr>
        <w:t>
      технологиялық режимнің параметрлерін және кен пластында жылу тасымалдағыштың бағытталған қозғалысын бақылау;</w:t>
      </w:r>
    </w:p>
    <w:p>
      <w:pPr>
        <w:spacing w:after="0"/>
        <w:ind w:left="0"/>
        <w:jc w:val="both"/>
      </w:pPr>
      <w:r>
        <w:rPr>
          <w:rFonts w:ascii="Times New Roman"/>
          <w:b w:val="false"/>
          <w:i w:val="false"/>
          <w:color w:val="000000"/>
          <w:sz w:val="28"/>
        </w:rPr>
        <w:t>
      пластыдағы су қысымына және күкіртті сору дебитіне байланысты жылу тасымалдағышты толтыру, ұңғымаларды қыздыру параметрлерін реттеу;</w:t>
      </w:r>
    </w:p>
    <w:p>
      <w:pPr>
        <w:spacing w:after="0"/>
        <w:ind w:left="0"/>
        <w:jc w:val="both"/>
      </w:pPr>
      <w:r>
        <w:rPr>
          <w:rFonts w:ascii="Times New Roman"/>
          <w:b w:val="false"/>
          <w:i w:val="false"/>
          <w:color w:val="000000"/>
          <w:sz w:val="28"/>
        </w:rPr>
        <w:t>
      күкірт шығару ұңғымаларындағы жылу тасымалдағыш шығыстарын және су төкпе ұңғымаларынан сорылатын пласта суларының мөлшерін, олардың температурасын және қысымын өлшеу;</w:t>
      </w:r>
    </w:p>
    <w:p>
      <w:pPr>
        <w:spacing w:after="0"/>
        <w:ind w:left="0"/>
        <w:jc w:val="both"/>
      </w:pPr>
      <w:r>
        <w:rPr>
          <w:rFonts w:ascii="Times New Roman"/>
          <w:b w:val="false"/>
          <w:i w:val="false"/>
          <w:color w:val="000000"/>
          <w:sz w:val="28"/>
        </w:rPr>
        <w:t>
      ұсақ жөндеу жүргізу және жапқыш арматура мен қызмет көрсететін жабдықтардың клапандарын реттеу.</w:t>
      </w:r>
    </w:p>
    <w:bookmarkStart w:name="z868" w:id="869"/>
    <w:p>
      <w:pPr>
        <w:spacing w:after="0"/>
        <w:ind w:left="0"/>
        <w:jc w:val="both"/>
      </w:pPr>
      <w:r>
        <w:rPr>
          <w:rFonts w:ascii="Times New Roman"/>
          <w:b w:val="false"/>
          <w:i w:val="false"/>
          <w:color w:val="000000"/>
          <w:sz w:val="28"/>
        </w:rPr>
        <w:t>
      583. Мыналарды:</w:t>
      </w:r>
    </w:p>
    <w:bookmarkEnd w:id="869"/>
    <w:p>
      <w:pPr>
        <w:spacing w:after="0"/>
        <w:ind w:left="0"/>
        <w:jc w:val="both"/>
      </w:pPr>
      <w:r>
        <w:rPr>
          <w:rFonts w:ascii="Times New Roman"/>
          <w:b w:val="false"/>
          <w:i w:val="false"/>
          <w:color w:val="000000"/>
          <w:sz w:val="28"/>
        </w:rPr>
        <w:t xml:space="preserve">
      табиғи күкіртті өндірудің технологиялық схемасын; </w:t>
      </w:r>
    </w:p>
    <w:p>
      <w:pPr>
        <w:spacing w:after="0"/>
        <w:ind w:left="0"/>
        <w:jc w:val="both"/>
      </w:pPr>
      <w:r>
        <w:rPr>
          <w:rFonts w:ascii="Times New Roman"/>
          <w:b w:val="false"/>
          <w:i w:val="false"/>
          <w:color w:val="000000"/>
          <w:sz w:val="28"/>
        </w:rPr>
        <w:t>
      қызмет көрсететін жабдықтың және бақылау-өлшеу аспаптарының құрылғысын;</w:t>
      </w:r>
    </w:p>
    <w:p>
      <w:pPr>
        <w:spacing w:after="0"/>
        <w:ind w:left="0"/>
        <w:jc w:val="both"/>
      </w:pPr>
      <w:r>
        <w:rPr>
          <w:rFonts w:ascii="Times New Roman"/>
          <w:b w:val="false"/>
          <w:i w:val="false"/>
          <w:color w:val="000000"/>
          <w:sz w:val="28"/>
        </w:rPr>
        <w:t xml:space="preserve">
      технологиялық режимдердің параметрлерін және жүргізілетін процесті реттеу ережесін; </w:t>
      </w:r>
    </w:p>
    <w:p>
      <w:pPr>
        <w:spacing w:after="0"/>
        <w:ind w:left="0"/>
        <w:jc w:val="both"/>
      </w:pPr>
      <w:r>
        <w:rPr>
          <w:rFonts w:ascii="Times New Roman"/>
          <w:b w:val="false"/>
          <w:i w:val="false"/>
          <w:color w:val="000000"/>
          <w:sz w:val="28"/>
        </w:rPr>
        <w:t xml:space="preserve">
      күкіртті және пласт суларын сору кезінде болатын физикалық-химиялық процестер; </w:t>
      </w:r>
    </w:p>
    <w:p>
      <w:pPr>
        <w:spacing w:after="0"/>
        <w:ind w:left="0"/>
        <w:jc w:val="both"/>
      </w:pPr>
      <w:r>
        <w:rPr>
          <w:rFonts w:ascii="Times New Roman"/>
          <w:b w:val="false"/>
          <w:i w:val="false"/>
          <w:color w:val="000000"/>
          <w:sz w:val="28"/>
        </w:rPr>
        <w:t xml:space="preserve">
      пласта суларының химиялық құрамын; </w:t>
      </w:r>
    </w:p>
    <w:p>
      <w:pPr>
        <w:spacing w:after="0"/>
        <w:ind w:left="0"/>
        <w:jc w:val="both"/>
      </w:pPr>
      <w:r>
        <w:rPr>
          <w:rFonts w:ascii="Times New Roman"/>
          <w:b w:val="false"/>
          <w:i w:val="false"/>
          <w:color w:val="000000"/>
          <w:sz w:val="28"/>
        </w:rPr>
        <w:t>
      коммуникация схемасын;</w:t>
      </w:r>
    </w:p>
    <w:p>
      <w:pPr>
        <w:spacing w:after="0"/>
        <w:ind w:left="0"/>
        <w:jc w:val="both"/>
      </w:pPr>
      <w:r>
        <w:rPr>
          <w:rFonts w:ascii="Times New Roman"/>
          <w:b w:val="false"/>
          <w:i w:val="false"/>
          <w:color w:val="000000"/>
          <w:sz w:val="28"/>
        </w:rPr>
        <w:t xml:space="preserve">
      күкіртті және пласта суын сору қағидаттарын; </w:t>
      </w:r>
    </w:p>
    <w:p>
      <w:pPr>
        <w:spacing w:after="0"/>
        <w:ind w:left="0"/>
        <w:jc w:val="both"/>
      </w:pPr>
      <w:r>
        <w:rPr>
          <w:rFonts w:ascii="Times New Roman"/>
          <w:b w:val="false"/>
          <w:i w:val="false"/>
          <w:color w:val="000000"/>
          <w:sz w:val="28"/>
        </w:rPr>
        <w:t>
      табиғи күкірттің сапасына қойылатын талаптарды білуге тиіс.</w:t>
      </w:r>
    </w:p>
    <w:bookmarkStart w:name="z869" w:id="870"/>
    <w:p>
      <w:pPr>
        <w:spacing w:after="0"/>
        <w:ind w:left="0"/>
        <w:jc w:val="left"/>
      </w:pPr>
      <w:r>
        <w:rPr>
          <w:rFonts w:ascii="Times New Roman"/>
          <w:b/>
          <w:i w:val="false"/>
          <w:color w:val="000000"/>
        </w:rPr>
        <w:t xml:space="preserve"> 5-параграф. Күкірт шығаратын және сутөкпе ұңғымалардың операторы, 5-разряд</w:t>
      </w:r>
    </w:p>
    <w:bookmarkEnd w:id="870"/>
    <w:bookmarkStart w:name="z870" w:id="871"/>
    <w:p>
      <w:pPr>
        <w:spacing w:after="0"/>
        <w:ind w:left="0"/>
        <w:jc w:val="both"/>
      </w:pPr>
      <w:r>
        <w:rPr>
          <w:rFonts w:ascii="Times New Roman"/>
          <w:b w:val="false"/>
          <w:i w:val="false"/>
          <w:color w:val="000000"/>
          <w:sz w:val="28"/>
        </w:rPr>
        <w:t>
      584. Жұмыс сипаттамасы:</w:t>
      </w:r>
    </w:p>
    <w:bookmarkEnd w:id="871"/>
    <w:p>
      <w:pPr>
        <w:spacing w:after="0"/>
        <w:ind w:left="0"/>
        <w:jc w:val="both"/>
      </w:pPr>
      <w:r>
        <w:rPr>
          <w:rFonts w:ascii="Times New Roman"/>
          <w:b w:val="false"/>
          <w:i w:val="false"/>
          <w:color w:val="000000"/>
          <w:sz w:val="28"/>
        </w:rPr>
        <w:t>
      қызған судың күкіртті пластысынан күкірттің жердің астынан шығуы кезінде су төкпе ұңғымалардан күкіртті және пласталы суды сору процесін жүргізу;</w:t>
      </w:r>
    </w:p>
    <w:p>
      <w:pPr>
        <w:spacing w:after="0"/>
        <w:ind w:left="0"/>
        <w:jc w:val="both"/>
      </w:pPr>
      <w:r>
        <w:rPr>
          <w:rFonts w:ascii="Times New Roman"/>
          <w:b w:val="false"/>
          <w:i w:val="false"/>
          <w:color w:val="000000"/>
          <w:sz w:val="28"/>
        </w:rPr>
        <w:t>
      бір ұңғымаларды жабу және басқа су төкпе ұңғымалардан төгу жолымен кен пластындағы жылу тасымалдағыштың бағытталған қозғалысын жасау;</w:t>
      </w:r>
    </w:p>
    <w:p>
      <w:pPr>
        <w:spacing w:after="0"/>
        <w:ind w:left="0"/>
        <w:jc w:val="both"/>
      </w:pPr>
      <w:r>
        <w:rPr>
          <w:rFonts w:ascii="Times New Roman"/>
          <w:b w:val="false"/>
          <w:i w:val="false"/>
          <w:color w:val="000000"/>
          <w:sz w:val="28"/>
        </w:rPr>
        <w:t>
      күкіртті және пластылы суларды мәжбүрлеп сору кезінде жылу тасымалдағыштың дұрыс бағытта қозғалуын, су төкпе ұңғымалардың су дебитін реттеу;</w:t>
      </w:r>
    </w:p>
    <w:p>
      <w:pPr>
        <w:spacing w:after="0"/>
        <w:ind w:left="0"/>
        <w:jc w:val="both"/>
      </w:pPr>
      <w:r>
        <w:rPr>
          <w:rFonts w:ascii="Times New Roman"/>
          <w:b w:val="false"/>
          <w:i w:val="false"/>
          <w:color w:val="000000"/>
          <w:sz w:val="28"/>
        </w:rPr>
        <w:t>
      қызмет көрсетілетін жабдықтарды жөндеуге дайындау жөндеу жүргізетін персоналға жұмыстарды жүргізуге рұқсат беру, жабдықты жөндеуден қабылдау.</w:t>
      </w:r>
    </w:p>
    <w:bookmarkStart w:name="z871" w:id="872"/>
    <w:p>
      <w:pPr>
        <w:spacing w:after="0"/>
        <w:ind w:left="0"/>
        <w:jc w:val="both"/>
      </w:pPr>
      <w:r>
        <w:rPr>
          <w:rFonts w:ascii="Times New Roman"/>
          <w:b w:val="false"/>
          <w:i w:val="false"/>
          <w:color w:val="000000"/>
          <w:sz w:val="28"/>
        </w:rPr>
        <w:t>
      585. Мыналарды:</w:t>
      </w:r>
    </w:p>
    <w:bookmarkEnd w:id="872"/>
    <w:p>
      <w:pPr>
        <w:spacing w:after="0"/>
        <w:ind w:left="0"/>
        <w:jc w:val="both"/>
      </w:pPr>
      <w:r>
        <w:rPr>
          <w:rFonts w:ascii="Times New Roman"/>
          <w:b w:val="false"/>
          <w:i w:val="false"/>
          <w:color w:val="000000"/>
          <w:sz w:val="28"/>
        </w:rPr>
        <w:t xml:space="preserve">
      күкірттің жердің астынан шығу процесінің технологиясын; </w:t>
      </w:r>
    </w:p>
    <w:p>
      <w:pPr>
        <w:spacing w:after="0"/>
        <w:ind w:left="0"/>
        <w:jc w:val="both"/>
      </w:pPr>
      <w:r>
        <w:rPr>
          <w:rFonts w:ascii="Times New Roman"/>
          <w:b w:val="false"/>
          <w:i w:val="false"/>
          <w:color w:val="000000"/>
          <w:sz w:val="28"/>
        </w:rPr>
        <w:t>
      қызмет көрсететін жабдықтардың және қолданылатын бақылау-өлшеу аспаптарының құрылғысын, міндетін;</w:t>
      </w:r>
    </w:p>
    <w:p>
      <w:pPr>
        <w:spacing w:after="0"/>
        <w:ind w:left="0"/>
        <w:jc w:val="both"/>
      </w:pPr>
      <w:r>
        <w:rPr>
          <w:rFonts w:ascii="Times New Roman"/>
          <w:b w:val="false"/>
          <w:i w:val="false"/>
          <w:color w:val="000000"/>
          <w:sz w:val="28"/>
        </w:rPr>
        <w:t xml:space="preserve">
      арматура және коммуникация схемасын; </w:t>
      </w:r>
    </w:p>
    <w:p>
      <w:pPr>
        <w:spacing w:after="0"/>
        <w:ind w:left="0"/>
        <w:jc w:val="both"/>
      </w:pPr>
      <w:r>
        <w:rPr>
          <w:rFonts w:ascii="Times New Roman"/>
          <w:b w:val="false"/>
          <w:i w:val="false"/>
          <w:color w:val="000000"/>
          <w:sz w:val="28"/>
        </w:rPr>
        <w:t>
      гидрогеологиялық жағдайға және тиісті ұңғыма бойынша жылы тасымалдағыш қозғалысының динамикасына байланысты күкірттер мен пластылы суды сору режимдерін;</w:t>
      </w:r>
    </w:p>
    <w:p>
      <w:pPr>
        <w:spacing w:after="0"/>
        <w:ind w:left="0"/>
        <w:jc w:val="both"/>
      </w:pPr>
      <w:r>
        <w:rPr>
          <w:rFonts w:ascii="Times New Roman"/>
          <w:b w:val="false"/>
          <w:i w:val="false"/>
          <w:color w:val="000000"/>
          <w:sz w:val="28"/>
        </w:rPr>
        <w:t>
      табиғи күкірттің және қолданылатын материалдардың сапасына қойылатын техникалық талаптарды білуге тиіс.</w:t>
      </w:r>
    </w:p>
    <w:bookmarkStart w:name="z872" w:id="873"/>
    <w:p>
      <w:pPr>
        <w:spacing w:after="0"/>
        <w:ind w:left="0"/>
        <w:jc w:val="left"/>
      </w:pPr>
      <w:r>
        <w:rPr>
          <w:rFonts w:ascii="Times New Roman"/>
          <w:b/>
          <w:i w:val="false"/>
          <w:color w:val="000000"/>
        </w:rPr>
        <w:t xml:space="preserve"> 6-параграф. Ұңғыма жұмыстарын реттеуші, 3-разряд</w:t>
      </w:r>
    </w:p>
    <w:bookmarkEnd w:id="873"/>
    <w:bookmarkStart w:name="z873" w:id="874"/>
    <w:p>
      <w:pPr>
        <w:spacing w:after="0"/>
        <w:ind w:left="0"/>
        <w:jc w:val="both"/>
      </w:pPr>
      <w:r>
        <w:rPr>
          <w:rFonts w:ascii="Times New Roman"/>
          <w:b w:val="false"/>
          <w:i w:val="false"/>
          <w:color w:val="000000"/>
          <w:sz w:val="28"/>
        </w:rPr>
        <w:t>
      586. Жұмыс сипаттамасы:</w:t>
      </w:r>
    </w:p>
    <w:bookmarkEnd w:id="874"/>
    <w:p>
      <w:pPr>
        <w:spacing w:after="0"/>
        <w:ind w:left="0"/>
        <w:jc w:val="both"/>
      </w:pPr>
      <w:r>
        <w:rPr>
          <w:rFonts w:ascii="Times New Roman"/>
          <w:b w:val="false"/>
          <w:i w:val="false"/>
          <w:color w:val="000000"/>
          <w:sz w:val="28"/>
        </w:rPr>
        <w:t>
      резервуарларда тұздықтың болуын қадағалау;</w:t>
      </w:r>
    </w:p>
    <w:p>
      <w:pPr>
        <w:spacing w:after="0"/>
        <w:ind w:left="0"/>
        <w:jc w:val="both"/>
      </w:pPr>
      <w:r>
        <w:rPr>
          <w:rFonts w:ascii="Times New Roman"/>
          <w:b w:val="false"/>
          <w:i w:val="false"/>
          <w:color w:val="000000"/>
          <w:sz w:val="28"/>
        </w:rPr>
        <w:t xml:space="preserve">
      тау-кен иелігі, бұрғылау ұңғымалары мен сутұздыққұбыр коммуникацияларын тексеру және қызмет көрсету; </w:t>
      </w:r>
    </w:p>
    <w:p>
      <w:pPr>
        <w:spacing w:after="0"/>
        <w:ind w:left="0"/>
        <w:jc w:val="both"/>
      </w:pPr>
      <w:r>
        <w:rPr>
          <w:rFonts w:ascii="Times New Roman"/>
          <w:b w:val="false"/>
          <w:i w:val="false"/>
          <w:color w:val="000000"/>
          <w:sz w:val="28"/>
        </w:rPr>
        <w:t>
      судың ұңғымаларға бір қалыпты келіп түсуін қамтамасыз ету;</w:t>
      </w:r>
    </w:p>
    <w:p>
      <w:pPr>
        <w:spacing w:after="0"/>
        <w:ind w:left="0"/>
        <w:jc w:val="both"/>
      </w:pPr>
      <w:r>
        <w:rPr>
          <w:rFonts w:ascii="Times New Roman"/>
          <w:b w:val="false"/>
          <w:i w:val="false"/>
          <w:color w:val="000000"/>
          <w:sz w:val="28"/>
        </w:rPr>
        <w:t xml:space="preserve">
      тығыздығы бойынша тұздықтың концентрациялығын тексеру; </w:t>
      </w:r>
    </w:p>
    <w:p>
      <w:pPr>
        <w:spacing w:after="0"/>
        <w:ind w:left="0"/>
        <w:jc w:val="both"/>
      </w:pPr>
      <w:r>
        <w:rPr>
          <w:rFonts w:ascii="Times New Roman"/>
          <w:b w:val="false"/>
          <w:i w:val="false"/>
          <w:color w:val="000000"/>
          <w:sz w:val="28"/>
        </w:rPr>
        <w:t>
      тұздықты және су дөңгейжиегінің деңгейін айқындау;</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ұңғымалар мен құбырларды жылылау; </w:t>
      </w:r>
    </w:p>
    <w:p>
      <w:pPr>
        <w:spacing w:after="0"/>
        <w:ind w:left="0"/>
        <w:jc w:val="both"/>
      </w:pPr>
      <w:r>
        <w:rPr>
          <w:rFonts w:ascii="Times New Roman"/>
          <w:b w:val="false"/>
          <w:i w:val="false"/>
          <w:color w:val="000000"/>
          <w:sz w:val="28"/>
        </w:rPr>
        <w:t>
      сорғы қондырғыларының жұмысын реттеу және үйлестіру.</w:t>
      </w:r>
    </w:p>
    <w:bookmarkStart w:name="z874" w:id="875"/>
    <w:p>
      <w:pPr>
        <w:spacing w:after="0"/>
        <w:ind w:left="0"/>
        <w:jc w:val="both"/>
      </w:pPr>
      <w:r>
        <w:rPr>
          <w:rFonts w:ascii="Times New Roman"/>
          <w:b w:val="false"/>
          <w:i w:val="false"/>
          <w:color w:val="000000"/>
          <w:sz w:val="28"/>
        </w:rPr>
        <w:t>
      587. Мыналарды:</w:t>
      </w:r>
    </w:p>
    <w:bookmarkEnd w:id="875"/>
    <w:p>
      <w:pPr>
        <w:spacing w:after="0"/>
        <w:ind w:left="0"/>
        <w:jc w:val="both"/>
      </w:pPr>
      <w:r>
        <w:rPr>
          <w:rFonts w:ascii="Times New Roman"/>
          <w:b w:val="false"/>
          <w:i w:val="false"/>
          <w:color w:val="000000"/>
          <w:sz w:val="28"/>
        </w:rPr>
        <w:t>
      қызмет көрсететін жабдықтардың, ұңғымалар мен тұздықпен жабдықтау коммуникацияларының құрылғысын және міндетін;</w:t>
      </w:r>
    </w:p>
    <w:p>
      <w:pPr>
        <w:spacing w:after="0"/>
        <w:ind w:left="0"/>
        <w:jc w:val="both"/>
      </w:pPr>
      <w:r>
        <w:rPr>
          <w:rFonts w:ascii="Times New Roman"/>
          <w:b w:val="false"/>
          <w:i w:val="false"/>
          <w:color w:val="000000"/>
          <w:sz w:val="28"/>
        </w:rPr>
        <w:t xml:space="preserve">
      резервуарлардағы тұздықтың шекті көлемін; </w:t>
      </w:r>
    </w:p>
    <w:p>
      <w:pPr>
        <w:spacing w:after="0"/>
        <w:ind w:left="0"/>
        <w:jc w:val="both"/>
      </w:pPr>
      <w:r>
        <w:rPr>
          <w:rFonts w:ascii="Times New Roman"/>
          <w:b w:val="false"/>
          <w:i w:val="false"/>
          <w:color w:val="000000"/>
          <w:sz w:val="28"/>
        </w:rPr>
        <w:t>
      сорғы қондырғыларының өнімділігін және олардың жұмысын реттеу;</w:t>
      </w:r>
    </w:p>
    <w:p>
      <w:pPr>
        <w:spacing w:after="0"/>
        <w:ind w:left="0"/>
        <w:jc w:val="both"/>
      </w:pPr>
      <w:r>
        <w:rPr>
          <w:rFonts w:ascii="Times New Roman"/>
          <w:b w:val="false"/>
          <w:i w:val="false"/>
          <w:color w:val="000000"/>
          <w:sz w:val="28"/>
        </w:rPr>
        <w:t>
      қолданылатын бақылау-өлшеу аспаптарының міндетін және пайдалану ережесінбілуге тиіс.</w:t>
      </w:r>
    </w:p>
    <w:bookmarkStart w:name="z875" w:id="876"/>
    <w:p>
      <w:pPr>
        <w:spacing w:after="0"/>
        <w:ind w:left="0"/>
        <w:jc w:val="left"/>
      </w:pPr>
      <w:r>
        <w:rPr>
          <w:rFonts w:ascii="Times New Roman"/>
          <w:b/>
          <w:i w:val="false"/>
          <w:color w:val="000000"/>
        </w:rPr>
        <w:t xml:space="preserve"> 7-параграф. Ұңғыма жұмыстарын реттеуші, 4-разряд</w:t>
      </w:r>
    </w:p>
    <w:bookmarkEnd w:id="876"/>
    <w:bookmarkStart w:name="z876" w:id="877"/>
    <w:p>
      <w:pPr>
        <w:spacing w:after="0"/>
        <w:ind w:left="0"/>
        <w:jc w:val="both"/>
      </w:pPr>
      <w:r>
        <w:rPr>
          <w:rFonts w:ascii="Times New Roman"/>
          <w:b w:val="false"/>
          <w:i w:val="false"/>
          <w:color w:val="000000"/>
          <w:sz w:val="28"/>
        </w:rPr>
        <w:t>
      588. Жұмыс сипаттамасы:</w:t>
      </w:r>
    </w:p>
    <w:bookmarkEnd w:id="877"/>
    <w:p>
      <w:pPr>
        <w:spacing w:after="0"/>
        <w:ind w:left="0"/>
        <w:jc w:val="both"/>
      </w:pPr>
      <w:r>
        <w:rPr>
          <w:rFonts w:ascii="Times New Roman"/>
          <w:b w:val="false"/>
          <w:i w:val="false"/>
          <w:color w:val="000000"/>
          <w:sz w:val="28"/>
        </w:rPr>
        <w:t>
      тау-кен иелігіне бекітілген гидроұңғылау әдісімен тасты тұз қыртысын шаю процесін жүргізу;</w:t>
      </w:r>
    </w:p>
    <w:p>
      <w:pPr>
        <w:spacing w:after="0"/>
        <w:ind w:left="0"/>
        <w:jc w:val="both"/>
      </w:pPr>
      <w:r>
        <w:rPr>
          <w:rFonts w:ascii="Times New Roman"/>
          <w:b w:val="false"/>
          <w:i w:val="false"/>
          <w:color w:val="000000"/>
          <w:sz w:val="28"/>
        </w:rPr>
        <w:t>
      сорғы қондырғыларына қызмет көрсету;</w:t>
      </w:r>
    </w:p>
    <w:p>
      <w:pPr>
        <w:spacing w:after="0"/>
        <w:ind w:left="0"/>
        <w:jc w:val="both"/>
      </w:pPr>
      <w:r>
        <w:rPr>
          <w:rFonts w:ascii="Times New Roman"/>
          <w:b w:val="false"/>
          <w:i w:val="false"/>
          <w:color w:val="000000"/>
          <w:sz w:val="28"/>
        </w:rPr>
        <w:t xml:space="preserve">
      ұңғымаларға су мен мұнайдың келіп түсуін реттеу; </w:t>
      </w:r>
    </w:p>
    <w:p>
      <w:pPr>
        <w:spacing w:after="0"/>
        <w:ind w:left="0"/>
        <w:jc w:val="both"/>
      </w:pPr>
      <w:r>
        <w:rPr>
          <w:rFonts w:ascii="Times New Roman"/>
          <w:b w:val="false"/>
          <w:i w:val="false"/>
          <w:color w:val="000000"/>
          <w:sz w:val="28"/>
        </w:rPr>
        <w:t xml:space="preserve">
      ұңғымаларды жылылау; </w:t>
      </w:r>
    </w:p>
    <w:p>
      <w:pPr>
        <w:spacing w:after="0"/>
        <w:ind w:left="0"/>
        <w:jc w:val="both"/>
      </w:pPr>
      <w:r>
        <w:rPr>
          <w:rFonts w:ascii="Times New Roman"/>
          <w:b w:val="false"/>
          <w:i w:val="false"/>
          <w:color w:val="000000"/>
          <w:sz w:val="28"/>
        </w:rPr>
        <w:t>
      сутұздыққұбырлар мен мұнайқұбырларының жағдайын қадағалау;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қызмет көрсететін жабдықтардың бұзушылығын анықтау және жою.</w:t>
      </w:r>
    </w:p>
    <w:bookmarkStart w:name="z877" w:id="878"/>
    <w:p>
      <w:pPr>
        <w:spacing w:after="0"/>
        <w:ind w:left="0"/>
        <w:jc w:val="both"/>
      </w:pPr>
      <w:r>
        <w:rPr>
          <w:rFonts w:ascii="Times New Roman"/>
          <w:b w:val="false"/>
          <w:i w:val="false"/>
          <w:color w:val="000000"/>
          <w:sz w:val="28"/>
        </w:rPr>
        <w:t>
      589. Мыналарды:</w:t>
      </w:r>
    </w:p>
    <w:bookmarkEnd w:id="878"/>
    <w:p>
      <w:pPr>
        <w:spacing w:after="0"/>
        <w:ind w:left="0"/>
        <w:jc w:val="both"/>
      </w:pPr>
      <w:r>
        <w:rPr>
          <w:rFonts w:ascii="Times New Roman"/>
          <w:b w:val="false"/>
          <w:i w:val="false"/>
          <w:color w:val="000000"/>
          <w:sz w:val="28"/>
        </w:rPr>
        <w:t xml:space="preserve">
      коммуникация схемасын; </w:t>
      </w:r>
    </w:p>
    <w:p>
      <w:pPr>
        <w:spacing w:after="0"/>
        <w:ind w:left="0"/>
        <w:jc w:val="both"/>
      </w:pPr>
      <w:r>
        <w:rPr>
          <w:rFonts w:ascii="Times New Roman"/>
          <w:b w:val="false"/>
          <w:i w:val="false"/>
          <w:color w:val="000000"/>
          <w:sz w:val="28"/>
        </w:rPr>
        <w:t xml:space="preserve">
      қызмет көрсететін жабдықтың құрылғысын; </w:t>
      </w:r>
    </w:p>
    <w:p>
      <w:pPr>
        <w:spacing w:after="0"/>
        <w:ind w:left="0"/>
        <w:jc w:val="both"/>
      </w:pPr>
      <w:r>
        <w:rPr>
          <w:rFonts w:ascii="Times New Roman"/>
          <w:b w:val="false"/>
          <w:i w:val="false"/>
          <w:color w:val="000000"/>
          <w:sz w:val="28"/>
        </w:rPr>
        <w:t>
      тұз кенорындарын шаю процесінің физикалық-химиялық негіздерін;</w:t>
      </w:r>
    </w:p>
    <w:p>
      <w:pPr>
        <w:spacing w:after="0"/>
        <w:ind w:left="0"/>
        <w:jc w:val="both"/>
      </w:pPr>
      <w:r>
        <w:rPr>
          <w:rFonts w:ascii="Times New Roman"/>
          <w:b w:val="false"/>
          <w:i w:val="false"/>
          <w:color w:val="000000"/>
          <w:sz w:val="28"/>
        </w:rPr>
        <w:t>
      нас қондырғылары мен басқа жабдықтарға қызмет көрсету ережесін;</w:t>
      </w:r>
    </w:p>
    <w:p>
      <w:pPr>
        <w:spacing w:after="0"/>
        <w:ind w:left="0"/>
        <w:jc w:val="both"/>
      </w:pPr>
      <w:r>
        <w:rPr>
          <w:rFonts w:ascii="Times New Roman"/>
          <w:b w:val="false"/>
          <w:i w:val="false"/>
          <w:color w:val="000000"/>
          <w:sz w:val="28"/>
        </w:rPr>
        <w:t>
      слесарьлық істі білуге тиіс.</w:t>
      </w:r>
    </w:p>
    <w:bookmarkStart w:name="z878" w:id="879"/>
    <w:p>
      <w:pPr>
        <w:spacing w:after="0"/>
        <w:ind w:left="0"/>
        <w:jc w:val="left"/>
      </w:pPr>
      <w:r>
        <w:rPr>
          <w:rFonts w:ascii="Times New Roman"/>
          <w:b/>
          <w:i w:val="false"/>
          <w:color w:val="000000"/>
        </w:rPr>
        <w:t xml:space="preserve"> 8-параграф. Сульфатшы, 2-разряд</w:t>
      </w:r>
    </w:p>
    <w:bookmarkEnd w:id="879"/>
    <w:bookmarkStart w:name="z879" w:id="880"/>
    <w:p>
      <w:pPr>
        <w:spacing w:after="0"/>
        <w:ind w:left="0"/>
        <w:jc w:val="both"/>
      </w:pPr>
      <w:r>
        <w:rPr>
          <w:rFonts w:ascii="Times New Roman"/>
          <w:b w:val="false"/>
          <w:i w:val="false"/>
          <w:color w:val="000000"/>
          <w:sz w:val="28"/>
        </w:rPr>
        <w:t>
      590. Жұмыс сипаттамасы:</w:t>
      </w:r>
    </w:p>
    <w:bookmarkEnd w:id="880"/>
    <w:p>
      <w:pPr>
        <w:spacing w:after="0"/>
        <w:ind w:left="0"/>
        <w:jc w:val="both"/>
      </w:pPr>
      <w:r>
        <w:rPr>
          <w:rFonts w:ascii="Times New Roman"/>
          <w:b w:val="false"/>
          <w:i w:val="false"/>
          <w:color w:val="000000"/>
          <w:sz w:val="28"/>
        </w:rPr>
        <w:t>
      мирабилитті жекелеген кесектерде құмның ластанған жұқа қабаттарынан тазалау;</w:t>
      </w:r>
    </w:p>
    <w:p>
      <w:pPr>
        <w:spacing w:after="0"/>
        <w:ind w:left="0"/>
        <w:jc w:val="both"/>
      </w:pPr>
      <w:r>
        <w:rPr>
          <w:rFonts w:ascii="Times New Roman"/>
          <w:b w:val="false"/>
          <w:i w:val="false"/>
          <w:color w:val="000000"/>
          <w:sz w:val="28"/>
        </w:rPr>
        <w:t>
      кесекті мирабилитті бөлшектеу және штабел-торына салу;</w:t>
      </w:r>
    </w:p>
    <w:p>
      <w:pPr>
        <w:spacing w:after="0"/>
        <w:ind w:left="0"/>
        <w:jc w:val="both"/>
      </w:pPr>
      <w:r>
        <w:rPr>
          <w:rFonts w:ascii="Times New Roman"/>
          <w:b w:val="false"/>
          <w:i w:val="false"/>
          <w:color w:val="000000"/>
          <w:sz w:val="28"/>
        </w:rPr>
        <w:t>
      мирабилиттің жағдайын тексеру және натрий сульфатының дайын болғанын айқындау;</w:t>
      </w:r>
    </w:p>
    <w:p>
      <w:pPr>
        <w:spacing w:after="0"/>
        <w:ind w:left="0"/>
        <w:jc w:val="both"/>
      </w:pPr>
      <w:r>
        <w:rPr>
          <w:rFonts w:ascii="Times New Roman"/>
          <w:b w:val="false"/>
          <w:i w:val="false"/>
          <w:color w:val="000000"/>
          <w:sz w:val="28"/>
        </w:rPr>
        <w:t>
      орындалған жұмысты өлшеу және есеп жүргізу.</w:t>
      </w:r>
    </w:p>
    <w:bookmarkStart w:name="z880" w:id="881"/>
    <w:p>
      <w:pPr>
        <w:spacing w:after="0"/>
        <w:ind w:left="0"/>
        <w:jc w:val="both"/>
      </w:pPr>
      <w:r>
        <w:rPr>
          <w:rFonts w:ascii="Times New Roman"/>
          <w:b w:val="false"/>
          <w:i w:val="false"/>
          <w:color w:val="000000"/>
          <w:sz w:val="28"/>
        </w:rPr>
        <w:t>
      591. Мыналарды:</w:t>
      </w:r>
    </w:p>
    <w:bookmarkEnd w:id="881"/>
    <w:p>
      <w:pPr>
        <w:spacing w:after="0"/>
        <w:ind w:left="0"/>
        <w:jc w:val="both"/>
      </w:pPr>
      <w:r>
        <w:rPr>
          <w:rFonts w:ascii="Times New Roman"/>
          <w:b w:val="false"/>
          <w:i w:val="false"/>
          <w:color w:val="000000"/>
          <w:sz w:val="28"/>
        </w:rPr>
        <w:t xml:space="preserve">
      натрий сульфатын шығару технологиясын; </w:t>
      </w:r>
    </w:p>
    <w:p>
      <w:pPr>
        <w:spacing w:after="0"/>
        <w:ind w:left="0"/>
        <w:jc w:val="both"/>
      </w:pPr>
      <w:r>
        <w:rPr>
          <w:rFonts w:ascii="Times New Roman"/>
          <w:b w:val="false"/>
          <w:i w:val="false"/>
          <w:color w:val="000000"/>
          <w:sz w:val="28"/>
        </w:rPr>
        <w:t>
      мирабилитті сусыздандырудың және сульфатты жинау шарттарын;</w:t>
      </w:r>
    </w:p>
    <w:p>
      <w:pPr>
        <w:spacing w:after="0"/>
        <w:ind w:left="0"/>
        <w:jc w:val="both"/>
      </w:pPr>
      <w:r>
        <w:rPr>
          <w:rFonts w:ascii="Times New Roman"/>
          <w:b w:val="false"/>
          <w:i w:val="false"/>
          <w:color w:val="000000"/>
          <w:sz w:val="28"/>
        </w:rPr>
        <w:t>
      натрий сульфатының сапасына қойылатын талаптарды, олардың сапасын сорттары және дайын болған дәрежесі бойынша айқындау ережесін;</w:t>
      </w:r>
    </w:p>
    <w:p>
      <w:pPr>
        <w:spacing w:after="0"/>
        <w:ind w:left="0"/>
        <w:jc w:val="both"/>
      </w:pPr>
      <w:r>
        <w:rPr>
          <w:rFonts w:ascii="Times New Roman"/>
          <w:b w:val="false"/>
          <w:i w:val="false"/>
          <w:color w:val="000000"/>
          <w:sz w:val="28"/>
        </w:rPr>
        <w:t>
      мирабилитті штабель-торына салу және оның көлемін өлшеу ережесін білуге тиіс.</w:t>
      </w:r>
    </w:p>
    <w:bookmarkStart w:name="z881" w:id="882"/>
    <w:p>
      <w:pPr>
        <w:spacing w:after="0"/>
        <w:ind w:left="0"/>
        <w:jc w:val="left"/>
      </w:pPr>
      <w:r>
        <w:rPr>
          <w:rFonts w:ascii="Times New Roman"/>
          <w:b/>
          <w:i w:val="false"/>
          <w:color w:val="000000"/>
        </w:rPr>
        <w:t xml:space="preserve"> 9-параграф. Сульфатшы, 3-разряд</w:t>
      </w:r>
    </w:p>
    <w:bookmarkEnd w:id="882"/>
    <w:bookmarkStart w:name="z882" w:id="883"/>
    <w:p>
      <w:pPr>
        <w:spacing w:after="0"/>
        <w:ind w:left="0"/>
        <w:jc w:val="both"/>
      </w:pPr>
      <w:r>
        <w:rPr>
          <w:rFonts w:ascii="Times New Roman"/>
          <w:b w:val="false"/>
          <w:i w:val="false"/>
          <w:color w:val="000000"/>
          <w:sz w:val="28"/>
        </w:rPr>
        <w:t>
      592. Жұмыс сипаттамасы:</w:t>
      </w:r>
    </w:p>
    <w:bookmarkEnd w:id="883"/>
    <w:p>
      <w:pPr>
        <w:spacing w:after="0"/>
        <w:ind w:left="0"/>
        <w:jc w:val="both"/>
      </w:pPr>
      <w:r>
        <w:rPr>
          <w:rFonts w:ascii="Times New Roman"/>
          <w:b w:val="false"/>
          <w:i w:val="false"/>
          <w:color w:val="000000"/>
          <w:sz w:val="28"/>
        </w:rPr>
        <w:t>
      мирабилитті қорыстар мен жабысқақ балшықтан тазалау;</w:t>
      </w:r>
    </w:p>
    <w:p>
      <w:pPr>
        <w:spacing w:after="0"/>
        <w:ind w:left="0"/>
        <w:jc w:val="both"/>
      </w:pPr>
      <w:r>
        <w:rPr>
          <w:rFonts w:ascii="Times New Roman"/>
          <w:b w:val="false"/>
          <w:i w:val="false"/>
          <w:color w:val="000000"/>
          <w:sz w:val="28"/>
        </w:rPr>
        <w:t>
      өндірістік алаңдарды жобалау және сульфат жинау кезінде және маусымның басталуына дейін құмның ластанған жұқа қабаттарынан тазалау;</w:t>
      </w:r>
    </w:p>
    <w:p>
      <w:pPr>
        <w:spacing w:after="0"/>
        <w:ind w:left="0"/>
        <w:jc w:val="both"/>
      </w:pPr>
      <w:r>
        <w:rPr>
          <w:rFonts w:ascii="Times New Roman"/>
          <w:b w:val="false"/>
          <w:i w:val="false"/>
          <w:color w:val="000000"/>
          <w:sz w:val="28"/>
        </w:rPr>
        <w:t>
      қолмен тумпакқа немесе үйіндіге домбықтаумен натрий сульфатын жинау;</w:t>
      </w:r>
    </w:p>
    <w:p>
      <w:pPr>
        <w:spacing w:after="0"/>
        <w:ind w:left="0"/>
        <w:jc w:val="both"/>
      </w:pPr>
      <w:r>
        <w:rPr>
          <w:rFonts w:ascii="Times New Roman"/>
          <w:b w:val="false"/>
          <w:i w:val="false"/>
          <w:color w:val="000000"/>
          <w:sz w:val="28"/>
        </w:rPr>
        <w:t>
      мираболит шығару және өңдеу процесін басқару.</w:t>
      </w:r>
    </w:p>
    <w:bookmarkStart w:name="z883" w:id="884"/>
    <w:p>
      <w:pPr>
        <w:spacing w:after="0"/>
        <w:ind w:left="0"/>
        <w:jc w:val="both"/>
      </w:pPr>
      <w:r>
        <w:rPr>
          <w:rFonts w:ascii="Times New Roman"/>
          <w:b w:val="false"/>
          <w:i w:val="false"/>
          <w:color w:val="000000"/>
          <w:sz w:val="28"/>
        </w:rPr>
        <w:t>
      593. Мыналарды:</w:t>
      </w:r>
    </w:p>
    <w:bookmarkEnd w:id="884"/>
    <w:p>
      <w:pPr>
        <w:spacing w:after="0"/>
        <w:ind w:left="0"/>
        <w:jc w:val="both"/>
      </w:pPr>
      <w:r>
        <w:rPr>
          <w:rFonts w:ascii="Times New Roman"/>
          <w:b w:val="false"/>
          <w:i w:val="false"/>
          <w:color w:val="000000"/>
          <w:sz w:val="28"/>
        </w:rPr>
        <w:t xml:space="preserve">
      натрий сульфатының пайда болу шарттарын; </w:t>
      </w:r>
    </w:p>
    <w:p>
      <w:pPr>
        <w:spacing w:after="0"/>
        <w:ind w:left="0"/>
        <w:jc w:val="both"/>
      </w:pPr>
      <w:r>
        <w:rPr>
          <w:rFonts w:ascii="Times New Roman"/>
          <w:b w:val="false"/>
          <w:i w:val="false"/>
          <w:color w:val="000000"/>
          <w:sz w:val="28"/>
        </w:rPr>
        <w:t>
      қазылатын кенорындарының пайдалану ерекшеліктерін;</w:t>
      </w:r>
    </w:p>
    <w:p>
      <w:pPr>
        <w:spacing w:after="0"/>
        <w:ind w:left="0"/>
        <w:jc w:val="both"/>
      </w:pPr>
      <w:r>
        <w:rPr>
          <w:rFonts w:ascii="Times New Roman"/>
          <w:b w:val="false"/>
          <w:i w:val="false"/>
          <w:color w:val="000000"/>
          <w:sz w:val="28"/>
        </w:rPr>
        <w:t xml:space="preserve">
      натрий сульфатын шығару үшін алаңдарды дайындау тәсілдерін және қолданылатын құралдардың құрылғысын; </w:t>
      </w:r>
    </w:p>
    <w:p>
      <w:pPr>
        <w:spacing w:after="0"/>
        <w:ind w:left="0"/>
        <w:jc w:val="both"/>
      </w:pPr>
      <w:r>
        <w:rPr>
          <w:rFonts w:ascii="Times New Roman"/>
          <w:b w:val="false"/>
          <w:i w:val="false"/>
          <w:color w:val="000000"/>
          <w:sz w:val="28"/>
        </w:rPr>
        <w:t xml:space="preserve">
      натрий сульфатын түсірмеу және ластамай жинау ережесін; </w:t>
      </w:r>
    </w:p>
    <w:p>
      <w:pPr>
        <w:spacing w:after="0"/>
        <w:ind w:left="0"/>
        <w:jc w:val="both"/>
      </w:pPr>
      <w:r>
        <w:rPr>
          <w:rFonts w:ascii="Times New Roman"/>
          <w:b w:val="false"/>
          <w:i w:val="false"/>
          <w:color w:val="000000"/>
          <w:sz w:val="28"/>
        </w:rPr>
        <w:t>
      мирабилитті бөлшектеудің әдістерін, тәсілдерін және негізгі ерекшеліктерін білуге тиіс.</w:t>
      </w:r>
    </w:p>
    <w:bookmarkStart w:name="z884" w:id="885"/>
    <w:p>
      <w:pPr>
        <w:spacing w:after="0"/>
        <w:ind w:left="0"/>
        <w:jc w:val="left"/>
      </w:pPr>
      <w:r>
        <w:rPr>
          <w:rFonts w:ascii="Times New Roman"/>
          <w:b/>
          <w:i w:val="false"/>
          <w:color w:val="000000"/>
        </w:rPr>
        <w:t xml:space="preserve"> 10-параграф. Мышьяк түсіруші, 3-разряд</w:t>
      </w:r>
    </w:p>
    <w:bookmarkEnd w:id="885"/>
    <w:bookmarkStart w:name="z885" w:id="886"/>
    <w:p>
      <w:pPr>
        <w:spacing w:after="0"/>
        <w:ind w:left="0"/>
        <w:jc w:val="both"/>
      </w:pPr>
      <w:r>
        <w:rPr>
          <w:rFonts w:ascii="Times New Roman"/>
          <w:b w:val="false"/>
          <w:i w:val="false"/>
          <w:color w:val="000000"/>
          <w:sz w:val="28"/>
        </w:rPr>
        <w:t>
      594. Жұмыс сипаттамасы:</w:t>
      </w:r>
    </w:p>
    <w:bookmarkEnd w:id="886"/>
    <w:p>
      <w:pPr>
        <w:spacing w:after="0"/>
        <w:ind w:left="0"/>
        <w:jc w:val="both"/>
      </w:pPr>
      <w:r>
        <w:rPr>
          <w:rFonts w:ascii="Times New Roman"/>
          <w:b w:val="false"/>
          <w:i w:val="false"/>
          <w:color w:val="000000"/>
          <w:sz w:val="28"/>
        </w:rPr>
        <w:t xml:space="preserve">
      мышьякты тозаң ұстап қалғыш камералар мен бункерлерден түсіру; </w:t>
      </w:r>
    </w:p>
    <w:p>
      <w:pPr>
        <w:spacing w:after="0"/>
        <w:ind w:left="0"/>
        <w:jc w:val="both"/>
      </w:pPr>
      <w:r>
        <w:rPr>
          <w:rFonts w:ascii="Times New Roman"/>
          <w:b w:val="false"/>
          <w:i w:val="false"/>
          <w:color w:val="000000"/>
          <w:sz w:val="28"/>
        </w:rPr>
        <w:t>
      мышьякты қаптарға төгу және таразылау;</w:t>
      </w:r>
    </w:p>
    <w:p>
      <w:pPr>
        <w:spacing w:after="0"/>
        <w:ind w:left="0"/>
        <w:jc w:val="both"/>
      </w:pPr>
      <w:r>
        <w:rPr>
          <w:rFonts w:ascii="Times New Roman"/>
          <w:b w:val="false"/>
          <w:i w:val="false"/>
          <w:color w:val="000000"/>
          <w:sz w:val="28"/>
        </w:rPr>
        <w:t>
      қаптарды болат барабандарға салу;</w:t>
      </w:r>
    </w:p>
    <w:p>
      <w:pPr>
        <w:spacing w:after="0"/>
        <w:ind w:left="0"/>
        <w:jc w:val="both"/>
      </w:pPr>
      <w:r>
        <w:rPr>
          <w:rFonts w:ascii="Times New Roman"/>
          <w:b w:val="false"/>
          <w:i w:val="false"/>
          <w:color w:val="000000"/>
          <w:sz w:val="28"/>
        </w:rPr>
        <w:t xml:space="preserve">
      болат барабандардың қақпағын жаншу; </w:t>
      </w:r>
    </w:p>
    <w:p>
      <w:pPr>
        <w:spacing w:after="0"/>
        <w:ind w:left="0"/>
        <w:jc w:val="both"/>
      </w:pPr>
      <w:r>
        <w:rPr>
          <w:rFonts w:ascii="Times New Roman"/>
          <w:b w:val="false"/>
          <w:i w:val="false"/>
          <w:color w:val="000000"/>
          <w:sz w:val="28"/>
        </w:rPr>
        <w:t>
      болат барабандарды фанералы барабандарға қою;</w:t>
      </w:r>
    </w:p>
    <w:p>
      <w:pPr>
        <w:spacing w:after="0"/>
        <w:ind w:left="0"/>
        <w:jc w:val="both"/>
      </w:pPr>
      <w:r>
        <w:rPr>
          <w:rFonts w:ascii="Times New Roman"/>
          <w:b w:val="false"/>
          <w:i w:val="false"/>
          <w:color w:val="000000"/>
          <w:sz w:val="28"/>
        </w:rPr>
        <w:t xml:space="preserve">
      барабандарды тасып шығару және шаңсорғышпен өңдеу; </w:t>
      </w:r>
    </w:p>
    <w:p>
      <w:pPr>
        <w:spacing w:after="0"/>
        <w:ind w:left="0"/>
        <w:jc w:val="both"/>
      </w:pPr>
      <w:r>
        <w:rPr>
          <w:rFonts w:ascii="Times New Roman"/>
          <w:b w:val="false"/>
          <w:i w:val="false"/>
          <w:color w:val="000000"/>
          <w:sz w:val="28"/>
        </w:rPr>
        <w:t>
      тозаң ұстап қалғыш камералар мен бункерлерді тазарту;</w:t>
      </w:r>
    </w:p>
    <w:p>
      <w:pPr>
        <w:spacing w:after="0"/>
        <w:ind w:left="0"/>
        <w:jc w:val="both"/>
      </w:pPr>
      <w:r>
        <w:rPr>
          <w:rFonts w:ascii="Times New Roman"/>
          <w:b w:val="false"/>
          <w:i w:val="false"/>
          <w:color w:val="000000"/>
          <w:sz w:val="28"/>
        </w:rPr>
        <w:t>
      мышьякты түсіру бойынша пневматикалық қондырғыны басқару және оның жұмысын реттеу.</w:t>
      </w:r>
    </w:p>
    <w:bookmarkStart w:name="z886" w:id="887"/>
    <w:p>
      <w:pPr>
        <w:spacing w:after="0"/>
        <w:ind w:left="0"/>
        <w:jc w:val="both"/>
      </w:pPr>
      <w:r>
        <w:rPr>
          <w:rFonts w:ascii="Times New Roman"/>
          <w:b w:val="false"/>
          <w:i w:val="false"/>
          <w:color w:val="000000"/>
          <w:sz w:val="28"/>
        </w:rPr>
        <w:t>
      595. Мыналарды:</w:t>
      </w:r>
    </w:p>
    <w:bookmarkEnd w:id="887"/>
    <w:p>
      <w:pPr>
        <w:spacing w:after="0"/>
        <w:ind w:left="0"/>
        <w:jc w:val="both"/>
      </w:pPr>
      <w:r>
        <w:rPr>
          <w:rFonts w:ascii="Times New Roman"/>
          <w:b w:val="false"/>
          <w:i w:val="false"/>
          <w:color w:val="000000"/>
          <w:sz w:val="28"/>
        </w:rPr>
        <w:t xml:space="preserve">
      тозаң ұстап қалғыш камералар мен бункерлердің құрылғысын; </w:t>
      </w:r>
    </w:p>
    <w:p>
      <w:pPr>
        <w:spacing w:after="0"/>
        <w:ind w:left="0"/>
        <w:jc w:val="both"/>
      </w:pPr>
      <w:r>
        <w:rPr>
          <w:rFonts w:ascii="Times New Roman"/>
          <w:b w:val="false"/>
          <w:i w:val="false"/>
          <w:color w:val="000000"/>
          <w:sz w:val="28"/>
        </w:rPr>
        <w:t>
      пневматикалық құрылғылардың жұмыс қағидаттарын және оларға қызмет көрсету ережесін;</w:t>
      </w:r>
    </w:p>
    <w:p>
      <w:pPr>
        <w:spacing w:after="0"/>
        <w:ind w:left="0"/>
        <w:jc w:val="both"/>
      </w:pPr>
      <w:r>
        <w:rPr>
          <w:rFonts w:ascii="Times New Roman"/>
          <w:b w:val="false"/>
          <w:i w:val="false"/>
          <w:color w:val="000000"/>
          <w:sz w:val="28"/>
        </w:rPr>
        <w:t xml:space="preserve">
      мышьякты түсіру тәсілдерін; </w:t>
      </w:r>
    </w:p>
    <w:p>
      <w:pPr>
        <w:spacing w:after="0"/>
        <w:ind w:left="0"/>
        <w:jc w:val="both"/>
      </w:pPr>
      <w:r>
        <w:rPr>
          <w:rFonts w:ascii="Times New Roman"/>
          <w:b w:val="false"/>
          <w:i w:val="false"/>
          <w:color w:val="000000"/>
          <w:sz w:val="28"/>
        </w:rPr>
        <w:t>
      мышьякты қаптар мен барабандарға тиеу нормаларын;</w:t>
      </w:r>
    </w:p>
    <w:p>
      <w:pPr>
        <w:spacing w:after="0"/>
        <w:ind w:left="0"/>
        <w:jc w:val="both"/>
      </w:pPr>
      <w:r>
        <w:rPr>
          <w:rFonts w:ascii="Times New Roman"/>
          <w:b w:val="false"/>
          <w:i w:val="false"/>
          <w:color w:val="000000"/>
          <w:sz w:val="28"/>
        </w:rPr>
        <w:t xml:space="preserve">
      болат барабандардың қақпақтарын жаншу тәсілдерін; </w:t>
      </w:r>
    </w:p>
    <w:p>
      <w:pPr>
        <w:spacing w:after="0"/>
        <w:ind w:left="0"/>
        <w:jc w:val="both"/>
      </w:pPr>
      <w:r>
        <w:rPr>
          <w:rFonts w:ascii="Times New Roman"/>
          <w:b w:val="false"/>
          <w:i w:val="false"/>
          <w:color w:val="000000"/>
          <w:sz w:val="28"/>
        </w:rPr>
        <w:t>
      мышьякты тығындаудың техникалық шарттарын білуге тиіс.</w:t>
      </w:r>
    </w:p>
    <w:bookmarkStart w:name="z887" w:id="888"/>
    <w:p>
      <w:pPr>
        <w:spacing w:after="0"/>
        <w:ind w:left="0"/>
        <w:jc w:val="left"/>
      </w:pPr>
      <w:r>
        <w:rPr>
          <w:rFonts w:ascii="Times New Roman"/>
          <w:b/>
          <w:i w:val="false"/>
          <w:color w:val="000000"/>
        </w:rPr>
        <w:t xml:space="preserve"> 11-тарау. Шымтезек шығару және қайта өңдеу жұмыстарына арналған разрядтар бойынша жұмысшы кәсіптерінің тарифтік-біліктілік сипаттамалары</w:t>
      </w:r>
    </w:p>
    <w:bookmarkEnd w:id="888"/>
    <w:bookmarkStart w:name="z888" w:id="889"/>
    <w:p>
      <w:pPr>
        <w:spacing w:after="0"/>
        <w:ind w:left="0"/>
        <w:jc w:val="left"/>
      </w:pPr>
      <w:r>
        <w:rPr>
          <w:rFonts w:ascii="Times New Roman"/>
          <w:b/>
          <w:i w:val="false"/>
          <w:color w:val="000000"/>
        </w:rPr>
        <w:t xml:space="preserve"> 1-параграф. Шымтезекті кептіру жөніндегі аппаратшы,4-разряд</w:t>
      </w:r>
    </w:p>
    <w:bookmarkEnd w:id="889"/>
    <w:bookmarkStart w:name="z889" w:id="890"/>
    <w:p>
      <w:pPr>
        <w:spacing w:after="0"/>
        <w:ind w:left="0"/>
        <w:jc w:val="both"/>
      </w:pPr>
      <w:r>
        <w:rPr>
          <w:rFonts w:ascii="Times New Roman"/>
          <w:b w:val="false"/>
          <w:i w:val="false"/>
          <w:color w:val="000000"/>
          <w:sz w:val="28"/>
        </w:rPr>
        <w:t>
      596. Жұмыс сипаттамасы:</w:t>
      </w:r>
    </w:p>
    <w:bookmarkEnd w:id="890"/>
    <w:p>
      <w:pPr>
        <w:spacing w:after="0"/>
        <w:ind w:left="0"/>
        <w:jc w:val="both"/>
      </w:pPr>
      <w:r>
        <w:rPr>
          <w:rFonts w:ascii="Times New Roman"/>
          <w:b w:val="false"/>
          <w:i w:val="false"/>
          <w:color w:val="000000"/>
          <w:sz w:val="28"/>
        </w:rPr>
        <w:t xml:space="preserve">
      жылдық өнімділігі 30 мың тоннаға дейінгі шымтезектерді кесектейтін зауыттарда шымтезекті кептірудің технологиялық процесін жүргізу; </w:t>
      </w:r>
    </w:p>
    <w:p>
      <w:pPr>
        <w:spacing w:after="0"/>
        <w:ind w:left="0"/>
        <w:jc w:val="both"/>
      </w:pPr>
      <w:r>
        <w:rPr>
          <w:rFonts w:ascii="Times New Roman"/>
          <w:b w:val="false"/>
          <w:i w:val="false"/>
          <w:color w:val="000000"/>
          <w:sz w:val="28"/>
        </w:rPr>
        <w:t>
      бақылау-өлшеу аспаптарының көрсеткіштері бойынша шымтезекті кептіру режимін реттеу;</w:t>
      </w:r>
    </w:p>
    <w:p>
      <w:pPr>
        <w:spacing w:after="0"/>
        <w:ind w:left="0"/>
        <w:jc w:val="both"/>
      </w:pPr>
      <w:r>
        <w:rPr>
          <w:rFonts w:ascii="Times New Roman"/>
          <w:b w:val="false"/>
          <w:i w:val="false"/>
          <w:color w:val="000000"/>
          <w:sz w:val="28"/>
        </w:rPr>
        <w:t xml:space="preserve">
      кесектерді, конденсаттарды кептіру сапасын бақылау; </w:t>
      </w:r>
    </w:p>
    <w:p>
      <w:pPr>
        <w:spacing w:after="0"/>
        <w:ind w:left="0"/>
        <w:jc w:val="both"/>
      </w:pPr>
      <w:r>
        <w:rPr>
          <w:rFonts w:ascii="Times New Roman"/>
          <w:b w:val="false"/>
          <w:i w:val="false"/>
          <w:color w:val="000000"/>
          <w:sz w:val="28"/>
        </w:rPr>
        <w:t>
      фрезерлік шымтезекті кептіру үшін беруді реттеу;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p>
      <w:pPr>
        <w:spacing w:after="0"/>
        <w:ind w:left="0"/>
        <w:jc w:val="both"/>
      </w:pPr>
      <w:r>
        <w:rPr>
          <w:rFonts w:ascii="Times New Roman"/>
          <w:b w:val="false"/>
          <w:i w:val="false"/>
          <w:color w:val="000000"/>
          <w:sz w:val="28"/>
        </w:rPr>
        <w:t xml:space="preserve">
      пешке отын тиеу; </w:t>
      </w:r>
    </w:p>
    <w:p>
      <w:pPr>
        <w:spacing w:after="0"/>
        <w:ind w:left="0"/>
        <w:jc w:val="both"/>
      </w:pPr>
      <w:r>
        <w:rPr>
          <w:rFonts w:ascii="Times New Roman"/>
          <w:b w:val="false"/>
          <w:i w:val="false"/>
          <w:color w:val="000000"/>
          <w:sz w:val="28"/>
        </w:rPr>
        <w:t>
      қосалқы жабдықтарға қызмет көрсету.</w:t>
      </w:r>
    </w:p>
    <w:bookmarkStart w:name="z890" w:id="891"/>
    <w:p>
      <w:pPr>
        <w:spacing w:after="0"/>
        <w:ind w:left="0"/>
        <w:jc w:val="both"/>
      </w:pPr>
      <w:r>
        <w:rPr>
          <w:rFonts w:ascii="Times New Roman"/>
          <w:b w:val="false"/>
          <w:i w:val="false"/>
          <w:color w:val="000000"/>
          <w:sz w:val="28"/>
        </w:rPr>
        <w:t>
      597. Мыналарды:</w:t>
      </w:r>
    </w:p>
    <w:bookmarkEnd w:id="891"/>
    <w:p>
      <w:pPr>
        <w:spacing w:after="0"/>
        <w:ind w:left="0"/>
        <w:jc w:val="both"/>
      </w:pPr>
      <w:r>
        <w:rPr>
          <w:rFonts w:ascii="Times New Roman"/>
          <w:b w:val="false"/>
          <w:i w:val="false"/>
          <w:color w:val="000000"/>
          <w:sz w:val="28"/>
        </w:rPr>
        <w:t xml:space="preserve">
      шымтезек кесектейтін зауыттың технологиялық схемасын; </w:t>
      </w:r>
    </w:p>
    <w:p>
      <w:pPr>
        <w:spacing w:after="0"/>
        <w:ind w:left="0"/>
        <w:jc w:val="both"/>
      </w:pPr>
      <w:r>
        <w:rPr>
          <w:rFonts w:ascii="Times New Roman"/>
          <w:b w:val="false"/>
          <w:i w:val="false"/>
          <w:color w:val="000000"/>
          <w:sz w:val="28"/>
        </w:rPr>
        <w:t>
      фрезерлік шымтезекті кептірудің және кесектеудің технологиялық процесін;</w:t>
      </w:r>
    </w:p>
    <w:p>
      <w:pPr>
        <w:spacing w:after="0"/>
        <w:ind w:left="0"/>
        <w:jc w:val="both"/>
      </w:pPr>
      <w:r>
        <w:rPr>
          <w:rFonts w:ascii="Times New Roman"/>
          <w:b w:val="false"/>
          <w:i w:val="false"/>
          <w:color w:val="000000"/>
          <w:sz w:val="28"/>
        </w:rPr>
        <w:t xml:space="preserve">
      қолмен және автоматты режимде кептіру кезінде кептіру жабдықтарының, престеу жабдықтарының және шымтезектерді кескілейтін зауыттардың дайындық бөлімшесінің құрылғысын; </w:t>
      </w:r>
    </w:p>
    <w:p>
      <w:pPr>
        <w:spacing w:after="0"/>
        <w:ind w:left="0"/>
        <w:jc w:val="both"/>
      </w:pPr>
      <w:r>
        <w:rPr>
          <w:rFonts w:ascii="Times New Roman"/>
          <w:b w:val="false"/>
          <w:i w:val="false"/>
          <w:color w:val="000000"/>
          <w:sz w:val="28"/>
        </w:rPr>
        <w:t>
      шымтезекті кептіру сапасына әсер ететін факторларды;</w:t>
      </w:r>
    </w:p>
    <w:p>
      <w:pPr>
        <w:spacing w:after="0"/>
        <w:ind w:left="0"/>
        <w:jc w:val="both"/>
      </w:pPr>
      <w:r>
        <w:rPr>
          <w:rFonts w:ascii="Times New Roman"/>
          <w:b w:val="false"/>
          <w:i w:val="false"/>
          <w:color w:val="000000"/>
          <w:sz w:val="28"/>
        </w:rPr>
        <w:t xml:space="preserve">
      сумен жабдықтау және оның электр жабдықтарын блоктау тәсімін; </w:t>
      </w:r>
    </w:p>
    <w:p>
      <w:pPr>
        <w:spacing w:after="0"/>
        <w:ind w:left="0"/>
        <w:jc w:val="both"/>
      </w:pPr>
      <w:r>
        <w:rPr>
          <w:rFonts w:ascii="Times New Roman"/>
          <w:b w:val="false"/>
          <w:i w:val="false"/>
          <w:color w:val="000000"/>
          <w:sz w:val="28"/>
        </w:rPr>
        <w:t xml:space="preserve">
      қолданылатын бақылау-өлшеу аспаптарын пайдалану ережесін; </w:t>
      </w:r>
    </w:p>
    <w:p>
      <w:pPr>
        <w:spacing w:after="0"/>
        <w:ind w:left="0"/>
        <w:jc w:val="both"/>
      </w:pPr>
      <w:r>
        <w:rPr>
          <w:rFonts w:ascii="Times New Roman"/>
          <w:b w:val="false"/>
          <w:i w:val="false"/>
          <w:color w:val="000000"/>
          <w:sz w:val="28"/>
        </w:rPr>
        <w:t>
      слесарьлық істі білуге тиіс.</w:t>
      </w:r>
    </w:p>
    <w:p>
      <w:pPr>
        <w:spacing w:after="0"/>
        <w:ind w:left="0"/>
        <w:jc w:val="both"/>
      </w:pPr>
      <w:r>
        <w:rPr>
          <w:rFonts w:ascii="Times New Roman"/>
          <w:b w:val="false"/>
          <w:i w:val="false"/>
          <w:color w:val="000000"/>
          <w:sz w:val="28"/>
        </w:rPr>
        <w:t>
      Жылдық өнімділігі 30 мыңнан 60 мың тоннаға дейінгі шымтезектерді кесектейтін зауыттарында шымтезекті кептірудің технологиялық процесін жүргізу кезінде - 5-разряд;</w:t>
      </w:r>
    </w:p>
    <w:p>
      <w:pPr>
        <w:spacing w:after="0"/>
        <w:ind w:left="0"/>
        <w:jc w:val="both"/>
      </w:pPr>
      <w:r>
        <w:rPr>
          <w:rFonts w:ascii="Times New Roman"/>
          <w:b w:val="false"/>
          <w:i w:val="false"/>
          <w:color w:val="000000"/>
          <w:sz w:val="28"/>
        </w:rPr>
        <w:t>
      жылдық өнімділігі 60 мың тоннадан артық шымтезектерді кесектейтін зауыттарында шымтезекті кептірудің технологиялық процесін жүргізу кезінде - 6-разряд.</w:t>
      </w:r>
    </w:p>
    <w:bookmarkStart w:name="z891" w:id="892"/>
    <w:p>
      <w:pPr>
        <w:spacing w:after="0"/>
        <w:ind w:left="0"/>
        <w:jc w:val="left"/>
      </w:pPr>
      <w:r>
        <w:rPr>
          <w:rFonts w:ascii="Times New Roman"/>
          <w:b/>
          <w:i w:val="false"/>
          <w:color w:val="000000"/>
        </w:rPr>
        <w:t xml:space="preserve"> 2-параграф. Шымтезек жұмысшысы, 1-разряд</w:t>
      </w:r>
    </w:p>
    <w:bookmarkEnd w:id="892"/>
    <w:bookmarkStart w:name="z892" w:id="893"/>
    <w:p>
      <w:pPr>
        <w:spacing w:after="0"/>
        <w:ind w:left="0"/>
        <w:jc w:val="both"/>
      </w:pPr>
      <w:r>
        <w:rPr>
          <w:rFonts w:ascii="Times New Roman"/>
          <w:b w:val="false"/>
          <w:i w:val="false"/>
          <w:color w:val="000000"/>
          <w:sz w:val="28"/>
        </w:rPr>
        <w:t>
      598. Жұмыс сипаттамасы:</w:t>
      </w:r>
    </w:p>
    <w:bookmarkEnd w:id="893"/>
    <w:p>
      <w:pPr>
        <w:spacing w:after="0"/>
        <w:ind w:left="0"/>
        <w:jc w:val="both"/>
      </w:pPr>
      <w:r>
        <w:rPr>
          <w:rFonts w:ascii="Times New Roman"/>
          <w:b w:val="false"/>
          <w:i w:val="false"/>
          <w:color w:val="000000"/>
          <w:sz w:val="28"/>
        </w:rPr>
        <w:t>
      қалған кесектерді жағу, жағу ошақтарын жою, суды ұстау үшін уақытша бөгеттер салу, шымтезек сынамаларын жеткізу;</w:t>
      </w:r>
    </w:p>
    <w:p>
      <w:pPr>
        <w:spacing w:after="0"/>
        <w:ind w:left="0"/>
        <w:jc w:val="both"/>
      </w:pPr>
      <w:r>
        <w:rPr>
          <w:rFonts w:ascii="Times New Roman"/>
          <w:b w:val="false"/>
          <w:i w:val="false"/>
          <w:color w:val="000000"/>
          <w:sz w:val="28"/>
        </w:rPr>
        <w:t>
      жанар-жағармай материалдарын әкелу, тасу және беру;</w:t>
      </w:r>
    </w:p>
    <w:p>
      <w:pPr>
        <w:spacing w:after="0"/>
        <w:ind w:left="0"/>
        <w:jc w:val="both"/>
      </w:pPr>
      <w:r>
        <w:rPr>
          <w:rFonts w:ascii="Times New Roman"/>
          <w:b w:val="false"/>
          <w:i w:val="false"/>
          <w:color w:val="000000"/>
          <w:sz w:val="28"/>
        </w:rPr>
        <w:t>
      қар ұстау үшін қурайды дайындау және карьерге егу;</w:t>
      </w:r>
    </w:p>
    <w:p>
      <w:pPr>
        <w:spacing w:after="0"/>
        <w:ind w:left="0"/>
        <w:jc w:val="both"/>
      </w:pPr>
      <w:r>
        <w:rPr>
          <w:rFonts w:ascii="Times New Roman"/>
          <w:b w:val="false"/>
          <w:i w:val="false"/>
          <w:color w:val="000000"/>
          <w:sz w:val="28"/>
        </w:rPr>
        <w:t>
      өндіріс орындарын паспорттау;</w:t>
      </w:r>
    </w:p>
    <w:p>
      <w:pPr>
        <w:spacing w:after="0"/>
        <w:ind w:left="0"/>
        <w:jc w:val="both"/>
      </w:pPr>
      <w:r>
        <w:rPr>
          <w:rFonts w:ascii="Times New Roman"/>
          <w:b w:val="false"/>
          <w:i w:val="false"/>
          <w:color w:val="000000"/>
          <w:sz w:val="28"/>
        </w:rPr>
        <w:t xml:space="preserve">
      теміржол өтпелерін, көпірлерді, қатарларды қардан және мұздақтан тазарту; </w:t>
      </w:r>
    </w:p>
    <w:p>
      <w:pPr>
        <w:spacing w:after="0"/>
        <w:ind w:left="0"/>
        <w:jc w:val="both"/>
      </w:pPr>
      <w:r>
        <w:rPr>
          <w:rFonts w:ascii="Times New Roman"/>
          <w:b w:val="false"/>
          <w:i w:val="false"/>
          <w:color w:val="000000"/>
          <w:sz w:val="28"/>
        </w:rPr>
        <w:t>
      шымтезекті түгендеу;</w:t>
      </w:r>
    </w:p>
    <w:p>
      <w:pPr>
        <w:spacing w:after="0"/>
        <w:ind w:left="0"/>
        <w:jc w:val="both"/>
      </w:pPr>
      <w:r>
        <w:rPr>
          <w:rFonts w:ascii="Times New Roman"/>
          <w:b w:val="false"/>
          <w:i w:val="false"/>
          <w:color w:val="000000"/>
          <w:sz w:val="28"/>
        </w:rPr>
        <w:t>
      жыраларды тазалау;</w:t>
      </w:r>
    </w:p>
    <w:p>
      <w:pPr>
        <w:spacing w:after="0"/>
        <w:ind w:left="0"/>
        <w:jc w:val="both"/>
      </w:pPr>
      <w:r>
        <w:rPr>
          <w:rFonts w:ascii="Times New Roman"/>
          <w:b w:val="false"/>
          <w:i w:val="false"/>
          <w:color w:val="000000"/>
          <w:sz w:val="28"/>
        </w:rPr>
        <w:t xml:space="preserve">
      суды, жеңіл жүктерді, әртүрлі бөлшектерді және материалдарды жеткізу және тасымалдау; </w:t>
      </w:r>
    </w:p>
    <w:p>
      <w:pPr>
        <w:spacing w:after="0"/>
        <w:ind w:left="0"/>
        <w:jc w:val="both"/>
      </w:pPr>
      <w:r>
        <w:rPr>
          <w:rFonts w:ascii="Times New Roman"/>
          <w:b w:val="false"/>
          <w:i w:val="false"/>
          <w:color w:val="000000"/>
          <w:sz w:val="28"/>
        </w:rPr>
        <w:t>
      томарларды жинау;</w:t>
      </w:r>
    </w:p>
    <w:p>
      <w:pPr>
        <w:spacing w:after="0"/>
        <w:ind w:left="0"/>
        <w:jc w:val="both"/>
      </w:pPr>
      <w:r>
        <w:rPr>
          <w:rFonts w:ascii="Times New Roman"/>
          <w:b w:val="false"/>
          <w:i w:val="false"/>
          <w:color w:val="000000"/>
          <w:sz w:val="28"/>
        </w:rPr>
        <w:t>
      шымтезек алаңын дайындау және жөндеу кезінде тіркемелі және аспалы механизмдерде жұмыс істеу, механизмдерді тіркеу және ағыту, өртке қарсы агрегаттарға қызмет көрсету;</w:t>
      </w:r>
    </w:p>
    <w:p>
      <w:pPr>
        <w:spacing w:after="0"/>
        <w:ind w:left="0"/>
        <w:jc w:val="both"/>
      </w:pPr>
      <w:r>
        <w:rPr>
          <w:rFonts w:ascii="Times New Roman"/>
          <w:b w:val="false"/>
          <w:i w:val="false"/>
          <w:color w:val="000000"/>
          <w:sz w:val="28"/>
        </w:rPr>
        <w:t xml:space="preserve">
      жабдықтарды күзету; </w:t>
      </w:r>
    </w:p>
    <w:p>
      <w:pPr>
        <w:spacing w:after="0"/>
        <w:ind w:left="0"/>
        <w:jc w:val="both"/>
      </w:pPr>
      <w:r>
        <w:rPr>
          <w:rFonts w:ascii="Times New Roman"/>
          <w:b w:val="false"/>
          <w:i w:val="false"/>
          <w:color w:val="000000"/>
          <w:sz w:val="28"/>
        </w:rPr>
        <w:t>
      кент, аула аумақтарын және өндірістік үй-жайларды тазалау.</w:t>
      </w:r>
    </w:p>
    <w:bookmarkStart w:name="z893" w:id="894"/>
    <w:p>
      <w:pPr>
        <w:spacing w:after="0"/>
        <w:ind w:left="0"/>
        <w:jc w:val="both"/>
      </w:pPr>
      <w:r>
        <w:rPr>
          <w:rFonts w:ascii="Times New Roman"/>
          <w:b w:val="false"/>
          <w:i w:val="false"/>
          <w:color w:val="000000"/>
          <w:sz w:val="28"/>
        </w:rPr>
        <w:t>
      599. Мыналарды:</w:t>
      </w:r>
    </w:p>
    <w:bookmarkEnd w:id="894"/>
    <w:p>
      <w:pPr>
        <w:spacing w:after="0"/>
        <w:ind w:left="0"/>
        <w:jc w:val="both"/>
      </w:pPr>
      <w:r>
        <w:rPr>
          <w:rFonts w:ascii="Times New Roman"/>
          <w:b w:val="false"/>
          <w:i w:val="false"/>
          <w:color w:val="000000"/>
          <w:sz w:val="28"/>
        </w:rPr>
        <w:t xml:space="preserve">
      кесілген қалдықтарды жағудың ережесін; </w:t>
      </w:r>
    </w:p>
    <w:p>
      <w:pPr>
        <w:spacing w:after="0"/>
        <w:ind w:left="0"/>
        <w:jc w:val="both"/>
      </w:pPr>
      <w:r>
        <w:rPr>
          <w:rFonts w:ascii="Times New Roman"/>
          <w:b w:val="false"/>
          <w:i w:val="false"/>
          <w:color w:val="000000"/>
          <w:sz w:val="28"/>
        </w:rPr>
        <w:t xml:space="preserve">
      тұтануды сөндіру және оқшаулау ережесін; </w:t>
      </w:r>
    </w:p>
    <w:p>
      <w:pPr>
        <w:spacing w:after="0"/>
        <w:ind w:left="0"/>
        <w:jc w:val="both"/>
      </w:pPr>
      <w:r>
        <w:rPr>
          <w:rFonts w:ascii="Times New Roman"/>
          <w:b w:val="false"/>
          <w:i w:val="false"/>
          <w:color w:val="000000"/>
          <w:sz w:val="28"/>
        </w:rPr>
        <w:t xml:space="preserve">
      суқоймалары мен басқа су көздерінің орналасқан жерін; </w:t>
      </w:r>
    </w:p>
    <w:p>
      <w:pPr>
        <w:spacing w:after="0"/>
        <w:ind w:left="0"/>
        <w:jc w:val="both"/>
      </w:pPr>
      <w:r>
        <w:rPr>
          <w:rFonts w:ascii="Times New Roman"/>
          <w:b w:val="false"/>
          <w:i w:val="false"/>
          <w:color w:val="000000"/>
          <w:sz w:val="28"/>
        </w:rPr>
        <w:t>
      суды ұстау үшін уақытша бөгеттердің құрылғысын;</w:t>
      </w:r>
    </w:p>
    <w:p>
      <w:pPr>
        <w:spacing w:after="0"/>
        <w:ind w:left="0"/>
        <w:jc w:val="both"/>
      </w:pPr>
      <w:r>
        <w:rPr>
          <w:rFonts w:ascii="Times New Roman"/>
          <w:b w:val="false"/>
          <w:i w:val="false"/>
          <w:color w:val="000000"/>
          <w:sz w:val="28"/>
        </w:rPr>
        <w:t>
      жанар-жағармай материалдарын сақтау, беру ережесін;</w:t>
      </w:r>
    </w:p>
    <w:p>
      <w:pPr>
        <w:spacing w:after="0"/>
        <w:ind w:left="0"/>
        <w:jc w:val="both"/>
      </w:pPr>
      <w:r>
        <w:rPr>
          <w:rFonts w:ascii="Times New Roman"/>
          <w:b w:val="false"/>
          <w:i w:val="false"/>
          <w:color w:val="000000"/>
          <w:sz w:val="28"/>
        </w:rPr>
        <w:t xml:space="preserve">
      өртсөндіргіштердің құрылғысын және қолдану ережесін; </w:t>
      </w:r>
    </w:p>
    <w:p>
      <w:pPr>
        <w:spacing w:after="0"/>
        <w:ind w:left="0"/>
        <w:jc w:val="both"/>
      </w:pPr>
      <w:r>
        <w:rPr>
          <w:rFonts w:ascii="Times New Roman"/>
          <w:b w:val="false"/>
          <w:i w:val="false"/>
          <w:color w:val="000000"/>
          <w:sz w:val="28"/>
        </w:rPr>
        <w:t>
      карьерлерге ағаш егу тәсімін және ережесін;</w:t>
      </w:r>
    </w:p>
    <w:p>
      <w:pPr>
        <w:spacing w:after="0"/>
        <w:ind w:left="0"/>
        <w:jc w:val="both"/>
      </w:pPr>
      <w:r>
        <w:rPr>
          <w:rFonts w:ascii="Times New Roman"/>
          <w:b w:val="false"/>
          <w:i w:val="false"/>
          <w:color w:val="000000"/>
          <w:sz w:val="28"/>
        </w:rPr>
        <w:t>
      шымтезекті түгендеу және алаңды паспорттау бойынша жұмыстарды жүргізу ережесін;</w:t>
      </w:r>
    </w:p>
    <w:p>
      <w:pPr>
        <w:spacing w:after="0"/>
        <w:ind w:left="0"/>
        <w:jc w:val="both"/>
      </w:pPr>
      <w:r>
        <w:rPr>
          <w:rFonts w:ascii="Times New Roman"/>
          <w:b w:val="false"/>
          <w:i w:val="false"/>
          <w:color w:val="000000"/>
          <w:sz w:val="28"/>
        </w:rPr>
        <w:t>
      шымтезекті кептіру механизмдерімен жұмыс жасау ережесін;</w:t>
      </w:r>
    </w:p>
    <w:p>
      <w:pPr>
        <w:spacing w:after="0"/>
        <w:ind w:left="0"/>
        <w:jc w:val="both"/>
      </w:pPr>
      <w:r>
        <w:rPr>
          <w:rFonts w:ascii="Times New Roman"/>
          <w:b w:val="false"/>
          <w:i w:val="false"/>
          <w:color w:val="000000"/>
          <w:sz w:val="28"/>
        </w:rPr>
        <w:t>
      батпақты дайындау өндірісі және гидротехникалық жұмыстар кезінде қолданылатын механизмдердің (аспалы және тіркемелі) міндетін және жұмыс қағидатынбілуге тиіс.</w:t>
      </w:r>
    </w:p>
    <w:bookmarkStart w:name="z894" w:id="895"/>
    <w:p>
      <w:pPr>
        <w:spacing w:after="0"/>
        <w:ind w:left="0"/>
        <w:jc w:val="left"/>
      </w:pPr>
      <w:r>
        <w:rPr>
          <w:rFonts w:ascii="Times New Roman"/>
          <w:b/>
          <w:i w:val="false"/>
          <w:color w:val="000000"/>
        </w:rPr>
        <w:t xml:space="preserve"> 3-параграф. Шымтезек жұмысшысы, 2-разряд</w:t>
      </w:r>
    </w:p>
    <w:bookmarkEnd w:id="895"/>
    <w:bookmarkStart w:name="z895" w:id="896"/>
    <w:p>
      <w:pPr>
        <w:spacing w:after="0"/>
        <w:ind w:left="0"/>
        <w:jc w:val="both"/>
      </w:pPr>
      <w:r>
        <w:rPr>
          <w:rFonts w:ascii="Times New Roman"/>
          <w:b w:val="false"/>
          <w:i w:val="false"/>
          <w:color w:val="000000"/>
          <w:sz w:val="28"/>
        </w:rPr>
        <w:t>
      600. Жұмыс сипаттамасы:</w:t>
      </w:r>
    </w:p>
    <w:bookmarkEnd w:id="896"/>
    <w:p>
      <w:pPr>
        <w:spacing w:after="0"/>
        <w:ind w:left="0"/>
        <w:jc w:val="both"/>
      </w:pPr>
      <w:r>
        <w:rPr>
          <w:rFonts w:ascii="Times New Roman"/>
          <w:b w:val="false"/>
          <w:i w:val="false"/>
          <w:color w:val="000000"/>
          <w:sz w:val="28"/>
        </w:rPr>
        <w:t>
      жалпы және карталы арналары арқылы көпірлер салу және жөндеу;</w:t>
      </w:r>
    </w:p>
    <w:p>
      <w:pPr>
        <w:spacing w:after="0"/>
        <w:ind w:left="0"/>
        <w:jc w:val="both"/>
      </w:pPr>
      <w:r>
        <w:rPr>
          <w:rFonts w:ascii="Times New Roman"/>
          <w:b w:val="false"/>
          <w:i w:val="false"/>
          <w:color w:val="000000"/>
          <w:sz w:val="28"/>
        </w:rPr>
        <w:t>
      шымтезектің есебін жүргізу, шымтезекке есеп жүргізуде, тиеу және түсіру кезеңді сынамаларды іріктеу;</w:t>
      </w:r>
    </w:p>
    <w:p>
      <w:pPr>
        <w:spacing w:after="0"/>
        <w:ind w:left="0"/>
        <w:jc w:val="both"/>
      </w:pPr>
      <w:r>
        <w:rPr>
          <w:rFonts w:ascii="Times New Roman"/>
          <w:b w:val="false"/>
          <w:i w:val="false"/>
          <w:color w:val="000000"/>
          <w:sz w:val="28"/>
        </w:rPr>
        <w:t>
      барлық тәсілдермен шымтезекті шығару, кептіру және жинау кезінде қолданылатын машиналарға қызмет көрсету жөніндегі қосалқы жұмыстарды орындау;</w:t>
      </w:r>
    </w:p>
    <w:p>
      <w:pPr>
        <w:spacing w:after="0"/>
        <w:ind w:left="0"/>
        <w:jc w:val="both"/>
      </w:pPr>
      <w:r>
        <w:rPr>
          <w:rFonts w:ascii="Times New Roman"/>
          <w:b w:val="false"/>
          <w:i w:val="false"/>
          <w:color w:val="000000"/>
          <w:sz w:val="28"/>
        </w:rPr>
        <w:t>
      шымтезекті шығару, жинау және тиеу кезінде қолданылатын машиналарға қызмет көрсету кезінде кабельдерді көшіру;</w:t>
      </w:r>
    </w:p>
    <w:p>
      <w:pPr>
        <w:spacing w:after="0"/>
        <w:ind w:left="0"/>
        <w:jc w:val="both"/>
      </w:pPr>
      <w:r>
        <w:rPr>
          <w:rFonts w:ascii="Times New Roman"/>
          <w:b w:val="false"/>
          <w:i w:val="false"/>
          <w:color w:val="000000"/>
          <w:sz w:val="28"/>
        </w:rPr>
        <w:t>
      жекелеген бөліктерге (кірпіштерге) қалыпталған шымтезек таспаларын бөлу;</w:t>
      </w:r>
    </w:p>
    <w:p>
      <w:pPr>
        <w:spacing w:after="0"/>
        <w:ind w:left="0"/>
        <w:jc w:val="both"/>
      </w:pPr>
      <w:r>
        <w:rPr>
          <w:rFonts w:ascii="Times New Roman"/>
          <w:b w:val="false"/>
          <w:i w:val="false"/>
          <w:color w:val="000000"/>
          <w:sz w:val="28"/>
        </w:rPr>
        <w:t>
      рольгангты реттеу және тазалау.</w:t>
      </w:r>
    </w:p>
    <w:bookmarkStart w:name="z896" w:id="897"/>
    <w:p>
      <w:pPr>
        <w:spacing w:after="0"/>
        <w:ind w:left="0"/>
        <w:jc w:val="both"/>
      </w:pPr>
      <w:r>
        <w:rPr>
          <w:rFonts w:ascii="Times New Roman"/>
          <w:b w:val="false"/>
          <w:i w:val="false"/>
          <w:color w:val="000000"/>
          <w:sz w:val="28"/>
        </w:rPr>
        <w:t>
      601. Мыналарды:</w:t>
      </w:r>
    </w:p>
    <w:bookmarkEnd w:id="897"/>
    <w:p>
      <w:pPr>
        <w:spacing w:after="0"/>
        <w:ind w:left="0"/>
        <w:jc w:val="both"/>
      </w:pPr>
      <w:r>
        <w:rPr>
          <w:rFonts w:ascii="Times New Roman"/>
          <w:b w:val="false"/>
          <w:i w:val="false"/>
          <w:color w:val="000000"/>
          <w:sz w:val="28"/>
        </w:rPr>
        <w:t>
      жалпы және карталы арналар арқылы көпірлер салуды және жөндеу ережесін;</w:t>
      </w:r>
    </w:p>
    <w:p>
      <w:pPr>
        <w:spacing w:after="0"/>
        <w:ind w:left="0"/>
        <w:jc w:val="both"/>
      </w:pPr>
      <w:r>
        <w:rPr>
          <w:rFonts w:ascii="Times New Roman"/>
          <w:b w:val="false"/>
          <w:i w:val="false"/>
          <w:color w:val="000000"/>
          <w:sz w:val="28"/>
        </w:rPr>
        <w:t>
      шымтезек шығаратын агрегаттың жұмыс қағидаттарын;</w:t>
      </w:r>
    </w:p>
    <w:p>
      <w:pPr>
        <w:spacing w:after="0"/>
        <w:ind w:left="0"/>
        <w:jc w:val="both"/>
      </w:pPr>
      <w:r>
        <w:rPr>
          <w:rFonts w:ascii="Times New Roman"/>
          <w:b w:val="false"/>
          <w:i w:val="false"/>
          <w:color w:val="000000"/>
          <w:sz w:val="28"/>
        </w:rPr>
        <w:t>
      рольгангты көтеру және түсіру ережесін білуге тиіс.</w:t>
      </w:r>
    </w:p>
    <w:bookmarkStart w:name="z897" w:id="898"/>
    <w:p>
      <w:pPr>
        <w:spacing w:after="0"/>
        <w:ind w:left="0"/>
        <w:jc w:val="left"/>
      </w:pPr>
      <w:r>
        <w:rPr>
          <w:rFonts w:ascii="Times New Roman"/>
          <w:b/>
          <w:i w:val="false"/>
          <w:color w:val="000000"/>
        </w:rPr>
        <w:t xml:space="preserve"> 4-параграф. Шымтезек жұмысшысы, 3-разряд</w:t>
      </w:r>
    </w:p>
    <w:bookmarkEnd w:id="898"/>
    <w:bookmarkStart w:name="z898" w:id="899"/>
    <w:p>
      <w:pPr>
        <w:spacing w:after="0"/>
        <w:ind w:left="0"/>
        <w:jc w:val="both"/>
      </w:pPr>
      <w:r>
        <w:rPr>
          <w:rFonts w:ascii="Times New Roman"/>
          <w:b w:val="false"/>
          <w:i w:val="false"/>
          <w:color w:val="000000"/>
          <w:sz w:val="28"/>
        </w:rPr>
        <w:t>
      602. Жұмыс сипаттамасы:</w:t>
      </w:r>
    </w:p>
    <w:bookmarkEnd w:id="899"/>
    <w:p>
      <w:pPr>
        <w:spacing w:after="0"/>
        <w:ind w:left="0"/>
        <w:jc w:val="both"/>
      </w:pPr>
      <w:r>
        <w:rPr>
          <w:rFonts w:ascii="Times New Roman"/>
          <w:b w:val="false"/>
          <w:i w:val="false"/>
          <w:color w:val="000000"/>
          <w:sz w:val="28"/>
        </w:rPr>
        <w:t>
      шымтезек массивтерінде томарларды және бұталы өсімдіктерді тамырымен жұлуымен бірге орман ағаштарын құлату, бұтақтарды шабу, дөңгелектеу және жарамды ағаштарды қатарлап салу, жарамды ағаштар мен томарларды айналма және маятникті аралармен кесу;</w:t>
      </w:r>
    </w:p>
    <w:p>
      <w:pPr>
        <w:spacing w:after="0"/>
        <w:ind w:left="0"/>
        <w:jc w:val="both"/>
      </w:pPr>
      <w:r>
        <w:rPr>
          <w:rFonts w:ascii="Times New Roman"/>
          <w:b w:val="false"/>
          <w:i w:val="false"/>
          <w:color w:val="000000"/>
          <w:sz w:val="28"/>
        </w:rPr>
        <w:t>
      шпалдарды, лафеттерді, рельстерді тасымалдау және көшіру;</w:t>
      </w:r>
    </w:p>
    <w:p>
      <w:pPr>
        <w:spacing w:after="0"/>
        <w:ind w:left="0"/>
        <w:jc w:val="both"/>
      </w:pPr>
      <w:r>
        <w:rPr>
          <w:rFonts w:ascii="Times New Roman"/>
          <w:b w:val="false"/>
          <w:i w:val="false"/>
          <w:color w:val="000000"/>
          <w:sz w:val="28"/>
        </w:rPr>
        <w:t>
      шымтезек шығаратын машиналар үшін рельстер төсеу, бекіту және жолдарды түзету;</w:t>
      </w:r>
    </w:p>
    <w:p>
      <w:pPr>
        <w:spacing w:after="0"/>
        <w:ind w:left="0"/>
        <w:jc w:val="both"/>
      </w:pPr>
      <w:r>
        <w:rPr>
          <w:rFonts w:ascii="Times New Roman"/>
          <w:b w:val="false"/>
          <w:i w:val="false"/>
          <w:color w:val="000000"/>
          <w:sz w:val="28"/>
        </w:rPr>
        <w:t xml:space="preserve">
      арқанды және таспалы конвейерлерге қызмет көрсету, рельстер мен шпалдарды шала өңделген шымтезек үгінділерінен тазарту; </w:t>
      </w:r>
    </w:p>
    <w:p>
      <w:pPr>
        <w:spacing w:after="0"/>
        <w:ind w:left="0"/>
        <w:jc w:val="both"/>
      </w:pPr>
      <w:r>
        <w:rPr>
          <w:rFonts w:ascii="Times New Roman"/>
          <w:b w:val="false"/>
          <w:i w:val="false"/>
          <w:color w:val="000000"/>
          <w:sz w:val="28"/>
        </w:rPr>
        <w:t>
      томарларды бір жерге үю;</w:t>
      </w:r>
    </w:p>
    <w:p>
      <w:pPr>
        <w:spacing w:after="0"/>
        <w:ind w:left="0"/>
        <w:jc w:val="both"/>
      </w:pPr>
      <w:r>
        <w:rPr>
          <w:rFonts w:ascii="Times New Roman"/>
          <w:b w:val="false"/>
          <w:i w:val="false"/>
          <w:color w:val="000000"/>
          <w:sz w:val="28"/>
        </w:rPr>
        <w:t xml:space="preserve">
      тақталарды төсеу және қабылдау, шымтезек кірпіштерін төсеу; </w:t>
      </w:r>
    </w:p>
    <w:p>
      <w:pPr>
        <w:spacing w:after="0"/>
        <w:ind w:left="0"/>
        <w:jc w:val="both"/>
      </w:pPr>
      <w:r>
        <w:rPr>
          <w:rFonts w:ascii="Times New Roman"/>
          <w:b w:val="false"/>
          <w:i w:val="false"/>
          <w:color w:val="000000"/>
          <w:sz w:val="28"/>
        </w:rPr>
        <w:t xml:space="preserve">
      забойдағы шымтезек қабатының көлденең жоталарын және бүйір кемерлерін кесу; </w:t>
      </w:r>
    </w:p>
    <w:p>
      <w:pPr>
        <w:spacing w:after="0"/>
        <w:ind w:left="0"/>
        <w:jc w:val="both"/>
      </w:pPr>
      <w:r>
        <w:rPr>
          <w:rFonts w:ascii="Times New Roman"/>
          <w:b w:val="false"/>
          <w:i w:val="false"/>
          <w:color w:val="000000"/>
          <w:sz w:val="28"/>
        </w:rPr>
        <w:t>
      троспен және тамыр жұлғыш құрылғылармен забойдан ірі томарларды шығару;</w:t>
      </w:r>
    </w:p>
    <w:p>
      <w:pPr>
        <w:spacing w:after="0"/>
        <w:ind w:left="0"/>
        <w:jc w:val="both"/>
      </w:pPr>
      <w:r>
        <w:rPr>
          <w:rFonts w:ascii="Times New Roman"/>
          <w:b w:val="false"/>
          <w:i w:val="false"/>
          <w:color w:val="000000"/>
          <w:sz w:val="28"/>
        </w:rPr>
        <w:t>
      шымтезек шығаратын экскаватор машинисінің басшылығымен сорғы станцияларын, экскаваторды, аралық тіреулерді, конвейерлерді, керу станцияларын, шымтезек шығаратын агрегаттар мен механизмдерді қайта көшіруге, қозғалтуға және орнатуға қатысу;</w:t>
      </w:r>
    </w:p>
    <w:p>
      <w:pPr>
        <w:spacing w:after="0"/>
        <w:ind w:left="0"/>
        <w:jc w:val="both"/>
      </w:pPr>
      <w:r>
        <w:rPr>
          <w:rFonts w:ascii="Times New Roman"/>
          <w:b w:val="false"/>
          <w:i w:val="false"/>
          <w:color w:val="000000"/>
          <w:sz w:val="28"/>
        </w:rPr>
        <w:t xml:space="preserve">
      төсемдердің құрылғысын; </w:t>
      </w:r>
    </w:p>
    <w:p>
      <w:pPr>
        <w:spacing w:after="0"/>
        <w:ind w:left="0"/>
        <w:jc w:val="both"/>
      </w:pPr>
      <w:r>
        <w:rPr>
          <w:rFonts w:ascii="Times New Roman"/>
          <w:b w:val="false"/>
          <w:i w:val="false"/>
          <w:color w:val="000000"/>
          <w:sz w:val="28"/>
        </w:rPr>
        <w:t xml:space="preserve">
      кесекті шымтезекті кептіру (аудару, торларды, торкөздерді қалау және оларды қайта қалау) бойынша жұмыстарды жүргізу; </w:t>
      </w:r>
    </w:p>
    <w:p>
      <w:pPr>
        <w:spacing w:after="0"/>
        <w:ind w:left="0"/>
        <w:jc w:val="both"/>
      </w:pPr>
      <w:r>
        <w:rPr>
          <w:rFonts w:ascii="Times New Roman"/>
          <w:b w:val="false"/>
          <w:i w:val="false"/>
          <w:color w:val="000000"/>
          <w:sz w:val="28"/>
        </w:rPr>
        <w:t xml:space="preserve">
      шымтезектерді қатарлау; </w:t>
      </w:r>
    </w:p>
    <w:p>
      <w:pPr>
        <w:spacing w:after="0"/>
        <w:ind w:left="0"/>
        <w:jc w:val="both"/>
      </w:pPr>
      <w:r>
        <w:rPr>
          <w:rFonts w:ascii="Times New Roman"/>
          <w:b w:val="false"/>
          <w:i w:val="false"/>
          <w:color w:val="000000"/>
          <w:sz w:val="28"/>
        </w:rPr>
        <w:t>
      қабырғаларды есептеу және қатарларда желөткізгіштер салу;</w:t>
      </w:r>
    </w:p>
    <w:p>
      <w:pPr>
        <w:spacing w:after="0"/>
        <w:ind w:left="0"/>
        <w:jc w:val="both"/>
      </w:pPr>
      <w:r>
        <w:rPr>
          <w:rFonts w:ascii="Times New Roman"/>
          <w:b w:val="false"/>
          <w:i w:val="false"/>
          <w:color w:val="000000"/>
          <w:sz w:val="28"/>
        </w:rPr>
        <w:t xml:space="preserve">
      бункерлер мен конвейерлерге шымтезекті қолмен тиеу; </w:t>
      </w:r>
    </w:p>
    <w:p>
      <w:pPr>
        <w:spacing w:after="0"/>
        <w:ind w:left="0"/>
        <w:jc w:val="both"/>
      </w:pPr>
      <w:r>
        <w:rPr>
          <w:rFonts w:ascii="Times New Roman"/>
          <w:b w:val="false"/>
          <w:i w:val="false"/>
          <w:color w:val="000000"/>
          <w:sz w:val="28"/>
        </w:rPr>
        <w:t>
      агрегаттар өту үшін жолдарда тазалау;</w:t>
      </w:r>
    </w:p>
    <w:p>
      <w:pPr>
        <w:spacing w:after="0"/>
        <w:ind w:left="0"/>
        <w:jc w:val="both"/>
      </w:pPr>
      <w:r>
        <w:rPr>
          <w:rFonts w:ascii="Times New Roman"/>
          <w:b w:val="false"/>
          <w:i w:val="false"/>
          <w:color w:val="000000"/>
          <w:sz w:val="28"/>
        </w:rPr>
        <w:t xml:space="preserve">
      тазалайтын машиналардың соңынан қалдықтарды жинау; </w:t>
      </w:r>
    </w:p>
    <w:p>
      <w:pPr>
        <w:spacing w:after="0"/>
        <w:ind w:left="0"/>
        <w:jc w:val="both"/>
      </w:pPr>
      <w:r>
        <w:rPr>
          <w:rFonts w:ascii="Times New Roman"/>
          <w:b w:val="false"/>
          <w:i w:val="false"/>
          <w:color w:val="000000"/>
          <w:sz w:val="28"/>
        </w:rPr>
        <w:t xml:space="preserve">
      машиналар өту үшін өткелдер салу; </w:t>
      </w:r>
    </w:p>
    <w:p>
      <w:pPr>
        <w:spacing w:after="0"/>
        <w:ind w:left="0"/>
        <w:jc w:val="both"/>
      </w:pPr>
      <w:r>
        <w:rPr>
          <w:rFonts w:ascii="Times New Roman"/>
          <w:b w:val="false"/>
          <w:i w:val="false"/>
          <w:color w:val="000000"/>
          <w:sz w:val="28"/>
        </w:rPr>
        <w:t>
      қоймада әртүрлі жүктерді, минералдық компоненттердің қоспаларын тиеу, түсіру, оларды ыдыстарға және ыдыстардан құю;</w:t>
      </w:r>
    </w:p>
    <w:p>
      <w:pPr>
        <w:spacing w:after="0"/>
        <w:ind w:left="0"/>
        <w:jc w:val="both"/>
      </w:pPr>
      <w:r>
        <w:rPr>
          <w:rFonts w:ascii="Times New Roman"/>
          <w:b w:val="false"/>
          <w:i w:val="false"/>
          <w:color w:val="000000"/>
          <w:sz w:val="28"/>
        </w:rPr>
        <w:t>
      шикізатты құлатқыш машиналарданемесе гидротасқын әдісімен түсіру және өңдеу;</w:t>
      </w:r>
    </w:p>
    <w:p>
      <w:pPr>
        <w:spacing w:after="0"/>
        <w:ind w:left="0"/>
        <w:jc w:val="both"/>
      </w:pPr>
      <w:r>
        <w:rPr>
          <w:rFonts w:ascii="Times New Roman"/>
          <w:b w:val="false"/>
          <w:i w:val="false"/>
          <w:color w:val="000000"/>
          <w:sz w:val="28"/>
        </w:rPr>
        <w:t>
      кесекті лотоктарға қызмет көрсету.</w:t>
      </w:r>
    </w:p>
    <w:bookmarkStart w:name="z899" w:id="900"/>
    <w:p>
      <w:pPr>
        <w:spacing w:after="0"/>
        <w:ind w:left="0"/>
        <w:jc w:val="both"/>
      </w:pPr>
      <w:r>
        <w:rPr>
          <w:rFonts w:ascii="Times New Roman"/>
          <w:b w:val="false"/>
          <w:i w:val="false"/>
          <w:color w:val="000000"/>
          <w:sz w:val="28"/>
        </w:rPr>
        <w:t>
      603. Мыналарды:</w:t>
      </w:r>
    </w:p>
    <w:bookmarkEnd w:id="900"/>
    <w:p>
      <w:pPr>
        <w:spacing w:after="0"/>
        <w:ind w:left="0"/>
        <w:jc w:val="both"/>
      </w:pPr>
      <w:r>
        <w:rPr>
          <w:rFonts w:ascii="Times New Roman"/>
          <w:b w:val="false"/>
          <w:i w:val="false"/>
          <w:color w:val="000000"/>
          <w:sz w:val="28"/>
        </w:rPr>
        <w:t xml:space="preserve">
      орман ағаштарын құлату, томарлар мен бұталы өсімдікті тамырымен жұлу жұмыстарын жүргізу ережесін; </w:t>
      </w:r>
    </w:p>
    <w:p>
      <w:pPr>
        <w:spacing w:after="0"/>
        <w:ind w:left="0"/>
        <w:jc w:val="both"/>
      </w:pPr>
      <w:r>
        <w:rPr>
          <w:rFonts w:ascii="Times New Roman"/>
          <w:b w:val="false"/>
          <w:i w:val="false"/>
          <w:color w:val="000000"/>
          <w:sz w:val="28"/>
        </w:rPr>
        <w:t xml:space="preserve">
      жарамды ағаштарды бөлуге және отындарды дайындауға өлшемдер мен сорттарын; </w:t>
      </w:r>
    </w:p>
    <w:p>
      <w:pPr>
        <w:spacing w:after="0"/>
        <w:ind w:left="0"/>
        <w:jc w:val="both"/>
      </w:pPr>
      <w:r>
        <w:rPr>
          <w:rFonts w:ascii="Times New Roman"/>
          <w:b w:val="false"/>
          <w:i w:val="false"/>
          <w:color w:val="000000"/>
          <w:sz w:val="28"/>
        </w:rPr>
        <w:t>
      ағаштарды, отындар мен томарларды бөлу және салу ережесін;</w:t>
      </w:r>
    </w:p>
    <w:p>
      <w:pPr>
        <w:spacing w:after="0"/>
        <w:ind w:left="0"/>
        <w:jc w:val="both"/>
      </w:pPr>
      <w:r>
        <w:rPr>
          <w:rFonts w:ascii="Times New Roman"/>
          <w:b w:val="false"/>
          <w:i w:val="false"/>
          <w:color w:val="000000"/>
          <w:sz w:val="28"/>
        </w:rPr>
        <w:t xml:space="preserve">
      ауыр және күрделі машиналарды көтеру, көшіру ережесін; </w:t>
      </w:r>
    </w:p>
    <w:p>
      <w:pPr>
        <w:spacing w:after="0"/>
        <w:ind w:left="0"/>
        <w:jc w:val="both"/>
      </w:pPr>
      <w:r>
        <w:rPr>
          <w:rFonts w:ascii="Times New Roman"/>
          <w:b w:val="false"/>
          <w:i w:val="false"/>
          <w:color w:val="000000"/>
          <w:sz w:val="28"/>
        </w:rPr>
        <w:t xml:space="preserve">
      ауыр машиналарды бекіту, монтаждау және орнату тәсілдерін; </w:t>
      </w:r>
    </w:p>
    <w:p>
      <w:pPr>
        <w:spacing w:after="0"/>
        <w:ind w:left="0"/>
        <w:jc w:val="both"/>
      </w:pPr>
      <w:r>
        <w:rPr>
          <w:rFonts w:ascii="Times New Roman"/>
          <w:b w:val="false"/>
          <w:i w:val="false"/>
          <w:color w:val="000000"/>
          <w:sz w:val="28"/>
        </w:rPr>
        <w:t>
      көтергіш-тасымалдағыш әрі такелажды құрылғылардың құрылғысын және оларды орнату тәсілдерін;</w:t>
      </w:r>
    </w:p>
    <w:p>
      <w:pPr>
        <w:spacing w:after="0"/>
        <w:ind w:left="0"/>
        <w:jc w:val="both"/>
      </w:pPr>
      <w:r>
        <w:rPr>
          <w:rFonts w:ascii="Times New Roman"/>
          <w:b w:val="false"/>
          <w:i w:val="false"/>
          <w:color w:val="000000"/>
          <w:sz w:val="28"/>
        </w:rPr>
        <w:t xml:space="preserve">
      ағаш жұмыстары; </w:t>
      </w:r>
    </w:p>
    <w:p>
      <w:pPr>
        <w:spacing w:after="0"/>
        <w:ind w:left="0"/>
        <w:jc w:val="both"/>
      </w:pPr>
      <w:r>
        <w:rPr>
          <w:rFonts w:ascii="Times New Roman"/>
          <w:b w:val="false"/>
          <w:i w:val="false"/>
          <w:color w:val="000000"/>
          <w:sz w:val="28"/>
        </w:rPr>
        <w:t xml:space="preserve">
      шымтезек шығаратын агрегаттың жалпы схемасын және жұмыс қағидаттарын, оның қозғалысы бойынша жұмыстарды жүргізу ережесін; </w:t>
      </w:r>
    </w:p>
    <w:p>
      <w:pPr>
        <w:spacing w:after="0"/>
        <w:ind w:left="0"/>
        <w:jc w:val="both"/>
      </w:pPr>
      <w:r>
        <w:rPr>
          <w:rFonts w:ascii="Times New Roman"/>
          <w:b w:val="false"/>
          <w:i w:val="false"/>
          <w:color w:val="000000"/>
          <w:sz w:val="28"/>
        </w:rPr>
        <w:t xml:space="preserve">
      керу станцияларының, конвейерлердің құрылғысын; </w:t>
      </w:r>
    </w:p>
    <w:p>
      <w:pPr>
        <w:spacing w:after="0"/>
        <w:ind w:left="0"/>
        <w:jc w:val="both"/>
      </w:pPr>
      <w:r>
        <w:rPr>
          <w:rFonts w:ascii="Times New Roman"/>
          <w:b w:val="false"/>
          <w:i w:val="false"/>
          <w:color w:val="000000"/>
          <w:sz w:val="28"/>
        </w:rPr>
        <w:t xml:space="preserve">
      шымтезекті шығарудың, төсеудің, кептірудің, қатарлаудың ережесін және технологиялық схемасын; </w:t>
      </w:r>
    </w:p>
    <w:p>
      <w:pPr>
        <w:spacing w:after="0"/>
        <w:ind w:left="0"/>
        <w:jc w:val="both"/>
      </w:pPr>
      <w:r>
        <w:rPr>
          <w:rFonts w:ascii="Times New Roman"/>
          <w:b w:val="false"/>
          <w:i w:val="false"/>
          <w:color w:val="000000"/>
          <w:sz w:val="28"/>
        </w:rPr>
        <w:t>
      желөткізгіштердің құрылғысын;</w:t>
      </w:r>
    </w:p>
    <w:p>
      <w:pPr>
        <w:spacing w:after="0"/>
        <w:ind w:left="0"/>
        <w:jc w:val="both"/>
      </w:pPr>
      <w:r>
        <w:rPr>
          <w:rFonts w:ascii="Times New Roman"/>
          <w:b w:val="false"/>
          <w:i w:val="false"/>
          <w:color w:val="000000"/>
          <w:sz w:val="28"/>
        </w:rPr>
        <w:t xml:space="preserve">
      шымтезекті жинау және қайта өңдеу кезінде қолданылатын механизмдердің жұмыс қағидаттарын; </w:t>
      </w:r>
    </w:p>
    <w:p>
      <w:pPr>
        <w:spacing w:after="0"/>
        <w:ind w:left="0"/>
        <w:jc w:val="both"/>
      </w:pPr>
      <w:r>
        <w:rPr>
          <w:rFonts w:ascii="Times New Roman"/>
          <w:b w:val="false"/>
          <w:i w:val="false"/>
          <w:color w:val="000000"/>
          <w:sz w:val="28"/>
        </w:rPr>
        <w:t xml:space="preserve">
      минералдық компоненттерді пайдалану ережесін; </w:t>
      </w:r>
    </w:p>
    <w:p>
      <w:pPr>
        <w:spacing w:after="0"/>
        <w:ind w:left="0"/>
        <w:jc w:val="both"/>
      </w:pPr>
      <w:r>
        <w:rPr>
          <w:rFonts w:ascii="Times New Roman"/>
          <w:b w:val="false"/>
          <w:i w:val="false"/>
          <w:color w:val="000000"/>
          <w:sz w:val="28"/>
        </w:rPr>
        <w:t>
      өртсөндіргіш сумен жабдықтау схемасын білуге тиіс.</w:t>
      </w:r>
    </w:p>
    <w:bookmarkStart w:name="z900" w:id="901"/>
    <w:p>
      <w:pPr>
        <w:spacing w:after="0"/>
        <w:ind w:left="0"/>
        <w:jc w:val="left"/>
      </w:pPr>
      <w:r>
        <w:rPr>
          <w:rFonts w:ascii="Times New Roman"/>
          <w:b/>
          <w:i w:val="false"/>
          <w:color w:val="000000"/>
        </w:rPr>
        <w:t xml:space="preserve"> 5-параграф. Карьершілер, 2-разряд</w:t>
      </w:r>
    </w:p>
    <w:bookmarkEnd w:id="901"/>
    <w:bookmarkStart w:name="z901" w:id="902"/>
    <w:p>
      <w:pPr>
        <w:spacing w:after="0"/>
        <w:ind w:left="0"/>
        <w:jc w:val="both"/>
      </w:pPr>
      <w:r>
        <w:rPr>
          <w:rFonts w:ascii="Times New Roman"/>
          <w:b w:val="false"/>
          <w:i w:val="false"/>
          <w:color w:val="000000"/>
          <w:sz w:val="28"/>
        </w:rPr>
        <w:t>
      604. Жұмыс сипаттамасы:</w:t>
      </w:r>
    </w:p>
    <w:bookmarkEnd w:id="902"/>
    <w:p>
      <w:pPr>
        <w:spacing w:after="0"/>
        <w:ind w:left="0"/>
        <w:jc w:val="both"/>
      </w:pPr>
      <w:r>
        <w:rPr>
          <w:rFonts w:ascii="Times New Roman"/>
          <w:b w:val="false"/>
          <w:i w:val="false"/>
          <w:color w:val="000000"/>
          <w:sz w:val="28"/>
        </w:rPr>
        <w:t>
      берілген профильге сәйкес карьер қазу;</w:t>
      </w:r>
    </w:p>
    <w:p>
      <w:pPr>
        <w:spacing w:after="0"/>
        <w:ind w:left="0"/>
        <w:jc w:val="both"/>
      </w:pPr>
      <w:r>
        <w:rPr>
          <w:rFonts w:ascii="Times New Roman"/>
          <w:b w:val="false"/>
          <w:i w:val="false"/>
          <w:color w:val="000000"/>
          <w:sz w:val="28"/>
        </w:rPr>
        <w:t>
      мұздақты сындыру, қалдықты және минералдық үйінділерді түсіру, карьерді қазу барысында кездесетін томарлар мен ағаш оқпандарын шығару;</w:t>
      </w:r>
    </w:p>
    <w:p>
      <w:pPr>
        <w:spacing w:after="0"/>
        <w:ind w:left="0"/>
        <w:jc w:val="both"/>
      </w:pPr>
      <w:r>
        <w:rPr>
          <w:rFonts w:ascii="Times New Roman"/>
          <w:b w:val="false"/>
          <w:i w:val="false"/>
          <w:color w:val="000000"/>
          <w:sz w:val="28"/>
        </w:rPr>
        <w:t>
      пайдаланылатын механизмдерді келесі жұмыс учаскесіне көшіруге қатысу және қажеттігіне қарай олардың жолына тақтайлар төсеу;</w:t>
      </w:r>
    </w:p>
    <w:p>
      <w:pPr>
        <w:spacing w:after="0"/>
        <w:ind w:left="0"/>
        <w:jc w:val="both"/>
      </w:pPr>
      <w:r>
        <w:rPr>
          <w:rFonts w:ascii="Times New Roman"/>
          <w:b w:val="false"/>
          <w:i w:val="false"/>
          <w:color w:val="000000"/>
          <w:sz w:val="28"/>
        </w:rPr>
        <w:t>
      шымтезек қабатын кірпішке кесу, оларды тасу және кептіру үшін төсеу.</w:t>
      </w:r>
    </w:p>
    <w:bookmarkStart w:name="z902" w:id="903"/>
    <w:p>
      <w:pPr>
        <w:spacing w:after="0"/>
        <w:ind w:left="0"/>
        <w:jc w:val="both"/>
      </w:pPr>
      <w:r>
        <w:rPr>
          <w:rFonts w:ascii="Times New Roman"/>
          <w:b w:val="false"/>
          <w:i w:val="false"/>
          <w:color w:val="000000"/>
          <w:sz w:val="28"/>
        </w:rPr>
        <w:t>
      605. Мыналарды:</w:t>
      </w:r>
    </w:p>
    <w:bookmarkEnd w:id="903"/>
    <w:p>
      <w:pPr>
        <w:spacing w:after="0"/>
        <w:ind w:left="0"/>
        <w:jc w:val="both"/>
      </w:pPr>
      <w:r>
        <w:rPr>
          <w:rFonts w:ascii="Times New Roman"/>
          <w:b w:val="false"/>
          <w:i w:val="false"/>
          <w:color w:val="000000"/>
          <w:sz w:val="28"/>
        </w:rPr>
        <w:t xml:space="preserve">
      шымтезек қабатының сапалы көрсеткіштеріне қарай карьер қазудың негізгі шарттарын және ережесін; </w:t>
      </w:r>
    </w:p>
    <w:p>
      <w:pPr>
        <w:spacing w:after="0"/>
        <w:ind w:left="0"/>
        <w:jc w:val="both"/>
      </w:pPr>
      <w:r>
        <w:rPr>
          <w:rFonts w:ascii="Times New Roman"/>
          <w:b w:val="false"/>
          <w:i w:val="false"/>
          <w:color w:val="000000"/>
          <w:sz w:val="28"/>
        </w:rPr>
        <w:t xml:space="preserve">
      шымтезек массасын кептіру әдістерін; </w:t>
      </w:r>
    </w:p>
    <w:p>
      <w:pPr>
        <w:spacing w:after="0"/>
        <w:ind w:left="0"/>
        <w:jc w:val="both"/>
      </w:pPr>
      <w:r>
        <w:rPr>
          <w:rFonts w:ascii="Times New Roman"/>
          <w:b w:val="false"/>
          <w:i w:val="false"/>
          <w:color w:val="000000"/>
          <w:sz w:val="28"/>
        </w:rPr>
        <w:t>
      томарларды тамырымен жұлу және жұмыс барысында кездесетін ағаш оқпандарын шығару әдістерін;</w:t>
      </w:r>
    </w:p>
    <w:p>
      <w:pPr>
        <w:spacing w:after="0"/>
        <w:ind w:left="0"/>
        <w:jc w:val="both"/>
      </w:pPr>
      <w:r>
        <w:rPr>
          <w:rFonts w:ascii="Times New Roman"/>
          <w:b w:val="false"/>
          <w:i w:val="false"/>
          <w:color w:val="000000"/>
          <w:sz w:val="28"/>
        </w:rPr>
        <w:t xml:space="preserve">
      карьерде механизмдерді көшіру ережесін; </w:t>
      </w:r>
    </w:p>
    <w:p>
      <w:pPr>
        <w:spacing w:after="0"/>
        <w:ind w:left="0"/>
        <w:jc w:val="both"/>
      </w:pPr>
      <w:r>
        <w:rPr>
          <w:rFonts w:ascii="Times New Roman"/>
          <w:b w:val="false"/>
          <w:i w:val="false"/>
          <w:color w:val="000000"/>
          <w:sz w:val="28"/>
        </w:rPr>
        <w:t>
      пайдаланылатын құралға, жабдыққа, инвентарға қойылатын талаптарды, және оларды қолдану ережесінбілуге тиіс.</w:t>
      </w:r>
    </w:p>
    <w:bookmarkStart w:name="z903" w:id="904"/>
    <w:p>
      <w:pPr>
        <w:spacing w:after="0"/>
        <w:ind w:left="0"/>
        <w:jc w:val="left"/>
      </w:pPr>
      <w:r>
        <w:rPr>
          <w:rFonts w:ascii="Times New Roman"/>
          <w:b/>
          <w:i w:val="false"/>
          <w:color w:val="000000"/>
        </w:rPr>
        <w:t xml:space="preserve"> 6-параграф. Жыра қазушылар, 2-разряд</w:t>
      </w:r>
    </w:p>
    <w:bookmarkEnd w:id="904"/>
    <w:bookmarkStart w:name="z904" w:id="905"/>
    <w:p>
      <w:pPr>
        <w:spacing w:after="0"/>
        <w:ind w:left="0"/>
        <w:jc w:val="both"/>
      </w:pPr>
      <w:r>
        <w:rPr>
          <w:rFonts w:ascii="Times New Roman"/>
          <w:b w:val="false"/>
          <w:i w:val="false"/>
          <w:color w:val="000000"/>
          <w:sz w:val="28"/>
        </w:rPr>
        <w:t>
      606. Жұмыс сипаттамасы:</w:t>
      </w:r>
    </w:p>
    <w:bookmarkEnd w:id="905"/>
    <w:p>
      <w:pPr>
        <w:spacing w:after="0"/>
        <w:ind w:left="0"/>
        <w:jc w:val="both"/>
      </w:pPr>
      <w:r>
        <w:rPr>
          <w:rFonts w:ascii="Times New Roman"/>
          <w:b w:val="false"/>
          <w:i w:val="false"/>
          <w:color w:val="000000"/>
          <w:sz w:val="28"/>
        </w:rPr>
        <w:t xml:space="preserve">
      қолмен қазу және жалпы, коллекторлық, су жеткізетін, таулы және ұстаушы арналарды, алғашқы траншеяларды, суды төгуге арналған арналарды, суқоймаларын және шымтезекті және минералды топырақтағы карта жыраларын жөндеу; </w:t>
      </w:r>
    </w:p>
    <w:p>
      <w:pPr>
        <w:spacing w:after="0"/>
        <w:ind w:left="0"/>
        <w:jc w:val="both"/>
      </w:pPr>
      <w:r>
        <w:rPr>
          <w:rFonts w:ascii="Times New Roman"/>
          <w:b w:val="false"/>
          <w:i w:val="false"/>
          <w:color w:val="000000"/>
          <w:sz w:val="28"/>
        </w:rPr>
        <w:t>
      жобалау және олардың еңістерін бекіту;</w:t>
      </w:r>
    </w:p>
    <w:p>
      <w:pPr>
        <w:spacing w:after="0"/>
        <w:ind w:left="0"/>
        <w:jc w:val="both"/>
      </w:pPr>
      <w:r>
        <w:rPr>
          <w:rFonts w:ascii="Times New Roman"/>
          <w:b w:val="false"/>
          <w:i w:val="false"/>
          <w:color w:val="000000"/>
          <w:sz w:val="28"/>
        </w:rPr>
        <w:t>
      жұмыс процесінде кездесетін томарларды, ағаш оқпандарын шығару.</w:t>
      </w:r>
    </w:p>
    <w:bookmarkStart w:name="z905" w:id="906"/>
    <w:p>
      <w:pPr>
        <w:spacing w:after="0"/>
        <w:ind w:left="0"/>
        <w:jc w:val="both"/>
      </w:pPr>
      <w:r>
        <w:rPr>
          <w:rFonts w:ascii="Times New Roman"/>
          <w:b w:val="false"/>
          <w:i w:val="false"/>
          <w:color w:val="000000"/>
          <w:sz w:val="28"/>
        </w:rPr>
        <w:t>
      607. Мыналарды:</w:t>
      </w:r>
    </w:p>
    <w:bookmarkEnd w:id="906"/>
    <w:p>
      <w:pPr>
        <w:spacing w:after="0"/>
        <w:ind w:left="0"/>
        <w:jc w:val="both"/>
      </w:pPr>
      <w:r>
        <w:rPr>
          <w:rFonts w:ascii="Times New Roman"/>
          <w:b w:val="false"/>
          <w:i w:val="false"/>
          <w:color w:val="000000"/>
          <w:sz w:val="28"/>
        </w:rPr>
        <w:t xml:space="preserve">
      топырақтың санатын, олардың қазудың ережесі мен тәсілдерін; </w:t>
      </w:r>
    </w:p>
    <w:p>
      <w:pPr>
        <w:spacing w:after="0"/>
        <w:ind w:left="0"/>
        <w:jc w:val="both"/>
      </w:pPr>
      <w:r>
        <w:rPr>
          <w:rFonts w:ascii="Times New Roman"/>
          <w:b w:val="false"/>
          <w:i w:val="false"/>
          <w:color w:val="000000"/>
          <w:sz w:val="28"/>
        </w:rPr>
        <w:t>
      қолмен қазу, арналардың барлық түрін, алғашқы траншеяларды, суқоймаларын жөндеу, олардың еңістерін жобалау және бекіту жөніндегі жұмыс өндірісінің ережесін;</w:t>
      </w:r>
    </w:p>
    <w:p>
      <w:pPr>
        <w:spacing w:after="0"/>
        <w:ind w:left="0"/>
        <w:jc w:val="both"/>
      </w:pPr>
      <w:r>
        <w:rPr>
          <w:rFonts w:ascii="Times New Roman"/>
          <w:b w:val="false"/>
          <w:i w:val="false"/>
          <w:color w:val="000000"/>
          <w:sz w:val="28"/>
        </w:rPr>
        <w:t>
      шаблондарды, құралдарды және құралдардың барлық түрін пайдалану ережесі мен тәсілдерін, оларды баптау және жөндеу ережесінбілуге тиіс.</w:t>
      </w:r>
    </w:p>
    <w:bookmarkStart w:name="z906" w:id="907"/>
    <w:p>
      <w:pPr>
        <w:spacing w:after="0"/>
        <w:ind w:left="0"/>
        <w:jc w:val="left"/>
      </w:pPr>
      <w:r>
        <w:rPr>
          <w:rFonts w:ascii="Times New Roman"/>
          <w:b/>
          <w:i w:val="false"/>
          <w:color w:val="000000"/>
        </w:rPr>
        <w:t xml:space="preserve"> 7-параграф. Шымтезек массасын қайнатушы, 4-разряд</w:t>
      </w:r>
    </w:p>
    <w:bookmarkEnd w:id="907"/>
    <w:bookmarkStart w:name="z907" w:id="908"/>
    <w:p>
      <w:pPr>
        <w:spacing w:after="0"/>
        <w:ind w:left="0"/>
        <w:jc w:val="both"/>
      </w:pPr>
      <w:r>
        <w:rPr>
          <w:rFonts w:ascii="Times New Roman"/>
          <w:b w:val="false"/>
          <w:i w:val="false"/>
          <w:color w:val="000000"/>
          <w:sz w:val="28"/>
        </w:rPr>
        <w:t>
      608. Жұмыс сипаттамасы:</w:t>
      </w:r>
    </w:p>
    <w:bookmarkEnd w:id="908"/>
    <w:p>
      <w:pPr>
        <w:spacing w:after="0"/>
        <w:ind w:left="0"/>
        <w:jc w:val="both"/>
      </w:pPr>
      <w:r>
        <w:rPr>
          <w:rFonts w:ascii="Times New Roman"/>
          <w:b w:val="false"/>
          <w:i w:val="false"/>
          <w:color w:val="000000"/>
          <w:sz w:val="28"/>
        </w:rPr>
        <w:t>
      шымтезек массасын қайнатудың технологиялық процесін жүргізу және реттеу;</w:t>
      </w:r>
    </w:p>
    <w:p>
      <w:pPr>
        <w:spacing w:after="0"/>
        <w:ind w:left="0"/>
        <w:jc w:val="both"/>
      </w:pPr>
      <w:r>
        <w:rPr>
          <w:rFonts w:ascii="Times New Roman"/>
          <w:b w:val="false"/>
          <w:i w:val="false"/>
          <w:color w:val="000000"/>
          <w:sz w:val="28"/>
        </w:rPr>
        <w:t>
      келіп түсетін шымтезек шикізаттарының сапасын тексеру;</w:t>
      </w:r>
    </w:p>
    <w:p>
      <w:pPr>
        <w:spacing w:after="0"/>
        <w:ind w:left="0"/>
        <w:jc w:val="both"/>
      </w:pPr>
      <w:r>
        <w:rPr>
          <w:rFonts w:ascii="Times New Roman"/>
          <w:b w:val="false"/>
          <w:i w:val="false"/>
          <w:color w:val="000000"/>
          <w:sz w:val="28"/>
        </w:rPr>
        <w:t>
      шымтезек шикізаттарын қоспалауыштарға бөлу;</w:t>
      </w:r>
    </w:p>
    <w:p>
      <w:pPr>
        <w:spacing w:after="0"/>
        <w:ind w:left="0"/>
        <w:jc w:val="both"/>
      </w:pPr>
      <w:r>
        <w:rPr>
          <w:rFonts w:ascii="Times New Roman"/>
          <w:b w:val="false"/>
          <w:i w:val="false"/>
          <w:color w:val="000000"/>
          <w:sz w:val="28"/>
        </w:rPr>
        <w:t>
      шымтезек шикізаттарын, суды, буды, эмульсияны оларды шығындау нормаларына сәйкес мөлшерлеу;</w:t>
      </w:r>
    </w:p>
    <w:p>
      <w:pPr>
        <w:spacing w:after="0"/>
        <w:ind w:left="0"/>
        <w:jc w:val="both"/>
      </w:pPr>
      <w:r>
        <w:rPr>
          <w:rFonts w:ascii="Times New Roman"/>
          <w:b w:val="false"/>
          <w:i w:val="false"/>
          <w:color w:val="000000"/>
          <w:sz w:val="28"/>
        </w:rPr>
        <w:t xml:space="preserve">
      шымтезек шикізаттарын дайындау жөніндегі механизмдерді: конвейерлерді, гидроараластырғыштарды, мөлшерлегіштерді, электр қозғалтқыштарды басқару; </w:t>
      </w:r>
    </w:p>
    <w:p>
      <w:pPr>
        <w:spacing w:after="0"/>
        <w:ind w:left="0"/>
        <w:jc w:val="both"/>
      </w:pPr>
      <w:r>
        <w:rPr>
          <w:rFonts w:ascii="Times New Roman"/>
          <w:b w:val="false"/>
          <w:i w:val="false"/>
          <w:color w:val="000000"/>
          <w:sz w:val="28"/>
        </w:rPr>
        <w:t>
      олардың жұмысын қадағалау;</w:t>
      </w:r>
    </w:p>
    <w:p>
      <w:pPr>
        <w:spacing w:after="0"/>
        <w:ind w:left="0"/>
        <w:jc w:val="both"/>
      </w:pPr>
      <w:r>
        <w:rPr>
          <w:rFonts w:ascii="Times New Roman"/>
          <w:b w:val="false"/>
          <w:i w:val="false"/>
          <w:color w:val="000000"/>
          <w:sz w:val="28"/>
        </w:rPr>
        <w:t>
      қызмет көрсететін жабдықтардың жұмысындағы жекелеген бұзушылықтарды жою.</w:t>
      </w:r>
    </w:p>
    <w:bookmarkStart w:name="z908" w:id="909"/>
    <w:p>
      <w:pPr>
        <w:spacing w:after="0"/>
        <w:ind w:left="0"/>
        <w:jc w:val="both"/>
      </w:pPr>
      <w:r>
        <w:rPr>
          <w:rFonts w:ascii="Times New Roman"/>
          <w:b w:val="false"/>
          <w:i w:val="false"/>
          <w:color w:val="000000"/>
          <w:sz w:val="28"/>
        </w:rPr>
        <w:t>
      609. Мыналарды:</w:t>
      </w:r>
    </w:p>
    <w:bookmarkEnd w:id="909"/>
    <w:p>
      <w:pPr>
        <w:spacing w:after="0"/>
        <w:ind w:left="0"/>
        <w:jc w:val="both"/>
      </w:pPr>
      <w:r>
        <w:rPr>
          <w:rFonts w:ascii="Times New Roman"/>
          <w:b w:val="false"/>
          <w:i w:val="false"/>
          <w:color w:val="000000"/>
          <w:sz w:val="28"/>
        </w:rPr>
        <w:t xml:space="preserve">
      келіп түсетін шымтезек шикізатының ботаникалық құрамын, оның ылғалдылығын айқындау әдістемесін; </w:t>
      </w:r>
    </w:p>
    <w:p>
      <w:pPr>
        <w:spacing w:after="0"/>
        <w:ind w:left="0"/>
        <w:jc w:val="both"/>
      </w:pPr>
      <w:r>
        <w:rPr>
          <w:rFonts w:ascii="Times New Roman"/>
          <w:b w:val="false"/>
          <w:i w:val="false"/>
          <w:color w:val="000000"/>
          <w:sz w:val="28"/>
        </w:rPr>
        <w:t>
      шымтезек массасының компоненттерін мөлшерлеу ережесін;</w:t>
      </w:r>
    </w:p>
    <w:p>
      <w:pPr>
        <w:spacing w:after="0"/>
        <w:ind w:left="0"/>
        <w:jc w:val="both"/>
      </w:pPr>
      <w:r>
        <w:rPr>
          <w:rFonts w:ascii="Times New Roman"/>
          <w:b w:val="false"/>
          <w:i w:val="false"/>
          <w:color w:val="000000"/>
          <w:sz w:val="28"/>
        </w:rPr>
        <w:t>
      қызмет көрсететін механизмдердің құрылғысын және жұмыс қағидаттарын, олардың жұмысындағы бұзушылықтарды жою тәсілдерін білуге тиіс.</w:t>
      </w:r>
    </w:p>
    <w:bookmarkStart w:name="z909" w:id="910"/>
    <w:p>
      <w:pPr>
        <w:spacing w:after="0"/>
        <w:ind w:left="0"/>
        <w:jc w:val="left"/>
      </w:pPr>
      <w:r>
        <w:rPr>
          <w:rFonts w:ascii="Times New Roman"/>
          <w:b/>
          <w:i w:val="false"/>
          <w:color w:val="000000"/>
        </w:rPr>
        <w:t xml:space="preserve"> 8-параграф. Кесекті шымтезекті шығару және қайта өңдеу жөніндегі машиналардың машинисі, 4-разряд</w:t>
      </w:r>
    </w:p>
    <w:bookmarkEnd w:id="910"/>
    <w:bookmarkStart w:name="z910" w:id="911"/>
    <w:p>
      <w:pPr>
        <w:spacing w:after="0"/>
        <w:ind w:left="0"/>
        <w:jc w:val="both"/>
      </w:pPr>
      <w:r>
        <w:rPr>
          <w:rFonts w:ascii="Times New Roman"/>
          <w:b w:val="false"/>
          <w:i w:val="false"/>
          <w:color w:val="000000"/>
          <w:sz w:val="28"/>
        </w:rPr>
        <w:t>
      610. Жұмыс сипаттамасы:</w:t>
      </w:r>
    </w:p>
    <w:bookmarkEnd w:id="911"/>
    <w:p>
      <w:pPr>
        <w:spacing w:after="0"/>
        <w:ind w:left="0"/>
        <w:jc w:val="both"/>
      </w:pPr>
      <w:r>
        <w:rPr>
          <w:rFonts w:ascii="Times New Roman"/>
          <w:b w:val="false"/>
          <w:i w:val="false"/>
          <w:color w:val="000000"/>
          <w:sz w:val="28"/>
        </w:rPr>
        <w:t>
      басқа механизмдермен бір кешенде жұмыс істейтін шымтезек шығаратын механизмдерді, шығарылған шымтезекті қалыптастыру және төсеу кезінде сыйымдылығы 9 текше метрге дейінгі кузовы бар төсеу машиналарын, кесекті шымтезекті тасымалдайтын және кептіретін машиналарды басқару;</w:t>
      </w:r>
    </w:p>
    <w:p>
      <w:pPr>
        <w:spacing w:after="0"/>
        <w:ind w:left="0"/>
        <w:jc w:val="both"/>
      </w:pPr>
      <w:r>
        <w:rPr>
          <w:rFonts w:ascii="Times New Roman"/>
          <w:b w:val="false"/>
          <w:i w:val="false"/>
          <w:color w:val="000000"/>
          <w:sz w:val="28"/>
        </w:rPr>
        <w:t>
      машиналар мен механизмдерге техникалық қызмет көрсету, олардың жекелеген тораптарын, агрегаттарын реттеу және оларды жұмысқа дайындау;</w:t>
      </w:r>
    </w:p>
    <w:p>
      <w:pPr>
        <w:spacing w:after="0"/>
        <w:ind w:left="0"/>
        <w:jc w:val="both"/>
      </w:pPr>
      <w:r>
        <w:rPr>
          <w:rFonts w:ascii="Times New Roman"/>
          <w:b w:val="false"/>
          <w:i w:val="false"/>
          <w:color w:val="000000"/>
          <w:sz w:val="28"/>
        </w:rPr>
        <w:t>
      қызмет көрсететін машиналардың, механизмдердің жұмыс режимін қадағалау, олардың жұмысындағы бұзушылықтарды анықтау және жою, жоспарлы-ескерту жөндеу жұмыстарына қатысу.</w:t>
      </w:r>
    </w:p>
    <w:bookmarkStart w:name="z911" w:id="912"/>
    <w:p>
      <w:pPr>
        <w:spacing w:after="0"/>
        <w:ind w:left="0"/>
        <w:jc w:val="both"/>
      </w:pPr>
      <w:r>
        <w:rPr>
          <w:rFonts w:ascii="Times New Roman"/>
          <w:b w:val="false"/>
          <w:i w:val="false"/>
          <w:color w:val="000000"/>
          <w:sz w:val="28"/>
        </w:rPr>
        <w:t>
      611. Мыналарды:</w:t>
      </w:r>
    </w:p>
    <w:bookmarkEnd w:id="912"/>
    <w:p>
      <w:pPr>
        <w:spacing w:after="0"/>
        <w:ind w:left="0"/>
        <w:jc w:val="both"/>
      </w:pPr>
      <w:r>
        <w:rPr>
          <w:rFonts w:ascii="Times New Roman"/>
          <w:b w:val="false"/>
          <w:i w:val="false"/>
          <w:color w:val="000000"/>
          <w:sz w:val="28"/>
        </w:rPr>
        <w:t xml:space="preserve">
      қызмет көрсететін машиналар мен механизмдердің құрылғысын, техникалық сипаттамасын және пайдалану ережесін; </w:t>
      </w:r>
    </w:p>
    <w:p>
      <w:pPr>
        <w:spacing w:after="0"/>
        <w:ind w:left="0"/>
        <w:jc w:val="both"/>
      </w:pPr>
      <w:r>
        <w:rPr>
          <w:rFonts w:ascii="Times New Roman"/>
          <w:b w:val="false"/>
          <w:i w:val="false"/>
          <w:color w:val="000000"/>
          <w:sz w:val="28"/>
        </w:rPr>
        <w:t>
      кесекті шымтезекті шығару және қайта өңдеу, оны кептіру алаңына төсеу, жинау, тасымалдау технологиясын;</w:t>
      </w:r>
    </w:p>
    <w:p>
      <w:pPr>
        <w:spacing w:after="0"/>
        <w:ind w:left="0"/>
        <w:jc w:val="both"/>
      </w:pPr>
      <w:r>
        <w:rPr>
          <w:rFonts w:ascii="Times New Roman"/>
          <w:b w:val="false"/>
          <w:i w:val="false"/>
          <w:color w:val="000000"/>
          <w:sz w:val="28"/>
        </w:rPr>
        <w:t>
      кесекті шымтезекті шығару және қайта өңдеу жөніндегі машиналар мен механизмдерді күту және техникалық қызмет көрсету ережесін, олардың жұмысындағы бұзушылықтарды жою;</w:t>
      </w:r>
    </w:p>
    <w:p>
      <w:pPr>
        <w:spacing w:after="0"/>
        <w:ind w:left="0"/>
        <w:jc w:val="both"/>
      </w:pPr>
      <w:r>
        <w:rPr>
          <w:rFonts w:ascii="Times New Roman"/>
          <w:b w:val="false"/>
          <w:i w:val="false"/>
          <w:color w:val="000000"/>
          <w:sz w:val="28"/>
        </w:rPr>
        <w:t>
      олардың жұмыстарына берілген режимдерде жекелеген тораптар мен агрегаттарды реттеу ережесін білуге тиіс.</w:t>
      </w:r>
    </w:p>
    <w:bookmarkStart w:name="z912" w:id="913"/>
    <w:p>
      <w:pPr>
        <w:spacing w:after="0"/>
        <w:ind w:left="0"/>
        <w:jc w:val="left"/>
      </w:pPr>
      <w:r>
        <w:rPr>
          <w:rFonts w:ascii="Times New Roman"/>
          <w:b/>
          <w:i w:val="false"/>
          <w:color w:val="000000"/>
        </w:rPr>
        <w:t xml:space="preserve"> 9-параграф. Кесекті шымтезекті шығару және қайта өңдеу жөніндегі машиналардың машинисі, 5-разряд</w:t>
      </w:r>
    </w:p>
    <w:bookmarkEnd w:id="913"/>
    <w:bookmarkStart w:name="z913" w:id="914"/>
    <w:p>
      <w:pPr>
        <w:spacing w:after="0"/>
        <w:ind w:left="0"/>
        <w:jc w:val="both"/>
      </w:pPr>
      <w:r>
        <w:rPr>
          <w:rFonts w:ascii="Times New Roman"/>
          <w:b w:val="false"/>
          <w:i w:val="false"/>
          <w:color w:val="000000"/>
          <w:sz w:val="28"/>
        </w:rPr>
        <w:t>
      612. Жұмыс сипаттамасы:</w:t>
      </w:r>
    </w:p>
    <w:bookmarkEnd w:id="914"/>
    <w:p>
      <w:pPr>
        <w:spacing w:after="0"/>
        <w:ind w:left="0"/>
        <w:jc w:val="both"/>
      </w:pPr>
      <w:r>
        <w:rPr>
          <w:rFonts w:ascii="Times New Roman"/>
          <w:b w:val="false"/>
          <w:i w:val="false"/>
          <w:color w:val="000000"/>
          <w:sz w:val="28"/>
        </w:rPr>
        <w:t>
      қатпарлы-қабатты тәсілмен кесекті шымтезекті шығару жөніндегі машиналарды, сыйымдылығы 9 текше метр және одан да артық кузовы бар төсеу машиналарын, шымтезек шығаратын машиналармен бір кешенде жұмыс істейтін механизмдер мен жетектерді, шымтезекті кесектерді жинау және шығару кезінде тасымалдағыш құралдарды басқару;</w:t>
      </w:r>
    </w:p>
    <w:p>
      <w:pPr>
        <w:spacing w:after="0"/>
        <w:ind w:left="0"/>
        <w:jc w:val="both"/>
      </w:pPr>
      <w:r>
        <w:rPr>
          <w:rFonts w:ascii="Times New Roman"/>
          <w:b w:val="false"/>
          <w:i w:val="false"/>
          <w:color w:val="000000"/>
          <w:sz w:val="28"/>
        </w:rPr>
        <w:t>
      машиналарға, механизмдерге техникалық қызмет көрсету, оларды реттеу, жұмысқа дайындау, жұмысындағы бұзушылықтарды анықтау және жою.</w:t>
      </w:r>
    </w:p>
    <w:bookmarkStart w:name="z914" w:id="915"/>
    <w:p>
      <w:pPr>
        <w:spacing w:after="0"/>
        <w:ind w:left="0"/>
        <w:jc w:val="both"/>
      </w:pPr>
      <w:r>
        <w:rPr>
          <w:rFonts w:ascii="Times New Roman"/>
          <w:b w:val="false"/>
          <w:i w:val="false"/>
          <w:color w:val="000000"/>
          <w:sz w:val="28"/>
        </w:rPr>
        <w:t>
      613. Мыналарды:</w:t>
      </w:r>
    </w:p>
    <w:bookmarkEnd w:id="915"/>
    <w:p>
      <w:pPr>
        <w:spacing w:after="0"/>
        <w:ind w:left="0"/>
        <w:jc w:val="both"/>
      </w:pPr>
      <w:r>
        <w:rPr>
          <w:rFonts w:ascii="Times New Roman"/>
          <w:b w:val="false"/>
          <w:i w:val="false"/>
          <w:color w:val="000000"/>
          <w:sz w:val="28"/>
        </w:rPr>
        <w:t>
      қызмет көрсететін машиналардың, механизмдердің, жетектердің, тасымалдағыш құралдардың конструкциясын, техникалық сипаттамасын, оларды пайдалану, техникалық қызмет көрсету, реттеу, жұмыстағы ақаулар мен бұзушылықтарды жою ережесін және нұсқаулығын;</w:t>
      </w:r>
    </w:p>
    <w:p>
      <w:pPr>
        <w:spacing w:after="0"/>
        <w:ind w:left="0"/>
        <w:jc w:val="both"/>
      </w:pPr>
      <w:r>
        <w:rPr>
          <w:rFonts w:ascii="Times New Roman"/>
          <w:b w:val="false"/>
          <w:i w:val="false"/>
          <w:color w:val="000000"/>
          <w:sz w:val="28"/>
        </w:rPr>
        <w:t xml:space="preserve">
      шымтезекті шығару, қайта өңдеу, төсеу, кептіру, жинау, тасымалдау жөніндегі жұмыстарды жүргізу ережесін; </w:t>
      </w:r>
    </w:p>
    <w:p>
      <w:pPr>
        <w:spacing w:after="0"/>
        <w:ind w:left="0"/>
        <w:jc w:val="both"/>
      </w:pPr>
      <w:r>
        <w:rPr>
          <w:rFonts w:ascii="Times New Roman"/>
          <w:b w:val="false"/>
          <w:i w:val="false"/>
          <w:color w:val="000000"/>
          <w:sz w:val="28"/>
        </w:rPr>
        <w:t>
      жанар-жағармай материалдарын шығындау нормаларын білуге тиіс.</w:t>
      </w:r>
    </w:p>
    <w:bookmarkStart w:name="z915" w:id="916"/>
    <w:p>
      <w:pPr>
        <w:spacing w:after="0"/>
        <w:ind w:left="0"/>
        <w:jc w:val="left"/>
      </w:pPr>
      <w:r>
        <w:rPr>
          <w:rFonts w:ascii="Times New Roman"/>
          <w:b/>
          <w:i w:val="false"/>
          <w:color w:val="000000"/>
        </w:rPr>
        <w:t xml:space="preserve"> 10-параграф. Фрезер шымтезегін шығару және қайта өндіру жөніндегі машиналардың машинисі, 4-разряд</w:t>
      </w:r>
    </w:p>
    <w:bookmarkEnd w:id="916"/>
    <w:bookmarkStart w:name="z916" w:id="917"/>
    <w:p>
      <w:pPr>
        <w:spacing w:after="0"/>
        <w:ind w:left="0"/>
        <w:jc w:val="both"/>
      </w:pPr>
      <w:r>
        <w:rPr>
          <w:rFonts w:ascii="Times New Roman"/>
          <w:b w:val="false"/>
          <w:i w:val="false"/>
          <w:color w:val="000000"/>
          <w:sz w:val="28"/>
        </w:rPr>
        <w:t>
      614. Жұмыс сипаттамасы:</w:t>
      </w:r>
    </w:p>
    <w:bookmarkEnd w:id="917"/>
    <w:p>
      <w:pPr>
        <w:spacing w:after="0"/>
        <w:ind w:left="0"/>
        <w:jc w:val="both"/>
      </w:pPr>
      <w:r>
        <w:rPr>
          <w:rFonts w:ascii="Times New Roman"/>
          <w:b w:val="false"/>
          <w:i w:val="false"/>
          <w:color w:val="000000"/>
          <w:sz w:val="28"/>
        </w:rPr>
        <w:t xml:space="preserve">
      тракторларды және тіркелгіш жабдықтарды: </w:t>
      </w:r>
    </w:p>
    <w:p>
      <w:pPr>
        <w:spacing w:after="0"/>
        <w:ind w:left="0"/>
        <w:jc w:val="both"/>
      </w:pPr>
      <w:r>
        <w:rPr>
          <w:rFonts w:ascii="Times New Roman"/>
          <w:b w:val="false"/>
          <w:i w:val="false"/>
          <w:color w:val="000000"/>
          <w:sz w:val="28"/>
        </w:rPr>
        <w:t xml:space="preserve">
      фрезер шымтезегін кептіру кезінде қармаушы ені 18 метрге дейінгі құлатқыштарды және қопсытқыштарда; </w:t>
      </w:r>
    </w:p>
    <w:p>
      <w:pPr>
        <w:spacing w:after="0"/>
        <w:ind w:left="0"/>
        <w:jc w:val="both"/>
      </w:pPr>
      <w:r>
        <w:rPr>
          <w:rFonts w:ascii="Times New Roman"/>
          <w:b w:val="false"/>
          <w:i w:val="false"/>
          <w:color w:val="000000"/>
          <w:sz w:val="28"/>
        </w:rPr>
        <w:t xml:space="preserve">
      берілген тереңдікке шымтезек қабаттарын фрезерлеу кезінде қармаушы ені 6 метрге дейінгі фрезбарабандарды; </w:t>
      </w:r>
    </w:p>
    <w:p>
      <w:pPr>
        <w:spacing w:after="0"/>
        <w:ind w:left="0"/>
        <w:jc w:val="both"/>
      </w:pPr>
      <w:r>
        <w:rPr>
          <w:rFonts w:ascii="Times New Roman"/>
          <w:b w:val="false"/>
          <w:i w:val="false"/>
          <w:color w:val="000000"/>
          <w:sz w:val="28"/>
        </w:rPr>
        <w:t>
      минералдық компоненттерді тиеу және себу машиналарын басқару;</w:t>
      </w:r>
    </w:p>
    <w:p>
      <w:pPr>
        <w:spacing w:after="0"/>
        <w:ind w:left="0"/>
        <w:jc w:val="both"/>
      </w:pPr>
      <w:r>
        <w:rPr>
          <w:rFonts w:ascii="Times New Roman"/>
          <w:b w:val="false"/>
          <w:i w:val="false"/>
          <w:color w:val="000000"/>
          <w:sz w:val="28"/>
        </w:rPr>
        <w:t>
      қызмет көрсететін машиналардың жұмыс механизмін реттеу, тіркегіш жабдықтарды тіркеу ағыту;</w:t>
      </w:r>
    </w:p>
    <w:p>
      <w:pPr>
        <w:spacing w:after="0"/>
        <w:ind w:left="0"/>
        <w:jc w:val="both"/>
      </w:pPr>
      <w:r>
        <w:rPr>
          <w:rFonts w:ascii="Times New Roman"/>
          <w:b w:val="false"/>
          <w:i w:val="false"/>
          <w:color w:val="000000"/>
          <w:sz w:val="28"/>
        </w:rPr>
        <w:t xml:space="preserve">
      басқарылатын тракторларға және тіркелетін жабдықтарға техникалық қызмет көрсету, </w:t>
      </w:r>
    </w:p>
    <w:p>
      <w:pPr>
        <w:spacing w:after="0"/>
        <w:ind w:left="0"/>
        <w:jc w:val="both"/>
      </w:pPr>
      <w:r>
        <w:rPr>
          <w:rFonts w:ascii="Times New Roman"/>
          <w:b w:val="false"/>
          <w:i w:val="false"/>
          <w:color w:val="000000"/>
          <w:sz w:val="28"/>
        </w:rPr>
        <w:t xml:space="preserve">
      олардың жүйелері мен тораптарының дұрыстығын тексеру, </w:t>
      </w:r>
    </w:p>
    <w:p>
      <w:pPr>
        <w:spacing w:after="0"/>
        <w:ind w:left="0"/>
        <w:jc w:val="both"/>
      </w:pPr>
      <w:r>
        <w:rPr>
          <w:rFonts w:ascii="Times New Roman"/>
          <w:b w:val="false"/>
          <w:i w:val="false"/>
          <w:color w:val="000000"/>
          <w:sz w:val="28"/>
        </w:rPr>
        <w:t xml:space="preserve">
      жанар-жағармай және басқа материалдар құю, </w:t>
      </w:r>
    </w:p>
    <w:p>
      <w:pPr>
        <w:spacing w:after="0"/>
        <w:ind w:left="0"/>
        <w:jc w:val="both"/>
      </w:pPr>
      <w:r>
        <w:rPr>
          <w:rFonts w:ascii="Times New Roman"/>
          <w:b w:val="false"/>
          <w:i w:val="false"/>
          <w:color w:val="000000"/>
          <w:sz w:val="28"/>
        </w:rPr>
        <w:t xml:space="preserve">
      жұмыста кездесетін ұсақ бұзушылықтарды жою, </w:t>
      </w:r>
    </w:p>
    <w:p>
      <w:pPr>
        <w:spacing w:after="0"/>
        <w:ind w:left="0"/>
        <w:jc w:val="both"/>
      </w:pPr>
      <w:r>
        <w:rPr>
          <w:rFonts w:ascii="Times New Roman"/>
          <w:b w:val="false"/>
          <w:i w:val="false"/>
          <w:color w:val="000000"/>
          <w:sz w:val="28"/>
        </w:rPr>
        <w:t>
      жоспарлы-ескерту жөндеу жұмыстарына қатысу.</w:t>
      </w:r>
    </w:p>
    <w:bookmarkStart w:name="z917" w:id="918"/>
    <w:p>
      <w:pPr>
        <w:spacing w:after="0"/>
        <w:ind w:left="0"/>
        <w:jc w:val="both"/>
      </w:pPr>
      <w:r>
        <w:rPr>
          <w:rFonts w:ascii="Times New Roman"/>
          <w:b w:val="false"/>
          <w:i w:val="false"/>
          <w:color w:val="000000"/>
          <w:sz w:val="28"/>
        </w:rPr>
        <w:t>
      615. Мыналарды:</w:t>
      </w:r>
    </w:p>
    <w:bookmarkEnd w:id="918"/>
    <w:p>
      <w:pPr>
        <w:spacing w:after="0"/>
        <w:ind w:left="0"/>
        <w:jc w:val="both"/>
      </w:pPr>
      <w:r>
        <w:rPr>
          <w:rFonts w:ascii="Times New Roman"/>
          <w:b w:val="false"/>
          <w:i w:val="false"/>
          <w:color w:val="000000"/>
          <w:sz w:val="28"/>
        </w:rPr>
        <w:t xml:space="preserve">
      қызмет көрсетілетін тракторлардың, тіркегіш жабдықтардың құрылғысын және техникалық сипаттамасын, </w:t>
      </w:r>
    </w:p>
    <w:p>
      <w:pPr>
        <w:spacing w:after="0"/>
        <w:ind w:left="0"/>
        <w:jc w:val="both"/>
      </w:pPr>
      <w:r>
        <w:rPr>
          <w:rFonts w:ascii="Times New Roman"/>
          <w:b w:val="false"/>
          <w:i w:val="false"/>
          <w:color w:val="000000"/>
          <w:sz w:val="28"/>
        </w:rPr>
        <w:t>
      оларды пайдалану жөніндегі ережелер мен нұсқаулықтарды;</w:t>
      </w:r>
    </w:p>
    <w:p>
      <w:pPr>
        <w:spacing w:after="0"/>
        <w:ind w:left="0"/>
        <w:jc w:val="both"/>
      </w:pPr>
      <w:r>
        <w:rPr>
          <w:rFonts w:ascii="Times New Roman"/>
          <w:b w:val="false"/>
          <w:i w:val="false"/>
          <w:color w:val="000000"/>
          <w:sz w:val="28"/>
        </w:rPr>
        <w:t>
      тракторларды және тіркегіш жабдықтарды басқару кезінде технологиялық жұмыстарды жүргізу ережесін;</w:t>
      </w:r>
    </w:p>
    <w:p>
      <w:pPr>
        <w:spacing w:after="0"/>
        <w:ind w:left="0"/>
        <w:jc w:val="both"/>
      </w:pPr>
      <w:r>
        <w:rPr>
          <w:rFonts w:ascii="Times New Roman"/>
          <w:b w:val="false"/>
          <w:i w:val="false"/>
          <w:color w:val="000000"/>
          <w:sz w:val="28"/>
        </w:rPr>
        <w:t>
      минералдық компоненттерді себу нормасын;</w:t>
      </w:r>
    </w:p>
    <w:p>
      <w:pPr>
        <w:spacing w:after="0"/>
        <w:ind w:left="0"/>
        <w:jc w:val="both"/>
      </w:pPr>
      <w:r>
        <w:rPr>
          <w:rFonts w:ascii="Times New Roman"/>
          <w:b w:val="false"/>
          <w:i w:val="false"/>
          <w:color w:val="000000"/>
          <w:sz w:val="28"/>
        </w:rPr>
        <w:t>
      шымтезекті кептірудің, шымтезек қабаттарын фрезерлеудің технологиялық жүйесін;</w:t>
      </w:r>
    </w:p>
    <w:p>
      <w:pPr>
        <w:spacing w:after="0"/>
        <w:ind w:left="0"/>
        <w:jc w:val="both"/>
      </w:pPr>
      <w:r>
        <w:rPr>
          <w:rFonts w:ascii="Times New Roman"/>
          <w:b w:val="false"/>
          <w:i w:val="false"/>
          <w:color w:val="000000"/>
          <w:sz w:val="28"/>
        </w:rPr>
        <w:t xml:space="preserve">
      жанар-жағармай шығыстарының нормаларын; </w:t>
      </w:r>
    </w:p>
    <w:p>
      <w:pPr>
        <w:spacing w:after="0"/>
        <w:ind w:left="0"/>
        <w:jc w:val="both"/>
      </w:pPr>
      <w:r>
        <w:rPr>
          <w:rFonts w:ascii="Times New Roman"/>
          <w:b w:val="false"/>
          <w:i w:val="false"/>
          <w:color w:val="000000"/>
          <w:sz w:val="28"/>
        </w:rPr>
        <w:t>
      слесарьлық істі білуге тиіс.</w:t>
      </w:r>
    </w:p>
    <w:bookmarkStart w:name="z918" w:id="919"/>
    <w:p>
      <w:pPr>
        <w:spacing w:after="0"/>
        <w:ind w:left="0"/>
        <w:jc w:val="left"/>
      </w:pPr>
      <w:r>
        <w:rPr>
          <w:rFonts w:ascii="Times New Roman"/>
          <w:b/>
          <w:i w:val="false"/>
          <w:color w:val="000000"/>
        </w:rPr>
        <w:t xml:space="preserve"> 11-параграф. Фрезер шымтезегін шығару және қайта өндіру жөніндегі машиналардың машинисі, 5-разряд</w:t>
      </w:r>
    </w:p>
    <w:bookmarkEnd w:id="919"/>
    <w:bookmarkStart w:name="z919" w:id="920"/>
    <w:p>
      <w:pPr>
        <w:spacing w:after="0"/>
        <w:ind w:left="0"/>
        <w:jc w:val="both"/>
      </w:pPr>
      <w:r>
        <w:rPr>
          <w:rFonts w:ascii="Times New Roman"/>
          <w:b w:val="false"/>
          <w:i w:val="false"/>
          <w:color w:val="000000"/>
          <w:sz w:val="28"/>
        </w:rPr>
        <w:t>
      616. Жұмыс сипаттамасы:</w:t>
      </w:r>
    </w:p>
    <w:bookmarkEnd w:id="920"/>
    <w:p>
      <w:pPr>
        <w:spacing w:after="0"/>
        <w:ind w:left="0"/>
        <w:jc w:val="both"/>
      </w:pPr>
      <w:r>
        <w:rPr>
          <w:rFonts w:ascii="Times New Roman"/>
          <w:b w:val="false"/>
          <w:i w:val="false"/>
          <w:color w:val="000000"/>
          <w:sz w:val="28"/>
        </w:rPr>
        <w:t>
      өздігінен жүретін және пневматикалық құлатқыштарды;</w:t>
      </w:r>
    </w:p>
    <w:p>
      <w:pPr>
        <w:spacing w:after="0"/>
        <w:ind w:left="0"/>
        <w:jc w:val="both"/>
      </w:pPr>
      <w:r>
        <w:rPr>
          <w:rFonts w:ascii="Times New Roman"/>
          <w:b w:val="false"/>
          <w:i w:val="false"/>
          <w:color w:val="000000"/>
          <w:sz w:val="28"/>
        </w:rPr>
        <w:t>
      өздігінен жүретін өздігінен түсіретін престерді, тіркелетін және аспалы жабдықтары бар тракторларды;</w:t>
      </w:r>
    </w:p>
    <w:p>
      <w:pPr>
        <w:spacing w:after="0"/>
        <w:ind w:left="0"/>
        <w:jc w:val="both"/>
      </w:pPr>
      <w:r>
        <w:rPr>
          <w:rFonts w:ascii="Times New Roman"/>
          <w:b w:val="false"/>
          <w:i w:val="false"/>
          <w:color w:val="000000"/>
          <w:sz w:val="28"/>
        </w:rPr>
        <w:t xml:space="preserve">
      қармаушы ені 18 метрден артық құлатқыштар мен қопсытқыштарды; </w:t>
      </w:r>
    </w:p>
    <w:p>
      <w:pPr>
        <w:spacing w:after="0"/>
        <w:ind w:left="0"/>
        <w:jc w:val="both"/>
      </w:pPr>
      <w:r>
        <w:rPr>
          <w:rFonts w:ascii="Times New Roman"/>
          <w:b w:val="false"/>
          <w:i w:val="false"/>
          <w:color w:val="000000"/>
          <w:sz w:val="28"/>
        </w:rPr>
        <w:t xml:space="preserve">
      сыйымдылығы 14 текше метрге дейінгі бункері бар жинағыш машиналарды; </w:t>
      </w:r>
    </w:p>
    <w:p>
      <w:pPr>
        <w:spacing w:after="0"/>
        <w:ind w:left="0"/>
        <w:jc w:val="both"/>
      </w:pPr>
      <w:r>
        <w:rPr>
          <w:rFonts w:ascii="Times New Roman"/>
          <w:b w:val="false"/>
          <w:i w:val="false"/>
          <w:color w:val="000000"/>
          <w:sz w:val="28"/>
        </w:rPr>
        <w:t xml:space="preserve">
      шымтезек төсемдерін бумаға престеу жөніндегі машинаны; </w:t>
      </w:r>
    </w:p>
    <w:p>
      <w:pPr>
        <w:spacing w:after="0"/>
        <w:ind w:left="0"/>
        <w:jc w:val="both"/>
      </w:pPr>
      <w:r>
        <w:rPr>
          <w:rFonts w:ascii="Times New Roman"/>
          <w:b w:val="false"/>
          <w:i w:val="false"/>
          <w:color w:val="000000"/>
          <w:sz w:val="28"/>
        </w:rPr>
        <w:t xml:space="preserve">
      тіркелген құлатқыштармен біріккен қармаушы ені 6-дан 9 метрге дейінгі фрезбарабандарды; </w:t>
      </w:r>
    </w:p>
    <w:p>
      <w:pPr>
        <w:spacing w:after="0"/>
        <w:ind w:left="0"/>
        <w:jc w:val="both"/>
      </w:pPr>
      <w:r>
        <w:rPr>
          <w:rFonts w:ascii="Times New Roman"/>
          <w:b w:val="false"/>
          <w:i w:val="false"/>
          <w:color w:val="000000"/>
          <w:sz w:val="28"/>
        </w:rPr>
        <w:t xml:space="preserve">
      қозғалтқыш қуаты 58,9 киловатқа (80 ат күші) дейінгі трактордың көмегімен шымтезекті аммиакты сұйықтықпен байыту жөніндегі машиналарды; </w:t>
      </w:r>
    </w:p>
    <w:p>
      <w:pPr>
        <w:spacing w:after="0"/>
        <w:ind w:left="0"/>
        <w:jc w:val="both"/>
      </w:pPr>
      <w:r>
        <w:rPr>
          <w:rFonts w:ascii="Times New Roman"/>
          <w:b w:val="false"/>
          <w:i w:val="false"/>
          <w:color w:val="000000"/>
          <w:sz w:val="28"/>
        </w:rPr>
        <w:t>
      механикаландырылған іріктеу және үйілмелерден шымтезектің сынамаларын орташалау жабдықтарын басқару;</w:t>
      </w:r>
    </w:p>
    <w:p>
      <w:pPr>
        <w:spacing w:after="0"/>
        <w:ind w:left="0"/>
        <w:jc w:val="both"/>
      </w:pPr>
      <w:r>
        <w:rPr>
          <w:rFonts w:ascii="Times New Roman"/>
          <w:b w:val="false"/>
          <w:i w:val="false"/>
          <w:color w:val="000000"/>
          <w:sz w:val="28"/>
        </w:rPr>
        <w:t>
      өздігінен жүретін керуенделген машиналарды басқару;</w:t>
      </w:r>
    </w:p>
    <w:p>
      <w:pPr>
        <w:spacing w:after="0"/>
        <w:ind w:left="0"/>
        <w:jc w:val="both"/>
      </w:pPr>
      <w:r>
        <w:rPr>
          <w:rFonts w:ascii="Times New Roman"/>
          <w:b w:val="false"/>
          <w:i w:val="false"/>
          <w:color w:val="000000"/>
          <w:sz w:val="28"/>
        </w:rPr>
        <w:t>
      басқарылатын машиналарға, механизмдерге техникалық қызмет көрсету, оларды жұмысқа дайындау;</w:t>
      </w:r>
    </w:p>
    <w:p>
      <w:pPr>
        <w:spacing w:after="0"/>
        <w:ind w:left="0"/>
        <w:jc w:val="both"/>
      </w:pPr>
      <w:r>
        <w:rPr>
          <w:rFonts w:ascii="Times New Roman"/>
          <w:b w:val="false"/>
          <w:i w:val="false"/>
          <w:color w:val="000000"/>
          <w:sz w:val="28"/>
        </w:rPr>
        <w:t>
      берілген жұмыс режиміне сәйкес оларды жұмысқа дайындау, жұмыстағы бұзушылықтарды анықтау және жою;</w:t>
      </w:r>
    </w:p>
    <w:p>
      <w:pPr>
        <w:spacing w:after="0"/>
        <w:ind w:left="0"/>
        <w:jc w:val="both"/>
      </w:pPr>
      <w:r>
        <w:rPr>
          <w:rFonts w:ascii="Times New Roman"/>
          <w:b w:val="false"/>
          <w:i w:val="false"/>
          <w:color w:val="000000"/>
          <w:sz w:val="28"/>
        </w:rPr>
        <w:t>
      жоспарлау-ескерту жөндеу жұмыстарына қатысу.</w:t>
      </w:r>
    </w:p>
    <w:bookmarkStart w:name="z920" w:id="921"/>
    <w:p>
      <w:pPr>
        <w:spacing w:after="0"/>
        <w:ind w:left="0"/>
        <w:jc w:val="both"/>
      </w:pPr>
      <w:r>
        <w:rPr>
          <w:rFonts w:ascii="Times New Roman"/>
          <w:b w:val="false"/>
          <w:i w:val="false"/>
          <w:color w:val="000000"/>
          <w:sz w:val="28"/>
        </w:rPr>
        <w:t>
      617. Мыналарды:</w:t>
      </w:r>
    </w:p>
    <w:bookmarkEnd w:id="921"/>
    <w:p>
      <w:pPr>
        <w:spacing w:after="0"/>
        <w:ind w:left="0"/>
        <w:jc w:val="both"/>
      </w:pPr>
      <w:r>
        <w:rPr>
          <w:rFonts w:ascii="Times New Roman"/>
          <w:b w:val="false"/>
          <w:i w:val="false"/>
          <w:color w:val="000000"/>
          <w:sz w:val="28"/>
        </w:rPr>
        <w:t>
      фрезер шымтезегін шығару және өңдеу жөнінде қызмет көрсететін машиналардың құрылғысы мен техникалық сипаттамасын және оларды пайдалану жөніндегі нұсқаулықты;</w:t>
      </w:r>
    </w:p>
    <w:p>
      <w:pPr>
        <w:spacing w:after="0"/>
        <w:ind w:left="0"/>
        <w:jc w:val="both"/>
      </w:pPr>
      <w:r>
        <w:rPr>
          <w:rFonts w:ascii="Times New Roman"/>
          <w:b w:val="false"/>
          <w:i w:val="false"/>
          <w:color w:val="000000"/>
          <w:sz w:val="28"/>
        </w:rPr>
        <w:t xml:space="preserve">
      жұмыстың технологиялық схемасын, жұмыстардың циклдық кестесін; </w:t>
      </w:r>
    </w:p>
    <w:p>
      <w:pPr>
        <w:spacing w:after="0"/>
        <w:ind w:left="0"/>
        <w:jc w:val="both"/>
      </w:pPr>
      <w:r>
        <w:rPr>
          <w:rFonts w:ascii="Times New Roman"/>
          <w:b w:val="false"/>
          <w:i w:val="false"/>
          <w:color w:val="000000"/>
          <w:sz w:val="28"/>
        </w:rPr>
        <w:t>
      орындалатын жұмыстың сипаттамасына сәйкес фрезер шымтезегін шығару және қайта өңдеу жөніндегі машиналарға қызмет көрсету ережесін;</w:t>
      </w:r>
    </w:p>
    <w:p>
      <w:pPr>
        <w:spacing w:after="0"/>
        <w:ind w:left="0"/>
        <w:jc w:val="both"/>
      </w:pPr>
      <w:r>
        <w:rPr>
          <w:rFonts w:ascii="Times New Roman"/>
          <w:b w:val="false"/>
          <w:i w:val="false"/>
          <w:color w:val="000000"/>
          <w:sz w:val="28"/>
        </w:rPr>
        <w:t xml:space="preserve">
      тіркелетін жабдықтардың шектен тыс жүктемесін; </w:t>
      </w:r>
    </w:p>
    <w:p>
      <w:pPr>
        <w:spacing w:after="0"/>
        <w:ind w:left="0"/>
        <w:jc w:val="both"/>
      </w:pPr>
      <w:r>
        <w:rPr>
          <w:rFonts w:ascii="Times New Roman"/>
          <w:b w:val="false"/>
          <w:i w:val="false"/>
          <w:color w:val="000000"/>
          <w:sz w:val="28"/>
        </w:rPr>
        <w:t xml:space="preserve">
      жиналатын шымтезектің ылғалдылық нормасын; </w:t>
      </w:r>
    </w:p>
    <w:p>
      <w:pPr>
        <w:spacing w:after="0"/>
        <w:ind w:left="0"/>
        <w:jc w:val="both"/>
      </w:pPr>
      <w:r>
        <w:rPr>
          <w:rFonts w:ascii="Times New Roman"/>
          <w:b w:val="false"/>
          <w:i w:val="false"/>
          <w:color w:val="000000"/>
          <w:sz w:val="28"/>
        </w:rPr>
        <w:t xml:space="preserve">
      шымтезектің циклдік жинауға байланысты аммиакты судың берілу нормаларын; </w:t>
      </w:r>
    </w:p>
    <w:p>
      <w:pPr>
        <w:spacing w:after="0"/>
        <w:ind w:left="0"/>
        <w:jc w:val="both"/>
      </w:pPr>
      <w:r>
        <w:rPr>
          <w:rFonts w:ascii="Times New Roman"/>
          <w:b w:val="false"/>
          <w:i w:val="false"/>
          <w:color w:val="000000"/>
          <w:sz w:val="28"/>
        </w:rPr>
        <w:t>
      орналастыру схемасын, фрезер шымтезегінің қатарларының өлшемін және олардың арасындағы арақашықтықты білуге тиіс.</w:t>
      </w:r>
    </w:p>
    <w:bookmarkStart w:name="z921" w:id="922"/>
    <w:p>
      <w:pPr>
        <w:spacing w:after="0"/>
        <w:ind w:left="0"/>
        <w:jc w:val="left"/>
      </w:pPr>
      <w:r>
        <w:rPr>
          <w:rFonts w:ascii="Times New Roman"/>
          <w:b/>
          <w:i w:val="false"/>
          <w:color w:val="000000"/>
        </w:rPr>
        <w:t xml:space="preserve"> 12-параграф. Фрезер шымтезегін шығару және қайта өндіру жөніндегі машиналардың машинисі, 6-разряд</w:t>
      </w:r>
    </w:p>
    <w:bookmarkEnd w:id="922"/>
    <w:bookmarkStart w:name="z922" w:id="923"/>
    <w:p>
      <w:pPr>
        <w:spacing w:after="0"/>
        <w:ind w:left="0"/>
        <w:jc w:val="both"/>
      </w:pPr>
      <w:r>
        <w:rPr>
          <w:rFonts w:ascii="Times New Roman"/>
          <w:b w:val="false"/>
          <w:i w:val="false"/>
          <w:color w:val="000000"/>
          <w:sz w:val="28"/>
        </w:rPr>
        <w:t>
      618. Жұмыс сипаттамасы:</w:t>
      </w:r>
    </w:p>
    <w:bookmarkEnd w:id="923"/>
    <w:p>
      <w:pPr>
        <w:spacing w:after="0"/>
        <w:ind w:left="0"/>
        <w:jc w:val="both"/>
      </w:pPr>
      <w:r>
        <w:rPr>
          <w:rFonts w:ascii="Times New Roman"/>
          <w:b w:val="false"/>
          <w:i w:val="false"/>
          <w:color w:val="000000"/>
          <w:sz w:val="28"/>
        </w:rPr>
        <w:t>
      өздігінен жүретін пневможинағыш комбайндарды;</w:t>
      </w:r>
    </w:p>
    <w:p>
      <w:pPr>
        <w:spacing w:after="0"/>
        <w:ind w:left="0"/>
        <w:jc w:val="both"/>
      </w:pPr>
      <w:r>
        <w:rPr>
          <w:rFonts w:ascii="Times New Roman"/>
          <w:b w:val="false"/>
          <w:i w:val="false"/>
          <w:color w:val="000000"/>
          <w:sz w:val="28"/>
        </w:rPr>
        <w:t>
      қайта тиейтін жинағыш машиналарды;</w:t>
      </w:r>
    </w:p>
    <w:p>
      <w:pPr>
        <w:spacing w:after="0"/>
        <w:ind w:left="0"/>
        <w:jc w:val="both"/>
      </w:pPr>
      <w:r>
        <w:rPr>
          <w:rFonts w:ascii="Times New Roman"/>
          <w:b w:val="false"/>
          <w:i w:val="false"/>
          <w:color w:val="000000"/>
          <w:sz w:val="28"/>
        </w:rPr>
        <w:t>
      қармаушы ені үлкейтілген фрезер барабаны немесе фрезер-құлатқышы бар құрамды жинағыш машиналарды;</w:t>
      </w:r>
    </w:p>
    <w:p>
      <w:pPr>
        <w:spacing w:after="0"/>
        <w:ind w:left="0"/>
        <w:jc w:val="both"/>
      </w:pPr>
      <w:r>
        <w:rPr>
          <w:rFonts w:ascii="Times New Roman"/>
          <w:b w:val="false"/>
          <w:i w:val="false"/>
          <w:color w:val="000000"/>
          <w:sz w:val="28"/>
        </w:rPr>
        <w:t>
      тіркелетін және аспалы жабдықтары бар тракторларды;</w:t>
      </w:r>
    </w:p>
    <w:p>
      <w:pPr>
        <w:spacing w:after="0"/>
        <w:ind w:left="0"/>
        <w:jc w:val="both"/>
      </w:pPr>
      <w:r>
        <w:rPr>
          <w:rFonts w:ascii="Times New Roman"/>
          <w:b w:val="false"/>
          <w:i w:val="false"/>
          <w:color w:val="000000"/>
          <w:sz w:val="28"/>
        </w:rPr>
        <w:t xml:space="preserve">
      пневматикалық жинағыш машиналарды, </w:t>
      </w:r>
    </w:p>
    <w:p>
      <w:pPr>
        <w:spacing w:after="0"/>
        <w:ind w:left="0"/>
        <w:jc w:val="both"/>
      </w:pPr>
      <w:r>
        <w:rPr>
          <w:rFonts w:ascii="Times New Roman"/>
          <w:b w:val="false"/>
          <w:i w:val="false"/>
          <w:color w:val="000000"/>
          <w:sz w:val="28"/>
        </w:rPr>
        <w:t xml:space="preserve">
      сыйымдылығы 14 текше метрден артық бункері бар жинағыш машиналарды; </w:t>
      </w:r>
    </w:p>
    <w:p>
      <w:pPr>
        <w:spacing w:after="0"/>
        <w:ind w:left="0"/>
        <w:jc w:val="both"/>
      </w:pPr>
      <w:r>
        <w:rPr>
          <w:rFonts w:ascii="Times New Roman"/>
          <w:b w:val="false"/>
          <w:i w:val="false"/>
          <w:color w:val="000000"/>
          <w:sz w:val="28"/>
        </w:rPr>
        <w:t>
      фрезер-құлатқыштарды, қармаушы ені 9метр және одан артық фрезбарабандарды;</w:t>
      </w:r>
    </w:p>
    <w:p>
      <w:pPr>
        <w:spacing w:after="0"/>
        <w:ind w:left="0"/>
        <w:jc w:val="both"/>
      </w:pPr>
      <w:r>
        <w:rPr>
          <w:rFonts w:ascii="Times New Roman"/>
          <w:b w:val="false"/>
          <w:i w:val="false"/>
          <w:color w:val="000000"/>
          <w:sz w:val="28"/>
        </w:rPr>
        <w:t>
      қозғалтқыш күші 58,9 киловаттан (80 ат күші) артық трактордың көмегімен шымтезекті аммиак сұйықтығымен байыту машиналарын басқару;</w:t>
      </w:r>
    </w:p>
    <w:p>
      <w:pPr>
        <w:spacing w:after="0"/>
        <w:ind w:left="0"/>
        <w:jc w:val="both"/>
      </w:pPr>
      <w:r>
        <w:rPr>
          <w:rFonts w:ascii="Times New Roman"/>
          <w:b w:val="false"/>
          <w:i w:val="false"/>
          <w:color w:val="000000"/>
          <w:sz w:val="28"/>
        </w:rPr>
        <w:t>
      технологиялық жұмыстарды орындау және орындалатын жұмыстарға сәйкес қызмет көрсететін машиналар мен механизмдерді реттеу.</w:t>
      </w:r>
    </w:p>
    <w:bookmarkStart w:name="z923" w:id="924"/>
    <w:p>
      <w:pPr>
        <w:spacing w:after="0"/>
        <w:ind w:left="0"/>
        <w:jc w:val="both"/>
      </w:pPr>
      <w:r>
        <w:rPr>
          <w:rFonts w:ascii="Times New Roman"/>
          <w:b w:val="false"/>
          <w:i w:val="false"/>
          <w:color w:val="000000"/>
          <w:sz w:val="28"/>
        </w:rPr>
        <w:t>
      619. Мыналарды:</w:t>
      </w:r>
    </w:p>
    <w:bookmarkEnd w:id="924"/>
    <w:p>
      <w:pPr>
        <w:spacing w:after="0"/>
        <w:ind w:left="0"/>
        <w:jc w:val="both"/>
      </w:pPr>
      <w:r>
        <w:rPr>
          <w:rFonts w:ascii="Times New Roman"/>
          <w:b w:val="false"/>
          <w:i w:val="false"/>
          <w:color w:val="000000"/>
          <w:sz w:val="28"/>
        </w:rPr>
        <w:t>
      фрезер шымтезегін шығару және қайта өңдеу машиналарының конструктивтік ерекшеліктерін және олардың жұмысының технологиялық тәсілін;</w:t>
      </w:r>
    </w:p>
    <w:p>
      <w:pPr>
        <w:spacing w:after="0"/>
        <w:ind w:left="0"/>
        <w:jc w:val="both"/>
      </w:pPr>
      <w:r>
        <w:rPr>
          <w:rFonts w:ascii="Times New Roman"/>
          <w:b w:val="false"/>
          <w:i w:val="false"/>
          <w:color w:val="000000"/>
          <w:sz w:val="28"/>
        </w:rPr>
        <w:t>
      тіркелетін жабдықтардың шектен тыс жүктемелерін;</w:t>
      </w:r>
    </w:p>
    <w:p>
      <w:pPr>
        <w:spacing w:after="0"/>
        <w:ind w:left="0"/>
        <w:jc w:val="both"/>
      </w:pPr>
      <w:r>
        <w:rPr>
          <w:rFonts w:ascii="Times New Roman"/>
          <w:b w:val="false"/>
          <w:i w:val="false"/>
          <w:color w:val="000000"/>
          <w:sz w:val="28"/>
        </w:rPr>
        <w:t>
      шымтезекті шығару жөнінде технологиялық жұмыстарды орындау тәсілдерін;</w:t>
      </w:r>
    </w:p>
    <w:p>
      <w:pPr>
        <w:spacing w:after="0"/>
        <w:ind w:left="0"/>
        <w:jc w:val="both"/>
      </w:pPr>
      <w:r>
        <w:rPr>
          <w:rFonts w:ascii="Times New Roman"/>
          <w:b w:val="false"/>
          <w:i w:val="false"/>
          <w:color w:val="000000"/>
          <w:sz w:val="28"/>
        </w:rPr>
        <w:t>
      қызмет көрсететін машиналардың, механизмдердің және тіркелетін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трактордың тіркелетін жабдықпен орын ауыстыру ережесін білуге тиіс.</w:t>
      </w:r>
    </w:p>
    <w:bookmarkStart w:name="z924" w:id="925"/>
    <w:p>
      <w:pPr>
        <w:spacing w:after="0"/>
        <w:ind w:left="0"/>
        <w:jc w:val="left"/>
      </w:pPr>
      <w:r>
        <w:rPr>
          <w:rFonts w:ascii="Times New Roman"/>
          <w:b/>
          <w:i w:val="false"/>
          <w:color w:val="000000"/>
        </w:rPr>
        <w:t xml:space="preserve"> 13-параграф. Шымтезек кен орындарын пайдалануға даярлау жөніндегі машиналардың машинисі, 4-разряд</w:t>
      </w:r>
    </w:p>
    <w:bookmarkEnd w:id="925"/>
    <w:bookmarkStart w:name="z925" w:id="926"/>
    <w:p>
      <w:pPr>
        <w:spacing w:after="0"/>
        <w:ind w:left="0"/>
        <w:jc w:val="both"/>
      </w:pPr>
      <w:r>
        <w:rPr>
          <w:rFonts w:ascii="Times New Roman"/>
          <w:b w:val="false"/>
          <w:i w:val="false"/>
          <w:color w:val="000000"/>
          <w:sz w:val="28"/>
        </w:rPr>
        <w:t>
      620. Жұмыс сипаттамасы:</w:t>
      </w:r>
    </w:p>
    <w:bookmarkEnd w:id="926"/>
    <w:p>
      <w:pPr>
        <w:spacing w:after="0"/>
        <w:ind w:left="0"/>
        <w:jc w:val="both"/>
      </w:pPr>
      <w:r>
        <w:rPr>
          <w:rFonts w:ascii="Times New Roman"/>
          <w:b w:val="false"/>
          <w:i w:val="false"/>
          <w:color w:val="000000"/>
          <w:sz w:val="28"/>
        </w:rPr>
        <w:t>
      шымтезек шығару үшін алаңдарды дайындау, жөндеу және ағымдағы күту бойынша технологиялық операцияларды орындау кезінде өздігінен жүретін машиналарды, тіркелетін және аспалы жабдықтары бар қозғалтқыш күші 44,2 киловатқа (60 ат күші) дейінгі тракторды басқару;</w:t>
      </w:r>
    </w:p>
    <w:p>
      <w:pPr>
        <w:spacing w:after="0"/>
        <w:ind w:left="0"/>
        <w:jc w:val="both"/>
      </w:pPr>
      <w:r>
        <w:rPr>
          <w:rFonts w:ascii="Times New Roman"/>
          <w:b w:val="false"/>
          <w:i w:val="false"/>
          <w:color w:val="000000"/>
          <w:sz w:val="28"/>
        </w:rPr>
        <w:t>
      орман ағаштарын, орман бұталары мен бұталы өсімдіктерді құлату;</w:t>
      </w:r>
    </w:p>
    <w:p>
      <w:pPr>
        <w:spacing w:after="0"/>
        <w:ind w:left="0"/>
        <w:jc w:val="both"/>
      </w:pPr>
      <w:r>
        <w:rPr>
          <w:rFonts w:ascii="Times New Roman"/>
          <w:b w:val="false"/>
          <w:i w:val="false"/>
          <w:color w:val="000000"/>
          <w:sz w:val="28"/>
        </w:rPr>
        <w:t>
      томарларды тамырымен жұлу;</w:t>
      </w:r>
    </w:p>
    <w:p>
      <w:pPr>
        <w:spacing w:after="0"/>
        <w:ind w:left="0"/>
        <w:jc w:val="both"/>
      </w:pPr>
      <w:r>
        <w:rPr>
          <w:rFonts w:ascii="Times New Roman"/>
          <w:b w:val="false"/>
          <w:i w:val="false"/>
          <w:color w:val="000000"/>
          <w:sz w:val="28"/>
        </w:rPr>
        <w:t xml:space="preserve">
      алаңдарды жобалау және кескіндеу, дренаж төсеу; </w:t>
      </w:r>
    </w:p>
    <w:p>
      <w:pPr>
        <w:spacing w:after="0"/>
        <w:ind w:left="0"/>
        <w:jc w:val="both"/>
      </w:pPr>
      <w:r>
        <w:rPr>
          <w:rFonts w:ascii="Times New Roman"/>
          <w:b w:val="false"/>
          <w:i w:val="false"/>
          <w:color w:val="000000"/>
          <w:sz w:val="28"/>
        </w:rPr>
        <w:t>
      томарлар мен ағаштарды үймеге жинау;</w:t>
      </w:r>
    </w:p>
    <w:p>
      <w:pPr>
        <w:spacing w:after="0"/>
        <w:ind w:left="0"/>
        <w:jc w:val="both"/>
      </w:pPr>
      <w:r>
        <w:rPr>
          <w:rFonts w:ascii="Times New Roman"/>
          <w:b w:val="false"/>
          <w:i w:val="false"/>
          <w:color w:val="000000"/>
          <w:sz w:val="28"/>
        </w:rPr>
        <w:t xml:space="preserve">
      орманды жинағаннан (құлатқаннан) кейін үйінділерден ағаштарды қазып шығару; </w:t>
      </w:r>
    </w:p>
    <w:p>
      <w:pPr>
        <w:spacing w:after="0"/>
        <w:ind w:left="0"/>
        <w:jc w:val="both"/>
      </w:pPr>
      <w:r>
        <w:rPr>
          <w:rFonts w:ascii="Times New Roman"/>
          <w:b w:val="false"/>
          <w:i w:val="false"/>
          <w:color w:val="000000"/>
          <w:sz w:val="28"/>
        </w:rPr>
        <w:t xml:space="preserve">
      бұтақтарды шабу, оқпандарды қазу, ағаштар мен томарларды тиеу және түсіру; </w:t>
      </w:r>
    </w:p>
    <w:p>
      <w:pPr>
        <w:spacing w:after="0"/>
        <w:ind w:left="0"/>
        <w:jc w:val="both"/>
      </w:pPr>
      <w:r>
        <w:rPr>
          <w:rFonts w:ascii="Times New Roman"/>
          <w:b w:val="false"/>
          <w:i w:val="false"/>
          <w:color w:val="000000"/>
          <w:sz w:val="28"/>
        </w:rPr>
        <w:t>
      жүктер мен материалдарды шығару;</w:t>
      </w:r>
    </w:p>
    <w:p>
      <w:pPr>
        <w:spacing w:after="0"/>
        <w:ind w:left="0"/>
        <w:jc w:val="both"/>
      </w:pPr>
      <w:r>
        <w:rPr>
          <w:rFonts w:ascii="Times New Roman"/>
          <w:b w:val="false"/>
          <w:i w:val="false"/>
          <w:color w:val="000000"/>
          <w:sz w:val="28"/>
        </w:rPr>
        <w:t xml:space="preserve">
      кептіретін желілердің, өрт сөндіруші суқоймаларының жыраларын қазу, тазалау, арналады, жыраларды, траншеяларды, орларды жабу; </w:t>
      </w:r>
    </w:p>
    <w:p>
      <w:pPr>
        <w:spacing w:after="0"/>
        <w:ind w:left="0"/>
        <w:jc w:val="both"/>
      </w:pPr>
      <w:r>
        <w:rPr>
          <w:rFonts w:ascii="Times New Roman"/>
          <w:b w:val="false"/>
          <w:i w:val="false"/>
          <w:color w:val="000000"/>
          <w:sz w:val="28"/>
        </w:rPr>
        <w:t>
      аршу жұмыстарын, фрезерлеген бетін бірқалыпты таптаумен шымтезек қабатын тұтастай терең фрезерлеу бойынша жұмыстарды жүргізу;</w:t>
      </w:r>
    </w:p>
    <w:p>
      <w:pPr>
        <w:spacing w:after="0"/>
        <w:ind w:left="0"/>
        <w:jc w:val="both"/>
      </w:pPr>
      <w:r>
        <w:rPr>
          <w:rFonts w:ascii="Times New Roman"/>
          <w:b w:val="false"/>
          <w:i w:val="false"/>
          <w:color w:val="000000"/>
          <w:sz w:val="28"/>
        </w:rPr>
        <w:t>
      машиналар мен механизмдерге техникалық қызмет көрсету және реттеу, олардың жұмысындағы бұзушылықтарды жою, жұмыс барысында басқа учаскелерге көшіру.</w:t>
      </w:r>
    </w:p>
    <w:bookmarkStart w:name="z926" w:id="927"/>
    <w:p>
      <w:pPr>
        <w:spacing w:after="0"/>
        <w:ind w:left="0"/>
        <w:jc w:val="both"/>
      </w:pPr>
      <w:r>
        <w:rPr>
          <w:rFonts w:ascii="Times New Roman"/>
          <w:b w:val="false"/>
          <w:i w:val="false"/>
          <w:color w:val="000000"/>
          <w:sz w:val="28"/>
        </w:rPr>
        <w:t>
      621. Мыналарды:</w:t>
      </w:r>
    </w:p>
    <w:bookmarkEnd w:id="927"/>
    <w:p>
      <w:pPr>
        <w:spacing w:after="0"/>
        <w:ind w:left="0"/>
        <w:jc w:val="both"/>
      </w:pPr>
      <w:r>
        <w:rPr>
          <w:rFonts w:ascii="Times New Roman"/>
          <w:b w:val="false"/>
          <w:i w:val="false"/>
          <w:color w:val="000000"/>
          <w:sz w:val="28"/>
        </w:rPr>
        <w:t xml:space="preserve">
      өздігінен жүретін машиналардың, тіркелетін және аспалы жабдықтары бар тракторлардың құрылғысын және техникалық сипаттамасын; </w:t>
      </w:r>
    </w:p>
    <w:p>
      <w:pPr>
        <w:spacing w:after="0"/>
        <w:ind w:left="0"/>
        <w:jc w:val="both"/>
      </w:pPr>
      <w:r>
        <w:rPr>
          <w:rFonts w:ascii="Times New Roman"/>
          <w:b w:val="false"/>
          <w:i w:val="false"/>
          <w:color w:val="000000"/>
          <w:sz w:val="28"/>
        </w:rPr>
        <w:t>
      шымтезекті шығару үшін алаңдарды дайындау және жөндеу жөніндегі жұмыстардың технологиялық процесін, техникалық шарттарын және схемаларын;</w:t>
      </w:r>
    </w:p>
    <w:p>
      <w:pPr>
        <w:spacing w:after="0"/>
        <w:ind w:left="0"/>
        <w:jc w:val="both"/>
      </w:pPr>
      <w:r>
        <w:rPr>
          <w:rFonts w:ascii="Times New Roman"/>
          <w:b w:val="false"/>
          <w:i w:val="false"/>
          <w:color w:val="000000"/>
          <w:sz w:val="28"/>
        </w:rPr>
        <w:t>
      жанар-жағармай материалдарының шығыс нормаларын;</w:t>
      </w:r>
    </w:p>
    <w:p>
      <w:pPr>
        <w:spacing w:after="0"/>
        <w:ind w:left="0"/>
        <w:jc w:val="both"/>
      </w:pPr>
      <w:r>
        <w:rPr>
          <w:rFonts w:ascii="Times New Roman"/>
          <w:b w:val="false"/>
          <w:i w:val="false"/>
          <w:color w:val="000000"/>
          <w:sz w:val="28"/>
        </w:rPr>
        <w:t>
      қызмет көрсететін машиналар мен механизмдерді пайдалану, техникалық күту және алдын ала жөндеу жұмыстарын жүргізу ережесін және нұсқаулығынбілуге тиіс.</w:t>
      </w:r>
    </w:p>
    <w:p>
      <w:pPr>
        <w:spacing w:after="0"/>
        <w:ind w:left="0"/>
        <w:jc w:val="both"/>
      </w:pPr>
      <w:r>
        <w:rPr>
          <w:rFonts w:ascii="Times New Roman"/>
          <w:b w:val="false"/>
          <w:i w:val="false"/>
          <w:color w:val="000000"/>
          <w:sz w:val="28"/>
        </w:rPr>
        <w:t>
      Өздігінен жүретін машиналарды, тіркемелі және аспалы жабдықтары бар қозғалтқыш қуаты 44,2 киловаттан 58,9 киловатқа (60-дан 80-ге дейін ат күші) дейінгі тракторды басқару кезінде - 5-разряд;</w:t>
      </w:r>
    </w:p>
    <w:p>
      <w:pPr>
        <w:spacing w:after="0"/>
        <w:ind w:left="0"/>
        <w:jc w:val="both"/>
      </w:pPr>
      <w:r>
        <w:rPr>
          <w:rFonts w:ascii="Times New Roman"/>
          <w:b w:val="false"/>
          <w:i w:val="false"/>
          <w:color w:val="000000"/>
          <w:sz w:val="28"/>
        </w:rPr>
        <w:t xml:space="preserve">
      өздігінен жүретін машиналарды, тіркемелі және аспалы жабдықтары бар қозғалтқыш қуаты 58,9 киловаттан (60-дан 80-ге дейін ат күші) артық тракторды; </w:t>
      </w:r>
    </w:p>
    <w:p>
      <w:pPr>
        <w:spacing w:after="0"/>
        <w:ind w:left="0"/>
        <w:jc w:val="both"/>
      </w:pPr>
      <w:r>
        <w:rPr>
          <w:rFonts w:ascii="Times New Roman"/>
          <w:b w:val="false"/>
          <w:i w:val="false"/>
          <w:color w:val="000000"/>
          <w:sz w:val="28"/>
        </w:rPr>
        <w:t>
      орманды құлату және оларды үймекке төсейтін комбайнда және ағашты қазу, кесу және тиеу, томарларды жұлу машиналарында жұмыс істеу кезінде - 6-разряд.</w:t>
      </w:r>
    </w:p>
    <w:bookmarkStart w:name="z927" w:id="928"/>
    <w:p>
      <w:pPr>
        <w:spacing w:after="0"/>
        <w:ind w:left="0"/>
        <w:jc w:val="left"/>
      </w:pPr>
      <w:r>
        <w:rPr>
          <w:rFonts w:ascii="Times New Roman"/>
          <w:b/>
          <w:i w:val="false"/>
          <w:color w:val="000000"/>
        </w:rPr>
        <w:t xml:space="preserve"> 14-параграф. Шымтезек шығаратын экскаватордың машинисі, 4-разряд</w:t>
      </w:r>
    </w:p>
    <w:bookmarkEnd w:id="928"/>
    <w:bookmarkStart w:name="z928" w:id="929"/>
    <w:p>
      <w:pPr>
        <w:spacing w:after="0"/>
        <w:ind w:left="0"/>
        <w:jc w:val="both"/>
      </w:pPr>
      <w:r>
        <w:rPr>
          <w:rFonts w:ascii="Times New Roman"/>
          <w:b w:val="false"/>
          <w:i w:val="false"/>
          <w:color w:val="000000"/>
          <w:sz w:val="28"/>
        </w:rPr>
        <w:t>
      622. Жұмыс сипаттамасы:</w:t>
      </w:r>
    </w:p>
    <w:bookmarkEnd w:id="929"/>
    <w:p>
      <w:pPr>
        <w:spacing w:after="0"/>
        <w:ind w:left="0"/>
        <w:jc w:val="both"/>
      </w:pPr>
      <w:r>
        <w:rPr>
          <w:rFonts w:ascii="Times New Roman"/>
          <w:b w:val="false"/>
          <w:i w:val="false"/>
          <w:color w:val="000000"/>
          <w:sz w:val="28"/>
        </w:rPr>
        <w:t>
      шөміштің жалпы геометриялық сыйымдылығы 1,0 текше метргедейінгі, қайта өңдейтін механизмдері, үздік конвейері, дизелдік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шығарылған және қайта өңделген шымтезектерді электртөсегіш машинаға тиеу;</w:t>
      </w:r>
    </w:p>
    <w:p>
      <w:pPr>
        <w:spacing w:after="0"/>
        <w:ind w:left="0"/>
        <w:jc w:val="both"/>
      </w:pPr>
      <w:r>
        <w:rPr>
          <w:rFonts w:ascii="Times New Roman"/>
          <w:b w:val="false"/>
          <w:i w:val="false"/>
          <w:color w:val="000000"/>
          <w:sz w:val="28"/>
        </w:rPr>
        <w:t>
      электртөсегіш жұмысын қадағалау;</w:t>
      </w:r>
    </w:p>
    <w:p>
      <w:pPr>
        <w:spacing w:after="0"/>
        <w:ind w:left="0"/>
        <w:jc w:val="both"/>
      </w:pPr>
      <w:r>
        <w:rPr>
          <w:rFonts w:ascii="Times New Roman"/>
          <w:b w:val="false"/>
          <w:i w:val="false"/>
          <w:color w:val="000000"/>
          <w:sz w:val="28"/>
        </w:rPr>
        <w:t>
      электртөсегіш машиналардың қозғалысына қатысу: электр кабельді, ажырайтын ажыратқыш пен жерге қосылатын қондырғыларды сөндіру, тасымалдау және іске қосу.</w:t>
      </w:r>
    </w:p>
    <w:bookmarkStart w:name="z929" w:id="930"/>
    <w:p>
      <w:pPr>
        <w:spacing w:after="0"/>
        <w:ind w:left="0"/>
        <w:jc w:val="both"/>
      </w:pPr>
      <w:r>
        <w:rPr>
          <w:rFonts w:ascii="Times New Roman"/>
          <w:b w:val="false"/>
          <w:i w:val="false"/>
          <w:color w:val="000000"/>
          <w:sz w:val="28"/>
        </w:rPr>
        <w:t>
      623. Мыналарды:</w:t>
      </w:r>
    </w:p>
    <w:bookmarkEnd w:id="930"/>
    <w:p>
      <w:pPr>
        <w:spacing w:after="0"/>
        <w:ind w:left="0"/>
        <w:jc w:val="both"/>
      </w:pPr>
      <w:r>
        <w:rPr>
          <w:rFonts w:ascii="Times New Roman"/>
          <w:b w:val="false"/>
          <w:i w:val="false"/>
          <w:color w:val="000000"/>
          <w:sz w:val="28"/>
        </w:rPr>
        <w:t xml:space="preserve">
      қызмет көрсететін экскаватордың құрылғысын және оның механизмдерінің кинематикалық схемасын; </w:t>
      </w:r>
    </w:p>
    <w:p>
      <w:pPr>
        <w:spacing w:after="0"/>
        <w:ind w:left="0"/>
        <w:jc w:val="both"/>
      </w:pPr>
      <w:r>
        <w:rPr>
          <w:rFonts w:ascii="Times New Roman"/>
          <w:b w:val="false"/>
          <w:i w:val="false"/>
          <w:color w:val="000000"/>
          <w:sz w:val="28"/>
        </w:rPr>
        <w:t>
      электртөсегіш машиналарды тиеу жөніндегі жұмыстарды жүргізу ережесін;</w:t>
      </w:r>
    </w:p>
    <w:p>
      <w:pPr>
        <w:spacing w:after="0"/>
        <w:ind w:left="0"/>
        <w:jc w:val="both"/>
      </w:pPr>
      <w:r>
        <w:rPr>
          <w:rFonts w:ascii="Times New Roman"/>
          <w:b w:val="false"/>
          <w:i w:val="false"/>
          <w:color w:val="000000"/>
          <w:sz w:val="28"/>
        </w:rPr>
        <w:t xml:space="preserve">
      экскаваторлық жұмыстардың циклдық кестесін; </w:t>
      </w:r>
    </w:p>
    <w:p>
      <w:pPr>
        <w:spacing w:after="0"/>
        <w:ind w:left="0"/>
        <w:jc w:val="both"/>
      </w:pPr>
      <w:r>
        <w:rPr>
          <w:rFonts w:ascii="Times New Roman"/>
          <w:b w:val="false"/>
          <w:i w:val="false"/>
          <w:color w:val="000000"/>
          <w:sz w:val="28"/>
        </w:rPr>
        <w:t>
      қызмет көрсететін машиналар мен механизмдердің, жабдықтардың жұмыс қағидаттарын;</w:t>
      </w:r>
    </w:p>
    <w:p>
      <w:pPr>
        <w:spacing w:after="0"/>
        <w:ind w:left="0"/>
        <w:jc w:val="both"/>
      </w:pPr>
      <w:r>
        <w:rPr>
          <w:rFonts w:ascii="Times New Roman"/>
          <w:b w:val="false"/>
          <w:i w:val="false"/>
          <w:color w:val="000000"/>
          <w:sz w:val="28"/>
        </w:rPr>
        <w:t xml:space="preserve">
      электр слесарьлық істі; </w:t>
      </w:r>
    </w:p>
    <w:p>
      <w:pPr>
        <w:spacing w:after="0"/>
        <w:ind w:left="0"/>
        <w:jc w:val="both"/>
      </w:pPr>
      <w:r>
        <w:rPr>
          <w:rFonts w:ascii="Times New Roman"/>
          <w:b w:val="false"/>
          <w:i w:val="false"/>
          <w:color w:val="000000"/>
          <w:sz w:val="28"/>
        </w:rPr>
        <w:t xml:space="preserve">
      экскаваторды пайдаланудың техникалық шарттарын; </w:t>
      </w:r>
    </w:p>
    <w:p>
      <w:pPr>
        <w:spacing w:after="0"/>
        <w:ind w:left="0"/>
        <w:jc w:val="both"/>
      </w:pPr>
      <w:r>
        <w:rPr>
          <w:rFonts w:ascii="Times New Roman"/>
          <w:b w:val="false"/>
          <w:i w:val="false"/>
          <w:color w:val="000000"/>
          <w:sz w:val="28"/>
        </w:rPr>
        <w:t xml:space="preserve">
      шымтезек қабатын, оның тип мен ылғалдылығына қарай экскавациялау әдісін; </w:t>
      </w:r>
    </w:p>
    <w:p>
      <w:pPr>
        <w:spacing w:after="0"/>
        <w:ind w:left="0"/>
        <w:jc w:val="both"/>
      </w:pPr>
      <w:r>
        <w:rPr>
          <w:rFonts w:ascii="Times New Roman"/>
          <w:b w:val="false"/>
          <w:i w:val="false"/>
          <w:color w:val="000000"/>
          <w:sz w:val="28"/>
        </w:rPr>
        <w:t>
      электртөсегіш машинасы бар қызмет көрсететін экскаватордың жұмыс режимін;</w:t>
      </w:r>
    </w:p>
    <w:p>
      <w:pPr>
        <w:spacing w:after="0"/>
        <w:ind w:left="0"/>
        <w:jc w:val="both"/>
      </w:pPr>
      <w:r>
        <w:rPr>
          <w:rFonts w:ascii="Times New Roman"/>
          <w:b w:val="false"/>
          <w:i w:val="false"/>
          <w:color w:val="000000"/>
          <w:sz w:val="28"/>
        </w:rPr>
        <w:t>
      машиналарды, механизмдер мен қондырғыларды жыралар, теміржолдар арқылы және электр берілісі желісінің астымен тасымалдау ережелерін білуге тиіс.</w:t>
      </w:r>
    </w:p>
    <w:p>
      <w:pPr>
        <w:spacing w:after="0"/>
        <w:ind w:left="0"/>
        <w:jc w:val="left"/>
      </w:pPr>
      <w:r>
        <w:rPr>
          <w:rFonts w:ascii="Times New Roman"/>
          <w:b/>
          <w:i w:val="false"/>
          <w:color w:val="000000"/>
        </w:rPr>
        <w:t xml:space="preserve"> 15-параграф. Шымтезек шығаратын экскаватордың</w:t>
      </w:r>
    </w:p>
    <w:p>
      <w:pPr>
        <w:spacing w:after="0"/>
        <w:ind w:left="0"/>
        <w:jc w:val="both"/>
      </w:pPr>
      <w:r>
        <w:rPr>
          <w:rFonts w:ascii="Times New Roman"/>
          <w:b w:val="false"/>
          <w:i w:val="false"/>
          <w:color w:val="000000"/>
          <w:sz w:val="28"/>
        </w:rPr>
        <w:t>
      машинисі, 5-разряд</w:t>
      </w:r>
    </w:p>
    <w:bookmarkStart w:name="z930" w:id="931"/>
    <w:p>
      <w:pPr>
        <w:spacing w:after="0"/>
        <w:ind w:left="0"/>
        <w:jc w:val="both"/>
      </w:pPr>
      <w:r>
        <w:rPr>
          <w:rFonts w:ascii="Times New Roman"/>
          <w:b w:val="false"/>
          <w:i w:val="false"/>
          <w:color w:val="000000"/>
          <w:sz w:val="28"/>
        </w:rPr>
        <w:t>
      624. Жұмыс сипаттамасы:</w:t>
      </w:r>
    </w:p>
    <w:bookmarkEnd w:id="931"/>
    <w:p>
      <w:pPr>
        <w:spacing w:after="0"/>
        <w:ind w:left="0"/>
        <w:jc w:val="both"/>
      </w:pPr>
      <w:r>
        <w:rPr>
          <w:rFonts w:ascii="Times New Roman"/>
          <w:b w:val="false"/>
          <w:i w:val="false"/>
          <w:color w:val="000000"/>
          <w:sz w:val="28"/>
        </w:rPr>
        <w:t>
      шөміштің жалпы геометриялық сыйымдылығы 1,0-ден 1,5 текше метрге дейінгіжәне дизельдік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бункермен бір кешенде және бір электртөсегіш машинасымен немесе екі электртөсегіш машинасымен немесе жабдықталған арқанды тасымалдағышпен жұмыс істейтін экскаватормен белгіленген тереңдіктен шымтезек қабатын қазып шығару;</w:t>
      </w:r>
    </w:p>
    <w:p>
      <w:pPr>
        <w:spacing w:after="0"/>
        <w:ind w:left="0"/>
        <w:jc w:val="both"/>
      </w:pPr>
      <w:r>
        <w:rPr>
          <w:rFonts w:ascii="Times New Roman"/>
          <w:b w:val="false"/>
          <w:i w:val="false"/>
          <w:color w:val="000000"/>
          <w:sz w:val="28"/>
        </w:rPr>
        <w:t xml:space="preserve">
      шымтезекті, қазып шығару, қайта өңдеу және бункерлерге немесе электртөсегіш машиналарға беретін механизмдерді басқару; </w:t>
      </w:r>
    </w:p>
    <w:p>
      <w:pPr>
        <w:spacing w:after="0"/>
        <w:ind w:left="0"/>
        <w:jc w:val="both"/>
      </w:pPr>
      <w:r>
        <w:rPr>
          <w:rFonts w:ascii="Times New Roman"/>
          <w:b w:val="false"/>
          <w:i w:val="false"/>
          <w:color w:val="000000"/>
          <w:sz w:val="28"/>
        </w:rPr>
        <w:t>
      шымтезек қабаттарын қазып шығарудың, оны қайта өңдеудің және тиеудің технологиялық процесін жүргізу;</w:t>
      </w:r>
    </w:p>
    <w:p>
      <w:pPr>
        <w:spacing w:after="0"/>
        <w:ind w:left="0"/>
        <w:jc w:val="both"/>
      </w:pPr>
      <w:r>
        <w:rPr>
          <w:rFonts w:ascii="Times New Roman"/>
          <w:b w:val="false"/>
          <w:i w:val="false"/>
          <w:color w:val="000000"/>
          <w:sz w:val="28"/>
        </w:rPr>
        <w:t>
      келесі забойды қазу үшін берілген трасса бойынша қызмет көрсететін экскаваторды мерзімдік тасымалдау, басқа жұмыс орнына қайта көшіру.</w:t>
      </w:r>
    </w:p>
    <w:bookmarkStart w:name="z931" w:id="932"/>
    <w:p>
      <w:pPr>
        <w:spacing w:after="0"/>
        <w:ind w:left="0"/>
        <w:jc w:val="both"/>
      </w:pPr>
      <w:r>
        <w:rPr>
          <w:rFonts w:ascii="Times New Roman"/>
          <w:b w:val="false"/>
          <w:i w:val="false"/>
          <w:color w:val="000000"/>
          <w:sz w:val="28"/>
        </w:rPr>
        <w:t>
      625. Мыналарды:</w:t>
      </w:r>
    </w:p>
    <w:bookmarkEnd w:id="932"/>
    <w:p>
      <w:pPr>
        <w:spacing w:after="0"/>
        <w:ind w:left="0"/>
        <w:jc w:val="both"/>
      </w:pPr>
      <w:r>
        <w:rPr>
          <w:rFonts w:ascii="Times New Roman"/>
          <w:b w:val="false"/>
          <w:i w:val="false"/>
          <w:color w:val="000000"/>
          <w:sz w:val="28"/>
        </w:rPr>
        <w:t>
      барлық типтегі шымтезек шығаратын экскаватор механизмдері жетектерінің құрылғысын және кинематикалық схемасын;</w:t>
      </w:r>
    </w:p>
    <w:p>
      <w:pPr>
        <w:spacing w:after="0"/>
        <w:ind w:left="0"/>
        <w:jc w:val="both"/>
      </w:pPr>
      <w:r>
        <w:rPr>
          <w:rFonts w:ascii="Times New Roman"/>
          <w:b w:val="false"/>
          <w:i w:val="false"/>
          <w:color w:val="000000"/>
          <w:sz w:val="28"/>
        </w:rPr>
        <w:t>
      жерге қосылатын құрылғыларды және ажыратқыштарды орнату ережесін;</w:t>
      </w:r>
    </w:p>
    <w:p>
      <w:pPr>
        <w:spacing w:after="0"/>
        <w:ind w:left="0"/>
        <w:jc w:val="both"/>
      </w:pPr>
      <w:r>
        <w:rPr>
          <w:rFonts w:ascii="Times New Roman"/>
          <w:b w:val="false"/>
          <w:i w:val="false"/>
          <w:color w:val="000000"/>
          <w:sz w:val="28"/>
        </w:rPr>
        <w:t xml:space="preserve">
      қазылатын карьердің паспорттық деректерін және шымтезек қабаттарының сапалық көрсеткіштерін; </w:t>
      </w:r>
    </w:p>
    <w:p>
      <w:pPr>
        <w:spacing w:after="0"/>
        <w:ind w:left="0"/>
        <w:jc w:val="both"/>
      </w:pPr>
      <w:r>
        <w:rPr>
          <w:rFonts w:ascii="Times New Roman"/>
          <w:b w:val="false"/>
          <w:i w:val="false"/>
          <w:color w:val="000000"/>
          <w:sz w:val="28"/>
        </w:rPr>
        <w:t>
      карьер енінің шымтезек қабатының тереңдігіне, шымтезек таспасының қимасына және төсем тереңдігіне байланысы;</w:t>
      </w:r>
    </w:p>
    <w:p>
      <w:pPr>
        <w:spacing w:after="0"/>
        <w:ind w:left="0"/>
        <w:jc w:val="both"/>
      </w:pPr>
      <w:r>
        <w:rPr>
          <w:rFonts w:ascii="Times New Roman"/>
          <w:b w:val="false"/>
          <w:i w:val="false"/>
          <w:color w:val="000000"/>
          <w:sz w:val="28"/>
        </w:rPr>
        <w:t xml:space="preserve">
      шымтезек қабатының көрсеткішіне: типі, тереңдігіне, ажырау дәрежесіне және шымтезектің ылғалдылығына қарай экскавациялау өнімділігі; </w:t>
      </w:r>
    </w:p>
    <w:p>
      <w:pPr>
        <w:spacing w:after="0"/>
        <w:ind w:left="0"/>
        <w:jc w:val="both"/>
      </w:pPr>
      <w:r>
        <w:rPr>
          <w:rFonts w:ascii="Times New Roman"/>
          <w:b w:val="false"/>
          <w:i w:val="false"/>
          <w:color w:val="000000"/>
          <w:sz w:val="28"/>
        </w:rPr>
        <w:t>
      шымтезек қабаттарын қайта кептіру дәрежесіне қарай қосылатын судың мөлшерінбілуге тиіс.</w:t>
      </w:r>
    </w:p>
    <w:bookmarkStart w:name="z932" w:id="933"/>
    <w:p>
      <w:pPr>
        <w:spacing w:after="0"/>
        <w:ind w:left="0"/>
        <w:jc w:val="left"/>
      </w:pPr>
      <w:r>
        <w:rPr>
          <w:rFonts w:ascii="Times New Roman"/>
          <w:b/>
          <w:i w:val="false"/>
          <w:color w:val="000000"/>
        </w:rPr>
        <w:t xml:space="preserve"> 16-параграф. Шымтезек шығаратын экскаватордың машинисі, 6-разряд</w:t>
      </w:r>
    </w:p>
    <w:bookmarkEnd w:id="933"/>
    <w:bookmarkStart w:name="z933" w:id="934"/>
    <w:p>
      <w:pPr>
        <w:spacing w:after="0"/>
        <w:ind w:left="0"/>
        <w:jc w:val="both"/>
      </w:pPr>
      <w:r>
        <w:rPr>
          <w:rFonts w:ascii="Times New Roman"/>
          <w:b w:val="false"/>
          <w:i w:val="false"/>
          <w:color w:val="000000"/>
          <w:sz w:val="28"/>
        </w:rPr>
        <w:t>
      626. Жұмыс сипаттамасы:</w:t>
      </w:r>
    </w:p>
    <w:bookmarkEnd w:id="934"/>
    <w:p>
      <w:pPr>
        <w:spacing w:after="0"/>
        <w:ind w:left="0"/>
        <w:jc w:val="both"/>
      </w:pPr>
      <w:r>
        <w:rPr>
          <w:rFonts w:ascii="Times New Roman"/>
          <w:b w:val="false"/>
          <w:i w:val="false"/>
          <w:color w:val="000000"/>
          <w:sz w:val="28"/>
        </w:rPr>
        <w:t>
      электртөсегіш машиналарымен бір кешенде жұмыс істеу кезінде шөміштің жалпы геометриялық сыйымдылығы 1,5 текше метр және оданкөп артық әрі дизелдік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берілген тереңдікке шымтезек қабаттарын экскавациялау;</w:t>
      </w:r>
    </w:p>
    <w:p>
      <w:pPr>
        <w:spacing w:after="0"/>
        <w:ind w:left="0"/>
        <w:jc w:val="both"/>
      </w:pPr>
      <w:r>
        <w:rPr>
          <w:rFonts w:ascii="Times New Roman"/>
          <w:b w:val="false"/>
          <w:i w:val="false"/>
          <w:color w:val="000000"/>
          <w:sz w:val="28"/>
        </w:rPr>
        <w:t>
      келесі забойды қазу үшін берілген трасса бойынша қызмет көрсететін экскаваторды мерзімдік тасымалдау, басқа карьерге қайта көшіру;</w:t>
      </w:r>
    </w:p>
    <w:p>
      <w:pPr>
        <w:spacing w:after="0"/>
        <w:ind w:left="0"/>
        <w:jc w:val="both"/>
      </w:pPr>
      <w:r>
        <w:rPr>
          <w:rFonts w:ascii="Times New Roman"/>
          <w:b w:val="false"/>
          <w:i w:val="false"/>
          <w:color w:val="000000"/>
          <w:sz w:val="28"/>
        </w:rPr>
        <w:t>
      жерге қосылатын құрылғыларды және ажырайтын ажыратқыштарды көшіру және орнату.</w:t>
      </w:r>
    </w:p>
    <w:bookmarkStart w:name="z934" w:id="935"/>
    <w:p>
      <w:pPr>
        <w:spacing w:after="0"/>
        <w:ind w:left="0"/>
        <w:jc w:val="both"/>
      </w:pPr>
      <w:r>
        <w:rPr>
          <w:rFonts w:ascii="Times New Roman"/>
          <w:b w:val="false"/>
          <w:i w:val="false"/>
          <w:color w:val="000000"/>
          <w:sz w:val="28"/>
        </w:rPr>
        <w:t>
      627. Мыналарды:</w:t>
      </w:r>
    </w:p>
    <w:bookmarkEnd w:id="935"/>
    <w:p>
      <w:pPr>
        <w:spacing w:after="0"/>
        <w:ind w:left="0"/>
        <w:jc w:val="both"/>
      </w:pPr>
      <w:r>
        <w:rPr>
          <w:rFonts w:ascii="Times New Roman"/>
          <w:b w:val="false"/>
          <w:i w:val="false"/>
          <w:color w:val="000000"/>
          <w:sz w:val="28"/>
        </w:rPr>
        <w:t>
      әртүрлі типті шымтезек шығаратын экскаваторлар мен оның механизмдерінің конструктивтік ерекшеліктерін;</w:t>
      </w:r>
    </w:p>
    <w:p>
      <w:pPr>
        <w:spacing w:after="0"/>
        <w:ind w:left="0"/>
        <w:jc w:val="both"/>
      </w:pPr>
      <w:r>
        <w:rPr>
          <w:rFonts w:ascii="Times New Roman"/>
          <w:b w:val="false"/>
          <w:i w:val="false"/>
          <w:color w:val="000000"/>
          <w:sz w:val="28"/>
        </w:rPr>
        <w:t xml:space="preserve">
      шөміштің қозғалу жылдамдығы мен экскаватордың қозғалу ұзындығы бойынша экскаватор жұмысының оңтайлы режимдерін; </w:t>
      </w:r>
    </w:p>
    <w:p>
      <w:pPr>
        <w:spacing w:after="0"/>
        <w:ind w:left="0"/>
        <w:jc w:val="both"/>
      </w:pPr>
      <w:r>
        <w:rPr>
          <w:rFonts w:ascii="Times New Roman"/>
          <w:b w:val="false"/>
          <w:i w:val="false"/>
          <w:color w:val="000000"/>
          <w:sz w:val="28"/>
        </w:rPr>
        <w:t>
      қабаттардың барынша тереңдігінен ортасы және төселетін шымтезек таспаларының мөлшері бойынша карьердің тиімді енін айқындаудың ережесін және тәсілдерін;</w:t>
      </w:r>
    </w:p>
    <w:p>
      <w:pPr>
        <w:spacing w:after="0"/>
        <w:ind w:left="0"/>
        <w:jc w:val="both"/>
      </w:pPr>
      <w:r>
        <w:rPr>
          <w:rFonts w:ascii="Times New Roman"/>
          <w:b w:val="false"/>
          <w:i w:val="false"/>
          <w:color w:val="000000"/>
          <w:sz w:val="28"/>
        </w:rPr>
        <w:t>
      қабатты оның типіне, тереңдігіне, ылғалдылығына қарай экскавациялау әдісін білуге тиіс.</w:t>
      </w:r>
    </w:p>
    <w:bookmarkStart w:name="z935" w:id="936"/>
    <w:p>
      <w:pPr>
        <w:spacing w:after="0"/>
        <w:ind w:left="0"/>
        <w:jc w:val="left"/>
      </w:pPr>
      <w:r>
        <w:rPr>
          <w:rFonts w:ascii="Times New Roman"/>
          <w:b/>
          <w:i w:val="false"/>
          <w:color w:val="000000"/>
        </w:rPr>
        <w:t xml:space="preserve"> 17-параграф. Шымтезек плиталарын престеуші, 4-разряд</w:t>
      </w:r>
    </w:p>
    <w:bookmarkEnd w:id="936"/>
    <w:bookmarkStart w:name="z936" w:id="937"/>
    <w:p>
      <w:pPr>
        <w:spacing w:after="0"/>
        <w:ind w:left="0"/>
        <w:jc w:val="both"/>
      </w:pPr>
      <w:r>
        <w:rPr>
          <w:rFonts w:ascii="Times New Roman"/>
          <w:b w:val="false"/>
          <w:i w:val="false"/>
          <w:color w:val="000000"/>
          <w:sz w:val="28"/>
        </w:rPr>
        <w:t>
      628. Жұмыс сипаттамасы:</w:t>
      </w:r>
    </w:p>
    <w:bookmarkEnd w:id="937"/>
    <w:p>
      <w:pPr>
        <w:spacing w:after="0"/>
        <w:ind w:left="0"/>
        <w:jc w:val="both"/>
      </w:pPr>
      <w:r>
        <w:rPr>
          <w:rFonts w:ascii="Times New Roman"/>
          <w:b w:val="false"/>
          <w:i w:val="false"/>
          <w:color w:val="000000"/>
          <w:sz w:val="28"/>
        </w:rPr>
        <w:t xml:space="preserve">
      гидравликалық престе шымтезек массасын престеу процесіне қатысу; </w:t>
      </w:r>
    </w:p>
    <w:p>
      <w:pPr>
        <w:spacing w:after="0"/>
        <w:ind w:left="0"/>
        <w:jc w:val="both"/>
      </w:pPr>
      <w:r>
        <w:rPr>
          <w:rFonts w:ascii="Times New Roman"/>
          <w:b w:val="false"/>
          <w:i w:val="false"/>
          <w:color w:val="000000"/>
          <w:sz w:val="28"/>
        </w:rPr>
        <w:t>
      шымтезектің бетіне балқытылған битумның қабатын жағу;</w:t>
      </w:r>
    </w:p>
    <w:p>
      <w:pPr>
        <w:spacing w:after="0"/>
        <w:ind w:left="0"/>
        <w:jc w:val="both"/>
      </w:pPr>
      <w:r>
        <w:rPr>
          <w:rFonts w:ascii="Times New Roman"/>
          <w:b w:val="false"/>
          <w:i w:val="false"/>
          <w:color w:val="000000"/>
          <w:sz w:val="28"/>
        </w:rPr>
        <w:t>
      жабыстыру үшін дайындалған шымтезек плиталарын гидравликалық пресс үстеліне қою;</w:t>
      </w:r>
    </w:p>
    <w:p>
      <w:pPr>
        <w:spacing w:after="0"/>
        <w:ind w:left="0"/>
        <w:jc w:val="both"/>
      </w:pPr>
      <w:r>
        <w:rPr>
          <w:rFonts w:ascii="Times New Roman"/>
          <w:b w:val="false"/>
          <w:i w:val="false"/>
          <w:color w:val="000000"/>
          <w:sz w:val="28"/>
        </w:rPr>
        <w:t xml:space="preserve">
      гидравликалық прессті қосу және сөндіру; </w:t>
      </w:r>
    </w:p>
    <w:p>
      <w:pPr>
        <w:spacing w:after="0"/>
        <w:ind w:left="0"/>
        <w:jc w:val="both"/>
      </w:pPr>
      <w:r>
        <w:rPr>
          <w:rFonts w:ascii="Times New Roman"/>
          <w:b w:val="false"/>
          <w:i w:val="false"/>
          <w:color w:val="000000"/>
          <w:sz w:val="28"/>
        </w:rPr>
        <w:t>
      жабыстырылған шымтезек плиталарын рольганг бойынша аралау станогына беру;</w:t>
      </w:r>
    </w:p>
    <w:p>
      <w:pPr>
        <w:spacing w:after="0"/>
        <w:ind w:left="0"/>
        <w:jc w:val="both"/>
      </w:pPr>
      <w:r>
        <w:rPr>
          <w:rFonts w:ascii="Times New Roman"/>
          <w:b w:val="false"/>
          <w:i w:val="false"/>
          <w:color w:val="000000"/>
          <w:sz w:val="28"/>
        </w:rPr>
        <w:t xml:space="preserve">
      шымтезек плиталарын аралау; </w:t>
      </w:r>
    </w:p>
    <w:p>
      <w:pPr>
        <w:spacing w:after="0"/>
        <w:ind w:left="0"/>
        <w:jc w:val="both"/>
      </w:pPr>
      <w:r>
        <w:rPr>
          <w:rFonts w:ascii="Times New Roman"/>
          <w:b w:val="false"/>
          <w:i w:val="false"/>
          <w:color w:val="000000"/>
          <w:sz w:val="28"/>
        </w:rPr>
        <w:t xml:space="preserve">
      желдеткішті қосу және сөндіру; </w:t>
      </w:r>
    </w:p>
    <w:p>
      <w:pPr>
        <w:spacing w:after="0"/>
        <w:ind w:left="0"/>
        <w:jc w:val="both"/>
      </w:pPr>
      <w:r>
        <w:rPr>
          <w:rFonts w:ascii="Times New Roman"/>
          <w:b w:val="false"/>
          <w:i w:val="false"/>
          <w:color w:val="000000"/>
          <w:sz w:val="28"/>
        </w:rPr>
        <w:t>
      қызмет көрсететін жабдықтарды тазалау.</w:t>
      </w:r>
    </w:p>
    <w:bookmarkStart w:name="z937" w:id="938"/>
    <w:p>
      <w:pPr>
        <w:spacing w:after="0"/>
        <w:ind w:left="0"/>
        <w:jc w:val="both"/>
      </w:pPr>
      <w:r>
        <w:rPr>
          <w:rFonts w:ascii="Times New Roman"/>
          <w:b w:val="false"/>
          <w:i w:val="false"/>
          <w:color w:val="000000"/>
          <w:sz w:val="28"/>
        </w:rPr>
        <w:t>
      629. Мыналарды:</w:t>
      </w:r>
    </w:p>
    <w:bookmarkEnd w:id="938"/>
    <w:p>
      <w:pPr>
        <w:spacing w:after="0"/>
        <w:ind w:left="0"/>
        <w:jc w:val="both"/>
      </w:pPr>
      <w:r>
        <w:rPr>
          <w:rFonts w:ascii="Times New Roman"/>
          <w:b w:val="false"/>
          <w:i w:val="false"/>
          <w:color w:val="000000"/>
          <w:sz w:val="28"/>
        </w:rPr>
        <w:t xml:space="preserve">
      шымтезек массасын престеудің негізгі технологияларын; </w:t>
      </w:r>
    </w:p>
    <w:p>
      <w:pPr>
        <w:spacing w:after="0"/>
        <w:ind w:left="0"/>
        <w:jc w:val="both"/>
      </w:pPr>
      <w:r>
        <w:rPr>
          <w:rFonts w:ascii="Times New Roman"/>
          <w:b w:val="false"/>
          <w:i w:val="false"/>
          <w:color w:val="000000"/>
          <w:sz w:val="28"/>
        </w:rPr>
        <w:t>
      шымтезек плиталарын жабыстырудың технологиялық процессін;</w:t>
      </w:r>
    </w:p>
    <w:p>
      <w:pPr>
        <w:spacing w:after="0"/>
        <w:ind w:left="0"/>
        <w:jc w:val="both"/>
      </w:pPr>
      <w:r>
        <w:rPr>
          <w:rFonts w:ascii="Times New Roman"/>
          <w:b w:val="false"/>
          <w:i w:val="false"/>
          <w:color w:val="000000"/>
          <w:sz w:val="28"/>
        </w:rPr>
        <w:t xml:space="preserve">
      қолданылатын құралдың міндетін; </w:t>
      </w:r>
    </w:p>
    <w:p>
      <w:pPr>
        <w:spacing w:after="0"/>
        <w:ind w:left="0"/>
        <w:jc w:val="both"/>
      </w:pPr>
      <w:r>
        <w:rPr>
          <w:rFonts w:ascii="Times New Roman"/>
          <w:b w:val="false"/>
          <w:i w:val="false"/>
          <w:color w:val="000000"/>
          <w:sz w:val="28"/>
        </w:rPr>
        <w:t>
      қызмет көрсететін престердің, желдеткіш қондырғылардың құрылғысынбілуге тиіс.</w:t>
      </w:r>
    </w:p>
    <w:bookmarkStart w:name="z938" w:id="939"/>
    <w:p>
      <w:pPr>
        <w:spacing w:after="0"/>
        <w:ind w:left="0"/>
        <w:jc w:val="left"/>
      </w:pPr>
      <w:r>
        <w:rPr>
          <w:rFonts w:ascii="Times New Roman"/>
          <w:b/>
          <w:i w:val="false"/>
          <w:color w:val="000000"/>
        </w:rPr>
        <w:t xml:space="preserve"> 18-параграф. Шымтезек плиталарын престеуші, 5-разряд</w:t>
      </w:r>
    </w:p>
    <w:bookmarkEnd w:id="939"/>
    <w:bookmarkStart w:name="z939" w:id="940"/>
    <w:p>
      <w:pPr>
        <w:spacing w:after="0"/>
        <w:ind w:left="0"/>
        <w:jc w:val="both"/>
      </w:pPr>
      <w:r>
        <w:rPr>
          <w:rFonts w:ascii="Times New Roman"/>
          <w:b w:val="false"/>
          <w:i w:val="false"/>
          <w:color w:val="000000"/>
          <w:sz w:val="28"/>
        </w:rPr>
        <w:t>
      630. Жұмыс сипаттамасы:</w:t>
      </w:r>
    </w:p>
    <w:bookmarkEnd w:id="940"/>
    <w:p>
      <w:pPr>
        <w:spacing w:after="0"/>
        <w:ind w:left="0"/>
        <w:jc w:val="both"/>
      </w:pPr>
      <w:r>
        <w:rPr>
          <w:rFonts w:ascii="Times New Roman"/>
          <w:b w:val="false"/>
          <w:i w:val="false"/>
          <w:color w:val="000000"/>
          <w:sz w:val="28"/>
        </w:rPr>
        <w:t>
      престеу ережесі мен режимін сақтай отырып, гидравликалық престе шымтезек массасын престеу;</w:t>
      </w:r>
    </w:p>
    <w:p>
      <w:pPr>
        <w:spacing w:after="0"/>
        <w:ind w:left="0"/>
        <w:jc w:val="both"/>
      </w:pPr>
      <w:r>
        <w:rPr>
          <w:rFonts w:ascii="Times New Roman"/>
          <w:b w:val="false"/>
          <w:i w:val="false"/>
          <w:color w:val="000000"/>
          <w:sz w:val="28"/>
        </w:rPr>
        <w:t>
      пресс-қалыптарды шымтезек массасымен толтыру, оны мөлшерлеу және тегістеу, толтырылған пресс-қалыптарды штамп арқылы гидравликалық престерге беру;</w:t>
      </w:r>
    </w:p>
    <w:p>
      <w:pPr>
        <w:spacing w:after="0"/>
        <w:ind w:left="0"/>
        <w:jc w:val="both"/>
      </w:pPr>
      <w:r>
        <w:rPr>
          <w:rFonts w:ascii="Times New Roman"/>
          <w:b w:val="false"/>
          <w:i w:val="false"/>
          <w:color w:val="000000"/>
          <w:sz w:val="28"/>
        </w:rPr>
        <w:t>
      шымтезек плиталарын табандықтарға түсіру және оларды кептіру вагонеткаларына немесе платформаларға тиеу;</w:t>
      </w:r>
    </w:p>
    <w:p>
      <w:pPr>
        <w:spacing w:after="0"/>
        <w:ind w:left="0"/>
        <w:jc w:val="both"/>
      </w:pPr>
      <w:r>
        <w:rPr>
          <w:rFonts w:ascii="Times New Roman"/>
          <w:b w:val="false"/>
          <w:i w:val="false"/>
          <w:color w:val="000000"/>
          <w:sz w:val="28"/>
        </w:rPr>
        <w:t>
      қалыпталған шымтезек плиталарының ылғалдылығын қарап айқындау.</w:t>
      </w:r>
    </w:p>
    <w:bookmarkStart w:name="z940" w:id="941"/>
    <w:p>
      <w:pPr>
        <w:spacing w:after="0"/>
        <w:ind w:left="0"/>
        <w:jc w:val="both"/>
      </w:pPr>
      <w:r>
        <w:rPr>
          <w:rFonts w:ascii="Times New Roman"/>
          <w:b w:val="false"/>
          <w:i w:val="false"/>
          <w:color w:val="000000"/>
          <w:sz w:val="28"/>
        </w:rPr>
        <w:t>
      631. Мыналарды:</w:t>
      </w:r>
    </w:p>
    <w:bookmarkEnd w:id="941"/>
    <w:p>
      <w:pPr>
        <w:spacing w:after="0"/>
        <w:ind w:left="0"/>
        <w:jc w:val="both"/>
      </w:pPr>
      <w:r>
        <w:rPr>
          <w:rFonts w:ascii="Times New Roman"/>
          <w:b w:val="false"/>
          <w:i w:val="false"/>
          <w:color w:val="000000"/>
          <w:sz w:val="28"/>
        </w:rPr>
        <w:t>
      шымтезек плиталарының технологиялық шикізат құрамын;</w:t>
      </w:r>
    </w:p>
    <w:p>
      <w:pPr>
        <w:spacing w:after="0"/>
        <w:ind w:left="0"/>
        <w:jc w:val="both"/>
      </w:pPr>
      <w:r>
        <w:rPr>
          <w:rFonts w:ascii="Times New Roman"/>
          <w:b w:val="false"/>
          <w:i w:val="false"/>
          <w:color w:val="000000"/>
          <w:sz w:val="28"/>
        </w:rPr>
        <w:t>
      шымтезек массасының ылғалдылығын және біркелкілігін айқындау әдісін;</w:t>
      </w:r>
    </w:p>
    <w:p>
      <w:pPr>
        <w:spacing w:after="0"/>
        <w:ind w:left="0"/>
        <w:jc w:val="both"/>
      </w:pPr>
      <w:r>
        <w:rPr>
          <w:rFonts w:ascii="Times New Roman"/>
          <w:b w:val="false"/>
          <w:i w:val="false"/>
          <w:color w:val="000000"/>
          <w:sz w:val="28"/>
        </w:rPr>
        <w:t xml:space="preserve">
      престеу кезінде қажетті қысым шамасын; </w:t>
      </w:r>
    </w:p>
    <w:p>
      <w:pPr>
        <w:spacing w:after="0"/>
        <w:ind w:left="0"/>
        <w:jc w:val="both"/>
      </w:pPr>
      <w:r>
        <w:rPr>
          <w:rFonts w:ascii="Times New Roman"/>
          <w:b w:val="false"/>
          <w:i w:val="false"/>
          <w:color w:val="000000"/>
          <w:sz w:val="28"/>
        </w:rPr>
        <w:t xml:space="preserve">
      престеу бөлімшесіндегі жабдықтардың құрылғысын; </w:t>
      </w:r>
    </w:p>
    <w:p>
      <w:pPr>
        <w:spacing w:after="0"/>
        <w:ind w:left="0"/>
        <w:jc w:val="both"/>
      </w:pPr>
      <w:r>
        <w:rPr>
          <w:rFonts w:ascii="Times New Roman"/>
          <w:b w:val="false"/>
          <w:i w:val="false"/>
          <w:color w:val="000000"/>
          <w:sz w:val="28"/>
        </w:rPr>
        <w:t xml:space="preserve">
      қызмет көрсететін жабдықтардың бұзушылықтарын анықтау және жою; </w:t>
      </w:r>
    </w:p>
    <w:p>
      <w:pPr>
        <w:spacing w:after="0"/>
        <w:ind w:left="0"/>
        <w:jc w:val="both"/>
      </w:pPr>
      <w:r>
        <w:rPr>
          <w:rFonts w:ascii="Times New Roman"/>
          <w:b w:val="false"/>
          <w:i w:val="false"/>
          <w:color w:val="000000"/>
          <w:sz w:val="28"/>
        </w:rPr>
        <w:t>
      слесарьлық істібілуге тиіс.</w:t>
      </w:r>
    </w:p>
    <w:bookmarkStart w:name="z941" w:id="942"/>
    <w:p>
      <w:pPr>
        <w:spacing w:after="0"/>
        <w:ind w:left="0"/>
        <w:jc w:val="left"/>
      </w:pPr>
      <w:r>
        <w:rPr>
          <w:rFonts w:ascii="Times New Roman"/>
          <w:b/>
          <w:i w:val="false"/>
          <w:color w:val="000000"/>
        </w:rPr>
        <w:t xml:space="preserve"> 19-параграф. Түбір жұлушы, 2-разряд</w:t>
      </w:r>
    </w:p>
    <w:bookmarkEnd w:id="942"/>
    <w:bookmarkStart w:name="z942" w:id="943"/>
    <w:p>
      <w:pPr>
        <w:spacing w:after="0"/>
        <w:ind w:left="0"/>
        <w:jc w:val="both"/>
      </w:pPr>
      <w:r>
        <w:rPr>
          <w:rFonts w:ascii="Times New Roman"/>
          <w:b w:val="false"/>
          <w:i w:val="false"/>
          <w:color w:val="000000"/>
          <w:sz w:val="28"/>
        </w:rPr>
        <w:t>
      632. Жұмыс сипаттамасы:</w:t>
      </w:r>
    </w:p>
    <w:bookmarkEnd w:id="943"/>
    <w:p>
      <w:pPr>
        <w:spacing w:after="0"/>
        <w:ind w:left="0"/>
        <w:jc w:val="both"/>
      </w:pPr>
      <w:r>
        <w:rPr>
          <w:rFonts w:ascii="Times New Roman"/>
          <w:b w:val="false"/>
          <w:i w:val="false"/>
          <w:color w:val="000000"/>
          <w:sz w:val="28"/>
        </w:rPr>
        <w:t>
      томарларды қолмен және қарапайым құрылғылардың көмегімен жұлу;</w:t>
      </w:r>
    </w:p>
    <w:p>
      <w:pPr>
        <w:spacing w:after="0"/>
        <w:ind w:left="0"/>
        <w:jc w:val="both"/>
      </w:pPr>
      <w:r>
        <w:rPr>
          <w:rFonts w:ascii="Times New Roman"/>
          <w:b w:val="false"/>
          <w:i w:val="false"/>
          <w:color w:val="000000"/>
          <w:sz w:val="28"/>
        </w:rPr>
        <w:t>
      орман ағаштарын құлату және бұталы өсімдіктерді жұлу;</w:t>
      </w:r>
    </w:p>
    <w:p>
      <w:pPr>
        <w:spacing w:after="0"/>
        <w:ind w:left="0"/>
        <w:jc w:val="both"/>
      </w:pPr>
      <w:r>
        <w:rPr>
          <w:rFonts w:ascii="Times New Roman"/>
          <w:b w:val="false"/>
          <w:i w:val="false"/>
          <w:color w:val="000000"/>
          <w:sz w:val="28"/>
        </w:rPr>
        <w:t>
      бұтақтар мен тамырларды шабу;</w:t>
      </w:r>
    </w:p>
    <w:p>
      <w:pPr>
        <w:spacing w:after="0"/>
        <w:ind w:left="0"/>
        <w:jc w:val="both"/>
      </w:pPr>
      <w:r>
        <w:rPr>
          <w:rFonts w:ascii="Times New Roman"/>
          <w:b w:val="false"/>
          <w:i w:val="false"/>
          <w:color w:val="000000"/>
          <w:sz w:val="28"/>
        </w:rPr>
        <w:t xml:space="preserve">
      ағаштарды сорттары бойынша бөлу; </w:t>
      </w:r>
    </w:p>
    <w:p>
      <w:pPr>
        <w:spacing w:after="0"/>
        <w:ind w:left="0"/>
        <w:jc w:val="both"/>
      </w:pPr>
      <w:r>
        <w:rPr>
          <w:rFonts w:ascii="Times New Roman"/>
          <w:b w:val="false"/>
          <w:i w:val="false"/>
          <w:color w:val="000000"/>
          <w:sz w:val="28"/>
        </w:rPr>
        <w:t>
      жарамды және отын ағаштарын қатарға жинау;</w:t>
      </w:r>
    </w:p>
    <w:p>
      <w:pPr>
        <w:spacing w:after="0"/>
        <w:ind w:left="0"/>
        <w:jc w:val="both"/>
      </w:pPr>
      <w:r>
        <w:rPr>
          <w:rFonts w:ascii="Times New Roman"/>
          <w:b w:val="false"/>
          <w:i w:val="false"/>
          <w:color w:val="000000"/>
          <w:sz w:val="28"/>
        </w:rPr>
        <w:t>
      томарлар мен бұтақтарды бір жерге үю.</w:t>
      </w:r>
    </w:p>
    <w:bookmarkStart w:name="z943" w:id="944"/>
    <w:p>
      <w:pPr>
        <w:spacing w:after="0"/>
        <w:ind w:left="0"/>
        <w:jc w:val="both"/>
      </w:pPr>
      <w:r>
        <w:rPr>
          <w:rFonts w:ascii="Times New Roman"/>
          <w:b w:val="false"/>
          <w:i w:val="false"/>
          <w:color w:val="000000"/>
          <w:sz w:val="28"/>
        </w:rPr>
        <w:t>
      633. Мыналарды</w:t>
      </w:r>
    </w:p>
    <w:bookmarkEnd w:id="944"/>
    <w:p>
      <w:pPr>
        <w:spacing w:after="0"/>
        <w:ind w:left="0"/>
        <w:jc w:val="both"/>
      </w:pPr>
      <w:r>
        <w:rPr>
          <w:rFonts w:ascii="Times New Roman"/>
          <w:b w:val="false"/>
          <w:i w:val="false"/>
          <w:color w:val="000000"/>
          <w:sz w:val="28"/>
        </w:rPr>
        <w:t xml:space="preserve">
      орман ағаштарын құлату, томарларды және бұталы өсімдіктерді тамырымен жұлу жұмыстарын жүргізудің ережесін; </w:t>
      </w:r>
    </w:p>
    <w:p>
      <w:pPr>
        <w:spacing w:after="0"/>
        <w:ind w:left="0"/>
        <w:jc w:val="both"/>
      </w:pPr>
      <w:r>
        <w:rPr>
          <w:rFonts w:ascii="Times New Roman"/>
          <w:b w:val="false"/>
          <w:i w:val="false"/>
          <w:color w:val="000000"/>
          <w:sz w:val="28"/>
        </w:rPr>
        <w:t>
      жарамды және отын ағаштарын бөлу үшін өлшемдері мен сорттарын;</w:t>
      </w:r>
    </w:p>
    <w:p>
      <w:pPr>
        <w:spacing w:after="0"/>
        <w:ind w:left="0"/>
        <w:jc w:val="both"/>
      </w:pPr>
      <w:r>
        <w:rPr>
          <w:rFonts w:ascii="Times New Roman"/>
          <w:b w:val="false"/>
          <w:i w:val="false"/>
          <w:color w:val="000000"/>
          <w:sz w:val="28"/>
        </w:rPr>
        <w:t>
      ағаштарды қатарлар жинау және бұтақтар мен томарларды бір жерге үюдің тәртібін;</w:t>
      </w:r>
    </w:p>
    <w:p>
      <w:pPr>
        <w:spacing w:after="0"/>
        <w:ind w:left="0"/>
        <w:jc w:val="both"/>
      </w:pPr>
      <w:r>
        <w:rPr>
          <w:rFonts w:ascii="Times New Roman"/>
          <w:b w:val="false"/>
          <w:i w:val="false"/>
          <w:color w:val="000000"/>
          <w:sz w:val="28"/>
        </w:rPr>
        <w:t>
      қолданылатын құрылғыларды, жабдықтарды, құралдарды пайдалану ережесін және тәсілдерін білуге тиіс.</w:t>
      </w:r>
    </w:p>
    <w:bookmarkStart w:name="z944" w:id="945"/>
    <w:p>
      <w:pPr>
        <w:spacing w:after="0"/>
        <w:ind w:left="0"/>
        <w:jc w:val="left"/>
      </w:pPr>
      <w:r>
        <w:rPr>
          <w:rFonts w:ascii="Times New Roman"/>
          <w:b/>
          <w:i w:val="false"/>
          <w:color w:val="000000"/>
        </w:rPr>
        <w:t xml:space="preserve"> 12-тарау. Жұмысшы кәсіптерінің алфавиттік көрсеткіші</w:t>
      </w:r>
    </w:p>
    <w:bookmarkEnd w:id="945"/>
    <w:bookmarkStart w:name="z945" w:id="946"/>
    <w:p>
      <w:pPr>
        <w:spacing w:after="0"/>
        <w:ind w:left="0"/>
        <w:jc w:val="both"/>
      </w:pPr>
      <w:r>
        <w:rPr>
          <w:rFonts w:ascii="Times New Roman"/>
          <w:b w:val="false"/>
          <w:i w:val="false"/>
          <w:color w:val="000000"/>
          <w:sz w:val="28"/>
        </w:rPr>
        <w:t xml:space="preserve">
      634. Жұмысшы кәсіптерінің алфавиттік көрсеткіші (4-шығарылымы) БТБА-ға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946"/>
    <w:bookmarkStart w:name="z946" w:id="947"/>
    <w:p>
      <w:pPr>
        <w:spacing w:after="0"/>
        <w:ind w:left="0"/>
        <w:jc w:val="both"/>
      </w:pPr>
      <w:r>
        <w:rPr>
          <w:rFonts w:ascii="Times New Roman"/>
          <w:b w:val="false"/>
          <w:i w:val="false"/>
          <w:color w:val="000000"/>
          <w:sz w:val="28"/>
        </w:rPr>
        <w:t xml:space="preserve">
      635. 2012 жылғы басып шығарылған,БТБА (4-шығарылымы) бұрын қолданыста болған бойынша атаулары көрсетілген, БТБА-ның осы бөлімінде көзделген жұмысшылар кәсіптері атауларының тізбесі (4-шығарылымы) БТБА-ға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Жұмысшылардың жұмыстары </w:t>
            </w:r>
            <w:r>
              <w:br/>
            </w:r>
            <w:r>
              <w:rPr>
                <w:rFonts w:ascii="Times New Roman"/>
                <w:b w:val="false"/>
                <w:i w:val="false"/>
                <w:color w:val="000000"/>
                <w:sz w:val="20"/>
              </w:rPr>
              <w:t xml:space="preserve">мен кәсіптерінің </w:t>
            </w:r>
            <w:r>
              <w:br/>
            </w:r>
            <w:r>
              <w:rPr>
                <w:rFonts w:ascii="Times New Roman"/>
                <w:b w:val="false"/>
                <w:i w:val="false"/>
                <w:color w:val="000000"/>
                <w:sz w:val="20"/>
              </w:rPr>
              <w:t xml:space="preserve">бірыңғай тарифтік-біліктілік </w:t>
            </w:r>
            <w:r>
              <w:br/>
            </w:r>
            <w:r>
              <w:rPr>
                <w:rFonts w:ascii="Times New Roman"/>
                <w:b w:val="false"/>
                <w:i w:val="false"/>
                <w:color w:val="000000"/>
                <w:sz w:val="20"/>
              </w:rPr>
              <w:t>анықтамалығының</w:t>
            </w:r>
            <w:r>
              <w:br/>
            </w:r>
            <w:r>
              <w:rPr>
                <w:rFonts w:ascii="Times New Roman"/>
                <w:b w:val="false"/>
                <w:i w:val="false"/>
                <w:color w:val="000000"/>
                <w:sz w:val="20"/>
              </w:rPr>
              <w:t xml:space="preserve">(4-шығарылым) </w:t>
            </w:r>
            <w:r>
              <w:br/>
            </w:r>
            <w:r>
              <w:rPr>
                <w:rFonts w:ascii="Times New Roman"/>
                <w:b w:val="false"/>
                <w:i w:val="false"/>
                <w:color w:val="000000"/>
                <w:sz w:val="20"/>
              </w:rPr>
              <w:t>1-қосымшасы</w:t>
            </w:r>
          </w:p>
        </w:tc>
      </w:tr>
    </w:tbl>
    <w:bookmarkStart w:name="z948" w:id="948"/>
    <w:p>
      <w:pPr>
        <w:spacing w:after="0"/>
        <w:ind w:left="0"/>
        <w:jc w:val="left"/>
      </w:pPr>
      <w:r>
        <w:rPr>
          <w:rFonts w:ascii="Times New Roman"/>
          <w:b/>
          <w:i w:val="false"/>
          <w:color w:val="000000"/>
        </w:rPr>
        <w:t xml:space="preserve"> Жұмысшы кәсіптерінің алфавиттік көрсеткіші</w:t>
      </w:r>
    </w:p>
    <w:bookmarkEnd w:id="948"/>
    <w:p>
      <w:pPr>
        <w:spacing w:after="0"/>
        <w:ind w:left="0"/>
        <w:jc w:val="both"/>
      </w:pPr>
      <w:r>
        <w:rPr>
          <w:rFonts w:ascii="Times New Roman"/>
          <w:b w:val="false"/>
          <w:i w:val="false"/>
          <w:color w:val="ff0000"/>
          <w:sz w:val="28"/>
        </w:rPr>
        <w:t xml:space="preserve">
      Ескерту. 1-қосымшаға өзгеріс енгізілді – ҚР Еңбек және халықты әлеуметтік қорғау министрінің 07.11.2019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8"/>
        <w:gridCol w:w="3828"/>
        <w:gridCol w:w="2219"/>
        <w:gridCol w:w="2435"/>
      </w:tblGrid>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метрополитендер, туннельдер жәнежерасты ғимараттарының құрылысы"бөлім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Көтеру-жылжыту тас төсегіштерінің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мұздату жөніндегі тоңазытқыш қондырғыларының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жабдықтарының монтажшысы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жұмыстардағы үңгілеуші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Үңгілеудегі электр слесарі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үңгілеу жабдықтарының электр слесарі - монтажшысы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агломерациялау, кесекшелеу (жалпы кәсіптері)"бөлім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Кесекшелерді булаудағы автоклавшы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қоспасын дайындау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Қойылтқыш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өнімін бақылаушы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ерітуші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Лентадағы жинаушы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орталау машинасының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пресінің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шаруашылығын реттеуші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түсіруші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Шламдаушы-бассейнші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және алтын араласқан пайдалы қазбаларды шығару және байыту" бөлімі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кендерді байыту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өнімдерді бақылаушы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алмазы бар концентраттарды жеткеруші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араласқан кен орындарының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Гидромыс қондырғыларын цемент тектендірушісі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Қашауға май құюшы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матросы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алу жөніндегі жуғыш аспаптардың моторисі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Сульфидті кенді байыту учаскесінің әмбебап операторы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техникасының әмбебап операторы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литражды драгалардың пробуторшысы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Шлюздеуші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агломерациялау" 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машинаны баптаушы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Елекші-көсеуші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мен күйдіру жұмысындағы көрікші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барабанның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науаның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Шекемтасты опалағыш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қайтарымды мөлшерлеуші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Құдықпештер мен пештерді тиеуші-түсіруші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агломератты түсіруші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кәсіптерінің көмір және сланец өндіру және байыту, көмір және сланец шахталары мен разрездерінің құрылысы"бөлім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қабылдауды бақылаушы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қазбаларын жөндеу жөніндегі 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алдын алу және сөндіру жөніндегі 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Разрездің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кесекшелеу қондырғыларының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қондырғыларының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соратын қондырғының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монтажшысы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машиналарының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қондырғы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Сүрлемдерге және көмір мұнараларына қызмет көрсету жөніндегі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 тиегіш агрегаттың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оқпандарын тұтас қимамен бұрғылау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 балғаларын ұрушы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электр слесарі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мен озокерит кендерін қайта өңдеу"бөлімі</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 және озокерит өнімі өндірісінің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өндірісінің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балауызы өндірісінің аппаратшысы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машина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шығару және байыту" 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байытушы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Суспензияны бақылаушы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суды дайындаушы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дайындаушы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мен блоктарды жарушы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өндірісінің зертханашысы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кесуші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кенді қабылдаушы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кесетін машинаның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іріктеу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кесетін машинаның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жабдықтарын реттеуші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таңдаушы-төсеуші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Термокесуші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 ұнтақтаушы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тау-кен-күрделі жұмыстарға(жалпы кәсіптері)" 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Шпурларды бұрғылаушы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Әуе-арқан жолының вагонетшісі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материалдарын шахтаға жеткізуші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Көшкінге қарсы қорғау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үйінді көпірлері мен үйінді жасаушылар жанындағы тау-кен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май құюшы-ұста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Әуе-арқан жолының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Вибротиеу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Гидросалманы араластыру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қозғағыш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жуып тазалау машиналарының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массасының шойтастарын бұзу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өңдеу қондырғысының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жерасты машиналардың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кабельжылжытқыш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кешенінің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қондырғы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Скреперлік шығыр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машинасының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Тиеу-жеткізу машинасының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машинасының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жасаушы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көпір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соқасының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электровозының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аспалы локомотив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қондырғысының моторшысы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 геофизикалық опробациялау операторы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өлшеуші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баурайларын үңгілеуші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қызмет көрсету жөніндегі слесарь</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материалдарын таратушы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түсіруші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шабақтаушы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оған қызмет көрсету жөніндегі электр слесарі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химиялық шикізатты шығару және байыту" 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Мирабилит шығару жөніндегі дренажшы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Кратцер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Фрезагрегат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шығаратын және сутөкпе ұңғымалардың операторы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жұмыстарын реттеуші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түсіруші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шығару және қайта өңдеу" бөлім</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 кептіру жөніндегі аппаратшы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жұмысшысы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Карьершілер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 қазушылар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массасын қайнатушы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 шымтезекті шығару және қайта өңдеу жөніндегі машиналардың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 шымтезегін шығару және қайта өңдіру жөніндегі машиналардың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кен орындарын пайдалануға даярлау жөніндегі машиналардың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шығаратын экскаватордың машинисі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плиталарын престеуші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жұлушы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Жұмысшылардың жұмыстары </w:t>
            </w:r>
            <w:r>
              <w:br/>
            </w:r>
            <w:r>
              <w:rPr>
                <w:rFonts w:ascii="Times New Roman"/>
                <w:b w:val="false"/>
                <w:i w:val="false"/>
                <w:color w:val="000000"/>
                <w:sz w:val="20"/>
              </w:rPr>
              <w:t xml:space="preserve">мен кәсіптерінің </w:t>
            </w:r>
            <w:r>
              <w:br/>
            </w:r>
            <w:r>
              <w:rPr>
                <w:rFonts w:ascii="Times New Roman"/>
                <w:b w:val="false"/>
                <w:i w:val="false"/>
                <w:color w:val="000000"/>
                <w:sz w:val="20"/>
              </w:rPr>
              <w:t xml:space="preserve">бірыңғай тарифтік-біліктілік </w:t>
            </w:r>
            <w:r>
              <w:br/>
            </w:r>
            <w:r>
              <w:rPr>
                <w:rFonts w:ascii="Times New Roman"/>
                <w:b w:val="false"/>
                <w:i w:val="false"/>
                <w:color w:val="000000"/>
                <w:sz w:val="20"/>
              </w:rPr>
              <w:t>анықтамалығының</w:t>
            </w:r>
            <w:r>
              <w:br/>
            </w:r>
            <w:r>
              <w:rPr>
                <w:rFonts w:ascii="Times New Roman"/>
                <w:b w:val="false"/>
                <w:i w:val="false"/>
                <w:color w:val="000000"/>
                <w:sz w:val="20"/>
              </w:rPr>
              <w:t xml:space="preserve">(4-шығарылым) </w:t>
            </w:r>
            <w:r>
              <w:br/>
            </w:r>
            <w:r>
              <w:rPr>
                <w:rFonts w:ascii="Times New Roman"/>
                <w:b w:val="false"/>
                <w:i w:val="false"/>
                <w:color w:val="000000"/>
                <w:sz w:val="20"/>
              </w:rPr>
              <w:t>2-қосымшасы</w:t>
            </w:r>
          </w:p>
        </w:tc>
      </w:tr>
    </w:tbl>
    <w:bookmarkStart w:name="z950" w:id="949"/>
    <w:p>
      <w:pPr>
        <w:spacing w:after="0"/>
        <w:ind w:left="0"/>
        <w:jc w:val="left"/>
      </w:pPr>
      <w:r>
        <w:rPr>
          <w:rFonts w:ascii="Times New Roman"/>
          <w:b/>
          <w:i w:val="false"/>
          <w:color w:val="000000"/>
        </w:rPr>
        <w:t xml:space="preserve"> 2012 жылғы басып шығарылған (4-шығарылымы) БТБА-ның бұрын қолданыста болған атаулары көрсетілген, БТБА-ның осы бөлімінде көзделген жұмысшылар кәсіптері атауларының тізбесі</w:t>
      </w:r>
    </w:p>
    <w:bookmarkEnd w:id="949"/>
    <w:p>
      <w:pPr>
        <w:spacing w:after="0"/>
        <w:ind w:left="0"/>
        <w:jc w:val="both"/>
      </w:pPr>
      <w:r>
        <w:rPr>
          <w:rFonts w:ascii="Times New Roman"/>
          <w:b w:val="false"/>
          <w:i w:val="false"/>
          <w:color w:val="ff0000"/>
          <w:sz w:val="28"/>
        </w:rPr>
        <w:t xml:space="preserve">
      Ескерту. 2-қосымшаға өзгеріс енгізілді – ҚР Еңбек және халықты әлеуметтік қорғау министрінің 07.11.2019 </w:t>
      </w:r>
      <w:r>
        <w:rPr>
          <w:rFonts w:ascii="Times New Roman"/>
          <w:b w:val="false"/>
          <w:i w:val="false"/>
          <w:color w:val="ff0000"/>
          <w:sz w:val="28"/>
        </w:rPr>
        <w:t>№ 597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2053"/>
        <w:gridCol w:w="1189"/>
        <w:gridCol w:w="1706"/>
        <w:gridCol w:w="4456"/>
        <w:gridCol w:w="1190"/>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бөлімде орналастырылған жұмысшылардың кәсіптерінің атаулары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басып шығарылған (4-шығарылым) БТБА-ның қолданыстағы бойынша кәсіптердің атаулары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метрополитендер, туннельдер және жерасты ғимараттарының құрылысы"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Көтеру-жылжыту тас төсегіштерінің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Көтеру-жылжыту тас төсегіштерінің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мұздату жөніндегі тоңазытқыш қондырғыларының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мұздату жөніндегі тоңазытқыш қондырғыларының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жабдықтарының монтажшысы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жабдықтарының монтажшысы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жұмыстардағы үңгілеуші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жұмыстардағы үңгілеуші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Үңгілеудегі электр слесарі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Үңгілеудегі электр слесарі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үңгілеу жабдықтарының электр слесарі - монтажшысы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үңгілеу жабдықтарының электр слесарі - монтажшысы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агломерациялау, кесекшелеу (жалпы кәсіптері)"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Кесекшелерді булаудағы автоклавшы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Кесекшелерді булаудағы автоклавшы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қоспасын дайындау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қоспасын дайындау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Қойылтқыш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Қойылтқыш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өнімін бақылаушы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өнімін бақылаушы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ерітуші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ерітуші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Лентадағы жинаушы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Лентадағы жинаушы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орталау машинасының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орталау машинасының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пресінің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пресінің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шаруашылығын реттеуші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шаруашылығын реттеуші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түсіруші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түсіруші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Шламдаушы-бассейнші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Шламдаушы-бассейнші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және алтын араласқан пайдалы қазбаларды шығару және байыту" бөлімі</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кендерді байыту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кендерді байыту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өнімдерді бақылаушы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өнімдерді бақылаушы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алмазы бар концентраттарды жеткеруші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алмазы бар концентраттарды жеткеруші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араласқан кен орындарының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араласқан кен орындарының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Гидромыс қондырғыларын цемент тектендірушісі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Гидромыс қондырғыларын цемент тектендірушісі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Қашауға май құюшы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Қашауға май құюшы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матросы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матросы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алу жөніндегі жуғыш аспаптардың моторисі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алу жөніндегі жуғыш аспаптардың моторисі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Сульфидті кенді байыту учаскесінің әмбебап операторы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техникасының әмбебап операторы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литражды драгалардың пробуторшысы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литражды драгалардың пробуторшысы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Шлюздеуші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Шлюздеуші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агломерациялау"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машинаны баптаушы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машинаны баптаушы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Елекші-көсеуші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Елекші-көсеуші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мен күйдіру жұмысындағы көрікші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мен күйдіру жұмысындағы көрікші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барабанның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барабанның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науаның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науаның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Шекемтасты опалағыш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Шекемтасты опалағыш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Ыстыққай тарымды мөлшерлеуші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Ыстыққай тарымды мөлшерлеуші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Құдықпештер мен пештерді тиеуші-түсіруші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Құдықпештер мен пештерді тиеуші-түсіруші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агломератты түсіруші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агломератты түсіруші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кәсіптерінің көмір және сланец өндіру және байыту, көмір және сланец шахталары мен разрездерінің құрылысы"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қабылдауды бақылаушы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қабылдауды бақылаушы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қазбаларын жөндеу жөніндегі 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қазбаларын жөндеу жөніндегі 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алдын алу және сөндіру жөніндегі 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алдын алу және сөндіру жөніндегі 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Разрездің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Разрездің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кесекшелеу қондырғыларының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кесекшелеу қондырғыларының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қондырғыларының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қондырғыларының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соратын қондырғының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соратын қондырғының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монтажшысы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монтажшысы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машиналарының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машиналарының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қондырғы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қондырғы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Сүрлемдерге және көмір мұнараларына қызмет көрсету жөніндегі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Сүрлемдерге және көмір мұнараларына қызмет көрсету жөніндегі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Ұнтақтау-тиегіш агрегаттың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Ұнтақтау-тиегіш агрегаттың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оқпандарын тұтас қимамен бұрғылау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оқпандарын тұтас қимамен бұрғылау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 балғаларын ұрушы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 балғаларын ұрушы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электр слесарі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электр слесарі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мен озокерит кендерін қайта өңдеу"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 және озокерит өнімі өндірісінің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 және озокерит өнімі өндірісінің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өндірісінің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өндірісінің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балауызы өндірісінің аппаратшысы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балауызы өндірісінің аппаратшысы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машина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машинама 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шығару және байыту"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байытушы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байытушы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Суспензияны бақылаушы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Суспензияны бақылаушы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суды дайындаушы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суды дайындаушы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дайындаушы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дайындаушы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мен блоктарды жарушы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мен блоктарды жарушы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өндірісінің зертханашысы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өндірісінің зертханашысы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кесуші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кесуші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кенді қабылдаушы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кенді қабылдаушы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кесетін машинаның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балшық кесетін машинаның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іріктеу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іріктеу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Таскесетін машинаның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Таскесетін машинаның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жабдықтарын реттеуші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жабдықтарын реттеуші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таңдаушы-төсеуші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таңдаушы-төсеуші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Термокесуші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Термокесуші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 ұнтақтаушы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 ұнтақтаушы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тау-кен-күрделі жұмыстарға (жалпы кәсіптері)"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Шпурларды бұрғылаушы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Шпурларды бұрғылаушы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Әуе-арқан жолының вагонетшісі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Әуе-арқан жолының вагонетшісі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материалдарын шахтаға жеткізуші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материалдарын шахтаға жеткізуші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Көшкінге қарсы қорғау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Көшкінге қарсы қорғау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үйінді көпірлері мен үйінді жасаушылар жанындағы тау-кен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үйінді көпірлері мен үйінді жасаушылар жанындағы тау-кен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май құюшы-ұста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май құюшы-ұста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Әуе-канат жолының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Әуе-канат жолының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Вибротиеу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Вибротиеу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Гидросалманы араластыру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Гидросалманы араластыру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Жолқозғағыш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Жолқозғағыш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жуып тазалау машиналарының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жуып тазалау машиналарының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массасының шойтастарын бұзу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массасының шойтастарын бұзу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өңдеу қондырғысының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өңдеу қондырғысының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жерасты машиналардың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жерасты машиналардың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кабель жылжытқыш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кабель жылжытқыш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кешенінің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кешенінің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қондырғы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қондырғы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Скреперлік шығыр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Скреперлік шығыр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машинасының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машинасының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Тиеу-жеткізу машинасының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Тиеу-жеткізу машинасының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машинасының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машинасының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жасаушы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жасаушы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көпір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көпір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соқасының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соқасының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электровозының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электровозының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аспалы локомотив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қондырғысының моторшысы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қондырғысының моторшысы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Оқпаншы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Оқпаншы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 геофизикалық опробациялау операторы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 геофизикалық опробациялау операторы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өлшеуші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өлшеуші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баурайларын үңгілеуші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баурайларын үңгілеуші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қызмет көрсету жөніндегі слесарь</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қызмет көрсету жөніндегі слесарь</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материалдарын таратушы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материалдарын таратушы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түсіруші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түсіруші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шабақтаушы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шабақтаушы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оған қызмет көрсету жөніндегі электр слесарі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оған қызмет көрсету жөніндегі электр слесарі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химиялық шикізатты шығару және байыту"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Мирабилит шығару жөніндегі дренажшы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Мирабилит шығару жөніндегі дренажшы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Кратцер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Кратцер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Фрезагрегат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Фрезагрегат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Күкіртшығаратын және сутөкпе ұңғымалардың операторы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Күкіртшығаратын және сутөкпе ұңғымалардың операторы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жұмыстарын реттеуші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жұмыстарын реттеуші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түсіруші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 ктүсіруші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шығару және қайта өңдеу" бөлім</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 кептіру жөніндегі аппаратшы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 кептіру жөніндегі аппаратшы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жұмысшысы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жұмысшысы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Карьершілер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Карьершілер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 қазушылар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 қазушылар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массасынқ айнатушы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массасын қайнатушы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 шымтезекті шығару және қайта өңдеу жөніндегі машиналардың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 шымтезекті шығару және қайта өңдеу жөніндегі машиналардың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 шымтезегін шығару және қайта өңдіру жөніндегі машиналардың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 шымтезегін шығару және қайта өңдіру жөніндегі машиналардың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кен орындарын пайдалануға даярлау жөніндегі машиналардың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кен орындарын пайдалануға даярлау жөніндегі машиналардың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шығаратын экскаватордың машинисі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шығаратын экскаватордың машинисі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плиталарын престеуші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плиталарын престеуші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жұлушы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жұлушы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