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b832" w14:textId="927b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30 мамырдағы № 512 бұйрығы. Қазақстан Республикасының Әділет министрлігінде 2019 жылғы 31 мамырда № 18760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1 "Салықтық түсімдер" санатында:</w:t>
      </w:r>
    </w:p>
    <w:bookmarkEnd w:id="4"/>
    <w:bookmarkStart w:name="z6" w:id="5"/>
    <w:p>
      <w:pPr>
        <w:spacing w:after="0"/>
        <w:ind w:left="0"/>
        <w:jc w:val="both"/>
      </w:pPr>
      <w:r>
        <w:rPr>
          <w:rFonts w:ascii="Times New Roman"/>
          <w:b w:val="false"/>
          <w:i w:val="false"/>
          <w:color w:val="000000"/>
          <w:sz w:val="28"/>
        </w:rPr>
        <w:t>
      05 "Тауарларға, жұмыстарға және қызметтерге салынатын ішкі салықтар" сыныбында:</w:t>
      </w:r>
    </w:p>
    <w:bookmarkEnd w:id="5"/>
    <w:bookmarkStart w:name="z7" w:id="6"/>
    <w:p>
      <w:pPr>
        <w:spacing w:after="0"/>
        <w:ind w:left="0"/>
        <w:jc w:val="both"/>
      </w:pPr>
      <w:r>
        <w:rPr>
          <w:rFonts w:ascii="Times New Roman"/>
          <w:b w:val="false"/>
          <w:i w:val="false"/>
          <w:color w:val="000000"/>
          <w:sz w:val="28"/>
        </w:rPr>
        <w:t>
      3 "Табиғи және басқа да ресурстарды пайдаланғаны үшін түсетін түсімдер" кіші сыныбында:</w:t>
      </w:r>
    </w:p>
    <w:bookmarkEnd w:id="6"/>
    <w:bookmarkStart w:name="z8" w:id="7"/>
    <w:p>
      <w:pPr>
        <w:spacing w:after="0"/>
        <w:ind w:left="0"/>
        <w:jc w:val="both"/>
      </w:pPr>
      <w:r>
        <w:rPr>
          <w:rFonts w:ascii="Times New Roman"/>
          <w:b w:val="false"/>
          <w:i w:val="false"/>
          <w:color w:val="000000"/>
          <w:sz w:val="28"/>
        </w:rPr>
        <w:t>
      29 "Мұнай секторы ұйымдарынан түсетін қызметін өнімді бөлу жөніндегі келісімшарт бойынша жүзеге асыратын жер қойнауын пайдаланушының қосымша төлемі" ерекшелігі мынадай редакцияда жазылсын:</w:t>
      </w:r>
    </w:p>
    <w:bookmarkEnd w:id="7"/>
    <w:bookmarkStart w:name="z9" w:id="8"/>
    <w:p>
      <w:pPr>
        <w:spacing w:after="0"/>
        <w:ind w:left="0"/>
        <w:jc w:val="both"/>
      </w:pPr>
      <w:r>
        <w:rPr>
          <w:rFonts w:ascii="Times New Roman"/>
          <w:b w:val="false"/>
          <w:i w:val="false"/>
          <w:color w:val="000000"/>
          <w:sz w:val="28"/>
        </w:rPr>
        <w:t>
      "29 Қызметін өнімді бөлу туралы келісімшарт бойынша жүзеге асыратын жер қойнауын пайдаланушының қосымша төлемі және мұнай секторы ұйымдарынан түсетін жер қойнауын пайдалануға салынатын баламалы салық";</w:t>
      </w:r>
    </w:p>
    <w:bookmarkEnd w:id="8"/>
    <w:bookmarkStart w:name="z10" w:id="9"/>
    <w:p>
      <w:pPr>
        <w:spacing w:after="0"/>
        <w:ind w:left="0"/>
        <w:jc w:val="both"/>
      </w:pPr>
      <w:r>
        <w:rPr>
          <w:rFonts w:ascii="Times New Roman"/>
          <w:b w:val="false"/>
          <w:i w:val="false"/>
          <w:color w:val="000000"/>
          <w:sz w:val="28"/>
        </w:rPr>
        <w:t>
      2 "Салықтық емес түсімдер" санатында:</w:t>
      </w:r>
    </w:p>
    <w:bookmarkEnd w:id="9"/>
    <w:bookmarkStart w:name="z11" w:id="10"/>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bookmarkEnd w:id="10"/>
    <w:bookmarkStart w:name="z12" w:id="11"/>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кіші сыныбында:</w:t>
      </w:r>
    </w:p>
    <w:bookmarkEnd w:id="11"/>
    <w:bookmarkStart w:name="z13" w:id="12"/>
    <w:p>
      <w:pPr>
        <w:spacing w:after="0"/>
        <w:ind w:left="0"/>
        <w:jc w:val="both"/>
      </w:pPr>
      <w:r>
        <w:rPr>
          <w:rFonts w:ascii="Times New Roman"/>
          <w:b w:val="false"/>
          <w:i w:val="false"/>
          <w:color w:val="000000"/>
          <w:sz w:val="28"/>
        </w:rPr>
        <w:t>
      59 "Мұнай секторы ұйымдарынан түсетін түсімдерді қоспағанда, Қазақстан Республикасы Инвестициялар және даму министрлігі, республикалық бюджеттен қаржыландырылатын оның аумақтық бөлімшелері салатын әкімшілік айыппұлдар, өсімпұлдар, санкциялар, өндіріп алулар" ерекшелігі мынадай редакцияда жазылсын:</w:t>
      </w:r>
    </w:p>
    <w:bookmarkEnd w:id="12"/>
    <w:bookmarkStart w:name="z14" w:id="13"/>
    <w:p>
      <w:pPr>
        <w:spacing w:after="0"/>
        <w:ind w:left="0"/>
        <w:jc w:val="both"/>
      </w:pPr>
      <w:r>
        <w:rPr>
          <w:rFonts w:ascii="Times New Roman"/>
          <w:b w:val="false"/>
          <w:i w:val="false"/>
          <w:color w:val="000000"/>
          <w:sz w:val="28"/>
        </w:rPr>
        <w:t>
      "59 Мұнай секторы ұйымдарынан түсетін түсімдерді қоспағанда, Қазақстан Республикасы Индустрия жəне инфрақұрылымдық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bookmarkEnd w:id="13"/>
    <w:bookmarkStart w:name="z15" w:id="14"/>
    <w:p>
      <w:pPr>
        <w:spacing w:after="0"/>
        <w:ind w:left="0"/>
        <w:jc w:val="both"/>
      </w:pPr>
      <w:r>
        <w:rPr>
          <w:rFonts w:ascii="Times New Roman"/>
          <w:b w:val="false"/>
          <w:i w:val="false"/>
          <w:color w:val="000000"/>
          <w:sz w:val="28"/>
        </w:rPr>
        <w:t>
      68 "Мұнай секторы ұйымдарынан түсетін түсімдерді қоспағанда, Қазақстан Республикасы Дін істері және азаматтық қоғам министрлігі, республикалық бюджеттен қаржыландырылатын оның аумақтық бөлімшелері салатын әкімшілік айыппұлдар, өсімпұлдар, санкциялар, өндіріп алулар" ерекшелігі мынадай редакцияда жазылсын:</w:t>
      </w:r>
    </w:p>
    <w:bookmarkEnd w:id="14"/>
    <w:bookmarkStart w:name="z16" w:id="15"/>
    <w:p>
      <w:pPr>
        <w:spacing w:after="0"/>
        <w:ind w:left="0"/>
        <w:jc w:val="both"/>
      </w:pPr>
      <w:r>
        <w:rPr>
          <w:rFonts w:ascii="Times New Roman"/>
          <w:b w:val="false"/>
          <w:i w:val="false"/>
          <w:color w:val="000000"/>
          <w:sz w:val="28"/>
        </w:rPr>
        <w:t>
      "68 Мұнай секторы ұйымдарынан түсетін түсімдерді қоспағанда, Қазақстан Республикасы Ақпарат жəне қоғамдық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bookmarkEnd w:id="15"/>
    <w:bookmarkStart w:name="z17" w:id="16"/>
    <w:p>
      <w:pPr>
        <w:spacing w:after="0"/>
        <w:ind w:left="0"/>
        <w:jc w:val="both"/>
      </w:pPr>
      <w:r>
        <w:rPr>
          <w:rFonts w:ascii="Times New Roman"/>
          <w:b w:val="false"/>
          <w:i w:val="false"/>
          <w:color w:val="000000"/>
          <w:sz w:val="28"/>
        </w:rPr>
        <w:t>
      69 "Мұнай секторы ұйымдарынан түсетін түсімдерді қоспағанда, Қазақстан Республикасы Қорғаныс және аэроғарыш өнеркәсібі министрлігі, республикалық бюджеттен қаржыландырылатын оның аумақтық бөлімшелері салатын әкімшілік айыппұлдар, өсімпұлдар, санкциялар, өндіріп алулар" ерекшелігі мынадай редакцияда жазылсын:</w:t>
      </w:r>
    </w:p>
    <w:bookmarkEnd w:id="16"/>
    <w:bookmarkStart w:name="z18" w:id="17"/>
    <w:p>
      <w:pPr>
        <w:spacing w:after="0"/>
        <w:ind w:left="0"/>
        <w:jc w:val="both"/>
      </w:pPr>
      <w:r>
        <w:rPr>
          <w:rFonts w:ascii="Times New Roman"/>
          <w:b w:val="false"/>
          <w:i w:val="false"/>
          <w:color w:val="000000"/>
          <w:sz w:val="28"/>
        </w:rPr>
        <w:t>
      "69 Мұнай секторы ұйымдарынан түсетін түсімдерді қоспағанда, Қазақстан Республикасы Цифрлық даму, қорғаныс жəне аэроғарыш өнеркəсібі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bookmarkEnd w:id="17"/>
    <w:bookmarkStart w:name="z19" w:id="18"/>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04 "Білім беру" функционалдық тобында:</w:t>
      </w:r>
    </w:p>
    <w:bookmarkEnd w:id="19"/>
    <w:bookmarkStart w:name="z21" w:id="20"/>
    <w:p>
      <w:pPr>
        <w:spacing w:after="0"/>
        <w:ind w:left="0"/>
        <w:jc w:val="both"/>
      </w:pPr>
      <w:r>
        <w:rPr>
          <w:rFonts w:ascii="Times New Roman"/>
          <w:b w:val="false"/>
          <w:i w:val="false"/>
          <w:color w:val="000000"/>
          <w:sz w:val="28"/>
        </w:rPr>
        <w:t xml:space="preserve">
      2 "Бастауыш, негізгі орта және жалпы орта білім беру" функционалдық кіші тобында: </w:t>
      </w:r>
    </w:p>
    <w:bookmarkEnd w:id="20"/>
    <w:bookmarkStart w:name="z22" w:id="21"/>
    <w:p>
      <w:pPr>
        <w:spacing w:after="0"/>
        <w:ind w:left="0"/>
        <w:jc w:val="both"/>
      </w:pPr>
      <w:r>
        <w:rPr>
          <w:rFonts w:ascii="Times New Roman"/>
          <w:b w:val="false"/>
          <w:i w:val="false"/>
          <w:color w:val="000000"/>
          <w:sz w:val="28"/>
        </w:rPr>
        <w:t xml:space="preserve">
      мынадай мазмұндағы 011 және 015 бюджеттік кіші бағдарламаларымен 006 бюджеттік бағдарламасы бар 746 бюджеттік бағдарламалар әкімшісімен толықтырылсын: </w:t>
      </w:r>
    </w:p>
    <w:bookmarkEnd w:id="21"/>
    <w:bookmarkStart w:name="z23" w:id="22"/>
    <w:p>
      <w:pPr>
        <w:spacing w:after="0"/>
        <w:ind w:left="0"/>
        <w:jc w:val="both"/>
      </w:pPr>
      <w:r>
        <w:rPr>
          <w:rFonts w:ascii="Times New Roman"/>
          <w:b w:val="false"/>
          <w:i w:val="false"/>
          <w:color w:val="000000"/>
          <w:sz w:val="28"/>
        </w:rPr>
        <w:t>
      "746 Облыстың туризмді және спортты дамыту жөніндегі басқармасы</w:t>
      </w:r>
    </w:p>
    <w:bookmarkEnd w:id="22"/>
    <w:bookmarkStart w:name="z24" w:id="23"/>
    <w:p>
      <w:pPr>
        <w:spacing w:after="0"/>
        <w:ind w:left="0"/>
        <w:jc w:val="both"/>
      </w:pPr>
      <w:r>
        <w:rPr>
          <w:rFonts w:ascii="Times New Roman"/>
          <w:b w:val="false"/>
          <w:i w:val="false"/>
          <w:color w:val="000000"/>
          <w:sz w:val="28"/>
        </w:rPr>
        <w:t>
      006 Балалар мен жасөспірімдерге спорт бойынша қосымша білім беру</w:t>
      </w:r>
    </w:p>
    <w:bookmarkEnd w:id="23"/>
    <w:bookmarkStart w:name="z25" w:id="24"/>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24"/>
    <w:bookmarkStart w:name="z26" w:id="25"/>
    <w:p>
      <w:pPr>
        <w:spacing w:after="0"/>
        <w:ind w:left="0"/>
        <w:jc w:val="both"/>
      </w:pPr>
      <w:r>
        <w:rPr>
          <w:rFonts w:ascii="Times New Roman"/>
          <w:b w:val="false"/>
          <w:i w:val="false"/>
          <w:color w:val="000000"/>
          <w:sz w:val="28"/>
        </w:rPr>
        <w:t xml:space="preserve">
      015 Жергілікті бюджет қаражаты есебінен"; </w:t>
      </w:r>
    </w:p>
    <w:bookmarkEnd w:id="25"/>
    <w:bookmarkStart w:name="z27" w:id="26"/>
    <w:p>
      <w:pPr>
        <w:spacing w:after="0"/>
        <w:ind w:left="0"/>
        <w:jc w:val="both"/>
      </w:pPr>
      <w:r>
        <w:rPr>
          <w:rFonts w:ascii="Times New Roman"/>
          <w:b w:val="false"/>
          <w:i w:val="false"/>
          <w:color w:val="000000"/>
          <w:sz w:val="28"/>
        </w:rPr>
        <w:t>
      мынадай мазмұндағы 007 бюджеттік бағдарламасымен және 011 және 015 бюджеттік кіші бағдарламалармен толықтырылсын:</w:t>
      </w:r>
    </w:p>
    <w:bookmarkEnd w:id="26"/>
    <w:bookmarkStart w:name="z28" w:id="27"/>
    <w:p>
      <w:pPr>
        <w:spacing w:after="0"/>
        <w:ind w:left="0"/>
        <w:jc w:val="both"/>
      </w:pPr>
      <w:r>
        <w:rPr>
          <w:rFonts w:ascii="Times New Roman"/>
          <w:b w:val="false"/>
          <w:i w:val="false"/>
          <w:color w:val="000000"/>
          <w:sz w:val="28"/>
        </w:rPr>
        <w:t>
      "007 Мамандандырылған білім беру ұйымдарында спорттағы дарынды балаларға жалпы білім беру</w:t>
      </w:r>
    </w:p>
    <w:bookmarkEnd w:id="27"/>
    <w:bookmarkStart w:name="z29" w:id="28"/>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28"/>
    <w:bookmarkStart w:name="z30" w:id="29"/>
    <w:p>
      <w:pPr>
        <w:spacing w:after="0"/>
        <w:ind w:left="0"/>
        <w:jc w:val="both"/>
      </w:pPr>
      <w:r>
        <w:rPr>
          <w:rFonts w:ascii="Times New Roman"/>
          <w:b w:val="false"/>
          <w:i w:val="false"/>
          <w:color w:val="000000"/>
          <w:sz w:val="28"/>
        </w:rPr>
        <w:t xml:space="preserve">
      015 Жергілікті бюджет қаражаты есебінен"; </w:t>
      </w:r>
    </w:p>
    <w:bookmarkEnd w:id="29"/>
    <w:bookmarkStart w:name="z31" w:id="30"/>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30"/>
    <w:bookmarkStart w:name="z32" w:id="31"/>
    <w:p>
      <w:pPr>
        <w:spacing w:after="0"/>
        <w:ind w:left="0"/>
        <w:jc w:val="both"/>
      </w:pPr>
      <w:r>
        <w:rPr>
          <w:rFonts w:ascii="Times New Roman"/>
          <w:b w:val="false"/>
          <w:i w:val="false"/>
          <w:color w:val="000000"/>
          <w:sz w:val="28"/>
        </w:rPr>
        <w:t>
      1 "Тұрғын үй шаруашылығы" функционалдық кіші тобында:</w:t>
      </w:r>
    </w:p>
    <w:bookmarkEnd w:id="31"/>
    <w:bookmarkStart w:name="z33" w:id="32"/>
    <w:p>
      <w:pPr>
        <w:spacing w:after="0"/>
        <w:ind w:left="0"/>
        <w:jc w:val="both"/>
      </w:pPr>
      <w:r>
        <w:rPr>
          <w:rFonts w:ascii="Times New Roman"/>
          <w:b w:val="false"/>
          <w:i w:val="false"/>
          <w:color w:val="000000"/>
          <w:sz w:val="28"/>
        </w:rPr>
        <w:t>
      мынадай мазмұндағы 010 бюджеттік бағдарламасы бар 746 бюджеттік бағдарламалар әкімшісімен толықтырылсын:</w:t>
      </w:r>
    </w:p>
    <w:bookmarkEnd w:id="32"/>
    <w:bookmarkStart w:name="z34" w:id="33"/>
    <w:p>
      <w:pPr>
        <w:spacing w:after="0"/>
        <w:ind w:left="0"/>
        <w:jc w:val="both"/>
      </w:pPr>
      <w:r>
        <w:rPr>
          <w:rFonts w:ascii="Times New Roman"/>
          <w:b w:val="false"/>
          <w:i w:val="false"/>
          <w:color w:val="000000"/>
          <w:sz w:val="28"/>
        </w:rPr>
        <w:t xml:space="preserve">
      "746 Облыстың туризмді және спортты дамыту жөніндегі басқармасы </w:t>
      </w:r>
    </w:p>
    <w:bookmarkEnd w:id="33"/>
    <w:bookmarkStart w:name="z35" w:id="34"/>
    <w:p>
      <w:pPr>
        <w:spacing w:after="0"/>
        <w:ind w:left="0"/>
        <w:jc w:val="both"/>
      </w:pPr>
      <w:r>
        <w:rPr>
          <w:rFonts w:ascii="Times New Roman"/>
          <w:b w:val="false"/>
          <w:i w:val="false"/>
          <w:color w:val="000000"/>
          <w:sz w:val="28"/>
        </w:rPr>
        <w:t>
      010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bookmarkEnd w:id="34"/>
    <w:bookmarkStart w:name="z36" w:id="35"/>
    <w:p>
      <w:pPr>
        <w:spacing w:after="0"/>
        <w:ind w:left="0"/>
        <w:jc w:val="both"/>
      </w:pPr>
      <w:r>
        <w:rPr>
          <w:rFonts w:ascii="Times New Roman"/>
          <w:b w:val="false"/>
          <w:i w:val="false"/>
          <w:color w:val="000000"/>
          <w:sz w:val="28"/>
        </w:rPr>
        <w:t>
      08 "Мәдениет, спорт, туризм және ақпараттық кеңістік" функционалдық тобында:</w:t>
      </w:r>
    </w:p>
    <w:bookmarkEnd w:id="35"/>
    <w:bookmarkStart w:name="z37" w:id="36"/>
    <w:p>
      <w:pPr>
        <w:spacing w:after="0"/>
        <w:ind w:left="0"/>
        <w:jc w:val="both"/>
      </w:pPr>
      <w:r>
        <w:rPr>
          <w:rFonts w:ascii="Times New Roman"/>
          <w:b w:val="false"/>
          <w:i w:val="false"/>
          <w:color w:val="000000"/>
          <w:sz w:val="28"/>
        </w:rPr>
        <w:t>
      2 "Спорт" функционалдық кіші тобында:</w:t>
      </w:r>
    </w:p>
    <w:bookmarkEnd w:id="36"/>
    <w:bookmarkStart w:name="z38" w:id="37"/>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746 бюджеттік бағдарламалар әкімшісімен толықтырылсын:</w:t>
      </w:r>
    </w:p>
    <w:bookmarkEnd w:id="37"/>
    <w:bookmarkStart w:name="z39" w:id="38"/>
    <w:p>
      <w:pPr>
        <w:spacing w:after="0"/>
        <w:ind w:left="0"/>
        <w:jc w:val="both"/>
      </w:pPr>
      <w:r>
        <w:rPr>
          <w:rFonts w:ascii="Times New Roman"/>
          <w:b w:val="false"/>
          <w:i w:val="false"/>
          <w:color w:val="000000"/>
          <w:sz w:val="28"/>
        </w:rPr>
        <w:t>
      "746 Облыстың туризмді және спортты дамыту жөніндегі басқармасы</w:t>
      </w:r>
    </w:p>
    <w:bookmarkEnd w:id="38"/>
    <w:bookmarkStart w:name="z40" w:id="39"/>
    <w:p>
      <w:pPr>
        <w:spacing w:after="0"/>
        <w:ind w:left="0"/>
        <w:jc w:val="both"/>
      </w:pPr>
      <w:r>
        <w:rPr>
          <w:rFonts w:ascii="Times New Roman"/>
          <w:b w:val="false"/>
          <w:i w:val="false"/>
          <w:color w:val="000000"/>
          <w:sz w:val="28"/>
        </w:rPr>
        <w:t>
      001 Жергілікті деңгейде туризм және спорт саласында мемлекеттік саясатты іске асыру жөніндегі қызметтер</w:t>
      </w:r>
    </w:p>
    <w:bookmarkEnd w:id="39"/>
    <w:bookmarkStart w:name="z41" w:id="40"/>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40"/>
    <w:bookmarkStart w:name="z42" w:id="41"/>
    <w:p>
      <w:pPr>
        <w:spacing w:after="0"/>
        <w:ind w:left="0"/>
        <w:jc w:val="both"/>
      </w:pPr>
      <w:r>
        <w:rPr>
          <w:rFonts w:ascii="Times New Roman"/>
          <w:b w:val="false"/>
          <w:i w:val="false"/>
          <w:color w:val="000000"/>
          <w:sz w:val="28"/>
        </w:rPr>
        <w:t>
      015 Жергілікті бюджет қаражаты есебінен";</w:t>
      </w:r>
    </w:p>
    <w:bookmarkEnd w:id="41"/>
    <w:bookmarkStart w:name="z43" w:id="42"/>
    <w:p>
      <w:pPr>
        <w:spacing w:after="0"/>
        <w:ind w:left="0"/>
        <w:jc w:val="both"/>
      </w:pPr>
      <w:r>
        <w:rPr>
          <w:rFonts w:ascii="Times New Roman"/>
          <w:b w:val="false"/>
          <w:i w:val="false"/>
          <w:color w:val="000000"/>
          <w:sz w:val="28"/>
        </w:rPr>
        <w:t>
      мынадай мазмұндағы 002 бюджеттік бағдарламасымен толықтырылсын:</w:t>
      </w:r>
    </w:p>
    <w:bookmarkEnd w:id="42"/>
    <w:bookmarkStart w:name="z44" w:id="43"/>
    <w:p>
      <w:pPr>
        <w:spacing w:after="0"/>
        <w:ind w:left="0"/>
        <w:jc w:val="both"/>
      </w:pPr>
      <w:r>
        <w:rPr>
          <w:rFonts w:ascii="Times New Roman"/>
          <w:b w:val="false"/>
          <w:i w:val="false"/>
          <w:color w:val="000000"/>
          <w:sz w:val="28"/>
        </w:rPr>
        <w:t>
      "002 Облыстық деңгейде спорт жарыстарын өткізу";</w:t>
      </w:r>
    </w:p>
    <w:bookmarkEnd w:id="43"/>
    <w:bookmarkStart w:name="z45" w:id="44"/>
    <w:p>
      <w:pPr>
        <w:spacing w:after="0"/>
        <w:ind w:left="0"/>
        <w:jc w:val="both"/>
      </w:pPr>
      <w:r>
        <w:rPr>
          <w:rFonts w:ascii="Times New Roman"/>
          <w:b w:val="false"/>
          <w:i w:val="false"/>
          <w:color w:val="000000"/>
          <w:sz w:val="28"/>
        </w:rPr>
        <w:t>
      мынадай мазмұндағы 003 бюджеттік бағдарламасымен және 011 және 015 бюджеттік кіші бағдарламаларымен толықтырылсын:</w:t>
      </w:r>
    </w:p>
    <w:bookmarkEnd w:id="44"/>
    <w:bookmarkStart w:name="z46" w:id="45"/>
    <w:p>
      <w:pPr>
        <w:spacing w:after="0"/>
        <w:ind w:left="0"/>
        <w:jc w:val="both"/>
      </w:pPr>
      <w:r>
        <w:rPr>
          <w:rFonts w:ascii="Times New Roman"/>
          <w:b w:val="false"/>
          <w:i w:val="false"/>
          <w:color w:val="000000"/>
          <w:sz w:val="28"/>
        </w:rPr>
        <w:t>
      "003 Әр түрлі спорт түрлері бойынша облыстың құрама командаларының мүшелерін дайындау және республикалық және халықаралық спорт жарыстарына қатысу</w:t>
      </w:r>
    </w:p>
    <w:bookmarkEnd w:id="45"/>
    <w:bookmarkStart w:name="z47" w:id="46"/>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46"/>
    <w:bookmarkStart w:name="z48" w:id="47"/>
    <w:p>
      <w:pPr>
        <w:spacing w:after="0"/>
        <w:ind w:left="0"/>
        <w:jc w:val="both"/>
      </w:pPr>
      <w:r>
        <w:rPr>
          <w:rFonts w:ascii="Times New Roman"/>
          <w:b w:val="false"/>
          <w:i w:val="false"/>
          <w:color w:val="000000"/>
          <w:sz w:val="28"/>
        </w:rPr>
        <w:t>
      015 Жергілікті бюджет қаражаты есебінен";</w:t>
      </w:r>
    </w:p>
    <w:bookmarkEnd w:id="47"/>
    <w:bookmarkStart w:name="z49" w:id="48"/>
    <w:p>
      <w:pPr>
        <w:spacing w:after="0"/>
        <w:ind w:left="0"/>
        <w:jc w:val="both"/>
      </w:pPr>
      <w:r>
        <w:rPr>
          <w:rFonts w:ascii="Times New Roman"/>
          <w:b w:val="false"/>
          <w:i w:val="false"/>
          <w:color w:val="000000"/>
          <w:sz w:val="28"/>
        </w:rPr>
        <w:t>
      мынадай мазмұндағы 004, 005, 032, 100, 102, 103, 106, 107, 108, 109, 113, 114, 115, 116, 117, 118, 119, 121, 122, 123, 124, 125 және 126 бюджеттік бағдарламалармен толықтырылсын:</w:t>
      </w:r>
    </w:p>
    <w:bookmarkEnd w:id="48"/>
    <w:bookmarkStart w:name="z50" w:id="49"/>
    <w:p>
      <w:pPr>
        <w:spacing w:after="0"/>
        <w:ind w:left="0"/>
        <w:jc w:val="both"/>
      </w:pPr>
      <w:r>
        <w:rPr>
          <w:rFonts w:ascii="Times New Roman"/>
          <w:b w:val="false"/>
          <w:i w:val="false"/>
          <w:color w:val="000000"/>
          <w:sz w:val="28"/>
        </w:rPr>
        <w:t>
      "004 Ақпараттық жүйелерді құру</w:t>
      </w:r>
    </w:p>
    <w:bookmarkEnd w:id="49"/>
    <w:bookmarkStart w:name="z51" w:id="50"/>
    <w:p>
      <w:pPr>
        <w:spacing w:after="0"/>
        <w:ind w:left="0"/>
        <w:jc w:val="both"/>
      </w:pPr>
      <w:r>
        <w:rPr>
          <w:rFonts w:ascii="Times New Roman"/>
          <w:b w:val="false"/>
          <w:i w:val="false"/>
          <w:color w:val="000000"/>
          <w:sz w:val="28"/>
        </w:rPr>
        <w:t>
      005 Мемлекеттік органның күрделі шығыстары</w:t>
      </w:r>
    </w:p>
    <w:bookmarkEnd w:id="50"/>
    <w:bookmarkStart w:name="z52" w:id="51"/>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51"/>
    <w:bookmarkStart w:name="z53" w:id="52"/>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52"/>
    <w:bookmarkStart w:name="z54" w:id="53"/>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53"/>
    <w:bookmarkStart w:name="z55" w:id="54"/>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54"/>
    <w:bookmarkStart w:name="z56" w:id="55"/>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55"/>
    <w:bookmarkStart w:name="z57" w:id="56"/>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bookmarkEnd w:id="56"/>
    <w:bookmarkStart w:name="z58" w:id="57"/>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57"/>
    <w:bookmarkStart w:name="z59" w:id="58"/>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bookmarkEnd w:id="58"/>
    <w:bookmarkStart w:name="z60" w:id="59"/>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59"/>
    <w:bookmarkStart w:name="z61" w:id="60"/>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60"/>
    <w:bookmarkStart w:name="z62" w:id="61"/>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bookmarkEnd w:id="61"/>
    <w:bookmarkStart w:name="z63" w:id="62"/>
    <w:p>
      <w:pPr>
        <w:spacing w:after="0"/>
        <w:ind w:left="0"/>
        <w:jc w:val="both"/>
      </w:pPr>
      <w:r>
        <w:rPr>
          <w:rFonts w:ascii="Times New Roman"/>
          <w:b w:val="false"/>
          <w:i w:val="false"/>
          <w:color w:val="000000"/>
          <w:sz w:val="28"/>
        </w:rPr>
        <w:t>
      116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62"/>
    <w:bookmarkStart w:name="z64" w:id="63"/>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63"/>
    <w:bookmarkStart w:name="z65" w:id="64"/>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64"/>
    <w:bookmarkStart w:name="z66" w:id="65"/>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bookmarkEnd w:id="65"/>
    <w:bookmarkStart w:name="z67" w:id="66"/>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66"/>
    <w:bookmarkStart w:name="z68" w:id="67"/>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bookmarkEnd w:id="67"/>
    <w:bookmarkStart w:name="z69" w:id="68"/>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bookmarkEnd w:id="68"/>
    <w:bookmarkStart w:name="z70" w:id="69"/>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bookmarkEnd w:id="69"/>
    <w:bookmarkStart w:name="z71" w:id="70"/>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bookmarkEnd w:id="70"/>
    <w:bookmarkStart w:name="z72" w:id="71"/>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bookmarkEnd w:id="71"/>
    <w:bookmarkStart w:name="z73" w:id="72"/>
    <w:p>
      <w:pPr>
        <w:spacing w:after="0"/>
        <w:ind w:left="0"/>
        <w:jc w:val="both"/>
      </w:pPr>
      <w:r>
        <w:rPr>
          <w:rFonts w:ascii="Times New Roman"/>
          <w:b w:val="false"/>
          <w:i w:val="false"/>
          <w:color w:val="000000"/>
          <w:sz w:val="28"/>
        </w:rPr>
        <w:t>
      4 "Туризм" функционалдық кіші тобында:</w:t>
      </w:r>
    </w:p>
    <w:bookmarkEnd w:id="72"/>
    <w:bookmarkStart w:name="z74" w:id="73"/>
    <w:p>
      <w:pPr>
        <w:spacing w:after="0"/>
        <w:ind w:left="0"/>
        <w:jc w:val="both"/>
      </w:pPr>
      <w:r>
        <w:rPr>
          <w:rFonts w:ascii="Times New Roman"/>
          <w:b w:val="false"/>
          <w:i w:val="false"/>
          <w:color w:val="000000"/>
          <w:sz w:val="28"/>
        </w:rPr>
        <w:t>
      мынадай мазмұндағы 008 бюджеттік бағдарламасы бар 746 бюджеттік бағдарламалар әкімшісімен толықтырылсын:</w:t>
      </w:r>
    </w:p>
    <w:bookmarkEnd w:id="73"/>
    <w:bookmarkStart w:name="z75" w:id="74"/>
    <w:p>
      <w:pPr>
        <w:spacing w:after="0"/>
        <w:ind w:left="0"/>
        <w:jc w:val="both"/>
      </w:pPr>
      <w:r>
        <w:rPr>
          <w:rFonts w:ascii="Times New Roman"/>
          <w:b w:val="false"/>
          <w:i w:val="false"/>
          <w:color w:val="000000"/>
          <w:sz w:val="28"/>
        </w:rPr>
        <w:t>
      "746 Облыстың туризмді және спортты дамыту жөніндегі басқармасы</w:t>
      </w:r>
    </w:p>
    <w:bookmarkEnd w:id="74"/>
    <w:bookmarkStart w:name="z76" w:id="75"/>
    <w:p>
      <w:pPr>
        <w:spacing w:after="0"/>
        <w:ind w:left="0"/>
        <w:jc w:val="both"/>
      </w:pPr>
      <w:r>
        <w:rPr>
          <w:rFonts w:ascii="Times New Roman"/>
          <w:b w:val="false"/>
          <w:i w:val="false"/>
          <w:color w:val="000000"/>
          <w:sz w:val="28"/>
        </w:rPr>
        <w:t>
      008 Туристік қызметті реттеу";</w:t>
      </w:r>
    </w:p>
    <w:bookmarkEnd w:id="75"/>
    <w:bookmarkStart w:name="z77" w:id="76"/>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76"/>
    <w:bookmarkStart w:name="z78" w:id="77"/>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bookmarkEnd w:id="77"/>
    <w:bookmarkStart w:name="z79" w:id="78"/>
    <w:p>
      <w:pPr>
        <w:spacing w:after="0"/>
        <w:ind w:left="0"/>
        <w:jc w:val="both"/>
      </w:pPr>
      <w:r>
        <w:rPr>
          <w:rFonts w:ascii="Times New Roman"/>
          <w:b w:val="false"/>
          <w:i w:val="false"/>
          <w:color w:val="000000"/>
          <w:sz w:val="28"/>
        </w:rPr>
        <w:t>
      мынадай мазмұндағы 035 бюджеттік бағдарламасы бар 326 бюджеттік бағдарламалар әкімшісімен толықтырылсын:</w:t>
      </w:r>
    </w:p>
    <w:bookmarkEnd w:id="78"/>
    <w:bookmarkStart w:name="z80" w:id="79"/>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w:t>
      </w:r>
    </w:p>
    <w:bookmarkEnd w:id="79"/>
    <w:bookmarkStart w:name="z81" w:id="80"/>
    <w:p>
      <w:pPr>
        <w:spacing w:after="0"/>
        <w:ind w:left="0"/>
        <w:jc w:val="both"/>
      </w:pPr>
      <w:r>
        <w:rPr>
          <w:rFonts w:ascii="Times New Roman"/>
          <w:b w:val="false"/>
          <w:i w:val="false"/>
          <w:color w:val="000000"/>
          <w:sz w:val="28"/>
        </w:rPr>
        <w:t>
      035 Азық-түлік тауарларының өңірлік тұрақтандыру қорларын қалыптастыру";</w:t>
      </w:r>
    </w:p>
    <w:bookmarkEnd w:id="80"/>
    <w:bookmarkStart w:name="z82" w:id="81"/>
    <w:p>
      <w:pPr>
        <w:spacing w:after="0"/>
        <w:ind w:left="0"/>
        <w:jc w:val="both"/>
      </w:pPr>
      <w:r>
        <w:rPr>
          <w:rFonts w:ascii="Times New Roman"/>
          <w:b w:val="false"/>
          <w:i w:val="false"/>
          <w:color w:val="000000"/>
          <w:sz w:val="28"/>
        </w:rPr>
        <w:t>
      13 "Басқалар" функционалдық тобында:</w:t>
      </w:r>
    </w:p>
    <w:bookmarkEnd w:id="81"/>
    <w:bookmarkStart w:name="z83" w:id="82"/>
    <w:p>
      <w:pPr>
        <w:spacing w:after="0"/>
        <w:ind w:left="0"/>
        <w:jc w:val="both"/>
      </w:pPr>
      <w:r>
        <w:rPr>
          <w:rFonts w:ascii="Times New Roman"/>
          <w:b w:val="false"/>
          <w:i w:val="false"/>
          <w:color w:val="000000"/>
          <w:sz w:val="28"/>
        </w:rPr>
        <w:t>
      3 "Кәсіпкерлік қызметті қолдау және бәсекелестікті қорғау" функционалдық кіші тобында:</w:t>
      </w:r>
    </w:p>
    <w:bookmarkEnd w:id="82"/>
    <w:bookmarkStart w:name="z84" w:id="83"/>
    <w:p>
      <w:pPr>
        <w:spacing w:after="0"/>
        <w:ind w:left="0"/>
        <w:jc w:val="both"/>
      </w:pPr>
      <w:r>
        <w:rPr>
          <w:rFonts w:ascii="Times New Roman"/>
          <w:b w:val="false"/>
          <w:i w:val="false"/>
          <w:color w:val="000000"/>
          <w:sz w:val="28"/>
        </w:rPr>
        <w:t>
      мынадай мазмұндағы 055 бюджеттік бағдарламасы бар 809 бюджеттік бағдарламалар әкімшісімен толықтырылсын:</w:t>
      </w:r>
    </w:p>
    <w:bookmarkEnd w:id="83"/>
    <w:bookmarkStart w:name="z85" w:id="84"/>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bookmarkEnd w:id="84"/>
    <w:bookmarkStart w:name="z86" w:id="85"/>
    <w:p>
      <w:pPr>
        <w:spacing w:after="0"/>
        <w:ind w:left="0"/>
        <w:jc w:val="both"/>
      </w:pPr>
      <w:r>
        <w:rPr>
          <w:rFonts w:ascii="Times New Roman"/>
          <w:b w:val="false"/>
          <w:i w:val="false"/>
          <w:color w:val="000000"/>
          <w:sz w:val="28"/>
        </w:rPr>
        <w:t>
      055 "Бизнестің жол картасы-2020" бизнесті қолдау мен дамытудың мемлекеттік бағдарламасы шеңберінде индустриялық инфрақұрылымды дамыту";</w:t>
      </w:r>
    </w:p>
    <w:bookmarkEnd w:id="85"/>
    <w:bookmarkStart w:name="z87" w:id="86"/>
    <w:p>
      <w:pPr>
        <w:spacing w:after="0"/>
        <w:ind w:left="0"/>
        <w:jc w:val="both"/>
      </w:pPr>
      <w:r>
        <w:rPr>
          <w:rFonts w:ascii="Times New Roman"/>
          <w:b w:val="false"/>
          <w:i w:val="false"/>
          <w:color w:val="000000"/>
          <w:sz w:val="28"/>
        </w:rPr>
        <w:t>
      9 "Басқалар" функционалдық кіші тобында:</w:t>
      </w:r>
    </w:p>
    <w:bookmarkEnd w:id="86"/>
    <w:bookmarkStart w:name="z88" w:id="87"/>
    <w:p>
      <w:pPr>
        <w:spacing w:after="0"/>
        <w:ind w:left="0"/>
        <w:jc w:val="both"/>
      </w:pPr>
      <w:r>
        <w:rPr>
          <w:rFonts w:ascii="Times New Roman"/>
          <w:b w:val="false"/>
          <w:i w:val="false"/>
          <w:color w:val="000000"/>
          <w:sz w:val="28"/>
        </w:rPr>
        <w:t>
      217 "Қазақстан Республикасы Қаржы министрлігі" бюджеттік бағдарламалар әкімшісі бойынша:</w:t>
      </w:r>
    </w:p>
    <w:bookmarkEnd w:id="87"/>
    <w:bookmarkStart w:name="z89" w:id="88"/>
    <w:p>
      <w:pPr>
        <w:spacing w:after="0"/>
        <w:ind w:left="0"/>
        <w:jc w:val="both"/>
      </w:pPr>
      <w:r>
        <w:rPr>
          <w:rFonts w:ascii="Times New Roman"/>
          <w:b w:val="false"/>
          <w:i w:val="false"/>
          <w:color w:val="000000"/>
          <w:sz w:val="28"/>
        </w:rPr>
        <w:t>
      099 "Астана" халықаралық қаржы орталығының әкімшілігі" АҚ-ға нысаналы аударым" бюджеттік бағдарламасы бойынша:</w:t>
      </w:r>
    </w:p>
    <w:bookmarkEnd w:id="88"/>
    <w:bookmarkStart w:name="z90" w:id="89"/>
    <w:p>
      <w:pPr>
        <w:spacing w:after="0"/>
        <w:ind w:left="0"/>
        <w:jc w:val="both"/>
      </w:pPr>
      <w:r>
        <w:rPr>
          <w:rFonts w:ascii="Times New Roman"/>
          <w:b w:val="false"/>
          <w:i w:val="false"/>
          <w:color w:val="000000"/>
          <w:sz w:val="28"/>
        </w:rPr>
        <w:t>
      мынадай мазмұндағы 030 және 032 бюджеттік кіші бағдарламалармен толықтырылсын:</w:t>
      </w:r>
    </w:p>
    <w:bookmarkEnd w:id="89"/>
    <w:bookmarkStart w:name="z91" w:id="90"/>
    <w:p>
      <w:pPr>
        <w:spacing w:after="0"/>
        <w:ind w:left="0"/>
        <w:jc w:val="both"/>
      </w:pPr>
      <w:r>
        <w:rPr>
          <w:rFonts w:ascii="Times New Roman"/>
          <w:b w:val="false"/>
          <w:i w:val="false"/>
          <w:color w:val="000000"/>
          <w:sz w:val="28"/>
        </w:rPr>
        <w:t>
      "030 Республикалық бюджеттің қаражаты есебінен</w:t>
      </w:r>
    </w:p>
    <w:bookmarkEnd w:id="90"/>
    <w:bookmarkStart w:name="z92" w:id="91"/>
    <w:p>
      <w:pPr>
        <w:spacing w:after="0"/>
        <w:ind w:left="0"/>
        <w:jc w:val="both"/>
      </w:pPr>
      <w:r>
        <w:rPr>
          <w:rFonts w:ascii="Times New Roman"/>
          <w:b w:val="false"/>
          <w:i w:val="false"/>
          <w:color w:val="000000"/>
          <w:sz w:val="28"/>
        </w:rPr>
        <w:t>
      032 Қазақстан Республикасы Ұлттық қорынан берілетін нысаналы трансферті есебінен";</w:t>
      </w:r>
    </w:p>
    <w:bookmarkEnd w:id="91"/>
    <w:bookmarkStart w:name="z93" w:id="92"/>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бағдарламалар әкімшісі бойынша:</w:t>
      </w:r>
    </w:p>
    <w:bookmarkEnd w:id="92"/>
    <w:bookmarkStart w:name="z94" w:id="93"/>
    <w:p>
      <w:pPr>
        <w:spacing w:after="0"/>
        <w:ind w:left="0"/>
        <w:jc w:val="both"/>
      </w:pPr>
      <w:r>
        <w:rPr>
          <w:rFonts w:ascii="Times New Roman"/>
          <w:b w:val="false"/>
          <w:i w:val="false"/>
          <w:color w:val="000000"/>
          <w:sz w:val="28"/>
        </w:rPr>
        <w:t>
      мынадай мазмұндағы 054 бюджеттік бағдарламасымен және 011 мен 015 бюджеттік кіші бағдарламаларымен толықтырылсын:</w:t>
      </w:r>
    </w:p>
    <w:bookmarkEnd w:id="93"/>
    <w:bookmarkStart w:name="z95" w:id="94"/>
    <w:p>
      <w:pPr>
        <w:spacing w:after="0"/>
        <w:ind w:left="0"/>
        <w:jc w:val="both"/>
      </w:pPr>
      <w:r>
        <w:rPr>
          <w:rFonts w:ascii="Times New Roman"/>
          <w:b w:val="false"/>
          <w:i w:val="false"/>
          <w:color w:val="000000"/>
          <w:sz w:val="28"/>
        </w:rPr>
        <w:t>
      "054 "Ауыл-Ел бесігі" жобасы шеңберінде ауылдық елді мекендердегі әлеуметтік және инженерлік инфрақұрылымдарды дамыту</w:t>
      </w:r>
    </w:p>
    <w:bookmarkEnd w:id="94"/>
    <w:bookmarkStart w:name="z96" w:id="95"/>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95"/>
    <w:bookmarkStart w:name="z97" w:id="96"/>
    <w:p>
      <w:pPr>
        <w:spacing w:after="0"/>
        <w:ind w:left="0"/>
        <w:jc w:val="both"/>
      </w:pPr>
      <w:r>
        <w:rPr>
          <w:rFonts w:ascii="Times New Roman"/>
          <w:b w:val="false"/>
          <w:i w:val="false"/>
          <w:color w:val="000000"/>
          <w:sz w:val="28"/>
        </w:rPr>
        <w:t>
      015 Жергілікті бюджет қаражаты есебінен";</w:t>
      </w:r>
    </w:p>
    <w:bookmarkEnd w:id="96"/>
    <w:bookmarkStart w:name="z98" w:id="97"/>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97"/>
    <w:bookmarkStart w:name="z99" w:id="98"/>
    <w:p>
      <w:pPr>
        <w:spacing w:after="0"/>
        <w:ind w:left="0"/>
        <w:jc w:val="both"/>
      </w:pPr>
      <w:r>
        <w:rPr>
          <w:rFonts w:ascii="Times New Roman"/>
          <w:b w:val="false"/>
          <w:i w:val="false"/>
          <w:color w:val="000000"/>
          <w:sz w:val="28"/>
        </w:rPr>
        <w:t>
      мынадай мазмұндағы 011 және 015 бюджеттік кіші бағдарламалары бар 092 бюджеттік бағдарламасымен толықтырылсын:</w:t>
      </w:r>
    </w:p>
    <w:bookmarkEnd w:id="98"/>
    <w:bookmarkStart w:name="z100" w:id="99"/>
    <w:p>
      <w:pPr>
        <w:spacing w:after="0"/>
        <w:ind w:left="0"/>
        <w:jc w:val="both"/>
      </w:pPr>
      <w:r>
        <w:rPr>
          <w:rFonts w:ascii="Times New Roman"/>
          <w:b w:val="false"/>
          <w:i w:val="false"/>
          <w:color w:val="000000"/>
          <w:sz w:val="28"/>
        </w:rPr>
        <w:t>
      "092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bookmarkEnd w:id="99"/>
    <w:bookmarkStart w:name="z101" w:id="100"/>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100"/>
    <w:bookmarkStart w:name="z102" w:id="101"/>
    <w:p>
      <w:pPr>
        <w:spacing w:after="0"/>
        <w:ind w:left="0"/>
        <w:jc w:val="both"/>
      </w:pPr>
      <w:r>
        <w:rPr>
          <w:rFonts w:ascii="Times New Roman"/>
          <w:b w:val="false"/>
          <w:i w:val="false"/>
          <w:color w:val="000000"/>
          <w:sz w:val="28"/>
        </w:rPr>
        <w:t>
      015 Жергілікті бюджет қаражаты есебінен";</w:t>
      </w:r>
    </w:p>
    <w:bookmarkEnd w:id="101"/>
    <w:bookmarkStart w:name="z103" w:id="102"/>
    <w:p>
      <w:pPr>
        <w:spacing w:after="0"/>
        <w:ind w:left="0"/>
        <w:jc w:val="both"/>
      </w:pPr>
      <w:r>
        <w:rPr>
          <w:rFonts w:ascii="Times New Roman"/>
          <w:b w:val="false"/>
          <w:i w:val="false"/>
          <w:color w:val="000000"/>
          <w:sz w:val="28"/>
        </w:rPr>
        <w:t>
      мынадай мазмұндағы 093 бюджеттік бағдарламасымен және 011 мен 015 бюджеттік кіші бағдарламаларымен толықтырылсын:</w:t>
      </w:r>
    </w:p>
    <w:bookmarkEnd w:id="102"/>
    <w:bookmarkStart w:name="z104" w:id="103"/>
    <w:p>
      <w:pPr>
        <w:spacing w:after="0"/>
        <w:ind w:left="0"/>
        <w:jc w:val="both"/>
      </w:pPr>
      <w:r>
        <w:rPr>
          <w:rFonts w:ascii="Times New Roman"/>
          <w:b w:val="false"/>
          <w:i w:val="false"/>
          <w:color w:val="000000"/>
          <w:sz w:val="28"/>
        </w:rPr>
        <w:t>
      "093 "Ауыл-Ел бесігі" жобасы шеңберінде ауылдық елді мекендердегі әлеуметтік және инженерлік инфрақұрылымдарды дамыту</w:t>
      </w:r>
    </w:p>
    <w:bookmarkEnd w:id="103"/>
    <w:bookmarkStart w:name="z105" w:id="104"/>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104"/>
    <w:bookmarkStart w:name="z106" w:id="105"/>
    <w:p>
      <w:pPr>
        <w:spacing w:after="0"/>
        <w:ind w:left="0"/>
        <w:jc w:val="both"/>
      </w:pPr>
      <w:r>
        <w:rPr>
          <w:rFonts w:ascii="Times New Roman"/>
          <w:b w:val="false"/>
          <w:i w:val="false"/>
          <w:color w:val="000000"/>
          <w:sz w:val="28"/>
        </w:rPr>
        <w:t>
      015 Жергілікті бюджет қаражаты есебінен";</w:t>
      </w:r>
    </w:p>
    <w:bookmarkEnd w:id="105"/>
    <w:bookmarkStart w:name="z107" w:id="106"/>
    <w:p>
      <w:pPr>
        <w:spacing w:after="0"/>
        <w:ind w:left="0"/>
        <w:jc w:val="both"/>
      </w:pPr>
      <w:r>
        <w:rPr>
          <w:rFonts w:ascii="Times New Roman"/>
          <w:b w:val="false"/>
          <w:i w:val="false"/>
          <w:color w:val="000000"/>
          <w:sz w:val="28"/>
        </w:rPr>
        <w:t>
      452 "Ауданның (облыстық маңызы бар қаланың) қаржы бөлімі" бюджеттік бағдарламалардың әкімшісі бойынша 026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бюджеттік бағдарламасының атауына орыс тілінде өзгеріс енгізілді, мемлекеттік тілдегі мәтін өзгермейді;</w:t>
      </w:r>
    </w:p>
    <w:bookmarkEnd w:id="106"/>
    <w:bookmarkStart w:name="z108" w:id="107"/>
    <w:p>
      <w:pPr>
        <w:spacing w:after="0"/>
        <w:ind w:left="0"/>
        <w:jc w:val="both"/>
      </w:pPr>
      <w:r>
        <w:rPr>
          <w:rFonts w:ascii="Times New Roman"/>
          <w:b w:val="false"/>
          <w:i w:val="false"/>
          <w:color w:val="000000"/>
          <w:sz w:val="28"/>
        </w:rPr>
        <w:t>
      мынадай мазмұндағы 065 және 096 бюджеттік бағдарламалары бар 746 бюджеттік бағдарламалар әкімшісімен толықтырылсын:</w:t>
      </w:r>
    </w:p>
    <w:bookmarkEnd w:id="107"/>
    <w:bookmarkStart w:name="z109" w:id="108"/>
    <w:p>
      <w:pPr>
        <w:spacing w:after="0"/>
        <w:ind w:left="0"/>
        <w:jc w:val="both"/>
      </w:pPr>
      <w:r>
        <w:rPr>
          <w:rFonts w:ascii="Times New Roman"/>
          <w:b w:val="false"/>
          <w:i w:val="false"/>
          <w:color w:val="000000"/>
          <w:sz w:val="28"/>
        </w:rPr>
        <w:t>
      "746 Облыстың туризмді және спортты дамыту жөніндегі басқармасы</w:t>
      </w:r>
    </w:p>
    <w:bookmarkEnd w:id="108"/>
    <w:bookmarkStart w:name="z110" w:id="109"/>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109"/>
    <w:bookmarkStart w:name="z111" w:id="110"/>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110"/>
    <w:bookmarkStart w:name="z112" w:id="111"/>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11"/>
    <w:bookmarkStart w:name="z113" w:id="112"/>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Қазақстан Республикасы Ұлттық қорының қолма-қол ақшасының бақылау шоты мен Жәбірленушілерге өтемақы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112"/>
    <w:bookmarkStart w:name="z114" w:id="113"/>
    <w:p>
      <w:pPr>
        <w:spacing w:after="0"/>
        <w:ind w:left="0"/>
        <w:jc w:val="both"/>
      </w:pPr>
      <w:r>
        <w:rPr>
          <w:rFonts w:ascii="Times New Roman"/>
          <w:b w:val="false"/>
          <w:i w:val="false"/>
          <w:color w:val="000000"/>
          <w:sz w:val="28"/>
        </w:rPr>
        <w:t>
      1 "Салықтық түсімдер" санатында:</w:t>
      </w:r>
    </w:p>
    <w:bookmarkEnd w:id="113"/>
    <w:bookmarkStart w:name="z115" w:id="114"/>
    <w:p>
      <w:pPr>
        <w:spacing w:after="0"/>
        <w:ind w:left="0"/>
        <w:jc w:val="both"/>
      </w:pPr>
      <w:r>
        <w:rPr>
          <w:rFonts w:ascii="Times New Roman"/>
          <w:b w:val="false"/>
          <w:i w:val="false"/>
          <w:color w:val="000000"/>
          <w:sz w:val="28"/>
        </w:rPr>
        <w:t>
      05 "Тауарларға, жұмыстарға және қызметтерге салынатын ішкі салықтар" сыныбында:</w:t>
      </w:r>
    </w:p>
    <w:bookmarkEnd w:id="114"/>
    <w:bookmarkStart w:name="z116" w:id="115"/>
    <w:p>
      <w:pPr>
        <w:spacing w:after="0"/>
        <w:ind w:left="0"/>
        <w:jc w:val="both"/>
      </w:pPr>
      <w:r>
        <w:rPr>
          <w:rFonts w:ascii="Times New Roman"/>
          <w:b w:val="false"/>
          <w:i w:val="false"/>
          <w:color w:val="000000"/>
          <w:sz w:val="28"/>
        </w:rPr>
        <w:t>
      3 "Табиғи және басқа да ресурстарды пайдаланғаны үшін түсетін түсімдер" кіші сыныбында:</w:t>
      </w:r>
    </w:p>
    <w:bookmarkEnd w:id="115"/>
    <w:bookmarkStart w:name="z117" w:id="116"/>
    <w:p>
      <w:pPr>
        <w:spacing w:after="0"/>
        <w:ind w:left="0"/>
        <w:jc w:val="both"/>
      </w:pPr>
      <w:r>
        <w:rPr>
          <w:rFonts w:ascii="Times New Roman"/>
          <w:b w:val="false"/>
          <w:i w:val="false"/>
          <w:color w:val="000000"/>
          <w:sz w:val="28"/>
        </w:rPr>
        <w:t>
      29-ерекшелік мынадай редакцияда жазылсын:</w:t>
      </w:r>
    </w:p>
    <w:bookmarkEnd w:id="1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2"/>
        <w:gridCol w:w="800"/>
        <w:gridCol w:w="1242"/>
        <w:gridCol w:w="800"/>
        <w:gridCol w:w="1242"/>
        <w:gridCol w:w="176"/>
        <w:gridCol w:w="176"/>
        <w:gridCol w:w="176"/>
        <w:gridCol w:w="176"/>
        <w:gridCol w:w="176"/>
        <w:gridCol w:w="1687"/>
        <w:gridCol w:w="177"/>
      </w:tblGrid>
      <w:tr>
        <w:trPr>
          <w:trHeight w:val="30" w:hRule="atLeast"/>
        </w:trPr>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 өнімді бөлу туралы келісімшарт бойынша жүзеге асыратын жер қойнауын пайдаланушының қосымша төлемі және мұнай секторы ұйымдарынан түсетін жер қойнауын пайдалануға салынатын баламалы салық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8" w:id="117"/>
    <w:p>
      <w:pPr>
        <w:spacing w:after="0"/>
        <w:ind w:left="0"/>
        <w:jc w:val="both"/>
      </w:pPr>
      <w:r>
        <w:rPr>
          <w:rFonts w:ascii="Times New Roman"/>
          <w:b w:val="false"/>
          <w:i w:val="false"/>
          <w:color w:val="000000"/>
          <w:sz w:val="28"/>
        </w:rPr>
        <w:t>
      2 "Салықтық емес түсімдер" санатында:</w:t>
      </w:r>
    </w:p>
    <w:bookmarkEnd w:id="117"/>
    <w:bookmarkStart w:name="z119" w:id="118"/>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bookmarkEnd w:id="118"/>
    <w:bookmarkStart w:name="z120" w:id="119"/>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кіші сыныбында:</w:t>
      </w:r>
    </w:p>
    <w:bookmarkEnd w:id="119"/>
    <w:bookmarkStart w:name="z121" w:id="120"/>
    <w:p>
      <w:pPr>
        <w:spacing w:after="0"/>
        <w:ind w:left="0"/>
        <w:jc w:val="both"/>
      </w:pPr>
      <w:r>
        <w:rPr>
          <w:rFonts w:ascii="Times New Roman"/>
          <w:b w:val="false"/>
          <w:i w:val="false"/>
          <w:color w:val="000000"/>
          <w:sz w:val="28"/>
        </w:rPr>
        <w:t>
      59-ерекшелік мынадай редакцияда жазылсын:</w:t>
      </w:r>
    </w:p>
    <w:bookmarkEnd w:id="1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9"/>
        <w:gridCol w:w="710"/>
        <w:gridCol w:w="1102"/>
        <w:gridCol w:w="710"/>
        <w:gridCol w:w="1102"/>
        <w:gridCol w:w="1498"/>
        <w:gridCol w:w="156"/>
        <w:gridCol w:w="156"/>
        <w:gridCol w:w="156"/>
        <w:gridCol w:w="157"/>
        <w:gridCol w:w="157"/>
        <w:gridCol w:w="157"/>
      </w:tblGrid>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Индустрия жəне инфрақұрылымдық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2" w:id="121"/>
    <w:p>
      <w:pPr>
        <w:spacing w:after="0"/>
        <w:ind w:left="0"/>
        <w:jc w:val="both"/>
      </w:pPr>
      <w:r>
        <w:rPr>
          <w:rFonts w:ascii="Times New Roman"/>
          <w:b w:val="false"/>
          <w:i w:val="false"/>
          <w:color w:val="000000"/>
          <w:sz w:val="28"/>
        </w:rPr>
        <w:t>
      68-ерекшелік мынадай редакцияда жазылсын:</w:t>
      </w:r>
    </w:p>
    <w:bookmarkEnd w:id="1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9"/>
        <w:gridCol w:w="710"/>
        <w:gridCol w:w="1102"/>
        <w:gridCol w:w="710"/>
        <w:gridCol w:w="1102"/>
        <w:gridCol w:w="1498"/>
        <w:gridCol w:w="156"/>
        <w:gridCol w:w="156"/>
        <w:gridCol w:w="156"/>
        <w:gridCol w:w="157"/>
        <w:gridCol w:w="157"/>
        <w:gridCol w:w="157"/>
      </w:tblGrid>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Ақпарат жəне қоғамдық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3" w:id="122"/>
    <w:p>
      <w:pPr>
        <w:spacing w:after="0"/>
        <w:ind w:left="0"/>
        <w:jc w:val="both"/>
      </w:pPr>
      <w:r>
        <w:rPr>
          <w:rFonts w:ascii="Times New Roman"/>
          <w:b w:val="false"/>
          <w:i w:val="false"/>
          <w:color w:val="000000"/>
          <w:sz w:val="28"/>
        </w:rPr>
        <w:t>
      69-ерекшелік мынадай редакцияда жазылсын:</w:t>
      </w:r>
    </w:p>
    <w:bookmarkEnd w:id="1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8"/>
        <w:gridCol w:w="677"/>
        <w:gridCol w:w="1051"/>
        <w:gridCol w:w="678"/>
        <w:gridCol w:w="1052"/>
        <w:gridCol w:w="1429"/>
        <w:gridCol w:w="149"/>
        <w:gridCol w:w="149"/>
        <w:gridCol w:w="149"/>
        <w:gridCol w:w="149"/>
        <w:gridCol w:w="149"/>
        <w:gridCol w:w="150"/>
      </w:tblGrid>
      <w:tr>
        <w:trPr>
          <w:trHeight w:val="3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Цифрлық даму, қорғаныс жəне аэроғарыш өнеркəсібі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4" w:id="123"/>
    <w:p>
      <w:pPr>
        <w:spacing w:after="0"/>
        <w:ind w:left="0"/>
        <w:jc w:val="both"/>
      </w:pPr>
      <w:r>
        <w:rPr>
          <w:rFonts w:ascii="Times New Roman"/>
          <w:b w:val="false"/>
          <w:i w:val="false"/>
          <w:color w:val="000000"/>
          <w:sz w:val="28"/>
        </w:rPr>
        <w:t>
      4 "Трансферттердің түсімдері" санатында:</w:t>
      </w:r>
    </w:p>
    <w:bookmarkEnd w:id="123"/>
    <w:bookmarkStart w:name="z125" w:id="124"/>
    <w:p>
      <w:pPr>
        <w:spacing w:after="0"/>
        <w:ind w:left="0"/>
        <w:jc w:val="both"/>
      </w:pPr>
      <w:r>
        <w:rPr>
          <w:rFonts w:ascii="Times New Roman"/>
          <w:b w:val="false"/>
          <w:i w:val="false"/>
          <w:color w:val="000000"/>
          <w:sz w:val="28"/>
        </w:rPr>
        <w:t>
      01 "Төмен тұрған мемлекеттік басқару органдарынан трансферттер" сыныбында:</w:t>
      </w:r>
    </w:p>
    <w:bookmarkEnd w:id="124"/>
    <w:bookmarkStart w:name="z126" w:id="125"/>
    <w:p>
      <w:pPr>
        <w:spacing w:after="0"/>
        <w:ind w:left="0"/>
        <w:jc w:val="both"/>
      </w:pPr>
      <w:r>
        <w:rPr>
          <w:rFonts w:ascii="Times New Roman"/>
          <w:b w:val="false"/>
          <w:i w:val="false"/>
          <w:color w:val="000000"/>
          <w:sz w:val="28"/>
        </w:rPr>
        <w:t>
      1 "Облыстық бюджеттерден, республикалық маңынызы бар қалалардың, астана бюджеттерінен трансферттер" кіші сыныбы мынадай редакцияда жазылсын:</w:t>
      </w:r>
    </w:p>
    <w:bookmarkEnd w:id="125"/>
    <w:bookmarkStart w:name="z127" w:id="126"/>
    <w:p>
      <w:pPr>
        <w:spacing w:after="0"/>
        <w:ind w:left="0"/>
        <w:jc w:val="both"/>
      </w:pPr>
      <w:r>
        <w:rPr>
          <w:rFonts w:ascii="Times New Roman"/>
          <w:b w:val="false"/>
          <w:i w:val="false"/>
          <w:color w:val="000000"/>
          <w:sz w:val="28"/>
        </w:rPr>
        <w:t>
      "1 Облыстық бюджеттерден, республикалық маңызы бар қалалардың, астана бюджеттерінен трансферттер";</w:t>
      </w:r>
    </w:p>
    <w:bookmarkEnd w:id="126"/>
    <w:bookmarkStart w:name="z128" w:id="127"/>
    <w:p>
      <w:pPr>
        <w:spacing w:after="0"/>
        <w:ind w:left="0"/>
        <w:jc w:val="both"/>
      </w:pPr>
      <w:r>
        <w:rPr>
          <w:rFonts w:ascii="Times New Roman"/>
          <w:b w:val="false"/>
          <w:i w:val="false"/>
          <w:color w:val="000000"/>
          <w:sz w:val="28"/>
        </w:rPr>
        <w:t>
      1 "Облыстық бюджеттерден, республикалық маңынызы бар қалалардың, астана бюджеттерінен трансферттер" кіші сыныбында:</w:t>
      </w:r>
    </w:p>
    <w:bookmarkEnd w:id="127"/>
    <w:bookmarkStart w:name="z129" w:id="128"/>
    <w:p>
      <w:pPr>
        <w:spacing w:after="0"/>
        <w:ind w:left="0"/>
        <w:jc w:val="both"/>
      </w:pPr>
      <w:r>
        <w:rPr>
          <w:rFonts w:ascii="Times New Roman"/>
          <w:b w:val="false"/>
          <w:i w:val="false"/>
          <w:color w:val="000000"/>
          <w:sz w:val="28"/>
        </w:rPr>
        <w:t>
      07-ерекшелік мынадай редакцияда жазылсын:</w:t>
      </w:r>
    </w:p>
    <w:bookmarkEnd w:id="1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1145"/>
        <w:gridCol w:w="1778"/>
        <w:gridCol w:w="1146"/>
        <w:gridCol w:w="1778"/>
        <w:gridCol w:w="2416"/>
        <w:gridCol w:w="252"/>
        <w:gridCol w:w="252"/>
        <w:gridCol w:w="252"/>
        <w:gridCol w:w="252"/>
        <w:gridCol w:w="252"/>
        <w:gridCol w:w="253"/>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бюджетінен алынатын бюджеттік алу</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0" w:id="129"/>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(З.А. Ерназарова) заңнамада белгіленген тәртіппен:</w:t>
      </w:r>
    </w:p>
    <w:bookmarkEnd w:id="129"/>
    <w:bookmarkStart w:name="z131" w:id="13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0"/>
    <w:bookmarkStart w:name="z132" w:id="13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31"/>
    <w:bookmarkStart w:name="z133" w:id="132"/>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32"/>
    <w:bookmarkStart w:name="z134" w:id="133"/>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33"/>
    <w:bookmarkStart w:name="z135" w:id="134"/>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жатады.</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