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d8b0" w14:textId="948d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қызметтік қарудың иелері мен пайдаланушыларын даярлау және қайта даярлау бағдарламаларын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13 маусымдағы № 536 бұйрығы. Қазақстан Республикасының Әділет министрлігінде 2019 жылғы 14 маусымда № 18849 болып тіркелді</w:t>
      </w:r>
    </w:p>
    <w:p>
      <w:pPr>
        <w:spacing w:after="0"/>
        <w:ind w:left="0"/>
        <w:jc w:val="both"/>
      </w:pPr>
      <w:bookmarkStart w:name="z1" w:id="0"/>
      <w:r>
        <w:rPr>
          <w:rFonts w:ascii="Times New Roman"/>
          <w:b w:val="false"/>
          <w:i w:val="false"/>
          <w:color w:val="000000"/>
          <w:sz w:val="28"/>
        </w:rPr>
        <w:t xml:space="preserve">
      "Жекелеген қару түрлерінің айналымына мемлекеттік бақылау жасау туралы" 1998 жылғы 30 желтоқсандағы Қазақстан Республикасы Заңының 29-бабы 1-тармағы </w:t>
      </w:r>
      <w:r>
        <w:rPr>
          <w:rFonts w:ascii="Times New Roman"/>
          <w:b w:val="false"/>
          <w:i w:val="false"/>
          <w:color w:val="000000"/>
          <w:sz w:val="28"/>
        </w:rPr>
        <w:t>8-1)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Азаматтық және қызметтік қарудың иелері мен пайдаланушыларын даярлау және қайта даярлау </w:t>
      </w:r>
      <w:r>
        <w:rPr>
          <w:rFonts w:ascii="Times New Roman"/>
          <w:b w:val="false"/>
          <w:i w:val="false"/>
          <w:color w:val="000000"/>
          <w:sz w:val="28"/>
        </w:rPr>
        <w:t>бағдарламалары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қазақ және орыс тілдеріндегі ресми жариялау үшін және Қазақстан Республикасының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кәсіпорынға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полиция </w:t>
            </w:r>
            <w:r>
              <w:br/>
            </w: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13 маусымдағы</w:t>
            </w:r>
            <w:r>
              <w:br/>
            </w:r>
            <w:r>
              <w:rPr>
                <w:rFonts w:ascii="Times New Roman"/>
                <w:b w:val="false"/>
                <w:i w:val="false"/>
                <w:color w:val="000000"/>
                <w:sz w:val="20"/>
              </w:rPr>
              <w:t>№ 536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Азаматтық және қызметтік қарудың иелері мен пайдаланушыларын даярлау және қайта даярлау бағдарламалары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Азаматтық және қызметтік қарудың иелері мен пайдаланушыларын даярлау және қайта даярлау бағдарламалары (бұдан әрі – Бағдарламалар) "Жекелеген қару түрлерінің айналымына мемлекеттік бақылау жасау туралы" 1998 жылғы 30 желтоқсандағы Қазақстан Республикасы Заңының (бұдан әрі – Заң) 12-бабы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адамдарға қолданылады.</w:t>
      </w:r>
    </w:p>
    <w:bookmarkEnd w:id="11"/>
    <w:bookmarkStart w:name="z14" w:id="12"/>
    <w:p>
      <w:pPr>
        <w:spacing w:after="0"/>
        <w:ind w:left="0"/>
        <w:jc w:val="both"/>
      </w:pPr>
      <w:r>
        <w:rPr>
          <w:rFonts w:ascii="Times New Roman"/>
          <w:b w:val="false"/>
          <w:i w:val="false"/>
          <w:color w:val="000000"/>
          <w:sz w:val="28"/>
        </w:rPr>
        <w:t>
      2. Бағдарламалар қарудың иелері мен пайдаланушыларының, сондай-ақ азаматтық және қызметтік қаруды сатып алуға, сақтауға, сақтау мен алып жүруге рұқсат алуға үміткер адамдардың азаматтық және қызметтік қару айналымы қағидаларын, қаруды қауіпсіз ұстау және қаруды қауіпсіз ұстау дағдыларын игеруді зерделуге, сондай-ақ азаматтарды қаруды қолдану мәдениетін танысуға бағытталған.</w:t>
      </w:r>
    </w:p>
    <w:bookmarkEnd w:id="12"/>
    <w:bookmarkStart w:name="z15" w:id="13"/>
    <w:p>
      <w:pPr>
        <w:spacing w:after="0"/>
        <w:ind w:left="0"/>
        <w:jc w:val="both"/>
      </w:pPr>
      <w:r>
        <w:rPr>
          <w:rFonts w:ascii="Times New Roman"/>
          <w:b w:val="false"/>
          <w:i w:val="false"/>
          <w:color w:val="000000"/>
          <w:sz w:val="28"/>
        </w:rPr>
        <w:t>
      3. Бағдарламалар бойынша оқу сағатының ұзақтығы: теориялық сабақтар (дәрістер, семинарлар, топтық сабақтар) – 45 минут, практикалық сабақтар өткізу кезінде қорытындылауға, құжаттамаларды ресімдеуге жұмсалатын уақытты қосқанда – 45 минут.</w:t>
      </w:r>
    </w:p>
    <w:bookmarkEnd w:id="13"/>
    <w:p>
      <w:pPr>
        <w:spacing w:after="0"/>
        <w:ind w:left="0"/>
        <w:jc w:val="both"/>
      </w:pPr>
      <w:r>
        <w:rPr>
          <w:rFonts w:ascii="Times New Roman"/>
          <w:b w:val="false"/>
          <w:i w:val="false"/>
          <w:color w:val="000000"/>
          <w:sz w:val="28"/>
        </w:rPr>
        <w:t>
      Әрбір пәнді зерделеуге бөлінетін сағаттардың жалпы саны, сондай-ақ сынақ қабылдауға шығарылатын тақырыптар қысқартылмайды.</w:t>
      </w:r>
    </w:p>
    <w:bookmarkStart w:name="z16" w:id="14"/>
    <w:p>
      <w:pPr>
        <w:spacing w:after="0"/>
        <w:ind w:left="0"/>
        <w:jc w:val="both"/>
      </w:pPr>
      <w:r>
        <w:rPr>
          <w:rFonts w:ascii="Times New Roman"/>
          <w:b w:val="false"/>
          <w:i w:val="false"/>
          <w:color w:val="000000"/>
          <w:sz w:val="28"/>
        </w:rPr>
        <w:t>
      4. Бағдарламаларды тыңдаған адамдар құқықтық және атыс даярлығын білуге сынақтар тапсырады.</w:t>
      </w:r>
    </w:p>
    <w:bookmarkEnd w:id="14"/>
    <w:p>
      <w:pPr>
        <w:spacing w:after="0"/>
        <w:ind w:left="0"/>
        <w:jc w:val="both"/>
      </w:pPr>
      <w:r>
        <w:rPr>
          <w:rFonts w:ascii="Times New Roman"/>
          <w:b w:val="false"/>
          <w:i w:val="false"/>
          <w:color w:val="000000"/>
          <w:sz w:val="28"/>
        </w:rPr>
        <w:t xml:space="preserve">
      Сынақты өткізу үшін басшының бұйрығымен Орталықтың нұсқаушылар қатарынан: құрамында төраға және екі мүше бар емтихан қабылдау комиссиясы тағайындалады, сондай-ақ комиссия құрамына аумақтық полиция органдарының азаматтық және қызметтік қару мен оның патрондарының айналымын бақылау бөліністерінің өкілі кіреді. </w:t>
      </w:r>
    </w:p>
    <w:p>
      <w:pPr>
        <w:spacing w:after="0"/>
        <w:ind w:left="0"/>
        <w:jc w:val="both"/>
      </w:pPr>
      <w:r>
        <w:rPr>
          <w:rFonts w:ascii="Times New Roman"/>
          <w:b w:val="false"/>
          <w:i w:val="false"/>
          <w:color w:val="000000"/>
          <w:sz w:val="28"/>
        </w:rPr>
        <w:t>
      Сынақтарды қабылдауға жұмсалған уақыт бағдарламалардың жалпы оқыту уақытына кіреді.</w:t>
      </w:r>
    </w:p>
    <w:p>
      <w:pPr>
        <w:spacing w:after="0"/>
        <w:ind w:left="0"/>
        <w:jc w:val="both"/>
      </w:pPr>
      <w:r>
        <w:rPr>
          <w:rFonts w:ascii="Times New Roman"/>
          <w:b w:val="false"/>
          <w:i w:val="false"/>
          <w:color w:val="000000"/>
          <w:sz w:val="28"/>
        </w:rPr>
        <w:t>
      Сынақтың практикалық бөлігі осы бағдарламалармен бекітілген жаттығуларды орындауды қамтиды.</w:t>
      </w:r>
    </w:p>
    <w:p>
      <w:pPr>
        <w:spacing w:after="0"/>
        <w:ind w:left="0"/>
        <w:jc w:val="both"/>
      </w:pPr>
      <w:r>
        <w:rPr>
          <w:rFonts w:ascii="Times New Roman"/>
          <w:b w:val="false"/>
          <w:i w:val="false"/>
          <w:color w:val="000000"/>
          <w:sz w:val="28"/>
        </w:rPr>
        <w:t>
      "Атыс даярлығы" бойынша практикалық сабақтар аумақтық полиция органдарының бөліністері атыс тирлерін (атыс алаңдары) және стендтерін ашуға берілген рұқсаты бар үй-жайларда ғана өткізіледі.</w:t>
      </w:r>
    </w:p>
    <w:p>
      <w:pPr>
        <w:spacing w:after="0"/>
        <w:ind w:left="0"/>
        <w:jc w:val="both"/>
      </w:pPr>
      <w:r>
        <w:rPr>
          <w:rFonts w:ascii="Times New Roman"/>
          <w:b w:val="false"/>
          <w:i w:val="false"/>
          <w:color w:val="000000"/>
          <w:sz w:val="28"/>
        </w:rPr>
        <w:t>
      Сынақтың практикалық бөлігін орындауға сынақтың теориялық бөлігі бойынша сынақ тапсырмаған тыңдаушылар жіберілмейді.</w:t>
      </w:r>
    </w:p>
    <w:bookmarkStart w:name="z17" w:id="15"/>
    <w:p>
      <w:pPr>
        <w:spacing w:after="0"/>
        <w:ind w:left="0"/>
        <w:jc w:val="both"/>
      </w:pPr>
      <w:r>
        <w:rPr>
          <w:rFonts w:ascii="Times New Roman"/>
          <w:b w:val="false"/>
          <w:i w:val="false"/>
          <w:color w:val="000000"/>
          <w:sz w:val="28"/>
        </w:rPr>
        <w:t xml:space="preserve">
      5. Сынақты табысты тапсырған адамдарға осы Бағдарламаларға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"Азаматтық және қызметтік қарудың иелері мен пайдаланушыларын азаматтық және қызметтік қаруды қауіпсіз ұстау қағидаларын білуіне даярлау (қайта даярлау) бағдарламалардан өткені туралы анықтама" беріледі, ол комиссия төрағасының және аумақтық полиция органының азаматтық және қызметтік қару айналымын бақылау бөлінісі өкілінің қолтаңбасымен, сондай-ақ Азаматтық және қызметтік қарудың иелері мен пайдаланушыларын арнайы даярлау және қайта даярлау орталықтарының, сондай-ақ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және Қазақстан Республикасы Мәдениет және спорт министрінің 2014 жылғы 27 қарашадағы № 121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 Әділет министрлігінде 2015 жылғы 16 қаңтарда № 10095 болып тіркелген) спорттың атыс түрлері бойынша (оқ ату, стендтік, практикалық), аккредиттелген Республикалық федерация құрамындағы спорттық ұйымдарының (бұдан әрі – Орталықтың) және сәйкесінше полиция органының "Лицензиялық-рұқсат беру жүйесі" деген бедері бар мөрімен куәландырылады.</w:t>
      </w:r>
    </w:p>
    <w:bookmarkEnd w:id="15"/>
    <w:p>
      <w:pPr>
        <w:spacing w:after="0"/>
        <w:ind w:left="0"/>
        <w:jc w:val="both"/>
      </w:pPr>
      <w:r>
        <w:rPr>
          <w:rFonts w:ascii="Times New Roman"/>
          <w:b w:val="false"/>
          <w:i w:val="false"/>
          <w:color w:val="000000"/>
          <w:sz w:val="28"/>
        </w:rPr>
        <w:t>
      Сынақты тапсыра алмаған адамдардан қайта сынақ қабылдау бастапқы сынақ тапсырғаннан кейін күнтізбелік 7 күннен ерте емес жүзеге асырылады.</w:t>
      </w:r>
    </w:p>
    <w:bookmarkStart w:name="z18" w:id="16"/>
    <w:p>
      <w:pPr>
        <w:spacing w:after="0"/>
        <w:ind w:left="0"/>
        <w:jc w:val="left"/>
      </w:pPr>
      <w:r>
        <w:rPr>
          <w:rFonts w:ascii="Times New Roman"/>
          <w:b/>
          <w:i w:val="false"/>
          <w:color w:val="000000"/>
        </w:rPr>
        <w:t xml:space="preserve"> 2-тарау. Азаматтық атыс қару иелері мен пайдаланушыларды даярлау және қайта даярлау бағдарламасы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6137"/>
        <w:gridCol w:w="1612"/>
        <w:gridCol w:w="1038"/>
        <w:gridCol w:w="1613"/>
      </w:tblGrid>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сағат</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сағат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қарудың тактикалық-техникалық сипаттамалары*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ұңғылы қарудың тактикалық-техникалық сипаттамалары*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Баллистика*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 сақтау, алып жүру, тасымалдау тәртібі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 алып жүру, тасымалдау және тіркеу (қайта тіркеу) тәртібін бұзғаны үшін әкімшілік және қылмыстық жауапкершілік</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 қолдану қағидалары мен тәртібі*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қорғаныс, аса қажеттілік немесе қылмыс жасаған адамды ұстау кезінде атыс қаруын қолдану негіздері*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қаруынан жараланған кезде алғашқы медициналық көмек көрсету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практикалық сабақ (атыс)*</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бағдарламаның жалпы оқыту уақытына кіреді</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9" w:id="17"/>
    <w:p>
      <w:pPr>
        <w:spacing w:after="0"/>
        <w:ind w:left="0"/>
        <w:jc w:val="both"/>
      </w:pPr>
      <w:r>
        <w:rPr>
          <w:rFonts w:ascii="Times New Roman"/>
          <w:b w:val="false"/>
          <w:i w:val="false"/>
          <w:color w:val="000000"/>
          <w:sz w:val="28"/>
        </w:rPr>
        <w:t>
      Ескертпе: *- азаматтық қаруды сақтауға, сақтау мен алып жүруге рұқсатының жарамдылық мерзімінің өтуіне байланысты рұқсатты ресімдейтін қару иелері үшін оқыту бағдарламасына 1, 2, 3, 6, 7, 9-тармақтар кірмейді.</w:t>
      </w:r>
    </w:p>
    <w:bookmarkEnd w:id="17"/>
    <w:bookmarkStart w:name="z20" w:id="18"/>
    <w:p>
      <w:pPr>
        <w:spacing w:after="0"/>
        <w:ind w:left="0"/>
        <w:jc w:val="left"/>
      </w:pPr>
      <w:r>
        <w:rPr>
          <w:rFonts w:ascii="Times New Roman"/>
          <w:b/>
          <w:i w:val="false"/>
          <w:color w:val="000000"/>
        </w:rPr>
        <w:t xml:space="preserve"> 3-тарау. Өзін-өзі қорғау (газды, электрлі) қаруының иелері мен пайдаланушыларын даярлау және қайта даярлау бағдарламасы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6768"/>
        <w:gridCol w:w="1145"/>
        <w:gridCol w:w="1145"/>
        <w:gridCol w:w="1779"/>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сағат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сағат</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қолдану қағидалары мен тәртібі*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қорғаныс, аса қажеттілік немесе қылмыс жасаған адамды ұстау кезінде атыс қаруын қолдану негіздері*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қарудың тигізетін әсері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 алып жүру, тасымалдау тәртібі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тактикалық-техникалық сипаттамалары*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 алып жүру, тасымалдау және тіркеу (қайта тіркеу) тәртібін бұзғаны үшін әкімшілік және қылмыстық жауапкершілік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практикалық сабақ (атыс)*</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бағдарламаның жалпы оқыту уақытына кіреді</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1" w:id="19"/>
    <w:p>
      <w:pPr>
        <w:spacing w:after="0"/>
        <w:ind w:left="0"/>
        <w:jc w:val="both"/>
      </w:pPr>
      <w:r>
        <w:rPr>
          <w:rFonts w:ascii="Times New Roman"/>
          <w:b w:val="false"/>
          <w:i w:val="false"/>
          <w:color w:val="000000"/>
          <w:sz w:val="28"/>
        </w:rPr>
        <w:t>
      Ескертпе:*- өзін-өзі қорғау қаруын сақтауға және алып жүруге рұқсатының жарамдылық мерзімінің өтуіне байланысты рұқсатты ресімдейтін қару иелері үшін оқыту бағдарламасына 1, 2, 5, 8-тармақтар кірмейді.</w:t>
      </w:r>
    </w:p>
    <w:bookmarkEnd w:id="19"/>
    <w:bookmarkStart w:name="z22" w:id="20"/>
    <w:p>
      <w:pPr>
        <w:spacing w:after="0"/>
        <w:ind w:left="0"/>
        <w:jc w:val="left"/>
      </w:pPr>
      <w:r>
        <w:rPr>
          <w:rFonts w:ascii="Times New Roman"/>
          <w:b/>
          <w:i w:val="false"/>
          <w:color w:val="000000"/>
        </w:rPr>
        <w:t xml:space="preserve"> 4-тарау. Лақтырылатын қару (садақ және арбалет) иелері мен пайдаланушыларды даярлау және қайта даярлау бағдарламасы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7134"/>
        <w:gridCol w:w="1207"/>
        <w:gridCol w:w="1208"/>
        <w:gridCol w:w="1208"/>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сағат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сағат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Лақтырылатын қарудың тактикалық-техникалық сипаттамалары*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Баллистика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Лақтырылатын қаруды сақтау, алып жүру, тасымалдау тәртібі, оны пайдалану кезіндегі техникалық қауіпсіздік қағидалары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 алып жүру, тасымалдау және тіркеу (қайта тіркеу) тәртібін бұзғаны үшін әкімшілік және қылмыстық жауапкершілік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Жараланған кезде алғашқы медициналық көмек көрсету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бағдарламаның жалпы оқыту уақытына кіреді</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3" w:id="21"/>
    <w:p>
      <w:pPr>
        <w:spacing w:after="0"/>
        <w:ind w:left="0"/>
        <w:jc w:val="both"/>
      </w:pPr>
      <w:r>
        <w:rPr>
          <w:rFonts w:ascii="Times New Roman"/>
          <w:b w:val="false"/>
          <w:i w:val="false"/>
          <w:color w:val="000000"/>
          <w:sz w:val="28"/>
        </w:rPr>
        <w:t>
      Ескертпе:*- лақтырылатын қаруды сақтауға және алып жүруге рұқсатының жарамдылық мерзімінің өтуіне байланысты рұқсатты ресімдейтін қару иелері үшін оқыту бағдарламасына 1, 2-тармақтар кірмейді.</w:t>
      </w:r>
    </w:p>
    <w:bookmarkEnd w:id="21"/>
    <w:bookmarkStart w:name="z24" w:id="22"/>
    <w:p>
      <w:pPr>
        <w:spacing w:after="0"/>
        <w:ind w:left="0"/>
        <w:jc w:val="left"/>
      </w:pPr>
      <w:r>
        <w:rPr>
          <w:rFonts w:ascii="Times New Roman"/>
          <w:b/>
          <w:i w:val="false"/>
          <w:color w:val="000000"/>
        </w:rPr>
        <w:t xml:space="preserve"> 5-тарау. Қызметтік қару иелері мен пайдаланушыларын даярлау бағдарламасы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5615"/>
        <w:gridCol w:w="1748"/>
        <w:gridCol w:w="1127"/>
        <w:gridCol w:w="1749"/>
      </w:tblGrid>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сағат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сағат</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негіздері. Баллистика.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және арнайы құралдардың құқықтық негіздері және қолдану тәртібі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тегіс ұңғылы, газды, травматикалық және электрлі қарудың мақсаты, жауынгерлік сипаттамасы,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қаруының (ойық, тегіс ұңғылы және газды) материалдық бөлігі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жүргізу кезінде қаруды қауіпсіз қолдану қағидалары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Қарудан ату тәсілдері мен қағидалары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тегіс ұңғылы, газды және травматикалық қаруды қолдану кезіндегі қауіпсіздік шаралары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Тапаншадан, револьверден, карабиннен, винтовкадан, қарудан және ЭТҚ-дан ату үшін жаттығуларды орындау тәртібі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Атыстан жараланған кезде алғашқы медициналық көмек көрсету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практикалық сабақ (атыс).</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бағдарламаның жалпы оқыту уақытына кіреді</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25" w:id="23"/>
    <w:p>
      <w:pPr>
        <w:spacing w:after="0"/>
        <w:ind w:left="0"/>
        <w:jc w:val="both"/>
      </w:pPr>
      <w:r>
        <w:rPr>
          <w:rFonts w:ascii="Times New Roman"/>
          <w:b w:val="false"/>
          <w:i w:val="false"/>
          <w:color w:val="000000"/>
          <w:sz w:val="28"/>
        </w:rPr>
        <w:t>
      Ескертпе: - "Атыс даярлығы" бойынша практикалық сабақтар аумақтық полиция органдарының бөліністері атыс тирлерін (атыс алаңдары) және стендтерін ашуға берілген рұқсаты бар үй-жайларда ғана өткізіледі.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қызметтік</w:t>
            </w:r>
            <w:r>
              <w:br/>
            </w:r>
            <w:r>
              <w:rPr>
                <w:rFonts w:ascii="Times New Roman"/>
                <w:b w:val="false"/>
                <w:i w:val="false"/>
                <w:color w:val="000000"/>
                <w:sz w:val="20"/>
              </w:rPr>
              <w:t>қарудың иелері мен</w:t>
            </w:r>
            <w:r>
              <w:br/>
            </w:r>
            <w:r>
              <w:rPr>
                <w:rFonts w:ascii="Times New Roman"/>
                <w:b w:val="false"/>
                <w:i w:val="false"/>
                <w:color w:val="000000"/>
                <w:sz w:val="20"/>
              </w:rPr>
              <w:t>пайдаланушыларын даярлау</w:t>
            </w:r>
            <w:r>
              <w:br/>
            </w:r>
            <w:r>
              <w:rPr>
                <w:rFonts w:ascii="Times New Roman"/>
                <w:b w:val="false"/>
                <w:i w:val="false"/>
                <w:color w:val="000000"/>
                <w:sz w:val="20"/>
              </w:rPr>
              <w:t>және қайта даярлау</w:t>
            </w:r>
            <w:r>
              <w:br/>
            </w:r>
            <w:r>
              <w:rPr>
                <w:rFonts w:ascii="Times New Roman"/>
                <w:b w:val="false"/>
                <w:i w:val="false"/>
                <w:color w:val="000000"/>
                <w:sz w:val="20"/>
              </w:rPr>
              <w:t>бағдарламаларына</w:t>
            </w:r>
            <w:r>
              <w:br/>
            </w:r>
            <w:r>
              <w:rPr>
                <w:rFonts w:ascii="Times New Roman"/>
                <w:b w:val="false"/>
                <w:i w:val="false"/>
                <w:color w:val="000000"/>
                <w:sz w:val="20"/>
              </w:rPr>
              <w:t>қосымша</w:t>
            </w:r>
          </w:p>
        </w:tc>
      </w:tr>
    </w:tbl>
    <w:bookmarkStart w:name="z27" w:id="24"/>
    <w:p>
      <w:pPr>
        <w:spacing w:after="0"/>
        <w:ind w:left="0"/>
        <w:jc w:val="left"/>
      </w:pPr>
      <w:r>
        <w:rPr>
          <w:rFonts w:ascii="Times New Roman"/>
          <w:b/>
          <w:i w:val="false"/>
          <w:color w:val="000000"/>
        </w:rPr>
        <w:t xml:space="preserve"> Азаматтық және қызметтік қарудың иелері мен пайдаланушылардың азаматтық және қызметтік қаруды қауіпсіз ұстау қағидаларын білуіне даярлау бағдарламалардан өткені туралы № _______ анықтама</w:t>
      </w:r>
    </w:p>
    <w:bookmarkEnd w:id="24"/>
    <w:p>
      <w:pPr>
        <w:spacing w:after="0"/>
        <w:ind w:left="0"/>
        <w:jc w:val="both"/>
      </w:pPr>
      <w:r>
        <w:rPr>
          <w:rFonts w:ascii="Times New Roman"/>
          <w:b w:val="false"/>
          <w:i w:val="false"/>
          <w:color w:val="000000"/>
          <w:sz w:val="28"/>
        </w:rPr>
        <w:t xml:space="preserve">
      Азамат (ша)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w:t>
      </w:r>
    </w:p>
    <w:p>
      <w:pPr>
        <w:spacing w:after="0"/>
        <w:ind w:left="0"/>
        <w:jc w:val="both"/>
      </w:pPr>
      <w:r>
        <w:rPr>
          <w:rFonts w:ascii="Times New Roman"/>
          <w:b w:val="false"/>
          <w:i w:val="false"/>
          <w:color w:val="000000"/>
          <w:sz w:val="28"/>
        </w:rPr>
        <w:t xml:space="preserve">
      _________________________________________________________ тұратын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20__жылғы "___" ______ бастап 20__жылғы "___" ______ аралығында Азаматтық және қызметтік қаруды қауіпсіз ұстау қағидаларын зерделеу бойынша даярлық (қайта даярлау) курсынан өтті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(керегінің астын сызу) </w:t>
      </w:r>
    </w:p>
    <w:bookmarkStart w:name="z28" w:id="25"/>
    <w:p>
      <w:pPr>
        <w:spacing w:after="0"/>
        <w:ind w:left="0"/>
        <w:jc w:val="both"/>
      </w:pPr>
      <w:r>
        <w:rPr>
          <w:rFonts w:ascii="Times New Roman"/>
          <w:b w:val="false"/>
          <w:i w:val="false"/>
          <w:color w:val="000000"/>
          <w:sz w:val="28"/>
        </w:rPr>
        <w:t xml:space="preserve">
      1. Құқықтық даярлық ____________; </w:t>
      </w:r>
    </w:p>
    <w:bookmarkEnd w:id="25"/>
    <w:p>
      <w:pPr>
        <w:spacing w:after="0"/>
        <w:ind w:left="0"/>
        <w:jc w:val="both"/>
      </w:pPr>
      <w:r>
        <w:rPr>
          <w:rFonts w:ascii="Times New Roman"/>
          <w:b w:val="false"/>
          <w:i w:val="false"/>
          <w:color w:val="000000"/>
          <w:sz w:val="28"/>
        </w:rPr>
        <w:t xml:space="preserve">
                              (нәтижесі) </w:t>
      </w:r>
    </w:p>
    <w:bookmarkStart w:name="z29" w:id="26"/>
    <w:p>
      <w:pPr>
        <w:spacing w:after="0"/>
        <w:ind w:left="0"/>
        <w:jc w:val="both"/>
      </w:pPr>
      <w:r>
        <w:rPr>
          <w:rFonts w:ascii="Times New Roman"/>
          <w:b w:val="false"/>
          <w:i w:val="false"/>
          <w:color w:val="000000"/>
          <w:sz w:val="28"/>
        </w:rPr>
        <w:t xml:space="preserve">
      2. Атыс даярлығы: </w:t>
      </w:r>
    </w:p>
    <w:bookmarkEnd w:id="26"/>
    <w:bookmarkStart w:name="z30" w:id="27"/>
    <w:p>
      <w:pPr>
        <w:spacing w:after="0"/>
        <w:ind w:left="0"/>
        <w:jc w:val="both"/>
      </w:pPr>
      <w:r>
        <w:rPr>
          <w:rFonts w:ascii="Times New Roman"/>
          <w:b w:val="false"/>
          <w:i w:val="false"/>
          <w:color w:val="000000"/>
          <w:sz w:val="28"/>
        </w:rPr>
        <w:t xml:space="preserve">
      2.1. өзін-өзі қорғаудың азаматтық қаруы ___________; </w:t>
      </w:r>
    </w:p>
    <w:bookmarkEnd w:id="27"/>
    <w:p>
      <w:pPr>
        <w:spacing w:after="0"/>
        <w:ind w:left="0"/>
        <w:jc w:val="both"/>
      </w:pPr>
      <w:r>
        <w:rPr>
          <w:rFonts w:ascii="Times New Roman"/>
          <w:b w:val="false"/>
          <w:i w:val="false"/>
          <w:color w:val="000000"/>
          <w:sz w:val="28"/>
        </w:rPr>
        <w:t xml:space="preserve">
                                                (нәтижесі) </w:t>
      </w:r>
    </w:p>
    <w:bookmarkStart w:name="z31" w:id="28"/>
    <w:p>
      <w:pPr>
        <w:spacing w:after="0"/>
        <w:ind w:left="0"/>
        <w:jc w:val="both"/>
      </w:pPr>
      <w:r>
        <w:rPr>
          <w:rFonts w:ascii="Times New Roman"/>
          <w:b w:val="false"/>
          <w:i w:val="false"/>
          <w:color w:val="000000"/>
          <w:sz w:val="28"/>
        </w:rPr>
        <w:t xml:space="preserve">
      2.2. аңшылық азаматтық қару: </w:t>
      </w:r>
    </w:p>
    <w:bookmarkEnd w:id="28"/>
    <w:bookmarkStart w:name="z32" w:id="29"/>
    <w:p>
      <w:pPr>
        <w:spacing w:after="0"/>
        <w:ind w:left="0"/>
        <w:jc w:val="both"/>
      </w:pPr>
      <w:r>
        <w:rPr>
          <w:rFonts w:ascii="Times New Roman"/>
          <w:b w:val="false"/>
          <w:i w:val="false"/>
          <w:color w:val="000000"/>
          <w:sz w:val="28"/>
        </w:rPr>
        <w:t xml:space="preserve">
      2.2.1 ойық ұңғылы ___________; </w:t>
      </w:r>
    </w:p>
    <w:bookmarkEnd w:id="29"/>
    <w:p>
      <w:pPr>
        <w:spacing w:after="0"/>
        <w:ind w:left="0"/>
        <w:jc w:val="both"/>
      </w:pPr>
      <w:r>
        <w:rPr>
          <w:rFonts w:ascii="Times New Roman"/>
          <w:b w:val="false"/>
          <w:i w:val="false"/>
          <w:color w:val="000000"/>
          <w:sz w:val="28"/>
        </w:rPr>
        <w:t xml:space="preserve">
                              нәтижесі) </w:t>
      </w:r>
    </w:p>
    <w:bookmarkStart w:name="z33" w:id="30"/>
    <w:p>
      <w:pPr>
        <w:spacing w:after="0"/>
        <w:ind w:left="0"/>
        <w:jc w:val="both"/>
      </w:pPr>
      <w:r>
        <w:rPr>
          <w:rFonts w:ascii="Times New Roman"/>
          <w:b w:val="false"/>
          <w:i w:val="false"/>
          <w:color w:val="000000"/>
          <w:sz w:val="28"/>
        </w:rPr>
        <w:t xml:space="preserve">
      2.2.2 тегіс ұңғылы ___________; </w:t>
      </w:r>
    </w:p>
    <w:bookmarkEnd w:id="30"/>
    <w:p>
      <w:pPr>
        <w:spacing w:after="0"/>
        <w:ind w:left="0"/>
        <w:jc w:val="both"/>
      </w:pPr>
      <w:r>
        <w:rPr>
          <w:rFonts w:ascii="Times New Roman"/>
          <w:b w:val="false"/>
          <w:i w:val="false"/>
          <w:color w:val="000000"/>
          <w:sz w:val="28"/>
        </w:rPr>
        <w:t xml:space="preserve">
                              (нәтижесі) </w:t>
      </w:r>
    </w:p>
    <w:bookmarkStart w:name="z34" w:id="31"/>
    <w:p>
      <w:pPr>
        <w:spacing w:after="0"/>
        <w:ind w:left="0"/>
        <w:jc w:val="both"/>
      </w:pPr>
      <w:r>
        <w:rPr>
          <w:rFonts w:ascii="Times New Roman"/>
          <w:b w:val="false"/>
          <w:i w:val="false"/>
          <w:color w:val="000000"/>
          <w:sz w:val="28"/>
        </w:rPr>
        <w:t xml:space="preserve">
      3. Қызметтік қару: ___________; </w:t>
      </w:r>
    </w:p>
    <w:bookmarkEnd w:id="31"/>
    <w:p>
      <w:pPr>
        <w:spacing w:after="0"/>
        <w:ind w:left="0"/>
        <w:jc w:val="both"/>
      </w:pPr>
      <w:r>
        <w:rPr>
          <w:rFonts w:ascii="Times New Roman"/>
          <w:b w:val="false"/>
          <w:i w:val="false"/>
          <w:color w:val="000000"/>
          <w:sz w:val="28"/>
        </w:rPr>
        <w:t xml:space="preserve">
                              (нәтижесі) </w:t>
      </w:r>
    </w:p>
    <w:p>
      <w:pPr>
        <w:spacing w:after="0"/>
        <w:ind w:left="0"/>
        <w:jc w:val="both"/>
      </w:pPr>
      <w:r>
        <w:rPr>
          <w:rFonts w:ascii="Times New Roman"/>
          <w:b w:val="false"/>
          <w:i w:val="false"/>
          <w:color w:val="000000"/>
          <w:sz w:val="28"/>
        </w:rPr>
        <w:t xml:space="preserve">
      20___ жылғы "__" _______ </w:t>
      </w:r>
    </w:p>
    <w:p>
      <w:pPr>
        <w:spacing w:after="0"/>
        <w:ind w:left="0"/>
        <w:jc w:val="both"/>
      </w:pPr>
      <w:r>
        <w:rPr>
          <w:rFonts w:ascii="Times New Roman"/>
          <w:b w:val="false"/>
          <w:i w:val="false"/>
          <w:color w:val="000000"/>
          <w:sz w:val="28"/>
        </w:rPr>
        <w:t xml:space="preserve">
      Аумақтық полиция органдарының азаматтық </w:t>
      </w:r>
    </w:p>
    <w:p>
      <w:pPr>
        <w:spacing w:after="0"/>
        <w:ind w:left="0"/>
        <w:jc w:val="both"/>
      </w:pPr>
      <w:r>
        <w:rPr>
          <w:rFonts w:ascii="Times New Roman"/>
          <w:b w:val="false"/>
          <w:i w:val="false"/>
          <w:color w:val="000000"/>
          <w:sz w:val="28"/>
        </w:rPr>
        <w:t xml:space="preserve">
      және қызметтік қару айналымын бақылау </w:t>
      </w:r>
    </w:p>
    <w:p>
      <w:pPr>
        <w:spacing w:after="0"/>
        <w:ind w:left="0"/>
        <w:jc w:val="both"/>
      </w:pPr>
      <w:r>
        <w:rPr>
          <w:rFonts w:ascii="Times New Roman"/>
          <w:b w:val="false"/>
          <w:i w:val="false"/>
          <w:color w:val="000000"/>
          <w:sz w:val="28"/>
        </w:rPr>
        <w:t xml:space="preserve">
      бөліністерінің өкілі __________________________________________________ </w:t>
      </w:r>
    </w:p>
    <w:p>
      <w:pPr>
        <w:spacing w:after="0"/>
        <w:ind w:left="0"/>
        <w:jc w:val="both"/>
      </w:pPr>
      <w:r>
        <w:rPr>
          <w:rFonts w:ascii="Times New Roman"/>
          <w:b w:val="false"/>
          <w:i w:val="false"/>
          <w:color w:val="000000"/>
          <w:sz w:val="28"/>
        </w:rPr>
        <w:t xml:space="preserve">
                              (лауазымы, атағы, тегі, аты, әкесінің аты (ол болған кезде)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Орталық басшысы: </w:t>
      </w:r>
    </w:p>
    <w:p>
      <w:pPr>
        <w:spacing w:after="0"/>
        <w:ind w:left="0"/>
        <w:jc w:val="both"/>
      </w:pPr>
      <w:r>
        <w:rPr>
          <w:rFonts w:ascii="Times New Roman"/>
          <w:b w:val="false"/>
          <w:i w:val="false"/>
          <w:color w:val="000000"/>
          <w:sz w:val="28"/>
        </w:rPr>
        <w:t xml:space="preserve">
      ______________ _________________________________________ </w:t>
      </w:r>
    </w:p>
    <w:p>
      <w:pPr>
        <w:spacing w:after="0"/>
        <w:ind w:left="0"/>
        <w:jc w:val="both"/>
      </w:pPr>
      <w:r>
        <w:rPr>
          <w:rFonts w:ascii="Times New Roman"/>
          <w:b w:val="false"/>
          <w:i w:val="false"/>
          <w:color w:val="000000"/>
          <w:sz w:val="28"/>
        </w:rPr>
        <w:t xml:space="preserve">
                  (қолы, тегі, аты, әкесінің аты (ол болған кезде) </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