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f9fa" w14:textId="41cf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21 маусымдағы № 614 бұйрығы. Қазақстан Республикасының Әділет министрлігінде 2019 жылғы 21 маусымда № 18885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2014 жылғы 17 қазанда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p>
      <w:pPr>
        <w:spacing w:after="0"/>
        <w:ind w:left="0"/>
        <w:jc w:val="both"/>
      </w:pPr>
      <w:r>
        <w:rPr>
          <w:rFonts w:ascii="Times New Roman"/>
          <w:b w:val="false"/>
          <w:i w:val="false"/>
          <w:color w:val="000000"/>
          <w:sz w:val="28"/>
        </w:rPr>
        <w:t>
      2 "Қаржылық қызмет"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366 бюджеттік бағдарламалардың әкімшісімен толықтырылсын:</w:t>
      </w:r>
    </w:p>
    <w:p>
      <w:pPr>
        <w:spacing w:after="0"/>
        <w:ind w:left="0"/>
        <w:jc w:val="both"/>
      </w:pPr>
      <w:r>
        <w:rPr>
          <w:rFonts w:ascii="Times New Roman"/>
          <w:b w:val="false"/>
          <w:i w:val="false"/>
          <w:color w:val="000000"/>
          <w:sz w:val="28"/>
        </w:rPr>
        <w:t>
      "366 Республикалық маңызы бар қаланың, астананың мемлекеттік сатып алу басқармасы</w:t>
      </w:r>
    </w:p>
    <w:p>
      <w:pPr>
        <w:spacing w:after="0"/>
        <w:ind w:left="0"/>
        <w:jc w:val="both"/>
      </w:pPr>
      <w:r>
        <w:rPr>
          <w:rFonts w:ascii="Times New Roman"/>
          <w:b w:val="false"/>
          <w:i w:val="false"/>
          <w:color w:val="000000"/>
          <w:sz w:val="28"/>
        </w:rPr>
        <w:t>
      001 Жергілікті деңгейде мемлекеттік сатып алуды басқару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бюджеттік бағдарламасымен толықтырылсын:</w:t>
      </w:r>
    </w:p>
    <w:p>
      <w:pPr>
        <w:spacing w:after="0"/>
        <w:ind w:left="0"/>
        <w:jc w:val="both"/>
      </w:pPr>
      <w:r>
        <w:rPr>
          <w:rFonts w:ascii="Times New Roman"/>
          <w:b w:val="false"/>
          <w:i w:val="false"/>
          <w:color w:val="000000"/>
          <w:sz w:val="28"/>
        </w:rPr>
        <w:t>
      "002 Мемлекеттік органның күрделі шығыстары";</w:t>
      </w:r>
    </w:p>
    <w:p>
      <w:pPr>
        <w:spacing w:after="0"/>
        <w:ind w:left="0"/>
        <w:jc w:val="both"/>
      </w:pPr>
      <w:r>
        <w:rPr>
          <w:rFonts w:ascii="Times New Roman"/>
          <w:b w:val="false"/>
          <w:i w:val="false"/>
          <w:color w:val="000000"/>
          <w:sz w:val="28"/>
        </w:rPr>
        <w:t>
      мынадай мазмұндағы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мынадай мазмұндағы 021 және 024 бюджеттік бағдарламалары бар 750 бюджеттік бағдарламалардың әкімшісімен толықтырылсын:</w:t>
      </w:r>
    </w:p>
    <w:p>
      <w:pPr>
        <w:spacing w:after="0"/>
        <w:ind w:left="0"/>
        <w:jc w:val="both"/>
      </w:pPr>
      <w:r>
        <w:rPr>
          <w:rFonts w:ascii="Times New Roman"/>
          <w:b w:val="false"/>
          <w:i w:val="false"/>
          <w:color w:val="000000"/>
          <w:sz w:val="28"/>
        </w:rPr>
        <w:t>
      "750 Облыстың стратегия және экономикалық даму басқармасы</w:t>
      </w:r>
    </w:p>
    <w:p>
      <w:pPr>
        <w:spacing w:after="0"/>
        <w:ind w:left="0"/>
        <w:jc w:val="both"/>
      </w:pPr>
      <w:r>
        <w:rPr>
          <w:rFonts w:ascii="Times New Roman"/>
          <w:b w:val="false"/>
          <w:i w:val="false"/>
          <w:color w:val="000000"/>
          <w:sz w:val="28"/>
        </w:rPr>
        <w:t>
      021 Жекешелендіру, коммуналдық меншікті басқару, жекешелендіруден кейінгі қызмет және осыған байланысты дауларды реттеу</w:t>
      </w:r>
    </w:p>
    <w:p>
      <w:pPr>
        <w:spacing w:after="0"/>
        <w:ind w:left="0"/>
        <w:jc w:val="both"/>
      </w:pPr>
      <w:r>
        <w:rPr>
          <w:rFonts w:ascii="Times New Roman"/>
          <w:b w:val="false"/>
          <w:i w:val="false"/>
          <w:color w:val="000000"/>
          <w:sz w:val="28"/>
        </w:rPr>
        <w:t>
      024 Коммуналдық меншікке мүлікті сатып алу";</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751 бюджеттік бағдарламалардың әкімшісімен толықтырылсын:</w:t>
      </w:r>
    </w:p>
    <w:p>
      <w:pPr>
        <w:spacing w:after="0"/>
        <w:ind w:left="0"/>
        <w:jc w:val="both"/>
      </w:pPr>
      <w:r>
        <w:rPr>
          <w:rFonts w:ascii="Times New Roman"/>
          <w:b w:val="false"/>
          <w:i w:val="false"/>
          <w:color w:val="000000"/>
          <w:sz w:val="28"/>
        </w:rPr>
        <w:t>
      "751 Облыстың қаржы және мемлекеттік активтер басқармасы</w:t>
      </w:r>
    </w:p>
    <w:p>
      <w:pPr>
        <w:spacing w:after="0"/>
        <w:ind w:left="0"/>
        <w:jc w:val="both"/>
      </w:pPr>
      <w:r>
        <w:rPr>
          <w:rFonts w:ascii="Times New Roman"/>
          <w:b w:val="false"/>
          <w:i w:val="false"/>
          <w:color w:val="000000"/>
          <w:sz w:val="28"/>
        </w:rPr>
        <w:t>
      001 Жергілікті бюджетті атқару және коммуналдық меншікті басқару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009, 013, 028, 032, 100, 102, 103, 106, 107, 108, 109, 113, 114, 115, 116, 117, 118, 119, 121, 122, 123, 124, 125 және 126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009 Жекешелендіру, коммуналдық меншікті басқару, жекешелендіруден кейінгі қызмет және осыған байланысты дауларды реттеу</w:t>
      </w:r>
    </w:p>
    <w:p>
      <w:pPr>
        <w:spacing w:after="0"/>
        <w:ind w:left="0"/>
        <w:jc w:val="both"/>
      </w:pPr>
      <w:r>
        <w:rPr>
          <w:rFonts w:ascii="Times New Roman"/>
          <w:b w:val="false"/>
          <w:i w:val="false"/>
          <w:color w:val="000000"/>
          <w:sz w:val="28"/>
        </w:rPr>
        <w:t>
      013 Мемлекеттік органның күрделі шығыстары</w:t>
      </w:r>
    </w:p>
    <w:p>
      <w:pPr>
        <w:spacing w:after="0"/>
        <w:ind w:left="0"/>
        <w:jc w:val="both"/>
      </w:pPr>
      <w:r>
        <w:rPr>
          <w:rFonts w:ascii="Times New Roman"/>
          <w:b w:val="false"/>
          <w:i w:val="false"/>
          <w:color w:val="000000"/>
          <w:sz w:val="28"/>
        </w:rPr>
        <w:t>
      028 Коммуналдық меншікке мүлікті сатып алу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p>
      <w:pPr>
        <w:spacing w:after="0"/>
        <w:ind w:left="0"/>
        <w:jc w:val="both"/>
      </w:pPr>
      <w:r>
        <w:rPr>
          <w:rFonts w:ascii="Times New Roman"/>
          <w:b w:val="false"/>
          <w:i w:val="false"/>
          <w:color w:val="000000"/>
          <w:sz w:val="28"/>
        </w:rPr>
        <w:t>
      5 "Жоспарлау және статистикалық қызмет"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750 бюджеттік бағдарламалардың әкімшісімен толықтырылсын:</w:t>
      </w:r>
    </w:p>
    <w:p>
      <w:pPr>
        <w:spacing w:after="0"/>
        <w:ind w:left="0"/>
        <w:jc w:val="both"/>
      </w:pPr>
      <w:r>
        <w:rPr>
          <w:rFonts w:ascii="Times New Roman"/>
          <w:b w:val="false"/>
          <w:i w:val="false"/>
          <w:color w:val="000000"/>
          <w:sz w:val="28"/>
        </w:rPr>
        <w:t>
      "750 Облыстың стратегия және экономикалық даму басқармасы</w:t>
      </w:r>
    </w:p>
    <w:p>
      <w:pPr>
        <w:spacing w:after="0"/>
        <w:ind w:left="0"/>
        <w:jc w:val="both"/>
      </w:pPr>
      <w:r>
        <w:rPr>
          <w:rFonts w:ascii="Times New Roman"/>
          <w:b w:val="false"/>
          <w:i w:val="false"/>
          <w:color w:val="000000"/>
          <w:sz w:val="28"/>
        </w:rPr>
        <w:t>
      001 Экономикалық саясатты, мемлекеттік жоспарлау жүйесін қалыптастыру мен дамыту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005, 032, 061, 100, 102, 103, 106, 107, 108, 109, 113, 114, 115, 116, 117, 118, 119, 121, 122, 123, 124, 125 және 126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005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061 Бюджеттік инвестициялар және мемлекеттік-жекешелік әріптестік, оның ішінде концессия мәселелері жөніндегі құжаттаманы сараптау және бағалау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p>
      <w:pPr>
        <w:spacing w:after="0"/>
        <w:ind w:left="0"/>
        <w:jc w:val="both"/>
      </w:pPr>
      <w:r>
        <w:rPr>
          <w:rFonts w:ascii="Times New Roman"/>
          <w:b w:val="false"/>
          <w:i w:val="false"/>
          <w:color w:val="000000"/>
          <w:sz w:val="28"/>
        </w:rPr>
        <w:t>
      мынадай мазмұндағы 061 бюджеттік бағдарламасы бар 751 бюджеттік бағдарламалардың әкімшісімен толықтырылсын:</w:t>
      </w:r>
    </w:p>
    <w:p>
      <w:pPr>
        <w:spacing w:after="0"/>
        <w:ind w:left="0"/>
        <w:jc w:val="both"/>
      </w:pPr>
      <w:r>
        <w:rPr>
          <w:rFonts w:ascii="Times New Roman"/>
          <w:b w:val="false"/>
          <w:i w:val="false"/>
          <w:color w:val="000000"/>
          <w:sz w:val="28"/>
        </w:rPr>
        <w:t>
      "751 Облыстың қаржы және мемлекеттік активтер басқармасы</w:t>
      </w:r>
    </w:p>
    <w:p>
      <w:pPr>
        <w:spacing w:after="0"/>
        <w:ind w:left="0"/>
        <w:jc w:val="both"/>
      </w:pPr>
      <w:r>
        <w:rPr>
          <w:rFonts w:ascii="Times New Roman"/>
          <w:b w:val="false"/>
          <w:i w:val="false"/>
          <w:color w:val="000000"/>
          <w:sz w:val="28"/>
        </w:rPr>
        <w:t>
      061 Бюджеттік инвестициялар және мемлекеттік-жекешелік әріптестік, оның ішінде концессия мәселелері жөніндегі құжаттаманы сараптау және бағалау";</w:t>
      </w:r>
    </w:p>
    <w:p>
      <w:pPr>
        <w:spacing w:after="0"/>
        <w:ind w:left="0"/>
        <w:jc w:val="both"/>
      </w:pPr>
      <w:r>
        <w:rPr>
          <w:rFonts w:ascii="Times New Roman"/>
          <w:b w:val="false"/>
          <w:i w:val="false"/>
          <w:color w:val="000000"/>
          <w:sz w:val="28"/>
        </w:rPr>
        <w:t>
      9 "Жалпы сипаттағы өзге де мемлекеттiк қызметтер" кіші функциясында:</w:t>
      </w:r>
    </w:p>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015 бюджеттік бағдарламасымен толықтырылсын:</w:t>
      </w:r>
    </w:p>
    <w:p>
      <w:pPr>
        <w:spacing w:after="0"/>
        <w:ind w:left="0"/>
        <w:jc w:val="both"/>
      </w:pPr>
      <w:r>
        <w:rPr>
          <w:rFonts w:ascii="Times New Roman"/>
          <w:b w:val="false"/>
          <w:i w:val="false"/>
          <w:color w:val="000000"/>
          <w:sz w:val="28"/>
        </w:rPr>
        <w:t>
      "015 Қала әкімдігінің коммуналдық мүлігін және ведомстволық бағынысты ұйымдардың мүлігін пайдалану, қызмет көрсету және қамтамасыз ету";</w:t>
      </w:r>
    </w:p>
    <w:p>
      <w:pPr>
        <w:spacing w:after="0"/>
        <w:ind w:left="0"/>
        <w:jc w:val="both"/>
      </w:pPr>
      <w:r>
        <w:rPr>
          <w:rFonts w:ascii="Times New Roman"/>
          <w:b w:val="false"/>
          <w:i w:val="false"/>
          <w:color w:val="000000"/>
          <w:sz w:val="28"/>
        </w:rPr>
        <w:t>
      мынадай мазмұндағы 078 бюджеттік бағдарламасы бар 747 бюджеттік бағдарламалардың әкімшісімен толықтырылсын:</w:t>
      </w:r>
    </w:p>
    <w:p>
      <w:pPr>
        <w:spacing w:after="0"/>
        <w:ind w:left="0"/>
        <w:jc w:val="both"/>
      </w:pPr>
      <w:r>
        <w:rPr>
          <w:rFonts w:ascii="Times New Roman"/>
          <w:b w:val="false"/>
          <w:i w:val="false"/>
          <w:color w:val="000000"/>
          <w:sz w:val="28"/>
        </w:rPr>
        <w:t>
      "747 Облыстың ақпарат және қоғамдық даму басқармасы</w:t>
      </w:r>
    </w:p>
    <w:p>
      <w:pPr>
        <w:spacing w:after="0"/>
        <w:ind w:left="0"/>
        <w:jc w:val="both"/>
      </w:pPr>
      <w:r>
        <w:rPr>
          <w:rFonts w:ascii="Times New Roman"/>
          <w:b w:val="false"/>
          <w:i w:val="false"/>
          <w:color w:val="000000"/>
          <w:sz w:val="28"/>
        </w:rPr>
        <w:t>
      078 Өңірде діни ахуалды зерделеу және талдау";</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001 Жергілікті деңгейде тұрғын үй-коммуналдық шаруашылығы, жолаушылар көлігі, автомобиль жолдары, құрылыс, сәулет және қала құрылыс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032, 040, 100, 102, 103, 106, 107, 108, 109, 113, 114, 115, 116, 117, 118, 119, 121, 122, 123, 124, 127 және 128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040 Мемлекеттік органдардың объектілерін дамыту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02 "Қорғаныс" функционалдық тобында:</w:t>
      </w:r>
    </w:p>
    <w:p>
      <w:pPr>
        <w:spacing w:after="0"/>
        <w:ind w:left="0"/>
        <w:jc w:val="both"/>
      </w:pPr>
      <w:r>
        <w:rPr>
          <w:rFonts w:ascii="Times New Roman"/>
          <w:b w:val="false"/>
          <w:i w:val="false"/>
          <w:color w:val="000000"/>
          <w:sz w:val="28"/>
        </w:rPr>
        <w:t>
      2 "Төтенше жағдайлар жөнiндегi жұмыстарды ұйымдастыру" кіші функциясында:</w:t>
      </w:r>
    </w:p>
    <w:p>
      <w:pPr>
        <w:spacing w:after="0"/>
        <w:ind w:left="0"/>
        <w:jc w:val="both"/>
      </w:pPr>
      <w:r>
        <w:rPr>
          <w:rFonts w:ascii="Times New Roman"/>
          <w:b w:val="false"/>
          <w:i w:val="false"/>
          <w:color w:val="000000"/>
          <w:sz w:val="28"/>
        </w:rPr>
        <w:t>
      121 "Республикалық маңызы бар қала, астана әкімінің аппараты" бюджеттік бағдарламалардың әкімшісі бойынша:</w:t>
      </w:r>
    </w:p>
    <w:p>
      <w:pPr>
        <w:spacing w:after="0"/>
        <w:ind w:left="0"/>
        <w:jc w:val="both"/>
      </w:pPr>
      <w:r>
        <w:rPr>
          <w:rFonts w:ascii="Times New Roman"/>
          <w:b w:val="false"/>
          <w:i w:val="false"/>
          <w:color w:val="000000"/>
          <w:sz w:val="28"/>
        </w:rPr>
        <w:t>
      012 "Жұмылдыру дайындығы және республикалық маңызы бар қаланы, астананы жұмылдыру"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p>
      <w:pPr>
        <w:spacing w:after="0"/>
        <w:ind w:left="0"/>
        <w:jc w:val="both"/>
      </w:pPr>
      <w:r>
        <w:rPr>
          <w:rFonts w:ascii="Times New Roman"/>
          <w:b w:val="false"/>
          <w:i w:val="false"/>
          <w:color w:val="000000"/>
          <w:sz w:val="28"/>
        </w:rPr>
        <w:t>
      1 "Құқық қорғау қызметi" кіші функциясында:</w:t>
      </w:r>
    </w:p>
    <w:p>
      <w:pPr>
        <w:spacing w:after="0"/>
        <w:ind w:left="0"/>
        <w:jc w:val="both"/>
      </w:pPr>
      <w:r>
        <w:rPr>
          <w:rFonts w:ascii="Times New Roman"/>
          <w:b w:val="false"/>
          <w:i w:val="false"/>
          <w:color w:val="000000"/>
          <w:sz w:val="28"/>
        </w:rPr>
        <w:t>
      мынадай мазмұндағы 066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066 Қоғамдық тәртіп пен қауіпсіздік объектілерін салу";</w:t>
      </w:r>
    </w:p>
    <w:p>
      <w:pPr>
        <w:spacing w:after="0"/>
        <w:ind w:left="0"/>
        <w:jc w:val="both"/>
      </w:pPr>
      <w:r>
        <w:rPr>
          <w:rFonts w:ascii="Times New Roman"/>
          <w:b w:val="false"/>
          <w:i w:val="false"/>
          <w:color w:val="000000"/>
          <w:sz w:val="28"/>
        </w:rPr>
        <w:t>
      9 "Қоғамдық тәртіп және қауіпсіздік саласындағы басқа да қызметтер" кіші функциясында:</w:t>
      </w:r>
    </w:p>
    <w:p>
      <w:pPr>
        <w:spacing w:after="0"/>
        <w:ind w:left="0"/>
        <w:jc w:val="both"/>
      </w:pPr>
      <w:r>
        <w:rPr>
          <w:rFonts w:ascii="Times New Roman"/>
          <w:b w:val="false"/>
          <w:i w:val="false"/>
          <w:color w:val="000000"/>
          <w:sz w:val="28"/>
        </w:rPr>
        <w:t>
      мынадай мазмұндағы 021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021 Елдi мекендерде жол қозғалысы қауiпсiздiгін қамтамасыз ету";</w:t>
      </w:r>
    </w:p>
    <w:p>
      <w:pPr>
        <w:spacing w:after="0"/>
        <w:ind w:left="0"/>
        <w:jc w:val="both"/>
      </w:pPr>
      <w:r>
        <w:rPr>
          <w:rFonts w:ascii="Times New Roman"/>
          <w:b w:val="false"/>
          <w:i w:val="false"/>
          <w:color w:val="000000"/>
          <w:sz w:val="28"/>
        </w:rPr>
        <w:t>
      04 "Бiлiм беру" функционалдық тобында:</w:t>
      </w:r>
    </w:p>
    <w:p>
      <w:pPr>
        <w:spacing w:after="0"/>
        <w:ind w:left="0"/>
        <w:jc w:val="both"/>
      </w:pPr>
      <w:r>
        <w:rPr>
          <w:rFonts w:ascii="Times New Roman"/>
          <w:b w:val="false"/>
          <w:i w:val="false"/>
          <w:color w:val="000000"/>
          <w:sz w:val="28"/>
        </w:rPr>
        <w:t>
      1 "Мектепке дейiнгi тәрбие және оқыту"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027 бюджеттік бағдарламасы бар 753 бюджеттік бағдарламалардың әкімшісімен толықтырылсын:</w:t>
      </w:r>
    </w:p>
    <w:p>
      <w:pPr>
        <w:spacing w:after="0"/>
        <w:ind w:left="0"/>
        <w:jc w:val="both"/>
      </w:pPr>
      <w:r>
        <w:rPr>
          <w:rFonts w:ascii="Times New Roman"/>
          <w:b w:val="false"/>
          <w:i w:val="false"/>
          <w:color w:val="000000"/>
          <w:sz w:val="28"/>
        </w:rPr>
        <w:t>
      "753 Облыстың адами әлеуетті дамыту басқармасы</w:t>
      </w:r>
    </w:p>
    <w:p>
      <w:pPr>
        <w:spacing w:after="0"/>
        <w:ind w:left="0"/>
        <w:jc w:val="both"/>
      </w:pPr>
      <w:r>
        <w:rPr>
          <w:rFonts w:ascii="Times New Roman"/>
          <w:b w:val="false"/>
          <w:i w:val="false"/>
          <w:color w:val="000000"/>
          <w:sz w:val="28"/>
        </w:rPr>
        <w:t>
      027 Аудандық (облыстық маңызы бар қалалардың)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073 бюджеттік бағдарламасымен толықтырылсын:</w:t>
      </w:r>
    </w:p>
    <w:p>
      <w:pPr>
        <w:spacing w:after="0"/>
        <w:ind w:left="0"/>
        <w:jc w:val="both"/>
      </w:pPr>
      <w:r>
        <w:rPr>
          <w:rFonts w:ascii="Times New Roman"/>
          <w:b w:val="false"/>
          <w:i w:val="false"/>
          <w:color w:val="000000"/>
          <w:sz w:val="28"/>
        </w:rPr>
        <w:t>
      "073 Аудандық (облыстық маңызы бар қалалардың) бюджеттеріне мектепке дейінгі білім беру нысандарын күрделі жөндеуге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037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037 Мектепке дейiнгi тәрбие және оқыту объектілерін салу және реконструкциялау";</w:t>
      </w:r>
    </w:p>
    <w:p>
      <w:pPr>
        <w:spacing w:after="0"/>
        <w:ind w:left="0"/>
        <w:jc w:val="both"/>
      </w:pPr>
      <w:r>
        <w:rPr>
          <w:rFonts w:ascii="Times New Roman"/>
          <w:b w:val="false"/>
          <w:i w:val="false"/>
          <w:color w:val="000000"/>
          <w:sz w:val="28"/>
        </w:rPr>
        <w:t>
      2 "Бастауыш, негізгі орта және жалпы орта білім беру"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003 бюджеттік бағдарламасы бар 753 бюджеттік бағдарламалардың әкімшісімен толықтырылсын:</w:t>
      </w:r>
    </w:p>
    <w:p>
      <w:pPr>
        <w:spacing w:after="0"/>
        <w:ind w:left="0"/>
        <w:jc w:val="both"/>
      </w:pPr>
      <w:r>
        <w:rPr>
          <w:rFonts w:ascii="Times New Roman"/>
          <w:b w:val="false"/>
          <w:i w:val="false"/>
          <w:color w:val="000000"/>
          <w:sz w:val="28"/>
        </w:rPr>
        <w:t>
      "753 Облыстың адами әлеуетті дамыту басқармасы</w:t>
      </w:r>
    </w:p>
    <w:p>
      <w:pPr>
        <w:spacing w:after="0"/>
        <w:ind w:left="0"/>
        <w:jc w:val="both"/>
      </w:pPr>
      <w:r>
        <w:rPr>
          <w:rFonts w:ascii="Times New Roman"/>
          <w:b w:val="false"/>
          <w:i w:val="false"/>
          <w:color w:val="000000"/>
          <w:sz w:val="28"/>
        </w:rPr>
        <w:t>
      003 Арнайы білім беретін оқу бағдарламалары бойынша жалпы білім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006 бюджеттік бағдарламасымен толықтырылсын:</w:t>
      </w:r>
    </w:p>
    <w:p>
      <w:pPr>
        <w:spacing w:after="0"/>
        <w:ind w:left="0"/>
        <w:jc w:val="both"/>
      </w:pPr>
      <w:r>
        <w:rPr>
          <w:rFonts w:ascii="Times New Roman"/>
          <w:b w:val="false"/>
          <w:i w:val="false"/>
          <w:color w:val="000000"/>
          <w:sz w:val="28"/>
        </w:rPr>
        <w:t>
      "006 Мамандандырылған білім беру ұйымдарында дарынды балаларға жалпы білім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053 бюджеттік бағдарламасымен толықтырылсын:</w:t>
      </w:r>
    </w:p>
    <w:p>
      <w:pPr>
        <w:spacing w:after="0"/>
        <w:ind w:left="0"/>
        <w:jc w:val="both"/>
      </w:pPr>
      <w:r>
        <w:rPr>
          <w:rFonts w:ascii="Times New Roman"/>
          <w:b w:val="false"/>
          <w:i w:val="false"/>
          <w:color w:val="000000"/>
          <w:sz w:val="28"/>
        </w:rPr>
        <w:t>
      "053 Аудандық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055 бюджеттік бағдарламасымен толықтырылсын:</w:t>
      </w:r>
    </w:p>
    <w:p>
      <w:pPr>
        <w:spacing w:after="0"/>
        <w:ind w:left="0"/>
        <w:jc w:val="both"/>
      </w:pPr>
      <w:r>
        <w:rPr>
          <w:rFonts w:ascii="Times New Roman"/>
          <w:b w:val="false"/>
          <w:i w:val="false"/>
          <w:color w:val="000000"/>
          <w:sz w:val="28"/>
        </w:rPr>
        <w:t>
      "055 Балаларға қосымша білім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056 бюджеттік бағдарламасымен толықтырылсын:</w:t>
      </w:r>
    </w:p>
    <w:p>
      <w:pPr>
        <w:spacing w:after="0"/>
        <w:ind w:left="0"/>
        <w:jc w:val="both"/>
      </w:pPr>
      <w:r>
        <w:rPr>
          <w:rFonts w:ascii="Times New Roman"/>
          <w:b w:val="false"/>
          <w:i w:val="false"/>
          <w:color w:val="000000"/>
          <w:sz w:val="28"/>
        </w:rPr>
        <w:t>
      "056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071 бюджеттік бағдарламасымен толықтырылсын:</w:t>
      </w:r>
    </w:p>
    <w:p>
      <w:pPr>
        <w:spacing w:after="0"/>
        <w:ind w:left="0"/>
        <w:jc w:val="both"/>
      </w:pPr>
      <w:r>
        <w:rPr>
          <w:rFonts w:ascii="Times New Roman"/>
          <w:b w:val="false"/>
          <w:i w:val="false"/>
          <w:color w:val="000000"/>
          <w:sz w:val="28"/>
        </w:rPr>
        <w:t>
      "071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072 бюджеттік бағдарламасымен толықтырылсын:</w:t>
      </w:r>
    </w:p>
    <w:p>
      <w:pPr>
        <w:spacing w:after="0"/>
        <w:ind w:left="0"/>
        <w:jc w:val="both"/>
      </w:pPr>
      <w:r>
        <w:rPr>
          <w:rFonts w:ascii="Times New Roman"/>
          <w:b w:val="false"/>
          <w:i w:val="false"/>
          <w:color w:val="000000"/>
          <w:sz w:val="28"/>
        </w:rPr>
        <w:t>
      "072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074 бюджеттік бағдарламасымен толықтырылсын:</w:t>
      </w:r>
    </w:p>
    <w:p>
      <w:pPr>
        <w:spacing w:after="0"/>
        <w:ind w:left="0"/>
        <w:jc w:val="both"/>
      </w:pPr>
      <w:r>
        <w:rPr>
          <w:rFonts w:ascii="Times New Roman"/>
          <w:b w:val="false"/>
          <w:i w:val="false"/>
          <w:color w:val="000000"/>
          <w:sz w:val="28"/>
        </w:rPr>
        <w:t>
      "074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075 бюджеттік бағдарламасымен толықтырылсын:</w:t>
      </w:r>
    </w:p>
    <w:p>
      <w:pPr>
        <w:spacing w:after="0"/>
        <w:ind w:left="0"/>
        <w:jc w:val="both"/>
      </w:pPr>
      <w:r>
        <w:rPr>
          <w:rFonts w:ascii="Times New Roman"/>
          <w:b w:val="false"/>
          <w:i w:val="false"/>
          <w:color w:val="000000"/>
          <w:sz w:val="28"/>
        </w:rPr>
        <w:t>
      "075 Аудандық (облыстық маңызы бар қалалардың) бюджеттеріне мектеп білім беру нысандарын күрделі жөндеуге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078 бюджеттік бағдарламасымен толықтырылсын:</w:t>
      </w:r>
    </w:p>
    <w:p>
      <w:pPr>
        <w:spacing w:after="0"/>
        <w:ind w:left="0"/>
        <w:jc w:val="both"/>
      </w:pPr>
      <w:r>
        <w:rPr>
          <w:rFonts w:ascii="Times New Roman"/>
          <w:b w:val="false"/>
          <w:i w:val="false"/>
          <w:color w:val="000000"/>
          <w:sz w:val="28"/>
        </w:rPr>
        <w:t>
      "078 Аудандық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022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022 Бастауыш, негізгі орта және жалпы орта білім беру объектілерін салу және реконструкциялау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"Техникалық және кәсіптік, орта білімнен кейінгі білім беру"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024 бюджеттік бағдарламасы бар 753 бюджеттік бағдарламалардың әкімшісімен толықтырылсын:</w:t>
      </w:r>
    </w:p>
    <w:p>
      <w:pPr>
        <w:spacing w:after="0"/>
        <w:ind w:left="0"/>
        <w:jc w:val="both"/>
      </w:pPr>
      <w:r>
        <w:rPr>
          <w:rFonts w:ascii="Times New Roman"/>
          <w:b w:val="false"/>
          <w:i w:val="false"/>
          <w:color w:val="000000"/>
          <w:sz w:val="28"/>
        </w:rPr>
        <w:t>
      "753 Облыстың адами әлеуетті дамыту басқармасы</w:t>
      </w:r>
    </w:p>
    <w:p>
      <w:pPr>
        <w:spacing w:after="0"/>
        <w:ind w:left="0"/>
        <w:jc w:val="both"/>
      </w:pPr>
      <w:r>
        <w:rPr>
          <w:rFonts w:ascii="Times New Roman"/>
          <w:b w:val="false"/>
          <w:i w:val="false"/>
          <w:color w:val="000000"/>
          <w:sz w:val="28"/>
        </w:rPr>
        <w:t>
      024 Техникалық және кәсіптік білім беру ұйымдарында мамандар даярлау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025 бюджеттік бағдарламасымен толықтырылсын:</w:t>
      </w:r>
    </w:p>
    <w:p>
      <w:pPr>
        <w:spacing w:after="0"/>
        <w:ind w:left="0"/>
        <w:jc w:val="both"/>
      </w:pPr>
      <w:r>
        <w:rPr>
          <w:rFonts w:ascii="Times New Roman"/>
          <w:b w:val="false"/>
          <w:i w:val="false"/>
          <w:color w:val="000000"/>
          <w:sz w:val="28"/>
        </w:rPr>
        <w:t>
      "025 Орта білімнен кейінгі білім беру ұйымдарында мамандар даярлау";</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043 бюджеттік бағдарламасы бар 754 бюджеттік бағдарламалардың әкімшісімен толықтырылсын:</w:t>
      </w:r>
    </w:p>
    <w:p>
      <w:pPr>
        <w:spacing w:after="0"/>
        <w:ind w:left="0"/>
        <w:jc w:val="both"/>
      </w:pPr>
      <w:r>
        <w:rPr>
          <w:rFonts w:ascii="Times New Roman"/>
          <w:b w:val="false"/>
          <w:i w:val="false"/>
          <w:color w:val="000000"/>
          <w:sz w:val="28"/>
        </w:rPr>
        <w:t>
      "754 Облыстың қоғамдық денсаулық басқармасы</w:t>
      </w:r>
    </w:p>
    <w:p>
      <w:pPr>
        <w:spacing w:after="0"/>
        <w:ind w:left="0"/>
        <w:jc w:val="both"/>
      </w:pPr>
      <w:r>
        <w:rPr>
          <w:rFonts w:ascii="Times New Roman"/>
          <w:b w:val="false"/>
          <w:i w:val="false"/>
          <w:color w:val="000000"/>
          <w:sz w:val="28"/>
        </w:rPr>
        <w:t>
      043 Техникалық және кәсіптік, орта білімнен кейінгі білім беру ұйымдарында мамандар даярлау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044 бюджеттік бағдарламасымен толықтырылсын:</w:t>
      </w:r>
    </w:p>
    <w:p>
      <w:pPr>
        <w:spacing w:after="0"/>
        <w:ind w:left="0"/>
        <w:jc w:val="both"/>
      </w:pPr>
      <w:r>
        <w:rPr>
          <w:rFonts w:ascii="Times New Roman"/>
          <w:b w:val="false"/>
          <w:i w:val="false"/>
          <w:color w:val="000000"/>
          <w:sz w:val="28"/>
        </w:rPr>
        <w:t>
      "044 Техникалық және кәсіптік, орта білімнен кейінгі білім беру бағдарламалары бойынша оқитындарға әлеуметтік қолдау көрсету";</w:t>
      </w:r>
    </w:p>
    <w:p>
      <w:pPr>
        <w:spacing w:after="0"/>
        <w:ind w:left="0"/>
        <w:jc w:val="both"/>
      </w:pPr>
      <w:r>
        <w:rPr>
          <w:rFonts w:ascii="Times New Roman"/>
          <w:b w:val="false"/>
          <w:i w:val="false"/>
          <w:color w:val="000000"/>
          <w:sz w:val="28"/>
        </w:rPr>
        <w:t>
      5 "Мамандарды қайта даярлау және біліктіліктерін арттыру" кіші функциясында:</w:t>
      </w:r>
    </w:p>
    <w:p>
      <w:pPr>
        <w:spacing w:after="0"/>
        <w:ind w:left="0"/>
        <w:jc w:val="both"/>
      </w:pPr>
      <w:r>
        <w:rPr>
          <w:rFonts w:ascii="Times New Roman"/>
          <w:b w:val="false"/>
          <w:i w:val="false"/>
          <w:color w:val="000000"/>
          <w:sz w:val="28"/>
        </w:rPr>
        <w:t>
      мынадай мазмұндағы 010 бюджеттік бағдарламасы бар 753 бюджеттік бағдарламалардың әкімшісімен толықтырылсын:</w:t>
      </w:r>
    </w:p>
    <w:p>
      <w:pPr>
        <w:spacing w:after="0"/>
        <w:ind w:left="0"/>
        <w:jc w:val="both"/>
      </w:pPr>
      <w:r>
        <w:rPr>
          <w:rFonts w:ascii="Times New Roman"/>
          <w:b w:val="false"/>
          <w:i w:val="false"/>
          <w:color w:val="000000"/>
          <w:sz w:val="28"/>
        </w:rPr>
        <w:t>
      "753 Облыстың адами әлеуетті дамыту басқармасы</w:t>
      </w:r>
    </w:p>
    <w:p>
      <w:pPr>
        <w:spacing w:after="0"/>
        <w:ind w:left="0"/>
        <w:jc w:val="both"/>
      </w:pPr>
      <w:r>
        <w:rPr>
          <w:rFonts w:ascii="Times New Roman"/>
          <w:b w:val="false"/>
          <w:i w:val="false"/>
          <w:color w:val="000000"/>
          <w:sz w:val="28"/>
        </w:rPr>
        <w:t>
      010 Кадрлардың біліктілігін арттыру және оларды қайта даярлау";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052 бюджеттік бағдарламасымен толықтырылсын:</w:t>
      </w:r>
    </w:p>
    <w:p>
      <w:pPr>
        <w:spacing w:after="0"/>
        <w:ind w:left="0"/>
        <w:jc w:val="both"/>
      </w:pPr>
      <w:r>
        <w:rPr>
          <w:rFonts w:ascii="Times New Roman"/>
          <w:b w:val="false"/>
          <w:i w:val="false"/>
          <w:color w:val="000000"/>
          <w:sz w:val="28"/>
        </w:rPr>
        <w:t>
      "052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005 бюджеттік бағдарламасы бар 754 бюджеттік бағдарламалардың әкімшісімен толықтырылсын:</w:t>
      </w:r>
    </w:p>
    <w:p>
      <w:pPr>
        <w:spacing w:after="0"/>
        <w:ind w:left="0"/>
        <w:jc w:val="both"/>
      </w:pPr>
      <w:r>
        <w:rPr>
          <w:rFonts w:ascii="Times New Roman"/>
          <w:b w:val="false"/>
          <w:i w:val="false"/>
          <w:color w:val="000000"/>
          <w:sz w:val="28"/>
        </w:rPr>
        <w:t>
      "754 Облыстың қоғамдық денсаулық басқармасы</w:t>
      </w:r>
    </w:p>
    <w:p>
      <w:pPr>
        <w:spacing w:after="0"/>
        <w:ind w:left="0"/>
        <w:jc w:val="both"/>
      </w:pPr>
      <w:r>
        <w:rPr>
          <w:rFonts w:ascii="Times New Roman"/>
          <w:b w:val="false"/>
          <w:i w:val="false"/>
          <w:color w:val="000000"/>
          <w:sz w:val="28"/>
        </w:rPr>
        <w:t>
      005 Кадрлардың біліктілігін арттыру және оларды қайта даярлау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6 "Жоғары және жоғары оқу орнынан кейін бiлiм беру" кіші функциясында:</w:t>
      </w:r>
    </w:p>
    <w:p>
      <w:pPr>
        <w:spacing w:after="0"/>
        <w:ind w:left="0"/>
        <w:jc w:val="both"/>
      </w:pPr>
      <w:r>
        <w:rPr>
          <w:rFonts w:ascii="Times New Roman"/>
          <w:b w:val="false"/>
          <w:i w:val="false"/>
          <w:color w:val="000000"/>
          <w:sz w:val="28"/>
        </w:rPr>
        <w:t>
      мынадай мазмұндағы 057 бюджеттік бағдарламасы бар 753 бюджеттік бағдарламалардың әкімшісімен толықтырылсын:</w:t>
      </w:r>
    </w:p>
    <w:p>
      <w:pPr>
        <w:spacing w:after="0"/>
        <w:ind w:left="0"/>
        <w:jc w:val="both"/>
      </w:pPr>
      <w:r>
        <w:rPr>
          <w:rFonts w:ascii="Times New Roman"/>
          <w:b w:val="false"/>
          <w:i w:val="false"/>
          <w:color w:val="000000"/>
          <w:sz w:val="28"/>
        </w:rPr>
        <w:t>
      "753 Облыстың адами әлеуетті дамыту басқармасы</w:t>
      </w:r>
    </w:p>
    <w:p>
      <w:pPr>
        <w:spacing w:after="0"/>
        <w:ind w:left="0"/>
        <w:jc w:val="both"/>
      </w:pPr>
      <w:r>
        <w:rPr>
          <w:rFonts w:ascii="Times New Roman"/>
          <w:b w:val="false"/>
          <w:i w:val="false"/>
          <w:color w:val="000000"/>
          <w:sz w:val="28"/>
        </w:rPr>
        <w:t>
      057 Жоғары, жоғары оқу орнынан кейінгі білімі бар мамандар даярлау және білім алушыларға әлеуметтік қолдау көрсету";</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040 бюджеттік бағдарламасы бар 754 бюджеттік бағдарламалардың әкімшісімен толықтырылсын:</w:t>
      </w:r>
    </w:p>
    <w:p>
      <w:pPr>
        <w:spacing w:after="0"/>
        <w:ind w:left="0"/>
        <w:jc w:val="both"/>
      </w:pPr>
      <w:r>
        <w:rPr>
          <w:rFonts w:ascii="Times New Roman"/>
          <w:b w:val="false"/>
          <w:i w:val="false"/>
          <w:color w:val="000000"/>
          <w:sz w:val="28"/>
        </w:rPr>
        <w:t>
      "754 Облыстың қоғамдық денсаулық басқармасы</w:t>
      </w:r>
    </w:p>
    <w:p>
      <w:pPr>
        <w:spacing w:after="0"/>
        <w:ind w:left="0"/>
        <w:jc w:val="both"/>
      </w:pPr>
      <w:r>
        <w:rPr>
          <w:rFonts w:ascii="Times New Roman"/>
          <w:b w:val="false"/>
          <w:i w:val="false"/>
          <w:color w:val="000000"/>
          <w:sz w:val="28"/>
        </w:rPr>
        <w:t>
      040 Жоғары, жоғары оқу орнынан кейінгі білімі бар мамандар даярлау және білім алушыларға әлеуметтік қолдау көрсету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"Бiлiм беру саласындағы өзге де қызметтер" кіші функциясында:</w:t>
      </w:r>
    </w:p>
    <w:p>
      <w:pPr>
        <w:spacing w:after="0"/>
        <w:ind w:left="0"/>
        <w:jc w:val="both"/>
      </w:pPr>
      <w:r>
        <w:rPr>
          <w:rFonts w:ascii="Times New Roman"/>
          <w:b w:val="false"/>
          <w:i w:val="false"/>
          <w:color w:val="000000"/>
          <w:sz w:val="28"/>
        </w:rPr>
        <w:t>
      225 "Қазақстан Республикасы Білім және ғылым министрлігі" бюджеттік бағдарламалардың әкімшісі бойынша</w:t>
      </w:r>
    </w:p>
    <w:p>
      <w:pPr>
        <w:spacing w:after="0"/>
        <w:ind w:left="0"/>
        <w:jc w:val="both"/>
      </w:pPr>
      <w:r>
        <w:rPr>
          <w:rFonts w:ascii="Times New Roman"/>
          <w:b w:val="false"/>
          <w:i w:val="false"/>
          <w:color w:val="000000"/>
          <w:sz w:val="28"/>
        </w:rPr>
        <w:t>
      001 "Білім беру және ғылым саласындағы мемлекеттік саясатты қалыптастыру және іске асыру" бюджеттік бағдарламасы бойынша:</w:t>
      </w:r>
    </w:p>
    <w:p>
      <w:pPr>
        <w:spacing w:after="0"/>
        <w:ind w:left="0"/>
        <w:jc w:val="both"/>
      </w:pPr>
      <w:r>
        <w:rPr>
          <w:rFonts w:ascii="Times New Roman"/>
          <w:b w:val="false"/>
          <w:i w:val="false"/>
          <w:color w:val="000000"/>
          <w:sz w:val="28"/>
        </w:rPr>
        <w:t>
      мынадай мазмұндағы 111 кіші бюджеттік бағдарламасымен толықтырылсын:</w:t>
      </w:r>
    </w:p>
    <w:p>
      <w:pPr>
        <w:spacing w:after="0"/>
        <w:ind w:left="0"/>
        <w:jc w:val="both"/>
      </w:pPr>
      <w:r>
        <w:rPr>
          <w:rFonts w:ascii="Times New Roman"/>
          <w:b w:val="false"/>
          <w:i w:val="false"/>
          <w:color w:val="000000"/>
          <w:sz w:val="28"/>
        </w:rPr>
        <w:t>
      "111 Қазақстан Республикасы Білім және ғылым министрлігінің күрделі шығыстары";</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753 бюджеттік бағдарламалардың әкімшісімен толықтырылсын:</w:t>
      </w:r>
    </w:p>
    <w:p>
      <w:pPr>
        <w:spacing w:after="0"/>
        <w:ind w:left="0"/>
        <w:jc w:val="both"/>
      </w:pPr>
      <w:r>
        <w:rPr>
          <w:rFonts w:ascii="Times New Roman"/>
          <w:b w:val="false"/>
          <w:i w:val="false"/>
          <w:color w:val="000000"/>
          <w:sz w:val="28"/>
        </w:rPr>
        <w:t>
      "753 Облыстың адами әлеуетті дамыту басқармасы</w:t>
      </w:r>
    </w:p>
    <w:p>
      <w:pPr>
        <w:spacing w:after="0"/>
        <w:ind w:left="0"/>
        <w:jc w:val="both"/>
      </w:pPr>
      <w:r>
        <w:rPr>
          <w:rFonts w:ascii="Times New Roman"/>
          <w:b w:val="false"/>
          <w:i w:val="false"/>
          <w:color w:val="000000"/>
          <w:sz w:val="28"/>
        </w:rPr>
        <w:t>
      001 Жергілікті деңгейде адами әлеуетті дамыту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бюджеттік бағдарламасымен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004 бюджеттік бағдарламасымен толықтырылсын:</w:t>
      </w:r>
    </w:p>
    <w:p>
      <w:pPr>
        <w:spacing w:after="0"/>
        <w:ind w:left="0"/>
        <w:jc w:val="both"/>
      </w:pPr>
      <w:r>
        <w:rPr>
          <w:rFonts w:ascii="Times New Roman"/>
          <w:b w:val="false"/>
          <w:i w:val="false"/>
          <w:color w:val="000000"/>
          <w:sz w:val="28"/>
        </w:rPr>
        <w:t>
      "004 Облыстық мемлекеттік білім беру мекемелерінде білім беру жүйесін ақпараттандыру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005 бюджеттік бағдарламасымен толықтырылсын:</w:t>
      </w:r>
    </w:p>
    <w:p>
      <w:pPr>
        <w:spacing w:after="0"/>
        <w:ind w:left="0"/>
        <w:jc w:val="both"/>
      </w:pPr>
      <w:r>
        <w:rPr>
          <w:rFonts w:ascii="Times New Roman"/>
          <w:b w:val="false"/>
          <w:i w:val="false"/>
          <w:color w:val="000000"/>
          <w:sz w:val="28"/>
        </w:rPr>
        <w:t>
      "005 Облыстық мемлекеттік білім беру мекемелер үшін оқулықтар мен оқу-әдiстемелiк кешендерді сатып алу және жеткізу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007 бюджеттік бағдарламасымен толықтырылсын:</w:t>
      </w:r>
    </w:p>
    <w:p>
      <w:pPr>
        <w:spacing w:after="0"/>
        <w:ind w:left="0"/>
        <w:jc w:val="both"/>
      </w:pPr>
      <w:r>
        <w:rPr>
          <w:rFonts w:ascii="Times New Roman"/>
          <w:b w:val="false"/>
          <w:i w:val="false"/>
          <w:color w:val="000000"/>
          <w:sz w:val="28"/>
        </w:rPr>
        <w:t>
      "007 Облыстық ауқымда мектеп олимпиадаларын, мектептен тыс іс-шараларды және конкурстар өткізу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011 бюджеттік бағдарламасымен толықтырылсын:</w:t>
      </w:r>
    </w:p>
    <w:p>
      <w:pPr>
        <w:spacing w:after="0"/>
        <w:ind w:left="0"/>
        <w:jc w:val="both"/>
      </w:pPr>
      <w:r>
        <w:rPr>
          <w:rFonts w:ascii="Times New Roman"/>
          <w:b w:val="false"/>
          <w:i w:val="false"/>
          <w:color w:val="000000"/>
          <w:sz w:val="28"/>
        </w:rPr>
        <w:t>
      "011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p>
      <w:pPr>
        <w:spacing w:after="0"/>
        <w:ind w:left="0"/>
        <w:jc w:val="both"/>
      </w:pPr>
      <w:r>
        <w:rPr>
          <w:rFonts w:ascii="Times New Roman"/>
          <w:b w:val="false"/>
          <w:i w:val="false"/>
          <w:color w:val="000000"/>
          <w:sz w:val="28"/>
        </w:rPr>
        <w:t>
      011 За счет трансфертов из республиканского бюджета</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012 бюджеттік бағдарламасымен толықтырылсын:</w:t>
      </w:r>
    </w:p>
    <w:p>
      <w:pPr>
        <w:spacing w:after="0"/>
        <w:ind w:left="0"/>
        <w:jc w:val="both"/>
      </w:pPr>
      <w:r>
        <w:rPr>
          <w:rFonts w:ascii="Times New Roman"/>
          <w:b w:val="false"/>
          <w:i w:val="false"/>
          <w:color w:val="000000"/>
          <w:sz w:val="28"/>
        </w:rPr>
        <w:t>
      "012 Дамуында проблемалары бар балалар мен жасөспірімдердің оңалту және әлеуметтік бейімдеу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013 және 019 бюджеттік бағдарламаларымен толықтырылсын:</w:t>
      </w:r>
    </w:p>
    <w:p>
      <w:pPr>
        <w:spacing w:after="0"/>
        <w:ind w:left="0"/>
        <w:jc w:val="both"/>
      </w:pPr>
      <w:r>
        <w:rPr>
          <w:rFonts w:ascii="Times New Roman"/>
          <w:b w:val="false"/>
          <w:i w:val="false"/>
          <w:color w:val="000000"/>
          <w:sz w:val="28"/>
        </w:rPr>
        <w:t>
      "013 Мемлекеттік органның күрделі шығыстары</w:t>
      </w:r>
    </w:p>
    <w:p>
      <w:pPr>
        <w:spacing w:after="0"/>
        <w:ind w:left="0"/>
        <w:jc w:val="both"/>
      </w:pPr>
      <w:r>
        <w:rPr>
          <w:rFonts w:ascii="Times New Roman"/>
          <w:b w:val="false"/>
          <w:i w:val="false"/>
          <w:color w:val="000000"/>
          <w:sz w:val="28"/>
        </w:rPr>
        <w:t>
      019 Облыстық мемлекеттік білім беру мекемелеріне жұмыстағы жоғары көрсеткіштері үшін гранттар беру";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029 бюджеттік бағдарламасымен толықтырылсын:</w:t>
      </w:r>
    </w:p>
    <w:p>
      <w:pPr>
        <w:spacing w:after="0"/>
        <w:ind w:left="0"/>
        <w:jc w:val="both"/>
      </w:pPr>
      <w:r>
        <w:rPr>
          <w:rFonts w:ascii="Times New Roman"/>
          <w:b w:val="false"/>
          <w:i w:val="false"/>
          <w:color w:val="000000"/>
          <w:sz w:val="28"/>
        </w:rPr>
        <w:t>
      "029 Әдістемелік жұмыс</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067 бюджеттік бағдарламасымен толықтырылсын:</w:t>
      </w:r>
    </w:p>
    <w:p>
      <w:pPr>
        <w:spacing w:after="0"/>
        <w:ind w:left="0"/>
        <w:jc w:val="both"/>
      </w:pPr>
      <w:r>
        <w:rPr>
          <w:rFonts w:ascii="Times New Roman"/>
          <w:b w:val="false"/>
          <w:i w:val="false"/>
          <w:color w:val="000000"/>
          <w:sz w:val="28"/>
        </w:rPr>
        <w:t>
      "067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068, 100, 102, 103, 106, 107, 108, 109, 113, 115, 116, 117, 118, 119, 121, 122, 123, 124, 125 және 126 бюджеттік бағдарламаларымен толықтырылсын:</w:t>
      </w:r>
    </w:p>
    <w:p>
      <w:pPr>
        <w:spacing w:after="0"/>
        <w:ind w:left="0"/>
        <w:jc w:val="both"/>
      </w:pPr>
      <w:r>
        <w:rPr>
          <w:rFonts w:ascii="Times New Roman"/>
          <w:b w:val="false"/>
          <w:i w:val="false"/>
          <w:color w:val="000000"/>
          <w:sz w:val="28"/>
        </w:rPr>
        <w:t>
      "068 Халықтың компьютерлік сауаттылығын арттыруды қамтамасыз ету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p>
      <w:pPr>
        <w:spacing w:after="0"/>
        <w:ind w:left="0"/>
        <w:jc w:val="both"/>
      </w:pPr>
      <w:r>
        <w:rPr>
          <w:rFonts w:ascii="Times New Roman"/>
          <w:b w:val="false"/>
          <w:i w:val="false"/>
          <w:color w:val="000000"/>
          <w:sz w:val="28"/>
        </w:rPr>
        <w:t>
      мынадай мазмұндағы 034 бюджеттік бағдарламасы бар 754 бюджеттік бағдарламалардың әкімшісімен толықтырылсын:</w:t>
      </w:r>
    </w:p>
    <w:p>
      <w:pPr>
        <w:spacing w:after="0"/>
        <w:ind w:left="0"/>
        <w:jc w:val="both"/>
      </w:pPr>
      <w:r>
        <w:rPr>
          <w:rFonts w:ascii="Times New Roman"/>
          <w:b w:val="false"/>
          <w:i w:val="false"/>
          <w:color w:val="000000"/>
          <w:sz w:val="28"/>
        </w:rPr>
        <w:t>
      "754 Облыстың қоғамдық денсаулық басқармасы</w:t>
      </w:r>
    </w:p>
    <w:p>
      <w:pPr>
        <w:spacing w:after="0"/>
        <w:ind w:left="0"/>
        <w:jc w:val="both"/>
      </w:pPr>
      <w:r>
        <w:rPr>
          <w:rFonts w:ascii="Times New Roman"/>
          <w:b w:val="false"/>
          <w:i w:val="false"/>
          <w:color w:val="000000"/>
          <w:sz w:val="28"/>
        </w:rPr>
        <w:t>
      034 Денсаулық сақтау жүйесіндегі мемлекеттік білім беру ұйымдарының күрделі шығыстары";</w:t>
      </w:r>
    </w:p>
    <w:p>
      <w:pPr>
        <w:spacing w:after="0"/>
        <w:ind w:left="0"/>
        <w:jc w:val="both"/>
      </w:pPr>
      <w:r>
        <w:rPr>
          <w:rFonts w:ascii="Times New Roman"/>
          <w:b w:val="false"/>
          <w:i w:val="false"/>
          <w:color w:val="000000"/>
          <w:sz w:val="28"/>
        </w:rPr>
        <w:t>
      05 "Денсаулық сақтау" функционалдық тобында:</w:t>
      </w:r>
    </w:p>
    <w:p>
      <w:pPr>
        <w:spacing w:after="0"/>
        <w:ind w:left="0"/>
        <w:jc w:val="both"/>
      </w:pPr>
      <w:r>
        <w:rPr>
          <w:rFonts w:ascii="Times New Roman"/>
          <w:b w:val="false"/>
          <w:i w:val="false"/>
          <w:color w:val="000000"/>
          <w:sz w:val="28"/>
        </w:rPr>
        <w:t>
      2 "Халықтың денсаулығын қорғау"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006 бюджеттік бағдарламасы бар 754 бюджеттік бағдарламалардың әкімшісімен толықтырылсын:</w:t>
      </w:r>
    </w:p>
    <w:p>
      <w:pPr>
        <w:spacing w:after="0"/>
        <w:ind w:left="0"/>
        <w:jc w:val="both"/>
      </w:pPr>
      <w:r>
        <w:rPr>
          <w:rFonts w:ascii="Times New Roman"/>
          <w:b w:val="false"/>
          <w:i w:val="false"/>
          <w:color w:val="000000"/>
          <w:sz w:val="28"/>
        </w:rPr>
        <w:t>
      "754 Облыстың қоғамдық денсаулық басқармасы</w:t>
      </w:r>
    </w:p>
    <w:p>
      <w:pPr>
        <w:spacing w:after="0"/>
        <w:ind w:left="0"/>
        <w:jc w:val="both"/>
      </w:pPr>
      <w:r>
        <w:rPr>
          <w:rFonts w:ascii="Times New Roman"/>
          <w:b w:val="false"/>
          <w:i w:val="false"/>
          <w:color w:val="000000"/>
          <w:sz w:val="28"/>
        </w:rPr>
        <w:t>
      006 Ана мен баланы қорғау жөніндегі көрсетілетін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007 бюджеттік бағдарламасымен толықтырылсын:</w:t>
      </w:r>
    </w:p>
    <w:p>
      <w:pPr>
        <w:spacing w:after="0"/>
        <w:ind w:left="0"/>
        <w:jc w:val="both"/>
      </w:pPr>
      <w:r>
        <w:rPr>
          <w:rFonts w:ascii="Times New Roman"/>
          <w:b w:val="false"/>
          <w:i w:val="false"/>
          <w:color w:val="000000"/>
          <w:sz w:val="28"/>
        </w:rPr>
        <w:t>
      "007 Салауатты өмір салтын насихаттау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041 бюджеттік бағдарламасымен толықтырылсын:</w:t>
      </w:r>
    </w:p>
    <w:p>
      <w:pPr>
        <w:spacing w:after="0"/>
        <w:ind w:left="0"/>
        <w:jc w:val="both"/>
      </w:pPr>
      <w:r>
        <w:rPr>
          <w:rFonts w:ascii="Times New Roman"/>
          <w:b w:val="false"/>
          <w:i w:val="false"/>
          <w:color w:val="000000"/>
          <w:sz w:val="28"/>
        </w:rPr>
        <w:t>
      "041 Облыстардың жергілікті өкілдік органдарының шешімі бойынша тегін медициналық көмектің кепілдендірілген көлемін қосымша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042 бюджеттік бағдарламасымен толықтырылсын:</w:t>
      </w:r>
    </w:p>
    <w:p>
      <w:pPr>
        <w:spacing w:after="0"/>
        <w:ind w:left="0"/>
        <w:jc w:val="both"/>
      </w:pPr>
      <w:r>
        <w:rPr>
          <w:rFonts w:ascii="Times New Roman"/>
          <w:b w:val="false"/>
          <w:i w:val="false"/>
          <w:color w:val="000000"/>
          <w:sz w:val="28"/>
        </w:rPr>
        <w:t>
      "042 Медициналық ұйымның сот шешімі негізінде жүзеге асырылатын жыныстық құмарлықты төмендетуге арналған іс-шараларды жүргізу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"Мамандандырылған медициналық көмек"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027 бюджеттік бағдарламасы бар 754 бюджеттік бағдарламалардың әкімшісімен толықтырылсын:</w:t>
      </w:r>
    </w:p>
    <w:p>
      <w:pPr>
        <w:spacing w:after="0"/>
        <w:ind w:left="0"/>
        <w:jc w:val="both"/>
      </w:pPr>
      <w:r>
        <w:rPr>
          <w:rFonts w:ascii="Times New Roman"/>
          <w:b w:val="false"/>
          <w:i w:val="false"/>
          <w:color w:val="000000"/>
          <w:sz w:val="28"/>
        </w:rPr>
        <w:t>
      "754 Облыстың қоғамдық денсаулық басқармасы</w:t>
      </w:r>
    </w:p>
    <w:p>
      <w:pPr>
        <w:spacing w:after="0"/>
        <w:ind w:left="0"/>
        <w:jc w:val="both"/>
      </w:pPr>
      <w:r>
        <w:rPr>
          <w:rFonts w:ascii="Times New Roman"/>
          <w:b w:val="false"/>
          <w:i w:val="false"/>
          <w:color w:val="000000"/>
          <w:sz w:val="28"/>
        </w:rPr>
        <w:t>
      027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"Емханалар"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039 бюджеттік бағдарламасы бар 754 бюджеттік бағдарламалардың әкімшісімен толықтырылсын:</w:t>
      </w:r>
    </w:p>
    <w:p>
      <w:pPr>
        <w:spacing w:after="0"/>
        <w:ind w:left="0"/>
        <w:jc w:val="both"/>
      </w:pPr>
      <w:r>
        <w:rPr>
          <w:rFonts w:ascii="Times New Roman"/>
          <w:b w:val="false"/>
          <w:i w:val="false"/>
          <w:color w:val="000000"/>
          <w:sz w:val="28"/>
        </w:rPr>
        <w:t>
      "754 Облыстың қоғамдық денсаулық басқармасы</w:t>
      </w:r>
    </w:p>
    <w:p>
      <w:pPr>
        <w:spacing w:after="0"/>
        <w:ind w:left="0"/>
        <w:jc w:val="both"/>
      </w:pPr>
      <w:r>
        <w:rPr>
          <w:rFonts w:ascii="Times New Roman"/>
          <w:b w:val="false"/>
          <w:i w:val="false"/>
          <w:color w:val="000000"/>
          <w:sz w:val="28"/>
        </w:rPr>
        <w:t>
      039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5 "Медициналық көмектiң басқа түрлерi"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029 бюджеттік бағдарламасы бар 754 бюджеттік бағдарламалардың әкімшісімен толықтырылсын:</w:t>
      </w:r>
    </w:p>
    <w:p>
      <w:pPr>
        <w:spacing w:after="0"/>
        <w:ind w:left="0"/>
        <w:jc w:val="both"/>
      </w:pPr>
      <w:r>
        <w:rPr>
          <w:rFonts w:ascii="Times New Roman"/>
          <w:b w:val="false"/>
          <w:i w:val="false"/>
          <w:color w:val="000000"/>
          <w:sz w:val="28"/>
        </w:rPr>
        <w:t>
      "754 Облыстың қоғамдық денсаулық басқармасы</w:t>
      </w:r>
    </w:p>
    <w:p>
      <w:pPr>
        <w:spacing w:after="0"/>
        <w:ind w:left="0"/>
        <w:jc w:val="both"/>
      </w:pPr>
      <w:r>
        <w:rPr>
          <w:rFonts w:ascii="Times New Roman"/>
          <w:b w:val="false"/>
          <w:i w:val="false"/>
          <w:color w:val="000000"/>
          <w:sz w:val="28"/>
        </w:rPr>
        <w:t>
      029 Облыстық арнайы медициналық жабдықтау базалары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Денсаулық сақтау саласындағы өзге де қызметтер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754 бюджеттік бағдарламалардың әкімшісімен толықтырылсын:</w:t>
      </w:r>
    </w:p>
    <w:p>
      <w:pPr>
        <w:spacing w:after="0"/>
        <w:ind w:left="0"/>
        <w:jc w:val="both"/>
      </w:pPr>
      <w:r>
        <w:rPr>
          <w:rFonts w:ascii="Times New Roman"/>
          <w:b w:val="false"/>
          <w:i w:val="false"/>
          <w:color w:val="000000"/>
          <w:sz w:val="28"/>
        </w:rPr>
        <w:t>
      "754 Облыстың қоғамдық денсаулық басқармасы</w:t>
      </w:r>
    </w:p>
    <w:p>
      <w:pPr>
        <w:spacing w:after="0"/>
        <w:ind w:left="0"/>
        <w:jc w:val="both"/>
      </w:pPr>
      <w:r>
        <w:rPr>
          <w:rFonts w:ascii="Times New Roman"/>
          <w:b w:val="false"/>
          <w:i w:val="false"/>
          <w:color w:val="000000"/>
          <w:sz w:val="28"/>
        </w:rPr>
        <w:t>
      001 Жергілікті деңгейде қоғамдық денсаулық сақтау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және 003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Мемлекеттік денсаулық сақтау органдарының күрделі шығыстары";</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004 бюджеттік бағдарламасымен толықтырылсын:</w:t>
      </w:r>
    </w:p>
    <w:p>
      <w:pPr>
        <w:spacing w:after="0"/>
        <w:ind w:left="0"/>
        <w:jc w:val="both"/>
      </w:pPr>
      <w:r>
        <w:rPr>
          <w:rFonts w:ascii="Times New Roman"/>
          <w:b w:val="false"/>
          <w:i w:val="false"/>
          <w:color w:val="000000"/>
          <w:sz w:val="28"/>
        </w:rPr>
        <w:t>
      "004 Медициналық денсаулық сақтау ұйымдарының күрделі шығыстары</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008 бюджеттік бағдарламасымен толықтырылсын:</w:t>
      </w:r>
    </w:p>
    <w:p>
      <w:pPr>
        <w:spacing w:after="0"/>
        <w:ind w:left="0"/>
        <w:jc w:val="both"/>
      </w:pPr>
      <w:r>
        <w:rPr>
          <w:rFonts w:ascii="Times New Roman"/>
          <w:b w:val="false"/>
          <w:i w:val="false"/>
          <w:color w:val="000000"/>
          <w:sz w:val="28"/>
        </w:rPr>
        <w:t>
      "008 Қазақстан Республикасында ЖИТС-тің алдын алу және оған қарсы күрес жөніндегі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016 бюджеттік бағдарламасымен толықтырылсын:</w:t>
      </w:r>
    </w:p>
    <w:p>
      <w:pPr>
        <w:spacing w:after="0"/>
        <w:ind w:left="0"/>
        <w:jc w:val="both"/>
      </w:pPr>
      <w:r>
        <w:rPr>
          <w:rFonts w:ascii="Times New Roman"/>
          <w:b w:val="false"/>
          <w:i w:val="false"/>
          <w:color w:val="000000"/>
          <w:sz w:val="28"/>
        </w:rPr>
        <w:t>
      "016 Азаматтарды елді мекеннен тыс жерлерде емделу үшін тегін және жеңілдетілген жол жүрумен қамтамасыз ету";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018 бюджеттік бағдарламасымен толықтырылсын:</w:t>
      </w:r>
    </w:p>
    <w:p>
      <w:pPr>
        <w:spacing w:after="0"/>
        <w:ind w:left="0"/>
        <w:jc w:val="both"/>
      </w:pPr>
      <w:r>
        <w:rPr>
          <w:rFonts w:ascii="Times New Roman"/>
          <w:b w:val="false"/>
          <w:i w:val="false"/>
          <w:color w:val="000000"/>
          <w:sz w:val="28"/>
        </w:rPr>
        <w:t>
      "018 Денсаулық сақтау саласындағы ақпараттық талдамалық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023, 028, 037, 100, 106, 107, 108, 109, 113, 115, 117, 118, 119, 122, 123, 124, 125 және 126 бюджеттік бағдарламаларымен толықтырылсын:</w:t>
      </w:r>
    </w:p>
    <w:p>
      <w:pPr>
        <w:spacing w:after="0"/>
        <w:ind w:left="0"/>
        <w:jc w:val="both"/>
      </w:pPr>
      <w:r>
        <w:rPr>
          <w:rFonts w:ascii="Times New Roman"/>
          <w:b w:val="false"/>
          <w:i w:val="false"/>
          <w:color w:val="000000"/>
          <w:sz w:val="28"/>
        </w:rPr>
        <w:t xml:space="preserve">
      "023 Ауылдық жерлерге жұмыс істеуге жіберілген медициналық және фармацевтикалық қызметкерлерді әлеуметтік қолдау </w:t>
      </w:r>
    </w:p>
    <w:p>
      <w:pPr>
        <w:spacing w:after="0"/>
        <w:ind w:left="0"/>
        <w:jc w:val="both"/>
      </w:pPr>
      <w:r>
        <w:rPr>
          <w:rFonts w:ascii="Times New Roman"/>
          <w:b w:val="false"/>
          <w:i w:val="false"/>
          <w:color w:val="000000"/>
          <w:sz w:val="28"/>
        </w:rPr>
        <w:t>
      028 Жаңадан іске қосылатын денсаулық сақтау объектілерін күтіп-ұстау</w:t>
      </w:r>
    </w:p>
    <w:p>
      <w:pPr>
        <w:spacing w:after="0"/>
        <w:ind w:left="0"/>
        <w:jc w:val="both"/>
      </w:pPr>
      <w:r>
        <w:rPr>
          <w:rFonts w:ascii="Times New Roman"/>
          <w:b w:val="false"/>
          <w:i w:val="false"/>
          <w:color w:val="000000"/>
          <w:sz w:val="28"/>
        </w:rPr>
        <w:t>
      037 Жергілікті бюджет қаражаты есебінен денсаулық сақтау ұйымдарының міндеттемелері бойынша кредиттік қарызды өтеу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p>
      <w:pPr>
        <w:spacing w:after="0"/>
        <w:ind w:left="0"/>
        <w:jc w:val="both"/>
      </w:pPr>
      <w:r>
        <w:rPr>
          <w:rFonts w:ascii="Times New Roman"/>
          <w:b w:val="false"/>
          <w:i w:val="false"/>
          <w:color w:val="000000"/>
          <w:sz w:val="28"/>
        </w:rPr>
        <w:t>
      1 "Әлеуметтiк қамсыздандыру" кіші функциясында:</w:t>
      </w:r>
    </w:p>
    <w:p>
      <w:pPr>
        <w:spacing w:after="0"/>
        <w:ind w:left="0"/>
        <w:jc w:val="both"/>
      </w:pPr>
      <w:r>
        <w:rPr>
          <w:rFonts w:ascii="Times New Roman"/>
          <w:b w:val="false"/>
          <w:i w:val="false"/>
          <w:color w:val="000000"/>
          <w:sz w:val="28"/>
        </w:rPr>
        <w:t>
      мынадай мазмұндағы 011, 100, 101, 102 және 103 кіші бюджеттік бағдарламаларымен 015 бюджеттік бағдарламасы бар 753 бюджеттік бағдарламалардың әкімшісімен толықтырылсын:</w:t>
      </w:r>
    </w:p>
    <w:p>
      <w:pPr>
        <w:spacing w:after="0"/>
        <w:ind w:left="0"/>
        <w:jc w:val="both"/>
      </w:pPr>
      <w:r>
        <w:rPr>
          <w:rFonts w:ascii="Times New Roman"/>
          <w:b w:val="false"/>
          <w:i w:val="false"/>
          <w:color w:val="000000"/>
          <w:sz w:val="28"/>
        </w:rPr>
        <w:t>
      "753 Облыстың адами әлеуетті дамыту басқармасы</w:t>
      </w:r>
    </w:p>
    <w:p>
      <w:pPr>
        <w:spacing w:after="0"/>
        <w:ind w:left="0"/>
        <w:jc w:val="both"/>
      </w:pPr>
      <w:r>
        <w:rPr>
          <w:rFonts w:ascii="Times New Roman"/>
          <w:b w:val="false"/>
          <w:i w:val="false"/>
          <w:color w:val="000000"/>
          <w:sz w:val="28"/>
        </w:rPr>
        <w:t>
      015 Жетiм балаларды, ата-анасының қамқорлығынсыз қалған балаларды әлеуметтік қамсыздандыру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100 Балалар үйлері және қиын өмірлік жағдайға тап болған балаларды қолдау орталықтары</w:t>
      </w:r>
    </w:p>
    <w:p>
      <w:pPr>
        <w:spacing w:after="0"/>
        <w:ind w:left="0"/>
        <w:jc w:val="both"/>
      </w:pPr>
      <w:r>
        <w:rPr>
          <w:rFonts w:ascii="Times New Roman"/>
          <w:b w:val="false"/>
          <w:i w:val="false"/>
          <w:color w:val="000000"/>
          <w:sz w:val="28"/>
        </w:rPr>
        <w:t>
      101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p>
      <w:pPr>
        <w:spacing w:after="0"/>
        <w:ind w:left="0"/>
        <w:jc w:val="both"/>
      </w:pPr>
      <w:r>
        <w:rPr>
          <w:rFonts w:ascii="Times New Roman"/>
          <w:b w:val="false"/>
          <w:i w:val="false"/>
          <w:color w:val="000000"/>
          <w:sz w:val="28"/>
        </w:rPr>
        <w:t>
      102 Кәмелетке толмаған балалар үшін баспана</w:t>
      </w:r>
    </w:p>
    <w:p>
      <w:pPr>
        <w:spacing w:after="0"/>
        <w:ind w:left="0"/>
        <w:jc w:val="both"/>
      </w:pPr>
      <w:r>
        <w:rPr>
          <w:rFonts w:ascii="Times New Roman"/>
          <w:b w:val="false"/>
          <w:i w:val="false"/>
          <w:color w:val="000000"/>
          <w:sz w:val="28"/>
        </w:rPr>
        <w:t>
      103 Отбасы түріндегі балалар ауылдары";</w:t>
      </w:r>
    </w:p>
    <w:p>
      <w:pPr>
        <w:spacing w:after="0"/>
        <w:ind w:left="0"/>
        <w:jc w:val="both"/>
      </w:pPr>
      <w:r>
        <w:rPr>
          <w:rFonts w:ascii="Times New Roman"/>
          <w:b w:val="false"/>
          <w:i w:val="false"/>
          <w:color w:val="000000"/>
          <w:sz w:val="28"/>
        </w:rPr>
        <w:t>
      мынадай мазмұндағы 016 бюджеттік бағдарламасымен толықтырылсын:</w:t>
      </w:r>
    </w:p>
    <w:p>
      <w:pPr>
        <w:spacing w:after="0"/>
        <w:ind w:left="0"/>
        <w:jc w:val="both"/>
      </w:pPr>
      <w:r>
        <w:rPr>
          <w:rFonts w:ascii="Times New Roman"/>
          <w:b w:val="false"/>
          <w:i w:val="false"/>
          <w:color w:val="000000"/>
          <w:sz w:val="28"/>
        </w:rPr>
        <w:t>
      "016 Тәрбиелейтін мекемелердегі балалардың құқықтары мен мүдделерін қорғауды қамтамсыз ету";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037 бюджеттік бағдарламасымен толықтырылсын:</w:t>
      </w:r>
    </w:p>
    <w:p>
      <w:pPr>
        <w:spacing w:after="0"/>
        <w:ind w:left="0"/>
        <w:jc w:val="both"/>
      </w:pPr>
      <w:r>
        <w:rPr>
          <w:rFonts w:ascii="Times New Roman"/>
          <w:b w:val="false"/>
          <w:i w:val="false"/>
          <w:color w:val="000000"/>
          <w:sz w:val="28"/>
        </w:rPr>
        <w:t>
      "037 Әлеуметтік сауықтандыру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"Әлеуметтiк көмек" кіші функциясында:</w:t>
      </w:r>
    </w:p>
    <w:p>
      <w:pPr>
        <w:spacing w:after="0"/>
        <w:ind w:left="0"/>
        <w:jc w:val="both"/>
      </w:pPr>
      <w:r>
        <w:rPr>
          <w:rFonts w:ascii="Times New Roman"/>
          <w:b w:val="false"/>
          <w:i w:val="false"/>
          <w:color w:val="000000"/>
          <w:sz w:val="28"/>
        </w:rPr>
        <w:t>
      мынадай мазмұндағы 068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068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кіші функциясында:</w:t>
      </w:r>
    </w:p>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271 "Облыстың құрылыс басқармасы", 279 "Облыстың энергетика және тұрғын үй-коммуналдық шаруашылық басқармасы" және 288 "Облыстың құрылыс, сәулет және қала құрылысы басқармасы" бюджеттік бағдарламалардың әкімшілері бойынша:</w:t>
      </w:r>
    </w:p>
    <w:p>
      <w:pPr>
        <w:spacing w:after="0"/>
        <w:ind w:left="0"/>
        <w:jc w:val="both"/>
      </w:pPr>
      <w:r>
        <w:rPr>
          <w:rFonts w:ascii="Times New Roman"/>
          <w:b w:val="false"/>
          <w:i w:val="false"/>
          <w:color w:val="000000"/>
          <w:sz w:val="28"/>
        </w:rPr>
        <w:t>
      мынадай мазмұндағы 145 және 146 бюджеттік бағдарламаларымен толықтырылсын:</w:t>
      </w:r>
    </w:p>
    <w:p>
      <w:pPr>
        <w:spacing w:after="0"/>
        <w:ind w:left="0"/>
        <w:jc w:val="both"/>
      </w:pPr>
      <w:r>
        <w:rPr>
          <w:rFonts w:ascii="Times New Roman"/>
          <w:b w:val="false"/>
          <w:i w:val="false"/>
          <w:color w:val="000000"/>
          <w:sz w:val="28"/>
        </w:rPr>
        <w:t>
      "145 Аудандық (облыстық маңызы бар қалалардың) бюджеттеріне әлеуметтік көмек ретінде тұрғын үй сертификаттарын беруге берілетін ағымдағы нысаналы трансферттер</w:t>
      </w:r>
    </w:p>
    <w:p>
      <w:pPr>
        <w:spacing w:after="0"/>
        <w:ind w:left="0"/>
        <w:jc w:val="both"/>
      </w:pPr>
      <w:r>
        <w:rPr>
          <w:rFonts w:ascii="Times New Roman"/>
          <w:b w:val="false"/>
          <w:i w:val="false"/>
          <w:color w:val="000000"/>
          <w:sz w:val="28"/>
        </w:rPr>
        <w:t>
      146 Аудандық (облыстық маңызы бар қалалардың) бюджеттерін бюджеттік кредит түріндегі әлеуметтік қолдау ретінде тұрғын үй сертификаттарын беру үшін кредиттеу";</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333 "Республикалық маңызы бар қаланың, астананың жұмыспен қамту және әлеуметтік қорғау басқармасы", 341 "Республикалық маңызы бар қаланың, астананың құрылыс және тұрғын үй саясаты басқармасы", 355 "Республикалық маңызы бар қаланың, астананың жұмыспен қамту және әлеуметтік бағдарламалар басқармасы", 371 "Республикалық маңызы бар қаланың, астананың Энергетика және коммуналдық шаруашылық басқармасы", 373 "Республикалық маңызы бар қаланың, астананың құрылыс басқармасы" және 383 "Республикалық маңызы бар қаланың, астананың Тұрғын үй және тұрғын үй инспекциясы басқармасы" бюджеттік бағдарламалардың әкімшілері бойынша:</w:t>
      </w:r>
    </w:p>
    <w:p>
      <w:pPr>
        <w:spacing w:after="0"/>
        <w:ind w:left="0"/>
        <w:jc w:val="both"/>
      </w:pPr>
      <w:r>
        <w:rPr>
          <w:rFonts w:ascii="Times New Roman"/>
          <w:b w:val="false"/>
          <w:i w:val="false"/>
          <w:color w:val="000000"/>
          <w:sz w:val="28"/>
        </w:rPr>
        <w:t>
      мынадай мазмұндағы 068 және 070 бюджеттік бағдарламаларымен толықтырылсын:</w:t>
      </w:r>
    </w:p>
    <w:p>
      <w:pPr>
        <w:spacing w:after="0"/>
        <w:ind w:left="0"/>
        <w:jc w:val="both"/>
      </w:pPr>
      <w:r>
        <w:rPr>
          <w:rFonts w:ascii="Times New Roman"/>
          <w:b w:val="false"/>
          <w:i w:val="false"/>
          <w:color w:val="000000"/>
          <w:sz w:val="28"/>
        </w:rPr>
        <w:t xml:space="preserve">
      "068 Әлеуметтік көмек ретінде тұрғын үй сертификаттарын беру </w:t>
      </w:r>
    </w:p>
    <w:p>
      <w:pPr>
        <w:spacing w:after="0"/>
        <w:ind w:left="0"/>
        <w:jc w:val="both"/>
      </w:pPr>
      <w:r>
        <w:rPr>
          <w:rFonts w:ascii="Times New Roman"/>
          <w:b w:val="false"/>
          <w:i w:val="false"/>
          <w:color w:val="000000"/>
          <w:sz w:val="28"/>
        </w:rPr>
        <w:t>
      070 Әлеуметтік қолдау ретінде тұрғын үй сертификаттарын беру үшін бюджеттік кредиттер";</w:t>
      </w:r>
    </w:p>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458 "Ауданның (облыстық маңызы бар қаланың) тұрғын үй-коммуналдық шаруашылығы, жолаушылар көлігі және автомобиль жолдары бөлімі", 466 "Ауданның (облыстық маңызы бар қаланың) сәулет, қала құрылысы және құрылыс бөлімі", 467 "Ауданның (облыстық маңызы бар қаланың) құрылыс бөлімі", 472 "Ауданның (облыстық маңызы бар қаланың) құрылыс, сәулет және қала құрылысы бөлімі",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487 "Ауданның (облыстық маңызы бар қаланың) тұрғын үй-коммуналдық шаруашылық және тұрғын үй инспекциясы бөлімі", 492 "Ауданның (облыстық маңызы бар қаланың) тұрғын үй-коммуналдық шаруашылығы, жолаушылар көлігі, автомобиль жолдары және тұрғын үй инспекциясы бөлімі" және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бағдарламалардың әкімшілері бойынша:</w:t>
      </w:r>
    </w:p>
    <w:p>
      <w:pPr>
        <w:spacing w:after="0"/>
        <w:ind w:left="0"/>
        <w:jc w:val="both"/>
      </w:pPr>
      <w:r>
        <w:rPr>
          <w:rFonts w:ascii="Times New Roman"/>
          <w:b w:val="false"/>
          <w:i w:val="false"/>
          <w:color w:val="000000"/>
          <w:sz w:val="28"/>
        </w:rPr>
        <w:t>
      мынадай мазмұндағы 094 және 095 бюджеттік бағдарламаларымен толықтырылсын:</w:t>
      </w:r>
    </w:p>
    <w:p>
      <w:pPr>
        <w:spacing w:after="0"/>
        <w:ind w:left="0"/>
        <w:jc w:val="both"/>
      </w:pPr>
      <w:r>
        <w:rPr>
          <w:rFonts w:ascii="Times New Roman"/>
          <w:b w:val="false"/>
          <w:i w:val="false"/>
          <w:color w:val="000000"/>
          <w:sz w:val="28"/>
        </w:rPr>
        <w:t xml:space="preserve">
      "094 Әлеуметтік көмек ретінде тұрғын үй сертификаттарын беру </w:t>
      </w:r>
    </w:p>
    <w:p>
      <w:pPr>
        <w:spacing w:after="0"/>
        <w:ind w:left="0"/>
        <w:jc w:val="both"/>
      </w:pPr>
      <w:r>
        <w:rPr>
          <w:rFonts w:ascii="Times New Roman"/>
          <w:b w:val="false"/>
          <w:i w:val="false"/>
          <w:color w:val="000000"/>
          <w:sz w:val="28"/>
        </w:rPr>
        <w:t xml:space="preserve">
      095 Әлеуметтік қолдау ретінде тұрғын үй сертификаттарын беру үшін бюджеттік кредиттер"; </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077 бюджеттік бағдарламасы бар 747 бюджеттік бағдарламалардың әкімшісімен толықтырылсын:</w:t>
      </w:r>
    </w:p>
    <w:p>
      <w:pPr>
        <w:spacing w:after="0"/>
        <w:ind w:left="0"/>
        <w:jc w:val="both"/>
      </w:pPr>
      <w:r>
        <w:rPr>
          <w:rFonts w:ascii="Times New Roman"/>
          <w:b w:val="false"/>
          <w:i w:val="false"/>
          <w:color w:val="000000"/>
          <w:sz w:val="28"/>
        </w:rPr>
        <w:t>
      "747 Облыстың ақпарат және қоғамдық даму басқармасы</w:t>
      </w:r>
    </w:p>
    <w:p>
      <w:pPr>
        <w:spacing w:after="0"/>
        <w:ind w:left="0"/>
        <w:jc w:val="both"/>
      </w:pPr>
      <w:r>
        <w:rPr>
          <w:rFonts w:ascii="Times New Roman"/>
          <w:b w:val="false"/>
          <w:i w:val="false"/>
          <w:color w:val="000000"/>
          <w:sz w:val="28"/>
        </w:rPr>
        <w:t xml:space="preserve">
      077 Қазақстан Республикасында мүгедектердің құқықтарын қамтамасыз ету және өмір сүру сапасын жақсарту </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050 бюджеттік бағдарламасы бар 752 бюджеттік бағдарламалардың әкімшісімен толықтырылсын:</w:t>
      </w:r>
    </w:p>
    <w:p>
      <w:pPr>
        <w:spacing w:after="0"/>
        <w:ind w:left="0"/>
        <w:jc w:val="both"/>
      </w:pPr>
      <w:r>
        <w:rPr>
          <w:rFonts w:ascii="Times New Roman"/>
          <w:b w:val="false"/>
          <w:i w:val="false"/>
          <w:color w:val="000000"/>
          <w:sz w:val="28"/>
        </w:rPr>
        <w:t>
      "752 Облыстың қоғамдық даму басқармасы</w:t>
      </w:r>
    </w:p>
    <w:p>
      <w:pPr>
        <w:spacing w:after="0"/>
        <w:ind w:left="0"/>
        <w:jc w:val="both"/>
      </w:pPr>
      <w:r>
        <w:rPr>
          <w:rFonts w:ascii="Times New Roman"/>
          <w:b w:val="false"/>
          <w:i w:val="false"/>
          <w:color w:val="000000"/>
          <w:sz w:val="28"/>
        </w:rPr>
        <w:t>
      050 Қазақстан Республикасында мүгедектердің құқықтарын қамтамасыз етуге және өмір сүру сапасын жақсарту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006 бюджеттік бағдарламасы бар 756 бюджеттік бағдарламалардың әкімшісімен толықтырылсын:</w:t>
      </w:r>
    </w:p>
    <w:p>
      <w:pPr>
        <w:spacing w:after="0"/>
        <w:ind w:left="0"/>
        <w:jc w:val="both"/>
      </w:pPr>
      <w:r>
        <w:rPr>
          <w:rFonts w:ascii="Times New Roman"/>
          <w:b w:val="false"/>
          <w:i w:val="false"/>
          <w:color w:val="000000"/>
          <w:sz w:val="28"/>
        </w:rPr>
        <w:t>
      "756 Облыстың инвестиция және экспорт басқармасы</w:t>
      </w:r>
    </w:p>
    <w:p>
      <w:pPr>
        <w:spacing w:after="0"/>
        <w:ind w:left="0"/>
        <w:jc w:val="both"/>
      </w:pPr>
      <w:r>
        <w:rPr>
          <w:rFonts w:ascii="Times New Roman"/>
          <w:b w:val="false"/>
          <w:i w:val="false"/>
          <w:color w:val="000000"/>
          <w:sz w:val="28"/>
        </w:rPr>
        <w:t>
      006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013 бюджеттік бағдарламасымен толықтырылсын:</w:t>
      </w:r>
    </w:p>
    <w:p>
      <w:pPr>
        <w:spacing w:after="0"/>
        <w:ind w:left="0"/>
        <w:jc w:val="both"/>
      </w:pPr>
      <w:r>
        <w:rPr>
          <w:rFonts w:ascii="Times New Roman"/>
          <w:b w:val="false"/>
          <w:i w:val="false"/>
          <w:color w:val="000000"/>
          <w:sz w:val="28"/>
        </w:rPr>
        <w:t>
      "013 Нәтижелі жұмыспен қамтуды және жаппай кәсіпкерлікті дамытудың 2017 – 2021 жылдарға арналған "Еңбек" мемлекеттік бағдарламасы шеңберінде кәсіпкерлікке оқыту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және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бағдарламалардың әкімшілері бойынша:</w:t>
      </w:r>
    </w:p>
    <w:p>
      <w:pPr>
        <w:spacing w:after="0"/>
        <w:ind w:left="0"/>
        <w:jc w:val="both"/>
      </w:pPr>
      <w:r>
        <w:rPr>
          <w:rFonts w:ascii="Times New Roman"/>
          <w:b w:val="false"/>
          <w:i w:val="false"/>
          <w:color w:val="000000"/>
          <w:sz w:val="28"/>
        </w:rPr>
        <w:t>
      мынадай мазмұндағы 094 және 095 бюджеттік бағдарламаларымен толықтырылсын:</w:t>
      </w:r>
    </w:p>
    <w:p>
      <w:pPr>
        <w:spacing w:after="0"/>
        <w:ind w:left="0"/>
        <w:jc w:val="both"/>
      </w:pPr>
      <w:r>
        <w:rPr>
          <w:rFonts w:ascii="Times New Roman"/>
          <w:b w:val="false"/>
          <w:i w:val="false"/>
          <w:color w:val="000000"/>
          <w:sz w:val="28"/>
        </w:rPr>
        <w:t xml:space="preserve">
      "094 Әлеуметтік көмек ретінде тұрғын үй сертификаттарын беру </w:t>
      </w:r>
    </w:p>
    <w:p>
      <w:pPr>
        <w:spacing w:after="0"/>
        <w:ind w:left="0"/>
        <w:jc w:val="both"/>
      </w:pPr>
      <w:r>
        <w:rPr>
          <w:rFonts w:ascii="Times New Roman"/>
          <w:b w:val="false"/>
          <w:i w:val="false"/>
          <w:color w:val="000000"/>
          <w:sz w:val="28"/>
        </w:rPr>
        <w:t>
      095 Әлеуметтік қолдау ретінде тұрғын үй сертификаттарын беру үшін бюджеттік кредиттер";</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050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050 Қазақстан Республикасында мүгедектердің құқықтарын қамтамасыз етуге және өмір сүру сапасын жақсарту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1 "Тұрғын үй шаруашылығы" кіші функциясында:</w:t>
      </w:r>
    </w:p>
    <w:p>
      <w:pPr>
        <w:spacing w:after="0"/>
        <w:ind w:left="0"/>
        <w:jc w:val="both"/>
      </w:pPr>
      <w:r>
        <w:rPr>
          <w:rFonts w:ascii="Times New Roman"/>
          <w:b w:val="false"/>
          <w:i w:val="false"/>
          <w:color w:val="000000"/>
          <w:sz w:val="28"/>
        </w:rPr>
        <w:t>
      271 "Облыстың құрылыс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бюджеттік бағдарламасымен толықтырылсын:</w:t>
      </w:r>
    </w:p>
    <w:p>
      <w:pPr>
        <w:spacing w:after="0"/>
        <w:ind w:left="0"/>
        <w:jc w:val="both"/>
      </w:pPr>
      <w:r>
        <w:rPr>
          <w:rFonts w:ascii="Times New Roman"/>
          <w:b w:val="false"/>
          <w:i w:val="false"/>
          <w:color w:val="000000"/>
          <w:sz w:val="28"/>
        </w:rPr>
        <w:t>
      "011 Аудандық (облыстық маңызы бар қалалардың) бюджеттеріне тұрғын үй сатып алуға кредит беру";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012 бюджеттік бағдарламасымен толықтырылсын:</w:t>
      </w:r>
    </w:p>
    <w:p>
      <w:pPr>
        <w:spacing w:after="0"/>
        <w:ind w:left="0"/>
        <w:jc w:val="both"/>
      </w:pPr>
      <w:r>
        <w:rPr>
          <w:rFonts w:ascii="Times New Roman"/>
          <w:b w:val="false"/>
          <w:i w:val="false"/>
          <w:color w:val="000000"/>
          <w:sz w:val="28"/>
        </w:rPr>
        <w:t>
      "012 Коммуналдық тұрғын үй қорының тұрғын үйін жобалау және (немесе) салу, реконструкциялау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013 бюджеттік бағдарламасымен толықтырылсын:</w:t>
      </w:r>
    </w:p>
    <w:p>
      <w:pPr>
        <w:spacing w:after="0"/>
        <w:ind w:left="0"/>
        <w:jc w:val="both"/>
      </w:pPr>
      <w:r>
        <w:rPr>
          <w:rFonts w:ascii="Times New Roman"/>
          <w:b w:val="false"/>
          <w:i w:val="false"/>
          <w:color w:val="000000"/>
          <w:sz w:val="28"/>
        </w:rPr>
        <w:t>
      "013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098 бюджеттік бағдарламасымен толықтырылсын:</w:t>
      </w:r>
    </w:p>
    <w:p>
      <w:pPr>
        <w:spacing w:after="0"/>
        <w:ind w:left="0"/>
        <w:jc w:val="both"/>
      </w:pPr>
      <w:r>
        <w:rPr>
          <w:rFonts w:ascii="Times New Roman"/>
          <w:b w:val="false"/>
          <w:i w:val="false"/>
          <w:color w:val="000000"/>
          <w:sz w:val="28"/>
        </w:rPr>
        <w:t>
      "098 Коммуналдық тұрғын үй қорының тұрғын үйлерін сатып алу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бағдарламалардың әкімшісі бойынша:</w:t>
      </w:r>
    </w:p>
    <w:p>
      <w:pPr>
        <w:spacing w:after="0"/>
        <w:ind w:left="0"/>
        <w:jc w:val="both"/>
      </w:pPr>
      <w:r>
        <w:rPr>
          <w:rFonts w:ascii="Times New Roman"/>
          <w:b w:val="false"/>
          <w:i w:val="false"/>
          <w:color w:val="000000"/>
          <w:sz w:val="28"/>
        </w:rPr>
        <w:t xml:space="preserve">
      098 "Коммуналдық тұрғын үй қорының тұрғын үйлерін сатып алу" бюджеттік бағдарламасы бойынша: </w:t>
      </w:r>
    </w:p>
    <w:p>
      <w:pPr>
        <w:spacing w:after="0"/>
        <w:ind w:left="0"/>
        <w:jc w:val="both"/>
      </w:pPr>
      <w:r>
        <w:rPr>
          <w:rFonts w:ascii="Times New Roman"/>
          <w:b w:val="false"/>
          <w:i w:val="false"/>
          <w:color w:val="000000"/>
          <w:sz w:val="28"/>
        </w:rPr>
        <w:t>
      мынадай мазмұндағы 034 кіші бюджеттік бағдарламасымен толықтырылсын: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мынадай мазмұндағы 012 және 024 бюджеттік бағдарламалары бар 747 бюджеттік бағдарламалардың әкімшісімен толықтырылсын:</w:t>
      </w:r>
    </w:p>
    <w:p>
      <w:pPr>
        <w:spacing w:after="0"/>
        <w:ind w:left="0"/>
        <w:jc w:val="both"/>
      </w:pPr>
      <w:r>
        <w:rPr>
          <w:rFonts w:ascii="Times New Roman"/>
          <w:b w:val="false"/>
          <w:i w:val="false"/>
          <w:color w:val="000000"/>
          <w:sz w:val="28"/>
        </w:rPr>
        <w:t>
      "747 Облыстың ақпарат және қоғамдық даму басқармасы</w:t>
      </w:r>
    </w:p>
    <w:p>
      <w:pPr>
        <w:spacing w:after="0"/>
        <w:ind w:left="0"/>
        <w:jc w:val="both"/>
      </w:pPr>
      <w:r>
        <w:rPr>
          <w:rFonts w:ascii="Times New Roman"/>
          <w:b w:val="false"/>
          <w:i w:val="false"/>
          <w:color w:val="000000"/>
          <w:sz w:val="28"/>
        </w:rPr>
        <w:t>
      012 Тұрғын үй қарыздарын беру үшін "Қазақстанның Тұрғын үй құрылыс жинақ банкі" акционерлік қоғамына бюджеттік кредит беру</w:t>
      </w:r>
    </w:p>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мынадай мазмұндағы 016 бюджеттік бағдарламасы бар 748 бюджеттік бағдарламалардың әкімшісімен толықтырылсын:</w:t>
      </w:r>
    </w:p>
    <w:p>
      <w:pPr>
        <w:spacing w:after="0"/>
        <w:ind w:left="0"/>
        <w:jc w:val="both"/>
      </w:pPr>
      <w:r>
        <w:rPr>
          <w:rFonts w:ascii="Times New Roman"/>
          <w:b w:val="false"/>
          <w:i w:val="false"/>
          <w:color w:val="000000"/>
          <w:sz w:val="28"/>
        </w:rPr>
        <w:t>
      "748 Облыстың мәдениет, тілдерді дамыту және архив ісі басқармасы</w:t>
      </w:r>
    </w:p>
    <w:p>
      <w:pPr>
        <w:spacing w:after="0"/>
        <w:ind w:left="0"/>
        <w:jc w:val="both"/>
      </w:pPr>
      <w:r>
        <w:rPr>
          <w:rFonts w:ascii="Times New Roman"/>
          <w:b w:val="false"/>
          <w:i w:val="false"/>
          <w:color w:val="000000"/>
          <w:sz w:val="28"/>
        </w:rPr>
        <w:t>
      016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мынадай мазмұндағы 064 бюджеттік бағдарламасы бар 753 бюджеттік бағдарламалардың әкімшісімен толықтырылсын:</w:t>
      </w:r>
    </w:p>
    <w:p>
      <w:pPr>
        <w:spacing w:after="0"/>
        <w:ind w:left="0"/>
        <w:jc w:val="both"/>
      </w:pPr>
      <w:r>
        <w:rPr>
          <w:rFonts w:ascii="Times New Roman"/>
          <w:b w:val="false"/>
          <w:i w:val="false"/>
          <w:color w:val="000000"/>
          <w:sz w:val="28"/>
        </w:rPr>
        <w:t>
      "753 Облыстың адами әлеуетті дамыту басқармасы</w:t>
      </w:r>
    </w:p>
    <w:p>
      <w:pPr>
        <w:spacing w:after="0"/>
        <w:ind w:left="0"/>
        <w:jc w:val="both"/>
      </w:pPr>
      <w:r>
        <w:rPr>
          <w:rFonts w:ascii="Times New Roman"/>
          <w:b w:val="false"/>
          <w:i w:val="false"/>
          <w:color w:val="000000"/>
          <w:sz w:val="28"/>
        </w:rPr>
        <w:t>
      064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мынадай мазмұндағы 047 бюджеттік бағдарламасы бар 754 бюджеттік бағдарламалардың әкімшісімен толықтырылсын:</w:t>
      </w:r>
    </w:p>
    <w:p>
      <w:pPr>
        <w:spacing w:after="0"/>
        <w:ind w:left="0"/>
        <w:jc w:val="both"/>
      </w:pPr>
      <w:r>
        <w:rPr>
          <w:rFonts w:ascii="Times New Roman"/>
          <w:b w:val="false"/>
          <w:i w:val="false"/>
          <w:color w:val="000000"/>
          <w:sz w:val="28"/>
        </w:rPr>
        <w:t>
      "754 Облыстың қоғамдық денсаулық басқармасы</w:t>
      </w:r>
    </w:p>
    <w:p>
      <w:pPr>
        <w:spacing w:after="0"/>
        <w:ind w:left="0"/>
        <w:jc w:val="both"/>
      </w:pPr>
      <w:r>
        <w:rPr>
          <w:rFonts w:ascii="Times New Roman"/>
          <w:b w:val="false"/>
          <w:i w:val="false"/>
          <w:color w:val="000000"/>
          <w:sz w:val="28"/>
        </w:rPr>
        <w:t>
      047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p>
      <w:pPr>
        <w:spacing w:after="0"/>
        <w:ind w:left="0"/>
        <w:jc w:val="both"/>
      </w:pPr>
      <w:r>
        <w:rPr>
          <w:rFonts w:ascii="Times New Roman"/>
          <w:b w:val="false"/>
          <w:i w:val="false"/>
          <w:color w:val="000000"/>
          <w:sz w:val="28"/>
        </w:rPr>
        <w:t>
      мынадай мазмұндағы 004, 005, 006, 007 және 008 бюджеттік бағдарламалары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004 Азаматтардың жекелеген санаттарын тұрғын үймен қамтамасыз ету</w:t>
      </w:r>
    </w:p>
    <w:p>
      <w:pPr>
        <w:spacing w:after="0"/>
        <w:ind w:left="0"/>
        <w:jc w:val="both"/>
      </w:pPr>
      <w:r>
        <w:rPr>
          <w:rFonts w:ascii="Times New Roman"/>
          <w:b w:val="false"/>
          <w:i w:val="false"/>
          <w:color w:val="000000"/>
          <w:sz w:val="28"/>
        </w:rPr>
        <w:t>
      005 Авариялық және ескі тұрғын үйлерді бұзу</w:t>
      </w:r>
    </w:p>
    <w:p>
      <w:pPr>
        <w:spacing w:after="0"/>
        <w:ind w:left="0"/>
        <w:jc w:val="both"/>
      </w:pPr>
      <w:r>
        <w:rPr>
          <w:rFonts w:ascii="Times New Roman"/>
          <w:b w:val="false"/>
          <w:i w:val="false"/>
          <w:color w:val="000000"/>
          <w:sz w:val="28"/>
        </w:rPr>
        <w:t>
      006 Қазақстан Республикасының сейсмоқауіпті өңірлерінде орналасқан тұрғын үйлердің сейсмотұрақтылығын қолдауға бағытталған іс-шаралар</w:t>
      </w:r>
    </w:p>
    <w:p>
      <w:pPr>
        <w:spacing w:after="0"/>
        <w:ind w:left="0"/>
        <w:jc w:val="both"/>
      </w:pPr>
      <w:r>
        <w:rPr>
          <w:rFonts w:ascii="Times New Roman"/>
          <w:b w:val="false"/>
          <w:i w:val="false"/>
          <w:color w:val="000000"/>
          <w:sz w:val="28"/>
        </w:rPr>
        <w:t>
      007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p>
      <w:pPr>
        <w:spacing w:after="0"/>
        <w:ind w:left="0"/>
        <w:jc w:val="both"/>
      </w:pPr>
      <w:r>
        <w:rPr>
          <w:rFonts w:ascii="Times New Roman"/>
          <w:b w:val="false"/>
          <w:i w:val="false"/>
          <w:color w:val="000000"/>
          <w:sz w:val="28"/>
        </w:rPr>
        <w:t>
      008 Мемлекеттік тұрғын үй қорын сақтауды ұйымдастыру";</w:t>
      </w:r>
    </w:p>
    <w:p>
      <w:pPr>
        <w:spacing w:after="0"/>
        <w:ind w:left="0"/>
        <w:jc w:val="both"/>
      </w:pPr>
      <w:r>
        <w:rPr>
          <w:rFonts w:ascii="Times New Roman"/>
          <w:b w:val="false"/>
          <w:i w:val="false"/>
          <w:color w:val="000000"/>
          <w:sz w:val="28"/>
        </w:rPr>
        <w:t>
      мынадай мазмұндағы 011, 015 және 034 кіші бюджеттік бағдарламалары бар 009 бюджеттік бағдарламасымен толықтырылсын:</w:t>
      </w:r>
    </w:p>
    <w:p>
      <w:pPr>
        <w:spacing w:after="0"/>
        <w:ind w:left="0"/>
        <w:jc w:val="both"/>
      </w:pPr>
      <w:r>
        <w:rPr>
          <w:rFonts w:ascii="Times New Roman"/>
          <w:b w:val="false"/>
          <w:i w:val="false"/>
          <w:color w:val="000000"/>
          <w:sz w:val="28"/>
        </w:rPr>
        <w:t>
      "009 Коммуналдық тұрғын үй қорының тұрғын үйін жобалау және (немесе) салу, реконструкциялау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010 бюджеттік бағдарламасымен толықтырылсын:</w:t>
      </w:r>
    </w:p>
    <w:p>
      <w:pPr>
        <w:spacing w:after="0"/>
        <w:ind w:left="0"/>
        <w:jc w:val="both"/>
      </w:pPr>
      <w:r>
        <w:rPr>
          <w:rFonts w:ascii="Times New Roman"/>
          <w:b w:val="false"/>
          <w:i w:val="false"/>
          <w:color w:val="000000"/>
          <w:sz w:val="28"/>
        </w:rPr>
        <w:t>
      "010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031 бюджеттік бағдарламасымен толықтырылсын:</w:t>
      </w:r>
    </w:p>
    <w:p>
      <w:pPr>
        <w:spacing w:after="0"/>
        <w:ind w:left="0"/>
        <w:jc w:val="both"/>
      </w:pPr>
      <w:r>
        <w:rPr>
          <w:rFonts w:ascii="Times New Roman"/>
          <w:b w:val="false"/>
          <w:i w:val="false"/>
          <w:color w:val="000000"/>
          <w:sz w:val="28"/>
        </w:rPr>
        <w:t>
      "031 Кондоминиум объектісіне техникалық паспорттар дайындау";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033 бюджеттік бағдарламасымен толықтырылсын:</w:t>
      </w:r>
    </w:p>
    <w:p>
      <w:pPr>
        <w:spacing w:after="0"/>
        <w:ind w:left="0"/>
        <w:jc w:val="both"/>
      </w:pPr>
      <w:r>
        <w:rPr>
          <w:rFonts w:ascii="Times New Roman"/>
          <w:b w:val="false"/>
          <w:i w:val="false"/>
          <w:color w:val="000000"/>
          <w:sz w:val="28"/>
        </w:rPr>
        <w:t>
      "033 Инженерлік-коммуникациялық инфрақұрылымды жобалау, дамыту және (немесе) жайластыру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041 және 049 бюджеттік бағдарламаларымен толықтырылсын:</w:t>
      </w:r>
    </w:p>
    <w:p>
      <w:pPr>
        <w:spacing w:after="0"/>
        <w:ind w:left="0"/>
        <w:jc w:val="both"/>
      </w:pPr>
      <w:r>
        <w:rPr>
          <w:rFonts w:ascii="Times New Roman"/>
          <w:b w:val="false"/>
          <w:i w:val="false"/>
          <w:color w:val="000000"/>
          <w:sz w:val="28"/>
        </w:rPr>
        <w:t>
      "041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p>
      <w:pPr>
        <w:spacing w:after="0"/>
        <w:ind w:left="0"/>
        <w:jc w:val="both"/>
      </w:pPr>
      <w:r>
        <w:rPr>
          <w:rFonts w:ascii="Times New Roman"/>
          <w:b w:val="false"/>
          <w:i w:val="false"/>
          <w:color w:val="000000"/>
          <w:sz w:val="28"/>
        </w:rPr>
        <w:t>
      049 Көп пәтерлі тұрғын үйлерде энергетикалық аудит жүргізу";</w:t>
      </w:r>
    </w:p>
    <w:p>
      <w:pPr>
        <w:spacing w:after="0"/>
        <w:ind w:left="0"/>
        <w:jc w:val="both"/>
      </w:pPr>
      <w:r>
        <w:rPr>
          <w:rFonts w:ascii="Times New Roman"/>
          <w:b w:val="false"/>
          <w:i w:val="false"/>
          <w:color w:val="000000"/>
          <w:sz w:val="28"/>
        </w:rPr>
        <w:t>
      мынадай мазмұндағы 013 және 015 кіші бюджеттік бағдарламаларымен 053 бюджеттік бағдарламасымен толықтырылсын:</w:t>
      </w:r>
    </w:p>
    <w:p>
      <w:pPr>
        <w:spacing w:after="0"/>
        <w:ind w:left="0"/>
        <w:jc w:val="both"/>
      </w:pPr>
      <w:r>
        <w:rPr>
          <w:rFonts w:ascii="Times New Roman"/>
          <w:b w:val="false"/>
          <w:i w:val="false"/>
          <w:color w:val="000000"/>
          <w:sz w:val="28"/>
        </w:rPr>
        <w:t>
      "053 Жылу, сумен жабдықтау және су бұру жүйелерін реконструкция және құрылыс үшін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054, 072, 074, 090 және 091 бюджеттік бағдарламаларымен толықтырылсын:</w:t>
      </w:r>
    </w:p>
    <w:p>
      <w:pPr>
        <w:spacing w:after="0"/>
        <w:ind w:left="0"/>
        <w:jc w:val="both"/>
      </w:pPr>
      <w:r>
        <w:rPr>
          <w:rFonts w:ascii="Times New Roman"/>
          <w:b w:val="false"/>
          <w:i w:val="false"/>
          <w:color w:val="000000"/>
          <w:sz w:val="28"/>
        </w:rPr>
        <w:t>
      "054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p>
      <w:pPr>
        <w:spacing w:after="0"/>
        <w:ind w:left="0"/>
        <w:jc w:val="both"/>
      </w:pPr>
      <w:r>
        <w:rPr>
          <w:rFonts w:ascii="Times New Roman"/>
          <w:b w:val="false"/>
          <w:i w:val="false"/>
          <w:color w:val="000000"/>
          <w:sz w:val="28"/>
        </w:rPr>
        <w:t>
      072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p>
      <w:pPr>
        <w:spacing w:after="0"/>
        <w:ind w:left="0"/>
        <w:jc w:val="both"/>
      </w:pPr>
      <w:r>
        <w:rPr>
          <w:rFonts w:ascii="Times New Roman"/>
          <w:b w:val="false"/>
          <w:i w:val="false"/>
          <w:color w:val="000000"/>
          <w:sz w:val="28"/>
        </w:rPr>
        <w:t>
      074 Нәтижелі жұмыспен қамтуды және жаппай кәсіпкерлікті дамытудың 2017 – 2021 жылдарға арналған "Еңбек" мемлекеттік бағдарламасы шеңберінде жетіспейтін инженерлік-коммуникациялық инфрақұрылымды дамыту және/немесе салу</w:t>
      </w:r>
    </w:p>
    <w:p>
      <w:pPr>
        <w:spacing w:after="0"/>
        <w:ind w:left="0"/>
        <w:jc w:val="both"/>
      </w:pPr>
      <w:r>
        <w:rPr>
          <w:rFonts w:ascii="Times New Roman"/>
          <w:b w:val="false"/>
          <w:i w:val="false"/>
          <w:color w:val="000000"/>
          <w:sz w:val="28"/>
        </w:rPr>
        <w:t>
      090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инженерлік-коммуникациялық инфрақұрылымды сатып алу</w:t>
      </w:r>
    </w:p>
    <w:p>
      <w:pPr>
        <w:spacing w:after="0"/>
        <w:ind w:left="0"/>
        <w:jc w:val="both"/>
      </w:pPr>
      <w:r>
        <w:rPr>
          <w:rFonts w:ascii="Times New Roman"/>
          <w:b w:val="false"/>
          <w:i w:val="false"/>
          <w:color w:val="000000"/>
          <w:sz w:val="28"/>
        </w:rPr>
        <w:t>
      091 Нәтижелі жұмыспен қамтуды және жаппай кәсіпкерлікті дамытудың 2017 – 2021 жылдарға арналған "Еңбек" мемлекеттік бағдарламасы шеңберінде іске асырып жатқан жобалар үшін жабдықтар сатып алу";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098 бюджеттік бағдарламасымен толықтырылсын:</w:t>
      </w:r>
    </w:p>
    <w:p>
      <w:pPr>
        <w:spacing w:after="0"/>
        <w:ind w:left="0"/>
        <w:jc w:val="both"/>
      </w:pPr>
      <w:r>
        <w:rPr>
          <w:rFonts w:ascii="Times New Roman"/>
          <w:b w:val="false"/>
          <w:i w:val="false"/>
          <w:color w:val="000000"/>
          <w:sz w:val="28"/>
        </w:rPr>
        <w:t>
      "098 Коммуналдық тұрғын үй қорының тұрғын үйлерін сатып алу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 "Коммуналдық шаруашылық" кіші функциясында:</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бағдарламалардың әкімшісі бойынша:</w:t>
      </w:r>
    </w:p>
    <w:p>
      <w:pPr>
        <w:spacing w:after="0"/>
        <w:ind w:left="0"/>
        <w:jc w:val="both"/>
      </w:pPr>
      <w:r>
        <w:rPr>
          <w:rFonts w:ascii="Times New Roman"/>
          <w:b w:val="false"/>
          <w:i w:val="false"/>
          <w:color w:val="000000"/>
          <w:sz w:val="28"/>
        </w:rPr>
        <w:t>
      028 "Развитие коммунального хозяйства"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"028 Коммуналдық шаруашылығын дамыту";</w:t>
      </w:r>
    </w:p>
    <w:p>
      <w:pPr>
        <w:spacing w:after="0"/>
        <w:ind w:left="0"/>
        <w:jc w:val="both"/>
      </w:pPr>
      <w:r>
        <w:rPr>
          <w:rFonts w:ascii="Times New Roman"/>
          <w:b w:val="false"/>
          <w:i w:val="false"/>
          <w:color w:val="000000"/>
          <w:sz w:val="28"/>
        </w:rPr>
        <w:t>
      мынадай мазмұндағы 011, 012, 026, 027 және 028 бюджеттік бағдарламалары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011 Шағын қалаларды жылумен жабдықтауды үздіксіз қамтамасыз ету</w:t>
      </w:r>
    </w:p>
    <w:p>
      <w:pPr>
        <w:spacing w:after="0"/>
        <w:ind w:left="0"/>
        <w:jc w:val="both"/>
      </w:pPr>
      <w:r>
        <w:rPr>
          <w:rFonts w:ascii="Times New Roman"/>
          <w:b w:val="false"/>
          <w:i w:val="false"/>
          <w:color w:val="000000"/>
          <w:sz w:val="28"/>
        </w:rPr>
        <w:t>
      012 Сумен жабдықтау және су бұру жүйесінің жұмыс істеуі</w:t>
      </w:r>
    </w:p>
    <w:p>
      <w:pPr>
        <w:spacing w:after="0"/>
        <w:ind w:left="0"/>
        <w:jc w:val="both"/>
      </w:pPr>
      <w:r>
        <w:rPr>
          <w:rFonts w:ascii="Times New Roman"/>
          <w:b w:val="false"/>
          <w:i w:val="false"/>
          <w:color w:val="000000"/>
          <w:sz w:val="28"/>
        </w:rPr>
        <w:t>
      026 Ауданның (облыстық маңызы бар қаланың) коммуналдық меншігіндегі жылу жүйелерін қолдануды ұйымдастыру</w:t>
      </w:r>
    </w:p>
    <w:p>
      <w:pPr>
        <w:spacing w:after="0"/>
        <w:ind w:left="0"/>
        <w:jc w:val="both"/>
      </w:pPr>
      <w:r>
        <w:rPr>
          <w:rFonts w:ascii="Times New Roman"/>
          <w:b w:val="false"/>
          <w:i w:val="false"/>
          <w:color w:val="000000"/>
          <w:sz w:val="28"/>
        </w:rPr>
        <w:t>
      027 Ауданның (облыстық маңызы бар қаланың) коммуналдық меншігіндегі газ жүйелерін қолдануды ұйымдастыру</w:t>
      </w:r>
    </w:p>
    <w:p>
      <w:pPr>
        <w:spacing w:after="0"/>
        <w:ind w:left="0"/>
        <w:jc w:val="both"/>
      </w:pPr>
      <w:r>
        <w:rPr>
          <w:rFonts w:ascii="Times New Roman"/>
          <w:b w:val="false"/>
          <w:i w:val="false"/>
          <w:color w:val="000000"/>
          <w:sz w:val="28"/>
        </w:rPr>
        <w:t>
      028 Коммуналдық шаруашылығын дамыту";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029 бюджеттік бағдарламасымен толықтырылсын:</w:t>
      </w:r>
    </w:p>
    <w:p>
      <w:pPr>
        <w:spacing w:after="0"/>
        <w:ind w:left="0"/>
        <w:jc w:val="both"/>
      </w:pPr>
      <w:r>
        <w:rPr>
          <w:rFonts w:ascii="Times New Roman"/>
          <w:b w:val="false"/>
          <w:i w:val="false"/>
          <w:color w:val="000000"/>
          <w:sz w:val="28"/>
        </w:rPr>
        <w:t>
      "029 Сумен жабдықтау және су бұру жүйелерін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048 бюджеттік бағдарламасымен толықтырылсын:</w:t>
      </w:r>
    </w:p>
    <w:p>
      <w:pPr>
        <w:spacing w:after="0"/>
        <w:ind w:left="0"/>
        <w:jc w:val="both"/>
      </w:pPr>
      <w:r>
        <w:rPr>
          <w:rFonts w:ascii="Times New Roman"/>
          <w:b w:val="false"/>
          <w:i w:val="false"/>
          <w:color w:val="000000"/>
          <w:sz w:val="28"/>
        </w:rPr>
        <w:t>
      "048 Қаланы және елді мекендерді абаттандыруды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058 бюджеттік бағдарламасымен толықтырылсын:</w:t>
      </w:r>
    </w:p>
    <w:p>
      <w:pPr>
        <w:spacing w:after="0"/>
        <w:ind w:left="0"/>
        <w:jc w:val="both"/>
      </w:pPr>
      <w:r>
        <w:rPr>
          <w:rFonts w:ascii="Times New Roman"/>
          <w:b w:val="false"/>
          <w:i w:val="false"/>
          <w:color w:val="000000"/>
          <w:sz w:val="28"/>
        </w:rPr>
        <w:t>
      "058 Елді мекендердегі сумен жабдықтау және су бұру жүйелерін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 "Елді-мекендерді көркейту" кіші функциясында:</w:t>
      </w:r>
    </w:p>
    <w:p>
      <w:pPr>
        <w:spacing w:after="0"/>
        <w:ind w:left="0"/>
        <w:jc w:val="both"/>
      </w:pPr>
      <w:r>
        <w:rPr>
          <w:rFonts w:ascii="Times New Roman"/>
          <w:b w:val="false"/>
          <w:i w:val="false"/>
          <w:color w:val="000000"/>
          <w:sz w:val="28"/>
        </w:rPr>
        <w:t>
      мынадай мазмұндағы 015, 016, 017 және 018 бюджеттік бағдарламалары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015 Елді мекендердегі көшелерді жарықтандыру</w:t>
      </w:r>
    </w:p>
    <w:p>
      <w:pPr>
        <w:spacing w:after="0"/>
        <w:ind w:left="0"/>
        <w:jc w:val="both"/>
      </w:pPr>
      <w:r>
        <w:rPr>
          <w:rFonts w:ascii="Times New Roman"/>
          <w:b w:val="false"/>
          <w:i w:val="false"/>
          <w:color w:val="000000"/>
          <w:sz w:val="28"/>
        </w:rPr>
        <w:t>
      016 Елді мекендердің санитариясын қамтамасыз ету</w:t>
      </w:r>
    </w:p>
    <w:p>
      <w:pPr>
        <w:spacing w:after="0"/>
        <w:ind w:left="0"/>
        <w:jc w:val="both"/>
      </w:pPr>
      <w:r>
        <w:rPr>
          <w:rFonts w:ascii="Times New Roman"/>
          <w:b w:val="false"/>
          <w:i w:val="false"/>
          <w:color w:val="000000"/>
          <w:sz w:val="28"/>
        </w:rPr>
        <w:t>
      017 Жерлеу орындарын ұстау және туыстары жоқ адамдарды жерлеу</w:t>
      </w:r>
    </w:p>
    <w:p>
      <w:pPr>
        <w:spacing w:after="0"/>
        <w:ind w:left="0"/>
        <w:jc w:val="both"/>
      </w:pPr>
      <w:r>
        <w:rPr>
          <w:rFonts w:ascii="Times New Roman"/>
          <w:b w:val="false"/>
          <w:i w:val="false"/>
          <w:color w:val="000000"/>
          <w:sz w:val="28"/>
        </w:rPr>
        <w:t>
      018 Елді мекендерді абаттандыру мен көгалдандыру";</w:t>
      </w:r>
    </w:p>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p>
      <w:pPr>
        <w:spacing w:after="0"/>
        <w:ind w:left="0"/>
        <w:jc w:val="both"/>
      </w:pPr>
      <w:r>
        <w:rPr>
          <w:rFonts w:ascii="Times New Roman"/>
          <w:b w:val="false"/>
          <w:i w:val="false"/>
          <w:color w:val="000000"/>
          <w:sz w:val="28"/>
        </w:rPr>
        <w:t>
      1 "Мәдениет саласындағы қызмет" кіші функциясында:</w:t>
      </w:r>
    </w:p>
    <w:p>
      <w:pPr>
        <w:spacing w:after="0"/>
        <w:ind w:left="0"/>
        <w:jc w:val="both"/>
      </w:pPr>
      <w:r>
        <w:rPr>
          <w:rFonts w:ascii="Times New Roman"/>
          <w:b w:val="false"/>
          <w:i w:val="false"/>
          <w:color w:val="000000"/>
          <w:sz w:val="28"/>
        </w:rPr>
        <w:t>
      262 "Облыстың мәдениет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006 бюджеттік бағдарламасымен толықтырылсын:</w:t>
      </w:r>
    </w:p>
    <w:p>
      <w:pPr>
        <w:spacing w:after="0"/>
        <w:ind w:left="0"/>
        <w:jc w:val="both"/>
      </w:pPr>
      <w:r>
        <w:rPr>
          <w:rFonts w:ascii="Times New Roman"/>
          <w:b w:val="false"/>
          <w:i w:val="false"/>
          <w:color w:val="000000"/>
          <w:sz w:val="28"/>
        </w:rPr>
        <w:t>
      "006 Мемлекеттiк тiлдi және Қазақстан халқының басқа да тiлдерін дамыту";</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005 бюджеттік бағдарламасы бар 748 бюджеттік бағдарламалардың әкімшісімен толықтырылсын:</w:t>
      </w:r>
    </w:p>
    <w:p>
      <w:pPr>
        <w:spacing w:after="0"/>
        <w:ind w:left="0"/>
        <w:jc w:val="both"/>
      </w:pPr>
      <w:r>
        <w:rPr>
          <w:rFonts w:ascii="Times New Roman"/>
          <w:b w:val="false"/>
          <w:i w:val="false"/>
          <w:color w:val="000000"/>
          <w:sz w:val="28"/>
        </w:rPr>
        <w:t>
      "748 Облыстың мәдениет, тілдерді дамыту және архив ісі басқармасы</w:t>
      </w:r>
    </w:p>
    <w:p>
      <w:pPr>
        <w:spacing w:after="0"/>
        <w:ind w:left="0"/>
        <w:jc w:val="both"/>
      </w:pPr>
      <w:r>
        <w:rPr>
          <w:rFonts w:ascii="Times New Roman"/>
          <w:b w:val="false"/>
          <w:i w:val="false"/>
          <w:color w:val="000000"/>
          <w:sz w:val="28"/>
        </w:rPr>
        <w:t>
      005 Мәдени-демалыс жұмысын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006 бюджеттік бағдарламасымен толықтырылсын:</w:t>
      </w:r>
    </w:p>
    <w:p>
      <w:pPr>
        <w:spacing w:after="0"/>
        <w:ind w:left="0"/>
        <w:jc w:val="both"/>
      </w:pPr>
      <w:r>
        <w:rPr>
          <w:rFonts w:ascii="Times New Roman"/>
          <w:b w:val="false"/>
          <w:i w:val="false"/>
          <w:color w:val="000000"/>
          <w:sz w:val="28"/>
        </w:rPr>
        <w:t>
      "006 Мемлекет қайраткерлерін мәңгі есте сақтау";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007 бюджеттік бағдарламасымен толықтырылсын:</w:t>
      </w:r>
    </w:p>
    <w:p>
      <w:pPr>
        <w:spacing w:after="0"/>
        <w:ind w:left="0"/>
        <w:jc w:val="both"/>
      </w:pPr>
      <w:r>
        <w:rPr>
          <w:rFonts w:ascii="Times New Roman"/>
          <w:b w:val="false"/>
          <w:i w:val="false"/>
          <w:color w:val="000000"/>
          <w:sz w:val="28"/>
        </w:rPr>
        <w:t>
      "007 Тарихи-мәдени мұраны сақтауды және оған қолжетімділікті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008 бюджеттік бағдарламасымен толықтырылсын:</w:t>
      </w:r>
    </w:p>
    <w:p>
      <w:pPr>
        <w:spacing w:after="0"/>
        <w:ind w:left="0"/>
        <w:jc w:val="both"/>
      </w:pPr>
      <w:r>
        <w:rPr>
          <w:rFonts w:ascii="Times New Roman"/>
          <w:b w:val="false"/>
          <w:i w:val="false"/>
          <w:color w:val="000000"/>
          <w:sz w:val="28"/>
        </w:rPr>
        <w:t>
      "008 Театр және музыка өнерін қолдау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020 бюджеттік бағдарламасымен толықтырылсын:</w:t>
      </w:r>
    </w:p>
    <w:p>
      <w:pPr>
        <w:spacing w:after="0"/>
        <w:ind w:left="0"/>
        <w:jc w:val="both"/>
      </w:pPr>
      <w:r>
        <w:rPr>
          <w:rFonts w:ascii="Times New Roman"/>
          <w:b w:val="false"/>
          <w:i w:val="false"/>
          <w:color w:val="000000"/>
          <w:sz w:val="28"/>
        </w:rPr>
        <w:t>
      "020 Мәдениет саласындағы жергілікті маңызы бар әлеуметтік маңызды іс-шараларды іске асыру";</w:t>
      </w:r>
    </w:p>
    <w:p>
      <w:pPr>
        <w:spacing w:after="0"/>
        <w:ind w:left="0"/>
        <w:jc w:val="both"/>
      </w:pPr>
      <w:r>
        <w:rPr>
          <w:rFonts w:ascii="Times New Roman"/>
          <w:b w:val="false"/>
          <w:i w:val="false"/>
          <w:color w:val="000000"/>
          <w:sz w:val="28"/>
        </w:rPr>
        <w:t>
      мынадай мазмұндағы 013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013 Мәдениет объектілерін дамыту";</w:t>
      </w:r>
    </w:p>
    <w:p>
      <w:pPr>
        <w:spacing w:after="0"/>
        <w:ind w:left="0"/>
        <w:jc w:val="both"/>
      </w:pPr>
      <w:r>
        <w:rPr>
          <w:rFonts w:ascii="Times New Roman"/>
          <w:b w:val="false"/>
          <w:i w:val="false"/>
          <w:color w:val="000000"/>
          <w:sz w:val="28"/>
        </w:rPr>
        <w:t>
      2 "Спорт" кіші функциясында:</w:t>
      </w:r>
    </w:p>
    <w:p>
      <w:pPr>
        <w:spacing w:after="0"/>
        <w:ind w:left="0"/>
        <w:jc w:val="both"/>
      </w:pPr>
      <w:r>
        <w:rPr>
          <w:rFonts w:ascii="Times New Roman"/>
          <w:b w:val="false"/>
          <w:i w:val="false"/>
          <w:color w:val="000000"/>
          <w:sz w:val="28"/>
        </w:rPr>
        <w:t>
      мынадай мазмұндағы 014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014 Cпорт объектілерін дамыту";</w:t>
      </w:r>
    </w:p>
    <w:p>
      <w:pPr>
        <w:spacing w:after="0"/>
        <w:ind w:left="0"/>
        <w:jc w:val="both"/>
      </w:pPr>
      <w:r>
        <w:rPr>
          <w:rFonts w:ascii="Times New Roman"/>
          <w:b w:val="false"/>
          <w:i w:val="false"/>
          <w:color w:val="000000"/>
          <w:sz w:val="28"/>
        </w:rPr>
        <w:t>
      3 "Ақпараттық кеңiстiк"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007 бюджеттік бағдарламасы бар 747 бюджеттік бағдарламалардың әкімшісімен толықтырылсын:</w:t>
      </w:r>
    </w:p>
    <w:p>
      <w:pPr>
        <w:spacing w:after="0"/>
        <w:ind w:left="0"/>
        <w:jc w:val="both"/>
      </w:pPr>
      <w:r>
        <w:rPr>
          <w:rFonts w:ascii="Times New Roman"/>
          <w:b w:val="false"/>
          <w:i w:val="false"/>
          <w:color w:val="000000"/>
          <w:sz w:val="28"/>
        </w:rPr>
        <w:t>
      "747 Облыстың ақпарат және қоғамдық даму басқармасы</w:t>
      </w:r>
    </w:p>
    <w:p>
      <w:pPr>
        <w:spacing w:after="0"/>
        <w:ind w:left="0"/>
        <w:jc w:val="both"/>
      </w:pPr>
      <w:r>
        <w:rPr>
          <w:rFonts w:ascii="Times New Roman"/>
          <w:b w:val="false"/>
          <w:i w:val="false"/>
          <w:color w:val="000000"/>
          <w:sz w:val="28"/>
        </w:rPr>
        <w:t>
      007 Мемлекеттік ақпараттық саясат жүргізу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010 бюджеттік бағдарламасымен толықтырылсын:</w:t>
      </w:r>
    </w:p>
    <w:p>
      <w:pPr>
        <w:spacing w:after="0"/>
        <w:ind w:left="0"/>
        <w:jc w:val="both"/>
      </w:pPr>
      <w:r>
        <w:rPr>
          <w:rFonts w:ascii="Times New Roman"/>
          <w:b w:val="false"/>
          <w:i w:val="false"/>
          <w:color w:val="000000"/>
          <w:sz w:val="28"/>
        </w:rPr>
        <w:t>
      "010 Мемлекеттік тілді және Қазақстан халқының басқа да тілдерін дамыту";</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002 бюджеттік бағдарламасы бар 748 бюджеттік бағдарламалардың әкімшісімен толықтырылсын:</w:t>
      </w:r>
    </w:p>
    <w:p>
      <w:pPr>
        <w:spacing w:after="0"/>
        <w:ind w:left="0"/>
        <w:jc w:val="both"/>
      </w:pPr>
      <w:r>
        <w:rPr>
          <w:rFonts w:ascii="Times New Roman"/>
          <w:b w:val="false"/>
          <w:i w:val="false"/>
          <w:color w:val="000000"/>
          <w:sz w:val="28"/>
        </w:rPr>
        <w:t>
      "748 Облыстың мәдениет, тілдерді дамыту және архив ісі басқармасы</w:t>
      </w:r>
    </w:p>
    <w:p>
      <w:pPr>
        <w:spacing w:after="0"/>
        <w:ind w:left="0"/>
        <w:jc w:val="both"/>
      </w:pPr>
      <w:r>
        <w:rPr>
          <w:rFonts w:ascii="Times New Roman"/>
          <w:b w:val="false"/>
          <w:i w:val="false"/>
          <w:color w:val="000000"/>
          <w:sz w:val="28"/>
        </w:rPr>
        <w:t>
      002 Мемлекеттiк тiлдi және Қазақстан халқының басқа да тiлдерін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009 бюджеттік бағдарламасымен толықтырылсын:</w:t>
      </w:r>
    </w:p>
    <w:p>
      <w:pPr>
        <w:spacing w:after="0"/>
        <w:ind w:left="0"/>
        <w:jc w:val="both"/>
      </w:pPr>
      <w:r>
        <w:rPr>
          <w:rFonts w:ascii="Times New Roman"/>
          <w:b w:val="false"/>
          <w:i w:val="false"/>
          <w:color w:val="000000"/>
          <w:sz w:val="28"/>
        </w:rPr>
        <w:t>
      "009 Облыстық кiтапханалардың жұмыс iстеуiн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010 бюджеттік бағдарламасымен толықтырылсын:</w:t>
      </w:r>
    </w:p>
    <w:p>
      <w:pPr>
        <w:spacing w:after="0"/>
        <w:ind w:left="0"/>
        <w:jc w:val="both"/>
      </w:pPr>
      <w:r>
        <w:rPr>
          <w:rFonts w:ascii="Times New Roman"/>
          <w:b w:val="false"/>
          <w:i w:val="false"/>
          <w:color w:val="000000"/>
          <w:sz w:val="28"/>
        </w:rPr>
        <w:t>
      "010 Архив қорының сақталуын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009 бюджеттік бағдарламасы бар 752 бюджеттік бағдарламалардың әкімшісімен толықтырылсын:</w:t>
      </w:r>
    </w:p>
    <w:p>
      <w:pPr>
        <w:spacing w:after="0"/>
        <w:ind w:left="0"/>
        <w:jc w:val="both"/>
      </w:pPr>
      <w:r>
        <w:rPr>
          <w:rFonts w:ascii="Times New Roman"/>
          <w:b w:val="false"/>
          <w:i w:val="false"/>
          <w:color w:val="000000"/>
          <w:sz w:val="28"/>
        </w:rPr>
        <w:t>
      "752 Облыстың қоғамдық даму басқармасы</w:t>
      </w:r>
    </w:p>
    <w:p>
      <w:pPr>
        <w:spacing w:after="0"/>
        <w:ind w:left="0"/>
        <w:jc w:val="both"/>
      </w:pPr>
      <w:r>
        <w:rPr>
          <w:rFonts w:ascii="Times New Roman"/>
          <w:b w:val="false"/>
          <w:i w:val="false"/>
          <w:color w:val="000000"/>
          <w:sz w:val="28"/>
        </w:rPr>
        <w:t>
      009 Мемлекеттік ақпараттық саясат жүргізу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755 бюджеттік бағдарламалардың әкімшісімен толықтырылсын:</w:t>
      </w:r>
    </w:p>
    <w:p>
      <w:pPr>
        <w:spacing w:after="0"/>
        <w:ind w:left="0"/>
        <w:jc w:val="both"/>
      </w:pPr>
      <w:r>
        <w:rPr>
          <w:rFonts w:ascii="Times New Roman"/>
          <w:b w:val="false"/>
          <w:i w:val="false"/>
          <w:color w:val="000000"/>
          <w:sz w:val="28"/>
        </w:rPr>
        <w:t>
      "755 Облыстың цифрландыру, мемлекеттік қызметтер көрсету және архивтер басқармасы</w:t>
      </w:r>
    </w:p>
    <w:p>
      <w:pPr>
        <w:spacing w:after="0"/>
        <w:ind w:left="0"/>
        <w:jc w:val="both"/>
      </w:pPr>
      <w:r>
        <w:rPr>
          <w:rFonts w:ascii="Times New Roman"/>
          <w:b w:val="false"/>
          <w:i w:val="false"/>
          <w:color w:val="000000"/>
          <w:sz w:val="28"/>
        </w:rPr>
        <w:t>
      001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бюджеттік бағдарламасымен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003 бюджеттік бағдарламасымен толықтырылсын:</w:t>
      </w:r>
    </w:p>
    <w:p>
      <w:pPr>
        <w:spacing w:after="0"/>
        <w:ind w:left="0"/>
        <w:jc w:val="both"/>
      </w:pPr>
      <w:r>
        <w:rPr>
          <w:rFonts w:ascii="Times New Roman"/>
          <w:b w:val="false"/>
          <w:i w:val="false"/>
          <w:color w:val="000000"/>
          <w:sz w:val="28"/>
        </w:rPr>
        <w:t>
      "003 Архив қорының сақталуын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009, 032, 100, 102, 103, 106, 107, 108, 109, 113, 114, 115, 116, 117, 118, 119, 121, 122, 123, 124, 125 және 126 бюджеттік бағдарламаларымен толықтырылсын:</w:t>
      </w:r>
    </w:p>
    <w:p>
      <w:pPr>
        <w:spacing w:after="0"/>
        <w:ind w:left="0"/>
        <w:jc w:val="both"/>
      </w:pPr>
      <w:r>
        <w:rPr>
          <w:rFonts w:ascii="Times New Roman"/>
          <w:b w:val="false"/>
          <w:i w:val="false"/>
          <w:color w:val="000000"/>
          <w:sz w:val="28"/>
        </w:rPr>
        <w:t>
      "009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бағдарламалардың әкімшісі бойынша:</w:t>
      </w:r>
    </w:p>
    <w:p>
      <w:pPr>
        <w:spacing w:after="0"/>
        <w:ind w:left="0"/>
        <w:jc w:val="both"/>
      </w:pPr>
      <w:r>
        <w:rPr>
          <w:rFonts w:ascii="Times New Roman"/>
          <w:b w:val="false"/>
          <w:i w:val="false"/>
          <w:color w:val="000000"/>
          <w:sz w:val="28"/>
        </w:rPr>
        <w:t>
      004 "Аудандық (қалалық) кiтапханалардың жұмыс iстеуi" бюджеттік бағдарламасы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 "Туризм" кіші функциясында:</w:t>
      </w:r>
    </w:p>
    <w:p>
      <w:pPr>
        <w:spacing w:after="0"/>
        <w:ind w:left="0"/>
        <w:jc w:val="both"/>
      </w:pPr>
      <w:r>
        <w:rPr>
          <w:rFonts w:ascii="Times New Roman"/>
          <w:b w:val="false"/>
          <w:i w:val="false"/>
          <w:color w:val="000000"/>
          <w:sz w:val="28"/>
        </w:rPr>
        <w:t>
      мынадай мазмұндағы 023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023 Туризм объектілерін дамыту";</w:t>
      </w:r>
    </w:p>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747 бюджеттік бағдарламалардың әкімшісімен толықтырылсын:</w:t>
      </w:r>
    </w:p>
    <w:p>
      <w:pPr>
        <w:spacing w:after="0"/>
        <w:ind w:left="0"/>
        <w:jc w:val="both"/>
      </w:pPr>
      <w:r>
        <w:rPr>
          <w:rFonts w:ascii="Times New Roman"/>
          <w:b w:val="false"/>
          <w:i w:val="false"/>
          <w:color w:val="000000"/>
          <w:sz w:val="28"/>
        </w:rPr>
        <w:t>
      "747 Облыстың ақпарат және қоғамдық даму басқармасы</w:t>
      </w:r>
    </w:p>
    <w:p>
      <w:pPr>
        <w:spacing w:after="0"/>
        <w:ind w:left="0"/>
        <w:jc w:val="both"/>
      </w:pPr>
      <w:r>
        <w:rPr>
          <w:rFonts w:ascii="Times New Roman"/>
          <w:b w:val="false"/>
          <w:i w:val="false"/>
          <w:color w:val="000000"/>
          <w:sz w:val="28"/>
        </w:rPr>
        <w:t xml:space="preserve">
      001 Жергілікті деңгейде ішкі, жастар саясаты және діни қызмет саласындағы мемлекеттік саясатты іске асыру жөніндегі қызметтер </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003 бюджеттік бағдарламасымен толықтырылсын:</w:t>
      </w:r>
    </w:p>
    <w:p>
      <w:pPr>
        <w:spacing w:after="0"/>
        <w:ind w:left="0"/>
        <w:jc w:val="both"/>
      </w:pPr>
      <w:r>
        <w:rPr>
          <w:rFonts w:ascii="Times New Roman"/>
          <w:b w:val="false"/>
          <w:i w:val="false"/>
          <w:color w:val="000000"/>
          <w:sz w:val="28"/>
        </w:rPr>
        <w:t>
      "003 Жастар саясаты саласында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004, 005, 032, 102, 103, 106, 107, 108, 109, 113, 114, 115, 116, 117, 118, 119, 121, 122, 123, 124, 125 және 126 бюджеттік бағдарламаларымен толықтырылсын:</w:t>
      </w:r>
    </w:p>
    <w:p>
      <w:pPr>
        <w:spacing w:after="0"/>
        <w:ind w:left="0"/>
        <w:jc w:val="both"/>
      </w:pPr>
      <w:r>
        <w:rPr>
          <w:rFonts w:ascii="Times New Roman"/>
          <w:b w:val="false"/>
          <w:i w:val="false"/>
          <w:color w:val="000000"/>
          <w:sz w:val="28"/>
        </w:rPr>
        <w:t>
      "004 Ақпараттық жүйелер құру</w:t>
      </w:r>
    </w:p>
    <w:p>
      <w:pPr>
        <w:spacing w:after="0"/>
        <w:ind w:left="0"/>
        <w:jc w:val="both"/>
      </w:pPr>
      <w:r>
        <w:rPr>
          <w:rFonts w:ascii="Times New Roman"/>
          <w:b w:val="false"/>
          <w:i w:val="false"/>
          <w:color w:val="000000"/>
          <w:sz w:val="28"/>
        </w:rPr>
        <w:t>
      005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748 бюджеттік бағдарламалардың әкімшісімен толықтырылсын:</w:t>
      </w:r>
    </w:p>
    <w:p>
      <w:pPr>
        <w:spacing w:after="0"/>
        <w:ind w:left="0"/>
        <w:jc w:val="both"/>
      </w:pPr>
      <w:r>
        <w:rPr>
          <w:rFonts w:ascii="Times New Roman"/>
          <w:b w:val="false"/>
          <w:i w:val="false"/>
          <w:color w:val="000000"/>
          <w:sz w:val="28"/>
        </w:rPr>
        <w:t>
      "748 Облыстың мәдениет, тілдерді дамыту және архив ісі басқармасы</w:t>
      </w:r>
    </w:p>
    <w:p>
      <w:pPr>
        <w:spacing w:after="0"/>
        <w:ind w:left="0"/>
        <w:jc w:val="both"/>
      </w:pPr>
      <w:r>
        <w:rPr>
          <w:rFonts w:ascii="Times New Roman"/>
          <w:b w:val="false"/>
          <w:i w:val="false"/>
          <w:color w:val="000000"/>
          <w:sz w:val="28"/>
        </w:rPr>
        <w:t>
      001 Жергiлiктi деңгейде мәдениет, тілдерді дамыту және архив ісі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003, 004, 032, 100, 102, 103, 106, 107, 108, 109, 113, 114, 115, 116, 117, 118, 119, 121, 122, 123, 124, 125 және 126 бюджеттік бағдарламаларымен толықтырылсын:</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004 Ақпараттық жүйелер құру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752 бюджеттік бағдарламалардың әкімшісімен толықтырылсын:</w:t>
      </w:r>
    </w:p>
    <w:p>
      <w:pPr>
        <w:spacing w:after="0"/>
        <w:ind w:left="0"/>
        <w:jc w:val="both"/>
      </w:pPr>
      <w:r>
        <w:rPr>
          <w:rFonts w:ascii="Times New Roman"/>
          <w:b w:val="false"/>
          <w:i w:val="false"/>
          <w:color w:val="000000"/>
          <w:sz w:val="28"/>
        </w:rPr>
        <w:t>
      "752 Облыстың қоғамдық даму басқармасы</w:t>
      </w:r>
    </w:p>
    <w:p>
      <w:pPr>
        <w:spacing w:after="0"/>
        <w:ind w:left="0"/>
        <w:jc w:val="both"/>
      </w:pPr>
      <w:r>
        <w:rPr>
          <w:rFonts w:ascii="Times New Roman"/>
          <w:b w:val="false"/>
          <w:i w:val="false"/>
          <w:color w:val="000000"/>
          <w:sz w:val="28"/>
        </w:rPr>
        <w:t>
      001 Жергілікті деңгейде қоғамдық даму саласында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003 және 004 бюджеттік бағдарламаларымен толықтырылсын:</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004 Ақпараттық жүйелер құру";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005 бюджеттік бағдарламасымен толықтырылсын:</w:t>
      </w:r>
    </w:p>
    <w:p>
      <w:pPr>
        <w:spacing w:after="0"/>
        <w:ind w:left="0"/>
        <w:jc w:val="both"/>
      </w:pPr>
      <w:r>
        <w:rPr>
          <w:rFonts w:ascii="Times New Roman"/>
          <w:b w:val="false"/>
          <w:i w:val="false"/>
          <w:color w:val="000000"/>
          <w:sz w:val="28"/>
        </w:rPr>
        <w:t>
      "005 Өңірде діни ахуалды зерделеу және талдау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006 бюджеттік бағдарламасымен толықтырылсын:</w:t>
      </w:r>
    </w:p>
    <w:p>
      <w:pPr>
        <w:spacing w:after="0"/>
        <w:ind w:left="0"/>
        <w:jc w:val="both"/>
      </w:pPr>
      <w:r>
        <w:rPr>
          <w:rFonts w:ascii="Times New Roman"/>
          <w:b w:val="false"/>
          <w:i w:val="false"/>
          <w:color w:val="000000"/>
          <w:sz w:val="28"/>
        </w:rPr>
        <w:t>
      "006 Жастар саясаты саласында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032, 100, 102, 103, 106, 107, 108, 109, 113, 114, 115, 116, 117, 118, 119, 121, 122, 123, 124, 125 және 126 бюджеттік бағдарламаларымен толықтырылсын:</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p>
      <w:pPr>
        <w:spacing w:after="0"/>
        <w:ind w:left="0"/>
        <w:jc w:val="both"/>
      </w:pPr>
      <w:r>
        <w:rPr>
          <w:rFonts w:ascii="Times New Roman"/>
          <w:b w:val="false"/>
          <w:i w:val="false"/>
          <w:color w:val="000000"/>
          <w:sz w:val="28"/>
        </w:rPr>
        <w:t>
      1 "Отын және энергетика"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019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019 Жылу-энергетикалық жүйені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036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xml:space="preserve">
      036 Газ тасымалдау жүйесін дамыту </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p>
      <w:pPr>
        <w:spacing w:after="0"/>
        <w:ind w:left="0"/>
        <w:jc w:val="both"/>
      </w:pPr>
      <w:r>
        <w:rPr>
          <w:rFonts w:ascii="Times New Roman"/>
          <w:b w:val="false"/>
          <w:i w:val="false"/>
          <w:color w:val="000000"/>
          <w:sz w:val="28"/>
        </w:rPr>
        <w:t>
      1 "Ауыл шаруашылығы" кіші функциясында:</w:t>
      </w:r>
    </w:p>
    <w:p>
      <w:pPr>
        <w:spacing w:after="0"/>
        <w:ind w:left="0"/>
        <w:jc w:val="both"/>
      </w:pPr>
      <w:r>
        <w:rPr>
          <w:rFonts w:ascii="Times New Roman"/>
          <w:b w:val="false"/>
          <w:i w:val="false"/>
          <w:color w:val="000000"/>
          <w:sz w:val="28"/>
        </w:rPr>
        <w:t>
      мынадай мазмұндағы 020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020 Ауыл шаруашылығы объектілерін дамыту";</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811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"811 Ауданның (облыстық маңызы бар қаланың) ауыл шаруашылық, кәсіпкерлік және ветеринария бөлімі </w:t>
      </w:r>
    </w:p>
    <w:p>
      <w:pPr>
        <w:spacing w:after="0"/>
        <w:ind w:left="0"/>
        <w:jc w:val="both"/>
      </w:pPr>
      <w:r>
        <w:rPr>
          <w:rFonts w:ascii="Times New Roman"/>
          <w:b w:val="false"/>
          <w:i w:val="false"/>
          <w:color w:val="000000"/>
          <w:sz w:val="28"/>
        </w:rPr>
        <w:t>
      001 Жергілікті деңгейде ауыл шаруашылығы, қәсіпкерлік және ветеринария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005, 006, 007, 009, 010, 011, 013, 014, 032, 047, 100, 102, 103, 106, 107, 108, 109, 113, 114, 115, 116, 117, 118, 119, 121, 122, 123, 124, 127 және 128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005 Алып қойылатын және жойылатын ауру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006 Мемлекеттік органның күрделі шығыстары</w:t>
      </w:r>
    </w:p>
    <w:p>
      <w:pPr>
        <w:spacing w:after="0"/>
        <w:ind w:left="0"/>
        <w:jc w:val="both"/>
      </w:pPr>
      <w:r>
        <w:rPr>
          <w:rFonts w:ascii="Times New Roman"/>
          <w:b w:val="false"/>
          <w:i w:val="false"/>
          <w:color w:val="000000"/>
          <w:sz w:val="28"/>
        </w:rPr>
        <w:t>
      007 Мал көмінділерінің (биотермиялық шұңқырлардың) жұмыс істеуін қамтамасыз ету</w:t>
      </w:r>
    </w:p>
    <w:p>
      <w:pPr>
        <w:spacing w:after="0"/>
        <w:ind w:left="0"/>
        <w:jc w:val="both"/>
      </w:pPr>
      <w:r>
        <w:rPr>
          <w:rFonts w:ascii="Times New Roman"/>
          <w:b w:val="false"/>
          <w:i w:val="false"/>
          <w:color w:val="000000"/>
          <w:sz w:val="28"/>
        </w:rPr>
        <w:t>
      009 Эпизоотияға қарсы іс-шаралар жүргізу</w:t>
      </w:r>
    </w:p>
    <w:p>
      <w:pPr>
        <w:spacing w:after="0"/>
        <w:ind w:left="0"/>
        <w:jc w:val="both"/>
      </w:pPr>
      <w:r>
        <w:rPr>
          <w:rFonts w:ascii="Times New Roman"/>
          <w:b w:val="false"/>
          <w:i w:val="false"/>
          <w:color w:val="000000"/>
          <w:sz w:val="28"/>
        </w:rPr>
        <w:t>
      010 Ауру жануарларды санитарлық союды ұйымдастыру</w:t>
      </w:r>
    </w:p>
    <w:p>
      <w:pPr>
        <w:spacing w:after="0"/>
        <w:ind w:left="0"/>
        <w:jc w:val="both"/>
      </w:pPr>
      <w:r>
        <w:rPr>
          <w:rFonts w:ascii="Times New Roman"/>
          <w:b w:val="false"/>
          <w:i w:val="false"/>
          <w:color w:val="000000"/>
          <w:sz w:val="28"/>
        </w:rPr>
        <w:t>
      011 Қаңғыбас иттер мен мысықтарды аулауды және жоюды ұйымдастыру</w:t>
      </w:r>
    </w:p>
    <w:p>
      <w:pPr>
        <w:spacing w:after="0"/>
        <w:ind w:left="0"/>
        <w:jc w:val="both"/>
      </w:pPr>
      <w:r>
        <w:rPr>
          <w:rFonts w:ascii="Times New Roman"/>
          <w:b w:val="false"/>
          <w:i w:val="false"/>
          <w:color w:val="000000"/>
          <w:sz w:val="28"/>
        </w:rPr>
        <w:t>
      013 Жануарлардың энзоотиялық аурулары бойынша ветеринариялық іс-шараларды жүргізу</w:t>
      </w:r>
    </w:p>
    <w:p>
      <w:pPr>
        <w:spacing w:after="0"/>
        <w:ind w:left="0"/>
        <w:jc w:val="both"/>
      </w:pPr>
      <w:r>
        <w:rPr>
          <w:rFonts w:ascii="Times New Roman"/>
          <w:b w:val="false"/>
          <w:i w:val="false"/>
          <w:color w:val="000000"/>
          <w:sz w:val="28"/>
        </w:rPr>
        <w:t>
      014 Ауыл шаруашылығы жануарларын сәйкестендіру жөніндегі іс-шараларды өткізу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047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127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маңызы бар қалалардың, ауылдардың, кенттердің, ауылдық округтердің бюджеттеріне берілетін ағымдағы нысаналы трансферттер</w:t>
      </w:r>
    </w:p>
    <w:p>
      <w:pPr>
        <w:spacing w:after="0"/>
        <w:ind w:left="0"/>
        <w:jc w:val="both"/>
      </w:pPr>
      <w:r>
        <w:rPr>
          <w:rFonts w:ascii="Times New Roman"/>
          <w:b w:val="false"/>
          <w:i w:val="false"/>
          <w:color w:val="000000"/>
          <w:sz w:val="28"/>
        </w:rPr>
        <w:t>
      128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маңызы бар қалалардың, ауылдардың, кенттердің, ауылдық округтердің бюджеттеріне берілетін нысаналы даму трансферттері";</w:t>
      </w:r>
    </w:p>
    <w:p>
      <w:pPr>
        <w:spacing w:after="0"/>
        <w:ind w:left="0"/>
        <w:jc w:val="both"/>
      </w:pPr>
      <w:r>
        <w:rPr>
          <w:rFonts w:ascii="Times New Roman"/>
          <w:b w:val="false"/>
          <w:i w:val="false"/>
          <w:color w:val="000000"/>
          <w:sz w:val="28"/>
        </w:rPr>
        <w:t>
      6 "Жер қатынастары" кіші функциясында:</w:t>
      </w:r>
    </w:p>
    <w:p>
      <w:pPr>
        <w:spacing w:after="0"/>
        <w:ind w:left="0"/>
        <w:jc w:val="both"/>
      </w:pPr>
      <w:r>
        <w:rPr>
          <w:rFonts w:ascii="Times New Roman"/>
          <w:b w:val="false"/>
          <w:i w:val="false"/>
          <w:color w:val="000000"/>
          <w:sz w:val="28"/>
        </w:rPr>
        <w:t>
      344 "Республикалық маңызы бар қаланың, астананың сәулет, қала құрылысы және жер қатынастары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бюджеттік бағдарламасымен толықтырылсын:</w:t>
      </w:r>
    </w:p>
    <w:p>
      <w:pPr>
        <w:spacing w:after="0"/>
        <w:ind w:left="0"/>
        <w:jc w:val="both"/>
      </w:pPr>
      <w:r>
        <w:rPr>
          <w:rFonts w:ascii="Times New Roman"/>
          <w:b w:val="false"/>
          <w:i w:val="false"/>
          <w:color w:val="000000"/>
          <w:sz w:val="28"/>
        </w:rPr>
        <w:t>
      "011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749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"749 Облыстың қала құрылысын және жерді бақылау басқармасы </w:t>
      </w:r>
    </w:p>
    <w:p>
      <w:pPr>
        <w:spacing w:after="0"/>
        <w:ind w:left="0"/>
        <w:jc w:val="both"/>
      </w:pPr>
      <w:r>
        <w:rPr>
          <w:rFonts w:ascii="Times New Roman"/>
          <w:b w:val="false"/>
          <w:i w:val="false"/>
          <w:color w:val="000000"/>
          <w:sz w:val="28"/>
        </w:rPr>
        <w:t xml:space="preserve">
      001 Жергілікті деңгейде мемлекеттік сәулет-құрылыс бақылау және жердiң пайдаланылуы мен қорғалуын бақылау саласындағы мемлекеттік саясатты іске асыру жөніндегі қызметтер </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003, 032, 100, 102, 103, 106, 107, 108, 109, 113, 114, 115, 116, 117, 118, 119, 121, 122, 123, 124, 125 және 126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100 Қазақстан Республикасы Үкіметінің төтенше резерв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кіші функциясында:</w:t>
      </w:r>
    </w:p>
    <w:p>
      <w:pPr>
        <w:spacing w:after="0"/>
        <w:ind w:left="0"/>
        <w:jc w:val="both"/>
      </w:pPr>
      <w:r>
        <w:rPr>
          <w:rFonts w:ascii="Times New Roman"/>
          <w:b w:val="false"/>
          <w:i w:val="false"/>
          <w:color w:val="000000"/>
          <w:sz w:val="28"/>
        </w:rPr>
        <w:t>
      мынадай мазмұндағы 035 бюджеттік бағдарламасы бар 326 бюджеттік бағдарламалардың әкімшісімен толықтырылсын:</w:t>
      </w:r>
    </w:p>
    <w:p>
      <w:pPr>
        <w:spacing w:after="0"/>
        <w:ind w:left="0"/>
        <w:jc w:val="both"/>
      </w:pPr>
      <w:r>
        <w:rPr>
          <w:rFonts w:ascii="Times New Roman"/>
          <w:b w:val="false"/>
          <w:i w:val="false"/>
          <w:color w:val="000000"/>
          <w:sz w:val="28"/>
        </w:rPr>
        <w:t>
      "326 Республикалық маңызы бар қаланың, астананың кәсіпкерлік және инвестициялар басқармасы</w:t>
      </w:r>
    </w:p>
    <w:p>
      <w:pPr>
        <w:spacing w:after="0"/>
        <w:ind w:left="0"/>
        <w:jc w:val="both"/>
      </w:pPr>
      <w:r>
        <w:rPr>
          <w:rFonts w:ascii="Times New Roman"/>
          <w:b w:val="false"/>
          <w:i w:val="false"/>
          <w:color w:val="000000"/>
          <w:sz w:val="28"/>
        </w:rPr>
        <w:t>
      035 Азық-түлік тауарларының өңірлік тұрақтандыру қорларын қалыптастыру";</w:t>
      </w:r>
    </w:p>
    <w:p>
      <w:pPr>
        <w:spacing w:after="0"/>
        <w:ind w:left="0"/>
        <w:jc w:val="both"/>
      </w:pPr>
      <w:r>
        <w:rPr>
          <w:rFonts w:ascii="Times New Roman"/>
          <w:b w:val="false"/>
          <w:i w:val="false"/>
          <w:color w:val="000000"/>
          <w:sz w:val="28"/>
        </w:rPr>
        <w:t>
      мынадай мазмұндағы 013 және 015 кіші бюджеттік бағдарламаларымен 007 бюджеттік бағдарламасы бар 750 бюджеттік бағдарламалардың әкімшісімен толықтырылсын:</w:t>
      </w:r>
    </w:p>
    <w:p>
      <w:pPr>
        <w:spacing w:after="0"/>
        <w:ind w:left="0"/>
        <w:jc w:val="both"/>
      </w:pPr>
      <w:r>
        <w:rPr>
          <w:rFonts w:ascii="Times New Roman"/>
          <w:b w:val="false"/>
          <w:i w:val="false"/>
          <w:color w:val="000000"/>
          <w:sz w:val="28"/>
        </w:rPr>
        <w:t>
      "750 Облыстың стратегия және экономикалық даму басқармасы</w:t>
      </w:r>
    </w:p>
    <w:p>
      <w:pPr>
        <w:spacing w:after="0"/>
        <w:ind w:left="0"/>
        <w:jc w:val="both"/>
      </w:pPr>
      <w:r>
        <w:rPr>
          <w:rFonts w:ascii="Times New Roman"/>
          <w:b w:val="false"/>
          <w:i w:val="false"/>
          <w:color w:val="000000"/>
          <w:sz w:val="28"/>
        </w:rPr>
        <w:t>
      007 Мамандарды әлеуметтік қолдау шараларын іске асыру үшін жергілікті атқарушы органдарға берілетін бюджеттік кредиттер</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035 бюджеттік бағдарламасымен толықтырылсын:</w:t>
      </w:r>
    </w:p>
    <w:p>
      <w:pPr>
        <w:spacing w:after="0"/>
        <w:ind w:left="0"/>
        <w:jc w:val="both"/>
      </w:pPr>
      <w:r>
        <w:rPr>
          <w:rFonts w:ascii="Times New Roman"/>
          <w:b w:val="false"/>
          <w:i w:val="false"/>
          <w:color w:val="000000"/>
          <w:sz w:val="28"/>
        </w:rPr>
        <w:t>
      "035 Азық-түлік тауарларының өңірлік тұрақтандыру қорларын қалыптастыру";</w:t>
      </w:r>
    </w:p>
    <w:p>
      <w:pPr>
        <w:spacing w:after="0"/>
        <w:ind w:left="0"/>
        <w:jc w:val="both"/>
      </w:pPr>
      <w:r>
        <w:rPr>
          <w:rFonts w:ascii="Times New Roman"/>
          <w:b w:val="false"/>
          <w:i w:val="false"/>
          <w:color w:val="000000"/>
          <w:sz w:val="28"/>
        </w:rPr>
        <w:t>
      мынадай мазмұндағы 038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038 Жаңартылатын энергия көздерін пайдалануды қолдау";</w:t>
      </w:r>
    </w:p>
    <w:p>
      <w:pPr>
        <w:spacing w:after="0"/>
        <w:ind w:left="0"/>
        <w:jc w:val="both"/>
      </w:pPr>
      <w:r>
        <w:rPr>
          <w:rFonts w:ascii="Times New Roman"/>
          <w:b w:val="false"/>
          <w:i w:val="false"/>
          <w:color w:val="000000"/>
          <w:sz w:val="28"/>
        </w:rPr>
        <w:t>
      мынадай мазмұндағы 013 және 015 кіші бюджеттік бағдарламаларымен 008 бюджеттік бағдарламасы бар 811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"811 Ауданның (облыстық маңызы бар қаланың) ауыл шаруашылық, кәсіпкерлік және ветеринария бөлімі </w:t>
      </w:r>
    </w:p>
    <w:p>
      <w:pPr>
        <w:spacing w:after="0"/>
        <w:ind w:left="0"/>
        <w:jc w:val="both"/>
      </w:pPr>
      <w:r>
        <w:rPr>
          <w:rFonts w:ascii="Times New Roman"/>
          <w:b w:val="false"/>
          <w:i w:val="false"/>
          <w:color w:val="000000"/>
          <w:sz w:val="28"/>
        </w:rPr>
        <w:t>
      008 Мамандарды әлеуметтік қолдау шараларын іске асыру үшін бюджеттік кредиттер</w:t>
      </w:r>
    </w:p>
    <w:p>
      <w:pPr>
        <w:spacing w:after="0"/>
        <w:ind w:left="0"/>
        <w:jc w:val="both"/>
      </w:pPr>
      <w:r>
        <w:rPr>
          <w:rFonts w:ascii="Times New Roman"/>
          <w:b w:val="false"/>
          <w:i w:val="false"/>
          <w:color w:val="000000"/>
          <w:sz w:val="28"/>
        </w:rPr>
        <w:t>
      013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p>
      <w:pPr>
        <w:spacing w:after="0"/>
        <w:ind w:left="0"/>
        <w:jc w:val="both"/>
      </w:pPr>
      <w:r>
        <w:rPr>
          <w:rFonts w:ascii="Times New Roman"/>
          <w:b w:val="false"/>
          <w:i w:val="false"/>
          <w:color w:val="000000"/>
          <w:sz w:val="28"/>
        </w:rPr>
        <w:t>
      2 "Сәулет, қала құрылысы және құрылыс қызметі" кіші функциясында:</w:t>
      </w:r>
    </w:p>
    <w:p>
      <w:pPr>
        <w:spacing w:after="0"/>
        <w:ind w:left="0"/>
        <w:jc w:val="both"/>
      </w:pPr>
      <w:r>
        <w:rPr>
          <w:rFonts w:ascii="Times New Roman"/>
          <w:b w:val="false"/>
          <w:i w:val="false"/>
          <w:color w:val="000000"/>
          <w:sz w:val="28"/>
        </w:rPr>
        <w:t>
      мынадай мазмұндағы 039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039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p>
      <w:pPr>
        <w:spacing w:after="0"/>
        <w:ind w:left="0"/>
        <w:jc w:val="both"/>
      </w:pPr>
      <w:r>
        <w:rPr>
          <w:rFonts w:ascii="Times New Roman"/>
          <w:b w:val="false"/>
          <w:i w:val="false"/>
          <w:color w:val="000000"/>
          <w:sz w:val="28"/>
        </w:rPr>
        <w:t>
      12 "Көлiк және коммуникация" функционалдық тобында:</w:t>
      </w:r>
    </w:p>
    <w:p>
      <w:pPr>
        <w:spacing w:after="0"/>
        <w:ind w:left="0"/>
        <w:jc w:val="both"/>
      </w:pPr>
      <w:r>
        <w:rPr>
          <w:rFonts w:ascii="Times New Roman"/>
          <w:b w:val="false"/>
          <w:i w:val="false"/>
          <w:color w:val="000000"/>
          <w:sz w:val="28"/>
        </w:rPr>
        <w:t>
      1 "Автомобиль көлiгi" кіші функциясында: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042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042 Көлік инфрақұрылымын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043 және 044 бюджеттік бағдарламаларымен толықтырылсын:</w:t>
      </w:r>
    </w:p>
    <w:p>
      <w:pPr>
        <w:spacing w:after="0"/>
        <w:ind w:left="0"/>
        <w:jc w:val="both"/>
      </w:pPr>
      <w:r>
        <w:rPr>
          <w:rFonts w:ascii="Times New Roman"/>
          <w:b w:val="false"/>
          <w:i w:val="false"/>
          <w:color w:val="000000"/>
          <w:sz w:val="28"/>
        </w:rPr>
        <w:t>
      "043 Автомобиль жолдарының жұмыс істеуін қамтамасыз ету</w:t>
      </w:r>
    </w:p>
    <w:p>
      <w:pPr>
        <w:spacing w:after="0"/>
        <w:ind w:left="0"/>
        <w:jc w:val="both"/>
      </w:pPr>
      <w:r>
        <w:rPr>
          <w:rFonts w:ascii="Times New Roman"/>
          <w:b w:val="false"/>
          <w:i w:val="false"/>
          <w:color w:val="000000"/>
          <w:sz w:val="28"/>
        </w:rPr>
        <w:t>
      044 Аудандық маңызы бар автомобиль жолдарын және елді-мекендердің көшелерін күрделі және орташа жөндеу";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"051 Көлiк инфрақұрылымының басым жобаларын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"Көлiк және коммуникациялар саласындағы өзге де қызметтер" кіші функциясында:</w:t>
      </w:r>
    </w:p>
    <w:p>
      <w:pPr>
        <w:spacing w:after="0"/>
        <w:ind w:left="0"/>
        <w:jc w:val="both"/>
      </w:pPr>
      <w:r>
        <w:rPr>
          <w:rFonts w:ascii="Times New Roman"/>
          <w:b w:val="false"/>
          <w:i w:val="false"/>
          <w:color w:val="000000"/>
          <w:sz w:val="28"/>
        </w:rPr>
        <w:t>
      мынадай мазмұндағы 045, 046 және 052 бюджеттік бағдарламалары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045 Кентiшiлiк (қалаiшiлiк), қала маңындағы ауданiшiлiк қоғамдық жолаушылар тасымалдарын ұйымдастыру</w:t>
      </w:r>
    </w:p>
    <w:p>
      <w:pPr>
        <w:spacing w:after="0"/>
        <w:ind w:left="0"/>
        <w:jc w:val="both"/>
      </w:pPr>
      <w:r>
        <w:rPr>
          <w:rFonts w:ascii="Times New Roman"/>
          <w:b w:val="false"/>
          <w:i w:val="false"/>
          <w:color w:val="000000"/>
          <w:sz w:val="28"/>
        </w:rPr>
        <w:t>
      046 Әлеуметтік маңызы бар қалалық (ауылдық), қала маңындағы және ауданішілік қатынастар бойынша жолаушылар тасымалдарын субсидиялау</w:t>
      </w:r>
    </w:p>
    <w:p>
      <w:pPr>
        <w:spacing w:after="0"/>
        <w:ind w:left="0"/>
        <w:jc w:val="both"/>
      </w:pPr>
      <w:r>
        <w:rPr>
          <w:rFonts w:ascii="Times New Roman"/>
          <w:b w:val="false"/>
          <w:i w:val="false"/>
          <w:color w:val="000000"/>
          <w:sz w:val="28"/>
        </w:rPr>
        <w:t>
      052 Мамандандырылған халыққа қызмет көрсету орталықтарын құру";</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1 "Экономикалық қызметтерді реттеу" кіші функциясында:</w:t>
      </w:r>
    </w:p>
    <w:p>
      <w:pPr>
        <w:spacing w:after="0"/>
        <w:ind w:left="0"/>
        <w:jc w:val="both"/>
      </w:pPr>
      <w:r>
        <w:rPr>
          <w:rFonts w:ascii="Times New Roman"/>
          <w:b w:val="false"/>
          <w:i w:val="false"/>
          <w:color w:val="000000"/>
          <w:sz w:val="28"/>
        </w:rPr>
        <w:t xml:space="preserve">
      204 "Қазақстан Республикасының Сыртқы iстер министрлiгi" </w:t>
      </w:r>
    </w:p>
    <w:p>
      <w:pPr>
        <w:spacing w:after="0"/>
        <w:ind w:left="0"/>
        <w:jc w:val="both"/>
      </w:pPr>
      <w:r>
        <w:rPr>
          <w:rFonts w:ascii="Times New Roman"/>
          <w:b w:val="false"/>
          <w:i w:val="false"/>
          <w:color w:val="000000"/>
          <w:sz w:val="28"/>
        </w:rPr>
        <w:t>
      026 "Қазақстан Республикасына инвестициялар тартуға жәрдемдесу" бюджеттік бағдарламасы бойынша:</w:t>
      </w:r>
    </w:p>
    <w:p>
      <w:pPr>
        <w:spacing w:after="0"/>
        <w:ind w:left="0"/>
        <w:jc w:val="both"/>
      </w:pPr>
      <w:r>
        <w:rPr>
          <w:rFonts w:ascii="Times New Roman"/>
          <w:b w:val="false"/>
          <w:i w:val="false"/>
          <w:color w:val="000000"/>
          <w:sz w:val="28"/>
        </w:rPr>
        <w:t>
      мынадай мазмұндағы 103 кіші бюджеттік бағдарламасымен толықтырылсын:</w:t>
      </w:r>
    </w:p>
    <w:p>
      <w:pPr>
        <w:spacing w:after="0"/>
        <w:ind w:left="0"/>
        <w:jc w:val="both"/>
      </w:pPr>
      <w:r>
        <w:rPr>
          <w:rFonts w:ascii="Times New Roman"/>
          <w:b w:val="false"/>
          <w:i w:val="false"/>
          <w:color w:val="000000"/>
          <w:sz w:val="28"/>
        </w:rPr>
        <w:t>
      "103 Қазақстанның салалық бәсекеге қабілеттілігін арттыру стратегиясы";</w:t>
      </w:r>
    </w:p>
    <w:p>
      <w:pPr>
        <w:spacing w:after="0"/>
        <w:ind w:left="0"/>
        <w:jc w:val="both"/>
      </w:pPr>
      <w:r>
        <w:rPr>
          <w:rFonts w:ascii="Times New Roman"/>
          <w:b w:val="false"/>
          <w:i w:val="false"/>
          <w:color w:val="000000"/>
          <w:sz w:val="28"/>
        </w:rPr>
        <w:t>
      3 "Кәсiпкерлiк қызметтi қолдау және бәсекелестікті қорғау" кіші функциясында:</w:t>
      </w:r>
    </w:p>
    <w:p>
      <w:pPr>
        <w:spacing w:after="0"/>
        <w:ind w:left="0"/>
        <w:jc w:val="both"/>
      </w:pPr>
      <w:r>
        <w:rPr>
          <w:rFonts w:ascii="Times New Roman"/>
          <w:b w:val="false"/>
          <w:i w:val="false"/>
          <w:color w:val="000000"/>
          <w:sz w:val="28"/>
        </w:rPr>
        <w:t>
      мынадай мазмұндағы 072 бюджеттік бағдарламасы бар 204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"204 Қазақстан Республикасының Сыртқы iстер министрлiгi </w:t>
      </w:r>
    </w:p>
    <w:p>
      <w:pPr>
        <w:spacing w:after="0"/>
        <w:ind w:left="0"/>
        <w:jc w:val="both"/>
      </w:pPr>
      <w:r>
        <w:rPr>
          <w:rFonts w:ascii="Times New Roman"/>
          <w:b w:val="false"/>
          <w:i w:val="false"/>
          <w:color w:val="000000"/>
          <w:sz w:val="28"/>
        </w:rPr>
        <w:t>
      072 Қазақстанның салалық бәсекеге қабілеттілігін арттыру стратегиясы";</w:t>
      </w:r>
    </w:p>
    <w:p>
      <w:pPr>
        <w:spacing w:after="0"/>
        <w:ind w:left="0"/>
        <w:jc w:val="both"/>
      </w:pPr>
      <w:r>
        <w:rPr>
          <w:rFonts w:ascii="Times New Roman"/>
          <w:b w:val="false"/>
          <w:i w:val="false"/>
          <w:color w:val="000000"/>
          <w:sz w:val="28"/>
        </w:rPr>
        <w:t>
      278 "Облыстың кәсіпкерлік және сауда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051 бюджеттік бағдарламасымен толықтырылсын:</w:t>
      </w:r>
    </w:p>
    <w:p>
      <w:pPr>
        <w:spacing w:after="0"/>
        <w:ind w:left="0"/>
        <w:jc w:val="both"/>
      </w:pPr>
      <w:r>
        <w:rPr>
          <w:rFonts w:ascii="Times New Roman"/>
          <w:b w:val="false"/>
          <w:i w:val="false"/>
          <w:color w:val="000000"/>
          <w:sz w:val="28"/>
        </w:rPr>
        <w:t>
      "051 "Бизнестің жол картасы - 2020" бизнесті қолдау мен дамытудың мемлекеттік бағдарламасы шеңберінде индустриялық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005, 007, 008 және 009 бюджеттік бағдарламалары бар 756 бюджеттік бағдарламалардың әкімшісімен толықтырылсын:</w:t>
      </w:r>
    </w:p>
    <w:p>
      <w:pPr>
        <w:spacing w:after="0"/>
        <w:ind w:left="0"/>
        <w:jc w:val="both"/>
      </w:pPr>
      <w:r>
        <w:rPr>
          <w:rFonts w:ascii="Times New Roman"/>
          <w:b w:val="false"/>
          <w:i w:val="false"/>
          <w:color w:val="000000"/>
          <w:sz w:val="28"/>
        </w:rPr>
        <w:t>
      "756 Облыстың инвестиция және экспорт басқармасы</w:t>
      </w:r>
    </w:p>
    <w:p>
      <w:pPr>
        <w:spacing w:after="0"/>
        <w:ind w:left="0"/>
        <w:jc w:val="both"/>
      </w:pPr>
      <w:r>
        <w:rPr>
          <w:rFonts w:ascii="Times New Roman"/>
          <w:b w:val="false"/>
          <w:i w:val="false"/>
          <w:color w:val="000000"/>
          <w:sz w:val="28"/>
        </w:rPr>
        <w:t>
      005 "Бизнестің жол картасы-2020" бизнесті қолдау мен дамытудың мемлекеттік бағдарламасы шеңберінде жеке кәсіпкерлікті қолдау</w:t>
      </w:r>
    </w:p>
    <w:p>
      <w:pPr>
        <w:spacing w:after="0"/>
        <w:ind w:left="0"/>
        <w:jc w:val="both"/>
      </w:pPr>
      <w:r>
        <w:rPr>
          <w:rFonts w:ascii="Times New Roman"/>
          <w:b w:val="false"/>
          <w:i w:val="false"/>
          <w:color w:val="000000"/>
          <w:sz w:val="28"/>
        </w:rPr>
        <w:t>
      007 Мемлекеттік инвестициялық саясатты іске асыруға "Даму" кәсіпкерлікті дамыту қоры" АҚ-ға кредит беру</w:t>
      </w:r>
    </w:p>
    <w:p>
      <w:pPr>
        <w:spacing w:after="0"/>
        <w:ind w:left="0"/>
        <w:jc w:val="both"/>
      </w:pPr>
      <w:r>
        <w:rPr>
          <w:rFonts w:ascii="Times New Roman"/>
          <w:b w:val="false"/>
          <w:i w:val="false"/>
          <w:color w:val="000000"/>
          <w:sz w:val="28"/>
        </w:rPr>
        <w:t xml:space="preserve">
      008 Кәсіпкерлік қызметті қолдау </w:t>
      </w:r>
    </w:p>
    <w:p>
      <w:pPr>
        <w:spacing w:after="0"/>
        <w:ind w:left="0"/>
        <w:jc w:val="both"/>
      </w:pPr>
      <w:r>
        <w:rPr>
          <w:rFonts w:ascii="Times New Roman"/>
          <w:b w:val="false"/>
          <w:i w:val="false"/>
          <w:color w:val="000000"/>
          <w:sz w:val="28"/>
        </w:rPr>
        <w:t>
      009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010 бюджеттік бағдарламасымен толықтырылсын:</w:t>
      </w:r>
    </w:p>
    <w:p>
      <w:pPr>
        <w:spacing w:after="0"/>
        <w:ind w:left="0"/>
        <w:jc w:val="both"/>
      </w:pPr>
      <w:r>
        <w:rPr>
          <w:rFonts w:ascii="Times New Roman"/>
          <w:b w:val="false"/>
          <w:i w:val="false"/>
          <w:color w:val="000000"/>
          <w:sz w:val="28"/>
        </w:rPr>
        <w:t>
      "010 "Бизнестің жол картасы-2020" бизнесті қолдау мен дамытудың мемлекеттік бағдарламасы шеңберінде кредиттер бойынша пайыздық мөлшерлемені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011 бюджеттік бағдарламасымен толықтырылсын:</w:t>
      </w:r>
    </w:p>
    <w:p>
      <w:pPr>
        <w:spacing w:after="0"/>
        <w:ind w:left="0"/>
        <w:jc w:val="both"/>
      </w:pPr>
      <w:r>
        <w:rPr>
          <w:rFonts w:ascii="Times New Roman"/>
          <w:b w:val="false"/>
          <w:i w:val="false"/>
          <w:color w:val="000000"/>
          <w:sz w:val="28"/>
        </w:rPr>
        <w:t>
      "011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012, 027 және 028 бюджеттік бағдарламаларымен толықтырылсын:</w:t>
      </w:r>
    </w:p>
    <w:p>
      <w:pPr>
        <w:spacing w:after="0"/>
        <w:ind w:left="0"/>
        <w:jc w:val="both"/>
      </w:pPr>
      <w:r>
        <w:rPr>
          <w:rFonts w:ascii="Times New Roman"/>
          <w:b w:val="false"/>
          <w:i w:val="false"/>
          <w:color w:val="000000"/>
          <w:sz w:val="28"/>
        </w:rPr>
        <w:t>
      "012 "Бизнестің жол картасы-2020" бизнесті қолдау мен дамытудың мемлекеттік бағдарламасы шеңберінде бизнесті жүргізуді сервистік қолдау</w:t>
      </w:r>
    </w:p>
    <w:p>
      <w:pPr>
        <w:spacing w:after="0"/>
        <w:ind w:left="0"/>
        <w:jc w:val="both"/>
      </w:pPr>
      <w:r>
        <w:rPr>
          <w:rFonts w:ascii="Times New Roman"/>
          <w:b w:val="false"/>
          <w:i w:val="false"/>
          <w:color w:val="000000"/>
          <w:sz w:val="28"/>
        </w:rPr>
        <w:t>
      027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p>
      <w:pPr>
        <w:spacing w:after="0"/>
        <w:ind w:left="0"/>
        <w:jc w:val="both"/>
      </w:pPr>
      <w:r>
        <w:rPr>
          <w:rFonts w:ascii="Times New Roman"/>
          <w:b w:val="false"/>
          <w:i w:val="false"/>
          <w:color w:val="000000"/>
          <w:sz w:val="28"/>
        </w:rPr>
        <w:t>
      028 "Бизнестің жол картасы-2020" бизнесті қолдау мен дамытудың мемлекеттік бағдарламасы шеңберінде ағымдағы іс-шараларды іске асыру";</w:t>
      </w:r>
    </w:p>
    <w:p>
      <w:pPr>
        <w:spacing w:after="0"/>
        <w:ind w:left="0"/>
        <w:jc w:val="both"/>
      </w:pPr>
      <w:r>
        <w:rPr>
          <w:rFonts w:ascii="Times New Roman"/>
          <w:b w:val="false"/>
          <w:i w:val="false"/>
          <w:color w:val="000000"/>
          <w:sz w:val="28"/>
        </w:rPr>
        <w:t>
      мынадай мазмұндағы 013 және 015 кіші бюджеттік бағдарламалары бар 069 бюджеттік бағдарламасымен толықтырылсын:</w:t>
      </w:r>
    </w:p>
    <w:p>
      <w:pPr>
        <w:spacing w:after="0"/>
        <w:ind w:left="0"/>
        <w:jc w:val="both"/>
      </w:pPr>
      <w:r>
        <w:rPr>
          <w:rFonts w:ascii="Times New Roman"/>
          <w:b w:val="false"/>
          <w:i w:val="false"/>
          <w:color w:val="000000"/>
          <w:sz w:val="28"/>
        </w:rPr>
        <w:t>
      "069 Облыстық орталықтарда, моноқалаларда кәсіпкерлікті дамытуға жәрдемдесуге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082 бюджеттік бағдарламасымен толықтырылсын:</w:t>
      </w:r>
    </w:p>
    <w:p>
      <w:pPr>
        <w:spacing w:after="0"/>
        <w:ind w:left="0"/>
        <w:jc w:val="both"/>
      </w:pPr>
      <w:r>
        <w:rPr>
          <w:rFonts w:ascii="Times New Roman"/>
          <w:b w:val="false"/>
          <w:i w:val="false"/>
          <w:color w:val="000000"/>
          <w:sz w:val="28"/>
        </w:rPr>
        <w:t>
      "082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бағдарламалардың әкімшісі бойынша:</w:t>
      </w:r>
    </w:p>
    <w:p>
      <w:pPr>
        <w:spacing w:after="0"/>
        <w:ind w:left="0"/>
        <w:jc w:val="both"/>
      </w:pPr>
      <w:r>
        <w:rPr>
          <w:rFonts w:ascii="Times New Roman"/>
          <w:b w:val="false"/>
          <w:i w:val="false"/>
          <w:color w:val="000000"/>
          <w:sz w:val="28"/>
        </w:rPr>
        <w:t>
       055 "Бизнестің жол картасы-2020" бизнесті қолдау мен дамытудың мемлекеттік бағдарламасы шеңберінде индустриялық инфрақұрылымды дамыту"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055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055 "Бизнестің жол картасы-2020" бизнесті қолдау мен дамытудың мемлекеттік бағдарламасы шеңберінде индустриялық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015 және 016 бюджеттік бағдарламалары бар 811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"811 Ауданның (облыстық маңызы бар қаланың) ауыл шаруашылық, кәсіпкерлік және ветеринария бөлімі </w:t>
      </w:r>
    </w:p>
    <w:p>
      <w:pPr>
        <w:spacing w:after="0"/>
        <w:ind w:left="0"/>
        <w:jc w:val="both"/>
      </w:pPr>
      <w:r>
        <w:rPr>
          <w:rFonts w:ascii="Times New Roman"/>
          <w:b w:val="false"/>
          <w:i w:val="false"/>
          <w:color w:val="000000"/>
          <w:sz w:val="28"/>
        </w:rPr>
        <w:t>
      015 Кәсіпкерлік қызметті қолдау</w:t>
      </w:r>
    </w:p>
    <w:p>
      <w:pPr>
        <w:spacing w:after="0"/>
        <w:ind w:left="0"/>
        <w:jc w:val="both"/>
      </w:pPr>
      <w:r>
        <w:rPr>
          <w:rFonts w:ascii="Times New Roman"/>
          <w:b w:val="false"/>
          <w:i w:val="false"/>
          <w:color w:val="000000"/>
          <w:sz w:val="28"/>
        </w:rPr>
        <w:t>
      016 "Бизнестің жол картасы 2020" бизнесті қолдау мен дамытудың бірыңғай бағдарламасы шеңберінде жеке кәсіпкерлікті қолдау";</w:t>
      </w:r>
    </w:p>
    <w:p>
      <w:pPr>
        <w:spacing w:after="0"/>
        <w:ind w:left="0"/>
        <w:jc w:val="both"/>
      </w:pPr>
      <w:r>
        <w:rPr>
          <w:rFonts w:ascii="Times New Roman"/>
          <w:b w:val="false"/>
          <w:i w:val="false"/>
          <w:color w:val="000000"/>
          <w:sz w:val="28"/>
        </w:rPr>
        <w:t>
      9 "Басқалар" кіші функциясында:</w:t>
      </w:r>
    </w:p>
    <w:p>
      <w:pPr>
        <w:spacing w:after="0"/>
        <w:ind w:left="0"/>
        <w:jc w:val="both"/>
      </w:pPr>
      <w:r>
        <w:rPr>
          <w:rFonts w:ascii="Times New Roman"/>
          <w:b w:val="false"/>
          <w:i w:val="false"/>
          <w:color w:val="000000"/>
          <w:sz w:val="28"/>
        </w:rPr>
        <w:t>
      261 "Облыстың білім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079 бюджеттік бағдарламасымен толықтырылсын:</w:t>
      </w:r>
    </w:p>
    <w:p>
      <w:pPr>
        <w:spacing w:after="0"/>
        <w:ind w:left="0"/>
        <w:jc w:val="both"/>
      </w:pPr>
      <w:r>
        <w:rPr>
          <w:rFonts w:ascii="Times New Roman"/>
          <w:b w:val="false"/>
          <w:i w:val="false"/>
          <w:color w:val="000000"/>
          <w:sz w:val="28"/>
        </w:rPr>
        <w:t>
      "079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бағдарламалардың әкімшісі бойынша:</w:t>
      </w:r>
    </w:p>
    <w:p>
      <w:pPr>
        <w:spacing w:after="0"/>
        <w:ind w:left="0"/>
        <w:jc w:val="both"/>
      </w:pPr>
      <w:r>
        <w:rPr>
          <w:rFonts w:ascii="Times New Roman"/>
          <w:b w:val="false"/>
          <w:i w:val="false"/>
          <w:color w:val="000000"/>
          <w:sz w:val="28"/>
        </w:rPr>
        <w:t>
      084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 бюджеттік бағдарламасының атауы мынадай редакцияда жазылсын:</w:t>
      </w:r>
    </w:p>
    <w:p>
      <w:pPr>
        <w:spacing w:after="0"/>
        <w:ind w:left="0"/>
        <w:jc w:val="both"/>
      </w:pPr>
      <w:r>
        <w:rPr>
          <w:rFonts w:ascii="Times New Roman"/>
          <w:b w:val="false"/>
          <w:i w:val="false"/>
          <w:color w:val="000000"/>
          <w:sz w:val="28"/>
        </w:rPr>
        <w:t xml:space="preserve">
       "084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 </w:t>
      </w:r>
    </w:p>
    <w:p>
      <w:pPr>
        <w:spacing w:after="0"/>
        <w:ind w:left="0"/>
        <w:jc w:val="both"/>
      </w:pPr>
      <w:r>
        <w:rPr>
          <w:rFonts w:ascii="Times New Roman"/>
          <w:b w:val="false"/>
          <w:i w:val="false"/>
          <w:color w:val="000000"/>
          <w:sz w:val="28"/>
        </w:rPr>
        <w:t>
      085 "Моноқалаларда бюджеттік инвестициялық жобаларды іске асыру"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xml:space="preserve">
      "085 Шағын және моноқалаларда бюджеттік инвестициялық жобаларды іске асыру"; </w:t>
      </w:r>
    </w:p>
    <w:p>
      <w:pPr>
        <w:spacing w:after="0"/>
        <w:ind w:left="0"/>
        <w:jc w:val="both"/>
      </w:pPr>
      <w:r>
        <w:rPr>
          <w:rFonts w:ascii="Times New Roman"/>
          <w:b w:val="false"/>
          <w:i w:val="false"/>
          <w:color w:val="000000"/>
          <w:sz w:val="28"/>
        </w:rPr>
        <w:t>
      271 "Облыстың құрылыс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072 бюджеттік бағдарламасымен толықтырылсын:</w:t>
      </w:r>
    </w:p>
    <w:p>
      <w:pPr>
        <w:spacing w:after="0"/>
        <w:ind w:left="0"/>
        <w:jc w:val="both"/>
      </w:pPr>
      <w:r>
        <w:rPr>
          <w:rFonts w:ascii="Times New Roman"/>
          <w:b w:val="false"/>
          <w:i w:val="false"/>
          <w:color w:val="000000"/>
          <w:sz w:val="28"/>
        </w:rPr>
        <w:t>
      "072 Қалалардың шетіндегі әлеуметтік және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084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"084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p>
      <w:pPr>
        <w:spacing w:after="0"/>
        <w:ind w:left="0"/>
        <w:jc w:val="both"/>
      </w:pPr>
      <w:r>
        <w:rPr>
          <w:rFonts w:ascii="Times New Roman"/>
          <w:b w:val="false"/>
          <w:i w:val="false"/>
          <w:color w:val="000000"/>
          <w:sz w:val="28"/>
        </w:rPr>
        <w:t>
      085 "Моноқалаларда бюджеттік инвестициялық жобаларды іске асыру"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"085 Шағын және моноқалаларда бюджеттік инвестициялық жобаларды іске асыру";</w:t>
      </w:r>
    </w:p>
    <w:p>
      <w:pPr>
        <w:spacing w:after="0"/>
        <w:ind w:left="0"/>
        <w:jc w:val="both"/>
      </w:pPr>
      <w:r>
        <w:rPr>
          <w:rFonts w:ascii="Times New Roman"/>
          <w:b w:val="false"/>
          <w:i w:val="false"/>
          <w:color w:val="000000"/>
          <w:sz w:val="28"/>
        </w:rPr>
        <w:t>
      278 "Облыстың кәсіпкерлік және сауда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010 бюджеттік бағдарламасымен толықтырылсын:</w:t>
      </w:r>
    </w:p>
    <w:p>
      <w:pPr>
        <w:spacing w:after="0"/>
        <w:ind w:left="0"/>
        <w:jc w:val="both"/>
      </w:pPr>
      <w:r>
        <w:rPr>
          <w:rFonts w:ascii="Times New Roman"/>
          <w:b w:val="false"/>
          <w:i w:val="false"/>
          <w:color w:val="000000"/>
          <w:sz w:val="28"/>
        </w:rPr>
        <w:t>
      "010 Индустриялық-инновациялық қызметті мемлекеттік қолдау шеңберінде іс-шаралар іске асыру";</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бағдарламалардың әкімшісі бойынша:</w:t>
      </w:r>
    </w:p>
    <w:p>
      <w:pPr>
        <w:spacing w:after="0"/>
        <w:ind w:left="0"/>
        <w:jc w:val="both"/>
      </w:pPr>
      <w:r>
        <w:rPr>
          <w:rFonts w:ascii="Times New Roman"/>
          <w:b w:val="false"/>
          <w:i w:val="false"/>
          <w:color w:val="000000"/>
          <w:sz w:val="28"/>
        </w:rPr>
        <w:t>
      084 "Аудандық (облыстық маңызы бар қалалар) бюджеттеріне моноқалаларда бюджеттік инвестициялық жобаларды іске асыруға берілетін нысаналы даму трансферттері"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"084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p>
      <w:pPr>
        <w:spacing w:after="0"/>
        <w:ind w:left="0"/>
        <w:jc w:val="both"/>
      </w:pPr>
      <w:r>
        <w:rPr>
          <w:rFonts w:ascii="Times New Roman"/>
          <w:b w:val="false"/>
          <w:i w:val="false"/>
          <w:color w:val="000000"/>
          <w:sz w:val="28"/>
        </w:rPr>
        <w:t>
      085 "Моноқалаларда бюджеттік инвестициялық жобаларды іске асыру"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"085 Шағын және моноқалаларда бюджеттік инвестициялық жобаларды іске асыру";</w:t>
      </w:r>
    </w:p>
    <w:p>
      <w:pPr>
        <w:spacing w:after="0"/>
        <w:ind w:left="0"/>
        <w:jc w:val="both"/>
      </w:pPr>
      <w:r>
        <w:rPr>
          <w:rFonts w:ascii="Times New Roman"/>
          <w:b w:val="false"/>
          <w:i w:val="false"/>
          <w:color w:val="000000"/>
          <w:sz w:val="28"/>
        </w:rPr>
        <w:t>
      283 "Облыстың жастар саясаты мәселелерi жөніндегі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058 бюджеттік бағдарламасымен толықтырылсын:</w:t>
      </w:r>
    </w:p>
    <w:p>
      <w:pPr>
        <w:spacing w:after="0"/>
        <w:ind w:left="0"/>
        <w:jc w:val="both"/>
      </w:pPr>
      <w:r>
        <w:rPr>
          <w:rFonts w:ascii="Times New Roman"/>
          <w:b w:val="false"/>
          <w:i w:val="false"/>
          <w:color w:val="000000"/>
          <w:sz w:val="28"/>
        </w:rPr>
        <w:t>
      "058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341 "Республикалық маңызы бар қаланың, астананың құрылыс және тұрғын үй саясаты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071 бюджеттік бағдарламасымен толықтырылсын:</w:t>
      </w:r>
    </w:p>
    <w:p>
      <w:pPr>
        <w:spacing w:after="0"/>
        <w:ind w:left="0"/>
        <w:jc w:val="both"/>
      </w:pPr>
      <w:r>
        <w:rPr>
          <w:rFonts w:ascii="Times New Roman"/>
          <w:b w:val="false"/>
          <w:i w:val="false"/>
          <w:color w:val="000000"/>
          <w:sz w:val="28"/>
        </w:rPr>
        <w:t>
      "071 Қалалардың шетіндегі әлеуметтік және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071 бюджеттік бағдарламасы бар 343 бюджеттік бағдарламалардың әкімшісімен толықтырылсын:</w:t>
      </w:r>
    </w:p>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w:t>
      </w:r>
    </w:p>
    <w:p>
      <w:pPr>
        <w:spacing w:after="0"/>
        <w:ind w:left="0"/>
        <w:jc w:val="both"/>
      </w:pPr>
      <w:r>
        <w:rPr>
          <w:rFonts w:ascii="Times New Roman"/>
          <w:b w:val="false"/>
          <w:i w:val="false"/>
          <w:color w:val="000000"/>
          <w:sz w:val="28"/>
        </w:rPr>
        <w:t>
      071 Қалалардың шетіндегі әлеуметтік және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065 және 096 бюджеттік бағдарламалары бар 366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"366 Республикалық маңызы бар қаланың, астананың мемлекеттік сатып алу басқармасы </w:t>
      </w:r>
    </w:p>
    <w:p>
      <w:pPr>
        <w:spacing w:after="0"/>
        <w:ind w:left="0"/>
        <w:jc w:val="both"/>
      </w:pPr>
      <w:r>
        <w:rPr>
          <w:rFonts w:ascii="Times New Roman"/>
          <w:b w:val="false"/>
          <w:i w:val="false"/>
          <w:color w:val="000000"/>
          <w:sz w:val="28"/>
        </w:rPr>
        <w:t xml:space="preserve">
      065 Заңды тұлғалардың жарғылық капиталын қалыптастыру немесе ұлғайту </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бағдарламалардың әкімшісі бойынша:</w:t>
      </w:r>
    </w:p>
    <w:p>
      <w:pPr>
        <w:spacing w:after="0"/>
        <w:ind w:left="0"/>
        <w:jc w:val="both"/>
      </w:pPr>
      <w:r>
        <w:rPr>
          <w:rFonts w:ascii="Times New Roman"/>
          <w:b w:val="false"/>
          <w:i w:val="false"/>
          <w:color w:val="000000"/>
          <w:sz w:val="28"/>
        </w:rPr>
        <w:t>
      085 "Моноқалаларда бюджеттік инвестициялық жобаларды іске асыру"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"085 Шағын және моноқалаларда бюджеттік инвестициялық жобаларды іске асыру";</w:t>
      </w:r>
    </w:p>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бағдарламалардың әкімшісі бойынша:</w:t>
      </w:r>
    </w:p>
    <w:p>
      <w:pPr>
        <w:spacing w:after="0"/>
        <w:ind w:left="0"/>
        <w:jc w:val="both"/>
      </w:pPr>
      <w:r>
        <w:rPr>
          <w:rFonts w:ascii="Times New Roman"/>
          <w:b w:val="false"/>
          <w:i w:val="false"/>
          <w:color w:val="000000"/>
          <w:sz w:val="28"/>
        </w:rPr>
        <w:t>
      085 "Моноқалаларда бюджеттік инвестициялық жобаларды іске асыру"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"085 Шағын және моноқалаларда бюджеттік инвестициялық жобаларды іске асыру";</w:t>
      </w:r>
    </w:p>
    <w:p>
      <w:pPr>
        <w:spacing w:after="0"/>
        <w:ind w:left="0"/>
        <w:jc w:val="both"/>
      </w:pPr>
      <w:r>
        <w:rPr>
          <w:rFonts w:ascii="Times New Roman"/>
          <w:b w:val="false"/>
          <w:i w:val="false"/>
          <w:color w:val="000000"/>
          <w:sz w:val="28"/>
        </w:rPr>
        <w:t>
      470 "Аудандық (облыстық маңызы бар қаланың) ішкі саясат және тілдерді дамыту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065 және 096 бюджеттік бағдарламалары бар 747, 748 және 749 бюджеттік бағдарламалардың әкімшілерімен толықтырылсын:</w:t>
      </w:r>
    </w:p>
    <w:p>
      <w:pPr>
        <w:spacing w:after="0"/>
        <w:ind w:left="0"/>
        <w:jc w:val="both"/>
      </w:pPr>
      <w:r>
        <w:rPr>
          <w:rFonts w:ascii="Times New Roman"/>
          <w:b w:val="false"/>
          <w:i w:val="false"/>
          <w:color w:val="000000"/>
          <w:sz w:val="28"/>
        </w:rPr>
        <w:t xml:space="preserve">
      "747 Облыстың ақпарат және қоғамдық даму басқармасы </w:t>
      </w:r>
    </w:p>
    <w:p>
      <w:pPr>
        <w:spacing w:after="0"/>
        <w:ind w:left="0"/>
        <w:jc w:val="both"/>
      </w:pPr>
      <w:r>
        <w:rPr>
          <w:rFonts w:ascii="Times New Roman"/>
          <w:b w:val="false"/>
          <w:i w:val="false"/>
          <w:color w:val="000000"/>
          <w:sz w:val="28"/>
        </w:rPr>
        <w:t>
      748 Облыстың мәдениет, тілдерді дамыту және архив ісі басқармасы</w:t>
      </w:r>
    </w:p>
    <w:p>
      <w:pPr>
        <w:spacing w:after="0"/>
        <w:ind w:left="0"/>
        <w:jc w:val="both"/>
      </w:pPr>
      <w:r>
        <w:rPr>
          <w:rFonts w:ascii="Times New Roman"/>
          <w:b w:val="false"/>
          <w:i w:val="false"/>
          <w:color w:val="000000"/>
          <w:sz w:val="28"/>
        </w:rPr>
        <w:t>
      749 Облыстың қала құрылысын және жерді бақылау басқармасы</w:t>
      </w:r>
    </w:p>
    <w:p>
      <w:pPr>
        <w:spacing w:after="0"/>
        <w:ind w:left="0"/>
        <w:jc w:val="both"/>
      </w:pPr>
      <w:r>
        <w:rPr>
          <w:rFonts w:ascii="Times New Roman"/>
          <w:b w:val="false"/>
          <w:i w:val="false"/>
          <w:color w:val="000000"/>
          <w:sz w:val="28"/>
        </w:rPr>
        <w:t xml:space="preserve">
      065 Заңды тұлғалардың жарғылық капиталын қалыптастыру немесе ұлғайту </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003, 008, 065 және 096 бюджеттік бағдарламалары бар 750 бюджеттік бағдарламалардың әкімшісімен толықтырылсын:</w:t>
      </w:r>
    </w:p>
    <w:p>
      <w:pPr>
        <w:spacing w:after="0"/>
        <w:ind w:left="0"/>
        <w:jc w:val="both"/>
      </w:pPr>
      <w:r>
        <w:rPr>
          <w:rFonts w:ascii="Times New Roman"/>
          <w:b w:val="false"/>
          <w:i w:val="false"/>
          <w:color w:val="000000"/>
          <w:sz w:val="28"/>
        </w:rPr>
        <w:t>
      "750 Облыстың стратегия және экономикалық даму басқармасы</w:t>
      </w:r>
    </w:p>
    <w:p>
      <w:pPr>
        <w:spacing w:after="0"/>
        <w:ind w:left="0"/>
        <w:jc w:val="both"/>
      </w:pPr>
      <w:r>
        <w:rPr>
          <w:rFonts w:ascii="Times New Roman"/>
          <w:b w:val="false"/>
          <w:i w:val="false"/>
          <w:color w:val="000000"/>
          <w:sz w:val="28"/>
        </w:rPr>
        <w:t>
      003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008 Жаңа бастамаларға арналған шығыстар</w:t>
      </w:r>
    </w:p>
    <w:p>
      <w:pPr>
        <w:spacing w:after="0"/>
        <w:ind w:left="0"/>
        <w:jc w:val="both"/>
      </w:pPr>
      <w:r>
        <w:rPr>
          <w:rFonts w:ascii="Times New Roman"/>
          <w:b w:val="false"/>
          <w:i w:val="false"/>
          <w:color w:val="000000"/>
          <w:sz w:val="28"/>
        </w:rPr>
        <w:t xml:space="preserve">
      065 Заңды тұлғалардың жарғылық капиталын қалыптастыру немесе ұлғайту </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100, 101 және 102 кіші бюджеттік бағдарламаларымен 012 бюджеттік бағдарламасы бар 751 бюджеттік бағдарламалардың әкімшісімен толықтырылсын:</w:t>
      </w:r>
    </w:p>
    <w:p>
      <w:pPr>
        <w:spacing w:after="0"/>
        <w:ind w:left="0"/>
        <w:jc w:val="both"/>
      </w:pPr>
      <w:r>
        <w:rPr>
          <w:rFonts w:ascii="Times New Roman"/>
          <w:b w:val="false"/>
          <w:i w:val="false"/>
          <w:color w:val="000000"/>
          <w:sz w:val="28"/>
        </w:rPr>
        <w:t>
      "751 Облыстың қаржы және мемлекеттік активтер басқармасы</w:t>
      </w:r>
    </w:p>
    <w:p>
      <w:pPr>
        <w:spacing w:after="0"/>
        <w:ind w:left="0"/>
        <w:jc w:val="both"/>
      </w:pPr>
      <w:r>
        <w:rPr>
          <w:rFonts w:ascii="Times New Roman"/>
          <w:b w:val="false"/>
          <w:i w:val="false"/>
          <w:color w:val="000000"/>
          <w:sz w:val="28"/>
        </w:rPr>
        <w:t>
      012 Облыстық жергілікті атқарушы органының резервi</w:t>
      </w:r>
    </w:p>
    <w:p>
      <w:pPr>
        <w:spacing w:after="0"/>
        <w:ind w:left="0"/>
        <w:jc w:val="both"/>
      </w:pPr>
      <w:r>
        <w:rPr>
          <w:rFonts w:ascii="Times New Roman"/>
          <w:b w:val="false"/>
          <w:i w:val="false"/>
          <w:color w:val="000000"/>
          <w:sz w:val="28"/>
        </w:rPr>
        <w:t>
      100 Облыс аумағындағы табиғи және техногендік сипаттағы төтенше жағдайларды жоюға арналған облыстық жергілікті атқарушы органының төтенше резерві</w:t>
      </w:r>
    </w:p>
    <w:p>
      <w:pPr>
        <w:spacing w:after="0"/>
        <w:ind w:left="0"/>
        <w:jc w:val="both"/>
      </w:pPr>
      <w:r>
        <w:rPr>
          <w:rFonts w:ascii="Times New Roman"/>
          <w:b w:val="false"/>
          <w:i w:val="false"/>
          <w:color w:val="000000"/>
          <w:sz w:val="28"/>
        </w:rPr>
        <w:t>
      101 Шұғыл шығындарға арналған облыстық жергілікті атқарушы органының резерві</w:t>
      </w:r>
    </w:p>
    <w:p>
      <w:pPr>
        <w:spacing w:after="0"/>
        <w:ind w:left="0"/>
        <w:jc w:val="both"/>
      </w:pPr>
      <w:r>
        <w:rPr>
          <w:rFonts w:ascii="Times New Roman"/>
          <w:b w:val="false"/>
          <w:i w:val="false"/>
          <w:color w:val="000000"/>
          <w:sz w:val="28"/>
        </w:rPr>
        <w:t>
      102 Соттардың шешiмдерi бойынша мiндеттемелердi орындауға арналған облыстық жергілікті атқарушы органының резерві";</w:t>
      </w:r>
    </w:p>
    <w:p>
      <w:pPr>
        <w:spacing w:after="0"/>
        <w:ind w:left="0"/>
        <w:jc w:val="both"/>
      </w:pPr>
      <w:r>
        <w:rPr>
          <w:rFonts w:ascii="Times New Roman"/>
          <w:b w:val="false"/>
          <w:i w:val="false"/>
          <w:color w:val="000000"/>
          <w:sz w:val="28"/>
        </w:rPr>
        <w:t>
      мынадай мазмұндағы 047 және 050 бюджеттік бағдарламаларымен толықтырылсын:</w:t>
      </w:r>
    </w:p>
    <w:p>
      <w:pPr>
        <w:spacing w:after="0"/>
        <w:ind w:left="0"/>
        <w:jc w:val="both"/>
      </w:pPr>
      <w:r>
        <w:rPr>
          <w:rFonts w:ascii="Times New Roman"/>
          <w:b w:val="false"/>
          <w:i w:val="false"/>
          <w:color w:val="000000"/>
          <w:sz w:val="28"/>
        </w:rPr>
        <w:t>
      "047 Жаңа бастамаларға арналған шығыстар</w:t>
      </w:r>
    </w:p>
    <w:p>
      <w:pPr>
        <w:spacing w:after="0"/>
        <w:ind w:left="0"/>
        <w:jc w:val="both"/>
      </w:pPr>
      <w:r>
        <w:rPr>
          <w:rFonts w:ascii="Times New Roman"/>
          <w:b w:val="false"/>
          <w:i w:val="false"/>
          <w:color w:val="000000"/>
          <w:sz w:val="28"/>
        </w:rPr>
        <w:t>
      050 Аудандық (облыстық маңызы бар қалалар) бюджеттерiнің қолма-қол ақша тапшылығын жабуға арналған облыстық жергілікті атқарушы органының резервi";</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059 бюджеттік бағдарламасымен толықтырылсын:</w:t>
      </w:r>
    </w:p>
    <w:p>
      <w:pPr>
        <w:spacing w:after="0"/>
        <w:ind w:left="0"/>
        <w:jc w:val="both"/>
      </w:pPr>
      <w:r>
        <w:rPr>
          <w:rFonts w:ascii="Times New Roman"/>
          <w:b w:val="false"/>
          <w:i w:val="false"/>
          <w:color w:val="000000"/>
          <w:sz w:val="28"/>
        </w:rPr>
        <w:t>
      "059 Аудандық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060 бюджеттік бағдарламасымен толықтырылсын:</w:t>
      </w:r>
    </w:p>
    <w:p>
      <w:pPr>
        <w:spacing w:after="0"/>
        <w:ind w:left="0"/>
        <w:jc w:val="both"/>
      </w:pPr>
      <w:r>
        <w:rPr>
          <w:rFonts w:ascii="Times New Roman"/>
          <w:b w:val="false"/>
          <w:i w:val="false"/>
          <w:color w:val="000000"/>
          <w:sz w:val="28"/>
        </w:rPr>
        <w:t>
      "060 Аудандық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065 және 096 бюджеттік бағдарламаларымен толықтырылсын:</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бағдарламалары бар 752 бюджеттік бағдарламалардың әкімшісімен толықтырылсын:</w:t>
      </w:r>
    </w:p>
    <w:p>
      <w:pPr>
        <w:spacing w:after="0"/>
        <w:ind w:left="0"/>
        <w:jc w:val="both"/>
      </w:pPr>
      <w:r>
        <w:rPr>
          <w:rFonts w:ascii="Times New Roman"/>
          <w:b w:val="false"/>
          <w:i w:val="false"/>
          <w:color w:val="000000"/>
          <w:sz w:val="28"/>
        </w:rPr>
        <w:t>
      "752 Облыстың қоғамдық даму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бюджеттік бағдарламасы бар 753 бюджеттік бағдарламалардың әкімшісімен толықтырылсын:</w:t>
      </w:r>
    </w:p>
    <w:p>
      <w:pPr>
        <w:spacing w:after="0"/>
        <w:ind w:left="0"/>
        <w:jc w:val="both"/>
      </w:pPr>
      <w:r>
        <w:rPr>
          <w:rFonts w:ascii="Times New Roman"/>
          <w:b w:val="false"/>
          <w:i w:val="false"/>
          <w:color w:val="000000"/>
          <w:sz w:val="28"/>
        </w:rPr>
        <w:t>
      "753 Облыстың адами әлеуетті дамыту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076 бюджеттік бағдарламасымен толықтырылсын:</w:t>
      </w:r>
    </w:p>
    <w:p>
      <w:pPr>
        <w:spacing w:after="0"/>
        <w:ind w:left="0"/>
        <w:jc w:val="both"/>
      </w:pPr>
      <w:r>
        <w:rPr>
          <w:rFonts w:ascii="Times New Roman"/>
          <w:b w:val="false"/>
          <w:i w:val="false"/>
          <w:color w:val="000000"/>
          <w:sz w:val="28"/>
        </w:rPr>
        <w:t>
      "076 Аудандық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096 бюджеттік бағдарламасымен толықтырылсын: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048 және 049 бюджеттік бағдарламалары бар 754 бюджеттік бағдарламалардың әкімшісімен толықтырылсын:</w:t>
      </w:r>
    </w:p>
    <w:p>
      <w:pPr>
        <w:spacing w:after="0"/>
        <w:ind w:left="0"/>
        <w:jc w:val="both"/>
      </w:pPr>
      <w:r>
        <w:rPr>
          <w:rFonts w:ascii="Times New Roman"/>
          <w:b w:val="false"/>
          <w:i w:val="false"/>
          <w:color w:val="000000"/>
          <w:sz w:val="28"/>
        </w:rPr>
        <w:t>
      "754 Облыстың қоғамдық денсаулық басқармасы</w:t>
      </w:r>
    </w:p>
    <w:p>
      <w:pPr>
        <w:spacing w:after="0"/>
        <w:ind w:left="0"/>
        <w:jc w:val="both"/>
      </w:pPr>
      <w:r>
        <w:rPr>
          <w:rFonts w:ascii="Times New Roman"/>
          <w:b w:val="false"/>
          <w:i w:val="false"/>
          <w:color w:val="000000"/>
          <w:sz w:val="28"/>
        </w:rPr>
        <w:t>
      048 Өңірлерді дамытудың 2020 жылға дейінгі бағдарламасы шеңберінде өңірлерді экономикалық дамытуға жәрдемдесу бойынша шараларды іске асыру</w:t>
      </w:r>
    </w:p>
    <w:p>
      <w:pPr>
        <w:spacing w:after="0"/>
        <w:ind w:left="0"/>
        <w:jc w:val="both"/>
      </w:pPr>
      <w:r>
        <w:rPr>
          <w:rFonts w:ascii="Times New Roman"/>
          <w:b w:val="false"/>
          <w:i w:val="false"/>
          <w:color w:val="000000"/>
          <w:sz w:val="28"/>
        </w:rPr>
        <w:t>
      049 Моноқалаларды ағымдағы жайластыру";</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058 бюджеттік бағдарламасымен толықтырылсын:</w:t>
      </w:r>
    </w:p>
    <w:p>
      <w:pPr>
        <w:spacing w:after="0"/>
        <w:ind w:left="0"/>
        <w:jc w:val="both"/>
      </w:pPr>
      <w:r>
        <w:rPr>
          <w:rFonts w:ascii="Times New Roman"/>
          <w:b w:val="false"/>
          <w:i w:val="false"/>
          <w:color w:val="000000"/>
          <w:sz w:val="28"/>
        </w:rPr>
        <w:t>
      "058 "Ауыл-Ел бесігі" жобасы шеңберінде ауылдық елді мекендердегі әлеуметтік және инженерлік инфрақұрылым бойынша іс-шараларды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059 бюджеттік бағдарламасымен толықтырылсын:</w:t>
      </w:r>
    </w:p>
    <w:p>
      <w:pPr>
        <w:spacing w:after="0"/>
        <w:ind w:left="0"/>
        <w:jc w:val="both"/>
      </w:pPr>
      <w:r>
        <w:rPr>
          <w:rFonts w:ascii="Times New Roman"/>
          <w:b w:val="false"/>
          <w:i w:val="false"/>
          <w:color w:val="000000"/>
          <w:sz w:val="28"/>
        </w:rPr>
        <w:t>
      "059 "Ауыл-Ел бесігі" жобасы шеңберінде ауылдық елді мекендердегі әлеуметтік және инженерлік инфрақұрылымдарды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096 бюджеттік бағдарламасымен толықтырылсын: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065 және 096 бюджеттік бағдарламасы бар 755 бюджеттік бағдарламалардың әкімшісімен толықтырылсын:</w:t>
      </w:r>
    </w:p>
    <w:p>
      <w:pPr>
        <w:spacing w:after="0"/>
        <w:ind w:left="0"/>
        <w:jc w:val="both"/>
      </w:pPr>
      <w:r>
        <w:rPr>
          <w:rFonts w:ascii="Times New Roman"/>
          <w:b w:val="false"/>
          <w:i w:val="false"/>
          <w:color w:val="000000"/>
          <w:sz w:val="28"/>
        </w:rPr>
        <w:t>
      "755 Облыстың цифрландыру, мемлекеттік қызметтер көрсету және архивтер басқармасы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жобалары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001 бюджеттік бағдарламасы бар 756 бюджеттік бағдарламалардың әкімшісімен толықтырылсын:</w:t>
      </w:r>
    </w:p>
    <w:p>
      <w:pPr>
        <w:spacing w:after="0"/>
        <w:ind w:left="0"/>
        <w:jc w:val="both"/>
      </w:pPr>
      <w:r>
        <w:rPr>
          <w:rFonts w:ascii="Times New Roman"/>
          <w:b w:val="false"/>
          <w:i w:val="false"/>
          <w:color w:val="000000"/>
          <w:sz w:val="28"/>
        </w:rPr>
        <w:t>
      "756 Облыстың инвестиция және экспорт басқармасы</w:t>
      </w:r>
    </w:p>
    <w:p>
      <w:pPr>
        <w:spacing w:after="0"/>
        <w:ind w:left="0"/>
        <w:jc w:val="both"/>
      </w:pPr>
      <w:r>
        <w:rPr>
          <w:rFonts w:ascii="Times New Roman"/>
          <w:b w:val="false"/>
          <w:i w:val="false"/>
          <w:color w:val="000000"/>
          <w:sz w:val="28"/>
        </w:rPr>
        <w:t>
      001 Жергілікті деңгейде инвестиция және экспорт қызметін дамыту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003, 004, 032, 065, 067, 068, 096, 100, 102, 103, 106, 107, 108, 109, 113, 114, 115, 116, 117, 118, 119, 121, 122, 123, 124, 125 және 126 бюджеттік бағдарламаларымен толықтырылсын:</w:t>
      </w:r>
    </w:p>
    <w:p>
      <w:pPr>
        <w:spacing w:after="0"/>
        <w:ind w:left="0"/>
        <w:jc w:val="both"/>
      </w:pPr>
      <w:r>
        <w:rPr>
          <w:rFonts w:ascii="Times New Roman"/>
          <w:b w:val="false"/>
          <w:i w:val="false"/>
          <w:color w:val="000000"/>
          <w:sz w:val="28"/>
        </w:rPr>
        <w:t>
      "003 Мемлекеттік органның күрделі шығыстары</w:t>
      </w:r>
    </w:p>
    <w:p>
      <w:pPr>
        <w:spacing w:after="0"/>
        <w:ind w:left="0"/>
        <w:jc w:val="both"/>
      </w:pPr>
      <w:r>
        <w:rPr>
          <w:rFonts w:ascii="Times New Roman"/>
          <w:b w:val="false"/>
          <w:i w:val="false"/>
          <w:color w:val="000000"/>
          <w:sz w:val="28"/>
        </w:rPr>
        <w:t>
      004 Индустриялық-инновациялық қызметті мемлекеттік қолдау шеңберінде іс-шаралар іске асыру</w:t>
      </w:r>
    </w:p>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067 Моноқалаларда жобаларды іске асыру үшін берілетін кредиттер бойынша пайыздық мөлшерлемені субсидиялау</w:t>
      </w:r>
    </w:p>
    <w:p>
      <w:pPr>
        <w:spacing w:after="0"/>
        <w:ind w:left="0"/>
        <w:jc w:val="both"/>
      </w:pPr>
      <w:r>
        <w:rPr>
          <w:rFonts w:ascii="Times New Roman"/>
          <w:b w:val="false"/>
          <w:i w:val="false"/>
          <w:color w:val="000000"/>
          <w:sz w:val="28"/>
        </w:rPr>
        <w:t>
      068 Моноқалаларда жаңа өндірістерді дамытуға гранттар беру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p>
      <w:pPr>
        <w:spacing w:after="0"/>
        <w:ind w:left="0"/>
        <w:jc w:val="both"/>
      </w:pP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p>
      <w:pPr>
        <w:spacing w:after="0"/>
        <w:ind w:left="0"/>
        <w:jc w:val="both"/>
      </w:pPr>
      <w:r>
        <w:rPr>
          <w:rFonts w:ascii="Times New Roman"/>
          <w:b w:val="false"/>
          <w:i w:val="false"/>
          <w:color w:val="000000"/>
          <w:sz w:val="28"/>
        </w:rPr>
        <w:t>
      мынадай мазмұндағы 056 бюджеттік бағдарламасы бар 810 бюджеттік бағдарламалардың әкімшісімен толықтырылсын:</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w:t>
      </w:r>
    </w:p>
    <w:p>
      <w:pPr>
        <w:spacing w:after="0"/>
        <w:ind w:left="0"/>
        <w:jc w:val="both"/>
      </w:pPr>
      <w:r>
        <w:rPr>
          <w:rFonts w:ascii="Times New Roman"/>
          <w:b w:val="false"/>
          <w:i w:val="false"/>
          <w:color w:val="000000"/>
          <w:sz w:val="28"/>
        </w:rPr>
        <w:t>
      056 Өңірлерді дамытудың 2020 жылға дейінгі бағдарламасы шеңберінде өңірлерді экономикалық дамытуға жәрдемдесу бойынша шараларды іске асыру";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057 бюджеттік бағдарламасымен толықтырылсын:</w:t>
      </w:r>
    </w:p>
    <w:p>
      <w:pPr>
        <w:spacing w:after="0"/>
        <w:ind w:left="0"/>
        <w:jc w:val="both"/>
      </w:pPr>
      <w:r>
        <w:rPr>
          <w:rFonts w:ascii="Times New Roman"/>
          <w:b w:val="false"/>
          <w:i w:val="false"/>
          <w:color w:val="000000"/>
          <w:sz w:val="28"/>
        </w:rPr>
        <w:t>
      "057 Өңірлерді дамытудың 2020 жылға дейінгі бағдарламасы шеңберінде инженерлік инфрақұрылымды дамыту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059 және 065 бюджеттік бағдарламаларымен толықтырылсын:</w:t>
      </w:r>
    </w:p>
    <w:p>
      <w:pPr>
        <w:spacing w:after="0"/>
        <w:ind w:left="0"/>
        <w:jc w:val="both"/>
      </w:pPr>
      <w:r>
        <w:rPr>
          <w:rFonts w:ascii="Times New Roman"/>
          <w:b w:val="false"/>
          <w:i w:val="false"/>
          <w:color w:val="000000"/>
          <w:sz w:val="28"/>
        </w:rPr>
        <w:t xml:space="preserve">
      "059 Моноқалаларды ағымдағы жайластыру </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085 бюджеттік бағдарламасымен толықтырылсын:</w:t>
      </w:r>
    </w:p>
    <w:p>
      <w:pPr>
        <w:spacing w:after="0"/>
        <w:ind w:left="0"/>
        <w:jc w:val="both"/>
      </w:pPr>
      <w:r>
        <w:rPr>
          <w:rFonts w:ascii="Times New Roman"/>
          <w:b w:val="false"/>
          <w:i w:val="false"/>
          <w:color w:val="000000"/>
          <w:sz w:val="28"/>
        </w:rPr>
        <w:t>
      "085 Шағын және моноқалаларда бюджеттік инвестициялық жобаларды іске асыру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096 бюджеттік бағдарламасымен толықтырылсын:</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033, 034, 035, 040, 042, 065 және 096 бюджеттік бағдарламалары бар 811 бюджеттік бағдарламалардың әкімшісімен толықтырылсын:</w:t>
      </w:r>
    </w:p>
    <w:p>
      <w:pPr>
        <w:spacing w:after="0"/>
        <w:ind w:left="0"/>
        <w:jc w:val="both"/>
      </w:pPr>
      <w:r>
        <w:rPr>
          <w:rFonts w:ascii="Times New Roman"/>
          <w:b w:val="false"/>
          <w:i w:val="false"/>
          <w:color w:val="000000"/>
          <w:sz w:val="28"/>
        </w:rPr>
        <w:t xml:space="preserve">
      "811 Ауданның (облыстық маңызы бар қаланың) ауыл шаруашылық, кәсіпкерлік және ветеринария бөлімі </w:t>
      </w:r>
    </w:p>
    <w:p>
      <w:pPr>
        <w:spacing w:after="0"/>
        <w:ind w:left="0"/>
        <w:jc w:val="both"/>
      </w:pPr>
      <w:r>
        <w:rPr>
          <w:rFonts w:ascii="Times New Roman"/>
          <w:b w:val="false"/>
          <w:i w:val="false"/>
          <w:color w:val="000000"/>
          <w:sz w:val="28"/>
        </w:rPr>
        <w:t>
      033 Моноқалаларда жобаларды іске асыру үшін берілетін кредиттер бойынша пайыздық мөлшерлемені субсидиялау</w:t>
      </w:r>
    </w:p>
    <w:p>
      <w:pPr>
        <w:spacing w:after="0"/>
        <w:ind w:left="0"/>
        <w:jc w:val="both"/>
      </w:pPr>
      <w:r>
        <w:rPr>
          <w:rFonts w:ascii="Times New Roman"/>
          <w:b w:val="false"/>
          <w:i w:val="false"/>
          <w:color w:val="000000"/>
          <w:sz w:val="28"/>
        </w:rPr>
        <w:t>
      034 Моноқалаларда жаңа өндірістерді дамытуға гранттар беру</w:t>
      </w:r>
    </w:p>
    <w:p>
      <w:pPr>
        <w:spacing w:after="0"/>
        <w:ind w:left="0"/>
        <w:jc w:val="both"/>
      </w:pPr>
      <w:r>
        <w:rPr>
          <w:rFonts w:ascii="Times New Roman"/>
          <w:b w:val="false"/>
          <w:i w:val="false"/>
          <w:color w:val="000000"/>
          <w:sz w:val="28"/>
        </w:rPr>
        <w:t>
      035 Моноқалаларда кәсіпкерлікті дамытуға жәрдемдесу - кәсіпкерлікке оқыту</w:t>
      </w:r>
    </w:p>
    <w:p>
      <w:pPr>
        <w:spacing w:after="0"/>
        <w:ind w:left="0"/>
        <w:jc w:val="both"/>
      </w:pPr>
      <w:r>
        <w:rPr>
          <w:rFonts w:ascii="Times New Roman"/>
          <w:b w:val="false"/>
          <w:i w:val="false"/>
          <w:color w:val="000000"/>
          <w:sz w:val="28"/>
        </w:rPr>
        <w:t>
      040 Өңірлерді дамытудың 2020 жылға дейінгі бағдарламасы шеңберінде өңірлерді экономикалық дамытуға жәрдемдесу бойынша шараларды іске асыру</w:t>
      </w:r>
    </w:p>
    <w:p>
      <w:pPr>
        <w:spacing w:after="0"/>
        <w:ind w:left="0"/>
        <w:jc w:val="both"/>
      </w:pPr>
      <w:r>
        <w:rPr>
          <w:rFonts w:ascii="Times New Roman"/>
          <w:b w:val="false"/>
          <w:i w:val="false"/>
          <w:color w:val="000000"/>
          <w:sz w:val="28"/>
        </w:rPr>
        <w:t>
      042 Моноқалаларды ағымдағы жайластыру</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14 "Борышқа қызмет көрсету" функционалдық тобында:</w:t>
      </w:r>
    </w:p>
    <w:p>
      <w:pPr>
        <w:spacing w:after="0"/>
        <w:ind w:left="0"/>
        <w:jc w:val="both"/>
      </w:pPr>
      <w:r>
        <w:rPr>
          <w:rFonts w:ascii="Times New Roman"/>
          <w:b w:val="false"/>
          <w:i w:val="false"/>
          <w:color w:val="000000"/>
          <w:sz w:val="28"/>
        </w:rPr>
        <w:t>
      1 "Борышқа қызмет көрсету" кіші функциясында:</w:t>
      </w:r>
    </w:p>
    <w:p>
      <w:pPr>
        <w:spacing w:after="0"/>
        <w:ind w:left="0"/>
        <w:jc w:val="both"/>
      </w:pPr>
      <w:r>
        <w:rPr>
          <w:rFonts w:ascii="Times New Roman"/>
          <w:b w:val="false"/>
          <w:i w:val="false"/>
          <w:color w:val="000000"/>
          <w:sz w:val="28"/>
        </w:rPr>
        <w:t>
      мынадай мазмұндағы 100 және 101 кіші бюджеттік бағдарламаларымен 004 бюджеттік бағдарламасы бар 751 бюджеттік бағдарламалардың әкімшісімен толықтырылсын:</w:t>
      </w:r>
    </w:p>
    <w:p>
      <w:pPr>
        <w:spacing w:after="0"/>
        <w:ind w:left="0"/>
        <w:jc w:val="both"/>
      </w:pPr>
      <w:r>
        <w:rPr>
          <w:rFonts w:ascii="Times New Roman"/>
          <w:b w:val="false"/>
          <w:i w:val="false"/>
          <w:color w:val="000000"/>
          <w:sz w:val="28"/>
        </w:rPr>
        <w:t>
      "751 Облыстың қаржы және мемлекеттік активтер басқармасы</w:t>
      </w:r>
    </w:p>
    <w:p>
      <w:pPr>
        <w:spacing w:after="0"/>
        <w:ind w:left="0"/>
        <w:jc w:val="both"/>
      </w:pPr>
      <w:r>
        <w:rPr>
          <w:rFonts w:ascii="Times New Roman"/>
          <w:b w:val="false"/>
          <w:i w:val="false"/>
          <w:color w:val="000000"/>
          <w:sz w:val="28"/>
        </w:rPr>
        <w:t>
      004 Жергілікті атқарушы органдардың борышына қызмет көрсету</w:t>
      </w:r>
    </w:p>
    <w:p>
      <w:pPr>
        <w:spacing w:after="0"/>
        <w:ind w:left="0"/>
        <w:jc w:val="both"/>
      </w:pPr>
      <w:r>
        <w:rPr>
          <w:rFonts w:ascii="Times New Roman"/>
          <w:b w:val="false"/>
          <w:i w:val="false"/>
          <w:color w:val="000000"/>
          <w:sz w:val="28"/>
        </w:rPr>
        <w:t>
      100 Қарыздар бойынша сыйақылар, өзге де төлемдерді төлеу</w:t>
      </w:r>
    </w:p>
    <w:p>
      <w:pPr>
        <w:spacing w:after="0"/>
        <w:ind w:left="0"/>
        <w:jc w:val="both"/>
      </w:pPr>
      <w:r>
        <w:rPr>
          <w:rFonts w:ascii="Times New Roman"/>
          <w:b w:val="false"/>
          <w:i w:val="false"/>
          <w:color w:val="000000"/>
          <w:sz w:val="28"/>
        </w:rPr>
        <w:t>
      101 Қарыз орналастырғаны үшін комиссиялық ақы төлеу";</w:t>
      </w:r>
    </w:p>
    <w:p>
      <w:pPr>
        <w:spacing w:after="0"/>
        <w:ind w:left="0"/>
        <w:jc w:val="both"/>
      </w:pPr>
      <w:r>
        <w:rPr>
          <w:rFonts w:ascii="Times New Roman"/>
          <w:b w:val="false"/>
          <w:i w:val="false"/>
          <w:color w:val="000000"/>
          <w:sz w:val="28"/>
        </w:rPr>
        <w:t>
      мынадай 016 бюджеттік бағдарламасымен толықтырылсын:</w:t>
      </w:r>
    </w:p>
    <w:p>
      <w:pPr>
        <w:spacing w:after="0"/>
        <w:ind w:left="0"/>
        <w:jc w:val="both"/>
      </w:pPr>
      <w:r>
        <w:rPr>
          <w:rFonts w:ascii="Times New Roman"/>
          <w:b w:val="false"/>
          <w:i w:val="false"/>
          <w:color w:val="000000"/>
          <w:sz w:val="28"/>
        </w:rPr>
        <w:t>
      "016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p>
      <w:pPr>
        <w:spacing w:after="0"/>
        <w:ind w:left="0"/>
        <w:jc w:val="both"/>
      </w:pPr>
      <w:r>
        <w:rPr>
          <w:rFonts w:ascii="Times New Roman"/>
          <w:b w:val="false"/>
          <w:i w:val="false"/>
          <w:color w:val="000000"/>
          <w:sz w:val="28"/>
        </w:rPr>
        <w:t>
      15 "Трансферттер" функционалдық тобында:</w:t>
      </w:r>
    </w:p>
    <w:p>
      <w:pPr>
        <w:spacing w:after="0"/>
        <w:ind w:left="0"/>
        <w:jc w:val="both"/>
      </w:pPr>
      <w:r>
        <w:rPr>
          <w:rFonts w:ascii="Times New Roman"/>
          <w:b w:val="false"/>
          <w:i w:val="false"/>
          <w:color w:val="000000"/>
          <w:sz w:val="28"/>
        </w:rPr>
        <w:t>
      1 "Трансферттер" кіші функциясында:</w:t>
      </w:r>
    </w:p>
    <w:p>
      <w:pPr>
        <w:spacing w:after="0"/>
        <w:ind w:left="0"/>
        <w:jc w:val="both"/>
      </w:pPr>
      <w:r>
        <w:rPr>
          <w:rFonts w:ascii="Times New Roman"/>
          <w:b w:val="false"/>
          <w:i w:val="false"/>
          <w:color w:val="000000"/>
          <w:sz w:val="28"/>
        </w:rPr>
        <w:t>
      мынадай мазмұндағы 006, 007, 011, 017, 024, 026, 029, 030, 049, 051, 052, 053 және 058 бюджеттік бағдарламалары бар 751 бюджеттік бағдарламалардың әкімшісімен толықтырылсын:</w:t>
      </w:r>
    </w:p>
    <w:p>
      <w:pPr>
        <w:spacing w:after="0"/>
        <w:ind w:left="0"/>
        <w:jc w:val="both"/>
      </w:pPr>
      <w:r>
        <w:rPr>
          <w:rFonts w:ascii="Times New Roman"/>
          <w:b w:val="false"/>
          <w:i w:val="false"/>
          <w:color w:val="000000"/>
          <w:sz w:val="28"/>
        </w:rPr>
        <w:t>
      "751 Облыстың қаржы және мемлекеттік активтер басқармасы</w:t>
      </w:r>
    </w:p>
    <w:p>
      <w:pPr>
        <w:spacing w:after="0"/>
        <w:ind w:left="0"/>
        <w:jc w:val="both"/>
      </w:pPr>
      <w:r>
        <w:rPr>
          <w:rFonts w:ascii="Times New Roman"/>
          <w:b w:val="false"/>
          <w:i w:val="false"/>
          <w:color w:val="000000"/>
          <w:sz w:val="28"/>
        </w:rPr>
        <w:t>
      006 Бюджеттік алып коюлар</w:t>
      </w:r>
    </w:p>
    <w:p>
      <w:pPr>
        <w:spacing w:after="0"/>
        <w:ind w:left="0"/>
        <w:jc w:val="both"/>
      </w:pPr>
      <w:r>
        <w:rPr>
          <w:rFonts w:ascii="Times New Roman"/>
          <w:b w:val="false"/>
          <w:i w:val="false"/>
          <w:color w:val="000000"/>
          <w:sz w:val="28"/>
        </w:rPr>
        <w:t>
      007 Субвенциялар</w:t>
      </w:r>
    </w:p>
    <w:p>
      <w:pPr>
        <w:spacing w:after="0"/>
        <w:ind w:left="0"/>
        <w:jc w:val="both"/>
      </w:pPr>
      <w:r>
        <w:rPr>
          <w:rFonts w:ascii="Times New Roman"/>
          <w:b w:val="false"/>
          <w:i w:val="false"/>
          <w:color w:val="000000"/>
          <w:sz w:val="28"/>
        </w:rPr>
        <w:t>
      011 Пайдаланылмаған (толық пайдаланылмаған) нысаналы трансферттерді қайтару</w:t>
      </w:r>
    </w:p>
    <w:p>
      <w:pPr>
        <w:spacing w:after="0"/>
        <w:ind w:left="0"/>
        <w:jc w:val="both"/>
      </w:pPr>
      <w:r>
        <w:rPr>
          <w:rFonts w:ascii="Times New Roman"/>
          <w:b w:val="false"/>
          <w:i w:val="false"/>
          <w:color w:val="000000"/>
          <w:sz w:val="28"/>
        </w:rPr>
        <w:t>
      017 Нысаналы мақсатқа сай пайдаланылмаған нысаналы трансферттерді қайтару</w:t>
      </w:r>
    </w:p>
    <w:p>
      <w:pPr>
        <w:spacing w:after="0"/>
        <w:ind w:left="0"/>
        <w:jc w:val="both"/>
      </w:pPr>
      <w:r>
        <w:rPr>
          <w:rFonts w:ascii="Times New Roman"/>
          <w:b w:val="false"/>
          <w:i w:val="false"/>
          <w:color w:val="000000"/>
          <w:sz w:val="28"/>
        </w:rPr>
        <w:t>
      024 Заңнаманы өзгертуге байланысты жоғары тұрған бюджеттің шығындарын өтеуге төменгі тұрған бюджеттен ағымдағы нысаналы трансферттер</w:t>
      </w:r>
    </w:p>
    <w:p>
      <w:pPr>
        <w:spacing w:after="0"/>
        <w:ind w:left="0"/>
        <w:jc w:val="both"/>
      </w:pPr>
      <w:r>
        <w:rPr>
          <w:rFonts w:ascii="Times New Roman"/>
          <w:b w:val="false"/>
          <w:i w:val="false"/>
          <w:color w:val="000000"/>
          <w:sz w:val="28"/>
        </w:rPr>
        <w:t>
      026 Заңнаманың өзгеруіне байланысты жоғары тұрған бюджеттен төмен тұрған бюджеттерге өтемақыға берілетін ағымдағы нысаналы трансферттер</w:t>
      </w:r>
    </w:p>
    <w:p>
      <w:pPr>
        <w:spacing w:after="0"/>
        <w:ind w:left="0"/>
        <w:jc w:val="both"/>
      </w:pPr>
      <w:r>
        <w:rPr>
          <w:rFonts w:ascii="Times New Roman"/>
          <w:b w:val="false"/>
          <w:i w:val="false"/>
          <w:color w:val="000000"/>
          <w:sz w:val="28"/>
        </w:rPr>
        <w:t>
      029 Облыстық бюджеттерге, республикалық маңызы бар қалалардың, астана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p>
      <w:pPr>
        <w:spacing w:after="0"/>
        <w:ind w:left="0"/>
        <w:jc w:val="both"/>
      </w:pPr>
      <w:r>
        <w:rPr>
          <w:rFonts w:ascii="Times New Roman"/>
          <w:b w:val="false"/>
          <w:i w:val="false"/>
          <w:color w:val="000000"/>
          <w:sz w:val="28"/>
        </w:rPr>
        <w:t>
      030 Бюджет саласындағы еңбекақы төлеу қорының өзгеруіне байланысты жоғары тұрған бюджеттерге берілетін ағымдағы нысаналы трансферттер</w:t>
      </w:r>
    </w:p>
    <w:p>
      <w:pPr>
        <w:spacing w:after="0"/>
        <w:ind w:left="0"/>
        <w:jc w:val="both"/>
      </w:pPr>
      <w:r>
        <w:rPr>
          <w:rFonts w:ascii="Times New Roman"/>
          <w:b w:val="false"/>
          <w:i w:val="false"/>
          <w:color w:val="000000"/>
          <w:sz w:val="28"/>
        </w:rPr>
        <w:t>
      049 Бюджет заңнамасымен қарастырылған жағдайларда жалпы сипаттағы трансферттерді қайтару</w:t>
      </w:r>
    </w:p>
    <w:p>
      <w:pPr>
        <w:spacing w:after="0"/>
        <w:ind w:left="0"/>
        <w:jc w:val="both"/>
      </w:pPr>
      <w:r>
        <w:rPr>
          <w:rFonts w:ascii="Times New Roman"/>
          <w:b w:val="false"/>
          <w:i w:val="false"/>
          <w:color w:val="000000"/>
          <w:sz w:val="28"/>
        </w:rPr>
        <w:t>
      051 Жергілікті өзін-өзі басқару органдарына берілетін трансферттер</w:t>
      </w:r>
    </w:p>
    <w:p>
      <w:pPr>
        <w:spacing w:after="0"/>
        <w:ind w:left="0"/>
        <w:jc w:val="both"/>
      </w:pPr>
      <w:r>
        <w:rPr>
          <w:rFonts w:ascii="Times New Roman"/>
          <w:b w:val="false"/>
          <w:i w:val="false"/>
          <w:color w:val="000000"/>
          <w:sz w:val="28"/>
        </w:rPr>
        <w:t>
      052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p>
      <w:pPr>
        <w:spacing w:after="0"/>
        <w:ind w:left="0"/>
        <w:jc w:val="both"/>
      </w:pPr>
      <w:r>
        <w:rPr>
          <w:rFonts w:ascii="Times New Roman"/>
          <w:b w:val="false"/>
          <w:i w:val="false"/>
          <w:color w:val="000000"/>
          <w:sz w:val="28"/>
        </w:rPr>
        <w:t>
      053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p>
      <w:pPr>
        <w:spacing w:after="0"/>
        <w:ind w:left="0"/>
        <w:jc w:val="both"/>
      </w:pPr>
      <w:r>
        <w:rPr>
          <w:rFonts w:ascii="Times New Roman"/>
          <w:b w:val="false"/>
          <w:i w:val="false"/>
          <w:color w:val="000000"/>
          <w:sz w:val="28"/>
        </w:rPr>
        <w:t>
      058 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w:t>
      </w:r>
    </w:p>
    <w:p>
      <w:pPr>
        <w:spacing w:after="0"/>
        <w:ind w:left="0"/>
        <w:jc w:val="both"/>
      </w:pPr>
      <w:r>
        <w:rPr>
          <w:rFonts w:ascii="Times New Roman"/>
          <w:b w:val="false"/>
          <w:i w:val="false"/>
          <w:color w:val="000000"/>
          <w:sz w:val="28"/>
        </w:rPr>
        <w:t>
      16 "Қарыздарды өтеу" функционалдық тобында:</w:t>
      </w:r>
    </w:p>
    <w:p>
      <w:pPr>
        <w:spacing w:after="0"/>
        <w:ind w:left="0"/>
        <w:jc w:val="both"/>
      </w:pPr>
      <w:r>
        <w:rPr>
          <w:rFonts w:ascii="Times New Roman"/>
          <w:b w:val="false"/>
          <w:i w:val="false"/>
          <w:color w:val="000000"/>
          <w:sz w:val="28"/>
        </w:rPr>
        <w:t>
      1 "Қарыздарды өтеу" кіші функциясында:</w:t>
      </w:r>
    </w:p>
    <w:p>
      <w:pPr>
        <w:spacing w:after="0"/>
        <w:ind w:left="0"/>
        <w:jc w:val="both"/>
      </w:pPr>
      <w:r>
        <w:rPr>
          <w:rFonts w:ascii="Times New Roman"/>
          <w:b w:val="false"/>
          <w:i w:val="false"/>
          <w:color w:val="000000"/>
          <w:sz w:val="28"/>
        </w:rPr>
        <w:t>
      мынадай мазмұндағы 025 және 026 кіші бюджеттік бағдарламаларымен 008 бюджеттік бағдарламасы бар 751 бюджеттік бағдарламалардың әкімшісімен толықтырылсын:</w:t>
      </w:r>
    </w:p>
    <w:p>
      <w:pPr>
        <w:spacing w:after="0"/>
        <w:ind w:left="0"/>
        <w:jc w:val="both"/>
      </w:pPr>
      <w:r>
        <w:rPr>
          <w:rFonts w:ascii="Times New Roman"/>
          <w:b w:val="false"/>
          <w:i w:val="false"/>
          <w:color w:val="000000"/>
          <w:sz w:val="28"/>
        </w:rPr>
        <w:t>
      "751 Облыстың қаржы және мемлекеттік активтер басқармасы</w:t>
      </w:r>
    </w:p>
    <w:p>
      <w:pPr>
        <w:spacing w:after="0"/>
        <w:ind w:left="0"/>
        <w:jc w:val="both"/>
      </w:pPr>
      <w:r>
        <w:rPr>
          <w:rFonts w:ascii="Times New Roman"/>
          <w:b w:val="false"/>
          <w:i w:val="false"/>
          <w:color w:val="000000"/>
          <w:sz w:val="28"/>
        </w:rPr>
        <w:t>
      008 Жергілікті атқарушы органның борышын өтеу</w:t>
      </w:r>
    </w:p>
    <w:p>
      <w:pPr>
        <w:spacing w:after="0"/>
        <w:ind w:left="0"/>
        <w:jc w:val="both"/>
      </w:pPr>
      <w:r>
        <w:rPr>
          <w:rFonts w:ascii="Times New Roman"/>
          <w:b w:val="false"/>
          <w:i w:val="false"/>
          <w:color w:val="000000"/>
          <w:sz w:val="28"/>
        </w:rPr>
        <w:t>
      025 Мемлекеттік эмиссиялық бағалы қағаздар бойынша</w:t>
      </w:r>
    </w:p>
    <w:p>
      <w:pPr>
        <w:spacing w:after="0"/>
        <w:ind w:left="0"/>
        <w:jc w:val="both"/>
      </w:pPr>
      <w:r>
        <w:rPr>
          <w:rFonts w:ascii="Times New Roman"/>
          <w:b w:val="false"/>
          <w:i w:val="false"/>
          <w:color w:val="000000"/>
          <w:sz w:val="28"/>
        </w:rPr>
        <w:t>
      026 Қарыз шарттары бойынша";</w:t>
      </w:r>
    </w:p>
    <w:p>
      <w:pPr>
        <w:spacing w:after="0"/>
        <w:ind w:left="0"/>
        <w:jc w:val="both"/>
      </w:pPr>
      <w:r>
        <w:rPr>
          <w:rFonts w:ascii="Times New Roman"/>
          <w:b w:val="false"/>
          <w:i w:val="false"/>
          <w:color w:val="000000"/>
          <w:sz w:val="28"/>
        </w:rPr>
        <w:t>
      мынадай мазмұндағы 015, 018, 046 және 057 бюджеттік бағдарламаларымен толықтырылсын:</w:t>
      </w:r>
    </w:p>
    <w:p>
      <w:pPr>
        <w:spacing w:after="0"/>
        <w:ind w:left="0"/>
        <w:jc w:val="both"/>
      </w:pPr>
      <w:r>
        <w:rPr>
          <w:rFonts w:ascii="Times New Roman"/>
          <w:b w:val="false"/>
          <w:i w:val="false"/>
          <w:color w:val="000000"/>
          <w:sz w:val="28"/>
        </w:rPr>
        <w:t>
      "015 Жергілікті атқарушы органның жоғары тұрған бюджет алдындағы борышын өтеу</w:t>
      </w:r>
    </w:p>
    <w:p>
      <w:pPr>
        <w:spacing w:after="0"/>
        <w:ind w:left="0"/>
        <w:jc w:val="both"/>
      </w:pPr>
      <w:r>
        <w:rPr>
          <w:rFonts w:ascii="Times New Roman"/>
          <w:b w:val="false"/>
          <w:i w:val="false"/>
          <w:color w:val="000000"/>
          <w:sz w:val="28"/>
        </w:rPr>
        <w:t>
      018 Республикалық бюджеттен бөлінген пайдаланылмаған бюджеттік кредиттерді қайтару</w:t>
      </w:r>
    </w:p>
    <w:p>
      <w:pPr>
        <w:spacing w:after="0"/>
        <w:ind w:left="0"/>
        <w:jc w:val="both"/>
      </w:pPr>
      <w:r>
        <w:rPr>
          <w:rFonts w:ascii="Times New Roman"/>
          <w:b w:val="false"/>
          <w:i w:val="false"/>
          <w:color w:val="000000"/>
          <w:sz w:val="28"/>
        </w:rPr>
        <w:t>
      046 Республикалық бюджеттен берілген мақсатына сай пайдаланылмаған бюджеттік кредиттерді қайтару</w:t>
      </w:r>
    </w:p>
    <w:p>
      <w:pPr>
        <w:spacing w:after="0"/>
        <w:ind w:left="0"/>
        <w:jc w:val="both"/>
      </w:pPr>
      <w:r>
        <w:rPr>
          <w:rFonts w:ascii="Times New Roman"/>
          <w:b w:val="false"/>
          <w:i w:val="false"/>
          <w:color w:val="000000"/>
          <w:sz w:val="28"/>
        </w:rPr>
        <w:t>
      057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p>
      <w:pPr>
        <w:spacing w:after="0"/>
        <w:ind w:left="0"/>
        <w:jc w:val="both"/>
      </w:pPr>
      <w:r>
        <w:rPr>
          <w:rFonts w:ascii="Times New Roman"/>
          <w:b w:val="false"/>
          <w:i w:val="false"/>
          <w:color w:val="000000"/>
          <w:sz w:val="28"/>
        </w:rPr>
        <w:t>
      көрсетілген бұйрықпен бекітілген Қазақстан Республикасы бюджет шығыстарының экономикалық сыныптамасы ерекшелігінің құрылымында:</w:t>
      </w:r>
    </w:p>
    <w:p>
      <w:pPr>
        <w:spacing w:after="0"/>
        <w:ind w:left="0"/>
        <w:jc w:val="both"/>
      </w:pPr>
      <w:r>
        <w:rPr>
          <w:rFonts w:ascii="Times New Roman"/>
          <w:b w:val="false"/>
          <w:i w:val="false"/>
          <w:color w:val="000000"/>
          <w:sz w:val="28"/>
        </w:rPr>
        <w:t>
      160 "Басқа да ағымдағы шығындар" кіші сыныбында:</w:t>
      </w:r>
    </w:p>
    <w:p>
      <w:pPr>
        <w:spacing w:after="0"/>
        <w:ind w:left="0"/>
        <w:jc w:val="both"/>
      </w:pPr>
      <w:r>
        <w:rPr>
          <w:rFonts w:ascii="Times New Roman"/>
          <w:b w:val="false"/>
          <w:i w:val="false"/>
          <w:color w:val="000000"/>
          <w:sz w:val="28"/>
        </w:rPr>
        <w:t>
      167 "Ерекше шығындар" ерекшелік бойынша:</w:t>
      </w:r>
    </w:p>
    <w:p>
      <w:pPr>
        <w:spacing w:after="0"/>
        <w:ind w:left="0"/>
        <w:jc w:val="both"/>
      </w:pPr>
      <w:r>
        <w:rPr>
          <w:rFonts w:ascii="Times New Roman"/>
          <w:b w:val="false"/>
          <w:i w:val="false"/>
          <w:color w:val="000000"/>
          <w:sz w:val="28"/>
        </w:rPr>
        <w:t>
      "Анықтама" бағаны мынадай редакцияда жазылсын:</w:t>
      </w:r>
    </w:p>
    <w:p>
      <w:pPr>
        <w:spacing w:after="0"/>
        <w:ind w:left="0"/>
        <w:jc w:val="both"/>
      </w:pPr>
      <w:r>
        <w:rPr>
          <w:rFonts w:ascii="Times New Roman"/>
          <w:b w:val="false"/>
          <w:i w:val="false"/>
          <w:color w:val="000000"/>
          <w:sz w:val="28"/>
        </w:rPr>
        <w:t>
      "Құқық қорғау органдарындағы, арнайы мемлекеттік органдарындағы, қорғаныс органдарындағы, қорғаныс өнеркәсібі және мемлекеттік қорғаныстық тапсырыс органдарындағы ерекше шығындар.";</w:t>
      </w:r>
    </w:p>
    <w:p>
      <w:pPr>
        <w:spacing w:after="0"/>
        <w:ind w:left="0"/>
        <w:jc w:val="both"/>
      </w:pPr>
      <w:r>
        <w:rPr>
          <w:rFonts w:ascii="Times New Roman"/>
          <w:b w:val="false"/>
          <w:i w:val="false"/>
          <w:color w:val="000000"/>
          <w:sz w:val="28"/>
        </w:rPr>
        <w:t>
      "Шығындардың тізбесі" бағаны мынадай редакцияда жазылсын:</w:t>
      </w:r>
    </w:p>
    <w:p>
      <w:pPr>
        <w:spacing w:after="0"/>
        <w:ind w:left="0"/>
        <w:jc w:val="both"/>
      </w:pPr>
      <w:r>
        <w:rPr>
          <w:rFonts w:ascii="Times New Roman"/>
          <w:b w:val="false"/>
          <w:i w:val="false"/>
          <w:color w:val="000000"/>
          <w:sz w:val="28"/>
        </w:rPr>
        <w:t>
      "Мемлекеттiк құпиялар, жедел -iздестiру, қарсы барлау қызметiн жүзеге асыру, елдiң қорғаныс қабiлетi мен ұлттық қауiпсiздiгiн қамтамасыз ету, мемлекеттік қорғаныстық тапсырысты орындауды қамтамасыз ету мәселелерiн реттейтiн Қазақстан Республикасының заңнамалық актiлерiнде көзделген мiндеттер мен өкiлеттiктерге сәйкес мемлекеттiк органдар iске асыратын iс-шараларға арналған шығындар.".</w:t>
      </w:r>
    </w:p>
    <w:bookmarkStart w:name="z5" w:id="4"/>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6" w:id="5"/>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