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a2aa" w14:textId="4b8a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 арнаулы әлеуметтік қызметтер көрсету стандартын бекіту туралы" Қазақстан Республикасы Білім және ғылым министрінің 2015 жылғы 19 қаңтардағы № 17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2019 жылғы 25 маусымдағы № 282 бұйрығы. Қазақстан Республикасының Әділет министрлігінде 2019 жылғы 27 маусымда № 18913 болып тіркелді. Күші жойылды - Қазақстан Республикасы Оқу-ағарту министрінің 2023 жылғы 12 маусымдағы № 165 бұйрығымен.</w:t>
      </w:r>
    </w:p>
    <w:p>
      <w:pPr>
        <w:spacing w:after="0"/>
        <w:ind w:left="0"/>
        <w:jc w:val="both"/>
      </w:pPr>
      <w:r>
        <w:rPr>
          <w:rFonts w:ascii="Times New Roman"/>
          <w:b w:val="false"/>
          <w:i w:val="false"/>
          <w:color w:val="ff0000"/>
          <w:sz w:val="28"/>
        </w:rPr>
        <w:t xml:space="preserve">
      Ескерту. Күші жойылды - ҚР Оқу-ағарту министрінің 12.06.2023 </w:t>
      </w:r>
      <w:r>
        <w:rPr>
          <w:rFonts w:ascii="Times New Roman"/>
          <w:b w:val="false"/>
          <w:i w:val="false"/>
          <w:color w:val="ff0000"/>
          <w:sz w:val="28"/>
        </w:rPr>
        <w:t>№ 165</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"Арнаулы әлеуметтік қызметтер туралы" Қазақстан Республикасы 2008 жылғы 29 желтоқсандағы Заңының 10-бабы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"Білім беру саласында арнаулы әлеуметтік қызметтер көрсету стандартын бекіту туралы" Қазақстан Республикасы Білім және ғылым министрінің 2015 жылғы 19 қаңтардағы № 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10283 болып тіркелген, "Әділет" ақпараттық-құқықтық жүйесінде 2015 жылғы 3 наурызда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"Білім беру және балалардың құқықтарын қорғау саласында арнаулы әлеуметтік қызметтер көрсету стандарттарын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беру және балалардың құқықтарын қорғау саласында білім беру ұйымдары ұсынатын арнаулы әлеуметтік қызмет көрсету стандарты;</w:t>
      </w:r>
    </w:p>
    <w:p>
      <w:pPr>
        <w:spacing w:after="0"/>
        <w:ind w:left="0"/>
        <w:jc w:val="both"/>
      </w:pPr>
      <w:r>
        <w:rPr>
          <w:rFonts w:ascii="Times New Roman"/>
          <w:b w:val="false"/>
          <w:i w:val="false"/>
          <w:color w:val="000000"/>
          <w:sz w:val="28"/>
        </w:rPr>
        <w:t>
      2) осы бұйрыққа 2-қосымшаға сәйкес Білім беру және балалардың құқықтарын қорғау саласында орталықтар ұсынатын арнаулы әлеуметтік қызметтер көрсету стандарты;</w:t>
      </w:r>
    </w:p>
    <w:p>
      <w:pPr>
        <w:spacing w:after="0"/>
        <w:ind w:left="0"/>
        <w:jc w:val="both"/>
      </w:pPr>
      <w:r>
        <w:rPr>
          <w:rFonts w:ascii="Times New Roman"/>
          <w:b w:val="false"/>
          <w:i w:val="false"/>
          <w:color w:val="000000"/>
          <w:sz w:val="28"/>
        </w:rPr>
        <w:t>
      3) осы бұйрыққа 3-қосымшаға сәйкес Білім беру және балалардың құқықтарын қорғау саласында жетім балалар мен ата-анасының қамқорлығынсыз қалған балаларды өз отбасыларына тәрбиелеуге қабылдаған адамдар ұсынатын арнаулы әлеуметтік қызметтер көрсету стандарты бекітілсін.";</w:t>
      </w:r>
    </w:p>
    <w:bookmarkStart w:name="z6" w:id="4"/>
    <w:p>
      <w:pPr>
        <w:spacing w:after="0"/>
        <w:ind w:left="0"/>
        <w:jc w:val="both"/>
      </w:pPr>
      <w:r>
        <w:rPr>
          <w:rFonts w:ascii="Times New Roman"/>
          <w:b w:val="false"/>
          <w:i w:val="false"/>
          <w:color w:val="000000"/>
          <w:sz w:val="28"/>
        </w:rPr>
        <w:t xml:space="preserve">
      Көрсетілген бұйрықпен бекітілген Білім беру саласында арнаулы әлеуметтік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4"/>
    <w:bookmarkStart w:name="z7"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 және 3-қосымшалармен толықтырылсын.</w:t>
      </w:r>
    </w:p>
    <w:bookmarkEnd w:id="5"/>
    <w:bookmarkStart w:name="z8" w:id="6"/>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 шығару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осы тармақтың 1), 2) және 3) тармақшаларында көзделген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25 маусымдағы</w:t>
            </w:r>
            <w:r>
              <w:br/>
            </w:r>
            <w:r>
              <w:rPr>
                <w:rFonts w:ascii="Times New Roman"/>
                <w:b w:val="false"/>
                <w:i w:val="false"/>
                <w:color w:val="000000"/>
                <w:sz w:val="20"/>
              </w:rPr>
              <w:t>№ 282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19 қаңтардағы</w:t>
            </w:r>
            <w:r>
              <w:br/>
            </w:r>
            <w:r>
              <w:rPr>
                <w:rFonts w:ascii="Times New Roman"/>
                <w:b w:val="false"/>
                <w:i w:val="false"/>
                <w:color w:val="000000"/>
                <w:sz w:val="20"/>
              </w:rPr>
              <w:t>№ 17 бұйрығына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Білім беру және балалардың құқықтарын қорғау саласында білім беру ұйымдары ұсынатын арнаулы әлеуметтік қызметтер көрсету стандарты</w:t>
      </w:r>
    </w:p>
    <w:bookmarkEnd w:id="9"/>
    <w:bookmarkStart w:name="z13" w:id="10"/>
    <w:p>
      <w:pPr>
        <w:spacing w:after="0"/>
        <w:ind w:left="0"/>
        <w:jc w:val="left"/>
      </w:pPr>
      <w:r>
        <w:rPr>
          <w:rFonts w:ascii="Times New Roman"/>
          <w:b/>
          <w:i w:val="false"/>
          <w:color w:val="000000"/>
        </w:rPr>
        <w:t xml:space="preserve"> 1. Жалпы ережелер</w:t>
      </w:r>
    </w:p>
    <w:bookmarkEnd w:id="10"/>
    <w:bookmarkStart w:name="z14" w:id="11"/>
    <w:p>
      <w:pPr>
        <w:spacing w:after="0"/>
        <w:ind w:left="0"/>
        <w:jc w:val="both"/>
      </w:pPr>
      <w:r>
        <w:rPr>
          <w:rFonts w:ascii="Times New Roman"/>
          <w:b w:val="false"/>
          <w:i w:val="false"/>
          <w:color w:val="000000"/>
          <w:sz w:val="28"/>
        </w:rPr>
        <w:t xml:space="preserve">
      1. Білім беру және балалардың құқықтарын қорғау саласындағы білім беру ұйымдары ұсынатын арнаулы әлеуметтік қызметтер көрсету стандарты (бұдан әрі – стандарт) "Арнаулы әлеуметтік қызметтер туралы" 2008 жылғы 29 желтоқсандағы Қазақстан Республикасы Заңының 10 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
    <w:bookmarkStart w:name="z15" w:id="12"/>
    <w:p>
      <w:pPr>
        <w:spacing w:after="0"/>
        <w:ind w:left="0"/>
        <w:jc w:val="both"/>
      </w:pPr>
      <w:r>
        <w:rPr>
          <w:rFonts w:ascii="Times New Roman"/>
          <w:b w:val="false"/>
          <w:i w:val="false"/>
          <w:color w:val="000000"/>
          <w:sz w:val="28"/>
        </w:rPr>
        <w:t>
      2. Осы Стандарт тұрақты немесе уақытша тұруға арналған, мемлекеттік және мемлекеттік емес меншік нысанындағы білім беру ұйымдарында (бұдан әрі – ұйымдар)</w:t>
      </w:r>
    </w:p>
    <w:bookmarkEnd w:id="12"/>
    <w:p>
      <w:pPr>
        <w:spacing w:after="0"/>
        <w:ind w:left="0"/>
        <w:jc w:val="both"/>
      </w:pPr>
      <w:r>
        <w:rPr>
          <w:rFonts w:ascii="Times New Roman"/>
          <w:b w:val="false"/>
          <w:i w:val="false"/>
          <w:color w:val="000000"/>
          <w:sz w:val="28"/>
        </w:rPr>
        <w:t>
      1) жетім-балаларға;</w:t>
      </w:r>
    </w:p>
    <w:p>
      <w:pPr>
        <w:spacing w:after="0"/>
        <w:ind w:left="0"/>
        <w:jc w:val="both"/>
      </w:pPr>
      <w:r>
        <w:rPr>
          <w:rFonts w:ascii="Times New Roman"/>
          <w:b w:val="false"/>
          <w:i w:val="false"/>
          <w:color w:val="000000"/>
          <w:sz w:val="28"/>
        </w:rPr>
        <w:t>
      2) ата-анасының қамқорлығынсыз қалған балаларға;</w:t>
      </w:r>
    </w:p>
    <w:p>
      <w:pPr>
        <w:spacing w:after="0"/>
        <w:ind w:left="0"/>
        <w:jc w:val="both"/>
      </w:pPr>
      <w:r>
        <w:rPr>
          <w:rFonts w:ascii="Times New Roman"/>
          <w:b w:val="false"/>
          <w:i w:val="false"/>
          <w:color w:val="000000"/>
          <w:sz w:val="28"/>
        </w:rPr>
        <w:t>
      3) девиантты мінез-құлықты балаларға;</w:t>
      </w:r>
    </w:p>
    <w:p>
      <w:pPr>
        <w:spacing w:after="0"/>
        <w:ind w:left="0"/>
        <w:jc w:val="both"/>
      </w:pPr>
      <w:r>
        <w:rPr>
          <w:rFonts w:ascii="Times New Roman"/>
          <w:b w:val="false"/>
          <w:i w:val="false"/>
          <w:color w:val="000000"/>
          <w:sz w:val="28"/>
        </w:rPr>
        <w:t>
      4) арнаулы білім беру ұйымдарына немесе ерекше режимде ұстайтын білім беру ұйымдарына жіберілетін балаларға;</w:t>
      </w:r>
    </w:p>
    <w:p>
      <w:pPr>
        <w:spacing w:after="0"/>
        <w:ind w:left="0"/>
        <w:jc w:val="both"/>
      </w:pPr>
      <w:r>
        <w:rPr>
          <w:rFonts w:ascii="Times New Roman"/>
          <w:b w:val="false"/>
          <w:i w:val="false"/>
          <w:color w:val="000000"/>
          <w:sz w:val="28"/>
        </w:rPr>
        <w:t>
      5) ерекше білім беру қажеттіліктері бар балаларға;</w:t>
      </w:r>
    </w:p>
    <w:p>
      <w:pPr>
        <w:spacing w:after="0"/>
        <w:ind w:left="0"/>
        <w:jc w:val="both"/>
      </w:pPr>
      <w:r>
        <w:rPr>
          <w:rFonts w:ascii="Times New Roman"/>
          <w:b w:val="false"/>
          <w:i w:val="false"/>
          <w:color w:val="000000"/>
          <w:sz w:val="28"/>
        </w:rPr>
        <w:t>
      6) өмір сүру және тәрбиелеу жағдайлары бойынша бұрынғы тұрғылықты жерінде қалдыру мүмкін емес қылмыс жасады деп күдік келтірілген балаларға;</w:t>
      </w:r>
    </w:p>
    <w:p>
      <w:pPr>
        <w:spacing w:after="0"/>
        <w:ind w:left="0"/>
        <w:jc w:val="both"/>
      </w:pPr>
      <w:r>
        <w:rPr>
          <w:rFonts w:ascii="Times New Roman"/>
          <w:b w:val="false"/>
          <w:i w:val="false"/>
          <w:color w:val="000000"/>
          <w:sz w:val="28"/>
        </w:rPr>
        <w:t>
      7) жасөспірімдер үйлері тәрбиеленушілердің арнаулы әлеуметтік қызметтерді ұсыну сапасына, шарттары мен көлеміне қойылатын талаптарды белгілейді.</w:t>
      </w:r>
    </w:p>
    <w:p>
      <w:pPr>
        <w:spacing w:after="0"/>
        <w:ind w:left="0"/>
        <w:jc w:val="both"/>
      </w:pPr>
      <w:r>
        <w:rPr>
          <w:rFonts w:ascii="Times New Roman"/>
          <w:b w:val="false"/>
          <w:i w:val="false"/>
          <w:color w:val="000000"/>
          <w:sz w:val="28"/>
        </w:rPr>
        <w:t>
      Жоғарыда аталған санаттар бірлесіп көрсетілетін қызметті алушылар болып аталады.</w:t>
      </w:r>
    </w:p>
    <w:bookmarkStart w:name="z16" w:id="13"/>
    <w:p>
      <w:pPr>
        <w:spacing w:after="0"/>
        <w:ind w:left="0"/>
        <w:jc w:val="both"/>
      </w:pPr>
      <w:r>
        <w:rPr>
          <w:rFonts w:ascii="Times New Roman"/>
          <w:b w:val="false"/>
          <w:i w:val="false"/>
          <w:color w:val="000000"/>
          <w:sz w:val="28"/>
        </w:rPr>
        <w:t>
      3. Арнаулы әлеуметтік қызметтерді көрсететін субъектілерге:</w:t>
      </w:r>
    </w:p>
    <w:bookmarkEnd w:id="13"/>
    <w:p>
      <w:pPr>
        <w:spacing w:after="0"/>
        <w:ind w:left="0"/>
        <w:jc w:val="both"/>
      </w:pPr>
      <w:r>
        <w:rPr>
          <w:rFonts w:ascii="Times New Roman"/>
          <w:b w:val="false"/>
          <w:i w:val="false"/>
          <w:color w:val="000000"/>
          <w:sz w:val="28"/>
        </w:rPr>
        <w:t>
      1) жетім-балалар мен ата-анасының қамқорлығынсыз қалған балаларға арналған білім беру ұйымдары (балалар үйі, ерекше білім беру қажеттілігі бар балаларға арналған балалар үйі, жетім-балалар мен ата-анасының қамқорлығынсыз қалған балаларға арналған мектеп-интернаты, ерекше білім беру қажеттіліктері бар жетім балалар мен ата-анасының қамқорлығынсыз қалған балаларға арналған мектеп-интернаты, отбасы үлгісіндегі балалар үйі, отбасы үлгісіндегі балалар ауылы, пана үйі, жасөспірімдер үйі және басқалар);</w:t>
      </w:r>
    </w:p>
    <w:p>
      <w:pPr>
        <w:spacing w:after="0"/>
        <w:ind w:left="0"/>
        <w:jc w:val="both"/>
      </w:pPr>
      <w:r>
        <w:rPr>
          <w:rFonts w:ascii="Times New Roman"/>
          <w:b w:val="false"/>
          <w:i w:val="false"/>
          <w:color w:val="000000"/>
          <w:sz w:val="28"/>
        </w:rPr>
        <w:t>
      2) арнайы білім беру ұйымдары (психологиялық-медициналық-педагогикалық кеңес, оңалту орталығы, психологиялық-педагогикалық түзету кабинеті, арнайы мектеп-интернаты);</w:t>
      </w:r>
    </w:p>
    <w:p>
      <w:pPr>
        <w:spacing w:after="0"/>
        <w:ind w:left="0"/>
        <w:jc w:val="both"/>
      </w:pPr>
      <w:r>
        <w:rPr>
          <w:rFonts w:ascii="Times New Roman"/>
          <w:b w:val="false"/>
          <w:i w:val="false"/>
          <w:color w:val="000000"/>
          <w:sz w:val="28"/>
        </w:rPr>
        <w:t>
      3) арнаулы білім беру ұйымдары мен ерекше режимде ұстайтын білім беру ұйымдары, сондай-ақ баланың құқықтарын қорғау жөніндегі функцияларды жүзеге асыратын өзге де ұйымдар.</w:t>
      </w:r>
    </w:p>
    <w:p>
      <w:pPr>
        <w:spacing w:after="0"/>
        <w:ind w:left="0"/>
        <w:jc w:val="both"/>
      </w:pPr>
      <w:r>
        <w:rPr>
          <w:rFonts w:ascii="Times New Roman"/>
          <w:b w:val="false"/>
          <w:i w:val="false"/>
          <w:color w:val="000000"/>
          <w:sz w:val="28"/>
        </w:rPr>
        <w:t>
      Білім беру және балалардың құқықтарын қорғау саласында арнаулы әлеуметтік қызмет көрсететін субъектілердің осы тізбесі толық болып табылмайды.</w:t>
      </w:r>
    </w:p>
    <w:bookmarkStart w:name="z17" w:id="14"/>
    <w:p>
      <w:pPr>
        <w:spacing w:after="0"/>
        <w:ind w:left="0"/>
        <w:jc w:val="left"/>
      </w:pPr>
      <w:r>
        <w:rPr>
          <w:rFonts w:ascii="Times New Roman"/>
          <w:b/>
          <w:i w:val="false"/>
          <w:color w:val="000000"/>
        </w:rPr>
        <w:t xml:space="preserve"> 2-тарау. Ұйымдарда арнайы әлеуметтік қызмет көрсету шарттары</w:t>
      </w:r>
    </w:p>
    <w:bookmarkEnd w:id="14"/>
    <w:bookmarkStart w:name="z18" w:id="15"/>
    <w:p>
      <w:pPr>
        <w:spacing w:after="0"/>
        <w:ind w:left="0"/>
        <w:jc w:val="both"/>
      </w:pPr>
      <w:r>
        <w:rPr>
          <w:rFonts w:ascii="Times New Roman"/>
          <w:b w:val="false"/>
          <w:i w:val="false"/>
          <w:color w:val="000000"/>
          <w:sz w:val="28"/>
        </w:rPr>
        <w:t>
      4. Ұйымдарда арнаулы әлеуметтік қызметтерді ұсыну:</w:t>
      </w:r>
    </w:p>
    <w:bookmarkEnd w:id="15"/>
    <w:p>
      <w:pPr>
        <w:spacing w:after="0"/>
        <w:ind w:left="0"/>
        <w:jc w:val="both"/>
      </w:pPr>
      <w:r>
        <w:rPr>
          <w:rFonts w:ascii="Times New Roman"/>
          <w:b w:val="false"/>
          <w:i w:val="false"/>
          <w:color w:val="000000"/>
          <w:sz w:val="28"/>
        </w:rPr>
        <w:t>
      – осы Стандарттың 2-тармағының 1), 2) және 7) тармақшаларында көрсетілген балаларға қатысты аудандардың, облыстық және республикалық маңызы бар қалалардың, астананың жергілікті атқарушы органдарының шешімдері немесе қорғаншылық немесе қамқоршылық жөніндегі функцияларды жүзеге асыратын органдардың жолдамасы;</w:t>
      </w:r>
    </w:p>
    <w:p>
      <w:pPr>
        <w:spacing w:after="0"/>
        <w:ind w:left="0"/>
        <w:jc w:val="both"/>
      </w:pPr>
      <w:r>
        <w:rPr>
          <w:rFonts w:ascii="Times New Roman"/>
          <w:b w:val="false"/>
          <w:i w:val="false"/>
          <w:color w:val="000000"/>
          <w:sz w:val="28"/>
        </w:rPr>
        <w:t>
      – осы Стандарттың 2-тармағының 3), 4) және 5) тармақшаларында көрсетілген балаларға қатысты сот актілері;</w:t>
      </w:r>
    </w:p>
    <w:p>
      <w:pPr>
        <w:spacing w:after="0"/>
        <w:ind w:left="0"/>
        <w:jc w:val="both"/>
      </w:pPr>
      <w:r>
        <w:rPr>
          <w:rFonts w:ascii="Times New Roman"/>
          <w:b w:val="false"/>
          <w:i w:val="false"/>
          <w:color w:val="000000"/>
          <w:sz w:val="28"/>
        </w:rPr>
        <w:t>
      – осы Стандарттың 2-тармағының 6) тармақшасында көрсетілген балаларға қатысты қылмыстық процесті жүргізетін органның қаулылары негізінде жүзеге асырылады.</w:t>
      </w:r>
    </w:p>
    <w:bookmarkStart w:name="z19" w:id="16"/>
    <w:p>
      <w:pPr>
        <w:spacing w:after="0"/>
        <w:ind w:left="0"/>
        <w:jc w:val="left"/>
      </w:pPr>
      <w:r>
        <w:rPr>
          <w:rFonts w:ascii="Times New Roman"/>
          <w:b/>
          <w:i w:val="false"/>
          <w:color w:val="000000"/>
        </w:rPr>
        <w:t xml:space="preserve"> 3-тарау. Ұйымдарда арнаулы әлеуметтік қызметтерді ұсыну сапасы мен көлемі</w:t>
      </w:r>
    </w:p>
    <w:bookmarkEnd w:id="16"/>
    <w:bookmarkStart w:name="z20" w:id="17"/>
    <w:p>
      <w:pPr>
        <w:spacing w:after="0"/>
        <w:ind w:left="0"/>
        <w:jc w:val="both"/>
      </w:pPr>
      <w:r>
        <w:rPr>
          <w:rFonts w:ascii="Times New Roman"/>
          <w:b w:val="false"/>
          <w:i w:val="false"/>
          <w:color w:val="000000"/>
          <w:sz w:val="28"/>
        </w:rPr>
        <w:t>
      5. Тұрмыста көрсетілетін қызметті алушылардың тыныс-тіршілігін қолдауға бағытталған әлеуметтік-тұрмыстық қызметтер:</w:t>
      </w:r>
    </w:p>
    <w:bookmarkEnd w:id="17"/>
    <w:p>
      <w:pPr>
        <w:spacing w:after="0"/>
        <w:ind w:left="0"/>
        <w:jc w:val="both"/>
      </w:pPr>
      <w:r>
        <w:rPr>
          <w:rFonts w:ascii="Times New Roman"/>
          <w:b w:val="false"/>
          <w:i w:val="false"/>
          <w:color w:val="000000"/>
          <w:sz w:val="28"/>
        </w:rPr>
        <w:t xml:space="preserve">
      1)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2017 жылғы 13 қыркүйекте № 15681 болып тіркелген) (бұдан әрі – № 611 бұйрық) санитариялық-эпидемиологиялық талаптарға сәйкес тұрғын үй алаңын, оның ішінде балаға төрт шаршы метрден кем емес жатын бөлмелерін беру;</w:t>
      </w:r>
    </w:p>
    <w:p>
      <w:pPr>
        <w:spacing w:after="0"/>
        <w:ind w:left="0"/>
        <w:jc w:val="both"/>
      </w:pPr>
      <w:r>
        <w:rPr>
          <w:rFonts w:ascii="Times New Roman"/>
          <w:b w:val="false"/>
          <w:i w:val="false"/>
          <w:color w:val="000000"/>
          <w:sz w:val="28"/>
        </w:rPr>
        <w:t>
      2) оңалту және емдеу, білім беру, мәдени іс-шараларға, өзіне-өзі қызмет көрсету дағдыларына, тұрмыстық бағдар негіздеріне оқытуға арналған жиһазбен және (немесе) арнайы жабдықтармен жабдықталған орынжай беру;</w:t>
      </w:r>
    </w:p>
    <w:p>
      <w:pPr>
        <w:spacing w:after="0"/>
        <w:ind w:left="0"/>
        <w:jc w:val="both"/>
      </w:pPr>
      <w:r>
        <w:rPr>
          <w:rFonts w:ascii="Times New Roman"/>
          <w:b w:val="false"/>
          <w:i w:val="false"/>
          <w:color w:val="000000"/>
          <w:sz w:val="28"/>
        </w:rPr>
        <w:t xml:space="preserve">
      3)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 320 қаулысы) киім, аяқ киім, жұмсақ мүкәммал, төсек-орын жабдықтарын киіммен, аяқ киіммен және жұмсақ мүкәммалмен қамтамасыз ету нормаларында көзделгеннен кем емес көлемде ұсыну;</w:t>
      </w:r>
    </w:p>
    <w:p>
      <w:pPr>
        <w:spacing w:after="0"/>
        <w:ind w:left="0"/>
        <w:jc w:val="both"/>
      </w:pPr>
      <w:r>
        <w:rPr>
          <w:rFonts w:ascii="Times New Roman"/>
          <w:b w:val="false"/>
          <w:i w:val="false"/>
          <w:color w:val="000000"/>
          <w:sz w:val="28"/>
        </w:rPr>
        <w:t>
      4) ұтымды және диеталық тамақтануды ұсыну;</w:t>
      </w:r>
    </w:p>
    <w:p>
      <w:pPr>
        <w:spacing w:after="0"/>
        <w:ind w:left="0"/>
        <w:jc w:val="both"/>
      </w:pPr>
      <w:r>
        <w:rPr>
          <w:rFonts w:ascii="Times New Roman"/>
          <w:b w:val="false"/>
          <w:i w:val="false"/>
          <w:color w:val="000000"/>
          <w:sz w:val="28"/>
        </w:rPr>
        <w:t>
      5) оңалту, емдеу, оқыту, тәрбие процесін ұйымдастыру, медициналық оңалту бойынша қызмет көрсететін білікті мамандарды ұсыну;</w:t>
      </w:r>
    </w:p>
    <w:p>
      <w:pPr>
        <w:spacing w:after="0"/>
        <w:ind w:left="0"/>
        <w:jc w:val="both"/>
      </w:pPr>
      <w:r>
        <w:rPr>
          <w:rFonts w:ascii="Times New Roman"/>
          <w:b w:val="false"/>
          <w:i w:val="false"/>
          <w:color w:val="000000"/>
          <w:sz w:val="28"/>
        </w:rPr>
        <w:t>
      6) тұрмыстық қызметтерімен қамтамасыз ету (ішкі киімдерді, киімдерді, төсек-орын жабдықтарын жуу, кептіру, үтіктеу, залалсыздандыру);</w:t>
      </w:r>
    </w:p>
    <w:p>
      <w:pPr>
        <w:spacing w:after="0"/>
        <w:ind w:left="0"/>
        <w:jc w:val="both"/>
      </w:pPr>
      <w:r>
        <w:rPr>
          <w:rFonts w:ascii="Times New Roman"/>
          <w:b w:val="false"/>
          <w:i w:val="false"/>
          <w:color w:val="000000"/>
          <w:sz w:val="28"/>
        </w:rPr>
        <w:t>
      7) қажетті жабдықтармен кәсіби өзін-өзі анықтау және шығармашылық еңбек үшін жағдай жасау;</w:t>
      </w:r>
    </w:p>
    <w:p>
      <w:pPr>
        <w:spacing w:after="0"/>
        <w:ind w:left="0"/>
        <w:jc w:val="both"/>
      </w:pPr>
      <w:r>
        <w:rPr>
          <w:rFonts w:ascii="Times New Roman"/>
          <w:b w:val="false"/>
          <w:i w:val="false"/>
          <w:color w:val="000000"/>
          <w:sz w:val="28"/>
        </w:rPr>
        <w:t>
      8) көрсетілетін қызметті алушыларды емдеу, оқыту, мәдени, спорттық іс-шараларға қатысу үшін тасымалдау кезінде көлік қызметтерін ұсыну;</w:t>
      </w:r>
    </w:p>
    <w:p>
      <w:pPr>
        <w:spacing w:after="0"/>
        <w:ind w:left="0"/>
        <w:jc w:val="both"/>
      </w:pPr>
      <w:r>
        <w:rPr>
          <w:rFonts w:ascii="Times New Roman"/>
          <w:b w:val="false"/>
          <w:i w:val="false"/>
          <w:color w:val="000000"/>
          <w:sz w:val="28"/>
        </w:rPr>
        <w:t>
      9) отбасылық жағдайға жақын қолайлы жағдайлар жасауды;</w:t>
      </w:r>
    </w:p>
    <w:p>
      <w:pPr>
        <w:spacing w:after="0"/>
        <w:ind w:left="0"/>
        <w:jc w:val="both"/>
      </w:pPr>
      <w:r>
        <w:rPr>
          <w:rFonts w:ascii="Times New Roman"/>
          <w:b w:val="false"/>
          <w:i w:val="false"/>
          <w:color w:val="000000"/>
          <w:sz w:val="28"/>
        </w:rPr>
        <w:t>
      10) өзіне-өзі қызмет көрсету дағдыларына, тұрмыста және қоғамдық орындарда өзін-өзі ұстау дағдыларына, үй жағдайында оңалту іс-шараларын жүргізуге үйретуді қамтиды.</w:t>
      </w:r>
    </w:p>
    <w:bookmarkStart w:name="z21" w:id="18"/>
    <w:p>
      <w:pPr>
        <w:spacing w:after="0"/>
        <w:ind w:left="0"/>
        <w:jc w:val="both"/>
      </w:pPr>
      <w:r>
        <w:rPr>
          <w:rFonts w:ascii="Times New Roman"/>
          <w:b w:val="false"/>
          <w:i w:val="false"/>
          <w:color w:val="000000"/>
          <w:sz w:val="28"/>
        </w:rPr>
        <w:t>
      6. Әлеуметтік-тұрмыстық қызметтерді ұсыну сапасы мынадай шарттарды сақтау арқылы қамтамасыз етіледі:</w:t>
      </w:r>
    </w:p>
    <w:bookmarkEnd w:id="18"/>
    <w:p>
      <w:pPr>
        <w:spacing w:after="0"/>
        <w:ind w:left="0"/>
        <w:jc w:val="both"/>
      </w:pPr>
      <w:r>
        <w:rPr>
          <w:rFonts w:ascii="Times New Roman"/>
          <w:b w:val="false"/>
          <w:i w:val="false"/>
          <w:color w:val="000000"/>
          <w:sz w:val="28"/>
        </w:rPr>
        <w:t xml:space="preserve">
      1) берілетін тұрғын үй орынжайлары көлемі мен басқа да көрсеткіштері бойынша (ғимараттар мен орынжайлардың санитарлық жағдайы) № 611 </w:t>
      </w:r>
      <w:r>
        <w:rPr>
          <w:rFonts w:ascii="Times New Roman"/>
          <w:b w:val="false"/>
          <w:i w:val="false"/>
          <w:color w:val="000000"/>
          <w:sz w:val="28"/>
        </w:rPr>
        <w:t>бұйрықпен</w:t>
      </w:r>
      <w:r>
        <w:rPr>
          <w:rFonts w:ascii="Times New Roman"/>
          <w:b w:val="false"/>
          <w:i w:val="false"/>
          <w:color w:val="000000"/>
          <w:sz w:val="28"/>
        </w:rPr>
        <w:t xml:space="preserve"> бекітілген санитарлық-эпидемиологиялық нормалар мен талаптарға сәйкес болады және қызмет алушылардың тұруына қолайлылықты қамтамасыз етеді;</w:t>
      </w:r>
    </w:p>
    <w:p>
      <w:pPr>
        <w:spacing w:after="0"/>
        <w:ind w:left="0"/>
        <w:jc w:val="both"/>
      </w:pPr>
      <w:r>
        <w:rPr>
          <w:rFonts w:ascii="Times New Roman"/>
          <w:b w:val="false"/>
          <w:i w:val="false"/>
          <w:color w:val="000000"/>
          <w:sz w:val="28"/>
        </w:rPr>
        <w:t>
      Көрсетілетін қызмет алушыларды тұрғын үй-жайларда (бөлмелерде) орналастыру кезінде олардың денсаулық жағдайы, жас ерекшеліктері, дене және психикалық жай-күйі, бейімділігі, психологиялық үйлесімділігі, тұлғалық даму және әлеуметтену деңгейі ескеріледі.</w:t>
      </w:r>
    </w:p>
    <w:p>
      <w:pPr>
        <w:spacing w:after="0"/>
        <w:ind w:left="0"/>
        <w:jc w:val="both"/>
      </w:pPr>
      <w:r>
        <w:rPr>
          <w:rFonts w:ascii="Times New Roman"/>
          <w:b w:val="false"/>
          <w:i w:val="false"/>
          <w:color w:val="000000"/>
          <w:sz w:val="28"/>
        </w:rPr>
        <w:t>
      Үй-жайлар персоналдың, көрсетілетін қызмет алушылардың денсаулығына және көрсетілетін қызметтердің сапасына кері әсер ететін әртүрлі факторлар мен қолайсыз жағдайлардың әсерінен қорғалады.</w:t>
      </w:r>
    </w:p>
    <w:p>
      <w:pPr>
        <w:spacing w:after="0"/>
        <w:ind w:left="0"/>
        <w:jc w:val="both"/>
      </w:pPr>
      <w:r>
        <w:rPr>
          <w:rFonts w:ascii="Times New Roman"/>
          <w:b w:val="false"/>
          <w:i w:val="false"/>
          <w:color w:val="000000"/>
          <w:sz w:val="28"/>
        </w:rPr>
        <w:t>
      Оңалту іс-шараларын, емдеу-еңбек және білім беру қызметін, мәдени және тұрмыстық қызмет көрсетуді ұйымдастыру үшін ұсынылатын үй-жайлар мөлшері, орналасуы және конфигурациясы бойынша қызмет көрсетілетін қызмет алушылардың ерекшелігін ескере отырып, жоғарыда аталған барлық іс-шараларды өткізуді қамтамасыз етеді;</w:t>
      </w:r>
    </w:p>
    <w:p>
      <w:pPr>
        <w:spacing w:after="0"/>
        <w:ind w:left="0"/>
        <w:jc w:val="both"/>
      </w:pPr>
      <w:r>
        <w:rPr>
          <w:rFonts w:ascii="Times New Roman"/>
          <w:b w:val="false"/>
          <w:i w:val="false"/>
          <w:color w:val="000000"/>
          <w:sz w:val="28"/>
        </w:rPr>
        <w:t>
      2) ұйым мамандарының кабинеттері жиһазбен және жабдықтармен жабдықталады;</w:t>
      </w:r>
    </w:p>
    <w:p>
      <w:pPr>
        <w:spacing w:after="0"/>
        <w:ind w:left="0"/>
        <w:jc w:val="both"/>
      </w:pPr>
      <w:r>
        <w:rPr>
          <w:rFonts w:ascii="Times New Roman"/>
          <w:b w:val="false"/>
          <w:i w:val="false"/>
          <w:color w:val="000000"/>
          <w:sz w:val="28"/>
        </w:rPr>
        <w:t xml:space="preserve">
      3) қызмет алушыларға пайдалануға берілетін киім, аяқ киім, төсек әбзелдері және жұмсақ мүкәммал № 320 </w:t>
      </w:r>
      <w:r>
        <w:rPr>
          <w:rFonts w:ascii="Times New Roman"/>
          <w:b w:val="false"/>
          <w:i w:val="false"/>
          <w:color w:val="000000"/>
          <w:sz w:val="28"/>
        </w:rPr>
        <w:t>қаулымен</w:t>
      </w:r>
      <w:r>
        <w:rPr>
          <w:rFonts w:ascii="Times New Roman"/>
          <w:b w:val="false"/>
          <w:i w:val="false"/>
          <w:color w:val="000000"/>
          <w:sz w:val="28"/>
        </w:rPr>
        <w:t xml:space="preserve"> бекітілген киіммен, аяқ киіммен және жұмсақ мүкәммалмен қамтамасыз ету нормаларына сәйкес болады;</w:t>
      </w:r>
    </w:p>
    <w:p>
      <w:pPr>
        <w:spacing w:after="0"/>
        <w:ind w:left="0"/>
        <w:jc w:val="both"/>
      </w:pPr>
      <w:r>
        <w:rPr>
          <w:rFonts w:ascii="Times New Roman"/>
          <w:b w:val="false"/>
          <w:i w:val="false"/>
          <w:color w:val="000000"/>
          <w:sz w:val="28"/>
        </w:rPr>
        <w:t>
      4) қызметтерді алушылардың пайдалануына берілетін жиһаз және төсек-орын жабдықтары қызмет алушылардың физикалық жағдайы мен жасын ескере отырып іріктеліп алынды, қазіргі заманғы дизайн талаптарына жауап береді;</w:t>
      </w:r>
    </w:p>
    <w:p>
      <w:pPr>
        <w:spacing w:after="0"/>
        <w:ind w:left="0"/>
        <w:jc w:val="both"/>
      </w:pPr>
      <w:r>
        <w:rPr>
          <w:rFonts w:ascii="Times New Roman"/>
          <w:b w:val="false"/>
          <w:i w:val="false"/>
          <w:color w:val="000000"/>
          <w:sz w:val="28"/>
        </w:rPr>
        <w:t>
      5) қызметтерді алушыларға берілетін киім, аяқ киім, іш киім және бірінші кезекте қажетті заттар киюге ыңғайлы, қызмет алушылардың жынысына, бойы мен мөлшеріне сәйкес келеді, мүмкіндігінше олардың фасоны мен түсі бойынша сұрауларына жауап береді;</w:t>
      </w:r>
    </w:p>
    <w:p>
      <w:pPr>
        <w:spacing w:after="0"/>
        <w:ind w:left="0"/>
        <w:jc w:val="both"/>
      </w:pPr>
      <w:r>
        <w:rPr>
          <w:rFonts w:ascii="Times New Roman"/>
          <w:b w:val="false"/>
          <w:i w:val="false"/>
          <w:color w:val="000000"/>
          <w:sz w:val="28"/>
        </w:rPr>
        <w:t>
      6) балаларды өзіне-өзі қызмет көрсету дағдыларына, тұрмыстық бағдарлау негіздеріне (тамақ дайындау, үстел дайындау, ыдыс жуу, бөлмені/үй-жайды күту және өзге де дағдылар) үйрету үшін қажетті тұрмыстық техникамен және жиһазбен жабдықталған әлеуметтік-тұрмыстық бағдар кабинеттері құрылады;</w:t>
      </w:r>
    </w:p>
    <w:p>
      <w:pPr>
        <w:spacing w:after="0"/>
        <w:ind w:left="0"/>
        <w:jc w:val="both"/>
      </w:pPr>
      <w:r>
        <w:rPr>
          <w:rFonts w:ascii="Times New Roman"/>
          <w:b w:val="false"/>
          <w:i w:val="false"/>
          <w:color w:val="000000"/>
          <w:sz w:val="28"/>
        </w:rPr>
        <w:t xml:space="preserve">
      7) "Автомобиль көлігі құралдарын техникалық пайдалану қағидаларын бекіту туралы" Қазақстан Республикасы Инвестициялар және даму министрінің 2015 жылғы 30 сәуірдегі № 547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2015 жылы 30 қазанда № 12221 болып тіркелген)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қызмет алушыларды емдеу, оқыту, мәдени іс-шараларға қатысу үшін автомобиль көлігімен тасымалдау кезінде автокөлік құралдарын пайдалану нормативтері мен ережелері, жол жүру қауіпсіздігінің талаптары сақталады.</w:t>
      </w:r>
    </w:p>
    <w:bookmarkStart w:name="z22" w:id="19"/>
    <w:p>
      <w:pPr>
        <w:spacing w:after="0"/>
        <w:ind w:left="0"/>
        <w:jc w:val="both"/>
      </w:pPr>
      <w:r>
        <w:rPr>
          <w:rFonts w:ascii="Times New Roman"/>
          <w:b w:val="false"/>
          <w:i w:val="false"/>
          <w:color w:val="000000"/>
          <w:sz w:val="28"/>
        </w:rPr>
        <w:t>
      7. Жеке жағдайды ескере отырып, көрсетілетін қызметті алушылардың денсаулығын қолдауға және жақсартуға бағытталған әлеуметтік-медициналық қызметтер:</w:t>
      </w:r>
    </w:p>
    <w:bookmarkEnd w:id="19"/>
    <w:p>
      <w:pPr>
        <w:spacing w:after="0"/>
        <w:ind w:left="0"/>
        <w:jc w:val="both"/>
      </w:pPr>
      <w:r>
        <w:rPr>
          <w:rFonts w:ascii="Times New Roman"/>
          <w:b w:val="false"/>
          <w:i w:val="false"/>
          <w:color w:val="000000"/>
          <w:sz w:val="28"/>
        </w:rPr>
        <w:t>
      1) медициналық-әлеуметтік тексеруді ұйымдастыру және жүргізу (қажет болған жағдайда денсаулық сақтау ұйымдарының мамандарын тарта отырып);</w:t>
      </w:r>
    </w:p>
    <w:p>
      <w:pPr>
        <w:spacing w:after="0"/>
        <w:ind w:left="0"/>
        <w:jc w:val="both"/>
      </w:pPr>
      <w:r>
        <w:rPr>
          <w:rFonts w:ascii="Times New Roman"/>
          <w:b w:val="false"/>
          <w:i w:val="false"/>
          <w:color w:val="000000"/>
          <w:sz w:val="28"/>
        </w:rPr>
        <w:t>
      2) шұғыл жағдайларда алғашқы медициналық көмек көрсету;</w:t>
      </w:r>
    </w:p>
    <w:p>
      <w:pPr>
        <w:spacing w:after="0"/>
        <w:ind w:left="0"/>
        <w:jc w:val="both"/>
      </w:pPr>
      <w:r>
        <w:rPr>
          <w:rFonts w:ascii="Times New Roman"/>
          <w:b w:val="false"/>
          <w:i w:val="false"/>
          <w:color w:val="000000"/>
          <w:sz w:val="28"/>
        </w:rPr>
        <w:t>
      3) тегін медициналық көмектің кепілді көлемін алуға жәрдемдесу;</w:t>
      </w:r>
    </w:p>
    <w:p>
      <w:pPr>
        <w:spacing w:after="0"/>
        <w:ind w:left="0"/>
        <w:jc w:val="both"/>
      </w:pPr>
      <w:r>
        <w:rPr>
          <w:rFonts w:ascii="Times New Roman"/>
          <w:b w:val="false"/>
          <w:i w:val="false"/>
          <w:color w:val="000000"/>
          <w:sz w:val="28"/>
        </w:rPr>
        <w:t>
      4) емдеу-сауықтыру іс-шараларын, оның ішінде денсаулық сақтау ұйымдарында ұйымдастыру;</w:t>
      </w:r>
    </w:p>
    <w:p>
      <w:pPr>
        <w:spacing w:after="0"/>
        <w:ind w:left="0"/>
        <w:jc w:val="both"/>
      </w:pPr>
      <w:r>
        <w:rPr>
          <w:rFonts w:ascii="Times New Roman"/>
          <w:b w:val="false"/>
          <w:i w:val="false"/>
          <w:color w:val="000000"/>
          <w:sz w:val="28"/>
        </w:rPr>
        <w:t>
      5) консультациялық көмек көрсету (білікті маман болмаған жағдайда – денсаулық сақтау ұйымдарынан маманды міндетті түрде тарту);</w:t>
      </w:r>
    </w:p>
    <w:p>
      <w:pPr>
        <w:spacing w:after="0"/>
        <w:ind w:left="0"/>
        <w:jc w:val="both"/>
      </w:pPr>
      <w:r>
        <w:rPr>
          <w:rFonts w:ascii="Times New Roman"/>
          <w:b w:val="false"/>
          <w:i w:val="false"/>
          <w:color w:val="000000"/>
          <w:sz w:val="28"/>
        </w:rPr>
        <w:t>
      6) алғашқы медициналық тексеру және алғашқы санитариялық тазалау жүргізу;</w:t>
      </w:r>
    </w:p>
    <w:p>
      <w:pPr>
        <w:spacing w:after="0"/>
        <w:ind w:left="0"/>
        <w:jc w:val="both"/>
      </w:pPr>
      <w:r>
        <w:rPr>
          <w:rFonts w:ascii="Times New Roman"/>
          <w:b w:val="false"/>
          <w:i w:val="false"/>
          <w:color w:val="000000"/>
          <w:sz w:val="28"/>
        </w:rPr>
        <w:t>
      7) көрсетілетін қызметті алушылардың денсаулық жағдайын ескере отырып күтімді қамтамасыз ету;</w:t>
      </w:r>
    </w:p>
    <w:p>
      <w:pPr>
        <w:spacing w:after="0"/>
        <w:ind w:left="0"/>
        <w:jc w:val="both"/>
      </w:pPr>
      <w:r>
        <w:rPr>
          <w:rFonts w:ascii="Times New Roman"/>
          <w:b w:val="false"/>
          <w:i w:val="false"/>
          <w:color w:val="000000"/>
          <w:sz w:val="28"/>
        </w:rPr>
        <w:t>
      8) алғашқы медициналық-санитариялық көмек көрсету;</w:t>
      </w:r>
    </w:p>
    <w:p>
      <w:pPr>
        <w:spacing w:after="0"/>
        <w:ind w:left="0"/>
        <w:jc w:val="both"/>
      </w:pPr>
      <w:r>
        <w:rPr>
          <w:rFonts w:ascii="Times New Roman"/>
          <w:b w:val="false"/>
          <w:i w:val="false"/>
          <w:color w:val="000000"/>
          <w:sz w:val="28"/>
        </w:rPr>
        <w:t>
      9) әлеуметтік-медициналық сипаттағы оңалту іс-шараларын жүргізу;</w:t>
      </w:r>
    </w:p>
    <w:p>
      <w:pPr>
        <w:spacing w:after="0"/>
        <w:ind w:left="0"/>
        <w:jc w:val="both"/>
      </w:pPr>
      <w:r>
        <w:rPr>
          <w:rFonts w:ascii="Times New Roman"/>
          <w:b w:val="false"/>
          <w:i w:val="false"/>
          <w:color w:val="000000"/>
          <w:sz w:val="28"/>
        </w:rPr>
        <w:t>
      10) емдеуші дәрігердің тағайындауына сәйкес медициналық рәсімдерді жүргізу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міндетті гигиеналық құралдар және медициналық мақсаттағы бұйымдарды пайдалануға көмек көрсету);</w:t>
      </w:r>
    </w:p>
    <w:p>
      <w:pPr>
        <w:spacing w:after="0"/>
        <w:ind w:left="0"/>
        <w:jc w:val="both"/>
      </w:pPr>
      <w:r>
        <w:rPr>
          <w:rFonts w:ascii="Times New Roman"/>
          <w:b w:val="false"/>
          <w:i w:val="false"/>
          <w:color w:val="000000"/>
          <w:sz w:val="28"/>
        </w:rPr>
        <w:t>
      11) жедел ауруханаға жатқызуды және денсаулық сақтау ұйымдарында еріп жүру.</w:t>
      </w:r>
    </w:p>
    <w:bookmarkStart w:name="z23" w:id="20"/>
    <w:p>
      <w:pPr>
        <w:spacing w:after="0"/>
        <w:ind w:left="0"/>
        <w:jc w:val="both"/>
      </w:pPr>
      <w:r>
        <w:rPr>
          <w:rFonts w:ascii="Times New Roman"/>
          <w:b w:val="false"/>
          <w:i w:val="false"/>
          <w:color w:val="000000"/>
          <w:sz w:val="28"/>
        </w:rPr>
        <w:t>
      8. Әлеуметтік-медициналық қызметтерді ұсыну сапасы мынадай шарттарды сақтау арқылы қамтамасыз етіледі:</w:t>
      </w:r>
    </w:p>
    <w:bookmarkEnd w:id="20"/>
    <w:p>
      <w:pPr>
        <w:spacing w:after="0"/>
        <w:ind w:left="0"/>
        <w:jc w:val="both"/>
      </w:pPr>
      <w:r>
        <w:rPr>
          <w:rFonts w:ascii="Times New Roman"/>
          <w:b w:val="false"/>
          <w:i w:val="false"/>
          <w:color w:val="000000"/>
          <w:sz w:val="28"/>
        </w:rPr>
        <w:t>
      1) Қазақстан Республикасының заңнамасында көзделген барлық медициналық рәсімдер мен іс-шаралардың толық, жоғары сапалы және уақтылы орындалуын қамтамасыз етеді және тегін медициналық көмектің кепілді көлемін алуға жәрдемдесу;</w:t>
      </w:r>
    </w:p>
    <w:p>
      <w:pPr>
        <w:spacing w:after="0"/>
        <w:ind w:left="0"/>
        <w:jc w:val="both"/>
      </w:pPr>
      <w:r>
        <w:rPr>
          <w:rFonts w:ascii="Times New Roman"/>
          <w:b w:val="false"/>
          <w:i w:val="false"/>
          <w:color w:val="000000"/>
          <w:sz w:val="28"/>
        </w:rPr>
        <w:t>
      2) медициналық процедуралар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міндетті гигиеналық құралдар мен медициналық мақсаттағы бұйымдарды пайдалануға көмек көрсету), сондай-ақ денсаулыққа байланысты өзге процедураларды (дәрі-дәрмек қабылдау, дәрі тамшылату және емдеуші дәрігердің тағайындауына сәйкес рәсімдер) жүргізу қызметтерді алушыларға қандай да бір зиян келтіріп алмай, барынша мұқияттылықпен және сақтықпен жүзеге асырылады;</w:t>
      </w:r>
    </w:p>
    <w:p>
      <w:pPr>
        <w:spacing w:after="0"/>
        <w:ind w:left="0"/>
        <w:jc w:val="both"/>
      </w:pPr>
      <w:r>
        <w:rPr>
          <w:rFonts w:ascii="Times New Roman"/>
          <w:b w:val="false"/>
          <w:i w:val="false"/>
          <w:color w:val="000000"/>
          <w:sz w:val="28"/>
        </w:rPr>
        <w:t>
      3) ұйымның медицина қызметкері дәрігерге дейінгі көмекті уақтылы ұйымдастырады;</w:t>
      </w:r>
    </w:p>
    <w:p>
      <w:pPr>
        <w:spacing w:after="0"/>
        <w:ind w:left="0"/>
        <w:jc w:val="both"/>
      </w:pPr>
      <w:r>
        <w:rPr>
          <w:rFonts w:ascii="Times New Roman"/>
          <w:b w:val="false"/>
          <w:i w:val="false"/>
          <w:color w:val="000000"/>
          <w:sz w:val="28"/>
        </w:rPr>
        <w:t>
      4) емдеу-сауықтыру іс-шараларын ұйымдастыру қызмет алушылардың соматикалық жай-күйін, оның жеке қажеттіліктері мен мүмкіндіктерін ескере отырып жүргізіледі;</w:t>
      </w:r>
    </w:p>
    <w:p>
      <w:pPr>
        <w:spacing w:after="0"/>
        <w:ind w:left="0"/>
        <w:jc w:val="both"/>
      </w:pPr>
      <w:r>
        <w:rPr>
          <w:rFonts w:ascii="Times New Roman"/>
          <w:b w:val="false"/>
          <w:i w:val="false"/>
          <w:color w:val="000000"/>
          <w:sz w:val="28"/>
        </w:rPr>
        <w:t>
      5) қызмет алушыларды денсаулық сақтау ұйымдарына жатқызу немесе жатқызуға жәрдемдесу, сондай-ақ балаларға, қарттар мен мүгедектерге оларды емдеу-алдын алу мекемелеріне немесе санаторлық-курорттық емдеуге жіберуге жәрдемдесу жедел, уақтылы жүргізілуге тиіс және қатаң түрде медициналық көрсетілімдер бойынша жүзеге асырылады;</w:t>
      </w:r>
    </w:p>
    <w:p>
      <w:pPr>
        <w:spacing w:after="0"/>
        <w:ind w:left="0"/>
        <w:jc w:val="both"/>
      </w:pPr>
      <w:r>
        <w:rPr>
          <w:rFonts w:ascii="Times New Roman"/>
          <w:b w:val="false"/>
          <w:i w:val="false"/>
          <w:color w:val="000000"/>
          <w:sz w:val="28"/>
        </w:rPr>
        <w:t>
      6) салауатты өмір салты, дене гигиенасы, тамақтану және тұрғын үй гигиенасы, әртүрлі аурулардың, жыныстық, репродуктивтік мінез-құлықтың алдын алу дұрыс түсінігін және практикалық дағдыларын қалыптастыруды қамтамасыз ететін салауатты өмір салты мәселелері бойынша консультациялар беру;</w:t>
      </w:r>
    </w:p>
    <w:p>
      <w:pPr>
        <w:spacing w:after="0"/>
        <w:ind w:left="0"/>
        <w:jc w:val="both"/>
      </w:pPr>
      <w:r>
        <w:rPr>
          <w:rFonts w:ascii="Times New Roman"/>
          <w:b w:val="false"/>
          <w:i w:val="false"/>
          <w:color w:val="000000"/>
          <w:sz w:val="28"/>
        </w:rPr>
        <w:t>
      7) арнайы мамандардың, оның ішінде денсаулық сақтау ұйымдары мамандарының медициналық консультация беруіне жәрдемдесу қызмет алушыларға бастапқы диагноз қоюды қамтамасыз етуге көмектеседі;</w:t>
      </w:r>
    </w:p>
    <w:p>
      <w:pPr>
        <w:spacing w:after="0"/>
        <w:ind w:left="0"/>
        <w:jc w:val="both"/>
      </w:pPr>
      <w:r>
        <w:rPr>
          <w:rFonts w:ascii="Times New Roman"/>
          <w:b w:val="false"/>
          <w:i w:val="false"/>
          <w:color w:val="000000"/>
          <w:sz w:val="28"/>
        </w:rPr>
        <w:t>
      8) әлеуметтік-медициналық сипаттағы оңалту іс-шараларын жүргізу Қызмет алушының денсаулық жағдайын ескере отырып жүзеге асырылады, әлеуметтік-орта бағдарға және әлеуметтік-тұрмыстық бейімдеуге бағытталған ол үшін оңтайлы медициналық іс-шаралар кешенінің орындалуын қамтамасыз етеді;</w:t>
      </w:r>
    </w:p>
    <w:p>
      <w:pPr>
        <w:spacing w:after="0"/>
        <w:ind w:left="0"/>
        <w:jc w:val="both"/>
      </w:pPr>
      <w:r>
        <w:rPr>
          <w:rFonts w:ascii="Times New Roman"/>
          <w:b w:val="false"/>
          <w:i w:val="false"/>
          <w:color w:val="000000"/>
          <w:sz w:val="28"/>
        </w:rPr>
        <w:t>
      9) медициналық-әлеуметтік тексеруді, білікті консультация беруді, алғашқы медициналық тексеріп-қарауды және алғашқы санитариялық өңдеуді ұйымдастыру дәрігерге дейінгі алғашқы көмек, алғашқы медициналық-санитариялық көмек көрсетуді қамтамасыз етеді.</w:t>
      </w:r>
    </w:p>
    <w:bookmarkStart w:name="z24" w:id="21"/>
    <w:p>
      <w:pPr>
        <w:spacing w:after="0"/>
        <w:ind w:left="0"/>
        <w:jc w:val="both"/>
      </w:pPr>
      <w:r>
        <w:rPr>
          <w:rFonts w:ascii="Times New Roman"/>
          <w:b w:val="false"/>
          <w:i w:val="false"/>
          <w:color w:val="000000"/>
          <w:sz w:val="28"/>
        </w:rPr>
        <w:t>
      9. Көрсетілетін қызметті алушылардың психологиялық жай-күйін түзетуді көздейтін олардың әлеуметтік бейімделуіне, әлеуметтенуі және әлеуметтік ортада кірігуіне бағытталған әлеуметтік-психологиялық қызметтер:</w:t>
      </w:r>
    </w:p>
    <w:bookmarkEnd w:id="21"/>
    <w:p>
      <w:pPr>
        <w:spacing w:after="0"/>
        <w:ind w:left="0"/>
        <w:jc w:val="both"/>
      </w:pPr>
      <w:r>
        <w:rPr>
          <w:rFonts w:ascii="Times New Roman"/>
          <w:b w:val="false"/>
          <w:i w:val="false"/>
          <w:color w:val="000000"/>
          <w:sz w:val="28"/>
        </w:rPr>
        <w:t>
      1) психологиялық диагностика және тұлғаны тексеру;</w:t>
      </w:r>
    </w:p>
    <w:p>
      <w:pPr>
        <w:spacing w:after="0"/>
        <w:ind w:left="0"/>
        <w:jc w:val="both"/>
      </w:pPr>
      <w:r>
        <w:rPr>
          <w:rFonts w:ascii="Times New Roman"/>
          <w:b w:val="false"/>
          <w:i w:val="false"/>
          <w:color w:val="000000"/>
          <w:sz w:val="28"/>
        </w:rPr>
        <w:t>
      2) әлеуметтік-психологиялық патронаж (жүйелі қадағалау);</w:t>
      </w:r>
    </w:p>
    <w:p>
      <w:pPr>
        <w:spacing w:after="0"/>
        <w:ind w:left="0"/>
        <w:jc w:val="both"/>
      </w:pPr>
      <w:r>
        <w:rPr>
          <w:rFonts w:ascii="Times New Roman"/>
          <w:b w:val="false"/>
          <w:i w:val="false"/>
          <w:color w:val="000000"/>
          <w:sz w:val="28"/>
        </w:rPr>
        <w:t>
      3) көрсетілетін қызметті алушылармен психологиялық профилактикалық жұмыстарды;</w:t>
      </w:r>
    </w:p>
    <w:p>
      <w:pPr>
        <w:spacing w:after="0"/>
        <w:ind w:left="0"/>
        <w:jc w:val="both"/>
      </w:pPr>
      <w:r>
        <w:rPr>
          <w:rFonts w:ascii="Times New Roman"/>
          <w:b w:val="false"/>
          <w:i w:val="false"/>
          <w:color w:val="000000"/>
          <w:sz w:val="28"/>
        </w:rPr>
        <w:t>
      4) психологиялық консультация беру;</w:t>
      </w:r>
    </w:p>
    <w:p>
      <w:pPr>
        <w:spacing w:after="0"/>
        <w:ind w:left="0"/>
        <w:jc w:val="both"/>
      </w:pPr>
      <w:r>
        <w:rPr>
          <w:rFonts w:ascii="Times New Roman"/>
          <w:b w:val="false"/>
          <w:i w:val="false"/>
          <w:color w:val="000000"/>
          <w:sz w:val="28"/>
        </w:rPr>
        <w:t>
      5) қызмет алушыларға психологиялық көмек көрсету;</w:t>
      </w:r>
    </w:p>
    <w:p>
      <w:pPr>
        <w:spacing w:after="0"/>
        <w:ind w:left="0"/>
        <w:jc w:val="both"/>
      </w:pPr>
      <w:r>
        <w:rPr>
          <w:rFonts w:ascii="Times New Roman"/>
          <w:b w:val="false"/>
          <w:i w:val="false"/>
          <w:color w:val="000000"/>
          <w:sz w:val="28"/>
        </w:rPr>
        <w:t>
      6) психологиялық тренингтер;</w:t>
      </w:r>
    </w:p>
    <w:p>
      <w:pPr>
        <w:spacing w:after="0"/>
        <w:ind w:left="0"/>
        <w:jc w:val="both"/>
      </w:pPr>
      <w:r>
        <w:rPr>
          <w:rFonts w:ascii="Times New Roman"/>
          <w:b w:val="false"/>
          <w:i w:val="false"/>
          <w:color w:val="000000"/>
          <w:sz w:val="28"/>
        </w:rPr>
        <w:t>
      7) көрсетілетін қызметті алушыларды психологиялық түзетуді;</w:t>
      </w:r>
    </w:p>
    <w:p>
      <w:pPr>
        <w:spacing w:after="0"/>
        <w:ind w:left="0"/>
        <w:jc w:val="both"/>
      </w:pPr>
      <w:r>
        <w:rPr>
          <w:rFonts w:ascii="Times New Roman"/>
          <w:b w:val="false"/>
          <w:i w:val="false"/>
          <w:color w:val="000000"/>
          <w:sz w:val="28"/>
        </w:rPr>
        <w:t>
      8) өзара қолдау топтарында, қарым-қатынас клубтарында сабақ өткізу жатады.</w:t>
      </w:r>
    </w:p>
    <w:bookmarkStart w:name="z25" w:id="22"/>
    <w:p>
      <w:pPr>
        <w:spacing w:after="0"/>
        <w:ind w:left="0"/>
        <w:jc w:val="both"/>
      </w:pPr>
      <w:r>
        <w:rPr>
          <w:rFonts w:ascii="Times New Roman"/>
          <w:b w:val="false"/>
          <w:i w:val="false"/>
          <w:color w:val="000000"/>
          <w:sz w:val="28"/>
        </w:rPr>
        <w:t>
      10. Әлеуметтік-психологиялық қызмет көрсетудің сапасы мынадай шарттарды сақтау арқылы қамтамасыз етіледі:</w:t>
      </w:r>
    </w:p>
    <w:bookmarkEnd w:id="22"/>
    <w:p>
      <w:pPr>
        <w:spacing w:after="0"/>
        <w:ind w:left="0"/>
        <w:jc w:val="both"/>
      </w:pPr>
      <w:r>
        <w:rPr>
          <w:rFonts w:ascii="Times New Roman"/>
          <w:b w:val="false"/>
          <w:i w:val="false"/>
          <w:color w:val="000000"/>
          <w:sz w:val="28"/>
        </w:rPr>
        <w:t>
      1) қызмет алушылардың психологиялық диагностикасы қызмет алушылардың жеке психологиялық проблемаларын, олардың әлеуметтік-психологиялық бейімделу деңгейін анықтау мақсатында ұйым басшысы бекітетін психодиагностикалық пакет негізінде жүзеге асырылады;</w:t>
      </w:r>
    </w:p>
    <w:p>
      <w:pPr>
        <w:spacing w:after="0"/>
        <w:ind w:left="0"/>
        <w:jc w:val="both"/>
      </w:pPr>
      <w:r>
        <w:rPr>
          <w:rFonts w:ascii="Times New Roman"/>
          <w:b w:val="false"/>
          <w:i w:val="false"/>
          <w:color w:val="000000"/>
          <w:sz w:val="28"/>
        </w:rPr>
        <w:t>
      2) психологиялық кеңес беру қызмет алушыларға жанжалдардың алдын алу және еңсеру үшін тұлғааралық қатынастарды жолға қою бойынша білікті көмек көрсетуді қамтамасыз етеді;</w:t>
      </w:r>
    </w:p>
    <w:p>
      <w:pPr>
        <w:spacing w:after="0"/>
        <w:ind w:left="0"/>
        <w:jc w:val="both"/>
      </w:pPr>
      <w:r>
        <w:rPr>
          <w:rFonts w:ascii="Times New Roman"/>
          <w:b w:val="false"/>
          <w:i w:val="false"/>
          <w:color w:val="000000"/>
          <w:sz w:val="28"/>
        </w:rPr>
        <w:t>
      3) психологиялық түзету белсенді психологиялық ықпал ретінде қызмет алушылардың мінез-құлқындағы, эмоционалдық жай-күйіндегі ауытқуларды (оның ішінде жекелеген адамдардың эмоционалдық ден қою және мінез-құлқының стереотиптері, жанжалды қатынастар) еңсеруді немесе әлсіретуді қамтамасыз етеді, бұл осы көрсеткіштерді жас нормалары мен әлеуметтік орта талаптарына сәйкес келтіруге мүмкіндік береді;</w:t>
      </w:r>
    </w:p>
    <w:p>
      <w:pPr>
        <w:spacing w:after="0"/>
        <w:ind w:left="0"/>
        <w:jc w:val="both"/>
      </w:pPr>
      <w:r>
        <w:rPr>
          <w:rFonts w:ascii="Times New Roman"/>
          <w:b w:val="false"/>
          <w:i w:val="false"/>
          <w:color w:val="000000"/>
          <w:sz w:val="28"/>
        </w:rPr>
        <w:t>
      4) психологиялық тренингтер, белсенді психологиялық әсер ретінде олардың психотравляциялаушы жағдайлардың, жүйке-психикалық шиеленістің салдарын алып тастаудағы, өмір сүрудің бейәлеуметтік түрлерін жеңетін адамдарға мінез-құлықтың әлеуметтік құнды нормаларын дағдыландырудағы, өзгермелі жағдайларға бейімделу үшін жеке алғышарттарды қалыптастырудағы тиімділігімен бағаланады;</w:t>
      </w:r>
    </w:p>
    <w:p>
      <w:pPr>
        <w:spacing w:after="0"/>
        <w:ind w:left="0"/>
        <w:jc w:val="both"/>
      </w:pPr>
      <w:r>
        <w:rPr>
          <w:rFonts w:ascii="Times New Roman"/>
          <w:b w:val="false"/>
          <w:i w:val="false"/>
          <w:color w:val="000000"/>
          <w:sz w:val="28"/>
        </w:rPr>
        <w:t>
      5) әлеуметтік-психологиялық патронаж қызмет алушыларды жүйелі бақылау негізінде психикалық жайсыздықты, жеке (тұлғааралық) немесе тұлғааралық жанжалды және қызмет алушылардың қиын өмірлік жағдайын қиындататын жағдайларды уақтылы анықтауды және оларға осы сәтте қажетті әлеуметтік-психологиялық көмек көрсетуді қамтамасыз етеді;</w:t>
      </w:r>
    </w:p>
    <w:p>
      <w:pPr>
        <w:spacing w:after="0"/>
        <w:ind w:left="0"/>
        <w:jc w:val="both"/>
      </w:pPr>
      <w:r>
        <w:rPr>
          <w:rFonts w:ascii="Times New Roman"/>
          <w:b w:val="false"/>
          <w:i w:val="false"/>
          <w:color w:val="000000"/>
          <w:sz w:val="28"/>
        </w:rPr>
        <w:t>
      6) қызмет алушыларды өзара қолдау топтарында, қарым-қатынас клубтарында сабақ өткізуге тарту қызмет алушыларға ыңғайсыздық жағдайынан шығуға, психикалық денсаулықты қолдау мен нығайтуға, күйзеліске төзімділікті, психологиялық мәдениет деңгейін арттыруға, бірінші кезекте тұлғааралық қатынастар мен қарым-қатынас саласында көмек көрсетуді қамтамасыз етеді;</w:t>
      </w:r>
    </w:p>
    <w:p>
      <w:pPr>
        <w:spacing w:after="0"/>
        <w:ind w:left="0"/>
        <w:jc w:val="both"/>
      </w:pPr>
      <w:r>
        <w:rPr>
          <w:rFonts w:ascii="Times New Roman"/>
          <w:b w:val="false"/>
          <w:i w:val="false"/>
          <w:color w:val="000000"/>
          <w:sz w:val="28"/>
        </w:rPr>
        <w:t>
      7) психопрофилактикалық жұмыс жеке тұлғаның толыққанды психикалық дамуына, қызмет алушылар тұлғасының қалыптасуы мен дамуындағы ықтимал бұзушылықтардың уақтылы алдын алуға ықпал етеді;</w:t>
      </w:r>
    </w:p>
    <w:p>
      <w:pPr>
        <w:spacing w:after="0"/>
        <w:ind w:left="0"/>
        <w:jc w:val="both"/>
      </w:pPr>
      <w:r>
        <w:rPr>
          <w:rFonts w:ascii="Times New Roman"/>
          <w:b w:val="false"/>
          <w:i w:val="false"/>
          <w:color w:val="000000"/>
          <w:sz w:val="28"/>
        </w:rPr>
        <w:t>
      8) өзара қолдау тобы тұлғааралық проблемаларды конструктивті шешуге, өзін-өзі бағалауды арттыруға, эмпатия сезімінің күшеюіне және басқа адамдар мен тұтастай әлемге қатысты жақындыққа ықпал етеді.</w:t>
      </w:r>
    </w:p>
    <w:bookmarkStart w:name="z26" w:id="23"/>
    <w:p>
      <w:pPr>
        <w:spacing w:after="0"/>
        <w:ind w:left="0"/>
        <w:jc w:val="both"/>
      </w:pPr>
      <w:r>
        <w:rPr>
          <w:rFonts w:ascii="Times New Roman"/>
          <w:b w:val="false"/>
          <w:i w:val="false"/>
          <w:color w:val="000000"/>
          <w:sz w:val="28"/>
        </w:rPr>
        <w:t>
      11. Дене мүмкіндіктері мен ақыл-ой қабілеттерін ескере отырып, көрсетілетін қызметті алушыларды педагогикалық түзетуге және оқытуға бағытталған әлеуметтік-педагогикалық қызметтер:</w:t>
      </w:r>
    </w:p>
    <w:bookmarkEnd w:id="23"/>
    <w:p>
      <w:pPr>
        <w:spacing w:after="0"/>
        <w:ind w:left="0"/>
        <w:jc w:val="both"/>
      </w:pPr>
      <w:r>
        <w:rPr>
          <w:rFonts w:ascii="Times New Roman"/>
          <w:b w:val="false"/>
          <w:i w:val="false"/>
          <w:color w:val="000000"/>
          <w:sz w:val="28"/>
        </w:rPr>
        <w:t>
      1) әлеуметтік-педагогикалық консультация беру;</w:t>
      </w:r>
    </w:p>
    <w:p>
      <w:pPr>
        <w:spacing w:after="0"/>
        <w:ind w:left="0"/>
        <w:jc w:val="both"/>
      </w:pPr>
      <w:r>
        <w:rPr>
          <w:rFonts w:ascii="Times New Roman"/>
          <w:b w:val="false"/>
          <w:i w:val="false"/>
          <w:color w:val="000000"/>
          <w:sz w:val="28"/>
        </w:rPr>
        <w:t>
      2) түзету-педагогикалық сүйемелдеу;</w:t>
      </w:r>
    </w:p>
    <w:p>
      <w:pPr>
        <w:spacing w:after="0"/>
        <w:ind w:left="0"/>
        <w:jc w:val="both"/>
      </w:pPr>
      <w:r>
        <w:rPr>
          <w:rFonts w:ascii="Times New Roman"/>
          <w:b w:val="false"/>
          <w:i w:val="false"/>
          <w:color w:val="000000"/>
          <w:sz w:val="28"/>
        </w:rPr>
        <w:t>
      3) көрсетілетін қызметті алушыларды тәрбиелеу және білім беру процесін ұйымдастыруды, олардың әлеуметтенуіне, бейімделуіне және әлеуметтік ортаға ықпалдасу;</w:t>
      </w:r>
    </w:p>
    <w:p>
      <w:pPr>
        <w:spacing w:after="0"/>
        <w:ind w:left="0"/>
        <w:jc w:val="both"/>
      </w:pPr>
      <w:r>
        <w:rPr>
          <w:rFonts w:ascii="Times New Roman"/>
          <w:b w:val="false"/>
          <w:i w:val="false"/>
          <w:color w:val="000000"/>
          <w:sz w:val="28"/>
        </w:rPr>
        <w:t>
      4) көрсетілетін қызметті алушылардың дене мүмкіндіктері мен ақыл-ой қабілеттерін ескере отырып, білім алуына (орта, орта-арнайы және жоғары) жәрдемдесу;</w:t>
      </w:r>
    </w:p>
    <w:p>
      <w:pPr>
        <w:spacing w:after="0"/>
        <w:ind w:left="0"/>
        <w:jc w:val="both"/>
      </w:pPr>
      <w:r>
        <w:rPr>
          <w:rFonts w:ascii="Times New Roman"/>
          <w:b w:val="false"/>
          <w:i w:val="false"/>
          <w:color w:val="000000"/>
          <w:sz w:val="28"/>
        </w:rPr>
        <w:t>
      5) өзіне-өзі қызмет көрсету дағдыларын, жеке гигиена, тұрмыста және қоғамдық орындарда өзін-өзі бақылау, қарым-қатынас дағдыларын қалыптастыру бойынша қызметтер;</w:t>
      </w:r>
    </w:p>
    <w:p>
      <w:pPr>
        <w:spacing w:after="0"/>
        <w:ind w:left="0"/>
        <w:jc w:val="both"/>
      </w:pPr>
      <w:r>
        <w:rPr>
          <w:rFonts w:ascii="Times New Roman"/>
          <w:b w:val="false"/>
          <w:i w:val="false"/>
          <w:color w:val="000000"/>
          <w:sz w:val="28"/>
        </w:rPr>
        <w:t>
      6) педагогикалық және түзету-дамыту диагностикасын, жеке тұлғаны, баланың даму деңгейін тексеруді жүргізу.</w:t>
      </w:r>
    </w:p>
    <w:bookmarkStart w:name="z27" w:id="24"/>
    <w:p>
      <w:pPr>
        <w:spacing w:after="0"/>
        <w:ind w:left="0"/>
        <w:jc w:val="both"/>
      </w:pPr>
      <w:r>
        <w:rPr>
          <w:rFonts w:ascii="Times New Roman"/>
          <w:b w:val="false"/>
          <w:i w:val="false"/>
          <w:color w:val="000000"/>
          <w:sz w:val="28"/>
        </w:rPr>
        <w:t>
      12. Әлеуметтік-педагогикалық қызмет көрсетудің сапасы келесі шарттарды сақтау арқылы қамтамасыз етіледі:</w:t>
      </w:r>
    </w:p>
    <w:bookmarkEnd w:id="24"/>
    <w:p>
      <w:pPr>
        <w:spacing w:after="0"/>
        <w:ind w:left="0"/>
        <w:jc w:val="both"/>
      </w:pPr>
      <w:r>
        <w:rPr>
          <w:rFonts w:ascii="Times New Roman"/>
          <w:b w:val="false"/>
          <w:i w:val="false"/>
          <w:color w:val="000000"/>
          <w:sz w:val="28"/>
        </w:rPr>
        <w:t>
      1) әлеуметтік-педагогикалық консультация беру қызмет алушыларға олардың алдында тұрған әлеуметтік-педагогикалық проблемаларды дұрыс түсінуде және шешуде білікті көмек көрсетуді қамтамасыз етеді;</w:t>
      </w:r>
    </w:p>
    <w:p>
      <w:pPr>
        <w:spacing w:after="0"/>
        <w:ind w:left="0"/>
        <w:jc w:val="both"/>
      </w:pPr>
      <w:r>
        <w:rPr>
          <w:rFonts w:ascii="Times New Roman"/>
          <w:b w:val="false"/>
          <w:i w:val="false"/>
          <w:color w:val="000000"/>
          <w:sz w:val="28"/>
        </w:rPr>
        <w:t>
      2) педагогикалық диагностика қызмет алушының әлеуметтік бейімделу деңгейін анықтау үшін жүргізіледі;</w:t>
      </w:r>
    </w:p>
    <w:p>
      <w:pPr>
        <w:spacing w:after="0"/>
        <w:ind w:left="0"/>
        <w:jc w:val="both"/>
      </w:pPr>
      <w:r>
        <w:rPr>
          <w:rFonts w:ascii="Times New Roman"/>
          <w:b w:val="false"/>
          <w:i w:val="false"/>
          <w:color w:val="000000"/>
          <w:sz w:val="28"/>
        </w:rPr>
        <w:t>
      3) орта, арнаулы орта және жоғары білім алуға жәрдемдесу қызмет алушыларды оқыту нысандарын айқындауға және білім деңгейін ескере отырып, оқытуды ұйымдастыруға практикалық көмек көрсетуді қамтиды;</w:t>
      </w:r>
    </w:p>
    <w:p>
      <w:pPr>
        <w:spacing w:after="0"/>
        <w:ind w:left="0"/>
        <w:jc w:val="both"/>
      </w:pPr>
      <w:r>
        <w:rPr>
          <w:rFonts w:ascii="Times New Roman"/>
          <w:b w:val="false"/>
          <w:i w:val="false"/>
          <w:color w:val="000000"/>
          <w:sz w:val="28"/>
        </w:rPr>
        <w:t>
      4) педагогикалық түзету қызмет алушының әлеуметтік бейімделу деңгейін арттыруға бағытталған білікті және тиімді педагогикалық көмек көрсетуді қамтамасыз етеді;</w:t>
      </w:r>
    </w:p>
    <w:p>
      <w:pPr>
        <w:spacing w:after="0"/>
        <w:ind w:left="0"/>
        <w:jc w:val="both"/>
      </w:pPr>
      <w:r>
        <w:rPr>
          <w:rFonts w:ascii="Times New Roman"/>
          <w:b w:val="false"/>
          <w:i w:val="false"/>
          <w:color w:val="000000"/>
          <w:sz w:val="28"/>
        </w:rPr>
        <w:t>
      5) қызмет алушының әлеуметтік қолдау желісін қалпына келтіру, кеңейту және нығайту оған жақын туыстары, достары, маңызды ересектер тарапынан өз бетінше өмір сүру кезеңінде сыртқы қолдауды қамтамасыз етеді;</w:t>
      </w:r>
    </w:p>
    <w:p>
      <w:pPr>
        <w:spacing w:after="0"/>
        <w:ind w:left="0"/>
        <w:jc w:val="both"/>
      </w:pPr>
      <w:r>
        <w:rPr>
          <w:rFonts w:ascii="Times New Roman"/>
          <w:b w:val="false"/>
          <w:i w:val="false"/>
          <w:color w:val="000000"/>
          <w:sz w:val="28"/>
        </w:rPr>
        <w:t>
      6) тұрмыстық бағдар негіздерін оқыту көрнекі және тиімді болып табылады, оның нәтижелері бойынша қызмет алушылар тамақ дайындау, киімді ұсақ жөндеу, тұрғын үй-жайды күту, аумақты жинау және абаттандыру сияқты тұрмыстық рәсімдерді толық көлемде меңгереді.</w:t>
      </w:r>
    </w:p>
    <w:bookmarkStart w:name="z28" w:id="25"/>
    <w:p>
      <w:pPr>
        <w:spacing w:after="0"/>
        <w:ind w:left="0"/>
        <w:jc w:val="both"/>
      </w:pPr>
      <w:r>
        <w:rPr>
          <w:rFonts w:ascii="Times New Roman"/>
          <w:b w:val="false"/>
          <w:i w:val="false"/>
          <w:color w:val="000000"/>
          <w:sz w:val="28"/>
        </w:rPr>
        <w:t>
      13. Көрсетілетін қызметті алушылардың тұлғалық даму деңгейін арттыруға, әлеуметтік бейімделуге, кәсіптік өзін-өзі айқындауға және одан әрі жұмысқа орналасуына бағытталған әлеуметтік-еңбек қызметтері:</w:t>
      </w:r>
    </w:p>
    <w:bookmarkEnd w:id="25"/>
    <w:p>
      <w:pPr>
        <w:spacing w:after="0"/>
        <w:ind w:left="0"/>
        <w:jc w:val="both"/>
      </w:pPr>
      <w:r>
        <w:rPr>
          <w:rFonts w:ascii="Times New Roman"/>
          <w:b w:val="false"/>
          <w:i w:val="false"/>
          <w:color w:val="000000"/>
          <w:sz w:val="28"/>
        </w:rPr>
        <w:t>
      1) көрсетілетін қызметті алушыларда бар еңбек дағдыларын зерттеу жөнінде іс-шаралар өткізу;</w:t>
      </w:r>
    </w:p>
    <w:p>
      <w:pPr>
        <w:spacing w:after="0"/>
        <w:ind w:left="0"/>
        <w:jc w:val="both"/>
      </w:pPr>
      <w:r>
        <w:rPr>
          <w:rFonts w:ascii="Times New Roman"/>
          <w:b w:val="false"/>
          <w:i w:val="false"/>
          <w:color w:val="000000"/>
          <w:sz w:val="28"/>
        </w:rPr>
        <w:t>
      2) емдеу-еңбек қызметін жүргізу;</w:t>
      </w:r>
    </w:p>
    <w:p>
      <w:pPr>
        <w:spacing w:after="0"/>
        <w:ind w:left="0"/>
        <w:jc w:val="both"/>
      </w:pPr>
      <w:r>
        <w:rPr>
          <w:rFonts w:ascii="Times New Roman"/>
          <w:b w:val="false"/>
          <w:i w:val="false"/>
          <w:color w:val="000000"/>
          <w:sz w:val="28"/>
        </w:rPr>
        <w:t>
      3) көрсетілетін қызметті алушыларды қолжетімді кәсіптік дағдыларға үйрету жөніндегі іс-шараларды өткізуге ықпал ету;</w:t>
      </w:r>
    </w:p>
    <w:p>
      <w:pPr>
        <w:spacing w:after="0"/>
        <w:ind w:left="0"/>
        <w:jc w:val="both"/>
      </w:pPr>
      <w:r>
        <w:rPr>
          <w:rFonts w:ascii="Times New Roman"/>
          <w:b w:val="false"/>
          <w:i w:val="false"/>
          <w:color w:val="000000"/>
          <w:sz w:val="28"/>
        </w:rPr>
        <w:t>
      4) жеке қабілеттеріне сәйкес кәсібін алу үшін ықпал етуді қамтиды.</w:t>
      </w:r>
    </w:p>
    <w:bookmarkStart w:name="z29" w:id="26"/>
    <w:p>
      <w:pPr>
        <w:spacing w:after="0"/>
        <w:ind w:left="0"/>
        <w:jc w:val="both"/>
      </w:pPr>
      <w:r>
        <w:rPr>
          <w:rFonts w:ascii="Times New Roman"/>
          <w:b w:val="false"/>
          <w:i w:val="false"/>
          <w:color w:val="000000"/>
          <w:sz w:val="28"/>
        </w:rPr>
        <w:t>
      14. Әлеуметтік-еңбек қызметтерін ұсыну сапасы мынадай шарттарды сақтау арқылы қамтамасыз етіледі:</w:t>
      </w:r>
    </w:p>
    <w:bookmarkEnd w:id="26"/>
    <w:p>
      <w:pPr>
        <w:spacing w:after="0"/>
        <w:ind w:left="0"/>
        <w:jc w:val="both"/>
      </w:pPr>
      <w:r>
        <w:rPr>
          <w:rFonts w:ascii="Times New Roman"/>
          <w:b w:val="false"/>
          <w:i w:val="false"/>
          <w:color w:val="000000"/>
          <w:sz w:val="28"/>
        </w:rPr>
        <w:t>
      1) қызмет алушылардың еңбек дағдыларын бағалауды ұйым мамандары олардың жеке ерекшеліктерін, қызмет алушылардың физикалық және психикалық жай-күйін ескере отырып жүргізіледі;</w:t>
      </w:r>
    </w:p>
    <w:p>
      <w:pPr>
        <w:spacing w:after="0"/>
        <w:ind w:left="0"/>
        <w:jc w:val="both"/>
      </w:pPr>
      <w:r>
        <w:rPr>
          <w:rFonts w:ascii="Times New Roman"/>
          <w:b w:val="false"/>
          <w:i w:val="false"/>
          <w:color w:val="000000"/>
          <w:sz w:val="28"/>
        </w:rPr>
        <w:t>
      2) кәсіби дағдыларға оқыту арнайы ұйымдастырылған курстарда мамандар мен арнайы жабдықталған кабинеттерде жүргізіледі және қызмет алушыларға мамандық таңдауда көмек көрсетуге қабілетті іс - шаралармен сүйемелденеді.</w:t>
      </w:r>
    </w:p>
    <w:bookmarkStart w:name="z30" w:id="27"/>
    <w:p>
      <w:pPr>
        <w:spacing w:after="0"/>
        <w:ind w:left="0"/>
        <w:jc w:val="both"/>
      </w:pPr>
      <w:r>
        <w:rPr>
          <w:rFonts w:ascii="Times New Roman"/>
          <w:b w:val="false"/>
          <w:i w:val="false"/>
          <w:color w:val="000000"/>
          <w:sz w:val="28"/>
        </w:rPr>
        <w:t>
      15. Көрсетілетін қызметті алушылардың бос уақытын ұйымдастыруға және оларды бос уақыт іс-шараларына тартуға және салауатты өмір салтының негіздерін қалыптастыруға бағытталған әлеуметтік-мәдени қызметтер:</w:t>
      </w:r>
    </w:p>
    <w:bookmarkEnd w:id="27"/>
    <w:p>
      <w:pPr>
        <w:spacing w:after="0"/>
        <w:ind w:left="0"/>
        <w:jc w:val="both"/>
      </w:pPr>
      <w:r>
        <w:rPr>
          <w:rFonts w:ascii="Times New Roman"/>
          <w:b w:val="false"/>
          <w:i w:val="false"/>
          <w:color w:val="000000"/>
          <w:sz w:val="28"/>
        </w:rPr>
        <w:t>
      1) мерекелер мен бос уақытты өткізу іс-шараларын ұйымдастыру;</w:t>
      </w:r>
    </w:p>
    <w:p>
      <w:pPr>
        <w:spacing w:after="0"/>
        <w:ind w:left="0"/>
        <w:jc w:val="both"/>
      </w:pPr>
      <w:r>
        <w:rPr>
          <w:rFonts w:ascii="Times New Roman"/>
          <w:b w:val="false"/>
          <w:i w:val="false"/>
          <w:color w:val="000000"/>
          <w:sz w:val="28"/>
        </w:rPr>
        <w:t>
      2) клубтық және үйірмелік жұмысты ұйымдастыру мен жүргізу;</w:t>
      </w:r>
    </w:p>
    <w:p>
      <w:pPr>
        <w:spacing w:after="0"/>
        <w:ind w:left="0"/>
        <w:jc w:val="both"/>
      </w:pPr>
      <w:r>
        <w:rPr>
          <w:rFonts w:ascii="Times New Roman"/>
          <w:b w:val="false"/>
          <w:i w:val="false"/>
          <w:color w:val="000000"/>
          <w:sz w:val="28"/>
        </w:rPr>
        <w:t>
      3) демалыс іс-шараларына, мәдени іс-шараларға қатыстыруды қамтиды.</w:t>
      </w:r>
    </w:p>
    <w:bookmarkStart w:name="z31" w:id="28"/>
    <w:p>
      <w:pPr>
        <w:spacing w:after="0"/>
        <w:ind w:left="0"/>
        <w:jc w:val="both"/>
      </w:pPr>
      <w:r>
        <w:rPr>
          <w:rFonts w:ascii="Times New Roman"/>
          <w:b w:val="false"/>
          <w:i w:val="false"/>
          <w:color w:val="000000"/>
          <w:sz w:val="28"/>
        </w:rPr>
        <w:t>
      16. Әлеуметтік-мәдени қызметтерді ұсыну сапасы мынадай шарттарды сақтау арқылы қамтамасыз етіледі:</w:t>
      </w:r>
    </w:p>
    <w:bookmarkEnd w:id="28"/>
    <w:p>
      <w:pPr>
        <w:spacing w:after="0"/>
        <w:ind w:left="0"/>
        <w:jc w:val="both"/>
      </w:pPr>
      <w:r>
        <w:rPr>
          <w:rFonts w:ascii="Times New Roman"/>
          <w:b w:val="false"/>
          <w:i w:val="false"/>
          <w:color w:val="000000"/>
          <w:sz w:val="28"/>
        </w:rPr>
        <w:t>
      1) концерттер бағдарламасының жобаларын және өткізілетін іс-шаралардың сценарийлерін әзірлеуге қызмет алушыларды тарту жалпы және мәдени ой-өрісін кеңейтуге, қызмет алушылардың шығармашылық белсенділігін арттыруға ықпал етеді;</w:t>
      </w:r>
    </w:p>
    <w:p>
      <w:pPr>
        <w:spacing w:after="0"/>
        <w:ind w:left="0"/>
        <w:jc w:val="both"/>
      </w:pPr>
      <w:r>
        <w:rPr>
          <w:rFonts w:ascii="Times New Roman"/>
          <w:b w:val="false"/>
          <w:i w:val="false"/>
          <w:color w:val="000000"/>
          <w:sz w:val="28"/>
        </w:rPr>
        <w:t>
      2) көркем өнерпаздар үйірмелерін ұйымдастыру Қызмет алушылардың әлеуметтік-мәдени және рухани қажеттіліктерін қанағаттандыруға, қарым-қатынас аясын кеңейтуге бағытталады.</w:t>
      </w:r>
    </w:p>
    <w:bookmarkStart w:name="z32" w:id="29"/>
    <w:p>
      <w:pPr>
        <w:spacing w:after="0"/>
        <w:ind w:left="0"/>
        <w:jc w:val="both"/>
      </w:pPr>
      <w:r>
        <w:rPr>
          <w:rFonts w:ascii="Times New Roman"/>
          <w:b w:val="false"/>
          <w:i w:val="false"/>
          <w:color w:val="000000"/>
          <w:sz w:val="28"/>
        </w:rPr>
        <w:t>
      17. Көрсетілетін қызметті алушылардың өмір сүру деңгейін қолдауға және жақсартуға бағытталған әлеуметтік-экономикалық қызметтер:</w:t>
      </w:r>
    </w:p>
    <w:bookmarkEnd w:id="29"/>
    <w:p>
      <w:pPr>
        <w:spacing w:after="0"/>
        <w:ind w:left="0"/>
        <w:jc w:val="both"/>
      </w:pPr>
      <w:r>
        <w:rPr>
          <w:rFonts w:ascii="Times New Roman"/>
          <w:b w:val="false"/>
          <w:i w:val="false"/>
          <w:color w:val="000000"/>
          <w:sz w:val="28"/>
        </w:rPr>
        <w:t xml:space="preserve">
      1)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1997 жылғы 16 маусымдағы,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және Қазақстан Республикасының өзге де нормативтік құқықтық актілеріне сәйкес тиісті төлемдерді алуға жәрдемдесу;</w:t>
      </w:r>
    </w:p>
    <w:p>
      <w:pPr>
        <w:spacing w:after="0"/>
        <w:ind w:left="0"/>
        <w:jc w:val="both"/>
      </w:pPr>
      <w:r>
        <w:rPr>
          <w:rFonts w:ascii="Times New Roman"/>
          <w:b w:val="false"/>
          <w:i w:val="false"/>
          <w:color w:val="000000"/>
          <w:sz w:val="28"/>
        </w:rPr>
        <w:t xml:space="preserve">
      2)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 жағдайларын жақсартуға жәрдем көрсетуді қамтиды.</w:t>
      </w:r>
    </w:p>
    <w:bookmarkStart w:name="z33" w:id="30"/>
    <w:p>
      <w:pPr>
        <w:spacing w:after="0"/>
        <w:ind w:left="0"/>
        <w:jc w:val="both"/>
      </w:pPr>
      <w:r>
        <w:rPr>
          <w:rFonts w:ascii="Times New Roman"/>
          <w:b w:val="false"/>
          <w:i w:val="false"/>
          <w:color w:val="000000"/>
          <w:sz w:val="28"/>
        </w:rPr>
        <w:t>
      18. Әлеуметтік-экономикалық қызмет көрсетудің сапасы мынадай шарттарды сақтау жолымен қамтамасыз етіледі: қызмет алушыларға жеңілдіктер, жәрдемақылар, Өтемақылар және басқа да төлемдерді алуға жәрдемдесу қызмет алушылар үшін қызығушылық тудыратын мәселелерді шешуде уақтылы, толық, білікті және тиімді көмек көрсетуді қамтамасыз етеді.</w:t>
      </w:r>
    </w:p>
    <w:bookmarkEnd w:id="30"/>
    <w:bookmarkStart w:name="z34" w:id="31"/>
    <w:p>
      <w:pPr>
        <w:spacing w:after="0"/>
        <w:ind w:left="0"/>
        <w:jc w:val="both"/>
      </w:pPr>
      <w:r>
        <w:rPr>
          <w:rFonts w:ascii="Times New Roman"/>
          <w:b w:val="false"/>
          <w:i w:val="false"/>
          <w:color w:val="000000"/>
          <w:sz w:val="28"/>
        </w:rPr>
        <w:t>
      19. Құқықтық мәртебесін қолдауға немесе өзгертуге, мемлекет кепілдік берген заң көмегін көрсетуге, көрсетілетін қызметті алушылардың заңды құқықтары мен мүдделерін қорғауға бағытталған әлеуметтік-құқықтық қызметтер:</w:t>
      </w:r>
    </w:p>
    <w:bookmarkEnd w:id="31"/>
    <w:p>
      <w:pPr>
        <w:spacing w:after="0"/>
        <w:ind w:left="0"/>
        <w:jc w:val="both"/>
      </w:pPr>
      <w:r>
        <w:rPr>
          <w:rFonts w:ascii="Times New Roman"/>
          <w:b w:val="false"/>
          <w:i w:val="false"/>
          <w:color w:val="000000"/>
          <w:sz w:val="28"/>
        </w:rPr>
        <w:t>
      1) Қазақстан Республикасының заңнамасына сәйкес әлеуметтік қамсыздандыру және көмек құқықтарына байланысты мәселелер бойынша арнаулы әлеуметтік қызметтер көрсету саласында заңгерлік консультация беру;</w:t>
      </w:r>
    </w:p>
    <w:p>
      <w:pPr>
        <w:spacing w:after="0"/>
        <w:ind w:left="0"/>
        <w:jc w:val="both"/>
      </w:pPr>
      <w:r>
        <w:rPr>
          <w:rFonts w:ascii="Times New Roman"/>
          <w:b w:val="false"/>
          <w:i w:val="false"/>
          <w:color w:val="000000"/>
          <w:sz w:val="28"/>
        </w:rPr>
        <w:t>
      2) заңды маңызы бар құжаттарды ресімдеуге көмек көрсету және жәрдемдесу;</w:t>
      </w:r>
    </w:p>
    <w:p>
      <w:pPr>
        <w:spacing w:after="0"/>
        <w:ind w:left="0"/>
        <w:jc w:val="both"/>
      </w:pPr>
      <w:r>
        <w:rPr>
          <w:rFonts w:ascii="Times New Roman"/>
          <w:b w:val="false"/>
          <w:i w:val="false"/>
          <w:color w:val="000000"/>
          <w:sz w:val="28"/>
        </w:rPr>
        <w:t>
      3) арнаулы әлеуметтік қызметтер көрсететін және қызмет алушылардың заңды құқықтарын бұзатын немесе оларға қысым жасайтын ұйымдардың іс-әрекеттеріне немесе әрекетсіздігіне өтініштерді дайындауға және беруге көмек көрсету;</w:t>
      </w:r>
    </w:p>
    <w:p>
      <w:pPr>
        <w:spacing w:after="0"/>
        <w:ind w:left="0"/>
        <w:jc w:val="both"/>
      </w:pPr>
      <w:r>
        <w:rPr>
          <w:rFonts w:ascii="Times New Roman"/>
          <w:b w:val="false"/>
          <w:i w:val="false"/>
          <w:color w:val="000000"/>
          <w:sz w:val="28"/>
        </w:rPr>
        <w:t>
      4) көрсетілетін қызметті алушыларға немесе олардың отбасы мүшелеріне жасалған физикалық және психикалық зорлық-зомбылыққа кінәлі адамдарды жауапқа тартуға жәрдемдесу;</w:t>
      </w:r>
    </w:p>
    <w:p>
      <w:pPr>
        <w:spacing w:after="0"/>
        <w:ind w:left="0"/>
        <w:jc w:val="both"/>
      </w:pPr>
      <w:r>
        <w:rPr>
          <w:rFonts w:ascii="Times New Roman"/>
          <w:b w:val="false"/>
          <w:i w:val="false"/>
          <w:color w:val="000000"/>
          <w:sz w:val="28"/>
        </w:rPr>
        <w:t>
      5) қорғаншылық және қамқоршылық жөніндегі функцияларды жүзеге асыратын органдарға балаларды отбасына, оның ішінде қорғаншылыққа (қамқоршылыққа), патронаттық тәрбиелеуге, қабылдаушы отбасына және асырап алуға орналастыруға жәрдемдесу;</w:t>
      </w:r>
    </w:p>
    <w:p>
      <w:pPr>
        <w:spacing w:after="0"/>
        <w:ind w:left="0"/>
        <w:jc w:val="both"/>
      </w:pPr>
      <w:r>
        <w:rPr>
          <w:rFonts w:ascii="Times New Roman"/>
          <w:b w:val="false"/>
          <w:i w:val="false"/>
          <w:color w:val="000000"/>
          <w:sz w:val="28"/>
        </w:rPr>
        <w:t>
      6) заң көмегін көрсету және заңнамада белгіленген жеңілдіктер мен артықшылықтарды, әлеуметтік төлемдерді алуға жәрдемдесу;</w:t>
      </w:r>
    </w:p>
    <w:p>
      <w:pPr>
        <w:spacing w:after="0"/>
        <w:ind w:left="0"/>
        <w:jc w:val="both"/>
      </w:pPr>
      <w:r>
        <w:rPr>
          <w:rFonts w:ascii="Times New Roman"/>
          <w:b w:val="false"/>
          <w:i w:val="false"/>
          <w:color w:val="000000"/>
          <w:sz w:val="28"/>
        </w:rPr>
        <w:t>
      7) "Неке (ерлі-зайыптылық) және отбасы туралы" Қазақстан Республикасының Кодексіне (бұдан әрі – Кодекс) сәйкес жетім балаларды, ата-анасының қамқорлығынсыз қалған балаларды қорғаншылыққа және қамқоршылыққа, патронатқа, асырап алушы отбасына және асырап алуға беру мәселелері бойынша заңгерлік консультация беру;</w:t>
      </w:r>
    </w:p>
    <w:p>
      <w:pPr>
        <w:spacing w:after="0"/>
        <w:ind w:left="0"/>
        <w:jc w:val="both"/>
      </w:pPr>
      <w:r>
        <w:rPr>
          <w:rFonts w:ascii="Times New Roman"/>
          <w:b w:val="false"/>
          <w:i w:val="false"/>
          <w:color w:val="000000"/>
          <w:sz w:val="28"/>
        </w:rPr>
        <w:t>
      6) Қазақстан Республикасының 2015 жылғы 31 қазандағы Азаматтық іс жүргізу кодексінде, "Адвокаттық қызмет және заң көмегі туралы" 2018 жылғы 5 шілдедегі Қазақстан Республикасының Заңында белгіленген жағдайларда және тәртіппен мемлекет кепілдік берген заң көмегін алуға жәрдемдесу болып табылады.</w:t>
      </w:r>
    </w:p>
    <w:bookmarkStart w:name="z35" w:id="32"/>
    <w:p>
      <w:pPr>
        <w:spacing w:after="0"/>
        <w:ind w:left="0"/>
        <w:jc w:val="both"/>
      </w:pPr>
      <w:r>
        <w:rPr>
          <w:rFonts w:ascii="Times New Roman"/>
          <w:b w:val="false"/>
          <w:i w:val="false"/>
          <w:color w:val="000000"/>
          <w:sz w:val="28"/>
        </w:rPr>
        <w:t>
      20. Әлеуметтік-құқықтық қызметтерді ұсыну сапасы мынадай шарттарды сақтау арқылы қамтамасыз етеді:</w:t>
      </w:r>
    </w:p>
    <w:bookmarkEnd w:id="32"/>
    <w:p>
      <w:pPr>
        <w:spacing w:after="0"/>
        <w:ind w:left="0"/>
        <w:jc w:val="both"/>
      </w:pPr>
      <w:r>
        <w:rPr>
          <w:rFonts w:ascii="Times New Roman"/>
          <w:b w:val="false"/>
          <w:i w:val="false"/>
          <w:color w:val="000000"/>
          <w:sz w:val="28"/>
        </w:rPr>
        <w:t>
      1) қызмет алушыларға азаматтық, әкімшілік және қылмыстық құқыққа байланысты мәселелер бойынша өз мүдделерін қорғаумен консультация беру заңнамада белгіленген құқықтар мен ықтимал бұзушылықтардан қорғау тәсілдері туралы толық түсінік береді;</w:t>
      </w:r>
    </w:p>
    <w:p>
      <w:pPr>
        <w:spacing w:after="0"/>
        <w:ind w:left="0"/>
        <w:jc w:val="both"/>
      </w:pPr>
      <w:r>
        <w:rPr>
          <w:rFonts w:ascii="Times New Roman"/>
          <w:b w:val="false"/>
          <w:i w:val="false"/>
          <w:color w:val="000000"/>
          <w:sz w:val="28"/>
        </w:rPr>
        <w:t>
      2) қызмет алушыларға әлеуметтік – құқықтық мәселелер (азаматтық, тұрғын үй, отбасы, еңбек, қылмыстық заңнама және басқа да мәселелер бойынша) бойынша консультация беру оларға өздерін қызықтыратын заңнамалық актілер және қозғалатын мәселелерде құқықтар туралы толық түсінік береді, осы мәселелерді практикалық шешу үшін қажетті құжаттарды (өтініштер, шағымдар, анықтамалар және басқа да құжаттар) дайындауға және тиісті адресаттарға жіберуге қажетті көмекті қамтамасыз етеді;</w:t>
      </w:r>
    </w:p>
    <w:p>
      <w:pPr>
        <w:spacing w:after="0"/>
        <w:ind w:left="0"/>
        <w:jc w:val="both"/>
      </w:pPr>
      <w:r>
        <w:rPr>
          <w:rFonts w:ascii="Times New Roman"/>
          <w:b w:val="false"/>
          <w:i w:val="false"/>
          <w:color w:val="000000"/>
          <w:sz w:val="28"/>
        </w:rPr>
        <w:t>
      3) құжаттарды (жеке басын куәландыратын, заңнама бойынша тиесілі жеңілдіктерді, жәрдемақыларды және басқа да әлеуметтік төлемдерді алуға) ресімдеуде заңдық көмек көрсету қызмет алушыларға қажетті құжаттардың мазмұнын, олардың мақсатын, құжаттардың мәтінін баяндауды және жазуды (қажет болған жағдайда) немесе нысанды бланкілерді толтыруды, ілеспе хаттарды жазуды қамтамасыз етеді;</w:t>
      </w:r>
    </w:p>
    <w:p>
      <w:pPr>
        <w:spacing w:after="0"/>
        <w:ind w:left="0"/>
        <w:jc w:val="both"/>
      </w:pPr>
      <w:r>
        <w:rPr>
          <w:rFonts w:ascii="Times New Roman"/>
          <w:b w:val="false"/>
          <w:i w:val="false"/>
          <w:color w:val="000000"/>
          <w:sz w:val="28"/>
        </w:rPr>
        <w:t>
      4) қызмет алушылардың заңды құқықтарын бұзатын немесе оған қысым жасайтын мемлекеттік органдар мен ұйымдардың лауазымды адамдарының әрекетіне немесе әрекетсіздігіне шағымдар дайындауда көмек көрсету оларға шағымдарда шағымдалатын іс-әрекеттердің мәнін, жіберілген бұзушылықтарды жою талаптарын заңдық сауатты жазуға көмектесу және шағымды адресатқа жіберу болып табылады;</w:t>
      </w:r>
    </w:p>
    <w:p>
      <w:pPr>
        <w:spacing w:after="0"/>
        <w:ind w:left="0"/>
        <w:jc w:val="both"/>
      </w:pPr>
      <w:r>
        <w:rPr>
          <w:rFonts w:ascii="Times New Roman"/>
          <w:b w:val="false"/>
          <w:i w:val="false"/>
          <w:color w:val="000000"/>
          <w:sz w:val="28"/>
        </w:rPr>
        <w:t>
      5) қорғаншылық немесе қамқоршылық жөніндегі функцияларды жүзеге асыратын органдарға Кодекске сәйкес жетім балаларды, ата-анасының қамқорлығынсыз қалған балаларды қорғаншылыққа және қамқоршылыққа, патронатқа, қабылдаушы отбасына және асырап алуға орналастыруға жәрдемдесу.</w:t>
      </w:r>
    </w:p>
    <w:bookmarkStart w:name="z36" w:id="33"/>
    <w:p>
      <w:pPr>
        <w:spacing w:after="0"/>
        <w:ind w:left="0"/>
        <w:jc w:val="both"/>
      </w:pPr>
      <w:r>
        <w:rPr>
          <w:rFonts w:ascii="Times New Roman"/>
          <w:b w:val="false"/>
          <w:i w:val="false"/>
          <w:color w:val="000000"/>
          <w:sz w:val="28"/>
        </w:rPr>
        <w:t>
      21. Ұйымда қажетті мамандар болмаған жағдайда жеке жоспарды әзірлеу, оңалту іс-шараларының немесе консультациялардың нәтижелілігін бағалау үшін шарттық негізде мамандарды қосымша тартуға жол беріледі.</w:t>
      </w:r>
    </w:p>
    <w:bookmarkEnd w:id="33"/>
    <w:bookmarkStart w:name="z37" w:id="34"/>
    <w:p>
      <w:pPr>
        <w:spacing w:after="0"/>
        <w:ind w:left="0"/>
        <w:jc w:val="both"/>
      </w:pPr>
      <w:r>
        <w:rPr>
          <w:rFonts w:ascii="Times New Roman"/>
          <w:b w:val="false"/>
          <w:i w:val="false"/>
          <w:color w:val="000000"/>
          <w:sz w:val="28"/>
        </w:rPr>
        <w:t>
      22. Ұйымда шағымдар мен ұсыныстар кітабы ресімделеді, ол ұйым басшысында сақталады және қызмет алушылар мен келушілердің бірінші талабы бойынша ұсынылады.</w:t>
      </w:r>
    </w:p>
    <w:bookmarkEnd w:id="34"/>
    <w:p>
      <w:pPr>
        <w:spacing w:after="0"/>
        <w:ind w:left="0"/>
        <w:jc w:val="both"/>
      </w:pPr>
      <w:r>
        <w:rPr>
          <w:rFonts w:ascii="Times New Roman"/>
          <w:b w:val="false"/>
          <w:i w:val="false"/>
          <w:color w:val="000000"/>
          <w:sz w:val="28"/>
        </w:rPr>
        <w:t>
      Шағымдар мен ұсыныстар кітабын ұйым басшысы апта сайын қарайды.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2019 жылғы 25 маусымдағы</w:t>
            </w:r>
            <w:r>
              <w:br/>
            </w:r>
            <w:r>
              <w:rPr>
                <w:rFonts w:ascii="Times New Roman"/>
                <w:b w:val="false"/>
                <w:i w:val="false"/>
                <w:color w:val="000000"/>
                <w:sz w:val="20"/>
              </w:rPr>
              <w:t>№ 282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2019 жылғы "19" қаңтардағы </w:t>
            </w:r>
            <w:r>
              <w:br/>
            </w:r>
            <w:r>
              <w:rPr>
                <w:rFonts w:ascii="Times New Roman"/>
                <w:b w:val="false"/>
                <w:i w:val="false"/>
                <w:color w:val="000000"/>
                <w:sz w:val="20"/>
              </w:rPr>
              <w:t>№ 17 бұйрығына</w:t>
            </w:r>
            <w:r>
              <w:br/>
            </w:r>
            <w:r>
              <w:rPr>
                <w:rFonts w:ascii="Times New Roman"/>
                <w:b w:val="false"/>
                <w:i w:val="false"/>
                <w:color w:val="000000"/>
                <w:sz w:val="20"/>
              </w:rPr>
              <w:t>2-қосымша</w:t>
            </w:r>
          </w:p>
        </w:tc>
      </w:tr>
    </w:tbl>
    <w:bookmarkStart w:name="z39" w:id="35"/>
    <w:p>
      <w:pPr>
        <w:spacing w:after="0"/>
        <w:ind w:left="0"/>
        <w:jc w:val="left"/>
      </w:pPr>
      <w:r>
        <w:rPr>
          <w:rFonts w:ascii="Times New Roman"/>
          <w:b/>
          <w:i w:val="false"/>
          <w:color w:val="000000"/>
        </w:rPr>
        <w:t xml:space="preserve"> Орталықтар ұсынатын білім беру және балалардың құқықтарын қорғау саласындағы арнаулы әлеуметтік қызметтер көрсету стандарты</w:t>
      </w:r>
    </w:p>
    <w:bookmarkEnd w:id="35"/>
    <w:bookmarkStart w:name="z40" w:id="36"/>
    <w:p>
      <w:pPr>
        <w:spacing w:after="0"/>
        <w:ind w:left="0"/>
        <w:jc w:val="left"/>
      </w:pPr>
      <w:r>
        <w:rPr>
          <w:rFonts w:ascii="Times New Roman"/>
          <w:b/>
          <w:i w:val="false"/>
          <w:color w:val="000000"/>
        </w:rPr>
        <w:t xml:space="preserve"> 1-тарау. Жалпы ережелер</w:t>
      </w:r>
    </w:p>
    <w:bookmarkEnd w:id="36"/>
    <w:bookmarkStart w:name="z41" w:id="37"/>
    <w:p>
      <w:pPr>
        <w:spacing w:after="0"/>
        <w:ind w:left="0"/>
        <w:jc w:val="both"/>
      </w:pPr>
      <w:r>
        <w:rPr>
          <w:rFonts w:ascii="Times New Roman"/>
          <w:b w:val="false"/>
          <w:i w:val="false"/>
          <w:color w:val="000000"/>
          <w:sz w:val="28"/>
        </w:rPr>
        <w:t xml:space="preserve">
      1. Орталықтар ұсынатын білім беру және балалардың құқықтарын қорғау саласындағы арнаулы әлеуметтік қызметтер көрсету стандарты (бұдан әрі – Стандарт) "Арнаулы әлеуметтік қызметтер туралы" 2008 жылғы 29 желтоқсандағы Қазақстан Республикасының Заңының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7"/>
    <w:bookmarkStart w:name="z42" w:id="38"/>
    <w:p>
      <w:pPr>
        <w:spacing w:after="0"/>
        <w:ind w:left="0"/>
        <w:jc w:val="both"/>
      </w:pPr>
      <w:r>
        <w:rPr>
          <w:rFonts w:ascii="Times New Roman"/>
          <w:b w:val="false"/>
          <w:i w:val="false"/>
          <w:color w:val="000000"/>
          <w:sz w:val="28"/>
        </w:rPr>
        <w:t>
      2. Осы Стандарт тұрақты немесе уақытша (күндізгі) болуға арналған орталықтарда (бұдан әрі – орталықтар):</w:t>
      </w:r>
    </w:p>
    <w:bookmarkEnd w:id="38"/>
    <w:p>
      <w:pPr>
        <w:spacing w:after="0"/>
        <w:ind w:left="0"/>
        <w:jc w:val="both"/>
      </w:pPr>
      <w:r>
        <w:rPr>
          <w:rFonts w:ascii="Times New Roman"/>
          <w:b w:val="false"/>
          <w:i w:val="false"/>
          <w:color w:val="000000"/>
          <w:sz w:val="28"/>
        </w:rPr>
        <w:t>
      1) жетім балаларға;</w:t>
      </w:r>
    </w:p>
    <w:p>
      <w:pPr>
        <w:spacing w:after="0"/>
        <w:ind w:left="0"/>
        <w:jc w:val="both"/>
      </w:pPr>
      <w:r>
        <w:rPr>
          <w:rFonts w:ascii="Times New Roman"/>
          <w:b w:val="false"/>
          <w:i w:val="false"/>
          <w:color w:val="000000"/>
          <w:sz w:val="28"/>
        </w:rPr>
        <w:t>
      2) ата-анасының қамқорлығынсыз қалған балаларға;</w:t>
      </w:r>
    </w:p>
    <w:p>
      <w:pPr>
        <w:spacing w:after="0"/>
        <w:ind w:left="0"/>
        <w:jc w:val="both"/>
      </w:pPr>
      <w:r>
        <w:rPr>
          <w:rFonts w:ascii="Times New Roman"/>
          <w:b w:val="false"/>
          <w:i w:val="false"/>
          <w:color w:val="000000"/>
          <w:sz w:val="28"/>
        </w:rPr>
        <w:t>
      3) қадағалаусыз және панасыз қалған балаларға;</w:t>
      </w:r>
    </w:p>
    <w:p>
      <w:pPr>
        <w:spacing w:after="0"/>
        <w:ind w:left="0"/>
        <w:jc w:val="both"/>
      </w:pPr>
      <w:r>
        <w:rPr>
          <w:rFonts w:ascii="Times New Roman"/>
          <w:b w:val="false"/>
          <w:i w:val="false"/>
          <w:color w:val="000000"/>
          <w:sz w:val="28"/>
        </w:rPr>
        <w:t>
      4) девиантты мінез-құлықты балаларға (оның ішінде қылмыстық істері ақталмайтын негіздер бойынша тоқтатылған балалар, жыл ішінде екі және одан да көп рет әкімшілік құқық бұзушылық жасаған балалар);</w:t>
      </w:r>
    </w:p>
    <w:p>
      <w:pPr>
        <w:spacing w:after="0"/>
        <w:ind w:left="0"/>
        <w:jc w:val="both"/>
      </w:pPr>
      <w:r>
        <w:rPr>
          <w:rFonts w:ascii="Times New Roman"/>
          <w:b w:val="false"/>
          <w:i w:val="false"/>
          <w:color w:val="000000"/>
          <w:sz w:val="28"/>
        </w:rPr>
        <w:t>
      5) арнаулы білім беру ұйымдарына немесе ерекше режимде ұстайтын білім беру ұйымдарына жіберілетін балаларға;</w:t>
      </w:r>
    </w:p>
    <w:p>
      <w:pPr>
        <w:spacing w:after="0"/>
        <w:ind w:left="0"/>
        <w:jc w:val="both"/>
      </w:pPr>
      <w:r>
        <w:rPr>
          <w:rFonts w:ascii="Times New Roman"/>
          <w:b w:val="false"/>
          <w:i w:val="false"/>
          <w:color w:val="000000"/>
          <w:sz w:val="28"/>
        </w:rPr>
        <w:t>
      6) әлеуметтік бейімсіздікке және әлеуметтік депривацияға әкеп соққан қатыгездікке ұшыраған балаларға (оның ішінде тұрмыстық зорлық-зомбылықтың құрбаны болған балалар, жыныстық тиіспеушілікке байланысты қылмыстың құрбаны болған балалар);</w:t>
      </w:r>
    </w:p>
    <w:p>
      <w:pPr>
        <w:spacing w:after="0"/>
        <w:ind w:left="0"/>
        <w:jc w:val="both"/>
      </w:pPr>
      <w:r>
        <w:rPr>
          <w:rFonts w:ascii="Times New Roman"/>
          <w:b w:val="false"/>
          <w:i w:val="false"/>
          <w:color w:val="000000"/>
          <w:sz w:val="28"/>
        </w:rPr>
        <w:t>
      7) қалыптасқан жағдайлар нәтижесінде тіршілік әрекеті бұзылған және осы жағдайларды өз бетінше немесе отбасының көмегімен еңсере алмайтын балаларға арнаулы әлеуметтік қызметтерді ұсыну сапасына, шарттары мен көлеміне қойылатын талаптарды белгілейді.</w:t>
      </w:r>
    </w:p>
    <w:p>
      <w:pPr>
        <w:spacing w:after="0"/>
        <w:ind w:left="0"/>
        <w:jc w:val="both"/>
      </w:pPr>
      <w:r>
        <w:rPr>
          <w:rFonts w:ascii="Times New Roman"/>
          <w:b w:val="false"/>
          <w:i w:val="false"/>
          <w:color w:val="000000"/>
          <w:sz w:val="28"/>
        </w:rPr>
        <w:t>
      Жоғарыда көрсетілген санаттар бірлесіп көрсетілетін қызметті алушылар деп аталады.</w:t>
      </w:r>
    </w:p>
    <w:bookmarkStart w:name="z43" w:id="39"/>
    <w:p>
      <w:pPr>
        <w:spacing w:after="0"/>
        <w:ind w:left="0"/>
        <w:jc w:val="both"/>
      </w:pPr>
      <w:r>
        <w:rPr>
          <w:rFonts w:ascii="Times New Roman"/>
          <w:b w:val="false"/>
          <w:i w:val="false"/>
          <w:color w:val="000000"/>
          <w:sz w:val="28"/>
        </w:rPr>
        <w:t>
      3. Арнаулы әлеуметтік қызметтерді көрсететін субъектілерге:</w:t>
      </w:r>
    </w:p>
    <w:bookmarkEnd w:id="39"/>
    <w:p>
      <w:pPr>
        <w:spacing w:after="0"/>
        <w:ind w:left="0"/>
        <w:jc w:val="both"/>
      </w:pPr>
      <w:r>
        <w:rPr>
          <w:rFonts w:ascii="Times New Roman"/>
          <w:b w:val="false"/>
          <w:i w:val="false"/>
          <w:color w:val="000000"/>
          <w:sz w:val="28"/>
        </w:rPr>
        <w:t>
      1) кәмелетке толмағандарды бейімдеу орталықтары;</w:t>
      </w:r>
    </w:p>
    <w:p>
      <w:pPr>
        <w:spacing w:after="0"/>
        <w:ind w:left="0"/>
        <w:jc w:val="both"/>
      </w:pPr>
      <w:r>
        <w:rPr>
          <w:rFonts w:ascii="Times New Roman"/>
          <w:b w:val="false"/>
          <w:i w:val="false"/>
          <w:color w:val="000000"/>
          <w:sz w:val="28"/>
        </w:rPr>
        <w:t>
      2) өмірлік қиын жағдайда жүрген балаларды қолдау орталықтары;</w:t>
      </w:r>
    </w:p>
    <w:p>
      <w:pPr>
        <w:spacing w:after="0"/>
        <w:ind w:left="0"/>
        <w:jc w:val="both"/>
      </w:pPr>
      <w:r>
        <w:rPr>
          <w:rFonts w:ascii="Times New Roman"/>
          <w:b w:val="false"/>
          <w:i w:val="false"/>
          <w:color w:val="000000"/>
          <w:sz w:val="28"/>
        </w:rPr>
        <w:t>
      3) өмірлік қиын жағдайда жүрген кәмелетке толмағандарға арнаулы әлеуметтік қызметтер көрсетуге арналған өзге де ұйымдар.</w:t>
      </w:r>
    </w:p>
    <w:p>
      <w:pPr>
        <w:spacing w:after="0"/>
        <w:ind w:left="0"/>
        <w:jc w:val="both"/>
      </w:pPr>
      <w:r>
        <w:rPr>
          <w:rFonts w:ascii="Times New Roman"/>
          <w:b w:val="false"/>
          <w:i w:val="false"/>
          <w:color w:val="000000"/>
          <w:sz w:val="28"/>
        </w:rPr>
        <w:t>
      Білім беру және құқықтарды қорғау саласында арнаулы әлеуметтік қызмет көрсететін субъектілердің осы тізбесі толық болып табылмайды.</w:t>
      </w:r>
    </w:p>
    <w:p>
      <w:pPr>
        <w:spacing w:after="0"/>
        <w:ind w:left="0"/>
        <w:jc w:val="both"/>
      </w:pPr>
      <w:r>
        <w:rPr>
          <w:rFonts w:ascii="Times New Roman"/>
          <w:b w:val="false"/>
          <w:i w:val="false"/>
          <w:color w:val="000000"/>
          <w:sz w:val="28"/>
        </w:rPr>
        <w:t>
      Жоғарыда көрсетілген субъектілер бірлесіп орталықтар деп аталады.</w:t>
      </w:r>
    </w:p>
    <w:bookmarkStart w:name="z44" w:id="40"/>
    <w:p>
      <w:pPr>
        <w:spacing w:after="0"/>
        <w:ind w:left="0"/>
        <w:jc w:val="left"/>
      </w:pPr>
      <w:r>
        <w:rPr>
          <w:rFonts w:ascii="Times New Roman"/>
          <w:b/>
          <w:i w:val="false"/>
          <w:color w:val="000000"/>
        </w:rPr>
        <w:t xml:space="preserve"> 2-тарау. Орталықтарда арнайы әлеуметтік қызмет көрсету шарттары</w:t>
      </w:r>
    </w:p>
    <w:bookmarkEnd w:id="40"/>
    <w:bookmarkStart w:name="z45" w:id="41"/>
    <w:p>
      <w:pPr>
        <w:spacing w:after="0"/>
        <w:ind w:left="0"/>
        <w:jc w:val="both"/>
      </w:pPr>
      <w:r>
        <w:rPr>
          <w:rFonts w:ascii="Times New Roman"/>
          <w:b w:val="false"/>
          <w:i w:val="false"/>
          <w:color w:val="000000"/>
          <w:sz w:val="28"/>
        </w:rPr>
        <w:t>
      4. Орталықта арнаулы әлеуметтік қызметтерді ұсыну:</w:t>
      </w:r>
    </w:p>
    <w:bookmarkEnd w:id="41"/>
    <w:p>
      <w:pPr>
        <w:spacing w:after="0"/>
        <w:ind w:left="0"/>
        <w:jc w:val="both"/>
      </w:pPr>
      <w:r>
        <w:rPr>
          <w:rFonts w:ascii="Times New Roman"/>
          <w:b w:val="false"/>
          <w:i w:val="false"/>
          <w:color w:val="000000"/>
          <w:sz w:val="28"/>
        </w:rPr>
        <w:t>
      – осы Стандарттың 2-тармағының 1), 2), 3), 6) және 7) тармақшаларында көрсетілген балаларға қатысты аудандардың, облыстық және республикалық маңызы бар қалалардың, астананың жергілікті атқарушы органдарының шешімдері немесе баланы жеткізген адамның арызы, сондай-ақ қорғаншылық немесе қамқоршылық жөніндегі функцияларды жүзеге асыратын органдардың жолдамасы;</w:t>
      </w:r>
    </w:p>
    <w:p>
      <w:pPr>
        <w:spacing w:after="0"/>
        <w:ind w:left="0"/>
        <w:jc w:val="both"/>
      </w:pPr>
      <w:r>
        <w:rPr>
          <w:rFonts w:ascii="Times New Roman"/>
          <w:b w:val="false"/>
          <w:i w:val="false"/>
          <w:color w:val="000000"/>
          <w:sz w:val="28"/>
        </w:rPr>
        <w:t>
      – осы Стандарттың 2-тармағының 4) және 5) тармақшаларында көрсетілген балаларға қатысты сот актілері негізінде жүзеге асырылады.</w:t>
      </w:r>
    </w:p>
    <w:bookmarkStart w:name="z46" w:id="42"/>
    <w:p>
      <w:pPr>
        <w:spacing w:after="0"/>
        <w:ind w:left="0"/>
        <w:jc w:val="left"/>
      </w:pPr>
      <w:r>
        <w:rPr>
          <w:rFonts w:ascii="Times New Roman"/>
          <w:b/>
          <w:i w:val="false"/>
          <w:color w:val="000000"/>
        </w:rPr>
        <w:t xml:space="preserve"> 3-тарау. Орталықтарда арнаулы әлеуметтік қызметтерді ұсыну сапасы мен көлемі</w:t>
      </w:r>
    </w:p>
    <w:bookmarkEnd w:id="42"/>
    <w:bookmarkStart w:name="z47" w:id="43"/>
    <w:p>
      <w:pPr>
        <w:spacing w:after="0"/>
        <w:ind w:left="0"/>
        <w:jc w:val="both"/>
      </w:pPr>
      <w:r>
        <w:rPr>
          <w:rFonts w:ascii="Times New Roman"/>
          <w:b w:val="false"/>
          <w:i w:val="false"/>
          <w:color w:val="000000"/>
          <w:sz w:val="28"/>
        </w:rPr>
        <w:t>
      5. Тұрмыста көрсетілетін қызметті алушылардың тыныс-тіршілігін қолдауға бағытталған әлеуметтік-тұрмыстық қызметтер:</w:t>
      </w:r>
    </w:p>
    <w:bookmarkEnd w:id="43"/>
    <w:p>
      <w:pPr>
        <w:spacing w:after="0"/>
        <w:ind w:left="0"/>
        <w:jc w:val="both"/>
      </w:pPr>
      <w:r>
        <w:rPr>
          <w:rFonts w:ascii="Times New Roman"/>
          <w:b w:val="false"/>
          <w:i w:val="false"/>
          <w:color w:val="000000"/>
          <w:sz w:val="28"/>
        </w:rPr>
        <w:t xml:space="preserve">
      1)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2017 жылғы 13 қыркүйекте № 15681 болып тіркелген) (бұдан әрі – № 611 бұйрық) санитариялық-эпидемиологиялық талаптарға сәйкес тұрғын үй алаңын, оның ішінде балаға төрт шаршы метрден кем емес жатын бөлмелерін беру;</w:t>
      </w:r>
    </w:p>
    <w:p>
      <w:pPr>
        <w:spacing w:after="0"/>
        <w:ind w:left="0"/>
        <w:jc w:val="both"/>
      </w:pPr>
      <w:r>
        <w:rPr>
          <w:rFonts w:ascii="Times New Roman"/>
          <w:b w:val="false"/>
          <w:i w:val="false"/>
          <w:color w:val="000000"/>
          <w:sz w:val="28"/>
        </w:rPr>
        <w:t>
      2) оңалту және емдеу, білім беру, мәдени іс-шараларға, өзіне-өзі қызмет көрсету дағдыларына, тұрмыстық бағдар негіздеріне оқытуға арналған жиһазбен және (немесе) арнайы жабдықтармен жабдықталған орынжай беру;</w:t>
      </w:r>
    </w:p>
    <w:p>
      <w:pPr>
        <w:spacing w:after="0"/>
        <w:ind w:left="0"/>
        <w:jc w:val="both"/>
      </w:pPr>
      <w:r>
        <w:rPr>
          <w:rFonts w:ascii="Times New Roman"/>
          <w:b w:val="false"/>
          <w:i w:val="false"/>
          <w:color w:val="000000"/>
          <w:sz w:val="28"/>
        </w:rPr>
        <w:t xml:space="preserve">
      3)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 320 қаулысы) киім, аяқ киім, жұмсақ мүкәммал, төсек-орын жабдықтарын киіммен, аяқ киіммен және жұмсақ мүкәммалмен қамтамасыз ету нормаларында көзделгеннен кем емес көлемде ұсыну;</w:t>
      </w:r>
    </w:p>
    <w:p>
      <w:pPr>
        <w:spacing w:after="0"/>
        <w:ind w:left="0"/>
        <w:jc w:val="both"/>
      </w:pPr>
      <w:r>
        <w:rPr>
          <w:rFonts w:ascii="Times New Roman"/>
          <w:b w:val="false"/>
          <w:i w:val="false"/>
          <w:color w:val="000000"/>
          <w:sz w:val="28"/>
        </w:rPr>
        <w:t>
      4) ұтымды және диеталық тамақтануды ұсыну;</w:t>
      </w:r>
    </w:p>
    <w:p>
      <w:pPr>
        <w:spacing w:after="0"/>
        <w:ind w:left="0"/>
        <w:jc w:val="both"/>
      </w:pPr>
      <w:r>
        <w:rPr>
          <w:rFonts w:ascii="Times New Roman"/>
          <w:b w:val="false"/>
          <w:i w:val="false"/>
          <w:color w:val="000000"/>
          <w:sz w:val="28"/>
        </w:rPr>
        <w:t>
      5) оңалту, емдеу, оқыту, тәрбие процесін ұйымдастыру, медициналық оңалту бойынша қызмет көрсететін білікті мамандарды ұсыну;</w:t>
      </w:r>
    </w:p>
    <w:p>
      <w:pPr>
        <w:spacing w:after="0"/>
        <w:ind w:left="0"/>
        <w:jc w:val="both"/>
      </w:pPr>
      <w:r>
        <w:rPr>
          <w:rFonts w:ascii="Times New Roman"/>
          <w:b w:val="false"/>
          <w:i w:val="false"/>
          <w:color w:val="000000"/>
          <w:sz w:val="28"/>
        </w:rPr>
        <w:t>
      6) тұрмыстық қызметтерімен қамтамасыз ету (ішкі киімдерді, киімдерді, төсек-орын жабдықтарын жуу, кептіру, үтіктеу, залалсыздандыру);</w:t>
      </w:r>
    </w:p>
    <w:p>
      <w:pPr>
        <w:spacing w:after="0"/>
        <w:ind w:left="0"/>
        <w:jc w:val="both"/>
      </w:pPr>
      <w:r>
        <w:rPr>
          <w:rFonts w:ascii="Times New Roman"/>
          <w:b w:val="false"/>
          <w:i w:val="false"/>
          <w:color w:val="000000"/>
          <w:sz w:val="28"/>
        </w:rPr>
        <w:t>
      7) қажетті жабдықтармен кәсіби өзін-өзі анықтау және шығармашылық еңбек үшін жағдай жасау;</w:t>
      </w:r>
    </w:p>
    <w:p>
      <w:pPr>
        <w:spacing w:after="0"/>
        <w:ind w:left="0"/>
        <w:jc w:val="both"/>
      </w:pPr>
      <w:r>
        <w:rPr>
          <w:rFonts w:ascii="Times New Roman"/>
          <w:b w:val="false"/>
          <w:i w:val="false"/>
          <w:color w:val="000000"/>
          <w:sz w:val="28"/>
        </w:rPr>
        <w:t>
      8) көрсетілетін қызметті алушыларды емдеу, оқыту, мәдени, спорттық іс-шараларға қатысу үшін тасымалдау кезінде көлік қызметтерін ұсыну;</w:t>
      </w:r>
    </w:p>
    <w:p>
      <w:pPr>
        <w:spacing w:after="0"/>
        <w:ind w:left="0"/>
        <w:jc w:val="both"/>
      </w:pPr>
      <w:r>
        <w:rPr>
          <w:rFonts w:ascii="Times New Roman"/>
          <w:b w:val="false"/>
          <w:i w:val="false"/>
          <w:color w:val="000000"/>
          <w:sz w:val="28"/>
        </w:rPr>
        <w:t>
      9) отбасылық жағдайға жақын қолайлы жағдайлар жасауды;</w:t>
      </w:r>
    </w:p>
    <w:p>
      <w:pPr>
        <w:spacing w:after="0"/>
        <w:ind w:left="0"/>
        <w:jc w:val="both"/>
      </w:pPr>
      <w:r>
        <w:rPr>
          <w:rFonts w:ascii="Times New Roman"/>
          <w:b w:val="false"/>
          <w:i w:val="false"/>
          <w:color w:val="000000"/>
          <w:sz w:val="28"/>
        </w:rPr>
        <w:t>
      10) өзіне-өзі қызмет көрсету дағдыларына, тұрмыста және қоғамдық орындарда өзін-өзі ұстау дағдыларына, үй жағдайында оңалту іс-шараларын жүргізуге үйретуді қамтиды.</w:t>
      </w:r>
    </w:p>
    <w:bookmarkStart w:name="z48" w:id="44"/>
    <w:p>
      <w:pPr>
        <w:spacing w:after="0"/>
        <w:ind w:left="0"/>
        <w:jc w:val="both"/>
      </w:pPr>
      <w:r>
        <w:rPr>
          <w:rFonts w:ascii="Times New Roman"/>
          <w:b w:val="false"/>
          <w:i w:val="false"/>
          <w:color w:val="000000"/>
          <w:sz w:val="28"/>
        </w:rPr>
        <w:t>
      6. Әлеуметтік-тұрмыстық қызметтерді ұсыну сапасы мынадай шарттарды сақтау арқылы қамтамасыз етіледі:</w:t>
      </w:r>
    </w:p>
    <w:bookmarkEnd w:id="44"/>
    <w:p>
      <w:pPr>
        <w:spacing w:after="0"/>
        <w:ind w:left="0"/>
        <w:jc w:val="both"/>
      </w:pPr>
      <w:r>
        <w:rPr>
          <w:rFonts w:ascii="Times New Roman"/>
          <w:b w:val="false"/>
          <w:i w:val="false"/>
          <w:color w:val="000000"/>
          <w:sz w:val="28"/>
        </w:rPr>
        <w:t xml:space="preserve">
      1) берілетін тұрғын үй орынжайлары көлемі мен басқа да көрсеткіштері бойынша (ғимараттар мен орынжайлардың санитарлық жағдайы) № 611 </w:t>
      </w:r>
      <w:r>
        <w:rPr>
          <w:rFonts w:ascii="Times New Roman"/>
          <w:b w:val="false"/>
          <w:i w:val="false"/>
          <w:color w:val="000000"/>
          <w:sz w:val="28"/>
        </w:rPr>
        <w:t>бұйрықпен</w:t>
      </w:r>
      <w:r>
        <w:rPr>
          <w:rFonts w:ascii="Times New Roman"/>
          <w:b w:val="false"/>
          <w:i w:val="false"/>
          <w:color w:val="000000"/>
          <w:sz w:val="28"/>
        </w:rPr>
        <w:t xml:space="preserve"> бекітілген санитарлық-эпидемиологиялық нормалар мен талаптарға сәйкес болады және қызмет алушылардың тұруына қолайлылықты қамтамасыз етеді;</w:t>
      </w:r>
    </w:p>
    <w:p>
      <w:pPr>
        <w:spacing w:after="0"/>
        <w:ind w:left="0"/>
        <w:jc w:val="both"/>
      </w:pPr>
      <w:r>
        <w:rPr>
          <w:rFonts w:ascii="Times New Roman"/>
          <w:b w:val="false"/>
          <w:i w:val="false"/>
          <w:color w:val="000000"/>
          <w:sz w:val="28"/>
        </w:rPr>
        <w:t>
      Көрсетілетін қызмет алушыларды тұрғын үй-жайларда (бөлмелерде) орналастыру кезінде олардың денсаулық жағдайы, жас ерекшеліктері, дене және психикалық жай-күйі, бейімділігі, психологиялық үйлесімділігі, тұлғалық даму және әлеуметтену деңгейі ескеріледі.</w:t>
      </w:r>
    </w:p>
    <w:p>
      <w:pPr>
        <w:spacing w:after="0"/>
        <w:ind w:left="0"/>
        <w:jc w:val="both"/>
      </w:pPr>
      <w:r>
        <w:rPr>
          <w:rFonts w:ascii="Times New Roman"/>
          <w:b w:val="false"/>
          <w:i w:val="false"/>
          <w:color w:val="000000"/>
          <w:sz w:val="28"/>
        </w:rPr>
        <w:t>
      Үй-жайлар персоналдың, көрсетілетін қызмет алушылардың денсаулығына және көрсетілетін қызметтердің сапасына кері әсер ететін әртүрлі факторлар мен қолайсыз жағдайлардың әсерінен қорғалады.</w:t>
      </w:r>
    </w:p>
    <w:p>
      <w:pPr>
        <w:spacing w:after="0"/>
        <w:ind w:left="0"/>
        <w:jc w:val="both"/>
      </w:pPr>
      <w:r>
        <w:rPr>
          <w:rFonts w:ascii="Times New Roman"/>
          <w:b w:val="false"/>
          <w:i w:val="false"/>
          <w:color w:val="000000"/>
          <w:sz w:val="28"/>
        </w:rPr>
        <w:t>
      Оңалту іс-шараларын, емдеу-еңбек және білім беру қызметін, мәдени және тұрмыстық қызмет көрсетуді ұйымдастыру үшін ұсынылатын үй-жайлар мөлшері, орналасуы және конфигурациясы бойынша қызмет көрсетілетін қызмет алушылардың ерекшелігін ескере отырып, жоғарыда аталған барлық іс-шараларды өткізуді қамтамасыз етеді;</w:t>
      </w:r>
    </w:p>
    <w:p>
      <w:pPr>
        <w:spacing w:after="0"/>
        <w:ind w:left="0"/>
        <w:jc w:val="both"/>
      </w:pPr>
      <w:r>
        <w:rPr>
          <w:rFonts w:ascii="Times New Roman"/>
          <w:b w:val="false"/>
          <w:i w:val="false"/>
          <w:color w:val="000000"/>
          <w:sz w:val="28"/>
        </w:rPr>
        <w:t>
      2) ұйым мамандарының кабинеттері жиһазбен және жабдықтармен жабдықталады;</w:t>
      </w:r>
    </w:p>
    <w:p>
      <w:pPr>
        <w:spacing w:after="0"/>
        <w:ind w:left="0"/>
        <w:jc w:val="both"/>
      </w:pPr>
      <w:r>
        <w:rPr>
          <w:rFonts w:ascii="Times New Roman"/>
          <w:b w:val="false"/>
          <w:i w:val="false"/>
          <w:color w:val="000000"/>
          <w:sz w:val="28"/>
        </w:rPr>
        <w:t xml:space="preserve">
      3) қызмет алушыларға пайдалануға берілетін киім, аяқ киім, төсек әбзелдері және жұмсақ мүкәммал № 320 </w:t>
      </w:r>
      <w:r>
        <w:rPr>
          <w:rFonts w:ascii="Times New Roman"/>
          <w:b w:val="false"/>
          <w:i w:val="false"/>
          <w:color w:val="000000"/>
          <w:sz w:val="28"/>
        </w:rPr>
        <w:t>қаулымен</w:t>
      </w:r>
      <w:r>
        <w:rPr>
          <w:rFonts w:ascii="Times New Roman"/>
          <w:b w:val="false"/>
          <w:i w:val="false"/>
          <w:color w:val="000000"/>
          <w:sz w:val="28"/>
        </w:rPr>
        <w:t xml:space="preserve"> бекітілген киіммен, аяқ киіммен және жұмсақ мүкәммалмен қамтамасыз ету нормаларына сәйкес болады;</w:t>
      </w:r>
    </w:p>
    <w:p>
      <w:pPr>
        <w:spacing w:after="0"/>
        <w:ind w:left="0"/>
        <w:jc w:val="both"/>
      </w:pPr>
      <w:r>
        <w:rPr>
          <w:rFonts w:ascii="Times New Roman"/>
          <w:b w:val="false"/>
          <w:i w:val="false"/>
          <w:color w:val="000000"/>
          <w:sz w:val="28"/>
        </w:rPr>
        <w:t>
      4) қызметтерді алушылардың пайдалануына берілетін жиһаз және төсек-орын жабдықтары қызмет алушылардың физикалық жағдайы мен жасын ескере отырып іріктеліп алынды, қазіргі заманғы дизайн талаптарына жауап береді;</w:t>
      </w:r>
    </w:p>
    <w:p>
      <w:pPr>
        <w:spacing w:after="0"/>
        <w:ind w:left="0"/>
        <w:jc w:val="both"/>
      </w:pPr>
      <w:r>
        <w:rPr>
          <w:rFonts w:ascii="Times New Roman"/>
          <w:b w:val="false"/>
          <w:i w:val="false"/>
          <w:color w:val="000000"/>
          <w:sz w:val="28"/>
        </w:rPr>
        <w:t>
      5) қызметтерді алушыларға берілетін киім, аяқ киім, іш киім және бірінші кезекте қажетті заттар киюге ыңғайлы, қызмет алушылардың жынысына, бойы мен мөлшеріне сәйкес келеді, мүмкіндігінше олардың фасоны мен түсі бойынша сұрауларына жауап береді;</w:t>
      </w:r>
    </w:p>
    <w:p>
      <w:pPr>
        <w:spacing w:after="0"/>
        <w:ind w:left="0"/>
        <w:jc w:val="both"/>
      </w:pPr>
      <w:r>
        <w:rPr>
          <w:rFonts w:ascii="Times New Roman"/>
          <w:b w:val="false"/>
          <w:i w:val="false"/>
          <w:color w:val="000000"/>
          <w:sz w:val="28"/>
        </w:rPr>
        <w:t>
      6) балаларды өзіне-өзі қызмет көрсету дағдыларына, тұрмыстық бағдарлау негіздеріне (тамақ дайындау, үстел дайындау, ыдыс жуу, бөлмені/үй-жайды күту және өзге де дағдылар) үйрету үшін қажетті тұрмыстық техникамен және жиһазбен жабдықталған әлеуметтік-тұрмыстық бағдар кабинеттері құрылады;</w:t>
      </w:r>
    </w:p>
    <w:p>
      <w:pPr>
        <w:spacing w:after="0"/>
        <w:ind w:left="0"/>
        <w:jc w:val="both"/>
      </w:pPr>
      <w:r>
        <w:rPr>
          <w:rFonts w:ascii="Times New Roman"/>
          <w:b w:val="false"/>
          <w:i w:val="false"/>
          <w:color w:val="000000"/>
          <w:sz w:val="28"/>
        </w:rPr>
        <w:t xml:space="preserve">
      7) "Автомобиль көлігі құралдарын техникалық пайдалану қағидаларын бекіту туралы" Қазақстан Республикасы Инвестициялар және даму министрінің 2015 жылғы 30 сәуірдегі № 547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2015 жылы 30 қазанда № 12221 болып тіркелген)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қызмет алушыларды емдеу, оқыту, мәдени іс-шараларға қатысу үшін автомобиль көлігімен тасымалдау кезінде автокөлік құралдарын пайдалану нормативтері мен ережелері, жол жүру қауіпсіздігінің талаптары сақталады.</w:t>
      </w:r>
    </w:p>
    <w:bookmarkStart w:name="z49" w:id="45"/>
    <w:p>
      <w:pPr>
        <w:spacing w:after="0"/>
        <w:ind w:left="0"/>
        <w:jc w:val="both"/>
      </w:pPr>
      <w:r>
        <w:rPr>
          <w:rFonts w:ascii="Times New Roman"/>
          <w:b w:val="false"/>
          <w:i w:val="false"/>
          <w:color w:val="000000"/>
          <w:sz w:val="28"/>
        </w:rPr>
        <w:t>
      7. Жеке жағдайды ескере отырып, көрсетілетін қызметті алушылардың денсаулығын қолдауға және жақсартуға бағытталған әлеуметтік-медициналық қызметтер:</w:t>
      </w:r>
    </w:p>
    <w:bookmarkEnd w:id="45"/>
    <w:p>
      <w:pPr>
        <w:spacing w:after="0"/>
        <w:ind w:left="0"/>
        <w:jc w:val="both"/>
      </w:pPr>
      <w:r>
        <w:rPr>
          <w:rFonts w:ascii="Times New Roman"/>
          <w:b w:val="false"/>
          <w:i w:val="false"/>
          <w:color w:val="000000"/>
          <w:sz w:val="28"/>
        </w:rPr>
        <w:t>
      1) медициналық-әлеуметтік тексеруді ұйымдастыру және жүргізу (қажет болған жағдайда денсаулық сақтау ұйымдарының мамандарын тарта отырып);</w:t>
      </w:r>
    </w:p>
    <w:p>
      <w:pPr>
        <w:spacing w:after="0"/>
        <w:ind w:left="0"/>
        <w:jc w:val="both"/>
      </w:pPr>
      <w:r>
        <w:rPr>
          <w:rFonts w:ascii="Times New Roman"/>
          <w:b w:val="false"/>
          <w:i w:val="false"/>
          <w:color w:val="000000"/>
          <w:sz w:val="28"/>
        </w:rPr>
        <w:t>
      2) шұғыл жағдайларда алғашқы медициналық көмек көрсету;</w:t>
      </w:r>
    </w:p>
    <w:p>
      <w:pPr>
        <w:spacing w:after="0"/>
        <w:ind w:left="0"/>
        <w:jc w:val="both"/>
      </w:pPr>
      <w:r>
        <w:rPr>
          <w:rFonts w:ascii="Times New Roman"/>
          <w:b w:val="false"/>
          <w:i w:val="false"/>
          <w:color w:val="000000"/>
          <w:sz w:val="28"/>
        </w:rPr>
        <w:t>
      3) тегін медициналық көмектің кепілді көлемін алуға жәрдемдесу;</w:t>
      </w:r>
    </w:p>
    <w:p>
      <w:pPr>
        <w:spacing w:after="0"/>
        <w:ind w:left="0"/>
        <w:jc w:val="both"/>
      </w:pPr>
      <w:r>
        <w:rPr>
          <w:rFonts w:ascii="Times New Roman"/>
          <w:b w:val="false"/>
          <w:i w:val="false"/>
          <w:color w:val="000000"/>
          <w:sz w:val="28"/>
        </w:rPr>
        <w:t>
      4) емдеу-сауықтыру іс-шараларын, оның ішінде денсаулық сақтау ұйымдарында ұйымдастыру;</w:t>
      </w:r>
    </w:p>
    <w:p>
      <w:pPr>
        <w:spacing w:after="0"/>
        <w:ind w:left="0"/>
        <w:jc w:val="both"/>
      </w:pPr>
      <w:r>
        <w:rPr>
          <w:rFonts w:ascii="Times New Roman"/>
          <w:b w:val="false"/>
          <w:i w:val="false"/>
          <w:color w:val="000000"/>
          <w:sz w:val="28"/>
        </w:rPr>
        <w:t>
      5) консультациялық көмек көрсету (білікті маман болмаған жағдайда – денсаулық сақтау ұйымдарынан маманды міндетті түрде тарту);</w:t>
      </w:r>
    </w:p>
    <w:p>
      <w:pPr>
        <w:spacing w:after="0"/>
        <w:ind w:left="0"/>
        <w:jc w:val="both"/>
      </w:pPr>
      <w:r>
        <w:rPr>
          <w:rFonts w:ascii="Times New Roman"/>
          <w:b w:val="false"/>
          <w:i w:val="false"/>
          <w:color w:val="000000"/>
          <w:sz w:val="28"/>
        </w:rPr>
        <w:t>
      6) алғашқы медициналық тексеру және алғашқы санитариялық тазалау жүргізу;</w:t>
      </w:r>
    </w:p>
    <w:p>
      <w:pPr>
        <w:spacing w:after="0"/>
        <w:ind w:left="0"/>
        <w:jc w:val="both"/>
      </w:pPr>
      <w:r>
        <w:rPr>
          <w:rFonts w:ascii="Times New Roman"/>
          <w:b w:val="false"/>
          <w:i w:val="false"/>
          <w:color w:val="000000"/>
          <w:sz w:val="28"/>
        </w:rPr>
        <w:t>
      7) көрсетілетін қызметті алушылардың денсаулық жағдайын ескере отырып күтімді қамтамасыз ету;</w:t>
      </w:r>
    </w:p>
    <w:p>
      <w:pPr>
        <w:spacing w:after="0"/>
        <w:ind w:left="0"/>
        <w:jc w:val="both"/>
      </w:pPr>
      <w:r>
        <w:rPr>
          <w:rFonts w:ascii="Times New Roman"/>
          <w:b w:val="false"/>
          <w:i w:val="false"/>
          <w:color w:val="000000"/>
          <w:sz w:val="28"/>
        </w:rPr>
        <w:t>
      8) алғашқы медициналық-санитариялық көмек көрсету;</w:t>
      </w:r>
    </w:p>
    <w:p>
      <w:pPr>
        <w:spacing w:after="0"/>
        <w:ind w:left="0"/>
        <w:jc w:val="both"/>
      </w:pPr>
      <w:r>
        <w:rPr>
          <w:rFonts w:ascii="Times New Roman"/>
          <w:b w:val="false"/>
          <w:i w:val="false"/>
          <w:color w:val="000000"/>
          <w:sz w:val="28"/>
        </w:rPr>
        <w:t>
      9) әлеуметтік-медициналық сипаттағы оңалту іс-шараларын жүргізу;</w:t>
      </w:r>
    </w:p>
    <w:p>
      <w:pPr>
        <w:spacing w:after="0"/>
        <w:ind w:left="0"/>
        <w:jc w:val="both"/>
      </w:pPr>
      <w:r>
        <w:rPr>
          <w:rFonts w:ascii="Times New Roman"/>
          <w:b w:val="false"/>
          <w:i w:val="false"/>
          <w:color w:val="000000"/>
          <w:sz w:val="28"/>
        </w:rPr>
        <w:t>
      10) емдеуші дәрігердің тағайындауына сәйкес медициналық рәсімдерді жүргізу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міндетті гигиеналық құралдар және медициналық мақсаттағы бұйымдарды пайдалануға көмек көрсету);</w:t>
      </w:r>
    </w:p>
    <w:p>
      <w:pPr>
        <w:spacing w:after="0"/>
        <w:ind w:left="0"/>
        <w:jc w:val="both"/>
      </w:pPr>
      <w:r>
        <w:rPr>
          <w:rFonts w:ascii="Times New Roman"/>
          <w:b w:val="false"/>
          <w:i w:val="false"/>
          <w:color w:val="000000"/>
          <w:sz w:val="28"/>
        </w:rPr>
        <w:t>
      11) жедел ауруханаға жатқызуды және денсаулық сақтау ұйымдарында еріп жүру.</w:t>
      </w:r>
    </w:p>
    <w:bookmarkStart w:name="z50" w:id="46"/>
    <w:p>
      <w:pPr>
        <w:spacing w:after="0"/>
        <w:ind w:left="0"/>
        <w:jc w:val="both"/>
      </w:pPr>
      <w:r>
        <w:rPr>
          <w:rFonts w:ascii="Times New Roman"/>
          <w:b w:val="false"/>
          <w:i w:val="false"/>
          <w:color w:val="000000"/>
          <w:sz w:val="28"/>
        </w:rPr>
        <w:t>
      8. Әлеуметтік-медициналық қызметтерді ұсыну сапасы мынадай шарттарды сақтау арқылы қамтамасыз етіледі:</w:t>
      </w:r>
    </w:p>
    <w:bookmarkEnd w:id="46"/>
    <w:p>
      <w:pPr>
        <w:spacing w:after="0"/>
        <w:ind w:left="0"/>
        <w:jc w:val="both"/>
      </w:pPr>
      <w:r>
        <w:rPr>
          <w:rFonts w:ascii="Times New Roman"/>
          <w:b w:val="false"/>
          <w:i w:val="false"/>
          <w:color w:val="000000"/>
          <w:sz w:val="28"/>
        </w:rPr>
        <w:t>
      1) Қазақстан Республикасының заңнамасында көзделген барлық медициналық рәсімдер мен іс-шаралардың толық, жоғары сапалы және уақтылы орындалуын қамтамасыз етеді және тегін медициналық көмектің кепілді көлемін алуға жәрдемдесу;</w:t>
      </w:r>
    </w:p>
    <w:p>
      <w:pPr>
        <w:spacing w:after="0"/>
        <w:ind w:left="0"/>
        <w:jc w:val="both"/>
      </w:pPr>
      <w:r>
        <w:rPr>
          <w:rFonts w:ascii="Times New Roman"/>
          <w:b w:val="false"/>
          <w:i w:val="false"/>
          <w:color w:val="000000"/>
          <w:sz w:val="28"/>
        </w:rPr>
        <w:t>
      2) медициналық процедуралар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міндетті гигиеналық құралдар мен медициналық мақсаттағы бұйымдарды пайдалануға көмек көрсету), сондай-ақ денсаулыққа байланысты өзге процедураларды (дәрі-дәрмек қабылдау, дәрі тамшылату және емдеуші дәрігердің тағайындауына сәйкес рәсімдер) жүргізу қызметтерді алушыларға қандай да бір зиян келтіріп алмай, барынша мұқияттылықпен және сақтықпен жүзеге асырылады;</w:t>
      </w:r>
    </w:p>
    <w:p>
      <w:pPr>
        <w:spacing w:after="0"/>
        <w:ind w:left="0"/>
        <w:jc w:val="both"/>
      </w:pPr>
      <w:r>
        <w:rPr>
          <w:rFonts w:ascii="Times New Roman"/>
          <w:b w:val="false"/>
          <w:i w:val="false"/>
          <w:color w:val="000000"/>
          <w:sz w:val="28"/>
        </w:rPr>
        <w:t>
      3) ұйымның медицина қызметкері дәрігерге дейінгі көмекті уақтылы ұйымдастырады;</w:t>
      </w:r>
    </w:p>
    <w:p>
      <w:pPr>
        <w:spacing w:after="0"/>
        <w:ind w:left="0"/>
        <w:jc w:val="both"/>
      </w:pPr>
      <w:r>
        <w:rPr>
          <w:rFonts w:ascii="Times New Roman"/>
          <w:b w:val="false"/>
          <w:i w:val="false"/>
          <w:color w:val="000000"/>
          <w:sz w:val="28"/>
        </w:rPr>
        <w:t>
      4) емдеу-сауықтыру іс-шараларын ұйымдастыру қызмет алушылардың соматикалық жай-күйін, оның жеке қажеттіліктері мен мүмкіндіктерін ескере отырып жүргізіледі;</w:t>
      </w:r>
    </w:p>
    <w:p>
      <w:pPr>
        <w:spacing w:after="0"/>
        <w:ind w:left="0"/>
        <w:jc w:val="both"/>
      </w:pPr>
      <w:r>
        <w:rPr>
          <w:rFonts w:ascii="Times New Roman"/>
          <w:b w:val="false"/>
          <w:i w:val="false"/>
          <w:color w:val="000000"/>
          <w:sz w:val="28"/>
        </w:rPr>
        <w:t>
      5) қызмет алушыларды денсаулық сақтау ұйымдарына жатқызу немесе жатқызуға жәрдемдесу, сондай-ақ балаларға, қарттар мен мүгедектерге оларды емдеу-алдын алу мекемелеріне немесе санаторлық-курорттық емдеуге жіберуге жәрдемдесу жедел, уақтылы жүргізілуге тиіс және қатаң түрде медициналық көрсетілімдер бойынша жүзеге асырылады;</w:t>
      </w:r>
    </w:p>
    <w:p>
      <w:pPr>
        <w:spacing w:after="0"/>
        <w:ind w:left="0"/>
        <w:jc w:val="both"/>
      </w:pPr>
      <w:r>
        <w:rPr>
          <w:rFonts w:ascii="Times New Roman"/>
          <w:b w:val="false"/>
          <w:i w:val="false"/>
          <w:color w:val="000000"/>
          <w:sz w:val="28"/>
        </w:rPr>
        <w:t>
      6) салауатты өмір салты, дене гигиенасы, тамақтану және тұрғын үй гигиенасы, әртүрлі аурулардың, жыныстық, репродуктивтік мінез-құлықтың алдын алу дұрыс түсінігін және практикалық дағдыларын қалыптастыруды қамтамасыз ететін салауатты өмір салты мәселелері бойынша консультациялар беру;</w:t>
      </w:r>
    </w:p>
    <w:p>
      <w:pPr>
        <w:spacing w:after="0"/>
        <w:ind w:left="0"/>
        <w:jc w:val="both"/>
      </w:pPr>
      <w:r>
        <w:rPr>
          <w:rFonts w:ascii="Times New Roman"/>
          <w:b w:val="false"/>
          <w:i w:val="false"/>
          <w:color w:val="000000"/>
          <w:sz w:val="28"/>
        </w:rPr>
        <w:t>
      7) арнайы мамандардың, оның ішінде денсаулық сақтау ұйымдары мамандарының медициналық консультация беруіне жәрдемдесу қызмет алушыларға бастапқы диагноз қоюды қамтамасыз етуге көмектеседі;</w:t>
      </w:r>
    </w:p>
    <w:p>
      <w:pPr>
        <w:spacing w:after="0"/>
        <w:ind w:left="0"/>
        <w:jc w:val="both"/>
      </w:pPr>
      <w:r>
        <w:rPr>
          <w:rFonts w:ascii="Times New Roman"/>
          <w:b w:val="false"/>
          <w:i w:val="false"/>
          <w:color w:val="000000"/>
          <w:sz w:val="28"/>
        </w:rPr>
        <w:t>
      8) әлеуметтік-медициналық сипаттағы оңалту іс-шараларын жүргізу Қызмет алушының денсаулық жағдайын ескере отырып жүзеге асырылады, әлеуметтік-орта бағдарға және әлеуметтік-тұрмыстық бейімдеуге бағытталған ол үшін оңтайлы медициналық іс-шаралар кешенінің орындалуын қамтамасыз етеді;</w:t>
      </w:r>
    </w:p>
    <w:p>
      <w:pPr>
        <w:spacing w:after="0"/>
        <w:ind w:left="0"/>
        <w:jc w:val="both"/>
      </w:pPr>
      <w:r>
        <w:rPr>
          <w:rFonts w:ascii="Times New Roman"/>
          <w:b w:val="false"/>
          <w:i w:val="false"/>
          <w:color w:val="000000"/>
          <w:sz w:val="28"/>
        </w:rPr>
        <w:t>
      9) медициналық-әлеуметтік тексеруді, білікті консультация беруді, алғашқы медициналық тексеріп-қарауды және алғашқы санитариялық өңдеуді ұйымдастыру дәрігерге дейінгі алғашқы көмек, алғашқы медициналық-санитариялық көмек көрсетуді қамтамасыз етеді.</w:t>
      </w:r>
    </w:p>
    <w:bookmarkStart w:name="z51" w:id="47"/>
    <w:p>
      <w:pPr>
        <w:spacing w:after="0"/>
        <w:ind w:left="0"/>
        <w:jc w:val="both"/>
      </w:pPr>
      <w:r>
        <w:rPr>
          <w:rFonts w:ascii="Times New Roman"/>
          <w:b w:val="false"/>
          <w:i w:val="false"/>
          <w:color w:val="000000"/>
          <w:sz w:val="28"/>
        </w:rPr>
        <w:t>
      9. Көрсетілетін қызметті алушылардың психологиялық жай-күйін түзетуді көздейтін олардың әлеуметтік бейімделуіне, әлеуметтенуі және әлеуметтік ортада кірігуіне бағытталған әлеуметтік-психологиялық қызметтер:</w:t>
      </w:r>
    </w:p>
    <w:bookmarkEnd w:id="47"/>
    <w:p>
      <w:pPr>
        <w:spacing w:after="0"/>
        <w:ind w:left="0"/>
        <w:jc w:val="both"/>
      </w:pPr>
      <w:r>
        <w:rPr>
          <w:rFonts w:ascii="Times New Roman"/>
          <w:b w:val="false"/>
          <w:i w:val="false"/>
          <w:color w:val="000000"/>
          <w:sz w:val="28"/>
        </w:rPr>
        <w:t>
      1) психологиялық диагностика және тұлғаны тексеру;</w:t>
      </w:r>
    </w:p>
    <w:p>
      <w:pPr>
        <w:spacing w:after="0"/>
        <w:ind w:left="0"/>
        <w:jc w:val="both"/>
      </w:pPr>
      <w:r>
        <w:rPr>
          <w:rFonts w:ascii="Times New Roman"/>
          <w:b w:val="false"/>
          <w:i w:val="false"/>
          <w:color w:val="000000"/>
          <w:sz w:val="28"/>
        </w:rPr>
        <w:t>
      2) әлеуметтік-психологиялық патронаж (жүйелі қадағалау);</w:t>
      </w:r>
    </w:p>
    <w:p>
      <w:pPr>
        <w:spacing w:after="0"/>
        <w:ind w:left="0"/>
        <w:jc w:val="both"/>
      </w:pPr>
      <w:r>
        <w:rPr>
          <w:rFonts w:ascii="Times New Roman"/>
          <w:b w:val="false"/>
          <w:i w:val="false"/>
          <w:color w:val="000000"/>
          <w:sz w:val="28"/>
        </w:rPr>
        <w:t>
      3) көрсетілетін қызметті алушылармен психологиялық профилактикалық жұмыстарды;</w:t>
      </w:r>
    </w:p>
    <w:p>
      <w:pPr>
        <w:spacing w:after="0"/>
        <w:ind w:left="0"/>
        <w:jc w:val="both"/>
      </w:pPr>
      <w:r>
        <w:rPr>
          <w:rFonts w:ascii="Times New Roman"/>
          <w:b w:val="false"/>
          <w:i w:val="false"/>
          <w:color w:val="000000"/>
          <w:sz w:val="28"/>
        </w:rPr>
        <w:t>
      4) психологиялық консультация беру;</w:t>
      </w:r>
    </w:p>
    <w:p>
      <w:pPr>
        <w:spacing w:after="0"/>
        <w:ind w:left="0"/>
        <w:jc w:val="both"/>
      </w:pPr>
      <w:r>
        <w:rPr>
          <w:rFonts w:ascii="Times New Roman"/>
          <w:b w:val="false"/>
          <w:i w:val="false"/>
          <w:color w:val="000000"/>
          <w:sz w:val="28"/>
        </w:rPr>
        <w:t>
      5) қызмет алушыларға психологиялық көмек көрсету;</w:t>
      </w:r>
    </w:p>
    <w:p>
      <w:pPr>
        <w:spacing w:after="0"/>
        <w:ind w:left="0"/>
        <w:jc w:val="both"/>
      </w:pPr>
      <w:r>
        <w:rPr>
          <w:rFonts w:ascii="Times New Roman"/>
          <w:b w:val="false"/>
          <w:i w:val="false"/>
          <w:color w:val="000000"/>
          <w:sz w:val="28"/>
        </w:rPr>
        <w:t>
      6) психологиялық тренингтер;</w:t>
      </w:r>
    </w:p>
    <w:p>
      <w:pPr>
        <w:spacing w:after="0"/>
        <w:ind w:left="0"/>
        <w:jc w:val="both"/>
      </w:pPr>
      <w:r>
        <w:rPr>
          <w:rFonts w:ascii="Times New Roman"/>
          <w:b w:val="false"/>
          <w:i w:val="false"/>
          <w:color w:val="000000"/>
          <w:sz w:val="28"/>
        </w:rPr>
        <w:t>
      7) көрсетілетін қызметті алушыларды психологиялық түзетуді;</w:t>
      </w:r>
    </w:p>
    <w:p>
      <w:pPr>
        <w:spacing w:after="0"/>
        <w:ind w:left="0"/>
        <w:jc w:val="both"/>
      </w:pPr>
      <w:r>
        <w:rPr>
          <w:rFonts w:ascii="Times New Roman"/>
          <w:b w:val="false"/>
          <w:i w:val="false"/>
          <w:color w:val="000000"/>
          <w:sz w:val="28"/>
        </w:rPr>
        <w:t>
      8) өзара қолдау топтарында, қарым-қатынас клубтарында сабақ өткізу жатады.</w:t>
      </w:r>
    </w:p>
    <w:bookmarkStart w:name="z52" w:id="48"/>
    <w:p>
      <w:pPr>
        <w:spacing w:after="0"/>
        <w:ind w:left="0"/>
        <w:jc w:val="both"/>
      </w:pPr>
      <w:r>
        <w:rPr>
          <w:rFonts w:ascii="Times New Roman"/>
          <w:b w:val="false"/>
          <w:i w:val="false"/>
          <w:color w:val="000000"/>
          <w:sz w:val="28"/>
        </w:rPr>
        <w:t>
      10. Әлеуметтік-психологиялық қызмет көрсетудің сапасы мынадай шарттарды сақтау арқылы қамтамасыз етіледі:</w:t>
      </w:r>
    </w:p>
    <w:bookmarkEnd w:id="48"/>
    <w:p>
      <w:pPr>
        <w:spacing w:after="0"/>
        <w:ind w:left="0"/>
        <w:jc w:val="both"/>
      </w:pPr>
      <w:r>
        <w:rPr>
          <w:rFonts w:ascii="Times New Roman"/>
          <w:b w:val="false"/>
          <w:i w:val="false"/>
          <w:color w:val="000000"/>
          <w:sz w:val="28"/>
        </w:rPr>
        <w:t>
      1) қызмет алушылардың психологиялық диагностикасы қызмет алушылардың жеке психологиялық проблемаларын, олардың әлеуметтік-психологиялық бейімделу деңгейін анықтау мақсатында ұйым басшысы бекітетін психодиагностикалық пакет негізінде жүзеге асырылады;</w:t>
      </w:r>
    </w:p>
    <w:p>
      <w:pPr>
        <w:spacing w:after="0"/>
        <w:ind w:left="0"/>
        <w:jc w:val="both"/>
      </w:pPr>
      <w:r>
        <w:rPr>
          <w:rFonts w:ascii="Times New Roman"/>
          <w:b w:val="false"/>
          <w:i w:val="false"/>
          <w:color w:val="000000"/>
          <w:sz w:val="28"/>
        </w:rPr>
        <w:t>
      2) психологиялық кеңес беру қызмет алушыларға жанжалдардың алдын алу және еңсеру үшін тұлғааралық қатынастарды жолға қою бойынша білікті көмек көрсетуді қамтамасыз етеді;</w:t>
      </w:r>
    </w:p>
    <w:p>
      <w:pPr>
        <w:spacing w:after="0"/>
        <w:ind w:left="0"/>
        <w:jc w:val="both"/>
      </w:pPr>
      <w:r>
        <w:rPr>
          <w:rFonts w:ascii="Times New Roman"/>
          <w:b w:val="false"/>
          <w:i w:val="false"/>
          <w:color w:val="000000"/>
          <w:sz w:val="28"/>
        </w:rPr>
        <w:t>
      3) психологиялық түзету белсенді психологиялық ықпал ретінде қызмет алушылардың мінез-құлқындағы, эмоционалдық жай-күйіндегі ауытқуларды (оның ішінде жекелеген адамдардың эмоционалдық ден қою және мінез-құлқының стереотиптері, жанжалды қатынастар) еңсеруді немесе әлсіретуді қамтамасыз етеді, бұл осы көрсеткіштерді жас нормалары мен әлеуметтік орта талаптарына сәйкес келтіруге мүмкіндік береді;</w:t>
      </w:r>
    </w:p>
    <w:p>
      <w:pPr>
        <w:spacing w:after="0"/>
        <w:ind w:left="0"/>
        <w:jc w:val="both"/>
      </w:pPr>
      <w:r>
        <w:rPr>
          <w:rFonts w:ascii="Times New Roman"/>
          <w:b w:val="false"/>
          <w:i w:val="false"/>
          <w:color w:val="000000"/>
          <w:sz w:val="28"/>
        </w:rPr>
        <w:t>
      4) психологиялық тренингтер, белсенді психологиялық әсер ретінде олардың психотравляциялаушы жағдайлардың, жүйке-психикалық шиеленістің салдарын алып тастаудағы, өмір сүрудің бейәлеуметтік түрлерін жеңетін адамдарға мінез-құлықтың әлеуметтік құнды нормаларын дағдыландырудағы, өзгермелі жағдайларға бейімделу үшін жеке алғышарттарды қалыптастырудағы тиімділігімен бағаланады;</w:t>
      </w:r>
    </w:p>
    <w:p>
      <w:pPr>
        <w:spacing w:after="0"/>
        <w:ind w:left="0"/>
        <w:jc w:val="both"/>
      </w:pPr>
      <w:r>
        <w:rPr>
          <w:rFonts w:ascii="Times New Roman"/>
          <w:b w:val="false"/>
          <w:i w:val="false"/>
          <w:color w:val="000000"/>
          <w:sz w:val="28"/>
        </w:rPr>
        <w:t>
      5) әлеуметтік-психологиялық патронаж қызмет алушыларды жүйелі бақылау негізінде психикалық жайсыздықты, жеке (тұлғааралық) немесе тұлғааралық жанжалды және қызмет алушылардың қиын өмірлік жағдайын қиындататын жағдайларды уақтылы анықтауды және оларға осы сәтте қажетті әлеуметтік-психологиялық көмек көрсетуді қамтамасыз етеді;</w:t>
      </w:r>
    </w:p>
    <w:p>
      <w:pPr>
        <w:spacing w:after="0"/>
        <w:ind w:left="0"/>
        <w:jc w:val="both"/>
      </w:pPr>
      <w:r>
        <w:rPr>
          <w:rFonts w:ascii="Times New Roman"/>
          <w:b w:val="false"/>
          <w:i w:val="false"/>
          <w:color w:val="000000"/>
          <w:sz w:val="28"/>
        </w:rPr>
        <w:t>
      6) қызмет алушыларды өзара қолдау топтарында, қарым-қатынас клубтарында сабақ өткізуге тарту қызмет алушыларға ыңғайсыздық жағдайынан шығуға, психикалық денсаулықты қолдау мен нығайтуға, күйзеліске төзімділікті, психологиялық мәдениет деңгейін арттыруға, бірінші кезекте тұлғааралық қатынастар мен қарым-қатынас саласында көмек көрсетуді қамтамасыз етеді;</w:t>
      </w:r>
    </w:p>
    <w:p>
      <w:pPr>
        <w:spacing w:after="0"/>
        <w:ind w:left="0"/>
        <w:jc w:val="both"/>
      </w:pPr>
      <w:r>
        <w:rPr>
          <w:rFonts w:ascii="Times New Roman"/>
          <w:b w:val="false"/>
          <w:i w:val="false"/>
          <w:color w:val="000000"/>
          <w:sz w:val="28"/>
        </w:rPr>
        <w:t>
      7) психопрофилактикалық жұмыс жеке тұлғаның толыққанды психикалық дамуына, қызмет алушылар тұлғасының қалыптасуы мен дамуындағы ықтимал бұзушылықтардың уақтылы алдын алуға ықпал етеді;</w:t>
      </w:r>
    </w:p>
    <w:p>
      <w:pPr>
        <w:spacing w:after="0"/>
        <w:ind w:left="0"/>
        <w:jc w:val="both"/>
      </w:pPr>
      <w:r>
        <w:rPr>
          <w:rFonts w:ascii="Times New Roman"/>
          <w:b w:val="false"/>
          <w:i w:val="false"/>
          <w:color w:val="000000"/>
          <w:sz w:val="28"/>
        </w:rPr>
        <w:t>
      8) өзара қолдау тобы тұлғааралық проблемаларды конструктивті шешуге, өзін-өзі бағалауды арттыруға, эмпатия сезімінің күшеюіне және басқа адамдар мен тұтастай әлемге қатысты жақындыққа ықпал етеді.</w:t>
      </w:r>
    </w:p>
    <w:bookmarkStart w:name="z53" w:id="49"/>
    <w:p>
      <w:pPr>
        <w:spacing w:after="0"/>
        <w:ind w:left="0"/>
        <w:jc w:val="both"/>
      </w:pPr>
      <w:r>
        <w:rPr>
          <w:rFonts w:ascii="Times New Roman"/>
          <w:b w:val="false"/>
          <w:i w:val="false"/>
          <w:color w:val="000000"/>
          <w:sz w:val="28"/>
        </w:rPr>
        <w:t>
      11. Дене мүмкіндіктері мен ақыл-ой қабілеттерін ескере отырып, көрсетілетін қызметті алушыларды педагогикалық түзетуге және оқытуға бағытталған әлеуметтік-педагогикалық қызметтер:</w:t>
      </w:r>
    </w:p>
    <w:bookmarkEnd w:id="49"/>
    <w:p>
      <w:pPr>
        <w:spacing w:after="0"/>
        <w:ind w:left="0"/>
        <w:jc w:val="both"/>
      </w:pPr>
      <w:r>
        <w:rPr>
          <w:rFonts w:ascii="Times New Roman"/>
          <w:b w:val="false"/>
          <w:i w:val="false"/>
          <w:color w:val="000000"/>
          <w:sz w:val="28"/>
        </w:rPr>
        <w:t>
      1) әлеуметтік-педагогикалық консультация беру;</w:t>
      </w:r>
    </w:p>
    <w:p>
      <w:pPr>
        <w:spacing w:after="0"/>
        <w:ind w:left="0"/>
        <w:jc w:val="both"/>
      </w:pPr>
      <w:r>
        <w:rPr>
          <w:rFonts w:ascii="Times New Roman"/>
          <w:b w:val="false"/>
          <w:i w:val="false"/>
          <w:color w:val="000000"/>
          <w:sz w:val="28"/>
        </w:rPr>
        <w:t>
      2) түзету-педагогикалық сүйемелдеу;</w:t>
      </w:r>
    </w:p>
    <w:p>
      <w:pPr>
        <w:spacing w:after="0"/>
        <w:ind w:left="0"/>
        <w:jc w:val="both"/>
      </w:pPr>
      <w:r>
        <w:rPr>
          <w:rFonts w:ascii="Times New Roman"/>
          <w:b w:val="false"/>
          <w:i w:val="false"/>
          <w:color w:val="000000"/>
          <w:sz w:val="28"/>
        </w:rPr>
        <w:t>
      3) көрсетілетін қызметті алушыларды тәрбиелеу және білім беру процесін ұйымдастыруды, олардың әлеуметтенуіне, бейімделуіне және әлеуметтік ортаға ықпалдасу;</w:t>
      </w:r>
    </w:p>
    <w:p>
      <w:pPr>
        <w:spacing w:after="0"/>
        <w:ind w:left="0"/>
        <w:jc w:val="both"/>
      </w:pPr>
      <w:r>
        <w:rPr>
          <w:rFonts w:ascii="Times New Roman"/>
          <w:b w:val="false"/>
          <w:i w:val="false"/>
          <w:color w:val="000000"/>
          <w:sz w:val="28"/>
        </w:rPr>
        <w:t>
      4) көрсетілетін қызметті алушылардың дене мүмкіндіктері мен ақыл-ой қабілеттерін ескере отырып, білім алуына (орта, орта-арнайы және жоғары) жәрдемдесу;</w:t>
      </w:r>
    </w:p>
    <w:p>
      <w:pPr>
        <w:spacing w:after="0"/>
        <w:ind w:left="0"/>
        <w:jc w:val="both"/>
      </w:pPr>
      <w:r>
        <w:rPr>
          <w:rFonts w:ascii="Times New Roman"/>
          <w:b w:val="false"/>
          <w:i w:val="false"/>
          <w:color w:val="000000"/>
          <w:sz w:val="28"/>
        </w:rPr>
        <w:t>
      5) өзіне-өзі қызмет көрсету дағдыларын, жеке гигиена, тұрмыста және қоғамдық орындарда өзін-өзі бақылау, қарым-қатынас дағдыларын қалыптастыру бойынша қызметтер;</w:t>
      </w:r>
    </w:p>
    <w:p>
      <w:pPr>
        <w:spacing w:after="0"/>
        <w:ind w:left="0"/>
        <w:jc w:val="both"/>
      </w:pPr>
      <w:r>
        <w:rPr>
          <w:rFonts w:ascii="Times New Roman"/>
          <w:b w:val="false"/>
          <w:i w:val="false"/>
          <w:color w:val="000000"/>
          <w:sz w:val="28"/>
        </w:rPr>
        <w:t>
      6) педагогикалық және түзету-дамыту диагностикасын, жеке тұлғаны, баланың даму деңгейін тексеруді жүргізу.</w:t>
      </w:r>
    </w:p>
    <w:bookmarkStart w:name="z54" w:id="50"/>
    <w:p>
      <w:pPr>
        <w:spacing w:after="0"/>
        <w:ind w:left="0"/>
        <w:jc w:val="both"/>
      </w:pPr>
      <w:r>
        <w:rPr>
          <w:rFonts w:ascii="Times New Roman"/>
          <w:b w:val="false"/>
          <w:i w:val="false"/>
          <w:color w:val="000000"/>
          <w:sz w:val="28"/>
        </w:rPr>
        <w:t>
      12. Әлеуметтік-педагогикалық қызмет көрсетудің сапасы келесі шарттарды сақтау арқылы қамтамасыз етіледі:</w:t>
      </w:r>
    </w:p>
    <w:bookmarkEnd w:id="50"/>
    <w:p>
      <w:pPr>
        <w:spacing w:after="0"/>
        <w:ind w:left="0"/>
        <w:jc w:val="both"/>
      </w:pPr>
      <w:r>
        <w:rPr>
          <w:rFonts w:ascii="Times New Roman"/>
          <w:b w:val="false"/>
          <w:i w:val="false"/>
          <w:color w:val="000000"/>
          <w:sz w:val="28"/>
        </w:rPr>
        <w:t>
      1) әлеуметтік-педагогикалық консультация беру қызмет алушыларға олардың алдында тұрған әлеуметтік-педагогикалық проблемаларды дұрыс түсінуде және шешуде білікті көмек көрсетуді қамтамасыз етеді;</w:t>
      </w:r>
    </w:p>
    <w:p>
      <w:pPr>
        <w:spacing w:after="0"/>
        <w:ind w:left="0"/>
        <w:jc w:val="both"/>
      </w:pPr>
      <w:r>
        <w:rPr>
          <w:rFonts w:ascii="Times New Roman"/>
          <w:b w:val="false"/>
          <w:i w:val="false"/>
          <w:color w:val="000000"/>
          <w:sz w:val="28"/>
        </w:rPr>
        <w:t>
      2) педагогикалық диагностика қызмет алушының әлеуметтік бейімделу деңгейін анықтау үшін жүргізіледі;</w:t>
      </w:r>
    </w:p>
    <w:p>
      <w:pPr>
        <w:spacing w:after="0"/>
        <w:ind w:left="0"/>
        <w:jc w:val="both"/>
      </w:pPr>
      <w:r>
        <w:rPr>
          <w:rFonts w:ascii="Times New Roman"/>
          <w:b w:val="false"/>
          <w:i w:val="false"/>
          <w:color w:val="000000"/>
          <w:sz w:val="28"/>
        </w:rPr>
        <w:t>
      3) орта, арнаулы орта және жоғары білім алуға жәрдемдесу қызмет алушыларды оқыту нысандарын айқындауға және білім деңгейін ескере отырып, оқытуды ұйымдастыруға практикалық көмек көрсетуді қамтиды;</w:t>
      </w:r>
    </w:p>
    <w:p>
      <w:pPr>
        <w:spacing w:after="0"/>
        <w:ind w:left="0"/>
        <w:jc w:val="both"/>
      </w:pPr>
      <w:r>
        <w:rPr>
          <w:rFonts w:ascii="Times New Roman"/>
          <w:b w:val="false"/>
          <w:i w:val="false"/>
          <w:color w:val="000000"/>
          <w:sz w:val="28"/>
        </w:rPr>
        <w:t>
      4) педагогикалық түзету қызмет алушының әлеуметтік бейімделу деңгейін арттыруға бағытталған білікті және тиімді педагогикалық көмек көрсетуді қамтамасыз етеді;</w:t>
      </w:r>
    </w:p>
    <w:p>
      <w:pPr>
        <w:spacing w:after="0"/>
        <w:ind w:left="0"/>
        <w:jc w:val="both"/>
      </w:pPr>
      <w:r>
        <w:rPr>
          <w:rFonts w:ascii="Times New Roman"/>
          <w:b w:val="false"/>
          <w:i w:val="false"/>
          <w:color w:val="000000"/>
          <w:sz w:val="28"/>
        </w:rPr>
        <w:t>
      5) қызмет алушының әлеуметтік қолдау желісін қалпына келтіру, кеңейту және нығайту оған жақын туыстары, достары, маңызды ересектер тарапынан өз бетінше өмір сүру кезеңінде сыртқы қолдауды қамтамасыз етеді;</w:t>
      </w:r>
    </w:p>
    <w:p>
      <w:pPr>
        <w:spacing w:after="0"/>
        <w:ind w:left="0"/>
        <w:jc w:val="both"/>
      </w:pPr>
      <w:r>
        <w:rPr>
          <w:rFonts w:ascii="Times New Roman"/>
          <w:b w:val="false"/>
          <w:i w:val="false"/>
          <w:color w:val="000000"/>
          <w:sz w:val="28"/>
        </w:rPr>
        <w:t>
      6) тұрмыстық бағдар негіздерін оқыту көрнекі және тиімді болып табылады, оның нәтижелері бойынша қызмет алушылар тамақ дайындау, киімді ұсақ жөндеу, тұрғын үй-жайды күту, аумақты жинау және абаттандыру сияқты тұрмыстық рәсімдерді толық көлемде меңгереді.</w:t>
      </w:r>
    </w:p>
    <w:bookmarkStart w:name="z55" w:id="51"/>
    <w:p>
      <w:pPr>
        <w:spacing w:after="0"/>
        <w:ind w:left="0"/>
        <w:jc w:val="both"/>
      </w:pPr>
      <w:r>
        <w:rPr>
          <w:rFonts w:ascii="Times New Roman"/>
          <w:b w:val="false"/>
          <w:i w:val="false"/>
          <w:color w:val="000000"/>
          <w:sz w:val="28"/>
        </w:rPr>
        <w:t>
      13. Көрсетілетін қызметті алушылардың тұлғалық даму деңгейін арттыруға, әлеуметтік бейімделуге, кәсіптік өзін-өзі айқындауға және одан әрі жұмысқа орналасуына бағытталған әлеуметтік-еңбек қызметтері:</w:t>
      </w:r>
    </w:p>
    <w:bookmarkEnd w:id="51"/>
    <w:p>
      <w:pPr>
        <w:spacing w:after="0"/>
        <w:ind w:left="0"/>
        <w:jc w:val="both"/>
      </w:pPr>
      <w:r>
        <w:rPr>
          <w:rFonts w:ascii="Times New Roman"/>
          <w:b w:val="false"/>
          <w:i w:val="false"/>
          <w:color w:val="000000"/>
          <w:sz w:val="28"/>
        </w:rPr>
        <w:t>
      1) көрсетілетін қызметті алушыларда бар еңбек дағдыларын зерттеу жөнінде іс-шаралар өткізу;</w:t>
      </w:r>
    </w:p>
    <w:p>
      <w:pPr>
        <w:spacing w:after="0"/>
        <w:ind w:left="0"/>
        <w:jc w:val="both"/>
      </w:pPr>
      <w:r>
        <w:rPr>
          <w:rFonts w:ascii="Times New Roman"/>
          <w:b w:val="false"/>
          <w:i w:val="false"/>
          <w:color w:val="000000"/>
          <w:sz w:val="28"/>
        </w:rPr>
        <w:t>
      2) емдеу-еңбек қызметін жүргізу;</w:t>
      </w:r>
    </w:p>
    <w:p>
      <w:pPr>
        <w:spacing w:after="0"/>
        <w:ind w:left="0"/>
        <w:jc w:val="both"/>
      </w:pPr>
      <w:r>
        <w:rPr>
          <w:rFonts w:ascii="Times New Roman"/>
          <w:b w:val="false"/>
          <w:i w:val="false"/>
          <w:color w:val="000000"/>
          <w:sz w:val="28"/>
        </w:rPr>
        <w:t>
      3) көрсетілетін қызметті алушыларды қолжетімді кәсіптік дағдыларға үйрету жөніндегі іс-шараларды өткізуге ықпал ету;</w:t>
      </w:r>
    </w:p>
    <w:p>
      <w:pPr>
        <w:spacing w:after="0"/>
        <w:ind w:left="0"/>
        <w:jc w:val="both"/>
      </w:pPr>
      <w:r>
        <w:rPr>
          <w:rFonts w:ascii="Times New Roman"/>
          <w:b w:val="false"/>
          <w:i w:val="false"/>
          <w:color w:val="000000"/>
          <w:sz w:val="28"/>
        </w:rPr>
        <w:t>
      4) жеке қабілеттеріне сәйкес кәсібін алу үшін ықпал етуді қамтиды.</w:t>
      </w:r>
    </w:p>
    <w:bookmarkStart w:name="z56" w:id="52"/>
    <w:p>
      <w:pPr>
        <w:spacing w:after="0"/>
        <w:ind w:left="0"/>
        <w:jc w:val="both"/>
      </w:pPr>
      <w:r>
        <w:rPr>
          <w:rFonts w:ascii="Times New Roman"/>
          <w:b w:val="false"/>
          <w:i w:val="false"/>
          <w:color w:val="000000"/>
          <w:sz w:val="28"/>
        </w:rPr>
        <w:t>
      14. Әлеуметтік-еңбек қызметтерін ұсыну сапасы мынадай шарттарды сақтау арқылы қамтамасыз етіледі:</w:t>
      </w:r>
    </w:p>
    <w:bookmarkEnd w:id="52"/>
    <w:p>
      <w:pPr>
        <w:spacing w:after="0"/>
        <w:ind w:left="0"/>
        <w:jc w:val="both"/>
      </w:pPr>
      <w:r>
        <w:rPr>
          <w:rFonts w:ascii="Times New Roman"/>
          <w:b w:val="false"/>
          <w:i w:val="false"/>
          <w:color w:val="000000"/>
          <w:sz w:val="28"/>
        </w:rPr>
        <w:t>
      1) қызмет алушылардың еңбек дағдыларын бағалауды ұйым мамандары олардың жеке ерекшеліктерін, қызмет алушылардың физикалық және психикалық жай-күйін ескере отырып жүргізіледі;</w:t>
      </w:r>
    </w:p>
    <w:p>
      <w:pPr>
        <w:spacing w:after="0"/>
        <w:ind w:left="0"/>
        <w:jc w:val="both"/>
      </w:pPr>
      <w:r>
        <w:rPr>
          <w:rFonts w:ascii="Times New Roman"/>
          <w:b w:val="false"/>
          <w:i w:val="false"/>
          <w:color w:val="000000"/>
          <w:sz w:val="28"/>
        </w:rPr>
        <w:t>
      2) кәсіби дағдыларға оқыту арнайы ұйымдастырылған курстарда мамандар мен арнайы жабдықталған кабинеттерде жүргізіледі және қызмет алушыларға мамандық таңдауда көмек көрсетуге қабілетті іс - шаралармен сүйемелденеді.</w:t>
      </w:r>
    </w:p>
    <w:bookmarkStart w:name="z57" w:id="53"/>
    <w:p>
      <w:pPr>
        <w:spacing w:after="0"/>
        <w:ind w:left="0"/>
        <w:jc w:val="both"/>
      </w:pPr>
      <w:r>
        <w:rPr>
          <w:rFonts w:ascii="Times New Roman"/>
          <w:b w:val="false"/>
          <w:i w:val="false"/>
          <w:color w:val="000000"/>
          <w:sz w:val="28"/>
        </w:rPr>
        <w:t>
      15. Көрсетілетін қызметті алушылардың бос уақытын ұйымдастыруға және оларды бос уақыт іс-шараларына тартуға және салауатты өмір салтының негіздерін қалыптастыруға бағытталған әлеуметтік-мәдени қызметтер:</w:t>
      </w:r>
    </w:p>
    <w:bookmarkEnd w:id="53"/>
    <w:p>
      <w:pPr>
        <w:spacing w:after="0"/>
        <w:ind w:left="0"/>
        <w:jc w:val="both"/>
      </w:pPr>
      <w:r>
        <w:rPr>
          <w:rFonts w:ascii="Times New Roman"/>
          <w:b w:val="false"/>
          <w:i w:val="false"/>
          <w:color w:val="000000"/>
          <w:sz w:val="28"/>
        </w:rPr>
        <w:t>
      1) мерекелер мен бос уақытты өткізу іс-шараларын ұйымдастыру;</w:t>
      </w:r>
    </w:p>
    <w:p>
      <w:pPr>
        <w:spacing w:after="0"/>
        <w:ind w:left="0"/>
        <w:jc w:val="both"/>
      </w:pPr>
      <w:r>
        <w:rPr>
          <w:rFonts w:ascii="Times New Roman"/>
          <w:b w:val="false"/>
          <w:i w:val="false"/>
          <w:color w:val="000000"/>
          <w:sz w:val="28"/>
        </w:rPr>
        <w:t>
      2) клубтық және үйірмелік жұмысты ұйымдастыру мен жүргізу;</w:t>
      </w:r>
    </w:p>
    <w:p>
      <w:pPr>
        <w:spacing w:after="0"/>
        <w:ind w:left="0"/>
        <w:jc w:val="both"/>
      </w:pPr>
      <w:r>
        <w:rPr>
          <w:rFonts w:ascii="Times New Roman"/>
          <w:b w:val="false"/>
          <w:i w:val="false"/>
          <w:color w:val="000000"/>
          <w:sz w:val="28"/>
        </w:rPr>
        <w:t>
      3) демалыс іс-шараларына, мәдени іс-шараларға қатыстыруды қамтиды.</w:t>
      </w:r>
    </w:p>
    <w:bookmarkStart w:name="z58" w:id="54"/>
    <w:p>
      <w:pPr>
        <w:spacing w:after="0"/>
        <w:ind w:left="0"/>
        <w:jc w:val="both"/>
      </w:pPr>
      <w:r>
        <w:rPr>
          <w:rFonts w:ascii="Times New Roman"/>
          <w:b w:val="false"/>
          <w:i w:val="false"/>
          <w:color w:val="000000"/>
          <w:sz w:val="28"/>
        </w:rPr>
        <w:t>
      16. Әлеуметтік-мәдени қызметтерді ұсыну сапасы мынадай шарттарды сақтау арқылы қамтамасыз етіледі:</w:t>
      </w:r>
    </w:p>
    <w:bookmarkEnd w:id="54"/>
    <w:p>
      <w:pPr>
        <w:spacing w:after="0"/>
        <w:ind w:left="0"/>
        <w:jc w:val="both"/>
      </w:pPr>
      <w:r>
        <w:rPr>
          <w:rFonts w:ascii="Times New Roman"/>
          <w:b w:val="false"/>
          <w:i w:val="false"/>
          <w:color w:val="000000"/>
          <w:sz w:val="28"/>
        </w:rPr>
        <w:t>
      1) концерттер бағдарламасының жобаларын және өткізілетін іс-шаралардың сценарийлерін әзірлеуге қызмет алушыларды тарту жалпы және мәдени ой-өрісін кеңейтуге, қызмет алушылардың шығармашылық белсенділігін арттыруға ықпал етеді;</w:t>
      </w:r>
    </w:p>
    <w:p>
      <w:pPr>
        <w:spacing w:after="0"/>
        <w:ind w:left="0"/>
        <w:jc w:val="both"/>
      </w:pPr>
      <w:r>
        <w:rPr>
          <w:rFonts w:ascii="Times New Roman"/>
          <w:b w:val="false"/>
          <w:i w:val="false"/>
          <w:color w:val="000000"/>
          <w:sz w:val="28"/>
        </w:rPr>
        <w:t>
      2) көркем өнерпаздар үйірмелерін ұйымдастыру Қызмет алушылардың әлеуметтік-мәдени және рухани қажеттіліктерін қанағаттандыруға, қарым-қатынас аясын кеңейтуге бағытталады.</w:t>
      </w:r>
    </w:p>
    <w:bookmarkStart w:name="z59" w:id="55"/>
    <w:p>
      <w:pPr>
        <w:spacing w:after="0"/>
        <w:ind w:left="0"/>
        <w:jc w:val="both"/>
      </w:pPr>
      <w:r>
        <w:rPr>
          <w:rFonts w:ascii="Times New Roman"/>
          <w:b w:val="false"/>
          <w:i w:val="false"/>
          <w:color w:val="000000"/>
          <w:sz w:val="28"/>
        </w:rPr>
        <w:t>
      17. Көрсетілетін қызметті алушылардың өмір сүру деңгейін қолдауға және жақсартуға бағытталған әлеуметтік-экономикалық қызметтер:</w:t>
      </w:r>
    </w:p>
    <w:bookmarkEnd w:id="55"/>
    <w:p>
      <w:pPr>
        <w:spacing w:after="0"/>
        <w:ind w:left="0"/>
        <w:jc w:val="both"/>
      </w:pPr>
      <w:r>
        <w:rPr>
          <w:rFonts w:ascii="Times New Roman"/>
          <w:b w:val="false"/>
          <w:i w:val="false"/>
          <w:color w:val="000000"/>
          <w:sz w:val="28"/>
        </w:rPr>
        <w:t>
      1) "</w:t>
      </w:r>
      <w:r>
        <w:rPr>
          <w:rFonts w:ascii="Times New Roman"/>
          <w:b w:val="false"/>
          <w:i w:val="false"/>
          <w:color w:val="000000"/>
          <w:sz w:val="28"/>
        </w:rPr>
        <w:t>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1999 жылғы 5 сәуірдегі Қазақстан Республикасының Заңдарына және Қазақстан Республикасының өзге де нормативтік құқықтық актілеріне сәйкес тиісті төлемдерді алуға жәрдемдесу;</w:t>
      </w:r>
    </w:p>
    <w:p>
      <w:pPr>
        <w:spacing w:after="0"/>
        <w:ind w:left="0"/>
        <w:jc w:val="both"/>
      </w:pPr>
      <w:r>
        <w:rPr>
          <w:rFonts w:ascii="Times New Roman"/>
          <w:b w:val="false"/>
          <w:i w:val="false"/>
          <w:color w:val="000000"/>
          <w:sz w:val="28"/>
        </w:rPr>
        <w:t xml:space="preserve">
      2)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 жағдайларын жақсартуға жәрдем көрсетуді қамтиды.</w:t>
      </w:r>
    </w:p>
    <w:bookmarkStart w:name="z60" w:id="56"/>
    <w:p>
      <w:pPr>
        <w:spacing w:after="0"/>
        <w:ind w:left="0"/>
        <w:jc w:val="both"/>
      </w:pPr>
      <w:r>
        <w:rPr>
          <w:rFonts w:ascii="Times New Roman"/>
          <w:b w:val="false"/>
          <w:i w:val="false"/>
          <w:color w:val="000000"/>
          <w:sz w:val="28"/>
        </w:rPr>
        <w:t>
      18. Әлеуметтік-экономикалық қызмет көрсетудің сапасы мынадай шарттарды сақтау жолымен қамтамасыз етіледі: қызмет алушыларға жеңілдіктер, жәрдемақылар, Өтемақылар және басқа да төлемдерді алуға жәрдемдесу қызмет алушылар үшін қызығушылық тудыратын мәселелерді шешуде уақтылы, толық, білікті және тиімді көмек көрсетуді қамтамасыз етеді.</w:t>
      </w:r>
    </w:p>
    <w:bookmarkEnd w:id="56"/>
    <w:bookmarkStart w:name="z61" w:id="57"/>
    <w:p>
      <w:pPr>
        <w:spacing w:after="0"/>
        <w:ind w:left="0"/>
        <w:jc w:val="both"/>
      </w:pPr>
      <w:r>
        <w:rPr>
          <w:rFonts w:ascii="Times New Roman"/>
          <w:b w:val="false"/>
          <w:i w:val="false"/>
          <w:color w:val="000000"/>
          <w:sz w:val="28"/>
        </w:rPr>
        <w:t>
      19. Құқықтық мәртебесін қолдауға немесе өзгертуге, мемлекет кепілдік берген заң көмегін көрсетуге, көрсетілетін қызметті алушылардың заңды құқықтары мен мүдделерін қорғауға бағытталған әлеуметтік-құқықтық қызметтер:</w:t>
      </w:r>
    </w:p>
    <w:bookmarkEnd w:id="57"/>
    <w:p>
      <w:pPr>
        <w:spacing w:after="0"/>
        <w:ind w:left="0"/>
        <w:jc w:val="both"/>
      </w:pPr>
      <w:r>
        <w:rPr>
          <w:rFonts w:ascii="Times New Roman"/>
          <w:b w:val="false"/>
          <w:i w:val="false"/>
          <w:color w:val="000000"/>
          <w:sz w:val="28"/>
        </w:rPr>
        <w:t>
      1) Қазақстан Республикасының заңнамасына сәйкес әлеуметтік қамсыздандыру және көмек құқықтарына байланысты мәселелер бойынша арнаулы әлеуметтік қызметтер көрсету саласында заңгерлік консультация беру;</w:t>
      </w:r>
    </w:p>
    <w:p>
      <w:pPr>
        <w:spacing w:after="0"/>
        <w:ind w:left="0"/>
        <w:jc w:val="both"/>
      </w:pPr>
      <w:r>
        <w:rPr>
          <w:rFonts w:ascii="Times New Roman"/>
          <w:b w:val="false"/>
          <w:i w:val="false"/>
          <w:color w:val="000000"/>
          <w:sz w:val="28"/>
        </w:rPr>
        <w:t>
      2) заңды маңызы бар құжаттарды ресімдеуге көмек көрсету және жәрдемдесу;</w:t>
      </w:r>
    </w:p>
    <w:p>
      <w:pPr>
        <w:spacing w:after="0"/>
        <w:ind w:left="0"/>
        <w:jc w:val="both"/>
      </w:pPr>
      <w:r>
        <w:rPr>
          <w:rFonts w:ascii="Times New Roman"/>
          <w:b w:val="false"/>
          <w:i w:val="false"/>
          <w:color w:val="000000"/>
          <w:sz w:val="28"/>
        </w:rPr>
        <w:t>
      3) арнаулы әлеуметтік қызметтер көрсететін және қызмет алушылардың заңды құқықтарын бұзатын немесе оларға қысым жасайтын ұйымдардың іс-әрекеттеріне немесе әрекетсіздігіне өтініштерді дайындауға және беруге көмек көрсету;</w:t>
      </w:r>
    </w:p>
    <w:p>
      <w:pPr>
        <w:spacing w:after="0"/>
        <w:ind w:left="0"/>
        <w:jc w:val="both"/>
      </w:pPr>
      <w:r>
        <w:rPr>
          <w:rFonts w:ascii="Times New Roman"/>
          <w:b w:val="false"/>
          <w:i w:val="false"/>
          <w:color w:val="000000"/>
          <w:sz w:val="28"/>
        </w:rPr>
        <w:t>
      4) көрсетілетін қызметті алушыларға немесе олардың отбасы мүшелеріне жасалған физикалық және психикалық зорлық-зомбылыққа кінәлі адамдарды жауапқа тартуға жәрдемдесу;</w:t>
      </w:r>
    </w:p>
    <w:p>
      <w:pPr>
        <w:spacing w:after="0"/>
        <w:ind w:left="0"/>
        <w:jc w:val="both"/>
      </w:pPr>
      <w:r>
        <w:rPr>
          <w:rFonts w:ascii="Times New Roman"/>
          <w:b w:val="false"/>
          <w:i w:val="false"/>
          <w:color w:val="000000"/>
          <w:sz w:val="28"/>
        </w:rPr>
        <w:t>
      5) қорғаншылық және қамқоршылық жөніндегі функцияларды жүзеге асыратын органдарға балаларды отбасына, оның ішінде қорғаншылыққа (қамқоршылыққа), патронаттық тәрбиелеуге, қабылдаушы отбасына және асырап алуға орналастыруға жәрдемдесу;</w:t>
      </w:r>
    </w:p>
    <w:p>
      <w:pPr>
        <w:spacing w:after="0"/>
        <w:ind w:left="0"/>
        <w:jc w:val="both"/>
      </w:pPr>
      <w:r>
        <w:rPr>
          <w:rFonts w:ascii="Times New Roman"/>
          <w:b w:val="false"/>
          <w:i w:val="false"/>
          <w:color w:val="000000"/>
          <w:sz w:val="28"/>
        </w:rPr>
        <w:t>
      6) заң көмегін көрсету және заңнамада белгіленген жеңілдіктер мен артықшылықтарды, әлеуметтік төлемдерді алуға жәрдемдесу;</w:t>
      </w:r>
    </w:p>
    <w:p>
      <w:pPr>
        <w:spacing w:after="0"/>
        <w:ind w:left="0"/>
        <w:jc w:val="both"/>
      </w:pPr>
      <w:r>
        <w:rPr>
          <w:rFonts w:ascii="Times New Roman"/>
          <w:b w:val="false"/>
          <w:i w:val="false"/>
          <w:color w:val="000000"/>
          <w:sz w:val="28"/>
        </w:rPr>
        <w:t>
      7) "Неке (ерлі-зайыптылық) және отбасы туралы" Қазақстан Республикасының Кодексіне (бұдан әрі – Кодекс) сәйкес жетім балаларды, ата-анасының қамқорлығынсыз қалған балаларды қорғаншылыққа және қамқоршылыққа, патронатқа, асырап алушы отбасына және асырап алуға беру мәселелері бойынша заңгерлік консультация беру;</w:t>
      </w:r>
    </w:p>
    <w:p>
      <w:pPr>
        <w:spacing w:after="0"/>
        <w:ind w:left="0"/>
        <w:jc w:val="both"/>
      </w:pPr>
      <w:r>
        <w:rPr>
          <w:rFonts w:ascii="Times New Roman"/>
          <w:b w:val="false"/>
          <w:i w:val="false"/>
          <w:color w:val="000000"/>
          <w:sz w:val="28"/>
        </w:rPr>
        <w:t xml:space="preserve">
      6) Қазақстан Республикасының 2015 жылғы 31 қазандағы </w:t>
      </w:r>
      <w:r>
        <w:rPr>
          <w:rFonts w:ascii="Times New Roman"/>
          <w:b w:val="false"/>
          <w:i w:val="false"/>
          <w:color w:val="000000"/>
          <w:sz w:val="28"/>
        </w:rPr>
        <w:t>Азаматтық іс жүргізу кодексінде</w:t>
      </w:r>
      <w:r>
        <w:rPr>
          <w:rFonts w:ascii="Times New Roman"/>
          <w:b w:val="false"/>
          <w:i w:val="false"/>
          <w:color w:val="000000"/>
          <w:sz w:val="28"/>
        </w:rPr>
        <w:t xml:space="preserve">, "Адвокаттық қызмет және заң көмегі туралы" 2018 жылғы 5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және тәртіппен мемлекет кепілдік берген заң көмегін алуға жәрдемдесу болып табылады.</w:t>
      </w:r>
    </w:p>
    <w:bookmarkStart w:name="z62" w:id="58"/>
    <w:p>
      <w:pPr>
        <w:spacing w:after="0"/>
        <w:ind w:left="0"/>
        <w:jc w:val="both"/>
      </w:pPr>
      <w:r>
        <w:rPr>
          <w:rFonts w:ascii="Times New Roman"/>
          <w:b w:val="false"/>
          <w:i w:val="false"/>
          <w:color w:val="000000"/>
          <w:sz w:val="28"/>
        </w:rPr>
        <w:t>
      20. Әлеуметтік-құқықтық қызметтерді ұсыну сапасы мынадай шарттарды сақтау арқылы қамтамасыз етеді:</w:t>
      </w:r>
    </w:p>
    <w:bookmarkEnd w:id="58"/>
    <w:p>
      <w:pPr>
        <w:spacing w:after="0"/>
        <w:ind w:left="0"/>
        <w:jc w:val="both"/>
      </w:pPr>
      <w:r>
        <w:rPr>
          <w:rFonts w:ascii="Times New Roman"/>
          <w:b w:val="false"/>
          <w:i w:val="false"/>
          <w:color w:val="000000"/>
          <w:sz w:val="28"/>
        </w:rPr>
        <w:t>
      1) қызмет алушыларға азаматтық, әкімшілік және қылмыстық құқыққа байланысты мәселелер бойынша өз мүдделерін қорғаумен консультация беру заңнамада белгіленген құқықтар мен ықтимал бұзушылықтардан қорғау тәсілдері туралы толық түсінік береді;</w:t>
      </w:r>
    </w:p>
    <w:p>
      <w:pPr>
        <w:spacing w:after="0"/>
        <w:ind w:left="0"/>
        <w:jc w:val="both"/>
      </w:pPr>
      <w:r>
        <w:rPr>
          <w:rFonts w:ascii="Times New Roman"/>
          <w:b w:val="false"/>
          <w:i w:val="false"/>
          <w:color w:val="000000"/>
          <w:sz w:val="28"/>
        </w:rPr>
        <w:t>
      2) қызмет алушыларға әлеуметтік – құқықтық мәселелер (азаматтық, тұрғын үй, отбасы, еңбек, қылмыстық заңнама және басқа да мәселелер бойынша) бойынша консультация беру оларға өздерін қызықтыратын заңнамалық актілер және қозғалатын мәселелерде құқықтар туралы толық түсінік береді, осы мәселелерді практикалық шешу үшін қажетті құжаттарды (өтініштер, шағымдар, анықтамалар және басқа да құжаттар) дайындауға және тиісті адресаттарға жіберуге қажетті көмекті қамтамасыз етеді;</w:t>
      </w:r>
    </w:p>
    <w:p>
      <w:pPr>
        <w:spacing w:after="0"/>
        <w:ind w:left="0"/>
        <w:jc w:val="both"/>
      </w:pPr>
      <w:r>
        <w:rPr>
          <w:rFonts w:ascii="Times New Roman"/>
          <w:b w:val="false"/>
          <w:i w:val="false"/>
          <w:color w:val="000000"/>
          <w:sz w:val="28"/>
        </w:rPr>
        <w:t>
      3) құжаттарды (жеке басын куәландыратын, заңнама бойынша тиесілі жеңілдіктерді, жәрдемақыларды және басқа да әлеуметтік төлемдерді алуға) ресімдеуде заңдық көмек көрсету қызмет алушыларға қажетті құжаттардың мазмұнын, олардың мақсатын, құжаттардың мәтінін баяндауды және жазуды (қажет болған жағдайда) немесе нысанды бланкілерді толтыруды, ілеспе хаттарды жазуды қамтамасыз етеді;</w:t>
      </w:r>
    </w:p>
    <w:p>
      <w:pPr>
        <w:spacing w:after="0"/>
        <w:ind w:left="0"/>
        <w:jc w:val="both"/>
      </w:pPr>
      <w:r>
        <w:rPr>
          <w:rFonts w:ascii="Times New Roman"/>
          <w:b w:val="false"/>
          <w:i w:val="false"/>
          <w:color w:val="000000"/>
          <w:sz w:val="28"/>
        </w:rPr>
        <w:t>
      4) қызмет алушылардың заңды құқықтарын бұзатын немесе оған қысым жасайтын мемлекеттік органдар мен ұйымдардың лауазымды адамдарының әрекетіне немесе әрекетсіздігіне шағымдар дайындауда көмек көрсету оларға шағымдарда шағымдалатын іс-әрекеттердің мәнін, жіберілген бұзушылықтарды жою талаптарын заңдық сауатты жазуға көмектесу және шағымды адресатқа жіберу болып табылады;</w:t>
      </w:r>
    </w:p>
    <w:p>
      <w:pPr>
        <w:spacing w:after="0"/>
        <w:ind w:left="0"/>
        <w:jc w:val="both"/>
      </w:pPr>
      <w:r>
        <w:rPr>
          <w:rFonts w:ascii="Times New Roman"/>
          <w:b w:val="false"/>
          <w:i w:val="false"/>
          <w:color w:val="000000"/>
          <w:sz w:val="28"/>
        </w:rPr>
        <w:t>
      5) қорғаншылық немесе қамқоршылық жөніндегі функцияларды жүзеге асыратын органдарға Кодекске сәйкес жетім балаларды, ата-анасының қамқорлығынсыз қалған балаларды қорғаншылыққа және қамқоршылыққа, патронатқа, қабылдаушы отбасына және асырап алуға орналастыруға жәрдемдесу.</w:t>
      </w:r>
    </w:p>
    <w:bookmarkStart w:name="z63" w:id="59"/>
    <w:p>
      <w:pPr>
        <w:spacing w:after="0"/>
        <w:ind w:left="0"/>
        <w:jc w:val="both"/>
      </w:pPr>
      <w:r>
        <w:rPr>
          <w:rFonts w:ascii="Times New Roman"/>
          <w:b w:val="false"/>
          <w:i w:val="false"/>
          <w:color w:val="000000"/>
          <w:sz w:val="28"/>
        </w:rPr>
        <w:t>
      21. Ұйымда қажетті мамандар болмаған жағдайда жеке жоспарды әзірлеу, оңалту іс-шараларының немесе консультациялардың нәтижелілігін бағалау үшін шарттық негізде мамандарды қосымша тартуға жол беріледі.</w:t>
      </w:r>
    </w:p>
    <w:bookmarkEnd w:id="59"/>
    <w:bookmarkStart w:name="z64" w:id="60"/>
    <w:p>
      <w:pPr>
        <w:spacing w:after="0"/>
        <w:ind w:left="0"/>
        <w:jc w:val="both"/>
      </w:pPr>
      <w:r>
        <w:rPr>
          <w:rFonts w:ascii="Times New Roman"/>
          <w:b w:val="false"/>
          <w:i w:val="false"/>
          <w:color w:val="000000"/>
          <w:sz w:val="28"/>
        </w:rPr>
        <w:t>
      22. Ұйымда шағымдар мен ұсыныстар кітабы ресімделеді, ол ұйым басшысында сақталады және қызмет алушылар мен келушілердің бірінші талабы бойынша ұсынылады.</w:t>
      </w:r>
    </w:p>
    <w:bookmarkEnd w:id="60"/>
    <w:p>
      <w:pPr>
        <w:spacing w:after="0"/>
        <w:ind w:left="0"/>
        <w:jc w:val="both"/>
      </w:pPr>
      <w:r>
        <w:rPr>
          <w:rFonts w:ascii="Times New Roman"/>
          <w:b w:val="false"/>
          <w:i w:val="false"/>
          <w:color w:val="000000"/>
          <w:sz w:val="28"/>
        </w:rPr>
        <w:t>
      Шағымдар мен ұсыныстар кітабын ұйым басшысы апта сайын қарайды.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25 маусымдағы</w:t>
            </w:r>
            <w:r>
              <w:br/>
            </w:r>
            <w:r>
              <w:rPr>
                <w:rFonts w:ascii="Times New Roman"/>
                <w:b w:val="false"/>
                <w:i w:val="false"/>
                <w:color w:val="000000"/>
                <w:sz w:val="20"/>
              </w:rPr>
              <w:t>№ 282бұйрығына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"19" қаңтардағы</w:t>
            </w:r>
            <w:r>
              <w:br/>
            </w:r>
            <w:r>
              <w:rPr>
                <w:rFonts w:ascii="Times New Roman"/>
                <w:b w:val="false"/>
                <w:i w:val="false"/>
                <w:color w:val="000000"/>
                <w:sz w:val="20"/>
              </w:rPr>
              <w:t>№ 17 бұйрығына</w:t>
            </w:r>
            <w:r>
              <w:br/>
            </w:r>
            <w:r>
              <w:rPr>
                <w:rFonts w:ascii="Times New Roman"/>
                <w:b w:val="false"/>
                <w:i w:val="false"/>
                <w:color w:val="000000"/>
                <w:sz w:val="20"/>
              </w:rPr>
              <w:t>3-қосымша</w:t>
            </w:r>
          </w:p>
        </w:tc>
      </w:tr>
    </w:tbl>
    <w:bookmarkStart w:name="z66" w:id="61"/>
    <w:p>
      <w:pPr>
        <w:spacing w:after="0"/>
        <w:ind w:left="0"/>
        <w:jc w:val="left"/>
      </w:pPr>
      <w:r>
        <w:rPr>
          <w:rFonts w:ascii="Times New Roman"/>
          <w:b/>
          <w:i w:val="false"/>
          <w:color w:val="000000"/>
        </w:rPr>
        <w:t xml:space="preserve"> Білім беру және балалардың құқықтарын қорғау саласында жетім балалар мен ата-анасының қамқорлығынсыз қалған балаларды өз отбасыларына тәрбиелеуге қабылдаған адамдар ұсынатын арнаулы әлеуметтік қызметтер көрсету стандарты</w:t>
      </w:r>
    </w:p>
    <w:bookmarkEnd w:id="61"/>
    <w:bookmarkStart w:name="z67" w:id="62"/>
    <w:p>
      <w:pPr>
        <w:spacing w:after="0"/>
        <w:ind w:left="0"/>
        <w:jc w:val="left"/>
      </w:pPr>
      <w:r>
        <w:rPr>
          <w:rFonts w:ascii="Times New Roman"/>
          <w:b/>
          <w:i w:val="false"/>
          <w:color w:val="000000"/>
        </w:rPr>
        <w:t xml:space="preserve"> 1-тарау. Жалпы ережелер</w:t>
      </w:r>
    </w:p>
    <w:bookmarkEnd w:id="62"/>
    <w:bookmarkStart w:name="z68" w:id="63"/>
    <w:p>
      <w:pPr>
        <w:spacing w:after="0"/>
        <w:ind w:left="0"/>
        <w:jc w:val="both"/>
      </w:pPr>
      <w:r>
        <w:rPr>
          <w:rFonts w:ascii="Times New Roman"/>
          <w:b w:val="false"/>
          <w:i w:val="false"/>
          <w:color w:val="000000"/>
          <w:sz w:val="28"/>
        </w:rPr>
        <w:t xml:space="preserve">
      1. Жетім балалар мен ата-анасының қамқорлығынсыз қалған балаларды өз отбасыларына тәрбиелеуге қабылдаған адамдар ұсынатын білім беру және балалардың құқықтарын қорғау саласындағы арнаулы әлеуметтік қызметтер көрсету стандарты (бұдан әрі – Стандарт) "Арнаулы әлеуметтік қызметтер туралы" 2008 жылғы 29 желтоқсандағы Қазақстан Республикасының Заңының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63"/>
    <w:bookmarkStart w:name="z69" w:id="64"/>
    <w:p>
      <w:pPr>
        <w:spacing w:after="0"/>
        <w:ind w:left="0"/>
        <w:jc w:val="both"/>
      </w:pPr>
      <w:r>
        <w:rPr>
          <w:rFonts w:ascii="Times New Roman"/>
          <w:b w:val="false"/>
          <w:i w:val="false"/>
          <w:color w:val="000000"/>
          <w:sz w:val="28"/>
        </w:rPr>
        <w:t>
      2. Осы Стандарт жетім балалар мен ата-анасының қамқорлығынсыз қалған балаларды өз отбасыларына қорғаншылыққа, қамқоршылыққа, патронаттық тәрбиеге, асырап алушы отбасына және отбасы үлгісіндегі балалар үйіне тәрбиелеуге қабылдаған адамдардың арнаулы әлеуметтік қызметтерді көрсету сапасын, көлемін және шарттарын белгілейді:</w:t>
      </w:r>
    </w:p>
    <w:bookmarkEnd w:id="64"/>
    <w:p>
      <w:pPr>
        <w:spacing w:after="0"/>
        <w:ind w:left="0"/>
        <w:jc w:val="both"/>
      </w:pPr>
      <w:r>
        <w:rPr>
          <w:rFonts w:ascii="Times New Roman"/>
          <w:b w:val="false"/>
          <w:i w:val="false"/>
          <w:color w:val="000000"/>
          <w:sz w:val="28"/>
        </w:rPr>
        <w:t>
      1) жетім балаларға;</w:t>
      </w:r>
    </w:p>
    <w:p>
      <w:pPr>
        <w:spacing w:after="0"/>
        <w:ind w:left="0"/>
        <w:jc w:val="both"/>
      </w:pPr>
      <w:r>
        <w:rPr>
          <w:rFonts w:ascii="Times New Roman"/>
          <w:b w:val="false"/>
          <w:i w:val="false"/>
          <w:color w:val="000000"/>
          <w:sz w:val="28"/>
        </w:rPr>
        <w:t>
      2) ата - анасының қамқорлығынсыз қалған балаларға;</w:t>
      </w:r>
    </w:p>
    <w:p>
      <w:pPr>
        <w:spacing w:after="0"/>
        <w:ind w:left="0"/>
        <w:jc w:val="both"/>
      </w:pPr>
      <w:r>
        <w:rPr>
          <w:rFonts w:ascii="Times New Roman"/>
          <w:b w:val="false"/>
          <w:i w:val="false"/>
          <w:color w:val="000000"/>
          <w:sz w:val="28"/>
        </w:rPr>
        <w:t>
      3) өмір сүру және тәрбиелеу жағдайлары бойынша бұрынғы тұрғылықты жерінде қалдырыла алмайтын қылмыс жасады деп күдік келтірілген балалар.</w:t>
      </w:r>
    </w:p>
    <w:p>
      <w:pPr>
        <w:spacing w:after="0"/>
        <w:ind w:left="0"/>
        <w:jc w:val="both"/>
      </w:pPr>
      <w:r>
        <w:rPr>
          <w:rFonts w:ascii="Times New Roman"/>
          <w:b w:val="false"/>
          <w:i w:val="false"/>
          <w:color w:val="000000"/>
          <w:sz w:val="28"/>
        </w:rPr>
        <w:t>
      Жоғарыда көрсетілген санаттар көрсетілетін қызметті алушылар деп аталады.</w:t>
      </w:r>
    </w:p>
    <w:bookmarkStart w:name="z70" w:id="65"/>
    <w:p>
      <w:pPr>
        <w:spacing w:after="0"/>
        <w:ind w:left="0"/>
        <w:jc w:val="both"/>
      </w:pPr>
      <w:r>
        <w:rPr>
          <w:rFonts w:ascii="Times New Roman"/>
          <w:b w:val="false"/>
          <w:i w:val="false"/>
          <w:color w:val="000000"/>
          <w:sz w:val="28"/>
        </w:rPr>
        <w:t>
      3. Арнаулы әлеуметтік қызмет көрсететін адамдарға қорғаншылар, қамқоршылар, патронат тәрбиешілер, асырап алушы ата-аналар және отбасы үлгісіндегі балалар үйлерінің тәрбиешілері жатады.</w:t>
      </w:r>
    </w:p>
    <w:bookmarkEnd w:id="65"/>
    <w:bookmarkStart w:name="z71" w:id="66"/>
    <w:p>
      <w:pPr>
        <w:spacing w:after="0"/>
        <w:ind w:left="0"/>
        <w:jc w:val="both"/>
      </w:pPr>
      <w:r>
        <w:rPr>
          <w:rFonts w:ascii="Times New Roman"/>
          <w:b w:val="false"/>
          <w:i w:val="false"/>
          <w:color w:val="000000"/>
          <w:sz w:val="28"/>
        </w:rPr>
        <w:t>
      4. Осы стандартты жетім балалар мен ата-анасының қамқорлығынсыз қалған балаларды өз отбасыларына тәрбиелеуге қабылдаған барлық адамдар сақтайды.</w:t>
      </w:r>
    </w:p>
    <w:bookmarkEnd w:id="66"/>
    <w:bookmarkStart w:name="z72" w:id="67"/>
    <w:p>
      <w:pPr>
        <w:spacing w:after="0"/>
        <w:ind w:left="0"/>
        <w:jc w:val="left"/>
      </w:pPr>
      <w:r>
        <w:rPr>
          <w:rFonts w:ascii="Times New Roman"/>
          <w:b/>
          <w:i w:val="false"/>
          <w:color w:val="000000"/>
        </w:rPr>
        <w:t xml:space="preserve"> 2-тарау. Жетім балалар мен ата-анасының қамқорлығынсыз қалған балаларды қабылдаған адамдардың арнаулы қызметтер ұсыну шарттары ата-аналардың өз отбасыларына тәрбиелеуге</w:t>
      </w:r>
    </w:p>
    <w:bookmarkEnd w:id="67"/>
    <w:bookmarkStart w:name="z73" w:id="68"/>
    <w:p>
      <w:pPr>
        <w:spacing w:after="0"/>
        <w:ind w:left="0"/>
        <w:jc w:val="both"/>
      </w:pPr>
      <w:r>
        <w:rPr>
          <w:rFonts w:ascii="Times New Roman"/>
          <w:b w:val="false"/>
          <w:i w:val="false"/>
          <w:color w:val="000000"/>
          <w:sz w:val="28"/>
        </w:rPr>
        <w:t>
      5. Арнаулы әлеуметтік қызметтерді ұсыну:</w:t>
      </w:r>
    </w:p>
    <w:bookmarkEnd w:id="68"/>
    <w:p>
      <w:pPr>
        <w:spacing w:after="0"/>
        <w:ind w:left="0"/>
        <w:jc w:val="both"/>
      </w:pPr>
      <w:r>
        <w:rPr>
          <w:rFonts w:ascii="Times New Roman"/>
          <w:b w:val="false"/>
          <w:i w:val="false"/>
          <w:color w:val="000000"/>
          <w:sz w:val="28"/>
        </w:rPr>
        <w:t>
      1) қорғаншылыққа немесе қамқоршылыққа берілген қызмет алушыларға қатысты жетім балалар мен ата-анасының қамқорлығынсыз қалған балаларға қорғаншылық немесе қамқоршылық белгілеу туралы жергілікті атқарушы органдардың шешімдері;</w:t>
      </w:r>
    </w:p>
    <w:p>
      <w:pPr>
        <w:spacing w:after="0"/>
        <w:ind w:left="0"/>
        <w:jc w:val="both"/>
      </w:pPr>
      <w:r>
        <w:rPr>
          <w:rFonts w:ascii="Times New Roman"/>
          <w:b w:val="false"/>
          <w:i w:val="false"/>
          <w:color w:val="000000"/>
          <w:sz w:val="28"/>
        </w:rPr>
        <w:t>
      2) патронаттық тәрбиелеуге берілген қызмет алушыларға қатысты патронаттық тәрбиелеуге, асырап алушы отбасына, отбасы үлгісіндегі балалар үйіне, асырап алушы отбасына немесе отбасы үлгісіндегі балалар үйіне беру туралы шарттары;</w:t>
      </w:r>
    </w:p>
    <w:p>
      <w:pPr>
        <w:spacing w:after="0"/>
        <w:ind w:left="0"/>
        <w:jc w:val="both"/>
      </w:pPr>
      <w:r>
        <w:rPr>
          <w:rFonts w:ascii="Times New Roman"/>
          <w:b w:val="false"/>
          <w:i w:val="false"/>
          <w:color w:val="000000"/>
          <w:sz w:val="28"/>
        </w:rPr>
        <w:t>
      3) қылмыс жасады деп күдік келтірілген, өмір сүру және тәрбиелеу жағдайлары бойынша бұрынғы тұрғылықты жерінде қалдыру мүмкін емес балаларға қатысты қылмыстық процесті жүргізетін органды патронаттық тәрбиелеуге беру туралы қаулысы негізінде жүзеге асырылады.</w:t>
      </w:r>
    </w:p>
    <w:bookmarkStart w:name="z74" w:id="69"/>
    <w:p>
      <w:pPr>
        <w:spacing w:after="0"/>
        <w:ind w:left="0"/>
        <w:jc w:val="left"/>
      </w:pPr>
      <w:r>
        <w:rPr>
          <w:rFonts w:ascii="Times New Roman"/>
          <w:b/>
          <w:i w:val="false"/>
          <w:color w:val="000000"/>
        </w:rPr>
        <w:t xml:space="preserve"> 3-тарау. Жетім балалар мен ата-анасының қамқорлығынсыз қалған балаларды өз отбасыларына тәрбиелеуге қабылдаған адамдар арнаулы әлеуметтік қызметтерді ұсыну сапасы мен көлемі</w:t>
      </w:r>
    </w:p>
    <w:bookmarkEnd w:id="69"/>
    <w:bookmarkStart w:name="z75" w:id="70"/>
    <w:p>
      <w:pPr>
        <w:spacing w:after="0"/>
        <w:ind w:left="0"/>
        <w:jc w:val="both"/>
      </w:pPr>
      <w:r>
        <w:rPr>
          <w:rFonts w:ascii="Times New Roman"/>
          <w:b w:val="false"/>
          <w:i w:val="false"/>
          <w:color w:val="000000"/>
          <w:sz w:val="28"/>
        </w:rPr>
        <w:t>
      6. Жетім балалар мен ата-анасының қамқорлығынсыз қалған балаларды өз отбасыларына тәрбиелеуге қабылдаған тұлғалар ұсынатын әлеуметтік-тұрмыстық қызметтер:</w:t>
      </w:r>
    </w:p>
    <w:bookmarkEnd w:id="70"/>
    <w:p>
      <w:pPr>
        <w:spacing w:after="0"/>
        <w:ind w:left="0"/>
        <w:jc w:val="both"/>
      </w:pPr>
      <w:r>
        <w:rPr>
          <w:rFonts w:ascii="Times New Roman"/>
          <w:b w:val="false"/>
          <w:i w:val="false"/>
          <w:color w:val="000000"/>
          <w:sz w:val="28"/>
        </w:rPr>
        <w:t>
      1) отбасының бір мүшесіне және тәрбиеленушіге тұрғын үйдің жалпы алаңын беру кемінде он бес шаршы метрді құрайды;</w:t>
      </w:r>
    </w:p>
    <w:p>
      <w:pPr>
        <w:spacing w:after="0"/>
        <w:ind w:left="0"/>
        <w:jc w:val="both"/>
      </w:pPr>
      <w:r>
        <w:rPr>
          <w:rFonts w:ascii="Times New Roman"/>
          <w:b w:val="false"/>
          <w:i w:val="false"/>
          <w:color w:val="000000"/>
          <w:sz w:val="28"/>
        </w:rPr>
        <w:t>
      2) білім беру іс-шаралары үшін жиһазбен жабдықталған үй-жайларды беруді, өзіне-өзі қызмет көрсету дағдыларына, тұрмыстық бағдарлау негіздеріне үйрету;</w:t>
      </w:r>
    </w:p>
    <w:p>
      <w:pPr>
        <w:spacing w:after="0"/>
        <w:ind w:left="0"/>
        <w:jc w:val="both"/>
      </w:pPr>
      <w:r>
        <w:rPr>
          <w:rFonts w:ascii="Times New Roman"/>
          <w:b w:val="false"/>
          <w:i w:val="false"/>
          <w:color w:val="000000"/>
          <w:sz w:val="28"/>
        </w:rPr>
        <w:t>
      3) білім алуға қажетті жағдайлар жасауды, оның денсаулығына, дене, психикалық, рухани және адамгершілік дамуына қамқорлық жасау;</w:t>
      </w:r>
    </w:p>
    <w:p>
      <w:pPr>
        <w:spacing w:after="0"/>
        <w:ind w:left="0"/>
        <w:jc w:val="both"/>
      </w:pPr>
      <w:r>
        <w:rPr>
          <w:rFonts w:ascii="Times New Roman"/>
          <w:b w:val="false"/>
          <w:i w:val="false"/>
          <w:color w:val="000000"/>
          <w:sz w:val="28"/>
        </w:rPr>
        <w:t xml:space="preserve">
      4) "Әлеуметтік көмек көрсетілетін азаматтарға әлеуметтік көмек көрсетудің мөлшерін, көздерін, түрлері мен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бекітілген киіммен, аяқ киіммен және жұмсақ мүкәммалмен қамтамасыз ету нормаларынан кем емес көлемде киім, аяқ киім, жұмсақ мүкәммал, төсек-орын жабдықтарын ұсыну;</w:t>
      </w:r>
    </w:p>
    <w:p>
      <w:pPr>
        <w:spacing w:after="0"/>
        <w:ind w:left="0"/>
        <w:jc w:val="both"/>
      </w:pPr>
      <w:r>
        <w:rPr>
          <w:rFonts w:ascii="Times New Roman"/>
          <w:b w:val="false"/>
          <w:i w:val="false"/>
          <w:color w:val="000000"/>
          <w:sz w:val="28"/>
        </w:rPr>
        <w:t>
      5) ұтымды және диеталық тамақтануды ұсыну;</w:t>
      </w:r>
    </w:p>
    <w:p>
      <w:pPr>
        <w:spacing w:after="0"/>
        <w:ind w:left="0"/>
        <w:jc w:val="both"/>
      </w:pPr>
      <w:r>
        <w:rPr>
          <w:rFonts w:ascii="Times New Roman"/>
          <w:b w:val="false"/>
          <w:i w:val="false"/>
          <w:color w:val="000000"/>
          <w:sz w:val="28"/>
        </w:rPr>
        <w:t>
      6) тұрмыстық қызмет көрсетумен қамтамасыз ету (іш киімді, киімді, төсек-орын жабдықтарын жуу, кептіру, үтіктеу, дезинфекциялау);</w:t>
      </w:r>
    </w:p>
    <w:p>
      <w:pPr>
        <w:spacing w:after="0"/>
        <w:ind w:left="0"/>
        <w:jc w:val="both"/>
      </w:pPr>
      <w:r>
        <w:rPr>
          <w:rFonts w:ascii="Times New Roman"/>
          <w:b w:val="false"/>
          <w:i w:val="false"/>
          <w:color w:val="000000"/>
          <w:sz w:val="28"/>
        </w:rPr>
        <w:t>
      7) қажетті жабдықтармен кәсіби өзін-өзі анықтау және шығармашылық еңбек үшін жағдай жасау;</w:t>
      </w:r>
    </w:p>
    <w:p>
      <w:pPr>
        <w:spacing w:after="0"/>
        <w:ind w:left="0"/>
        <w:jc w:val="both"/>
      </w:pPr>
      <w:r>
        <w:rPr>
          <w:rFonts w:ascii="Times New Roman"/>
          <w:b w:val="false"/>
          <w:i w:val="false"/>
          <w:color w:val="000000"/>
          <w:sz w:val="28"/>
        </w:rPr>
        <w:t>
      8) қызмет алушыларды емдеу, оқыту, мәдени, спорттық іс-шараларға қатысу үшін тасымалдау кезінде көлік қызметін көрсету;</w:t>
      </w:r>
    </w:p>
    <w:p>
      <w:pPr>
        <w:spacing w:after="0"/>
        <w:ind w:left="0"/>
        <w:jc w:val="both"/>
      </w:pPr>
      <w:r>
        <w:rPr>
          <w:rFonts w:ascii="Times New Roman"/>
          <w:b w:val="false"/>
          <w:i w:val="false"/>
          <w:color w:val="000000"/>
          <w:sz w:val="28"/>
        </w:rPr>
        <w:t>
      9) тұрмыстық қызмет көрсету дағдыларына, тұрмыста және қоғамдық орындарда өзін-өзі ұстау дағдыларына үйрету;</w:t>
      </w:r>
    </w:p>
    <w:p>
      <w:pPr>
        <w:spacing w:after="0"/>
        <w:ind w:left="0"/>
        <w:jc w:val="both"/>
      </w:pPr>
      <w:r>
        <w:rPr>
          <w:rFonts w:ascii="Times New Roman"/>
          <w:b w:val="false"/>
          <w:i w:val="false"/>
          <w:color w:val="000000"/>
          <w:sz w:val="28"/>
        </w:rPr>
        <w:t>
      10) көрсетілетін қызметті алушылардың ақыл-ой, эмоциялық, рухани және физикалық дамуына ықпал ететін қолайлы жағдайлар жасауды қамтиды.</w:t>
      </w:r>
    </w:p>
    <w:bookmarkStart w:name="z76" w:id="71"/>
    <w:p>
      <w:pPr>
        <w:spacing w:after="0"/>
        <w:ind w:left="0"/>
        <w:jc w:val="both"/>
      </w:pPr>
      <w:r>
        <w:rPr>
          <w:rFonts w:ascii="Times New Roman"/>
          <w:b w:val="false"/>
          <w:i w:val="false"/>
          <w:color w:val="000000"/>
          <w:sz w:val="28"/>
        </w:rPr>
        <w:t>
      7. Әлеуметтік-тұрмыстық қызметтерді ұсыну сапасы мынадай шарттарды сақтау арқылы қамтамасыз етеді:</w:t>
      </w:r>
    </w:p>
    <w:bookmarkEnd w:id="71"/>
    <w:p>
      <w:pPr>
        <w:spacing w:after="0"/>
        <w:ind w:left="0"/>
        <w:jc w:val="both"/>
      </w:pPr>
      <w:r>
        <w:rPr>
          <w:rFonts w:ascii="Times New Roman"/>
          <w:b w:val="false"/>
          <w:i w:val="false"/>
          <w:color w:val="000000"/>
          <w:sz w:val="28"/>
        </w:rPr>
        <w:t>
      1) ұсынылатын үй-жайлар көлемі және басқа көрсеткіштері бойынша (ғимараттар мен үй-жайлардың жай-күйі, олардың жайлылығы) санитарлық-гигиеналық нормаларға, талаптарға сәйкес келеді және көрсетілетін қызметті алушылардың болуына ыңғайлы болуын қамтамасыз етеді;</w:t>
      </w:r>
    </w:p>
    <w:p>
      <w:pPr>
        <w:spacing w:after="0"/>
        <w:ind w:left="0"/>
        <w:jc w:val="both"/>
      </w:pPr>
      <w:r>
        <w:rPr>
          <w:rFonts w:ascii="Times New Roman"/>
          <w:b w:val="false"/>
          <w:i w:val="false"/>
          <w:color w:val="000000"/>
          <w:sz w:val="28"/>
        </w:rPr>
        <w:t>
      2) тұрғын үй Қазақстан Республикасының аумағында қолданылатын техникалық реттеу саласындағы стандарттау жөніндегі нормативтік құжаттарға сәйкес қажетті жиһазбен, жабдықтармен және мүкәммалмен жарақтандырылады;</w:t>
      </w:r>
    </w:p>
    <w:p>
      <w:pPr>
        <w:spacing w:after="0"/>
        <w:ind w:left="0"/>
        <w:jc w:val="both"/>
      </w:pPr>
      <w:r>
        <w:rPr>
          <w:rFonts w:ascii="Times New Roman"/>
          <w:b w:val="false"/>
          <w:i w:val="false"/>
          <w:color w:val="000000"/>
          <w:sz w:val="28"/>
        </w:rPr>
        <w:t>
      3) қызмет алушыларға пайдалануға берілетін жиһаз және төсек-орын жабдықтары қызмет алушылардың физикалық жағдайы мен жасын ескере отырып іріктеліп алынды, қазіргі заманғы дизайн талаптарына жауап береді;</w:t>
      </w:r>
    </w:p>
    <w:p>
      <w:pPr>
        <w:spacing w:after="0"/>
        <w:ind w:left="0"/>
        <w:jc w:val="both"/>
      </w:pPr>
      <w:r>
        <w:rPr>
          <w:rFonts w:ascii="Times New Roman"/>
          <w:b w:val="false"/>
          <w:i w:val="false"/>
          <w:color w:val="000000"/>
          <w:sz w:val="28"/>
        </w:rPr>
        <w:t>
      4) қызмет алушыларға ұсынылатын киім, аяқ киім, іш киім және бірінші кезекте қажетті басқа да заттар киюге ыңғайлы, қызмет алушылардың жынысына, бойы мен өлшемдеріне сәйкес келеді, мүмкіндігінше олардың фасоны мен түсі бойынша сұрауларына, сондай-ақ санитарлық-гигиеналық нормалар мен талаптарға жауап береді;</w:t>
      </w:r>
    </w:p>
    <w:p>
      <w:pPr>
        <w:spacing w:after="0"/>
        <w:ind w:left="0"/>
        <w:jc w:val="both"/>
      </w:pPr>
      <w:r>
        <w:rPr>
          <w:rFonts w:ascii="Times New Roman"/>
          <w:b w:val="false"/>
          <w:i w:val="false"/>
          <w:color w:val="000000"/>
          <w:sz w:val="28"/>
        </w:rPr>
        <w:t>
      5) ыстық тамақ, оның ішінде диеталық, сапалы өнімдерден дайындалады, теңгерімділік және құнарлылық талаптарына жауап береді, санитарлық-гигиеналық талаптарға сәйкес келеді және қызмет алушылардың денсаулық жағдайын ескере отырып ұсынады;</w:t>
      </w:r>
    </w:p>
    <w:p>
      <w:pPr>
        <w:spacing w:after="0"/>
        <w:ind w:left="0"/>
        <w:jc w:val="both"/>
      </w:pPr>
      <w:r>
        <w:rPr>
          <w:rFonts w:ascii="Times New Roman"/>
          <w:b w:val="false"/>
          <w:i w:val="false"/>
          <w:color w:val="000000"/>
          <w:sz w:val="28"/>
        </w:rPr>
        <w:t>
      6) қызмет алушыларды емдеу, оқыту, мәдени іс-шараларға қатысу үшін автомобиль көлігімен тасымалдау кезінде автокөлік құралдарын пайдалану нормативтері мен ережелері, жол қозғалысы қауіпсіздігінің талаптары сақталады.</w:t>
      </w:r>
    </w:p>
    <w:bookmarkStart w:name="z77" w:id="72"/>
    <w:p>
      <w:pPr>
        <w:spacing w:after="0"/>
        <w:ind w:left="0"/>
        <w:jc w:val="both"/>
      </w:pPr>
      <w:r>
        <w:rPr>
          <w:rFonts w:ascii="Times New Roman"/>
          <w:b w:val="false"/>
          <w:i w:val="false"/>
          <w:color w:val="000000"/>
          <w:sz w:val="28"/>
        </w:rPr>
        <w:t>
      8. Жеке жағдайды ескере отырып, көрсетілетін қызметті алушылардың денсаулығын қолдауға және жақсартуға бағытталған әлеуметтік-медициналық қызметтер:</w:t>
      </w:r>
    </w:p>
    <w:bookmarkEnd w:id="72"/>
    <w:p>
      <w:pPr>
        <w:spacing w:after="0"/>
        <w:ind w:left="0"/>
        <w:jc w:val="both"/>
      </w:pPr>
      <w:r>
        <w:rPr>
          <w:rFonts w:ascii="Times New Roman"/>
          <w:b w:val="false"/>
          <w:i w:val="false"/>
          <w:color w:val="000000"/>
          <w:sz w:val="28"/>
        </w:rPr>
        <w:t>
      1) дәрігерге дейінгі көмек көрсету;</w:t>
      </w:r>
    </w:p>
    <w:p>
      <w:pPr>
        <w:spacing w:after="0"/>
        <w:ind w:left="0"/>
        <w:jc w:val="both"/>
      </w:pPr>
      <w:r>
        <w:rPr>
          <w:rFonts w:ascii="Times New Roman"/>
          <w:b w:val="false"/>
          <w:i w:val="false"/>
          <w:color w:val="000000"/>
          <w:sz w:val="28"/>
        </w:rPr>
        <w:t>
      2) тегін медициналық көмектің кепілдік берілген көлемін алуға жәрдемдесу;</w:t>
      </w:r>
    </w:p>
    <w:p>
      <w:pPr>
        <w:spacing w:after="0"/>
        <w:ind w:left="0"/>
        <w:jc w:val="both"/>
      </w:pPr>
      <w:r>
        <w:rPr>
          <w:rFonts w:ascii="Times New Roman"/>
          <w:b w:val="false"/>
          <w:i w:val="false"/>
          <w:color w:val="000000"/>
          <w:sz w:val="28"/>
        </w:rPr>
        <w:t>
      3) оңалту іс-шараларын жүргізуге жәрдемдесу;</w:t>
      </w:r>
    </w:p>
    <w:p>
      <w:pPr>
        <w:spacing w:after="0"/>
        <w:ind w:left="0"/>
        <w:jc w:val="both"/>
      </w:pPr>
      <w:r>
        <w:rPr>
          <w:rFonts w:ascii="Times New Roman"/>
          <w:b w:val="false"/>
          <w:i w:val="false"/>
          <w:color w:val="000000"/>
          <w:sz w:val="28"/>
        </w:rPr>
        <w:t>
      4) дәрігерлердің қорытындысы бойынша дәрілік заттармен және медициналық мақсаттағы бұйымдармен қамтамасыз етуге жәрдемдесу;</w:t>
      </w:r>
    </w:p>
    <w:p>
      <w:pPr>
        <w:spacing w:after="0"/>
        <w:ind w:left="0"/>
        <w:jc w:val="both"/>
      </w:pPr>
      <w:r>
        <w:rPr>
          <w:rFonts w:ascii="Times New Roman"/>
          <w:b w:val="false"/>
          <w:i w:val="false"/>
          <w:color w:val="000000"/>
          <w:sz w:val="28"/>
        </w:rPr>
        <w:t>
      5) бейінді мамандардың, оның ішінде денсаулық сақтау ұйымдарынан медициналық консультациялар алуға жәрдемдесу;</w:t>
      </w:r>
    </w:p>
    <w:p>
      <w:pPr>
        <w:spacing w:after="0"/>
        <w:ind w:left="0"/>
        <w:jc w:val="both"/>
      </w:pPr>
      <w:r>
        <w:rPr>
          <w:rFonts w:ascii="Times New Roman"/>
          <w:b w:val="false"/>
          <w:i w:val="false"/>
          <w:color w:val="000000"/>
          <w:sz w:val="28"/>
        </w:rPr>
        <w:t>
      6) дәрігерді үйге шақыру және денсаулық сақтау ұйымдарына қызмет алушыларды алып жүру;</w:t>
      </w:r>
    </w:p>
    <w:p>
      <w:pPr>
        <w:spacing w:after="0"/>
        <w:ind w:left="0"/>
        <w:jc w:val="both"/>
      </w:pPr>
      <w:r>
        <w:rPr>
          <w:rFonts w:ascii="Times New Roman"/>
          <w:b w:val="false"/>
          <w:i w:val="false"/>
          <w:color w:val="000000"/>
          <w:sz w:val="28"/>
        </w:rPr>
        <w:t>
      7) денсаулық сақтау ұйымдарына емдеуге жатқызуға жәрдемдесуді және бірге жүруді қамтиды.</w:t>
      </w:r>
    </w:p>
    <w:bookmarkStart w:name="z78" w:id="73"/>
    <w:p>
      <w:pPr>
        <w:spacing w:after="0"/>
        <w:ind w:left="0"/>
        <w:jc w:val="both"/>
      </w:pPr>
      <w:r>
        <w:rPr>
          <w:rFonts w:ascii="Times New Roman"/>
          <w:b w:val="false"/>
          <w:i w:val="false"/>
          <w:color w:val="000000"/>
          <w:sz w:val="28"/>
        </w:rPr>
        <w:t>
      9. Әлеуметтік-медициналық қызметтерді ұсыну сапасы мынадай шарттарды сақтау арқылы қамтамасыз етеді:</w:t>
      </w:r>
    </w:p>
    <w:bookmarkEnd w:id="73"/>
    <w:p>
      <w:pPr>
        <w:spacing w:after="0"/>
        <w:ind w:left="0"/>
        <w:jc w:val="both"/>
      </w:pPr>
      <w:r>
        <w:rPr>
          <w:rFonts w:ascii="Times New Roman"/>
          <w:b w:val="false"/>
          <w:i w:val="false"/>
          <w:color w:val="000000"/>
          <w:sz w:val="28"/>
        </w:rPr>
        <w:t>
      1) тегін медициналық көмектің кепілдік берілген көлемін алуға жәрдемдесу Қазақстан Республикасының заңнамасында көзделген барлық медициналық рәсімдер мен іс-шаралардың толық, жоғары сапалы және уақтылы орындалуын қамтамасыз етеді;</w:t>
      </w:r>
    </w:p>
    <w:p>
      <w:pPr>
        <w:spacing w:after="0"/>
        <w:ind w:left="0"/>
        <w:jc w:val="both"/>
      </w:pPr>
      <w:r>
        <w:rPr>
          <w:rFonts w:ascii="Times New Roman"/>
          <w:b w:val="false"/>
          <w:i w:val="false"/>
          <w:color w:val="000000"/>
          <w:sz w:val="28"/>
        </w:rPr>
        <w:t>
      2) қызмет алушыларды денсаулық сақтау ұйымдарына жатқызу немесе жатқызуға жәрдемдесу, сондай-ақ балаларға, қарттар мен мүгедектерге оларды емдеу-алдын алу мекемелеріне немесе санаторлық-курорттық емдеуге жіберуге жәрдемдесу жедел, уақтылы жүргізілуге тиіс және қатаң түрде медициналық көрсетілімдер бойынша жүзеге асырылады;</w:t>
      </w:r>
    </w:p>
    <w:p>
      <w:pPr>
        <w:spacing w:after="0"/>
        <w:ind w:left="0"/>
        <w:jc w:val="both"/>
      </w:pPr>
      <w:r>
        <w:rPr>
          <w:rFonts w:ascii="Times New Roman"/>
          <w:b w:val="false"/>
          <w:i w:val="false"/>
          <w:color w:val="000000"/>
          <w:sz w:val="28"/>
        </w:rPr>
        <w:t>
      3) салауатты өмір салты, дене гигиенасы, тамақтану және тұрғын үй гигиенасы, әртүрлі аурулардың, жыныстық, репродуктивтік мінез-құлықтың алдын алу дұрыс түсінігін және практикалық дағдыларын қалыптастыруды қамтамасыз ететін салауатты өмір салты мәселелері бойынша әңгіме жүргізу;</w:t>
      </w:r>
    </w:p>
    <w:p>
      <w:pPr>
        <w:spacing w:after="0"/>
        <w:ind w:left="0"/>
        <w:jc w:val="both"/>
      </w:pPr>
      <w:r>
        <w:rPr>
          <w:rFonts w:ascii="Times New Roman"/>
          <w:b w:val="false"/>
          <w:i w:val="false"/>
          <w:color w:val="000000"/>
          <w:sz w:val="28"/>
        </w:rPr>
        <w:t>
      4) бейінді мамандардың, оның ішінде денсаулық сақтау ұйымдарынан медициналық кеңес алуға жәрдемдесу.</w:t>
      </w:r>
    </w:p>
    <w:bookmarkStart w:name="z79" w:id="74"/>
    <w:p>
      <w:pPr>
        <w:spacing w:after="0"/>
        <w:ind w:left="0"/>
        <w:jc w:val="both"/>
      </w:pPr>
      <w:r>
        <w:rPr>
          <w:rFonts w:ascii="Times New Roman"/>
          <w:b w:val="false"/>
          <w:i w:val="false"/>
          <w:color w:val="000000"/>
          <w:sz w:val="28"/>
        </w:rPr>
        <w:t>
      10. Көрсетілетін қызметті алушылардың психологиялық жай-күйін түзетуді көздейтін, олардың әлеуметтік бейімделуіне, әлеуметтенуіне және әлеуметтік ортада кірігуіне бағытталған әлеуметтік-психологиялық қызметтер:</w:t>
      </w:r>
    </w:p>
    <w:bookmarkEnd w:id="74"/>
    <w:p>
      <w:pPr>
        <w:spacing w:after="0"/>
        <w:ind w:left="0"/>
        <w:jc w:val="both"/>
      </w:pPr>
      <w:r>
        <w:rPr>
          <w:rFonts w:ascii="Times New Roman"/>
          <w:b w:val="false"/>
          <w:i w:val="false"/>
          <w:color w:val="000000"/>
          <w:sz w:val="28"/>
        </w:rPr>
        <w:t>
      1) көрсетілетін қызметті алушыларға әлеуметтік-психологиялық көмек көрсету, оның ішінде әңгімелесу, қарым-қатынас, тыңдау, көңіл көтеру, белсенділікке ынталандыруды;</w:t>
      </w:r>
    </w:p>
    <w:p>
      <w:pPr>
        <w:spacing w:after="0"/>
        <w:ind w:left="0"/>
        <w:jc w:val="both"/>
      </w:pPr>
      <w:r>
        <w:rPr>
          <w:rFonts w:ascii="Times New Roman"/>
          <w:b w:val="false"/>
          <w:i w:val="false"/>
          <w:color w:val="000000"/>
          <w:sz w:val="28"/>
        </w:rPr>
        <w:t>
      2) қолайлы психологиялық климатты қамтамасыз ету, даулы жағдайдың алдын алу және жою үшін көрсетілетін қызметті алушылармен бірге тұратын отбасы мүшелерін әлеуметтік-психологиялық қолдауды;</w:t>
      </w:r>
    </w:p>
    <w:p>
      <w:pPr>
        <w:spacing w:after="0"/>
        <w:ind w:left="0"/>
        <w:jc w:val="both"/>
      </w:pPr>
      <w:r>
        <w:rPr>
          <w:rFonts w:ascii="Times New Roman"/>
          <w:b w:val="false"/>
          <w:i w:val="false"/>
          <w:color w:val="000000"/>
          <w:sz w:val="28"/>
        </w:rPr>
        <w:t>
      3) психологтарға, психотерапевтерге, оның ішінде денсаулық сақтау ұйымдарынан психологиялық кеңес беруге жәрдемдесуді қамтиды.</w:t>
      </w:r>
    </w:p>
    <w:bookmarkStart w:name="z80" w:id="75"/>
    <w:p>
      <w:pPr>
        <w:spacing w:after="0"/>
        <w:ind w:left="0"/>
        <w:jc w:val="both"/>
      </w:pPr>
      <w:r>
        <w:rPr>
          <w:rFonts w:ascii="Times New Roman"/>
          <w:b w:val="false"/>
          <w:i w:val="false"/>
          <w:color w:val="000000"/>
          <w:sz w:val="28"/>
        </w:rPr>
        <w:t>
      11. Әлеуметтік-психологиялық қызмет көрсетудің сапасы мынадай шарттарды сақтау арқылы қамтамасыз етеді:</w:t>
      </w:r>
    </w:p>
    <w:bookmarkEnd w:id="75"/>
    <w:p>
      <w:pPr>
        <w:spacing w:after="0"/>
        <w:ind w:left="0"/>
        <w:jc w:val="both"/>
      </w:pPr>
      <w:r>
        <w:rPr>
          <w:rFonts w:ascii="Times New Roman"/>
          <w:b w:val="false"/>
          <w:i w:val="false"/>
          <w:color w:val="000000"/>
          <w:sz w:val="28"/>
        </w:rPr>
        <w:t>
      1) қызмет алушыларға әлеуметтік-психологиялық көмек, оның ішінде әңгімелесу, қарым-қатынас, тыңдау, көңіл көтеру, белсенділікке уәждеу жанжалдардың алдын алу және оларды еңсеру үшін қызмет алушыларға тұлғааралық қатынастарды жолға қою бойынша көмек көрсетуді қамтамасыз етеді;</w:t>
      </w:r>
    </w:p>
    <w:p>
      <w:pPr>
        <w:spacing w:after="0"/>
        <w:ind w:left="0"/>
        <w:jc w:val="both"/>
      </w:pPr>
      <w:r>
        <w:rPr>
          <w:rFonts w:ascii="Times New Roman"/>
          <w:b w:val="false"/>
          <w:i w:val="false"/>
          <w:color w:val="000000"/>
          <w:sz w:val="28"/>
        </w:rPr>
        <w:t>
      2) психологтарға, психотерапевтерге, оның ішінде денсаулық сақтау ұйымдарынан психологиялық кеңес беруге жәрдемдесу.</w:t>
      </w:r>
    </w:p>
    <w:bookmarkStart w:name="z81" w:id="76"/>
    <w:p>
      <w:pPr>
        <w:spacing w:after="0"/>
        <w:ind w:left="0"/>
        <w:jc w:val="both"/>
      </w:pPr>
      <w:r>
        <w:rPr>
          <w:rFonts w:ascii="Times New Roman"/>
          <w:b w:val="false"/>
          <w:i w:val="false"/>
          <w:color w:val="000000"/>
          <w:sz w:val="28"/>
        </w:rPr>
        <w:t>
      12. Дене мүмкіндіктері мен ақыл-ой қабілеттерін ескере отырып, қызмет алушыларды педагогикалық түзетуге және оқытуға бағытталған әлеуметтік-педагогикалық қызметтер:</w:t>
      </w:r>
    </w:p>
    <w:bookmarkEnd w:id="76"/>
    <w:p>
      <w:pPr>
        <w:spacing w:after="0"/>
        <w:ind w:left="0"/>
        <w:jc w:val="both"/>
      </w:pPr>
      <w:r>
        <w:rPr>
          <w:rFonts w:ascii="Times New Roman"/>
          <w:b w:val="false"/>
          <w:i w:val="false"/>
          <w:color w:val="000000"/>
          <w:sz w:val="28"/>
        </w:rPr>
        <w:t>
      1) көрсетілетін қызметті алушылардың дене мүмкіндіктері мен ақыл-ой қабілеттерін ескере отырып, білім алуына (орта, орта-арнайы және жоғары) жәрдемдесу;</w:t>
      </w:r>
    </w:p>
    <w:p>
      <w:pPr>
        <w:spacing w:after="0"/>
        <w:ind w:left="0"/>
        <w:jc w:val="both"/>
      </w:pPr>
      <w:r>
        <w:rPr>
          <w:rFonts w:ascii="Times New Roman"/>
          <w:b w:val="false"/>
          <w:i w:val="false"/>
          <w:color w:val="000000"/>
          <w:sz w:val="28"/>
        </w:rPr>
        <w:t>
      2) көрсетілетін қызметті алушыларды тұрмыстық бағдарлау және қол шеберлігі негіздеріне оқыту;</w:t>
      </w:r>
    </w:p>
    <w:p>
      <w:pPr>
        <w:spacing w:after="0"/>
        <w:ind w:left="0"/>
        <w:jc w:val="both"/>
      </w:pPr>
      <w:r>
        <w:rPr>
          <w:rFonts w:ascii="Times New Roman"/>
          <w:b w:val="false"/>
          <w:i w:val="false"/>
          <w:color w:val="000000"/>
          <w:sz w:val="28"/>
        </w:rPr>
        <w:t>
      3) қызмет алушыларды тәрбиелеу және білім беру процесін ұйымдастыру, олардың әлеуметтенуіне, бейімделуіне және әлеуметтік ортада кірігуіне жәрдемдесу;</w:t>
      </w:r>
    </w:p>
    <w:p>
      <w:pPr>
        <w:spacing w:after="0"/>
        <w:ind w:left="0"/>
        <w:jc w:val="both"/>
      </w:pPr>
      <w:r>
        <w:rPr>
          <w:rFonts w:ascii="Times New Roman"/>
          <w:b w:val="false"/>
          <w:i w:val="false"/>
          <w:color w:val="000000"/>
          <w:sz w:val="28"/>
        </w:rPr>
        <w:t>
      4) өзіне-өзі қызмет көрсету дағдыларын, жеке гигиена, тұрмыста және қоғамдық орындарда өзін-өзі бақылау, қарым-қатынас дағдыларын қалыптастыру бойынша қызметтер.</w:t>
      </w:r>
    </w:p>
    <w:bookmarkStart w:name="z82" w:id="77"/>
    <w:p>
      <w:pPr>
        <w:spacing w:after="0"/>
        <w:ind w:left="0"/>
        <w:jc w:val="both"/>
      </w:pPr>
      <w:r>
        <w:rPr>
          <w:rFonts w:ascii="Times New Roman"/>
          <w:b w:val="false"/>
          <w:i w:val="false"/>
          <w:color w:val="000000"/>
          <w:sz w:val="28"/>
        </w:rPr>
        <w:t>
      13. Әлеуметтік-педагогикалық қызмет көрсетудің сапасы келесі шарттарды сақтау арқылы қамтамасыз етеді:</w:t>
      </w:r>
    </w:p>
    <w:bookmarkEnd w:id="77"/>
    <w:p>
      <w:pPr>
        <w:spacing w:after="0"/>
        <w:ind w:left="0"/>
        <w:jc w:val="both"/>
      </w:pPr>
      <w:r>
        <w:rPr>
          <w:rFonts w:ascii="Times New Roman"/>
          <w:b w:val="false"/>
          <w:i w:val="false"/>
          <w:color w:val="000000"/>
          <w:sz w:val="28"/>
        </w:rPr>
        <w:t>
      1) орта, арнаулы орта және жоғары білім алуға жәрдемдесу қызмет алушыларды оқыту нысандарын айқындауға және білім деңгейін ескере отырып, оқытуды ұйымдастыруға практикалық көмек көрсетуді қамтиды;</w:t>
      </w:r>
    </w:p>
    <w:p>
      <w:pPr>
        <w:spacing w:after="0"/>
        <w:ind w:left="0"/>
        <w:jc w:val="both"/>
      </w:pPr>
      <w:r>
        <w:rPr>
          <w:rFonts w:ascii="Times New Roman"/>
          <w:b w:val="false"/>
          <w:i w:val="false"/>
          <w:color w:val="000000"/>
          <w:sz w:val="28"/>
        </w:rPr>
        <w:t>
      2) тұрмыстық бағдар негіздерін оқыту көрнекі және тиімді болып табылады, оның нәтижелері бойынша қызмет алушылар тамақ дайындау, киімді ұсақ жөндеу, тұрғын үй-жайды күту, аумақты жинау және абаттандыру сияқты тұрмыстық рәсімдерді толық көлемде меңгереді.</w:t>
      </w:r>
    </w:p>
    <w:bookmarkStart w:name="z83" w:id="78"/>
    <w:p>
      <w:pPr>
        <w:spacing w:after="0"/>
        <w:ind w:left="0"/>
        <w:jc w:val="both"/>
      </w:pPr>
      <w:r>
        <w:rPr>
          <w:rFonts w:ascii="Times New Roman"/>
          <w:b w:val="false"/>
          <w:i w:val="false"/>
          <w:color w:val="000000"/>
          <w:sz w:val="28"/>
        </w:rPr>
        <w:t>
      14. Көрсетілетін қызметті алушылардың тұлғалық даму деңгейін арттыруға, әлеуметтік бейімделуге, кәсіптік өзін-өзі айқындауға және одан әрі жұмысқа орналасуына бағытталған әлеуметтік-еңбек қызметтері:</w:t>
      </w:r>
    </w:p>
    <w:bookmarkEnd w:id="78"/>
    <w:p>
      <w:pPr>
        <w:spacing w:after="0"/>
        <w:ind w:left="0"/>
        <w:jc w:val="both"/>
      </w:pPr>
      <w:r>
        <w:rPr>
          <w:rFonts w:ascii="Times New Roman"/>
          <w:b w:val="false"/>
          <w:i w:val="false"/>
          <w:color w:val="000000"/>
          <w:sz w:val="28"/>
        </w:rPr>
        <w:t>
      1) балалардың кәсіби бағдары;</w:t>
      </w:r>
    </w:p>
    <w:p>
      <w:pPr>
        <w:spacing w:after="0"/>
        <w:ind w:left="0"/>
        <w:jc w:val="both"/>
      </w:pPr>
      <w:r>
        <w:rPr>
          <w:rFonts w:ascii="Times New Roman"/>
          <w:b w:val="false"/>
          <w:i w:val="false"/>
          <w:color w:val="000000"/>
          <w:sz w:val="28"/>
        </w:rPr>
        <w:t>
      2) көрсетілетін қызметті алушыларды қолжетімді кәсіптік дағдыларға оқыту бойынша іс-шараларды өткізуге жәрдемдесу;</w:t>
      </w:r>
    </w:p>
    <w:p>
      <w:pPr>
        <w:spacing w:after="0"/>
        <w:ind w:left="0"/>
        <w:jc w:val="both"/>
      </w:pPr>
      <w:r>
        <w:rPr>
          <w:rFonts w:ascii="Times New Roman"/>
          <w:b w:val="false"/>
          <w:i w:val="false"/>
          <w:color w:val="000000"/>
          <w:sz w:val="28"/>
        </w:rPr>
        <w:t>
      3) жеке қабілеттеріне сәйкес кәсібін алу үшін ықпал етуді қамтиды;</w:t>
      </w:r>
    </w:p>
    <w:p>
      <w:pPr>
        <w:spacing w:after="0"/>
        <w:ind w:left="0"/>
        <w:jc w:val="both"/>
      </w:pPr>
      <w:r>
        <w:rPr>
          <w:rFonts w:ascii="Times New Roman"/>
          <w:b w:val="false"/>
          <w:i w:val="false"/>
          <w:color w:val="000000"/>
          <w:sz w:val="28"/>
        </w:rPr>
        <w:t>
      4) тұрмыстық дағдыларды үйрету.</w:t>
      </w:r>
    </w:p>
    <w:bookmarkStart w:name="z84" w:id="79"/>
    <w:p>
      <w:pPr>
        <w:spacing w:after="0"/>
        <w:ind w:left="0"/>
        <w:jc w:val="both"/>
      </w:pPr>
      <w:r>
        <w:rPr>
          <w:rFonts w:ascii="Times New Roman"/>
          <w:b w:val="false"/>
          <w:i w:val="false"/>
          <w:color w:val="000000"/>
          <w:sz w:val="28"/>
        </w:rPr>
        <w:t>
      15. Әлеуметтік-еңбек қызметтерін ұсыну сапасы мынадай шарттарды сақтау арқылы қамтамасыз етеді:</w:t>
      </w:r>
    </w:p>
    <w:bookmarkEnd w:id="79"/>
    <w:p>
      <w:pPr>
        <w:spacing w:after="0"/>
        <w:ind w:left="0"/>
        <w:jc w:val="both"/>
      </w:pPr>
      <w:r>
        <w:rPr>
          <w:rFonts w:ascii="Times New Roman"/>
          <w:b w:val="false"/>
          <w:i w:val="false"/>
          <w:color w:val="000000"/>
          <w:sz w:val="28"/>
        </w:rPr>
        <w:t>
      1) қызмет алушыларға өзінің материалдық жағдайын және отбасының өмірлік деңгейін қолдау және жақсарту мәселелерін шешуге көмектеседі;</w:t>
      </w:r>
    </w:p>
    <w:p>
      <w:pPr>
        <w:spacing w:after="0"/>
        <w:ind w:left="0"/>
        <w:jc w:val="both"/>
      </w:pPr>
      <w:r>
        <w:rPr>
          <w:rFonts w:ascii="Times New Roman"/>
          <w:b w:val="false"/>
          <w:i w:val="false"/>
          <w:color w:val="000000"/>
          <w:sz w:val="28"/>
        </w:rPr>
        <w:t>
      2) кәсіби дағдыларға оқыту арнайы ұйымдастырылған курстарда жүргізіледі және қызмет алушыларға мамандық таңдауда көмек көрсетуге қабілетті іс-шаралармен сүйемелденеді.</w:t>
      </w:r>
    </w:p>
    <w:bookmarkStart w:name="z85" w:id="80"/>
    <w:p>
      <w:pPr>
        <w:spacing w:after="0"/>
        <w:ind w:left="0"/>
        <w:jc w:val="both"/>
      </w:pPr>
      <w:r>
        <w:rPr>
          <w:rFonts w:ascii="Times New Roman"/>
          <w:b w:val="false"/>
          <w:i w:val="false"/>
          <w:color w:val="000000"/>
          <w:sz w:val="28"/>
        </w:rPr>
        <w:t>
      16. Көрсетілетін қызметті алушылардың бос уақытын ұйымдастыруға және оларды бос уақыт іс-шараларына тартуға және салауатты өмір салтының негіздерін қалыптастыруға бағытталған әлеуметтік-мәдени қызметтер:</w:t>
      </w:r>
    </w:p>
    <w:bookmarkEnd w:id="80"/>
    <w:p>
      <w:pPr>
        <w:spacing w:after="0"/>
        <w:ind w:left="0"/>
        <w:jc w:val="both"/>
      </w:pPr>
      <w:r>
        <w:rPr>
          <w:rFonts w:ascii="Times New Roman"/>
          <w:b w:val="false"/>
          <w:i w:val="false"/>
          <w:color w:val="000000"/>
          <w:sz w:val="28"/>
        </w:rPr>
        <w:t>
      1) мерекелер мен бос уақытты өткізу іс-шараларын ұйымдастыру;</w:t>
      </w:r>
    </w:p>
    <w:p>
      <w:pPr>
        <w:spacing w:after="0"/>
        <w:ind w:left="0"/>
        <w:jc w:val="both"/>
      </w:pPr>
      <w:r>
        <w:rPr>
          <w:rFonts w:ascii="Times New Roman"/>
          <w:b w:val="false"/>
          <w:i w:val="false"/>
          <w:color w:val="000000"/>
          <w:sz w:val="28"/>
        </w:rPr>
        <w:t>
      2) демалыс іс-шараларына, мәдени іс-шараларға қатыстыруды қамтиды.</w:t>
      </w:r>
    </w:p>
    <w:bookmarkStart w:name="z86" w:id="81"/>
    <w:p>
      <w:pPr>
        <w:spacing w:after="0"/>
        <w:ind w:left="0"/>
        <w:jc w:val="both"/>
      </w:pPr>
      <w:r>
        <w:rPr>
          <w:rFonts w:ascii="Times New Roman"/>
          <w:b w:val="false"/>
          <w:i w:val="false"/>
          <w:color w:val="000000"/>
          <w:sz w:val="28"/>
        </w:rPr>
        <w:t>
      17. Әлеуметтік-мәдени қызметтерді ұсыну сапасы мынадай шарттарды сақтау арқылы қамтамасыз етеді:</w:t>
      </w:r>
    </w:p>
    <w:bookmarkEnd w:id="81"/>
    <w:p>
      <w:pPr>
        <w:spacing w:after="0"/>
        <w:ind w:left="0"/>
        <w:jc w:val="both"/>
      </w:pPr>
      <w:r>
        <w:rPr>
          <w:rFonts w:ascii="Times New Roman"/>
          <w:b w:val="false"/>
          <w:i w:val="false"/>
          <w:color w:val="000000"/>
          <w:sz w:val="28"/>
        </w:rPr>
        <w:t>
      1) концерттер бағдарламасының жобаларын және өткізілетін іс-шаралардың сценарийлерін әзірлеуге қызмет алушыларды тарту жалпы және мәдени ой-өрісін кеңейтуге, қызмет алушылардың шығармашылық белсенділігін арттыруға ықпал етеді;</w:t>
      </w:r>
    </w:p>
    <w:p>
      <w:pPr>
        <w:spacing w:after="0"/>
        <w:ind w:left="0"/>
        <w:jc w:val="both"/>
      </w:pPr>
      <w:r>
        <w:rPr>
          <w:rFonts w:ascii="Times New Roman"/>
          <w:b w:val="false"/>
          <w:i w:val="false"/>
          <w:color w:val="000000"/>
          <w:sz w:val="28"/>
        </w:rPr>
        <w:t>
      2) қызмет алушылардың мәдени және рухани қажеттіліктерін қанағаттандыруға және қарым-қатынас саласын кеңейтуге бағытталған көркемөнерпаздар үйірмелеріне қатысуына көмек көрсету.</w:t>
      </w:r>
    </w:p>
    <w:bookmarkStart w:name="z87" w:id="82"/>
    <w:p>
      <w:pPr>
        <w:spacing w:after="0"/>
        <w:ind w:left="0"/>
        <w:jc w:val="both"/>
      </w:pPr>
      <w:r>
        <w:rPr>
          <w:rFonts w:ascii="Times New Roman"/>
          <w:b w:val="false"/>
          <w:i w:val="false"/>
          <w:color w:val="000000"/>
          <w:sz w:val="28"/>
        </w:rPr>
        <w:t>
      18. Көрсетілетін қызметті алушылардың өмір сүру деңгейін қолдауға және жақсартуға бағытталған әлеуметтік-экономикалық қызметтер:</w:t>
      </w:r>
    </w:p>
    <w:bookmarkEnd w:id="82"/>
    <w:p>
      <w:pPr>
        <w:spacing w:after="0"/>
        <w:ind w:left="0"/>
        <w:jc w:val="both"/>
      </w:pPr>
      <w:r>
        <w:rPr>
          <w:rFonts w:ascii="Times New Roman"/>
          <w:b w:val="false"/>
          <w:i w:val="false"/>
          <w:color w:val="000000"/>
          <w:sz w:val="28"/>
        </w:rPr>
        <w:t>
      1) "</w:t>
      </w:r>
      <w:r>
        <w:rPr>
          <w:rFonts w:ascii="Times New Roman"/>
          <w:b w:val="false"/>
          <w:i w:val="false"/>
          <w:color w:val="000000"/>
          <w:sz w:val="28"/>
        </w:rPr>
        <w:t>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1999 жылғы 5 сәуірдегі,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2001 жылғы 17 шілдедегі,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2005 жылғы 28 маусымдағы Қазақстан Республикасының Заңдарына және Қазақстан Республикасының өзге де нормативтік құқықтық актілеріне сәйкес тиісті төлемдерді алуға ықпал етуді;</w:t>
      </w:r>
    </w:p>
    <w:p>
      <w:pPr>
        <w:spacing w:after="0"/>
        <w:ind w:left="0"/>
        <w:jc w:val="both"/>
      </w:pPr>
      <w:r>
        <w:rPr>
          <w:rFonts w:ascii="Times New Roman"/>
          <w:b w:val="false"/>
          <w:i w:val="false"/>
          <w:color w:val="000000"/>
          <w:sz w:val="28"/>
        </w:rPr>
        <w:t>
      2) "</w:t>
      </w:r>
      <w:r>
        <w:rPr>
          <w:rFonts w:ascii="Times New Roman"/>
          <w:b w:val="false"/>
          <w:i w:val="false"/>
          <w:color w:val="000000"/>
          <w:sz w:val="28"/>
        </w:rPr>
        <w:t>Тұрғын үй қатынастары туралы</w:t>
      </w:r>
      <w:r>
        <w:rPr>
          <w:rFonts w:ascii="Times New Roman"/>
          <w:b w:val="false"/>
          <w:i w:val="false"/>
          <w:color w:val="000000"/>
          <w:sz w:val="28"/>
        </w:rPr>
        <w:t>" 1997 жылғы 16 сәуірдегі Қазақстан Республикасының Заңына сәйкес тұрғын үй жағдайларын жақсартуға жәрдем көрсетуді қамтиды.</w:t>
      </w:r>
    </w:p>
    <w:bookmarkStart w:name="z88" w:id="83"/>
    <w:p>
      <w:pPr>
        <w:spacing w:after="0"/>
        <w:ind w:left="0"/>
        <w:jc w:val="both"/>
      </w:pPr>
      <w:r>
        <w:rPr>
          <w:rFonts w:ascii="Times New Roman"/>
          <w:b w:val="false"/>
          <w:i w:val="false"/>
          <w:color w:val="000000"/>
          <w:sz w:val="28"/>
        </w:rPr>
        <w:t>
      19. Әлеуметтік-экономикалық қызмет көрсетудің сапасы мынадай шарттарды сақтау жолымен қамтамасыз етіледі: қызмет алушыларға жеңілдіктер, жәрдемақылар, Өтемақылар және басқа да төлемдерді алуға жәрдемдесу қызмет алушылар үшін қызығушылық тудыратын мәселелерді шешуде уақтылы, толық, білікті және тиімді көмек көрсетуді қамтамасыз етеді.</w:t>
      </w:r>
    </w:p>
    <w:bookmarkEnd w:id="83"/>
    <w:bookmarkStart w:name="z89" w:id="84"/>
    <w:p>
      <w:pPr>
        <w:spacing w:after="0"/>
        <w:ind w:left="0"/>
        <w:jc w:val="both"/>
      </w:pPr>
      <w:r>
        <w:rPr>
          <w:rFonts w:ascii="Times New Roman"/>
          <w:b w:val="false"/>
          <w:i w:val="false"/>
          <w:color w:val="000000"/>
          <w:sz w:val="28"/>
        </w:rPr>
        <w:t>
      19. Құқықтық мәртебесін қолдауға немесе өзгертуге, мемлекет кепілдік берген заң көмегін көрсетуге, көрсетілетін қызметті алушылардың заңды құқықтары мен мүдделерін қорғауға бағытталған әлеуметтік-құқықтық қызметтер:</w:t>
      </w:r>
    </w:p>
    <w:bookmarkEnd w:id="84"/>
    <w:p>
      <w:pPr>
        <w:spacing w:after="0"/>
        <w:ind w:left="0"/>
        <w:jc w:val="both"/>
      </w:pPr>
      <w:r>
        <w:rPr>
          <w:rFonts w:ascii="Times New Roman"/>
          <w:b w:val="false"/>
          <w:i w:val="false"/>
          <w:color w:val="000000"/>
          <w:sz w:val="28"/>
        </w:rPr>
        <w:t>
      1) Қазақстан Республикасының заңнамасына сәйкес әлеуметтік қамсыздандыру және көмек құқықтарына байланысты мәселелер бойынша арнаулы әлеуметтік қызметтер көрсету саласында заңгерлік консультация беру;</w:t>
      </w:r>
    </w:p>
    <w:p>
      <w:pPr>
        <w:spacing w:after="0"/>
        <w:ind w:left="0"/>
        <w:jc w:val="both"/>
      </w:pPr>
      <w:r>
        <w:rPr>
          <w:rFonts w:ascii="Times New Roman"/>
          <w:b w:val="false"/>
          <w:i w:val="false"/>
          <w:color w:val="000000"/>
          <w:sz w:val="28"/>
        </w:rPr>
        <w:t>
      2) заңды маңызы бар құжаттарды ресімдеуге көмек көрсету және жәрдемдесу;</w:t>
      </w:r>
    </w:p>
    <w:p>
      <w:pPr>
        <w:spacing w:after="0"/>
        <w:ind w:left="0"/>
        <w:jc w:val="both"/>
      </w:pPr>
      <w:r>
        <w:rPr>
          <w:rFonts w:ascii="Times New Roman"/>
          <w:b w:val="false"/>
          <w:i w:val="false"/>
          <w:color w:val="000000"/>
          <w:sz w:val="28"/>
        </w:rPr>
        <w:t>
      3) арнаулы әлеуметтік қызметтер көрсететін және қызмет алушылардың заңды құқықтарын бұзатын немесе оларға қысым жасайтын ұйымдардың іс-әрекеттеріне немесе әрекетсіздігіне өтініштерді дайындауға және беруге көмек көрсету;</w:t>
      </w:r>
    </w:p>
    <w:p>
      <w:pPr>
        <w:spacing w:after="0"/>
        <w:ind w:left="0"/>
        <w:jc w:val="both"/>
      </w:pPr>
      <w:r>
        <w:rPr>
          <w:rFonts w:ascii="Times New Roman"/>
          <w:b w:val="false"/>
          <w:i w:val="false"/>
          <w:color w:val="000000"/>
          <w:sz w:val="28"/>
        </w:rPr>
        <w:t>
      4) көрсетілетін қызметті алушыларға немесе олардың отбасы мүшелеріне жасалған физикалық және психикалық зорлық-зомбылыққа кінәлі адамдарды жауапқа тартуға жәрдемдесу;</w:t>
      </w:r>
    </w:p>
    <w:p>
      <w:pPr>
        <w:spacing w:after="0"/>
        <w:ind w:left="0"/>
        <w:jc w:val="both"/>
      </w:pPr>
      <w:r>
        <w:rPr>
          <w:rFonts w:ascii="Times New Roman"/>
          <w:b w:val="false"/>
          <w:i w:val="false"/>
          <w:color w:val="000000"/>
          <w:sz w:val="28"/>
        </w:rPr>
        <w:t>
      5) заң көмегін көрсету және заңнамада белгіленген жеңілдіктер мен артықшылықтарды, әлеуметтік төлемдерді алуға жәрдемдесу;</w:t>
      </w:r>
    </w:p>
    <w:p>
      <w:pPr>
        <w:spacing w:after="0"/>
        <w:ind w:left="0"/>
        <w:jc w:val="both"/>
      </w:pPr>
      <w:r>
        <w:rPr>
          <w:rFonts w:ascii="Times New Roman"/>
          <w:b w:val="false"/>
          <w:i w:val="false"/>
          <w:color w:val="000000"/>
          <w:sz w:val="28"/>
        </w:rPr>
        <w:t xml:space="preserve">
      6) Қазақстан Республикасының 2015 жылғы 31 қазандағы </w:t>
      </w:r>
      <w:r>
        <w:rPr>
          <w:rFonts w:ascii="Times New Roman"/>
          <w:b w:val="false"/>
          <w:i w:val="false"/>
          <w:color w:val="000000"/>
          <w:sz w:val="28"/>
        </w:rPr>
        <w:t>Азаматтық іс жүргізу кодексінде</w:t>
      </w:r>
      <w:r>
        <w:rPr>
          <w:rFonts w:ascii="Times New Roman"/>
          <w:b w:val="false"/>
          <w:i w:val="false"/>
          <w:color w:val="000000"/>
          <w:sz w:val="28"/>
        </w:rPr>
        <w:t xml:space="preserve">, "Адвокаттық қызмет және заң көмегі туралы" 2018 жылғы 5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және тәртіппен мемлекет кепілдік берген заң көмегін алуға жәрдемдесу болып табылады.</w:t>
      </w:r>
    </w:p>
    <w:bookmarkStart w:name="z90" w:id="85"/>
    <w:p>
      <w:pPr>
        <w:spacing w:after="0"/>
        <w:ind w:left="0"/>
        <w:jc w:val="both"/>
      </w:pPr>
      <w:r>
        <w:rPr>
          <w:rFonts w:ascii="Times New Roman"/>
          <w:b w:val="false"/>
          <w:i w:val="false"/>
          <w:color w:val="000000"/>
          <w:sz w:val="28"/>
        </w:rPr>
        <w:t>
      20. Әлеуметтік-құқықтық қызметтерді ұсыну сапасы мынадай шарттарды сақтау арқылы қамтамасыз етіледі:</w:t>
      </w:r>
    </w:p>
    <w:bookmarkEnd w:id="85"/>
    <w:p>
      <w:pPr>
        <w:spacing w:after="0"/>
        <w:ind w:left="0"/>
        <w:jc w:val="both"/>
      </w:pPr>
      <w:r>
        <w:rPr>
          <w:rFonts w:ascii="Times New Roman"/>
          <w:b w:val="false"/>
          <w:i w:val="false"/>
          <w:color w:val="000000"/>
          <w:sz w:val="28"/>
        </w:rPr>
        <w:t>
      1) қызмет алушыларға азаматтық, әкімшілік және қылмыстық құқыққа байланысты мәселелер бойынша өз мүдделерін қорғаумен консультация беру заңнамада белгіленген құқықтар мен ықтимал бұзушылықтардан қорғау тәсілдері туралы толық түсінік береді;</w:t>
      </w:r>
    </w:p>
    <w:p>
      <w:pPr>
        <w:spacing w:after="0"/>
        <w:ind w:left="0"/>
        <w:jc w:val="both"/>
      </w:pPr>
      <w:r>
        <w:rPr>
          <w:rFonts w:ascii="Times New Roman"/>
          <w:b w:val="false"/>
          <w:i w:val="false"/>
          <w:color w:val="000000"/>
          <w:sz w:val="28"/>
        </w:rPr>
        <w:t>
      2) қызмет алушыларға әлеуметтік – құқықтық мәселелер (азаматтық, тұрғын үй, отбасы, еңбек, қылмыстық заңнама және басқа да мәселелер бойынша) бойынша консультация беру оларға өздерін қызықтыратын заңнамалық актілер және қозғалатын мәселелерде құқықтар туралы толық түсінік береді, осы мәселелерді практикалық шешу үшін қажетті құжаттарды (өтініштер, шағымдар, анықтамалар және басқа да құжаттар) дайындауға және тиісті адресаттарға жіберуге қажетті көмекті қамтамасыз етеді;</w:t>
      </w:r>
    </w:p>
    <w:p>
      <w:pPr>
        <w:spacing w:after="0"/>
        <w:ind w:left="0"/>
        <w:jc w:val="both"/>
      </w:pPr>
      <w:r>
        <w:rPr>
          <w:rFonts w:ascii="Times New Roman"/>
          <w:b w:val="false"/>
          <w:i w:val="false"/>
          <w:color w:val="000000"/>
          <w:sz w:val="28"/>
        </w:rPr>
        <w:t>
      3) құжаттарды (жеке басын куәландыратын, заңнама бойынша тиесілі жеңілдіктерді, жәрдемақыларды және басқа да әлеуметтік төлемдерді алуға) ресімдеуде заңдық көмек көрсету қызмет алушыларға қажетті құжаттардың мазмұнын, олардың мақсатын, құжаттардың мәтінін баяндауды және жазуды (қажет болған жағдайда) немесе нысанды бланкілерді толтыруды, ілеспе хаттарды жазуды қамтамасыз етеді;</w:t>
      </w:r>
    </w:p>
    <w:p>
      <w:pPr>
        <w:spacing w:after="0"/>
        <w:ind w:left="0"/>
        <w:jc w:val="both"/>
      </w:pPr>
      <w:r>
        <w:rPr>
          <w:rFonts w:ascii="Times New Roman"/>
          <w:b w:val="false"/>
          <w:i w:val="false"/>
          <w:color w:val="000000"/>
          <w:sz w:val="28"/>
        </w:rPr>
        <w:t>
      4) қызмет алушылардың заңды құқықтарын бұзатын немесе оған қысым жасайтын мемлекеттік органдар мен ұйымдардың лауазымды адамдарының әрекетіне немесе әрекетсіздігіне шағымдар дайындауда көмек көрсету оларға шағымдарда шағымдалатын іс-әрекеттердің мәнін, жіберілген бұзушылықтарды жою талаптарын заңдық сауатты жазуға көмектесу және шағымды адресатқа жіберу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