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d54d" w14:textId="f23d5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нарығын реттеу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10 шілдедегі № 259 және Қазақстан Республикасы Ұлттық экономика министрінің 2019 жылғы 12 шілдедегі № 63 бірлескен бұйрығы. Қазақстан Республикасының Әділет министрлігінде 2019 жылғы 16 шілдеде № 19025 болып тіркелді.</w:t>
      </w:r>
    </w:p>
    <w:p>
      <w:pPr>
        <w:spacing w:after="0"/>
        <w:ind w:left="0"/>
        <w:jc w:val="both"/>
      </w:pPr>
      <w:r>
        <w:rPr>
          <w:rFonts w:ascii="Times New Roman"/>
          <w:b w:val="false"/>
          <w:i w:val="false"/>
          <w:color w:val="ff0000"/>
          <w:sz w:val="28"/>
        </w:rPr>
        <w:t xml:space="preserve">
      Ескерту. Тақырыбы жаңа редакцияда - ҚР Ауыл шаруашылығы министрінің 30.03.2021 </w:t>
      </w:r>
      <w:r>
        <w:rPr>
          <w:rFonts w:ascii="Times New Roman"/>
          <w:b w:val="false"/>
          <w:i w:val="false"/>
          <w:color w:val="ff0000"/>
          <w:sz w:val="28"/>
        </w:rPr>
        <w:t>№ 98</w:t>
      </w:r>
      <w:r>
        <w:rPr>
          <w:rFonts w:ascii="Times New Roman"/>
          <w:b w:val="false"/>
          <w:i w:val="false"/>
          <w:color w:val="ff0000"/>
          <w:sz w:val="28"/>
        </w:rPr>
        <w:t xml:space="preserve"> және ҚР Ұлттық экономика министрінің 31.03.2021 № 34 (01.01.2022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08.02.2023 </w:t>
      </w:r>
      <w:r>
        <w:rPr>
          <w:rFonts w:ascii="Times New Roman"/>
          <w:b w:val="false"/>
          <w:i w:val="false"/>
          <w:color w:val="ff0000"/>
          <w:sz w:val="28"/>
        </w:rPr>
        <w:t>№ 59</w:t>
      </w:r>
      <w:r>
        <w:rPr>
          <w:rFonts w:ascii="Times New Roman"/>
          <w:b w:val="false"/>
          <w:i w:val="false"/>
          <w:color w:val="ff0000"/>
          <w:sz w:val="28"/>
        </w:rPr>
        <w:t xml:space="preserve"> және ҚР Ұлттық экономика министрінің 08.02.2023 № 19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астық нарығын реттеу саласындағы тәуекел дәрежесін бағалау өлшемшарттары;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Ауыл шаруашылығы министрінің 30.03.2021 </w:t>
      </w:r>
      <w:r>
        <w:rPr>
          <w:rFonts w:ascii="Times New Roman"/>
          <w:b w:val="false"/>
          <w:i w:val="false"/>
          <w:color w:val="000000"/>
          <w:sz w:val="28"/>
        </w:rPr>
        <w:t>№ 98</w:t>
      </w:r>
      <w:r>
        <w:rPr>
          <w:rFonts w:ascii="Times New Roman"/>
          <w:b w:val="false"/>
          <w:i w:val="false"/>
          <w:color w:val="ff0000"/>
          <w:sz w:val="28"/>
        </w:rPr>
        <w:t xml:space="preserve"> және ҚР Ұлттық экономика министрінің 31.03.2021 № 34 (01.01.2022 бастап қолданысқа енгізіледі) бірлескен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астық қабылдау кәсіпорындары үшін астық нарығын реттеу саласындағы тексеру парағы;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 тармақша жаңа редакцияда көзделген – ҚР Ауыл шаруашылығы министрінің  </w:t>
      </w:r>
      <w:r>
        <w:rPr>
          <w:rFonts w:ascii="Times New Roman"/>
          <w:b w:val="false"/>
          <w:i w:val="false"/>
          <w:color w:val="ff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осы бірлескен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астық қабылдау кәсіпорындары үшін астық нарығын реттеу саласындағы тексеру парағы;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Ауыл шаруашылығы министрінің 08.02.2023 </w:t>
      </w:r>
      <w:r>
        <w:rPr>
          <w:rFonts w:ascii="Times New Roman"/>
          <w:b w:val="false"/>
          <w:i w:val="false"/>
          <w:color w:val="ff0000"/>
          <w:sz w:val="28"/>
        </w:rPr>
        <w:t>№ 59</w:t>
      </w:r>
      <w:r>
        <w:rPr>
          <w:rFonts w:ascii="Times New Roman"/>
          <w:b w:val="false"/>
          <w:i w:val="false"/>
          <w:color w:val="ff0000"/>
          <w:sz w:val="28"/>
        </w:rPr>
        <w:t xml:space="preserve"> және ҚР Ұлттық экономика министрінің 08.02.2023 № 19 (01.01.2023 бастап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Ауыл шаруашылығы министрінің 30.03.2021 </w:t>
      </w:r>
      <w:r>
        <w:rPr>
          <w:rFonts w:ascii="Times New Roman"/>
          <w:b w:val="false"/>
          <w:i w:val="false"/>
          <w:color w:val="000000"/>
          <w:sz w:val="28"/>
        </w:rPr>
        <w:t>№ 98</w:t>
      </w:r>
      <w:r>
        <w:rPr>
          <w:rFonts w:ascii="Times New Roman"/>
          <w:b w:val="false"/>
          <w:i w:val="false"/>
          <w:color w:val="ff0000"/>
          <w:sz w:val="28"/>
        </w:rPr>
        <w:t xml:space="preserve"> және ҚР Ұлттық экономика министрінің 31.03.2021 № 34 (01.01.2022 бастап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Ауыл шаруашылығы министрінің 19.02.2020 </w:t>
      </w:r>
      <w:r>
        <w:rPr>
          <w:rFonts w:ascii="Times New Roman"/>
          <w:b w:val="false"/>
          <w:i w:val="false"/>
          <w:color w:val="000000"/>
          <w:sz w:val="28"/>
        </w:rPr>
        <w:t>№ 56</w:t>
      </w:r>
      <w:r>
        <w:rPr>
          <w:rFonts w:ascii="Times New Roman"/>
          <w:b w:val="false"/>
          <w:i w:val="false"/>
          <w:color w:val="ff0000"/>
          <w:sz w:val="28"/>
        </w:rPr>
        <w:t xml:space="preserve"> және ҚР Ұлттық экономика министрінің 24.02.2020 № 10 (06.05.2020 бастап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Ауыл шаруашылығы министрінің 30.03.2021 </w:t>
      </w:r>
      <w:r>
        <w:rPr>
          <w:rFonts w:ascii="Times New Roman"/>
          <w:b w:val="false"/>
          <w:i w:val="false"/>
          <w:color w:val="000000"/>
          <w:sz w:val="28"/>
        </w:rPr>
        <w:t>№ 98</w:t>
      </w:r>
      <w:r>
        <w:rPr>
          <w:rFonts w:ascii="Times New Roman"/>
          <w:b w:val="false"/>
          <w:i w:val="false"/>
          <w:color w:val="ff0000"/>
          <w:sz w:val="28"/>
        </w:rPr>
        <w:t xml:space="preserve"> және ҚР Ұлттық экономика министрінің 31.03.2021 № 34 (01.01.2022 бастап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Ауыл шаруашылығы министрінің 19.02.2020 </w:t>
      </w:r>
      <w:r>
        <w:rPr>
          <w:rFonts w:ascii="Times New Roman"/>
          <w:b w:val="false"/>
          <w:i w:val="false"/>
          <w:color w:val="000000"/>
          <w:sz w:val="28"/>
        </w:rPr>
        <w:t>№ 56</w:t>
      </w:r>
      <w:r>
        <w:rPr>
          <w:rFonts w:ascii="Times New Roman"/>
          <w:b w:val="false"/>
          <w:i w:val="false"/>
          <w:color w:val="ff0000"/>
          <w:sz w:val="28"/>
        </w:rPr>
        <w:t xml:space="preserve"> және ҚР Ұлттық экономика министрінің 24.02.2020 № 10 (06.05.2020 бастап қолданысқа енгізіледі); 30.03.2021 </w:t>
      </w:r>
      <w:r>
        <w:rPr>
          <w:rFonts w:ascii="Times New Roman"/>
          <w:b w:val="false"/>
          <w:i w:val="false"/>
          <w:color w:val="000000"/>
          <w:sz w:val="28"/>
        </w:rPr>
        <w:t>№ 98</w:t>
      </w:r>
      <w:r>
        <w:rPr>
          <w:rFonts w:ascii="Times New Roman"/>
          <w:b w:val="false"/>
          <w:i w:val="false"/>
          <w:color w:val="ff0000"/>
          <w:sz w:val="28"/>
        </w:rPr>
        <w:t xml:space="preserve"> және ҚР Ұлттық экономика министрінің 31.03.2021 № 34 (01.01.2022 бастап қолданысқа енгізіледі); 08.02.2023 </w:t>
      </w:r>
      <w:r>
        <w:rPr>
          <w:rFonts w:ascii="Times New Roman"/>
          <w:b w:val="false"/>
          <w:i w:val="false"/>
          <w:color w:val="ff0000"/>
          <w:sz w:val="28"/>
        </w:rPr>
        <w:t>№ 59</w:t>
      </w:r>
      <w:r>
        <w:rPr>
          <w:rFonts w:ascii="Times New Roman"/>
          <w:b w:val="false"/>
          <w:i w:val="false"/>
          <w:color w:val="ff0000"/>
          <w:sz w:val="28"/>
        </w:rPr>
        <w:t xml:space="preserve"> және ҚР Ұлттық экономика министрінің 08.02.2023 № 19 (01.01.2023 бастап қолданысқа енгізіледі); 19.06.2023 </w:t>
      </w:r>
      <w:r>
        <w:rPr>
          <w:rFonts w:ascii="Times New Roman"/>
          <w:b w:val="false"/>
          <w:i w:val="false"/>
          <w:color w:val="000000"/>
          <w:sz w:val="28"/>
        </w:rPr>
        <w:t>№ 235</w:t>
      </w:r>
      <w:r>
        <w:rPr>
          <w:rFonts w:ascii="Times New Roman"/>
          <w:b w:val="false"/>
          <w:i w:val="false"/>
          <w:color w:val="ff0000"/>
          <w:sz w:val="28"/>
        </w:rPr>
        <w:t xml:space="preserve"> және ҚР Ұлттық экономика министрінің 20.06.2023 № 120 (алғашқы ресми жарияланған күнінен кейін күнтізбелік алпыс күн өткен соң қолданысқа енгізіледі) бірлескен бұйрықтарымен.</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2. Мыналардың:</w:t>
      </w:r>
    </w:p>
    <w:bookmarkEnd w:id="4"/>
    <w:bookmarkStart w:name="z11" w:id="5"/>
    <w:p>
      <w:pPr>
        <w:spacing w:after="0"/>
        <w:ind w:left="0"/>
        <w:jc w:val="both"/>
      </w:pPr>
      <w:r>
        <w:rPr>
          <w:rFonts w:ascii="Times New Roman"/>
          <w:b w:val="false"/>
          <w:i w:val="false"/>
          <w:color w:val="000000"/>
          <w:sz w:val="28"/>
        </w:rPr>
        <w:t xml:space="preserve">
      1) "Астық нарығын реттеу, мақтаның қауіпсіздігі мен сапасы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25 желтоқсандағы № 15-3/1134 және Қазақстан Республикасы Ұлттық экономика министрінің 2015 жылғы 28 желтоқсандағы № 813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12654 болып тіркелген, 2016 жылғы 3 ақпанда "Әділет" ақпараттық-құқықтық жүйесінде жарияланған);</w:t>
      </w:r>
    </w:p>
    <w:bookmarkEnd w:id="5"/>
    <w:bookmarkStart w:name="z12" w:id="6"/>
    <w:p>
      <w:pPr>
        <w:spacing w:after="0"/>
        <w:ind w:left="0"/>
        <w:jc w:val="both"/>
      </w:pPr>
      <w:r>
        <w:rPr>
          <w:rFonts w:ascii="Times New Roman"/>
          <w:b w:val="false"/>
          <w:i w:val="false"/>
          <w:color w:val="000000"/>
          <w:sz w:val="28"/>
        </w:rPr>
        <w:t xml:space="preserve">
      2) "Астық нарығын реттеу, мақтаның қауіпсіздігі мен сапасы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25 желтоқсандағы № 15-3/1134 және Қазақстан Республикасы Ұлттық экономика министрінің 2015 жылғы 28 желтоқсандағы № 813 бірлескен бұйрығына өзгерістер енгізу туралы" Қазақстан Республикасы Премьер-Министрінің орынбасары - Қазақстан Республикасы Ауыл шаруашылығы министрінің 2016 жылғы 16 маусымдағы № 263 және Қазақстан Республикасы Ұлттық экономика министрінің 2016 жылғы 28 маусымдағы № 290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13932 болып тіркелген, 2016 жылғы 15 шілдеде "Әділет" ақпараттық-құқықтық жүйесінде жарияланған) күші жойылды деп танылсын.</w:t>
      </w:r>
    </w:p>
    <w:bookmarkEnd w:id="6"/>
    <w:bookmarkStart w:name="z13" w:id="7"/>
    <w:p>
      <w:pPr>
        <w:spacing w:after="0"/>
        <w:ind w:left="0"/>
        <w:jc w:val="both"/>
      </w:pPr>
      <w:r>
        <w:rPr>
          <w:rFonts w:ascii="Times New Roman"/>
          <w:b w:val="false"/>
          <w:i w:val="false"/>
          <w:color w:val="000000"/>
          <w:sz w:val="28"/>
        </w:rPr>
        <w:t>
      3.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7"/>
    <w:bookmarkStart w:name="z14" w:id="8"/>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8"/>
    <w:bookmarkStart w:name="z15" w:id="9"/>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9"/>
    <w:bookmarkStart w:name="z16" w:id="10"/>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көшірмесінің мерзімді баспа басылымдарына ресми жариялауға берілуін;</w:t>
      </w:r>
    </w:p>
    <w:bookmarkEnd w:id="10"/>
    <w:bookmarkStart w:name="z17" w:id="11"/>
    <w:p>
      <w:pPr>
        <w:spacing w:after="0"/>
        <w:ind w:left="0"/>
        <w:jc w:val="both"/>
      </w:pPr>
      <w:r>
        <w:rPr>
          <w:rFonts w:ascii="Times New Roman"/>
          <w:b w:val="false"/>
          <w:i w:val="false"/>
          <w:color w:val="000000"/>
          <w:sz w:val="28"/>
        </w:rPr>
        <w:t>
      4) осы бірлескен бұйрықтың Қазақстан Республикасы Ауыл шаруашылығы министрлігінің интернет-ресурсында орналастырылуын;</w:t>
      </w:r>
    </w:p>
    <w:bookmarkEnd w:id="11"/>
    <w:bookmarkStart w:name="z18" w:id="12"/>
    <w:p>
      <w:pPr>
        <w:spacing w:after="0"/>
        <w:ind w:left="0"/>
        <w:jc w:val="both"/>
      </w:pPr>
      <w:r>
        <w:rPr>
          <w:rFonts w:ascii="Times New Roman"/>
          <w:b w:val="false"/>
          <w:i w:val="false"/>
          <w:color w:val="000000"/>
          <w:sz w:val="28"/>
        </w:rPr>
        <w:t>
      5) осы бірлескен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12"/>
    <w:bookmarkStart w:name="z19" w:id="13"/>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Ауыл шаруашылығы вице-министріне жүктелсін.</w:t>
      </w:r>
    </w:p>
    <w:bookmarkEnd w:id="13"/>
    <w:bookmarkStart w:name="z20" w:id="14"/>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министрі</w:t>
            </w:r>
            <w:r>
              <w:rPr>
                <w:rFonts w:ascii="Times New Roman"/>
                <w:b/>
                <w:i w:val="false"/>
                <w:color w:val="000000"/>
                <w:sz w:val="20"/>
              </w:rPr>
              <w:t>      С. Омаров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val="false"/>
                <w:i w:val="false"/>
                <w:color w:val="000000"/>
                <w:sz w:val="20"/>
              </w:rPr>
              <w:t>
</w:t>
            </w:r>
            <w:r>
              <w:rPr>
                <w:rFonts w:ascii="Times New Roman"/>
                <w:b/>
                <w:i w:val="false"/>
                <w:color w:val="000000"/>
                <w:sz w:val="20"/>
              </w:rPr>
              <w:t>Ұлттық экономика министрі</w:t>
            </w:r>
            <w:r>
              <w:rPr>
                <w:rFonts w:ascii="Times New Roman"/>
                <w:b/>
                <w:i w:val="false"/>
                <w:color w:val="000000"/>
                <w:sz w:val="20"/>
              </w:rPr>
              <w:t>      Р. Дәленов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xml:space="preserve">
      алу жөніндегі комитеті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2019 жылғы</w:t>
            </w:r>
            <w:r>
              <w:br/>
            </w:r>
            <w:r>
              <w:rPr>
                <w:rFonts w:ascii="Times New Roman"/>
                <w:b w:val="false"/>
                <w:i w:val="false"/>
                <w:color w:val="000000"/>
                <w:sz w:val="20"/>
              </w:rPr>
              <w:t>10 шілдедегі №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1-қосымша</w:t>
            </w:r>
          </w:p>
        </w:tc>
      </w:tr>
    </w:tbl>
    <w:bookmarkStart w:name="z22" w:id="15"/>
    <w:p>
      <w:pPr>
        <w:spacing w:after="0"/>
        <w:ind w:left="0"/>
        <w:jc w:val="left"/>
      </w:pPr>
      <w:r>
        <w:rPr>
          <w:rFonts w:ascii="Times New Roman"/>
          <w:b/>
          <w:i w:val="false"/>
          <w:color w:val="000000"/>
        </w:rPr>
        <w:t xml:space="preserve"> Астық нарығын реттеу саласындағы тәуекел дәрежесін бағалау өлшемшарттары</w:t>
      </w:r>
    </w:p>
    <w:bookmarkEnd w:id="15"/>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19.06.2023 </w:t>
      </w:r>
      <w:r>
        <w:rPr>
          <w:rFonts w:ascii="Times New Roman"/>
          <w:b w:val="false"/>
          <w:i w:val="false"/>
          <w:color w:val="ff0000"/>
          <w:sz w:val="28"/>
        </w:rPr>
        <w:t>№ 235</w:t>
      </w:r>
      <w:r>
        <w:rPr>
          <w:rFonts w:ascii="Times New Roman"/>
          <w:b w:val="false"/>
          <w:i w:val="false"/>
          <w:color w:val="ff0000"/>
          <w:sz w:val="28"/>
        </w:rPr>
        <w:t xml:space="preserve"> және ҚР Ұлттық экономика министрінің 20.06.2023 № 120 (алғашқы ресми жарияланған күнінен кейін күнтізбелік алпыс күн өткен соң қолданысқа енгізіледі) бірлескен бұйрығымен.</w:t>
      </w:r>
    </w:p>
    <w:bookmarkStart w:name="z23" w:id="16"/>
    <w:p>
      <w:pPr>
        <w:spacing w:after="0"/>
        <w:ind w:left="0"/>
        <w:jc w:val="left"/>
      </w:pPr>
      <w:r>
        <w:rPr>
          <w:rFonts w:ascii="Times New Roman"/>
          <w:b/>
          <w:i w:val="false"/>
          <w:color w:val="000000"/>
        </w:rPr>
        <w:t xml:space="preserve"> 1-тарау. Жалпы ережелер</w:t>
      </w:r>
    </w:p>
    <w:bookmarkEnd w:id="16"/>
    <w:bookmarkStart w:name="z124" w:id="17"/>
    <w:p>
      <w:pPr>
        <w:spacing w:after="0"/>
        <w:ind w:left="0"/>
        <w:jc w:val="both"/>
      </w:pPr>
      <w:r>
        <w:rPr>
          <w:rFonts w:ascii="Times New Roman"/>
          <w:b w:val="false"/>
          <w:i w:val="false"/>
          <w:color w:val="000000"/>
          <w:sz w:val="28"/>
        </w:rPr>
        <w:t xml:space="preserve">
      1. Осы Астық нарығын реттеу саласындағы тәуекел дәрежесін бағалау өлшемшарттары (бұдан әрі – Өлшемшарттар) Қазақстан Республикасы Кәсіпкерлік кодексінің (бұдан әрі – Кодекс) 141-бабы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"Рұқсаттар мен хабарламалар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лицензиялар бойынша біліктілік талаптарына сәйкестікке (бұдан әрі – біліктілік талаптарына сәйкестігін тексеру) тексерулер және бақылау субъектісіне (объектісіне) бара отырып профилактикалық бақылау жүргізу кезінде астық нарығын реттеу саласындағы бақылау субъектілерін тәуекел дәрежелеріне жатқызу және бақылау субъектілерін (объектілерін) іріктеу үшін әзірленді.</w:t>
      </w:r>
    </w:p>
    <w:bookmarkEnd w:id="17"/>
    <w:bookmarkStart w:name="z125" w:id="18"/>
    <w:p>
      <w:pPr>
        <w:spacing w:after="0"/>
        <w:ind w:left="0"/>
        <w:jc w:val="both"/>
      </w:pPr>
      <w:r>
        <w:rPr>
          <w:rFonts w:ascii="Times New Roman"/>
          <w:b w:val="false"/>
          <w:i w:val="false"/>
          <w:color w:val="000000"/>
          <w:sz w:val="28"/>
        </w:rPr>
        <w:t>
      2. Осы Өлшемшарттарда мынадай ұғымдар пайдаланылады:</w:t>
      </w:r>
    </w:p>
    <w:bookmarkEnd w:id="18"/>
    <w:bookmarkStart w:name="z126" w:id="19"/>
    <w:p>
      <w:pPr>
        <w:spacing w:after="0"/>
        <w:ind w:left="0"/>
        <w:jc w:val="both"/>
      </w:pPr>
      <w:r>
        <w:rPr>
          <w:rFonts w:ascii="Times New Roman"/>
          <w:b w:val="false"/>
          <w:i w:val="false"/>
          <w:color w:val="000000"/>
          <w:sz w:val="28"/>
        </w:rPr>
        <w:t xml:space="preserve">
      1) бақылау субъектілері – астықты өндірумен, сақтаумен, тасымалдаумен, өңдеумен және өткізумен байланысты қызметті жүзеге асыратын заңды тұлғалар (астық қабылдау кәсіпорындары); </w:t>
      </w:r>
    </w:p>
    <w:bookmarkEnd w:id="19"/>
    <w:bookmarkStart w:name="z127" w:id="20"/>
    <w:p>
      <w:pPr>
        <w:spacing w:after="0"/>
        <w:ind w:left="0"/>
        <w:jc w:val="both"/>
      </w:pPr>
      <w:r>
        <w:rPr>
          <w:rFonts w:ascii="Times New Roman"/>
          <w:b w:val="false"/>
          <w:i w:val="false"/>
          <w:color w:val="000000"/>
          <w:sz w:val="28"/>
        </w:rPr>
        <w:t>
      2) балл – тәуекелді есептеудің сандық өлшемі;</w:t>
      </w:r>
    </w:p>
    <w:bookmarkEnd w:id="20"/>
    <w:bookmarkStart w:name="z128" w:id="21"/>
    <w:p>
      <w:pPr>
        <w:spacing w:after="0"/>
        <w:ind w:left="0"/>
        <w:jc w:val="both"/>
      </w:pPr>
      <w:r>
        <w:rPr>
          <w:rFonts w:ascii="Times New Roman"/>
          <w:b w:val="false"/>
          <w:i w:val="false"/>
          <w:color w:val="000000"/>
          <w:sz w:val="28"/>
        </w:rPr>
        <w:t>
      3) болмашы бұзушылық – астық саласындағы нормативтік құқықтық актілерде белгіленген талаптарды астық нарығы саласындағы құжаттаманы дұрыс жүргізбеу бөлігінде бұзу;</w:t>
      </w:r>
    </w:p>
    <w:bookmarkEnd w:id="21"/>
    <w:bookmarkStart w:name="z129" w:id="22"/>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22"/>
    <w:bookmarkStart w:name="z130" w:id="23"/>
    <w:p>
      <w:pPr>
        <w:spacing w:after="0"/>
        <w:ind w:left="0"/>
        <w:jc w:val="both"/>
      </w:pPr>
      <w:r>
        <w:rPr>
          <w:rFonts w:ascii="Times New Roman"/>
          <w:b w:val="false"/>
          <w:i w:val="false"/>
          <w:color w:val="000000"/>
          <w:sz w:val="28"/>
        </w:rPr>
        <w:t>
      5) елеулі бұзушылық – астық саласындағы нормативтік құқықтық актілерде белгіленген талаптарды астықты қысқы сақтау жағдайына ауыстыру жөніндегі іс-шараларды жүргізбеу бөлігінде бұзу, технологиялық жабдықтардың сәйкессіздігі, астық нарығы саласындағы ақпарат пен құжаттаманың ұсынылмауы;</w:t>
      </w:r>
    </w:p>
    <w:bookmarkEnd w:id="23"/>
    <w:bookmarkStart w:name="z131" w:id="24"/>
    <w:p>
      <w:pPr>
        <w:spacing w:after="0"/>
        <w:ind w:left="0"/>
        <w:jc w:val="both"/>
      </w:pPr>
      <w:r>
        <w:rPr>
          <w:rFonts w:ascii="Times New Roman"/>
          <w:b w:val="false"/>
          <w:i w:val="false"/>
          <w:color w:val="000000"/>
          <w:sz w:val="28"/>
        </w:rPr>
        <w:t>
      6) өрескел бұзушылық – "</w:t>
      </w:r>
      <w:r>
        <w:rPr>
          <w:rFonts w:ascii="Times New Roman"/>
          <w:b w:val="false"/>
          <w:i w:val="false"/>
          <w:color w:val="000000"/>
          <w:sz w:val="28"/>
        </w:rPr>
        <w:t>Әкімшілік құқық бұзушылық туралы</w:t>
      </w:r>
      <w:r>
        <w:rPr>
          <w:rFonts w:ascii="Times New Roman"/>
          <w:b w:val="false"/>
          <w:i w:val="false"/>
          <w:color w:val="000000"/>
          <w:sz w:val="28"/>
        </w:rPr>
        <w:t>" Қазақстан Республикасының кодексінде көзделген әкімшілік жауапкершілікке әкеліп соқтыратын Қазақстан Республикасының астық нарығын реттеу саласындағы заңнамасында белгіленген талаптарды астықтың сандық-сапалық сақталуының нашарлауына, оның ішінде астықтың жоғалу және бүліну фактілеріне, астықты сақтау шарттарының сақталмауына, астық қабылдау кәсіпорындарының олар шығарған астық қолхаттары бойынша міндеттемелерді орындамауына алып келуі мүмкін бұзушылықтар бөлігінде бұзу;</w:t>
      </w:r>
    </w:p>
    <w:bookmarkEnd w:id="24"/>
    <w:bookmarkStart w:name="z132" w:id="25"/>
    <w:p>
      <w:pPr>
        <w:spacing w:after="0"/>
        <w:ind w:left="0"/>
        <w:jc w:val="both"/>
      </w:pPr>
      <w:r>
        <w:rPr>
          <w:rFonts w:ascii="Times New Roman"/>
          <w:b w:val="false"/>
          <w:i w:val="false"/>
          <w:color w:val="000000"/>
          <w:sz w:val="28"/>
        </w:rPr>
        <w:t>
      7) тәуекел – бақылау субъектісінің қызметі нәтижесінде оның зардаптарының ауырлығын ескере отырып, жеке және заңды тұлғалардың заңды мүдделеріне, мемлекеттің мүліктік мүдделеріне зиян келтіру ықтималдығы;</w:t>
      </w:r>
    </w:p>
    <w:bookmarkEnd w:id="25"/>
    <w:bookmarkStart w:name="z133" w:id="26"/>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(объектісіне) бара отырып профилактикалық бақылауды және (немесе) біліктілік талаптарына сәйкестігін тексерулерді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бара отырып профилактикалық бақылаудан және (немесе) біліктілік талаптарына сәйкестігін тексерулерден босату процесі;</w:t>
      </w:r>
    </w:p>
    <w:bookmarkEnd w:id="26"/>
    <w:bookmarkStart w:name="z134" w:id="27"/>
    <w:p>
      <w:pPr>
        <w:spacing w:after="0"/>
        <w:ind w:left="0"/>
        <w:jc w:val="both"/>
      </w:pPr>
      <w:r>
        <w:rPr>
          <w:rFonts w:ascii="Times New Roman"/>
          <w:b w:val="false"/>
          <w:i w:val="false"/>
          <w:color w:val="000000"/>
          <w:sz w:val="28"/>
        </w:rPr>
        <w:t xml:space="preserve">
      9) тәуекел дәрежесін бағалаудың объективті өлшемшарттары (бұдан әрі – объективті өлшемшарттар) – органикалық өнім өндіру саласындағы бақылау субъектілерін (объектілерін) іріктеу үшін пайдаланылатын және бақылаудың жекелеген бақылау субъектісіне (объектісіне) тікелей тәуелді болмайтын тәуекел дәрежесін бағалау өлшемшарттары; </w:t>
      </w:r>
    </w:p>
    <w:bookmarkEnd w:id="27"/>
    <w:bookmarkStart w:name="z24" w:id="28"/>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8"/>
    <w:bookmarkStart w:name="z25" w:id="29"/>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9"/>
    <w:bookmarkStart w:name="z26" w:id="30"/>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30"/>
    <w:bookmarkStart w:name="z27" w:id="31"/>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31"/>
    <w:bookmarkStart w:name="z28" w:id="32"/>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 тексеру және профилактикалық бақылау жүргізу кезінде тәуекелдерді бағалау және басқару жүйесін қалыптастыру тәртібі</w:t>
      </w:r>
    </w:p>
    <w:bookmarkEnd w:id="32"/>
    <w:bookmarkStart w:name="z29" w:id="33"/>
    <w:p>
      <w:pPr>
        <w:spacing w:after="0"/>
        <w:ind w:left="0"/>
        <w:jc w:val="both"/>
      </w:pPr>
      <w:r>
        <w:rPr>
          <w:rFonts w:ascii="Times New Roman"/>
          <w:b w:val="false"/>
          <w:i w:val="false"/>
          <w:color w:val="000000"/>
          <w:sz w:val="28"/>
        </w:rPr>
        <w:t xml:space="preserve">
      3. Бақылау субъектісіне (объектісіне) бара отырып профилактикалық бақылауды және (немесе) біліктілік талаптарына сәйкестігін тексеруді жүзеге асыру кезінде тәуекелдерді басқару мақсаттары үшін бақылау субъектілерінің (объектілерінің) біліктілік талаптарына сәйкестігін тексеру және профилактикалық бақылау жүргізу үшін тәуекел дәрежесін бағалау өлшемшарттары кезең-кезеңмен жүзеге асырылатын тәуекел дәрежесін бағалаудың объективті және субъективті өлшемшарттарын айқындау арқылы қалыптастырылады (шешімдерді мультиөлшемшартты талдау). </w:t>
      </w:r>
    </w:p>
    <w:bookmarkEnd w:id="33"/>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тәуекелдің жоғары дәрежесіне жатады.</w:t>
      </w:r>
    </w:p>
    <w:p>
      <w:pPr>
        <w:spacing w:after="0"/>
        <w:ind w:left="0"/>
        <w:jc w:val="both"/>
      </w:pPr>
      <w:r>
        <w:rPr>
          <w:rFonts w:ascii="Times New Roman"/>
          <w:b w:val="false"/>
          <w:i w:val="false"/>
          <w:color w:val="000000"/>
          <w:sz w:val="28"/>
        </w:rPr>
        <w:t>
      Тәуекелдің жоғары дәрежесіне жатқызылған бақылау субъектілеріне (объектілеріне) қатысты біліктілік талаптарына сәйкестігін тексеру, бақылау субъектісіне (объектісіне) бара отырып профилактикалық бақылау және жоспардан тыс тексеру жүргізіледі.</w:t>
      </w:r>
    </w:p>
    <w:bookmarkStart w:name="z30" w:id="34"/>
    <w:p>
      <w:pPr>
        <w:spacing w:after="0"/>
        <w:ind w:left="0"/>
        <w:jc w:val="both"/>
      </w:pPr>
      <w:r>
        <w:rPr>
          <w:rFonts w:ascii="Times New Roman"/>
          <w:b w:val="false"/>
          <w:i w:val="false"/>
          <w:color w:val="000000"/>
          <w:sz w:val="28"/>
        </w:rPr>
        <w:t>
      4. Екінші кезеңде тәуекел дәрежесінің көрсеткіші 71-ден 100-ге дейін қоса алғанда субъективті өлшемшарттар бойынша бақылау субъектілері (объектілері) жоғары тәуекел дәрежесіне жатады.</w:t>
      </w:r>
    </w:p>
    <w:bookmarkEnd w:id="34"/>
    <w:bookmarkStart w:name="z31" w:id="35"/>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5"/>
    <w:p>
      <w:pPr>
        <w:spacing w:after="0"/>
        <w:ind w:left="0"/>
        <w:jc w:val="both"/>
      </w:pPr>
      <w:r>
        <w:rPr>
          <w:rFonts w:ascii="Times New Roman"/>
          <w:b w:val="false"/>
          <w:i w:val="false"/>
          <w:color w:val="000000"/>
          <w:sz w:val="28"/>
        </w:rPr>
        <w:t xml:space="preserve">
      Астық нарығын реттеу саласындағы талаптардың бұзылу дәрежесі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Біліктілік талаптарына сәйкестігін тексеру үшін астық нарығын реттеу саласындағы талаптардың бұзылу дәрежесі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Start w:name="z32" w:id="36"/>
    <w:p>
      <w:pPr>
        <w:spacing w:after="0"/>
        <w:ind w:left="0"/>
        <w:jc w:val="both"/>
      </w:pPr>
      <w:r>
        <w:rPr>
          <w:rFonts w:ascii="Times New Roman"/>
          <w:b w:val="false"/>
          <w:i w:val="false"/>
          <w:color w:val="000000"/>
          <w:sz w:val="28"/>
        </w:rPr>
        <w:t>
      6. Бақылау субъектілерінің (объектілерінің) біліктілік талаптарына сәйкестігін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6"/>
    <w:bookmarkStart w:name="z33" w:id="37"/>
    <w:p>
      <w:pPr>
        <w:spacing w:after="0"/>
        <w:ind w:left="0"/>
        <w:jc w:val="left"/>
      </w:pPr>
      <w:r>
        <w:rPr>
          <w:rFonts w:ascii="Times New Roman"/>
          <w:b/>
          <w:i w:val="false"/>
          <w:color w:val="000000"/>
        </w:rPr>
        <w:t xml:space="preserve"> 1-параграф. Объективті өлшемшарттар</w:t>
      </w:r>
    </w:p>
    <w:bookmarkEnd w:id="37"/>
    <w:bookmarkStart w:name="z34" w:id="38"/>
    <w:p>
      <w:pPr>
        <w:spacing w:after="0"/>
        <w:ind w:left="0"/>
        <w:jc w:val="both"/>
      </w:pPr>
      <w:r>
        <w:rPr>
          <w:rFonts w:ascii="Times New Roman"/>
          <w:b w:val="false"/>
          <w:i w:val="false"/>
          <w:color w:val="000000"/>
          <w:sz w:val="28"/>
        </w:rPr>
        <w:t>
      7. Объективті өлшемшарттар бойынша тәуекел дәрежесі жоғары бақылау субъектілеріне (объектілеріне) астықты өндіру, сақтау, тасымалдау, өңдеу және сатуға байланысты қызметтерді жүзеге асыратын заңды тұлғалар (астық қабылдау кәсіпорындары) жатады.</w:t>
      </w:r>
    </w:p>
    <w:bookmarkEnd w:id="38"/>
    <w:bookmarkStart w:name="z35" w:id="39"/>
    <w:p>
      <w:pPr>
        <w:spacing w:after="0"/>
        <w:ind w:left="0"/>
        <w:jc w:val="left"/>
      </w:pPr>
      <w:r>
        <w:rPr>
          <w:rFonts w:ascii="Times New Roman"/>
          <w:b/>
          <w:i w:val="false"/>
          <w:color w:val="000000"/>
        </w:rPr>
        <w:t xml:space="preserve"> 2-параграф. Субъективті өлшемшарттар</w:t>
      </w:r>
    </w:p>
    <w:bookmarkEnd w:id="39"/>
    <w:bookmarkStart w:name="z36" w:id="40"/>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40"/>
    <w:bookmarkStart w:name="z37" w:id="41"/>
    <w:p>
      <w:pPr>
        <w:spacing w:after="0"/>
        <w:ind w:left="0"/>
        <w:jc w:val="both"/>
      </w:pPr>
      <w:r>
        <w:rPr>
          <w:rFonts w:ascii="Times New Roman"/>
          <w:b w:val="false"/>
          <w:i w:val="false"/>
          <w:color w:val="000000"/>
          <w:sz w:val="28"/>
        </w:rPr>
        <w:t>
      1) дерекқорды қалыптастыру және ақпарат жинау;</w:t>
      </w:r>
    </w:p>
    <w:bookmarkEnd w:id="41"/>
    <w:bookmarkStart w:name="z38" w:id="42"/>
    <w:p>
      <w:pPr>
        <w:spacing w:after="0"/>
        <w:ind w:left="0"/>
        <w:jc w:val="both"/>
      </w:pPr>
      <w:r>
        <w:rPr>
          <w:rFonts w:ascii="Times New Roman"/>
          <w:b w:val="false"/>
          <w:i w:val="false"/>
          <w:color w:val="000000"/>
          <w:sz w:val="28"/>
        </w:rPr>
        <w:t>
      2) ақпаратты талдау және тәуекелдерді бағалау.</w:t>
      </w:r>
    </w:p>
    <w:bookmarkEnd w:id="42"/>
    <w:bookmarkStart w:name="z39" w:id="43"/>
    <w:p>
      <w:pPr>
        <w:spacing w:after="0"/>
        <w:ind w:left="0"/>
        <w:jc w:val="both"/>
      </w:pPr>
      <w:r>
        <w:rPr>
          <w:rFonts w:ascii="Times New Roman"/>
          <w:b w:val="false"/>
          <w:i w:val="false"/>
          <w:color w:val="000000"/>
          <w:sz w:val="28"/>
        </w:rPr>
        <w:t xml:space="preserve">
      9. Дерекқорды қалыптастыру және ақпарат жинау бақылау субъектілерін (объектілерін) анықтау үшін қажет. </w:t>
      </w:r>
    </w:p>
    <w:bookmarkEnd w:id="43"/>
    <w:p>
      <w:pPr>
        <w:spacing w:after="0"/>
        <w:ind w:left="0"/>
        <w:jc w:val="both"/>
      </w:pPr>
      <w:r>
        <w:rPr>
          <w:rFonts w:ascii="Times New Roman"/>
          <w:b w:val="false"/>
          <w:i w:val="false"/>
          <w:color w:val="000000"/>
          <w:sz w:val="28"/>
        </w:rPr>
        <w:t>
      Бақылау субъектілеріне (объектілеріне) бара отырып профилактикалық бақылау жүргізу үшін субъективті өлшемшарттар бойынша тәуекел дәрежесін бағалау үшін мынадай ақпарат көздері пайдаланылады:</w:t>
      </w:r>
    </w:p>
    <w:bookmarkStart w:name="z40" w:id="44"/>
    <w:p>
      <w:pPr>
        <w:spacing w:after="0"/>
        <w:ind w:left="0"/>
        <w:jc w:val="both"/>
      </w:pPr>
      <w:r>
        <w:rPr>
          <w:rFonts w:ascii="Times New Roman"/>
          <w:b w:val="false"/>
          <w:i w:val="false"/>
          <w:color w:val="000000"/>
          <w:sz w:val="28"/>
        </w:rPr>
        <w:t xml:space="preserve">
      1) алдыңғы текерулер мен бақылау субъектілеріне (объектілеріне) бара отырып жүргізілген профилактикалық бақылаудың нәтижелері; </w:t>
      </w:r>
    </w:p>
    <w:bookmarkEnd w:id="44"/>
    <w:bookmarkStart w:name="z41" w:id="45"/>
    <w:p>
      <w:pPr>
        <w:spacing w:after="0"/>
        <w:ind w:left="0"/>
        <w:jc w:val="both"/>
      </w:pPr>
      <w:r>
        <w:rPr>
          <w:rFonts w:ascii="Times New Roman"/>
          <w:b w:val="false"/>
          <w:i w:val="false"/>
          <w:color w:val="000000"/>
          <w:sz w:val="28"/>
        </w:rPr>
        <w:t>
      2) бақылау субъектілері астық қолхаттарын ұстаушылардың мемлекеттік электрондық тізіліміне ұсынатын есептілік пен мәліметтерді мониторингтеу нәтижелері.</w:t>
      </w:r>
    </w:p>
    <w:bookmarkEnd w:id="45"/>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біліктілік талаптарына сәйкестігін тексеру үшін бақылау субъектілеріне (объектілеріне) қатысты алдыңғы тексерулердің нәтижелері пайдаланылады.</w:t>
      </w:r>
    </w:p>
    <w:bookmarkStart w:name="z42" w:id="46"/>
    <w:p>
      <w:pPr>
        <w:spacing w:after="0"/>
        <w:ind w:left="0"/>
        <w:jc w:val="both"/>
      </w:pPr>
      <w:r>
        <w:rPr>
          <w:rFonts w:ascii="Times New Roman"/>
          <w:b w:val="false"/>
          <w:i w:val="false"/>
          <w:color w:val="000000"/>
          <w:sz w:val="28"/>
        </w:rPr>
        <w:t>
      10. Қолда бар ақпарат көздерінің негізінде талдауға және бағалауға жататын субъективті өлшемшарттар бойынша деректер қалыптастырылады.</w:t>
      </w:r>
    </w:p>
    <w:bookmarkEnd w:id="46"/>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 тексеруді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Азаматтық кодексі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мемлекеттік бақылаудың кезекті кезеңіне кестелер мен тізімдерді қалыптастыру кезінде оларды енгізуге жол берілмейді.</w:t>
      </w:r>
    </w:p>
    <w:bookmarkStart w:name="z43" w:id="47"/>
    <w:p>
      <w:pPr>
        <w:spacing w:after="0"/>
        <w:ind w:left="0"/>
        <w:jc w:val="both"/>
      </w:pPr>
      <w:r>
        <w:rPr>
          <w:rFonts w:ascii="Times New Roman"/>
          <w:b w:val="false"/>
          <w:i w:val="false"/>
          <w:color w:val="000000"/>
          <w:sz w:val="28"/>
        </w:rPr>
        <w:t>
      11. Қолданылатын ақпарат көздерінің басымдығын және осы Өлшемшарттардың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 балға дейінгі шәкіл бойынша есептеледі.</w:t>
      </w:r>
    </w:p>
    <w:bookmarkEnd w:id="47"/>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астық нарығын реттеу саласындағы субъективті өлшемшарттар бойынша тәуекел дәрежесін айқындауға арналған субъективті өлшемшарттар тізбесіне сәйкес белгіленеді.</w:t>
      </w:r>
    </w:p>
    <w:bookmarkStart w:name="z135" w:id="48"/>
    <w:p>
      <w:pPr>
        <w:spacing w:after="0"/>
        <w:ind w:left="0"/>
        <w:jc w:val="left"/>
      </w:pPr>
      <w:r>
        <w:rPr>
          <w:rFonts w:ascii="Times New Roman"/>
          <w:b/>
          <w:i w:val="false"/>
          <w:color w:val="000000"/>
        </w:rPr>
        <w:t xml:space="preserve"> 3-параграф. Тәуекелдерді басқару</w:t>
      </w:r>
    </w:p>
    <w:bookmarkEnd w:id="48"/>
    <w:bookmarkStart w:name="z136" w:id="49"/>
    <w:p>
      <w:pPr>
        <w:spacing w:after="0"/>
        <w:ind w:left="0"/>
        <w:jc w:val="both"/>
      </w:pPr>
      <w:r>
        <w:rPr>
          <w:rFonts w:ascii="Times New Roman"/>
          <w:b w:val="false"/>
          <w:i w:val="false"/>
          <w:color w:val="000000"/>
          <w:sz w:val="28"/>
        </w:rPr>
        <w:t xml:space="preserve">
      12.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осы Өлшемшарттардың 19 және 20-тармақтарында айқындалатын кезеңге бақылау субъектісіне (объектісіне) бара отырып жүргізілетін профилактикалық бақылаудан және (немесе) біліктілік талаптарына сәйкестігін тексеруден босатылады. </w:t>
      </w:r>
    </w:p>
    <w:bookmarkEnd w:id="49"/>
    <w:bookmarkStart w:name="z137" w:id="50"/>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5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бара отырып профилактикалық бақылау және (немесе) біліктілік талаптарына сәйкестігін тексеру жүзеге асырылатын бақылау субъектілері (объектілері) санының ең төменгі жол берілетін шегі астық нарығын реттеу саласындағы осындай бақылау субъектілерінің жалпы санының бес пайызынан аспауы тиіс.</w:t>
      </w:r>
    </w:p>
    <w:bookmarkStart w:name="z47" w:id="51"/>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51"/>
    <w:bookmarkStart w:name="z48" w:id="52"/>
    <w:p>
      <w:pPr>
        <w:spacing w:after="0"/>
        <w:ind w:left="0"/>
        <w:jc w:val="both"/>
      </w:pPr>
      <w:r>
        <w:rPr>
          <w:rFonts w:ascii="Times New Roman"/>
          <w:b w:val="false"/>
          <w:i w:val="false"/>
          <w:color w:val="000000"/>
          <w:sz w:val="28"/>
        </w:rPr>
        <w:t>
      14. Бақылау субъектісін осы Өлшемшарттың 3 және 4-тармақтарына сәйкес тәуекел дәрежесіне жатқызу үшін тәуекел дәрежесі көрсеткішін есептеудің мынадай тәртібі қолданылады.</w:t>
      </w:r>
    </w:p>
    <w:bookmarkEnd w:id="52"/>
    <w:p>
      <w:pPr>
        <w:spacing w:after="0"/>
        <w:ind w:left="0"/>
        <w:jc w:val="both"/>
      </w:pPr>
      <w:r>
        <w:rPr>
          <w:rFonts w:ascii="Times New Roman"/>
          <w:b w:val="false"/>
          <w:i w:val="false"/>
          <w:color w:val="000000"/>
          <w:sz w:val="28"/>
        </w:rPr>
        <w:t>
      Мемлекеттік орган осы Өлшемшарттардың 9-тармағына сәйкес көздерден субъективті өлшемшарттар бойынша ақпарат жинайды және дерекқор қалыптастырады.</w:t>
      </w:r>
    </w:p>
    <w:bookmarkStart w:name="z49" w:id="53"/>
    <w:p>
      <w:pPr>
        <w:spacing w:after="0"/>
        <w:ind w:left="0"/>
        <w:jc w:val="both"/>
      </w:pPr>
      <w:r>
        <w:rPr>
          <w:rFonts w:ascii="Times New Roman"/>
          <w:b w:val="false"/>
          <w:i w:val="false"/>
          <w:color w:val="000000"/>
          <w:sz w:val="28"/>
        </w:rPr>
        <w:t>
      15. Субъективті өлшемшарттар бойынша тәуекел дәрежесінің көрсеткішін (R) есептеу алдыңғы тексерулер мен бақылау (SP) субъектілеріне (объектілеріне) бара отырып профилактикалық бақылау нәтижелері бойынша осы Өлшемшарттардың (SC) 11-тармағына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балға дейінгі диапозонға қалыпқа келтіре отырып, автоматтандырылған режимде жүзеге асырылады.</w:t>
      </w:r>
    </w:p>
    <w:bookmarkEnd w:id="53"/>
    <w:p>
      <w:pPr>
        <w:spacing w:after="0"/>
        <w:ind w:left="0"/>
        <w:jc w:val="both"/>
      </w:pPr>
      <w:r>
        <w:rPr>
          <w:rFonts w:ascii="Times New Roman"/>
          <w:b w:val="false"/>
          <w:i w:val="false"/>
          <w:color w:val="000000"/>
          <w:sz w:val="28"/>
        </w:rPr>
        <w:t>
      Rарал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11-тармағына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астық нарығын реттеу саласындағы бақылаудың субъектісінің (объектісінің)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50" w:id="54"/>
    <w:p>
      <w:pPr>
        <w:spacing w:after="0"/>
        <w:ind w:left="0"/>
        <w:jc w:val="both"/>
      </w:pPr>
      <w:r>
        <w:rPr>
          <w:rFonts w:ascii="Times New Roman"/>
          <w:b w:val="false"/>
          <w:i w:val="false"/>
          <w:color w:val="000000"/>
          <w:sz w:val="28"/>
        </w:rPr>
        <w:t>
      16. Алдыңғы тексерулер мен бақылау субъектілеріне (объектілеріне) бара отырып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54"/>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біліктілік талаптарына сәйкестігін тексеру немесе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SPз = (SP2 х 100/SP1)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SP3 – елеулі бұзушылықтардың көрсеткіші;</w:t>
      </w:r>
    </w:p>
    <w:p>
      <w:pPr>
        <w:spacing w:after="0"/>
        <w:ind w:left="0"/>
        <w:jc w:val="both"/>
      </w:pPr>
      <w:r>
        <w:rPr>
          <w:rFonts w:ascii="Times New Roman"/>
          <w:b w:val="false"/>
          <w:i w:val="false"/>
          <w:color w:val="000000"/>
          <w:sz w:val="28"/>
        </w:rPr>
        <w:t>
      SP1 – елеулі бұзушылықтардың талап етілетін саны;</w:t>
      </w:r>
    </w:p>
    <w:p>
      <w:pPr>
        <w:spacing w:after="0"/>
        <w:ind w:left="0"/>
        <w:jc w:val="both"/>
      </w:pPr>
      <w:r>
        <w:rPr>
          <w:rFonts w:ascii="Times New Roman"/>
          <w:b w:val="false"/>
          <w:i w:val="false"/>
          <w:color w:val="000000"/>
          <w:sz w:val="28"/>
        </w:rPr>
        <w:t>
      SP2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 балға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1" w:id="55"/>
    <w:p>
      <w:pPr>
        <w:spacing w:after="0"/>
        <w:ind w:left="0"/>
        <w:jc w:val="both"/>
      </w:pPr>
      <w:r>
        <w:rPr>
          <w:rFonts w:ascii="Times New Roman"/>
          <w:b w:val="false"/>
          <w:i w:val="false"/>
          <w:color w:val="000000"/>
          <w:sz w:val="28"/>
        </w:rPr>
        <w:t>
      17. Осы Өлшемшарттардың 11-тармағына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Өлшемшарттарлың 11-тармағына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2" w:id="56"/>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жекелеген бақылау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15-тармағына сәйкес есептелген субъективті өлшемшарттар бойынша тәуекел дәрежесінің аралық көрсеткіші.</w:t>
      </w:r>
    </w:p>
    <w:bookmarkStart w:name="z53" w:id="57"/>
    <w:p>
      <w:pPr>
        <w:spacing w:after="0"/>
        <w:ind w:left="0"/>
        <w:jc w:val="both"/>
      </w:pPr>
      <w:r>
        <w:rPr>
          <w:rFonts w:ascii="Times New Roman"/>
          <w:b w:val="false"/>
          <w:i w:val="false"/>
          <w:color w:val="000000"/>
          <w:sz w:val="28"/>
        </w:rPr>
        <w:t xml:space="preserve">
      19. Тәуекелдің дәрежесі жоғары бақылау субъектілеріне (объектілеріне) қойылатын біліктілік талаптарына сәйкестігін тексеру жүргізу еселілігі жылына бір реттен жиілетпей айқындалады. </w:t>
      </w:r>
    </w:p>
    <w:bookmarkEnd w:id="57"/>
    <w:bookmarkStart w:name="z54" w:id="58"/>
    <w:p>
      <w:pPr>
        <w:spacing w:after="0"/>
        <w:ind w:left="0"/>
        <w:jc w:val="both"/>
      </w:pPr>
      <w:r>
        <w:rPr>
          <w:rFonts w:ascii="Times New Roman"/>
          <w:b w:val="false"/>
          <w:i w:val="false"/>
          <w:color w:val="000000"/>
          <w:sz w:val="28"/>
        </w:rPr>
        <w:t>
      20. Бақылау субъектісіне бара отырып профилактикалық бақылау жүргізудің жиілігі субъективті өлшемшарттар бойынша алынатын мәліметтерге жүргізілетін талдау мен бағалаудың нәтижелері бойынша айқындалады, бірақ жылына екі реттен жиі болмау керек.</w:t>
      </w:r>
    </w:p>
    <w:bookmarkEnd w:id="58"/>
    <w:bookmarkStart w:name="z55" w:id="59"/>
    <w:p>
      <w:pPr>
        <w:spacing w:after="0"/>
        <w:ind w:left="0"/>
        <w:jc w:val="both"/>
      </w:pPr>
      <w:r>
        <w:rPr>
          <w:rFonts w:ascii="Times New Roman"/>
          <w:b w:val="false"/>
          <w:i w:val="false"/>
          <w:color w:val="000000"/>
          <w:sz w:val="28"/>
        </w:rPr>
        <w:t xml:space="preserve">
      21. Біліктілік талаптарына сәйкестікті тексеру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бекіткен біліктілік талаптарына сәйкестігін тексеру графигі негізінде жүргізіледі.</w:t>
      </w:r>
    </w:p>
    <w:bookmarkEnd w:id="59"/>
    <w:p>
      <w:pPr>
        <w:spacing w:after="0"/>
        <w:ind w:left="0"/>
        <w:jc w:val="both"/>
      </w:pPr>
      <w:r>
        <w:rPr>
          <w:rFonts w:ascii="Times New Roman"/>
          <w:b w:val="false"/>
          <w:i w:val="false"/>
          <w:color w:val="000000"/>
          <w:sz w:val="28"/>
        </w:rPr>
        <w:t xml:space="preserve">
      Бақылау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профилактикалық бақылаудың жартыжылдық тізімдері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нарығын реттеу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57" w:id="60"/>
    <w:p>
      <w:pPr>
        <w:spacing w:after="0"/>
        <w:ind w:left="0"/>
        <w:jc w:val="left"/>
      </w:pPr>
      <w:r>
        <w:rPr>
          <w:rFonts w:ascii="Times New Roman"/>
          <w:b/>
          <w:i w:val="false"/>
          <w:color w:val="000000"/>
        </w:rPr>
        <w:t xml:space="preserve"> Астық нарығын реттеу саласындағы талаптардың бұзылу дәрежесі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қолхаттарын ұстаушылардың мемлекеттік электрондық тізілімінің деректеріне сәйкес астықтың сақталуын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кәсіпорындарына келіп түсетін астықты ресімдеу:</w:t>
            </w:r>
          </w:p>
          <w:p>
            <w:pPr>
              <w:spacing w:after="20"/>
              <w:ind w:left="20"/>
              <w:jc w:val="both"/>
            </w:pPr>
            <w:r>
              <w:rPr>
                <w:rFonts w:ascii="Times New Roman"/>
                <w:b w:val="false"/>
                <w:i w:val="false"/>
                <w:color w:val="000000"/>
                <w:sz w:val="20"/>
              </w:rPr>
              <w:t>
1) автомобиль таразыларында жүктер өлшеудi тiркеу журналының болуы;</w:t>
            </w:r>
          </w:p>
          <w:p>
            <w:pPr>
              <w:spacing w:after="20"/>
              <w:ind w:left="20"/>
              <w:jc w:val="both"/>
            </w:pPr>
            <w:r>
              <w:rPr>
                <w:rFonts w:ascii="Times New Roman"/>
                <w:b w:val="false"/>
                <w:i w:val="false"/>
                <w:color w:val="000000"/>
                <w:sz w:val="20"/>
              </w:rPr>
              <w:t>
2) вагон таразыларында жүктер өлшеудi тiркеу журналының болуы;</w:t>
            </w:r>
          </w:p>
          <w:p>
            <w:pPr>
              <w:spacing w:after="20"/>
              <w:ind w:left="20"/>
              <w:jc w:val="both"/>
            </w:pPr>
            <w:r>
              <w:rPr>
                <w:rFonts w:ascii="Times New Roman"/>
                <w:b w:val="false"/>
                <w:i w:val="false"/>
                <w:color w:val="000000"/>
                <w:sz w:val="20"/>
              </w:rPr>
              <w:t>
3) зертханалық талдаулар нәтижелерiн тiркеу журналының болуы;</w:t>
            </w:r>
          </w:p>
          <w:p>
            <w:pPr>
              <w:spacing w:after="20"/>
              <w:ind w:left="20"/>
              <w:jc w:val="both"/>
            </w:pPr>
            <w:r>
              <w:rPr>
                <w:rFonts w:ascii="Times New Roman"/>
                <w:b w:val="false"/>
                <w:i w:val="false"/>
                <w:color w:val="000000"/>
                <w:sz w:val="20"/>
              </w:rPr>
              <w:t>
4) орташа тәулiктiк сынамасы бойынша сапасын айқындай отырып, автомобиль көлігімен қабылданған астыққа арналған жүкқұжаттар тiзiлiмiнің болуы;</w:t>
            </w:r>
          </w:p>
          <w:p>
            <w:pPr>
              <w:spacing w:after="20"/>
              <w:ind w:left="20"/>
              <w:jc w:val="both"/>
            </w:pPr>
            <w:r>
              <w:rPr>
                <w:rFonts w:ascii="Times New Roman"/>
                <w:b w:val="false"/>
                <w:i w:val="false"/>
                <w:color w:val="000000"/>
                <w:sz w:val="20"/>
              </w:rPr>
              <w:t>
5) темiр жол көлiгiмен қабылданған астыққа арналған жүкқұжаттар тiзiлiмi;</w:t>
            </w:r>
          </w:p>
          <w:p>
            <w:pPr>
              <w:spacing w:after="20"/>
              <w:ind w:left="20"/>
              <w:jc w:val="both"/>
            </w:pPr>
            <w:r>
              <w:rPr>
                <w:rFonts w:ascii="Times New Roman"/>
                <w:b w:val="false"/>
                <w:i w:val="false"/>
                <w:color w:val="000000"/>
                <w:sz w:val="20"/>
              </w:rPr>
              <w:t>
6) астық сақтау орындарындағы астық пен ыдыстың қозғалысы туралы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тазартуға, кептіруге арналған актінің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тиеп-жөнелтуді ресімдеу:</w:t>
            </w:r>
          </w:p>
          <w:p>
            <w:pPr>
              <w:spacing w:after="20"/>
              <w:ind w:left="20"/>
              <w:jc w:val="both"/>
            </w:pPr>
            <w:r>
              <w:rPr>
                <w:rFonts w:ascii="Times New Roman"/>
                <w:b w:val="false"/>
                <w:i w:val="false"/>
                <w:color w:val="000000"/>
                <w:sz w:val="20"/>
              </w:rPr>
              <w:t>
1) астықты тиеп-жөнелтуге арналған бұйрықтардың болуы;</w:t>
            </w:r>
          </w:p>
          <w:p>
            <w:pPr>
              <w:spacing w:after="20"/>
              <w:ind w:left="20"/>
              <w:jc w:val="both"/>
            </w:pPr>
            <w:r>
              <w:rPr>
                <w:rFonts w:ascii="Times New Roman"/>
                <w:b w:val="false"/>
                <w:i w:val="false"/>
                <w:color w:val="000000"/>
                <w:sz w:val="20"/>
              </w:rPr>
              <w:t>
2) темiр жол көлiгiмен тиеп-жөнелтілген астық тiзiлiмiнің болуы;</w:t>
            </w:r>
          </w:p>
          <w:p>
            <w:pPr>
              <w:spacing w:after="20"/>
              <w:ind w:left="20"/>
              <w:jc w:val="both"/>
            </w:pPr>
            <w:r>
              <w:rPr>
                <w:rFonts w:ascii="Times New Roman"/>
                <w:b w:val="false"/>
                <w:i w:val="false"/>
                <w:color w:val="000000"/>
                <w:sz w:val="20"/>
              </w:rPr>
              <w:t>
3) автомобиль көлiгімен тиеп-жөнелтiлген астық жүкқұжаттары тiзiлiмiнің болуы;</w:t>
            </w:r>
          </w:p>
          <w:p>
            <w:pPr>
              <w:spacing w:after="20"/>
              <w:ind w:left="20"/>
              <w:jc w:val="both"/>
            </w:pPr>
            <w:r>
              <w:rPr>
                <w:rFonts w:ascii="Times New Roman"/>
                <w:b w:val="false"/>
                <w:i w:val="false"/>
                <w:color w:val="000000"/>
                <w:sz w:val="20"/>
              </w:rPr>
              <w:t>
4) есеп айырысу актісінің болуы;</w:t>
            </w:r>
          </w:p>
          <w:p>
            <w:pPr>
              <w:spacing w:after="20"/>
              <w:ind w:left="20"/>
              <w:jc w:val="both"/>
            </w:pPr>
            <w:r>
              <w:rPr>
                <w:rFonts w:ascii="Times New Roman"/>
                <w:b w:val="false"/>
                <w:i w:val="false"/>
                <w:color w:val="000000"/>
                <w:sz w:val="20"/>
              </w:rPr>
              <w:t>
5) астық сақтау аумағының iшiнде астықтың орнын ауыстыруға арналған жүкқұжаттың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сандық-сапалық есепке алу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кәсіпорнының астық иелерінен астық қабылдау күнінен бастап астық қолхаттарын шығаруға арналған бұйрықты тіркеудің үш күндік мерзімінің (астық қабылдау кәсіпорны астық иелерінен астық қабылдау күнінен бастап үш жұмыс күнінен кешіктірмей астық қолхаттарын шығаруға арналған бұйрықты тіркейді)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және олардың бөліктерін ұстаушылар алдындағы азаматтық-құқықтық жауапкершілікті сақтандырудың болуы не астық қолхаттары бойынша міндеттемелерді орындауды кепілдендіру жүйесіне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 тауарлық-көлік жүкқұжаттарының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тәулiктiк сынама бойынша сапасын айқындай отырып, автомобиль көлігімен қабылданған астыққа арналған жүкқұжаттар тiзiлiмдерiнің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 тұрған астықты бақылау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кәсіпорнының жылдық қаржылық есептілігі бойынша аудиторлық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орны (астық қабылдау пункті) алаңының 10%-ы мөлшерінде резервте қойма сыйымдылығының, элеваторларда сүрлем сыйымдылығы үстіндегі тасымалдауыштың әрқайсысына кемінде бір бос сүрлем сыйымдылығының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кәсіпорындарының жүктелуі туралы ақпараттың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жазылған, өтелген, бүлінген және таза астық қолхаттары бланкілері туралы ақпараттың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кәсіпорнына жаңа түсімнен сақтауға келіп түскен астықтың саны мен сапасы туралы ақпараттың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нарығын реттеу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59" w:id="61"/>
    <w:p>
      <w:pPr>
        <w:spacing w:after="0"/>
        <w:ind w:left="0"/>
        <w:jc w:val="left"/>
      </w:pPr>
      <w:r>
        <w:rPr>
          <w:rFonts w:ascii="Times New Roman"/>
          <w:b/>
          <w:i w:val="false"/>
          <w:color w:val="000000"/>
        </w:rPr>
        <w:t xml:space="preserve"> Бiлiктiлiк талаптарына сәйкестігін тексеру үшін астық нарығын реттеу саласындағы талаптардың бұзылу дәрежесі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астық сақтау қоймасының (элеватордың, астық қабылдау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астық тазалау машиналарының, астық кептіру жабдығының, таразы жабдығының (белгіленген тәртіппен салыстырып тексерілген), тиеу-түсіру құрылғыларының, көтергіш-көлік жабдығының, жылжымалы көлік жабдығының, белсенді желдету жабдығының, астық сақтауға арналған сыйымдылықтардың, сақтау кезінде астықтың температурасын және ылғалдылығын бақылауға арналған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режимінің, аумақтың қоршалуының, асфальтталған және (немесе) бетондалған алаңдардың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жай-күйін бағалаудан өткен,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жиынтықтарымен, сынама іріктегіштермен, пуркалармен, ақуыз құрамын, дән маңызының құрамы мен сапасын, құлау санын анықтауға арналған құрылғылармен, астықтың залалдануын анықтауға арналған оптикалық аспаптармен); астық үлгілерін сақтауға арналған сөрелермен жарақталған, астық сапасын анықтауға арналған өндірістік-технологиялық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бiлiмi (техникалық басшылар үшiн – жоғары техникалық, технологиялық немесе агрономиялық бiлiмі, мамандар үшiн – орта білімнен кейінгі (техникалық, технологиялық немесе агрономиялық) бiлiмі) бар техникалық басшылар мен мамандардың бiлiктi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қолжетімділіктің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нарығын реттеу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61" w:id="62"/>
    <w:p>
      <w:pPr>
        <w:spacing w:after="0"/>
        <w:ind w:left="0"/>
        <w:jc w:val="left"/>
      </w:pPr>
      <w:r>
        <w:rPr>
          <w:rFonts w:ascii="Times New Roman"/>
          <w:b/>
          <w:i w:val="false"/>
          <w:color w:val="000000"/>
        </w:rPr>
        <w:t xml:space="preserve"> Астық нарығын реттеу саласындағы субъективті өлшемшарттар бойынша тәуекел дәрежесін айқындауға арналған субъективті өлшемшарттар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балға дейін болуы тиіс), w</w:t>
            </w:r>
            <w:r>
              <w:rPr>
                <w:rFonts w:ascii="Times New Roman"/>
                <w:b/>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өндіруге, сақтауға, тасымалдауға, қайта өңдеуге және өткізуге байланысты қызметті жүзеге асыратын заңды тұлғаларға (астық қабылдау кәсіпорындарына)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астық нарығын реттеу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кәсіпорындарының жүктелуі туралы ақпараттың ұсынылмауы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астық қолхаттарын ұстаушылардың мемлекеттік электрондық тізіліміне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жазылған, өтелген, бүлінген және таза астық қолхаттары бланкілері туралы ақпараттың ұсынылмауы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астық қолхаттарын ұстаушылардың мемлекеттік электрондық тізіліміне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кәсіпорнына жаңа түсімнен сақтауға келіп түскен астықтың саны мен сапасы туралы ақпараттың ұсынылмауы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астық қолхаттарын ұстаушылардың мемлекеттік электрондық тізіліміне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10 шілдедегі</w:t>
            </w:r>
            <w:r>
              <w:br/>
            </w:r>
            <w:r>
              <w:rPr>
                <w:rFonts w:ascii="Times New Roman"/>
                <w:b w:val="false"/>
                <w:i w:val="false"/>
                <w:color w:val="000000"/>
                <w:sz w:val="20"/>
              </w:rPr>
              <w:t>№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2-қосымша</w:t>
            </w:r>
          </w:p>
        </w:tc>
      </w:tr>
    </w:tbl>
    <w:bookmarkStart w:name="z45" w:id="63"/>
    <w:p>
      <w:pPr>
        <w:spacing w:after="0"/>
        <w:ind w:left="0"/>
        <w:jc w:val="left"/>
      </w:pPr>
      <w:r>
        <w:rPr>
          <w:rFonts w:ascii="Times New Roman"/>
          <w:b/>
          <w:i w:val="false"/>
          <w:color w:val="000000"/>
        </w:rPr>
        <w:t xml:space="preserve"> Мақтаның қауіпсіздігі мен сапасы саласындағы тәуекел дәрежесін бағалау өлшемшарттары</w:t>
      </w:r>
    </w:p>
    <w:bookmarkEnd w:id="63"/>
    <w:p>
      <w:pPr>
        <w:spacing w:after="0"/>
        <w:ind w:left="0"/>
        <w:jc w:val="both"/>
      </w:pPr>
      <w:r>
        <w:rPr>
          <w:rFonts w:ascii="Times New Roman"/>
          <w:b w:val="false"/>
          <w:i w:val="false"/>
          <w:color w:val="ff0000"/>
          <w:sz w:val="28"/>
        </w:rPr>
        <w:t xml:space="preserve">
      Ескерту. 2-қосымша алып тасталды - ҚР Ауыл шаруашылығы министрінің 30.03.2021 </w:t>
      </w:r>
      <w:r>
        <w:rPr>
          <w:rFonts w:ascii="Times New Roman"/>
          <w:b w:val="false"/>
          <w:i w:val="false"/>
          <w:color w:val="ff0000"/>
          <w:sz w:val="28"/>
        </w:rPr>
        <w:t>№ 98</w:t>
      </w:r>
      <w:r>
        <w:rPr>
          <w:rFonts w:ascii="Times New Roman"/>
          <w:b w:val="false"/>
          <w:i w:val="false"/>
          <w:color w:val="ff0000"/>
          <w:sz w:val="28"/>
        </w:rPr>
        <w:t xml:space="preserve"> және ҚР Ұлттық экономика министрінің 31.03.2021 № 34 (01.01.2022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2019 жылғы</w:t>
            </w:r>
            <w:r>
              <w:br/>
            </w:r>
            <w:r>
              <w:rPr>
                <w:rFonts w:ascii="Times New Roman"/>
                <w:b w:val="false"/>
                <w:i w:val="false"/>
                <w:color w:val="000000"/>
                <w:sz w:val="20"/>
              </w:rPr>
              <w:t>10 шілдедегі №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 № 63</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bl>
    <w:bookmarkStart w:name="z69" w:id="64"/>
    <w:p>
      <w:pPr>
        <w:spacing w:after="0"/>
        <w:ind w:left="0"/>
        <w:jc w:val="left"/>
      </w:pPr>
      <w:r>
        <w:rPr>
          <w:rFonts w:ascii="Times New Roman"/>
          <w:b/>
          <w:i w:val="false"/>
          <w:color w:val="000000"/>
        </w:rPr>
        <w:t xml:space="preserve"> Астық қабылдау кәсіпорындары үшін астық нарығын реттеу саласындағы тексеру парағы</w:t>
      </w:r>
    </w:p>
    <w:bookmarkEnd w:id="64"/>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19.06.2023 </w:t>
      </w:r>
      <w:r>
        <w:rPr>
          <w:rFonts w:ascii="Times New Roman"/>
          <w:b w:val="false"/>
          <w:i w:val="false"/>
          <w:color w:val="ff0000"/>
          <w:sz w:val="28"/>
        </w:rPr>
        <w:t>№ 235</w:t>
      </w:r>
      <w:r>
        <w:rPr>
          <w:rFonts w:ascii="Times New Roman"/>
          <w:b w:val="false"/>
          <w:i w:val="false"/>
          <w:color w:val="ff0000"/>
          <w:sz w:val="28"/>
        </w:rPr>
        <w:t xml:space="preserve"> және ҚР Ұлттық экономика министрінің 20.06.2023 № 120 (алғашқы ресми жарияланған күнінен кейін күнтізбелік алпыс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коды 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кәсіпорындарының жүктелуі туралы ақпараттың ұсынылмауы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жазылған, өтелген, бүлінген және таза астық қолхаттары бланкілері туралы ақпараттың ұсынылмауы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кәсіпорнына жаңа түсімнен сақтауға келіп түскен астықтың саны мен сапасы туралы ақпараттың ұсынылмауы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ұстаушылардың мемлекеттік электрондық тізілімінің деректеріне сәйкес астықтың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кәсіпорындарына келіп түсетін астықты ресімдеу:</w:t>
            </w:r>
          </w:p>
          <w:p>
            <w:pPr>
              <w:spacing w:after="20"/>
              <w:ind w:left="20"/>
              <w:jc w:val="both"/>
            </w:pPr>
            <w:r>
              <w:rPr>
                <w:rFonts w:ascii="Times New Roman"/>
                <w:b w:val="false"/>
                <w:i w:val="false"/>
                <w:color w:val="000000"/>
                <w:sz w:val="20"/>
              </w:rPr>
              <w:t>
1) автомобиль таразыларында жүктер өлшеудi тiркеу журналының болуы;</w:t>
            </w:r>
          </w:p>
          <w:p>
            <w:pPr>
              <w:spacing w:after="20"/>
              <w:ind w:left="20"/>
              <w:jc w:val="both"/>
            </w:pPr>
            <w:r>
              <w:rPr>
                <w:rFonts w:ascii="Times New Roman"/>
                <w:b w:val="false"/>
                <w:i w:val="false"/>
                <w:color w:val="000000"/>
                <w:sz w:val="20"/>
              </w:rPr>
              <w:t>
2) вагон таразыларында жүктер өлшеудi тiркеу журналының болуы;</w:t>
            </w:r>
          </w:p>
          <w:p>
            <w:pPr>
              <w:spacing w:after="20"/>
              <w:ind w:left="20"/>
              <w:jc w:val="both"/>
            </w:pPr>
            <w:r>
              <w:rPr>
                <w:rFonts w:ascii="Times New Roman"/>
                <w:b w:val="false"/>
                <w:i w:val="false"/>
                <w:color w:val="000000"/>
                <w:sz w:val="20"/>
              </w:rPr>
              <w:t>
3) зертханалық талдаулар нәтижелерiн тiркеу журналының болуы;</w:t>
            </w:r>
          </w:p>
          <w:p>
            <w:pPr>
              <w:spacing w:after="20"/>
              <w:ind w:left="20"/>
              <w:jc w:val="both"/>
            </w:pPr>
            <w:r>
              <w:rPr>
                <w:rFonts w:ascii="Times New Roman"/>
                <w:b w:val="false"/>
                <w:i w:val="false"/>
                <w:color w:val="000000"/>
                <w:sz w:val="20"/>
              </w:rPr>
              <w:t>
4) орташа тәулiктiк сынамасы бойынша сапасын айқындай отырып, автомобиль көлігімен қабылданған астыққа арналған жүкқұжаттар тiзiлiмiнің болуы;</w:t>
            </w:r>
          </w:p>
          <w:p>
            <w:pPr>
              <w:spacing w:after="20"/>
              <w:ind w:left="20"/>
              <w:jc w:val="both"/>
            </w:pPr>
            <w:r>
              <w:rPr>
                <w:rFonts w:ascii="Times New Roman"/>
                <w:b w:val="false"/>
                <w:i w:val="false"/>
                <w:color w:val="000000"/>
                <w:sz w:val="20"/>
              </w:rPr>
              <w:t>
5) темiр жол көлiгiмен қабылданған астыққа арналған жүкқұжаттар тiзiлiмi;</w:t>
            </w:r>
          </w:p>
          <w:p>
            <w:pPr>
              <w:spacing w:after="20"/>
              <w:ind w:left="20"/>
              <w:jc w:val="both"/>
            </w:pPr>
            <w:r>
              <w:rPr>
                <w:rFonts w:ascii="Times New Roman"/>
                <w:b w:val="false"/>
                <w:i w:val="false"/>
                <w:color w:val="000000"/>
                <w:sz w:val="20"/>
              </w:rPr>
              <w:t>
6) астық сақтау орындарындағы астық пен ыдыстың қозғалысы туралы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тазартуға, кептіруге арналған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тиеп-жөнелтуді ресімдеу:</w:t>
            </w:r>
          </w:p>
          <w:p>
            <w:pPr>
              <w:spacing w:after="20"/>
              <w:ind w:left="20"/>
              <w:jc w:val="both"/>
            </w:pPr>
            <w:r>
              <w:rPr>
                <w:rFonts w:ascii="Times New Roman"/>
                <w:b w:val="false"/>
                <w:i w:val="false"/>
                <w:color w:val="000000"/>
                <w:sz w:val="20"/>
              </w:rPr>
              <w:t>
1) астықты тиеп-жөнелтуге арналған бұйрықтардың болуы;</w:t>
            </w:r>
          </w:p>
          <w:p>
            <w:pPr>
              <w:spacing w:after="20"/>
              <w:ind w:left="20"/>
              <w:jc w:val="both"/>
            </w:pPr>
            <w:r>
              <w:rPr>
                <w:rFonts w:ascii="Times New Roman"/>
                <w:b w:val="false"/>
                <w:i w:val="false"/>
                <w:color w:val="000000"/>
                <w:sz w:val="20"/>
              </w:rPr>
              <w:t>
2) темiр жол көлiгiмен тиеп-жөнелтілген астық тiзiлiмiнің болуы;</w:t>
            </w:r>
          </w:p>
          <w:p>
            <w:pPr>
              <w:spacing w:after="20"/>
              <w:ind w:left="20"/>
              <w:jc w:val="both"/>
            </w:pPr>
            <w:r>
              <w:rPr>
                <w:rFonts w:ascii="Times New Roman"/>
                <w:b w:val="false"/>
                <w:i w:val="false"/>
                <w:color w:val="000000"/>
                <w:sz w:val="20"/>
              </w:rPr>
              <w:t>
3) автомобиль көлiгімен тиеп-жөнелтiлген астық жүкқұжаттары тiзiлiмiнің болуы;</w:t>
            </w:r>
          </w:p>
          <w:p>
            <w:pPr>
              <w:spacing w:after="20"/>
              <w:ind w:left="20"/>
              <w:jc w:val="both"/>
            </w:pPr>
            <w:r>
              <w:rPr>
                <w:rFonts w:ascii="Times New Roman"/>
                <w:b w:val="false"/>
                <w:i w:val="false"/>
                <w:color w:val="000000"/>
                <w:sz w:val="20"/>
              </w:rPr>
              <w:t>
4) есеп айырысу актісінің болуы;</w:t>
            </w:r>
          </w:p>
          <w:p>
            <w:pPr>
              <w:spacing w:after="20"/>
              <w:ind w:left="20"/>
              <w:jc w:val="both"/>
            </w:pPr>
            <w:r>
              <w:rPr>
                <w:rFonts w:ascii="Times New Roman"/>
                <w:b w:val="false"/>
                <w:i w:val="false"/>
                <w:color w:val="000000"/>
                <w:sz w:val="20"/>
              </w:rPr>
              <w:t>
5) астық сақтау аумағының iшiнде астықтың орнын ауыстыруға арналған жүкқұжаттың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сандық-сапалық есепке алу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қабылдау кәсіпорнының астық иелерінен астық қабылдау күнінен бастап астық қолхаттарын шығаруға арналған бұйрықты тіркеудің үш күндік мерзімінің (астық қабылдау кәсіпорны астық иелерінен астық қабылдау күнінен бастап үш жұмыс күннен кешіктірмей астық қолхаттарын шығаруға арналған бұйрықты тіркейді)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және олардың бөліктерін ұстаушылар алдындағы азаматтық-құқықтық жауапкершілікті сақтандырудың болуы не астық қолхаттары бойынша міндеттемелерді орындауды кепілдендіру жүйесіне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 тауарлық-көлік жүкқұжаттарының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тәулiктiк сынама бойынша сапасын айқындай отырып, автомобиль көлігімен қабылданған астыққа арналған жүкқұжаттар тiзiлiмдерiнің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 тұрған астықты бақылау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кәсіпорнының жылдық қаржылық есептілігі бойынша аудиторлық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орны (астық қабылдау пункті) алаңының 10%-ы мөлшерінде резервте қойма сыйымдылығының, элеваторларда сүрлем сыйымдылығы үстіндегі тасымалдауыштың әрқайсысына кемінде бір бос сүрлем сыйымдылығының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_____________________________________________</w:t>
      </w:r>
    </w:p>
    <w:p>
      <w:pPr>
        <w:spacing w:after="0"/>
        <w:ind w:left="0"/>
        <w:jc w:val="both"/>
      </w:pPr>
      <w:r>
        <w:rPr>
          <w:rFonts w:ascii="Times New Roman"/>
          <w:b w:val="false"/>
          <w:i w:val="false"/>
          <w:color w:val="000000"/>
          <w:sz w:val="28"/>
        </w:rPr>
        <w:t>
      ____________ ______________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____________________________________</w:t>
      </w:r>
    </w:p>
    <w:p>
      <w:pPr>
        <w:spacing w:after="0"/>
        <w:ind w:left="0"/>
        <w:jc w:val="both"/>
      </w:pPr>
      <w:r>
        <w:rPr>
          <w:rFonts w:ascii="Times New Roman"/>
          <w:b w:val="false"/>
          <w:i w:val="false"/>
          <w:color w:val="000000"/>
          <w:sz w:val="28"/>
        </w:rPr>
        <w:t xml:space="preserve">
      _____________ ____________ ______________________________________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2019 жылғы</w:t>
            </w:r>
            <w:r>
              <w:br/>
            </w:r>
            <w:r>
              <w:rPr>
                <w:rFonts w:ascii="Times New Roman"/>
                <w:b w:val="false"/>
                <w:i w:val="false"/>
                <w:color w:val="000000"/>
                <w:sz w:val="20"/>
              </w:rPr>
              <w:t>10 шілдедегі №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3-1-қосымша</w:t>
            </w:r>
          </w:p>
        </w:tc>
      </w:tr>
    </w:tbl>
    <w:bookmarkStart w:name="z123" w:id="65"/>
    <w:p>
      <w:pPr>
        <w:spacing w:after="0"/>
        <w:ind w:left="0"/>
        <w:jc w:val="left"/>
      </w:pPr>
      <w:r>
        <w:rPr>
          <w:rFonts w:ascii="Times New Roman"/>
          <w:b/>
          <w:i w:val="false"/>
          <w:color w:val="000000"/>
        </w:rPr>
        <w:t xml:space="preserve"> Астық қабылдау кәсіпорындары үшін астық нарығын реттеу саласындағы тексеру парағы</w:t>
      </w:r>
    </w:p>
    <w:bookmarkEnd w:id="65"/>
    <w:p>
      <w:pPr>
        <w:spacing w:after="0"/>
        <w:ind w:left="0"/>
        <w:jc w:val="both"/>
      </w:pPr>
      <w:r>
        <w:rPr>
          <w:rFonts w:ascii="Times New Roman"/>
          <w:b w:val="false"/>
          <w:i w:val="false"/>
          <w:color w:val="ff0000"/>
          <w:sz w:val="28"/>
        </w:rPr>
        <w:t xml:space="preserve">
      Ескерту. Бірлескен бұйрық 3-1-қосымшамен толықтырылды - ҚР Ауыл шаруашылығы министрінің 08.02.2023 </w:t>
      </w:r>
      <w:r>
        <w:rPr>
          <w:rFonts w:ascii="Times New Roman"/>
          <w:b w:val="false"/>
          <w:i w:val="false"/>
          <w:color w:val="ff0000"/>
          <w:sz w:val="28"/>
        </w:rPr>
        <w:t>№ 59</w:t>
      </w:r>
      <w:r>
        <w:rPr>
          <w:rFonts w:ascii="Times New Roman"/>
          <w:b w:val="false"/>
          <w:i w:val="false"/>
          <w:color w:val="ff0000"/>
          <w:sz w:val="28"/>
        </w:rPr>
        <w:t xml:space="preserve"> және ҚР Ұлттық экономика министрінің 08.02.2023 № 19 (01.01.2023 бастап қолданысқа енгізіледі); жаңа редакцияда - ҚР Ауыл шаруашылығы министрінің 19.06.2023 </w:t>
      </w:r>
      <w:r>
        <w:rPr>
          <w:rFonts w:ascii="Times New Roman"/>
          <w:b w:val="false"/>
          <w:i w:val="false"/>
          <w:color w:val="ff0000"/>
          <w:sz w:val="28"/>
        </w:rPr>
        <w:t>№ 235</w:t>
      </w:r>
      <w:r>
        <w:rPr>
          <w:rFonts w:ascii="Times New Roman"/>
          <w:b w:val="false"/>
          <w:i w:val="false"/>
          <w:color w:val="ff0000"/>
          <w:sz w:val="28"/>
        </w:rPr>
        <w:t xml:space="preserve"> және ҚР Ұлттық экономика министрінің 20.06.2023 № 120 (алғашқы ресми жарияланған күнінен кейін күнтізбелік алпыс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Тексеруді тағайындау туралы акт_________________________________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(объектісінің) атауы_________________________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коды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астық сақтау орнының (элеватордың, астық қабылдау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жабдықтар: астық тазалау машиналарының, астық кептіру жабдығының, таразы жабдығының (белгіленген тәртіппен салыстырып тексерілген), тиеу-түсіру құрылғыларының, көтергіш-көлік жабдығының, жылжымалы көлік жабдығының, белсенді желдету жабдығының, астық сақтауға арналған сыйымдылықтардың, сақтау кезінде астықтың температурасын және ылғалдылығын бақылауға арналған жабдықтың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режимінің, аумақтың қоршалуының, асфальтталған және (немесе) бетондалған алаңдардың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жай-күйін бағалаудан өткен,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жиынтықтарымен, сынама іріктегіштермен, пуркалармен, ақуыз құрамын, дән маңызының құрамы мен сапасын, құлау санын анықтауға арналған құрылғылармен, астықтың залалдануын анықтауға арналған оптикалық аспаптармен); астық үлгілерін сақтауға арналған сөрелермен жарақталған өндірістік-технологиялық зертхананың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бiлiмi бар (техникалық басшылар үшiн – жоғары техникалық, технологиялық немесе агрономиялық бiлiмі, мамандар үшiн – орта білімнен кейінгі (техникалық, технологиялық немесе агрономиялық) бiлiмі) техникалық басшылар мен мамандардың бiлiктi құрамының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қолжетімділіктің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__________________________________________ ____________</w:t>
      </w:r>
    </w:p>
    <w:p>
      <w:pPr>
        <w:spacing w:after="0"/>
        <w:ind w:left="0"/>
        <w:jc w:val="both"/>
      </w:pPr>
      <w:r>
        <w:rPr>
          <w:rFonts w:ascii="Times New Roman"/>
          <w:b w:val="false"/>
          <w:i w:val="false"/>
          <w:color w:val="000000"/>
          <w:sz w:val="28"/>
        </w:rPr>
        <w:t xml:space="preserve">
      ______________ _____________ ___________________________  </w:t>
      </w:r>
    </w:p>
    <w:p>
      <w:pPr>
        <w:spacing w:after="0"/>
        <w:ind w:left="0"/>
        <w:jc w:val="both"/>
      </w:pPr>
      <w:r>
        <w:rPr>
          <w:rFonts w:ascii="Times New Roman"/>
          <w:b w:val="false"/>
          <w:i w:val="false"/>
          <w:color w:val="000000"/>
          <w:sz w:val="28"/>
        </w:rPr>
        <w:t xml:space="preserve">
      лауазымы             қолы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басшысы__________________________________ </w:t>
      </w:r>
    </w:p>
    <w:p>
      <w:pPr>
        <w:spacing w:after="0"/>
        <w:ind w:left="0"/>
        <w:jc w:val="both"/>
      </w:pPr>
      <w:r>
        <w:rPr>
          <w:rFonts w:ascii="Times New Roman"/>
          <w:b w:val="false"/>
          <w:i w:val="false"/>
          <w:color w:val="000000"/>
          <w:sz w:val="28"/>
        </w:rPr>
        <w:t xml:space="preserve">
      _____________ ____________ ________________________________________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10 шілдедегі</w:t>
            </w:r>
            <w:r>
              <w:br/>
            </w:r>
            <w:r>
              <w:rPr>
                <w:rFonts w:ascii="Times New Roman"/>
                <w:b w:val="false"/>
                <w:i w:val="false"/>
                <w:color w:val="000000"/>
                <w:sz w:val="20"/>
              </w:rPr>
              <w:t>№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4-қосымша</w:t>
            </w:r>
          </w:p>
        </w:tc>
      </w:tr>
    </w:tbl>
    <w:bookmarkStart w:name="z71" w:id="66"/>
    <w:p>
      <w:pPr>
        <w:spacing w:after="0"/>
        <w:ind w:left="0"/>
        <w:jc w:val="left"/>
      </w:pPr>
      <w:r>
        <w:rPr>
          <w:rFonts w:ascii="Times New Roman"/>
          <w:b/>
          <w:i w:val="false"/>
          <w:color w:val="000000"/>
        </w:rPr>
        <w:t xml:space="preserve"> Астық нарығын реттеу саласындағы тексеру парағы</w:t>
      </w:r>
    </w:p>
    <w:bookmarkEnd w:id="66"/>
    <w:p>
      <w:pPr>
        <w:spacing w:after="0"/>
        <w:ind w:left="0"/>
        <w:jc w:val="both"/>
      </w:pPr>
      <w:r>
        <w:rPr>
          <w:rFonts w:ascii="Times New Roman"/>
          <w:b w:val="false"/>
          <w:i w:val="false"/>
          <w:color w:val="ff0000"/>
          <w:sz w:val="28"/>
        </w:rPr>
        <w:t xml:space="preserve">
      Ескерту. 4-қосымша алып тасталды - ҚР Ауыл шаруашылығы министрінің 08.02.2023 </w:t>
      </w:r>
      <w:r>
        <w:rPr>
          <w:rFonts w:ascii="Times New Roman"/>
          <w:b w:val="false"/>
          <w:i w:val="false"/>
          <w:color w:val="ff0000"/>
          <w:sz w:val="28"/>
        </w:rPr>
        <w:t>№ 59</w:t>
      </w:r>
      <w:r>
        <w:rPr>
          <w:rFonts w:ascii="Times New Roman"/>
          <w:b w:val="false"/>
          <w:i w:val="false"/>
          <w:color w:val="ff0000"/>
          <w:sz w:val="28"/>
        </w:rPr>
        <w:t xml:space="preserve"> және ҚР Ұлттық экономика министрінің 08.02.2023 № 19 (01.01.2023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10 шілдедегі</w:t>
            </w:r>
            <w:r>
              <w:br/>
            </w:r>
            <w:r>
              <w:rPr>
                <w:rFonts w:ascii="Times New Roman"/>
                <w:b w:val="false"/>
                <w:i w:val="false"/>
                <w:color w:val="000000"/>
                <w:sz w:val="20"/>
              </w:rPr>
              <w:t>№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5-қосымша</w:t>
            </w:r>
          </w:p>
        </w:tc>
      </w:tr>
    </w:tbl>
    <w:bookmarkStart w:name="z73" w:id="67"/>
    <w:p>
      <w:pPr>
        <w:spacing w:after="0"/>
        <w:ind w:left="0"/>
        <w:jc w:val="left"/>
      </w:pPr>
      <w:r>
        <w:rPr>
          <w:rFonts w:ascii="Times New Roman"/>
          <w:b/>
          <w:i w:val="false"/>
          <w:color w:val="000000"/>
        </w:rPr>
        <w:t xml:space="preserve"> Мақтаның қауіпсіздігі мен сапасы саласындағы тексеру парағы</w:t>
      </w:r>
    </w:p>
    <w:bookmarkEnd w:id="67"/>
    <w:p>
      <w:pPr>
        <w:spacing w:after="0"/>
        <w:ind w:left="0"/>
        <w:jc w:val="both"/>
      </w:pPr>
      <w:r>
        <w:rPr>
          <w:rFonts w:ascii="Times New Roman"/>
          <w:b w:val="false"/>
          <w:i w:val="false"/>
          <w:color w:val="ff0000"/>
          <w:sz w:val="28"/>
        </w:rPr>
        <w:t xml:space="preserve">
      Ескерту. 5-қосымша алып тасталды - ҚР Ауыл шаруашылығы министрінің 30.03.2021 </w:t>
      </w:r>
      <w:r>
        <w:rPr>
          <w:rFonts w:ascii="Times New Roman"/>
          <w:b w:val="false"/>
          <w:i w:val="false"/>
          <w:color w:val="ff0000"/>
          <w:sz w:val="28"/>
        </w:rPr>
        <w:t>№ 98</w:t>
      </w:r>
      <w:r>
        <w:rPr>
          <w:rFonts w:ascii="Times New Roman"/>
          <w:b w:val="false"/>
          <w:i w:val="false"/>
          <w:color w:val="ff0000"/>
          <w:sz w:val="28"/>
        </w:rPr>
        <w:t xml:space="preserve"> және ҚР Ұлттық экономика министрінің 31.03.2021 № 34 (01.01.2022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10 шілдедегі</w:t>
            </w:r>
            <w:r>
              <w:br/>
            </w:r>
            <w:r>
              <w:rPr>
                <w:rFonts w:ascii="Times New Roman"/>
                <w:b w:val="false"/>
                <w:i w:val="false"/>
                <w:color w:val="000000"/>
                <w:sz w:val="20"/>
              </w:rPr>
              <w:t>№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6-қосымша</w:t>
            </w:r>
          </w:p>
        </w:tc>
      </w:tr>
    </w:tbl>
    <w:bookmarkStart w:name="z75" w:id="68"/>
    <w:p>
      <w:pPr>
        <w:spacing w:after="0"/>
        <w:ind w:left="0"/>
        <w:jc w:val="left"/>
      </w:pPr>
      <w:r>
        <w:rPr>
          <w:rFonts w:ascii="Times New Roman"/>
          <w:b/>
          <w:i w:val="false"/>
          <w:color w:val="000000"/>
        </w:rPr>
        <w:t xml:space="preserve"> Мақтаның қауіпсіздігі мен сапасы саласындағы тексеру парағы</w:t>
      </w:r>
    </w:p>
    <w:bookmarkEnd w:id="68"/>
    <w:p>
      <w:pPr>
        <w:spacing w:after="0"/>
        <w:ind w:left="0"/>
        <w:jc w:val="both"/>
      </w:pPr>
      <w:r>
        <w:rPr>
          <w:rFonts w:ascii="Times New Roman"/>
          <w:b w:val="false"/>
          <w:i w:val="false"/>
          <w:color w:val="ff0000"/>
          <w:sz w:val="28"/>
        </w:rPr>
        <w:t xml:space="preserve">
      Ескерту. 6-қосымша алып тасталды – ҚР Ауыл шаруашылығы министрінің 19.02.2020 </w:t>
      </w:r>
      <w:r>
        <w:rPr>
          <w:rFonts w:ascii="Times New Roman"/>
          <w:b w:val="false"/>
          <w:i w:val="false"/>
          <w:color w:val="ff0000"/>
          <w:sz w:val="28"/>
        </w:rPr>
        <w:t>№ 56</w:t>
      </w:r>
      <w:r>
        <w:rPr>
          <w:rFonts w:ascii="Times New Roman"/>
          <w:b w:val="false"/>
          <w:i w:val="false"/>
          <w:color w:val="ff0000"/>
          <w:sz w:val="28"/>
        </w:rPr>
        <w:t xml:space="preserve"> және ҚР Ұлттық экономика министрінің 24.02.2020 № 10 (06.05.2020 бастап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10 шілдедегі</w:t>
            </w:r>
            <w:r>
              <w:br/>
            </w:r>
            <w:r>
              <w:rPr>
                <w:rFonts w:ascii="Times New Roman"/>
                <w:b w:val="false"/>
                <w:i w:val="false"/>
                <w:color w:val="000000"/>
                <w:sz w:val="20"/>
              </w:rPr>
              <w:t>№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7-қосымша</w:t>
            </w:r>
          </w:p>
        </w:tc>
      </w:tr>
    </w:tbl>
    <w:bookmarkStart w:name="z77" w:id="69"/>
    <w:p>
      <w:pPr>
        <w:spacing w:after="0"/>
        <w:ind w:left="0"/>
        <w:jc w:val="left"/>
      </w:pPr>
      <w:r>
        <w:rPr>
          <w:rFonts w:ascii="Times New Roman"/>
          <w:b/>
          <w:i w:val="false"/>
          <w:color w:val="000000"/>
        </w:rPr>
        <w:t xml:space="preserve"> Мақтаның қауіпсіздігі мен сапасы саласындағы тексеру парағы</w:t>
      </w:r>
    </w:p>
    <w:bookmarkEnd w:id="69"/>
    <w:p>
      <w:pPr>
        <w:spacing w:after="0"/>
        <w:ind w:left="0"/>
        <w:jc w:val="both"/>
      </w:pPr>
      <w:r>
        <w:rPr>
          <w:rFonts w:ascii="Times New Roman"/>
          <w:b w:val="false"/>
          <w:i w:val="false"/>
          <w:color w:val="ff0000"/>
          <w:sz w:val="28"/>
        </w:rPr>
        <w:t xml:space="preserve">
      Ескерту. 7-қосымша алып тасталды - ҚР Ауыл шаруашылығы министрінің 30.03.2021 </w:t>
      </w:r>
      <w:r>
        <w:rPr>
          <w:rFonts w:ascii="Times New Roman"/>
          <w:b w:val="false"/>
          <w:i w:val="false"/>
          <w:color w:val="ff0000"/>
          <w:sz w:val="28"/>
        </w:rPr>
        <w:t>№ 98</w:t>
      </w:r>
      <w:r>
        <w:rPr>
          <w:rFonts w:ascii="Times New Roman"/>
          <w:b w:val="false"/>
          <w:i w:val="false"/>
          <w:color w:val="ff0000"/>
          <w:sz w:val="28"/>
        </w:rPr>
        <w:t xml:space="preserve"> және ҚР Ұлттық экономика министрінің 31.03.2021 № 34 (01.01.2022 бастап қолданысқа енгізіледі) бірлескен бұйрығымен.</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