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ac32" w14:textId="f66a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және Қазақстан Республикасы Инвестициялар және даму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15 шілдедегі № 506 бұйрығы. Қазақстан Республикасының Әділет министрлігінде 2019 жылғы 19 шілдеде № 19054 болып тіркелді. Күші жойылды - Қазақстан Республикасы Индустрия және инфрақұрылымдық даму министрінің м.а. 2021 жылғы 13 тамыздағы № 441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м.а. 13.08.2021 </w:t>
      </w:r>
      <w:r>
        <w:rPr>
          <w:rFonts w:ascii="Times New Roman"/>
          <w:b w:val="false"/>
          <w:i w:val="false"/>
          <w:color w:val="000000"/>
          <w:sz w:val="28"/>
        </w:rPr>
        <w:t>№ 441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министрінің және Қазақстан Республикасы Инвестициялар және даму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(Нормативтік құқықтық актілерді мемлекеттік тіркеу тізілімінде № 11015 болып тіркелген, 2015 жылғы 3 маусымда "Әділет" ақпараттық-құқықтық жүйесінде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 алып тасталсын;</w:t>
      </w:r>
    </w:p>
    <w:bookmarkStart w:name="z5" w:id="3"/>
    <w:p>
      <w:pPr>
        <w:spacing w:after="0"/>
        <w:ind w:left="0"/>
        <w:jc w:val="both"/>
      </w:pPr>
      <w:r>
        <w:rPr>
          <w:rFonts w:ascii="Times New Roman"/>
          <w:b w:val="false"/>
          <w:i w:val="false"/>
          <w:color w:val="000000"/>
          <w:sz w:val="28"/>
        </w:rPr>
        <w:t xml:space="preserve">
      көрсетілген бұйрықпен бекітілген "Тұрғын үй көмегін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9" w:id="5"/>
    <w:p>
      <w:pPr>
        <w:spacing w:after="0"/>
        <w:ind w:left="0"/>
        <w:jc w:val="both"/>
      </w:pPr>
      <w:r>
        <w:rPr>
          <w:rFonts w:ascii="Times New Roman"/>
          <w:b w:val="false"/>
          <w:i w:val="false"/>
          <w:color w:val="000000"/>
          <w:sz w:val="28"/>
        </w:rPr>
        <w:t>
      "3. Мемлекеттік көрсетілетін қызметті облыстардың,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"13. Тұрмыс-тіршілігін шектейтін ағза функцияларының тұрақты бұзылуынан денсаулығы бұзылған көрсетілетін қызметті алушыларға, мемлекеттік қызмет көрсету үшін құжаттарды қабылдауды қажет болған жағдайда, Бірыңғай байланыс орталығы 1414, 8 800 080 7777 арқылы жүгіну көмегімен тұрғылықты жеріне бару арқылы Мемлекеттік корпорацияның қызметкері жүргізеді.</w:t>
      </w:r>
    </w:p>
    <w:bookmarkEnd w:id="6"/>
    <w:bookmarkStart w:name="z12" w:id="7"/>
    <w:p>
      <w:pPr>
        <w:spacing w:after="0"/>
        <w:ind w:left="0"/>
        <w:jc w:val="both"/>
      </w:pPr>
      <w:r>
        <w:rPr>
          <w:rFonts w:ascii="Times New Roman"/>
          <w:b w:val="false"/>
          <w:i w:val="false"/>
          <w:color w:val="000000"/>
          <w:sz w:val="28"/>
        </w:rPr>
        <w:t>
      Мемлекеттік қызмет көрсету орындарының мекенжайлары:</w:t>
      </w:r>
    </w:p>
    <w:bookmarkEnd w:id="7"/>
    <w:bookmarkStart w:name="z13" w:id="8"/>
    <w:p>
      <w:pPr>
        <w:spacing w:after="0"/>
        <w:ind w:left="0"/>
        <w:jc w:val="both"/>
      </w:pPr>
      <w:r>
        <w:rPr>
          <w:rFonts w:ascii="Times New Roman"/>
          <w:b w:val="false"/>
          <w:i w:val="false"/>
          <w:color w:val="000000"/>
          <w:sz w:val="28"/>
        </w:rPr>
        <w:t>
      1) Министрліктің www.miid.gov.kz интернет-ресурсында;</w:t>
      </w:r>
    </w:p>
    <w:bookmarkEnd w:id="8"/>
    <w:bookmarkStart w:name="z14" w:id="9"/>
    <w:p>
      <w:pPr>
        <w:spacing w:after="0"/>
        <w:ind w:left="0"/>
        <w:jc w:val="both"/>
      </w:pPr>
      <w:r>
        <w:rPr>
          <w:rFonts w:ascii="Times New Roman"/>
          <w:b w:val="false"/>
          <w:i w:val="false"/>
          <w:color w:val="000000"/>
          <w:sz w:val="28"/>
        </w:rPr>
        <w:t>
      2) Мемлекеттік корпорацияның www.gov4с.kz интернет-ресурсында;</w:t>
      </w:r>
    </w:p>
    <w:bookmarkEnd w:id="9"/>
    <w:bookmarkStart w:name="z15" w:id="10"/>
    <w:p>
      <w:pPr>
        <w:spacing w:after="0"/>
        <w:ind w:left="0"/>
        <w:jc w:val="both"/>
      </w:pPr>
      <w:r>
        <w:rPr>
          <w:rFonts w:ascii="Times New Roman"/>
          <w:b w:val="false"/>
          <w:i w:val="false"/>
          <w:color w:val="000000"/>
          <w:sz w:val="28"/>
        </w:rPr>
        <w:t>
      3) порталда орналасқан.";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"16. Мемлекеттік қызметтер көрсету мәселелері жөніндегі анықтамалық қызметтердің байланыс телефондары Министрліктің www.miid.gov.kz интернет-ресурсында орналастырылған.</w:t>
      </w:r>
    </w:p>
    <w:bookmarkEnd w:id="11"/>
    <w:bookmarkStart w:name="z18" w:id="12"/>
    <w:p>
      <w:pPr>
        <w:spacing w:after="0"/>
        <w:ind w:left="0"/>
        <w:jc w:val="both"/>
      </w:pPr>
      <w:r>
        <w:rPr>
          <w:rFonts w:ascii="Times New Roman"/>
          <w:b w:val="false"/>
          <w:i w:val="false"/>
          <w:color w:val="000000"/>
          <w:sz w:val="28"/>
        </w:rPr>
        <w:t xml:space="preserve">
      Мемлекеттік қызметтер көрсету мәселелері жөніндегі бірыңғай байланыс орталығы: </w:t>
      </w:r>
    </w:p>
    <w:bookmarkEnd w:id="12"/>
    <w:bookmarkStart w:name="z19" w:id="13"/>
    <w:p>
      <w:pPr>
        <w:spacing w:after="0"/>
        <w:ind w:left="0"/>
        <w:jc w:val="both"/>
      </w:pPr>
      <w:r>
        <w:rPr>
          <w:rFonts w:ascii="Times New Roman"/>
          <w:b w:val="false"/>
          <w:i w:val="false"/>
          <w:color w:val="000000"/>
          <w:sz w:val="28"/>
        </w:rPr>
        <w:t>
      1414.";</w:t>
      </w:r>
    </w:p>
    <w:bookmarkEnd w:id="13"/>
    <w:bookmarkStart w:name="z20" w:id="14"/>
    <w:p>
      <w:pPr>
        <w:spacing w:after="0"/>
        <w:ind w:left="0"/>
        <w:jc w:val="both"/>
      </w:pPr>
      <w:r>
        <w:rPr>
          <w:rFonts w:ascii="Times New Roman"/>
          <w:b w:val="false"/>
          <w:i w:val="false"/>
          <w:color w:val="000000"/>
          <w:sz w:val="28"/>
        </w:rPr>
        <w:t xml:space="preserve">
      жоғарыда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4"/>
    <w:bookmarkStart w:name="z21" w:id="15"/>
    <w:p>
      <w:pPr>
        <w:spacing w:after="0"/>
        <w:ind w:left="0"/>
        <w:jc w:val="both"/>
      </w:pPr>
      <w:r>
        <w:rPr>
          <w:rFonts w:ascii="Times New Roman"/>
          <w:b w:val="false"/>
          <w:i w:val="false"/>
          <w:color w:val="000000"/>
          <w:sz w:val="28"/>
        </w:rPr>
        <w:t xml:space="preserve">
      көрсетілген бұйрықпен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25" w:id="17"/>
    <w:p>
      <w:pPr>
        <w:spacing w:after="0"/>
        <w:ind w:left="0"/>
        <w:jc w:val="both"/>
      </w:pPr>
      <w:r>
        <w:rPr>
          <w:rFonts w:ascii="Times New Roman"/>
          <w:b w:val="false"/>
          <w:i w:val="false"/>
          <w:color w:val="000000"/>
          <w:sz w:val="28"/>
        </w:rPr>
        <w:t>
      "3. Мемлекеттік көрсетілетін қызметті облыстардың,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"13. Тұрмыс-тіршілігін шектейтін ағза функцияларының тұрақты бұзылуынан денсаулығы бұзылған көрсетілетін қызметті алушыларға, мемлекеттік қызмет көрсету үшін құжаттарды қабылдауды қажет болған жағдайда, Бірыңғай байланыс орталығы 1414, 8 800 080 7777 арқылы жүгіну көмегімен тұрғылықты жеріне бару арқылы Мемлекеттік корпорацияның қызметкері жүргізеді.</w:t>
      </w:r>
    </w:p>
    <w:bookmarkEnd w:id="18"/>
    <w:bookmarkStart w:name="z28" w:id="19"/>
    <w:p>
      <w:pPr>
        <w:spacing w:after="0"/>
        <w:ind w:left="0"/>
        <w:jc w:val="both"/>
      </w:pPr>
      <w:r>
        <w:rPr>
          <w:rFonts w:ascii="Times New Roman"/>
          <w:b w:val="false"/>
          <w:i w:val="false"/>
          <w:color w:val="000000"/>
          <w:sz w:val="28"/>
        </w:rPr>
        <w:t>
      Мемлекеттік қызмет көрсету орындарының мекенжайлары:</w:t>
      </w:r>
    </w:p>
    <w:bookmarkEnd w:id="19"/>
    <w:bookmarkStart w:name="z29" w:id="20"/>
    <w:p>
      <w:pPr>
        <w:spacing w:after="0"/>
        <w:ind w:left="0"/>
        <w:jc w:val="both"/>
      </w:pPr>
      <w:r>
        <w:rPr>
          <w:rFonts w:ascii="Times New Roman"/>
          <w:b w:val="false"/>
          <w:i w:val="false"/>
          <w:color w:val="000000"/>
          <w:sz w:val="28"/>
        </w:rPr>
        <w:t>
      1) Министрліктің www.miid.gov.kz интернет-ресурсында;</w:t>
      </w:r>
    </w:p>
    <w:bookmarkEnd w:id="20"/>
    <w:bookmarkStart w:name="z30" w:id="21"/>
    <w:p>
      <w:pPr>
        <w:spacing w:after="0"/>
        <w:ind w:left="0"/>
        <w:jc w:val="both"/>
      </w:pPr>
      <w:r>
        <w:rPr>
          <w:rFonts w:ascii="Times New Roman"/>
          <w:b w:val="false"/>
          <w:i w:val="false"/>
          <w:color w:val="000000"/>
          <w:sz w:val="28"/>
        </w:rPr>
        <w:t>
      2) Мемлекеттік корпорацияның www.gov4с.kz интернет-ресурсында;</w:t>
      </w:r>
    </w:p>
    <w:bookmarkEnd w:id="21"/>
    <w:bookmarkStart w:name="z31" w:id="22"/>
    <w:p>
      <w:pPr>
        <w:spacing w:after="0"/>
        <w:ind w:left="0"/>
        <w:jc w:val="both"/>
      </w:pPr>
      <w:r>
        <w:rPr>
          <w:rFonts w:ascii="Times New Roman"/>
          <w:b w:val="false"/>
          <w:i w:val="false"/>
          <w:color w:val="000000"/>
          <w:sz w:val="28"/>
        </w:rPr>
        <w:t>
      3) порталда орналасқан.";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"16. Мемлекеттік қызметтер көрсету мәселелері жөніндегі анықтамалық қызметтердің байланыс телефондары Министрліктің www.mid.gov.kz интернет-ресурсында орналастырылған.</w:t>
      </w:r>
    </w:p>
    <w:bookmarkEnd w:id="23"/>
    <w:bookmarkStart w:name="z34" w:id="24"/>
    <w:p>
      <w:pPr>
        <w:spacing w:after="0"/>
        <w:ind w:left="0"/>
        <w:jc w:val="both"/>
      </w:pPr>
      <w:r>
        <w:rPr>
          <w:rFonts w:ascii="Times New Roman"/>
          <w:b w:val="false"/>
          <w:i w:val="false"/>
          <w:color w:val="000000"/>
          <w:sz w:val="28"/>
        </w:rPr>
        <w:t xml:space="preserve">
      Мемлекеттік қызметтер көрсету мәселелері жөніндегі бірыңғай байланыс орталығы: </w:t>
      </w:r>
    </w:p>
    <w:bookmarkEnd w:id="24"/>
    <w:bookmarkStart w:name="z35" w:id="25"/>
    <w:p>
      <w:pPr>
        <w:spacing w:after="0"/>
        <w:ind w:left="0"/>
        <w:jc w:val="both"/>
      </w:pPr>
      <w:r>
        <w:rPr>
          <w:rFonts w:ascii="Times New Roman"/>
          <w:b w:val="false"/>
          <w:i w:val="false"/>
          <w:color w:val="000000"/>
          <w:sz w:val="28"/>
        </w:rPr>
        <w:t>
      1414.";</w:t>
      </w:r>
    </w:p>
    <w:bookmarkEnd w:id="25"/>
    <w:bookmarkStart w:name="z36" w:id="26"/>
    <w:p>
      <w:pPr>
        <w:spacing w:after="0"/>
        <w:ind w:left="0"/>
        <w:jc w:val="both"/>
      </w:pPr>
      <w:r>
        <w:rPr>
          <w:rFonts w:ascii="Times New Roman"/>
          <w:b w:val="false"/>
          <w:i w:val="false"/>
          <w:color w:val="000000"/>
          <w:sz w:val="28"/>
        </w:rPr>
        <w:t xml:space="preserve">
      жоғарыда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26"/>
    <w:bookmarkStart w:name="z37" w:id="27"/>
    <w:p>
      <w:pPr>
        <w:spacing w:after="0"/>
        <w:ind w:left="0"/>
        <w:jc w:val="both"/>
      </w:pPr>
      <w:r>
        <w:rPr>
          <w:rFonts w:ascii="Times New Roman"/>
          <w:b w:val="false"/>
          <w:i w:val="false"/>
          <w:color w:val="000000"/>
          <w:sz w:val="28"/>
        </w:rPr>
        <w:t xml:space="preserve">
      көрсетілген бұйрықпен бекітілген "Мемлекеттік тұрғын үй қорынан берілетін тұрғын үйлерді жекешелендіру"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27"/>
    <w:bookmarkStart w:name="z38" w:id="28"/>
    <w:p>
      <w:pPr>
        <w:spacing w:after="0"/>
        <w:ind w:left="0"/>
        <w:jc w:val="both"/>
      </w:pPr>
      <w:r>
        <w:rPr>
          <w:rFonts w:ascii="Times New Roman"/>
          <w:b w:val="false"/>
          <w:i w:val="false"/>
          <w:color w:val="000000"/>
          <w:sz w:val="28"/>
        </w:rPr>
        <w:t xml:space="preserve">
      2) "Тұрғын үй құрылысына үлестік қатысу саласындағы мемлекеттік көрсетілетін қызметтер стандарттарын бекіту туралы" Қазақстан Республикасы Инвестициялар және даму министрінің 2017 жылғы 26 маусымдағы № 387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15398 болып тіркелген, 2017 жылғы 8 тамызда Қазақстан Республикасы нормативтік құқықтық актілерінің эталондық бақылау банкінде жарияланған):</w:t>
      </w:r>
    </w:p>
    <w:bookmarkEnd w:id="28"/>
    <w:bookmarkStart w:name="z39" w:id="29"/>
    <w:p>
      <w:pPr>
        <w:spacing w:after="0"/>
        <w:ind w:left="0"/>
        <w:jc w:val="both"/>
      </w:pPr>
      <w:r>
        <w:rPr>
          <w:rFonts w:ascii="Times New Roman"/>
          <w:b w:val="false"/>
          <w:i w:val="false"/>
          <w:color w:val="000000"/>
          <w:sz w:val="28"/>
        </w:rPr>
        <w:t xml:space="preserve">
      көрсетілген бұйрықпен бекітілген "Үлескерлердің ақшасын тартуға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29"/>
    <w:bookmarkStart w:name="z40" w:id="30"/>
    <w:p>
      <w:pPr>
        <w:spacing w:after="0"/>
        <w:ind w:left="0"/>
        <w:jc w:val="both"/>
      </w:pPr>
      <w:r>
        <w:rPr>
          <w:rFonts w:ascii="Times New Roman"/>
          <w:b w:val="false"/>
          <w:i w:val="false"/>
          <w:color w:val="000000"/>
          <w:sz w:val="28"/>
        </w:rPr>
        <w:t xml:space="preserve">
      көрсетілген бұйрықпен бекітілген "Тұрғын үй құрылысына үлестік қатысу туралы шарттың есептік жазбасы туралы үзінді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30"/>
    <w:bookmarkStart w:name="z41" w:id="3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1"/>
    <w:bookmarkStart w:name="z42" w:id="3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2"/>
    <w:bookmarkStart w:name="z43" w:id="3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3"/>
    <w:bookmarkStart w:name="z44" w:id="34"/>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4"/>
    <w:bookmarkStart w:name="z45" w:id="3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жүктелсiн.</w:t>
      </w:r>
    </w:p>
    <w:bookmarkEnd w:id="35"/>
    <w:bookmarkStart w:name="z46" w:id="36"/>
    <w:p>
      <w:pPr>
        <w:spacing w:after="0"/>
        <w:ind w:left="0"/>
        <w:jc w:val="both"/>
      </w:pPr>
      <w:r>
        <w:rPr>
          <w:rFonts w:ascii="Times New Roman"/>
          <w:b w:val="false"/>
          <w:i w:val="false"/>
          <w:color w:val="000000"/>
          <w:sz w:val="28"/>
        </w:rPr>
        <w:t>
      4. Осы бұйрық алғашқы ресми жарияланған күнінен кейін жиырма бір күнтізбелік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w:t>
      </w:r>
      <w:r>
        <w:rPr>
          <w:rFonts w:ascii="Times New Roman"/>
          <w:b w:val="false"/>
          <w:i w:val="false"/>
          <w:color w:val="000000"/>
          <w:sz w:val="28"/>
        </w:rPr>
        <w:t xml:space="preserve"> </w:t>
      </w:r>
      <w:r>
        <w:rPr>
          <w:rFonts w:ascii="Times New Roman"/>
          <w:b/>
          <w:i w:val="false"/>
          <w:color w:val="000000"/>
          <w:sz w:val="28"/>
        </w:rPr>
        <w:t>даму,</w:t>
      </w:r>
      <w:r>
        <w:rPr>
          <w:rFonts w:ascii="Times New Roman"/>
          <w:b w:val="false"/>
          <w:i w:val="false"/>
          <w:color w:val="000000"/>
          <w:sz w:val="28"/>
        </w:rPr>
        <w:t xml:space="preserve"> </w:t>
      </w:r>
      <w:r>
        <w:rPr>
          <w:rFonts w:ascii="Times New Roman"/>
          <w:b/>
          <w:i w:val="false"/>
          <w:color w:val="000000"/>
          <w:sz w:val="28"/>
        </w:rPr>
        <w:t>қорғаныс</w:t>
      </w:r>
      <w:r>
        <w:rPr>
          <w:rFonts w:ascii="Times New Roman"/>
          <w:b w:val="false"/>
          <w:i w:val="false"/>
          <w:color w:val="000000"/>
          <w:sz w:val="28"/>
        </w:rPr>
        <w:t xml:space="preserve"> </w:t>
      </w:r>
      <w:r>
        <w:rPr>
          <w:rFonts w:ascii="Times New Roman"/>
          <w:b/>
          <w:i w:val="false"/>
          <w:color w:val="000000"/>
          <w:sz w:val="28"/>
        </w:rPr>
        <w:t>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w:t>
      </w:r>
      <w:r>
        <w:rPr>
          <w:rFonts w:ascii="Times New Roman"/>
          <w:b w:val="false"/>
          <w:i w:val="false"/>
          <w:color w:val="000000"/>
          <w:sz w:val="28"/>
        </w:rPr>
        <w:t xml:space="preserve"> </w:t>
      </w:r>
      <w:r>
        <w:rPr>
          <w:rFonts w:ascii="Times New Roman"/>
          <w:b/>
          <w:i w:val="false"/>
          <w:color w:val="000000"/>
          <w:sz w:val="28"/>
        </w:rPr>
        <w:t>өнеркәсібі</w:t>
      </w:r>
      <w:r>
        <w:rPr>
          <w:rFonts w:ascii="Times New Roman"/>
          <w:b w:val="false"/>
          <w:i w:val="false"/>
          <w:color w:val="000000"/>
          <w:sz w:val="28"/>
        </w:rPr>
        <w:t xml:space="preserve"> </w:t>
      </w:r>
      <w:r>
        <w:rPr>
          <w:rFonts w:ascii="Times New Roman"/>
          <w:b/>
          <w:i w:val="false"/>
          <w:color w:val="000000"/>
          <w:sz w:val="28"/>
        </w:rPr>
        <w:t>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506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стандартына </w:t>
            </w:r>
            <w:r>
              <w:br/>
            </w:r>
            <w:r>
              <w:rPr>
                <w:rFonts w:ascii="Times New Roman"/>
                <w:b w:val="false"/>
                <w:i w:val="false"/>
                <w:color w:val="000000"/>
                <w:sz w:val="20"/>
              </w:rPr>
              <w:t xml:space="preserve">1-қосымша </w:t>
            </w:r>
            <w:r>
              <w:br/>
            </w:r>
            <w:r>
              <w:rPr>
                <w:rFonts w:ascii="Times New Roman"/>
                <w:b w:val="false"/>
                <w:i w:val="false"/>
                <w:color w:val="000000"/>
                <w:sz w:val="20"/>
              </w:rPr>
              <w:t>Нысан</w:t>
            </w:r>
            <w:r>
              <w:br/>
            </w:r>
            <w:r>
              <w:rPr>
                <w:rFonts w:ascii="Times New Roman"/>
                <w:b w:val="false"/>
                <w:i w:val="false"/>
                <w:color w:val="000000"/>
                <w:sz w:val="20"/>
              </w:rPr>
              <w:t>_________ Нұр-Сұлтан,</w:t>
            </w:r>
            <w:r>
              <w:br/>
            </w:r>
            <w:r>
              <w:rPr>
                <w:rFonts w:ascii="Times New Roman"/>
                <w:b w:val="false"/>
                <w:i w:val="false"/>
                <w:color w:val="000000"/>
                <w:sz w:val="20"/>
              </w:rPr>
              <w:t>Алматы және</w:t>
            </w:r>
            <w:r>
              <w:br/>
            </w:r>
            <w:r>
              <w:rPr>
                <w:rFonts w:ascii="Times New Roman"/>
                <w:b w:val="false"/>
                <w:i w:val="false"/>
                <w:color w:val="000000"/>
                <w:sz w:val="20"/>
              </w:rPr>
              <w:t>Шымкент 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тұрғын үй қатынастары</w:t>
            </w:r>
            <w:r>
              <w:br/>
            </w:r>
            <w:r>
              <w:rPr>
                <w:rFonts w:ascii="Times New Roman"/>
                <w:b w:val="false"/>
                <w:i w:val="false"/>
                <w:color w:val="000000"/>
                <w:sz w:val="20"/>
              </w:rPr>
              <w:t>саласындағы функцияны жүзеге</w:t>
            </w:r>
            <w:r>
              <w:br/>
            </w:r>
            <w:r>
              <w:rPr>
                <w:rFonts w:ascii="Times New Roman"/>
                <w:b w:val="false"/>
                <w:i w:val="false"/>
                <w:color w:val="000000"/>
                <w:sz w:val="20"/>
              </w:rPr>
              <w:t>асыратын жергілікті атқарушы</w:t>
            </w:r>
            <w:r>
              <w:br/>
            </w:r>
            <w:r>
              <w:rPr>
                <w:rFonts w:ascii="Times New Roman"/>
                <w:b w:val="false"/>
                <w:i w:val="false"/>
                <w:color w:val="000000"/>
                <w:sz w:val="20"/>
              </w:rPr>
              <w:t>органдардың құрылымдық</w:t>
            </w:r>
            <w:r>
              <w:br/>
            </w:r>
            <w:r>
              <w:rPr>
                <w:rFonts w:ascii="Times New Roman"/>
                <w:b w:val="false"/>
                <w:i w:val="false"/>
                <w:color w:val="000000"/>
                <w:sz w:val="20"/>
              </w:rPr>
              <w:t>бөлімшелерінің</w:t>
            </w:r>
            <w:r>
              <w:br/>
            </w:r>
            <w:r>
              <w:rPr>
                <w:rFonts w:ascii="Times New Roman"/>
                <w:b w:val="false"/>
                <w:i w:val="false"/>
                <w:color w:val="000000"/>
                <w:sz w:val="20"/>
              </w:rPr>
              <w:t>атауы_______________________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азаматтан(ша)</w:t>
            </w:r>
            <w:r>
              <w:br/>
            </w:r>
            <w:r>
              <w:rPr>
                <w:rFonts w:ascii="Times New Roman"/>
                <w:b w:val="false"/>
                <w:i w:val="false"/>
                <w:color w:val="000000"/>
                <w:sz w:val="20"/>
              </w:rPr>
              <w:t>___________________________</w:t>
            </w:r>
            <w:r>
              <w:br/>
            </w:r>
            <w:r>
              <w:rPr>
                <w:rFonts w:ascii="Times New Roman"/>
                <w:b w:val="false"/>
                <w:i w:val="false"/>
                <w:color w:val="000000"/>
                <w:sz w:val="20"/>
              </w:rPr>
              <w:t>(жеке сәйкестендіру нөмірі)</w:t>
            </w:r>
          </w:p>
        </w:tc>
      </w:tr>
    </w:tbl>
    <w:p>
      <w:pPr>
        <w:spacing w:after="0"/>
        <w:ind w:left="0"/>
        <w:jc w:val="left"/>
      </w:pPr>
      <w:r>
        <w:rPr>
          <w:rFonts w:ascii="Times New Roman"/>
          <w:b/>
          <w:i w:val="false"/>
          <w:color w:val="000000"/>
        </w:rPr>
        <w:t xml:space="preserve"> Тұрғын үй көмегін тағайындау туралы өтініш</w:t>
      </w:r>
    </w:p>
    <w:p>
      <w:pPr>
        <w:spacing w:after="0"/>
        <w:ind w:left="0"/>
        <w:jc w:val="both"/>
      </w:pPr>
      <w:r>
        <w:rPr>
          <w:rFonts w:ascii="Times New Roman"/>
          <w:b w:val="false"/>
          <w:i w:val="false"/>
          <w:color w:val="000000"/>
          <w:sz w:val="28"/>
        </w:rPr>
        <w:t>
      Мен____________________________________________________________________________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сәйкестендіру нөмері, туған жылы) тұрғын үйдің меншік иесі (жалдаушы) </w:t>
      </w:r>
    </w:p>
    <w:p>
      <w:pPr>
        <w:spacing w:after="0"/>
        <w:ind w:left="0"/>
        <w:jc w:val="both"/>
      </w:pPr>
      <w:r>
        <w:rPr>
          <w:rFonts w:ascii="Times New Roman"/>
          <w:b w:val="false"/>
          <w:i w:val="false"/>
          <w:color w:val="000000"/>
          <w:sz w:val="28"/>
        </w:rPr>
        <w:t xml:space="preserve">
      болып табыламын, жеке куәлік № _________, ____________________________ берген. </w:t>
      </w:r>
    </w:p>
    <w:p>
      <w:pPr>
        <w:spacing w:after="0"/>
        <w:ind w:left="0"/>
        <w:jc w:val="both"/>
      </w:pPr>
      <w:r>
        <w:rPr>
          <w:rFonts w:ascii="Times New Roman"/>
          <w:b w:val="false"/>
          <w:i w:val="false"/>
          <w:color w:val="000000"/>
          <w:sz w:val="28"/>
        </w:rPr>
        <w:t xml:space="preserve">
      Тұрғын үйді күтіп-ұстауға және тұтынылған тұрғын үй-коммуналдық қызметтерге </w:t>
      </w:r>
    </w:p>
    <w:p>
      <w:pPr>
        <w:spacing w:after="0"/>
        <w:ind w:left="0"/>
        <w:jc w:val="both"/>
      </w:pPr>
      <w:r>
        <w:rPr>
          <w:rFonts w:ascii="Times New Roman"/>
          <w:b w:val="false"/>
          <w:i w:val="false"/>
          <w:color w:val="000000"/>
          <w:sz w:val="28"/>
        </w:rPr>
        <w:t xml:space="preserve">
      ақы төлеу жөніндегі шығындарды өтеу үшін ___________________ мекенжайы </w:t>
      </w:r>
    </w:p>
    <w:p>
      <w:pPr>
        <w:spacing w:after="0"/>
        <w:ind w:left="0"/>
        <w:jc w:val="both"/>
      </w:pPr>
      <w:r>
        <w:rPr>
          <w:rFonts w:ascii="Times New Roman"/>
          <w:b w:val="false"/>
          <w:i w:val="false"/>
          <w:color w:val="000000"/>
          <w:sz w:val="28"/>
        </w:rPr>
        <w:t>
      бойынша тұратын ____ адам менің отбасыма тұрғын үй көмегін тағайындауды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7292"/>
        <w:gridCol w:w="1142"/>
        <w:gridCol w:w="1142"/>
        <w:gridCol w:w="1143"/>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 мүшелері (тегі, аты, әкесінің аты (болған кезде)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мәртебесі</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Өтінішке саны ____ дана қажетті құжаттарды қоса беремін.</w:t>
      </w:r>
    </w:p>
    <w:p>
      <w:pPr>
        <w:spacing w:after="0"/>
        <w:ind w:left="0"/>
        <w:jc w:val="both"/>
      </w:pPr>
      <w:r>
        <w:rPr>
          <w:rFonts w:ascii="Times New Roman"/>
          <w:b w:val="false"/>
          <w:i w:val="false"/>
          <w:color w:val="000000"/>
          <w:sz w:val="28"/>
        </w:rPr>
        <w:t>
      Жеке шотының № ____________, банктің атауы ________________________.</w:t>
      </w:r>
    </w:p>
    <w:p>
      <w:pPr>
        <w:spacing w:after="0"/>
        <w:ind w:left="0"/>
        <w:jc w:val="both"/>
      </w:pPr>
      <w:r>
        <w:rPr>
          <w:rFonts w:ascii="Times New Roman"/>
          <w:b w:val="false"/>
          <w:i w:val="false"/>
          <w:color w:val="000000"/>
          <w:sz w:val="28"/>
        </w:rPr>
        <w:t>
      Күні: 20 _ жылғы "___" _________ Өтініш берушінің қолы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506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w:t>
            </w:r>
            <w:r>
              <w:br/>
            </w:r>
            <w:r>
              <w:rPr>
                <w:rFonts w:ascii="Times New Roman"/>
                <w:b w:val="false"/>
                <w:i w:val="false"/>
                <w:color w:val="000000"/>
                <w:sz w:val="20"/>
              </w:rPr>
              <w:t>қорынан тұрғын үйге немесе</w:t>
            </w:r>
            <w:r>
              <w:br/>
            </w:r>
            <w:r>
              <w:rPr>
                <w:rFonts w:ascii="Times New Roman"/>
                <w:b w:val="false"/>
                <w:i w:val="false"/>
                <w:color w:val="000000"/>
                <w:sz w:val="20"/>
              </w:rPr>
              <w:t>жеке тұрғын үй қорынан</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жалдаған тұрғын үйге мұқтаж</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есепке алу және</w:t>
            </w:r>
            <w:r>
              <w:br/>
            </w:r>
            <w:r>
              <w:rPr>
                <w:rFonts w:ascii="Times New Roman"/>
                <w:b w:val="false"/>
                <w:i w:val="false"/>
                <w:color w:val="000000"/>
                <w:sz w:val="20"/>
              </w:rPr>
              <w:t>кезекке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 Нұр-Сұлтан,</w:t>
            </w:r>
            <w:r>
              <w:br/>
            </w:r>
            <w:r>
              <w:rPr>
                <w:rFonts w:ascii="Times New Roman"/>
                <w:b w:val="false"/>
                <w:i w:val="false"/>
                <w:color w:val="000000"/>
                <w:sz w:val="20"/>
              </w:rPr>
              <w:t>Алматы және</w:t>
            </w:r>
            <w:r>
              <w:br/>
            </w:r>
            <w:r>
              <w:rPr>
                <w:rFonts w:ascii="Times New Roman"/>
                <w:b w:val="false"/>
                <w:i w:val="false"/>
                <w:color w:val="000000"/>
                <w:sz w:val="20"/>
              </w:rPr>
              <w:t>Шымкент 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 тұрғын</w:t>
            </w:r>
            <w:r>
              <w:br/>
            </w:r>
            <w:r>
              <w:rPr>
                <w:rFonts w:ascii="Times New Roman"/>
                <w:b w:val="false"/>
                <w:i w:val="false"/>
                <w:color w:val="000000"/>
                <w:sz w:val="20"/>
              </w:rPr>
              <w:t>үй қатынастары саласындағы</w:t>
            </w:r>
            <w:r>
              <w:br/>
            </w:r>
            <w:r>
              <w:rPr>
                <w:rFonts w:ascii="Times New Roman"/>
                <w:b w:val="false"/>
                <w:i w:val="false"/>
                <w:color w:val="000000"/>
                <w:sz w:val="20"/>
              </w:rPr>
              <w:t>функцияны жүзеге асыратын</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органдардың құрылымдық</w:t>
            </w:r>
            <w:r>
              <w:br/>
            </w:r>
            <w:r>
              <w:rPr>
                <w:rFonts w:ascii="Times New Roman"/>
                <w:b w:val="false"/>
                <w:i w:val="false"/>
                <w:color w:val="000000"/>
                <w:sz w:val="20"/>
              </w:rPr>
              <w:t>бөлімшелерінің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тұратын азаматтан(ша)</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 отбасы құрамына сәйкес мемлекеттік тұрғын үй қорынан берілетін тұрғын </w:t>
      </w:r>
    </w:p>
    <w:p>
      <w:pPr>
        <w:spacing w:after="0"/>
        <w:ind w:left="0"/>
        <w:jc w:val="both"/>
      </w:pPr>
      <w:r>
        <w:rPr>
          <w:rFonts w:ascii="Times New Roman"/>
          <w:b w:val="false"/>
          <w:i w:val="false"/>
          <w:color w:val="000000"/>
          <w:sz w:val="28"/>
        </w:rPr>
        <w:t xml:space="preserve">
      үй/жеке тұрғын үй қорынан жергiлiктi атқарушы орган жалдаған тұрғын үй алу үшін "Тұрғын </w:t>
      </w:r>
    </w:p>
    <w:p>
      <w:pPr>
        <w:spacing w:after="0"/>
        <w:ind w:left="0"/>
        <w:jc w:val="both"/>
      </w:pPr>
      <w:r>
        <w:rPr>
          <w:rFonts w:ascii="Times New Roman"/>
          <w:b w:val="false"/>
          <w:i w:val="false"/>
          <w:color w:val="000000"/>
          <w:sz w:val="28"/>
        </w:rPr>
        <w:t xml:space="preserve">
      үй қатынастары туралы" Қазақстан Республикасы Заңының 75-бабының </w:t>
      </w:r>
      <w:r>
        <w:rPr>
          <w:rFonts w:ascii="Times New Roman"/>
          <w:b w:val="false"/>
          <w:i w:val="false"/>
          <w:color w:val="000000"/>
          <w:sz w:val="28"/>
        </w:rPr>
        <w:t>1-тармағына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сәйкес_____ санат бойынша ____ бөлмеге есепке қоюды сұраймын.</w:t>
      </w:r>
    </w:p>
    <w:p>
      <w:pPr>
        <w:spacing w:after="0"/>
        <w:ind w:left="0"/>
        <w:jc w:val="both"/>
      </w:pPr>
      <w:r>
        <w:rPr>
          <w:rFonts w:ascii="Times New Roman"/>
          <w:b w:val="false"/>
          <w:i w:val="false"/>
          <w:color w:val="000000"/>
          <w:sz w:val="28"/>
        </w:rPr>
        <w:t>
      Отбасы құрамы: 1. __________________________________________________________</w:t>
      </w:r>
    </w:p>
    <w:p>
      <w:pPr>
        <w:spacing w:after="0"/>
        <w:ind w:left="0"/>
        <w:jc w:val="both"/>
      </w:pPr>
      <w:r>
        <w:rPr>
          <w:rFonts w:ascii="Times New Roman"/>
          <w:b w:val="false"/>
          <w:i w:val="false"/>
          <w:color w:val="000000"/>
          <w:sz w:val="28"/>
        </w:rPr>
        <w:t xml:space="preserve">
      (отбасы мүшесінің тегі, аты, әкесінің аты (болған жағдайда), </w:t>
      </w:r>
    </w:p>
    <w:p>
      <w:pPr>
        <w:spacing w:after="0"/>
        <w:ind w:left="0"/>
        <w:jc w:val="both"/>
      </w:pPr>
      <w:r>
        <w:rPr>
          <w:rFonts w:ascii="Times New Roman"/>
          <w:b w:val="false"/>
          <w:i w:val="false"/>
          <w:color w:val="000000"/>
          <w:sz w:val="28"/>
        </w:rPr>
        <w:t xml:space="preserve">
      туыстық дәрежесі) </w:t>
      </w:r>
    </w:p>
    <w:p>
      <w:pPr>
        <w:spacing w:after="0"/>
        <w:ind w:left="0"/>
        <w:jc w:val="both"/>
      </w:pPr>
      <w:r>
        <w:rPr>
          <w:rFonts w:ascii="Times New Roman"/>
          <w:b w:val="false"/>
          <w:i w:val="false"/>
          <w:color w:val="000000"/>
          <w:sz w:val="28"/>
        </w:rPr>
        <w:t xml:space="preserve">
      жеке сәйкестендіру нөмірі _________________________________; </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xml:space="preserve">
      (отбасы мүшесінің тегі, аты, әкесінің аты (болған жағдайда), </w:t>
      </w:r>
    </w:p>
    <w:p>
      <w:pPr>
        <w:spacing w:after="0"/>
        <w:ind w:left="0"/>
        <w:jc w:val="both"/>
      </w:pPr>
      <w:r>
        <w:rPr>
          <w:rFonts w:ascii="Times New Roman"/>
          <w:b w:val="false"/>
          <w:i w:val="false"/>
          <w:color w:val="000000"/>
          <w:sz w:val="28"/>
        </w:rPr>
        <w:t xml:space="preserve">
      туыстық дәрежесі) </w:t>
      </w:r>
    </w:p>
    <w:p>
      <w:pPr>
        <w:spacing w:after="0"/>
        <w:ind w:left="0"/>
        <w:jc w:val="both"/>
      </w:pPr>
      <w:r>
        <w:rPr>
          <w:rFonts w:ascii="Times New Roman"/>
          <w:b w:val="false"/>
          <w:i w:val="false"/>
          <w:color w:val="000000"/>
          <w:sz w:val="28"/>
        </w:rPr>
        <w:t xml:space="preserve">
      жеке сәйкестендіру нөмірі _________________________________; </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xml:space="preserve">
      (отбасы мүшесінің тегі, аты, әкесінің аты (болған жағдайда), </w:t>
      </w:r>
    </w:p>
    <w:p>
      <w:pPr>
        <w:spacing w:after="0"/>
        <w:ind w:left="0"/>
        <w:jc w:val="both"/>
      </w:pPr>
      <w:r>
        <w:rPr>
          <w:rFonts w:ascii="Times New Roman"/>
          <w:b w:val="false"/>
          <w:i w:val="false"/>
          <w:color w:val="000000"/>
          <w:sz w:val="28"/>
        </w:rPr>
        <w:t xml:space="preserve">
      туыстық дәрежесі) </w:t>
      </w:r>
    </w:p>
    <w:p>
      <w:pPr>
        <w:spacing w:after="0"/>
        <w:ind w:left="0"/>
        <w:jc w:val="both"/>
      </w:pPr>
      <w:r>
        <w:rPr>
          <w:rFonts w:ascii="Times New Roman"/>
          <w:b w:val="false"/>
          <w:i w:val="false"/>
          <w:color w:val="000000"/>
          <w:sz w:val="28"/>
        </w:rPr>
        <w:t>
      жеке сәйкестендіру нөмірі ______________________________.</w:t>
      </w:r>
    </w:p>
    <w:p>
      <w:pPr>
        <w:spacing w:after="0"/>
        <w:ind w:left="0"/>
        <w:jc w:val="both"/>
      </w:pPr>
      <w:r>
        <w:rPr>
          <w:rFonts w:ascii="Times New Roman"/>
          <w:b w:val="false"/>
          <w:i w:val="false"/>
          <w:color w:val="000000"/>
          <w:sz w:val="28"/>
        </w:rPr>
        <w:t xml:space="preserve">
      Менде және менімен тұрақты тұратын отбасы мүшелерінде осы елді мекенде тұрақты </w:t>
      </w:r>
    </w:p>
    <w:p>
      <w:pPr>
        <w:spacing w:after="0"/>
        <w:ind w:left="0"/>
        <w:jc w:val="both"/>
      </w:pPr>
      <w:r>
        <w:rPr>
          <w:rFonts w:ascii="Times New Roman"/>
          <w:b w:val="false"/>
          <w:i w:val="false"/>
          <w:color w:val="000000"/>
          <w:sz w:val="28"/>
        </w:rPr>
        <w:t xml:space="preserve">
      пайдалануда коммуналдық тұрғын үй қорынан берілетін тұрғын үйдің бар немесе жоқ екенін </w:t>
      </w:r>
    </w:p>
    <w:p>
      <w:pPr>
        <w:spacing w:after="0"/>
        <w:ind w:left="0"/>
        <w:jc w:val="both"/>
      </w:pPr>
      <w:r>
        <w:rPr>
          <w:rFonts w:ascii="Times New Roman"/>
          <w:b w:val="false"/>
          <w:i w:val="false"/>
          <w:color w:val="000000"/>
          <w:sz w:val="28"/>
        </w:rPr>
        <w:t>
      тексеруге қарсы емеспін.</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деректерді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Қосымша: 1.________________________; 2.________________________.</w:t>
      </w:r>
    </w:p>
    <w:p>
      <w:pPr>
        <w:spacing w:after="0"/>
        <w:ind w:left="0"/>
        <w:jc w:val="both"/>
      </w:pPr>
      <w:r>
        <w:rPr>
          <w:rFonts w:ascii="Times New Roman"/>
          <w:b w:val="false"/>
          <w:i w:val="false"/>
          <w:color w:val="000000"/>
          <w:sz w:val="28"/>
        </w:rPr>
        <w:t>
      ___________________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506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 xml:space="preserve">министрінің </w:t>
            </w:r>
            <w:r>
              <w:br/>
            </w:r>
            <w:r>
              <w:rPr>
                <w:rFonts w:ascii="Times New Roman"/>
                <w:b w:val="false"/>
                <w:i w:val="false"/>
                <w:color w:val="000000"/>
                <w:sz w:val="20"/>
              </w:rPr>
              <w:t>2015 жылғы 9 сәуірдегі</w:t>
            </w:r>
            <w:r>
              <w:br/>
            </w:r>
            <w:r>
              <w:rPr>
                <w:rFonts w:ascii="Times New Roman"/>
                <w:b w:val="false"/>
                <w:i w:val="false"/>
                <w:color w:val="000000"/>
                <w:sz w:val="20"/>
              </w:rPr>
              <w:t>№ 319 бұйрығына</w:t>
            </w:r>
            <w:r>
              <w:br/>
            </w:r>
            <w:r>
              <w:rPr>
                <w:rFonts w:ascii="Times New Roman"/>
                <w:b w:val="false"/>
                <w:i w:val="false"/>
                <w:color w:val="000000"/>
                <w:sz w:val="20"/>
              </w:rPr>
              <w:t>4-қосымша</w:t>
            </w:r>
          </w:p>
        </w:tc>
      </w:tr>
    </w:tbl>
    <w:bookmarkStart w:name="z51" w:id="37"/>
    <w:p>
      <w:pPr>
        <w:spacing w:after="0"/>
        <w:ind w:left="0"/>
        <w:jc w:val="left"/>
      </w:pPr>
      <w:r>
        <w:rPr>
          <w:rFonts w:ascii="Times New Roman"/>
          <w:b/>
          <w:i w:val="false"/>
          <w:color w:val="000000"/>
        </w:rPr>
        <w:t xml:space="preserve"> "Мемлекеттiк тұрғын үй қорынан берілетін тұрғын үйлерді жекешелендiру" мемлекеттік көрсетілетін қызмет стандарты </w:t>
      </w:r>
    </w:p>
    <w:bookmarkEnd w:id="37"/>
    <w:bookmarkStart w:name="z52" w:id="38"/>
    <w:p>
      <w:pPr>
        <w:spacing w:after="0"/>
        <w:ind w:left="0"/>
        <w:jc w:val="left"/>
      </w:pPr>
      <w:r>
        <w:rPr>
          <w:rFonts w:ascii="Times New Roman"/>
          <w:b/>
          <w:i w:val="false"/>
          <w:color w:val="000000"/>
        </w:rPr>
        <w:t xml:space="preserve"> 1-тарау. Жалпы ережелер</w:t>
      </w:r>
    </w:p>
    <w:bookmarkEnd w:id="38"/>
    <w:bookmarkStart w:name="z53" w:id="39"/>
    <w:p>
      <w:pPr>
        <w:spacing w:after="0"/>
        <w:ind w:left="0"/>
        <w:jc w:val="both"/>
      </w:pPr>
      <w:r>
        <w:rPr>
          <w:rFonts w:ascii="Times New Roman"/>
          <w:b w:val="false"/>
          <w:i w:val="false"/>
          <w:color w:val="000000"/>
          <w:sz w:val="28"/>
        </w:rPr>
        <w:t>
      1. "Мемлекеттiк тұрғын үй қорынан берілетін тұрғын үйлерді жекешелендiру" мемлекеттік көрсетілетін қызмет (бұдан әрі - мемлекеттік көрсетілетін қызмет).</w:t>
      </w:r>
    </w:p>
    <w:bookmarkEnd w:id="39"/>
    <w:bookmarkStart w:name="z54" w:id="4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40"/>
    <w:bookmarkStart w:name="z55" w:id="41"/>
    <w:p>
      <w:pPr>
        <w:spacing w:after="0"/>
        <w:ind w:left="0"/>
        <w:jc w:val="both"/>
      </w:pPr>
      <w:r>
        <w:rPr>
          <w:rFonts w:ascii="Times New Roman"/>
          <w:b w:val="false"/>
          <w:i w:val="false"/>
          <w:color w:val="000000"/>
          <w:sz w:val="28"/>
        </w:rPr>
        <w:t>
      3. Мемлекеттік көрсетілетін қызметті облыстардың,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1"/>
    <w:p>
      <w:pPr>
        <w:spacing w:after="0"/>
        <w:ind w:left="0"/>
        <w:jc w:val="both"/>
      </w:pPr>
      <w:r>
        <w:rPr>
          <w:rFonts w:ascii="Times New Roman"/>
          <w:b w:val="false"/>
          <w:i w:val="false"/>
          <w:color w:val="000000"/>
          <w:sz w:val="28"/>
        </w:rPr>
        <w:t xml:space="preserve">
      Құжаттарды қабылдау және мемлекеттік қызметті көрсету нәтижелерін беру www.egov.kz "электрондық үкімет" веб-порталы (бұдан әрі - портал) арқылы жүзеге асырылады. </w:t>
      </w:r>
    </w:p>
    <w:bookmarkStart w:name="z56" w:id="42"/>
    <w:p>
      <w:pPr>
        <w:spacing w:after="0"/>
        <w:ind w:left="0"/>
        <w:jc w:val="left"/>
      </w:pPr>
      <w:r>
        <w:rPr>
          <w:rFonts w:ascii="Times New Roman"/>
          <w:b/>
          <w:i w:val="false"/>
          <w:color w:val="000000"/>
        </w:rPr>
        <w:t xml:space="preserve"> 2-тарау. Мемлекеттік қызмет көрсету тәртібі</w:t>
      </w:r>
    </w:p>
    <w:bookmarkEnd w:id="42"/>
    <w:bookmarkStart w:name="z57" w:id="43"/>
    <w:p>
      <w:pPr>
        <w:spacing w:after="0"/>
        <w:ind w:left="0"/>
        <w:jc w:val="both"/>
      </w:pPr>
      <w:r>
        <w:rPr>
          <w:rFonts w:ascii="Times New Roman"/>
          <w:b w:val="false"/>
          <w:i w:val="false"/>
          <w:color w:val="000000"/>
          <w:sz w:val="28"/>
        </w:rPr>
        <w:t>
      4. Мемлекеттік қызметті көрсету мерзімі немесе дәлелді бас тарту мерзімі:</w:t>
      </w:r>
    </w:p>
    <w:bookmarkEnd w:id="43"/>
    <w:bookmarkStart w:name="z58" w:id="44"/>
    <w:p>
      <w:pPr>
        <w:spacing w:after="0"/>
        <w:ind w:left="0"/>
        <w:jc w:val="both"/>
      </w:pPr>
      <w:r>
        <w:rPr>
          <w:rFonts w:ascii="Times New Roman"/>
          <w:b w:val="false"/>
          <w:i w:val="false"/>
          <w:color w:val="000000"/>
          <w:sz w:val="28"/>
        </w:rPr>
        <w:t>
      1-кезең: мемлекеттік тұрғын үй қорынан тұрғын үйді жекешелендіру туралы тұрғын үй комиссиясының шешімі - күнтізбелік 30 (отыз) күн;</w:t>
      </w:r>
    </w:p>
    <w:bookmarkEnd w:id="44"/>
    <w:bookmarkStart w:name="z59" w:id="45"/>
    <w:p>
      <w:pPr>
        <w:spacing w:after="0"/>
        <w:ind w:left="0"/>
        <w:jc w:val="both"/>
      </w:pPr>
      <w:r>
        <w:rPr>
          <w:rFonts w:ascii="Times New Roman"/>
          <w:b w:val="false"/>
          <w:i w:val="false"/>
          <w:color w:val="000000"/>
          <w:sz w:val="28"/>
        </w:rPr>
        <w:t>
      2-кезең: тұрғын үйді мемлекеттік кәсіпорындардың және мемлекеттік мекемелердің мемлекеттік тұрғын үй қорынан коммуналдық меншікке берген жағдайда -15 (он бес) жұмыс күні;</w:t>
      </w:r>
    </w:p>
    <w:bookmarkEnd w:id="45"/>
    <w:bookmarkStart w:name="z60" w:id="46"/>
    <w:p>
      <w:pPr>
        <w:spacing w:after="0"/>
        <w:ind w:left="0"/>
        <w:jc w:val="both"/>
      </w:pPr>
      <w:r>
        <w:rPr>
          <w:rFonts w:ascii="Times New Roman"/>
          <w:b w:val="false"/>
          <w:i w:val="false"/>
          <w:color w:val="000000"/>
          <w:sz w:val="28"/>
        </w:rPr>
        <w:t>
      3-кезең: тұрғын үйді жекешелендіру туралы шарт жасау - күнтізбелік 5 (бес) жұмыс күні;</w:t>
      </w:r>
    </w:p>
    <w:bookmarkEnd w:id="46"/>
    <w:bookmarkStart w:name="z61" w:id="47"/>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47"/>
    <w:bookmarkStart w:name="z62" w:id="48"/>
    <w:p>
      <w:pPr>
        <w:spacing w:after="0"/>
        <w:ind w:left="0"/>
        <w:jc w:val="both"/>
      </w:pPr>
      <w:r>
        <w:rPr>
          <w:rFonts w:ascii="Times New Roman"/>
          <w:b w:val="false"/>
          <w:i w:val="false"/>
          <w:color w:val="000000"/>
          <w:sz w:val="28"/>
        </w:rPr>
        <w:t>
      5. Мемлекеттік қызмет көрсету нысаны: электрондық түрінде.</w:t>
      </w:r>
    </w:p>
    <w:bookmarkEnd w:id="48"/>
    <w:bookmarkStart w:name="z63" w:id="49"/>
    <w:p>
      <w:pPr>
        <w:spacing w:after="0"/>
        <w:ind w:left="0"/>
        <w:jc w:val="both"/>
      </w:pPr>
      <w:r>
        <w:rPr>
          <w:rFonts w:ascii="Times New Roman"/>
          <w:b w:val="false"/>
          <w:i w:val="false"/>
          <w:color w:val="000000"/>
          <w:sz w:val="28"/>
        </w:rPr>
        <w:t>
      6. Мемлекеттік қызмет көрсету нәтижесі:</w:t>
      </w:r>
    </w:p>
    <w:bookmarkEnd w:id="49"/>
    <w:bookmarkStart w:name="z64" w:id="50"/>
    <w:p>
      <w:pPr>
        <w:spacing w:after="0"/>
        <w:ind w:left="0"/>
        <w:jc w:val="both"/>
      </w:pPr>
      <w:r>
        <w:rPr>
          <w:rFonts w:ascii="Times New Roman"/>
          <w:b w:val="false"/>
          <w:i w:val="false"/>
          <w:color w:val="000000"/>
          <w:sz w:val="28"/>
        </w:rPr>
        <w:t>
      1-кезең: тұрғын үй комиссиясының тұрғын үйді жекешелендіру не жазбаша түрде дәлелді бас тарту туралы шешімі;</w:t>
      </w:r>
    </w:p>
    <w:bookmarkEnd w:id="50"/>
    <w:bookmarkStart w:name="z65" w:id="51"/>
    <w:p>
      <w:pPr>
        <w:spacing w:after="0"/>
        <w:ind w:left="0"/>
        <w:jc w:val="both"/>
      </w:pPr>
      <w:r>
        <w:rPr>
          <w:rFonts w:ascii="Times New Roman"/>
          <w:b w:val="false"/>
          <w:i w:val="false"/>
          <w:color w:val="000000"/>
          <w:sz w:val="28"/>
        </w:rPr>
        <w:t xml:space="preserve">
      2-кезең: тұрғын үйді беру туралы шешім шығарылған күннен бастап оны мемлекеттік кәсіпорындардың және мемлекеттік мекемелердің мемлекеттік тұрғын үй қорынан коммуналдық меншікке берген жағдайда Қазақстан Республикасы Үкіметінің 2011 жылғы 1 маусымдағы № 616 қаулысымен бекітілген Мемлекеттік заңды тұлғаларға бекітіліп берілген мемлекеттік мүлікті мемлекеттік меншіктің бір түрінен екіншісіне беру </w:t>
      </w:r>
      <w:r>
        <w:rPr>
          <w:rFonts w:ascii="Times New Roman"/>
          <w:b w:val="false"/>
          <w:i w:val="false"/>
          <w:color w:val="000000"/>
          <w:sz w:val="28"/>
        </w:rPr>
        <w:t>қағидасына</w:t>
      </w:r>
      <w:r>
        <w:rPr>
          <w:rFonts w:ascii="Times New Roman"/>
          <w:b w:val="false"/>
          <w:i w:val="false"/>
          <w:color w:val="000000"/>
          <w:sz w:val="28"/>
        </w:rPr>
        <w:t xml:space="preserve"> сәйкес жүзеге асырылады. </w:t>
      </w:r>
    </w:p>
    <w:bookmarkEnd w:id="51"/>
    <w:bookmarkStart w:name="z66" w:id="52"/>
    <w:p>
      <w:pPr>
        <w:spacing w:after="0"/>
        <w:ind w:left="0"/>
        <w:jc w:val="both"/>
      </w:pPr>
      <w:r>
        <w:rPr>
          <w:rFonts w:ascii="Times New Roman"/>
          <w:b w:val="false"/>
          <w:i w:val="false"/>
          <w:color w:val="000000"/>
          <w:sz w:val="28"/>
        </w:rPr>
        <w:t xml:space="preserve">
      Тұрғын үйді беретін орган жекешелендіруге жататын тұрғын үйді коммуналдық тұрғын үй қорына ауыстыруды жүзеге асырған кезде бір мезгілде көрсетілетін қызметті алушыға төленуі тиіс сома көрсетілген тұрғын үйдің құны туралы анықтама беріледі; </w:t>
      </w:r>
    </w:p>
    <w:bookmarkEnd w:id="52"/>
    <w:bookmarkStart w:name="z67" w:id="53"/>
    <w:p>
      <w:pPr>
        <w:spacing w:after="0"/>
        <w:ind w:left="0"/>
        <w:jc w:val="both"/>
      </w:pPr>
      <w:r>
        <w:rPr>
          <w:rFonts w:ascii="Times New Roman"/>
          <w:b w:val="false"/>
          <w:i w:val="false"/>
          <w:color w:val="000000"/>
          <w:sz w:val="28"/>
        </w:rPr>
        <w:t>
      3-кезең: көрсетілетін қызметті беруші мен көрсетілетін қызметті алушы арасында тұрғын үйді жекешелендіру туралы шарт жасау.</w:t>
      </w:r>
    </w:p>
    <w:bookmarkEnd w:id="53"/>
    <w:bookmarkStart w:name="z68" w:id="54"/>
    <w:p>
      <w:pPr>
        <w:spacing w:after="0"/>
        <w:ind w:left="0"/>
        <w:jc w:val="both"/>
      </w:pPr>
      <w:r>
        <w:rPr>
          <w:rFonts w:ascii="Times New Roman"/>
          <w:b w:val="false"/>
          <w:i w:val="false"/>
          <w:color w:val="000000"/>
          <w:sz w:val="28"/>
        </w:rPr>
        <w:t xml:space="preserve">
      Тұрғын үйді жекешелендіру туралы шарт жасалғаннан кейін, Қазақстан Республикасы Үкіметінің 2013 жылғы 2 шілдедегі № 673 қаулысымен бекітілген Мемлекеттiк тұрғын үй қорынан берілетін тұрғын үйлерді жекешелендiру қағидаларының (бұдан әрі - Қағидалар) </w:t>
      </w:r>
      <w:r>
        <w:rPr>
          <w:rFonts w:ascii="Times New Roman"/>
          <w:b w:val="false"/>
          <w:i w:val="false"/>
          <w:color w:val="000000"/>
          <w:sz w:val="28"/>
        </w:rPr>
        <w:t>23-тармағында</w:t>
      </w:r>
      <w:r>
        <w:rPr>
          <w:rFonts w:ascii="Times New Roman"/>
          <w:b w:val="false"/>
          <w:i w:val="false"/>
          <w:color w:val="000000"/>
          <w:sz w:val="28"/>
        </w:rPr>
        <w:t xml:space="preserve"> көрсетілген жағдайларды қоспағанда, күнтізбелік отыз күн ішінде жергілікті бюджетке төленуі тиіс тұрғын үйдің құнын төлеу жүргізіледі. </w:t>
      </w:r>
    </w:p>
    <w:bookmarkEnd w:id="54"/>
    <w:p>
      <w:pPr>
        <w:spacing w:after="0"/>
        <w:ind w:left="0"/>
        <w:jc w:val="both"/>
      </w:pPr>
      <w:r>
        <w:rPr>
          <w:rFonts w:ascii="Times New Roman"/>
          <w:b w:val="false"/>
          <w:i w:val="false"/>
          <w:color w:val="000000"/>
          <w:sz w:val="28"/>
        </w:rPr>
        <w:t>
      Тұрғын үйді меншікке өтеусіз алған кезде төлем жүргізілмейді.</w:t>
      </w:r>
    </w:p>
    <w:p>
      <w:pPr>
        <w:spacing w:after="0"/>
        <w:ind w:left="0"/>
        <w:jc w:val="both"/>
      </w:pPr>
      <w:r>
        <w:rPr>
          <w:rFonts w:ascii="Times New Roman"/>
          <w:b w:val="false"/>
          <w:i w:val="false"/>
          <w:color w:val="000000"/>
          <w:sz w:val="28"/>
        </w:rPr>
        <w:t xml:space="preserve">
      Мемлекеттік қызмет көрсету нәтижесін беру нысаны: </w:t>
      </w:r>
    </w:p>
    <w:p>
      <w:pPr>
        <w:spacing w:after="0"/>
        <w:ind w:left="0"/>
        <w:jc w:val="both"/>
      </w:pPr>
      <w:r>
        <w:rPr>
          <w:rFonts w:ascii="Times New Roman"/>
          <w:b w:val="false"/>
          <w:i w:val="false"/>
          <w:color w:val="000000"/>
          <w:sz w:val="28"/>
        </w:rPr>
        <w:t>
      электрондық түрінде.</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 көрсету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Мемлекеттік қызмет көрсету нәтижесінің түпнұсқалылығын www.egov.kz порталында тексеруге болады.</w:t>
      </w:r>
    </w:p>
    <w:bookmarkStart w:name="z69" w:id="55"/>
    <w:p>
      <w:pPr>
        <w:spacing w:after="0"/>
        <w:ind w:left="0"/>
        <w:jc w:val="both"/>
      </w:pPr>
      <w:r>
        <w:rPr>
          <w:rFonts w:ascii="Times New Roman"/>
          <w:b w:val="false"/>
          <w:i w:val="false"/>
          <w:color w:val="000000"/>
          <w:sz w:val="28"/>
        </w:rPr>
        <w:t>
      7. Мемлекеттік қызмет тегін көрсетіледі.</w:t>
      </w:r>
    </w:p>
    <w:bookmarkEnd w:id="55"/>
    <w:bookmarkStart w:name="z70" w:id="56"/>
    <w:p>
      <w:pPr>
        <w:spacing w:after="0"/>
        <w:ind w:left="0"/>
        <w:jc w:val="both"/>
      </w:pPr>
      <w:r>
        <w:rPr>
          <w:rFonts w:ascii="Times New Roman"/>
          <w:b w:val="false"/>
          <w:i w:val="false"/>
          <w:color w:val="000000"/>
          <w:sz w:val="28"/>
        </w:rPr>
        <w:t>
      8. Жұмыс кестесі порталдың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bookmarkEnd w:id="56"/>
    <w:bookmarkStart w:name="z71" w:id="57"/>
    <w:p>
      <w:pPr>
        <w:spacing w:after="0"/>
        <w:ind w:left="0"/>
        <w:jc w:val="both"/>
      </w:pPr>
      <w:r>
        <w:rPr>
          <w:rFonts w:ascii="Times New Roman"/>
          <w:b w:val="false"/>
          <w:i w:val="false"/>
          <w:color w:val="000000"/>
          <w:sz w:val="28"/>
        </w:rPr>
        <w:t>
      9. Көрсетілетін қызметті алушы (не уәкілетті өкілі: құзыретін растайтын құжат бойынша заңды тұлға; нотариалды куәландырылған сенімхат бойынша жеке тұлға) порталға өтініш жасаған кезде мемлекеттік қызметті көрсету үшін қажет құжаттар тізбесі:</w:t>
      </w:r>
    </w:p>
    <w:bookmarkEnd w:id="57"/>
    <w:bookmarkStart w:name="z72" w:id="58"/>
    <w:p>
      <w:pPr>
        <w:spacing w:after="0"/>
        <w:ind w:left="0"/>
        <w:jc w:val="both"/>
      </w:pPr>
      <w:r>
        <w:rPr>
          <w:rFonts w:ascii="Times New Roman"/>
          <w:b w:val="false"/>
          <w:i w:val="false"/>
          <w:color w:val="000000"/>
          <w:sz w:val="28"/>
        </w:rPr>
        <w:t xml:space="preserve">
      1) 1-кезең: </w:t>
      </w:r>
    </w:p>
    <w:bookmarkEnd w:id="58"/>
    <w:p>
      <w:pPr>
        <w:spacing w:after="0"/>
        <w:ind w:left="0"/>
        <w:jc w:val="both"/>
      </w:pPr>
      <w:r>
        <w:rPr>
          <w:rFonts w:ascii="Times New Roman"/>
          <w:b w:val="false"/>
          <w:i w:val="false"/>
          <w:color w:val="000000"/>
          <w:sz w:val="28"/>
        </w:rPr>
        <w:t xml:space="preserve">
      өздері тұратын үй-жайларын жекешелендіруге жалдаушының кәмелетке толған барлық отбасы мүшелерi ЭЦҚ-мен қол қойған өтініш, электрондық құжат нысанында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көрсетілетін қызметті алушы мен оның отбасы мүшелерінің жеке басын куәландыратын құжаттарының электрондық (сәйкестендіру үшін);</w:t>
      </w:r>
    </w:p>
    <w:p>
      <w:pPr>
        <w:spacing w:after="0"/>
        <w:ind w:left="0"/>
        <w:jc w:val="both"/>
      </w:pPr>
      <w:r>
        <w:rPr>
          <w:rFonts w:ascii="Times New Roman"/>
          <w:b w:val="false"/>
          <w:i w:val="false"/>
          <w:color w:val="000000"/>
          <w:sz w:val="28"/>
        </w:rPr>
        <w:t>
      некеге тұру (бұзу), отбасы мүшелерінің қайтыс болуы, балалардың тууы туралы куәліктерінің электрондық көшірмесі (қажеттілік бойынша ақпараттық жүйеде мәліметтер жоқ болған жағдайда);</w:t>
      </w:r>
    </w:p>
    <w:p>
      <w:pPr>
        <w:spacing w:after="0"/>
        <w:ind w:left="0"/>
        <w:jc w:val="both"/>
      </w:pPr>
      <w:r>
        <w:rPr>
          <w:rFonts w:ascii="Times New Roman"/>
          <w:b w:val="false"/>
          <w:i w:val="false"/>
          <w:color w:val="000000"/>
          <w:sz w:val="28"/>
        </w:rPr>
        <w:t>
      жалдау (жалға алу) шартының не тұрғын үй ордерінің электрондық көшірмесі;</w:t>
      </w:r>
    </w:p>
    <w:p>
      <w:pPr>
        <w:spacing w:after="0"/>
        <w:ind w:left="0"/>
        <w:jc w:val="both"/>
      </w:pPr>
      <w:r>
        <w:rPr>
          <w:rFonts w:ascii="Times New Roman"/>
          <w:b w:val="false"/>
          <w:i w:val="false"/>
          <w:color w:val="000000"/>
          <w:sz w:val="28"/>
        </w:rPr>
        <w:t>
      көрсетілетін қызметті алушының отбасы мүшелері деп басқа адамдар танылған жағдайда соңғысы оларды көрсетілетін қызметті алушының отбасы мүшелері деп тану туралы сот шешімінің электрондық көшірмесін ұсынады;</w:t>
      </w:r>
    </w:p>
    <w:p>
      <w:pPr>
        <w:spacing w:after="0"/>
        <w:ind w:left="0"/>
        <w:jc w:val="both"/>
      </w:pPr>
      <w:r>
        <w:rPr>
          <w:rFonts w:ascii="Times New Roman"/>
          <w:b w:val="false"/>
          <w:i w:val="false"/>
          <w:color w:val="000000"/>
          <w:sz w:val="28"/>
        </w:rPr>
        <w:t>
      халықтың әлеуметтiк осал топтарына жататын азаматтар қосымша көрсетілетін қызметті алушының (отбасының) халықтың әлеуметтiк осал топтарына жататынын растайтын құжаттың электрондық көшірмесін ұсынады;</w:t>
      </w:r>
    </w:p>
    <w:p>
      <w:pPr>
        <w:spacing w:after="0"/>
        <w:ind w:left="0"/>
        <w:jc w:val="both"/>
      </w:pPr>
      <w:r>
        <w:rPr>
          <w:rFonts w:ascii="Times New Roman"/>
          <w:b w:val="false"/>
          <w:i w:val="false"/>
          <w:color w:val="000000"/>
          <w:sz w:val="28"/>
        </w:rPr>
        <w:t>
      мемлекеттік қызметшілер санатына қатысты азаматтар, бюджеттік ұйымдардың қызметкерлері, әскери қызметшілер, арнаулы мемлекеттік органдардың қызметкерлері, судьялар және мемлекеттік сайланбалы қызмет атқаратын адамдар жұмыс орнынан (қызметтен) анықтаманы не қызметкердің еңбек қызметін растайтын құжаттың электрондық көшірмесін қосымша ұсынады. Ғарышкерлікке кандидаттар, ғарышкерлер Қазақстан Республикасының Үкіметі беретін олардың мәртебесін растайтын құжаттардың электрондық көшірмесін ұсынады;</w:t>
      </w:r>
    </w:p>
    <w:p>
      <w:pPr>
        <w:spacing w:after="0"/>
        <w:ind w:left="0"/>
        <w:jc w:val="both"/>
      </w:pPr>
      <w:r>
        <w:rPr>
          <w:rFonts w:ascii="Times New Roman"/>
          <w:b w:val="false"/>
          <w:i w:val="false"/>
          <w:color w:val="000000"/>
          <w:sz w:val="28"/>
        </w:rPr>
        <w:t>
      тұрғын үйді жалдау шарты бойынша берешектің жоқ екендігін растайтын құжаттың электрондық көшірмесі;</w:t>
      </w:r>
    </w:p>
    <w:p>
      <w:pPr>
        <w:spacing w:after="0"/>
        <w:ind w:left="0"/>
        <w:jc w:val="both"/>
      </w:pPr>
      <w:r>
        <w:rPr>
          <w:rFonts w:ascii="Times New Roman"/>
          <w:b w:val="false"/>
          <w:i w:val="false"/>
          <w:color w:val="000000"/>
          <w:sz w:val="28"/>
        </w:rPr>
        <w:t>
      Қағидалардың 7-тармағына сәйкес жекешелендірген жағдайда - мемлекеттік тұрғын үй қорынан тұрғын үйді меншігіне өтеусіз алуға құқығы бар азаматтардың санатына жататындығын растайтын құжаттың электрондық көшірмесі;</w:t>
      </w:r>
    </w:p>
    <w:bookmarkStart w:name="z73" w:id="59"/>
    <w:p>
      <w:pPr>
        <w:spacing w:after="0"/>
        <w:ind w:left="0"/>
        <w:jc w:val="both"/>
      </w:pPr>
      <w:r>
        <w:rPr>
          <w:rFonts w:ascii="Times New Roman"/>
          <w:b w:val="false"/>
          <w:i w:val="false"/>
          <w:color w:val="000000"/>
          <w:sz w:val="28"/>
        </w:rPr>
        <w:t>
      2) 2-кезең:</w:t>
      </w:r>
    </w:p>
    <w:bookmarkEnd w:id="59"/>
    <w:p>
      <w:pPr>
        <w:spacing w:after="0"/>
        <w:ind w:left="0"/>
        <w:jc w:val="both"/>
      </w:pPr>
      <w:r>
        <w:rPr>
          <w:rFonts w:ascii="Times New Roman"/>
          <w:b w:val="false"/>
          <w:i w:val="false"/>
          <w:color w:val="000000"/>
          <w:sz w:val="28"/>
        </w:rPr>
        <w:t>
      Мемлекеттік кәсіпорындардың және мемлекеттік мекемелердің тұрғын үй комиссияларының шешімдері болғанда мемлекеттік кәсіпорындардың және мемлекеттік мекемелердің тұрғын үй қорынан тұрғын үйді коммуналдық меншікке беру:</w:t>
      </w:r>
    </w:p>
    <w:p>
      <w:pPr>
        <w:spacing w:after="0"/>
        <w:ind w:left="0"/>
        <w:jc w:val="both"/>
      </w:pPr>
      <w:r>
        <w:rPr>
          <w:rFonts w:ascii="Times New Roman"/>
          <w:b w:val="false"/>
          <w:i w:val="false"/>
          <w:color w:val="000000"/>
          <w:sz w:val="28"/>
        </w:rPr>
        <w:t>
      мүлікті коммуналдық меншікке беру туралы уәкілетті органның бұйрығының;</w:t>
      </w:r>
    </w:p>
    <w:p>
      <w:pPr>
        <w:spacing w:after="0"/>
        <w:ind w:left="0"/>
        <w:jc w:val="both"/>
      </w:pPr>
      <w:r>
        <w:rPr>
          <w:rFonts w:ascii="Times New Roman"/>
          <w:b w:val="false"/>
          <w:i w:val="false"/>
          <w:color w:val="000000"/>
          <w:sz w:val="28"/>
        </w:rPr>
        <w:t xml:space="preserve">
      мүлікті мемлекеттік меншіктің бір түрінен екіншісіне қабылдау-беру актісінің көшірмесі; </w:t>
      </w:r>
    </w:p>
    <w:bookmarkStart w:name="z74" w:id="60"/>
    <w:p>
      <w:pPr>
        <w:spacing w:after="0"/>
        <w:ind w:left="0"/>
        <w:jc w:val="both"/>
      </w:pPr>
      <w:r>
        <w:rPr>
          <w:rFonts w:ascii="Times New Roman"/>
          <w:b w:val="false"/>
          <w:i w:val="false"/>
          <w:color w:val="000000"/>
          <w:sz w:val="28"/>
        </w:rPr>
        <w:t xml:space="preserve">
      3) 3-кезең: </w:t>
      </w:r>
    </w:p>
    <w:bookmarkEnd w:id="60"/>
    <w:p>
      <w:pPr>
        <w:spacing w:after="0"/>
        <w:ind w:left="0"/>
        <w:jc w:val="both"/>
      </w:pPr>
      <w:r>
        <w:rPr>
          <w:rFonts w:ascii="Times New Roman"/>
          <w:b w:val="false"/>
          <w:i w:val="false"/>
          <w:color w:val="000000"/>
          <w:sz w:val="28"/>
        </w:rPr>
        <w:t>
      көрсетілетін қызметті беруші мен көрсетілетін қызметті алушы арасында тұрғын үйді жекешелендіру туралы шарт элеқтрондық нұсқа жасауды.</w:t>
      </w:r>
    </w:p>
    <w:p>
      <w:pPr>
        <w:spacing w:after="0"/>
        <w:ind w:left="0"/>
        <w:jc w:val="both"/>
      </w:pPr>
      <w:r>
        <w:rPr>
          <w:rFonts w:ascii="Times New Roman"/>
          <w:b w:val="false"/>
          <w:i w:val="false"/>
          <w:color w:val="000000"/>
          <w:sz w:val="28"/>
        </w:rPr>
        <w:t>
      Жеке басын куәландыратын құжаттардың, некеге тұру немесе некені бұзу туралы (2008 жылғы 1 маусымнан кейін), қайтыс болу туралы (2007 жылғы 13 тамыздан кейін), балалардың тууы туралы куәліктің (2007 жылғы 13 тамыздан кейін), меншік құқығында (Қазақстан Республикасы бойынша) тұрғын үйдің бар немесе жоқ екені туралы анықтамалардың, мекенжай анықтамаларының, басқа адамдарды көрсетілетін қызметті алушының отбасы мүшелері деп тану туралы сот шешімінің, көрсетілетін қызметті алушының немесе оның отбасы мүшелерінің халықтың әлеуметтік осал топтарына жататынын растайтын құжаттардың мәліметтері көрсетілетін қызмет берушіге тиісті мемлекеттік ақпараттық жүйелерден отбасы мүшелерінің (болған жағдайда) "электрондық үкіметтің" шлюзі арқылы электрондық құжаттар нысанында беріледі.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мемлекеттік қызмет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Қосымша құжаттарды талап етуге жол берілмейді.</w:t>
      </w:r>
    </w:p>
    <w:bookmarkStart w:name="z75" w:id="61"/>
    <w:p>
      <w:pPr>
        <w:spacing w:after="0"/>
        <w:ind w:left="0"/>
        <w:jc w:val="both"/>
      </w:pPr>
      <w:r>
        <w:rPr>
          <w:rFonts w:ascii="Times New Roman"/>
          <w:b w:val="false"/>
          <w:i w:val="false"/>
          <w:color w:val="000000"/>
          <w:sz w:val="28"/>
        </w:rPr>
        <w:t>
      10. Көрсетілетін қызметті беруші:</w:t>
      </w:r>
    </w:p>
    <w:bookmarkEnd w:id="61"/>
    <w:bookmarkStart w:name="z76" w:id="6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62"/>
    <w:bookmarkStart w:name="z77" w:id="63"/>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"Тұрғын үй қатынастары туралы" 1997 жылғы 16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келмеуі негізінде мемлекеттік қызметті көрсетуден бас тартады.</w:t>
      </w:r>
    </w:p>
    <w:bookmarkEnd w:id="63"/>
    <w:bookmarkStart w:name="z78" w:id="64"/>
    <w:p>
      <w:pPr>
        <w:spacing w:after="0"/>
        <w:ind w:left="0"/>
        <w:jc w:val="left"/>
      </w:pPr>
      <w:r>
        <w:rPr>
          <w:rFonts w:ascii="Times New Roman"/>
          <w:b/>
          <w:i w:val="false"/>
          <w:color w:val="000000"/>
        </w:rPr>
        <w:t xml:space="preserve"> 3-тарау. Мемлекеттік қызметтер көрсету мәселелері бойынша шағымдану тәртібі</w:t>
      </w:r>
    </w:p>
    <w:bookmarkEnd w:id="64"/>
    <w:bookmarkStart w:name="z79" w:id="65"/>
    <w:p>
      <w:pPr>
        <w:spacing w:after="0"/>
        <w:ind w:left="0"/>
        <w:jc w:val="both"/>
      </w:pPr>
      <w:r>
        <w:rPr>
          <w:rFonts w:ascii="Times New Roman"/>
          <w:b w:val="false"/>
          <w:i w:val="false"/>
          <w:color w:val="000000"/>
          <w:sz w:val="28"/>
        </w:rPr>
        <w:t>
      11. Шағымдану тәртібі туралы ақпаратты бірыңғай байланыс орталығының 1414, 8 800 080 7777 телефоны бойынша алуға болады.</w:t>
      </w:r>
    </w:p>
    <w:bookmarkEnd w:id="65"/>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кабинетінен" өтініш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өтініш бере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 тіркеген күннен бастап 15 (он бес) жұмыс күні ішінде қаралуға жатады.</w:t>
      </w:r>
    </w:p>
    <w:bookmarkStart w:name="z80" w:id="66"/>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жүгінеді.</w:t>
      </w:r>
    </w:p>
    <w:bookmarkEnd w:id="66"/>
    <w:bookmarkStart w:name="z81" w:id="67"/>
    <w:p>
      <w:pPr>
        <w:spacing w:after="0"/>
        <w:ind w:left="0"/>
        <w:jc w:val="left"/>
      </w:pPr>
      <w:r>
        <w:rPr>
          <w:rFonts w:ascii="Times New Roman"/>
          <w:b/>
          <w:i w:val="false"/>
          <w:color w:val="000000"/>
        </w:rPr>
        <w:t xml:space="preserve"> 4-тарау. Мемлекеттік қызметті портал арқылы көрсету ерекшеліктерін ескере отырып қойылатын өзге де талаптар</w:t>
      </w:r>
    </w:p>
    <w:bookmarkEnd w:id="67"/>
    <w:bookmarkStart w:name="z82" w:id="68"/>
    <w:p>
      <w:pPr>
        <w:spacing w:after="0"/>
        <w:ind w:left="0"/>
        <w:jc w:val="both"/>
      </w:pPr>
      <w:r>
        <w:rPr>
          <w:rFonts w:ascii="Times New Roman"/>
          <w:b w:val="false"/>
          <w:i w:val="false"/>
          <w:color w:val="000000"/>
          <w:sz w:val="28"/>
        </w:rPr>
        <w:t>
      13. Көрсетілетін қызметті алушының электрондық цифралық қолтанбасы болған жағдайда, мемлекеттік көрсетілетін қызметті портал арқылы электрондық нысанда алу мүмкіндігі бар.</w:t>
      </w:r>
    </w:p>
    <w:bookmarkEnd w:id="68"/>
    <w:bookmarkStart w:name="z83" w:id="69"/>
    <w:p>
      <w:pPr>
        <w:spacing w:after="0"/>
        <w:ind w:left="0"/>
        <w:jc w:val="both"/>
      </w:pPr>
      <w:r>
        <w:rPr>
          <w:rFonts w:ascii="Times New Roman"/>
          <w:b w:val="false"/>
          <w:i w:val="false"/>
          <w:color w:val="000000"/>
          <w:sz w:val="28"/>
        </w:rPr>
        <w:t>
      14. Көрсетілетін қызметті алушының порталдағы "жеке кабинет",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туралы ақпаратты алу мүмкіндігі бар.</w:t>
      </w:r>
    </w:p>
    <w:bookmarkEnd w:id="69"/>
    <w:bookmarkStart w:name="z84" w:id="70"/>
    <w:p>
      <w:pPr>
        <w:spacing w:after="0"/>
        <w:ind w:left="0"/>
        <w:jc w:val="both"/>
      </w:pPr>
      <w:r>
        <w:rPr>
          <w:rFonts w:ascii="Times New Roman"/>
          <w:b w:val="false"/>
          <w:i w:val="false"/>
          <w:color w:val="000000"/>
          <w:sz w:val="28"/>
        </w:rPr>
        <w:t>
      15. Мемлекеттік қызмет көрсету мәселелері жөніндегі қызмет көрсетушінің анықтамалық қызметтерінің байланыс телефондары Министрліктің интернет-ресурсында: www.miid.gov.kz орналастырылған. Мемлекеттік қызметтер көрсету мәселелері жөніндегі Бірыңғай байланыс орталығы 1414, 8 800 080 7777.</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w:t>
            </w:r>
            <w:r>
              <w:br/>
            </w:r>
            <w:r>
              <w:rPr>
                <w:rFonts w:ascii="Times New Roman"/>
                <w:b w:val="false"/>
                <w:i w:val="false"/>
                <w:color w:val="000000"/>
                <w:sz w:val="20"/>
              </w:rPr>
              <w:t>қорынан берілетін тұрғын</w:t>
            </w:r>
            <w:r>
              <w:br/>
            </w:r>
            <w:r>
              <w:rPr>
                <w:rFonts w:ascii="Times New Roman"/>
                <w:b w:val="false"/>
                <w:i w:val="false"/>
                <w:color w:val="000000"/>
                <w:sz w:val="20"/>
              </w:rPr>
              <w:t>үйлерді жекешелендiру"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 Облыстардың,</w:t>
            </w:r>
            <w:r>
              <w:br/>
            </w:r>
            <w:r>
              <w:rPr>
                <w:rFonts w:ascii="Times New Roman"/>
                <w:b w:val="false"/>
                <w:i w:val="false"/>
                <w:color w:val="000000"/>
                <w:sz w:val="20"/>
              </w:rPr>
              <w:t>Нұр-Сұлтан,</w:t>
            </w:r>
            <w:r>
              <w:br/>
            </w:r>
            <w:r>
              <w:rPr>
                <w:rFonts w:ascii="Times New Roman"/>
                <w:b w:val="false"/>
                <w:i w:val="false"/>
                <w:color w:val="000000"/>
                <w:sz w:val="20"/>
              </w:rPr>
              <w:t>Алматы және Шымкент</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w:t>
            </w:r>
            <w:r>
              <w:br/>
            </w:r>
            <w:r>
              <w:rPr>
                <w:rFonts w:ascii="Times New Roman"/>
                <w:b w:val="false"/>
                <w:i w:val="false"/>
                <w:color w:val="000000"/>
                <w:sz w:val="20"/>
              </w:rPr>
              <w:t>бар қалалардың жергілікті</w:t>
            </w:r>
            <w:r>
              <w:br/>
            </w:r>
            <w:r>
              <w:rPr>
                <w:rFonts w:ascii="Times New Roman"/>
                <w:b w:val="false"/>
                <w:i w:val="false"/>
                <w:color w:val="000000"/>
                <w:sz w:val="20"/>
              </w:rPr>
              <w:t>атқарушы органының тұрғын</w:t>
            </w:r>
            <w:r>
              <w:br/>
            </w:r>
            <w:r>
              <w:rPr>
                <w:rFonts w:ascii="Times New Roman"/>
                <w:b w:val="false"/>
                <w:i w:val="false"/>
                <w:color w:val="000000"/>
                <w:sz w:val="20"/>
              </w:rPr>
              <w:t>үй қатынастары саласындағы</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құрылымдық бөлімшесінің</w:t>
            </w:r>
            <w:r>
              <w:br/>
            </w:r>
            <w:r>
              <w:rPr>
                <w:rFonts w:ascii="Times New Roman"/>
                <w:b w:val="false"/>
                <w:i w:val="false"/>
                <w:color w:val="000000"/>
                <w:sz w:val="20"/>
              </w:rPr>
              <w:t>атауы 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w:t>
            </w:r>
            <w:r>
              <w:br/>
            </w:r>
            <w:r>
              <w:rPr>
                <w:rFonts w:ascii="Times New Roman"/>
                <w:b w:val="false"/>
                <w:i w:val="false"/>
                <w:color w:val="000000"/>
                <w:sz w:val="20"/>
              </w:rPr>
              <w:t>тұратын азамат)</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Мен____________________________________________________________________________</w:t>
      </w:r>
    </w:p>
    <w:p>
      <w:pPr>
        <w:spacing w:after="0"/>
        <w:ind w:left="0"/>
        <w:jc w:val="both"/>
      </w:pPr>
      <w:r>
        <w:rPr>
          <w:rFonts w:ascii="Times New Roman"/>
          <w:b w:val="false"/>
          <w:i w:val="false"/>
          <w:color w:val="000000"/>
          <w:sz w:val="28"/>
        </w:rPr>
        <w:t xml:space="preserve">
      (Т.А.Ә. толығымен) (жеке куәліктің №, қашан және кіммен берілген, жеке </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болуыма байланысты 20__ жылғы "___" _____ №____ жалдаудың (жалға берудің) </w:t>
      </w:r>
    </w:p>
    <w:p>
      <w:pPr>
        <w:spacing w:after="0"/>
        <w:ind w:left="0"/>
        <w:jc w:val="both"/>
      </w:pPr>
      <w:r>
        <w:rPr>
          <w:rFonts w:ascii="Times New Roman"/>
          <w:b w:val="false"/>
          <w:i w:val="false"/>
          <w:color w:val="000000"/>
          <w:sz w:val="28"/>
        </w:rPr>
        <w:t xml:space="preserve">
      шартына сәйкес __________________________ мекенжайы бойынша өзім тұратын пәтерді </w:t>
      </w:r>
    </w:p>
    <w:p>
      <w:pPr>
        <w:spacing w:after="0"/>
        <w:ind w:left="0"/>
        <w:jc w:val="both"/>
      </w:pPr>
      <w:r>
        <w:rPr>
          <w:rFonts w:ascii="Times New Roman"/>
          <w:b w:val="false"/>
          <w:i w:val="false"/>
          <w:color w:val="000000"/>
          <w:sz w:val="28"/>
        </w:rPr>
        <w:t xml:space="preserve">
      өтеусіз жекешелендіруге рұқсат беруіңізді сұраймын. </w:t>
      </w:r>
    </w:p>
    <w:p>
      <w:pPr>
        <w:spacing w:after="0"/>
        <w:ind w:left="0"/>
        <w:jc w:val="both"/>
      </w:pPr>
      <w:r>
        <w:rPr>
          <w:rFonts w:ascii="Times New Roman"/>
          <w:b w:val="false"/>
          <w:i w:val="false"/>
          <w:color w:val="000000"/>
          <w:sz w:val="28"/>
        </w:rPr>
        <w:t xml:space="preserve">
      Қосымша: __________________________ ___________ ақпараттық жүйелерінде қамтылған, </w:t>
      </w:r>
    </w:p>
    <w:p>
      <w:pPr>
        <w:spacing w:after="0"/>
        <w:ind w:left="0"/>
        <w:jc w:val="both"/>
      </w:pPr>
      <w:r>
        <w:rPr>
          <w:rFonts w:ascii="Times New Roman"/>
          <w:b w:val="false"/>
          <w:i w:val="false"/>
          <w:color w:val="000000"/>
          <w:sz w:val="28"/>
        </w:rPr>
        <w:t xml:space="preserve">
      заңмен қорғалатын құпияны құрайтын дербес деректерді пайдалануға келісім беремін 20 __ </w:t>
      </w:r>
    </w:p>
    <w:p>
      <w:pPr>
        <w:spacing w:after="0"/>
        <w:ind w:left="0"/>
        <w:jc w:val="both"/>
      </w:pPr>
      <w:r>
        <w:rPr>
          <w:rFonts w:ascii="Times New Roman"/>
          <w:b w:val="false"/>
          <w:i w:val="false"/>
          <w:color w:val="000000"/>
          <w:sz w:val="28"/>
        </w:rPr>
        <w:t xml:space="preserve">
      жылғы "_" _________ (қолы). </w:t>
      </w:r>
    </w:p>
    <w:p>
      <w:pPr>
        <w:spacing w:after="0"/>
        <w:ind w:left="0"/>
        <w:jc w:val="both"/>
      </w:pPr>
      <w:r>
        <w:rPr>
          <w:rFonts w:ascii="Times New Roman"/>
          <w:b w:val="false"/>
          <w:i w:val="false"/>
          <w:color w:val="000000"/>
          <w:sz w:val="28"/>
        </w:rPr>
        <w:t xml:space="preserve">
      (Келісімді барлық кәмелетке толған отбасы мүшесі білдіреді) </w:t>
      </w:r>
    </w:p>
    <w:p>
      <w:pPr>
        <w:spacing w:after="0"/>
        <w:ind w:left="0"/>
        <w:jc w:val="both"/>
      </w:pPr>
      <w:r>
        <w:rPr>
          <w:rFonts w:ascii="Times New Roman"/>
          <w:b w:val="false"/>
          <w:i w:val="false"/>
          <w:color w:val="000000"/>
          <w:sz w:val="28"/>
        </w:rPr>
        <w:t xml:space="preserve">
      Мен, ___________________________________________________________________________, </w:t>
      </w:r>
    </w:p>
    <w:p>
      <w:pPr>
        <w:spacing w:after="0"/>
        <w:ind w:left="0"/>
        <w:jc w:val="both"/>
      </w:pPr>
      <w:r>
        <w:rPr>
          <w:rFonts w:ascii="Times New Roman"/>
          <w:b w:val="false"/>
          <w:i w:val="false"/>
          <w:color w:val="000000"/>
          <w:sz w:val="28"/>
        </w:rPr>
        <w:t xml:space="preserve">
      (Т.А.Ә., туыстық дәрежесі, жеке басты куәландыратын құжаттың №, қашан және кіммен </w:t>
      </w:r>
    </w:p>
    <w:p>
      <w:pPr>
        <w:spacing w:after="0"/>
        <w:ind w:left="0"/>
        <w:jc w:val="both"/>
      </w:pPr>
      <w:r>
        <w:rPr>
          <w:rFonts w:ascii="Times New Roman"/>
          <w:b w:val="false"/>
          <w:i w:val="false"/>
          <w:color w:val="000000"/>
          <w:sz w:val="28"/>
        </w:rPr>
        <w:t>
      берілген, жеке сәйкестендіру нөмірі)</w:t>
      </w:r>
    </w:p>
    <w:p>
      <w:pPr>
        <w:spacing w:after="0"/>
        <w:ind w:left="0"/>
        <w:jc w:val="both"/>
      </w:pPr>
      <w:r>
        <w:rPr>
          <w:rFonts w:ascii="Times New Roman"/>
          <w:b w:val="false"/>
          <w:i w:val="false"/>
          <w:color w:val="000000"/>
          <w:sz w:val="28"/>
        </w:rPr>
        <w:t xml:space="preserve">
      атына ____________ мекенжайы бойынша пәтерді ______________ өтеусіз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жекешелендіруге келісім беремін.</w:t>
      </w:r>
    </w:p>
    <w:p>
      <w:pPr>
        <w:spacing w:after="0"/>
        <w:ind w:left="0"/>
        <w:jc w:val="both"/>
      </w:pPr>
      <w:r>
        <w:rPr>
          <w:rFonts w:ascii="Times New Roman"/>
          <w:b w:val="false"/>
          <w:i w:val="false"/>
          <w:color w:val="000000"/>
          <w:sz w:val="28"/>
        </w:rPr>
        <w:t xml:space="preserve">
      _______ ақпараттық жүйелерінде қамтылған,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келісім беремін. </w:t>
      </w:r>
    </w:p>
    <w:p>
      <w:pPr>
        <w:spacing w:after="0"/>
        <w:ind w:left="0"/>
        <w:jc w:val="both"/>
      </w:pPr>
      <w:r>
        <w:rPr>
          <w:rFonts w:ascii="Times New Roman"/>
          <w:b w:val="false"/>
          <w:i w:val="false"/>
          <w:color w:val="000000"/>
          <w:sz w:val="28"/>
        </w:rPr>
        <w:t>
      20 __ жылғы "_"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w:t>
            </w:r>
            <w:r>
              <w:br/>
            </w:r>
            <w:r>
              <w:rPr>
                <w:rFonts w:ascii="Times New Roman"/>
                <w:b w:val="false"/>
                <w:i w:val="false"/>
                <w:color w:val="000000"/>
                <w:sz w:val="20"/>
              </w:rPr>
              <w:t>қорынан берілетін тұрғын</w:t>
            </w:r>
            <w:r>
              <w:br/>
            </w:r>
            <w:r>
              <w:rPr>
                <w:rFonts w:ascii="Times New Roman"/>
                <w:b w:val="false"/>
                <w:i w:val="false"/>
                <w:color w:val="000000"/>
                <w:sz w:val="20"/>
              </w:rPr>
              <w:t>үйлерді жекешелендiру"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 Облыстардың,</w:t>
            </w:r>
            <w:r>
              <w:br/>
            </w:r>
            <w:r>
              <w:rPr>
                <w:rFonts w:ascii="Times New Roman"/>
                <w:b w:val="false"/>
                <w:i w:val="false"/>
                <w:color w:val="000000"/>
                <w:sz w:val="20"/>
              </w:rPr>
              <w:t>Нұр-Сұлтан, Алматы және</w:t>
            </w:r>
            <w:r>
              <w:br/>
            </w:r>
            <w:r>
              <w:rPr>
                <w:rFonts w:ascii="Times New Roman"/>
                <w:b w:val="false"/>
                <w:i w:val="false"/>
                <w:color w:val="000000"/>
                <w:sz w:val="20"/>
              </w:rPr>
              <w:t>Шымкент 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органының тұрғын үй</w:t>
            </w:r>
            <w:r>
              <w:br/>
            </w:r>
            <w:r>
              <w:rPr>
                <w:rFonts w:ascii="Times New Roman"/>
                <w:b w:val="false"/>
                <w:i w:val="false"/>
                <w:color w:val="000000"/>
                <w:sz w:val="20"/>
              </w:rPr>
              <w:t>қатынастары саласындағы</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құрылымдық бөлімшесінің</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w:t>
            </w:r>
            <w:r>
              <w:br/>
            </w:r>
            <w:r>
              <w:rPr>
                <w:rFonts w:ascii="Times New Roman"/>
                <w:b w:val="false"/>
                <w:i w:val="false"/>
                <w:color w:val="000000"/>
                <w:sz w:val="20"/>
              </w:rPr>
              <w:t>тұратын азамат)</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 мекенжайы бойынша мен және менің отбасым тұратын пәтерді </w:t>
      </w:r>
    </w:p>
    <w:p>
      <w:pPr>
        <w:spacing w:after="0"/>
        <w:ind w:left="0"/>
        <w:jc w:val="both"/>
      </w:pPr>
      <w:r>
        <w:rPr>
          <w:rFonts w:ascii="Times New Roman"/>
          <w:b w:val="false"/>
          <w:i w:val="false"/>
          <w:color w:val="000000"/>
          <w:sz w:val="28"/>
        </w:rPr>
        <w:t xml:space="preserve">
      _____________ қалған бағасы бойынша сатып алу арқылы (немесе тең сомада, бастапқы жарна </w:t>
      </w:r>
    </w:p>
    <w:p>
      <w:pPr>
        <w:spacing w:after="0"/>
        <w:ind w:left="0"/>
        <w:jc w:val="both"/>
      </w:pPr>
      <w:r>
        <w:rPr>
          <w:rFonts w:ascii="Times New Roman"/>
          <w:b w:val="false"/>
          <w:i w:val="false"/>
          <w:color w:val="000000"/>
          <w:sz w:val="28"/>
        </w:rPr>
        <w:t xml:space="preserve">
      20__ жылғы "___" _____ №____ жалдаудың (жалға берудің) шартына сәйкес ____ (кемінде 30 </w:t>
      </w:r>
    </w:p>
    <w:p>
      <w:pPr>
        <w:spacing w:after="0"/>
        <w:ind w:left="0"/>
        <w:jc w:val="both"/>
      </w:pPr>
      <w:r>
        <w:rPr>
          <w:rFonts w:ascii="Times New Roman"/>
          <w:b w:val="false"/>
          <w:i w:val="false"/>
          <w:color w:val="000000"/>
          <w:sz w:val="28"/>
        </w:rPr>
        <w:t xml:space="preserve">
      %-дан) төлемді _____ мерзімге (он жылға дейін) бөліп төлеу) арқылы жекешелендіруге рұқсат </w:t>
      </w:r>
    </w:p>
    <w:p>
      <w:pPr>
        <w:spacing w:after="0"/>
        <w:ind w:left="0"/>
        <w:jc w:val="both"/>
      </w:pP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(Т.А.Ә. толық жазу) (жеке басты куәландыратын құжаттың №, қашан және кіммен берілген, </w:t>
      </w:r>
    </w:p>
    <w:p>
      <w:pPr>
        <w:spacing w:after="0"/>
        <w:ind w:left="0"/>
        <w:jc w:val="both"/>
      </w:pPr>
      <w:r>
        <w:rPr>
          <w:rFonts w:ascii="Times New Roman"/>
          <w:b w:val="false"/>
          <w:i w:val="false"/>
          <w:color w:val="000000"/>
          <w:sz w:val="28"/>
        </w:rPr>
        <w:t xml:space="preserve">
      жеке сәйкестендіру нөмірі) </w:t>
      </w:r>
    </w:p>
    <w:p>
      <w:pPr>
        <w:spacing w:after="0"/>
        <w:ind w:left="0"/>
        <w:jc w:val="both"/>
      </w:pPr>
      <w:r>
        <w:rPr>
          <w:rFonts w:ascii="Times New Roman"/>
          <w:b w:val="false"/>
          <w:i w:val="false"/>
          <w:color w:val="000000"/>
          <w:sz w:val="28"/>
        </w:rPr>
        <w:t xml:space="preserve">
      Қосымша: _____________________ ________ақпараттық жүйелерінде қамтылған, заңмен </w:t>
      </w:r>
    </w:p>
    <w:p>
      <w:pPr>
        <w:spacing w:after="0"/>
        <w:ind w:left="0"/>
        <w:jc w:val="both"/>
      </w:pPr>
      <w:r>
        <w:rPr>
          <w:rFonts w:ascii="Times New Roman"/>
          <w:b w:val="false"/>
          <w:i w:val="false"/>
          <w:color w:val="000000"/>
          <w:sz w:val="28"/>
        </w:rPr>
        <w:t xml:space="preserve">
      қорғалатын құпияны құрайтын мәліметтерді пайдалануға келісім беремін 20 __ жылғы </w:t>
      </w:r>
    </w:p>
    <w:p>
      <w:pPr>
        <w:spacing w:after="0"/>
        <w:ind w:left="0"/>
        <w:jc w:val="both"/>
      </w:pPr>
      <w:r>
        <w:rPr>
          <w:rFonts w:ascii="Times New Roman"/>
          <w:b w:val="false"/>
          <w:i w:val="false"/>
          <w:color w:val="000000"/>
          <w:sz w:val="28"/>
        </w:rPr>
        <w:t xml:space="preserve">
      "_" _________ (қолы). </w:t>
      </w:r>
    </w:p>
    <w:p>
      <w:pPr>
        <w:spacing w:after="0"/>
        <w:ind w:left="0"/>
        <w:jc w:val="both"/>
      </w:pPr>
      <w:r>
        <w:rPr>
          <w:rFonts w:ascii="Times New Roman"/>
          <w:b w:val="false"/>
          <w:i w:val="false"/>
          <w:color w:val="000000"/>
          <w:sz w:val="28"/>
        </w:rPr>
        <w:t xml:space="preserve">
      (Келісімді барлық кәмелетке толған отбасы мүшесі білдіреді) </w:t>
      </w:r>
    </w:p>
    <w:p>
      <w:pPr>
        <w:spacing w:after="0"/>
        <w:ind w:left="0"/>
        <w:jc w:val="both"/>
      </w:pPr>
      <w:r>
        <w:rPr>
          <w:rFonts w:ascii="Times New Roman"/>
          <w:b w:val="false"/>
          <w:i w:val="false"/>
          <w:color w:val="000000"/>
          <w:sz w:val="28"/>
        </w:rPr>
        <w:t xml:space="preserve">
      Мен, ___________________________________________________________________________, </w:t>
      </w:r>
    </w:p>
    <w:p>
      <w:pPr>
        <w:spacing w:after="0"/>
        <w:ind w:left="0"/>
        <w:jc w:val="both"/>
      </w:pPr>
      <w:r>
        <w:rPr>
          <w:rFonts w:ascii="Times New Roman"/>
          <w:b w:val="false"/>
          <w:i w:val="false"/>
          <w:color w:val="000000"/>
          <w:sz w:val="28"/>
        </w:rPr>
        <w:t xml:space="preserve">
      (Т.А.Ә., туыстық дәрежесі, жеке басты куәландыратын құжаттың №, қашан және кіммен </w:t>
      </w:r>
    </w:p>
    <w:p>
      <w:pPr>
        <w:spacing w:after="0"/>
        <w:ind w:left="0"/>
        <w:jc w:val="both"/>
      </w:pPr>
      <w:r>
        <w:rPr>
          <w:rFonts w:ascii="Times New Roman"/>
          <w:b w:val="false"/>
          <w:i w:val="false"/>
          <w:color w:val="000000"/>
          <w:sz w:val="28"/>
        </w:rPr>
        <w:t xml:space="preserve">
      берілген, жеке сәйкестендіру нөмірі) </w:t>
      </w:r>
    </w:p>
    <w:p>
      <w:pPr>
        <w:spacing w:after="0"/>
        <w:ind w:left="0"/>
        <w:jc w:val="both"/>
      </w:pPr>
      <w:r>
        <w:rPr>
          <w:rFonts w:ascii="Times New Roman"/>
          <w:b w:val="false"/>
          <w:i w:val="false"/>
          <w:color w:val="000000"/>
          <w:sz w:val="28"/>
        </w:rPr>
        <w:t xml:space="preserve">
      ____________ мекенжайы бойынша пәтерді ______________ атында өтеусіз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жекешелендіруге келісім беремін.</w:t>
      </w:r>
    </w:p>
    <w:p>
      <w:pPr>
        <w:spacing w:after="0"/>
        <w:ind w:left="0"/>
        <w:jc w:val="both"/>
      </w:pPr>
      <w:r>
        <w:rPr>
          <w:rFonts w:ascii="Times New Roman"/>
          <w:b w:val="false"/>
          <w:i w:val="false"/>
          <w:color w:val="000000"/>
          <w:sz w:val="28"/>
        </w:rPr>
        <w:t xml:space="preserve">
      ________ ақпараттық жүйелерінде қамтылған, заңмен қорғалатын құпияны құрайтын </w:t>
      </w:r>
    </w:p>
    <w:p>
      <w:pPr>
        <w:spacing w:after="0"/>
        <w:ind w:left="0"/>
        <w:jc w:val="both"/>
      </w:pPr>
      <w:r>
        <w:rPr>
          <w:rFonts w:ascii="Times New Roman"/>
          <w:b w:val="false"/>
          <w:i w:val="false"/>
          <w:color w:val="000000"/>
          <w:sz w:val="28"/>
        </w:rPr>
        <w:t>
      мәліметтерді пайдалануға келісім беремін.</w:t>
      </w:r>
    </w:p>
    <w:p>
      <w:pPr>
        <w:spacing w:after="0"/>
        <w:ind w:left="0"/>
        <w:jc w:val="both"/>
      </w:pPr>
      <w:r>
        <w:rPr>
          <w:rFonts w:ascii="Times New Roman"/>
          <w:b w:val="false"/>
          <w:i w:val="false"/>
          <w:color w:val="000000"/>
          <w:sz w:val="28"/>
        </w:rPr>
        <w:t>
      20 __ жылғы "_"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506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2017 жылғы 26 маусымдағы</w:t>
            </w:r>
            <w:r>
              <w:br/>
            </w:r>
            <w:r>
              <w:rPr>
                <w:rFonts w:ascii="Times New Roman"/>
                <w:b w:val="false"/>
                <w:i w:val="false"/>
                <w:color w:val="000000"/>
                <w:sz w:val="20"/>
              </w:rPr>
              <w:t>№ 387 бұйрығына</w:t>
            </w:r>
            <w:r>
              <w:br/>
            </w:r>
            <w:r>
              <w:rPr>
                <w:rFonts w:ascii="Times New Roman"/>
                <w:b w:val="false"/>
                <w:i w:val="false"/>
                <w:color w:val="000000"/>
                <w:sz w:val="20"/>
              </w:rPr>
              <w:t>1-қосымша</w:t>
            </w:r>
          </w:p>
        </w:tc>
      </w:tr>
    </w:tbl>
    <w:bookmarkStart w:name="z89" w:id="71"/>
    <w:p>
      <w:pPr>
        <w:spacing w:after="0"/>
        <w:ind w:left="0"/>
        <w:jc w:val="left"/>
      </w:pPr>
      <w:r>
        <w:rPr>
          <w:rFonts w:ascii="Times New Roman"/>
          <w:b/>
          <w:i w:val="false"/>
          <w:color w:val="000000"/>
        </w:rPr>
        <w:t xml:space="preserve"> "Үлескерлердің ақшасын тартуға рұқсат беру" мемлекеттік көрсетілетін қызмет стандарты </w:t>
      </w:r>
    </w:p>
    <w:bookmarkEnd w:id="71"/>
    <w:bookmarkStart w:name="z90" w:id="72"/>
    <w:p>
      <w:pPr>
        <w:spacing w:after="0"/>
        <w:ind w:left="0"/>
        <w:jc w:val="left"/>
      </w:pPr>
      <w:r>
        <w:rPr>
          <w:rFonts w:ascii="Times New Roman"/>
          <w:b/>
          <w:i w:val="false"/>
          <w:color w:val="000000"/>
        </w:rPr>
        <w:t xml:space="preserve"> 1-тарау. Жалпы ережелер</w:t>
      </w:r>
    </w:p>
    <w:bookmarkEnd w:id="72"/>
    <w:bookmarkStart w:name="z91" w:id="73"/>
    <w:p>
      <w:pPr>
        <w:spacing w:after="0"/>
        <w:ind w:left="0"/>
        <w:jc w:val="both"/>
      </w:pPr>
      <w:r>
        <w:rPr>
          <w:rFonts w:ascii="Times New Roman"/>
          <w:b w:val="false"/>
          <w:i w:val="false"/>
          <w:color w:val="000000"/>
          <w:sz w:val="28"/>
        </w:rPr>
        <w:t>
      1. "Үлескерлердің ақшасын тартуға рұқсат беру" мемлекеттік көрсетілетін қызмет (бұдан әрі - мемлекеттік көрсетілетін қызмет).</w:t>
      </w:r>
    </w:p>
    <w:bookmarkEnd w:id="73"/>
    <w:bookmarkStart w:name="z92" w:id="7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74"/>
    <w:bookmarkStart w:name="z93" w:id="75"/>
    <w:p>
      <w:pPr>
        <w:spacing w:after="0"/>
        <w:ind w:left="0"/>
        <w:jc w:val="both"/>
      </w:pPr>
      <w:r>
        <w:rPr>
          <w:rFonts w:ascii="Times New Roman"/>
          <w:b w:val="false"/>
          <w:i w:val="false"/>
          <w:color w:val="000000"/>
          <w:sz w:val="28"/>
        </w:rPr>
        <w:t>
      3. Мемлекеттік көрсетілетін қызметті облыстардың,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75"/>
    <w:p>
      <w:pPr>
        <w:spacing w:after="0"/>
        <w:ind w:left="0"/>
        <w:jc w:val="both"/>
      </w:pPr>
      <w:r>
        <w:rPr>
          <w:rFonts w:ascii="Times New Roman"/>
          <w:b w:val="false"/>
          <w:i w:val="false"/>
          <w:color w:val="000000"/>
          <w:sz w:val="28"/>
        </w:rPr>
        <w:t>
      Өтініш қабылдау және мемлекеттік қызмет көрсету нәтижесін беру:</w:t>
      </w:r>
    </w:p>
    <w:bookmarkStart w:name="z94" w:id="7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76"/>
    <w:bookmarkStart w:name="z95" w:id="77"/>
    <w:p>
      <w:pPr>
        <w:spacing w:after="0"/>
        <w:ind w:left="0"/>
        <w:jc w:val="both"/>
      </w:pPr>
      <w:r>
        <w:rPr>
          <w:rFonts w:ascii="Times New Roman"/>
          <w:b w:val="false"/>
          <w:i w:val="false"/>
          <w:color w:val="000000"/>
          <w:sz w:val="28"/>
        </w:rPr>
        <w:t xml:space="preserve">
      2) www.egov.kz, www.elicense.kz "электрондық үкімет" веб-порталы (бұдан әрi - портал) арқылы жүзеге асырылады. </w:t>
      </w:r>
    </w:p>
    <w:bookmarkEnd w:id="77"/>
    <w:bookmarkStart w:name="z96" w:id="78"/>
    <w:p>
      <w:pPr>
        <w:spacing w:after="0"/>
        <w:ind w:left="0"/>
        <w:jc w:val="left"/>
      </w:pPr>
      <w:r>
        <w:rPr>
          <w:rFonts w:ascii="Times New Roman"/>
          <w:b/>
          <w:i w:val="false"/>
          <w:color w:val="000000"/>
        </w:rPr>
        <w:t xml:space="preserve"> 2-тарау. Мемлекеттік қызмет көрсету тәртібі</w:t>
      </w:r>
    </w:p>
    <w:bookmarkEnd w:id="78"/>
    <w:bookmarkStart w:name="z97" w:id="79"/>
    <w:p>
      <w:pPr>
        <w:spacing w:after="0"/>
        <w:ind w:left="0"/>
        <w:jc w:val="both"/>
      </w:pPr>
      <w:r>
        <w:rPr>
          <w:rFonts w:ascii="Times New Roman"/>
          <w:b w:val="false"/>
          <w:i w:val="false"/>
          <w:color w:val="000000"/>
          <w:sz w:val="28"/>
        </w:rPr>
        <w:t>
      4. Мемлекеттік қызмет көрсету мерзімі:</w:t>
      </w:r>
    </w:p>
    <w:bookmarkEnd w:id="79"/>
    <w:bookmarkStart w:name="z98" w:id="80"/>
    <w:p>
      <w:pPr>
        <w:spacing w:after="0"/>
        <w:ind w:left="0"/>
        <w:jc w:val="both"/>
      </w:pPr>
      <w:r>
        <w:rPr>
          <w:rFonts w:ascii="Times New Roman"/>
          <w:b w:val="false"/>
          <w:i w:val="false"/>
          <w:color w:val="000000"/>
          <w:sz w:val="28"/>
        </w:rPr>
        <w:t>
      1) Мемлекеттік корпорацияға, сондай-ақ порталға жүгінген кезде құжаттар топтамасын тапсырған күннен бастап - 10 (он) жұмыс күні.</w:t>
      </w:r>
    </w:p>
    <w:bookmarkEnd w:id="80"/>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bookmarkStart w:name="z99" w:id="81"/>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- 15 (он бес) минут;</w:t>
      </w:r>
    </w:p>
    <w:bookmarkEnd w:id="81"/>
    <w:bookmarkStart w:name="z100" w:id="82"/>
    <w:p>
      <w:pPr>
        <w:spacing w:after="0"/>
        <w:ind w:left="0"/>
        <w:jc w:val="both"/>
      </w:pPr>
      <w:r>
        <w:rPr>
          <w:rFonts w:ascii="Times New Roman"/>
          <w:b w:val="false"/>
          <w:i w:val="false"/>
          <w:color w:val="000000"/>
          <w:sz w:val="28"/>
        </w:rPr>
        <w:t>
      3) қызмет көрсетудің рұқсат етілетін ең ұзақ уақыты - 20 (жиырма) минут.</w:t>
      </w:r>
    </w:p>
    <w:bookmarkEnd w:id="82"/>
    <w:bookmarkStart w:name="z101" w:id="83"/>
    <w:p>
      <w:pPr>
        <w:spacing w:after="0"/>
        <w:ind w:left="0"/>
        <w:jc w:val="both"/>
      </w:pPr>
      <w:r>
        <w:rPr>
          <w:rFonts w:ascii="Times New Roman"/>
          <w:b w:val="false"/>
          <w:i w:val="false"/>
          <w:color w:val="000000"/>
          <w:sz w:val="28"/>
        </w:rPr>
        <w:t>
      5. Мемлекеттік қызмет көрсету нысаны:</w:t>
      </w:r>
    </w:p>
    <w:bookmarkEnd w:id="83"/>
    <w:p>
      <w:pPr>
        <w:spacing w:after="0"/>
        <w:ind w:left="0"/>
        <w:jc w:val="both"/>
      </w:pPr>
      <w:r>
        <w:rPr>
          <w:rFonts w:ascii="Times New Roman"/>
          <w:b w:val="false"/>
          <w:i w:val="false"/>
          <w:color w:val="000000"/>
          <w:sz w:val="28"/>
        </w:rPr>
        <w:t>
      электрондық (ішінара автоматтандырылған) немесе қағаз түрінде.</w:t>
      </w:r>
    </w:p>
    <w:bookmarkStart w:name="z102" w:id="84"/>
    <w:p>
      <w:pPr>
        <w:spacing w:after="0"/>
        <w:ind w:left="0"/>
        <w:jc w:val="both"/>
      </w:pPr>
      <w:r>
        <w:rPr>
          <w:rFonts w:ascii="Times New Roman"/>
          <w:b w:val="false"/>
          <w:i w:val="false"/>
          <w:color w:val="000000"/>
          <w:sz w:val="28"/>
        </w:rPr>
        <w:t xml:space="preserve">
      6. Мемлекеттік қызмет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үлескерлердің ақшасын тартуға рұқсат беру не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84"/>
    <w:p>
      <w:pPr>
        <w:spacing w:after="0"/>
        <w:ind w:left="0"/>
        <w:jc w:val="both"/>
      </w:pPr>
      <w:r>
        <w:rPr>
          <w:rFonts w:ascii="Times New Roman"/>
          <w:b w:val="false"/>
          <w:i w:val="false"/>
          <w:color w:val="000000"/>
          <w:sz w:val="28"/>
        </w:rPr>
        <w:t>
      Мемлекеттiк қызмет көрсету нәтижесiн ұсыну нысаны: электрондық түрде.</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 көрсету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Көрсетілетін қызметті алушы Мемлекеттік корпорацияға мемлекеттік қызмет көрсету нәтижесін қағаз тасығышта алу үшін жүгінген жағдайда мемлекеттік қызмет көрсету нәтижесі портал арқылы басып шығарылады.</w:t>
      </w:r>
    </w:p>
    <w:p>
      <w:pPr>
        <w:spacing w:after="0"/>
        <w:ind w:left="0"/>
        <w:jc w:val="both"/>
      </w:pPr>
      <w:r>
        <w:rPr>
          <w:rFonts w:ascii="Times New Roman"/>
          <w:b w:val="false"/>
          <w:i w:val="false"/>
          <w:color w:val="000000"/>
          <w:sz w:val="28"/>
        </w:rPr>
        <w:t>
      Мемлекеттік қызмет көрсету нәтижесінің түпнұсқалылығын www.egov.kz порталында тексеруге болады.</w:t>
      </w:r>
    </w:p>
    <w:bookmarkStart w:name="z103" w:id="85"/>
    <w:p>
      <w:pPr>
        <w:spacing w:after="0"/>
        <w:ind w:left="0"/>
        <w:jc w:val="both"/>
      </w:pPr>
      <w:r>
        <w:rPr>
          <w:rFonts w:ascii="Times New Roman"/>
          <w:b w:val="false"/>
          <w:i w:val="false"/>
          <w:color w:val="000000"/>
          <w:sz w:val="28"/>
        </w:rPr>
        <w:t>
      7. Мемлекеттік көрсетілетін қызметті заңды тұлғаларға (бұдан әрі - көрсетілетін қызметті алушы) тегін көрсетіледі.</w:t>
      </w:r>
    </w:p>
    <w:bookmarkEnd w:id="85"/>
    <w:bookmarkStart w:name="z104" w:id="86"/>
    <w:p>
      <w:pPr>
        <w:spacing w:after="0"/>
        <w:ind w:left="0"/>
        <w:jc w:val="both"/>
      </w:pPr>
      <w:r>
        <w:rPr>
          <w:rFonts w:ascii="Times New Roman"/>
          <w:b w:val="false"/>
          <w:i w:val="false"/>
          <w:color w:val="000000"/>
          <w:sz w:val="28"/>
        </w:rPr>
        <w:t>
      8. Жұмыс кестесі:</w:t>
      </w:r>
    </w:p>
    <w:bookmarkEnd w:id="86"/>
    <w:bookmarkStart w:name="z105" w:id="87"/>
    <w:p>
      <w:pPr>
        <w:spacing w:after="0"/>
        <w:ind w:left="0"/>
        <w:jc w:val="both"/>
      </w:pPr>
      <w:r>
        <w:rPr>
          <w:rFonts w:ascii="Times New Roman"/>
          <w:b w:val="false"/>
          <w:i w:val="false"/>
          <w:color w:val="000000"/>
          <w:sz w:val="28"/>
        </w:rPr>
        <w:t>
      1)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түскi үзiлiссіз сағат 9.00-ден 20.00-ге дейін.</w:t>
      </w:r>
    </w:p>
    <w:bookmarkEnd w:id="87"/>
    <w:p>
      <w:pPr>
        <w:spacing w:after="0"/>
        <w:ind w:left="0"/>
        <w:jc w:val="both"/>
      </w:pPr>
      <w:r>
        <w:rPr>
          <w:rFonts w:ascii="Times New Roman"/>
          <w:b w:val="false"/>
          <w:i w:val="false"/>
          <w:color w:val="000000"/>
          <w:sz w:val="28"/>
        </w:rPr>
        <w:t>
      Мемлекеттік көрсетілетін қызмет электрондық кезек тәртібімен, көрсетілетін қызметті алушының таңдауы бойынша, жеделдетілген қызмет көрсетусіз көрсетіледі, электрондық кезекті портал арқылы "броньдауға" болады;</w:t>
      </w:r>
    </w:p>
    <w:bookmarkStart w:name="z106" w:id="88"/>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bookmarkEnd w:id="88"/>
    <w:bookmarkStart w:name="z107" w:id="89"/>
    <w:p>
      <w:pPr>
        <w:spacing w:after="0"/>
        <w:ind w:left="0"/>
        <w:jc w:val="both"/>
      </w:pPr>
      <w:r>
        <w:rPr>
          <w:rFonts w:ascii="Times New Roman"/>
          <w:b w:val="false"/>
          <w:i w:val="false"/>
          <w:color w:val="000000"/>
          <w:sz w:val="28"/>
        </w:rPr>
        <w:t>
      9. Көрсетілетін қызметті алушының уәкілетті өкілі құзыретін растайтын құжат және жеке басын куәландыратын құжат (жеке басын сәйкестендіру үшін) бойынша мемлекеттік қызмет көрсету үшін қажет құжаттардың тізбесі:</w:t>
      </w:r>
    </w:p>
    <w:bookmarkEnd w:id="89"/>
    <w:bookmarkStart w:name="z108" w:id="90"/>
    <w:p>
      <w:pPr>
        <w:spacing w:after="0"/>
        <w:ind w:left="0"/>
        <w:jc w:val="both"/>
      </w:pPr>
      <w:r>
        <w:rPr>
          <w:rFonts w:ascii="Times New Roman"/>
          <w:b w:val="false"/>
          <w:i w:val="false"/>
          <w:color w:val="000000"/>
          <w:sz w:val="28"/>
        </w:rPr>
        <w:t>
      1) Мемлекеттік корпорацияға:</w:t>
      </w:r>
    </w:p>
    <w:bookmarkEnd w:id="90"/>
    <w:p>
      <w:pPr>
        <w:spacing w:after="0"/>
        <w:ind w:left="0"/>
        <w:jc w:val="both"/>
      </w:pPr>
      <w:r>
        <w:rPr>
          <w:rFonts w:ascii="Times New Roman"/>
          <w:b w:val="false"/>
          <w:i w:val="false"/>
          <w:color w:val="000000"/>
          <w:sz w:val="28"/>
        </w:rPr>
        <w:t>
      екінші деңгейдегі банктің жобаға қатысуы тәсілімен тұрғын үй құрылысына үлестік қатысуды ұйымдастыру кезінде: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үлескерлердің ақшасын тартуға рұқсат беру туралы өтінішті;</w:t>
      </w:r>
    </w:p>
    <w:p>
      <w:pPr>
        <w:spacing w:after="0"/>
        <w:ind w:left="0"/>
        <w:jc w:val="both"/>
      </w:pPr>
      <w:r>
        <w:rPr>
          <w:rFonts w:ascii="Times New Roman"/>
          <w:b w:val="false"/>
          <w:i w:val="false"/>
          <w:color w:val="000000"/>
          <w:sz w:val="28"/>
        </w:rPr>
        <w:t>
      құрылыс салушының республикалық маңызы бар қалалардағы, астанадағы құрылыста жалпы алаңы кемінде он сегіз мың шаршы метр және өзге де әкімшілік-аумақтық бірліктердегі құрылыста кемінде тоғыз мың шаршы метр тұрғын үйлер (тұрғын ғимараттар) құрылысының объектілерін өткізу, оның ішінде тапсырыс беруші, мердігер (бас мердігер) ретінде жиынтығында кемінде үш жыл тәжірибесін растайтын объектіні пайдалануға қабылдау актісі;</w:t>
      </w:r>
    </w:p>
    <w:p>
      <w:pPr>
        <w:spacing w:after="0"/>
        <w:ind w:left="0"/>
        <w:jc w:val="both"/>
      </w:pPr>
      <w:r>
        <w:rPr>
          <w:rFonts w:ascii="Times New Roman"/>
          <w:b w:val="false"/>
          <w:i w:val="false"/>
          <w:color w:val="000000"/>
          <w:sz w:val="28"/>
        </w:rPr>
        <w:t>
      мемлекет берген уақытша өтеулі жер пайдалану (жалдау) құқығымен немесе меншік құқығымен тиесілі жер учаскесіне арналған акті ("Жылжымайтын мүлік тіркелімі" мемлекеттік деректер базасы" ақпараттық жүйесінде мәліметтер болмаған кезде);</w:t>
      </w:r>
    </w:p>
    <w:p>
      <w:pPr>
        <w:spacing w:after="0"/>
        <w:ind w:left="0"/>
        <w:jc w:val="both"/>
      </w:pPr>
      <w:r>
        <w:rPr>
          <w:rFonts w:ascii="Times New Roman"/>
          <w:b w:val="false"/>
          <w:i w:val="false"/>
          <w:color w:val="000000"/>
          <w:sz w:val="28"/>
        </w:rPr>
        <w:t>
      кешенді ведомстводан тыс сараптаманың оң қорытындысымен тұрғын үй (тұрғын ғимарат) құрылысы жобасының жобалау-сметалық құжаттамасы;</w:t>
      </w:r>
    </w:p>
    <w:p>
      <w:pPr>
        <w:spacing w:after="0"/>
        <w:ind w:left="0"/>
        <w:jc w:val="both"/>
      </w:pPr>
      <w:r>
        <w:rPr>
          <w:rFonts w:ascii="Times New Roman"/>
          <w:b w:val="false"/>
          <w:i w:val="false"/>
          <w:color w:val="000000"/>
          <w:sz w:val="28"/>
        </w:rPr>
        <w:t xml:space="preserve">
      тұрғын үйдің (тұрғын ғимараттың) қаңқасы тұрғызылғаннан кейін үлескерлердің ақшасын тарту тәсілімен тұрғын үй құрылысына үлестік қатысуды ұйымдастыру кезінде: </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үлескерлердің ақшасын тартуға рұқсат беру туралы өтінішті;</w:t>
      </w:r>
    </w:p>
    <w:p>
      <w:pPr>
        <w:spacing w:after="0"/>
        <w:ind w:left="0"/>
        <w:jc w:val="both"/>
      </w:pPr>
      <w:r>
        <w:rPr>
          <w:rFonts w:ascii="Times New Roman"/>
          <w:b w:val="false"/>
          <w:i w:val="false"/>
          <w:color w:val="000000"/>
          <w:sz w:val="28"/>
        </w:rPr>
        <w:t>
      салынған объектілердің тәжірибесін растайтын объектіні пайдалануға қабылдау соңғы бес жыл бойы, оның ішінде тапсырыс беруші, мердігер (бас мердігер) ретінде республикалық маңызы бар қалалардағы, астанадағы құрылыс кезінде жиынтығында жалпы алаңы кемінде алпыс мың шаршы метр және өзге де әкімшілік-аумақтық бірліктердегі құрылыс кезінде кемінде отыз мың шаршы метр тұрғын үйлерді (тұрғын ғимараттарды) Қазақстан Республикасының аумағында салуға және объектіні пайдалануға қабылдау актісі. Бұл ретте құрылыс салушының еншілес ұйымдарының жиынтық тәжірибесі есепке алынады;</w:t>
      </w:r>
    </w:p>
    <w:p>
      <w:pPr>
        <w:spacing w:after="0"/>
        <w:ind w:left="0"/>
        <w:jc w:val="both"/>
      </w:pPr>
      <w:r>
        <w:rPr>
          <w:rFonts w:ascii="Times New Roman"/>
          <w:b w:val="false"/>
          <w:i w:val="false"/>
          <w:color w:val="000000"/>
          <w:sz w:val="28"/>
        </w:rPr>
        <w:t>
      мемлекет берген уақытша өтеулі жер пайдалану (жалдау) құқығымен немесе меншік құқығымен тиесілі жер учаскесіне арналған акті ("Жылжымайтын мүлік тіркелімі" мемлекеттік деректер базасы" ақпараттық жүйесінде мәліметтер болмаған кезде);</w:t>
      </w:r>
    </w:p>
    <w:p>
      <w:pPr>
        <w:spacing w:after="0"/>
        <w:ind w:left="0"/>
        <w:jc w:val="both"/>
      </w:pPr>
      <w:r>
        <w:rPr>
          <w:rFonts w:ascii="Times New Roman"/>
          <w:b w:val="false"/>
          <w:i w:val="false"/>
          <w:color w:val="000000"/>
          <w:sz w:val="28"/>
        </w:rPr>
        <w:t>
      кешенді ведомстводан тыс сараптаманың оң қорытындысымен тұрғын үй (тұрғын ғимарат) құрылысы жобасының жобалау-сметалық құжаттамасы;</w:t>
      </w:r>
    </w:p>
    <w:p>
      <w:pPr>
        <w:spacing w:after="0"/>
        <w:ind w:left="0"/>
        <w:jc w:val="both"/>
      </w:pPr>
      <w:r>
        <w:rPr>
          <w:rFonts w:ascii="Times New Roman"/>
          <w:b w:val="false"/>
          <w:i w:val="false"/>
          <w:color w:val="000000"/>
          <w:sz w:val="28"/>
        </w:rPr>
        <w:t>
      тұрғын үйдің (тұрғын ғимараттың) қаңқасының аяқталған құрылысының болуы туралы инжинирингтік компанияның есебі;</w:t>
      </w:r>
    </w:p>
    <w:p>
      <w:pPr>
        <w:spacing w:after="0"/>
        <w:ind w:left="0"/>
        <w:jc w:val="both"/>
      </w:pPr>
      <w:r>
        <w:rPr>
          <w:rFonts w:ascii="Times New Roman"/>
          <w:b w:val="false"/>
          <w:i w:val="false"/>
          <w:color w:val="000000"/>
          <w:sz w:val="28"/>
        </w:rPr>
        <w:t>
      инжинирингтік компаниямен шарт.</w:t>
      </w:r>
    </w:p>
    <w:p>
      <w:pPr>
        <w:spacing w:after="0"/>
        <w:ind w:left="0"/>
        <w:jc w:val="both"/>
      </w:pPr>
      <w:r>
        <w:rPr>
          <w:rFonts w:ascii="Times New Roman"/>
          <w:b w:val="false"/>
          <w:i w:val="false"/>
          <w:color w:val="000000"/>
          <w:sz w:val="28"/>
        </w:rPr>
        <w:t>
      Көрсетілген құжаттармен бiрге көрсетілетін қызметті алушы Мемлекеттік корпорацияға олардың көшiрмелерiн ұсынады. Салыстырып тексеруден кейiн құжаттардың түпнұсқалары көрсетілетін қызметті алушыға қайтарады.</w:t>
      </w:r>
    </w:p>
    <w:bookmarkStart w:name="z109" w:id="91"/>
    <w:p>
      <w:pPr>
        <w:spacing w:after="0"/>
        <w:ind w:left="0"/>
        <w:jc w:val="both"/>
      </w:pPr>
      <w:r>
        <w:rPr>
          <w:rFonts w:ascii="Times New Roman"/>
          <w:b w:val="false"/>
          <w:i w:val="false"/>
          <w:color w:val="000000"/>
          <w:sz w:val="28"/>
        </w:rPr>
        <w:t>
      2) порталда:</w:t>
      </w:r>
    </w:p>
    <w:bookmarkEnd w:id="91"/>
    <w:p>
      <w:pPr>
        <w:spacing w:after="0"/>
        <w:ind w:left="0"/>
        <w:jc w:val="both"/>
      </w:pPr>
      <w:r>
        <w:rPr>
          <w:rFonts w:ascii="Times New Roman"/>
          <w:b w:val="false"/>
          <w:i w:val="false"/>
          <w:color w:val="000000"/>
          <w:sz w:val="28"/>
        </w:rPr>
        <w:t>
      екінші деңгейдегі банктің жобаға қатысуы тәсілімен тұрғын үй құрылысына үлестік қатысуды ұйымдастыру кезінде:</w:t>
      </w:r>
    </w:p>
    <w:p>
      <w:pPr>
        <w:spacing w:after="0"/>
        <w:ind w:left="0"/>
        <w:jc w:val="both"/>
      </w:pPr>
      <w:r>
        <w:rPr>
          <w:rFonts w:ascii="Times New Roman"/>
          <w:b w:val="false"/>
          <w:i w:val="false"/>
          <w:color w:val="000000"/>
          <w:sz w:val="28"/>
        </w:rPr>
        <w:t xml:space="preserve">
      көрсетiлетiн қызметтi алушының ЭЦҚ-сымен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үлескерлердің ақшасын тартуға рұқсат беру туралы өтінішті;</w:t>
      </w:r>
    </w:p>
    <w:p>
      <w:pPr>
        <w:spacing w:after="0"/>
        <w:ind w:left="0"/>
        <w:jc w:val="both"/>
      </w:pPr>
      <w:r>
        <w:rPr>
          <w:rFonts w:ascii="Times New Roman"/>
          <w:b w:val="false"/>
          <w:i w:val="false"/>
          <w:color w:val="000000"/>
          <w:sz w:val="28"/>
        </w:rPr>
        <w:t>
      құрылыс салушының республикалық маңызы бар қалалардағы, астанадағы құрылыста жалпы алаңы кемінде он сегіз мың шаршы метр және өзге де әкімшілік-аумақтық бірліктердегі құрылыста кемінде тоғыз мың шаршы метр тұрғын үйлер (тұрғын ғимараттар) құрылысының объектілерін өткізу, оның ішінде тапсырыс беруші, мердігер (бас мердігер) ретінде жиынтығында кемінде үш жыл тәжірибесін растайтын объектіні пайдалануға қабылдау актісінің электрондық көшірмесі;</w:t>
      </w:r>
    </w:p>
    <w:p>
      <w:pPr>
        <w:spacing w:after="0"/>
        <w:ind w:left="0"/>
        <w:jc w:val="both"/>
      </w:pPr>
      <w:r>
        <w:rPr>
          <w:rFonts w:ascii="Times New Roman"/>
          <w:b w:val="false"/>
          <w:i w:val="false"/>
          <w:color w:val="000000"/>
          <w:sz w:val="28"/>
        </w:rPr>
        <w:t>
      мемлекет берген уақытша өтеулі жер пайдалану (жалдау) құқығымен немесе меншік құқығымен тиесілі жер учаскесіне арналған актісінің электрондық көшірмесі ("Жылжымайтын мүлік тіркелімі" мемлекеттік деректер базасы" ақпараттық жүйесінде мәліметтер болмаған кезде);</w:t>
      </w:r>
    </w:p>
    <w:p>
      <w:pPr>
        <w:spacing w:after="0"/>
        <w:ind w:left="0"/>
        <w:jc w:val="both"/>
      </w:pPr>
      <w:r>
        <w:rPr>
          <w:rFonts w:ascii="Times New Roman"/>
          <w:b w:val="false"/>
          <w:i w:val="false"/>
          <w:color w:val="000000"/>
          <w:sz w:val="28"/>
        </w:rPr>
        <w:t>
      кешенді ведомстводан тыс сараптаманың оң қорытындысымен тұрғын үй (тұрғын ғимарат) құрылысы жобасының жобалау-сметалық құжаттамасының электрондық көшірмесі;</w:t>
      </w:r>
    </w:p>
    <w:p>
      <w:pPr>
        <w:spacing w:after="0"/>
        <w:ind w:left="0"/>
        <w:jc w:val="both"/>
      </w:pPr>
      <w:r>
        <w:rPr>
          <w:rFonts w:ascii="Times New Roman"/>
          <w:b w:val="false"/>
          <w:i w:val="false"/>
          <w:color w:val="000000"/>
          <w:sz w:val="28"/>
        </w:rPr>
        <w:t xml:space="preserve">
      тұрғын үйдің (тұрғын ғимараттың) қаңқасы тұрғызылғаннан кейін үлескерлердің ақшасын тарту тәсілімен тұрғын үй құрылысына үлестік қатысуды ұйымдастыру кезінде: </w:t>
      </w:r>
    </w:p>
    <w:p>
      <w:pPr>
        <w:spacing w:after="0"/>
        <w:ind w:left="0"/>
        <w:jc w:val="both"/>
      </w:pPr>
      <w:r>
        <w:rPr>
          <w:rFonts w:ascii="Times New Roman"/>
          <w:b w:val="false"/>
          <w:i w:val="false"/>
          <w:color w:val="000000"/>
          <w:sz w:val="28"/>
        </w:rPr>
        <w:t xml:space="preserve">
      көрсетiлетiн қызметтi алушының ЭЦҚ-сымен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үлескерлердің ақшасын тартуға рұқсат беру туралы өтінішті;</w:t>
      </w:r>
    </w:p>
    <w:p>
      <w:pPr>
        <w:spacing w:after="0"/>
        <w:ind w:left="0"/>
        <w:jc w:val="both"/>
      </w:pPr>
      <w:r>
        <w:rPr>
          <w:rFonts w:ascii="Times New Roman"/>
          <w:b w:val="false"/>
          <w:i w:val="false"/>
          <w:color w:val="000000"/>
          <w:sz w:val="28"/>
        </w:rPr>
        <w:t>
      салынған объектілердің тәжірибесін растайтын объектіні пайдалануға қабылдау соңғы бес жыл бойы, оның ішінде тапсырыс беруші, мердігер (бас мердігер) ретінде республикалық маңызы бар қалалардағы, астанадағы құрылыс кезінде жиынтығында жалпы алаңы кемінде алпыс мың шаршы метр және өзге де әкімшілік-аумақтық бірліктердегі құрылыс кезінде кемінде отыз мың шаршы метр тұрғын үйлерді (тұрғын ғимараттарды) Қазақстан Республикасының аумағында салуға және объектіні пайдалануға қабылдау актісінің электрондық көшірмесі. Бұл ретте құрылыс салушының еншілес ұйымдарының жиынтық тәжірибесі есепке алынады;</w:t>
      </w:r>
    </w:p>
    <w:p>
      <w:pPr>
        <w:spacing w:after="0"/>
        <w:ind w:left="0"/>
        <w:jc w:val="both"/>
      </w:pPr>
      <w:r>
        <w:rPr>
          <w:rFonts w:ascii="Times New Roman"/>
          <w:b w:val="false"/>
          <w:i w:val="false"/>
          <w:color w:val="000000"/>
          <w:sz w:val="28"/>
        </w:rPr>
        <w:t>
      мемлекет берген уақытша өтеулі жер пайдалану (жалдау) құқығымен немесе меншік құқығымен тиесілі жер учаскесіне арналған актісінің электрондық көшірмесі ("Жылжымайтын мүлік тіркелімі" мемлекеттік деректер базасы" ақпараттық жүйесінде мәліметтер болмаған кезде);</w:t>
      </w:r>
    </w:p>
    <w:p>
      <w:pPr>
        <w:spacing w:after="0"/>
        <w:ind w:left="0"/>
        <w:jc w:val="both"/>
      </w:pPr>
      <w:r>
        <w:rPr>
          <w:rFonts w:ascii="Times New Roman"/>
          <w:b w:val="false"/>
          <w:i w:val="false"/>
          <w:color w:val="000000"/>
          <w:sz w:val="28"/>
        </w:rPr>
        <w:t>
      кешенді ведомстводан тыс сараптаманың оң қорытындысымен тұрғын үй (тұрғын ғимарат) құрылысы жобасының жобалау-сметалық құжаттамасының электрондық көшірмесі;</w:t>
      </w:r>
    </w:p>
    <w:p>
      <w:pPr>
        <w:spacing w:after="0"/>
        <w:ind w:left="0"/>
        <w:jc w:val="both"/>
      </w:pPr>
      <w:r>
        <w:rPr>
          <w:rFonts w:ascii="Times New Roman"/>
          <w:b w:val="false"/>
          <w:i w:val="false"/>
          <w:color w:val="000000"/>
          <w:sz w:val="28"/>
        </w:rPr>
        <w:t>
      тұрғын үйдің (тұрғын ғимараттың) қаңқасының аяқталған құрылысының болуы туралы инжинирингтік компанияның есебінің электрондық көшірмесі;</w:t>
      </w:r>
    </w:p>
    <w:p>
      <w:pPr>
        <w:spacing w:after="0"/>
        <w:ind w:left="0"/>
        <w:jc w:val="both"/>
      </w:pPr>
      <w:r>
        <w:rPr>
          <w:rFonts w:ascii="Times New Roman"/>
          <w:b w:val="false"/>
          <w:i w:val="false"/>
          <w:color w:val="000000"/>
          <w:sz w:val="28"/>
        </w:rPr>
        <w:t>
      инжинирингтік компаниямен шарттың электрондық көшірмесі.</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Мемлекеттік корпорация қызметкері құжаттарды қабылдау кезінде мемлекеттік қызмет көрсету кезінде ақпараттық жүйелерде қамтылған заңмен қорғалатын құпияларды құрайтын мәліметтерді пайдалануға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жазбаша келісімін алады. </w:t>
      </w:r>
    </w:p>
    <w:p>
      <w:pPr>
        <w:spacing w:after="0"/>
        <w:ind w:left="0"/>
        <w:jc w:val="both"/>
      </w:pPr>
      <w:r>
        <w:rPr>
          <w:rFonts w:ascii="Times New Roman"/>
          <w:b w:val="false"/>
          <w:i w:val="false"/>
          <w:color w:val="000000"/>
          <w:sz w:val="28"/>
        </w:rPr>
        <w:t>
      Көрсетілетін қызметті алушы барлық талап етілетін құжаттарды тапсырған кезде Мемлекеттік корпорацияға тиісті құжаттардың қабылданғаны туралы хабарлама беріледі.</w:t>
      </w:r>
    </w:p>
    <w:p>
      <w:pPr>
        <w:spacing w:after="0"/>
        <w:ind w:left="0"/>
        <w:jc w:val="both"/>
      </w:pPr>
      <w:r>
        <w:rPr>
          <w:rFonts w:ascii="Times New Roman"/>
          <w:b w:val="false"/>
          <w:i w:val="false"/>
          <w:color w:val="000000"/>
          <w:sz w:val="28"/>
        </w:rPr>
        <w:t>
      Мемлекеттік корпорация арқылы мемлекеттік көрсетілетін қызметтер нәтижелерін беру тиісті құжаттардың, заңды тұлғаның жеке басын куәландыратын не нотариалды расталған сенім хат бойынша жеке тұлғаның өкілеттіктерін растайтын құжат бойынша заңды тұлғаның уәкілетті өкілінің құжатының қабылданғаны туралы хабарлама негізінде жүзеге асырылады. Бұл ретте, көрсетілетін қызметті беруші Мемлекеттік корпорацияға мемлекеттік көрсетілетін қызметтің нәтижесін мемлекеттік қызмет көрсету мерзімі өткенге дейін кемінде бір тәулік бұрын жолдайды.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ұсынған жағдайда, Мемлекеттік корпорацияның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нәтиженің бір ай бойы сақталуын қамтамасыз етеді, одан кейін оларды одан әрі сақтау үшін көрсетілетін қызметті берушіге тапсырады.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Портал арқылы өтініш жасаған жағдайда көрсетілетін қызметті алушының "жеке кабинетіне" мемлекеттік қызмет көрсетуге арналған сұрау салудың қабылданғаны туралы мәртебе, сондай-ақ мемлекеттік көрсетілетін қызметтің нәтижесін алу күні мен уақыты көрсетіле отырып, хабарлама жіберіледі.</w:t>
      </w:r>
    </w:p>
    <w:bookmarkStart w:name="z110" w:id="92"/>
    <w:p>
      <w:pPr>
        <w:spacing w:after="0"/>
        <w:ind w:left="0"/>
        <w:jc w:val="both"/>
      </w:pPr>
      <w:r>
        <w:rPr>
          <w:rFonts w:ascii="Times New Roman"/>
          <w:b w:val="false"/>
          <w:i w:val="false"/>
          <w:color w:val="000000"/>
          <w:sz w:val="28"/>
        </w:rPr>
        <w:t>
      10. Мыналар мемлекеттік қызмет көрсетуден бас тарту үшін негіз болып табылады:</w:t>
      </w:r>
    </w:p>
    <w:bookmarkEnd w:id="92"/>
    <w:bookmarkStart w:name="z111" w:id="93"/>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ондағы деректердің (мәліметтердің) анық емес екенін анықтау;</w:t>
      </w:r>
    </w:p>
    <w:bookmarkEnd w:id="93"/>
    <w:bookmarkStart w:name="z112" w:id="94"/>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"Үлескерлердің ақшасын тартуға рұқсат беру қағидаларын бекіту туралы" Қазақстан Республикасы Ұлттық экономика министрінің 2016 жылғы 29 шілдедегі № 352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тіркеу тізілімінде № 14188 болып тіркелген) белгіленген талаптарға сәйкес келмеуі;</w:t>
      </w:r>
    </w:p>
    <w:bookmarkEnd w:id="94"/>
    <w:bookmarkStart w:name="z113" w:id="95"/>
    <w:p>
      <w:pPr>
        <w:spacing w:after="0"/>
        <w:ind w:left="0"/>
        <w:jc w:val="both"/>
      </w:pPr>
      <w:r>
        <w:rPr>
          <w:rFonts w:ascii="Times New Roman"/>
          <w:b w:val="false"/>
          <w:i w:val="false"/>
          <w:color w:val="000000"/>
          <w:sz w:val="28"/>
        </w:rPr>
        <w:t>
      3) көрсетілетін қызмет алушыға қатысты белгілі бір мемлекеттік көрсетілетін қызметті алуды талап ететін қызметті немесе қызметтің жекелеген түрлеріне тыйым салу туралы соттың заңды күшіне енген шешімінің (үкімінің) болуы.</w:t>
      </w:r>
    </w:p>
    <w:bookmarkEnd w:id="95"/>
    <w:bookmarkStart w:name="z114" w:id="96"/>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96"/>
    <w:bookmarkStart w:name="z115" w:id="97"/>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көрсетілетін қызметті беруші басшысының атына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беріледі.</w:t>
      </w:r>
    </w:p>
    <w:bookmarkEnd w:id="97"/>
    <w:p>
      <w:pPr>
        <w:spacing w:after="0"/>
        <w:ind w:left="0"/>
        <w:jc w:val="both"/>
      </w:pPr>
      <w:r>
        <w:rPr>
          <w:rFonts w:ascii="Times New Roman"/>
          <w:b w:val="false"/>
          <w:i w:val="false"/>
          <w:color w:val="000000"/>
          <w:sz w:val="28"/>
        </w:rPr>
        <w:t>
      Шағымдар жазбаша нысанда портал арқылы пошта бойынша немесе көрсетілетін қызметті берушінің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(мөртаңба, кіріс нөмірі және тіркелген күні) шағымның қабылданғанын растау болып табылады.</w:t>
      </w:r>
    </w:p>
    <w:p>
      <w:pPr>
        <w:spacing w:after="0"/>
        <w:ind w:left="0"/>
        <w:jc w:val="both"/>
      </w:pPr>
      <w:r>
        <w:rPr>
          <w:rFonts w:ascii="Times New Roman"/>
          <w:b w:val="false"/>
          <w:i w:val="false"/>
          <w:color w:val="000000"/>
          <w:sz w:val="28"/>
        </w:rPr>
        <w:t xml:space="preserve">
      Мемлекеттік корпорация қызметкерінің әрекетіне (әрекетсіздігіне)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мен телефондар бойынша Мемлекеттік корпорация басшысына жіберіледі.</w:t>
      </w:r>
    </w:p>
    <w:p>
      <w:pPr>
        <w:spacing w:after="0"/>
        <w:ind w:left="0"/>
        <w:jc w:val="both"/>
      </w:pPr>
      <w:r>
        <w:rPr>
          <w:rFonts w:ascii="Times New Roman"/>
          <w:b w:val="false"/>
          <w:i w:val="false"/>
          <w:color w:val="000000"/>
          <w:sz w:val="28"/>
        </w:rPr>
        <w:t>
      Қолма-қол, сол сияқты пошта арқылы келіп түскен шағымның Мемлекеттік корпорацияда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кабинетінен" шағым туралы ақпарат алуға болады, оны мемлекеттік органда өңдеу (жеткізу, тіркеу, орындау туралы белгі, қарау немесе қараудан бас тарту нәтижелер бойынша жауап) барысында жаңартылып отырады.</w:t>
      </w:r>
    </w:p>
    <w:p>
      <w:pPr>
        <w:spacing w:after="0"/>
        <w:ind w:left="0"/>
        <w:jc w:val="both"/>
      </w:pPr>
      <w:r>
        <w:rPr>
          <w:rFonts w:ascii="Times New Roman"/>
          <w:b w:val="false"/>
          <w:i w:val="false"/>
          <w:color w:val="000000"/>
          <w:sz w:val="28"/>
        </w:rPr>
        <w:t>
      Көрсетілетін қызметті берушінің атына немесе Мемлекеттік корпорацияға келіп түскен көрсетілетін қызметті алушының шағымы оны тіркеген күннен бастап 5 (бес) жұмыс күні ішінде қаралуға жатады. Шағымды қараудың нәтижелері туралы дәлелді жауап пошта байланысы арқылы көрсетілетін қызметті алушыға жіберіледі не көрсетілетін қызметті берушінің кеңсесінде немесе Мемлекеттік корпорацияда қолма-қол беріледі.</w:t>
      </w:r>
    </w:p>
    <w:p>
      <w:pPr>
        <w:spacing w:after="0"/>
        <w:ind w:left="0"/>
        <w:jc w:val="both"/>
      </w:pPr>
      <w:r>
        <w:rPr>
          <w:rFonts w:ascii="Times New Roman"/>
          <w:b w:val="false"/>
          <w:i w:val="false"/>
          <w:color w:val="000000"/>
          <w:sz w:val="28"/>
        </w:rPr>
        <w:t>
      Мемлекеттік көрсетілетін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 бере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bookmarkStart w:name="z116" w:id="98"/>
    <w:p>
      <w:pPr>
        <w:spacing w:after="0"/>
        <w:ind w:left="0"/>
        <w:jc w:val="both"/>
      </w:pPr>
      <w:r>
        <w:rPr>
          <w:rFonts w:ascii="Times New Roman"/>
          <w:b w:val="false"/>
          <w:i w:val="false"/>
          <w:color w:val="000000"/>
          <w:sz w:val="28"/>
        </w:rPr>
        <w:t>
      12. Мемлекеттік көрсетілетін қызмет нәтижелерімен келіспеген жағдайда көрсетілетін қызметті алушының Қазақстан Республикасының заңнамасында белгіленген тәртіпте сотқа жүгінеді.</w:t>
      </w:r>
    </w:p>
    <w:bookmarkEnd w:id="98"/>
    <w:bookmarkStart w:name="z117" w:id="99"/>
    <w:p>
      <w:pPr>
        <w:spacing w:after="0"/>
        <w:ind w:left="0"/>
        <w:jc w:val="left"/>
      </w:pPr>
      <w:r>
        <w:rPr>
          <w:rFonts w:ascii="Times New Roman"/>
          <w:b/>
          <w:i w:val="false"/>
          <w:color w:val="000000"/>
        </w:rPr>
        <w:t xml:space="preserve"> 4-тарау.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bookmarkEnd w:id="99"/>
    <w:bookmarkStart w:name="z118" w:id="100"/>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100"/>
    <w:bookmarkStart w:name="z119" w:id="101"/>
    <w:p>
      <w:pPr>
        <w:spacing w:after="0"/>
        <w:ind w:left="0"/>
        <w:jc w:val="both"/>
      </w:pPr>
      <w:r>
        <w:rPr>
          <w:rFonts w:ascii="Times New Roman"/>
          <w:b w:val="false"/>
          <w:i w:val="false"/>
          <w:color w:val="000000"/>
          <w:sz w:val="28"/>
        </w:rPr>
        <w:t>
      1) Министрліктің www.miid.gov.kz интернет-ресурсында;</w:t>
      </w:r>
    </w:p>
    <w:bookmarkEnd w:id="101"/>
    <w:bookmarkStart w:name="z120" w:id="102"/>
    <w:p>
      <w:pPr>
        <w:spacing w:after="0"/>
        <w:ind w:left="0"/>
        <w:jc w:val="both"/>
      </w:pPr>
      <w:r>
        <w:rPr>
          <w:rFonts w:ascii="Times New Roman"/>
          <w:b w:val="false"/>
          <w:i w:val="false"/>
          <w:color w:val="000000"/>
          <w:sz w:val="28"/>
        </w:rPr>
        <w:t>
      2) Мемлекеттік корпорацияның www.gov4с.kz интернет-ресурсында;</w:t>
      </w:r>
    </w:p>
    <w:bookmarkEnd w:id="102"/>
    <w:bookmarkStart w:name="z121" w:id="103"/>
    <w:p>
      <w:pPr>
        <w:spacing w:after="0"/>
        <w:ind w:left="0"/>
        <w:jc w:val="both"/>
      </w:pPr>
      <w:r>
        <w:rPr>
          <w:rFonts w:ascii="Times New Roman"/>
          <w:b w:val="false"/>
          <w:i w:val="false"/>
          <w:color w:val="000000"/>
          <w:sz w:val="28"/>
        </w:rPr>
        <w:t>
      3) порталда орналасқан.</w:t>
      </w:r>
    </w:p>
    <w:bookmarkEnd w:id="103"/>
    <w:bookmarkStart w:name="z122" w:id="104"/>
    <w:p>
      <w:pPr>
        <w:spacing w:after="0"/>
        <w:ind w:left="0"/>
        <w:jc w:val="both"/>
      </w:pPr>
      <w:r>
        <w:rPr>
          <w:rFonts w:ascii="Times New Roman"/>
          <w:b w:val="false"/>
          <w:i w:val="false"/>
          <w:color w:val="000000"/>
          <w:sz w:val="28"/>
        </w:rPr>
        <w:t>
      14. Көрсетілетін қызметті алушының ЭЦҚ болған жағдайда, мемлекеттік көрсетілен қызметті электрондық түрде портал арқылы алуға мүмкіндігі бар.</w:t>
      </w:r>
    </w:p>
    <w:bookmarkEnd w:id="104"/>
    <w:p>
      <w:pPr>
        <w:spacing w:after="0"/>
        <w:ind w:left="0"/>
        <w:jc w:val="both"/>
      </w:pPr>
      <w:r>
        <w:rPr>
          <w:rFonts w:ascii="Times New Roman"/>
          <w:b w:val="false"/>
          <w:i w:val="false"/>
          <w:color w:val="000000"/>
          <w:sz w:val="28"/>
        </w:rPr>
        <w:t>
      Көрсетілетін қызметті алушының қашықтықтан қол жеткізу режимінде мемлекеттік көрсетілетін қызметтер көрсету мәселелері жөніндегі бірыңғай байланыс орталығы арқылы мемлекеттік қызмет көрсетудің тәртібі мен мәртебесі туралы ақпаратты алу мүмкіндігі бар.</w:t>
      </w:r>
    </w:p>
    <w:bookmarkStart w:name="z123" w:id="105"/>
    <w:p>
      <w:pPr>
        <w:spacing w:after="0"/>
        <w:ind w:left="0"/>
        <w:jc w:val="both"/>
      </w:pPr>
      <w:r>
        <w:rPr>
          <w:rFonts w:ascii="Times New Roman"/>
          <w:b w:val="false"/>
          <w:i w:val="false"/>
          <w:color w:val="000000"/>
          <w:sz w:val="28"/>
        </w:rPr>
        <w:t>
      15. Мемлекеттік қызметтер көрсету мәселелері жөніндегі бірыңғай байланыс орталығының телефоны:</w:t>
      </w:r>
    </w:p>
    <w:bookmarkEnd w:id="105"/>
    <w:p>
      <w:pPr>
        <w:spacing w:after="0"/>
        <w:ind w:left="0"/>
        <w:jc w:val="both"/>
      </w:pPr>
      <w:r>
        <w:rPr>
          <w:rFonts w:ascii="Times New Roman"/>
          <w:b w:val="false"/>
          <w:i w:val="false"/>
          <w:color w:val="000000"/>
          <w:sz w:val="28"/>
        </w:rPr>
        <w:t>
      1414, 8 800 080 7777.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w:t>
            </w:r>
            <w:r>
              <w:br/>
            </w:r>
            <w:r>
              <w:rPr>
                <w:rFonts w:ascii="Times New Roman"/>
                <w:b w:val="false"/>
                <w:i w:val="false"/>
                <w:color w:val="000000"/>
                <w:sz w:val="20"/>
              </w:rPr>
              <w:t>тартуға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мемлекеттік елтаңбасы бар  көрсетілетін қызметті берушінің бланкісі)  Үлескерлердің ақшасын тартуға № ___ рұқсат</w:t>
      </w:r>
    </w:p>
    <w:p>
      <w:pPr>
        <w:spacing w:after="0"/>
        <w:ind w:left="0"/>
        <w:jc w:val="both"/>
      </w:pPr>
      <w:r>
        <w:rPr>
          <w:rFonts w:ascii="Times New Roman"/>
          <w:b w:val="false"/>
          <w:i w:val="false"/>
          <w:color w:val="000000"/>
          <w:sz w:val="28"/>
        </w:rPr>
        <w:t xml:space="preserve">
      ________________                                          20__ жылғы "___" _________ </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Осы рұқсат</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(жер учаскесінің кадастрлық нөмірі, орналасқан жері)</w:t>
      </w:r>
    </w:p>
    <w:p>
      <w:pPr>
        <w:spacing w:after="0"/>
        <w:ind w:left="0"/>
        <w:jc w:val="both"/>
      </w:pPr>
      <w:r>
        <w:rPr>
          <w:rFonts w:ascii="Times New Roman"/>
          <w:b w:val="false"/>
          <w:i w:val="false"/>
          <w:color w:val="000000"/>
          <w:sz w:val="28"/>
        </w:rPr>
        <w:t>
      бойынша орналасқан, ауданы ______________, _________ қабатты тұрғын үй</w:t>
      </w:r>
    </w:p>
    <w:p>
      <w:pPr>
        <w:spacing w:after="0"/>
        <w:ind w:left="0"/>
        <w:jc w:val="both"/>
      </w:pPr>
      <w:r>
        <w:rPr>
          <w:rFonts w:ascii="Times New Roman"/>
          <w:b w:val="false"/>
          <w:i w:val="false"/>
          <w:color w:val="000000"/>
          <w:sz w:val="28"/>
        </w:rPr>
        <w:t>
      (тұрғын ғимарат) салу үшін___________________________________________________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(құрылыс салушы және уәкілетті компанияның толық атауы, </w:t>
      </w:r>
    </w:p>
    <w:p>
      <w:pPr>
        <w:spacing w:after="0"/>
        <w:ind w:left="0"/>
        <w:jc w:val="both"/>
      </w:pPr>
      <w:r>
        <w:rPr>
          <w:rFonts w:ascii="Times New Roman"/>
          <w:b w:val="false"/>
          <w:i w:val="false"/>
          <w:color w:val="000000"/>
          <w:sz w:val="28"/>
        </w:rPr>
        <w:t>
      бизнес-сәйкестендiру нөмiрi)</w:t>
      </w:r>
    </w:p>
    <w:p>
      <w:pPr>
        <w:spacing w:after="0"/>
        <w:ind w:left="0"/>
        <w:jc w:val="both"/>
      </w:pPr>
      <w:r>
        <w:rPr>
          <w:rFonts w:ascii="Times New Roman"/>
          <w:b w:val="false"/>
          <w:i w:val="false"/>
          <w:color w:val="000000"/>
          <w:sz w:val="28"/>
        </w:rPr>
        <w:t>
      үлескерлердің ақшасын тартуға берілді.</w:t>
      </w:r>
    </w:p>
    <w:p>
      <w:pPr>
        <w:spacing w:after="0"/>
        <w:ind w:left="0"/>
        <w:jc w:val="both"/>
      </w:pPr>
      <w:r>
        <w:rPr>
          <w:rFonts w:ascii="Times New Roman"/>
          <w:b w:val="false"/>
          <w:i w:val="false"/>
          <w:color w:val="000000"/>
          <w:sz w:val="28"/>
        </w:rPr>
        <w:t>
      Жобалау-сметалық құжаттамаға сәйкес объектіні пайдалануға енгізу мерзімі 20__ жылғы "___" _________.</w:t>
      </w:r>
    </w:p>
    <w:p>
      <w:pPr>
        <w:spacing w:after="0"/>
        <w:ind w:left="0"/>
        <w:jc w:val="both"/>
      </w:pPr>
      <w:r>
        <w:rPr>
          <w:rFonts w:ascii="Times New Roman"/>
          <w:b w:val="false"/>
          <w:i w:val="false"/>
          <w:color w:val="000000"/>
          <w:sz w:val="28"/>
        </w:rPr>
        <w:t>
      Үлескерлердің ақшасын тартуға рұқсат объектіні пайдалануға беру мерзіміне дейін заңды күшінде болады.</w:t>
      </w:r>
    </w:p>
    <w:p>
      <w:pPr>
        <w:spacing w:after="0"/>
        <w:ind w:left="0"/>
        <w:jc w:val="both"/>
      </w:pPr>
      <w:r>
        <w:rPr>
          <w:rFonts w:ascii="Times New Roman"/>
          <w:b w:val="false"/>
          <w:i w:val="false"/>
          <w:color w:val="000000"/>
          <w:sz w:val="28"/>
        </w:rPr>
        <w:t>
      Әкім (Әкімнің орынбасары)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w:t>
            </w:r>
            <w:r>
              <w:br/>
            </w:r>
            <w:r>
              <w:rPr>
                <w:rFonts w:ascii="Times New Roman"/>
                <w:b w:val="false"/>
                <w:i w:val="false"/>
                <w:color w:val="000000"/>
                <w:sz w:val="20"/>
              </w:rPr>
              <w:t>тартуға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әкімі________________________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p>
        </w:tc>
      </w:tr>
    </w:tbl>
    <w:p>
      <w:pPr>
        <w:spacing w:after="0"/>
        <w:ind w:left="0"/>
        <w:jc w:val="left"/>
      </w:pPr>
      <w:r>
        <w:rPr>
          <w:rFonts w:ascii="Times New Roman"/>
          <w:b/>
          <w:i w:val="false"/>
          <w:color w:val="000000"/>
        </w:rPr>
        <w:t xml:space="preserve"> Үлескерлердің ақшасын тартуға рұқсат беру туралы өтініш</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жеке тұлғаны куәландыратын құжаттың </w:t>
      </w:r>
    </w:p>
    <w:p>
      <w:pPr>
        <w:spacing w:after="0"/>
        <w:ind w:left="0"/>
        <w:jc w:val="both"/>
      </w:pPr>
      <w:r>
        <w:rPr>
          <w:rFonts w:ascii="Times New Roman"/>
          <w:b w:val="false"/>
          <w:i w:val="false"/>
          <w:color w:val="000000"/>
          <w:sz w:val="28"/>
        </w:rPr>
        <w:t xml:space="preserve">
      деректемелері, байланыс телефоны, заңды тұлғаның атынан әрекет ететін жеке </w:t>
      </w:r>
    </w:p>
    <w:p>
      <w:pPr>
        <w:spacing w:after="0"/>
        <w:ind w:left="0"/>
        <w:jc w:val="both"/>
      </w:pPr>
      <w:r>
        <w:rPr>
          <w:rFonts w:ascii="Times New Roman"/>
          <w:b w:val="false"/>
          <w:i w:val="false"/>
          <w:color w:val="000000"/>
          <w:sz w:val="28"/>
        </w:rPr>
        <w:t xml:space="preserve">
      тұлға - өтініш берушінің мекенжайы)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атынан осы өтінішті беруге өтініш берушінің өкілеттіктерін растайтын,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нотариалды немесе өзге жолмен куәландырылған құжатқа сілтеме)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жұмыс орны және лауазымы,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тұрғылықты жері, заңды мекенжайы)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(орналасқан жері, жер учаскесінің кадастрлық нөмірі)</w:t>
      </w:r>
    </w:p>
    <w:p>
      <w:pPr>
        <w:spacing w:after="0"/>
        <w:ind w:left="0"/>
        <w:jc w:val="both"/>
      </w:pPr>
      <w:r>
        <w:rPr>
          <w:rFonts w:ascii="Times New Roman"/>
          <w:b w:val="false"/>
          <w:i w:val="false"/>
          <w:color w:val="000000"/>
          <w:sz w:val="28"/>
        </w:rPr>
        <w:t xml:space="preserve">
      бойынша орналасқан, ауданы ___________, __________ қабатты тұрғын үй (тұрғын </w:t>
      </w:r>
    </w:p>
    <w:p>
      <w:pPr>
        <w:spacing w:after="0"/>
        <w:ind w:left="0"/>
        <w:jc w:val="both"/>
      </w:pPr>
      <w:r>
        <w:rPr>
          <w:rFonts w:ascii="Times New Roman"/>
          <w:b w:val="false"/>
          <w:i w:val="false"/>
          <w:color w:val="000000"/>
          <w:sz w:val="28"/>
        </w:rPr>
        <w:t>
      ғимарат) салу үшін үлескерлердің ақшасын тартуға рұқсат беруіңізді сұраймыз.</w:t>
      </w:r>
    </w:p>
    <w:p>
      <w:pPr>
        <w:spacing w:after="0"/>
        <w:ind w:left="0"/>
        <w:jc w:val="both"/>
      </w:pPr>
      <w:r>
        <w:rPr>
          <w:rFonts w:ascii="Times New Roman"/>
          <w:b w:val="false"/>
          <w:i w:val="false"/>
          <w:color w:val="000000"/>
          <w:sz w:val="28"/>
        </w:rPr>
        <w:t>
      Жобалау-сметалық құжаттамаға сәйкес объектіні пайдалануға беру мерзімі 20__ жылғы "___" _______.</w:t>
      </w:r>
    </w:p>
    <w:p>
      <w:pPr>
        <w:spacing w:after="0"/>
        <w:ind w:left="0"/>
        <w:jc w:val="both"/>
      </w:pPr>
      <w:r>
        <w:rPr>
          <w:rFonts w:ascii="Times New Roman"/>
          <w:b w:val="false"/>
          <w:i w:val="false"/>
          <w:color w:val="000000"/>
          <w:sz w:val="28"/>
        </w:rPr>
        <w:t xml:space="preserve">
      Өтініш берушілер мен осы өтінішті берген заңды тұлғаның бірінші басшылары </w:t>
      </w:r>
    </w:p>
    <w:p>
      <w:pPr>
        <w:spacing w:after="0"/>
        <w:ind w:left="0"/>
        <w:jc w:val="both"/>
      </w:pPr>
      <w:r>
        <w:rPr>
          <w:rFonts w:ascii="Times New Roman"/>
          <w:b w:val="false"/>
          <w:i w:val="false"/>
          <w:color w:val="000000"/>
          <w:sz w:val="28"/>
        </w:rPr>
        <w:t xml:space="preserve">
      өтінішке қоса берілген құжаттардың шынайылығына, сондай-ақ осы өтінішті қарауға </w:t>
      </w:r>
    </w:p>
    <w:p>
      <w:pPr>
        <w:spacing w:after="0"/>
        <w:ind w:left="0"/>
        <w:jc w:val="both"/>
      </w:pPr>
      <w:r>
        <w:rPr>
          <w:rFonts w:ascii="Times New Roman"/>
          <w:b w:val="false"/>
          <w:i w:val="false"/>
          <w:color w:val="000000"/>
          <w:sz w:val="28"/>
        </w:rPr>
        <w:t>
      байланысты сұрау салынатын ақпараттың жергілікті атқарушы органға уақтылы ұсынылуына толық жауап береді.</w:t>
      </w:r>
    </w:p>
    <w:p>
      <w:pPr>
        <w:spacing w:after="0"/>
        <w:ind w:left="0"/>
        <w:jc w:val="both"/>
      </w:pPr>
      <w:r>
        <w:rPr>
          <w:rFonts w:ascii="Times New Roman"/>
          <w:b w:val="false"/>
          <w:i w:val="false"/>
          <w:color w:val="000000"/>
          <w:sz w:val="28"/>
        </w:rPr>
        <w:t xml:space="preserve">
      Қосымша (жіберілетін құжаттардың атауы жазылған тізбені, даналар санын және </w:t>
      </w:r>
    </w:p>
    <w:p>
      <w:pPr>
        <w:spacing w:after="0"/>
        <w:ind w:left="0"/>
        <w:jc w:val="both"/>
      </w:pPr>
      <w:r>
        <w:rPr>
          <w:rFonts w:ascii="Times New Roman"/>
          <w:b w:val="false"/>
          <w:i w:val="false"/>
          <w:color w:val="000000"/>
          <w:sz w:val="28"/>
        </w:rPr>
        <w:t>
      олардың әрқайсысының парақ санын көрсету керек):</w:t>
      </w:r>
    </w:p>
    <w:p>
      <w:pPr>
        <w:spacing w:after="0"/>
        <w:ind w:left="0"/>
        <w:jc w:val="both"/>
      </w:pPr>
      <w:r>
        <w:rPr>
          <w:rFonts w:ascii="Times New Roman"/>
          <w:b w:val="false"/>
          <w:i w:val="false"/>
          <w:color w:val="000000"/>
          <w:sz w:val="28"/>
        </w:rPr>
        <w:t xml:space="preserve">
      Ақпараттық жүйелердегі заңмен қорғалатын құпия болып табылатын мәліметтерді </w:t>
      </w:r>
    </w:p>
    <w:p>
      <w:pPr>
        <w:spacing w:after="0"/>
        <w:ind w:left="0"/>
        <w:jc w:val="both"/>
      </w:pPr>
      <w:r>
        <w:rPr>
          <w:rFonts w:ascii="Times New Roman"/>
          <w:b w:val="false"/>
          <w:i w:val="false"/>
          <w:color w:val="000000"/>
          <w:sz w:val="28"/>
        </w:rPr>
        <w:t>
      пайдалануға келісемін ______ 20 __ жылғы " __" _______.</w:t>
      </w:r>
    </w:p>
    <w:p>
      <w:pPr>
        <w:spacing w:after="0"/>
        <w:ind w:left="0"/>
        <w:jc w:val="both"/>
      </w:pPr>
      <w:r>
        <w:rPr>
          <w:rFonts w:ascii="Times New Roman"/>
          <w:b w:val="false"/>
          <w:i w:val="false"/>
          <w:color w:val="000000"/>
          <w:sz w:val="28"/>
        </w:rPr>
        <w:t>
      (Құрылыс салушының қолы, күні)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(Уәкілетті компанияның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w:t>
            </w:r>
            <w:r>
              <w:br/>
            </w:r>
            <w:r>
              <w:rPr>
                <w:rFonts w:ascii="Times New Roman"/>
                <w:b w:val="false"/>
                <w:i w:val="false"/>
                <w:color w:val="000000"/>
                <w:sz w:val="20"/>
              </w:rPr>
              <w:t>тартуға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(құрылыс салушы және уәкілетті компанияның толық атауы)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№__ бөлімі (мекенжайы көрсетілсін) мемлекеттік қызмет көрсетуге (Үлескерлердің ақшасын тартуға рұқсат беру)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xml:space="preserve">
      Ұсынылмаған құжаттардың атауы: </w:t>
      </w:r>
    </w:p>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______________________________________                  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xml:space="preserve">
      (мемлекеттік корпорацияның қызметкері) </w:t>
      </w:r>
    </w:p>
    <w:p>
      <w:pPr>
        <w:spacing w:after="0"/>
        <w:ind w:left="0"/>
        <w:jc w:val="both"/>
      </w:pPr>
      <w:r>
        <w:rPr>
          <w:rFonts w:ascii="Times New Roman"/>
          <w:b w:val="false"/>
          <w:i w:val="false"/>
          <w:color w:val="000000"/>
          <w:sz w:val="28"/>
        </w:rPr>
        <w:t>
      Орындаушы: (Тегі, Аты, Әкесінің аты (болған жағдайда) _________________</w:t>
      </w:r>
    </w:p>
    <w:p>
      <w:pPr>
        <w:spacing w:after="0"/>
        <w:ind w:left="0"/>
        <w:jc w:val="both"/>
      </w:pPr>
      <w:r>
        <w:rPr>
          <w:rFonts w:ascii="Times New Roman"/>
          <w:b w:val="false"/>
          <w:i w:val="false"/>
          <w:color w:val="000000"/>
          <w:sz w:val="28"/>
        </w:rPr>
        <w:t>
      Телефоны ____________</w:t>
      </w:r>
    </w:p>
    <w:p>
      <w:pPr>
        <w:spacing w:after="0"/>
        <w:ind w:left="0"/>
        <w:jc w:val="both"/>
      </w:pPr>
      <w:r>
        <w:rPr>
          <w:rFonts w:ascii="Times New Roman"/>
          <w:b w:val="false"/>
          <w:i w:val="false"/>
          <w:color w:val="000000"/>
          <w:sz w:val="28"/>
        </w:rPr>
        <w:t>
      Алдым: ______________________________ ____________________</w:t>
      </w:r>
    </w:p>
    <w:p>
      <w:pPr>
        <w:spacing w:after="0"/>
        <w:ind w:left="0"/>
        <w:jc w:val="both"/>
      </w:pPr>
      <w:r>
        <w:rPr>
          <w:rFonts w:ascii="Times New Roman"/>
          <w:b w:val="false"/>
          <w:i w:val="false"/>
          <w:color w:val="000000"/>
          <w:sz w:val="28"/>
        </w:rPr>
        <w:t>
      (Тегі, Аты, Әкесінің аты (болған жағдайда) көрсетілетін қызметті алушының қолы</w:t>
      </w:r>
    </w:p>
    <w:p>
      <w:pPr>
        <w:spacing w:after="0"/>
        <w:ind w:left="0"/>
        <w:jc w:val="both"/>
      </w:pPr>
      <w:r>
        <w:rPr>
          <w:rFonts w:ascii="Times New Roman"/>
          <w:b w:val="false"/>
          <w:i w:val="false"/>
          <w:color w:val="000000"/>
          <w:sz w:val="28"/>
        </w:rPr>
        <w:t>
      20 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506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26 маусымдағы</w:t>
            </w:r>
            <w:r>
              <w:br/>
            </w:r>
            <w:r>
              <w:rPr>
                <w:rFonts w:ascii="Times New Roman"/>
                <w:b w:val="false"/>
                <w:i w:val="false"/>
                <w:color w:val="000000"/>
                <w:sz w:val="20"/>
              </w:rPr>
              <w:t>№ 387 бұйрығына</w:t>
            </w:r>
            <w:r>
              <w:br/>
            </w:r>
            <w:r>
              <w:rPr>
                <w:rFonts w:ascii="Times New Roman"/>
                <w:b w:val="false"/>
                <w:i w:val="false"/>
                <w:color w:val="000000"/>
                <w:sz w:val="20"/>
              </w:rPr>
              <w:t>2-қосымша</w:t>
            </w:r>
          </w:p>
        </w:tc>
      </w:tr>
    </w:tbl>
    <w:bookmarkStart w:name="z129" w:id="106"/>
    <w:p>
      <w:pPr>
        <w:spacing w:after="0"/>
        <w:ind w:left="0"/>
        <w:jc w:val="left"/>
      </w:pPr>
      <w:r>
        <w:rPr>
          <w:rFonts w:ascii="Times New Roman"/>
          <w:b/>
          <w:i w:val="false"/>
          <w:color w:val="000000"/>
        </w:rPr>
        <w:t xml:space="preserve"> "Тұрғын үй құрылысына үлестік қатысу туралы шарттың есептік жазбасы туралы үзінді беру" мемлекеттік көрсетілетін қызмет стандарты </w:t>
      </w:r>
    </w:p>
    <w:bookmarkEnd w:id="106"/>
    <w:bookmarkStart w:name="z130" w:id="107"/>
    <w:p>
      <w:pPr>
        <w:spacing w:after="0"/>
        <w:ind w:left="0"/>
        <w:jc w:val="left"/>
      </w:pPr>
      <w:r>
        <w:rPr>
          <w:rFonts w:ascii="Times New Roman"/>
          <w:b/>
          <w:i w:val="false"/>
          <w:color w:val="000000"/>
        </w:rPr>
        <w:t xml:space="preserve"> 1-тарау. Жалпы ережелер</w:t>
      </w:r>
    </w:p>
    <w:bookmarkEnd w:id="107"/>
    <w:bookmarkStart w:name="z131" w:id="108"/>
    <w:p>
      <w:pPr>
        <w:spacing w:after="0"/>
        <w:ind w:left="0"/>
        <w:jc w:val="both"/>
      </w:pPr>
      <w:r>
        <w:rPr>
          <w:rFonts w:ascii="Times New Roman"/>
          <w:b w:val="false"/>
          <w:i w:val="false"/>
          <w:color w:val="000000"/>
          <w:sz w:val="28"/>
        </w:rPr>
        <w:t>
      1. "Тұрғын үй құрылысына үлестік қатысу туралы шарттың есептік жазбасы туралы үзінді беру" мемлекеттік көрсетілетін қызмет (бұдан әрі - мемлекеттік көрсетілетін қызмет).</w:t>
      </w:r>
    </w:p>
    <w:bookmarkEnd w:id="108"/>
    <w:bookmarkStart w:name="z132" w:id="10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09"/>
    <w:bookmarkStart w:name="z133" w:id="110"/>
    <w:p>
      <w:pPr>
        <w:spacing w:after="0"/>
        <w:ind w:left="0"/>
        <w:jc w:val="both"/>
      </w:pPr>
      <w:r>
        <w:rPr>
          <w:rFonts w:ascii="Times New Roman"/>
          <w:b w:val="false"/>
          <w:i w:val="false"/>
          <w:color w:val="000000"/>
          <w:sz w:val="28"/>
        </w:rPr>
        <w:t>
      3. Мемлекеттік көрсетілетін қызметті облыстардың,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10"/>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www.egov.kz "электрондық үкімет" веб-порталы (бұдан әрі - портал) арқылы жүзеге асырылады.</w:t>
      </w:r>
    </w:p>
    <w:bookmarkStart w:name="z134" w:id="111"/>
    <w:p>
      <w:pPr>
        <w:spacing w:after="0"/>
        <w:ind w:left="0"/>
        <w:jc w:val="left"/>
      </w:pPr>
      <w:r>
        <w:rPr>
          <w:rFonts w:ascii="Times New Roman"/>
          <w:b/>
          <w:i w:val="false"/>
          <w:color w:val="000000"/>
        </w:rPr>
        <w:t xml:space="preserve"> 2-тарау. Мемлекеттік қызмет көрсету тәртібі</w:t>
      </w:r>
    </w:p>
    <w:bookmarkEnd w:id="111"/>
    <w:bookmarkStart w:name="z135" w:id="112"/>
    <w:p>
      <w:pPr>
        <w:spacing w:after="0"/>
        <w:ind w:left="0"/>
        <w:jc w:val="both"/>
      </w:pPr>
      <w:r>
        <w:rPr>
          <w:rFonts w:ascii="Times New Roman"/>
          <w:b w:val="false"/>
          <w:i w:val="false"/>
          <w:color w:val="000000"/>
          <w:sz w:val="28"/>
        </w:rPr>
        <w:t>
      4. Мемлекеттік қызметті көрсету мерзімі немесе дәлелді бас тарту мерзімі - 3 (үш) жұмыс күні.</w:t>
      </w:r>
    </w:p>
    <w:bookmarkEnd w:id="112"/>
    <w:bookmarkStart w:name="z136" w:id="113"/>
    <w:p>
      <w:pPr>
        <w:spacing w:after="0"/>
        <w:ind w:left="0"/>
        <w:jc w:val="both"/>
      </w:pPr>
      <w:r>
        <w:rPr>
          <w:rFonts w:ascii="Times New Roman"/>
          <w:b w:val="false"/>
          <w:i w:val="false"/>
          <w:color w:val="000000"/>
          <w:sz w:val="28"/>
        </w:rPr>
        <w:t>
      5. Мемлекеттік қызмет көрсету нысаны:</w:t>
      </w:r>
    </w:p>
    <w:bookmarkEnd w:id="113"/>
    <w:p>
      <w:pPr>
        <w:spacing w:after="0"/>
        <w:ind w:left="0"/>
        <w:jc w:val="both"/>
      </w:pPr>
      <w:r>
        <w:rPr>
          <w:rFonts w:ascii="Times New Roman"/>
          <w:b w:val="false"/>
          <w:i w:val="false"/>
          <w:color w:val="000000"/>
          <w:sz w:val="28"/>
        </w:rPr>
        <w:t>
      электрондық түрінде.</w:t>
      </w:r>
    </w:p>
    <w:bookmarkStart w:name="z137" w:id="114"/>
    <w:p>
      <w:pPr>
        <w:spacing w:after="0"/>
        <w:ind w:left="0"/>
        <w:jc w:val="both"/>
      </w:pPr>
      <w:r>
        <w:rPr>
          <w:rFonts w:ascii="Times New Roman"/>
          <w:b w:val="false"/>
          <w:i w:val="false"/>
          <w:color w:val="000000"/>
          <w:sz w:val="28"/>
        </w:rPr>
        <w:t xml:space="preserve">
      6. Мемлекеттік қызмет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құрылысына үлестік қатысу туралы шарттың есептік жазбасы туралы үзінді беру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көрсетілетін қызметті көрсетуден бас тарту туралы дәлелді жауап.</w:t>
      </w:r>
    </w:p>
    <w:bookmarkEnd w:id="114"/>
    <w:p>
      <w:pPr>
        <w:spacing w:after="0"/>
        <w:ind w:left="0"/>
        <w:jc w:val="both"/>
      </w:pPr>
      <w:r>
        <w:rPr>
          <w:rFonts w:ascii="Times New Roman"/>
          <w:b w:val="false"/>
          <w:i w:val="false"/>
          <w:color w:val="000000"/>
          <w:sz w:val="28"/>
        </w:rPr>
        <w:t>
      Мемлекеттiк қызмет көрсету нәтижесiн ұсыну нысаны:</w:t>
      </w:r>
    </w:p>
    <w:p>
      <w:pPr>
        <w:spacing w:after="0"/>
        <w:ind w:left="0"/>
        <w:jc w:val="both"/>
      </w:pPr>
      <w:r>
        <w:rPr>
          <w:rFonts w:ascii="Times New Roman"/>
          <w:b w:val="false"/>
          <w:i w:val="false"/>
          <w:color w:val="000000"/>
          <w:sz w:val="28"/>
        </w:rPr>
        <w:t>
      электрондық түрде.</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 көрсету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Мемлекеттік қызмет көрсету нәтижесінің түпнұсқалылығын www.egov.kz порталында тексеруге болады.</w:t>
      </w:r>
    </w:p>
    <w:bookmarkStart w:name="z138" w:id="115"/>
    <w:p>
      <w:pPr>
        <w:spacing w:after="0"/>
        <w:ind w:left="0"/>
        <w:jc w:val="both"/>
      </w:pPr>
      <w:r>
        <w:rPr>
          <w:rFonts w:ascii="Times New Roman"/>
          <w:b w:val="false"/>
          <w:i w:val="false"/>
          <w:color w:val="000000"/>
          <w:sz w:val="28"/>
        </w:rPr>
        <w:t>
      7. Мемлекеттік көрсетілетін қызмет заңды тұлғаларға (бұдан әрі - көрсетілетін қызметті алушы) тегін көрсетіледі.</w:t>
      </w:r>
    </w:p>
    <w:bookmarkEnd w:id="115"/>
    <w:bookmarkStart w:name="z139" w:id="116"/>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bookmarkEnd w:id="116"/>
    <w:bookmarkStart w:name="z140" w:id="117"/>
    <w:p>
      <w:pPr>
        <w:spacing w:after="0"/>
        <w:ind w:left="0"/>
        <w:jc w:val="both"/>
      </w:pPr>
      <w:r>
        <w:rPr>
          <w:rFonts w:ascii="Times New Roman"/>
          <w:b w:val="false"/>
          <w:i w:val="false"/>
          <w:color w:val="000000"/>
          <w:sz w:val="28"/>
        </w:rPr>
        <w:t>
      9. Көрсетілетін қызметті алушының уәкілетті өкілі порталға өтініш жасаған кезде мемлекеттік қызмет көрсету үшін қажет құжаттардың тізбесі:</w:t>
      </w:r>
    </w:p>
    <w:bookmarkEnd w:id="11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шартқа(-тарға) өзгерістер мен (немесе) толықтырулар енгізу туралы шартты / қосымша келісімді талап ету құқықтарын басқаға беру туралы шартты есепке қою / шартты есептен шығару туралы өтініш;</w:t>
      </w:r>
    </w:p>
    <w:p>
      <w:pPr>
        <w:spacing w:after="0"/>
        <w:ind w:left="0"/>
        <w:jc w:val="both"/>
      </w:pPr>
      <w:r>
        <w:rPr>
          <w:rFonts w:ascii="Times New Roman"/>
          <w:b w:val="false"/>
          <w:i w:val="false"/>
          <w:color w:val="000000"/>
          <w:sz w:val="28"/>
        </w:rPr>
        <w:t>
      Тұрғын үй құрылысына кепілдік беру қорының тұрғын үй құрылысына кепілдік беруі туралы шарттың электрондық көшірмесі немесе жергілікті атқарушы органның үлескерлердің ақшасын тартуға рұқсат беру туралы шешімінің электрондық көшірмесі;</w:t>
      </w:r>
    </w:p>
    <w:p>
      <w:pPr>
        <w:spacing w:after="0"/>
        <w:ind w:left="0"/>
        <w:jc w:val="both"/>
      </w:pPr>
      <w:r>
        <w:rPr>
          <w:rFonts w:ascii="Times New Roman"/>
          <w:b w:val="false"/>
          <w:i w:val="false"/>
          <w:color w:val="000000"/>
          <w:sz w:val="28"/>
        </w:rPr>
        <w:t>
      Тұрғын үй құрылысына үлестік қатысу туралы шарттың, Шартқа қосымша келісімнің (болған жағдайда) электрондық көшірмесі.</w:t>
      </w:r>
    </w:p>
    <w:p>
      <w:pPr>
        <w:spacing w:after="0"/>
        <w:ind w:left="0"/>
        <w:jc w:val="both"/>
      </w:pPr>
      <w:r>
        <w:rPr>
          <w:rFonts w:ascii="Times New Roman"/>
          <w:b w:val="false"/>
          <w:i w:val="false"/>
          <w:color w:val="000000"/>
          <w:sz w:val="28"/>
        </w:rPr>
        <w:t>
      Портал арқылы өтініш жасаған жағдайда көрсетілетін қызметті алушының "жеке кабинетіне" мемлекеттік қызмет көрсетуге арналған сұрау салудың қабылданғаны туралы мәртебе, сондай-ақ мемлекеттік көрсетілетін қызметтің нәтижесін алу күні мен уақыты көрсетіле отырып, хабарлама жіберіледі.</w:t>
      </w:r>
    </w:p>
    <w:bookmarkStart w:name="z141" w:id="118"/>
    <w:p>
      <w:pPr>
        <w:spacing w:after="0"/>
        <w:ind w:left="0"/>
        <w:jc w:val="both"/>
      </w:pPr>
      <w:r>
        <w:rPr>
          <w:rFonts w:ascii="Times New Roman"/>
          <w:b w:val="false"/>
          <w:i w:val="false"/>
          <w:color w:val="000000"/>
          <w:sz w:val="28"/>
        </w:rPr>
        <w:t>
      10. Мыналар мемлекеттік қызмет көрсетуден бас тарту үшін негіз болып табылады:</w:t>
      </w:r>
    </w:p>
    <w:bookmarkEnd w:id="118"/>
    <w:bookmarkStart w:name="z142" w:id="119"/>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ондағы деректердің (мәліметтердің) анық емес екенін анықтау;</w:t>
      </w:r>
    </w:p>
    <w:bookmarkEnd w:id="119"/>
    <w:bookmarkStart w:name="z143" w:id="120"/>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"Үлескерлердің ақшасын тартуға рұқсат беру қағидаларын бекіту туралы" Қазақстан Республикасы Ұлттық экономика министрінің 2016 жылғы 29 шілдедегі № 352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тіркеу тізілімінде № 14188 болып тіркелген) белгіленген талаптарға сәйкес келмеуі;</w:t>
      </w:r>
    </w:p>
    <w:bookmarkEnd w:id="120"/>
    <w:bookmarkStart w:name="z144" w:id="121"/>
    <w:p>
      <w:pPr>
        <w:spacing w:after="0"/>
        <w:ind w:left="0"/>
        <w:jc w:val="both"/>
      </w:pPr>
      <w:r>
        <w:rPr>
          <w:rFonts w:ascii="Times New Roman"/>
          <w:b w:val="false"/>
          <w:i w:val="false"/>
          <w:color w:val="000000"/>
          <w:sz w:val="28"/>
        </w:rPr>
        <w:t>
      3) көрсетілетін қызмет алушыға қатысты белгілі бір мемлекеттік көрсетілетін қызметті алуды талап ететін қызметті немесе қызметтің жекелеген түрлеріне тыйым салу туралы соттың заңды күшіне енген шешімінің (үкімінің) болуы.</w:t>
      </w:r>
    </w:p>
    <w:bookmarkEnd w:id="121"/>
    <w:bookmarkStart w:name="z145" w:id="122"/>
    <w:p>
      <w:pPr>
        <w:spacing w:after="0"/>
        <w:ind w:left="0"/>
        <w:jc w:val="left"/>
      </w:pPr>
      <w:r>
        <w:rPr>
          <w:rFonts w:ascii="Times New Roman"/>
          <w:b/>
          <w:i w:val="false"/>
          <w:color w:val="000000"/>
        </w:rPr>
        <w:t xml:space="preserve"> 3-тарау. Мемлекеттік қызметтер көрсету мәселелері бойынша шағымдану тәртібі</w:t>
      </w:r>
    </w:p>
    <w:bookmarkEnd w:id="122"/>
    <w:bookmarkStart w:name="z146" w:id="123"/>
    <w:p>
      <w:pPr>
        <w:spacing w:after="0"/>
        <w:ind w:left="0"/>
        <w:jc w:val="both"/>
      </w:pPr>
      <w:r>
        <w:rPr>
          <w:rFonts w:ascii="Times New Roman"/>
          <w:b w:val="false"/>
          <w:i w:val="false"/>
          <w:color w:val="000000"/>
          <w:sz w:val="28"/>
        </w:rPr>
        <w:t>
      11. Шағымдану тәртібі туралы ақпаратты бірыңғай байланыс орталығының 1414, 8 800 080 7777 телефоны бойынша алуға болады.</w:t>
      </w:r>
    </w:p>
    <w:bookmarkEnd w:id="123"/>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кабинетінен" өтініш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өтініш бере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 тіркеген күннен бастап 15 (он бес) жұмыс күні ішінде қаралуға жатады.</w:t>
      </w:r>
    </w:p>
    <w:bookmarkStart w:name="z147" w:id="12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жүгінеді.</w:t>
      </w:r>
    </w:p>
    <w:bookmarkEnd w:id="124"/>
    <w:bookmarkStart w:name="z148" w:id="125"/>
    <w:p>
      <w:pPr>
        <w:spacing w:after="0"/>
        <w:ind w:left="0"/>
        <w:jc w:val="left"/>
      </w:pPr>
      <w:r>
        <w:rPr>
          <w:rFonts w:ascii="Times New Roman"/>
          <w:b/>
          <w:i w:val="false"/>
          <w:color w:val="000000"/>
        </w:rPr>
        <w:t xml:space="preserve"> 4-тарау. Мемлекеттік қызметті портал арқылы көрсету ерекшеліктерін ескере отырып қойылатын өзге де талаптар</w:t>
      </w:r>
    </w:p>
    <w:bookmarkEnd w:id="125"/>
    <w:bookmarkStart w:name="z149" w:id="126"/>
    <w:p>
      <w:pPr>
        <w:spacing w:after="0"/>
        <w:ind w:left="0"/>
        <w:jc w:val="both"/>
      </w:pPr>
      <w:r>
        <w:rPr>
          <w:rFonts w:ascii="Times New Roman"/>
          <w:b w:val="false"/>
          <w:i w:val="false"/>
          <w:color w:val="000000"/>
          <w:sz w:val="28"/>
        </w:rPr>
        <w:t>
      13. Көрсетілетін қызметті алушының электрондық цифралық қолтанбасы болған жағдайда, мемлекеттік көрсетілетін қызметті портал арқылы электрондық нысанда алу мүмкіндігі бар.</w:t>
      </w:r>
    </w:p>
    <w:bookmarkEnd w:id="126"/>
    <w:bookmarkStart w:name="z150" w:id="127"/>
    <w:p>
      <w:pPr>
        <w:spacing w:after="0"/>
        <w:ind w:left="0"/>
        <w:jc w:val="both"/>
      </w:pPr>
      <w:r>
        <w:rPr>
          <w:rFonts w:ascii="Times New Roman"/>
          <w:b w:val="false"/>
          <w:i w:val="false"/>
          <w:color w:val="000000"/>
          <w:sz w:val="28"/>
        </w:rPr>
        <w:t>
      14. Көрсетілетін қызметті алушының порталдағы "жеке кабинет",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туралы ақпаратты алу мүмкіндігі бар.</w:t>
      </w:r>
    </w:p>
    <w:bookmarkEnd w:id="127"/>
    <w:bookmarkStart w:name="z151" w:id="128"/>
    <w:p>
      <w:pPr>
        <w:spacing w:after="0"/>
        <w:ind w:left="0"/>
        <w:jc w:val="both"/>
      </w:pPr>
      <w:r>
        <w:rPr>
          <w:rFonts w:ascii="Times New Roman"/>
          <w:b w:val="false"/>
          <w:i w:val="false"/>
          <w:color w:val="000000"/>
          <w:sz w:val="28"/>
        </w:rPr>
        <w:t>
      15. Мемлекеттік қызмет көрсету мәселелері жөніндегі қызмет көрсетушінің анықтамалық қызметтерінің байланыс телефондары Министрліктің интернет-ресурсында: www.miid.gov.kz орналастырылған. Мемлекеттік қызметтер көрсету мәселелері жөніндегі Бірыңғай байланыс орталығы 1414, 8 800 080 7777.</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құрылысына үлестік</w:t>
            </w:r>
            <w:r>
              <w:br/>
            </w:r>
            <w:r>
              <w:rPr>
                <w:rFonts w:ascii="Times New Roman"/>
                <w:b w:val="false"/>
                <w:i w:val="false"/>
                <w:color w:val="000000"/>
                <w:sz w:val="20"/>
              </w:rPr>
              <w:t>қатысу туралы шарттың есептік</w:t>
            </w:r>
            <w:r>
              <w:br/>
            </w:r>
            <w:r>
              <w:rPr>
                <w:rFonts w:ascii="Times New Roman"/>
                <w:b w:val="false"/>
                <w:i w:val="false"/>
                <w:color w:val="000000"/>
                <w:sz w:val="20"/>
              </w:rPr>
              <w:t>жазбасы туралы үзінді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129"/>
    <w:p>
      <w:pPr>
        <w:spacing w:after="0"/>
        <w:ind w:left="0"/>
        <w:jc w:val="left"/>
      </w:pPr>
      <w:r>
        <w:rPr>
          <w:rFonts w:ascii="Times New Roman"/>
          <w:b/>
          <w:i w:val="false"/>
          <w:color w:val="000000"/>
        </w:rPr>
        <w:t xml:space="preserve"> Шартты (-тарды)/шартқа өзгерістер мен (немесе) толықтырулар енгізу туралы қосымша келісімді есепке қою туралы/шартты есептен шығару туралы үзінді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159"/>
        <w:gridCol w:w="664"/>
        <w:gridCol w:w="1461"/>
        <w:gridCol w:w="926"/>
        <w:gridCol w:w="1741"/>
        <w:gridCol w:w="1888"/>
        <w:gridCol w:w="1684"/>
        <w:gridCol w:w="1171"/>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 және уәкілетті компания туралы мәліметтер (мемлекеттік тіркеу туралы куәлік және заңды/нақты мекенжайы)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туралы мәліметтер (орналасқан жері, объектінің техникалық сипаттамасы)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бастау және аяқтау мерзімі туралы мәліметтер</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кепілдік беру қорымен жасалған шарт/ Үлескердің ақшасын тартуға жергілікті атқарушы органның рұқсаты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шарттың нөмірі және күні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 туралы мәліметтер (Т.А.Ә. (болған жағдайда) төлқұжат, жеке куәлік деректері)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Үлескердің үлесі туралы мәліметтер (үй-жайдың түрі, алаңы, қабаты, пәтер нөмірі және т.б.)</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құқықтарды басқаға беру туралы шартқа өзгерістер мен толықтырулар енгізу туралы мәліметтер (нөмірі және күні)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бұзу/ есептен шығару (нөмірі, күні және негіздемесі)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құрылысына үлестік</w:t>
            </w:r>
            <w:r>
              <w:br/>
            </w:r>
            <w:r>
              <w:rPr>
                <w:rFonts w:ascii="Times New Roman"/>
                <w:b w:val="false"/>
                <w:i w:val="false"/>
                <w:color w:val="000000"/>
                <w:sz w:val="20"/>
              </w:rPr>
              <w:t>қатысу туралы шарттың есептік</w:t>
            </w:r>
            <w:r>
              <w:br/>
            </w:r>
            <w:r>
              <w:rPr>
                <w:rFonts w:ascii="Times New Roman"/>
                <w:b w:val="false"/>
                <w:i w:val="false"/>
                <w:color w:val="000000"/>
                <w:sz w:val="20"/>
              </w:rPr>
              <w:t>жазбасы туралы үзінді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Әкімі</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атынан әрекет</w:t>
            </w:r>
            <w:r>
              <w:br/>
            </w:r>
            <w:r>
              <w:rPr>
                <w:rFonts w:ascii="Times New Roman"/>
                <w:b w:val="false"/>
                <w:i w:val="false"/>
                <w:color w:val="000000"/>
                <w:sz w:val="20"/>
              </w:rPr>
              <w:t>ететін жеке тұлғаның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 куәландыратын</w:t>
            </w:r>
            <w:r>
              <w:br/>
            </w:r>
            <w:r>
              <w:rPr>
                <w:rFonts w:ascii="Times New Roman"/>
                <w:b w:val="false"/>
                <w:i w:val="false"/>
                <w:color w:val="000000"/>
                <w:sz w:val="20"/>
              </w:rPr>
              <w:t>____________________________</w:t>
            </w:r>
            <w:r>
              <w:br/>
            </w:r>
            <w:r>
              <w:rPr>
                <w:rFonts w:ascii="Times New Roman"/>
                <w:b w:val="false"/>
                <w:i w:val="false"/>
                <w:color w:val="000000"/>
                <w:sz w:val="20"/>
              </w:rPr>
              <w:t>құжат деректемелері</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w:t>
            </w:r>
            <w:r>
              <w:br/>
            </w:r>
            <w:r>
              <w:rPr>
                <w:rFonts w:ascii="Times New Roman"/>
                <w:b w:val="false"/>
                <w:i w:val="false"/>
                <w:color w:val="000000"/>
                <w:sz w:val="20"/>
              </w:rPr>
              <w:t>мекенжайы)</w:t>
            </w:r>
          </w:p>
        </w:tc>
      </w:tr>
    </w:tbl>
    <w:bookmarkStart w:name="z155" w:id="130"/>
    <w:p>
      <w:pPr>
        <w:spacing w:after="0"/>
        <w:ind w:left="0"/>
        <w:jc w:val="left"/>
      </w:pPr>
      <w:r>
        <w:rPr>
          <w:rFonts w:ascii="Times New Roman"/>
          <w:b/>
          <w:i w:val="false"/>
          <w:color w:val="000000"/>
        </w:rPr>
        <w:t xml:space="preserve"> Шартқа(-тарға) өзгерістер мен (немесе) толықтырулар енгізу туралы шартты қосымша келісімді / талап ету құқықтарын басқаға беру туралы шартты есепке қою / шартты есептен шығару туралы ӨТІНІШ</w:t>
      </w:r>
    </w:p>
    <w:bookmarkEnd w:id="130"/>
    <w:p>
      <w:pPr>
        <w:spacing w:after="0"/>
        <w:ind w:left="0"/>
        <w:jc w:val="both"/>
      </w:pPr>
      <w:r>
        <w:rPr>
          <w:rFonts w:ascii="Times New Roman"/>
          <w:b w:val="false"/>
          <w:i w:val="false"/>
          <w:color w:val="000000"/>
          <w:sz w:val="28"/>
        </w:rPr>
        <w:t>
      Ұсынылған құжаттардың негізінде Сізді тұрғын үй құрылысына үлестік қатысу туралы шарттарды есепке алу журналына жазба енгізіп, тұрғын үй құрылысына үлестік қатысу туралы шартты/шартқа өзгерістер мен (немесе) толықтырулар енгізу туралы қосымша келісімді/талап ету құқықтарын басқаға беру туралы шартты есепке алуды/шартты есептен шығаруды сұраймыз (қажеттісін таңдау).</w:t>
      </w:r>
    </w:p>
    <w:p>
      <w:pPr>
        <w:spacing w:after="0"/>
        <w:ind w:left="0"/>
        <w:jc w:val="both"/>
      </w:pPr>
      <w:r>
        <w:rPr>
          <w:rFonts w:ascii="Times New Roman"/>
          <w:b w:val="false"/>
          <w:i w:val="false"/>
          <w:color w:val="000000"/>
          <w:sz w:val="28"/>
        </w:rPr>
        <w:t>
      Ақпараттық жүйелердегі заңмен қорғалатын құпия болып табылатын мәліметтерді пайдалануға келісемін ______ 20 __ жылғы " __" _______</w:t>
      </w:r>
    </w:p>
    <w:p>
      <w:pPr>
        <w:spacing w:after="0"/>
        <w:ind w:left="0"/>
        <w:jc w:val="both"/>
      </w:pPr>
      <w:r>
        <w:rPr>
          <w:rFonts w:ascii="Times New Roman"/>
          <w:b w:val="false"/>
          <w:i w:val="false"/>
          <w:color w:val="000000"/>
          <w:sz w:val="28"/>
        </w:rPr>
        <w:t>
      Уәкілетті компанияның атауы</w:t>
      </w:r>
    </w:p>
    <w:p>
      <w:pPr>
        <w:spacing w:after="0"/>
        <w:ind w:left="0"/>
        <w:jc w:val="both"/>
      </w:pPr>
      <w:r>
        <w:rPr>
          <w:rFonts w:ascii="Times New Roman"/>
          <w:b w:val="false"/>
          <w:i w:val="false"/>
          <w:color w:val="000000"/>
          <w:sz w:val="28"/>
        </w:rPr>
        <w:t>
      ______________ /___________________________/20____ ж. "_____" _______________</w:t>
      </w:r>
    </w:p>
    <w:p>
      <w:pPr>
        <w:spacing w:after="0"/>
        <w:ind w:left="0"/>
        <w:jc w:val="both"/>
      </w:pPr>
      <w:r>
        <w:rPr>
          <w:rFonts w:ascii="Times New Roman"/>
          <w:b w:val="false"/>
          <w:i w:val="false"/>
          <w:color w:val="000000"/>
          <w:sz w:val="28"/>
        </w:rPr>
        <w:t>
      Қолы            уәкілетті өкілдің Т.А.Ә.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