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a1e1" w14:textId="e61a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функцияларды бәсекелес ортаға берудің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шілдедегі № 70 бұйрығы. Қазақстан Республикасының Әділет министрлігінде 2019 жылғы 31 шілдеде № 19130 болып тіркелді. Күші жойылды - Қазақстан Республикасы Ұлттық экономика министрінің 2021 жылғы 31 мамырдағы № 55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31.05.2021 </w:t>
      </w:r>
      <w:r>
        <w:rPr>
          <w:rFonts w:ascii="Times New Roman"/>
          <w:b w:val="false"/>
          <w:i w:val="false"/>
          <w:color w:val="ff0000"/>
          <w:sz w:val="28"/>
        </w:rPr>
        <w:t>№ 55</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"Әкімшілік рәсімдер туралы" 2000 жылғы 27 қарашадағы Қазақстан Республикасы Заңының </w:t>
      </w:r>
      <w:r>
        <w:rPr>
          <w:rFonts w:ascii="Times New Roman"/>
          <w:b w:val="false"/>
          <w:i w:val="false"/>
          <w:color w:val="000000"/>
          <w:sz w:val="28"/>
        </w:rPr>
        <w:t>9-12-бабының</w:t>
      </w:r>
      <w:r>
        <w:rPr>
          <w:rFonts w:ascii="Times New Roman"/>
          <w:b w:val="false"/>
          <w:i w:val="false"/>
          <w:color w:val="000000"/>
          <w:sz w:val="28"/>
        </w:rPr>
        <w:t xml:space="preserve"> 3), 4), 5), 6) 7) 8) тармақшаларына сәйкес БҰЙЫРАМЫН:</w:t>
      </w:r>
    </w:p>
    <w:bookmarkEnd w:id="0"/>
    <w:bookmarkStart w:name="z2" w:id="1"/>
    <w:p>
      <w:pPr>
        <w:spacing w:after="0"/>
        <w:ind w:left="0"/>
        <w:jc w:val="both"/>
      </w:pPr>
      <w:r>
        <w:rPr>
          <w:rFonts w:ascii="Times New Roman"/>
          <w:b w:val="false"/>
          <w:i w:val="false"/>
          <w:color w:val="000000"/>
          <w:sz w:val="28"/>
        </w:rPr>
        <w:t>
      1. Мыналар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Орталық және (немесе) жергілікті атқарушы органдардың функцияларын бәсекелес ортаға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 және (немесе) жергілікті атқарушы органдар функцияларының аутсорсингін жүзеге асыру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Орталық және (немесе) жергілікті атқарушы органдардың функцияларын бәсекелес ортаға беру үшін іріктеу әдістемесі;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Орталық және (немесе) жергілікті атқарушы органдардың бәсекелес ортаға беру үшін ұсынылатын функциясының құнын айқындау әдістемесі;</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Орталық және (немесе) жергілікті атқарушы органдардың бәсекелес ортаға берілген функцияларының жүзеге асырылуына мониторинг жүргізу қағидалары.</w:t>
      </w:r>
    </w:p>
    <w:bookmarkEnd w:id="7"/>
    <w:bookmarkStart w:name="z9" w:id="8"/>
    <w:p>
      <w:pPr>
        <w:spacing w:after="0"/>
        <w:ind w:left="0"/>
        <w:jc w:val="both"/>
      </w:pPr>
      <w:r>
        <w:rPr>
          <w:rFonts w:ascii="Times New Roman"/>
          <w:b w:val="false"/>
          <w:i w:val="false"/>
          <w:color w:val="000000"/>
          <w:sz w:val="28"/>
        </w:rPr>
        <w:t>
      2. Мемлекеттік басқару жүйесін дамыту департаменті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"Заң шығару және құқықтық ақпарат институты"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6" w:id="15"/>
    <w:p>
      <w:pPr>
        <w:spacing w:after="0"/>
        <w:ind w:left="0"/>
        <w:jc w:val="both"/>
      </w:pPr>
      <w:r>
        <w:rPr>
          <w:rFonts w:ascii="Times New Roman"/>
          <w:b w:val="false"/>
          <w:i w:val="false"/>
          <w:color w:val="000000"/>
          <w:sz w:val="28"/>
        </w:rPr>
        <w:t>
      Қазақстан Республикасының</w:t>
      </w:r>
    </w:p>
    <w:bookmarkEnd w:id="15"/>
    <w:bookmarkStart w:name="z17" w:id="16"/>
    <w:p>
      <w:pPr>
        <w:spacing w:after="0"/>
        <w:ind w:left="0"/>
        <w:jc w:val="both"/>
      </w:pPr>
      <w:r>
        <w:rPr>
          <w:rFonts w:ascii="Times New Roman"/>
          <w:b w:val="false"/>
          <w:i w:val="false"/>
          <w:color w:val="000000"/>
          <w:sz w:val="28"/>
        </w:rPr>
        <w:t>
      Қаржы министрлігі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Орталық және (немесе) жергілікті атқарушы органдардың функцияларын бәсекелес ортаға беру қағидалары</w:t>
      </w:r>
    </w:p>
    <w:bookmarkEnd w:id="17"/>
    <w:bookmarkStart w:name="z20" w:id="18"/>
    <w:p>
      <w:pPr>
        <w:spacing w:after="0"/>
        <w:ind w:left="0"/>
        <w:jc w:val="left"/>
      </w:pPr>
      <w:r>
        <w:rPr>
          <w:rFonts w:ascii="Times New Roman"/>
          <w:b/>
          <w:i w:val="false"/>
          <w:color w:val="000000"/>
        </w:rPr>
        <w:t xml:space="preserve"> 1-тарау. Жалпы ережелер</w:t>
      </w:r>
    </w:p>
    <w:bookmarkEnd w:id="18"/>
    <w:bookmarkStart w:name="z21" w:id="19"/>
    <w:p>
      <w:pPr>
        <w:spacing w:after="0"/>
        <w:ind w:left="0"/>
        <w:jc w:val="both"/>
      </w:pPr>
      <w:r>
        <w:rPr>
          <w:rFonts w:ascii="Times New Roman"/>
          <w:b w:val="false"/>
          <w:i w:val="false"/>
          <w:color w:val="000000"/>
          <w:sz w:val="28"/>
        </w:rPr>
        <w:t xml:space="preserve">
      1. Орталық және (немесе) жергілікті атқарушы органдардың функцияларын бәсекелес ортаға беру қағидалары (бұдан әрі – Қағидалар) "Әкімшілік рәсімдер туралы" 2000 жылғы 27 қарашадағы Қазақстан Республикасы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4) тармақшасына сәйкес әзірленді және орталық және (немесе) жергілікті атқарушы органдардың функцияларын бәсекелес ортаға беру тәртібін айқындайды.</w:t>
      </w:r>
    </w:p>
    <w:bookmarkEnd w:id="19"/>
    <w:bookmarkStart w:name="z22" w:id="2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0"/>
    <w:bookmarkStart w:name="z23" w:id="21"/>
    <w:p>
      <w:pPr>
        <w:spacing w:after="0"/>
        <w:ind w:left="0"/>
        <w:jc w:val="both"/>
      </w:pPr>
      <w:r>
        <w:rPr>
          <w:rFonts w:ascii="Times New Roman"/>
          <w:b w:val="false"/>
          <w:i w:val="false"/>
          <w:color w:val="000000"/>
          <w:sz w:val="28"/>
        </w:rPr>
        <w:t>
      1) бәсекелес орта – квазимемлекеттік сектор субъектілерін қоспағанда, нарық субъектілері;</w:t>
      </w:r>
    </w:p>
    <w:bookmarkEnd w:id="21"/>
    <w:bookmarkStart w:name="z24" w:id="22"/>
    <w:p>
      <w:pPr>
        <w:spacing w:after="0"/>
        <w:ind w:left="0"/>
        <w:jc w:val="both"/>
      </w:pPr>
      <w:r>
        <w:rPr>
          <w:rFonts w:ascii="Times New Roman"/>
          <w:b w:val="false"/>
          <w:i w:val="false"/>
          <w:color w:val="000000"/>
          <w:sz w:val="28"/>
        </w:rPr>
        <w:t>
      2) мемлекеттік басқару жүйесін дамыту саласындағы уәкілетті орган – (бұдан әрі – уәкілетті орган)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bookmarkEnd w:id="22"/>
    <w:bookmarkStart w:name="z25" w:id="23"/>
    <w:p>
      <w:pPr>
        <w:spacing w:after="0"/>
        <w:ind w:left="0"/>
        <w:jc w:val="both"/>
      </w:pPr>
      <w:r>
        <w:rPr>
          <w:rFonts w:ascii="Times New Roman"/>
          <w:b w:val="false"/>
          <w:i w:val="false"/>
          <w:color w:val="000000"/>
          <w:sz w:val="28"/>
        </w:rPr>
        <w:t xml:space="preserve">
      3) мүдделі тұлғалар – құқықтары мен міндеттері Заңда қозғалатын және орталық және (немесе) жергілікті атқарушы органдардың пікірі бойынша олардың функцияларын бәсекелес ортаға беру мәселелері бойынша жәрдем көрсете алатын кәсіпкерлік субъектілері мен олардың бірлестіктері, өзін-өзі реттейтін және үкіметтік емес ұйымдар; </w:t>
      </w:r>
    </w:p>
    <w:bookmarkEnd w:id="23"/>
    <w:bookmarkStart w:name="z26" w:id="24"/>
    <w:p>
      <w:pPr>
        <w:spacing w:after="0"/>
        <w:ind w:left="0"/>
        <w:jc w:val="both"/>
      </w:pPr>
      <w:r>
        <w:rPr>
          <w:rFonts w:ascii="Times New Roman"/>
          <w:b w:val="false"/>
          <w:i w:val="false"/>
          <w:color w:val="000000"/>
          <w:sz w:val="28"/>
        </w:rPr>
        <w:t xml:space="preserve">
      4) оңтайландыру – орталық және (немесе) жергілікті атқарушы органдардың штат санын қысқартуға, шығыстарын қысқартуға және (немесе) қайта бөлуге бағытталған, оның ішінде функцияларын бәсекелес ортаға беруге байланысты шаралар кешені; </w:t>
      </w:r>
    </w:p>
    <w:bookmarkEnd w:id="24"/>
    <w:bookmarkStart w:name="z27" w:id="25"/>
    <w:p>
      <w:pPr>
        <w:spacing w:after="0"/>
        <w:ind w:left="0"/>
        <w:jc w:val="both"/>
      </w:pPr>
      <w:r>
        <w:rPr>
          <w:rFonts w:ascii="Times New Roman"/>
          <w:b w:val="false"/>
          <w:i w:val="false"/>
          <w:color w:val="000000"/>
          <w:sz w:val="28"/>
        </w:rPr>
        <w:t>
      5) функцияларды пайдаланушылар – жеке және заңды тұлғалар.</w:t>
      </w:r>
    </w:p>
    <w:bookmarkEnd w:id="25"/>
    <w:bookmarkStart w:name="z28" w:id="26"/>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берудің негізгі мақсаттары:</w:t>
      </w:r>
    </w:p>
    <w:bookmarkEnd w:id="26"/>
    <w:bookmarkStart w:name="z29" w:id="27"/>
    <w:p>
      <w:pPr>
        <w:spacing w:after="0"/>
        <w:ind w:left="0"/>
        <w:jc w:val="both"/>
      </w:pPr>
      <w:r>
        <w:rPr>
          <w:rFonts w:ascii="Times New Roman"/>
          <w:b w:val="false"/>
          <w:i w:val="false"/>
          <w:color w:val="000000"/>
          <w:sz w:val="28"/>
        </w:rPr>
        <w:t>
      1) бәсекелес ортаны дамытуға және жетілдіруге жәрдемдесу;</w:t>
      </w:r>
    </w:p>
    <w:bookmarkEnd w:id="27"/>
    <w:bookmarkStart w:name="z30" w:id="28"/>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жүзеге асырудың тиімділігі мен сапасын арттыру;</w:t>
      </w:r>
    </w:p>
    <w:bookmarkEnd w:id="28"/>
    <w:bookmarkStart w:name="z31" w:id="29"/>
    <w:p>
      <w:pPr>
        <w:spacing w:after="0"/>
        <w:ind w:left="0"/>
        <w:jc w:val="both"/>
      </w:pPr>
      <w:r>
        <w:rPr>
          <w:rFonts w:ascii="Times New Roman"/>
          <w:b w:val="false"/>
          <w:i w:val="false"/>
          <w:color w:val="000000"/>
          <w:sz w:val="28"/>
        </w:rPr>
        <w:t>
      3) мемлекеттік басқару жүйесін жетілдіру;</w:t>
      </w:r>
    </w:p>
    <w:bookmarkEnd w:id="29"/>
    <w:bookmarkStart w:name="z32" w:id="30"/>
    <w:p>
      <w:pPr>
        <w:spacing w:after="0"/>
        <w:ind w:left="0"/>
        <w:jc w:val="both"/>
      </w:pPr>
      <w:r>
        <w:rPr>
          <w:rFonts w:ascii="Times New Roman"/>
          <w:b w:val="false"/>
          <w:i w:val="false"/>
          <w:color w:val="000000"/>
          <w:sz w:val="28"/>
        </w:rPr>
        <w:t>
      4) оңтайландыру болып табылады.</w:t>
      </w:r>
    </w:p>
    <w:bookmarkEnd w:id="30"/>
    <w:bookmarkStart w:name="z33" w:id="31"/>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 ортаға берудің негізгі қағидаттары:</w:t>
      </w:r>
    </w:p>
    <w:bookmarkEnd w:id="31"/>
    <w:bookmarkStart w:name="z34" w:id="32"/>
    <w:p>
      <w:pPr>
        <w:spacing w:after="0"/>
        <w:ind w:left="0"/>
        <w:jc w:val="both"/>
      </w:pPr>
      <w:r>
        <w:rPr>
          <w:rFonts w:ascii="Times New Roman"/>
          <w:b w:val="false"/>
          <w:i w:val="false"/>
          <w:color w:val="000000"/>
          <w:sz w:val="28"/>
        </w:rPr>
        <w:t>
      1) азаматтардың, бизнес-қоғамдастық пен мемлекеттің мүдделер теңгерімін сақтау;</w:t>
      </w:r>
    </w:p>
    <w:bookmarkEnd w:id="32"/>
    <w:bookmarkStart w:name="z35" w:id="33"/>
    <w:p>
      <w:pPr>
        <w:spacing w:after="0"/>
        <w:ind w:left="0"/>
        <w:jc w:val="both"/>
      </w:pPr>
      <w:r>
        <w:rPr>
          <w:rFonts w:ascii="Times New Roman"/>
          <w:b w:val="false"/>
          <w:i w:val="false"/>
          <w:color w:val="000000"/>
          <w:sz w:val="28"/>
        </w:rPr>
        <w:t>
      2) азаматтардың, бизнес-қоғамдастық пен мемлекеттің құқықтары мен заңды мүдделерін тең дәрежеде қорғауды қамтамасыз ету;</w:t>
      </w:r>
    </w:p>
    <w:bookmarkEnd w:id="33"/>
    <w:bookmarkStart w:name="z36" w:id="34"/>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берудің негізділігі мен тиімділігі;</w:t>
      </w:r>
    </w:p>
    <w:bookmarkEnd w:id="34"/>
    <w:bookmarkStart w:name="z37" w:id="35"/>
    <w:p>
      <w:pPr>
        <w:spacing w:after="0"/>
        <w:ind w:left="0"/>
        <w:jc w:val="both"/>
      </w:pPr>
      <w:r>
        <w:rPr>
          <w:rFonts w:ascii="Times New Roman"/>
          <w:b w:val="false"/>
          <w:i w:val="false"/>
          <w:color w:val="000000"/>
          <w:sz w:val="28"/>
        </w:rPr>
        <w:t>
      4) бизнес-қоғамдастық пен мемлекеттің орталық және (немесе) жергілікті атқарушы органдардың бәсекелес ортаға берілген функцияларының жүзеге асырылуы үшін Қазақстан Республикасының заңдарында көзделген жауаптылығы;</w:t>
      </w:r>
    </w:p>
    <w:bookmarkEnd w:id="35"/>
    <w:bookmarkStart w:name="z38" w:id="36"/>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бәсекелес ортаға беру жөніндегі процестердің үздіксіздігі мен тұтастығы, сондай-ақ онымен байланысты оңтайландыру болып табылады.</w:t>
      </w:r>
    </w:p>
    <w:bookmarkEnd w:id="36"/>
    <w:bookmarkStart w:name="z39" w:id="37"/>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бәсекелес ортаға беру:</w:t>
      </w:r>
    </w:p>
    <w:bookmarkEnd w:id="37"/>
    <w:bookmarkStart w:name="z40" w:id="38"/>
    <w:p>
      <w:pPr>
        <w:spacing w:after="0"/>
        <w:ind w:left="0"/>
        <w:jc w:val="both"/>
      </w:pPr>
      <w:r>
        <w:rPr>
          <w:rFonts w:ascii="Times New Roman"/>
          <w:b w:val="false"/>
          <w:i w:val="false"/>
          <w:color w:val="000000"/>
          <w:sz w:val="28"/>
        </w:rPr>
        <w:t>
      1) аутсорсинг;</w:t>
      </w:r>
    </w:p>
    <w:bookmarkEnd w:id="38"/>
    <w:bookmarkStart w:name="z41" w:id="39"/>
    <w:p>
      <w:pPr>
        <w:spacing w:after="0"/>
        <w:ind w:left="0"/>
        <w:jc w:val="both"/>
      </w:pPr>
      <w:r>
        <w:rPr>
          <w:rFonts w:ascii="Times New Roman"/>
          <w:b w:val="false"/>
          <w:i w:val="false"/>
          <w:color w:val="000000"/>
          <w:sz w:val="28"/>
        </w:rPr>
        <w:t>
      2) мемлекеттік тапсырма;</w:t>
      </w:r>
    </w:p>
    <w:bookmarkEnd w:id="39"/>
    <w:bookmarkStart w:name="z42" w:id="40"/>
    <w:p>
      <w:pPr>
        <w:spacing w:after="0"/>
        <w:ind w:left="0"/>
        <w:jc w:val="both"/>
      </w:pPr>
      <w:r>
        <w:rPr>
          <w:rFonts w:ascii="Times New Roman"/>
          <w:b w:val="false"/>
          <w:i w:val="false"/>
          <w:color w:val="000000"/>
          <w:sz w:val="28"/>
        </w:rPr>
        <w:t>
      3) мемлекеттік әлеуметтік тапсырыс;</w:t>
      </w:r>
    </w:p>
    <w:bookmarkEnd w:id="40"/>
    <w:bookmarkStart w:name="z43" w:id="41"/>
    <w:p>
      <w:pPr>
        <w:spacing w:after="0"/>
        <w:ind w:left="0"/>
        <w:jc w:val="both"/>
      </w:pPr>
      <w:r>
        <w:rPr>
          <w:rFonts w:ascii="Times New Roman"/>
          <w:b w:val="false"/>
          <w:i w:val="false"/>
          <w:color w:val="000000"/>
          <w:sz w:val="28"/>
        </w:rPr>
        <w:t>
      4) пайдаланушылар есебінен беру;</w:t>
      </w:r>
    </w:p>
    <w:bookmarkEnd w:id="41"/>
    <w:bookmarkStart w:name="z44" w:id="42"/>
    <w:p>
      <w:pPr>
        <w:spacing w:after="0"/>
        <w:ind w:left="0"/>
        <w:jc w:val="both"/>
      </w:pPr>
      <w:r>
        <w:rPr>
          <w:rFonts w:ascii="Times New Roman"/>
          <w:b w:val="false"/>
          <w:i w:val="false"/>
          <w:color w:val="000000"/>
          <w:sz w:val="28"/>
        </w:rPr>
        <w:t>
      5) міндетті мүшелікке (қатысуға) негізделген өзін-өзі реттеуді енгізу арқылы жүзеге асырылады.</w:t>
      </w:r>
    </w:p>
    <w:bookmarkEnd w:id="42"/>
    <w:bookmarkStart w:name="z45" w:id="43"/>
    <w:p>
      <w:pPr>
        <w:spacing w:after="0"/>
        <w:ind w:left="0"/>
        <w:jc w:val="both"/>
      </w:pPr>
      <w:r>
        <w:rPr>
          <w:rFonts w:ascii="Times New Roman"/>
          <w:b w:val="false"/>
          <w:i w:val="false"/>
          <w:color w:val="000000"/>
          <w:sz w:val="28"/>
        </w:rPr>
        <w:t xml:space="preserve">
      6. Орталық және (немесе) жергілікті атқарушы органдардың функцияларын аутсорсинг арқылы бәсекелес ортаға беру Заңның </w:t>
      </w:r>
      <w:r>
        <w:rPr>
          <w:rFonts w:ascii="Times New Roman"/>
          <w:b w:val="false"/>
          <w:i w:val="false"/>
          <w:color w:val="000000"/>
          <w:sz w:val="28"/>
        </w:rPr>
        <w:t>9-12-бабы</w:t>
      </w:r>
      <w:r>
        <w:rPr>
          <w:rFonts w:ascii="Times New Roman"/>
          <w:b w:val="false"/>
          <w:i w:val="false"/>
          <w:color w:val="000000"/>
          <w:sz w:val="28"/>
        </w:rPr>
        <w:t xml:space="preserve"> 3) тармақшасына сәйкес уәкілетті орган бекітетін Орталық және (немесе) жергілікті атқарушы органдар функцияларының аутсорсингін жүзеге асыру қағидасына сәйкес жүзеге асырылады.</w:t>
      </w:r>
    </w:p>
    <w:bookmarkEnd w:id="43"/>
    <w:bookmarkStart w:name="z46" w:id="44"/>
    <w:p>
      <w:pPr>
        <w:spacing w:after="0"/>
        <w:ind w:left="0"/>
        <w:jc w:val="both"/>
      </w:pPr>
      <w:r>
        <w:rPr>
          <w:rFonts w:ascii="Times New Roman"/>
          <w:b w:val="false"/>
          <w:i w:val="false"/>
          <w:color w:val="000000"/>
          <w:sz w:val="28"/>
        </w:rPr>
        <w:t xml:space="preserve">
      7. Орталық және (немесе) жергілікті атқарушы органдардың функциялары Қазақстан Республикасы Қаржы министрінің 2015 жылғы 30 наурыздағы № 236 бұйрығымен бекітілген Мемлекеттік тапсырманы әзірлеу және орындау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10839 болып тіркелген) мемлекеттік тапсырма арқылы бәсекелес ортаға беріледі. </w:t>
      </w:r>
    </w:p>
    <w:bookmarkEnd w:id="44"/>
    <w:bookmarkStart w:name="z47" w:id="45"/>
    <w:p>
      <w:pPr>
        <w:spacing w:after="0"/>
        <w:ind w:left="0"/>
        <w:jc w:val="both"/>
      </w:pPr>
      <w:r>
        <w:rPr>
          <w:rFonts w:ascii="Times New Roman"/>
          <w:b w:val="false"/>
          <w:i w:val="false"/>
          <w:color w:val="000000"/>
          <w:sz w:val="28"/>
        </w:rPr>
        <w:t>
      8.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заңнамасына сәйкес жүзеге асырылады.</w:t>
      </w:r>
    </w:p>
    <w:bookmarkEnd w:id="45"/>
    <w:bookmarkStart w:name="z48" w:id="46"/>
    <w:p>
      <w:pPr>
        <w:spacing w:after="0"/>
        <w:ind w:left="0"/>
        <w:jc w:val="both"/>
      </w:pPr>
      <w:r>
        <w:rPr>
          <w:rFonts w:ascii="Times New Roman"/>
          <w:b w:val="false"/>
          <w:i w:val="false"/>
          <w:color w:val="000000"/>
          <w:sz w:val="28"/>
        </w:rPr>
        <w:t>
      9.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bookmarkEnd w:id="46"/>
    <w:bookmarkStart w:name="z49" w:id="47"/>
    <w:p>
      <w:pPr>
        <w:spacing w:after="0"/>
        <w:ind w:left="0"/>
        <w:jc w:val="both"/>
      </w:pPr>
      <w:r>
        <w:rPr>
          <w:rFonts w:ascii="Times New Roman"/>
          <w:b w:val="false"/>
          <w:i w:val="false"/>
          <w:color w:val="000000"/>
          <w:sz w:val="28"/>
        </w:rPr>
        <w:t>
      10. Орталық және (немесе) жергілікті атқарушы органдардың функцияларын кәсіпкерлік немесе кәсіптік қызмет саласында міндетті мүшелікке (қатысуға) негізделген өзін-өзі реттейтін ұйымдарға беру өзін-өзі реттейтін ұйымдардың дайындығы расталғаннан кейін қамтамасыз етіледі.</w:t>
      </w:r>
    </w:p>
    <w:bookmarkEnd w:id="47"/>
    <w:bookmarkStart w:name="z50" w:id="48"/>
    <w:p>
      <w:pPr>
        <w:spacing w:after="0"/>
        <w:ind w:left="0"/>
        <w:jc w:val="both"/>
      </w:pPr>
      <w:r>
        <w:rPr>
          <w:rFonts w:ascii="Times New Roman"/>
          <w:b w:val="false"/>
          <w:i w:val="false"/>
          <w:color w:val="000000"/>
          <w:sz w:val="28"/>
        </w:rPr>
        <w:t>
      Өзін-өзі реттейтін ұйымдардың орталық және (немесе) жергілікті атқарушы органдардың функцияларын жүзеге асыруға дайындығы пайдаланушылар, орындаушылар және мемлекет үшін пайда мен шығасыларды айқындау мақсатында нарықтың дайын болуына талдау жүргізу арқылы қамтамасыз етіледі.</w:t>
      </w:r>
    </w:p>
    <w:bookmarkEnd w:id="48"/>
    <w:bookmarkStart w:name="z51" w:id="49"/>
    <w:p>
      <w:pPr>
        <w:spacing w:after="0"/>
        <w:ind w:left="0"/>
        <w:jc w:val="left"/>
      </w:pPr>
      <w:r>
        <w:rPr>
          <w:rFonts w:ascii="Times New Roman"/>
          <w:b/>
          <w:i w:val="false"/>
          <w:color w:val="000000"/>
        </w:rPr>
        <w:t xml:space="preserve"> 2-тарау. Орталық және (немесе) жергілікті атқарушы органдардың функцияларын бәсекелес ортаға беруді жүзеге асыруға дайындық</w:t>
      </w:r>
    </w:p>
    <w:bookmarkEnd w:id="49"/>
    <w:bookmarkStart w:name="z52" w:id="50"/>
    <w:p>
      <w:pPr>
        <w:spacing w:after="0"/>
        <w:ind w:left="0"/>
        <w:jc w:val="both"/>
      </w:pPr>
      <w:r>
        <w:rPr>
          <w:rFonts w:ascii="Times New Roman"/>
          <w:b w:val="false"/>
          <w:i w:val="false"/>
          <w:color w:val="000000"/>
          <w:sz w:val="28"/>
        </w:rPr>
        <w:t>
      11. Бәсекелес ортаға беруге конституциялық құрылысты қорғауға, қоғамдық тәртіпті сақтауға,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берілуі мемлекеттің мүдделеріне залал келтіруі мүмкін өзге де функцияларды қоспағанда, орталық және (немесе) жергілікті атқарушы органдардың функциялары қаралады.</w:t>
      </w:r>
    </w:p>
    <w:bookmarkEnd w:id="50"/>
    <w:bookmarkStart w:name="z53" w:id="51"/>
    <w:p>
      <w:pPr>
        <w:spacing w:after="0"/>
        <w:ind w:left="0"/>
        <w:jc w:val="both"/>
      </w:pPr>
      <w:r>
        <w:rPr>
          <w:rFonts w:ascii="Times New Roman"/>
          <w:b w:val="false"/>
          <w:i w:val="false"/>
          <w:color w:val="000000"/>
          <w:sz w:val="28"/>
        </w:rPr>
        <w:t>
      12. Функцияларды бәсекелес ортаға беру үшін орталық және (немесе) жергілікті атқарушы органдардың бірінші басшысының актісімен:</w:t>
      </w:r>
    </w:p>
    <w:bookmarkEnd w:id="51"/>
    <w:bookmarkStart w:name="z54" w:id="52"/>
    <w:p>
      <w:pPr>
        <w:spacing w:after="0"/>
        <w:ind w:left="0"/>
        <w:jc w:val="both"/>
      </w:pPr>
      <w:r>
        <w:rPr>
          <w:rFonts w:ascii="Times New Roman"/>
          <w:b w:val="false"/>
          <w:i w:val="false"/>
          <w:color w:val="000000"/>
          <w:sz w:val="28"/>
        </w:rPr>
        <w:t>
      1) орталық (немесе) атқарушы органда мемлекеттік органның мүдделі құрылымдық бөлімшелерінің, оның ішінде ведомстволардың, аумақтық органдардың қатысуымен, қоғамдық кеңес пен жеке кәсіпкерлік субъектілерінің аккредиттелген бірлестіктерінің, Қазақстан Республикасының Ұлттық кәсіпкерлер палатасының, үкіметтік емес және басқа да ұйымдар өкілдерінің, тәуелсіз сарапшылар мен өзге де адамдардың қатысуымен;</w:t>
      </w:r>
    </w:p>
    <w:bookmarkEnd w:id="52"/>
    <w:bookmarkStart w:name="z55" w:id="53"/>
    <w:p>
      <w:pPr>
        <w:spacing w:after="0"/>
        <w:ind w:left="0"/>
        <w:jc w:val="both"/>
      </w:pPr>
      <w:r>
        <w:rPr>
          <w:rFonts w:ascii="Times New Roman"/>
          <w:b w:val="false"/>
          <w:i w:val="false"/>
          <w:color w:val="000000"/>
          <w:sz w:val="28"/>
        </w:rPr>
        <w:t>
      2) облыстың (республикалық маңызы бар қалаларының, астананың) жергілікті атқарушы органында жергілікті атқарушы органның мүдделі құрылымдық бөлімшелерінің, аудандардың, облыстық, аудандық маңызы бар қалалар, кенттер, ауылдар, ауылдық округтер әкімдерінің, қоғамдық кеңес пен жеке кәсіпкерлік субъектілердің аккредиттелген бірлестіктерінің, Қазақстан Республикасының Ұлттық кәсіпкерлер палатасының, үкіметтік емес және басқа да ұйымдар өкілдерінің, тәуелсіз сарапшылар мен өзге де адамдардың қатысуымен консультативтік-кеңесші орган (Жұмыс тобы) құрылады.</w:t>
      </w:r>
    </w:p>
    <w:bookmarkEnd w:id="53"/>
    <w:bookmarkStart w:name="z56" w:id="54"/>
    <w:p>
      <w:pPr>
        <w:spacing w:after="0"/>
        <w:ind w:left="0"/>
        <w:jc w:val="both"/>
      </w:pPr>
      <w:r>
        <w:rPr>
          <w:rFonts w:ascii="Times New Roman"/>
          <w:b w:val="false"/>
          <w:i w:val="false"/>
          <w:color w:val="000000"/>
          <w:sz w:val="28"/>
        </w:rPr>
        <w:t>
      13. Орталық және (немесе) жергілікті атқарушы органның бірінші басшысы немесе олардың орынбасарлары Жұмыс тобының басшысы болып тағайындалады.</w:t>
      </w:r>
    </w:p>
    <w:bookmarkEnd w:id="54"/>
    <w:bookmarkStart w:name="z57" w:id="55"/>
    <w:p>
      <w:pPr>
        <w:spacing w:after="0"/>
        <w:ind w:left="0"/>
        <w:jc w:val="both"/>
      </w:pPr>
      <w:r>
        <w:rPr>
          <w:rFonts w:ascii="Times New Roman"/>
          <w:b w:val="false"/>
          <w:i w:val="false"/>
          <w:color w:val="000000"/>
          <w:sz w:val="28"/>
        </w:rPr>
        <w:t>
      14. Жұмыс тобының міндеттері:</w:t>
      </w:r>
    </w:p>
    <w:bookmarkEnd w:id="55"/>
    <w:bookmarkStart w:name="z58" w:id="56"/>
    <w:p>
      <w:pPr>
        <w:spacing w:after="0"/>
        <w:ind w:left="0"/>
        <w:jc w:val="both"/>
      </w:pPr>
      <w:r>
        <w:rPr>
          <w:rFonts w:ascii="Times New Roman"/>
          <w:b w:val="false"/>
          <w:i w:val="false"/>
          <w:color w:val="000000"/>
          <w:sz w:val="28"/>
        </w:rPr>
        <w:t>
      1) орталық және (немесе) жергілікті атқарушы органның функцияларын бәсекелес ортаға беру жөніндегі жұмыс жоспарын бекіту;</w:t>
      </w:r>
    </w:p>
    <w:bookmarkEnd w:id="56"/>
    <w:bookmarkStart w:name="z59" w:id="5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9-12-бабы</w:t>
      </w:r>
      <w:r>
        <w:rPr>
          <w:rFonts w:ascii="Times New Roman"/>
          <w:b w:val="false"/>
          <w:i w:val="false"/>
          <w:color w:val="000000"/>
          <w:sz w:val="28"/>
        </w:rPr>
        <w:t xml:space="preserve"> 5) тармақшасына сәйкес уәкілетті орган бекітетін Орталық және (немесе) жергілікті атқарушы органдардың функцияларын бәсекелес ортаға беру үшін іріктеу әдістемесіне (бұдан әрі – функцияларды іріктеу әдістемесі) сәйкес орталық және (немесе) жергілікті атқарушы органдардың функцияларын бәсекелес ортаға беруге іріктеу жүргізу;</w:t>
      </w:r>
    </w:p>
    <w:bookmarkEnd w:id="57"/>
    <w:bookmarkStart w:name="z60" w:id="5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9-12-бабы</w:t>
      </w:r>
      <w:r>
        <w:rPr>
          <w:rFonts w:ascii="Times New Roman"/>
          <w:b w:val="false"/>
          <w:i w:val="false"/>
          <w:color w:val="000000"/>
          <w:sz w:val="28"/>
        </w:rPr>
        <w:t xml:space="preserve"> 5) тармақшасына сәйкес уәкілетті орган бекітетін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әдістемесіне сәйкес нарықтың дайын болуына талдау жүргізу;</w:t>
      </w:r>
    </w:p>
    <w:bookmarkEnd w:id="58"/>
    <w:bookmarkStart w:name="z61" w:id="59"/>
    <w:p>
      <w:pPr>
        <w:spacing w:after="0"/>
        <w:ind w:left="0"/>
        <w:jc w:val="both"/>
      </w:pPr>
      <w:r>
        <w:rPr>
          <w:rFonts w:ascii="Times New Roman"/>
          <w:b w:val="false"/>
          <w:i w:val="false"/>
          <w:color w:val="000000"/>
          <w:sz w:val="28"/>
        </w:rPr>
        <w:t xml:space="preserve">
      4) нарық дайындығына жүргізілген талдаудың қорытындысын шығару. </w:t>
      </w:r>
    </w:p>
    <w:bookmarkEnd w:id="59"/>
    <w:bookmarkStart w:name="z62" w:id="60"/>
    <w:p>
      <w:pPr>
        <w:spacing w:after="0"/>
        <w:ind w:left="0"/>
        <w:jc w:val="both"/>
      </w:pPr>
      <w:r>
        <w:rPr>
          <w:rFonts w:ascii="Times New Roman"/>
          <w:b w:val="false"/>
          <w:i w:val="false"/>
          <w:color w:val="000000"/>
          <w:sz w:val="28"/>
        </w:rPr>
        <w:t xml:space="preserve">
      15. Жұмыс тобының қызметін ұйымдастыруды қамтамасыз ету орталық және (немесе) жергілікті атқарушы органның тиісті құрылымдық бөлімшесіне жүктеледі және: </w:t>
      </w:r>
    </w:p>
    <w:bookmarkEnd w:id="60"/>
    <w:bookmarkStart w:name="z63" w:id="61"/>
    <w:p>
      <w:pPr>
        <w:spacing w:after="0"/>
        <w:ind w:left="0"/>
        <w:jc w:val="both"/>
      </w:pPr>
      <w:r>
        <w:rPr>
          <w:rFonts w:ascii="Times New Roman"/>
          <w:b w:val="false"/>
          <w:i w:val="false"/>
          <w:color w:val="000000"/>
          <w:sz w:val="28"/>
        </w:rPr>
        <w:t>
      1) Жұмыс тобының кеңестерін дайындау (күн тәртібін құру, жұмыс тобының мүшелерін өткізуге жоспарланған кеңестер туралы хабарлау, тиісті материалдарды дайындау, кеңестердің хаттамаларын жүргізу);</w:t>
      </w:r>
    </w:p>
    <w:bookmarkEnd w:id="61"/>
    <w:bookmarkStart w:name="z64" w:id="62"/>
    <w:p>
      <w:pPr>
        <w:spacing w:after="0"/>
        <w:ind w:left="0"/>
        <w:jc w:val="both"/>
      </w:pPr>
      <w:r>
        <w:rPr>
          <w:rFonts w:ascii="Times New Roman"/>
          <w:b w:val="false"/>
          <w:i w:val="false"/>
          <w:color w:val="000000"/>
          <w:sz w:val="28"/>
        </w:rPr>
        <w:t>
      2) уәкілетті органға Жұмыс тобы қызметінің қорытындысы бойынша тиісті материалдарды ұсыну;</w:t>
      </w:r>
    </w:p>
    <w:bookmarkEnd w:id="62"/>
    <w:bookmarkStart w:name="z65" w:id="63"/>
    <w:p>
      <w:pPr>
        <w:spacing w:after="0"/>
        <w:ind w:left="0"/>
        <w:jc w:val="both"/>
      </w:pPr>
      <w:r>
        <w:rPr>
          <w:rFonts w:ascii="Times New Roman"/>
          <w:b w:val="false"/>
          <w:i w:val="false"/>
          <w:color w:val="000000"/>
          <w:sz w:val="28"/>
        </w:rPr>
        <w:t>
      3) Жұмыс тобы қызметінің нәтижесі бойынша тиісті материалдарды орталық және (немесе) мемлекеттік органның интернет-ресурсында жариялау арқылы қамтамасыз етіледі.</w:t>
      </w:r>
    </w:p>
    <w:bookmarkEnd w:id="63"/>
    <w:bookmarkStart w:name="z66" w:id="64"/>
    <w:p>
      <w:pPr>
        <w:spacing w:after="0"/>
        <w:ind w:left="0"/>
        <w:jc w:val="left"/>
      </w:pPr>
      <w:r>
        <w:rPr>
          <w:rFonts w:ascii="Times New Roman"/>
          <w:b/>
          <w:i w:val="false"/>
          <w:color w:val="000000"/>
        </w:rPr>
        <w:t xml:space="preserve"> 3-тарау. Орталық және (немесе) жергілікті атқарушы органдардың функцияларын бәсекелес ортаға беру үшін іріктеу</w:t>
      </w:r>
    </w:p>
    <w:bookmarkEnd w:id="64"/>
    <w:bookmarkStart w:name="z67" w:id="65"/>
    <w:p>
      <w:pPr>
        <w:spacing w:after="0"/>
        <w:ind w:left="0"/>
        <w:jc w:val="both"/>
      </w:pPr>
      <w:r>
        <w:rPr>
          <w:rFonts w:ascii="Times New Roman"/>
          <w:b w:val="false"/>
          <w:i w:val="false"/>
          <w:color w:val="000000"/>
          <w:sz w:val="28"/>
        </w:rPr>
        <w:t>
      16. Орталық және (немесе) жергілікті атқарушы органдардың функцияларын бәсекелес ортаға беру үшін іріктеуді (бұдан әрі – функцияларды іріктеу) орталық және (немесе) жергілікті атқарушы органдар Функцияларды іріктеу әдістемесіне сәйкес жыл сайынғы негізде жүргізеді. Функцияларды іріктеу осы Қағидалардың 2-тарауы 11-тармағында көзделген талаптарға сай жүзеге асырылады.</w:t>
      </w:r>
    </w:p>
    <w:bookmarkEnd w:id="65"/>
    <w:bookmarkStart w:name="z68" w:id="66"/>
    <w:p>
      <w:pPr>
        <w:spacing w:after="0"/>
        <w:ind w:left="0"/>
        <w:jc w:val="both"/>
      </w:pPr>
      <w:r>
        <w:rPr>
          <w:rFonts w:ascii="Times New Roman"/>
          <w:b w:val="false"/>
          <w:i w:val="false"/>
          <w:color w:val="000000"/>
          <w:sz w:val="28"/>
        </w:rPr>
        <w:t xml:space="preserve">
      17. Функцияларды іріктеу қорытындылары бойынша орталық және (немесе) жергілікті атқарушы органдардың бәсекелес ортаға беру үшін ұсынылатын функцияларының тізбесі (бұдан әрі – функциялардың тізбесі) қалыптастырылып, орталық және (немесе) жергілікті атқарушы орган Қазақстан Республикасы Ұлттық экономика министрінің 2017 жылғы 27 ақпандағы № 84 бұйрығымен бекітілген Мемлекеттік органдардың қызметіне салалық (ведомстволық) функционалдық шолулар жүргізу жөніндегі әдістемеге (нормативтік құқықтық актілерді мемлекеттік тіркеу Тізілімінде № 14941 болып тіркелген)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бәсекелес ортаға беру үшін ұсынылатын әрбір функция бойынша паспорт (бұдан әрі – функция паспорты) толтырады.</w:t>
      </w:r>
    </w:p>
    <w:bookmarkEnd w:id="66"/>
    <w:bookmarkStart w:name="z69" w:id="67"/>
    <w:p>
      <w:pPr>
        <w:spacing w:after="0"/>
        <w:ind w:left="0"/>
        <w:jc w:val="both"/>
      </w:pPr>
      <w:r>
        <w:rPr>
          <w:rFonts w:ascii="Times New Roman"/>
          <w:b w:val="false"/>
          <w:i w:val="false"/>
          <w:color w:val="000000"/>
          <w:sz w:val="28"/>
        </w:rPr>
        <w:t>
      18. Жұмыс тобының мүшелері бәсекелес ортаға беру үшін ұсынылатын функциялардың тізбесінің жобасына ұсыныстар енгізе алады.</w:t>
      </w:r>
    </w:p>
    <w:bookmarkEnd w:id="67"/>
    <w:bookmarkStart w:name="z70" w:id="68"/>
    <w:p>
      <w:pPr>
        <w:spacing w:after="0"/>
        <w:ind w:left="0"/>
        <w:jc w:val="both"/>
      </w:pPr>
      <w:r>
        <w:rPr>
          <w:rFonts w:ascii="Times New Roman"/>
          <w:b w:val="false"/>
          <w:i w:val="false"/>
          <w:color w:val="000000"/>
          <w:sz w:val="28"/>
        </w:rPr>
        <w:t xml:space="preserve">
      19. Функциялардың тізбесі мен функциялардың паспорттарын тиісті Жұмыс тобы мақұлдайды. </w:t>
      </w:r>
    </w:p>
    <w:bookmarkEnd w:id="68"/>
    <w:bookmarkStart w:name="z71" w:id="69"/>
    <w:p>
      <w:pPr>
        <w:spacing w:after="0"/>
        <w:ind w:left="0"/>
        <w:jc w:val="both"/>
      </w:pPr>
      <w:r>
        <w:rPr>
          <w:rFonts w:ascii="Times New Roman"/>
          <w:b w:val="false"/>
          <w:i w:val="false"/>
          <w:color w:val="000000"/>
          <w:sz w:val="28"/>
        </w:rPr>
        <w:t>
      Жұмыс тобы функциялардың тізбесі мен паспорттарын мақұлдамаған жағдайда, орталық және (немесе) жергілікті атқарушы органның функциялары бәсекелес ортаға беруге жатпайды.</w:t>
      </w:r>
    </w:p>
    <w:bookmarkEnd w:id="69"/>
    <w:bookmarkStart w:name="z72" w:id="70"/>
    <w:p>
      <w:pPr>
        <w:spacing w:after="0"/>
        <w:ind w:left="0"/>
        <w:jc w:val="both"/>
      </w:pPr>
      <w:r>
        <w:rPr>
          <w:rFonts w:ascii="Times New Roman"/>
          <w:b w:val="false"/>
          <w:i w:val="false"/>
          <w:color w:val="000000"/>
          <w:sz w:val="28"/>
        </w:rPr>
        <w:t xml:space="preserve">
      20. Функциялардың паспорттарын толтыру кезінде Заңның </w:t>
      </w:r>
      <w:r>
        <w:rPr>
          <w:rFonts w:ascii="Times New Roman"/>
          <w:b w:val="false"/>
          <w:i w:val="false"/>
          <w:color w:val="000000"/>
          <w:sz w:val="28"/>
        </w:rPr>
        <w:t>9-12-бабының</w:t>
      </w:r>
      <w:r>
        <w:rPr>
          <w:rFonts w:ascii="Times New Roman"/>
          <w:b w:val="false"/>
          <w:i w:val="false"/>
          <w:color w:val="000000"/>
          <w:sz w:val="28"/>
        </w:rPr>
        <w:t xml:space="preserve"> 6) тармақшасына сәйкес уәкілетті орган бекітетін Орталық және (немесе) жергілікті атқарушы органдардың бәсекелес ортаға беру үшін ұсынылатын функциясының құнын айқындау әдістемесіне (бұдан әрі – функцияның құнын айқындау әдістемесі) сәйкес міндетті түрде осы функцияның құны анықталады.</w:t>
      </w:r>
    </w:p>
    <w:bookmarkEnd w:id="70"/>
    <w:bookmarkStart w:name="z73" w:id="71"/>
    <w:p>
      <w:pPr>
        <w:spacing w:after="0"/>
        <w:ind w:left="0"/>
        <w:jc w:val="both"/>
      </w:pPr>
      <w:r>
        <w:rPr>
          <w:rFonts w:ascii="Times New Roman"/>
          <w:b w:val="false"/>
          <w:i w:val="false"/>
          <w:color w:val="000000"/>
          <w:sz w:val="28"/>
        </w:rPr>
        <w:t>
      21. Бәсекелес ортаға беруге ұсынылатын функциялардың тізбесін мақұлдау туралы шешім жай көпшілік дауыспен қабылданады.</w:t>
      </w:r>
    </w:p>
    <w:bookmarkEnd w:id="71"/>
    <w:bookmarkStart w:name="z74" w:id="72"/>
    <w:p>
      <w:pPr>
        <w:spacing w:after="0"/>
        <w:ind w:left="0"/>
        <w:jc w:val="both"/>
      </w:pPr>
      <w:r>
        <w:rPr>
          <w:rFonts w:ascii="Times New Roman"/>
          <w:b w:val="false"/>
          <w:i w:val="false"/>
          <w:color w:val="000000"/>
          <w:sz w:val="28"/>
        </w:rPr>
        <w:t xml:space="preserve">
      22. Бәсекелес ортаға беруге ұсынылатын функциялардың тізбесі мен паспорттары оныншы ақпаннан кешіктірілмей, уәкілетті органның қарауына жолданады. </w:t>
      </w:r>
    </w:p>
    <w:bookmarkEnd w:id="72"/>
    <w:bookmarkStart w:name="z75" w:id="73"/>
    <w:p>
      <w:pPr>
        <w:spacing w:after="0"/>
        <w:ind w:left="0"/>
        <w:jc w:val="left"/>
      </w:pPr>
      <w:r>
        <w:rPr>
          <w:rFonts w:ascii="Times New Roman"/>
          <w:b/>
          <w:i w:val="false"/>
          <w:color w:val="000000"/>
        </w:rPr>
        <w:t xml:space="preserve"> 4-тарау. Орталық және (немесе) жергілікті атқарушы органдардың бәсекелес ортаға беру үшін ұсынылатын функцияларының тізбесін қарау</w:t>
      </w:r>
    </w:p>
    <w:bookmarkEnd w:id="73"/>
    <w:bookmarkStart w:name="z76" w:id="74"/>
    <w:p>
      <w:pPr>
        <w:spacing w:after="0"/>
        <w:ind w:left="0"/>
        <w:jc w:val="both"/>
      </w:pPr>
      <w:r>
        <w:rPr>
          <w:rFonts w:ascii="Times New Roman"/>
          <w:b w:val="false"/>
          <w:i w:val="false"/>
          <w:color w:val="000000"/>
          <w:sz w:val="28"/>
        </w:rPr>
        <w:t xml:space="preserve">
      23. Уәкілетті орган функциялардың тізбесі мен функциялардың паспорттары келіп түскен күннен бастап он жұмыс күні ішінде оларды: </w:t>
      </w:r>
    </w:p>
    <w:bookmarkEnd w:id="74"/>
    <w:bookmarkStart w:name="z77" w:id="75"/>
    <w:p>
      <w:pPr>
        <w:spacing w:after="0"/>
        <w:ind w:left="0"/>
        <w:jc w:val="both"/>
      </w:pPr>
      <w:r>
        <w:rPr>
          <w:rFonts w:ascii="Times New Roman"/>
          <w:b w:val="false"/>
          <w:i w:val="false"/>
          <w:color w:val="000000"/>
          <w:sz w:val="28"/>
        </w:rPr>
        <w:t>
      1) бәсекелес ортаға берудің орындылығы;</w:t>
      </w:r>
    </w:p>
    <w:bookmarkEnd w:id="75"/>
    <w:bookmarkStart w:name="z78" w:id="76"/>
    <w:p>
      <w:pPr>
        <w:spacing w:after="0"/>
        <w:ind w:left="0"/>
        <w:jc w:val="both"/>
      </w:pPr>
      <w:r>
        <w:rPr>
          <w:rFonts w:ascii="Times New Roman"/>
          <w:b w:val="false"/>
          <w:i w:val="false"/>
          <w:color w:val="000000"/>
          <w:sz w:val="28"/>
        </w:rPr>
        <w:t>
      2) орталық және (немесе) жергілікті атқарушы органның бәсекелес ортаға беру үшін ұсынылатын функцияларын іріктеу рәсімдерін сақтау;</w:t>
      </w:r>
    </w:p>
    <w:bookmarkEnd w:id="76"/>
    <w:bookmarkStart w:name="z79" w:id="77"/>
    <w:p>
      <w:pPr>
        <w:spacing w:after="0"/>
        <w:ind w:left="0"/>
        <w:jc w:val="both"/>
      </w:pPr>
      <w:r>
        <w:rPr>
          <w:rFonts w:ascii="Times New Roman"/>
          <w:b w:val="false"/>
          <w:i w:val="false"/>
          <w:color w:val="000000"/>
          <w:sz w:val="28"/>
        </w:rPr>
        <w:t>
      3) бәсекелес ортаға беру үшін ұсынылатын функциялардың құнын есептеудің дәлдігін бағалау;</w:t>
      </w:r>
    </w:p>
    <w:bookmarkEnd w:id="77"/>
    <w:bookmarkStart w:name="z80" w:id="78"/>
    <w:p>
      <w:pPr>
        <w:spacing w:after="0"/>
        <w:ind w:left="0"/>
        <w:jc w:val="both"/>
      </w:pPr>
      <w:r>
        <w:rPr>
          <w:rFonts w:ascii="Times New Roman"/>
          <w:b w:val="false"/>
          <w:i w:val="false"/>
          <w:color w:val="000000"/>
          <w:sz w:val="28"/>
        </w:rPr>
        <w:t xml:space="preserve">
      4) бәсекелес ортаға беру үшін ұсынылатын функциялар паспорттарының дұрыс толтырылуын тексеру тұрғысынан қарайды. </w:t>
      </w:r>
    </w:p>
    <w:bookmarkEnd w:id="78"/>
    <w:bookmarkStart w:name="z81" w:id="79"/>
    <w:p>
      <w:pPr>
        <w:spacing w:after="0"/>
        <w:ind w:left="0"/>
        <w:jc w:val="both"/>
      </w:pPr>
      <w:r>
        <w:rPr>
          <w:rFonts w:ascii="Times New Roman"/>
          <w:b w:val="false"/>
          <w:i w:val="false"/>
          <w:color w:val="000000"/>
          <w:sz w:val="28"/>
        </w:rPr>
        <w:t xml:space="preserve">
      24. Функциялардың тізбесі мен функциялардың паспорттары нәтижелері бойынша қосымша ақпарат алу қажет болған жағдайда, уәкілетті орган мемлекеттік органдармен жұмыс консультацияларын жүргізеді. </w:t>
      </w:r>
    </w:p>
    <w:bookmarkEnd w:id="79"/>
    <w:bookmarkStart w:name="z82" w:id="80"/>
    <w:p>
      <w:pPr>
        <w:spacing w:after="0"/>
        <w:ind w:left="0"/>
        <w:jc w:val="both"/>
      </w:pPr>
      <w:r>
        <w:rPr>
          <w:rFonts w:ascii="Times New Roman"/>
          <w:b w:val="false"/>
          <w:i w:val="false"/>
          <w:color w:val="000000"/>
          <w:sz w:val="28"/>
        </w:rPr>
        <w:t xml:space="preserve">
       25. Уәкілетті органның ұсынымдарын алған кезден бастап орталық және (немесе) жергілікті атқарушы орган он жұмыс күні ішінде функциялардың тізбесі мен функциялар паспортын пысықтап, оларды уәкілетті органға қайта жібереді. </w:t>
      </w:r>
    </w:p>
    <w:bookmarkEnd w:id="80"/>
    <w:bookmarkStart w:name="z83" w:id="81"/>
    <w:p>
      <w:pPr>
        <w:spacing w:after="0"/>
        <w:ind w:left="0"/>
        <w:jc w:val="both"/>
      </w:pPr>
      <w:r>
        <w:rPr>
          <w:rFonts w:ascii="Times New Roman"/>
          <w:b w:val="false"/>
          <w:i w:val="false"/>
          <w:color w:val="000000"/>
          <w:sz w:val="28"/>
        </w:rPr>
        <w:t>
      26. Орталық және (немесе) жергілікті атқарушы органдардың бәсекелес ортаға беру үшін ұсынылатын функцияларын іріктеудің нәтижелерімен келіскен жағдайда, уәкілетті орган функциялардың тізбесін Қазақстан Республикасының Үкіметі жанындағы Орталық және (немесе) жергілікті атқарушы органдардың функцияларын бәсекелес ортаға беру мәселелері жөніндегі комиссияның (бұдан әрі – Комиссия) қарауына шығарады.</w:t>
      </w:r>
    </w:p>
    <w:bookmarkEnd w:id="81"/>
    <w:bookmarkStart w:name="z84" w:id="82"/>
    <w:p>
      <w:pPr>
        <w:spacing w:after="0"/>
        <w:ind w:left="0"/>
        <w:jc w:val="both"/>
      </w:pPr>
      <w:r>
        <w:rPr>
          <w:rFonts w:ascii="Times New Roman"/>
          <w:b w:val="false"/>
          <w:i w:val="false"/>
          <w:color w:val="000000"/>
          <w:sz w:val="28"/>
        </w:rPr>
        <w:t xml:space="preserve">
      27. Комиссияның ұсынымдарын алған кезде орталық және (немесе) жергілікті атқарушы орган он жұмыс күні ішінде бәсекелес ортаға беру үшін ұсынылатын функциялардың тізбесі мен паспортарын пысықтайды. </w:t>
      </w:r>
    </w:p>
    <w:bookmarkEnd w:id="82"/>
    <w:bookmarkStart w:name="z85" w:id="83"/>
    <w:p>
      <w:pPr>
        <w:spacing w:after="0"/>
        <w:ind w:left="0"/>
        <w:jc w:val="both"/>
      </w:pPr>
      <w:r>
        <w:rPr>
          <w:rFonts w:ascii="Times New Roman"/>
          <w:b w:val="false"/>
          <w:i w:val="false"/>
          <w:color w:val="000000"/>
          <w:sz w:val="28"/>
        </w:rPr>
        <w:t>
      28. Бәсекелес ортаға беру үшін ұсынылатын, пысықталған функциялардың тізбесі мен функциялардың паспорттары Комиссияның қарауына қайта шығарылады.</w:t>
      </w:r>
    </w:p>
    <w:bookmarkEnd w:id="83"/>
    <w:bookmarkStart w:name="z86" w:id="84"/>
    <w:p>
      <w:pPr>
        <w:spacing w:after="0"/>
        <w:ind w:left="0"/>
        <w:jc w:val="left"/>
      </w:pPr>
      <w:r>
        <w:rPr>
          <w:rFonts w:ascii="Times New Roman"/>
          <w:b/>
          <w:i w:val="false"/>
          <w:color w:val="000000"/>
        </w:rPr>
        <w:t xml:space="preserve"> 5-тарау. Орталық және (немесе) жергілікті атқарушы органдардың бәсекелес ортаға беру үшін ұсынылатын функцияларының тізбесін орналастыру</w:t>
      </w:r>
    </w:p>
    <w:bookmarkEnd w:id="84"/>
    <w:bookmarkStart w:name="z87" w:id="85"/>
    <w:p>
      <w:pPr>
        <w:spacing w:after="0"/>
        <w:ind w:left="0"/>
        <w:jc w:val="both"/>
      </w:pPr>
      <w:r>
        <w:rPr>
          <w:rFonts w:ascii="Times New Roman"/>
          <w:b w:val="false"/>
          <w:i w:val="false"/>
          <w:color w:val="000000"/>
          <w:sz w:val="28"/>
        </w:rPr>
        <w:t>
      29. Комиссия мақұлдағаннан кейін орталық және (немесе) жергілікті атқарушы орган, уәкілетті орган және Қазақстан Республикасының Ұлттық кәсіпкерлер палатасы өздерінің ресми интернет-ресурстарында мүдделі тұлғалар танысу үшін функциялардың тізбесін жариялауды қамтамасыз етеді.</w:t>
      </w:r>
    </w:p>
    <w:bookmarkEnd w:id="85"/>
    <w:bookmarkStart w:name="z88" w:id="86"/>
    <w:p>
      <w:pPr>
        <w:spacing w:after="0"/>
        <w:ind w:left="0"/>
        <w:jc w:val="both"/>
      </w:pPr>
      <w:r>
        <w:rPr>
          <w:rFonts w:ascii="Times New Roman"/>
          <w:b w:val="false"/>
          <w:i w:val="false"/>
          <w:color w:val="000000"/>
          <w:sz w:val="28"/>
        </w:rPr>
        <w:t xml:space="preserve">
      Орталық және (немесе) жергілікті атқарушы органдар мүдделі тұлғалардың хабардар болуын арттырудың қосымша тәсілдерін пайдалануы мүмкін. </w:t>
      </w:r>
    </w:p>
    <w:bookmarkEnd w:id="86"/>
    <w:bookmarkStart w:name="z89" w:id="87"/>
    <w:p>
      <w:pPr>
        <w:spacing w:after="0"/>
        <w:ind w:left="0"/>
        <w:jc w:val="both"/>
      </w:pPr>
      <w:r>
        <w:rPr>
          <w:rFonts w:ascii="Times New Roman"/>
          <w:b w:val="false"/>
          <w:i w:val="false"/>
          <w:color w:val="000000"/>
          <w:sz w:val="28"/>
        </w:rPr>
        <w:t>
      30. Орталық және (немесе) жергілікті атқарушы орган функциялардың тізбесі ресми интернет-ресурста орналастырылған кезден бастап күнтізбелік отыз күн ішінде мүдделі тұлғалардан өтінімдер жинауды жүзеге асырады.</w:t>
      </w:r>
    </w:p>
    <w:bookmarkEnd w:id="87"/>
    <w:bookmarkStart w:name="z90" w:id="88"/>
    <w:p>
      <w:pPr>
        <w:spacing w:after="0"/>
        <w:ind w:left="0"/>
        <w:jc w:val="both"/>
      </w:pPr>
      <w:r>
        <w:rPr>
          <w:rFonts w:ascii="Times New Roman"/>
          <w:b w:val="false"/>
          <w:i w:val="false"/>
          <w:color w:val="000000"/>
          <w:sz w:val="28"/>
        </w:rPr>
        <w:t>
      Қазақстан Республикасының Ұлттық кәсіпкерлер палатасы орталық және (немесе) жергілікті атқарушы органдардың бәсекелес ортаға беру үшін ұсынылатын функциялары бойынша кәсіпкерлік субъектілері мен олардың бірлестіктерінің ұсыныстарын жинауды, талдауды және жариялауды жүзеге асырады.</w:t>
      </w:r>
    </w:p>
    <w:bookmarkEnd w:id="88"/>
    <w:bookmarkStart w:name="z91" w:id="89"/>
    <w:p>
      <w:pPr>
        <w:spacing w:after="0"/>
        <w:ind w:left="0"/>
        <w:jc w:val="both"/>
      </w:pPr>
      <w:r>
        <w:rPr>
          <w:rFonts w:ascii="Times New Roman"/>
          <w:b w:val="false"/>
          <w:i w:val="false"/>
          <w:color w:val="000000"/>
          <w:sz w:val="28"/>
        </w:rPr>
        <w:t xml:space="preserve">
      31. Мүдделі тұлғалардың бәсекелес ортаға берілетін орталық және (немесе) жергілікті атқарушы органның функцияларын орындау ниеттері туралы өтінімдері орталық және (немесе) жергілікті атқарушы органдарға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ұсынылады.</w:t>
      </w:r>
    </w:p>
    <w:bookmarkEnd w:id="89"/>
    <w:bookmarkStart w:name="z92" w:id="90"/>
    <w:p>
      <w:pPr>
        <w:spacing w:after="0"/>
        <w:ind w:left="0"/>
        <w:jc w:val="both"/>
      </w:pPr>
      <w:r>
        <w:rPr>
          <w:rFonts w:ascii="Times New Roman"/>
          <w:b w:val="false"/>
          <w:i w:val="false"/>
          <w:color w:val="000000"/>
          <w:sz w:val="28"/>
        </w:rPr>
        <w:t xml:space="preserve">
      32. Орталық және (немесе) жергілікті атқарушы орган функциялардың алдын ала тізбесі мен паспорттарын жариялау кезеңі аяқталғаннан кейін бес жұмыс күні ішінде орталық және (немесе) жергілікті атқарушы органдардың функцияларын бәсекелес ортада жүзеге асыруға дайын мүдделі адамдардан түскен өтінімдердің болуы немесе болмауы туралы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қалыптастырады.</w:t>
      </w:r>
    </w:p>
    <w:bookmarkEnd w:id="90"/>
    <w:bookmarkStart w:name="z93" w:id="91"/>
    <w:p>
      <w:pPr>
        <w:spacing w:after="0"/>
        <w:ind w:left="0"/>
        <w:jc w:val="both"/>
      </w:pPr>
      <w:r>
        <w:rPr>
          <w:rFonts w:ascii="Times New Roman"/>
          <w:b w:val="false"/>
          <w:i w:val="false"/>
          <w:color w:val="000000"/>
          <w:sz w:val="28"/>
        </w:rPr>
        <w:t xml:space="preserve">
      33. Мүдделі тұлғалардың жергілікті атқарушы органдардың функцияларын аудандар, облыстық аудандық маңызы бар қалалар, кенттер, ауылдар, ауылдық округтер деңгейінде іске асыруға арналған өтінімдерінің болуы немесе болмауы туралы қорытындыны орталықтандырылып облыстың жергілікті атқарушы органы (әкімдік) қалыптастырады. </w:t>
      </w:r>
    </w:p>
    <w:bookmarkEnd w:id="91"/>
    <w:bookmarkStart w:name="z94" w:id="92"/>
    <w:p>
      <w:pPr>
        <w:spacing w:after="0"/>
        <w:ind w:left="0"/>
        <w:jc w:val="both"/>
      </w:pPr>
      <w:r>
        <w:rPr>
          <w:rFonts w:ascii="Times New Roman"/>
          <w:b w:val="false"/>
          <w:i w:val="false"/>
          <w:color w:val="000000"/>
          <w:sz w:val="28"/>
        </w:rPr>
        <w:t>
      34. Пайдаланушыларға және бәсекелес ортаға ақпарат беру мақсатында мемлекеттік басқару жүйесін дамыту саласындағы уәкілетті органның және Қазақстан Республикасы Ұлттық кәсіпкерлер палатасының интернет-ресурстарында орталық және (немесе) жергілікті атқарушы органдардың бәсекелес ортаға берілген функцияларының, олардың қандай нормативтік құқықтық актімен берілгені көрсетілген тізілімі орналастырылады.</w:t>
      </w:r>
    </w:p>
    <w:bookmarkEnd w:id="92"/>
    <w:bookmarkStart w:name="z95" w:id="93"/>
    <w:p>
      <w:pPr>
        <w:spacing w:after="0"/>
        <w:ind w:left="0"/>
        <w:jc w:val="left"/>
      </w:pPr>
      <w:r>
        <w:rPr>
          <w:rFonts w:ascii="Times New Roman"/>
          <w:b/>
          <w:i w:val="false"/>
          <w:color w:val="000000"/>
        </w:rPr>
        <w:t xml:space="preserve"> 6-тарау. Орталық және (немесе) жергілікті атқарушы органдардың бәсекелес ортаға беру үшін ұсынылатын функциялары бойынша нарықтың дайын болуына талдау жүргізу</w:t>
      </w:r>
    </w:p>
    <w:bookmarkEnd w:id="93"/>
    <w:bookmarkStart w:name="z96" w:id="94"/>
    <w:p>
      <w:pPr>
        <w:spacing w:after="0"/>
        <w:ind w:left="0"/>
        <w:jc w:val="both"/>
      </w:pPr>
      <w:r>
        <w:rPr>
          <w:rFonts w:ascii="Times New Roman"/>
          <w:b w:val="false"/>
          <w:i w:val="false"/>
          <w:color w:val="000000"/>
          <w:sz w:val="28"/>
        </w:rPr>
        <w:t xml:space="preserve">
      35. Орталық және (немесе) атқарушы органның бәсекелес ортаға беру үшін ұсынылатын функцияларына қатысты тәсіл ескеріле отырып, Заңның </w:t>
      </w:r>
      <w:r>
        <w:rPr>
          <w:rFonts w:ascii="Times New Roman"/>
          <w:b w:val="false"/>
          <w:i w:val="false"/>
          <w:color w:val="000000"/>
          <w:sz w:val="28"/>
        </w:rPr>
        <w:t>9-12-бабы</w:t>
      </w:r>
      <w:r>
        <w:rPr>
          <w:rFonts w:ascii="Times New Roman"/>
          <w:b w:val="false"/>
          <w:i w:val="false"/>
          <w:color w:val="000000"/>
          <w:sz w:val="28"/>
        </w:rPr>
        <w:t xml:space="preserve"> 7) тармақшасына сәйкес уәкілетті орган бекітетін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әдістемесіне сәйкес нарықтың дайын болуына талдау жүргізіледі.</w:t>
      </w:r>
    </w:p>
    <w:bookmarkEnd w:id="94"/>
    <w:bookmarkStart w:name="z97" w:id="95"/>
    <w:p>
      <w:pPr>
        <w:spacing w:after="0"/>
        <w:ind w:left="0"/>
        <w:jc w:val="left"/>
      </w:pPr>
      <w:r>
        <w:rPr>
          <w:rFonts w:ascii="Times New Roman"/>
          <w:b/>
          <w:i w:val="false"/>
          <w:color w:val="000000"/>
        </w:rPr>
        <w:t xml:space="preserve"> 7-тарау. Орталық және (немесе) жергілікті атқарушы органдардың функцияларын бәсекелес ортаға беруді нормативтік-құқықтық бекіту</w:t>
      </w:r>
    </w:p>
    <w:bookmarkEnd w:id="95"/>
    <w:bookmarkStart w:name="z98" w:id="96"/>
    <w:p>
      <w:pPr>
        <w:spacing w:after="0"/>
        <w:ind w:left="0"/>
        <w:jc w:val="both"/>
      </w:pPr>
      <w:r>
        <w:rPr>
          <w:rFonts w:ascii="Times New Roman"/>
          <w:b w:val="false"/>
          <w:i w:val="false"/>
          <w:color w:val="000000"/>
          <w:sz w:val="28"/>
        </w:rPr>
        <w:t>
      36. Комиссияның орталық және (немесе) жергілікті атқарушы органдардың ұсыныстары негізінде берген функциялар тізбесі бойынша ұсынымын алғаннан кейін орталық атқарушы органдар функцияларды бәсекелес ортаға беру жөніндегі нормативтік құқықтық актілердің жобасын әзірлейді.</w:t>
      </w:r>
    </w:p>
    <w:bookmarkEnd w:id="96"/>
    <w:bookmarkStart w:name="z99" w:id="97"/>
    <w:p>
      <w:pPr>
        <w:spacing w:after="0"/>
        <w:ind w:left="0"/>
        <w:jc w:val="both"/>
      </w:pPr>
      <w:r>
        <w:rPr>
          <w:rFonts w:ascii="Times New Roman"/>
          <w:b w:val="false"/>
          <w:i w:val="false"/>
          <w:color w:val="000000"/>
          <w:sz w:val="28"/>
        </w:rPr>
        <w:t>
      37. Орталық және (немесе) жергілікті атқарушы органдардың функцияларын бәсекелес ортаға беру жөніндегі нормативтік құқықтық актілер қабылданғаннан кейін орталық және (немесе) жергілікті атқарушы органдар функцияларды бәсекелес ортаға беру тәсілдеріне қарай функцияларды бәсекелес ортаға беру жөніндегі рәсімдерді өткізуді қамтамасыз етеді.</w:t>
      </w:r>
    </w:p>
    <w:bookmarkEnd w:id="97"/>
    <w:bookmarkStart w:name="z100" w:id="98"/>
    <w:p>
      <w:pPr>
        <w:spacing w:after="0"/>
        <w:ind w:left="0"/>
        <w:jc w:val="left"/>
      </w:pPr>
      <w:r>
        <w:rPr>
          <w:rFonts w:ascii="Times New Roman"/>
          <w:b/>
          <w:i w:val="false"/>
          <w:color w:val="000000"/>
        </w:rPr>
        <w:t xml:space="preserve"> 8-тарау. Орталық және (немесе) жергілікті атқарушы органдардың функцияларын бәсекелес ортаға беру кезіндегі оңтайландыру</w:t>
      </w:r>
    </w:p>
    <w:bookmarkEnd w:id="98"/>
    <w:bookmarkStart w:name="z101" w:id="99"/>
    <w:p>
      <w:pPr>
        <w:spacing w:after="0"/>
        <w:ind w:left="0"/>
        <w:jc w:val="both"/>
      </w:pPr>
      <w:r>
        <w:rPr>
          <w:rFonts w:ascii="Times New Roman"/>
          <w:b w:val="false"/>
          <w:i w:val="false"/>
          <w:color w:val="000000"/>
          <w:sz w:val="28"/>
        </w:rPr>
        <w:t>
      38. Орталық және (немесе) жергілікті атқарушы орган орталық және (немесе) жергілікті атқарушы органдардың функцияларын бәсекелес ортаға беру кезінде оңтайландыру тұрғысынан есептеме негізінде бюджет қаражатына оңтайландыру жүргізеді.</w:t>
      </w:r>
    </w:p>
    <w:bookmarkEnd w:id="99"/>
    <w:bookmarkStart w:name="z102" w:id="100"/>
    <w:p>
      <w:pPr>
        <w:spacing w:after="0"/>
        <w:ind w:left="0"/>
        <w:jc w:val="left"/>
      </w:pPr>
      <w:r>
        <w:rPr>
          <w:rFonts w:ascii="Times New Roman"/>
          <w:b/>
          <w:i w:val="false"/>
          <w:color w:val="000000"/>
        </w:rPr>
        <w:t xml:space="preserve"> 9-тарау. Орталық және (немесе) жергілікті атқарушы органдардың бәсекелес ортаға берілген функцияларының жүзеге асырылуына мониторинг</w:t>
      </w:r>
    </w:p>
    <w:bookmarkEnd w:id="100"/>
    <w:bookmarkStart w:name="z103" w:id="101"/>
    <w:p>
      <w:pPr>
        <w:spacing w:after="0"/>
        <w:ind w:left="0"/>
        <w:jc w:val="both"/>
      </w:pPr>
      <w:r>
        <w:rPr>
          <w:rFonts w:ascii="Times New Roman"/>
          <w:b w:val="false"/>
          <w:i w:val="false"/>
          <w:color w:val="000000"/>
          <w:sz w:val="28"/>
        </w:rPr>
        <w:t xml:space="preserve">
      39. Орталық және (немесе) жергілікті атқарушы органдар Заңның </w:t>
      </w:r>
      <w:r>
        <w:rPr>
          <w:rFonts w:ascii="Times New Roman"/>
          <w:b w:val="false"/>
          <w:i w:val="false"/>
          <w:color w:val="000000"/>
          <w:sz w:val="28"/>
        </w:rPr>
        <w:t>9-12-бабы</w:t>
      </w:r>
      <w:r>
        <w:rPr>
          <w:rFonts w:ascii="Times New Roman"/>
          <w:b w:val="false"/>
          <w:i w:val="false"/>
          <w:color w:val="000000"/>
          <w:sz w:val="28"/>
        </w:rPr>
        <w:t xml:space="preserve"> 8) тармақшасына сәйкес уәкілетті орган бекітетін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орталық және (немесе) жергілікті атқарушы органдардың бәсекелес ортаға берілген функцияларының жүзеге асырылуына тұрақты негізде мониторинг жүргізеді.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функцияларын </w:t>
            </w:r>
            <w:r>
              <w:br/>
            </w:r>
            <w:r>
              <w:rPr>
                <w:rFonts w:ascii="Times New Roman"/>
                <w:b w:val="false"/>
                <w:i w:val="false"/>
                <w:color w:val="000000"/>
                <w:sz w:val="20"/>
              </w:rPr>
              <w:t xml:space="preserve">бәсекелес ортаға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102"/>
    <w:p>
      <w:pPr>
        <w:spacing w:after="0"/>
        <w:ind w:left="0"/>
        <w:jc w:val="left"/>
      </w:pPr>
      <w:r>
        <w:rPr>
          <w:rFonts w:ascii="Times New Roman"/>
          <w:b/>
          <w:i w:val="false"/>
          <w:color w:val="000000"/>
        </w:rPr>
        <w:t xml:space="preserve"> Мүдделі тұлғалардың бәсекелес ортаға берілетін функцияларды орындау ниеттері туралы өтінімдері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677"/>
        <w:gridCol w:w="8560"/>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 ортаға берілетін орталық және (немесе) жергілікті атқарушы органның функциялары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функцияларын </w:t>
            </w:r>
            <w:r>
              <w:br/>
            </w:r>
            <w:r>
              <w:rPr>
                <w:rFonts w:ascii="Times New Roman"/>
                <w:b w:val="false"/>
                <w:i w:val="false"/>
                <w:color w:val="000000"/>
                <w:sz w:val="20"/>
              </w:rPr>
              <w:t xml:space="preserve">бәсекелес ортаға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103"/>
    <w:p>
      <w:pPr>
        <w:spacing w:after="0"/>
        <w:ind w:left="0"/>
        <w:jc w:val="left"/>
      </w:pPr>
      <w:r>
        <w:rPr>
          <w:rFonts w:ascii="Times New Roman"/>
          <w:b/>
          <w:i w:val="false"/>
          <w:color w:val="000000"/>
        </w:rPr>
        <w:t xml:space="preserve"> Орталық және (немесе) жергілікті атқарушы органдардың функцияларын бәсекелес ортада жүзеге асыруға дайын мүдделі адамдардан түскен өтінімдердің болуы немесе болмауы туралы қорытынды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004"/>
        <w:gridCol w:w="2679"/>
        <w:gridCol w:w="1329"/>
        <w:gridCol w:w="16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органдардың бәсекелес ортаға беру үшін ұсынылатын функцияларының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(күні, нөмері)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атауы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болмаған жағдайда ескертпе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2-қосымша</w:t>
            </w:r>
          </w:p>
        </w:tc>
      </w:tr>
    </w:tbl>
    <w:bookmarkStart w:name="z111" w:id="104"/>
    <w:p>
      <w:pPr>
        <w:spacing w:after="0"/>
        <w:ind w:left="0"/>
        <w:jc w:val="left"/>
      </w:pPr>
      <w:r>
        <w:rPr>
          <w:rFonts w:ascii="Times New Roman"/>
          <w:b/>
          <w:i w:val="false"/>
          <w:color w:val="000000"/>
        </w:rPr>
        <w:t xml:space="preserve"> Орталық және (немесе) жергілікті атқарушы органдар функцияларының аутсорсингін жүзеге асыру қағидалары</w:t>
      </w:r>
    </w:p>
    <w:bookmarkEnd w:id="104"/>
    <w:bookmarkStart w:name="z112" w:id="105"/>
    <w:p>
      <w:pPr>
        <w:spacing w:after="0"/>
        <w:ind w:left="0"/>
        <w:jc w:val="left"/>
      </w:pPr>
      <w:r>
        <w:rPr>
          <w:rFonts w:ascii="Times New Roman"/>
          <w:b/>
          <w:i w:val="false"/>
          <w:color w:val="000000"/>
        </w:rPr>
        <w:t xml:space="preserve"> 1-тарау. Жалпы ережелер</w:t>
      </w:r>
    </w:p>
    <w:bookmarkEnd w:id="105"/>
    <w:bookmarkStart w:name="z113" w:id="106"/>
    <w:p>
      <w:pPr>
        <w:spacing w:after="0"/>
        <w:ind w:left="0"/>
        <w:jc w:val="both"/>
      </w:pPr>
      <w:r>
        <w:rPr>
          <w:rFonts w:ascii="Times New Roman"/>
          <w:b w:val="false"/>
          <w:i w:val="false"/>
          <w:color w:val="000000"/>
          <w:sz w:val="28"/>
        </w:rPr>
        <w:t xml:space="preserve">
      1. Осы Орталық және (немесе) жергілікті атқарушы органдар функцияларының аутсорсингін жүзеге асыру қағидалары (бұдан әрі – Қағидалар) "Әкімшілік рәсімдер туралы" 2000 жылғы 27 қарашадағы Қазақстан Республикасы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3) тармақшасына сәйкес әзірленді және орталық және (немесе) жергілікті атқарушы органдарда аутсорсинг жүргізу тәртібін айқындайды.</w:t>
      </w:r>
    </w:p>
    <w:bookmarkEnd w:id="106"/>
    <w:bookmarkStart w:name="z114" w:id="10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7"/>
    <w:bookmarkStart w:name="z115" w:id="108"/>
    <w:p>
      <w:pPr>
        <w:spacing w:after="0"/>
        <w:ind w:left="0"/>
        <w:jc w:val="both"/>
      </w:pPr>
      <w:r>
        <w:rPr>
          <w:rFonts w:ascii="Times New Roman"/>
          <w:b w:val="false"/>
          <w:i w:val="false"/>
          <w:color w:val="000000"/>
          <w:sz w:val="28"/>
        </w:rPr>
        <w:t xml:space="preserve">
      1) аутсорсинг – орталық және (немесе) жергілікті атқарушы органдардың функцияларын шарттар жасасу арқылы жүзеге асыру үшін оларды бәсекелес ортаға беру; </w:t>
      </w:r>
    </w:p>
    <w:bookmarkEnd w:id="108"/>
    <w:bookmarkStart w:name="z116" w:id="109"/>
    <w:p>
      <w:pPr>
        <w:spacing w:after="0"/>
        <w:ind w:left="0"/>
        <w:jc w:val="both"/>
      </w:pPr>
      <w:r>
        <w:rPr>
          <w:rFonts w:ascii="Times New Roman"/>
          <w:b w:val="false"/>
          <w:i w:val="false"/>
          <w:color w:val="000000"/>
          <w:sz w:val="28"/>
        </w:rPr>
        <w:t>
      2) аутсорсер – мемлекеттік орган функцияларының жекелеген түрлері аутсорсинг арқылы орындауға берілетін кәсіпкерлік субъектілері мен оның бірлестіктері, өзін-өзі реттейтін ұйымдар мен үкіметтік емес ұйымдар;</w:t>
      </w:r>
    </w:p>
    <w:bookmarkEnd w:id="109"/>
    <w:bookmarkStart w:name="z117" w:id="110"/>
    <w:p>
      <w:pPr>
        <w:spacing w:after="0"/>
        <w:ind w:left="0"/>
        <w:jc w:val="both"/>
      </w:pPr>
      <w:r>
        <w:rPr>
          <w:rFonts w:ascii="Times New Roman"/>
          <w:b w:val="false"/>
          <w:i w:val="false"/>
          <w:color w:val="000000"/>
          <w:sz w:val="28"/>
        </w:rPr>
        <w:t>
      3) мемлекеттік басқару жүйесін дамыту саласындағы уәкілетті орган (бұдан әрі – уәкілетті орган) – орталық және (немесе) жергілікті атқарушы органдардың функцияларын бәсекелес ортаға беру жөніндегі басшылықты және салааралық үйлестіруді жүзеге асыратын орталық атқарушы орган.</w:t>
      </w:r>
    </w:p>
    <w:bookmarkEnd w:id="110"/>
    <w:bookmarkStart w:name="z118" w:id="111"/>
    <w:p>
      <w:pPr>
        <w:spacing w:after="0"/>
        <w:ind w:left="0"/>
        <w:jc w:val="both"/>
      </w:pPr>
      <w:r>
        <w:rPr>
          <w:rFonts w:ascii="Times New Roman"/>
          <w:b w:val="false"/>
          <w:i w:val="false"/>
          <w:color w:val="000000"/>
          <w:sz w:val="28"/>
        </w:rPr>
        <w:t>
      3. Аутсорсингтің негізгі белгілері:</w:t>
      </w:r>
    </w:p>
    <w:bookmarkEnd w:id="111"/>
    <w:bookmarkStart w:name="z119" w:id="112"/>
    <w:p>
      <w:pPr>
        <w:spacing w:after="0"/>
        <w:ind w:left="0"/>
        <w:jc w:val="both"/>
      </w:pPr>
      <w:r>
        <w:rPr>
          <w:rFonts w:ascii="Times New Roman"/>
          <w:b w:val="false"/>
          <w:i w:val="false"/>
          <w:color w:val="000000"/>
          <w:sz w:val="28"/>
        </w:rPr>
        <w:t>
      1) мемлекеттік органдардың функцияларының жекелеген түрлерін беру туралы шарттың болуы;</w:t>
      </w:r>
    </w:p>
    <w:bookmarkEnd w:id="112"/>
    <w:bookmarkStart w:name="z120" w:id="113"/>
    <w:p>
      <w:pPr>
        <w:spacing w:after="0"/>
        <w:ind w:left="0"/>
        <w:jc w:val="both"/>
      </w:pPr>
      <w:r>
        <w:rPr>
          <w:rFonts w:ascii="Times New Roman"/>
          <w:b w:val="false"/>
          <w:i w:val="false"/>
          <w:color w:val="000000"/>
          <w:sz w:val="28"/>
        </w:rPr>
        <w:t>
      2) мемлекеттік органдардың функцияларының жекелеген түрлерін орындауға арналған шарттың ұзақ мерзімді болуы (бір жыл ішінде);</w:t>
      </w:r>
    </w:p>
    <w:bookmarkEnd w:id="113"/>
    <w:bookmarkStart w:name="z121" w:id="114"/>
    <w:p>
      <w:pPr>
        <w:spacing w:after="0"/>
        <w:ind w:left="0"/>
        <w:jc w:val="both"/>
      </w:pPr>
      <w:r>
        <w:rPr>
          <w:rFonts w:ascii="Times New Roman"/>
          <w:b w:val="false"/>
          <w:i w:val="false"/>
          <w:color w:val="000000"/>
          <w:sz w:val="28"/>
        </w:rPr>
        <w:t>
      3) мемлекеттік органдардың өз құзыреті шегінде негізгі қызметті жүзеге асыруға байланысты емес мемлекеттік органдардың функцияларының жекелеген түрлерін беру.</w:t>
      </w:r>
    </w:p>
    <w:bookmarkEnd w:id="114"/>
    <w:bookmarkStart w:name="z122" w:id="115"/>
    <w:p>
      <w:pPr>
        <w:spacing w:after="0"/>
        <w:ind w:left="0"/>
        <w:jc w:val="both"/>
      </w:pPr>
      <w:r>
        <w:rPr>
          <w:rFonts w:ascii="Times New Roman"/>
          <w:b w:val="false"/>
          <w:i w:val="false"/>
          <w:color w:val="000000"/>
          <w:sz w:val="28"/>
        </w:rPr>
        <w:t>
      4. Мемлекеттік органдар тарапынан аутсорсингті пайдалану мынадай мақсаттарға қол жеткізуді қамтамасыз етуге тиіс:</w:t>
      </w:r>
    </w:p>
    <w:bookmarkEnd w:id="115"/>
    <w:bookmarkStart w:name="z123" w:id="116"/>
    <w:p>
      <w:pPr>
        <w:spacing w:after="0"/>
        <w:ind w:left="0"/>
        <w:jc w:val="both"/>
      </w:pPr>
      <w:r>
        <w:rPr>
          <w:rFonts w:ascii="Times New Roman"/>
          <w:b w:val="false"/>
          <w:i w:val="false"/>
          <w:color w:val="000000"/>
          <w:sz w:val="28"/>
        </w:rPr>
        <w:t>
      1) мемлекеттік органдардың қызметінде экономикалық тиімділікті арттыру және шығындарды азайту;</w:t>
      </w:r>
    </w:p>
    <w:bookmarkEnd w:id="116"/>
    <w:bookmarkStart w:name="z124" w:id="117"/>
    <w:p>
      <w:pPr>
        <w:spacing w:after="0"/>
        <w:ind w:left="0"/>
        <w:jc w:val="both"/>
      </w:pPr>
      <w:r>
        <w:rPr>
          <w:rFonts w:ascii="Times New Roman"/>
          <w:b w:val="false"/>
          <w:i w:val="false"/>
          <w:color w:val="000000"/>
          <w:sz w:val="28"/>
        </w:rPr>
        <w:t>
      2) мемлекеттік органдардың аутсорсингке берілетін функцияларының жекелеген түрлерінің орындалу сапасын арттыру;</w:t>
      </w:r>
    </w:p>
    <w:bookmarkEnd w:id="117"/>
    <w:bookmarkStart w:name="z125" w:id="118"/>
    <w:p>
      <w:pPr>
        <w:spacing w:after="0"/>
        <w:ind w:left="0"/>
        <w:jc w:val="both"/>
      </w:pPr>
      <w:r>
        <w:rPr>
          <w:rFonts w:ascii="Times New Roman"/>
          <w:b w:val="false"/>
          <w:i w:val="false"/>
          <w:color w:val="000000"/>
          <w:sz w:val="28"/>
        </w:rPr>
        <w:t>
      3) нарықтық бәсекелестікті дамытуға жәрдемдесу.</w:t>
      </w:r>
    </w:p>
    <w:bookmarkEnd w:id="118"/>
    <w:bookmarkStart w:name="z126" w:id="119"/>
    <w:p>
      <w:pPr>
        <w:spacing w:after="0"/>
        <w:ind w:left="0"/>
        <w:jc w:val="both"/>
      </w:pPr>
      <w:r>
        <w:rPr>
          <w:rFonts w:ascii="Times New Roman"/>
          <w:b w:val="false"/>
          <w:i w:val="false"/>
          <w:color w:val="000000"/>
          <w:sz w:val="28"/>
        </w:rPr>
        <w:t>
      5. Мемлекеттік органдардың функцияларының жекелеген түрлерін орындауға аутсорсерді тартқан кезде мынадай шарттар орындалуға тиіс:</w:t>
      </w:r>
    </w:p>
    <w:bookmarkEnd w:id="119"/>
    <w:bookmarkStart w:name="z127" w:id="120"/>
    <w:p>
      <w:pPr>
        <w:spacing w:after="0"/>
        <w:ind w:left="0"/>
        <w:jc w:val="both"/>
      </w:pPr>
      <w:r>
        <w:rPr>
          <w:rFonts w:ascii="Times New Roman"/>
          <w:b w:val="false"/>
          <w:i w:val="false"/>
          <w:color w:val="000000"/>
          <w:sz w:val="28"/>
        </w:rPr>
        <w:t>
      1) мемлекеттік сатып алу туралы заңнамаға сәйкес конкурстық негізде аутсорсер таңдау;</w:t>
      </w:r>
    </w:p>
    <w:bookmarkEnd w:id="120"/>
    <w:bookmarkStart w:name="z128" w:id="121"/>
    <w:p>
      <w:pPr>
        <w:spacing w:after="0"/>
        <w:ind w:left="0"/>
        <w:jc w:val="both"/>
      </w:pPr>
      <w:r>
        <w:rPr>
          <w:rFonts w:ascii="Times New Roman"/>
          <w:b w:val="false"/>
          <w:i w:val="false"/>
          <w:color w:val="000000"/>
          <w:sz w:val="28"/>
        </w:rPr>
        <w:t xml:space="preserve">
      2) функцияларды аутсорсингке беру Заңның </w:t>
      </w:r>
      <w:r>
        <w:rPr>
          <w:rFonts w:ascii="Times New Roman"/>
          <w:b w:val="false"/>
          <w:i w:val="false"/>
          <w:color w:val="000000"/>
          <w:sz w:val="28"/>
        </w:rPr>
        <w:t>9-3-бабы</w:t>
      </w:r>
      <w:r>
        <w:rPr>
          <w:rFonts w:ascii="Times New Roman"/>
          <w:b w:val="false"/>
          <w:i w:val="false"/>
          <w:color w:val="000000"/>
          <w:sz w:val="28"/>
        </w:rPr>
        <w:t xml:space="preserve"> 8-тармағына қайшы келмеген жағдайда ғана аутсорсерді таңдау жүргізіледі;</w:t>
      </w:r>
    </w:p>
    <w:bookmarkEnd w:id="121"/>
    <w:bookmarkStart w:name="z129" w:id="122"/>
    <w:p>
      <w:pPr>
        <w:spacing w:after="0"/>
        <w:ind w:left="0"/>
        <w:jc w:val="both"/>
      </w:pPr>
      <w:r>
        <w:rPr>
          <w:rFonts w:ascii="Times New Roman"/>
          <w:b w:val="false"/>
          <w:i w:val="false"/>
          <w:color w:val="000000"/>
          <w:sz w:val="28"/>
        </w:rPr>
        <w:t>
      3) мемлекеттік органдар орындайтын функциялардың түрлерін сақтау және сапасын жетілдіру;</w:t>
      </w:r>
    </w:p>
    <w:bookmarkEnd w:id="122"/>
    <w:bookmarkStart w:name="z130" w:id="123"/>
    <w:p>
      <w:pPr>
        <w:spacing w:after="0"/>
        <w:ind w:left="0"/>
        <w:jc w:val="both"/>
      </w:pPr>
      <w:r>
        <w:rPr>
          <w:rFonts w:ascii="Times New Roman"/>
          <w:b w:val="false"/>
          <w:i w:val="false"/>
          <w:color w:val="000000"/>
          <w:sz w:val="28"/>
        </w:rPr>
        <w:t>
      4) аутсорсерге берілетін функциялардың жекелеген түрлерін орындаумен айналысатын мемлекеттік органдардың персоналын қысқарту.</w:t>
      </w:r>
    </w:p>
    <w:bookmarkEnd w:id="123"/>
    <w:bookmarkStart w:name="z131" w:id="124"/>
    <w:p>
      <w:pPr>
        <w:spacing w:after="0"/>
        <w:ind w:left="0"/>
        <w:jc w:val="both"/>
      </w:pPr>
      <w:r>
        <w:rPr>
          <w:rFonts w:ascii="Times New Roman"/>
          <w:b w:val="false"/>
          <w:i w:val="false"/>
          <w:color w:val="000000"/>
          <w:sz w:val="28"/>
        </w:rPr>
        <w:t>
      Аутсорсингті жүзеге асыру мемлекеттік әлеуметтік тапсырыс болып табылмайды.</w:t>
      </w:r>
    </w:p>
    <w:bookmarkEnd w:id="124"/>
    <w:bookmarkStart w:name="z132" w:id="125"/>
    <w:p>
      <w:pPr>
        <w:spacing w:after="0"/>
        <w:ind w:left="0"/>
        <w:jc w:val="left"/>
      </w:pPr>
      <w:r>
        <w:rPr>
          <w:rFonts w:ascii="Times New Roman"/>
          <w:b/>
          <w:i w:val="false"/>
          <w:color w:val="000000"/>
        </w:rPr>
        <w:t xml:space="preserve"> 2-тарау. Орталық және (немесе) жергілікті атқарушы органдар функцияларының аутсорсингін жүзеге асыру тәртібі</w:t>
      </w:r>
    </w:p>
    <w:bookmarkEnd w:id="125"/>
    <w:bookmarkStart w:name="z133" w:id="126"/>
    <w:p>
      <w:pPr>
        <w:spacing w:after="0"/>
        <w:ind w:left="0"/>
        <w:jc w:val="both"/>
      </w:pPr>
      <w:r>
        <w:rPr>
          <w:rFonts w:ascii="Times New Roman"/>
          <w:b w:val="false"/>
          <w:i w:val="false"/>
          <w:color w:val="000000"/>
          <w:sz w:val="28"/>
        </w:rPr>
        <w:t>
      6. Мемлекеттік органдарда аутсорсинг келесі кезеңдердің негізінде жүзеге асырылады:</w:t>
      </w:r>
    </w:p>
    <w:bookmarkEnd w:id="126"/>
    <w:bookmarkStart w:name="z134" w:id="127"/>
    <w:p>
      <w:pPr>
        <w:spacing w:after="0"/>
        <w:ind w:left="0"/>
        <w:jc w:val="both"/>
      </w:pPr>
      <w:r>
        <w:rPr>
          <w:rFonts w:ascii="Times New Roman"/>
          <w:b w:val="false"/>
          <w:i w:val="false"/>
          <w:color w:val="000000"/>
          <w:sz w:val="28"/>
        </w:rPr>
        <w:t xml:space="preserve">
      1) Қазақстан Республикасының Үкіметі жанындағы Орталық және (немесе) жергілікті атқарушы органдардың функцияларын бәсекелес ортаға беру мәселелері жөніндегі комиссияның (бұдан әрі – Комиссия) аутсорсингті қолдану туралы шешім қабылдауы; </w:t>
      </w:r>
    </w:p>
    <w:bookmarkEnd w:id="127"/>
    <w:bookmarkStart w:name="z135" w:id="128"/>
    <w:p>
      <w:pPr>
        <w:spacing w:after="0"/>
        <w:ind w:left="0"/>
        <w:jc w:val="both"/>
      </w:pPr>
      <w:r>
        <w:rPr>
          <w:rFonts w:ascii="Times New Roman"/>
          <w:b w:val="false"/>
          <w:i w:val="false"/>
          <w:color w:val="000000"/>
          <w:sz w:val="28"/>
        </w:rPr>
        <w:t>
      2) аутсорсинг бойынша алуға белгіленген қызметтерге қойылатын сандық және сапалық талаптардың сипаттамасын әзірлеу;</w:t>
      </w:r>
    </w:p>
    <w:bookmarkEnd w:id="128"/>
    <w:bookmarkStart w:name="z136" w:id="129"/>
    <w:p>
      <w:pPr>
        <w:spacing w:after="0"/>
        <w:ind w:left="0"/>
        <w:jc w:val="both"/>
      </w:pPr>
      <w:r>
        <w:rPr>
          <w:rFonts w:ascii="Times New Roman"/>
          <w:b w:val="false"/>
          <w:i w:val="false"/>
          <w:color w:val="000000"/>
          <w:sz w:val="28"/>
        </w:rPr>
        <w:t>
      3) аутсорсингті таңдау бойынша конкурс өткізу және онымен Қазақстан Республикасының мемлекеттік сатып алу туралы заңнамасына сәйкес аутсорсинг шартын жасасу;</w:t>
      </w:r>
    </w:p>
    <w:bookmarkEnd w:id="129"/>
    <w:bookmarkStart w:name="z137" w:id="130"/>
    <w:p>
      <w:pPr>
        <w:spacing w:after="0"/>
        <w:ind w:left="0"/>
        <w:jc w:val="both"/>
      </w:pPr>
      <w:r>
        <w:rPr>
          <w:rFonts w:ascii="Times New Roman"/>
          <w:b w:val="false"/>
          <w:i w:val="false"/>
          <w:color w:val="000000"/>
          <w:sz w:val="28"/>
        </w:rPr>
        <w:t>
      4) мемлекеттік органдардың функцияларының жекелеген түрлерін аутсорсингке беруге байланысты ұйымдық-құрылымдық, кадрлық және өзге де әкімшілік шешімдерді әзірлеп, енгізу;</w:t>
      </w:r>
    </w:p>
    <w:bookmarkEnd w:id="130"/>
    <w:bookmarkStart w:name="z138" w:id="131"/>
    <w:p>
      <w:pPr>
        <w:spacing w:after="0"/>
        <w:ind w:left="0"/>
        <w:jc w:val="both"/>
      </w:pPr>
      <w:r>
        <w:rPr>
          <w:rFonts w:ascii="Times New Roman"/>
          <w:b w:val="false"/>
          <w:i w:val="false"/>
          <w:color w:val="000000"/>
          <w:sz w:val="28"/>
        </w:rPr>
        <w:t>
      5) іске асырылуы туралы ақпарат алу не қажет болған жағдайда тексеріс жүргізу жолымен мемлекеттік органдардың аутсорсингке берілген функцияларының жекелеген түрлерін көрсету сапасына мониторинг жүргізу.</w:t>
      </w:r>
    </w:p>
    <w:bookmarkEnd w:id="131"/>
    <w:bookmarkStart w:name="z139" w:id="132"/>
    <w:p>
      <w:pPr>
        <w:spacing w:after="0"/>
        <w:ind w:left="0"/>
        <w:jc w:val="both"/>
      </w:pPr>
      <w:r>
        <w:rPr>
          <w:rFonts w:ascii="Times New Roman"/>
          <w:b w:val="false"/>
          <w:i w:val="false"/>
          <w:color w:val="000000"/>
          <w:sz w:val="28"/>
        </w:rPr>
        <w:t>
      7. Аутсорсингті пайдалану туралы Комиссияның шешімі мынадай мәліметтерге негізделеді:</w:t>
      </w:r>
    </w:p>
    <w:bookmarkEnd w:id="132"/>
    <w:bookmarkStart w:name="z140" w:id="133"/>
    <w:p>
      <w:pPr>
        <w:spacing w:after="0"/>
        <w:ind w:left="0"/>
        <w:jc w:val="both"/>
      </w:pPr>
      <w:r>
        <w:rPr>
          <w:rFonts w:ascii="Times New Roman"/>
          <w:b w:val="false"/>
          <w:i w:val="false"/>
          <w:color w:val="000000"/>
          <w:sz w:val="28"/>
        </w:rPr>
        <w:t>
      1) функцияларды аутсорсингке беру Қазақстан Республикасы заңнамасына сәйкес негізделген сипаттағы ақпарат;</w:t>
      </w:r>
    </w:p>
    <w:bookmarkEnd w:id="133"/>
    <w:bookmarkStart w:name="z141" w:id="134"/>
    <w:p>
      <w:pPr>
        <w:spacing w:after="0"/>
        <w:ind w:left="0"/>
        <w:jc w:val="both"/>
      </w:pPr>
      <w:r>
        <w:rPr>
          <w:rFonts w:ascii="Times New Roman"/>
          <w:b w:val="false"/>
          <w:i w:val="false"/>
          <w:color w:val="000000"/>
          <w:sz w:val="28"/>
        </w:rPr>
        <w:t>
      2) аутсорсингті қолдану қажеттілігі мен орындылығын қысқаша негіздеу;</w:t>
      </w:r>
    </w:p>
    <w:bookmarkEnd w:id="134"/>
    <w:bookmarkStart w:name="z142" w:id="135"/>
    <w:p>
      <w:pPr>
        <w:spacing w:after="0"/>
        <w:ind w:left="0"/>
        <w:jc w:val="both"/>
      </w:pPr>
      <w:r>
        <w:rPr>
          <w:rFonts w:ascii="Times New Roman"/>
          <w:b w:val="false"/>
          <w:i w:val="false"/>
          <w:color w:val="000000"/>
          <w:sz w:val="28"/>
        </w:rPr>
        <w:t>
      3) мемлекеттік органдардың жекелеген функцияларын орындау үшін жұмсалатын республикалық немесе жергілікті бюджеттің шығыстары туралы мәлімет;</w:t>
      </w:r>
    </w:p>
    <w:bookmarkEnd w:id="135"/>
    <w:bookmarkStart w:name="z143" w:id="136"/>
    <w:p>
      <w:pPr>
        <w:spacing w:after="0"/>
        <w:ind w:left="0"/>
        <w:jc w:val="both"/>
      </w:pPr>
      <w:r>
        <w:rPr>
          <w:rFonts w:ascii="Times New Roman"/>
          <w:b w:val="false"/>
          <w:i w:val="false"/>
          <w:color w:val="000000"/>
          <w:sz w:val="28"/>
        </w:rPr>
        <w:t>
      4) мемлекеттік органдардың жекелеген функцияларын аутсорсингке берген жағдайда болжамды шығыстардың есептемесі;</w:t>
      </w:r>
    </w:p>
    <w:bookmarkEnd w:id="136"/>
    <w:bookmarkStart w:name="z144" w:id="137"/>
    <w:p>
      <w:pPr>
        <w:spacing w:after="0"/>
        <w:ind w:left="0"/>
        <w:jc w:val="both"/>
      </w:pPr>
      <w:r>
        <w:rPr>
          <w:rFonts w:ascii="Times New Roman"/>
          <w:b w:val="false"/>
          <w:i w:val="false"/>
          <w:color w:val="000000"/>
          <w:sz w:val="28"/>
        </w:rPr>
        <w:t>
      5) мемлекеттік органдардың аутсорсингке беру үшін ұсынылатын жекелеген функцияларын жүзеге асыру жөніндегі өкілеттіктерін бекітетін нормативтік құқықтық актілердің болуы туралы ақпарат.</w:t>
      </w:r>
    </w:p>
    <w:bookmarkEnd w:id="137"/>
    <w:bookmarkStart w:name="z145" w:id="138"/>
    <w:p>
      <w:pPr>
        <w:spacing w:after="0"/>
        <w:ind w:left="0"/>
        <w:jc w:val="left"/>
      </w:pPr>
      <w:r>
        <w:rPr>
          <w:rFonts w:ascii="Times New Roman"/>
          <w:b/>
          <w:i w:val="false"/>
          <w:color w:val="000000"/>
        </w:rPr>
        <w:t xml:space="preserve"> 1-параграф. Аутсорсинг бойынша алуға көзделген көрсетілетін қызметтердің сандық және сапалық талаптарының сипаттамасын әзірлеу</w:t>
      </w:r>
    </w:p>
    <w:bookmarkEnd w:id="138"/>
    <w:bookmarkStart w:name="z146" w:id="139"/>
    <w:p>
      <w:pPr>
        <w:spacing w:after="0"/>
        <w:ind w:left="0"/>
        <w:jc w:val="both"/>
      </w:pPr>
      <w:r>
        <w:rPr>
          <w:rFonts w:ascii="Times New Roman"/>
          <w:b w:val="false"/>
          <w:i w:val="false"/>
          <w:color w:val="000000"/>
          <w:sz w:val="28"/>
        </w:rPr>
        <w:t>
      8. Мемлекеттік органдардың функцияларының жекелеген түрлерін аутсорсингке беру кезінде конкурс өткізу үшін қажетті техникалық тапсырмаларды қалыптастыру және:</w:t>
      </w:r>
    </w:p>
    <w:bookmarkEnd w:id="139"/>
    <w:bookmarkStart w:name="z147" w:id="140"/>
    <w:p>
      <w:pPr>
        <w:spacing w:after="0"/>
        <w:ind w:left="0"/>
        <w:jc w:val="both"/>
      </w:pPr>
      <w:r>
        <w:rPr>
          <w:rFonts w:ascii="Times New Roman"/>
          <w:b w:val="false"/>
          <w:i w:val="false"/>
          <w:color w:val="000000"/>
          <w:sz w:val="28"/>
        </w:rPr>
        <w:t>
      1) орындауға байланысты іс-қимылдардың егжей-тегжейлі сипаттамасы;</w:t>
      </w:r>
    </w:p>
    <w:bookmarkEnd w:id="140"/>
    <w:bookmarkStart w:name="z148" w:id="141"/>
    <w:p>
      <w:pPr>
        <w:spacing w:after="0"/>
        <w:ind w:left="0"/>
        <w:jc w:val="both"/>
      </w:pPr>
      <w:r>
        <w:rPr>
          <w:rFonts w:ascii="Times New Roman"/>
          <w:b w:val="false"/>
          <w:i w:val="false"/>
          <w:color w:val="000000"/>
          <w:sz w:val="28"/>
        </w:rPr>
        <w:t>
      2) олардың сапа көрсеткіштер жүйесін құру және мемлекеттік органдардың функцияларының жекелеген түрлерін аутсорсингке беру мақсатына қол жеткізу өлшемшарттарын қалыптастыру негізінде мемлекеттік органдардың функцияларының жекелеген түрлерін аутсорсингке беру кезінде оларды көрсету туралы шарт жасасу аутсорсинг бойынша алуға көзделген көрсетілетін қызметтерге сандық және сапалық талаптардың сипаттамасын әзірлеудің мақсаты болып табылады.</w:t>
      </w:r>
    </w:p>
    <w:bookmarkEnd w:id="141"/>
    <w:bookmarkStart w:name="z149" w:id="142"/>
    <w:p>
      <w:pPr>
        <w:spacing w:after="0"/>
        <w:ind w:left="0"/>
        <w:jc w:val="both"/>
      </w:pPr>
      <w:r>
        <w:rPr>
          <w:rFonts w:ascii="Times New Roman"/>
          <w:b w:val="false"/>
          <w:i w:val="false"/>
          <w:color w:val="000000"/>
          <w:sz w:val="28"/>
        </w:rPr>
        <w:t>
      9. Процестерді егжей-тегжейлі сипаттау негізінде аутсорсинге берілетін мемлекеттік органдардың функцияларының жекелеген түрлерін көрсету кезінде сандық та, сапалық та сипатқа ие талаптар қалыптастырылады және ол мыналарды:</w:t>
      </w:r>
    </w:p>
    <w:bookmarkEnd w:id="142"/>
    <w:bookmarkStart w:name="z150" w:id="143"/>
    <w:p>
      <w:pPr>
        <w:spacing w:after="0"/>
        <w:ind w:left="0"/>
        <w:jc w:val="both"/>
      </w:pPr>
      <w:r>
        <w:rPr>
          <w:rFonts w:ascii="Times New Roman"/>
          <w:b w:val="false"/>
          <w:i w:val="false"/>
          <w:color w:val="000000"/>
          <w:sz w:val="28"/>
        </w:rPr>
        <w:t xml:space="preserve">
      1) аутсорсингке берілетін мемлекеттік орган функциясының жекелеген түрінің атауы мен сипаттамасын; </w:t>
      </w:r>
    </w:p>
    <w:bookmarkEnd w:id="143"/>
    <w:bookmarkStart w:name="z151" w:id="144"/>
    <w:p>
      <w:pPr>
        <w:spacing w:after="0"/>
        <w:ind w:left="0"/>
        <w:jc w:val="both"/>
      </w:pPr>
      <w:r>
        <w:rPr>
          <w:rFonts w:ascii="Times New Roman"/>
          <w:b w:val="false"/>
          <w:i w:val="false"/>
          <w:color w:val="000000"/>
          <w:sz w:val="28"/>
        </w:rPr>
        <w:t>
      2) аутсорсингке берілетін мемлекеттік орган функциясының жекелеген түрін ұсынудың нәтижелерін (түпкілікті және аралық);</w:t>
      </w:r>
    </w:p>
    <w:bookmarkEnd w:id="144"/>
    <w:bookmarkStart w:name="z152" w:id="145"/>
    <w:p>
      <w:pPr>
        <w:spacing w:after="0"/>
        <w:ind w:left="0"/>
        <w:jc w:val="both"/>
      </w:pPr>
      <w:r>
        <w:rPr>
          <w:rFonts w:ascii="Times New Roman"/>
          <w:b w:val="false"/>
          <w:i w:val="false"/>
          <w:color w:val="000000"/>
          <w:sz w:val="28"/>
        </w:rPr>
        <w:t>
      3) аутсорсингке берілетін мемлекеттік орган функциясының жекелеген түрін ұсыну тәртібінің сипаттамасын;</w:t>
      </w:r>
    </w:p>
    <w:bookmarkEnd w:id="145"/>
    <w:bookmarkStart w:name="z153" w:id="146"/>
    <w:p>
      <w:pPr>
        <w:spacing w:after="0"/>
        <w:ind w:left="0"/>
        <w:jc w:val="both"/>
      </w:pPr>
      <w:r>
        <w:rPr>
          <w:rFonts w:ascii="Times New Roman"/>
          <w:b w:val="false"/>
          <w:i w:val="false"/>
          <w:color w:val="000000"/>
          <w:sz w:val="28"/>
        </w:rPr>
        <w:t>
      4) аутсорсингке берілетін мемлекеттік орган функциясының жекелеген түрінің негізгі сандық және сапалық көрсеткіштерін;</w:t>
      </w:r>
    </w:p>
    <w:bookmarkEnd w:id="146"/>
    <w:bookmarkStart w:name="z154" w:id="147"/>
    <w:p>
      <w:pPr>
        <w:spacing w:after="0"/>
        <w:ind w:left="0"/>
        <w:jc w:val="both"/>
      </w:pPr>
      <w:r>
        <w:rPr>
          <w:rFonts w:ascii="Times New Roman"/>
          <w:b w:val="false"/>
          <w:i w:val="false"/>
          <w:color w:val="000000"/>
          <w:sz w:val="28"/>
        </w:rPr>
        <w:t>
      5) аутсорсингке берілетін мемлекеттік орган функциясының жекелеген түрінің көрсеткіштерін айқындау әдістемесін;</w:t>
      </w:r>
    </w:p>
    <w:bookmarkEnd w:id="147"/>
    <w:bookmarkStart w:name="z155" w:id="148"/>
    <w:p>
      <w:pPr>
        <w:spacing w:after="0"/>
        <w:ind w:left="0"/>
        <w:jc w:val="both"/>
      </w:pPr>
      <w:r>
        <w:rPr>
          <w:rFonts w:ascii="Times New Roman"/>
          <w:b w:val="false"/>
          <w:i w:val="false"/>
          <w:color w:val="000000"/>
          <w:sz w:val="28"/>
        </w:rPr>
        <w:t>
      6) аутсорсингке берілетін мемлекеттік орган функциясының жекелеген түрін ұсынудың орны мен мерзімдерін;</w:t>
      </w:r>
    </w:p>
    <w:bookmarkEnd w:id="148"/>
    <w:bookmarkStart w:name="z156" w:id="149"/>
    <w:p>
      <w:pPr>
        <w:spacing w:after="0"/>
        <w:ind w:left="0"/>
        <w:jc w:val="both"/>
      </w:pPr>
      <w:r>
        <w:rPr>
          <w:rFonts w:ascii="Times New Roman"/>
          <w:b w:val="false"/>
          <w:i w:val="false"/>
          <w:color w:val="000000"/>
          <w:sz w:val="28"/>
        </w:rPr>
        <w:t>
      7) аутсорсингке берілетін мемлекеттік орган функциясының жекелеген түрінің құнын есептеу тәртібі мен тарифтерін қамтиды.</w:t>
      </w:r>
    </w:p>
    <w:bookmarkEnd w:id="149"/>
    <w:bookmarkStart w:name="z157" w:id="150"/>
    <w:p>
      <w:pPr>
        <w:spacing w:after="0"/>
        <w:ind w:left="0"/>
        <w:jc w:val="both"/>
      </w:pPr>
      <w:r>
        <w:rPr>
          <w:rFonts w:ascii="Times New Roman"/>
          <w:b w:val="false"/>
          <w:i w:val="false"/>
          <w:color w:val="000000"/>
          <w:sz w:val="28"/>
        </w:rPr>
        <w:t>
      Бұл талаптар аутсорсерді іріктеу бойынша конкурс өткізуге арналған техникалық тапсырма үшін және кейіннен шарт жасасуға негіз болып табылады.</w:t>
      </w:r>
    </w:p>
    <w:bookmarkEnd w:id="150"/>
    <w:bookmarkStart w:name="z158" w:id="151"/>
    <w:p>
      <w:pPr>
        <w:spacing w:after="0"/>
        <w:ind w:left="0"/>
        <w:jc w:val="both"/>
      </w:pPr>
      <w:r>
        <w:rPr>
          <w:rFonts w:ascii="Times New Roman"/>
          <w:b w:val="false"/>
          <w:i w:val="false"/>
          <w:color w:val="000000"/>
          <w:sz w:val="28"/>
        </w:rPr>
        <w:t>
      10. Аутсорсингке арналған шартта мыналар көрстіледі:</w:t>
      </w:r>
    </w:p>
    <w:bookmarkEnd w:id="151"/>
    <w:bookmarkStart w:name="z159" w:id="152"/>
    <w:p>
      <w:pPr>
        <w:spacing w:after="0"/>
        <w:ind w:left="0"/>
        <w:jc w:val="both"/>
      </w:pPr>
      <w:r>
        <w:rPr>
          <w:rFonts w:ascii="Times New Roman"/>
          <w:b w:val="false"/>
          <w:i w:val="false"/>
          <w:color w:val="000000"/>
          <w:sz w:val="28"/>
        </w:rPr>
        <w:t>
      1) аутсорсинг шартының жалпы құны;</w:t>
      </w:r>
    </w:p>
    <w:bookmarkEnd w:id="152"/>
    <w:bookmarkStart w:name="z160" w:id="153"/>
    <w:p>
      <w:pPr>
        <w:spacing w:after="0"/>
        <w:ind w:left="0"/>
        <w:jc w:val="both"/>
      </w:pPr>
      <w:r>
        <w:rPr>
          <w:rFonts w:ascii="Times New Roman"/>
          <w:b w:val="false"/>
          <w:i w:val="false"/>
          <w:color w:val="000000"/>
          <w:sz w:val="28"/>
        </w:rPr>
        <w:t>
      2) төлемдердің мерзімі мен сомасы;</w:t>
      </w:r>
    </w:p>
    <w:bookmarkEnd w:id="153"/>
    <w:bookmarkStart w:name="z161" w:id="154"/>
    <w:p>
      <w:pPr>
        <w:spacing w:after="0"/>
        <w:ind w:left="0"/>
        <w:jc w:val="both"/>
      </w:pPr>
      <w:r>
        <w:rPr>
          <w:rFonts w:ascii="Times New Roman"/>
          <w:b w:val="false"/>
          <w:i w:val="false"/>
          <w:color w:val="000000"/>
          <w:sz w:val="28"/>
        </w:rPr>
        <w:t>
      3) тараптардың құқықтары мен міндеттері;</w:t>
      </w:r>
    </w:p>
    <w:bookmarkEnd w:id="154"/>
    <w:bookmarkStart w:name="z162" w:id="155"/>
    <w:p>
      <w:pPr>
        <w:spacing w:after="0"/>
        <w:ind w:left="0"/>
        <w:jc w:val="both"/>
      </w:pPr>
      <w:r>
        <w:rPr>
          <w:rFonts w:ascii="Times New Roman"/>
          <w:b w:val="false"/>
          <w:i w:val="false"/>
          <w:color w:val="000000"/>
          <w:sz w:val="28"/>
        </w:rPr>
        <w:t>
      4) аутсорсингке берілетін мемлекеттік орган функциясының жекелеген түрін алушылардың оның сапасына қоятын талаптарын қою және жою талабы;</w:t>
      </w:r>
    </w:p>
    <w:bookmarkEnd w:id="155"/>
    <w:bookmarkStart w:name="z163" w:id="156"/>
    <w:p>
      <w:pPr>
        <w:spacing w:after="0"/>
        <w:ind w:left="0"/>
        <w:jc w:val="both"/>
      </w:pPr>
      <w:r>
        <w:rPr>
          <w:rFonts w:ascii="Times New Roman"/>
          <w:b w:val="false"/>
          <w:i w:val="false"/>
          <w:color w:val="000000"/>
          <w:sz w:val="28"/>
        </w:rPr>
        <w:t>
      5) аутсорсингке берілетін мемлекеттік орган функциясының жекелеген түрін төтенше жағдай туындағаннан кейін ұсынуды қайта бастау жөніндегі іс-қимыл талабы;</w:t>
      </w:r>
    </w:p>
    <w:bookmarkEnd w:id="156"/>
    <w:bookmarkStart w:name="z164" w:id="157"/>
    <w:p>
      <w:pPr>
        <w:spacing w:after="0"/>
        <w:ind w:left="0"/>
        <w:jc w:val="both"/>
      </w:pPr>
      <w:r>
        <w:rPr>
          <w:rFonts w:ascii="Times New Roman"/>
          <w:b w:val="false"/>
          <w:i w:val="false"/>
          <w:color w:val="000000"/>
          <w:sz w:val="28"/>
        </w:rPr>
        <w:t>
      6) аутсорсингке берілетін мемлекеттік орган функциясының жекелеген түрін уақытында ұсынылмағаны немесе сапасыз ұсынылғаны үшін айыппұл санкциялары өндірудің мөлшері мен талабы;</w:t>
      </w:r>
    </w:p>
    <w:bookmarkEnd w:id="157"/>
    <w:bookmarkStart w:name="z165" w:id="158"/>
    <w:p>
      <w:pPr>
        <w:spacing w:after="0"/>
        <w:ind w:left="0"/>
        <w:jc w:val="both"/>
      </w:pPr>
      <w:r>
        <w:rPr>
          <w:rFonts w:ascii="Times New Roman"/>
          <w:b w:val="false"/>
          <w:i w:val="false"/>
          <w:color w:val="000000"/>
          <w:sz w:val="28"/>
        </w:rPr>
        <w:t>
      7) форс-мажор жағдайлары туындаған кездегі жауапкершілік;</w:t>
      </w:r>
    </w:p>
    <w:bookmarkEnd w:id="158"/>
    <w:bookmarkStart w:name="z166" w:id="159"/>
    <w:p>
      <w:pPr>
        <w:spacing w:after="0"/>
        <w:ind w:left="0"/>
        <w:jc w:val="both"/>
      </w:pPr>
      <w:r>
        <w:rPr>
          <w:rFonts w:ascii="Times New Roman"/>
          <w:b w:val="false"/>
          <w:i w:val="false"/>
          <w:color w:val="000000"/>
          <w:sz w:val="28"/>
        </w:rPr>
        <w:t>
      8) аутсорсингке берілетін мемлекеттік орган функциясының жекелеген түрін алушының персоналына немесе мүлкіне залал келтірілген жағдайдағы өтемақы;</w:t>
      </w:r>
    </w:p>
    <w:bookmarkEnd w:id="159"/>
    <w:bookmarkStart w:name="z167" w:id="160"/>
    <w:p>
      <w:pPr>
        <w:spacing w:after="0"/>
        <w:ind w:left="0"/>
        <w:jc w:val="both"/>
      </w:pPr>
      <w:r>
        <w:rPr>
          <w:rFonts w:ascii="Times New Roman"/>
          <w:b w:val="false"/>
          <w:i w:val="false"/>
          <w:color w:val="000000"/>
          <w:sz w:val="28"/>
        </w:rPr>
        <w:t>
      9) мемлекеттік органның аутсорсингке берілетін функциясының жекелеген түрінің алушыға уақытында немесе сапасыз ұсынылуына байланысты үшінші тараптың талап-шағымдары пайда болған кездегі өтемақы;</w:t>
      </w:r>
    </w:p>
    <w:bookmarkEnd w:id="160"/>
    <w:bookmarkStart w:name="z168" w:id="161"/>
    <w:p>
      <w:pPr>
        <w:spacing w:after="0"/>
        <w:ind w:left="0"/>
        <w:jc w:val="both"/>
      </w:pPr>
      <w:r>
        <w:rPr>
          <w:rFonts w:ascii="Times New Roman"/>
          <w:b w:val="false"/>
          <w:i w:val="false"/>
          <w:color w:val="000000"/>
          <w:sz w:val="28"/>
        </w:rPr>
        <w:t>
      10) берілген функцияларды сапасыз және уақтылы орындамаған жағдайда, аутсорсерді жауапкершілікке тарту;</w:t>
      </w:r>
    </w:p>
    <w:bookmarkEnd w:id="161"/>
    <w:bookmarkStart w:name="z169" w:id="162"/>
    <w:p>
      <w:pPr>
        <w:spacing w:after="0"/>
        <w:ind w:left="0"/>
        <w:jc w:val="both"/>
      </w:pPr>
      <w:r>
        <w:rPr>
          <w:rFonts w:ascii="Times New Roman"/>
          <w:b w:val="false"/>
          <w:i w:val="false"/>
          <w:color w:val="000000"/>
          <w:sz w:val="28"/>
        </w:rPr>
        <w:t xml:space="preserve">
      11) орындаушымен жасалған шарт бұзылған жағдайда функцияларды қайтару Заңның </w:t>
      </w:r>
      <w:r>
        <w:rPr>
          <w:rFonts w:ascii="Times New Roman"/>
          <w:b w:val="false"/>
          <w:i w:val="false"/>
          <w:color w:val="000000"/>
          <w:sz w:val="28"/>
        </w:rPr>
        <w:t>9-10-бабында</w:t>
      </w:r>
      <w:r>
        <w:rPr>
          <w:rFonts w:ascii="Times New Roman"/>
          <w:b w:val="false"/>
          <w:i w:val="false"/>
          <w:color w:val="000000"/>
          <w:sz w:val="28"/>
        </w:rPr>
        <w:t xml:space="preserve"> көрсетілген тәртіппен жүзеге асырылады.</w:t>
      </w:r>
    </w:p>
    <w:bookmarkEnd w:id="162"/>
    <w:bookmarkStart w:name="z170" w:id="163"/>
    <w:p>
      <w:pPr>
        <w:spacing w:after="0"/>
        <w:ind w:left="0"/>
        <w:jc w:val="left"/>
      </w:pPr>
      <w:r>
        <w:rPr>
          <w:rFonts w:ascii="Times New Roman"/>
          <w:b/>
          <w:i w:val="false"/>
          <w:color w:val="000000"/>
        </w:rPr>
        <w:t xml:space="preserve"> 2-параграф. Аутсорсерды іріктеу бойынша конкурс өткізу және онымен аутсорсинг шартын жасасу</w:t>
      </w:r>
    </w:p>
    <w:bookmarkEnd w:id="163"/>
    <w:bookmarkStart w:name="z171" w:id="164"/>
    <w:p>
      <w:pPr>
        <w:spacing w:after="0"/>
        <w:ind w:left="0"/>
        <w:jc w:val="both"/>
      </w:pPr>
      <w:r>
        <w:rPr>
          <w:rFonts w:ascii="Times New Roman"/>
          <w:b w:val="false"/>
          <w:i w:val="false"/>
          <w:color w:val="000000"/>
          <w:sz w:val="28"/>
        </w:rPr>
        <w:t>
      11. Аутсорсерды іріктеу бойынша конкурс өткізу Қазақстан Республикасының мемлекеттік сатып алу туралы заңнамасына сәйкес жүзеге асырылады.</w:t>
      </w:r>
    </w:p>
    <w:bookmarkEnd w:id="164"/>
    <w:bookmarkStart w:name="z172" w:id="165"/>
    <w:p>
      <w:pPr>
        <w:spacing w:after="0"/>
        <w:ind w:left="0"/>
        <w:jc w:val="both"/>
      </w:pPr>
      <w:r>
        <w:rPr>
          <w:rFonts w:ascii="Times New Roman"/>
          <w:b w:val="false"/>
          <w:i w:val="false"/>
          <w:color w:val="000000"/>
          <w:sz w:val="28"/>
        </w:rPr>
        <w:t>
      12. Конкурстың жеңімпазымен белгіленген мерзімде мемлекеттік органның жекелеген функцияларын аутсорсингке беру туралы шарт жасалады.</w:t>
      </w:r>
    </w:p>
    <w:bookmarkEnd w:id="165"/>
    <w:bookmarkStart w:name="z173" w:id="166"/>
    <w:p>
      <w:pPr>
        <w:spacing w:after="0"/>
        <w:ind w:left="0"/>
        <w:jc w:val="left"/>
      </w:pPr>
      <w:r>
        <w:rPr>
          <w:rFonts w:ascii="Times New Roman"/>
          <w:b/>
          <w:i w:val="false"/>
          <w:color w:val="000000"/>
        </w:rPr>
        <w:t xml:space="preserve"> 3-параграф. Функцияларды беруге байланысты ұйымдық-құрылымдық, кадрлық және өзге де әкімшілік шешімдерді әзірлеу және енгізу</w:t>
      </w:r>
    </w:p>
    <w:bookmarkEnd w:id="166"/>
    <w:bookmarkStart w:name="z174" w:id="167"/>
    <w:p>
      <w:pPr>
        <w:spacing w:after="0"/>
        <w:ind w:left="0"/>
        <w:jc w:val="both"/>
      </w:pPr>
      <w:r>
        <w:rPr>
          <w:rFonts w:ascii="Times New Roman"/>
          <w:b w:val="false"/>
          <w:i w:val="false"/>
          <w:color w:val="000000"/>
          <w:sz w:val="28"/>
        </w:rPr>
        <w:t>
      13. Функцияларды беруге байланысты ұйымдық-құрылымдық, кадрлық және өзге де әкімшілік шешімдерді әзірлеп, енгізу кезінде мынадай іс-шаралар ұйымдастырылады:</w:t>
      </w:r>
    </w:p>
    <w:bookmarkEnd w:id="167"/>
    <w:bookmarkStart w:name="z175" w:id="168"/>
    <w:p>
      <w:pPr>
        <w:spacing w:after="0"/>
        <w:ind w:left="0"/>
        <w:jc w:val="both"/>
      </w:pPr>
      <w:r>
        <w:rPr>
          <w:rFonts w:ascii="Times New Roman"/>
          <w:b w:val="false"/>
          <w:i w:val="false"/>
          <w:color w:val="000000"/>
          <w:sz w:val="28"/>
        </w:rPr>
        <w:t>
      1) мемлекеттік органдардың функцияларының жекелеген түрлерін аутсорсингке беруге байланысты ұйымдық-құрылымдық, кадрлық және өзге де әкімшілік өзгерістер мен шешімдер жоспарын әзірлеу және бекіту;</w:t>
      </w:r>
    </w:p>
    <w:bookmarkEnd w:id="168"/>
    <w:bookmarkStart w:name="z176" w:id="169"/>
    <w:p>
      <w:pPr>
        <w:spacing w:after="0"/>
        <w:ind w:left="0"/>
        <w:jc w:val="both"/>
      </w:pPr>
      <w:r>
        <w:rPr>
          <w:rFonts w:ascii="Times New Roman"/>
          <w:b w:val="false"/>
          <w:i w:val="false"/>
          <w:color w:val="000000"/>
          <w:sz w:val="28"/>
        </w:rPr>
        <w:t>
      2) мемлекеттік органда аутсорсермен өзара іс-қимыл жасасу жөніндегі жауапты адамдарды тағайындау;</w:t>
      </w:r>
    </w:p>
    <w:bookmarkEnd w:id="169"/>
    <w:bookmarkStart w:name="z177" w:id="170"/>
    <w:p>
      <w:pPr>
        <w:spacing w:after="0"/>
        <w:ind w:left="0"/>
        <w:jc w:val="both"/>
      </w:pPr>
      <w:r>
        <w:rPr>
          <w:rFonts w:ascii="Times New Roman"/>
          <w:b w:val="false"/>
          <w:i w:val="false"/>
          <w:color w:val="000000"/>
          <w:sz w:val="28"/>
        </w:rPr>
        <w:t>
      3) функцияларды аутсорсингке беруге байланысты әкімшілік- басқарушылық және өндірістік процестерге өзгерістер енгізу;</w:t>
      </w:r>
    </w:p>
    <w:bookmarkEnd w:id="170"/>
    <w:bookmarkStart w:name="z178" w:id="171"/>
    <w:p>
      <w:pPr>
        <w:spacing w:after="0"/>
        <w:ind w:left="0"/>
        <w:jc w:val="both"/>
      </w:pPr>
      <w:r>
        <w:rPr>
          <w:rFonts w:ascii="Times New Roman"/>
          <w:b w:val="false"/>
          <w:i w:val="false"/>
          <w:color w:val="000000"/>
          <w:sz w:val="28"/>
        </w:rPr>
        <w:t>
      4) аутсорсингке беруге байланысты келесі кезеңге арналған бюджеттік шығыстарды оңтайландыру.</w:t>
      </w:r>
    </w:p>
    <w:bookmarkEnd w:id="171"/>
    <w:bookmarkStart w:name="z179" w:id="172"/>
    <w:p>
      <w:pPr>
        <w:spacing w:after="0"/>
        <w:ind w:left="0"/>
        <w:jc w:val="left"/>
      </w:pPr>
      <w:r>
        <w:rPr>
          <w:rFonts w:ascii="Times New Roman"/>
          <w:b/>
          <w:i w:val="false"/>
          <w:color w:val="000000"/>
        </w:rPr>
        <w:t xml:space="preserve"> 4-параграф. Мемлекеттік органдардың аутсорсингке берілген функцияларының жекелеген түрлерін көрсету сапасына мониторинг жүргізу</w:t>
      </w:r>
    </w:p>
    <w:bookmarkEnd w:id="172"/>
    <w:bookmarkStart w:name="z180" w:id="173"/>
    <w:p>
      <w:pPr>
        <w:spacing w:after="0"/>
        <w:ind w:left="0"/>
        <w:jc w:val="both"/>
      </w:pPr>
      <w:r>
        <w:rPr>
          <w:rFonts w:ascii="Times New Roman"/>
          <w:b w:val="false"/>
          <w:i w:val="false"/>
          <w:color w:val="000000"/>
          <w:sz w:val="28"/>
        </w:rPr>
        <w:t>
      14. Аутсорсердің аусорсер шарты бойынша жұмыстарды тиісті сапада және белгіленген мерзімдерде орындауы мемлекеттік органдардың аутсорсингке берілген функцияларының жекелеген түрлерін көрсету сапасына мониторинг жүргізу болып табылады.</w:t>
      </w:r>
    </w:p>
    <w:bookmarkEnd w:id="173"/>
    <w:bookmarkStart w:name="z181" w:id="174"/>
    <w:p>
      <w:pPr>
        <w:spacing w:after="0"/>
        <w:ind w:left="0"/>
        <w:jc w:val="both"/>
      </w:pPr>
      <w:r>
        <w:rPr>
          <w:rFonts w:ascii="Times New Roman"/>
          <w:b w:val="false"/>
          <w:i w:val="false"/>
          <w:color w:val="000000"/>
          <w:sz w:val="28"/>
        </w:rPr>
        <w:t>
      15. Мемлекеттік органдар аутсорсингке берілетін мемлекеттік орган функциясының әрбір жекелеген түрі үшін көрсеткіштердің өлшеніп, тексерілетін сандық және сапалық жүйесін әзірлейді, ол аутсорсермен келісіледі.</w:t>
      </w:r>
    </w:p>
    <w:bookmarkEnd w:id="174"/>
    <w:bookmarkStart w:name="z182" w:id="175"/>
    <w:p>
      <w:pPr>
        <w:spacing w:after="0"/>
        <w:ind w:left="0"/>
        <w:jc w:val="both"/>
      </w:pPr>
      <w:r>
        <w:rPr>
          <w:rFonts w:ascii="Times New Roman"/>
          <w:b w:val="false"/>
          <w:i w:val="false"/>
          <w:color w:val="000000"/>
          <w:sz w:val="28"/>
        </w:rPr>
        <w:t xml:space="preserve">
      16. Аутсорсинг шартының талаптарын орындау мақсатында Заңның </w:t>
      </w:r>
      <w:r>
        <w:rPr>
          <w:rFonts w:ascii="Times New Roman"/>
          <w:b w:val="false"/>
          <w:i w:val="false"/>
          <w:color w:val="000000"/>
          <w:sz w:val="28"/>
        </w:rPr>
        <w:t>9-12-бабы</w:t>
      </w:r>
      <w:r>
        <w:rPr>
          <w:rFonts w:ascii="Times New Roman"/>
          <w:b w:val="false"/>
          <w:i w:val="false"/>
          <w:color w:val="000000"/>
          <w:sz w:val="28"/>
        </w:rPr>
        <w:t xml:space="preserve"> 8) тармақшасына сәйкес мемлекеттік басқару жүйесін дамыту саласындағы уәкілетті орган бекітетін Орталық және (немесе) жергілікті атқарушы органдардың бәсекелес ортаға берілген функцияларының жүзеге асырылуына мониторинг жүргізу қағидалары сәйкес орталық және (немесе) жергілікті атқарушы органдардың бәсекелес ортаға берілген функцияларының жүзеге асырылуына мониторинг жүргізеді.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3-қосымша</w:t>
            </w:r>
          </w:p>
        </w:tc>
      </w:tr>
    </w:tbl>
    <w:bookmarkStart w:name="z184" w:id="176"/>
    <w:p>
      <w:pPr>
        <w:spacing w:after="0"/>
        <w:ind w:left="0"/>
        <w:jc w:val="left"/>
      </w:pPr>
      <w:r>
        <w:rPr>
          <w:rFonts w:ascii="Times New Roman"/>
          <w:b/>
          <w:i w:val="false"/>
          <w:color w:val="000000"/>
        </w:rPr>
        <w:t xml:space="preserve"> Орталық және (немесе) жергілікті атқарушы органдардың функцияларын бәсекелес ортаға беру үшін іріктеу әдістемесі</w:t>
      </w:r>
    </w:p>
    <w:bookmarkEnd w:id="176"/>
    <w:bookmarkStart w:name="z185" w:id="177"/>
    <w:p>
      <w:pPr>
        <w:spacing w:after="0"/>
        <w:ind w:left="0"/>
        <w:jc w:val="left"/>
      </w:pPr>
      <w:r>
        <w:rPr>
          <w:rFonts w:ascii="Times New Roman"/>
          <w:b/>
          <w:i w:val="false"/>
          <w:color w:val="000000"/>
        </w:rPr>
        <w:t xml:space="preserve"> 1-тарау. Жалпы ережелер</w:t>
      </w:r>
    </w:p>
    <w:bookmarkEnd w:id="177"/>
    <w:bookmarkStart w:name="z186" w:id="178"/>
    <w:p>
      <w:pPr>
        <w:spacing w:after="0"/>
        <w:ind w:left="0"/>
        <w:jc w:val="both"/>
      </w:pPr>
      <w:r>
        <w:rPr>
          <w:rFonts w:ascii="Times New Roman"/>
          <w:b w:val="false"/>
          <w:i w:val="false"/>
          <w:color w:val="000000"/>
          <w:sz w:val="28"/>
        </w:rPr>
        <w:t xml:space="preserve">
      1. Осы Орталық және (немесе) жергілікті атқарушы органдардың функцияларын бәсекелес ортаға беру үшін іріктеу әдістемесі (бұдан әрі – Әдістеме) "Әкімшілік рәсімдер туралы" 2000 жылғы 27 қарашадағы Қазақстан Республикасы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5) тармақшасына сәйкес әзірленді және орталық және (немесе) жергілікті атқарушы органдардың функцияларын бәсекелес ортаға беру үшін іріктеу арналады.</w:t>
      </w:r>
    </w:p>
    <w:bookmarkEnd w:id="178"/>
    <w:bookmarkStart w:name="z187" w:id="179"/>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79"/>
    <w:bookmarkStart w:name="z188" w:id="180"/>
    <w:p>
      <w:pPr>
        <w:spacing w:after="0"/>
        <w:ind w:left="0"/>
        <w:jc w:val="both"/>
      </w:pPr>
      <w:r>
        <w:rPr>
          <w:rFonts w:ascii="Times New Roman"/>
          <w:b w:val="false"/>
          <w:i w:val="false"/>
          <w:color w:val="000000"/>
          <w:sz w:val="28"/>
        </w:rPr>
        <w:t>
      1) ажырамас мемлекеттік функциялар – жалпыұлттық мүддені қозғайтын орталық және (немесе) жергілікті атқарушы органның функциялары, олардың орындалуы мемлекеттің саяси және әлеуметтік міндеттемелерінде тікелей көрсетілген, сондай-ақ орынды және тек мемлекеттік аппарат қана іске асыра алатын функциялар;</w:t>
      </w:r>
    </w:p>
    <w:bookmarkEnd w:id="180"/>
    <w:bookmarkStart w:name="z189" w:id="181"/>
    <w:p>
      <w:pPr>
        <w:spacing w:after="0"/>
        <w:ind w:left="0"/>
        <w:jc w:val="both"/>
      </w:pPr>
      <w:r>
        <w:rPr>
          <w:rFonts w:ascii="Times New Roman"/>
          <w:b w:val="false"/>
          <w:i w:val="false"/>
          <w:color w:val="000000"/>
          <w:sz w:val="28"/>
        </w:rPr>
        <w:t>
      2) мемлекеттік мәжбүрлеу – мемлекеттік органдар мен лауазымды адамдардың қоғамдық тәртіпті және қоғамдық қауіпсіздікті қамтамасыз етуге бағытталған, психикалық, физикалық, материалдық немесе ұйымдастырушылық әсер ету шараларының жиынтығы;</w:t>
      </w:r>
    </w:p>
    <w:bookmarkEnd w:id="181"/>
    <w:bookmarkStart w:name="z190" w:id="182"/>
    <w:p>
      <w:pPr>
        <w:spacing w:after="0"/>
        <w:ind w:left="0"/>
        <w:jc w:val="both"/>
      </w:pPr>
      <w:r>
        <w:rPr>
          <w:rFonts w:ascii="Times New Roman"/>
          <w:b w:val="false"/>
          <w:i w:val="false"/>
          <w:color w:val="000000"/>
          <w:sz w:val="28"/>
        </w:rPr>
        <w:t>
      3) мемлекеттік органның функциясы – мемлекеттік органның қызметті өз құзыреті шегінде жүзеге асыруы;</w:t>
      </w:r>
    </w:p>
    <w:bookmarkEnd w:id="182"/>
    <w:bookmarkStart w:name="z191" w:id="183"/>
    <w:p>
      <w:pPr>
        <w:spacing w:after="0"/>
        <w:ind w:left="0"/>
        <w:jc w:val="both"/>
      </w:pPr>
      <w:r>
        <w:rPr>
          <w:rFonts w:ascii="Times New Roman"/>
          <w:b w:val="false"/>
          <w:i w:val="false"/>
          <w:color w:val="000000"/>
          <w:sz w:val="28"/>
        </w:rPr>
        <w:t>
      4) сараптама әдісі – орталық және (немесе) жергілікті атқарушы органдар мамандарының мүмкіндіктеріне, дағдылары мен білімдеріне негізделген, функцияларды бәсекелестік ортаға беру туралы қорытындылар мен тұжырымдар жасауға мүмкіндік беретін зерттеу әдісі;</w:t>
      </w:r>
    </w:p>
    <w:bookmarkEnd w:id="183"/>
    <w:bookmarkStart w:name="z192" w:id="184"/>
    <w:p>
      <w:pPr>
        <w:spacing w:after="0"/>
        <w:ind w:left="0"/>
        <w:jc w:val="both"/>
      </w:pPr>
      <w:r>
        <w:rPr>
          <w:rFonts w:ascii="Times New Roman"/>
          <w:b w:val="false"/>
          <w:i w:val="false"/>
          <w:color w:val="000000"/>
          <w:sz w:val="28"/>
        </w:rPr>
        <w:t>
      5) стратегиялық функциялар – жоспарлы құжаттарды әзірлеу, қабылдау, мемлекеттік жоспарлау жүйесін айқындау, халықаралық қатынастарды, ұлттық қауіпсіздік пен қорғаныс қабілеттілігін қамтамасыз ету жөніндегі функциялар;</w:t>
      </w:r>
    </w:p>
    <w:bookmarkEnd w:id="184"/>
    <w:bookmarkStart w:name="z193" w:id="185"/>
    <w:p>
      <w:pPr>
        <w:spacing w:after="0"/>
        <w:ind w:left="0"/>
        <w:jc w:val="both"/>
      </w:pPr>
      <w:r>
        <w:rPr>
          <w:rFonts w:ascii="Times New Roman"/>
          <w:b w:val="false"/>
          <w:i w:val="false"/>
          <w:color w:val="000000"/>
          <w:sz w:val="28"/>
        </w:rPr>
        <w:t xml:space="preserve">
      6) функцияның паспорты – орталық және (немесе) жергілікті атқарушы орган функциясының мазмұны, орындаушылары мен құны туралы негізгі ақпаратты жүйелі түрде ұсыну нысаны; </w:t>
      </w:r>
    </w:p>
    <w:bookmarkEnd w:id="185"/>
    <w:bookmarkStart w:name="z194" w:id="186"/>
    <w:p>
      <w:pPr>
        <w:spacing w:after="0"/>
        <w:ind w:left="0"/>
        <w:jc w:val="both"/>
      </w:pPr>
      <w:r>
        <w:rPr>
          <w:rFonts w:ascii="Times New Roman"/>
          <w:b w:val="false"/>
          <w:i w:val="false"/>
          <w:color w:val="000000"/>
          <w:sz w:val="28"/>
        </w:rPr>
        <w:t>
      7) функцияларды синтаксистік талдау – зерттеліп отырған мемлекеттік орган функцияларының қолданыстағы (зерттеліп отырған мемлекеттік орган жұмыскерлеріне пікіртерім жүргізу барысында заңнамалық актілерде және зерттеліп отырған мемлекеттік орган, оның ведомстволары, аумақтық органдары туралы ережелерде қамтылған) тұжырымдарын мемлекеттік функцияны бірыңғай тұжырымдау стандартына сәйкестендіру;</w:t>
      </w:r>
    </w:p>
    <w:bookmarkEnd w:id="186"/>
    <w:bookmarkStart w:name="z195" w:id="187"/>
    <w:p>
      <w:pPr>
        <w:spacing w:after="0"/>
        <w:ind w:left="0"/>
        <w:jc w:val="both"/>
      </w:pPr>
      <w:r>
        <w:rPr>
          <w:rFonts w:ascii="Times New Roman"/>
          <w:b w:val="false"/>
          <w:i w:val="false"/>
          <w:color w:val="000000"/>
          <w:sz w:val="28"/>
        </w:rPr>
        <w:t>
      8) функцияның тізілімі – Қазақстан Республикасының нормативтік актілерінде көзделген, орталық және (немесе) жергілікті атқарушы органдар іске асыратын функциялары.</w:t>
      </w:r>
    </w:p>
    <w:bookmarkEnd w:id="187"/>
    <w:bookmarkStart w:name="z196" w:id="188"/>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үшін іріктеудің негізгі өлшемшарттары:</w:t>
      </w:r>
    </w:p>
    <w:bookmarkEnd w:id="188"/>
    <w:bookmarkStart w:name="z197" w:id="189"/>
    <w:p>
      <w:pPr>
        <w:spacing w:after="0"/>
        <w:ind w:left="0"/>
        <w:jc w:val="both"/>
      </w:pPr>
      <w:r>
        <w:rPr>
          <w:rFonts w:ascii="Times New Roman"/>
          <w:b w:val="false"/>
          <w:i w:val="false"/>
          <w:color w:val="000000"/>
          <w:sz w:val="28"/>
        </w:rPr>
        <w:t>
      1) халықтың мүдделері мен қажеттіліктерін ескере отырып, орталық және (немесе) жергілікті атқарушы органдардың функцияларын жүзеге асырудың тиімділігі мен сапасын арттыру мүмкіндігі;</w:t>
      </w:r>
    </w:p>
    <w:bookmarkEnd w:id="189"/>
    <w:bookmarkStart w:name="z198" w:id="190"/>
    <w:p>
      <w:pPr>
        <w:spacing w:after="0"/>
        <w:ind w:left="0"/>
        <w:jc w:val="both"/>
      </w:pPr>
      <w:r>
        <w:rPr>
          <w:rFonts w:ascii="Times New Roman"/>
          <w:b w:val="false"/>
          <w:i w:val="false"/>
          <w:color w:val="000000"/>
          <w:sz w:val="28"/>
        </w:rPr>
        <w:t>
      2) нарықтың дайын болуы немесе бәсекелес ортаның болуы;</w:t>
      </w:r>
    </w:p>
    <w:bookmarkEnd w:id="190"/>
    <w:bookmarkStart w:name="z199" w:id="191"/>
    <w:p>
      <w:pPr>
        <w:spacing w:after="0"/>
        <w:ind w:left="0"/>
        <w:jc w:val="both"/>
      </w:pPr>
      <w:r>
        <w:rPr>
          <w:rFonts w:ascii="Times New Roman"/>
          <w:b w:val="false"/>
          <w:i w:val="false"/>
          <w:color w:val="000000"/>
          <w:sz w:val="28"/>
        </w:rPr>
        <w:t>
      3) нарықты дамытудың әлеуетті мүмкіндігі болып табылады.</w:t>
      </w:r>
    </w:p>
    <w:bookmarkEnd w:id="191"/>
    <w:bookmarkStart w:name="z200" w:id="192"/>
    <w:p>
      <w:pPr>
        <w:spacing w:after="0"/>
        <w:ind w:left="0"/>
        <w:jc w:val="left"/>
      </w:pPr>
      <w:r>
        <w:rPr>
          <w:rFonts w:ascii="Times New Roman"/>
          <w:b/>
          <w:i w:val="false"/>
          <w:color w:val="000000"/>
        </w:rPr>
        <w:t xml:space="preserve"> 2-тарау. Орталық және (немесе) жергілікті атқарушы органдардың функцияларын бәсекелес ортаға беру үшін іріктеу</w:t>
      </w:r>
    </w:p>
    <w:bookmarkEnd w:id="192"/>
    <w:bookmarkStart w:name="z201" w:id="193"/>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 ортаға беру үшін іріктеу мынадай кезеңдердер тұрады:</w:t>
      </w:r>
    </w:p>
    <w:bookmarkEnd w:id="193"/>
    <w:bookmarkStart w:name="z202" w:id="194"/>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 үшін функционалдық шолу (бұдан әрі – функционалдық шолу) жүргізу үшін жұмыс тобын құру;</w:t>
      </w:r>
    </w:p>
    <w:bookmarkEnd w:id="194"/>
    <w:bookmarkStart w:name="z203" w:id="195"/>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бәсекелес ортаға беру үшін функциялар тізілімін (бұдан әрі – функциялар тізілімі) қалыптастыру;</w:t>
      </w:r>
    </w:p>
    <w:bookmarkEnd w:id="195"/>
    <w:bookmarkStart w:name="z204" w:id="196"/>
    <w:p>
      <w:pPr>
        <w:spacing w:after="0"/>
        <w:ind w:left="0"/>
        <w:jc w:val="both"/>
      </w:pPr>
      <w:r>
        <w:rPr>
          <w:rFonts w:ascii="Times New Roman"/>
          <w:b w:val="false"/>
          <w:i w:val="false"/>
          <w:color w:val="000000"/>
          <w:sz w:val="28"/>
        </w:rPr>
        <w:t>
      3) функцияларды синтаксистік талдау және қайта қаралған функциялар тізілімін дайындау;</w:t>
      </w:r>
    </w:p>
    <w:bookmarkEnd w:id="196"/>
    <w:bookmarkStart w:name="z205" w:id="197"/>
    <w:p>
      <w:pPr>
        <w:spacing w:after="0"/>
        <w:ind w:left="0"/>
        <w:jc w:val="both"/>
      </w:pPr>
      <w:r>
        <w:rPr>
          <w:rFonts w:ascii="Times New Roman"/>
          <w:b w:val="false"/>
          <w:i w:val="false"/>
          <w:color w:val="000000"/>
          <w:sz w:val="28"/>
        </w:rPr>
        <w:t>
      4) бәсекелес ортаға берілмейтін ажырамас мемлекеттік функцияларды алып тастау;</w:t>
      </w:r>
    </w:p>
    <w:bookmarkEnd w:id="197"/>
    <w:bookmarkStart w:name="z206" w:id="198"/>
    <w:p>
      <w:pPr>
        <w:spacing w:after="0"/>
        <w:ind w:left="0"/>
        <w:jc w:val="both"/>
      </w:pPr>
      <w:r>
        <w:rPr>
          <w:rFonts w:ascii="Times New Roman"/>
          <w:b w:val="false"/>
          <w:i w:val="false"/>
          <w:color w:val="000000"/>
          <w:sz w:val="28"/>
        </w:rPr>
        <w:t>
      5) басқа мемлекеттік орган үшін іске асырылатын функцияларды алып тастау;</w:t>
      </w:r>
    </w:p>
    <w:bookmarkEnd w:id="198"/>
    <w:bookmarkStart w:name="z207" w:id="199"/>
    <w:p>
      <w:pPr>
        <w:spacing w:after="0"/>
        <w:ind w:left="0"/>
        <w:jc w:val="both"/>
      </w:pPr>
      <w:r>
        <w:rPr>
          <w:rFonts w:ascii="Times New Roman"/>
          <w:b w:val="false"/>
          <w:i w:val="false"/>
          <w:color w:val="000000"/>
          <w:sz w:val="28"/>
        </w:rPr>
        <w:t>
      6) жоғары саяси және әлеуметтік маңызы бар өлшемшарттар бойынша сараптамалық бағалау негізінде бәсекелес ортаға берілмейтін функцияларды алып тастау;</w:t>
      </w:r>
    </w:p>
    <w:bookmarkEnd w:id="199"/>
    <w:bookmarkStart w:name="z208" w:id="200"/>
    <w:p>
      <w:pPr>
        <w:spacing w:after="0"/>
        <w:ind w:left="0"/>
        <w:jc w:val="both"/>
      </w:pPr>
      <w:r>
        <w:rPr>
          <w:rFonts w:ascii="Times New Roman"/>
          <w:b w:val="false"/>
          <w:i w:val="false"/>
          <w:color w:val="000000"/>
          <w:sz w:val="28"/>
        </w:rPr>
        <w:t>
      7) функциялардың тізбесін қалыптастыру;</w:t>
      </w:r>
    </w:p>
    <w:bookmarkEnd w:id="200"/>
    <w:bookmarkStart w:name="z209" w:id="201"/>
    <w:p>
      <w:pPr>
        <w:spacing w:after="0"/>
        <w:ind w:left="0"/>
        <w:jc w:val="both"/>
      </w:pPr>
      <w:r>
        <w:rPr>
          <w:rFonts w:ascii="Times New Roman"/>
          <w:b w:val="false"/>
          <w:i w:val="false"/>
          <w:color w:val="000000"/>
          <w:sz w:val="28"/>
        </w:rPr>
        <w:t>
      8) бәсекелес ортаға басым тәртіппен беруге ұсынылатын орталық және (немесе) жергілікті атқарушы орган функцияларын айқындау;</w:t>
      </w:r>
    </w:p>
    <w:bookmarkEnd w:id="201"/>
    <w:bookmarkStart w:name="z210" w:id="202"/>
    <w:p>
      <w:pPr>
        <w:spacing w:after="0"/>
        <w:ind w:left="0"/>
        <w:jc w:val="both"/>
      </w:pPr>
      <w:r>
        <w:rPr>
          <w:rFonts w:ascii="Times New Roman"/>
          <w:b w:val="false"/>
          <w:i w:val="false"/>
          <w:color w:val="000000"/>
          <w:sz w:val="28"/>
        </w:rPr>
        <w:t xml:space="preserve">
      9) Қазақстан Республикасы Ұлттық экономика министрінің 2017 жылғы 27 ақпандағы № 84 бұйрығымен бекітілген Мемлекеттік органдардың қызметіне салалық (ведомстволық) функционалдық шолулар жүргізу жөніндегі әдістемеге (нормативтік құқықтық актілерді мемлекеттік тіркеу Тізілімінде № 14941 болып тіркелген) (бұдан әрі – Мемлекеттік органдардың қызметіне салалық (ведомстволық) функционалдық шолулар жүргізу жөніндегі әдістеме)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бәсекелес ортаға беру үшін орталық және (немесе) жергілікті атқарушы орган функциясының паспортын (бұдан әрі – фунция паспорты)толтыру.</w:t>
      </w:r>
    </w:p>
    <w:bookmarkEnd w:id="202"/>
    <w:bookmarkStart w:name="z211" w:id="203"/>
    <w:p>
      <w:pPr>
        <w:spacing w:after="0"/>
        <w:ind w:left="0"/>
        <w:jc w:val="left"/>
      </w:pPr>
      <w:r>
        <w:rPr>
          <w:rFonts w:ascii="Times New Roman"/>
          <w:b/>
          <w:i w:val="false"/>
          <w:color w:val="000000"/>
        </w:rPr>
        <w:t xml:space="preserve"> 1-параграф. Функционалдық шолу жүргізу үшін жұмыс тобын құру</w:t>
      </w:r>
    </w:p>
    <w:bookmarkEnd w:id="203"/>
    <w:bookmarkStart w:name="z212" w:id="204"/>
    <w:p>
      <w:pPr>
        <w:spacing w:after="0"/>
        <w:ind w:left="0"/>
        <w:jc w:val="both"/>
      </w:pPr>
      <w:r>
        <w:rPr>
          <w:rFonts w:ascii="Times New Roman"/>
          <w:b w:val="false"/>
          <w:i w:val="false"/>
          <w:color w:val="000000"/>
          <w:sz w:val="28"/>
        </w:rPr>
        <w:t>
      5. Функционалдық шолу жүргізу үшін жұмыс тобы (бұдан әрі – Жұмыс тобы) өз қызметінде Қазақстан Республикасының Конституциясын, Қазақстан Республикасы Президенті мен Үкіметінің актілерін, Қазақстан Республикасының өзге де нормативтік құқықтық актілерін, сондай-ақ осы Әдістемені басшылыққа алады.</w:t>
      </w:r>
    </w:p>
    <w:bookmarkEnd w:id="204"/>
    <w:bookmarkStart w:name="z213" w:id="205"/>
    <w:p>
      <w:pPr>
        <w:spacing w:after="0"/>
        <w:ind w:left="0"/>
        <w:jc w:val="both"/>
      </w:pPr>
      <w:r>
        <w:rPr>
          <w:rFonts w:ascii="Times New Roman"/>
          <w:b w:val="false"/>
          <w:i w:val="false"/>
          <w:color w:val="000000"/>
          <w:sz w:val="28"/>
        </w:rPr>
        <w:t>
      6. Жұмыс тобы қызметінің мақсаты мемлекеттік орган функцияларының өзінің міндеттері мен мақсаттарына сәйкестігін белгілеуге, мемлекеттік органға тән емес функцияларды анықтауға, мемлекеттік орган қызметінде қайталануды болдырмауға, мемлекеттік органның жетіспейтін функцияларын айқындауға, мемлекеттік органның алдына қойылған міндеттерді тиімді іске асыруы үшін оның штат санының оңтайлы лимитін айқындауға бағытталған ұсыныстар әзірлеу болып табылады.</w:t>
      </w:r>
    </w:p>
    <w:bookmarkEnd w:id="205"/>
    <w:bookmarkStart w:name="z214" w:id="206"/>
    <w:p>
      <w:pPr>
        <w:spacing w:after="0"/>
        <w:ind w:left="0"/>
        <w:jc w:val="both"/>
      </w:pPr>
      <w:r>
        <w:rPr>
          <w:rFonts w:ascii="Times New Roman"/>
          <w:b w:val="false"/>
          <w:i w:val="false"/>
          <w:color w:val="000000"/>
          <w:sz w:val="28"/>
        </w:rPr>
        <w:t>
      7. Жұмыс тобының міндеті функционалдық шолу қорытындысы бойынша ұсыныстар мен ұсынымдар әзірлеу болып табылады.</w:t>
      </w:r>
    </w:p>
    <w:bookmarkEnd w:id="206"/>
    <w:bookmarkStart w:name="z215" w:id="207"/>
    <w:p>
      <w:pPr>
        <w:spacing w:after="0"/>
        <w:ind w:left="0"/>
        <w:jc w:val="both"/>
      </w:pPr>
      <w:r>
        <w:rPr>
          <w:rFonts w:ascii="Times New Roman"/>
          <w:b w:val="false"/>
          <w:i w:val="false"/>
          <w:color w:val="000000"/>
          <w:sz w:val="28"/>
        </w:rPr>
        <w:t>
      8. Жұмыс тобының құрамын мемлекеттік органның бірінші басшының бұйрығымен бекітіледі.</w:t>
      </w:r>
    </w:p>
    <w:bookmarkEnd w:id="207"/>
    <w:bookmarkStart w:name="z216" w:id="208"/>
    <w:p>
      <w:pPr>
        <w:spacing w:after="0"/>
        <w:ind w:left="0"/>
        <w:jc w:val="left"/>
      </w:pPr>
      <w:r>
        <w:rPr>
          <w:rFonts w:ascii="Times New Roman"/>
          <w:b/>
          <w:i w:val="false"/>
          <w:color w:val="000000"/>
        </w:rPr>
        <w:t xml:space="preserve"> 2-параграф. Функция тізілімін қалыптастыру</w:t>
      </w:r>
    </w:p>
    <w:bookmarkEnd w:id="208"/>
    <w:bookmarkStart w:name="z217" w:id="209"/>
    <w:p>
      <w:pPr>
        <w:spacing w:after="0"/>
        <w:ind w:left="0"/>
        <w:jc w:val="both"/>
      </w:pPr>
      <w:r>
        <w:rPr>
          <w:rFonts w:ascii="Times New Roman"/>
          <w:b w:val="false"/>
          <w:i w:val="false"/>
          <w:color w:val="000000"/>
          <w:sz w:val="28"/>
        </w:rPr>
        <w:t>
      9. Функция тізілімі Қазақстан Республикасының заңнамасында белгіленген мемлекеттік органның функциясын қамтиды.</w:t>
      </w:r>
    </w:p>
    <w:bookmarkEnd w:id="209"/>
    <w:bookmarkStart w:name="z218" w:id="210"/>
    <w:p>
      <w:pPr>
        <w:spacing w:after="0"/>
        <w:ind w:left="0"/>
        <w:jc w:val="both"/>
      </w:pPr>
      <w:r>
        <w:rPr>
          <w:rFonts w:ascii="Times New Roman"/>
          <w:b w:val="false"/>
          <w:i w:val="false"/>
          <w:color w:val="000000"/>
          <w:sz w:val="28"/>
        </w:rPr>
        <w:t xml:space="preserve">
      10. Функциялар тізілімі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w:t>
      </w:r>
    </w:p>
    <w:bookmarkEnd w:id="210"/>
    <w:bookmarkStart w:name="z219" w:id="211"/>
    <w:p>
      <w:pPr>
        <w:spacing w:after="0"/>
        <w:ind w:left="0"/>
        <w:jc w:val="both"/>
      </w:pPr>
      <w:r>
        <w:rPr>
          <w:rFonts w:ascii="Times New Roman"/>
          <w:b w:val="false"/>
          <w:i w:val="false"/>
          <w:color w:val="000000"/>
          <w:sz w:val="28"/>
        </w:rPr>
        <w:t>
      11. Егер орталық және (немесе) жергілікті атқарушы орган функцияларын мемлекеттік басқарудың бірнеше аясында (саласында) іске асыратын болса, функциялар тізілімі мемлекеттік басқарудың салалары (аялары) бөлінісінде жасалады.</w:t>
      </w:r>
    </w:p>
    <w:bookmarkEnd w:id="211"/>
    <w:bookmarkStart w:name="z220" w:id="212"/>
    <w:p>
      <w:pPr>
        <w:spacing w:after="0"/>
        <w:ind w:left="0"/>
        <w:jc w:val="left"/>
      </w:pPr>
      <w:r>
        <w:rPr>
          <w:rFonts w:ascii="Times New Roman"/>
          <w:b/>
          <w:i w:val="false"/>
          <w:color w:val="000000"/>
        </w:rPr>
        <w:t xml:space="preserve"> 3-параграф. Функцияларды синтаксистік талдау және қайта қаралған функциялар тізілімін дайындау</w:t>
      </w:r>
    </w:p>
    <w:bookmarkEnd w:id="212"/>
    <w:bookmarkStart w:name="z221" w:id="213"/>
    <w:p>
      <w:pPr>
        <w:spacing w:after="0"/>
        <w:ind w:left="0"/>
        <w:jc w:val="both"/>
      </w:pPr>
      <w:r>
        <w:rPr>
          <w:rFonts w:ascii="Times New Roman"/>
          <w:b w:val="false"/>
          <w:i w:val="false"/>
          <w:color w:val="000000"/>
          <w:sz w:val="28"/>
        </w:rPr>
        <w:t>
      12. Орталық және (немесе) жергілікті атқарушы орган іске асыратын функциялардың толық тізілімі негізінде олардың тұжырымдарын мазмұнды толтыруды қамтамасыз ету және оңтайландыру мақсатында функцияларға синтаксистік талдау жүргізіледі.</w:t>
      </w:r>
    </w:p>
    <w:bookmarkEnd w:id="213"/>
    <w:bookmarkStart w:name="z222" w:id="214"/>
    <w:p>
      <w:pPr>
        <w:spacing w:after="0"/>
        <w:ind w:left="0"/>
        <w:jc w:val="both"/>
      </w:pPr>
      <w:r>
        <w:rPr>
          <w:rFonts w:ascii="Times New Roman"/>
          <w:b w:val="false"/>
          <w:i w:val="false"/>
          <w:color w:val="000000"/>
          <w:sz w:val="28"/>
        </w:rPr>
        <w:t>
      13. Функцияларды синтаксистік талдау орталық және (немесе) жергілікті атқарушы орган функцияларының қолданыстағы тұжырымдарын мемлекеттік функция тұжырымдамасының бірыңғай стандартына келтіру болып табылады.</w:t>
      </w:r>
    </w:p>
    <w:bookmarkEnd w:id="214"/>
    <w:bookmarkStart w:name="z223" w:id="215"/>
    <w:p>
      <w:pPr>
        <w:spacing w:after="0"/>
        <w:ind w:left="0"/>
        <w:jc w:val="both"/>
      </w:pPr>
      <w:r>
        <w:rPr>
          <w:rFonts w:ascii="Times New Roman"/>
          <w:b w:val="false"/>
          <w:i w:val="false"/>
          <w:color w:val="000000"/>
          <w:sz w:val="28"/>
        </w:rPr>
        <w:t>
      14. Функцияларды синтаксистік талдау Мемлекеттік органдардың қызметіне салалық (ведомстволық) функционалдық шолулар жүргізу жөніндегі әдістемеге сәйкес жүргізіледі.</w:t>
      </w:r>
    </w:p>
    <w:bookmarkEnd w:id="215"/>
    <w:bookmarkStart w:name="z224" w:id="216"/>
    <w:p>
      <w:pPr>
        <w:spacing w:after="0"/>
        <w:ind w:left="0"/>
        <w:jc w:val="left"/>
      </w:pPr>
      <w:r>
        <w:rPr>
          <w:rFonts w:ascii="Times New Roman"/>
          <w:b/>
          <w:i w:val="false"/>
          <w:color w:val="000000"/>
        </w:rPr>
        <w:t xml:space="preserve"> 4-параграф. Бәсекелес ортаға берілмейтін ажырамас мемлекеттік функцияларды алып тастау</w:t>
      </w:r>
    </w:p>
    <w:bookmarkEnd w:id="216"/>
    <w:bookmarkStart w:name="z225" w:id="217"/>
    <w:p>
      <w:pPr>
        <w:spacing w:after="0"/>
        <w:ind w:left="0"/>
        <w:jc w:val="both"/>
      </w:pPr>
      <w:r>
        <w:rPr>
          <w:rFonts w:ascii="Times New Roman"/>
          <w:b w:val="false"/>
          <w:i w:val="false"/>
          <w:color w:val="000000"/>
          <w:sz w:val="28"/>
        </w:rPr>
        <w:t>
      15. Орталық және (немесе) жергілікті атқарушы орган өз мақсаты бойынша ажыратылмайтын мемлекеттік функциялар болып есептелетін және бәсекелес ортаға беруге жатпайтын функцияларды өзгертілген функциялар тізілімінен алып тастайды.</w:t>
      </w:r>
    </w:p>
    <w:bookmarkEnd w:id="217"/>
    <w:bookmarkStart w:name="z226" w:id="218"/>
    <w:p>
      <w:pPr>
        <w:spacing w:after="0"/>
        <w:ind w:left="0"/>
        <w:jc w:val="both"/>
      </w:pPr>
      <w:r>
        <w:rPr>
          <w:rFonts w:ascii="Times New Roman"/>
          <w:b w:val="false"/>
          <w:i w:val="false"/>
          <w:color w:val="000000"/>
          <w:sz w:val="28"/>
        </w:rPr>
        <w:t>
      16. Ажыратылмайтын мемлекеттік функцияларға:</w:t>
      </w:r>
    </w:p>
    <w:bookmarkEnd w:id="218"/>
    <w:bookmarkStart w:name="z227" w:id="219"/>
    <w:p>
      <w:pPr>
        <w:spacing w:after="0"/>
        <w:ind w:left="0"/>
        <w:jc w:val="both"/>
      </w:pPr>
      <w:r>
        <w:rPr>
          <w:rFonts w:ascii="Times New Roman"/>
          <w:b w:val="false"/>
          <w:i w:val="false"/>
          <w:color w:val="000000"/>
          <w:sz w:val="28"/>
        </w:rPr>
        <w:t xml:space="preserve">
      1) конституциялық құрылысты қорғауға, қоғамдық тәртіпті сақтауға,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берілуі мемлекеттің мүдделеріне залал келтіруі мүмкін өзге де функциялар; </w:t>
      </w:r>
    </w:p>
    <w:bookmarkEnd w:id="219"/>
    <w:bookmarkStart w:name="z228" w:id="220"/>
    <w:p>
      <w:pPr>
        <w:spacing w:after="0"/>
        <w:ind w:left="0"/>
        <w:jc w:val="both"/>
      </w:pPr>
      <w:r>
        <w:rPr>
          <w:rFonts w:ascii="Times New Roman"/>
          <w:b w:val="false"/>
          <w:i w:val="false"/>
          <w:color w:val="000000"/>
          <w:sz w:val="28"/>
        </w:rPr>
        <w:t>
      2) стратегиялық;</w:t>
      </w:r>
    </w:p>
    <w:bookmarkEnd w:id="220"/>
    <w:bookmarkStart w:name="z229" w:id="221"/>
    <w:p>
      <w:pPr>
        <w:spacing w:after="0"/>
        <w:ind w:left="0"/>
        <w:jc w:val="both"/>
      </w:pPr>
      <w:r>
        <w:rPr>
          <w:rFonts w:ascii="Times New Roman"/>
          <w:b w:val="false"/>
          <w:i w:val="false"/>
          <w:color w:val="000000"/>
          <w:sz w:val="28"/>
        </w:rPr>
        <w:t>
      3) мемлекеттік мәжбүрлеу құқығын іске асыруға байланысты;</w:t>
      </w:r>
    </w:p>
    <w:bookmarkEnd w:id="221"/>
    <w:bookmarkStart w:name="z230" w:id="222"/>
    <w:p>
      <w:pPr>
        <w:spacing w:after="0"/>
        <w:ind w:left="0"/>
        <w:jc w:val="both"/>
      </w:pPr>
      <w:r>
        <w:rPr>
          <w:rFonts w:ascii="Times New Roman"/>
          <w:b w:val="false"/>
          <w:i w:val="false"/>
          <w:color w:val="000000"/>
          <w:sz w:val="28"/>
        </w:rPr>
        <w:t>
      4) мемлекеттік мүлікке иелік ету құқығына жататын;</w:t>
      </w:r>
    </w:p>
    <w:bookmarkEnd w:id="222"/>
    <w:bookmarkStart w:name="z231" w:id="223"/>
    <w:p>
      <w:pPr>
        <w:spacing w:after="0"/>
        <w:ind w:left="0"/>
        <w:jc w:val="both"/>
      </w:pPr>
      <w:r>
        <w:rPr>
          <w:rFonts w:ascii="Times New Roman"/>
          <w:b w:val="false"/>
          <w:i w:val="false"/>
          <w:color w:val="000000"/>
          <w:sz w:val="28"/>
        </w:rPr>
        <w:t>
      5) халықаралық міндеттер мен халықаралық шарттар бойынша міндеттер шеңберінде іске асырылатын функциялар жатады. Мемлекеттік органның осы функцияны орындауы халықаралық құжаттарда (келісімдерде, конвенцияларда, шарттарда) тікелей бекітілген.</w:t>
      </w:r>
    </w:p>
    <w:bookmarkEnd w:id="223"/>
    <w:bookmarkStart w:name="z232" w:id="224"/>
    <w:p>
      <w:pPr>
        <w:spacing w:after="0"/>
        <w:ind w:left="0"/>
        <w:jc w:val="left"/>
      </w:pPr>
      <w:r>
        <w:rPr>
          <w:rFonts w:ascii="Times New Roman"/>
          <w:b/>
          <w:i w:val="false"/>
          <w:color w:val="000000"/>
        </w:rPr>
        <w:t xml:space="preserve"> 5-параграф. Басқа мемлекеттік орган үшін іске асырылатын функцияларды алып тастау</w:t>
      </w:r>
    </w:p>
    <w:bookmarkEnd w:id="224"/>
    <w:bookmarkStart w:name="z233" w:id="225"/>
    <w:p>
      <w:pPr>
        <w:spacing w:after="0"/>
        <w:ind w:left="0"/>
        <w:jc w:val="both"/>
      </w:pPr>
      <w:r>
        <w:rPr>
          <w:rFonts w:ascii="Times New Roman"/>
          <w:b w:val="false"/>
          <w:i w:val="false"/>
          <w:color w:val="000000"/>
          <w:sz w:val="28"/>
        </w:rPr>
        <w:t>
      17. Орталық және (немесе) жергілікті атқарушы орган функцияларының өзгертілген тізілімінен тұтынушысы басқа мемлекеттік орган болып табылатын функциялар бәсекелес ортаға беру тұрғысынан қарастырылмайтындықтан,алып тасталады.</w:t>
      </w:r>
    </w:p>
    <w:bookmarkEnd w:id="225"/>
    <w:bookmarkStart w:name="z234" w:id="226"/>
    <w:p>
      <w:pPr>
        <w:spacing w:after="0"/>
        <w:ind w:left="0"/>
        <w:jc w:val="left"/>
      </w:pPr>
      <w:r>
        <w:rPr>
          <w:rFonts w:ascii="Times New Roman"/>
          <w:b/>
          <w:i w:val="false"/>
          <w:color w:val="000000"/>
        </w:rPr>
        <w:t xml:space="preserve"> 6-параграф. Жоғары саяси және әлеуметтік маңызы бар өлшемшарттар бойынша сараптамалық бағалау негізінде бәсекелес ортаға берілмейтін функцияларды алып тастау</w:t>
      </w:r>
    </w:p>
    <w:bookmarkEnd w:id="226"/>
    <w:bookmarkStart w:name="z235" w:id="227"/>
    <w:p>
      <w:pPr>
        <w:spacing w:after="0"/>
        <w:ind w:left="0"/>
        <w:jc w:val="both"/>
      </w:pPr>
      <w:r>
        <w:rPr>
          <w:rFonts w:ascii="Times New Roman"/>
          <w:b w:val="false"/>
          <w:i w:val="false"/>
          <w:color w:val="000000"/>
          <w:sz w:val="28"/>
        </w:rPr>
        <w:t>
      18. Орталық және (немесе) жергілікті атқарушы орган сараптамалық тәсіл негізінде осы кезеңде жоғары саяси және әлеуметтік маңыздылық өлшемшарттары бойынша бәсекелес ортаға берілмейтін функцияларды айқындайды.</w:t>
      </w:r>
    </w:p>
    <w:bookmarkEnd w:id="227"/>
    <w:bookmarkStart w:name="z236" w:id="228"/>
    <w:p>
      <w:pPr>
        <w:spacing w:after="0"/>
        <w:ind w:left="0"/>
        <w:jc w:val="both"/>
      </w:pPr>
      <w:r>
        <w:rPr>
          <w:rFonts w:ascii="Times New Roman"/>
          <w:b w:val="false"/>
          <w:i w:val="false"/>
          <w:color w:val="000000"/>
          <w:sz w:val="28"/>
        </w:rPr>
        <w:t>
      19. Жоғары саяси және әлеуметтік маңыздылық өлшемшарттары елдің немесе нақты өңірдің дамуының белгілі бір қалыптасқан қоғамдық-саяси және әлеуметтік-экономикалық жағдайларына және жұртшылықтың тікелей сұрау салуларына байланысты нақты мемлекеттік функцияларды осы кезеңде орталық және (немесе) жергілікті органда сақтау қажеттігін білдіреді.</w:t>
      </w:r>
    </w:p>
    <w:bookmarkEnd w:id="228"/>
    <w:bookmarkStart w:name="z237" w:id="229"/>
    <w:p>
      <w:pPr>
        <w:spacing w:after="0"/>
        <w:ind w:left="0"/>
        <w:jc w:val="both"/>
      </w:pPr>
      <w:r>
        <w:rPr>
          <w:rFonts w:ascii="Times New Roman"/>
          <w:b w:val="false"/>
          <w:i w:val="false"/>
          <w:color w:val="000000"/>
          <w:sz w:val="28"/>
        </w:rPr>
        <w:t>
      20. Нақты мемлекеттік функциялар мемлекеттің әлеуметтік міндеттерінен немесе белгілі бір қоғамдық қарым-қатынастарда мемлекеттік реттеу мен бақылауды ауқымды қамтамасыз ету қажеттілігінен туындайды.</w:t>
      </w:r>
    </w:p>
    <w:bookmarkEnd w:id="229"/>
    <w:bookmarkStart w:name="z238" w:id="230"/>
    <w:p>
      <w:pPr>
        <w:spacing w:after="0"/>
        <w:ind w:left="0"/>
        <w:jc w:val="left"/>
      </w:pPr>
      <w:r>
        <w:rPr>
          <w:rFonts w:ascii="Times New Roman"/>
          <w:b/>
          <w:i w:val="false"/>
          <w:color w:val="000000"/>
        </w:rPr>
        <w:t xml:space="preserve"> 7-параграф. Функциялардың тізбесін қалыптастыру</w:t>
      </w:r>
    </w:p>
    <w:bookmarkEnd w:id="230"/>
    <w:bookmarkStart w:name="z239" w:id="231"/>
    <w:p>
      <w:pPr>
        <w:spacing w:after="0"/>
        <w:ind w:left="0"/>
        <w:jc w:val="both"/>
      </w:pPr>
      <w:r>
        <w:rPr>
          <w:rFonts w:ascii="Times New Roman"/>
          <w:b w:val="false"/>
          <w:i w:val="false"/>
          <w:color w:val="000000"/>
          <w:sz w:val="28"/>
        </w:rPr>
        <w:t xml:space="preserve">
      21. Орталық және (немесе) жергілікті атқарушы орган фунциялардың қайта қаралған тізбесінен ажырамас мемлекеттік функциялардың, басқа мемлекеттік органдар үшін іске асырылатын функцияларды, жоғары саяси және әлеуметтік маңыздылығына байланысты осы кезеңде мемлекеттік органда сақталатын функцияларды алып тастауды ескере отырып, бәсекелес ортаға беруге жататын орталық және (немесе) жергілікті орган функцияларының тізбесін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қалыптастырады. </w:t>
      </w:r>
    </w:p>
    <w:bookmarkEnd w:id="231"/>
    <w:bookmarkStart w:name="z240" w:id="232"/>
    <w:p>
      <w:pPr>
        <w:spacing w:after="0"/>
        <w:ind w:left="0"/>
        <w:jc w:val="left"/>
      </w:pPr>
      <w:r>
        <w:rPr>
          <w:rFonts w:ascii="Times New Roman"/>
          <w:b/>
          <w:i w:val="false"/>
          <w:color w:val="000000"/>
        </w:rPr>
        <w:t xml:space="preserve"> 8-параграф. Функция паспортын толтыру</w:t>
      </w:r>
    </w:p>
    <w:bookmarkEnd w:id="232"/>
    <w:bookmarkStart w:name="z241" w:id="233"/>
    <w:p>
      <w:pPr>
        <w:spacing w:after="0"/>
        <w:ind w:left="0"/>
        <w:jc w:val="both"/>
      </w:pPr>
      <w:r>
        <w:rPr>
          <w:rFonts w:ascii="Times New Roman"/>
          <w:b w:val="false"/>
          <w:i w:val="false"/>
          <w:color w:val="000000"/>
          <w:sz w:val="28"/>
        </w:rPr>
        <w:t xml:space="preserve">
      22. Бәсекелес ортаға беруге ұсынылатын функциялардың алдын ала тізбесіндегі әрбір функция үшін осы Әдістемеге 6-қосымшаға сәйкес нысан бойынша функцияның паспорты жасалады. </w:t>
      </w:r>
    </w:p>
    <w:bookmarkEnd w:id="233"/>
    <w:bookmarkStart w:name="z242" w:id="234"/>
    <w:p>
      <w:pPr>
        <w:spacing w:after="0"/>
        <w:ind w:left="0"/>
        <w:jc w:val="left"/>
      </w:pPr>
      <w:r>
        <w:rPr>
          <w:rFonts w:ascii="Times New Roman"/>
          <w:b/>
          <w:i w:val="false"/>
          <w:color w:val="000000"/>
        </w:rPr>
        <w:t xml:space="preserve"> 3-тарау. Функцияларды іріктеу нәтижесі</w:t>
      </w:r>
    </w:p>
    <w:bookmarkEnd w:id="234"/>
    <w:bookmarkStart w:name="z243" w:id="235"/>
    <w:p>
      <w:pPr>
        <w:spacing w:after="0"/>
        <w:ind w:left="0"/>
        <w:jc w:val="both"/>
      </w:pPr>
      <w:r>
        <w:rPr>
          <w:rFonts w:ascii="Times New Roman"/>
          <w:b w:val="false"/>
          <w:i w:val="false"/>
          <w:color w:val="000000"/>
          <w:sz w:val="28"/>
        </w:rPr>
        <w:t>
      23. Бәсекелес ортаға берілетін функциялардың тізбесі мен көрсетілген тізбеде қамтылған функциялардың паспорттары функцияларды іріктеу нәтижесі болып табылады.</w:t>
      </w:r>
    </w:p>
    <w:bookmarkEnd w:id="235"/>
    <w:bookmarkStart w:name="z244" w:id="236"/>
    <w:p>
      <w:pPr>
        <w:spacing w:after="0"/>
        <w:ind w:left="0"/>
        <w:jc w:val="both"/>
      </w:pPr>
      <w:r>
        <w:rPr>
          <w:rFonts w:ascii="Times New Roman"/>
          <w:b w:val="false"/>
          <w:i w:val="false"/>
          <w:color w:val="000000"/>
          <w:sz w:val="28"/>
        </w:rPr>
        <w:t>
      24. Функциялардың тізбесі мен функциялардың паспорттары уәкілетті органның қарауы мен келісуіне енгізіледі.</w:t>
      </w:r>
    </w:p>
    <w:bookmarkEnd w:id="236"/>
    <w:bookmarkStart w:name="z245" w:id="237"/>
    <w:p>
      <w:pPr>
        <w:spacing w:after="0"/>
        <w:ind w:left="0"/>
        <w:jc w:val="both"/>
      </w:pPr>
      <w:r>
        <w:rPr>
          <w:rFonts w:ascii="Times New Roman"/>
          <w:b w:val="false"/>
          <w:i w:val="false"/>
          <w:color w:val="000000"/>
          <w:sz w:val="28"/>
        </w:rPr>
        <w:t>
      25. Уәкілетті орган он жұмыс күн ішінде функциялардың тізбесі мен функциялардың паспорттарын келісу туралы қорытындыны қарайды және орталық және (немесе) жергілікті атқарушы органға ерікті нысанда жолдайды.</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функцияларын </w:t>
            </w:r>
            <w:r>
              <w:br/>
            </w:r>
            <w:r>
              <w:rPr>
                <w:rFonts w:ascii="Times New Roman"/>
                <w:b w:val="false"/>
                <w:i w:val="false"/>
                <w:color w:val="000000"/>
                <w:sz w:val="20"/>
              </w:rPr>
              <w:t xml:space="preserve">бәсекелес ортаға беру үшін </w:t>
            </w:r>
            <w:r>
              <w:br/>
            </w:r>
            <w:r>
              <w:rPr>
                <w:rFonts w:ascii="Times New Roman"/>
                <w:b w:val="false"/>
                <w:i w:val="false"/>
                <w:color w:val="000000"/>
                <w:sz w:val="20"/>
              </w:rPr>
              <w:t>іріктеу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8" w:id="238"/>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беру үшін функциялар тізілімі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092"/>
        <w:gridCol w:w="3459"/>
        <w:gridCol w:w="3197"/>
        <w:gridCol w:w="2671"/>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органдардың тиісті заңнамалық актідегі функциясы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органдардың функциясын айқындайтын заңнамалық актінің атауы (баптарын, тармақтарын көрсете отырып)</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оның ведомстволары, аумақтық органдары туралы ережелердегі орталық және (немесе) жергілікті атқарушы органдардың функциясы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органдардың функциясын айқындау (жолдарын көрсете отырып)</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іс жүзінде іске асыратын, бірақ қолданыстағы заңнамада көзделмеген функциялар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функцияларын </w:t>
            </w:r>
            <w:r>
              <w:br/>
            </w:r>
            <w:r>
              <w:rPr>
                <w:rFonts w:ascii="Times New Roman"/>
                <w:b w:val="false"/>
                <w:i w:val="false"/>
                <w:color w:val="000000"/>
                <w:sz w:val="20"/>
              </w:rPr>
              <w:t xml:space="preserve">бәсекелес ортаға беру үшін </w:t>
            </w:r>
            <w:r>
              <w:br/>
            </w:r>
            <w:r>
              <w:rPr>
                <w:rFonts w:ascii="Times New Roman"/>
                <w:b w:val="false"/>
                <w:i w:val="false"/>
                <w:color w:val="000000"/>
                <w:sz w:val="20"/>
              </w:rPr>
              <w:t>іріктеу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39"/>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беруге ұсынылатын функцияларының алдын ала тізбесі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015"/>
        <w:gridCol w:w="2275"/>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функциялар тізіліміндегі орталық және (немесе) жергілікті атқарушы органдар функциясының атауы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беру нысаны</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министірінің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4-қосымша</w:t>
            </w:r>
          </w:p>
        </w:tc>
      </w:tr>
    </w:tbl>
    <w:bookmarkStart w:name="z253" w:id="240"/>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беру үшін ұсынылатын функциясының құнын айқындау әдістемесі</w:t>
      </w:r>
    </w:p>
    <w:bookmarkEnd w:id="240"/>
    <w:bookmarkStart w:name="z254" w:id="241"/>
    <w:p>
      <w:pPr>
        <w:spacing w:after="0"/>
        <w:ind w:left="0"/>
        <w:jc w:val="left"/>
      </w:pPr>
      <w:r>
        <w:rPr>
          <w:rFonts w:ascii="Times New Roman"/>
          <w:b/>
          <w:i w:val="false"/>
          <w:color w:val="000000"/>
        </w:rPr>
        <w:t xml:space="preserve"> 1-тарау. Жалпы ережелер</w:t>
      </w:r>
    </w:p>
    <w:bookmarkEnd w:id="241"/>
    <w:bookmarkStart w:name="z255" w:id="242"/>
    <w:p>
      <w:pPr>
        <w:spacing w:after="0"/>
        <w:ind w:left="0"/>
        <w:jc w:val="both"/>
      </w:pPr>
      <w:r>
        <w:rPr>
          <w:rFonts w:ascii="Times New Roman"/>
          <w:b w:val="false"/>
          <w:i w:val="false"/>
          <w:color w:val="000000"/>
          <w:sz w:val="28"/>
        </w:rPr>
        <w:t xml:space="preserve">
      1. Осы Орталық және (немесе) жергілікті атқарушы органдардың бәсекелес ортаға беру үшін ұсынылатын функциясының құнын айқындау әдістемесі (бұдан әрі – Әдістеме) "Әкімшілік рәсімдер туралы" 2000 жылғы 27 қарашадағы Қазақстан Республикасы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6) тармақшасына сәйкес әзірленді және функцияның құнын есептеу үшін қолданылады, есептеме жүргізудің тәртібі мен қағидаттарын қамтиды.</w:t>
      </w:r>
    </w:p>
    <w:bookmarkEnd w:id="242"/>
    <w:bookmarkStart w:name="z256" w:id="243"/>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243"/>
    <w:bookmarkStart w:name="z257" w:id="244"/>
    <w:p>
      <w:pPr>
        <w:spacing w:after="0"/>
        <w:ind w:left="0"/>
        <w:jc w:val="both"/>
      </w:pPr>
      <w:r>
        <w:rPr>
          <w:rFonts w:ascii="Times New Roman"/>
          <w:b w:val="false"/>
          <w:i w:val="false"/>
          <w:color w:val="000000"/>
          <w:sz w:val="28"/>
        </w:rPr>
        <w:t>
      1) жоспарлы кезең – үш қаржы жылы;</w:t>
      </w:r>
    </w:p>
    <w:bookmarkEnd w:id="244"/>
    <w:bookmarkStart w:name="z258" w:id="245"/>
    <w:p>
      <w:pPr>
        <w:spacing w:after="0"/>
        <w:ind w:left="0"/>
        <w:jc w:val="both"/>
      </w:pPr>
      <w:r>
        <w:rPr>
          <w:rFonts w:ascii="Times New Roman"/>
          <w:b w:val="false"/>
          <w:i w:val="false"/>
          <w:color w:val="000000"/>
          <w:sz w:val="28"/>
        </w:rPr>
        <w:t>
      2) күрделі шығыстар – бюджеттік инвестициялардан басқа, шығыстардың экономикалық сыныптамасына сәйкес материалдық техникалық базаны қалыптастыруға не нығайтуға, күрделі жөндеу (қалпына келтіруді) жүргізуге және өзге де күрделі шығыстарға бағытталған шығыстар;</w:t>
      </w:r>
    </w:p>
    <w:bookmarkEnd w:id="245"/>
    <w:bookmarkStart w:name="z259" w:id="246"/>
    <w:p>
      <w:pPr>
        <w:spacing w:after="0"/>
        <w:ind w:left="0"/>
        <w:jc w:val="both"/>
      </w:pPr>
      <w:r>
        <w:rPr>
          <w:rFonts w:ascii="Times New Roman"/>
          <w:b w:val="false"/>
          <w:i w:val="false"/>
          <w:color w:val="000000"/>
          <w:sz w:val="28"/>
        </w:rPr>
        <w:t>
      2) үстеме шығыстар – орталық және (немесе) жергілікті атқарушы органның функциясын іске асыру процесіне жанама түрде жататын, бірақ ағымдағы басқарумен не функцияны іске асыру шеңберінде қызметіне көмек көрсетумен байланысты шығыстар;</w:t>
      </w:r>
    </w:p>
    <w:bookmarkEnd w:id="246"/>
    <w:bookmarkStart w:name="z260" w:id="247"/>
    <w:p>
      <w:pPr>
        <w:spacing w:after="0"/>
        <w:ind w:left="0"/>
        <w:jc w:val="both"/>
      </w:pPr>
      <w:r>
        <w:rPr>
          <w:rFonts w:ascii="Times New Roman"/>
          <w:b w:val="false"/>
          <w:i w:val="false"/>
          <w:color w:val="000000"/>
          <w:sz w:val="28"/>
        </w:rPr>
        <w:t>
      3) функциялардың құнын есептеу – орталық және (немесе) жергілікті атқарушы органның функцияның орындалу құнын есептеу нысаны;</w:t>
      </w:r>
    </w:p>
    <w:bookmarkEnd w:id="247"/>
    <w:bookmarkStart w:name="z261" w:id="248"/>
    <w:p>
      <w:pPr>
        <w:spacing w:after="0"/>
        <w:ind w:left="0"/>
        <w:jc w:val="both"/>
      </w:pPr>
      <w:r>
        <w:rPr>
          <w:rFonts w:ascii="Times New Roman"/>
          <w:b w:val="false"/>
          <w:i w:val="false"/>
          <w:color w:val="000000"/>
          <w:sz w:val="28"/>
        </w:rPr>
        <w:t>
      4) шығыстардың стандартты факторы – Қазақстан Республикасының нормативтік құқықтық актілерінде, стратегиялық және бағдарламалық құжаттарында анықталған көрсеткіш.</w:t>
      </w:r>
    </w:p>
    <w:bookmarkEnd w:id="248"/>
    <w:bookmarkStart w:name="z262" w:id="249"/>
    <w:p>
      <w:pPr>
        <w:spacing w:after="0"/>
        <w:ind w:left="0"/>
        <w:jc w:val="both"/>
      </w:pPr>
      <w:r>
        <w:rPr>
          <w:rFonts w:ascii="Times New Roman"/>
          <w:b w:val="false"/>
          <w:i w:val="false"/>
          <w:color w:val="000000"/>
          <w:sz w:val="28"/>
        </w:rPr>
        <w:t>
      3. Орталық және (немесе) жергілікті атқарушы орган функциясының құнын есептеу жүргізу мына қағидаттарға негізделеді:</w:t>
      </w:r>
    </w:p>
    <w:bookmarkEnd w:id="249"/>
    <w:bookmarkStart w:name="z263" w:id="250"/>
    <w:p>
      <w:pPr>
        <w:spacing w:after="0"/>
        <w:ind w:left="0"/>
        <w:jc w:val="both"/>
      </w:pPr>
      <w:r>
        <w:rPr>
          <w:rFonts w:ascii="Times New Roman"/>
          <w:b w:val="false"/>
          <w:i w:val="false"/>
          <w:color w:val="000000"/>
          <w:sz w:val="28"/>
        </w:rPr>
        <w:t>
      1) шығыстарды толықтай есепке алу, оған сәйкес орталық және (немесе) жергілікті атқарушы орган функциясын іске асыру үшін қажетті ағымдағы шығыстардың барлық түрлері анықталып, ескерілген;</w:t>
      </w:r>
    </w:p>
    <w:bookmarkEnd w:id="250"/>
    <w:bookmarkStart w:name="z264" w:id="251"/>
    <w:p>
      <w:pPr>
        <w:spacing w:after="0"/>
        <w:ind w:left="0"/>
        <w:jc w:val="both"/>
      </w:pPr>
      <w:r>
        <w:rPr>
          <w:rFonts w:ascii="Times New Roman"/>
          <w:b w:val="false"/>
          <w:i w:val="false"/>
          <w:color w:val="000000"/>
          <w:sz w:val="28"/>
        </w:rPr>
        <w:t>
      2) жасалған операциялардың шынайылығы мен оларды есептемелер көрсету кезінде қателердің болмауын қамтамасыз ететін анықтық;</w:t>
      </w:r>
    </w:p>
    <w:bookmarkEnd w:id="251"/>
    <w:bookmarkStart w:name="z265" w:id="252"/>
    <w:p>
      <w:pPr>
        <w:spacing w:after="0"/>
        <w:ind w:left="0"/>
        <w:jc w:val="both"/>
      </w:pPr>
      <w:r>
        <w:rPr>
          <w:rFonts w:ascii="Times New Roman"/>
          <w:b w:val="false"/>
          <w:i w:val="false"/>
          <w:color w:val="000000"/>
          <w:sz w:val="28"/>
        </w:rPr>
        <w:t xml:space="preserve">
      3) пайдаланушы үшін шығыстарды есептеудің ақпараттылығы, оған сәйкес есептемелердің нәтижелерінде орталық және (немесе) жергілікті атқарушы органның белгілі бір функциясын орындаудың қанша тұратыны туралы нақты түсінік болады; </w:t>
      </w:r>
    </w:p>
    <w:bookmarkEnd w:id="252"/>
    <w:bookmarkStart w:name="z266" w:id="253"/>
    <w:p>
      <w:pPr>
        <w:spacing w:after="0"/>
        <w:ind w:left="0"/>
        <w:jc w:val="both"/>
      </w:pPr>
      <w:r>
        <w:rPr>
          <w:rFonts w:ascii="Times New Roman"/>
          <w:b w:val="false"/>
          <w:i w:val="false"/>
          <w:color w:val="000000"/>
          <w:sz w:val="28"/>
        </w:rPr>
        <w:t xml:space="preserve">
      4) салыстырмалылық, оған сәйкес мемлекеттік органның функциясын іске асыруға жұмсалған шығыстардың көлемі туралы деректер әртүрлі кезең ішінде салыстырмалы болады. </w:t>
      </w:r>
    </w:p>
    <w:bookmarkEnd w:id="253"/>
    <w:bookmarkStart w:name="z267" w:id="254"/>
    <w:p>
      <w:pPr>
        <w:spacing w:after="0"/>
        <w:ind w:left="0"/>
        <w:jc w:val="both"/>
      </w:pPr>
      <w:r>
        <w:rPr>
          <w:rFonts w:ascii="Times New Roman"/>
          <w:b w:val="false"/>
          <w:i w:val="false"/>
          <w:color w:val="000000"/>
          <w:sz w:val="28"/>
        </w:rPr>
        <w:t xml:space="preserve">
      4. Орталық және (немесе) жергілікті атқарушы мемлекеттік орган функциясының құнын есептеу бәсекелес ортаға берілетін орталық және (немесе) жергілікті атқарушы мемлекеттік органның функциялары іріктелгеннен кейін жүргізіледі. </w:t>
      </w:r>
    </w:p>
    <w:bookmarkEnd w:id="254"/>
    <w:bookmarkStart w:name="z268" w:id="255"/>
    <w:p>
      <w:pPr>
        <w:spacing w:after="0"/>
        <w:ind w:left="0"/>
        <w:jc w:val="both"/>
      </w:pPr>
      <w:r>
        <w:rPr>
          <w:rFonts w:ascii="Times New Roman"/>
          <w:b w:val="false"/>
          <w:i w:val="false"/>
          <w:color w:val="000000"/>
          <w:sz w:val="28"/>
        </w:rPr>
        <w:t>
      5. Орталық және (немесе) жергілікті атқарушы мемлекеттік органның әрбір функциясы бір немесе одан да көп мемлекеттік қызметшілер жүзеге асыратын нақты жұмыспен (операциямен) сипатталады.</w:t>
      </w:r>
    </w:p>
    <w:bookmarkEnd w:id="255"/>
    <w:bookmarkStart w:name="z269" w:id="256"/>
    <w:p>
      <w:pPr>
        <w:spacing w:after="0"/>
        <w:ind w:left="0"/>
        <w:jc w:val="both"/>
      </w:pPr>
      <w:r>
        <w:rPr>
          <w:rFonts w:ascii="Times New Roman"/>
          <w:b w:val="false"/>
          <w:i w:val="false"/>
          <w:color w:val="000000"/>
          <w:sz w:val="28"/>
        </w:rPr>
        <w:t>
      6. Орталық және (немесе) жергілікті атқарушы орган функциясының құнын есептеу процесі мынадай кезеңдерден тұрады:</w:t>
      </w:r>
    </w:p>
    <w:bookmarkEnd w:id="256"/>
    <w:bookmarkStart w:name="z270" w:id="257"/>
    <w:p>
      <w:pPr>
        <w:spacing w:after="0"/>
        <w:ind w:left="0"/>
        <w:jc w:val="both"/>
      </w:pPr>
      <w:r>
        <w:rPr>
          <w:rFonts w:ascii="Times New Roman"/>
          <w:b w:val="false"/>
          <w:i w:val="false"/>
          <w:color w:val="000000"/>
          <w:sz w:val="28"/>
        </w:rPr>
        <w:t xml:space="preserve">
      1) орталық және (немесе) жергілікті атқарушы органдардың мемлекеттік қызметшілерінің функцияны іске асыру жөніндегі негізгі іс-шараларын (операцияларды) белгілеу. Бұл ақпарат Қазақстан Республикасы Ұлттық экономика министрінің 2017 жылғы 27 ақпандағы № 84 бұйрығымен бекітілген Мемлекеттік органдардың қызметіне салалық (ведомстволық) функционалдық шолулар жүргізу жөніндегі әдістемеге (нормативтік құқықтық актілерді мемлекеттік тіркеу Тізілімінде № 14941 болып тіркелген)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толтырылатын мемлекеттік орган функциясының паспортында көрсетіледі;</w:t>
      </w:r>
    </w:p>
    <w:bookmarkEnd w:id="257"/>
    <w:bookmarkStart w:name="z271" w:id="258"/>
    <w:p>
      <w:pPr>
        <w:spacing w:after="0"/>
        <w:ind w:left="0"/>
        <w:jc w:val="both"/>
      </w:pPr>
      <w:r>
        <w:rPr>
          <w:rFonts w:ascii="Times New Roman"/>
          <w:b w:val="false"/>
          <w:i w:val="false"/>
          <w:color w:val="000000"/>
          <w:sz w:val="28"/>
        </w:rPr>
        <w:t xml:space="preserve">
      2) құзыретіне орталық және (немесе) жергілікті атқарушы орган функциясын орындау кіретін бөлімшенің құрылымын айқындау. Ресурстардың мынадай түрлері ажыратылады: персонал, кеңсе тауарлары. Мемлекеттік орган функциясын орындауға тікелей қатысатын қызметкерлер саны функция паспортында көрсетіледі; </w:t>
      </w:r>
    </w:p>
    <w:bookmarkEnd w:id="258"/>
    <w:bookmarkStart w:name="z272" w:id="259"/>
    <w:p>
      <w:pPr>
        <w:spacing w:after="0"/>
        <w:ind w:left="0"/>
        <w:jc w:val="both"/>
      </w:pPr>
      <w:r>
        <w:rPr>
          <w:rFonts w:ascii="Times New Roman"/>
          <w:b w:val="false"/>
          <w:i w:val="false"/>
          <w:color w:val="000000"/>
          <w:sz w:val="28"/>
        </w:rPr>
        <w:t>
      3) нақты қызметкердің орталық және (немесе) жергілікті атқарушы органның функциясын және басқа да жұмыстарды орындауға жұмсайтын уақытты анықтау (аптасына немесе күніне жұмсалатын сағат саны);</w:t>
      </w:r>
    </w:p>
    <w:bookmarkEnd w:id="259"/>
    <w:bookmarkStart w:name="z273" w:id="260"/>
    <w:p>
      <w:pPr>
        <w:spacing w:after="0"/>
        <w:ind w:left="0"/>
        <w:jc w:val="both"/>
      </w:pPr>
      <w:r>
        <w:rPr>
          <w:rFonts w:ascii="Times New Roman"/>
          <w:b w:val="false"/>
          <w:i w:val="false"/>
          <w:color w:val="000000"/>
          <w:sz w:val="28"/>
        </w:rPr>
        <w:t xml:space="preserve">
      4) әр іс-шара (операция) бойынша шығыстар сомасын және ресурстар құнын айқындау. </w:t>
      </w:r>
    </w:p>
    <w:bookmarkEnd w:id="260"/>
    <w:bookmarkStart w:name="z274" w:id="261"/>
    <w:p>
      <w:pPr>
        <w:spacing w:after="0"/>
        <w:ind w:left="0"/>
        <w:jc w:val="both"/>
      </w:pPr>
      <w:r>
        <w:rPr>
          <w:rFonts w:ascii="Times New Roman"/>
          <w:b w:val="false"/>
          <w:i w:val="false"/>
          <w:color w:val="000000"/>
          <w:sz w:val="28"/>
        </w:rPr>
        <w:t>
      7. Әрбір мемлекеттік қызметшінің орталық және (немесе) жергілікті атқарушы органның функциясын лауазымдық нұсқаулыққа сәйкес орындауға жұмсайтын уақытын айқындау үшін мынадай әдістер пайдаланылады:</w:t>
      </w:r>
    </w:p>
    <w:bookmarkEnd w:id="261"/>
    <w:bookmarkStart w:name="z275" w:id="262"/>
    <w:p>
      <w:pPr>
        <w:spacing w:after="0"/>
        <w:ind w:left="0"/>
        <w:jc w:val="both"/>
      </w:pPr>
      <w:r>
        <w:rPr>
          <w:rFonts w:ascii="Times New Roman"/>
          <w:b w:val="false"/>
          <w:i w:val="false"/>
          <w:color w:val="000000"/>
          <w:sz w:val="28"/>
        </w:rPr>
        <w:t xml:space="preserve">
      1) хронометраж; </w:t>
      </w:r>
    </w:p>
    <w:bookmarkEnd w:id="262"/>
    <w:bookmarkStart w:name="z276" w:id="263"/>
    <w:p>
      <w:pPr>
        <w:spacing w:after="0"/>
        <w:ind w:left="0"/>
        <w:jc w:val="both"/>
      </w:pPr>
      <w:r>
        <w:rPr>
          <w:rFonts w:ascii="Times New Roman"/>
          <w:b w:val="false"/>
          <w:i w:val="false"/>
          <w:color w:val="000000"/>
          <w:sz w:val="28"/>
        </w:rPr>
        <w:t xml:space="preserve">
      2) жұмыс күніне шолу; </w:t>
      </w:r>
    </w:p>
    <w:bookmarkEnd w:id="263"/>
    <w:bookmarkStart w:name="z277" w:id="264"/>
    <w:p>
      <w:pPr>
        <w:spacing w:after="0"/>
        <w:ind w:left="0"/>
        <w:jc w:val="both"/>
      </w:pPr>
      <w:r>
        <w:rPr>
          <w:rFonts w:ascii="Times New Roman"/>
          <w:b w:val="false"/>
          <w:i w:val="false"/>
          <w:color w:val="000000"/>
          <w:sz w:val="28"/>
        </w:rPr>
        <w:t xml:space="preserve">
      3) мемлекеттік қызметшілерге пікіртерім жүргізу. </w:t>
      </w:r>
    </w:p>
    <w:bookmarkEnd w:id="264"/>
    <w:bookmarkStart w:name="z278" w:id="265"/>
    <w:p>
      <w:pPr>
        <w:spacing w:after="0"/>
        <w:ind w:left="0"/>
        <w:jc w:val="both"/>
      </w:pPr>
      <w:r>
        <w:rPr>
          <w:rFonts w:ascii="Times New Roman"/>
          <w:b w:val="false"/>
          <w:i w:val="false"/>
          <w:color w:val="000000"/>
          <w:sz w:val="28"/>
        </w:rPr>
        <w:t>
      8. Алдыңғы кезең ішіндегі уақыт шығындары туралы статистикалық есептердің деректері, жұмыс уақытының пайдаланылуына жүргізілген бақылау материалдары, сараптамалық бағалау нәтижелері, сонымен қатар мемлекеттік орган қызметкерлерінің орталық және (немесе) жергілікті атқарушы орган функциясын орындау жөніндегі тәжірибесі пайдаланылады.</w:t>
      </w:r>
    </w:p>
    <w:bookmarkEnd w:id="265"/>
    <w:bookmarkStart w:name="z279" w:id="266"/>
    <w:p>
      <w:pPr>
        <w:spacing w:after="0"/>
        <w:ind w:left="0"/>
        <w:jc w:val="both"/>
      </w:pPr>
      <w:r>
        <w:rPr>
          <w:rFonts w:ascii="Times New Roman"/>
          <w:b w:val="false"/>
          <w:i w:val="false"/>
          <w:color w:val="000000"/>
          <w:sz w:val="28"/>
        </w:rPr>
        <w:t>
      9. Орталық және (немесе) жергілікті атқарушы орган функциясын орындау құнын есептеу кезінде мемлекеттік орган функциясын орындауға байланысты ағымдағы шығыстар ескеріледі. Мемлекеттік орган функциясын орындау құнын есептеуге күрделі шығыстар қосылмайды.</w:t>
      </w:r>
    </w:p>
    <w:bookmarkEnd w:id="266"/>
    <w:bookmarkStart w:name="z280" w:id="267"/>
    <w:p>
      <w:pPr>
        <w:spacing w:after="0"/>
        <w:ind w:left="0"/>
        <w:jc w:val="both"/>
      </w:pPr>
      <w:r>
        <w:rPr>
          <w:rFonts w:ascii="Times New Roman"/>
          <w:b w:val="false"/>
          <w:i w:val="false"/>
          <w:color w:val="000000"/>
          <w:sz w:val="28"/>
        </w:rPr>
        <w:t>
      10. Мемлекеттік орган функциясын орындау құнын есептеу:</w:t>
      </w:r>
    </w:p>
    <w:bookmarkEnd w:id="267"/>
    <w:bookmarkStart w:name="z281" w:id="268"/>
    <w:p>
      <w:pPr>
        <w:spacing w:after="0"/>
        <w:ind w:left="0"/>
        <w:jc w:val="both"/>
      </w:pPr>
      <w:r>
        <w:rPr>
          <w:rFonts w:ascii="Times New Roman"/>
          <w:b w:val="false"/>
          <w:i w:val="false"/>
          <w:color w:val="000000"/>
          <w:sz w:val="28"/>
        </w:rPr>
        <w:t>
      1) орталық және (немесе) жергілікті атқарушы орган функциясының паспорты;</w:t>
      </w:r>
    </w:p>
    <w:bookmarkEnd w:id="268"/>
    <w:bookmarkStart w:name="z282" w:id="269"/>
    <w:p>
      <w:pPr>
        <w:spacing w:after="0"/>
        <w:ind w:left="0"/>
        <w:jc w:val="both"/>
      </w:pPr>
      <w:r>
        <w:rPr>
          <w:rFonts w:ascii="Times New Roman"/>
          <w:b w:val="false"/>
          <w:i w:val="false"/>
          <w:color w:val="000000"/>
          <w:sz w:val="28"/>
        </w:rPr>
        <w:t>
      2) орталық және (немесе) жергілікті атқарушы органның жоспарланған кезеңге арналған бюджеті;</w:t>
      </w:r>
    </w:p>
    <w:bookmarkEnd w:id="269"/>
    <w:bookmarkStart w:name="z283" w:id="270"/>
    <w:p>
      <w:pPr>
        <w:spacing w:after="0"/>
        <w:ind w:left="0"/>
        <w:jc w:val="both"/>
      </w:pPr>
      <w:r>
        <w:rPr>
          <w:rFonts w:ascii="Times New Roman"/>
          <w:b w:val="false"/>
          <w:i w:val="false"/>
          <w:color w:val="000000"/>
          <w:sz w:val="28"/>
        </w:rPr>
        <w:t>
      3) орталық және (немесе) жергілікті атқарушы органның жоспарланған кезеңге арналған бюджеттік өтінімі;</w:t>
      </w:r>
    </w:p>
    <w:bookmarkEnd w:id="270"/>
    <w:bookmarkStart w:name="z284" w:id="271"/>
    <w:p>
      <w:pPr>
        <w:spacing w:after="0"/>
        <w:ind w:left="0"/>
        <w:jc w:val="both"/>
      </w:pPr>
      <w:r>
        <w:rPr>
          <w:rFonts w:ascii="Times New Roman"/>
          <w:b w:val="false"/>
          <w:i w:val="false"/>
          <w:color w:val="000000"/>
          <w:sz w:val="28"/>
        </w:rPr>
        <w:t>
      4) ведомстволық бағынысты ұйымдарды ескере отырып, орталық және (немесе) жергілікті атқарушы органдардың штат кестесі негізінде жүргізіледі.</w:t>
      </w:r>
    </w:p>
    <w:bookmarkEnd w:id="271"/>
    <w:bookmarkStart w:name="z285" w:id="272"/>
    <w:p>
      <w:pPr>
        <w:spacing w:after="0"/>
        <w:ind w:left="0"/>
        <w:jc w:val="left"/>
      </w:pPr>
      <w:r>
        <w:rPr>
          <w:rFonts w:ascii="Times New Roman"/>
          <w:b/>
          <w:i w:val="false"/>
          <w:color w:val="000000"/>
        </w:rPr>
        <w:t xml:space="preserve"> 2-тарау. Орталық және (немесе) жергілікті атқарушы органдардың бәсекелес ортаға беру үшін ұсынылатын функциясының құнын есептеу</w:t>
      </w:r>
    </w:p>
    <w:bookmarkEnd w:id="272"/>
    <w:bookmarkStart w:name="z286" w:id="273"/>
    <w:p>
      <w:pPr>
        <w:spacing w:after="0"/>
        <w:ind w:left="0"/>
        <w:jc w:val="both"/>
      </w:pPr>
      <w:r>
        <w:rPr>
          <w:rFonts w:ascii="Times New Roman"/>
          <w:b w:val="false"/>
          <w:i w:val="false"/>
          <w:color w:val="000000"/>
          <w:sz w:val="28"/>
        </w:rPr>
        <w:t>
      11. Бәсекелес ортаға беруге ұсынылатын орталық және (немесе) жергілікті атқарушы орган функциясының құнын есептеуді орталық және (немесе) жергілікті атқарушы орган бәсекелес ортада іске асыруға беру үшін мемлекеттік органдардың функцияларын іріктеу кезеңінде жүргізеді.</w:t>
      </w:r>
    </w:p>
    <w:bookmarkEnd w:id="273"/>
    <w:bookmarkStart w:name="z287" w:id="274"/>
    <w:p>
      <w:pPr>
        <w:spacing w:after="0"/>
        <w:ind w:left="0"/>
        <w:jc w:val="both"/>
      </w:pPr>
      <w:r>
        <w:rPr>
          <w:rFonts w:ascii="Times New Roman"/>
          <w:b w:val="false"/>
          <w:i w:val="false"/>
          <w:color w:val="000000"/>
          <w:sz w:val="28"/>
        </w:rPr>
        <w:t>
      12. Бәсекелес ортаға беруге ұсынылатын орталық және (немесе) жергілікті атқарушы орган функциясының құны функция паспортында көрсетіледі.</w:t>
      </w:r>
    </w:p>
    <w:bookmarkEnd w:id="274"/>
    <w:bookmarkStart w:name="z288" w:id="275"/>
    <w:p>
      <w:pPr>
        <w:spacing w:after="0"/>
        <w:ind w:left="0"/>
        <w:jc w:val="both"/>
      </w:pPr>
      <w:r>
        <w:rPr>
          <w:rFonts w:ascii="Times New Roman"/>
          <w:b w:val="false"/>
          <w:i w:val="false"/>
          <w:color w:val="000000"/>
          <w:sz w:val="28"/>
        </w:rPr>
        <w:t xml:space="preserve">
      13. Жүргізілген орталық және (немесе) жергілікті атқарушы орган функциясының құнын есептеу нәтижелері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 функциясын іске асыру құнын есептеу нысанында (бұдан әрі – ФҚЕ нысаны) көрсетіледі.</w:t>
      </w:r>
    </w:p>
    <w:bookmarkEnd w:id="275"/>
    <w:bookmarkStart w:name="z289" w:id="276"/>
    <w:p>
      <w:pPr>
        <w:spacing w:after="0"/>
        <w:ind w:left="0"/>
        <w:jc w:val="both"/>
      </w:pPr>
      <w:r>
        <w:rPr>
          <w:rFonts w:ascii="Times New Roman"/>
          <w:b w:val="false"/>
          <w:i w:val="false"/>
          <w:color w:val="000000"/>
          <w:sz w:val="28"/>
        </w:rPr>
        <w:t>
      14. Орталық және (немесе) жергілікті атқарушы орган функциясын іске асыру құнына:</w:t>
      </w:r>
    </w:p>
    <w:bookmarkEnd w:id="276"/>
    <w:bookmarkStart w:name="z290" w:id="277"/>
    <w:p>
      <w:pPr>
        <w:spacing w:after="0"/>
        <w:ind w:left="0"/>
        <w:jc w:val="both"/>
      </w:pPr>
      <w:r>
        <w:rPr>
          <w:rFonts w:ascii="Times New Roman"/>
          <w:b w:val="false"/>
          <w:i w:val="false"/>
          <w:color w:val="000000"/>
          <w:sz w:val="28"/>
        </w:rPr>
        <w:t>
      персоналға бөлінетін шығыстар;</w:t>
      </w:r>
    </w:p>
    <w:bookmarkEnd w:id="277"/>
    <w:bookmarkStart w:name="z291" w:id="278"/>
    <w:p>
      <w:pPr>
        <w:spacing w:after="0"/>
        <w:ind w:left="0"/>
        <w:jc w:val="both"/>
      </w:pPr>
      <w:r>
        <w:rPr>
          <w:rFonts w:ascii="Times New Roman"/>
          <w:b w:val="false"/>
          <w:i w:val="false"/>
          <w:color w:val="000000"/>
          <w:sz w:val="28"/>
        </w:rPr>
        <w:t>
      қорларды, жұмыстар мен көрсетілетін қызметтерді сатып алуға бөлінетін шығыстар;</w:t>
      </w:r>
    </w:p>
    <w:bookmarkEnd w:id="278"/>
    <w:bookmarkStart w:name="z292" w:id="279"/>
    <w:p>
      <w:pPr>
        <w:spacing w:after="0"/>
        <w:ind w:left="0"/>
        <w:jc w:val="both"/>
      </w:pPr>
      <w:r>
        <w:rPr>
          <w:rFonts w:ascii="Times New Roman"/>
          <w:b w:val="false"/>
          <w:i w:val="false"/>
          <w:color w:val="000000"/>
          <w:sz w:val="28"/>
        </w:rPr>
        <w:t>
      үстеме шығыстар;</w:t>
      </w:r>
    </w:p>
    <w:bookmarkEnd w:id="279"/>
    <w:bookmarkStart w:name="z293" w:id="280"/>
    <w:p>
      <w:pPr>
        <w:spacing w:after="0"/>
        <w:ind w:left="0"/>
        <w:jc w:val="both"/>
      </w:pPr>
      <w:r>
        <w:rPr>
          <w:rFonts w:ascii="Times New Roman"/>
          <w:b w:val="false"/>
          <w:i w:val="false"/>
          <w:color w:val="000000"/>
          <w:sz w:val="28"/>
        </w:rPr>
        <w:t>
      басқа да ағымдағы шығыстар;</w:t>
      </w:r>
    </w:p>
    <w:bookmarkEnd w:id="280"/>
    <w:bookmarkStart w:name="z294" w:id="281"/>
    <w:p>
      <w:pPr>
        <w:spacing w:after="0"/>
        <w:ind w:left="0"/>
        <w:jc w:val="both"/>
      </w:pPr>
      <w:r>
        <w:rPr>
          <w:rFonts w:ascii="Times New Roman"/>
          <w:b w:val="false"/>
          <w:i w:val="false"/>
          <w:color w:val="000000"/>
          <w:sz w:val="28"/>
        </w:rPr>
        <w:t>
      қосымша шығыстар;</w:t>
      </w:r>
    </w:p>
    <w:bookmarkEnd w:id="281"/>
    <w:bookmarkStart w:name="z295" w:id="282"/>
    <w:p>
      <w:pPr>
        <w:spacing w:after="0"/>
        <w:ind w:left="0"/>
        <w:jc w:val="both"/>
      </w:pPr>
      <w:r>
        <w:rPr>
          <w:rFonts w:ascii="Times New Roman"/>
          <w:b w:val="false"/>
          <w:i w:val="false"/>
          <w:color w:val="000000"/>
          <w:sz w:val="28"/>
        </w:rPr>
        <w:t>
      орталық және (немесе) жергілікті атқарушы органның функциясын іске асыруға бөлінетін шығыстар кіреді.</w:t>
      </w:r>
    </w:p>
    <w:bookmarkEnd w:id="282"/>
    <w:bookmarkStart w:name="z296" w:id="283"/>
    <w:p>
      <w:pPr>
        <w:spacing w:after="0"/>
        <w:ind w:left="0"/>
        <w:jc w:val="both"/>
      </w:pPr>
      <w:r>
        <w:rPr>
          <w:rFonts w:ascii="Times New Roman"/>
          <w:b w:val="false"/>
          <w:i w:val="false"/>
          <w:color w:val="000000"/>
          <w:sz w:val="28"/>
        </w:rPr>
        <w:t>
      15. Шығыстар түрлері бойынша есептемелерді Қазақстан Республикасының орталық және (немесе) жергілікті атқарушы органдары мемлекеттік органның функциясын орындау кезеңінің әр жылына ФҚЕ нысанына сәйкес ұсынады.</w:t>
      </w:r>
    </w:p>
    <w:bookmarkEnd w:id="283"/>
    <w:bookmarkStart w:name="z297" w:id="284"/>
    <w:p>
      <w:pPr>
        <w:spacing w:after="0"/>
        <w:ind w:left="0"/>
        <w:jc w:val="both"/>
      </w:pPr>
      <w:r>
        <w:rPr>
          <w:rFonts w:ascii="Times New Roman"/>
          <w:b w:val="false"/>
          <w:i w:val="false"/>
          <w:color w:val="000000"/>
          <w:sz w:val="28"/>
        </w:rPr>
        <w:t>
      16. Орталық және (немесе) жергілікті атқарушы орган мемлекеттік басқару жүйесін дамыту саласындағы уәкілетті органға (бұдан әрі – уәкілеттік орган):</w:t>
      </w:r>
    </w:p>
    <w:bookmarkEnd w:id="284"/>
    <w:bookmarkStart w:name="z298" w:id="285"/>
    <w:p>
      <w:pPr>
        <w:spacing w:after="0"/>
        <w:ind w:left="0"/>
        <w:jc w:val="both"/>
      </w:pPr>
      <w:r>
        <w:rPr>
          <w:rFonts w:ascii="Times New Roman"/>
          <w:b w:val="false"/>
          <w:i w:val="false"/>
          <w:color w:val="000000"/>
          <w:sz w:val="28"/>
        </w:rPr>
        <w:t>
      1) функцияның паспортын;</w:t>
      </w:r>
    </w:p>
    <w:bookmarkEnd w:id="285"/>
    <w:bookmarkStart w:name="z299" w:id="286"/>
    <w:p>
      <w:pPr>
        <w:spacing w:after="0"/>
        <w:ind w:left="0"/>
        <w:jc w:val="both"/>
      </w:pPr>
      <w:r>
        <w:rPr>
          <w:rFonts w:ascii="Times New Roman"/>
          <w:b w:val="false"/>
          <w:i w:val="false"/>
          <w:color w:val="000000"/>
          <w:sz w:val="28"/>
        </w:rPr>
        <w:t>
      2) мемлекеттік орган функциясының құнын есептеме нысанын;</w:t>
      </w:r>
    </w:p>
    <w:bookmarkEnd w:id="286"/>
    <w:bookmarkStart w:name="z300" w:id="287"/>
    <w:p>
      <w:pPr>
        <w:spacing w:after="0"/>
        <w:ind w:left="0"/>
        <w:jc w:val="both"/>
      </w:pPr>
      <w:r>
        <w:rPr>
          <w:rFonts w:ascii="Times New Roman"/>
          <w:b w:val="false"/>
          <w:i w:val="false"/>
          <w:color w:val="000000"/>
          <w:sz w:val="28"/>
        </w:rPr>
        <w:t>
      3) функция құнына талдау жүргізу, шығыстар мен есептердің дұрыстығы мен шындыққа жақын болуы мақсатында ФҚЕ нысанның 1-5-реттік нөміріндегі жолдарда көрсетілген шығыстардың әрбір түрі бойынша растайтын құжаттар мен негіздемелер ұсынады.</w:t>
      </w:r>
    </w:p>
    <w:bookmarkEnd w:id="287"/>
    <w:bookmarkStart w:name="z301" w:id="288"/>
    <w:p>
      <w:pPr>
        <w:spacing w:after="0"/>
        <w:ind w:left="0"/>
        <w:jc w:val="both"/>
      </w:pPr>
      <w:r>
        <w:rPr>
          <w:rFonts w:ascii="Times New Roman"/>
          <w:b w:val="false"/>
          <w:i w:val="false"/>
          <w:color w:val="000000"/>
          <w:sz w:val="28"/>
        </w:rPr>
        <w:t xml:space="preserve">
      17. Уәкілетті орган он бес жұмыс күн ішінде ұсынылған құжаттарды қарау кезінде орталық және (немесе) жергілікті атқарушы органның функциясын іске асыру құнының осы Әдістемеге сәйкес есептелуін тексереді. </w:t>
      </w:r>
    </w:p>
    <w:bookmarkEnd w:id="288"/>
    <w:bookmarkStart w:name="z302" w:id="289"/>
    <w:p>
      <w:pPr>
        <w:spacing w:after="0"/>
        <w:ind w:left="0"/>
        <w:jc w:val="left"/>
      </w:pPr>
      <w:r>
        <w:rPr>
          <w:rFonts w:ascii="Times New Roman"/>
          <w:b/>
          <w:i w:val="false"/>
          <w:color w:val="000000"/>
        </w:rPr>
        <w:t xml:space="preserve"> 1-параграф. Персоналға бөлінетін шығыстарды бөлу</w:t>
      </w:r>
    </w:p>
    <w:bookmarkEnd w:id="289"/>
    <w:bookmarkStart w:name="z303" w:id="290"/>
    <w:p>
      <w:pPr>
        <w:spacing w:after="0"/>
        <w:ind w:left="0"/>
        <w:jc w:val="both"/>
      </w:pPr>
      <w:r>
        <w:rPr>
          <w:rFonts w:ascii="Times New Roman"/>
          <w:b w:val="false"/>
          <w:i w:val="false"/>
          <w:color w:val="000000"/>
          <w:sz w:val="28"/>
        </w:rPr>
        <w:t>
      18. Функцияны орындау кезінде жартылай тартылған мемлекеттік қызметшілер бойынша мемлекеттік орган персоналға жұмсалатын шығыстарды есептеуді барабар жүргізеді.</w:t>
      </w:r>
    </w:p>
    <w:bookmarkEnd w:id="290"/>
    <w:bookmarkStart w:name="z304" w:id="291"/>
    <w:p>
      <w:pPr>
        <w:spacing w:after="0"/>
        <w:ind w:left="0"/>
        <w:jc w:val="both"/>
      </w:pPr>
      <w:r>
        <w:rPr>
          <w:rFonts w:ascii="Times New Roman"/>
          <w:b w:val="false"/>
          <w:i w:val="false"/>
          <w:color w:val="000000"/>
          <w:sz w:val="28"/>
        </w:rPr>
        <w:t xml:space="preserve">
      19. Орталық және (немесе) жергілікті атқарушы органның функциясын орындау кезінде толықтай тартылған қызметшіге қатысты персоналға жұмсалатын шығыстар толық көлемде функцияның орындалу құнына кіреді. </w:t>
      </w:r>
    </w:p>
    <w:bookmarkEnd w:id="291"/>
    <w:bookmarkStart w:name="z305" w:id="292"/>
    <w:p>
      <w:pPr>
        <w:spacing w:after="0"/>
        <w:ind w:left="0"/>
        <w:jc w:val="both"/>
      </w:pPr>
      <w:r>
        <w:rPr>
          <w:rFonts w:ascii="Times New Roman"/>
          <w:b w:val="false"/>
          <w:i w:val="false"/>
          <w:color w:val="000000"/>
          <w:sz w:val="28"/>
        </w:rPr>
        <w:t>
      20. Персоналға жұмсалатын шығыстарды есептеу (ФҚЕ нысаны, реттік нөмірі,1-жол) мемлекеттік орган функциясын іске асыруға тікелей қатысатын мемлекеттік және азаматтық қызметшілерге жұмсалатын шығыстарды көрсетеді.</w:t>
      </w:r>
    </w:p>
    <w:bookmarkEnd w:id="292"/>
    <w:bookmarkStart w:name="z306" w:id="293"/>
    <w:p>
      <w:pPr>
        <w:spacing w:after="0"/>
        <w:ind w:left="0"/>
        <w:jc w:val="both"/>
      </w:pPr>
      <w:r>
        <w:rPr>
          <w:rFonts w:ascii="Times New Roman"/>
          <w:b w:val="false"/>
          <w:i w:val="false"/>
          <w:color w:val="000000"/>
          <w:sz w:val="28"/>
        </w:rPr>
        <w:t>
      21. Персоналға жұмсалатын шығыстар:</w:t>
      </w:r>
    </w:p>
    <w:bookmarkEnd w:id="293"/>
    <w:bookmarkStart w:name="z307" w:id="294"/>
    <w:p>
      <w:pPr>
        <w:spacing w:after="0"/>
        <w:ind w:left="0"/>
        <w:jc w:val="both"/>
      </w:pPr>
      <w:r>
        <w:rPr>
          <w:rFonts w:ascii="Times New Roman"/>
          <w:b w:val="false"/>
          <w:i w:val="false"/>
          <w:color w:val="000000"/>
          <w:sz w:val="28"/>
        </w:rPr>
        <w:t xml:space="preserve">
      1) "Қазақстан Республикасының Үкіметі туралы" Қазақстан Республикасының 1995 жылғы 18 желтоқсандағы Конституциялық заңының </w:t>
      </w:r>
      <w:r>
        <w:rPr>
          <w:rFonts w:ascii="Times New Roman"/>
          <w:b w:val="false"/>
          <w:i w:val="false"/>
          <w:color w:val="000000"/>
          <w:sz w:val="28"/>
        </w:rPr>
        <w:t>9-бабы</w:t>
      </w:r>
      <w:r>
        <w:rPr>
          <w:rFonts w:ascii="Times New Roman"/>
          <w:b w:val="false"/>
          <w:i w:val="false"/>
          <w:color w:val="000000"/>
          <w:sz w:val="28"/>
        </w:rPr>
        <w:t xml:space="preserve"> 10-1)-тармақшасына сәйкес мемлекеттік бюджет есебінен қамтылатын барлық органдар үшін қаржыландырудың және қызметкерлердің еңбегіне ақы төлеудің бірыңғай жүйесіне;</w:t>
      </w:r>
    </w:p>
    <w:bookmarkEnd w:id="294"/>
    <w:bookmarkStart w:name="z308" w:id="295"/>
    <w:p>
      <w:pPr>
        <w:spacing w:after="0"/>
        <w:ind w:left="0"/>
        <w:jc w:val="both"/>
      </w:pPr>
      <w:r>
        <w:rPr>
          <w:rFonts w:ascii="Times New Roman"/>
          <w:b w:val="false"/>
          <w:i w:val="false"/>
          <w:color w:val="000000"/>
          <w:sz w:val="28"/>
        </w:rPr>
        <w:t xml:space="preserve">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жүйесіне сәйкес айқындалатын еңбекақы төлеуді қамтитын жалақы төлеуге жұмсалатын шығыстарды;</w:t>
      </w:r>
    </w:p>
    <w:bookmarkEnd w:id="295"/>
    <w:bookmarkStart w:name="z309" w:id="296"/>
    <w:p>
      <w:pPr>
        <w:spacing w:after="0"/>
        <w:ind w:left="0"/>
        <w:jc w:val="both"/>
      </w:pPr>
      <w:r>
        <w:rPr>
          <w:rFonts w:ascii="Times New Roman"/>
          <w:b w:val="false"/>
          <w:i w:val="false"/>
          <w:color w:val="000000"/>
          <w:sz w:val="28"/>
        </w:rPr>
        <w:t>
      2) Мемлекеттік әлеуметтік сақтандыру қорының әлеуметтік аударымдар жататын еңбекақы төлеу қорынан аударымдарды, әлеуметтік медициналық сақтандыру қорына міндетті әлеуметтік медициналық сақтандыру аударымдары, салықтар мен бюджетке төленетін міндетті төлемдер және басқа да ұстап қалуларды;</w:t>
      </w:r>
    </w:p>
    <w:bookmarkEnd w:id="296"/>
    <w:bookmarkStart w:name="z310" w:id="297"/>
    <w:p>
      <w:pPr>
        <w:spacing w:after="0"/>
        <w:ind w:left="0"/>
        <w:jc w:val="both"/>
      </w:pPr>
      <w:r>
        <w:rPr>
          <w:rFonts w:ascii="Times New Roman"/>
          <w:b w:val="false"/>
          <w:i w:val="false"/>
          <w:color w:val="000000"/>
          <w:sz w:val="28"/>
        </w:rPr>
        <w:t>
      3) ынталандыру, көтермелеу сипатындағы, сондай-ақ үстеме жұмыс үшін төленетін ақшалай төлемдерді;</w:t>
      </w:r>
    </w:p>
    <w:bookmarkEnd w:id="297"/>
    <w:bookmarkStart w:name="z311" w:id="298"/>
    <w:p>
      <w:pPr>
        <w:spacing w:after="0"/>
        <w:ind w:left="0"/>
        <w:jc w:val="both"/>
      </w:pPr>
      <w:r>
        <w:rPr>
          <w:rFonts w:ascii="Times New Roman"/>
          <w:b w:val="false"/>
          <w:i w:val="false"/>
          <w:color w:val="000000"/>
          <w:sz w:val="28"/>
        </w:rPr>
        <w:t xml:space="preserve">
      4) Қазақстан Республикасының заңнамасында белгіленген, мемлекеттік және азаматтық қызметшілерге берілетін сауықтыру жәрдемақыларын қамтитын өтемақы төлемдері, Қазақстан Республикасының заңнамасында көзделген өтемақы төлемдері, біржолғы жәрдемақыларды қамтиды. </w:t>
      </w:r>
    </w:p>
    <w:bookmarkEnd w:id="298"/>
    <w:bookmarkStart w:name="z312" w:id="299"/>
    <w:p>
      <w:pPr>
        <w:spacing w:after="0"/>
        <w:ind w:left="0"/>
        <w:jc w:val="both"/>
      </w:pPr>
      <w:r>
        <w:rPr>
          <w:rFonts w:ascii="Times New Roman"/>
          <w:b w:val="false"/>
          <w:i w:val="false"/>
          <w:color w:val="000000"/>
          <w:sz w:val="28"/>
        </w:rPr>
        <w:t>
      Орталық және (немесе) жергілікті атқарушы орган мемлекеттік орган функциясын орындау құнын тиісті кезеңде есептеу кезінде жалақы мөлшерлемелерінің өзгеруін ескереді.</w:t>
      </w:r>
    </w:p>
    <w:bookmarkEnd w:id="299"/>
    <w:bookmarkStart w:name="z313" w:id="300"/>
    <w:p>
      <w:pPr>
        <w:spacing w:after="0"/>
        <w:ind w:left="0"/>
        <w:jc w:val="both"/>
      </w:pPr>
      <w:r>
        <w:rPr>
          <w:rFonts w:ascii="Times New Roman"/>
          <w:b w:val="false"/>
          <w:i w:val="false"/>
          <w:color w:val="000000"/>
          <w:sz w:val="28"/>
        </w:rPr>
        <w:t xml:space="preserve">
      22. Егер функцияны орындау құнын есептеуден кейін жалақы мөлшерлемелерінің өзгеруі туралы шешім қолдау таппаса, онда орталық және (немесе) жергілікті атқарушы орган есептеуді қайта жүргізеді. </w:t>
      </w:r>
    </w:p>
    <w:bookmarkEnd w:id="300"/>
    <w:bookmarkStart w:name="z314" w:id="301"/>
    <w:p>
      <w:pPr>
        <w:spacing w:after="0"/>
        <w:ind w:left="0"/>
        <w:jc w:val="left"/>
      </w:pPr>
      <w:r>
        <w:rPr>
          <w:rFonts w:ascii="Times New Roman"/>
          <w:b/>
          <w:i w:val="false"/>
          <w:color w:val="000000"/>
        </w:rPr>
        <w:t xml:space="preserve"> 2-параграф. Қорларды, жұмыстар мен көрсетілетін қызметтерді сатып алуға жұмсалатын шығыстарды есептеу</w:t>
      </w:r>
    </w:p>
    <w:bookmarkEnd w:id="301"/>
    <w:bookmarkStart w:name="z315" w:id="302"/>
    <w:p>
      <w:pPr>
        <w:spacing w:after="0"/>
        <w:ind w:left="0"/>
        <w:jc w:val="both"/>
      </w:pPr>
      <w:r>
        <w:rPr>
          <w:rFonts w:ascii="Times New Roman"/>
          <w:b w:val="false"/>
          <w:i w:val="false"/>
          <w:color w:val="000000"/>
          <w:sz w:val="28"/>
        </w:rPr>
        <w:t>
      23. Қорларды, жұмыстар мен көрсетілетін қызметтерді сатып алуға жұмсалатын шығыстарды есептеу (ФҚЕ нысаны, реттік нөмір 2-жол):</w:t>
      </w:r>
    </w:p>
    <w:bookmarkEnd w:id="302"/>
    <w:bookmarkStart w:name="z316" w:id="303"/>
    <w:p>
      <w:pPr>
        <w:spacing w:after="0"/>
        <w:ind w:left="0"/>
        <w:jc w:val="both"/>
      </w:pPr>
      <w:r>
        <w:rPr>
          <w:rFonts w:ascii="Times New Roman"/>
          <w:b w:val="false"/>
          <w:i w:val="false"/>
          <w:color w:val="000000"/>
          <w:sz w:val="28"/>
        </w:rPr>
        <w:t>
      1) қорларды сатып алуға;</w:t>
      </w:r>
    </w:p>
    <w:bookmarkEnd w:id="303"/>
    <w:bookmarkStart w:name="z317" w:id="304"/>
    <w:p>
      <w:pPr>
        <w:spacing w:after="0"/>
        <w:ind w:left="0"/>
        <w:jc w:val="both"/>
      </w:pPr>
      <w:r>
        <w:rPr>
          <w:rFonts w:ascii="Times New Roman"/>
          <w:b w:val="false"/>
          <w:i w:val="false"/>
          <w:color w:val="000000"/>
          <w:sz w:val="28"/>
        </w:rPr>
        <w:t>
      2) коммуналдық көрсетілетін қызметтерге ақы төлеуге;</w:t>
      </w:r>
    </w:p>
    <w:bookmarkEnd w:id="304"/>
    <w:bookmarkStart w:name="z318" w:id="305"/>
    <w:p>
      <w:pPr>
        <w:spacing w:after="0"/>
        <w:ind w:left="0"/>
        <w:jc w:val="both"/>
      </w:pPr>
      <w:r>
        <w:rPr>
          <w:rFonts w:ascii="Times New Roman"/>
          <w:b w:val="false"/>
          <w:i w:val="false"/>
          <w:color w:val="000000"/>
          <w:sz w:val="28"/>
        </w:rPr>
        <w:t>
      3) байланыс қызметтеріне ақы төлеуге;</w:t>
      </w:r>
    </w:p>
    <w:bookmarkEnd w:id="305"/>
    <w:bookmarkStart w:name="z319" w:id="306"/>
    <w:p>
      <w:pPr>
        <w:spacing w:after="0"/>
        <w:ind w:left="0"/>
        <w:jc w:val="both"/>
      </w:pPr>
      <w:r>
        <w:rPr>
          <w:rFonts w:ascii="Times New Roman"/>
          <w:b w:val="false"/>
          <w:i w:val="false"/>
          <w:color w:val="000000"/>
          <w:sz w:val="28"/>
        </w:rPr>
        <w:t>
      4) көлік қызметтеріне ақы төлеуге;</w:t>
      </w:r>
    </w:p>
    <w:bookmarkEnd w:id="306"/>
    <w:bookmarkStart w:name="z320" w:id="307"/>
    <w:p>
      <w:pPr>
        <w:spacing w:after="0"/>
        <w:ind w:left="0"/>
        <w:jc w:val="both"/>
      </w:pPr>
      <w:r>
        <w:rPr>
          <w:rFonts w:ascii="Times New Roman"/>
          <w:b w:val="false"/>
          <w:i w:val="false"/>
          <w:color w:val="000000"/>
          <w:sz w:val="28"/>
        </w:rPr>
        <w:t>
      5) үй-жайларды жалға алу ақысын төлеуге;</w:t>
      </w:r>
    </w:p>
    <w:bookmarkEnd w:id="307"/>
    <w:bookmarkStart w:name="z321" w:id="308"/>
    <w:p>
      <w:pPr>
        <w:spacing w:after="0"/>
        <w:ind w:left="0"/>
        <w:jc w:val="both"/>
      </w:pPr>
      <w:r>
        <w:rPr>
          <w:rFonts w:ascii="Times New Roman"/>
          <w:b w:val="false"/>
          <w:i w:val="false"/>
          <w:color w:val="000000"/>
          <w:sz w:val="28"/>
        </w:rPr>
        <w:t>
      6) өзге де көрсетілетін қызметтер мен жұмыстарға ақы төлеуге жұмсалатын шығыстарды қамтиды.</w:t>
      </w:r>
    </w:p>
    <w:bookmarkEnd w:id="308"/>
    <w:bookmarkStart w:name="z322" w:id="309"/>
    <w:p>
      <w:pPr>
        <w:spacing w:after="0"/>
        <w:ind w:left="0"/>
        <w:jc w:val="both"/>
      </w:pPr>
      <w:r>
        <w:rPr>
          <w:rFonts w:ascii="Times New Roman"/>
          <w:b w:val="false"/>
          <w:i w:val="false"/>
          <w:color w:val="000000"/>
          <w:sz w:val="28"/>
        </w:rPr>
        <w:t>
      24. Орталық және (немесе) жергілікті атқарушы орган қорларды, жұмыстар мен көрсетілетін қызметтерді сатып алуға жұмсалатын шығыстардың есебін дайындайды және қорлар, жұмыстар мен көрсетілетін қызметтер мемлекеттік орган функциясын іске асыру үшін қажет болған жағдайда, көрсетілген шығыстарды ФҚЕ нысанында (реттік нөмірі 2-жол) көрсетеді.</w:t>
      </w:r>
    </w:p>
    <w:bookmarkEnd w:id="309"/>
    <w:bookmarkStart w:name="z323" w:id="310"/>
    <w:p>
      <w:pPr>
        <w:spacing w:after="0"/>
        <w:ind w:left="0"/>
        <w:jc w:val="both"/>
      </w:pPr>
      <w:r>
        <w:rPr>
          <w:rFonts w:ascii="Times New Roman"/>
          <w:b w:val="false"/>
          <w:i w:val="false"/>
          <w:color w:val="000000"/>
          <w:sz w:val="28"/>
        </w:rPr>
        <w:t>
      25. Материалдық қорларды сатып алуға жұмсалатын шығыстарға шаруашылық материалдарын, кеңсе керек-жарағын, қосалқы бөлшектерді, құрылыс материалдары мен басқа да қорларды сатып алу кіреді.</w:t>
      </w:r>
    </w:p>
    <w:bookmarkEnd w:id="310"/>
    <w:bookmarkStart w:name="z324" w:id="311"/>
    <w:p>
      <w:pPr>
        <w:spacing w:after="0"/>
        <w:ind w:left="0"/>
        <w:jc w:val="both"/>
      </w:pPr>
      <w:r>
        <w:rPr>
          <w:rFonts w:ascii="Times New Roman"/>
          <w:b w:val="false"/>
          <w:i w:val="false"/>
          <w:color w:val="000000"/>
          <w:sz w:val="28"/>
        </w:rPr>
        <w:t>
      26. Коммуналдық көрсетілетін қызметтерге ақы төлеу шығыстарына ыстық су, суық су, кәріз төлемдері, газ және оны тасымалдау, электр энергиясы, жылу энергиясы үшін төлемдер кіреді.</w:t>
      </w:r>
    </w:p>
    <w:bookmarkEnd w:id="311"/>
    <w:bookmarkStart w:name="z325" w:id="312"/>
    <w:p>
      <w:pPr>
        <w:spacing w:after="0"/>
        <w:ind w:left="0"/>
        <w:jc w:val="both"/>
      </w:pPr>
      <w:r>
        <w:rPr>
          <w:rFonts w:ascii="Times New Roman"/>
          <w:b w:val="false"/>
          <w:i w:val="false"/>
          <w:color w:val="000000"/>
          <w:sz w:val="28"/>
        </w:rPr>
        <w:t>
      27. Коммуналдық көрсетілетін қызметке ақы төлеуді есептеу кезінде мемлекеттік орган функциясын орындау құнына жұмсалатын шығыстарды бөлу мемлекеттік органның мемлекеттік қызметшілерінің жалпы санында функцияны тікелей орындайтын персонал үлесіне сәйкес жүзеге асырылады.</w:t>
      </w:r>
    </w:p>
    <w:bookmarkEnd w:id="312"/>
    <w:bookmarkStart w:name="z326" w:id="313"/>
    <w:p>
      <w:pPr>
        <w:spacing w:after="0"/>
        <w:ind w:left="0"/>
        <w:jc w:val="both"/>
      </w:pPr>
      <w:r>
        <w:rPr>
          <w:rFonts w:ascii="Times New Roman"/>
          <w:b w:val="false"/>
          <w:i w:val="false"/>
          <w:color w:val="000000"/>
          <w:sz w:val="28"/>
        </w:rPr>
        <w:t>
      Бұл жағдайда коммуналдық көрсетілетін қызметтерге жұмсалатын шығыстардың жалпы сомасы есептелген үлеске көбейтіліп, ФҚЕ нысанының реттік нөмірі 2-жолына енгізіледі.</w:t>
      </w:r>
    </w:p>
    <w:bookmarkEnd w:id="313"/>
    <w:bookmarkStart w:name="z327" w:id="314"/>
    <w:p>
      <w:pPr>
        <w:spacing w:after="0"/>
        <w:ind w:left="0"/>
        <w:jc w:val="both"/>
      </w:pPr>
      <w:r>
        <w:rPr>
          <w:rFonts w:ascii="Times New Roman"/>
          <w:b w:val="false"/>
          <w:i w:val="false"/>
          <w:color w:val="000000"/>
          <w:sz w:val="28"/>
        </w:rPr>
        <w:t>
      28. Байланыс қызметтеріне ақы төлеу шығыстарына телефон, ұялы байланыс, қалааралық сөйлесулер, пошта-телеграф шығыстары, факс, электрондық пошта, интернет пен басқа да байланыс түрлері үшін абоненттік төлемдер кіреді.</w:t>
      </w:r>
    </w:p>
    <w:bookmarkEnd w:id="314"/>
    <w:bookmarkStart w:name="z328" w:id="315"/>
    <w:p>
      <w:pPr>
        <w:spacing w:after="0"/>
        <w:ind w:left="0"/>
        <w:jc w:val="both"/>
      </w:pPr>
      <w:r>
        <w:rPr>
          <w:rFonts w:ascii="Times New Roman"/>
          <w:b w:val="false"/>
          <w:i w:val="false"/>
          <w:color w:val="000000"/>
          <w:sz w:val="28"/>
        </w:rPr>
        <w:t>
      29. Көлік қызметтеріне жұмсалатын шығыстарға заңды және жеке тұлғалардың мемлекеттік мекемелерге көрсететін қызметтердің құны кіреді.</w:t>
      </w:r>
    </w:p>
    <w:bookmarkEnd w:id="315"/>
    <w:bookmarkStart w:name="z329" w:id="316"/>
    <w:p>
      <w:pPr>
        <w:spacing w:after="0"/>
        <w:ind w:left="0"/>
        <w:jc w:val="both"/>
      </w:pPr>
      <w:r>
        <w:rPr>
          <w:rFonts w:ascii="Times New Roman"/>
          <w:b w:val="false"/>
          <w:i w:val="false"/>
          <w:color w:val="000000"/>
          <w:sz w:val="28"/>
        </w:rPr>
        <w:t>
      30. Кеңсе тауарларын, сондай-ақ функцияны орындау процесінде пайдаланылатын басқа қорларды сатып алуға жұмсалған шығыстарды есепке алу оларды функцияны орындау кезінде нақты пайдалану бойынша жүргізіледі.</w:t>
      </w:r>
    </w:p>
    <w:bookmarkEnd w:id="316"/>
    <w:bookmarkStart w:name="z330" w:id="317"/>
    <w:p>
      <w:pPr>
        <w:spacing w:after="0"/>
        <w:ind w:left="0"/>
        <w:jc w:val="both"/>
      </w:pPr>
      <w:r>
        <w:rPr>
          <w:rFonts w:ascii="Times New Roman"/>
          <w:b w:val="false"/>
          <w:i w:val="false"/>
          <w:color w:val="000000"/>
          <w:sz w:val="28"/>
        </w:rPr>
        <w:t xml:space="preserve">
      31. Қорларды, жұмыстарды, көрсетілетін қызметтерді сатып алуға жұмсалатын шығыстар орталық және (немесе) жергілікті атқарушы орган функциясын іске асыру процесіне толығымен жататын болса, шығыстар функцияны іске асыру құнына толық көлемде кіреді. </w:t>
      </w:r>
    </w:p>
    <w:bookmarkEnd w:id="317"/>
    <w:bookmarkStart w:name="z331" w:id="318"/>
    <w:p>
      <w:pPr>
        <w:spacing w:after="0"/>
        <w:ind w:left="0"/>
        <w:jc w:val="both"/>
      </w:pPr>
      <w:r>
        <w:rPr>
          <w:rFonts w:ascii="Times New Roman"/>
          <w:b w:val="false"/>
          <w:i w:val="false"/>
          <w:color w:val="000000"/>
          <w:sz w:val="28"/>
        </w:rPr>
        <w:t>
      32. Қорлар, жұмыстар немесе көрсетілетін қызметтер орталық және (немесе) жергілікті атқарушы орган функциясын орындау процесінде толығымен пайдаланылмаса, шығыстарды ресурстар бойынша барабар бөлу әдісі қолданылады.</w:t>
      </w:r>
    </w:p>
    <w:bookmarkEnd w:id="318"/>
    <w:bookmarkStart w:name="z332" w:id="319"/>
    <w:p>
      <w:pPr>
        <w:spacing w:after="0"/>
        <w:ind w:left="0"/>
        <w:jc w:val="left"/>
      </w:pPr>
      <w:r>
        <w:rPr>
          <w:rFonts w:ascii="Times New Roman"/>
          <w:b/>
          <w:i w:val="false"/>
          <w:color w:val="000000"/>
        </w:rPr>
        <w:t xml:space="preserve"> 3-параграф. Үстеме шығыстар</w:t>
      </w:r>
    </w:p>
    <w:bookmarkEnd w:id="319"/>
    <w:bookmarkStart w:name="z333" w:id="320"/>
    <w:p>
      <w:pPr>
        <w:spacing w:after="0"/>
        <w:ind w:left="0"/>
        <w:jc w:val="both"/>
      </w:pPr>
      <w:r>
        <w:rPr>
          <w:rFonts w:ascii="Times New Roman"/>
          <w:b w:val="false"/>
          <w:i w:val="false"/>
          <w:color w:val="000000"/>
          <w:sz w:val="28"/>
        </w:rPr>
        <w:t xml:space="preserve">
      33. Үстеме шығыстарды есептеу (ФҚЕ нысаны, реттік нөмірі 3-жол) шығыстардың екі санатын: әкімшілік шығыстар және қызмет көрсету шығыстарын қамтиды. </w:t>
      </w:r>
    </w:p>
    <w:bookmarkEnd w:id="320"/>
    <w:bookmarkStart w:name="z334" w:id="321"/>
    <w:p>
      <w:pPr>
        <w:spacing w:after="0"/>
        <w:ind w:left="0"/>
        <w:jc w:val="both"/>
      </w:pPr>
      <w:r>
        <w:rPr>
          <w:rFonts w:ascii="Times New Roman"/>
          <w:b w:val="false"/>
          <w:i w:val="false"/>
          <w:color w:val="000000"/>
          <w:sz w:val="28"/>
        </w:rPr>
        <w:t>
      34. Әкімшілік шығыстар орталық және (немесе) жергілікті атқарушы орган функциясын іске асыру жөніндегі қызметке басшылық етуге байланысты.</w:t>
      </w:r>
    </w:p>
    <w:bookmarkEnd w:id="321"/>
    <w:bookmarkStart w:name="z335" w:id="322"/>
    <w:p>
      <w:pPr>
        <w:spacing w:after="0"/>
        <w:ind w:left="0"/>
        <w:jc w:val="both"/>
      </w:pPr>
      <w:r>
        <w:rPr>
          <w:rFonts w:ascii="Times New Roman"/>
          <w:b w:val="false"/>
          <w:i w:val="false"/>
          <w:color w:val="000000"/>
          <w:sz w:val="28"/>
        </w:rPr>
        <w:t>
      Шығыстардың бұл санатына мыналар жатады: басқару персоналының жалақысы, еңбек ақы төлеу қорынан аударымдар, ынталандыру, көтермелеу сипатындағы ақшалай төлемдер мен өтемақы төлемдері.</w:t>
      </w:r>
    </w:p>
    <w:bookmarkEnd w:id="322"/>
    <w:bookmarkStart w:name="z336" w:id="323"/>
    <w:p>
      <w:pPr>
        <w:spacing w:after="0"/>
        <w:ind w:left="0"/>
        <w:jc w:val="both"/>
      </w:pPr>
      <w:r>
        <w:rPr>
          <w:rFonts w:ascii="Times New Roman"/>
          <w:b w:val="false"/>
          <w:i w:val="false"/>
          <w:color w:val="000000"/>
          <w:sz w:val="28"/>
        </w:rPr>
        <w:t>
      35. Қызмет көрсетуге жұмсалатын шығыстар көмекші қызметтерді (бухгалтерия, кадр, заң, әкімшілік-шаруашылық қызмет, ІT технологиялар, ішкі бақылау қызметтері мен бұқаралық ақпарат құралдары) ұстауға жұмсалатын шығыстарды қамтиды.</w:t>
      </w:r>
    </w:p>
    <w:bookmarkEnd w:id="323"/>
    <w:bookmarkStart w:name="z337" w:id="324"/>
    <w:p>
      <w:pPr>
        <w:spacing w:after="0"/>
        <w:ind w:left="0"/>
        <w:jc w:val="both"/>
      </w:pPr>
      <w:r>
        <w:rPr>
          <w:rFonts w:ascii="Times New Roman"/>
          <w:b w:val="false"/>
          <w:i w:val="false"/>
          <w:color w:val="000000"/>
          <w:sz w:val="28"/>
        </w:rPr>
        <w:t>
      Бұл қызметтердің қызметкерлері орталық және (немесе) жергілікті атқарушы орган функциясын іске асыруға тікелей қатыспайды, алайда олардың қызметі оны орындау үшін қажет.</w:t>
      </w:r>
    </w:p>
    <w:bookmarkEnd w:id="324"/>
    <w:bookmarkStart w:name="z338" w:id="325"/>
    <w:p>
      <w:pPr>
        <w:spacing w:after="0"/>
        <w:ind w:left="0"/>
        <w:jc w:val="both"/>
      </w:pPr>
      <w:r>
        <w:rPr>
          <w:rFonts w:ascii="Times New Roman"/>
          <w:b w:val="false"/>
          <w:i w:val="false"/>
          <w:color w:val="000000"/>
          <w:sz w:val="28"/>
        </w:rPr>
        <w:t>
      36. Орталық және (немесе) жергілікті атқарушы орган ФҚЕ нысанының реттік нөмірі 4-жолында көрсетілген үстеме шығыстарды көрсетеді. Үстеме шығыстар орталық және (немесе) жергілікті атқарушы орган функциясын іске асырудың әрбір кезеңі бойынша ФҚЕ нысанының реттік нөмірі 1-жолында көрсетілген персоналға жұмсалатын шығыстарды 10 пайызға көбейту арқылы айқындалады (үстеме шығыстар коэффициенті).</w:t>
      </w:r>
    </w:p>
    <w:bookmarkEnd w:id="325"/>
    <w:bookmarkStart w:name="z339" w:id="326"/>
    <w:p>
      <w:pPr>
        <w:spacing w:after="0"/>
        <w:ind w:left="0"/>
        <w:jc w:val="left"/>
      </w:pPr>
      <w:r>
        <w:rPr>
          <w:rFonts w:ascii="Times New Roman"/>
          <w:b/>
          <w:i w:val="false"/>
          <w:color w:val="000000"/>
        </w:rPr>
        <w:t xml:space="preserve"> 4-параграф. Басқа да ағымдағы шығыстар</w:t>
      </w:r>
    </w:p>
    <w:bookmarkEnd w:id="326"/>
    <w:bookmarkStart w:name="z340" w:id="327"/>
    <w:p>
      <w:pPr>
        <w:spacing w:after="0"/>
        <w:ind w:left="0"/>
        <w:jc w:val="both"/>
      </w:pPr>
      <w:r>
        <w:rPr>
          <w:rFonts w:ascii="Times New Roman"/>
          <w:b w:val="false"/>
          <w:i w:val="false"/>
          <w:color w:val="000000"/>
          <w:sz w:val="28"/>
        </w:rPr>
        <w:t>
      37. Басқа ағымдағы шығыстарды есептеу (ФҚЕ нысаны, реттік нөмірі 4-жол) егер олар орталық және (немесе) жергілікті атқарушы орган функциясын іске асыру кезінде қажет болған жағдайда ғана, құнды есептеу кезінде ескеріледі.</w:t>
      </w:r>
    </w:p>
    <w:bookmarkEnd w:id="327"/>
    <w:bookmarkStart w:name="z341" w:id="328"/>
    <w:p>
      <w:pPr>
        <w:spacing w:after="0"/>
        <w:ind w:left="0"/>
        <w:jc w:val="both"/>
      </w:pPr>
      <w:r>
        <w:rPr>
          <w:rFonts w:ascii="Times New Roman"/>
          <w:b w:val="false"/>
          <w:i w:val="false"/>
          <w:color w:val="000000"/>
          <w:sz w:val="28"/>
        </w:rPr>
        <w:t>
      38. Басқа ағымдағы шығыстар:</w:t>
      </w:r>
    </w:p>
    <w:bookmarkEnd w:id="328"/>
    <w:bookmarkStart w:name="z342" w:id="329"/>
    <w:p>
      <w:pPr>
        <w:spacing w:after="0"/>
        <w:ind w:left="0"/>
        <w:jc w:val="both"/>
      </w:pPr>
      <w:r>
        <w:rPr>
          <w:rFonts w:ascii="Times New Roman"/>
          <w:b w:val="false"/>
          <w:i w:val="false"/>
          <w:color w:val="000000"/>
          <w:sz w:val="28"/>
        </w:rPr>
        <w:t>
      1) іссапарға;</w:t>
      </w:r>
    </w:p>
    <w:bookmarkEnd w:id="329"/>
    <w:bookmarkStart w:name="z343" w:id="330"/>
    <w:p>
      <w:pPr>
        <w:spacing w:after="0"/>
        <w:ind w:left="0"/>
        <w:jc w:val="both"/>
      </w:pPr>
      <w:r>
        <w:rPr>
          <w:rFonts w:ascii="Times New Roman"/>
          <w:b w:val="false"/>
          <w:i w:val="false"/>
          <w:color w:val="000000"/>
          <w:sz w:val="28"/>
        </w:rPr>
        <w:t>
      2) жеке тұлғалар трансферттеріне;</w:t>
      </w:r>
    </w:p>
    <w:bookmarkEnd w:id="330"/>
    <w:bookmarkStart w:name="z344" w:id="331"/>
    <w:p>
      <w:pPr>
        <w:spacing w:after="0"/>
        <w:ind w:left="0"/>
        <w:jc w:val="both"/>
      </w:pPr>
      <w:r>
        <w:rPr>
          <w:rFonts w:ascii="Times New Roman"/>
          <w:b w:val="false"/>
          <w:i w:val="false"/>
          <w:color w:val="000000"/>
          <w:sz w:val="28"/>
        </w:rPr>
        <w:t>
      3) банктік көрсетілетін қызметтерге.</w:t>
      </w:r>
    </w:p>
    <w:bookmarkEnd w:id="331"/>
    <w:bookmarkStart w:name="z345" w:id="332"/>
    <w:p>
      <w:pPr>
        <w:spacing w:after="0"/>
        <w:ind w:left="0"/>
        <w:jc w:val="both"/>
      </w:pPr>
      <w:r>
        <w:rPr>
          <w:rFonts w:ascii="Times New Roman"/>
          <w:b w:val="false"/>
          <w:i w:val="false"/>
          <w:color w:val="000000"/>
          <w:sz w:val="28"/>
        </w:rPr>
        <w:t>
      39. Іссапарлар мен қызметтік сапарларға жұмсалатын шығыстар Қазақстан Республикасы шегіндегі және одан тыс жерлердегі қызметтік іссапарларға жұмсалатын шығыстарды қамтиды. Егер қызметтік іссапарлар орталық және (немесе) жергілікті атқарушы орган функциясын іске асыру үшін қажетті негізгі іс шаралар ретінде көзделген жағдайда, бұл шығыстар құнды есептеуде ескеріледі.</w:t>
      </w:r>
    </w:p>
    <w:bookmarkEnd w:id="332"/>
    <w:bookmarkStart w:name="z346" w:id="333"/>
    <w:p>
      <w:pPr>
        <w:spacing w:after="0"/>
        <w:ind w:left="0"/>
        <w:jc w:val="left"/>
      </w:pPr>
      <w:r>
        <w:rPr>
          <w:rFonts w:ascii="Times New Roman"/>
          <w:b/>
          <w:i w:val="false"/>
          <w:color w:val="000000"/>
        </w:rPr>
        <w:t xml:space="preserve"> 5-параграф. Қосымша шығыстар</w:t>
      </w:r>
    </w:p>
    <w:bookmarkEnd w:id="333"/>
    <w:bookmarkStart w:name="z347" w:id="334"/>
    <w:p>
      <w:pPr>
        <w:spacing w:after="0"/>
        <w:ind w:left="0"/>
        <w:jc w:val="both"/>
      </w:pPr>
      <w:r>
        <w:rPr>
          <w:rFonts w:ascii="Times New Roman"/>
          <w:b w:val="false"/>
          <w:i w:val="false"/>
          <w:color w:val="000000"/>
          <w:sz w:val="28"/>
        </w:rPr>
        <w:t>
      40. Қосымша шығыстардың есебі (ФҚЕ нысаны, реттік нөмірі 5-жол) ФҚЕ нысанының реттік нөмірлері 1-4 жолдарында ескерілмеген және (немесе) жатқызылмаған шығыстар көрсетіледі.</w:t>
      </w:r>
    </w:p>
    <w:bookmarkEnd w:id="334"/>
    <w:bookmarkStart w:name="z348" w:id="335"/>
    <w:p>
      <w:pPr>
        <w:spacing w:after="0"/>
        <w:ind w:left="0"/>
        <w:jc w:val="both"/>
      </w:pPr>
      <w:r>
        <w:rPr>
          <w:rFonts w:ascii="Times New Roman"/>
          <w:b w:val="false"/>
          <w:i w:val="false"/>
          <w:color w:val="000000"/>
          <w:sz w:val="28"/>
        </w:rPr>
        <w:t>
      Осы шығыстарды көрсету кезінде мемлекеттік орган оларды есептеудің негізгі қағидаттары мен әдістері көрсетілген қосымша құжаттама ұсынады.</w:t>
      </w:r>
    </w:p>
    <w:bookmarkEnd w:id="335"/>
    <w:bookmarkStart w:name="z349" w:id="336"/>
    <w:p>
      <w:pPr>
        <w:spacing w:after="0"/>
        <w:ind w:left="0"/>
        <w:jc w:val="both"/>
      </w:pPr>
      <w:r>
        <w:rPr>
          <w:rFonts w:ascii="Times New Roman"/>
          <w:b w:val="false"/>
          <w:i w:val="false"/>
          <w:color w:val="000000"/>
          <w:sz w:val="28"/>
        </w:rPr>
        <w:t xml:space="preserve">
      41. Функцияны іске асыру шеңберінде орындалатын негізгі іс-шараларда заңды және жеке тұлғалар көрсететін қызметтер, тауарлар мен жұмыстар көзделсе (мердігерлерді тарту), қосымша шығыстар сомасына орталық және (немесе) жергілікті атқарушы орган мен функцияларды орындаушы арасында жасалған тауарларды, жұмыстар мен көрсетілетін қызметтерді жеткізу шартының құны енгізіледі. </w:t>
      </w:r>
    </w:p>
    <w:bookmarkEnd w:id="336"/>
    <w:bookmarkStart w:name="z350" w:id="337"/>
    <w:p>
      <w:pPr>
        <w:spacing w:after="0"/>
        <w:ind w:left="0"/>
        <w:jc w:val="both"/>
      </w:pPr>
      <w:r>
        <w:rPr>
          <w:rFonts w:ascii="Times New Roman"/>
          <w:b w:val="false"/>
          <w:i w:val="false"/>
          <w:color w:val="000000"/>
          <w:sz w:val="28"/>
        </w:rPr>
        <w:t>
      42. Консалтингтік көрсетілетін қызметтерге ақы төлеуге және зерттеулер жүргізуге жұмсалатын шығыстар қосымша шығыстарға қосылады.</w:t>
      </w:r>
    </w:p>
    <w:bookmarkEnd w:id="337"/>
    <w:bookmarkStart w:name="z351" w:id="338"/>
    <w:p>
      <w:pPr>
        <w:spacing w:after="0"/>
        <w:ind w:left="0"/>
        <w:jc w:val="left"/>
      </w:pPr>
      <w:r>
        <w:rPr>
          <w:rFonts w:ascii="Times New Roman"/>
          <w:b/>
          <w:i w:val="false"/>
          <w:color w:val="000000"/>
        </w:rPr>
        <w:t xml:space="preserve"> 6-параграф. Орталық және (немесе) жергілікті атқарушы органдардың бәсекелес ортаға беру үшін ұсынылатын функциясын іске асыруға жұмсалатын шығыстар</w:t>
      </w:r>
    </w:p>
    <w:bookmarkEnd w:id="338"/>
    <w:bookmarkStart w:name="z352" w:id="339"/>
    <w:p>
      <w:pPr>
        <w:spacing w:after="0"/>
        <w:ind w:left="0"/>
        <w:jc w:val="both"/>
      </w:pPr>
      <w:r>
        <w:rPr>
          <w:rFonts w:ascii="Times New Roman"/>
          <w:b w:val="false"/>
          <w:i w:val="false"/>
          <w:color w:val="000000"/>
          <w:sz w:val="28"/>
        </w:rPr>
        <w:t>
      43. Орталық және (немесе) жергілікті атқарушы орган функциясын орындауға жұмсалатын шығыстар ФҚЕ нысанының реттік нөмірі 6-жолында көрсетіледі және ФҚЕ нысанының реттік нөмірлері 1-5 жолдардың сомасы болып табылады.</w:t>
      </w:r>
    </w:p>
    <w:bookmarkEnd w:id="339"/>
    <w:bookmarkStart w:name="z353" w:id="340"/>
    <w:p>
      <w:pPr>
        <w:spacing w:after="0"/>
        <w:ind w:left="0"/>
        <w:jc w:val="both"/>
      </w:pPr>
      <w:r>
        <w:rPr>
          <w:rFonts w:ascii="Times New Roman"/>
          <w:b w:val="false"/>
          <w:i w:val="false"/>
          <w:color w:val="000000"/>
          <w:sz w:val="28"/>
        </w:rPr>
        <w:t>
      44. Мемлекеттік орган функциясын орындауға үш жылдық кезең ішінде жұмсалатын шығыстар сомасы (ФҚЕ нысаны, реттік нөмірлер 1-6-жолдар, 6-баған) ФҚЕ нысанының реттік нөмірлері 3,4 және 5-бағандарында көрсетілген шығыстарды қосу арқылы айқындалады.</w:t>
      </w:r>
    </w:p>
    <w:bookmarkEnd w:id="340"/>
    <w:bookmarkStart w:name="z354" w:id="341"/>
    <w:p>
      <w:pPr>
        <w:spacing w:after="0"/>
        <w:ind w:left="0"/>
        <w:jc w:val="both"/>
      </w:pPr>
      <w:r>
        <w:rPr>
          <w:rFonts w:ascii="Times New Roman"/>
          <w:b w:val="false"/>
          <w:i w:val="false"/>
          <w:color w:val="000000"/>
          <w:sz w:val="28"/>
        </w:rPr>
        <w:t xml:space="preserve">
      45. Орталық және (немесе) жергілікті атқарушы орган мемлекеттік органның функциясын іске асыру құнын есептеу кезінде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стандартты факторлардың негізгі түрлері мен шығу көздерін қолданады.</w:t>
      </w:r>
    </w:p>
    <w:bookmarkEnd w:id="341"/>
    <w:bookmarkStart w:name="z355" w:id="342"/>
    <w:p>
      <w:pPr>
        <w:spacing w:after="0"/>
        <w:ind w:left="0"/>
        <w:jc w:val="left"/>
      </w:pPr>
      <w:r>
        <w:rPr>
          <w:rFonts w:ascii="Times New Roman"/>
          <w:b/>
          <w:i w:val="false"/>
          <w:color w:val="000000"/>
        </w:rPr>
        <w:t xml:space="preserve"> 3-тарау. Орталық және (немесе) жергілікті атқарушы органдардың функцияларын бәсекелес ортаға беру кезінде бюджет қаражатын және мемлекеттік қызметшілердің штат санын оңтайландыру.</w:t>
      </w:r>
    </w:p>
    <w:bookmarkEnd w:id="342"/>
    <w:bookmarkStart w:name="z356" w:id="343"/>
    <w:p>
      <w:pPr>
        <w:spacing w:after="0"/>
        <w:ind w:left="0"/>
        <w:jc w:val="both"/>
      </w:pPr>
      <w:r>
        <w:rPr>
          <w:rFonts w:ascii="Times New Roman"/>
          <w:b w:val="false"/>
          <w:i w:val="false"/>
          <w:color w:val="000000"/>
          <w:sz w:val="28"/>
        </w:rPr>
        <w:t>
      46. Орталық және (немесе) жергілікті атқарушы органдардың функцияларын бәсекелес ортаға беру кезінде әкімшілік мемлекеттік қызметшілердің штат санынының оңтайландыру негізінде бюджет қаражатына оңтайландыру жүргізіледі.</w:t>
      </w:r>
    </w:p>
    <w:bookmarkEnd w:id="343"/>
    <w:bookmarkStart w:name="z357" w:id="344"/>
    <w:p>
      <w:pPr>
        <w:spacing w:after="0"/>
        <w:ind w:left="0"/>
        <w:jc w:val="both"/>
      </w:pPr>
      <w:r>
        <w:rPr>
          <w:rFonts w:ascii="Times New Roman"/>
          <w:b w:val="false"/>
          <w:i w:val="false"/>
          <w:color w:val="000000"/>
          <w:sz w:val="28"/>
        </w:rPr>
        <w:t>
      47. Орталық және (немесе) жергілікті атқарушы органдар бюджет қаражаты мен әкімшілік мемлекеттік қызметшілердің штат санын оңтайландырудың есептемесін әзірлейді.</w:t>
      </w:r>
    </w:p>
    <w:bookmarkEnd w:id="344"/>
    <w:bookmarkStart w:name="z358" w:id="345"/>
    <w:p>
      <w:pPr>
        <w:spacing w:after="0"/>
        <w:ind w:left="0"/>
        <w:jc w:val="both"/>
      </w:pPr>
      <w:r>
        <w:rPr>
          <w:rFonts w:ascii="Times New Roman"/>
          <w:b w:val="false"/>
          <w:i w:val="false"/>
          <w:color w:val="000000"/>
          <w:sz w:val="28"/>
        </w:rPr>
        <w:t xml:space="preserve">
      48. Орталық және (немесе) жергілікті атқарушы органның бюджет қаражаты мен әкімшілік мемлекеттік қызметшілердің штат санын оңтайландырудың әзірленген есептеме қорытынды бойынша ақпаратты бес жұмыс күні ішінде уәкілетті органға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нысанда жіберіледі.</w:t>
      </w:r>
    </w:p>
    <w:bookmarkEnd w:id="345"/>
    <w:bookmarkStart w:name="z359" w:id="346"/>
    <w:p>
      <w:pPr>
        <w:spacing w:after="0"/>
        <w:ind w:left="0"/>
        <w:jc w:val="both"/>
      </w:pPr>
      <w:r>
        <w:rPr>
          <w:rFonts w:ascii="Times New Roman"/>
          <w:b w:val="false"/>
          <w:i w:val="false"/>
          <w:color w:val="000000"/>
          <w:sz w:val="28"/>
        </w:rPr>
        <w:t xml:space="preserve">
      49. Уәкілетті орталық және (немесе) жергілікті атқарушы органдар жүргізген, оңтайландыру тұрғысынан ұсынылған есептеме бойынша қорытындыны он жұмыс күні ішінде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әзірлейді және береді.</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функциясының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2" w:id="347"/>
    <w:p>
      <w:pPr>
        <w:spacing w:after="0"/>
        <w:ind w:left="0"/>
        <w:jc w:val="left"/>
      </w:pPr>
      <w:r>
        <w:rPr>
          <w:rFonts w:ascii="Times New Roman"/>
          <w:b/>
          <w:i w:val="false"/>
          <w:color w:val="000000"/>
        </w:rPr>
        <w:t xml:space="preserve"> Орталық және (немесе) жергілікті атқарушы органның функцияларын іске асыру құнын есептеу</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0772"/>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функциясының атауы</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органның немесе жергілікті атқарушы органның атауы</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5274"/>
        <w:gridCol w:w="1331"/>
        <w:gridCol w:w="1331"/>
        <w:gridCol w:w="662"/>
        <w:gridCol w:w="668"/>
        <w:gridCol w:w="1333"/>
      </w:tblGrid>
      <w:tr>
        <w:trPr>
          <w:trHeight w:val="30" w:hRule="atLeast"/>
        </w:trPr>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 кезеңі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Персоналға бөлінетін шығыстар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жұмыстар мен қызметтерді сатып алуға бөлінетін шығыстар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ағымдағы шығыстар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функциясын іске асыруға бөлінетін шығыстар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атқарушы орган немесе жергілікті атқарушы орган басшысының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Қолдың толық жазылуы: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функциясының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6" w:id="348"/>
    <w:p>
      <w:pPr>
        <w:spacing w:after="0"/>
        <w:ind w:left="0"/>
        <w:jc w:val="left"/>
      </w:pPr>
      <w:r>
        <w:rPr>
          <w:rFonts w:ascii="Times New Roman"/>
          <w:b/>
          <w:i w:val="false"/>
          <w:color w:val="000000"/>
        </w:rPr>
        <w:t xml:space="preserve"> Шығыстардың стандартты факторларының негізгі түрлері және пайда болу көздері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764"/>
        <w:gridCol w:w="9307"/>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Көздері</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Инфляция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5 жылдық кезеңге арналған әлеуметтік-экономикалық даму болжамы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w:t>
            </w:r>
          </w:p>
        </w:tc>
        <w:tc>
          <w:tcPr>
            <w:tcW w:w="9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кезеңге арналған республикалық бюджет туралы Қазақстан Республикасының Заңы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 көріс 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мөлшерлемелері</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(Салық кодексі)</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2003 жылғы 25 сәуірдегі № 405 </w:t>
            </w:r>
            <w:r>
              <w:rPr>
                <w:rFonts w:ascii="Times New Roman"/>
                <w:b w:val="false"/>
                <w:i w:val="false"/>
                <w:color w:val="000000"/>
                <w:sz w:val="20"/>
              </w:rPr>
              <w:t>заңы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сақтандыру туралы" Қазақстан Республикасының 2015 жылғы 16 қарашадағы № 405 </w:t>
            </w:r>
            <w:r>
              <w:rPr>
                <w:rFonts w:ascii="Times New Roman"/>
                <w:b w:val="false"/>
                <w:i w:val="false"/>
                <w:color w:val="000000"/>
                <w:sz w:val="20"/>
              </w:rPr>
              <w:t>Заңы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нормативтік құқықтық актісі</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коэффициенті</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қаржылық есептемелері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функциясының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9" w:id="349"/>
    <w:p>
      <w:pPr>
        <w:spacing w:after="0"/>
        <w:ind w:left="0"/>
        <w:jc w:val="left"/>
      </w:pPr>
      <w:r>
        <w:rPr>
          <w:rFonts w:ascii="Times New Roman"/>
          <w:b/>
          <w:i w:val="false"/>
          <w:color w:val="000000"/>
        </w:rPr>
        <w:t xml:space="preserve"> Бюджет қаражаты мен әкімшілік мемлекеттік қызметшілердің штат санын оңтайландырудың әзірленген есептеме қорытынды бойынша ақпарат</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331"/>
        <w:gridCol w:w="5650"/>
        <w:gridCol w:w="2377"/>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және (немесе) жергілікті атқарушы органның бәсекелес ортаға беру үшін ұсынылатын функциясының атауы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Функцияларын бәсекелес ортаға беруге байланысты орталық және (немесе) жергілікті атқарушы органдардың шығыстарын қысқарту және (немесе) қайта бөлу (қаражат сомасы)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санаттары мен атауын көрсете отырып, штат санын қысқарту көлемі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функциясының құнын айқындау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2" w:id="350"/>
    <w:p>
      <w:pPr>
        <w:spacing w:after="0"/>
        <w:ind w:left="0"/>
        <w:jc w:val="left"/>
      </w:pPr>
      <w:r>
        <w:rPr>
          <w:rFonts w:ascii="Times New Roman"/>
          <w:b/>
          <w:i w:val="false"/>
          <w:color w:val="000000"/>
        </w:rPr>
        <w:t xml:space="preserve"> Орталық және (немесе) жергілікті атқарушы органдар жүргізген, оңтайландыру тұрғысынан ұсынылған есептеме бойынша қорытынды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1"/>
        <w:gridCol w:w="579"/>
      </w:tblGrid>
      <w:tr>
        <w:trPr>
          <w:trHeight w:val="30" w:hRule="atLeast"/>
        </w:trPr>
        <w:tc>
          <w:tcPr>
            <w:tcW w:w="1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атауы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атауы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Оңтайландыру тұрғысынан әзірленген есептеме қорытындысы бойынша ақпараттың толтыру сапасы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қысқарту және (немесе) қайта бөлу (қарастырылады / қарастырылмайды)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 қысқарту (қарастырылады / қарастырылмайды)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51"/>
    <w:p>
      <w:pPr>
        <w:spacing w:after="0"/>
        <w:ind w:left="0"/>
        <w:jc w:val="both"/>
      </w:pPr>
      <w:r>
        <w:rPr>
          <w:rFonts w:ascii="Times New Roman"/>
          <w:b w:val="false"/>
          <w:i w:val="false"/>
          <w:color w:val="000000"/>
          <w:sz w:val="28"/>
        </w:rPr>
        <w:t>
      Қорытынды:</w:t>
      </w:r>
    </w:p>
    <w:bookmarkEnd w:id="351"/>
    <w:bookmarkStart w:name="z374" w:id="352"/>
    <w:p>
      <w:pPr>
        <w:spacing w:after="0"/>
        <w:ind w:left="0"/>
        <w:jc w:val="both"/>
      </w:pPr>
      <w:r>
        <w:rPr>
          <w:rFonts w:ascii="Times New Roman"/>
          <w:b w:val="false"/>
          <w:i w:val="false"/>
          <w:color w:val="000000"/>
          <w:sz w:val="28"/>
        </w:rPr>
        <w:t>
      Қолы _____________ Күні "__"__________201__ж.</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5-қосымша</w:t>
            </w:r>
          </w:p>
        </w:tc>
      </w:tr>
    </w:tbl>
    <w:bookmarkStart w:name="z376" w:id="353"/>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w:t>
      </w:r>
    </w:p>
    <w:bookmarkEnd w:id="353"/>
    <w:bookmarkStart w:name="z377" w:id="354"/>
    <w:p>
      <w:pPr>
        <w:spacing w:after="0"/>
        <w:ind w:left="0"/>
        <w:jc w:val="left"/>
      </w:pPr>
      <w:r>
        <w:rPr>
          <w:rFonts w:ascii="Times New Roman"/>
          <w:b/>
          <w:i w:val="false"/>
          <w:color w:val="000000"/>
        </w:rPr>
        <w:t xml:space="preserve"> 1-тарау. Жалпы ережелер</w:t>
      </w:r>
    </w:p>
    <w:bookmarkEnd w:id="354"/>
    <w:bookmarkStart w:name="z378" w:id="355"/>
    <w:p>
      <w:pPr>
        <w:spacing w:after="0"/>
        <w:ind w:left="0"/>
        <w:jc w:val="both"/>
      </w:pPr>
      <w:r>
        <w:rPr>
          <w:rFonts w:ascii="Times New Roman"/>
          <w:b w:val="false"/>
          <w:i w:val="false"/>
          <w:color w:val="000000"/>
          <w:sz w:val="28"/>
        </w:rPr>
        <w:t xml:space="preserve">
      1. Осы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 (бұдан әрі – Әдістеме) "Әкімшілік рәсімдер туралы" Қазақстан Республикасының 2000 жылғы 27 қарашадағы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7) тармақшасына сәйкес әзірленді және бәсекелес ортаға беру үшін ұсынылып отырған орталық және (немесе) жергілікті атқарушы органдардың функциялары бойынша нарықтың дайын болуын талдау жүргізу үшін арналған.</w:t>
      </w:r>
    </w:p>
    <w:bookmarkEnd w:id="355"/>
    <w:bookmarkStart w:name="z379" w:id="356"/>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356"/>
    <w:bookmarkStart w:name="z380" w:id="357"/>
    <w:p>
      <w:pPr>
        <w:spacing w:after="0"/>
        <w:ind w:left="0"/>
        <w:jc w:val="both"/>
      </w:pPr>
      <w:r>
        <w:rPr>
          <w:rFonts w:ascii="Times New Roman"/>
          <w:b w:val="false"/>
          <w:i w:val="false"/>
          <w:color w:val="000000"/>
          <w:sz w:val="28"/>
        </w:rPr>
        <w:t xml:space="preserve">
      1) жоспарлы кезең – үш қаржы жылы; </w:t>
      </w:r>
    </w:p>
    <w:bookmarkEnd w:id="357"/>
    <w:bookmarkStart w:name="z381" w:id="358"/>
    <w:p>
      <w:pPr>
        <w:spacing w:after="0"/>
        <w:ind w:left="0"/>
        <w:jc w:val="both"/>
      </w:pPr>
      <w:r>
        <w:rPr>
          <w:rFonts w:ascii="Times New Roman"/>
          <w:b w:val="false"/>
          <w:i w:val="false"/>
          <w:color w:val="000000"/>
          <w:sz w:val="28"/>
        </w:rPr>
        <w:t>
      2) мемлекеттік басқару жүйесін дамыту саласындағы уәкілетті орган (бұдан әрі –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bookmarkEnd w:id="358"/>
    <w:bookmarkStart w:name="z382" w:id="359"/>
    <w:p>
      <w:pPr>
        <w:spacing w:after="0"/>
        <w:ind w:left="0"/>
        <w:jc w:val="both"/>
      </w:pPr>
      <w:r>
        <w:rPr>
          <w:rFonts w:ascii="Times New Roman"/>
          <w:b w:val="false"/>
          <w:i w:val="false"/>
          <w:color w:val="000000"/>
          <w:sz w:val="28"/>
        </w:rPr>
        <w:t>
      3) негізделген баға – негізделген нақты шығындар мен орындаушы функцияларының негізінде анықталған баға;</w:t>
      </w:r>
    </w:p>
    <w:bookmarkEnd w:id="359"/>
    <w:bookmarkStart w:name="z383" w:id="360"/>
    <w:p>
      <w:pPr>
        <w:spacing w:after="0"/>
        <w:ind w:left="0"/>
        <w:jc w:val="both"/>
      </w:pPr>
      <w:r>
        <w:rPr>
          <w:rFonts w:ascii="Times New Roman"/>
          <w:b w:val="false"/>
          <w:i w:val="false"/>
          <w:color w:val="000000"/>
          <w:sz w:val="28"/>
        </w:rPr>
        <w:t>
      4) мүдделі тұлғалар – құқықтары мен міндеттері Заңмен қозғалатын және орталық және (немесе) жергілікті атқарушы органдардың пікірі бойынша олардың функцияларын бәсекелес ортаға беру мәселелері бойынша жәрдем көрсете алатын кәсіпкерлік субъектілері мен олардың бірлестіктері, өзін-өзі реттейтін және үкіметтік емес ұйымдар.</w:t>
      </w:r>
    </w:p>
    <w:bookmarkEnd w:id="360"/>
    <w:bookmarkStart w:name="z384" w:id="361"/>
    <w:p>
      <w:pPr>
        <w:spacing w:after="0"/>
        <w:ind w:left="0"/>
        <w:jc w:val="left"/>
      </w:pPr>
      <w:r>
        <w:rPr>
          <w:rFonts w:ascii="Times New Roman"/>
          <w:b/>
          <w:i w:val="false"/>
          <w:color w:val="000000"/>
        </w:rPr>
        <w:t xml:space="preserve"> 2-тарау. Орталық және (немесе) жергілікті атқарушы органдардың бәсекелес ортаға беру үшін ұсынылатын функциялары бойынша нарықтың дайын болуын талдау жүргізу</w:t>
      </w:r>
    </w:p>
    <w:bookmarkEnd w:id="361"/>
    <w:bookmarkStart w:name="z385" w:id="362"/>
    <w:p>
      <w:pPr>
        <w:spacing w:after="0"/>
        <w:ind w:left="0"/>
        <w:jc w:val="both"/>
      </w:pPr>
      <w:r>
        <w:rPr>
          <w:rFonts w:ascii="Times New Roman"/>
          <w:b w:val="false"/>
          <w:i w:val="false"/>
          <w:color w:val="000000"/>
          <w:sz w:val="28"/>
        </w:rPr>
        <w:t xml:space="preserve">
      3. Нарықтың дайын болуын талдау орталық және (немесе) жергілікті атқарушы органдардың функцияларын іске асыру бойынша функцияларды орындаушылар тарапынан бәсекелес ортаға беру тұрғысынан қаралып отырған ұсыныстың ағымдағы жағдайын айқындау мақсатында жүргізіледі. </w:t>
      </w:r>
    </w:p>
    <w:bookmarkEnd w:id="362"/>
    <w:bookmarkStart w:name="z386" w:id="363"/>
    <w:p>
      <w:pPr>
        <w:spacing w:after="0"/>
        <w:ind w:left="0"/>
        <w:jc w:val="both"/>
      </w:pPr>
      <w:r>
        <w:rPr>
          <w:rFonts w:ascii="Times New Roman"/>
          <w:b w:val="false"/>
          <w:i w:val="false"/>
          <w:color w:val="000000"/>
          <w:sz w:val="28"/>
        </w:rPr>
        <w:t>
      4. Нарықтың дайын болуын талдау орталық және (немесе) жергілікті атқарушы органдар Қазақстан Республикасының Ұлттық кәсіпкерлер палатасымен (бұдан әрі – ҰКП) бірге және басқа мүдделі тұлғалармен жүргізеді, сондай-ақ мүдделі тұлғалар осы Әдістемеге сәйкес жүргізуі мүмкін.</w:t>
      </w:r>
    </w:p>
    <w:bookmarkEnd w:id="363"/>
    <w:bookmarkStart w:name="z387" w:id="364"/>
    <w:p>
      <w:pPr>
        <w:spacing w:after="0"/>
        <w:ind w:left="0"/>
        <w:jc w:val="both"/>
      </w:pPr>
      <w:r>
        <w:rPr>
          <w:rFonts w:ascii="Times New Roman"/>
          <w:b w:val="false"/>
          <w:i w:val="false"/>
          <w:color w:val="000000"/>
          <w:sz w:val="28"/>
        </w:rPr>
        <w:t>
      5. Нарықтың дайын болуын талдау жүргізу орталық және (немесе) жергілікті атқарушы органдарда бәсекелес ортаға беру үшін ұсынылатын функцияларына нарықтың дайын болуына талдау жүргізу мәселесі бойынша құрылған жұмыс топтарға жүктеледі.</w:t>
      </w:r>
    </w:p>
    <w:bookmarkEnd w:id="364"/>
    <w:bookmarkStart w:name="z388" w:id="365"/>
    <w:p>
      <w:pPr>
        <w:spacing w:after="0"/>
        <w:ind w:left="0"/>
        <w:jc w:val="both"/>
      </w:pPr>
      <w:r>
        <w:rPr>
          <w:rFonts w:ascii="Times New Roman"/>
          <w:b w:val="false"/>
          <w:i w:val="false"/>
          <w:color w:val="000000"/>
          <w:sz w:val="28"/>
        </w:rPr>
        <w:t xml:space="preserve">
      6. Орталық және (немесе) жергілікті атқарушы органдардың бәсекелес ортаға беру үшін ұсынылатын функциялары бойынша нарықтың дайын болуына талдау жүргізу мынадай кезеңдерді қамтиды: </w:t>
      </w:r>
    </w:p>
    <w:bookmarkEnd w:id="365"/>
    <w:bookmarkStart w:name="z389" w:id="366"/>
    <w:p>
      <w:pPr>
        <w:spacing w:after="0"/>
        <w:ind w:left="0"/>
        <w:jc w:val="both"/>
      </w:pPr>
      <w:r>
        <w:rPr>
          <w:rFonts w:ascii="Times New Roman"/>
          <w:b w:val="false"/>
          <w:i w:val="false"/>
          <w:color w:val="000000"/>
          <w:sz w:val="28"/>
        </w:rPr>
        <w:t>
      1) орталық және (немесе) жергілікті атқарушы органдардың орталық және (немесе) жергілікті атқарушы органдардың бәсекелес ортаға беру үшін ұсынылып отырған функциялар тізбесін жария орналастыруы және мүдделі тұлғалардан өтінімдерді жинауды жүзеге асыруы;</w:t>
      </w:r>
    </w:p>
    <w:bookmarkEnd w:id="366"/>
    <w:bookmarkStart w:name="z390" w:id="367"/>
    <w:p>
      <w:pPr>
        <w:spacing w:after="0"/>
        <w:ind w:left="0"/>
        <w:jc w:val="both"/>
      </w:pPr>
      <w:r>
        <w:rPr>
          <w:rFonts w:ascii="Times New Roman"/>
          <w:b w:val="false"/>
          <w:i w:val="false"/>
          <w:color w:val="000000"/>
          <w:sz w:val="28"/>
        </w:rPr>
        <w:t xml:space="preserve">
      2) орталық және (немесе) жергілікті атқарушы органдардың орталық және (немесе) жергілікті атқарушы органдардың функцияларын жүзеге асыруға қатысуға ниет білдірген мүдделі тұлғаларға ақпарат жөніндегі сұратуды жолдауы; </w:t>
      </w:r>
    </w:p>
    <w:bookmarkEnd w:id="367"/>
    <w:bookmarkStart w:name="z391" w:id="368"/>
    <w:p>
      <w:pPr>
        <w:spacing w:after="0"/>
        <w:ind w:left="0"/>
        <w:jc w:val="both"/>
      </w:pPr>
      <w:r>
        <w:rPr>
          <w:rFonts w:ascii="Times New Roman"/>
          <w:b w:val="false"/>
          <w:i w:val="false"/>
          <w:color w:val="000000"/>
          <w:sz w:val="28"/>
        </w:rPr>
        <w:t>
      3) орталық және (немесе) жергілікті атқарушы органдардың орталық және (немесе) жергілікті атқарушы органдардың бәсекелес ортаға беру үшін ұсынылып отырған функцияларына нарықтың дайын болуы жөніндегі қорытындыны (бұдан әрі – нарықтың дайын болуы жөніндегі қорытынды) дайындауы;</w:t>
      </w:r>
    </w:p>
    <w:bookmarkEnd w:id="368"/>
    <w:bookmarkStart w:name="z392" w:id="369"/>
    <w:p>
      <w:pPr>
        <w:spacing w:after="0"/>
        <w:ind w:left="0"/>
        <w:jc w:val="both"/>
      </w:pPr>
      <w:r>
        <w:rPr>
          <w:rFonts w:ascii="Times New Roman"/>
          <w:b w:val="false"/>
          <w:i w:val="false"/>
          <w:color w:val="000000"/>
          <w:sz w:val="28"/>
        </w:rPr>
        <w:t xml:space="preserve">
      4) орталық және (немесе) жергілікті атқарушы органдардың орталық және (немесе) жергілікті атқарушы органдардың бәсекелес ортаға берілетін функцияларына нарықтың дайын болуы жөніндегі қорытындыны қарау үшін халықпен, сонымен қатар мүдделі тұлғалармен бірге қоғамдық тыңдау жүргізуі; </w:t>
      </w:r>
    </w:p>
    <w:bookmarkEnd w:id="369"/>
    <w:bookmarkStart w:name="z393" w:id="370"/>
    <w:p>
      <w:pPr>
        <w:spacing w:after="0"/>
        <w:ind w:left="0"/>
        <w:jc w:val="both"/>
      </w:pPr>
      <w:r>
        <w:rPr>
          <w:rFonts w:ascii="Times New Roman"/>
          <w:b w:val="false"/>
          <w:i w:val="false"/>
          <w:color w:val="000000"/>
          <w:sz w:val="28"/>
        </w:rPr>
        <w:t>
      5) орталық және (немесе) жергілікті атқарушы органдардың орталық және (немесе) жергілікті атқарушы органдардың функцияларын бәсекелес ортаға беру туралы қорытынды шешімін әзірлеуді қамтамасыз етуі.</w:t>
      </w:r>
    </w:p>
    <w:bookmarkEnd w:id="370"/>
    <w:bookmarkStart w:name="z394" w:id="371"/>
    <w:p>
      <w:pPr>
        <w:spacing w:after="0"/>
        <w:ind w:left="0"/>
        <w:jc w:val="left"/>
      </w:pPr>
      <w:r>
        <w:rPr>
          <w:rFonts w:ascii="Times New Roman"/>
          <w:b/>
          <w:i w:val="false"/>
          <w:color w:val="000000"/>
        </w:rPr>
        <w:t xml:space="preserve"> 1-парагаф. Орталық және (немесе) жергілікті атқарушы органдардың бәсекелес ортаға беру үшін ұсынылып отырған функциялар тізбесін жария орналастыру және мүдделі тұлғалардан өтінімдерді жинауды жүзеге асыру</w:t>
      </w:r>
    </w:p>
    <w:bookmarkEnd w:id="371"/>
    <w:bookmarkStart w:name="z395" w:id="372"/>
    <w:p>
      <w:pPr>
        <w:spacing w:after="0"/>
        <w:ind w:left="0"/>
        <w:jc w:val="both"/>
      </w:pPr>
      <w:r>
        <w:rPr>
          <w:rFonts w:ascii="Times New Roman"/>
          <w:b w:val="false"/>
          <w:i w:val="false"/>
          <w:color w:val="000000"/>
          <w:sz w:val="28"/>
        </w:rPr>
        <w:t>
      7. Орталық және (немесе) жергілікті атқарушы орган функциялардың алдын ала тізбесін (оның ішінде, Қазақстан Республикасының Үкіметі жанындағы Орталық және (немесе) жергілікті атқарушы органдардың функцияларын бәсекелес ортаға беру мәселелері жөніндегі комиссияның (бұдан әрі – Комиссия) ұсынымдары ескеріле отырып пысықталған) өтінімді жинау үшін уәкілетті органның және ҰКП ресми интернет-ресурсында жариялауды қамтамасыз етеді.</w:t>
      </w:r>
    </w:p>
    <w:bookmarkEnd w:id="372"/>
    <w:bookmarkStart w:name="z396" w:id="373"/>
    <w:p>
      <w:pPr>
        <w:spacing w:after="0"/>
        <w:ind w:left="0"/>
        <w:jc w:val="both"/>
      </w:pPr>
      <w:r>
        <w:rPr>
          <w:rFonts w:ascii="Times New Roman"/>
          <w:b w:val="false"/>
          <w:i w:val="false"/>
          <w:color w:val="000000"/>
          <w:sz w:val="28"/>
        </w:rPr>
        <w:t xml:space="preserve">
      Өтінімді жинау Заңның </w:t>
      </w:r>
      <w:r>
        <w:rPr>
          <w:rFonts w:ascii="Times New Roman"/>
          <w:b w:val="false"/>
          <w:i w:val="false"/>
          <w:color w:val="000000"/>
          <w:sz w:val="28"/>
        </w:rPr>
        <w:t>9-12-бабы</w:t>
      </w:r>
      <w:r>
        <w:rPr>
          <w:rFonts w:ascii="Times New Roman"/>
          <w:b w:val="false"/>
          <w:i w:val="false"/>
          <w:color w:val="000000"/>
          <w:sz w:val="28"/>
        </w:rPr>
        <w:t xml:space="preserve"> 4) тармақшасына сәйкес уәкілетті орган бекіткен Орталық және (немесе) жергілікті атқарушы органдардың функцияларын бәсекелес ортаға беру қағидалары бәсекелес ортаға беру қағидаларының 5-тарауына сәйкес жүргізіледі.</w:t>
      </w:r>
    </w:p>
    <w:bookmarkEnd w:id="373"/>
    <w:bookmarkStart w:name="z397" w:id="374"/>
    <w:p>
      <w:pPr>
        <w:spacing w:after="0"/>
        <w:ind w:left="0"/>
        <w:jc w:val="left"/>
      </w:pPr>
      <w:r>
        <w:rPr>
          <w:rFonts w:ascii="Times New Roman"/>
          <w:b/>
          <w:i w:val="false"/>
          <w:color w:val="000000"/>
        </w:rPr>
        <w:t xml:space="preserve"> 2-парагаф. Орталық және (немесе) жергілікті атқарушы органдардың функцияларын жүзеге асыруға қатысуға ниет білдірген мүдделі тұлғаларға ақпарат жөніндегі сұратуды жолдау</w:t>
      </w:r>
    </w:p>
    <w:bookmarkEnd w:id="374"/>
    <w:bookmarkStart w:name="z398" w:id="375"/>
    <w:p>
      <w:pPr>
        <w:spacing w:after="0"/>
        <w:ind w:left="0"/>
        <w:jc w:val="both"/>
      </w:pPr>
      <w:r>
        <w:rPr>
          <w:rFonts w:ascii="Times New Roman"/>
          <w:b w:val="false"/>
          <w:i w:val="false"/>
          <w:color w:val="000000"/>
          <w:sz w:val="28"/>
        </w:rPr>
        <w:t xml:space="preserve">
      8. Орталық және (немесе) жергілікті атқарушы органдардың функцияларын бәсекелес ортаға беру бойынша нарықтың дайын болуын анықтау үшін орталық және (немесе) жергілікті атқарушы органдар мемлекеттік органның функцияларын жүзеге асыруға қатысуға ниет білдірген мүдделі тұлғаларға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бәсекелес ортада функцияларды іске асыру бойынша сұрау салуды жолдауды жүзеге асырады.</w:t>
      </w:r>
    </w:p>
    <w:bookmarkEnd w:id="375"/>
    <w:bookmarkStart w:name="z399" w:id="376"/>
    <w:p>
      <w:pPr>
        <w:spacing w:after="0"/>
        <w:ind w:left="0"/>
        <w:jc w:val="both"/>
      </w:pPr>
      <w:r>
        <w:rPr>
          <w:rFonts w:ascii="Times New Roman"/>
          <w:b w:val="false"/>
          <w:i w:val="false"/>
          <w:color w:val="000000"/>
          <w:sz w:val="28"/>
        </w:rPr>
        <w:t xml:space="preserve">
       9. Ақпарат жөніндегі сұрату функцияларды орындаушылардан мынадай бағыттар бойынша орталық және (немесе) жергілікті атқарушы органдардың функцияларын іске асыруға олардың дайындығы туралы ақпарат алуды көздейді: </w:t>
      </w:r>
    </w:p>
    <w:bookmarkEnd w:id="376"/>
    <w:bookmarkStart w:name="z400" w:id="377"/>
    <w:p>
      <w:pPr>
        <w:spacing w:after="0"/>
        <w:ind w:left="0"/>
        <w:jc w:val="both"/>
      </w:pPr>
      <w:r>
        <w:rPr>
          <w:rFonts w:ascii="Times New Roman"/>
          <w:b w:val="false"/>
          <w:i w:val="false"/>
          <w:color w:val="000000"/>
          <w:sz w:val="28"/>
        </w:rPr>
        <w:t>
      1) функцияларды орындаушылар қызметінің нысанасы, оның ішінде беруге мемлекеттік функциялармен аралас немесе ұқсас қызметті іске асыру тәжірибесінің болуы;</w:t>
      </w:r>
    </w:p>
    <w:bookmarkEnd w:id="377"/>
    <w:bookmarkStart w:name="z401" w:id="378"/>
    <w:p>
      <w:pPr>
        <w:spacing w:after="0"/>
        <w:ind w:left="0"/>
        <w:jc w:val="both"/>
      </w:pPr>
      <w:r>
        <w:rPr>
          <w:rFonts w:ascii="Times New Roman"/>
          <w:b w:val="false"/>
          <w:i w:val="false"/>
          <w:color w:val="000000"/>
          <w:sz w:val="28"/>
        </w:rPr>
        <w:t>
      2) мемлекеттік функцияларды іске асыру үшін қажетті ресурстардың, оның ішінде білікті персонал мен инфрақұрылымның болуы;</w:t>
      </w:r>
    </w:p>
    <w:bookmarkEnd w:id="378"/>
    <w:bookmarkStart w:name="z402" w:id="379"/>
    <w:p>
      <w:pPr>
        <w:spacing w:after="0"/>
        <w:ind w:left="0"/>
        <w:jc w:val="both"/>
      </w:pPr>
      <w:r>
        <w:rPr>
          <w:rFonts w:ascii="Times New Roman"/>
          <w:b w:val="false"/>
          <w:i w:val="false"/>
          <w:color w:val="000000"/>
          <w:sz w:val="28"/>
        </w:rPr>
        <w:t>
      3) функцияларды пайдаланушылар үшін мемлекеттік функцияларды іске асырудың жоспарланатын құны мен бағасы;</w:t>
      </w:r>
    </w:p>
    <w:bookmarkEnd w:id="379"/>
    <w:bookmarkStart w:name="z403" w:id="380"/>
    <w:p>
      <w:pPr>
        <w:spacing w:after="0"/>
        <w:ind w:left="0"/>
        <w:jc w:val="both"/>
      </w:pPr>
      <w:r>
        <w:rPr>
          <w:rFonts w:ascii="Times New Roman"/>
          <w:b w:val="false"/>
          <w:i w:val="false"/>
          <w:color w:val="000000"/>
          <w:sz w:val="28"/>
        </w:rPr>
        <w:t>
      4) мемлекеттік функцияларды бәсекелес ортада жүзеге асыруды жақсарту бойынша ұсыныстар.</w:t>
      </w:r>
    </w:p>
    <w:bookmarkEnd w:id="380"/>
    <w:bookmarkStart w:name="z404" w:id="381"/>
    <w:p>
      <w:pPr>
        <w:spacing w:after="0"/>
        <w:ind w:left="0"/>
        <w:jc w:val="both"/>
      </w:pPr>
      <w:r>
        <w:rPr>
          <w:rFonts w:ascii="Times New Roman"/>
          <w:b w:val="false"/>
          <w:i w:val="false"/>
          <w:color w:val="000000"/>
          <w:sz w:val="28"/>
        </w:rPr>
        <w:t xml:space="preserve">
      10. Мүдделі тұлғалардан ақпарат орталық және (немесе) жергілікті атқарушы органдарға мемлекеттік және орыс тілдерінде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сауалнамада көрсетілген сұрақтарға жауаптар түрінде ұсынылады.</w:t>
      </w:r>
    </w:p>
    <w:bookmarkEnd w:id="381"/>
    <w:bookmarkStart w:name="z405" w:id="382"/>
    <w:p>
      <w:pPr>
        <w:spacing w:after="0"/>
        <w:ind w:left="0"/>
        <w:jc w:val="both"/>
      </w:pPr>
      <w:r>
        <w:rPr>
          <w:rFonts w:ascii="Times New Roman"/>
          <w:b w:val="false"/>
          <w:i w:val="false"/>
          <w:color w:val="000000"/>
          <w:sz w:val="28"/>
        </w:rPr>
        <w:t>
      11. Мүдделі тұлғалардың ақпаратын орталық және (немесе) жергілікті атқарушы органдарға ұсыну мерзімі ұсынымды сайтта орналастырған күннен бастап отыз күнтізбелік күнін құрайды немесе орталық және (немесе) жергілікті атқарушы органдардан ұсыным алған күннен бастап он бес жұмыс күнін құрайды.</w:t>
      </w:r>
    </w:p>
    <w:bookmarkEnd w:id="382"/>
    <w:bookmarkStart w:name="z406" w:id="383"/>
    <w:p>
      <w:pPr>
        <w:spacing w:after="0"/>
        <w:ind w:left="0"/>
        <w:jc w:val="left"/>
      </w:pPr>
      <w:r>
        <w:rPr>
          <w:rFonts w:ascii="Times New Roman"/>
          <w:b/>
          <w:i w:val="false"/>
          <w:color w:val="000000"/>
        </w:rPr>
        <w:t xml:space="preserve"> 3-параграф. Нарықтың дайын болуы жөніндегі қорытынды дайындау</w:t>
      </w:r>
    </w:p>
    <w:bookmarkEnd w:id="383"/>
    <w:bookmarkStart w:name="z407" w:id="384"/>
    <w:p>
      <w:pPr>
        <w:spacing w:after="0"/>
        <w:ind w:left="0"/>
        <w:jc w:val="both"/>
      </w:pPr>
      <w:r>
        <w:rPr>
          <w:rFonts w:ascii="Times New Roman"/>
          <w:b w:val="false"/>
          <w:i w:val="false"/>
          <w:color w:val="000000"/>
          <w:sz w:val="28"/>
        </w:rPr>
        <w:t>
      12. Нарықтың дайын болуы жөніндегі қорытындыны дайындау үшін ақпарат көздері:</w:t>
      </w:r>
    </w:p>
    <w:bookmarkEnd w:id="384"/>
    <w:bookmarkStart w:name="z408" w:id="385"/>
    <w:p>
      <w:pPr>
        <w:spacing w:after="0"/>
        <w:ind w:left="0"/>
        <w:jc w:val="both"/>
      </w:pPr>
      <w:r>
        <w:rPr>
          <w:rFonts w:ascii="Times New Roman"/>
          <w:b w:val="false"/>
          <w:i w:val="false"/>
          <w:color w:val="000000"/>
          <w:sz w:val="28"/>
        </w:rPr>
        <w:t>
      1) функциялардың паспорттары;</w:t>
      </w:r>
    </w:p>
    <w:bookmarkEnd w:id="385"/>
    <w:bookmarkStart w:name="z409" w:id="386"/>
    <w:p>
      <w:pPr>
        <w:spacing w:after="0"/>
        <w:ind w:left="0"/>
        <w:jc w:val="both"/>
      </w:pPr>
      <w:r>
        <w:rPr>
          <w:rFonts w:ascii="Times New Roman"/>
          <w:b w:val="false"/>
          <w:i w:val="false"/>
          <w:color w:val="000000"/>
          <w:sz w:val="28"/>
        </w:rPr>
        <w:t>
      2) мүдделі тұлғалардан ақпарат;</w:t>
      </w:r>
    </w:p>
    <w:bookmarkEnd w:id="386"/>
    <w:bookmarkStart w:name="z410" w:id="387"/>
    <w:p>
      <w:pPr>
        <w:spacing w:after="0"/>
        <w:ind w:left="0"/>
        <w:jc w:val="both"/>
      </w:pPr>
      <w:r>
        <w:rPr>
          <w:rFonts w:ascii="Times New Roman"/>
          <w:b w:val="false"/>
          <w:i w:val="false"/>
          <w:color w:val="000000"/>
          <w:sz w:val="28"/>
        </w:rPr>
        <w:t>
      3) ресми статистикалық есептілік деректері;</w:t>
      </w:r>
    </w:p>
    <w:bookmarkEnd w:id="387"/>
    <w:bookmarkStart w:name="z411" w:id="388"/>
    <w:p>
      <w:pPr>
        <w:spacing w:after="0"/>
        <w:ind w:left="0"/>
        <w:jc w:val="both"/>
      </w:pPr>
      <w:r>
        <w:rPr>
          <w:rFonts w:ascii="Times New Roman"/>
          <w:b w:val="false"/>
          <w:i w:val="false"/>
          <w:color w:val="000000"/>
          <w:sz w:val="28"/>
        </w:rPr>
        <w:t>
      4) қоғамдық тыңдау шеңберіндегі жұмыс кездесулерінің, консультациялардың, отырыстардың хаттамалары болып табылады;</w:t>
      </w:r>
    </w:p>
    <w:bookmarkEnd w:id="388"/>
    <w:bookmarkStart w:name="z412" w:id="389"/>
    <w:p>
      <w:pPr>
        <w:spacing w:after="0"/>
        <w:ind w:left="0"/>
        <w:jc w:val="both"/>
      </w:pPr>
      <w:r>
        <w:rPr>
          <w:rFonts w:ascii="Times New Roman"/>
          <w:b w:val="false"/>
          <w:i w:val="false"/>
          <w:color w:val="000000"/>
          <w:sz w:val="28"/>
        </w:rPr>
        <w:t>
      5) мониторинг қорытындылары.</w:t>
      </w:r>
    </w:p>
    <w:bookmarkEnd w:id="389"/>
    <w:bookmarkStart w:name="z413" w:id="390"/>
    <w:p>
      <w:pPr>
        <w:spacing w:after="0"/>
        <w:ind w:left="0"/>
        <w:jc w:val="both"/>
      </w:pPr>
      <w:r>
        <w:rPr>
          <w:rFonts w:ascii="Times New Roman"/>
          <w:b w:val="false"/>
          <w:i w:val="false"/>
          <w:color w:val="000000"/>
          <w:sz w:val="28"/>
        </w:rPr>
        <w:t xml:space="preserve">
      13. Нарықтың дайын болуы жөніндегі қорытынды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әрбір жекелеген мемлекеттік функция бойынша қалыптастырылады және уәкілетті органға келісу үшін жолданады.</w:t>
      </w:r>
    </w:p>
    <w:bookmarkEnd w:id="390"/>
    <w:bookmarkStart w:name="z414" w:id="391"/>
    <w:p>
      <w:pPr>
        <w:spacing w:after="0"/>
        <w:ind w:left="0"/>
        <w:jc w:val="both"/>
      </w:pPr>
      <w:r>
        <w:rPr>
          <w:rFonts w:ascii="Times New Roman"/>
          <w:b w:val="false"/>
          <w:i w:val="false"/>
          <w:color w:val="000000"/>
          <w:sz w:val="28"/>
        </w:rPr>
        <w:t>
      14. Нарықтың дайын болуы жөніндегі қорытындыны дайындау мерзімі, оның ішінде қоғамдық тыңдаулар жүргізуді ескере отырып, мүдделі тұлғалардан ақпаратты алған күннен бастап отыз күнтізбелік жұмыс күнін құрайды.</w:t>
      </w:r>
    </w:p>
    <w:bookmarkEnd w:id="391"/>
    <w:bookmarkStart w:name="z415" w:id="392"/>
    <w:p>
      <w:pPr>
        <w:spacing w:after="0"/>
        <w:ind w:left="0"/>
        <w:jc w:val="left"/>
      </w:pPr>
      <w:r>
        <w:rPr>
          <w:rFonts w:ascii="Times New Roman"/>
          <w:b/>
          <w:i w:val="false"/>
          <w:color w:val="000000"/>
        </w:rPr>
        <w:t xml:space="preserve"> 4-параграф. Нарықтың дайын болуы жөніндегі қорытындыны қарау үшін халықпен, сонымен қатар мүдделі тұлғалармен бірге қоғамдық тыңдау жүргізу</w:t>
      </w:r>
    </w:p>
    <w:bookmarkEnd w:id="392"/>
    <w:bookmarkStart w:name="z416" w:id="393"/>
    <w:p>
      <w:pPr>
        <w:spacing w:after="0"/>
        <w:ind w:left="0"/>
        <w:jc w:val="both"/>
      </w:pPr>
      <w:r>
        <w:rPr>
          <w:rFonts w:ascii="Times New Roman"/>
          <w:b w:val="false"/>
          <w:i w:val="false"/>
          <w:color w:val="000000"/>
          <w:sz w:val="28"/>
        </w:rPr>
        <w:t>
      15. Нарықтың дайын болуы жөніндегі қорытындыны қарау үшін халықпен, сонымен қатар мүдделі тұлғалармен бірге қоғамдық тыңдау жүргізу Қазақстан Республикасы Үкіметінің 2015 жылғы 31 желтоқсандағы № 1191 қаулысымен бекітілген Қоғамдық тыңдауды ұйымдастыру және өткізу тәртібіне қойылатын үлгілік талаптарға сәйкес жүргізіледі:</w:t>
      </w:r>
    </w:p>
    <w:bookmarkEnd w:id="393"/>
    <w:bookmarkStart w:name="z417" w:id="394"/>
    <w:p>
      <w:pPr>
        <w:spacing w:after="0"/>
        <w:ind w:left="0"/>
        <w:jc w:val="left"/>
      </w:pPr>
      <w:r>
        <w:rPr>
          <w:rFonts w:ascii="Times New Roman"/>
          <w:b/>
          <w:i w:val="false"/>
          <w:color w:val="000000"/>
        </w:rPr>
        <w:t xml:space="preserve"> 5-параграф. Орталық және (немесе) жергілікті атқарушы органдардың функцияларын бәсекелес ортаға беру туралы қорытынды шешімін әзірлеу</w:t>
      </w:r>
    </w:p>
    <w:bookmarkEnd w:id="394"/>
    <w:bookmarkStart w:name="z418" w:id="395"/>
    <w:p>
      <w:pPr>
        <w:spacing w:after="0"/>
        <w:ind w:left="0"/>
        <w:jc w:val="both"/>
      </w:pPr>
      <w:r>
        <w:rPr>
          <w:rFonts w:ascii="Times New Roman"/>
          <w:b w:val="false"/>
          <w:i w:val="false"/>
          <w:color w:val="000000"/>
          <w:sz w:val="28"/>
        </w:rPr>
        <w:t xml:space="preserve">
      16. Қоғамдық тыңдаулар нәтижелері бойынша және нарықтың дайын болуы жөніндегі қорытындының негізінде орталық және жергілікті атқарушы органдар мемлекеттік органдардың бәсекелес ортаға функцияны беру туралы қорытынды шешімдерді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қалыптастырады.</w:t>
      </w:r>
    </w:p>
    <w:bookmarkEnd w:id="395"/>
    <w:bookmarkStart w:name="z419" w:id="396"/>
    <w:p>
      <w:pPr>
        <w:spacing w:after="0"/>
        <w:ind w:left="0"/>
        <w:jc w:val="both"/>
      </w:pPr>
      <w:r>
        <w:rPr>
          <w:rFonts w:ascii="Times New Roman"/>
          <w:b w:val="false"/>
          <w:i w:val="false"/>
          <w:color w:val="000000"/>
          <w:sz w:val="28"/>
        </w:rPr>
        <w:t>
      17. Орталық және (немесе) жергілікті атқарушы органдардың функцияларын бәсекелес ортаға беру жөніндегі қорытынды шешімдер бес жұмыс күнінің ішінде қалыптастырылады.</w:t>
      </w:r>
    </w:p>
    <w:bookmarkEnd w:id="396"/>
    <w:bookmarkStart w:name="z420" w:id="397"/>
    <w:p>
      <w:pPr>
        <w:spacing w:after="0"/>
        <w:ind w:left="0"/>
        <w:jc w:val="both"/>
      </w:pPr>
      <w:r>
        <w:rPr>
          <w:rFonts w:ascii="Times New Roman"/>
          <w:b w:val="false"/>
          <w:i w:val="false"/>
          <w:color w:val="000000"/>
          <w:sz w:val="28"/>
        </w:rPr>
        <w:t>
      18. Орталық және (немесе) жергілікті атқарушы органдардың функцияларын бәсекелес ортаға беру жөніндегі қорытынды шешімді мемлекеттік органдардың функцияларды бәсекелес ортаға беру жөніндегі жұмыс топтары бес жұмыс күнінің ішінде қарайды.</w:t>
      </w:r>
    </w:p>
    <w:bookmarkEnd w:id="397"/>
    <w:bookmarkStart w:name="z421" w:id="398"/>
    <w:p>
      <w:pPr>
        <w:spacing w:after="0"/>
        <w:ind w:left="0"/>
        <w:jc w:val="both"/>
      </w:pPr>
      <w:r>
        <w:rPr>
          <w:rFonts w:ascii="Times New Roman"/>
          <w:b w:val="false"/>
          <w:i w:val="false"/>
          <w:color w:val="000000"/>
          <w:sz w:val="28"/>
        </w:rPr>
        <w:t xml:space="preserve">
      19. Қорытынды шешімдердің негізінде бәсекелес ортаға беру үшін ұсынылып отырған орталық және (немесе) жергілікті атқарушы орган функцияларының тізбесі бес жұмыс күнінің ішінде қалыптастырылады. </w:t>
      </w:r>
    </w:p>
    <w:bookmarkEnd w:id="398"/>
    <w:bookmarkStart w:name="z422" w:id="399"/>
    <w:p>
      <w:pPr>
        <w:spacing w:after="0"/>
        <w:ind w:left="0"/>
        <w:jc w:val="left"/>
      </w:pPr>
      <w:r>
        <w:rPr>
          <w:rFonts w:ascii="Times New Roman"/>
          <w:b/>
          <w:i w:val="false"/>
          <w:color w:val="000000"/>
        </w:rPr>
        <w:t xml:space="preserve"> 3-тарау. Нарықтың дайын болуы жөніндегі қорытындыны қарастыру</w:t>
      </w:r>
    </w:p>
    <w:bookmarkEnd w:id="399"/>
    <w:bookmarkStart w:name="z423" w:id="400"/>
    <w:p>
      <w:pPr>
        <w:spacing w:after="0"/>
        <w:ind w:left="0"/>
        <w:jc w:val="both"/>
      </w:pPr>
      <w:r>
        <w:rPr>
          <w:rFonts w:ascii="Times New Roman"/>
          <w:b w:val="false"/>
          <w:i w:val="false"/>
          <w:color w:val="000000"/>
          <w:sz w:val="28"/>
        </w:rPr>
        <w:t xml:space="preserve">
      20. Уәкілетті орган түскен күнінен бастап он жұмыс күнінің ішінде нарықтың дайын болуы жөніндегі қорытындыны қарастырады және нарықтың дайын болуына орталық және (немесе) жергілікті атқарушы органдардың жүргізген талдауына сараптамалық қорытындыны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береді.</w:t>
      </w:r>
    </w:p>
    <w:bookmarkEnd w:id="400"/>
    <w:bookmarkStart w:name="z424" w:id="401"/>
    <w:p>
      <w:pPr>
        <w:spacing w:after="0"/>
        <w:ind w:left="0"/>
        <w:jc w:val="both"/>
      </w:pPr>
      <w:r>
        <w:rPr>
          <w:rFonts w:ascii="Times New Roman"/>
          <w:b w:val="false"/>
          <w:i w:val="false"/>
          <w:color w:val="000000"/>
          <w:sz w:val="28"/>
        </w:rPr>
        <w:t>
      21. Уәкілетті органның қорытындысы теріс болған жағдайда, орталық және (немесе) жергілікті атқарушы орган он жұмыс күнінің ішінде нарықтың дайын болуына талдау қорытындысы жөніндегі материалдарды пысықтайды және оларды уәкілетті органға қайта жолдайды.</w:t>
      </w:r>
    </w:p>
    <w:bookmarkEnd w:id="401"/>
    <w:bookmarkStart w:name="z425" w:id="402"/>
    <w:p>
      <w:pPr>
        <w:spacing w:after="0"/>
        <w:ind w:left="0"/>
        <w:jc w:val="both"/>
      </w:pPr>
      <w:r>
        <w:rPr>
          <w:rFonts w:ascii="Times New Roman"/>
          <w:b w:val="false"/>
          <w:i w:val="false"/>
          <w:color w:val="000000"/>
          <w:sz w:val="28"/>
        </w:rPr>
        <w:t>
      22. Уәкілетті орган Комиссия отырысына қарастыруға бәсекелес ортаға беру үшін ұсынылатын функциялар тізбесі бойынша қорытындыны ерікті нысанда дайындайды.</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функциялары бойынша </w:t>
            </w:r>
            <w:r>
              <w:br/>
            </w:r>
            <w:r>
              <w:rPr>
                <w:rFonts w:ascii="Times New Roman"/>
                <w:b w:val="false"/>
                <w:i w:val="false"/>
                <w:color w:val="000000"/>
                <w:sz w:val="20"/>
              </w:rPr>
              <w:t xml:space="preserve">нарықтың дайын болуына </w:t>
            </w:r>
            <w:r>
              <w:br/>
            </w:r>
            <w:r>
              <w:rPr>
                <w:rFonts w:ascii="Times New Roman"/>
                <w:b w:val="false"/>
                <w:i w:val="false"/>
                <w:color w:val="000000"/>
                <w:sz w:val="20"/>
              </w:rPr>
              <w:t>талдау жүргізу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bl>
    <w:bookmarkStart w:name="z429" w:id="403"/>
    <w:p>
      <w:pPr>
        <w:spacing w:after="0"/>
        <w:ind w:left="0"/>
        <w:jc w:val="left"/>
      </w:pPr>
      <w:r>
        <w:rPr>
          <w:rFonts w:ascii="Times New Roman"/>
          <w:b/>
          <w:i w:val="false"/>
          <w:color w:val="000000"/>
        </w:rPr>
        <w:t xml:space="preserve"> Бәсекелес ортада функцияларды іске асыру бойынша сұрау салу</w:t>
      </w:r>
    </w:p>
    <w:bookmarkEnd w:id="403"/>
    <w:bookmarkStart w:name="z430" w:id="404"/>
    <w:p>
      <w:pPr>
        <w:spacing w:after="0"/>
        <w:ind w:left="0"/>
        <w:jc w:val="both"/>
      </w:pPr>
      <w:r>
        <w:rPr>
          <w:rFonts w:ascii="Times New Roman"/>
          <w:b w:val="false"/>
          <w:i w:val="false"/>
          <w:color w:val="000000"/>
          <w:sz w:val="28"/>
        </w:rPr>
        <w:t>
      Сұрату күні:_________</w:t>
      </w:r>
    </w:p>
    <w:bookmarkEnd w:id="404"/>
    <w:bookmarkStart w:name="z431" w:id="405"/>
    <w:p>
      <w:pPr>
        <w:spacing w:after="0"/>
        <w:ind w:left="0"/>
        <w:jc w:val="both"/>
      </w:pPr>
      <w:r>
        <w:rPr>
          <w:rFonts w:ascii="Times New Roman"/>
          <w:b w:val="false"/>
          <w:i w:val="false"/>
          <w:color w:val="000000"/>
          <w:sz w:val="28"/>
        </w:rPr>
        <w:t>
      Осы сұратудың мақсаты нарықты және мемлекеттік функцияны іске асыруға дайын функцияларды орындаушыларды алдын ала талдау болып табылады.</w:t>
      </w:r>
    </w:p>
    <w:bookmarkEnd w:id="405"/>
    <w:bookmarkStart w:name="z432" w:id="406"/>
    <w:p>
      <w:pPr>
        <w:spacing w:after="0"/>
        <w:ind w:left="0"/>
        <w:jc w:val="both"/>
      </w:pPr>
      <w:r>
        <w:rPr>
          <w:rFonts w:ascii="Times New Roman"/>
          <w:b w:val="false"/>
          <w:i w:val="false"/>
          <w:color w:val="000000"/>
          <w:sz w:val="28"/>
        </w:rPr>
        <w:t>
      Осы ақпарат жөніндегі сұрату тауарларды, жұмыстарды және көрсетілетін қызметтерді мемлекеттік сатып алу туралы хабарлама болып табылмайды, сонымен қатар Кәсіпкерлік кодексте көзделген мемлекеттік бақылау және қадағалау аясында сұрау салу болып табылмайды.</w:t>
      </w:r>
    </w:p>
    <w:bookmarkEnd w:id="406"/>
    <w:bookmarkStart w:name="z433" w:id="407"/>
    <w:p>
      <w:pPr>
        <w:spacing w:after="0"/>
        <w:ind w:left="0"/>
        <w:jc w:val="both"/>
      </w:pPr>
      <w:r>
        <w:rPr>
          <w:rFonts w:ascii="Times New Roman"/>
          <w:b w:val="false"/>
          <w:i w:val="false"/>
          <w:color w:val="000000"/>
          <w:sz w:val="28"/>
        </w:rPr>
        <w:t>
      Мемлекеттік орган ақпаратты сұрату қорытындылары бойынша функцияларды орындаушылардың ешқайсысымен шарттар жасау бойынша міндеттемелер алмайды.</w:t>
      </w:r>
    </w:p>
    <w:bookmarkEnd w:id="407"/>
    <w:bookmarkStart w:name="z434" w:id="408"/>
    <w:p>
      <w:pPr>
        <w:spacing w:after="0"/>
        <w:ind w:left="0"/>
        <w:jc w:val="both"/>
      </w:pPr>
      <w:r>
        <w:rPr>
          <w:rFonts w:ascii="Times New Roman"/>
          <w:b w:val="false"/>
          <w:i w:val="false"/>
          <w:color w:val="000000"/>
          <w:sz w:val="28"/>
        </w:rPr>
        <w:t>
      Сізден төменде ұсынылған сауалнаманы толтыруды сұраймыз.</w:t>
      </w:r>
    </w:p>
    <w:bookmarkEnd w:id="408"/>
    <w:bookmarkStart w:name="z435" w:id="409"/>
    <w:p>
      <w:pPr>
        <w:spacing w:after="0"/>
        <w:ind w:left="0"/>
        <w:jc w:val="left"/>
      </w:pPr>
      <w:r>
        <w:rPr>
          <w:rFonts w:ascii="Times New Roman"/>
          <w:b/>
          <w:i w:val="false"/>
          <w:color w:val="000000"/>
        </w:rPr>
        <w:t xml:space="preserve"> САУАЛНАМА</w:t>
      </w:r>
    </w:p>
    <w:bookmarkEnd w:id="409"/>
    <w:bookmarkStart w:name="z436" w:id="410"/>
    <w:p>
      <w:pPr>
        <w:spacing w:after="0"/>
        <w:ind w:left="0"/>
        <w:jc w:val="both"/>
      </w:pPr>
      <w:r>
        <w:rPr>
          <w:rFonts w:ascii="Times New Roman"/>
          <w:b w:val="false"/>
          <w:i w:val="false"/>
          <w:color w:val="000000"/>
          <w:sz w:val="28"/>
        </w:rPr>
        <w:t>
      1. Мүдделі тұлғалар туралы жалпы ақпарат</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9658"/>
      </w:tblGrid>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толық атауын және оның ұйымдық-құқықтық нысанын көрсету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Филиалдарының мекенжайларын қоса отырып, ұйымның толық мекенжайын көрсету</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Көлемі/штаты</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жағдайы</w:t>
            </w:r>
          </w:p>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қаржылық жағдайын көрсету</w:t>
            </w:r>
          </w:p>
        </w:tc>
      </w:tr>
    </w:tbl>
    <w:bookmarkStart w:name="z437" w:id="411"/>
    <w:p>
      <w:pPr>
        <w:spacing w:after="0"/>
        <w:ind w:left="0"/>
        <w:jc w:val="both"/>
      </w:pPr>
      <w:r>
        <w:rPr>
          <w:rFonts w:ascii="Times New Roman"/>
          <w:b w:val="false"/>
          <w:i w:val="false"/>
          <w:color w:val="000000"/>
          <w:sz w:val="28"/>
        </w:rPr>
        <w:t>
      2. Мүдделі тұлғалар қызметінің нысаны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0455"/>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нысанасы</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негізгі түрлерін, оның ішінде беруге мемлекеттік функциямен аралас/ұқсас қызмет түрлерін сипаттау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Пікірлердің болуы</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ұсынымдарын ұсыну (бар болған жағдайды)</w:t>
            </w:r>
          </w:p>
        </w:tc>
      </w:tr>
    </w:tbl>
    <w:bookmarkStart w:name="z438" w:id="412"/>
    <w:p>
      <w:pPr>
        <w:spacing w:after="0"/>
        <w:ind w:left="0"/>
        <w:jc w:val="both"/>
      </w:pPr>
      <w:r>
        <w:rPr>
          <w:rFonts w:ascii="Times New Roman"/>
          <w:b w:val="false"/>
          <w:i w:val="false"/>
          <w:color w:val="000000"/>
          <w:sz w:val="28"/>
        </w:rPr>
        <w:t>
      3. Мемлекеттік функцияны іске асыру үшін қажетті ресурстардың болуы туралы ақпарат</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 үшін қажетті білікті кадрлардың бар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тұлғаның біліктілігін көрсету</w:t>
            </w:r>
            <w:r>
              <w:br/>
            </w:r>
            <w:r>
              <w:rPr>
                <w:rFonts w:ascii="Times New Roman"/>
                <w:b w:val="false"/>
                <w:i w:val="false"/>
                <w:color w:val="000000"/>
                <w:sz w:val="20"/>
              </w:rPr>
              <w:t>
Компанияда бар лицензияларды, сертификаттарды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 үшін қажетті инфрақұрылымның бар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 үшін қажетті инфрақұрылымның бар болуын көрсету</w:t>
            </w:r>
          </w:p>
        </w:tc>
      </w:tr>
    </w:tbl>
    <w:bookmarkStart w:name="z439" w:id="413"/>
    <w:p>
      <w:pPr>
        <w:spacing w:after="0"/>
        <w:ind w:left="0"/>
        <w:jc w:val="both"/>
      </w:pPr>
      <w:r>
        <w:rPr>
          <w:rFonts w:ascii="Times New Roman"/>
          <w:b w:val="false"/>
          <w:i w:val="false"/>
          <w:color w:val="000000"/>
          <w:sz w:val="28"/>
        </w:rPr>
        <w:t>
      4. Мүдделі тұлғалар ұсынып отырған мемлекеттік функцияны іске асырудың құны мен құнытуралы ақпарат</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8410"/>
      </w:tblGrid>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жоспарланып отырған мемлекеттік функцияның толықтығы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тұлғалар функция шеңберінде орындауды жоспарлап отырған функцияның барлығын жалпы немесе белгілі бір іс-шараларды көрсету </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асыруға тартылатын жоспарлы қызметкерлер саны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Функцияны/іс-шараны іске асыруға тартылатын қызметкерлер санын көрсету</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асыруға ұсынып отырған бағасы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асыруға ұсынып отырған бағаны көрсету.</w:t>
            </w:r>
            <w:r>
              <w:br/>
            </w:r>
            <w:r>
              <w:rPr>
                <w:rFonts w:ascii="Times New Roman"/>
                <w:b w:val="false"/>
                <w:i w:val="false"/>
                <w:color w:val="000000"/>
                <w:sz w:val="20"/>
              </w:rPr>
              <w:t>
Сауалнамаға 1-нысан бойынша функцияны іске асыру бағасының есебін қоса тіркеу қажет</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үшін ұсынылатын функция бағасы</w:t>
            </w:r>
          </w:p>
        </w:tc>
        <w:tc>
          <w:tcPr>
            <w:tcW w:w="8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арналған бағаны көрсету.</w:t>
            </w:r>
            <w:r>
              <w:br/>
            </w:r>
            <w:r>
              <w:rPr>
                <w:rFonts w:ascii="Times New Roman"/>
                <w:b w:val="false"/>
                <w:i w:val="false"/>
                <w:color w:val="000000"/>
                <w:sz w:val="20"/>
              </w:rPr>
              <w:t>
Сауалнамаға 2-нысан бойынша тұтынушылар үшін функция бағасының есебін (негіздемені) қоса тіркеу қажет</w:t>
            </w:r>
          </w:p>
        </w:tc>
      </w:tr>
    </w:tbl>
    <w:bookmarkStart w:name="z440" w:id="414"/>
    <w:p>
      <w:pPr>
        <w:spacing w:after="0"/>
        <w:ind w:left="0"/>
        <w:jc w:val="both"/>
      </w:pPr>
      <w:r>
        <w:rPr>
          <w:rFonts w:ascii="Times New Roman"/>
          <w:b w:val="false"/>
          <w:i w:val="false"/>
          <w:color w:val="000000"/>
          <w:sz w:val="28"/>
        </w:rPr>
        <w:t>
      5. Мемлекеттік функцияны іске асыруды жақсарту бойынша ұсыныстар</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1"/>
        <w:gridCol w:w="6819"/>
      </w:tblGrid>
      <w:tr>
        <w:trPr>
          <w:trHeight w:val="30" w:hRule="atLeast"/>
        </w:trPr>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іске асыруды жетілдіру бойынша ұсыныс</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асыруды жақсарту үшін пайдаланылатын инновациялық тәсілдерді сипаттау</w:t>
            </w:r>
          </w:p>
        </w:tc>
      </w:tr>
      <w:tr>
        <w:trPr>
          <w:trHeight w:val="30" w:hRule="atLeast"/>
        </w:trPr>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 бойынша өзге ұсыныстар/түсіндірмелер</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415"/>
    <w:p>
      <w:pPr>
        <w:spacing w:after="0"/>
        <w:ind w:left="0"/>
        <w:jc w:val="both"/>
      </w:pPr>
      <w:r>
        <w:rPr>
          <w:rFonts w:ascii="Times New Roman"/>
          <w:b w:val="false"/>
          <w:i w:val="false"/>
          <w:color w:val="000000"/>
          <w:sz w:val="28"/>
        </w:rPr>
        <w:t xml:space="preserve">
      Мүдделі тұлғаның бірінші басшысы (лауазымы, тегі, аты, әкесінің аты </w:t>
      </w:r>
    </w:p>
    <w:bookmarkEnd w:id="415"/>
    <w:bookmarkStart w:name="z442" w:id="416"/>
    <w:p>
      <w:pPr>
        <w:spacing w:after="0"/>
        <w:ind w:left="0"/>
        <w:jc w:val="both"/>
      </w:pPr>
      <w:r>
        <w:rPr>
          <w:rFonts w:ascii="Times New Roman"/>
          <w:b w:val="false"/>
          <w:i w:val="false"/>
          <w:color w:val="000000"/>
          <w:sz w:val="28"/>
        </w:rPr>
        <w:t>
      (болған жағдайда):</w:t>
      </w:r>
    </w:p>
    <w:bookmarkEnd w:id="416"/>
    <w:bookmarkStart w:name="z443" w:id="417"/>
    <w:p>
      <w:pPr>
        <w:spacing w:after="0"/>
        <w:ind w:left="0"/>
        <w:jc w:val="both"/>
      </w:pPr>
      <w:r>
        <w:rPr>
          <w:rFonts w:ascii="Times New Roman"/>
          <w:b w:val="false"/>
          <w:i w:val="false"/>
          <w:color w:val="000000"/>
          <w:sz w:val="28"/>
        </w:rPr>
        <w:t>
      Орындаушы (лауазымы, тегі, аты, әкесінің аты (болған жағдайда):</w:t>
      </w:r>
    </w:p>
    <w:bookmarkEnd w:id="417"/>
    <w:bookmarkStart w:name="z444" w:id="418"/>
    <w:p>
      <w:pPr>
        <w:spacing w:after="0"/>
        <w:ind w:left="0"/>
        <w:jc w:val="both"/>
      </w:pPr>
      <w:r>
        <w:rPr>
          <w:rFonts w:ascii="Times New Roman"/>
          <w:b w:val="false"/>
          <w:i w:val="false"/>
          <w:color w:val="000000"/>
          <w:sz w:val="28"/>
        </w:rPr>
        <w:t>
      Орындаушының телефоны:</w:t>
      </w:r>
    </w:p>
    <w:bookmarkEnd w:id="418"/>
    <w:bookmarkStart w:name="z445" w:id="419"/>
    <w:p>
      <w:pPr>
        <w:spacing w:after="0"/>
        <w:ind w:left="0"/>
        <w:jc w:val="both"/>
      </w:pPr>
      <w:r>
        <w:rPr>
          <w:rFonts w:ascii="Times New Roman"/>
          <w:b w:val="false"/>
          <w:i w:val="false"/>
          <w:color w:val="000000"/>
          <w:sz w:val="28"/>
        </w:rPr>
        <w:t>
      Күні:</w:t>
      </w:r>
    </w:p>
    <w:bookmarkEnd w:id="419"/>
    <w:bookmarkStart w:name="z446" w:id="420"/>
    <w:p>
      <w:pPr>
        <w:spacing w:after="0"/>
        <w:ind w:left="0"/>
        <w:jc w:val="both"/>
      </w:pPr>
      <w:r>
        <w:rPr>
          <w:rFonts w:ascii="Times New Roman"/>
          <w:b w:val="false"/>
          <w:i w:val="false"/>
          <w:color w:val="000000"/>
          <w:sz w:val="28"/>
        </w:rPr>
        <w:t>
      Мүдделі тұлғаның функцияны іске асыру құнының есебі</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48" w:id="421"/>
    <w:p>
      <w:pPr>
        <w:spacing w:after="0"/>
        <w:ind w:left="0"/>
        <w:jc w:val="both"/>
      </w:pPr>
      <w:r>
        <w:rPr>
          <w:rFonts w:ascii="Times New Roman"/>
          <w:b w:val="false"/>
          <w:i w:val="false"/>
          <w:color w:val="000000"/>
          <w:sz w:val="28"/>
        </w:rPr>
        <w:t xml:space="preserve">
      Орталық және (немесе) жергілікті атқарушы орган функциясының атауы </w:t>
      </w:r>
    </w:p>
    <w:bookmarkEnd w:id="421"/>
    <w:bookmarkStart w:name="z449" w:id="422"/>
    <w:p>
      <w:pPr>
        <w:spacing w:after="0"/>
        <w:ind w:left="0"/>
        <w:jc w:val="both"/>
      </w:pPr>
      <w:r>
        <w:rPr>
          <w:rFonts w:ascii="Times New Roman"/>
          <w:b w:val="false"/>
          <w:i w:val="false"/>
          <w:color w:val="000000"/>
          <w:sz w:val="28"/>
        </w:rPr>
        <w:t>
      ......................................................</w:t>
      </w:r>
    </w:p>
    <w:bookmarkEnd w:id="422"/>
    <w:bookmarkStart w:name="z450" w:id="423"/>
    <w:p>
      <w:pPr>
        <w:spacing w:after="0"/>
        <w:ind w:left="0"/>
        <w:jc w:val="both"/>
      </w:pPr>
      <w:r>
        <w:rPr>
          <w:rFonts w:ascii="Times New Roman"/>
          <w:b w:val="false"/>
          <w:i w:val="false"/>
          <w:color w:val="000000"/>
          <w:sz w:val="28"/>
        </w:rPr>
        <w:t>
      Мүдделі тұлғаның атауы ............................................ ..........</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3951"/>
        <w:gridCol w:w="1432"/>
        <w:gridCol w:w="1432"/>
        <w:gridCol w:w="1432"/>
        <w:gridCol w:w="1433"/>
      </w:tblGrid>
      <w:tr>
        <w:trPr>
          <w:trHeight w:val="30" w:hRule="atLeast"/>
        </w:trPr>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 кезеңі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әлеуметтік аударымдар және өзге салықтар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негізгі құрал-жабдықтарға қызмет көрсетуге байланысты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бойынша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пайда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 шығыстарының 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424"/>
    <w:p>
      <w:pPr>
        <w:spacing w:after="0"/>
        <w:ind w:left="0"/>
        <w:jc w:val="both"/>
      </w:pPr>
      <w:r>
        <w:rPr>
          <w:rFonts w:ascii="Times New Roman"/>
          <w:b w:val="false"/>
          <w:i w:val="false"/>
          <w:color w:val="000000"/>
          <w:sz w:val="28"/>
        </w:rPr>
        <w:t>
      Ескерту: негізгі құрал-жабдықтар мен материалдық емес активтер көрсетіледі</w:t>
      </w:r>
    </w:p>
    <w:bookmarkEnd w:id="424"/>
    <w:bookmarkStart w:name="z453" w:id="425"/>
    <w:p>
      <w:pPr>
        <w:spacing w:after="0"/>
        <w:ind w:left="0"/>
        <w:jc w:val="both"/>
      </w:pPr>
      <w:r>
        <w:rPr>
          <w:rFonts w:ascii="Times New Roman"/>
          <w:b w:val="false"/>
          <w:i w:val="false"/>
          <w:color w:val="000000"/>
          <w:sz w:val="28"/>
        </w:rPr>
        <w:t>
      Мүдделі тұлға басшысының қолы Күні: (лауазымы, тегі, аты, әкесінің аты (болған жағдайда):</w:t>
      </w:r>
    </w:p>
    <w:bookmarkEnd w:id="425"/>
    <w:bookmarkStart w:name="z454" w:id="426"/>
    <w:p>
      <w:pPr>
        <w:spacing w:after="0"/>
        <w:ind w:left="0"/>
        <w:jc w:val="both"/>
      </w:pPr>
      <w:r>
        <w:rPr>
          <w:rFonts w:ascii="Times New Roman"/>
          <w:b w:val="false"/>
          <w:i w:val="false"/>
          <w:color w:val="000000"/>
          <w:sz w:val="28"/>
        </w:rPr>
        <w:t>
      Орындаушы (лауазымы, тегі, аты, әкесінің аты (болған жағдайда): Орындаушының телефоны:</w:t>
      </w:r>
    </w:p>
    <w:bookmarkEnd w:id="426"/>
    <w:bookmarkStart w:name="z455" w:id="427"/>
    <w:p>
      <w:pPr>
        <w:spacing w:after="0"/>
        <w:ind w:left="0"/>
        <w:jc w:val="both"/>
      </w:pPr>
      <w:r>
        <w:rPr>
          <w:rFonts w:ascii="Times New Roman"/>
          <w:b w:val="false"/>
          <w:i w:val="false"/>
          <w:color w:val="000000"/>
          <w:sz w:val="28"/>
        </w:rPr>
        <w:t>
      Тұтынушылар үшін функция бағасының есебі (негіздемесі)</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457" w:id="428"/>
    <w:p>
      <w:pPr>
        <w:spacing w:after="0"/>
        <w:ind w:left="0"/>
        <w:jc w:val="both"/>
      </w:pPr>
      <w:r>
        <w:rPr>
          <w:rFonts w:ascii="Times New Roman"/>
          <w:b w:val="false"/>
          <w:i w:val="false"/>
          <w:color w:val="000000"/>
          <w:sz w:val="28"/>
        </w:rPr>
        <w:t xml:space="preserve">
      Орталық және (немесе) жергілікті атқарушы орган функциясының атауы </w:t>
      </w:r>
    </w:p>
    <w:bookmarkEnd w:id="428"/>
    <w:bookmarkStart w:name="z458" w:id="429"/>
    <w:p>
      <w:pPr>
        <w:spacing w:after="0"/>
        <w:ind w:left="0"/>
        <w:jc w:val="both"/>
      </w:pPr>
      <w:r>
        <w:rPr>
          <w:rFonts w:ascii="Times New Roman"/>
          <w:b w:val="false"/>
          <w:i w:val="false"/>
          <w:color w:val="000000"/>
          <w:sz w:val="28"/>
        </w:rPr>
        <w:t>
      ...........................................................................</w:t>
      </w:r>
    </w:p>
    <w:bookmarkEnd w:id="429"/>
    <w:bookmarkStart w:name="z459" w:id="430"/>
    <w:p>
      <w:pPr>
        <w:spacing w:after="0"/>
        <w:ind w:left="0"/>
        <w:jc w:val="both"/>
      </w:pPr>
      <w:r>
        <w:rPr>
          <w:rFonts w:ascii="Times New Roman"/>
          <w:b w:val="false"/>
          <w:i w:val="false"/>
          <w:color w:val="000000"/>
          <w:sz w:val="28"/>
        </w:rPr>
        <w:t>
      Мүдделі тұлғаның атауы ...........................................................................</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4892"/>
        <w:gridCol w:w="905"/>
        <w:gridCol w:w="743"/>
        <w:gridCol w:w="674"/>
        <w:gridCol w:w="1348"/>
      </w:tblGrid>
      <w:tr>
        <w:trPr>
          <w:trHeight w:val="30" w:hRule="atLeast"/>
        </w:trPr>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әлеуметтік аударымдар және өзге салықтар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шығыстар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негізгі құралдарға қызмет көрсетуге байланысты шығыстар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бойынша шығыстар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бойынша шығыстар</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пайда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бір бірлігі бағасының ЖИЫНЫ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тұлғаның қолы: (лауазымы,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(лауазымы, тегі, аты, әкесінің аты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r>
    </w:tbl>
    <w:bookmarkStart w:name="z461" w:id="431"/>
    <w:p>
      <w:pPr>
        <w:spacing w:after="0"/>
        <w:ind w:left="0"/>
        <w:jc w:val="both"/>
      </w:pPr>
      <w:r>
        <w:rPr>
          <w:rFonts w:ascii="Times New Roman"/>
          <w:b w:val="false"/>
          <w:i w:val="false"/>
          <w:color w:val="000000"/>
          <w:sz w:val="28"/>
        </w:rPr>
        <w:t>
      Мүдделі тұлғаның сауалнаманы толтыруы бойынша түсіндірме жазба</w:t>
      </w:r>
    </w:p>
    <w:bookmarkEnd w:id="431"/>
    <w:bookmarkStart w:name="z462" w:id="432"/>
    <w:p>
      <w:pPr>
        <w:spacing w:after="0"/>
        <w:ind w:left="0"/>
        <w:jc w:val="both"/>
      </w:pPr>
      <w:r>
        <w:rPr>
          <w:rFonts w:ascii="Times New Roman"/>
          <w:b w:val="false"/>
          <w:i w:val="false"/>
          <w:color w:val="000000"/>
          <w:sz w:val="28"/>
        </w:rPr>
        <w:t>
      Мүдделі тұлғаның сауалнамасы (бұдан әрі – Сауалнама) мынадай түрде толтырылады.</w:t>
      </w:r>
    </w:p>
    <w:bookmarkEnd w:id="432"/>
    <w:bookmarkStart w:name="z463" w:id="433"/>
    <w:p>
      <w:pPr>
        <w:spacing w:after="0"/>
        <w:ind w:left="0"/>
        <w:jc w:val="both"/>
      </w:pPr>
      <w:r>
        <w:rPr>
          <w:rFonts w:ascii="Times New Roman"/>
          <w:b w:val="false"/>
          <w:i w:val="false"/>
          <w:color w:val="000000"/>
          <w:sz w:val="28"/>
        </w:rPr>
        <w:t>
      Сауанаманың 1-тармағында ұйымның толық атауын, ұйымдық-құқықтық нысанын филиалдарының мекенжайларымен қоса ұйымның толық мекенжайын (аудан және елді-мекен) көрсету қажет. Сонымен қатар, ұйымның құрылу күнін, ағымдағы штатты және ұйымның қаржылық жағдайын көрсету қажет.</w:t>
      </w:r>
    </w:p>
    <w:bookmarkEnd w:id="433"/>
    <w:bookmarkStart w:name="z464" w:id="434"/>
    <w:p>
      <w:pPr>
        <w:spacing w:after="0"/>
        <w:ind w:left="0"/>
        <w:jc w:val="both"/>
      </w:pPr>
      <w:r>
        <w:rPr>
          <w:rFonts w:ascii="Times New Roman"/>
          <w:b w:val="false"/>
          <w:i w:val="false"/>
          <w:color w:val="000000"/>
          <w:sz w:val="28"/>
        </w:rPr>
        <w:t>
      Сауанаманың 2-тармағында мемлекеттік органның беруге ұсынылып отырған функциясымен аралас қызмет түрлерін қоса алғанда, компания қызметінің нысанасын көрсету қажет.</w:t>
      </w:r>
    </w:p>
    <w:bookmarkEnd w:id="434"/>
    <w:bookmarkStart w:name="z465" w:id="435"/>
    <w:p>
      <w:pPr>
        <w:spacing w:after="0"/>
        <w:ind w:left="0"/>
        <w:jc w:val="both"/>
      </w:pPr>
      <w:r>
        <w:rPr>
          <w:rFonts w:ascii="Times New Roman"/>
          <w:b w:val="false"/>
          <w:i w:val="false"/>
          <w:color w:val="000000"/>
          <w:sz w:val="28"/>
        </w:rPr>
        <w:t>
      Сауанаманың 3-тармағында беруге ұсынылып отырған функциялар бойынша құзыреттің бар екендігін көрсету қажет. Мүдделі тұлғаның біліктілігін растау ретінде штатта білікті кадрлардың, тиісті лицензиялардың, сертификаттардың, сапа белгілерінің бар болуы туралы ақпарат болып табылады.</w:t>
      </w:r>
    </w:p>
    <w:bookmarkEnd w:id="435"/>
    <w:bookmarkStart w:name="z466" w:id="436"/>
    <w:p>
      <w:pPr>
        <w:spacing w:after="0"/>
        <w:ind w:left="0"/>
        <w:jc w:val="both"/>
      </w:pPr>
      <w:r>
        <w:rPr>
          <w:rFonts w:ascii="Times New Roman"/>
          <w:b w:val="false"/>
          <w:i w:val="false"/>
          <w:color w:val="000000"/>
          <w:sz w:val="28"/>
        </w:rPr>
        <w:t>
      Сондай-ақ, мемлекеттік орган функциясын іске асыру үшін қажетті инфрақұрылымның бар екендігін көрсету қажет. Мысалы, егер функция мүмкіндігі шектеулі адамдарды тасымалдауды көздесе, тиісінше қажетті инфрақұрылым мүгедектерді тасымалдауға арналған мамандандырылған автомобиль болып табылады.</w:t>
      </w:r>
    </w:p>
    <w:bookmarkEnd w:id="436"/>
    <w:bookmarkStart w:name="z467" w:id="437"/>
    <w:p>
      <w:pPr>
        <w:spacing w:after="0"/>
        <w:ind w:left="0"/>
        <w:jc w:val="both"/>
      </w:pPr>
      <w:r>
        <w:rPr>
          <w:rFonts w:ascii="Times New Roman"/>
          <w:b w:val="false"/>
          <w:i w:val="false"/>
          <w:color w:val="000000"/>
          <w:sz w:val="28"/>
        </w:rPr>
        <w:t>
      Сауалнаманың 4.1-тармағында функцияны іске асырудың жоспарлы толықтығын көрсету қажет. Мүдделі тұлға өз ресурстарының, оның ішінде қаржылай мүмкіндіктеріне қарай мемлекеттік функция шеңберінде жекелеген іс-шараларды орындауға дайындығы туралы шешім қабылдай алады.</w:t>
      </w:r>
    </w:p>
    <w:bookmarkEnd w:id="437"/>
    <w:bookmarkStart w:name="z468" w:id="438"/>
    <w:p>
      <w:pPr>
        <w:spacing w:after="0"/>
        <w:ind w:left="0"/>
        <w:jc w:val="both"/>
      </w:pPr>
      <w:r>
        <w:rPr>
          <w:rFonts w:ascii="Times New Roman"/>
          <w:b w:val="false"/>
          <w:i w:val="false"/>
          <w:color w:val="000000"/>
          <w:sz w:val="28"/>
        </w:rPr>
        <w:t>
      Сауанаманың 4.2-тармағында мемлекеттік орган функциясын іске асыруға тартылатын жұмыскерлердің санын көрсету қажет.</w:t>
      </w:r>
    </w:p>
    <w:bookmarkEnd w:id="438"/>
    <w:bookmarkStart w:name="z469" w:id="439"/>
    <w:p>
      <w:pPr>
        <w:spacing w:after="0"/>
        <w:ind w:left="0"/>
        <w:jc w:val="both"/>
      </w:pPr>
      <w:r>
        <w:rPr>
          <w:rFonts w:ascii="Times New Roman"/>
          <w:b w:val="false"/>
          <w:i w:val="false"/>
          <w:color w:val="000000"/>
          <w:sz w:val="28"/>
        </w:rPr>
        <w:t>
      Сауанаманың 4.3-тармағында жоспарлы кезең жылдары бойынша мүдделі тұлғаның функцияны іске асыруының толық құнын көрсету қажет.</w:t>
      </w:r>
    </w:p>
    <w:bookmarkEnd w:id="439"/>
    <w:bookmarkStart w:name="z470" w:id="440"/>
    <w:p>
      <w:pPr>
        <w:spacing w:after="0"/>
        <w:ind w:left="0"/>
        <w:jc w:val="both"/>
      </w:pPr>
      <w:r>
        <w:rPr>
          <w:rFonts w:ascii="Times New Roman"/>
          <w:b w:val="false"/>
          <w:i w:val="false"/>
          <w:color w:val="000000"/>
          <w:sz w:val="28"/>
        </w:rPr>
        <w:t>
      Функцияны орындау құнына функцияны көрсетумен тікелей байланысты шығыстар, оның ішінде:</w:t>
      </w:r>
    </w:p>
    <w:bookmarkEnd w:id="440"/>
    <w:bookmarkStart w:name="z471" w:id="441"/>
    <w:p>
      <w:pPr>
        <w:spacing w:after="0"/>
        <w:ind w:left="0"/>
        <w:jc w:val="both"/>
      </w:pPr>
      <w:r>
        <w:rPr>
          <w:rFonts w:ascii="Times New Roman"/>
          <w:b w:val="false"/>
          <w:i w:val="false"/>
          <w:color w:val="000000"/>
          <w:sz w:val="28"/>
        </w:rPr>
        <w:t>
      1) еңбекақы төлеу қоры және еңбекақы төлеу қорынан аударылатын міндетті төлемдер;</w:t>
      </w:r>
    </w:p>
    <w:bookmarkEnd w:id="441"/>
    <w:bookmarkStart w:name="z472" w:id="442"/>
    <w:p>
      <w:pPr>
        <w:spacing w:after="0"/>
        <w:ind w:left="0"/>
        <w:jc w:val="both"/>
      </w:pPr>
      <w:r>
        <w:rPr>
          <w:rFonts w:ascii="Times New Roman"/>
          <w:b w:val="false"/>
          <w:i w:val="false"/>
          <w:color w:val="000000"/>
          <w:sz w:val="28"/>
        </w:rPr>
        <w:t>
      2) міндетті сақтандыру түрлері, салықтар, алымдар және тиісті кезең шығыстарына есептелетін бюджетке төленетін басқа да міндетті төлемдер;</w:t>
      </w:r>
    </w:p>
    <w:bookmarkEnd w:id="442"/>
    <w:bookmarkStart w:name="z473" w:id="443"/>
    <w:p>
      <w:pPr>
        <w:spacing w:after="0"/>
        <w:ind w:left="0"/>
        <w:jc w:val="both"/>
      </w:pPr>
      <w:r>
        <w:rPr>
          <w:rFonts w:ascii="Times New Roman"/>
          <w:b w:val="false"/>
          <w:i w:val="false"/>
          <w:color w:val="000000"/>
          <w:sz w:val="28"/>
        </w:rPr>
        <w:t>
      3) материалдық шығыстар;</w:t>
      </w:r>
    </w:p>
    <w:bookmarkEnd w:id="443"/>
    <w:bookmarkStart w:name="z474" w:id="444"/>
    <w:p>
      <w:pPr>
        <w:spacing w:after="0"/>
        <w:ind w:left="0"/>
        <w:jc w:val="both"/>
      </w:pPr>
      <w:r>
        <w:rPr>
          <w:rFonts w:ascii="Times New Roman"/>
          <w:b w:val="false"/>
          <w:i w:val="false"/>
          <w:color w:val="000000"/>
          <w:sz w:val="28"/>
        </w:rPr>
        <w:t>
      4) ғимаратты жалға алу шығыстары;</w:t>
      </w:r>
    </w:p>
    <w:bookmarkEnd w:id="444"/>
    <w:bookmarkStart w:name="z475" w:id="445"/>
    <w:p>
      <w:pPr>
        <w:spacing w:after="0"/>
        <w:ind w:left="0"/>
        <w:jc w:val="both"/>
      </w:pPr>
      <w:r>
        <w:rPr>
          <w:rFonts w:ascii="Times New Roman"/>
          <w:b w:val="false"/>
          <w:i w:val="false"/>
          <w:color w:val="000000"/>
          <w:sz w:val="28"/>
        </w:rPr>
        <w:t xml:space="preserve">
      5) байланыс бойынша шығыстар және іссапар шығыстары; </w:t>
      </w:r>
    </w:p>
    <w:bookmarkEnd w:id="445"/>
    <w:bookmarkStart w:name="z476" w:id="446"/>
    <w:p>
      <w:pPr>
        <w:spacing w:after="0"/>
        <w:ind w:left="0"/>
        <w:jc w:val="both"/>
      </w:pPr>
      <w:r>
        <w:rPr>
          <w:rFonts w:ascii="Times New Roman"/>
          <w:b w:val="false"/>
          <w:i w:val="false"/>
          <w:color w:val="000000"/>
          <w:sz w:val="28"/>
        </w:rPr>
        <w:t>
      6) негізгі құрал-жабдықтар мен материалдық емес активтерді сатып алу;</w:t>
      </w:r>
    </w:p>
    <w:bookmarkEnd w:id="446"/>
    <w:bookmarkStart w:name="z477" w:id="447"/>
    <w:p>
      <w:pPr>
        <w:spacing w:after="0"/>
        <w:ind w:left="0"/>
        <w:jc w:val="both"/>
      </w:pPr>
      <w:r>
        <w:rPr>
          <w:rFonts w:ascii="Times New Roman"/>
          <w:b w:val="false"/>
          <w:i w:val="false"/>
          <w:color w:val="000000"/>
          <w:sz w:val="28"/>
        </w:rPr>
        <w:t>
      7) мүдделі тұлғаның балансында тұрған негізгі құрал-жабдықтарға амортизациялық аударымдар;</w:t>
      </w:r>
    </w:p>
    <w:bookmarkEnd w:id="447"/>
    <w:bookmarkStart w:name="z478" w:id="448"/>
    <w:p>
      <w:pPr>
        <w:spacing w:after="0"/>
        <w:ind w:left="0"/>
        <w:jc w:val="both"/>
      </w:pPr>
      <w:r>
        <w:rPr>
          <w:rFonts w:ascii="Times New Roman"/>
          <w:b w:val="false"/>
          <w:i w:val="false"/>
          <w:color w:val="000000"/>
          <w:sz w:val="28"/>
        </w:rPr>
        <w:t>
      8) ағымдағы жөндеу және мүдделі тұлғаның балансында тұрған автокөліктерге, ғимараттарға қызмет көрсету, тасымалдау, ұйымдастыру техникасының жұмысқа қабілеттілігін техникалық сүйемелдеу, банктік, аудиторлық, консалтингтік, маркетингтік және (немесе) ғимаратты жалға алу жөніндегі қызметтер бойынша өзге ұйымдардың көрсететін қызметтері;</w:t>
      </w:r>
    </w:p>
    <w:bookmarkEnd w:id="448"/>
    <w:bookmarkStart w:name="z479" w:id="449"/>
    <w:p>
      <w:pPr>
        <w:spacing w:after="0"/>
        <w:ind w:left="0"/>
        <w:jc w:val="both"/>
      </w:pPr>
      <w:r>
        <w:rPr>
          <w:rFonts w:ascii="Times New Roman"/>
          <w:b w:val="false"/>
          <w:i w:val="false"/>
          <w:color w:val="000000"/>
          <w:sz w:val="28"/>
        </w:rPr>
        <w:t>
      9) өзге де шығыстар кіреді.</w:t>
      </w:r>
    </w:p>
    <w:bookmarkEnd w:id="449"/>
    <w:bookmarkStart w:name="z480" w:id="450"/>
    <w:p>
      <w:pPr>
        <w:spacing w:after="0"/>
        <w:ind w:left="0"/>
        <w:jc w:val="both"/>
      </w:pPr>
      <w:r>
        <w:rPr>
          <w:rFonts w:ascii="Times New Roman"/>
          <w:b w:val="false"/>
          <w:i w:val="false"/>
          <w:color w:val="000000"/>
          <w:sz w:val="28"/>
        </w:rPr>
        <w:t>
      Сауалнамада көрсетілген функция құнына 1-нысан бойынша функцияны іске асыру құнының есебін қоса беру қажет.</w:t>
      </w:r>
    </w:p>
    <w:bookmarkEnd w:id="450"/>
    <w:bookmarkStart w:name="z481" w:id="451"/>
    <w:p>
      <w:pPr>
        <w:spacing w:after="0"/>
        <w:ind w:left="0"/>
        <w:jc w:val="both"/>
      </w:pPr>
      <w:r>
        <w:rPr>
          <w:rFonts w:ascii="Times New Roman"/>
          <w:b w:val="false"/>
          <w:i w:val="false"/>
          <w:color w:val="000000"/>
          <w:sz w:val="28"/>
        </w:rPr>
        <w:t>
      Мүдделі тұлға (1-нысан) функция құны есебінің нысанын толтыру кезінде:</w:t>
      </w:r>
    </w:p>
    <w:bookmarkEnd w:id="451"/>
    <w:bookmarkStart w:name="z482" w:id="452"/>
    <w:p>
      <w:pPr>
        <w:spacing w:after="0"/>
        <w:ind w:left="0"/>
        <w:jc w:val="both"/>
      </w:pPr>
      <w:r>
        <w:rPr>
          <w:rFonts w:ascii="Times New Roman"/>
          <w:b w:val="false"/>
          <w:i w:val="false"/>
          <w:color w:val="000000"/>
          <w:sz w:val="28"/>
        </w:rPr>
        <w:t>
      мемлекеттік орган функциясының атауын;</w:t>
      </w:r>
    </w:p>
    <w:bookmarkEnd w:id="452"/>
    <w:bookmarkStart w:name="z483" w:id="453"/>
    <w:p>
      <w:pPr>
        <w:spacing w:after="0"/>
        <w:ind w:left="0"/>
        <w:jc w:val="both"/>
      </w:pPr>
      <w:r>
        <w:rPr>
          <w:rFonts w:ascii="Times New Roman"/>
          <w:b w:val="false"/>
          <w:i w:val="false"/>
          <w:color w:val="000000"/>
          <w:sz w:val="28"/>
        </w:rPr>
        <w:t>
      орталық және (немесе) жергілікті атқарушы орган функциясын іске асыруға үміткер және оның іске асырылу құнының есебін орындаған мүдделі тұлғаның атауы көрсетілуі қажет.</w:t>
      </w:r>
    </w:p>
    <w:bookmarkEnd w:id="453"/>
    <w:bookmarkStart w:name="z484" w:id="454"/>
    <w:p>
      <w:pPr>
        <w:spacing w:after="0"/>
        <w:ind w:left="0"/>
        <w:jc w:val="both"/>
      </w:pPr>
      <w:r>
        <w:rPr>
          <w:rFonts w:ascii="Times New Roman"/>
          <w:b w:val="false"/>
          <w:i w:val="false"/>
          <w:color w:val="000000"/>
          <w:sz w:val="28"/>
        </w:rPr>
        <w:t>
      1-нысанға мүдделі тұлғаның басшысы қол қояды. Нысанда мүдделі тұлға басшысының қолының жанында қолдың қолдың толық жазылуы (тегі және аты-жөнінің бірінші әріптері), қол қойған күні, лауазымды тұлғаның тегі және байланыс үшін телефоны көрсетілуі тиіс.</w:t>
      </w:r>
    </w:p>
    <w:bookmarkEnd w:id="454"/>
    <w:bookmarkStart w:name="z485" w:id="455"/>
    <w:p>
      <w:pPr>
        <w:spacing w:after="0"/>
        <w:ind w:left="0"/>
        <w:jc w:val="both"/>
      </w:pPr>
      <w:r>
        <w:rPr>
          <w:rFonts w:ascii="Times New Roman"/>
          <w:b w:val="false"/>
          <w:i w:val="false"/>
          <w:color w:val="000000"/>
          <w:sz w:val="28"/>
        </w:rPr>
        <w:t xml:space="preserve">
      Бағаларға, есептер мен шығыстардың шынайылығы мен дұрыстығына талдау жүргізу мақсатында мүдделі тұлға 1-нысанға тиісті құжаттарды және нысанда көрсетілген шығыстардың әрбір түрі бойынша негіздемені ұсынуы тиіс. 1-нысанда көрсетілген шығыстар түрлері бойынша есептерді мүдделі тұлға функцияны орындау кезеңінің әрбір жылында еркін нысанда ұсынады. </w:t>
      </w:r>
    </w:p>
    <w:bookmarkEnd w:id="455"/>
    <w:bookmarkStart w:name="z486" w:id="456"/>
    <w:p>
      <w:pPr>
        <w:spacing w:after="0"/>
        <w:ind w:left="0"/>
        <w:jc w:val="both"/>
      </w:pPr>
      <w:r>
        <w:rPr>
          <w:rFonts w:ascii="Times New Roman"/>
          <w:b w:val="false"/>
          <w:i w:val="false"/>
          <w:color w:val="000000"/>
          <w:sz w:val="28"/>
        </w:rPr>
        <w:t>
      Сауанаманың 4.4-тармағында функцияларды тұтынушылар үшін негізделген бағаны жоспарлы кезеңнің жылдары бойынша көрсету қажет.</w:t>
      </w:r>
    </w:p>
    <w:bookmarkEnd w:id="456"/>
    <w:bookmarkStart w:name="z487" w:id="457"/>
    <w:p>
      <w:pPr>
        <w:spacing w:after="0"/>
        <w:ind w:left="0"/>
        <w:jc w:val="both"/>
      </w:pPr>
      <w:r>
        <w:rPr>
          <w:rFonts w:ascii="Times New Roman"/>
          <w:b w:val="false"/>
          <w:i w:val="false"/>
          <w:color w:val="000000"/>
          <w:sz w:val="28"/>
        </w:rPr>
        <w:t>
      Функцияның бағасын қалыптастыру кезінде өзіндік құнға функцияны көрсетумен тікелей байланысты шығыстар, оның ішінде:</w:t>
      </w:r>
    </w:p>
    <w:bookmarkEnd w:id="457"/>
    <w:bookmarkStart w:name="z488" w:id="458"/>
    <w:p>
      <w:pPr>
        <w:spacing w:after="0"/>
        <w:ind w:left="0"/>
        <w:jc w:val="both"/>
      </w:pPr>
      <w:r>
        <w:rPr>
          <w:rFonts w:ascii="Times New Roman"/>
          <w:b w:val="false"/>
          <w:i w:val="false"/>
          <w:color w:val="000000"/>
          <w:sz w:val="28"/>
        </w:rPr>
        <w:t>
      1) еңбекақы төлеу қоры және еңбекақы төлеу қорынан есепьелетін міндетті төлемдер;</w:t>
      </w:r>
    </w:p>
    <w:bookmarkEnd w:id="458"/>
    <w:bookmarkStart w:name="z489" w:id="459"/>
    <w:p>
      <w:pPr>
        <w:spacing w:after="0"/>
        <w:ind w:left="0"/>
        <w:jc w:val="both"/>
      </w:pPr>
      <w:r>
        <w:rPr>
          <w:rFonts w:ascii="Times New Roman"/>
          <w:b w:val="false"/>
          <w:i w:val="false"/>
          <w:color w:val="000000"/>
          <w:sz w:val="28"/>
        </w:rPr>
        <w:t>
      2) міндетті сақтандыру түрлері, салықтар, алымдар және тиісті кезең шығыстарына есептелетін бюджетке төленетін басқа да міндетті төлемдер;</w:t>
      </w:r>
    </w:p>
    <w:bookmarkEnd w:id="459"/>
    <w:bookmarkStart w:name="z490" w:id="460"/>
    <w:p>
      <w:pPr>
        <w:spacing w:after="0"/>
        <w:ind w:left="0"/>
        <w:jc w:val="both"/>
      </w:pPr>
      <w:r>
        <w:rPr>
          <w:rFonts w:ascii="Times New Roman"/>
          <w:b w:val="false"/>
          <w:i w:val="false"/>
          <w:color w:val="000000"/>
          <w:sz w:val="28"/>
        </w:rPr>
        <w:t>
      3) материалдық шығыстар;</w:t>
      </w:r>
    </w:p>
    <w:bookmarkEnd w:id="460"/>
    <w:bookmarkStart w:name="z491" w:id="461"/>
    <w:p>
      <w:pPr>
        <w:spacing w:after="0"/>
        <w:ind w:left="0"/>
        <w:jc w:val="both"/>
      </w:pPr>
      <w:r>
        <w:rPr>
          <w:rFonts w:ascii="Times New Roman"/>
          <w:b w:val="false"/>
          <w:i w:val="false"/>
          <w:color w:val="000000"/>
          <w:sz w:val="28"/>
        </w:rPr>
        <w:t>
      4) ғимаратты жалға алу шығыстары;</w:t>
      </w:r>
    </w:p>
    <w:bookmarkEnd w:id="461"/>
    <w:bookmarkStart w:name="z492" w:id="462"/>
    <w:p>
      <w:pPr>
        <w:spacing w:after="0"/>
        <w:ind w:left="0"/>
        <w:jc w:val="both"/>
      </w:pPr>
      <w:r>
        <w:rPr>
          <w:rFonts w:ascii="Times New Roman"/>
          <w:b w:val="false"/>
          <w:i w:val="false"/>
          <w:color w:val="000000"/>
          <w:sz w:val="28"/>
        </w:rPr>
        <w:t xml:space="preserve">
      5) байланыс бойынша шығыстар және іссапар шығыстары; </w:t>
      </w:r>
    </w:p>
    <w:bookmarkEnd w:id="462"/>
    <w:bookmarkStart w:name="z493" w:id="463"/>
    <w:p>
      <w:pPr>
        <w:spacing w:after="0"/>
        <w:ind w:left="0"/>
        <w:jc w:val="both"/>
      </w:pPr>
      <w:r>
        <w:rPr>
          <w:rFonts w:ascii="Times New Roman"/>
          <w:b w:val="false"/>
          <w:i w:val="false"/>
          <w:color w:val="000000"/>
          <w:sz w:val="28"/>
        </w:rPr>
        <w:t>
      6) негізгі құралдар мен материалдық емес активтерді сатып алу;</w:t>
      </w:r>
    </w:p>
    <w:bookmarkEnd w:id="463"/>
    <w:bookmarkStart w:name="z494" w:id="464"/>
    <w:p>
      <w:pPr>
        <w:spacing w:after="0"/>
        <w:ind w:left="0"/>
        <w:jc w:val="both"/>
      </w:pPr>
      <w:r>
        <w:rPr>
          <w:rFonts w:ascii="Times New Roman"/>
          <w:b w:val="false"/>
          <w:i w:val="false"/>
          <w:color w:val="000000"/>
          <w:sz w:val="28"/>
        </w:rPr>
        <w:t>
      7) мүдделі тұлғаның балансында тұрған негізгі құралдарға амортизациялық аударымдар;</w:t>
      </w:r>
    </w:p>
    <w:bookmarkEnd w:id="464"/>
    <w:bookmarkStart w:name="z495" w:id="465"/>
    <w:p>
      <w:pPr>
        <w:spacing w:after="0"/>
        <w:ind w:left="0"/>
        <w:jc w:val="both"/>
      </w:pPr>
      <w:r>
        <w:rPr>
          <w:rFonts w:ascii="Times New Roman"/>
          <w:b w:val="false"/>
          <w:i w:val="false"/>
          <w:color w:val="000000"/>
          <w:sz w:val="28"/>
        </w:rPr>
        <w:t>
      8) ағымдағы жөндеу және мүдделі тұлғаның балансында тұрған автокөліктерге, ғимараттарға қызмет көрсету, тасымалдау, ұйымдастыру техникасының жұмысқа қабілеттілігін техникалық сүйемелдеу, банктік, аудиторлық, консалтингтік, маркетингтік қызметтер бойынша өзге ұйымдардың көрсететін қызметі;</w:t>
      </w:r>
    </w:p>
    <w:bookmarkEnd w:id="465"/>
    <w:bookmarkStart w:name="z496" w:id="466"/>
    <w:p>
      <w:pPr>
        <w:spacing w:after="0"/>
        <w:ind w:left="0"/>
        <w:jc w:val="both"/>
      </w:pPr>
      <w:r>
        <w:rPr>
          <w:rFonts w:ascii="Times New Roman"/>
          <w:b w:val="false"/>
          <w:i w:val="false"/>
          <w:color w:val="000000"/>
          <w:sz w:val="28"/>
        </w:rPr>
        <w:t>
      9) өзге де шығыстар кіреді.</w:t>
      </w:r>
    </w:p>
    <w:bookmarkEnd w:id="466"/>
    <w:bookmarkStart w:name="z497" w:id="467"/>
    <w:p>
      <w:pPr>
        <w:spacing w:after="0"/>
        <w:ind w:left="0"/>
        <w:jc w:val="both"/>
      </w:pPr>
      <w:r>
        <w:rPr>
          <w:rFonts w:ascii="Times New Roman"/>
          <w:b w:val="false"/>
          <w:i w:val="false"/>
          <w:color w:val="000000"/>
          <w:sz w:val="28"/>
        </w:rPr>
        <w:t>
      Функция бағасын қалыптастыру кезінде өзіндік құнға функцияны орындауға және қызметтер көрсеуге тікелей байланысты болып табылмайтын шығыстар ескерілмейді.</w:t>
      </w:r>
    </w:p>
    <w:bookmarkEnd w:id="467"/>
    <w:bookmarkStart w:name="z498" w:id="468"/>
    <w:p>
      <w:pPr>
        <w:spacing w:after="0"/>
        <w:ind w:left="0"/>
        <w:jc w:val="both"/>
      </w:pPr>
      <w:r>
        <w:rPr>
          <w:rFonts w:ascii="Times New Roman"/>
          <w:b w:val="false"/>
          <w:i w:val="false"/>
          <w:color w:val="000000"/>
          <w:sz w:val="28"/>
        </w:rPr>
        <w:t>
      Баға белгілеу кезінде бесжылдық кезеңге Қазақстан Республикасының әлеуметтік-экономикалық дамуының болжамында Қазақстан Республикасының Үкіметі мақұлдаған тиісті қаржы жылына инфляция болжамы пайдаланылады.</w:t>
      </w:r>
    </w:p>
    <w:bookmarkEnd w:id="468"/>
    <w:bookmarkStart w:name="z499" w:id="469"/>
    <w:p>
      <w:pPr>
        <w:spacing w:after="0"/>
        <w:ind w:left="0"/>
        <w:jc w:val="both"/>
      </w:pPr>
      <w:r>
        <w:rPr>
          <w:rFonts w:ascii="Times New Roman"/>
          <w:b w:val="false"/>
          <w:i w:val="false"/>
          <w:color w:val="000000"/>
          <w:sz w:val="28"/>
        </w:rPr>
        <w:t xml:space="preserve">
      Сауалнамада көрсетілген бағалар мәндеріне 2-нысан бойыша тұтынушылар үшін функция бағасының есебін (негіздемесін) қоса беру қажет. </w:t>
      </w:r>
    </w:p>
    <w:bookmarkEnd w:id="469"/>
    <w:bookmarkStart w:name="z500" w:id="470"/>
    <w:p>
      <w:pPr>
        <w:spacing w:after="0"/>
        <w:ind w:left="0"/>
        <w:jc w:val="both"/>
      </w:pPr>
      <w:r>
        <w:rPr>
          <w:rFonts w:ascii="Times New Roman"/>
          <w:b w:val="false"/>
          <w:i w:val="false"/>
          <w:color w:val="000000"/>
          <w:sz w:val="28"/>
        </w:rPr>
        <w:t>
      2-нысан әрбір функцияға толтырылады.</w:t>
      </w:r>
    </w:p>
    <w:bookmarkEnd w:id="470"/>
    <w:bookmarkStart w:name="z501" w:id="471"/>
    <w:p>
      <w:pPr>
        <w:spacing w:after="0"/>
        <w:ind w:left="0"/>
        <w:jc w:val="both"/>
      </w:pPr>
      <w:r>
        <w:rPr>
          <w:rFonts w:ascii="Times New Roman"/>
          <w:b w:val="false"/>
          <w:i w:val="false"/>
          <w:color w:val="000000"/>
          <w:sz w:val="28"/>
        </w:rPr>
        <w:t xml:space="preserve">
      Бағаларға, есептер мен шығыстардың шынайылығы мен дұрыстығына талдау жүргізу мақсатында мүдделі тұлға 2-нысанға тиісті құжаттарды және нысанда көрсетілген шығыстардың әрбір түрі бойынша негіздемені ұсынуы тиіс. 2-нысанда көрсетілген шығыстар түрлері бойынша есептерді мүдделі тұлға функцияны орындау және қызметті көрсету кезеңінің әрбір жылында еркін нысанда ұсынады. </w:t>
      </w:r>
    </w:p>
    <w:bookmarkEnd w:id="471"/>
    <w:bookmarkStart w:name="z502" w:id="472"/>
    <w:p>
      <w:pPr>
        <w:spacing w:after="0"/>
        <w:ind w:left="0"/>
        <w:jc w:val="both"/>
      </w:pPr>
      <w:r>
        <w:rPr>
          <w:rFonts w:ascii="Times New Roman"/>
          <w:b w:val="false"/>
          <w:i w:val="false"/>
          <w:color w:val="000000"/>
          <w:sz w:val="28"/>
        </w:rPr>
        <w:t>
      Тұтынушылар үшін функция бағасының есебі (негіздемесі) нысанын толтыру кезінде:</w:t>
      </w:r>
    </w:p>
    <w:bookmarkEnd w:id="472"/>
    <w:bookmarkStart w:name="z503" w:id="473"/>
    <w:p>
      <w:pPr>
        <w:spacing w:after="0"/>
        <w:ind w:left="0"/>
        <w:jc w:val="both"/>
      </w:pPr>
      <w:r>
        <w:rPr>
          <w:rFonts w:ascii="Times New Roman"/>
          <w:b w:val="false"/>
          <w:i w:val="false"/>
          <w:color w:val="000000"/>
          <w:sz w:val="28"/>
        </w:rPr>
        <w:t>
      мемлекеттік орган функциясының атауын;</w:t>
      </w:r>
    </w:p>
    <w:bookmarkEnd w:id="473"/>
    <w:bookmarkStart w:name="z504" w:id="474"/>
    <w:p>
      <w:pPr>
        <w:spacing w:after="0"/>
        <w:ind w:left="0"/>
        <w:jc w:val="both"/>
      </w:pPr>
      <w:r>
        <w:rPr>
          <w:rFonts w:ascii="Times New Roman"/>
          <w:b w:val="false"/>
          <w:i w:val="false"/>
          <w:color w:val="000000"/>
          <w:sz w:val="28"/>
        </w:rPr>
        <w:t>
      орталық және (немесе) жергілікті атқарушы орган функциясын іске асыруға үміткер және бағасының есебін орындаған функцияларды орындаушының атауын көрсетуі қажет.</w:t>
      </w:r>
    </w:p>
    <w:bookmarkEnd w:id="474"/>
    <w:bookmarkStart w:name="z505" w:id="475"/>
    <w:p>
      <w:pPr>
        <w:spacing w:after="0"/>
        <w:ind w:left="0"/>
        <w:jc w:val="both"/>
      </w:pPr>
      <w:r>
        <w:rPr>
          <w:rFonts w:ascii="Times New Roman"/>
          <w:b w:val="false"/>
          <w:i w:val="false"/>
          <w:color w:val="000000"/>
          <w:sz w:val="28"/>
        </w:rPr>
        <w:t>
      2-нысанға мүдделі тұлға басшысы қол қояды. Нысанда мүддделі тұлға басшысының қолының жанында қолдың толық жазылуы (тегі және аты-жөнінің бірінші әріптері), қол қойған күні, лауазымды тұлғаның тегі және байланыс үшін телефоны көрсетілуі тиіс.</w:t>
      </w:r>
    </w:p>
    <w:bookmarkEnd w:id="475"/>
    <w:bookmarkStart w:name="z506" w:id="476"/>
    <w:p>
      <w:pPr>
        <w:spacing w:after="0"/>
        <w:ind w:left="0"/>
        <w:jc w:val="both"/>
      </w:pPr>
      <w:r>
        <w:rPr>
          <w:rFonts w:ascii="Times New Roman"/>
          <w:b w:val="false"/>
          <w:i w:val="false"/>
          <w:color w:val="000000"/>
          <w:sz w:val="28"/>
        </w:rPr>
        <w:t>
      Сауалнаманың 5-тармағында функцияның іске асырылуын жетілдіру үшін мүдделі тұлға ұсынған инновациялық тәсілдер сипатталуы керек. Мысалы, функцияның сапасын жақсартуға алып келетін процестерді автоматтандыру инновациялық тәсіл болып табылуы мүмкін.</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функциялары бойынша </w:t>
            </w:r>
            <w:r>
              <w:br/>
            </w:r>
            <w:r>
              <w:rPr>
                <w:rFonts w:ascii="Times New Roman"/>
                <w:b w:val="false"/>
                <w:i w:val="false"/>
                <w:color w:val="000000"/>
                <w:sz w:val="20"/>
              </w:rPr>
              <w:t xml:space="preserve">нарықтың дайын болуына </w:t>
            </w:r>
            <w:r>
              <w:br/>
            </w:r>
            <w:r>
              <w:rPr>
                <w:rFonts w:ascii="Times New Roman"/>
                <w:b w:val="false"/>
                <w:i w:val="false"/>
                <w:color w:val="000000"/>
                <w:sz w:val="20"/>
              </w:rPr>
              <w:t>талдау жүргізу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9" w:id="477"/>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беру үшін ұсынылып отырған функцияларына нарықтың дайын болуы жөніндегі қорытынды</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592"/>
        <w:gridCol w:w="810"/>
        <w:gridCol w:w="814"/>
        <w:gridCol w:w="1461"/>
        <w:gridCol w:w="3708"/>
        <w:gridCol w:w="1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 функциясының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Бәсекелес ортаның ағымдағы жағдайы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 функциясын іске асыруға дайын субъектілер саны мен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олардың сауалнамаларының негізінде жүзеге асырылған барабар мүдделі тұлғалар саны</w:t>
            </w:r>
            <w:r>
              <w:br/>
            </w:r>
            <w:r>
              <w:rPr>
                <w:rFonts w:ascii="Times New Roman"/>
                <w:b w:val="false"/>
                <w:i w:val="false"/>
                <w:color w:val="000000"/>
                <w:sz w:val="20"/>
              </w:rPr>
              <w:t>
Ауданның, облыстық, аудандық маңызы бал қаланың, кенттің, ауылдың, ауылдық округтің жергілікті атқарушы органдарының функциялары үшін нарық субъектілерінің саны аудандар, облыстық, аудандық маңызы бал қалалар, кенттер, ауылдар, ауылдық округтер кесіндісінде көрсетілсін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 мәлімдеген орталық және (немесе) жергілікті атқарушы орган функциясының орташа құны мен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құн мәлімделген бағаның ең жоғары және ең төмен мәнін кесу және орташа арифметикалық шамасын есептеу арқылы анықталады.</w:t>
            </w:r>
            <w:r>
              <w:br/>
            </w:r>
            <w:r>
              <w:rPr>
                <w:rFonts w:ascii="Times New Roman"/>
                <w:b w:val="false"/>
                <w:i w:val="false"/>
                <w:color w:val="000000"/>
                <w:sz w:val="20"/>
              </w:rPr>
              <w:t>
Аудандардың, облыстық, аудандық маңызы бал қалалардың, кенттердің, ауылдардың, ауылдық округтердің жергілікті атқарушы органдарының функциялары үшін функцияның мәлімделген орташа құны мен функцияны пайдаланушылар үшін құныаудандар, облыстық, аудандық маңызы бал қалалар, кенттер, ауылдар, ауылдық округтер бөлінісінде көрсетілсін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Орталық және (немесе) жергілікті атқарушы орган функциясын нарық қатысушыларына берудің әсерін анықтау: мүмкіндіктер мен тәуекелдерді бағалау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әсері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бюджетті үнемдеу (2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қылмыстылықтың, оның ішінде сыбайлас жемқорлықтың ұлғаюы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 санын қысқарту салдарынан мемлекеттік аппараттың ықшамдылығын қамтамасыз ету (1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Билікке сенімділік деңгейінің төмендеуі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Функцияны бәсекелес ортада іске асыру бойынша бизнес-процестерді инновацияландыруды қамтамасыз ету (3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Берілетін функция бойынша мемлекет құзыретін жоғалту, оның ішінде білікті кадрлардың кетуі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Шешім қабылдау процесіне қатысуға азаматтардың мүмкіндігін кеңейту (1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Экологиялық жағдайдың нашарлауы;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және заңды тұлғалар бойынша құпия ақпараттың тарап кетуі;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бақылауды кеңейту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бойынша жиыны (екі баған мәндерінің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тұлғаларға әсер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Нарық (функцияларды орындаушылар санының өсуі) пен бәсекелестіктің дамуы (3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1.Монополияның/олигополияның туындауы (2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әлеуеттің ұлғаюы (2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Бюрократиялық қысымның ұлғаюы; (әкімшілік кедергілер, айыппұл санкциялары, бақылауды күшейту) (2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Берілетін мемлекеттік функцияларды іске асыру бойынша материалдық және еңбек ресурстарының болуы (2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қаржыландыруға тәуелділік (қаржыландырудың тұрақсыздылығы)</w:t>
            </w:r>
            <w:r>
              <w:br/>
            </w:r>
            <w:r>
              <w:rPr>
                <w:rFonts w:ascii="Times New Roman"/>
                <w:b w:val="false"/>
                <w:i w:val="false"/>
                <w:color w:val="000000"/>
                <w:sz w:val="20"/>
              </w:rPr>
              <w:t>
(2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бойынша жиынтық (екі баған мәндерінің қосындысы)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белгісімен таңдау</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тұтынушыларға әсер (функцияларды пайдаланушылар)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Функцияны көрсету сапасының жоғарылауы (1,5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Функцияны көрсету сапасының төмендеуі (2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Қолжетімділіктің жоғарылауы (1,5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Қолжетімділіктің төмендеуі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 бағасының төмендеуі (1,5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Тұтынушылар үшін функция бағасының жоғарылауы;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Ауқымды қамту (1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Қамтудың төмендеуі (1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Кері байланысты кеңейту және фунциялар сапасын жетілдіруге әсер (0,5 балл)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Функцияны тұтынушылардың қауіпсіздігіне, денсаулығына және өміріне қауіп-қатер (3 балл)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бойынша жиыны (екі баған мәндерінің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478"/>
    <w:p>
      <w:pPr>
        <w:spacing w:after="0"/>
        <w:ind w:left="0"/>
        <w:jc w:val="left"/>
      </w:pPr>
      <w:r>
        <w:rPr>
          <w:rFonts w:ascii="Times New Roman"/>
          <w:b/>
          <w:i w:val="false"/>
          <w:color w:val="000000"/>
        </w:rPr>
        <w:t xml:space="preserve"> Әсерді қорытынды бағалау</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0252"/>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жиыны</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әсер</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тұлғаларға әсер</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Функцияны тұтынушыларға әсер (функцияны пайдаланушылар) </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бойынша әсерді қорытынды бағалау</w:t>
            </w:r>
          </w:p>
        </w:tc>
        <w:tc>
          <w:tcPr>
            <w:tcW w:w="10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И1 х 0,2 + И2 х 0,2 + И3 х 0,6 = ҚБ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Нарықтың дайын болуы туралы жиынтық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мүмкіндіктер мен тәуекелдерді сараптамалық бағалаумен, сұратуларды талдаумен және бәсекелес ортаның ұсыныстарымен нарықтың дайын болуы туралы жиынтық қорытынды жазу.</w:t>
            </w:r>
            <w:r>
              <w:br/>
            </w:r>
            <w:r>
              <w:rPr>
                <w:rFonts w:ascii="Times New Roman"/>
                <w:b w:val="false"/>
                <w:i w:val="false"/>
                <w:color w:val="000000"/>
                <w:sz w:val="20"/>
              </w:rPr>
              <w:t>
Жария талқылаулардың қорытындысын сипаттау.</w:t>
            </w:r>
          </w:p>
        </w:tc>
      </w:tr>
    </w:tbl>
    <w:bookmarkStart w:name="z511" w:id="479"/>
    <w:p>
      <w:pPr>
        <w:spacing w:after="0"/>
        <w:ind w:left="0"/>
        <w:jc w:val="left"/>
      </w:pPr>
      <w:r>
        <w:rPr>
          <w:rFonts w:ascii="Times New Roman"/>
          <w:b/>
          <w:i w:val="false"/>
          <w:color w:val="000000"/>
        </w:rPr>
        <w:t xml:space="preserve"> Функцияларды бәсекелес ортаға беру бойынша нарықтың дайын болуы жөніндегі қорытындыны толтыру бойынша түсініктеме</w:t>
      </w:r>
    </w:p>
    <w:bookmarkEnd w:id="479"/>
    <w:bookmarkStart w:name="z512" w:id="480"/>
    <w:p>
      <w:pPr>
        <w:spacing w:after="0"/>
        <w:ind w:left="0"/>
        <w:jc w:val="both"/>
      </w:pPr>
      <w:r>
        <w:rPr>
          <w:rFonts w:ascii="Times New Roman"/>
          <w:b w:val="false"/>
          <w:i w:val="false"/>
          <w:color w:val="000000"/>
          <w:sz w:val="28"/>
        </w:rPr>
        <w:t>
      Нарықтың дайын болуын талдау (бұдан әрі – НДТ) жүргізу кезінде нарықтың дайын болуы жөніндегі қорытынды мынадай түрде толтырылады.</w:t>
      </w:r>
    </w:p>
    <w:bookmarkEnd w:id="480"/>
    <w:bookmarkStart w:name="z513" w:id="481"/>
    <w:p>
      <w:pPr>
        <w:spacing w:after="0"/>
        <w:ind w:left="0"/>
        <w:jc w:val="left"/>
      </w:pPr>
      <w:r>
        <w:rPr>
          <w:rFonts w:ascii="Times New Roman"/>
          <w:b/>
          <w:i w:val="false"/>
          <w:color w:val="000000"/>
        </w:rPr>
        <w:t xml:space="preserve"> 1. Бәсекелес ортаның ағымдағы жағдайы</w:t>
      </w:r>
    </w:p>
    <w:bookmarkEnd w:id="481"/>
    <w:bookmarkStart w:name="z514" w:id="482"/>
    <w:p>
      <w:pPr>
        <w:spacing w:after="0"/>
        <w:ind w:left="0"/>
        <w:jc w:val="both"/>
      </w:pPr>
      <w:r>
        <w:rPr>
          <w:rFonts w:ascii="Times New Roman"/>
          <w:b w:val="false"/>
          <w:i w:val="false"/>
          <w:color w:val="000000"/>
          <w:sz w:val="28"/>
        </w:rPr>
        <w:t xml:space="preserve">
      Бәсекелес ортаның ағымдағы жағдайы сипатталады. Мүдделі тұлғалардың саны көрсетілуі керек. </w:t>
      </w:r>
    </w:p>
    <w:bookmarkEnd w:id="482"/>
    <w:bookmarkStart w:name="z515" w:id="483"/>
    <w:p>
      <w:pPr>
        <w:spacing w:after="0"/>
        <w:ind w:left="0"/>
        <w:jc w:val="both"/>
      </w:pPr>
      <w:r>
        <w:rPr>
          <w:rFonts w:ascii="Times New Roman"/>
          <w:b w:val="false"/>
          <w:i w:val="false"/>
          <w:color w:val="000000"/>
          <w:sz w:val="28"/>
        </w:rPr>
        <w:t>
      Аудандардың, облыстық, аудандық маңызы бал қалалардың, кенттердің, ауылдардың, ауылдық округтердің жергілікті атқарушы органдарының функциялары үшін нарық субъектілерінің саны аудандар, облыстық, аудандық маңызы бар қалалар, кенттер, ауылдар, ауылдық округтер бөлінісінде көрсетіледі.</w:t>
      </w:r>
    </w:p>
    <w:bookmarkEnd w:id="483"/>
    <w:bookmarkStart w:name="z516" w:id="484"/>
    <w:p>
      <w:pPr>
        <w:spacing w:after="0"/>
        <w:ind w:left="0"/>
        <w:jc w:val="both"/>
      </w:pPr>
      <w:r>
        <w:rPr>
          <w:rFonts w:ascii="Times New Roman"/>
          <w:b w:val="false"/>
          <w:i w:val="false"/>
          <w:color w:val="000000"/>
          <w:sz w:val="28"/>
        </w:rPr>
        <w:t>
      Мүдделі тұлғалар мәлімдеген мемлекеттік орган функциясы құнының орташа мәнін көрсету қажет.</w:t>
      </w:r>
    </w:p>
    <w:bookmarkEnd w:id="484"/>
    <w:bookmarkStart w:name="z517" w:id="485"/>
    <w:p>
      <w:pPr>
        <w:spacing w:after="0"/>
        <w:ind w:left="0"/>
        <w:jc w:val="both"/>
      </w:pPr>
      <w:r>
        <w:rPr>
          <w:rFonts w:ascii="Times New Roman"/>
          <w:b w:val="false"/>
          <w:i w:val="false"/>
          <w:color w:val="000000"/>
          <w:sz w:val="28"/>
        </w:rPr>
        <w:t>
      Мүдделі тұлғалар мәлімдеген функцияның орташа құнын есептеу ең жоғары және ең төмен мәлімделген бағаны кесу және орташа арифметикалық шаманы есептеу арқылы жүргізіледі.</w:t>
      </w:r>
    </w:p>
    <w:bookmarkEnd w:id="485"/>
    <w:bookmarkStart w:name="z518" w:id="486"/>
    <w:p>
      <w:pPr>
        <w:spacing w:after="0"/>
        <w:ind w:left="0"/>
        <w:jc w:val="both"/>
      </w:pPr>
      <w:r>
        <w:rPr>
          <w:rFonts w:ascii="Times New Roman"/>
          <w:b w:val="false"/>
          <w:i w:val="false"/>
          <w:color w:val="000000"/>
          <w:sz w:val="28"/>
        </w:rPr>
        <w:t>
      Егер функцияны тұтынушылар (функцияны пайдаланушылар) есебінен іске асыру көзделген болса, функцияны пайдаланушылар үшін орташа бағаны көрсету қажет.</w:t>
      </w:r>
    </w:p>
    <w:bookmarkEnd w:id="486"/>
    <w:bookmarkStart w:name="z519" w:id="487"/>
    <w:p>
      <w:pPr>
        <w:spacing w:after="0"/>
        <w:ind w:left="0"/>
        <w:jc w:val="both"/>
      </w:pPr>
      <w:r>
        <w:rPr>
          <w:rFonts w:ascii="Times New Roman"/>
          <w:b w:val="false"/>
          <w:i w:val="false"/>
          <w:color w:val="000000"/>
          <w:sz w:val="28"/>
        </w:rPr>
        <w:t>
      Аудандардың, облыстық, аудандық маңызы бал қалалардың, кенттердің, ауылдардың, ауылдық округтердің жергілікті атқарушы органдарының функциялары үшін орташа мәлімделген құны мен функцияны пайдаланушылар үшін бағаны аудандар, облыстық, аудандық маңызы бар қалалар, кенттер, ауылдар, ауылдық округтер бөлінісінде көрсету қажет.</w:t>
      </w:r>
    </w:p>
    <w:bookmarkEnd w:id="487"/>
    <w:bookmarkStart w:name="z520" w:id="488"/>
    <w:p>
      <w:pPr>
        <w:spacing w:after="0"/>
        <w:ind w:left="0"/>
        <w:jc w:val="both"/>
      </w:pPr>
      <w:r>
        <w:rPr>
          <w:rFonts w:ascii="Times New Roman"/>
          <w:b w:val="false"/>
          <w:i w:val="false"/>
          <w:color w:val="000000"/>
          <w:sz w:val="28"/>
        </w:rPr>
        <w:t xml:space="preserve">
      2. Мемлекеттік орган функциясын нарық қатысушыларына берудің әсерін айқындау </w:t>
      </w:r>
    </w:p>
    <w:bookmarkEnd w:id="488"/>
    <w:bookmarkStart w:name="z521" w:id="489"/>
    <w:p>
      <w:pPr>
        <w:spacing w:after="0"/>
        <w:ind w:left="0"/>
        <w:jc w:val="both"/>
      </w:pPr>
      <w:r>
        <w:rPr>
          <w:rFonts w:ascii="Times New Roman"/>
          <w:b w:val="false"/>
          <w:i w:val="false"/>
          <w:color w:val="000000"/>
          <w:sz w:val="28"/>
        </w:rPr>
        <w:t>
      Мемлекеттік функцияны бәсекелес ортаға беруге байланысты туындайтын мүмкіндіктер мен тәуекелдерді сараптамалық бағалау арқылы мемлекеттік орган функциясын берудің мемлекетке, мүдделі тұлғаға және тұтынушыға әсері айқындалады.</w:t>
      </w:r>
    </w:p>
    <w:bookmarkEnd w:id="489"/>
    <w:bookmarkStart w:name="z522" w:id="490"/>
    <w:p>
      <w:pPr>
        <w:spacing w:after="0"/>
        <w:ind w:left="0"/>
        <w:jc w:val="both"/>
      </w:pPr>
      <w:r>
        <w:rPr>
          <w:rFonts w:ascii="Times New Roman"/>
          <w:b w:val="false"/>
          <w:i w:val="false"/>
          <w:color w:val="000000"/>
          <w:sz w:val="28"/>
        </w:rPr>
        <w:t xml:space="preserve">
      Мүмкіндіктер мен тәуекелдердің барлық өлшемшарттары блоктар (мемлекет, мүдделі тұлға, тұтынушы) бойынша бөлінген. </w:t>
      </w:r>
    </w:p>
    <w:bookmarkEnd w:id="490"/>
    <w:bookmarkStart w:name="z523" w:id="491"/>
    <w:p>
      <w:pPr>
        <w:spacing w:after="0"/>
        <w:ind w:left="0"/>
        <w:jc w:val="both"/>
      </w:pPr>
      <w:r>
        <w:rPr>
          <w:rFonts w:ascii="Times New Roman"/>
          <w:b w:val="false"/>
          <w:i w:val="false"/>
          <w:color w:val="000000"/>
          <w:sz w:val="28"/>
        </w:rPr>
        <w:t>
      Мынадай мүмкіндіктерді бағалау жүзеге асырылады мемлекет үшін:</w:t>
      </w:r>
    </w:p>
    <w:bookmarkEnd w:id="491"/>
    <w:bookmarkStart w:name="z524" w:id="492"/>
    <w:p>
      <w:pPr>
        <w:spacing w:after="0"/>
        <w:ind w:left="0"/>
        <w:jc w:val="both"/>
      </w:pPr>
      <w:r>
        <w:rPr>
          <w:rFonts w:ascii="Times New Roman"/>
          <w:b w:val="false"/>
          <w:i w:val="false"/>
          <w:color w:val="000000"/>
          <w:sz w:val="28"/>
        </w:rPr>
        <w:t>
      мемлекеттік бюджетті үнемдеу;</w:t>
      </w:r>
    </w:p>
    <w:bookmarkEnd w:id="492"/>
    <w:bookmarkStart w:name="z525" w:id="493"/>
    <w:p>
      <w:pPr>
        <w:spacing w:after="0"/>
        <w:ind w:left="0"/>
        <w:jc w:val="both"/>
      </w:pPr>
      <w:r>
        <w:rPr>
          <w:rFonts w:ascii="Times New Roman"/>
          <w:b w:val="false"/>
          <w:i w:val="false"/>
          <w:color w:val="000000"/>
          <w:sz w:val="28"/>
        </w:rPr>
        <w:t>
      штат санын қысқарту салдарынан мемлекеттік аппараттың ықшамдылығын қамтамасыз ету;</w:t>
      </w:r>
    </w:p>
    <w:bookmarkEnd w:id="493"/>
    <w:bookmarkStart w:name="z526" w:id="494"/>
    <w:p>
      <w:pPr>
        <w:spacing w:after="0"/>
        <w:ind w:left="0"/>
        <w:jc w:val="both"/>
      </w:pPr>
      <w:r>
        <w:rPr>
          <w:rFonts w:ascii="Times New Roman"/>
          <w:b w:val="false"/>
          <w:i w:val="false"/>
          <w:color w:val="000000"/>
          <w:sz w:val="28"/>
        </w:rPr>
        <w:t>
      функцияны бәсекелес ортада іске асыру бойынша бизнес-процестердің инновациялылығын қамтамасыз ету;</w:t>
      </w:r>
    </w:p>
    <w:bookmarkEnd w:id="494"/>
    <w:bookmarkStart w:name="z527" w:id="495"/>
    <w:p>
      <w:pPr>
        <w:spacing w:after="0"/>
        <w:ind w:left="0"/>
        <w:jc w:val="both"/>
      </w:pPr>
      <w:r>
        <w:rPr>
          <w:rFonts w:ascii="Times New Roman"/>
          <w:b w:val="false"/>
          <w:i w:val="false"/>
          <w:color w:val="000000"/>
          <w:sz w:val="28"/>
        </w:rPr>
        <w:t>
      шешім қабылдау процесіне қатысуға азаматтардың мүмкіндігін кеңейту.</w:t>
      </w:r>
    </w:p>
    <w:bookmarkEnd w:id="495"/>
    <w:bookmarkStart w:name="z528" w:id="496"/>
    <w:p>
      <w:pPr>
        <w:spacing w:after="0"/>
        <w:ind w:left="0"/>
        <w:jc w:val="both"/>
      </w:pPr>
      <w:r>
        <w:rPr>
          <w:rFonts w:ascii="Times New Roman"/>
          <w:b w:val="false"/>
          <w:i w:val="false"/>
          <w:color w:val="000000"/>
          <w:sz w:val="28"/>
        </w:rPr>
        <w:t>
      мүдделі тұлғалар үшін:</w:t>
      </w:r>
    </w:p>
    <w:bookmarkEnd w:id="496"/>
    <w:bookmarkStart w:name="z529" w:id="497"/>
    <w:p>
      <w:pPr>
        <w:spacing w:after="0"/>
        <w:ind w:left="0"/>
        <w:jc w:val="both"/>
      </w:pPr>
      <w:r>
        <w:rPr>
          <w:rFonts w:ascii="Times New Roman"/>
          <w:b w:val="false"/>
          <w:i w:val="false"/>
          <w:color w:val="000000"/>
          <w:sz w:val="28"/>
        </w:rPr>
        <w:t>
      нарық (функцияларды орындаушылар санының өсуі) пен бәсекелестікті дамыту;</w:t>
      </w:r>
    </w:p>
    <w:bookmarkEnd w:id="497"/>
    <w:bookmarkStart w:name="z530" w:id="498"/>
    <w:p>
      <w:pPr>
        <w:spacing w:after="0"/>
        <w:ind w:left="0"/>
        <w:jc w:val="both"/>
      </w:pPr>
      <w:r>
        <w:rPr>
          <w:rFonts w:ascii="Times New Roman"/>
          <w:b w:val="false"/>
          <w:i w:val="false"/>
          <w:color w:val="000000"/>
          <w:sz w:val="28"/>
        </w:rPr>
        <w:t>
      кәсіби әлеуеттің ұлғаюы;</w:t>
      </w:r>
    </w:p>
    <w:bookmarkEnd w:id="498"/>
    <w:bookmarkStart w:name="z531" w:id="499"/>
    <w:p>
      <w:pPr>
        <w:spacing w:after="0"/>
        <w:ind w:left="0"/>
        <w:jc w:val="both"/>
      </w:pPr>
      <w:r>
        <w:rPr>
          <w:rFonts w:ascii="Times New Roman"/>
          <w:b w:val="false"/>
          <w:i w:val="false"/>
          <w:color w:val="000000"/>
          <w:sz w:val="28"/>
        </w:rPr>
        <w:t>
      берілетін мемлекеттік функцияларды іске асыру үшін материалдық және еңбек ресурстарының болуы.</w:t>
      </w:r>
    </w:p>
    <w:bookmarkEnd w:id="499"/>
    <w:bookmarkStart w:name="z532" w:id="500"/>
    <w:p>
      <w:pPr>
        <w:spacing w:after="0"/>
        <w:ind w:left="0"/>
        <w:jc w:val="both"/>
      </w:pPr>
      <w:r>
        <w:rPr>
          <w:rFonts w:ascii="Times New Roman"/>
          <w:b w:val="false"/>
          <w:i w:val="false"/>
          <w:color w:val="000000"/>
          <w:sz w:val="28"/>
        </w:rPr>
        <w:t>
      тұтынушылар үшін:</w:t>
      </w:r>
    </w:p>
    <w:bookmarkEnd w:id="500"/>
    <w:bookmarkStart w:name="z533" w:id="501"/>
    <w:p>
      <w:pPr>
        <w:spacing w:after="0"/>
        <w:ind w:left="0"/>
        <w:jc w:val="both"/>
      </w:pPr>
      <w:r>
        <w:rPr>
          <w:rFonts w:ascii="Times New Roman"/>
          <w:b w:val="false"/>
          <w:i w:val="false"/>
          <w:color w:val="000000"/>
          <w:sz w:val="28"/>
        </w:rPr>
        <w:t>
      функцияны көрсету сапасын арттыру;</w:t>
      </w:r>
    </w:p>
    <w:bookmarkEnd w:id="501"/>
    <w:bookmarkStart w:name="z534" w:id="502"/>
    <w:p>
      <w:pPr>
        <w:spacing w:after="0"/>
        <w:ind w:left="0"/>
        <w:jc w:val="both"/>
      </w:pPr>
      <w:r>
        <w:rPr>
          <w:rFonts w:ascii="Times New Roman"/>
          <w:b w:val="false"/>
          <w:i w:val="false"/>
          <w:color w:val="000000"/>
          <w:sz w:val="28"/>
        </w:rPr>
        <w:t>
      қолжетімділікті арттыру;</w:t>
      </w:r>
    </w:p>
    <w:bookmarkEnd w:id="502"/>
    <w:bookmarkStart w:name="z535" w:id="503"/>
    <w:p>
      <w:pPr>
        <w:spacing w:after="0"/>
        <w:ind w:left="0"/>
        <w:jc w:val="both"/>
      </w:pPr>
      <w:r>
        <w:rPr>
          <w:rFonts w:ascii="Times New Roman"/>
          <w:b w:val="false"/>
          <w:i w:val="false"/>
          <w:color w:val="000000"/>
          <w:sz w:val="28"/>
        </w:rPr>
        <w:t>
      функция бағасының төмендеуі;</w:t>
      </w:r>
    </w:p>
    <w:bookmarkEnd w:id="503"/>
    <w:bookmarkStart w:name="z536" w:id="504"/>
    <w:p>
      <w:pPr>
        <w:spacing w:after="0"/>
        <w:ind w:left="0"/>
        <w:jc w:val="both"/>
      </w:pPr>
      <w:r>
        <w:rPr>
          <w:rFonts w:ascii="Times New Roman"/>
          <w:b w:val="false"/>
          <w:i w:val="false"/>
          <w:color w:val="000000"/>
          <w:sz w:val="28"/>
        </w:rPr>
        <w:t>
      ауқымды қамту;</w:t>
      </w:r>
    </w:p>
    <w:bookmarkEnd w:id="504"/>
    <w:bookmarkStart w:name="z537" w:id="505"/>
    <w:p>
      <w:pPr>
        <w:spacing w:after="0"/>
        <w:ind w:left="0"/>
        <w:jc w:val="both"/>
      </w:pPr>
      <w:r>
        <w:rPr>
          <w:rFonts w:ascii="Times New Roman"/>
          <w:b w:val="false"/>
          <w:i w:val="false"/>
          <w:color w:val="000000"/>
          <w:sz w:val="28"/>
        </w:rPr>
        <w:t>
      кері байланысты кеңейту және фунцияның сапасын жетілдіруге әсер ету.</w:t>
      </w:r>
    </w:p>
    <w:bookmarkEnd w:id="505"/>
    <w:bookmarkStart w:name="z538" w:id="506"/>
    <w:p>
      <w:pPr>
        <w:spacing w:after="0"/>
        <w:ind w:left="0"/>
        <w:jc w:val="both"/>
      </w:pPr>
      <w:r>
        <w:rPr>
          <w:rFonts w:ascii="Times New Roman"/>
          <w:b w:val="false"/>
          <w:i w:val="false"/>
          <w:color w:val="000000"/>
          <w:sz w:val="28"/>
        </w:rPr>
        <w:t>
      Мынадай тәуекелдерді бағалау жүзеге асырылады:</w:t>
      </w:r>
    </w:p>
    <w:bookmarkEnd w:id="506"/>
    <w:bookmarkStart w:name="z539" w:id="507"/>
    <w:p>
      <w:pPr>
        <w:spacing w:after="0"/>
        <w:ind w:left="0"/>
        <w:jc w:val="both"/>
      </w:pPr>
      <w:r>
        <w:rPr>
          <w:rFonts w:ascii="Times New Roman"/>
          <w:b w:val="false"/>
          <w:i w:val="false"/>
          <w:color w:val="000000"/>
          <w:sz w:val="28"/>
        </w:rPr>
        <w:t>
      мемлекет үшін:</w:t>
      </w:r>
    </w:p>
    <w:bookmarkEnd w:id="507"/>
    <w:bookmarkStart w:name="z540" w:id="508"/>
    <w:p>
      <w:pPr>
        <w:spacing w:after="0"/>
        <w:ind w:left="0"/>
        <w:jc w:val="both"/>
      </w:pPr>
      <w:r>
        <w:rPr>
          <w:rFonts w:ascii="Times New Roman"/>
          <w:b w:val="false"/>
          <w:i w:val="false"/>
          <w:color w:val="000000"/>
          <w:sz w:val="28"/>
        </w:rPr>
        <w:t>
      ұлттық қауіпсіздік қатері;</w:t>
      </w:r>
    </w:p>
    <w:bookmarkEnd w:id="508"/>
    <w:bookmarkStart w:name="z541" w:id="509"/>
    <w:p>
      <w:pPr>
        <w:spacing w:after="0"/>
        <w:ind w:left="0"/>
        <w:jc w:val="both"/>
      </w:pPr>
      <w:r>
        <w:rPr>
          <w:rFonts w:ascii="Times New Roman"/>
          <w:b w:val="false"/>
          <w:i w:val="false"/>
          <w:color w:val="000000"/>
          <w:sz w:val="28"/>
        </w:rPr>
        <w:t>
      экономикалық қылмыстың, оның ішінде жемқорлықтың ұлғаюы;</w:t>
      </w:r>
    </w:p>
    <w:bookmarkEnd w:id="509"/>
    <w:bookmarkStart w:name="z542" w:id="510"/>
    <w:p>
      <w:pPr>
        <w:spacing w:after="0"/>
        <w:ind w:left="0"/>
        <w:jc w:val="both"/>
      </w:pPr>
      <w:r>
        <w:rPr>
          <w:rFonts w:ascii="Times New Roman"/>
          <w:b w:val="false"/>
          <w:i w:val="false"/>
          <w:color w:val="000000"/>
          <w:sz w:val="28"/>
        </w:rPr>
        <w:t>
      билікке деген сенімділік деңгейінің төмендеуі;</w:t>
      </w:r>
    </w:p>
    <w:bookmarkEnd w:id="510"/>
    <w:bookmarkStart w:name="z543" w:id="511"/>
    <w:p>
      <w:pPr>
        <w:spacing w:after="0"/>
        <w:ind w:left="0"/>
        <w:jc w:val="both"/>
      </w:pPr>
      <w:r>
        <w:rPr>
          <w:rFonts w:ascii="Times New Roman"/>
          <w:b w:val="false"/>
          <w:i w:val="false"/>
          <w:color w:val="000000"/>
          <w:sz w:val="28"/>
        </w:rPr>
        <w:t>
      берілетін функция бойынша мемлекет құзыретті жоғалту, оның ішінде білікті кадрлардың кетуі;</w:t>
      </w:r>
    </w:p>
    <w:bookmarkEnd w:id="511"/>
    <w:bookmarkStart w:name="z544" w:id="512"/>
    <w:p>
      <w:pPr>
        <w:spacing w:after="0"/>
        <w:ind w:left="0"/>
        <w:jc w:val="both"/>
      </w:pPr>
      <w:r>
        <w:rPr>
          <w:rFonts w:ascii="Times New Roman"/>
          <w:b w:val="false"/>
          <w:i w:val="false"/>
          <w:color w:val="000000"/>
          <w:sz w:val="28"/>
        </w:rPr>
        <w:t>
      экологиялық жағдайдың нашарлауы;</w:t>
      </w:r>
    </w:p>
    <w:bookmarkEnd w:id="512"/>
    <w:bookmarkStart w:name="z545" w:id="513"/>
    <w:p>
      <w:pPr>
        <w:spacing w:after="0"/>
        <w:ind w:left="0"/>
        <w:jc w:val="both"/>
      </w:pPr>
      <w:r>
        <w:rPr>
          <w:rFonts w:ascii="Times New Roman"/>
          <w:b w:val="false"/>
          <w:i w:val="false"/>
          <w:color w:val="000000"/>
          <w:sz w:val="28"/>
        </w:rPr>
        <w:t>
      жеке және заңды тұлғалар бойынша құпия ақпараттың тарап кетуі;</w:t>
      </w:r>
    </w:p>
    <w:bookmarkEnd w:id="513"/>
    <w:bookmarkStart w:name="z546" w:id="514"/>
    <w:p>
      <w:pPr>
        <w:spacing w:after="0"/>
        <w:ind w:left="0"/>
        <w:jc w:val="both"/>
      </w:pPr>
      <w:r>
        <w:rPr>
          <w:rFonts w:ascii="Times New Roman"/>
          <w:b w:val="false"/>
          <w:i w:val="false"/>
          <w:color w:val="000000"/>
          <w:sz w:val="28"/>
        </w:rPr>
        <w:t>
      мемлекеттік бақылауды кеңейту.</w:t>
      </w:r>
    </w:p>
    <w:bookmarkEnd w:id="514"/>
    <w:bookmarkStart w:name="z547" w:id="515"/>
    <w:p>
      <w:pPr>
        <w:spacing w:after="0"/>
        <w:ind w:left="0"/>
        <w:jc w:val="both"/>
      </w:pPr>
      <w:r>
        <w:rPr>
          <w:rFonts w:ascii="Times New Roman"/>
          <w:b w:val="false"/>
          <w:i w:val="false"/>
          <w:color w:val="000000"/>
          <w:sz w:val="28"/>
        </w:rPr>
        <w:t>
      мүдделі тұлғалар үшін:</w:t>
      </w:r>
    </w:p>
    <w:bookmarkEnd w:id="515"/>
    <w:bookmarkStart w:name="z548" w:id="516"/>
    <w:p>
      <w:pPr>
        <w:spacing w:after="0"/>
        <w:ind w:left="0"/>
        <w:jc w:val="both"/>
      </w:pPr>
      <w:r>
        <w:rPr>
          <w:rFonts w:ascii="Times New Roman"/>
          <w:b w:val="false"/>
          <w:i w:val="false"/>
          <w:color w:val="000000"/>
          <w:sz w:val="28"/>
        </w:rPr>
        <w:t>
      монополияның/олигополияның туындауы;</w:t>
      </w:r>
    </w:p>
    <w:bookmarkEnd w:id="516"/>
    <w:bookmarkStart w:name="z549" w:id="517"/>
    <w:p>
      <w:pPr>
        <w:spacing w:after="0"/>
        <w:ind w:left="0"/>
        <w:jc w:val="both"/>
      </w:pPr>
      <w:r>
        <w:rPr>
          <w:rFonts w:ascii="Times New Roman"/>
          <w:b w:val="false"/>
          <w:i w:val="false"/>
          <w:color w:val="000000"/>
          <w:sz w:val="28"/>
        </w:rPr>
        <w:t>
      бюрократиялық қысымның ұлғаюы (әкімшілік кедергілер, айыппұл санкциялары, бақылауды күшеуту);</w:t>
      </w:r>
    </w:p>
    <w:bookmarkEnd w:id="517"/>
    <w:bookmarkStart w:name="z550" w:id="518"/>
    <w:p>
      <w:pPr>
        <w:spacing w:after="0"/>
        <w:ind w:left="0"/>
        <w:jc w:val="both"/>
      </w:pPr>
      <w:r>
        <w:rPr>
          <w:rFonts w:ascii="Times New Roman"/>
          <w:b w:val="false"/>
          <w:i w:val="false"/>
          <w:color w:val="000000"/>
          <w:sz w:val="28"/>
        </w:rPr>
        <w:t>
      мемлекеттік қаржыландыруға тәуелділік (қаржыландырудың тұрақсыздығы).</w:t>
      </w:r>
    </w:p>
    <w:bookmarkEnd w:id="518"/>
    <w:bookmarkStart w:name="z551" w:id="519"/>
    <w:p>
      <w:pPr>
        <w:spacing w:after="0"/>
        <w:ind w:left="0"/>
        <w:jc w:val="both"/>
      </w:pPr>
      <w:r>
        <w:rPr>
          <w:rFonts w:ascii="Times New Roman"/>
          <w:b w:val="false"/>
          <w:i w:val="false"/>
          <w:color w:val="000000"/>
          <w:sz w:val="28"/>
        </w:rPr>
        <w:t>
      тұтынушылар үшін:</w:t>
      </w:r>
    </w:p>
    <w:bookmarkEnd w:id="519"/>
    <w:bookmarkStart w:name="z552" w:id="520"/>
    <w:p>
      <w:pPr>
        <w:spacing w:after="0"/>
        <w:ind w:left="0"/>
        <w:jc w:val="both"/>
      </w:pPr>
      <w:r>
        <w:rPr>
          <w:rFonts w:ascii="Times New Roman"/>
          <w:b w:val="false"/>
          <w:i w:val="false"/>
          <w:color w:val="000000"/>
          <w:sz w:val="28"/>
        </w:rPr>
        <w:t>
      функцияны көрсету сапасының төмендеуі;</w:t>
      </w:r>
    </w:p>
    <w:bookmarkEnd w:id="520"/>
    <w:bookmarkStart w:name="z553" w:id="521"/>
    <w:p>
      <w:pPr>
        <w:spacing w:after="0"/>
        <w:ind w:left="0"/>
        <w:jc w:val="both"/>
      </w:pPr>
      <w:r>
        <w:rPr>
          <w:rFonts w:ascii="Times New Roman"/>
          <w:b w:val="false"/>
          <w:i w:val="false"/>
          <w:color w:val="000000"/>
          <w:sz w:val="28"/>
        </w:rPr>
        <w:t>
      қолжетімділіктің төмендеуі;</w:t>
      </w:r>
    </w:p>
    <w:bookmarkEnd w:id="521"/>
    <w:bookmarkStart w:name="z554" w:id="522"/>
    <w:p>
      <w:pPr>
        <w:spacing w:after="0"/>
        <w:ind w:left="0"/>
        <w:jc w:val="both"/>
      </w:pPr>
      <w:r>
        <w:rPr>
          <w:rFonts w:ascii="Times New Roman"/>
          <w:b w:val="false"/>
          <w:i w:val="false"/>
          <w:color w:val="000000"/>
          <w:sz w:val="28"/>
        </w:rPr>
        <w:t>
      функция бағасының жоғарылауы;</w:t>
      </w:r>
    </w:p>
    <w:bookmarkEnd w:id="522"/>
    <w:bookmarkStart w:name="z555" w:id="523"/>
    <w:p>
      <w:pPr>
        <w:spacing w:after="0"/>
        <w:ind w:left="0"/>
        <w:jc w:val="both"/>
      </w:pPr>
      <w:r>
        <w:rPr>
          <w:rFonts w:ascii="Times New Roman"/>
          <w:b w:val="false"/>
          <w:i w:val="false"/>
          <w:color w:val="000000"/>
          <w:sz w:val="28"/>
        </w:rPr>
        <w:t>
      қамтудың азаюы;</w:t>
      </w:r>
    </w:p>
    <w:bookmarkEnd w:id="523"/>
    <w:bookmarkStart w:name="z556" w:id="524"/>
    <w:p>
      <w:pPr>
        <w:spacing w:after="0"/>
        <w:ind w:left="0"/>
        <w:jc w:val="both"/>
      </w:pPr>
      <w:r>
        <w:rPr>
          <w:rFonts w:ascii="Times New Roman"/>
          <w:b w:val="false"/>
          <w:i w:val="false"/>
          <w:color w:val="000000"/>
          <w:sz w:val="28"/>
        </w:rPr>
        <w:t>
      функцияны тұтынушылардың қауіпсіздігіне, денсаулығына және өміріне қауіп-қатер.</w:t>
      </w:r>
    </w:p>
    <w:bookmarkEnd w:id="524"/>
    <w:bookmarkStart w:name="z557" w:id="525"/>
    <w:p>
      <w:pPr>
        <w:spacing w:after="0"/>
        <w:ind w:left="0"/>
        <w:jc w:val="both"/>
      </w:pPr>
      <w:r>
        <w:rPr>
          <w:rFonts w:ascii="Times New Roman"/>
          <w:b w:val="false"/>
          <w:i w:val="false"/>
          <w:color w:val="000000"/>
          <w:sz w:val="28"/>
        </w:rPr>
        <w:t>
      Әрбір өлшемшарт блокқа (мемлекет, мүдделі тұлға, тұтынушы) бөлінген. Әрбір өлшемшарттың балмен белгіленген салмағы бар.</w:t>
      </w:r>
    </w:p>
    <w:bookmarkEnd w:id="525"/>
    <w:bookmarkStart w:name="z558" w:id="526"/>
    <w:p>
      <w:pPr>
        <w:spacing w:after="0"/>
        <w:ind w:left="0"/>
        <w:jc w:val="both"/>
      </w:pPr>
      <w:r>
        <w:rPr>
          <w:rFonts w:ascii="Times New Roman"/>
          <w:b w:val="false"/>
          <w:i w:val="false"/>
          <w:color w:val="000000"/>
          <w:sz w:val="28"/>
        </w:rPr>
        <w:t>
      Әрбір блокта мемлекеттік орган функциясын бәсекелес ортаға беру кезінде туындауы мүмкін мүмкіндіктер/тәуекелдер өлшемшарттары ғана белгіленеді. Мүдделі тұлғалардан ақпарат сұрату нәтижесі, функция паспортындағы ақпарат және мемлекеттік органның сараптамалық пікірі осы немесе басқа өлшемшартты таңдау үшін негіз болып табылады.</w:t>
      </w:r>
    </w:p>
    <w:bookmarkEnd w:id="526"/>
    <w:bookmarkStart w:name="z559" w:id="527"/>
    <w:p>
      <w:pPr>
        <w:spacing w:after="0"/>
        <w:ind w:left="0"/>
        <w:jc w:val="both"/>
      </w:pPr>
      <w:r>
        <w:rPr>
          <w:rFonts w:ascii="Times New Roman"/>
          <w:b w:val="false"/>
          <w:i w:val="false"/>
          <w:color w:val="000000"/>
          <w:sz w:val="28"/>
        </w:rPr>
        <w:t>
      Әрбір блок бойынша қорытынды – бұл мүмкіндіктер өлшемшарттары мен тәуекелдер өлшемшарттары бойынша баллдар сомасы. Бұл ретте тәуекелдер өлшемшарттары бойынша баллдар сомасы теріс мәнде (-) жазылады.</w:t>
      </w:r>
    </w:p>
    <w:bookmarkEnd w:id="527"/>
    <w:bookmarkStart w:name="z560" w:id="528"/>
    <w:p>
      <w:pPr>
        <w:spacing w:after="0"/>
        <w:ind w:left="0"/>
        <w:jc w:val="both"/>
      </w:pPr>
      <w:r>
        <w:rPr>
          <w:rFonts w:ascii="Times New Roman"/>
          <w:b w:val="false"/>
          <w:i w:val="false"/>
          <w:color w:val="000000"/>
          <w:sz w:val="28"/>
        </w:rPr>
        <w:t>
      Мысал.</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3144"/>
        <w:gridCol w:w="2071"/>
        <w:gridCol w:w="3144"/>
        <w:gridCol w:w="2072"/>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1-өлшемшарт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өлшемшарт (2 балл)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өлшемшарт (0,5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өлшемшарт (1 балл)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өлшемшарт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өлшемшарт (0,5 балл)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бойынша қосынды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қорытынды (екі мәндерінің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r>
              <w:br/>
            </w:r>
            <w:r>
              <w:rPr>
                <w:rFonts w:ascii="Times New Roman"/>
                <w:b w:val="false"/>
                <w:i w:val="false"/>
                <w:color w:val="000000"/>
                <w:sz w:val="20"/>
              </w:rPr>
              <w:t>
(2,5+(-1)=1,5)</w:t>
            </w:r>
          </w:p>
        </w:tc>
      </w:tr>
    </w:tbl>
    <w:bookmarkStart w:name="z561" w:id="529"/>
    <w:p>
      <w:pPr>
        <w:spacing w:after="0"/>
        <w:ind w:left="0"/>
        <w:jc w:val="both"/>
      </w:pPr>
      <w:r>
        <w:rPr>
          <w:rFonts w:ascii="Times New Roman"/>
          <w:b w:val="false"/>
          <w:i w:val="false"/>
          <w:color w:val="000000"/>
          <w:sz w:val="28"/>
        </w:rPr>
        <w:t>
      Әсерді бағалау өлшемшарттардың әрбір блогының салмақтық мәнін есепке ала отырып, мына формула бойынша есептеледі:</w:t>
      </w:r>
    </w:p>
    <w:bookmarkEnd w:id="529"/>
    <w:bookmarkStart w:name="z562" w:id="530"/>
    <w:p>
      <w:pPr>
        <w:spacing w:after="0"/>
        <w:ind w:left="0"/>
        <w:jc w:val="both"/>
      </w:pPr>
      <w:r>
        <w:rPr>
          <w:rFonts w:ascii="Times New Roman"/>
          <w:b w:val="false"/>
          <w:i w:val="false"/>
          <w:color w:val="000000"/>
          <w:sz w:val="28"/>
        </w:rPr>
        <w:t xml:space="preserve">
      И1 х 0,2 + И2 х 0,2 + И3 х 0,6 = ҚБ, </w:t>
      </w:r>
    </w:p>
    <w:bookmarkEnd w:id="530"/>
    <w:bookmarkStart w:name="z563" w:id="531"/>
    <w:p>
      <w:pPr>
        <w:spacing w:after="0"/>
        <w:ind w:left="0"/>
        <w:jc w:val="both"/>
      </w:pPr>
      <w:r>
        <w:rPr>
          <w:rFonts w:ascii="Times New Roman"/>
          <w:b w:val="false"/>
          <w:i w:val="false"/>
          <w:color w:val="000000"/>
          <w:sz w:val="28"/>
        </w:rPr>
        <w:t>
      Мұнда:</w:t>
      </w:r>
    </w:p>
    <w:bookmarkEnd w:id="531"/>
    <w:bookmarkStart w:name="z564" w:id="532"/>
    <w:p>
      <w:pPr>
        <w:spacing w:after="0"/>
        <w:ind w:left="0"/>
        <w:jc w:val="both"/>
      </w:pPr>
      <w:r>
        <w:rPr>
          <w:rFonts w:ascii="Times New Roman"/>
          <w:b w:val="false"/>
          <w:i w:val="false"/>
          <w:color w:val="000000"/>
          <w:sz w:val="28"/>
        </w:rPr>
        <w:t>
      И1 – "Мемлекетке әсері" 1-блогы бойынша соманың қорытынды мәні;</w:t>
      </w:r>
    </w:p>
    <w:bookmarkEnd w:id="532"/>
    <w:bookmarkStart w:name="z565" w:id="533"/>
    <w:p>
      <w:pPr>
        <w:spacing w:after="0"/>
        <w:ind w:left="0"/>
        <w:jc w:val="both"/>
      </w:pPr>
      <w:r>
        <w:rPr>
          <w:rFonts w:ascii="Times New Roman"/>
          <w:b w:val="false"/>
          <w:i w:val="false"/>
          <w:color w:val="000000"/>
          <w:sz w:val="28"/>
        </w:rPr>
        <w:t>
      И2 – "Мүдделі тұлғаларға әсері" 2-блогы бойынша соманың қорытынды мәні;</w:t>
      </w:r>
    </w:p>
    <w:bookmarkEnd w:id="533"/>
    <w:bookmarkStart w:name="z566" w:id="534"/>
    <w:p>
      <w:pPr>
        <w:spacing w:after="0"/>
        <w:ind w:left="0"/>
        <w:jc w:val="both"/>
      </w:pPr>
      <w:r>
        <w:rPr>
          <w:rFonts w:ascii="Times New Roman"/>
          <w:b w:val="false"/>
          <w:i w:val="false"/>
          <w:color w:val="000000"/>
          <w:sz w:val="28"/>
        </w:rPr>
        <w:t>
      И3 – "Функцияны тұтынушыға әсері" 3-блогы бойынша соманың қорытынды мәні;</w:t>
      </w:r>
    </w:p>
    <w:bookmarkEnd w:id="534"/>
    <w:bookmarkStart w:name="z567" w:id="535"/>
    <w:p>
      <w:pPr>
        <w:spacing w:after="0"/>
        <w:ind w:left="0"/>
        <w:jc w:val="both"/>
      </w:pPr>
      <w:r>
        <w:rPr>
          <w:rFonts w:ascii="Times New Roman"/>
          <w:b w:val="false"/>
          <w:i w:val="false"/>
          <w:color w:val="000000"/>
          <w:sz w:val="28"/>
        </w:rPr>
        <w:t>
      ҚБ – әсердің қорытынды бағасы. ҚБ әрқашан 6-дан 6-ға дейінгі балл шегінде болады.</w:t>
      </w:r>
    </w:p>
    <w:bookmarkEnd w:id="535"/>
    <w:bookmarkStart w:name="z568" w:id="536"/>
    <w:p>
      <w:pPr>
        <w:spacing w:after="0"/>
        <w:ind w:left="0"/>
        <w:jc w:val="both"/>
      </w:pPr>
      <w:r>
        <w:rPr>
          <w:rFonts w:ascii="Times New Roman"/>
          <w:b w:val="false"/>
          <w:i w:val="false"/>
          <w:color w:val="000000"/>
          <w:sz w:val="28"/>
        </w:rPr>
        <w:t>
      Әсердің қорытынды бағалары теріс немесе нөлдік мәндегі функциялар бәсекелес ортаға беруге ұсынылмайды.</w:t>
      </w:r>
    </w:p>
    <w:bookmarkEnd w:id="536"/>
    <w:bookmarkStart w:name="z569" w:id="537"/>
    <w:p>
      <w:pPr>
        <w:spacing w:after="0"/>
        <w:ind w:left="0"/>
        <w:jc w:val="both"/>
      </w:pPr>
      <w:r>
        <w:rPr>
          <w:rFonts w:ascii="Times New Roman"/>
          <w:b w:val="false"/>
          <w:i w:val="false"/>
          <w:color w:val="000000"/>
          <w:sz w:val="28"/>
        </w:rPr>
        <w:t>
      Әсердің қорытынды бағалары оң мәндегі функциялар бәсекелес ортаға беру тұрғысынан қарауға ұсынылады.</w:t>
      </w:r>
    </w:p>
    <w:bookmarkEnd w:id="537"/>
    <w:bookmarkStart w:name="z570" w:id="538"/>
    <w:p>
      <w:pPr>
        <w:spacing w:after="0"/>
        <w:ind w:left="0"/>
        <w:jc w:val="both"/>
      </w:pPr>
      <w:r>
        <w:rPr>
          <w:rFonts w:ascii="Times New Roman"/>
          <w:b w:val="false"/>
          <w:i w:val="false"/>
          <w:color w:val="000000"/>
          <w:sz w:val="28"/>
        </w:rPr>
        <w:t>
      3. Нарықтың дайын болуы жөніндегі жиынтық қорытынды</w:t>
      </w:r>
    </w:p>
    <w:bookmarkEnd w:id="538"/>
    <w:bookmarkStart w:name="z571" w:id="539"/>
    <w:p>
      <w:pPr>
        <w:spacing w:after="0"/>
        <w:ind w:left="0"/>
        <w:jc w:val="both"/>
      </w:pPr>
      <w:r>
        <w:rPr>
          <w:rFonts w:ascii="Times New Roman"/>
          <w:b w:val="false"/>
          <w:i w:val="false"/>
          <w:color w:val="000000"/>
          <w:sz w:val="28"/>
        </w:rPr>
        <w:t>
      Нарықтың дайын болуы жөніндегі жиынтық қорытындының мақсаты – нарықтың (немесе болмауы), сұраныс пен ұсыныстың бар болуы туралы ақпаратты көрсету. Сонымен қатар, мүдделі тұлғадан алынған ақпаратқа негізделе отырып, қандай өңірлерде нарық сұранысы басым екендігін және қандай өңірлерде сұраныс жоқ екендігін көрсету қажет.</w:t>
      </w:r>
    </w:p>
    <w:bookmarkEnd w:id="539"/>
    <w:bookmarkStart w:name="z572" w:id="540"/>
    <w:p>
      <w:pPr>
        <w:spacing w:after="0"/>
        <w:ind w:left="0"/>
        <w:jc w:val="both"/>
      </w:pPr>
      <w:r>
        <w:rPr>
          <w:rFonts w:ascii="Times New Roman"/>
          <w:b w:val="false"/>
          <w:i w:val="false"/>
          <w:color w:val="000000"/>
          <w:sz w:val="28"/>
        </w:rPr>
        <w:t>
      Мүдделі тұлға мәлімдеген орташа құн, сондай-ақ мүдделі тұлға үшін орташа баға теңгемен көрсетілуі тиіс.</w:t>
      </w:r>
    </w:p>
    <w:bookmarkEnd w:id="540"/>
    <w:bookmarkStart w:name="z573" w:id="541"/>
    <w:p>
      <w:pPr>
        <w:spacing w:after="0"/>
        <w:ind w:left="0"/>
        <w:jc w:val="both"/>
      </w:pPr>
      <w:r>
        <w:rPr>
          <w:rFonts w:ascii="Times New Roman"/>
          <w:b w:val="false"/>
          <w:i w:val="false"/>
          <w:color w:val="000000"/>
          <w:sz w:val="28"/>
        </w:rPr>
        <w:t>
      Жария талқылау қорытындысының хаттамасын негізге ала отырып, нарықтың дайын болуы туралы қорытындыны пысықтау үшін ұсынылған пікірлер, консультациялар, түсініктер жазу керек.</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функциялары бойынша </w:t>
            </w:r>
            <w:r>
              <w:br/>
            </w:r>
            <w:r>
              <w:rPr>
                <w:rFonts w:ascii="Times New Roman"/>
                <w:b w:val="false"/>
                <w:i w:val="false"/>
                <w:color w:val="000000"/>
                <w:sz w:val="20"/>
              </w:rPr>
              <w:t xml:space="preserve">нарықтың дайын болуына </w:t>
            </w:r>
            <w:r>
              <w:br/>
            </w:r>
            <w:r>
              <w:rPr>
                <w:rFonts w:ascii="Times New Roman"/>
                <w:b w:val="false"/>
                <w:i w:val="false"/>
                <w:color w:val="000000"/>
                <w:sz w:val="20"/>
              </w:rPr>
              <w:t>талдау жүргізу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6" w:id="542"/>
    <w:p>
      <w:pPr>
        <w:spacing w:after="0"/>
        <w:ind w:left="0"/>
        <w:jc w:val="left"/>
      </w:pPr>
      <w:r>
        <w:rPr>
          <w:rFonts w:ascii="Times New Roman"/>
          <w:b/>
          <w:i w:val="false"/>
          <w:color w:val="000000"/>
        </w:rPr>
        <w:t xml:space="preserve"> Орталық және (немесе) жергілікті атқарушы органдардың функцияларын бәсекелес ортаға беру туралы қорытынды шешімі</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8677"/>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органның атауы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ортаға беруге ұсынылып отырған функция атауы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функциясын бәсекелес ортаға берудің орындылығы туралы шешім</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r>
              <w:br/>
            </w:r>
            <w:r>
              <w:rPr>
                <w:rFonts w:ascii="Times New Roman"/>
                <w:b w:val="false"/>
                <w:i w:val="false"/>
                <w:color w:val="000000"/>
                <w:sz w:val="20"/>
              </w:rPr>
              <w:t>
Мемлекеттік орган функциясын бәсекелес ортаға берудің әсерін бағалаудың қорытынды мәнін көрсету.</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дайындығын жалпы бағалау</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функциясын іске асыру үшін ең лайықты мүдделі тұлғаларды көрсету, оның ішінде өңірлер бөлінісінде көрсету.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 ортаға берілетін мемлекеттік орган функциясының құны бойынша шешім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есептеген функцияның құны________ мың теңге.</w:t>
            </w:r>
            <w:r>
              <w:br/>
            </w:r>
            <w:r>
              <w:rPr>
                <w:rFonts w:ascii="Times New Roman"/>
                <w:b w:val="false"/>
                <w:i w:val="false"/>
                <w:color w:val="000000"/>
                <w:sz w:val="20"/>
              </w:rPr>
              <w:t>
Мүдделі тұлғалар ұсынып отырған функцияның орташа құны _______мың теңге.</w:t>
            </w:r>
            <w:r>
              <w:br/>
            </w:r>
            <w:r>
              <w:rPr>
                <w:rFonts w:ascii="Times New Roman"/>
                <w:b w:val="false"/>
                <w:i w:val="false"/>
                <w:color w:val="000000"/>
                <w:sz w:val="20"/>
              </w:rPr>
              <w:t>
Екі құнды салыстыру және бәсекелес ортаға беру үшін функция құны бойынша шешімді көрсету.</w:t>
            </w:r>
            <w:r>
              <w:br/>
            </w:r>
            <w:r>
              <w:rPr>
                <w:rFonts w:ascii="Times New Roman"/>
                <w:b w:val="false"/>
                <w:i w:val="false"/>
                <w:color w:val="000000"/>
                <w:sz w:val="20"/>
              </w:rPr>
              <w:t>
Субсидиялау болған жағдайда субсидия процентін көрсету.</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функциясын бәсекелес ортаға берудің сценарийі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кезең-кезеңімен беру туралы шешім болған жағдайда, беру мерзімдерін көрсету.</w:t>
            </w:r>
          </w:p>
        </w:tc>
      </w:tr>
    </w:tbl>
    <w:bookmarkStart w:name="z577" w:id="543"/>
    <w:p>
      <w:pPr>
        <w:spacing w:after="0"/>
        <w:ind w:left="0"/>
        <w:jc w:val="left"/>
      </w:pPr>
      <w:r>
        <w:rPr>
          <w:rFonts w:ascii="Times New Roman"/>
          <w:b/>
          <w:i w:val="false"/>
          <w:color w:val="000000"/>
        </w:rPr>
        <w:t xml:space="preserve"> Функцияны бәсекелес ортаға беру жөніндегі қорытынды шешімді дайындау бойынша түсініктемелер</w:t>
      </w:r>
    </w:p>
    <w:bookmarkEnd w:id="543"/>
    <w:bookmarkStart w:name="z578" w:id="544"/>
    <w:p>
      <w:pPr>
        <w:spacing w:after="0"/>
        <w:ind w:left="0"/>
        <w:jc w:val="both"/>
      </w:pPr>
      <w:r>
        <w:rPr>
          <w:rFonts w:ascii="Times New Roman"/>
          <w:b w:val="false"/>
          <w:i w:val="false"/>
          <w:color w:val="000000"/>
          <w:sz w:val="28"/>
        </w:rPr>
        <w:t>
      Мемлекеттік орган функциясын бәсекелес ортаға берудің орындылығы мемлекеттік функцияны берудің мемлекетке, мүдделі тұлғаға және тұтынушыларға әсерін қорытынды бағалау негізінде айқындалады.</w:t>
      </w:r>
    </w:p>
    <w:bookmarkEnd w:id="544"/>
    <w:bookmarkStart w:name="z579" w:id="545"/>
    <w:p>
      <w:pPr>
        <w:spacing w:after="0"/>
        <w:ind w:left="0"/>
        <w:jc w:val="both"/>
      </w:pPr>
      <w:r>
        <w:rPr>
          <w:rFonts w:ascii="Times New Roman"/>
          <w:b w:val="false"/>
          <w:i w:val="false"/>
          <w:color w:val="000000"/>
          <w:sz w:val="28"/>
        </w:rPr>
        <w:t>
      Функцияны бәсекелес ортаға беру туралы шешім қабылдау кезінде функцияның құны туралы ақпарат мынадай түрде есепке алынады:</w:t>
      </w:r>
    </w:p>
    <w:bookmarkEnd w:id="545"/>
    <w:bookmarkStart w:name="z580" w:id="546"/>
    <w:p>
      <w:pPr>
        <w:spacing w:after="0"/>
        <w:ind w:left="0"/>
        <w:jc w:val="both"/>
      </w:pPr>
      <w:r>
        <w:rPr>
          <w:rFonts w:ascii="Times New Roman"/>
          <w:b w:val="false"/>
          <w:i w:val="false"/>
          <w:color w:val="000000"/>
          <w:sz w:val="28"/>
        </w:rPr>
        <w:t>
      1) егер функцияларды орындаушы ұсынатын функцияның орташа құны мемлекеттік орган есептеген функцияның құнынан төмен немесе тең болса, функцияны іске асыру үшін бәсекелес ортаға беру ұсынылады;</w:t>
      </w:r>
    </w:p>
    <w:bookmarkEnd w:id="546"/>
    <w:bookmarkStart w:name="z581" w:id="547"/>
    <w:p>
      <w:pPr>
        <w:spacing w:after="0"/>
        <w:ind w:left="0"/>
        <w:jc w:val="both"/>
      </w:pPr>
      <w:r>
        <w:rPr>
          <w:rFonts w:ascii="Times New Roman"/>
          <w:b w:val="false"/>
          <w:i w:val="false"/>
          <w:color w:val="000000"/>
          <w:sz w:val="28"/>
        </w:rPr>
        <w:t>
      2) егер мүдделі тұлға ұсынатын функцияның орташа құны мемлекеттік орган есептеген функцияның құнынан артық болса, функцияны бәсекелес ортада іске асыру үшін беру ұсынылмайды;</w:t>
      </w:r>
    </w:p>
    <w:bookmarkEnd w:id="547"/>
    <w:bookmarkStart w:name="z582" w:id="548"/>
    <w:p>
      <w:pPr>
        <w:spacing w:after="0"/>
        <w:ind w:left="0"/>
        <w:jc w:val="both"/>
      </w:pPr>
      <w:r>
        <w:rPr>
          <w:rFonts w:ascii="Times New Roman"/>
          <w:b w:val="false"/>
          <w:i w:val="false"/>
          <w:color w:val="000000"/>
          <w:sz w:val="28"/>
        </w:rPr>
        <w:t xml:space="preserve">
      3) функцияны іске асыру құнын мемлекеттің субсидиялау шартымен: </w:t>
      </w:r>
    </w:p>
    <w:bookmarkEnd w:id="548"/>
    <w:bookmarkStart w:name="z583" w:id="549"/>
    <w:p>
      <w:pPr>
        <w:spacing w:after="0"/>
        <w:ind w:left="0"/>
        <w:jc w:val="both"/>
      </w:pPr>
      <w:r>
        <w:rPr>
          <w:rFonts w:ascii="Times New Roman"/>
          <w:b w:val="false"/>
          <w:i w:val="false"/>
          <w:color w:val="000000"/>
          <w:sz w:val="28"/>
        </w:rPr>
        <w:t>
      егер, мүдделі тұлға ұсынатын функцияның орташа құны мемлекеттік орган есептеген функцияның құны жоғары болса немесе егер мүдделі тұлға ұсынатын функцияларды іске асыру құны функцияны пайдаланушылар үшін мемлекеттік орган көрсететін қызметтің ағымдағы бағасынан төмен немесе тең болса функцияны іске асыруды бәсекелес ортаға беру ұсынылады.</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бәсекелес ортаға </w:t>
            </w:r>
            <w:r>
              <w:br/>
            </w:r>
            <w:r>
              <w:rPr>
                <w:rFonts w:ascii="Times New Roman"/>
                <w:b w:val="false"/>
                <w:i w:val="false"/>
                <w:color w:val="000000"/>
                <w:sz w:val="20"/>
              </w:rPr>
              <w:t xml:space="preserve">беру үшін ұсынылатын </w:t>
            </w:r>
            <w:r>
              <w:br/>
            </w:r>
            <w:r>
              <w:rPr>
                <w:rFonts w:ascii="Times New Roman"/>
                <w:b w:val="false"/>
                <w:i w:val="false"/>
                <w:color w:val="000000"/>
                <w:sz w:val="20"/>
              </w:rPr>
              <w:t xml:space="preserve">функциялары бойынша </w:t>
            </w:r>
            <w:r>
              <w:br/>
            </w:r>
            <w:r>
              <w:rPr>
                <w:rFonts w:ascii="Times New Roman"/>
                <w:b w:val="false"/>
                <w:i w:val="false"/>
                <w:color w:val="000000"/>
                <w:sz w:val="20"/>
              </w:rPr>
              <w:t xml:space="preserve">нарықтың дайын болуына </w:t>
            </w:r>
            <w:r>
              <w:br/>
            </w:r>
            <w:r>
              <w:rPr>
                <w:rFonts w:ascii="Times New Roman"/>
                <w:b w:val="false"/>
                <w:i w:val="false"/>
                <w:color w:val="000000"/>
                <w:sz w:val="20"/>
              </w:rPr>
              <w:t>талдау жүргізу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6" w:id="550"/>
    <w:p>
      <w:pPr>
        <w:spacing w:after="0"/>
        <w:ind w:left="0"/>
        <w:jc w:val="left"/>
      </w:pPr>
      <w:r>
        <w:rPr>
          <w:rFonts w:ascii="Times New Roman"/>
          <w:b/>
          <w:i w:val="false"/>
          <w:color w:val="000000"/>
        </w:rPr>
        <w:t xml:space="preserve"> Нарықтың дайын болуына орталық және (немесе) жергілікті атқарушы органдардың жүргізген талдауына сараптамалық қорытынды</w:t>
      </w:r>
    </w:p>
    <w:bookmarkEnd w:id="550"/>
    <w:bookmarkStart w:name="z587" w:id="551"/>
    <w:p>
      <w:pPr>
        <w:spacing w:after="0"/>
        <w:ind w:left="0"/>
        <w:jc w:val="both"/>
      </w:pPr>
      <w:r>
        <w:rPr>
          <w:rFonts w:ascii="Times New Roman"/>
          <w:b w:val="false"/>
          <w:i w:val="false"/>
          <w:color w:val="000000"/>
          <w:sz w:val="28"/>
        </w:rPr>
        <w:t>
      Жоба әзірлеуші:</w:t>
      </w:r>
    </w:p>
    <w:bookmarkEnd w:id="551"/>
    <w:bookmarkStart w:name="z588" w:id="552"/>
    <w:p>
      <w:pPr>
        <w:spacing w:after="0"/>
        <w:ind w:left="0"/>
        <w:jc w:val="both"/>
      </w:pPr>
      <w:r>
        <w:rPr>
          <w:rFonts w:ascii="Times New Roman"/>
          <w:b w:val="false"/>
          <w:i w:val="false"/>
          <w:color w:val="000000"/>
          <w:sz w:val="28"/>
        </w:rPr>
        <w:t>
      Талдамалық нысанды енгізу күні:</w:t>
      </w:r>
    </w:p>
    <w:bookmarkEnd w:id="552"/>
    <w:bookmarkStart w:name="z589" w:id="553"/>
    <w:p>
      <w:pPr>
        <w:spacing w:after="0"/>
        <w:ind w:left="0"/>
        <w:jc w:val="both"/>
      </w:pPr>
      <w:r>
        <w:rPr>
          <w:rFonts w:ascii="Times New Roman"/>
          <w:b w:val="false"/>
          <w:i w:val="false"/>
          <w:color w:val="000000"/>
          <w:sz w:val="28"/>
        </w:rPr>
        <w:t>
      Талап/реттеу:</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8749"/>
        <w:gridCol w:w="139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толтырылады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Бағалаудың жалпы параметрлері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атауы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классификациясы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паспортынын болуы (бар / жоқ)</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паспортын толтыру сапасы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бөлімдер мен тармақтар дұрыс толтырылған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бөлімдер мен тармақтар дұрыс емес толтырылған (қандай бөлімдер мен тармақтар екенін көрсету)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дұрыс емес толтырылған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беру әдісі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проблемалары мен міндеттерді айқындау (айқындалған / айқындамаған)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дайын болуына талдауға қоғамдық тыңдаулар (өткізілді / өткізілмеді)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ортаның қазіргі жағдайы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жағдайын сипаттау (толтырылды / толығымен толтырылмады / толтырылмады)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берілетін жағдайда қосымша мәселелер ерікті нысанда талданады (толтырылды / толығымен толтырылмады / толтырылмады)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беру әдісін таңдау (айқындалды / айқындалмады)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әдісінің әсерін айқындау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әсері (толтырылды / толығымен толтырылмады / толтырылмады)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тұлғаларға әсері (толтырылды / толығымен толтырылмады / толтырылмады)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тұтынушыларға (функцияларды пайдаланушылар) әсері (толтырылды / толығымен толтырылмады / толтырылмады)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 қорытынды бағалау (толтырылды / толығымен толтырылмады / толтырылмады / дұрыс емес толтырылды)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дайын болуы туралы жиынтық қорытынды (толтырылды / толығымен толтырылмады / толтырылмады / дұрыс емес толтырылды)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комментариялар</w:t>
            </w:r>
            <w:r>
              <w:br/>
            </w:r>
            <w:r>
              <w:rPr>
                <w:rFonts w:ascii="Times New Roman"/>
                <w:b w:val="false"/>
                <w:i w:val="false"/>
                <w:color w:val="000000"/>
                <w:sz w:val="20"/>
              </w:rPr>
              <w:t>
(бар / жоқ)</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554"/>
    <w:p>
      <w:pPr>
        <w:spacing w:after="0"/>
        <w:ind w:left="0"/>
        <w:jc w:val="both"/>
      </w:pPr>
      <w:r>
        <w:rPr>
          <w:rFonts w:ascii="Times New Roman"/>
          <w:b w:val="false"/>
          <w:i w:val="false"/>
          <w:color w:val="000000"/>
          <w:sz w:val="28"/>
        </w:rPr>
        <w:t>
      Қорытынды:</w:t>
      </w:r>
    </w:p>
    <w:bookmarkEnd w:id="554"/>
    <w:bookmarkStart w:name="z591" w:id="555"/>
    <w:p>
      <w:pPr>
        <w:spacing w:after="0"/>
        <w:ind w:left="0"/>
        <w:jc w:val="both"/>
      </w:pPr>
      <w:r>
        <w:rPr>
          <w:rFonts w:ascii="Times New Roman"/>
          <w:b w:val="false"/>
          <w:i w:val="false"/>
          <w:color w:val="000000"/>
          <w:sz w:val="28"/>
        </w:rPr>
        <w:t>
      Қолы_____________ Күні "__"__________201__ж.</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2019 жылғы 29 шілдедегі</w:t>
            </w:r>
            <w:r>
              <w:br/>
            </w:r>
            <w:r>
              <w:rPr>
                <w:rFonts w:ascii="Times New Roman"/>
                <w:b w:val="false"/>
                <w:i w:val="false"/>
                <w:color w:val="000000"/>
                <w:sz w:val="20"/>
              </w:rPr>
              <w:t xml:space="preserve">№ 70 бұйрығына </w:t>
            </w:r>
            <w:r>
              <w:br/>
            </w:r>
            <w:r>
              <w:rPr>
                <w:rFonts w:ascii="Times New Roman"/>
                <w:b w:val="false"/>
                <w:i w:val="false"/>
                <w:color w:val="000000"/>
                <w:sz w:val="20"/>
              </w:rPr>
              <w:t>6-қосымша</w:t>
            </w:r>
          </w:p>
        </w:tc>
      </w:tr>
    </w:tbl>
    <w:bookmarkStart w:name="z593" w:id="556"/>
    <w:p>
      <w:pPr>
        <w:spacing w:after="0"/>
        <w:ind w:left="0"/>
        <w:jc w:val="left"/>
      </w:pPr>
      <w:r>
        <w:rPr>
          <w:rFonts w:ascii="Times New Roman"/>
          <w:b/>
          <w:i w:val="false"/>
          <w:color w:val="000000"/>
        </w:rPr>
        <w:t xml:space="preserve"> Орталық және (немесе) жергілікті атқарушы органдардың бәсекелес ортаға берілген функцияларының жүзеге асырылуына мониторинг жүргізу қағидалары</w:t>
      </w:r>
    </w:p>
    <w:bookmarkEnd w:id="556"/>
    <w:bookmarkStart w:name="z594" w:id="557"/>
    <w:p>
      <w:pPr>
        <w:spacing w:after="0"/>
        <w:ind w:left="0"/>
        <w:jc w:val="left"/>
      </w:pPr>
      <w:r>
        <w:rPr>
          <w:rFonts w:ascii="Times New Roman"/>
          <w:b/>
          <w:i w:val="false"/>
          <w:color w:val="000000"/>
        </w:rPr>
        <w:t xml:space="preserve"> 1-тарау. Жалпы ережелер</w:t>
      </w:r>
    </w:p>
    <w:bookmarkEnd w:id="557"/>
    <w:bookmarkStart w:name="z595" w:id="558"/>
    <w:p>
      <w:pPr>
        <w:spacing w:after="0"/>
        <w:ind w:left="0"/>
        <w:jc w:val="both"/>
      </w:pPr>
      <w:r>
        <w:rPr>
          <w:rFonts w:ascii="Times New Roman"/>
          <w:b w:val="false"/>
          <w:i w:val="false"/>
          <w:color w:val="000000"/>
          <w:sz w:val="28"/>
        </w:rPr>
        <w:t xml:space="preserve">
      1. Осы Орталық және (немесе) жергілікті атқарушы органдардың бәсекелес ортаға берілген функцияларының жүзеге асырылуына мониторинг жүргізу қағидалары (бұдан әрі – Қағида) "Әкімшілік рәсімдер туралы" Қазақстан Республикасының 2000 жылғы 27 қарашадағы Заңының (бұдан әрі – Заң) </w:t>
      </w:r>
      <w:r>
        <w:rPr>
          <w:rFonts w:ascii="Times New Roman"/>
          <w:b w:val="false"/>
          <w:i w:val="false"/>
          <w:color w:val="000000"/>
          <w:sz w:val="28"/>
        </w:rPr>
        <w:t>9-12-бабының</w:t>
      </w:r>
      <w:r>
        <w:rPr>
          <w:rFonts w:ascii="Times New Roman"/>
          <w:b w:val="false"/>
          <w:i w:val="false"/>
          <w:color w:val="000000"/>
          <w:sz w:val="28"/>
        </w:rPr>
        <w:t xml:space="preserve"> 8) тармақшасына сәйкес әзірленді және мемлекеттік әлеуметтік тапсырыстың жүзеге асырылуын мониторингтеуді қоспағанда, орталық және (немесе) жергілікті атқарушы органдардың функцияларының бәсекелес ортада жүзеге асырылуына мониторинг жүргізу тәртібін айқындайды.</w:t>
      </w:r>
    </w:p>
    <w:bookmarkEnd w:id="558"/>
    <w:bookmarkStart w:name="z596" w:id="559"/>
    <w:p>
      <w:pPr>
        <w:spacing w:after="0"/>
        <w:ind w:left="0"/>
        <w:jc w:val="both"/>
      </w:pPr>
      <w:r>
        <w:rPr>
          <w:rFonts w:ascii="Times New Roman"/>
          <w:b w:val="false"/>
          <w:i w:val="false"/>
          <w:color w:val="000000"/>
          <w:sz w:val="28"/>
        </w:rPr>
        <w:t>
      2. Қазақстан Республикасы Қоғамдық даму министрінің 2018 жылғы 15 тамыздағы № 18 бұйрығымен бекітілген Мемлекеттік әлеуметтік тапсырысты қалыптастыру, іске асыру мониторингі және осы тапсырыстың нәтижелерін бағалау қағидаларына (нормативтік құқықтық актілерді мемлекеттік тіркеу Тізілімінде № 17315 тіркелген) сәйкес мемлекеттік әлеуметтік тапсырысты іске асыру мониторингісі жүзеге асырылады.</w:t>
      </w:r>
    </w:p>
    <w:bookmarkEnd w:id="559"/>
    <w:bookmarkStart w:name="z597" w:id="560"/>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560"/>
    <w:bookmarkStart w:name="z598" w:id="561"/>
    <w:p>
      <w:pPr>
        <w:spacing w:after="0"/>
        <w:ind w:left="0"/>
        <w:jc w:val="both"/>
      </w:pPr>
      <w:r>
        <w:rPr>
          <w:rFonts w:ascii="Times New Roman"/>
          <w:b w:val="false"/>
          <w:i w:val="false"/>
          <w:color w:val="000000"/>
          <w:sz w:val="28"/>
        </w:rPr>
        <w:t>
      1) әкімшілік орган – аутсорсинг, мемлекеттік әлеуметтік тапсырыс, мемлекеттік тапсырма, сонымен бірге функцияларды пайдаланушылар есебінен толық беру арқылы өзін-өзі реттейтін ұйымдарға іске асыруға функциясын берген орталық және (немесе) жергілікті атқарушы орган;</w:t>
      </w:r>
    </w:p>
    <w:bookmarkEnd w:id="561"/>
    <w:bookmarkStart w:name="z599" w:id="562"/>
    <w:p>
      <w:pPr>
        <w:spacing w:after="0"/>
        <w:ind w:left="0"/>
        <w:jc w:val="both"/>
      </w:pPr>
      <w:r>
        <w:rPr>
          <w:rFonts w:ascii="Times New Roman"/>
          <w:b w:val="false"/>
          <w:i w:val="false"/>
          <w:color w:val="000000"/>
          <w:sz w:val="28"/>
        </w:rPr>
        <w:t>
      2) берілген функцияларды мониторингілеу – (бұдан әрі – мониторингі) мемлекеттік органдардың берілген функцияларды бәсекелес ортада іске асыру бойынша ақпаратты бағалау және талдау, жүйелі және үздіксіз жинақтау, қайта өңдеуге бағытталған іс-шаралар жиыны;</w:t>
      </w:r>
    </w:p>
    <w:bookmarkEnd w:id="562"/>
    <w:bookmarkStart w:name="z600" w:id="563"/>
    <w:p>
      <w:pPr>
        <w:spacing w:after="0"/>
        <w:ind w:left="0"/>
        <w:jc w:val="both"/>
      </w:pPr>
      <w:r>
        <w:rPr>
          <w:rFonts w:ascii="Times New Roman"/>
          <w:b w:val="false"/>
          <w:i w:val="false"/>
          <w:color w:val="000000"/>
          <w:sz w:val="28"/>
        </w:rPr>
        <w:t>
      3) мемлекеттік басқару жүйесін дамыту саласындағы уәкілетті орган (бұдан әрі –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bookmarkEnd w:id="563"/>
    <w:bookmarkStart w:name="z601" w:id="564"/>
    <w:p>
      <w:pPr>
        <w:spacing w:after="0"/>
        <w:ind w:left="0"/>
        <w:jc w:val="both"/>
      </w:pPr>
      <w:r>
        <w:rPr>
          <w:rFonts w:ascii="Times New Roman"/>
          <w:b w:val="false"/>
          <w:i w:val="false"/>
          <w:color w:val="000000"/>
          <w:sz w:val="28"/>
        </w:rPr>
        <w:t>
      4) мүдделі тұлғалар – құқықтары мен міндеттері Заңмен қозғалатын және орталық және (немесе) жергілікті атқарушы органдардың пікірі бойынша олардың функцияларын бәсекелес ортаға беру мәселелері бойынша жәрдем көрсете алатын кәсіпкерлік субъектілері мен олардың бірлестіктері, өзін-өзі реттейтін және үкіметтік емес ұйымдар;</w:t>
      </w:r>
    </w:p>
    <w:bookmarkEnd w:id="564"/>
    <w:bookmarkStart w:name="z602" w:id="565"/>
    <w:p>
      <w:pPr>
        <w:spacing w:after="0"/>
        <w:ind w:left="0"/>
        <w:jc w:val="both"/>
      </w:pPr>
      <w:r>
        <w:rPr>
          <w:rFonts w:ascii="Times New Roman"/>
          <w:b w:val="false"/>
          <w:i w:val="false"/>
          <w:color w:val="000000"/>
          <w:sz w:val="28"/>
        </w:rPr>
        <w:t>
      5) функцияларды орындаушы – орталық және (немесе) жергілікті атқарушы органдар функцияларын жүзеге асыратын заңды тұлға.</w:t>
      </w:r>
    </w:p>
    <w:bookmarkEnd w:id="565"/>
    <w:bookmarkStart w:name="z603" w:id="566"/>
    <w:p>
      <w:pPr>
        <w:spacing w:after="0"/>
        <w:ind w:left="0"/>
        <w:jc w:val="both"/>
      </w:pPr>
      <w:r>
        <w:rPr>
          <w:rFonts w:ascii="Times New Roman"/>
          <w:b w:val="false"/>
          <w:i w:val="false"/>
          <w:color w:val="000000"/>
          <w:sz w:val="28"/>
        </w:rPr>
        <w:t>
      4. Орталық және (немесе) жергілікті атқарушы органдардың берілген функцияларының бәсекелес ортада іске асырылуын бақылау мониторингтің басты мақсаты болып табылады.</w:t>
      </w:r>
    </w:p>
    <w:bookmarkEnd w:id="566"/>
    <w:bookmarkStart w:name="z604" w:id="567"/>
    <w:p>
      <w:pPr>
        <w:spacing w:after="0"/>
        <w:ind w:left="0"/>
        <w:jc w:val="left"/>
      </w:pPr>
      <w:r>
        <w:rPr>
          <w:rFonts w:ascii="Times New Roman"/>
          <w:b/>
          <w:i w:val="false"/>
          <w:color w:val="000000"/>
        </w:rPr>
        <w:t xml:space="preserve"> 2-тарау. Орталық және (немесе) жергілікті атқарушы органдардың берілген функцияларының бәсекелес ортада асырылуына мониторинг жүргізудің тәртібі</w:t>
      </w:r>
    </w:p>
    <w:bookmarkEnd w:id="567"/>
    <w:bookmarkStart w:name="z605" w:id="568"/>
    <w:p>
      <w:pPr>
        <w:spacing w:after="0"/>
        <w:ind w:left="0"/>
        <w:jc w:val="both"/>
      </w:pPr>
      <w:r>
        <w:rPr>
          <w:rFonts w:ascii="Times New Roman"/>
          <w:b w:val="false"/>
          <w:i w:val="false"/>
          <w:color w:val="000000"/>
          <w:sz w:val="28"/>
        </w:rPr>
        <w:t>
      5. Квазимемлекеттік сектор субъектілерін қоспағанда, мониторингті орталық және (немесе) жергілікті атқарушы органдар мен мүдделі тұлғалар жүргізеді.</w:t>
      </w:r>
    </w:p>
    <w:bookmarkEnd w:id="568"/>
    <w:bookmarkStart w:name="z606" w:id="569"/>
    <w:p>
      <w:pPr>
        <w:spacing w:after="0"/>
        <w:ind w:left="0"/>
        <w:jc w:val="both"/>
      </w:pPr>
      <w:r>
        <w:rPr>
          <w:rFonts w:ascii="Times New Roman"/>
          <w:b w:val="false"/>
          <w:i w:val="false"/>
          <w:color w:val="000000"/>
          <w:sz w:val="28"/>
        </w:rPr>
        <w:t xml:space="preserve">
      6. Орталық және (немесе) жергілікті атқарушы органдардың бәсекелес ортаға берілген функцияларының жүзеге асырылуына тәуелсіз бағалауды алу үшін Қазақстан Республикасының Үкіметі жанындағы Орталық және (немесе) жергілікті атқарушы органдардың функцияларын бәсекелес ортаға беру мәселелері жөніндегі комиссияның (бұдан әрі – Комиссия) ұсыныстары негізінде Қазақстан Республикасының заңнамасында белгіленген тәртіппен Қазақстан Республикасының Ұлттық кәсіпкерлер палатасы тартылады. </w:t>
      </w:r>
    </w:p>
    <w:bookmarkEnd w:id="569"/>
    <w:bookmarkStart w:name="z607" w:id="570"/>
    <w:p>
      <w:pPr>
        <w:spacing w:after="0"/>
        <w:ind w:left="0"/>
        <w:jc w:val="both"/>
      </w:pPr>
      <w:r>
        <w:rPr>
          <w:rFonts w:ascii="Times New Roman"/>
          <w:b w:val="false"/>
          <w:i w:val="false"/>
          <w:color w:val="000000"/>
          <w:sz w:val="28"/>
        </w:rPr>
        <w:t>
       7. Мониторингілеу, мемлекеттік әлеуметтік тапсырысты монитррингілеуді қоспағанда, мыналарға негізделеді:</w:t>
      </w:r>
    </w:p>
    <w:bookmarkEnd w:id="570"/>
    <w:bookmarkStart w:name="z608" w:id="571"/>
    <w:p>
      <w:pPr>
        <w:spacing w:after="0"/>
        <w:ind w:left="0"/>
        <w:jc w:val="both"/>
      </w:pPr>
      <w:r>
        <w:rPr>
          <w:rFonts w:ascii="Times New Roman"/>
          <w:b w:val="false"/>
          <w:i w:val="false"/>
          <w:color w:val="000000"/>
          <w:sz w:val="28"/>
        </w:rPr>
        <w:t>
      1) жеке және заңды тұлғалардың бәсекелестік ортаға берілген орталық және (немесе) жергілікті атқарушы органдардың функцияларын іске асыру мәселесі бойынша өтінімдерін сараптау;</w:t>
      </w:r>
    </w:p>
    <w:bookmarkEnd w:id="571"/>
    <w:bookmarkStart w:name="z609" w:id="572"/>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іске асыру мәселесі бойынша бәсекелестік ортадан, Қазақстан Республикасының Ұлттық кәсепкерлер палатасынан (бұдан әрі – ҰКП) түскен ақпаратты сараптау;</w:t>
      </w:r>
    </w:p>
    <w:bookmarkEnd w:id="572"/>
    <w:bookmarkStart w:name="z610" w:id="573"/>
    <w:p>
      <w:pPr>
        <w:spacing w:after="0"/>
        <w:ind w:left="0"/>
        <w:jc w:val="both"/>
      </w:pPr>
      <w:r>
        <w:rPr>
          <w:rFonts w:ascii="Times New Roman"/>
          <w:b w:val="false"/>
          <w:i w:val="false"/>
          <w:color w:val="000000"/>
          <w:sz w:val="28"/>
        </w:rPr>
        <w:t>
      3) орталық және (немесе) жергілікті атқарушы органдардың бәсекелік ортаға берілген функцияларын іске асыру мәселесі бойынша мәліметтерді жинау және сараптау жүйесі;</w:t>
      </w:r>
    </w:p>
    <w:bookmarkEnd w:id="573"/>
    <w:bookmarkStart w:name="z611" w:id="574"/>
    <w:p>
      <w:pPr>
        <w:spacing w:after="0"/>
        <w:ind w:left="0"/>
        <w:jc w:val="both"/>
      </w:pPr>
      <w:r>
        <w:rPr>
          <w:rFonts w:ascii="Times New Roman"/>
          <w:b w:val="false"/>
          <w:i w:val="false"/>
          <w:color w:val="000000"/>
          <w:sz w:val="28"/>
        </w:rPr>
        <w:t>
      4) орталық және (немесе) жергілікті атқарушы органдар және басқа да тұлғалар жүргізетін нарықтың дайындығы жөніндегі сараптама.</w:t>
      </w:r>
    </w:p>
    <w:bookmarkEnd w:id="574"/>
    <w:bookmarkStart w:name="z612" w:id="575"/>
    <w:p>
      <w:pPr>
        <w:spacing w:after="0"/>
        <w:ind w:left="0"/>
        <w:jc w:val="both"/>
      </w:pPr>
      <w:r>
        <w:rPr>
          <w:rFonts w:ascii="Times New Roman"/>
          <w:b w:val="false"/>
          <w:i w:val="false"/>
          <w:color w:val="000000"/>
          <w:sz w:val="28"/>
        </w:rPr>
        <w:t>
      8. Орталық және (немесе) жергілікті атқарушы орган функцияларына аутсорсингтің, мемлекеттік тапсырманың, пайдаланушылар есебінен берудің жүзеге асырылуына мониторинг нәтижелілік пен процесс өлшемшарттары негізінде жүргізіледі.</w:t>
      </w:r>
    </w:p>
    <w:bookmarkEnd w:id="575"/>
    <w:bookmarkStart w:name="z613" w:id="576"/>
    <w:p>
      <w:pPr>
        <w:spacing w:after="0"/>
        <w:ind w:left="0"/>
        <w:jc w:val="both"/>
      </w:pPr>
      <w:r>
        <w:rPr>
          <w:rFonts w:ascii="Times New Roman"/>
          <w:b w:val="false"/>
          <w:i w:val="false"/>
          <w:color w:val="000000"/>
          <w:sz w:val="28"/>
        </w:rPr>
        <w:t>
      Нәтижелілік өлшемшарттары орталық және (немесе) жергілікті атқарушы органдардың бәсекелес ортаға берілген функцияларын жүзеге асырудың орталық және (немесе) жергілікті атқарушы органдар белгілеген түйінді көрсеткіштеріне қол жеткізуді айқындайды.</w:t>
      </w:r>
    </w:p>
    <w:bookmarkEnd w:id="576"/>
    <w:bookmarkStart w:name="z614" w:id="577"/>
    <w:p>
      <w:pPr>
        <w:spacing w:after="0"/>
        <w:ind w:left="0"/>
        <w:jc w:val="both"/>
      </w:pPr>
      <w:r>
        <w:rPr>
          <w:rFonts w:ascii="Times New Roman"/>
          <w:b w:val="false"/>
          <w:i w:val="false"/>
          <w:color w:val="000000"/>
          <w:sz w:val="28"/>
        </w:rPr>
        <w:t>
      Процесс өлшемшарттары орталық және (немесе) жергілікті атқарушы органдардың бәсекелес ортаға берілген функцияларының жүзеге асырылуын бағалауды орталық және (немесе) жергілікті атқарушы органдардың бәсекелес ортаға берілген функцияларын жүзеге асыру мәселелері бойынша жеке және заңды тұлғалардың өтініштерін, бәсекелес ортадан, ҰКП алынған ақпаратты талдаудың негізінде айқындайды.</w:t>
      </w:r>
    </w:p>
    <w:bookmarkEnd w:id="577"/>
    <w:bookmarkStart w:name="z615" w:id="578"/>
    <w:p>
      <w:pPr>
        <w:spacing w:after="0"/>
        <w:ind w:left="0"/>
        <w:jc w:val="both"/>
      </w:pPr>
      <w:r>
        <w:rPr>
          <w:rFonts w:ascii="Times New Roman"/>
          <w:b w:val="false"/>
          <w:i w:val="false"/>
          <w:color w:val="000000"/>
          <w:sz w:val="28"/>
        </w:rPr>
        <w:t>
      9. Орталық және (немесе) жергілікті атқарушы орган және функцияларды орындаушылар іске асыру ерекшелігіне байланысты функцияны іске асыру сапасына қосымша көрсеткіштерді белгілей алады.</w:t>
      </w:r>
    </w:p>
    <w:bookmarkEnd w:id="578"/>
    <w:bookmarkStart w:name="z616" w:id="579"/>
    <w:p>
      <w:pPr>
        <w:spacing w:after="0"/>
        <w:ind w:left="0"/>
        <w:jc w:val="both"/>
      </w:pPr>
      <w:r>
        <w:rPr>
          <w:rFonts w:ascii="Times New Roman"/>
          <w:b w:val="false"/>
          <w:i w:val="false"/>
          <w:color w:val="000000"/>
          <w:sz w:val="28"/>
        </w:rPr>
        <w:t>
      10. Функцияның бәсекелес ортада іске асырылуының нәтижесі есептіліктің тиісті кезеңінде өлшенетін ақпараттарды (мәліметтерді) жүйелі түрде жинақтау, жүйелерді бақылау, ақпараттық жүйе мәліметтерін қадағалау (тіркеу, тізілімдер, базалар), өлшенетін сандық және сапалық көрсеткіштерді салыстыру арқылы білінеді.</w:t>
      </w:r>
    </w:p>
    <w:bookmarkEnd w:id="579"/>
    <w:bookmarkStart w:name="z617" w:id="580"/>
    <w:p>
      <w:pPr>
        <w:spacing w:after="0"/>
        <w:ind w:left="0"/>
        <w:jc w:val="both"/>
      </w:pPr>
      <w:r>
        <w:rPr>
          <w:rFonts w:ascii="Times New Roman"/>
          <w:b w:val="false"/>
          <w:i w:val="false"/>
          <w:color w:val="000000"/>
          <w:sz w:val="28"/>
        </w:rPr>
        <w:t>
      11. Орталық және (немесе) жергілікті атқарушы органдардың бәсекелес ортаға берілген функцияларының тиісті кезеңдегі көрсеткіштері (ақпараттар) бойынша мәліметтерді жүйелік жинау серпінді қадағалауға, ауытқуларды белгілеуге, функцияларды орындаушыларына уақытылы кеңес көрсетуге және қажет болған жаңдайда нәтижелілік көрсеткіштерінің мәнін түзету болып табылады.</w:t>
      </w:r>
    </w:p>
    <w:bookmarkEnd w:id="580"/>
    <w:bookmarkStart w:name="z618" w:id="581"/>
    <w:p>
      <w:pPr>
        <w:spacing w:after="0"/>
        <w:ind w:left="0"/>
        <w:jc w:val="both"/>
      </w:pPr>
      <w:r>
        <w:rPr>
          <w:rFonts w:ascii="Times New Roman"/>
          <w:b w:val="false"/>
          <w:i w:val="false"/>
          <w:color w:val="000000"/>
          <w:sz w:val="28"/>
        </w:rPr>
        <w:t>
      12. Мониторинг жүргізуді ұйымдастыру әкімішілік орган іске асырады.</w:t>
      </w:r>
    </w:p>
    <w:bookmarkEnd w:id="581"/>
    <w:bookmarkStart w:name="z619" w:id="582"/>
    <w:p>
      <w:pPr>
        <w:spacing w:after="0"/>
        <w:ind w:left="0"/>
        <w:jc w:val="both"/>
      </w:pPr>
      <w:r>
        <w:rPr>
          <w:rFonts w:ascii="Times New Roman"/>
          <w:b w:val="false"/>
          <w:i w:val="false"/>
          <w:color w:val="000000"/>
          <w:sz w:val="28"/>
        </w:rPr>
        <w:t>
      13. Әрбір әкімшілік органда бәсекелес ортаға берілген функцияларына мониторинг жүргізуге жауапты лауазымды тұлға тағайындалады.</w:t>
      </w:r>
    </w:p>
    <w:bookmarkEnd w:id="582"/>
    <w:bookmarkStart w:name="z620" w:id="583"/>
    <w:p>
      <w:pPr>
        <w:spacing w:after="0"/>
        <w:ind w:left="0"/>
        <w:jc w:val="left"/>
      </w:pPr>
      <w:r>
        <w:rPr>
          <w:rFonts w:ascii="Times New Roman"/>
          <w:b/>
          <w:i w:val="false"/>
          <w:color w:val="000000"/>
        </w:rPr>
        <w:t xml:space="preserve"> 3-тарау. Мониторингтің кезеңдері мен жүйесі</w:t>
      </w:r>
    </w:p>
    <w:bookmarkEnd w:id="583"/>
    <w:bookmarkStart w:name="z621" w:id="584"/>
    <w:p>
      <w:pPr>
        <w:spacing w:after="0"/>
        <w:ind w:left="0"/>
        <w:jc w:val="both"/>
      </w:pPr>
      <w:r>
        <w:rPr>
          <w:rFonts w:ascii="Times New Roman"/>
          <w:b w:val="false"/>
          <w:i w:val="false"/>
          <w:color w:val="000000"/>
          <w:sz w:val="28"/>
        </w:rPr>
        <w:t xml:space="preserve">
      14. Орталық және (немесе) жергілікті атқарушы органның бәсекелес ортаға берілген функцияларының іске асырылуын мониторингілеу жүйесі мынадай инструментарийді қамтиды: </w:t>
      </w:r>
    </w:p>
    <w:bookmarkEnd w:id="584"/>
    <w:bookmarkStart w:name="z622" w:id="585"/>
    <w:p>
      <w:pPr>
        <w:spacing w:after="0"/>
        <w:ind w:left="0"/>
        <w:jc w:val="both"/>
      </w:pPr>
      <w:r>
        <w:rPr>
          <w:rFonts w:ascii="Times New Roman"/>
          <w:b w:val="false"/>
          <w:i w:val="false"/>
          <w:color w:val="000000"/>
          <w:sz w:val="28"/>
        </w:rPr>
        <w:t>
      1) өзін-өзі бағалау жоспарын;</w:t>
      </w:r>
    </w:p>
    <w:bookmarkEnd w:id="585"/>
    <w:bookmarkStart w:name="z623" w:id="586"/>
    <w:p>
      <w:pPr>
        <w:spacing w:after="0"/>
        <w:ind w:left="0"/>
        <w:jc w:val="both"/>
      </w:pPr>
      <w:r>
        <w:rPr>
          <w:rFonts w:ascii="Times New Roman"/>
          <w:b w:val="false"/>
          <w:i w:val="false"/>
          <w:color w:val="000000"/>
          <w:sz w:val="28"/>
        </w:rPr>
        <w:t>
      2) функцияны тұтынушымен (тікелей нәтижені алушы) кері байланыс механизмін;</w:t>
      </w:r>
    </w:p>
    <w:bookmarkEnd w:id="586"/>
    <w:bookmarkStart w:name="z624" w:id="587"/>
    <w:p>
      <w:pPr>
        <w:spacing w:after="0"/>
        <w:ind w:left="0"/>
        <w:jc w:val="both"/>
      </w:pPr>
      <w:r>
        <w:rPr>
          <w:rFonts w:ascii="Times New Roman"/>
          <w:b w:val="false"/>
          <w:i w:val="false"/>
          <w:color w:val="000000"/>
          <w:sz w:val="28"/>
        </w:rPr>
        <w:t>
      3) функцияны орындаушыларда, әкімшілік органда ішке арыздану механизмі;</w:t>
      </w:r>
    </w:p>
    <w:bookmarkEnd w:id="587"/>
    <w:bookmarkStart w:name="z625" w:id="588"/>
    <w:p>
      <w:pPr>
        <w:spacing w:after="0"/>
        <w:ind w:left="0"/>
        <w:jc w:val="both"/>
      </w:pPr>
      <w:r>
        <w:rPr>
          <w:rFonts w:ascii="Times New Roman"/>
          <w:b w:val="false"/>
          <w:i w:val="false"/>
          <w:color w:val="000000"/>
          <w:sz w:val="28"/>
        </w:rPr>
        <w:t>
      4) функцияны орындаушылардың тоқсандық негізде есеп беру механизмін;</w:t>
      </w:r>
    </w:p>
    <w:bookmarkEnd w:id="588"/>
    <w:bookmarkStart w:name="z626" w:id="589"/>
    <w:p>
      <w:pPr>
        <w:spacing w:after="0"/>
        <w:ind w:left="0"/>
        <w:jc w:val="both"/>
      </w:pPr>
      <w:r>
        <w:rPr>
          <w:rFonts w:ascii="Times New Roman"/>
          <w:b w:val="false"/>
          <w:i w:val="false"/>
          <w:color w:val="000000"/>
          <w:sz w:val="28"/>
        </w:rPr>
        <w:t>
      5) тоқсандық есептер негізінде бағалау және талдауды;</w:t>
      </w:r>
    </w:p>
    <w:bookmarkEnd w:id="589"/>
    <w:bookmarkStart w:name="z627" w:id="590"/>
    <w:p>
      <w:pPr>
        <w:spacing w:after="0"/>
        <w:ind w:left="0"/>
        <w:jc w:val="both"/>
      </w:pPr>
      <w:r>
        <w:rPr>
          <w:rFonts w:ascii="Times New Roman"/>
          <w:b w:val="false"/>
          <w:i w:val="false"/>
          <w:color w:val="000000"/>
          <w:sz w:val="28"/>
        </w:rPr>
        <w:t>
      6) мониторинг нәтижесі бойынша қорытынды есепті.</w:t>
      </w:r>
    </w:p>
    <w:bookmarkEnd w:id="590"/>
    <w:bookmarkStart w:name="z628" w:id="591"/>
    <w:p>
      <w:pPr>
        <w:spacing w:after="0"/>
        <w:ind w:left="0"/>
        <w:jc w:val="both"/>
      </w:pPr>
      <w:r>
        <w:rPr>
          <w:rFonts w:ascii="Times New Roman"/>
          <w:b w:val="false"/>
          <w:i w:val="false"/>
          <w:color w:val="000000"/>
          <w:sz w:val="28"/>
        </w:rPr>
        <w:t>
      15. Орталық және (немесе) жергілікті атқарушы органдардың функцияларын бәсекелес ортада іске асыру сапасын анықтаудың міндетті шарты болып тұтынушылардың (тікелей нәтижені алушы) функцияның іске асырылу сапасына қанағаттануын бағалау болып табылады.</w:t>
      </w:r>
    </w:p>
    <w:bookmarkEnd w:id="591"/>
    <w:bookmarkStart w:name="z629" w:id="592"/>
    <w:p>
      <w:pPr>
        <w:spacing w:after="0"/>
        <w:ind w:left="0"/>
        <w:jc w:val="both"/>
      </w:pPr>
      <w:r>
        <w:rPr>
          <w:rFonts w:ascii="Times New Roman"/>
          <w:b w:val="false"/>
          <w:i w:val="false"/>
          <w:color w:val="000000"/>
          <w:sz w:val="28"/>
        </w:rPr>
        <w:t>
      16. Функцияны орындаушылар функцияны іске асыру сапасымен қанағаттану деңгейін анықтау үшін функция ерекшелігіне байланысты қосымша құралдар мен тәсілдерді (сұрау парақтары, онлайн пікіртерім, статистикалық деректер) қолдануы мүмкін.</w:t>
      </w:r>
    </w:p>
    <w:bookmarkEnd w:id="592"/>
    <w:bookmarkStart w:name="z630" w:id="593"/>
    <w:p>
      <w:pPr>
        <w:spacing w:after="0"/>
        <w:ind w:left="0"/>
        <w:jc w:val="both"/>
      </w:pPr>
      <w:r>
        <w:rPr>
          <w:rFonts w:ascii="Times New Roman"/>
          <w:b w:val="false"/>
          <w:i w:val="false"/>
          <w:color w:val="000000"/>
          <w:sz w:val="28"/>
        </w:rPr>
        <w:t>
      17. Өзін-өзі реттейтін ұйымдармен және функцияларды қолданушылар есебінен іске асыратын функциялар функцияны тұтынушымен (тікелей нәтижені алушы) кері байланыс механизмі арқылы бақыланады.</w:t>
      </w:r>
    </w:p>
    <w:bookmarkEnd w:id="593"/>
    <w:bookmarkStart w:name="z631" w:id="594"/>
    <w:p>
      <w:pPr>
        <w:spacing w:after="0"/>
        <w:ind w:left="0"/>
        <w:jc w:val="both"/>
      </w:pPr>
      <w:r>
        <w:rPr>
          <w:rFonts w:ascii="Times New Roman"/>
          <w:b w:val="false"/>
          <w:i w:val="false"/>
          <w:color w:val="000000"/>
          <w:sz w:val="28"/>
        </w:rPr>
        <w:t xml:space="preserve">
      18. Өзін-өзі реттеу ұйымына біріктірілген жеке кәсіпкерлік субъектілері әкімшілік органның іс-әрекетін 2015 жылғы 29 қазандағы Қазақстан Республикасының Кәсіпкерлік кодексінің 26-бабы 1-тармағының </w:t>
      </w:r>
      <w:r>
        <w:rPr>
          <w:rFonts w:ascii="Times New Roman"/>
          <w:b w:val="false"/>
          <w:i w:val="false"/>
          <w:color w:val="000000"/>
          <w:sz w:val="28"/>
        </w:rPr>
        <w:t>10)-тармақшасына</w:t>
      </w:r>
      <w:r>
        <w:rPr>
          <w:rFonts w:ascii="Times New Roman"/>
          <w:b w:val="false"/>
          <w:i w:val="false"/>
          <w:color w:val="000000"/>
          <w:sz w:val="28"/>
        </w:rPr>
        <w:t xml:space="preserve"> сәйкес шағымданады.</w:t>
      </w:r>
    </w:p>
    <w:bookmarkEnd w:id="594"/>
    <w:bookmarkStart w:name="z632" w:id="595"/>
    <w:p>
      <w:pPr>
        <w:spacing w:after="0"/>
        <w:ind w:left="0"/>
        <w:jc w:val="both"/>
      </w:pPr>
      <w:r>
        <w:rPr>
          <w:rFonts w:ascii="Times New Roman"/>
          <w:b w:val="false"/>
          <w:i w:val="false"/>
          <w:color w:val="000000"/>
          <w:sz w:val="28"/>
        </w:rPr>
        <w:t>
      19. Функция пайдаланушылар есебінен іске асырылатын болса, әкімшілік орган функцияның іске асыруына және қызметтің құнына мониторинг жүргізеді.</w:t>
      </w:r>
    </w:p>
    <w:bookmarkEnd w:id="595"/>
    <w:bookmarkStart w:name="z633" w:id="596"/>
    <w:p>
      <w:pPr>
        <w:spacing w:after="0"/>
        <w:ind w:left="0"/>
        <w:jc w:val="both"/>
      </w:pPr>
      <w:r>
        <w:rPr>
          <w:rFonts w:ascii="Times New Roman"/>
          <w:b w:val="false"/>
          <w:i w:val="false"/>
          <w:color w:val="000000"/>
          <w:sz w:val="28"/>
        </w:rPr>
        <w:t>
      20. Әкімшілік орган функцияларды орындаушылардың өтініштері бойынша жазбаша және ауызша кеңестер ұсынады.</w:t>
      </w:r>
    </w:p>
    <w:bookmarkEnd w:id="596"/>
    <w:bookmarkStart w:name="z634" w:id="597"/>
    <w:p>
      <w:pPr>
        <w:spacing w:after="0"/>
        <w:ind w:left="0"/>
        <w:jc w:val="both"/>
      </w:pPr>
      <w:r>
        <w:rPr>
          <w:rFonts w:ascii="Times New Roman"/>
          <w:b w:val="false"/>
          <w:i w:val="false"/>
          <w:color w:val="000000"/>
          <w:sz w:val="28"/>
        </w:rPr>
        <w:t>
      21. Мониторинг функцияны бәсекелес ортада іске асырудың барлық кезеңінде тұрақты негізде жүргізіледі және циклдық сипатқа ие.</w:t>
      </w:r>
    </w:p>
    <w:bookmarkEnd w:id="597"/>
    <w:bookmarkStart w:name="z635" w:id="598"/>
    <w:p>
      <w:pPr>
        <w:spacing w:after="0"/>
        <w:ind w:left="0"/>
        <w:jc w:val="both"/>
      </w:pPr>
      <w:r>
        <w:rPr>
          <w:rFonts w:ascii="Times New Roman"/>
          <w:b w:val="false"/>
          <w:i w:val="false"/>
          <w:color w:val="000000"/>
          <w:sz w:val="28"/>
        </w:rPr>
        <w:t>
      22. Берілген функциялардың іске асырылуын мониторингілеу циклы үш кезеңнен тұрады:</w:t>
      </w:r>
    </w:p>
    <w:bookmarkEnd w:id="598"/>
    <w:bookmarkStart w:name="z636" w:id="599"/>
    <w:p>
      <w:pPr>
        <w:spacing w:after="0"/>
        <w:ind w:left="0"/>
        <w:jc w:val="both"/>
      </w:pPr>
      <w:r>
        <w:rPr>
          <w:rFonts w:ascii="Times New Roman"/>
          <w:b w:val="false"/>
          <w:i w:val="false"/>
          <w:color w:val="000000"/>
          <w:sz w:val="28"/>
        </w:rPr>
        <w:t>
      1) ақпараттық-есептік кезеңі;</w:t>
      </w:r>
    </w:p>
    <w:bookmarkEnd w:id="599"/>
    <w:bookmarkStart w:name="z637" w:id="600"/>
    <w:p>
      <w:pPr>
        <w:spacing w:after="0"/>
        <w:ind w:left="0"/>
        <w:jc w:val="both"/>
      </w:pPr>
      <w:r>
        <w:rPr>
          <w:rFonts w:ascii="Times New Roman"/>
          <w:b w:val="false"/>
          <w:i w:val="false"/>
          <w:color w:val="000000"/>
          <w:sz w:val="28"/>
        </w:rPr>
        <w:t>
      2) талдамалық кезеңі;</w:t>
      </w:r>
    </w:p>
    <w:bookmarkEnd w:id="600"/>
    <w:bookmarkStart w:name="z638" w:id="601"/>
    <w:p>
      <w:pPr>
        <w:spacing w:after="0"/>
        <w:ind w:left="0"/>
        <w:jc w:val="both"/>
      </w:pPr>
      <w:r>
        <w:rPr>
          <w:rFonts w:ascii="Times New Roman"/>
          <w:b w:val="false"/>
          <w:i w:val="false"/>
          <w:color w:val="000000"/>
          <w:sz w:val="28"/>
        </w:rPr>
        <w:t>
      3) басқарушылық шешімдер қабылдау кезеңі.</w:t>
      </w:r>
    </w:p>
    <w:bookmarkEnd w:id="601"/>
    <w:bookmarkStart w:name="z639" w:id="602"/>
    <w:p>
      <w:pPr>
        <w:spacing w:after="0"/>
        <w:ind w:left="0"/>
        <w:jc w:val="left"/>
      </w:pPr>
      <w:r>
        <w:rPr>
          <w:rFonts w:ascii="Times New Roman"/>
          <w:b/>
          <w:i w:val="false"/>
          <w:color w:val="000000"/>
        </w:rPr>
        <w:t xml:space="preserve"> 1-параграф. Ақпараттық-есептік кезеңі</w:t>
      </w:r>
    </w:p>
    <w:bookmarkEnd w:id="602"/>
    <w:bookmarkStart w:name="z640" w:id="603"/>
    <w:p>
      <w:pPr>
        <w:spacing w:after="0"/>
        <w:ind w:left="0"/>
        <w:jc w:val="both"/>
      </w:pPr>
      <w:r>
        <w:rPr>
          <w:rFonts w:ascii="Times New Roman"/>
          <w:b w:val="false"/>
          <w:i w:val="false"/>
          <w:color w:val="000000"/>
          <w:sz w:val="28"/>
        </w:rPr>
        <w:t xml:space="preserve">
      23. Ақпараттық-есептік кезеңде әкімшілік орган мәліметтерді (ақпаратты) жинақтауды, нәтижелілік пен процесс өлшемшарттары бойынша ақпараттарды өңдеу және қорытындылауды, функцияны орындаушылардан есеп берудің уақытылы түсуін қадағалауды жүзеге асырады. </w:t>
      </w:r>
    </w:p>
    <w:bookmarkEnd w:id="603"/>
    <w:bookmarkStart w:name="z641" w:id="604"/>
    <w:p>
      <w:pPr>
        <w:spacing w:after="0"/>
        <w:ind w:left="0"/>
        <w:jc w:val="both"/>
      </w:pPr>
      <w:r>
        <w:rPr>
          <w:rFonts w:ascii="Times New Roman"/>
          <w:b w:val="false"/>
          <w:i w:val="false"/>
          <w:color w:val="000000"/>
          <w:sz w:val="28"/>
        </w:rPr>
        <w:t xml:space="preserve">
      24. Функцияны орындаушылар тоқсандық негізде өзін-өзі бағалау нәтижесі және тұтынушылардың функцияның іске асырылу сапасына қанағаттануды сұрау қорытындысы бойынша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бәсекелес ортаға берілген мемлекеттік органның функциясын іске асыру туралы есеп ұсынады.</w:t>
      </w:r>
    </w:p>
    <w:bookmarkEnd w:id="604"/>
    <w:bookmarkStart w:name="z642" w:id="605"/>
    <w:p>
      <w:pPr>
        <w:spacing w:after="0"/>
        <w:ind w:left="0"/>
        <w:jc w:val="both"/>
      </w:pPr>
      <w:r>
        <w:rPr>
          <w:rFonts w:ascii="Times New Roman"/>
          <w:b w:val="false"/>
          <w:i w:val="false"/>
          <w:color w:val="000000"/>
          <w:sz w:val="28"/>
        </w:rPr>
        <w:t>
      25. Есептер электронды нысанда есепті кезеңнен кейінгі айдың оныншы күнінен кеш емес мерзімде ұсынылады.</w:t>
      </w:r>
    </w:p>
    <w:bookmarkEnd w:id="605"/>
    <w:bookmarkStart w:name="z643" w:id="606"/>
    <w:p>
      <w:pPr>
        <w:spacing w:after="0"/>
        <w:ind w:left="0"/>
        <w:jc w:val="both"/>
      </w:pPr>
      <w:r>
        <w:rPr>
          <w:rFonts w:ascii="Times New Roman"/>
          <w:b w:val="false"/>
          <w:i w:val="false"/>
          <w:color w:val="000000"/>
          <w:sz w:val="28"/>
        </w:rPr>
        <w:t>
      26. Әкімшілік органмен тоқсан сайын тоқсандық жиынтық есеп құрылады.</w:t>
      </w:r>
    </w:p>
    <w:bookmarkEnd w:id="606"/>
    <w:bookmarkStart w:name="z644" w:id="607"/>
    <w:p>
      <w:pPr>
        <w:spacing w:after="0"/>
        <w:ind w:left="0"/>
        <w:jc w:val="left"/>
      </w:pPr>
      <w:r>
        <w:rPr>
          <w:rFonts w:ascii="Times New Roman"/>
          <w:b/>
          <w:i w:val="false"/>
          <w:color w:val="000000"/>
        </w:rPr>
        <w:t xml:space="preserve"> 2-параграф. Талдамалық кезең</w:t>
      </w:r>
    </w:p>
    <w:bookmarkEnd w:id="607"/>
    <w:bookmarkStart w:name="z645" w:id="608"/>
    <w:p>
      <w:pPr>
        <w:spacing w:after="0"/>
        <w:ind w:left="0"/>
        <w:jc w:val="both"/>
      </w:pPr>
      <w:r>
        <w:rPr>
          <w:rFonts w:ascii="Times New Roman"/>
          <w:b w:val="false"/>
          <w:i w:val="false"/>
          <w:color w:val="000000"/>
          <w:sz w:val="28"/>
        </w:rPr>
        <w:t>
      27. Талдамалық кезеңде әкімшілік органның қызметкерлері тоқсандық есептер негізінде бәсекелес ортаға берілген функциялар бойынша деректерді, мәліметтер мен ақпараттарды бағалау мен талдауды жүргізеді.</w:t>
      </w:r>
    </w:p>
    <w:bookmarkEnd w:id="608"/>
    <w:bookmarkStart w:name="z646" w:id="609"/>
    <w:p>
      <w:pPr>
        <w:spacing w:after="0"/>
        <w:ind w:left="0"/>
        <w:jc w:val="both"/>
      </w:pPr>
      <w:r>
        <w:rPr>
          <w:rFonts w:ascii="Times New Roman"/>
          <w:b w:val="false"/>
          <w:i w:val="false"/>
          <w:color w:val="000000"/>
          <w:sz w:val="28"/>
        </w:rPr>
        <w:t>
      28. Әкімшілік орган бәсекелес ортаға функциялар берілген кезден бастап жарты жылда бір рет функцияның бәсекелес ортада іске асырылуы бойынша мәліметтерді талдау мен бағалауды жүргізеді.</w:t>
      </w:r>
    </w:p>
    <w:bookmarkEnd w:id="609"/>
    <w:bookmarkStart w:name="z647" w:id="610"/>
    <w:p>
      <w:pPr>
        <w:spacing w:after="0"/>
        <w:ind w:left="0"/>
        <w:jc w:val="both"/>
      </w:pPr>
      <w:r>
        <w:rPr>
          <w:rFonts w:ascii="Times New Roman"/>
          <w:b w:val="false"/>
          <w:i w:val="false"/>
          <w:color w:val="000000"/>
          <w:sz w:val="28"/>
        </w:rPr>
        <w:t>
      29. Тоқсан сайынғы есеп берулер негізінде жылдың қорытынды соңғы айының жиырмасыншы күнінен кеш емес мерзімде мониторинг қорытындысы бойынша жыл сайынғы қорытынды есеп беру жүргізіледі.</w:t>
      </w:r>
    </w:p>
    <w:bookmarkEnd w:id="610"/>
    <w:bookmarkStart w:name="z648" w:id="611"/>
    <w:p>
      <w:pPr>
        <w:spacing w:after="0"/>
        <w:ind w:left="0"/>
        <w:jc w:val="both"/>
      </w:pPr>
      <w:r>
        <w:rPr>
          <w:rFonts w:ascii="Times New Roman"/>
          <w:b w:val="false"/>
          <w:i w:val="false"/>
          <w:color w:val="000000"/>
          <w:sz w:val="28"/>
        </w:rPr>
        <w:t>
      30. Қорытынды есеп функцияны орындаушылар іске асыратын функциялардың бағасының, көлеміның, сапасы мен функция мерзімдерінің негіздігін кешенді бағалауды қамтиды.</w:t>
      </w:r>
    </w:p>
    <w:bookmarkEnd w:id="611"/>
    <w:bookmarkStart w:name="z649" w:id="612"/>
    <w:p>
      <w:pPr>
        <w:spacing w:after="0"/>
        <w:ind w:left="0"/>
        <w:jc w:val="both"/>
      </w:pPr>
      <w:r>
        <w:rPr>
          <w:rFonts w:ascii="Times New Roman"/>
          <w:b w:val="false"/>
          <w:i w:val="false"/>
          <w:color w:val="000000"/>
          <w:sz w:val="28"/>
        </w:rPr>
        <w:t>
      31. Әкімшілік орган, қосымша зерттеу мен сұрау жүргізу қажет болған жағдайда, мониторинг қорытындысы бойынша тиісті функциялар бойынша тұтынушылар (тікелей нәтижені алушы) арасында қосымша әлеуметтік сұрау жүргізу туралы шешім қабылдайды.</w:t>
      </w:r>
    </w:p>
    <w:bookmarkEnd w:id="612"/>
    <w:bookmarkStart w:name="z650" w:id="613"/>
    <w:p>
      <w:pPr>
        <w:spacing w:after="0"/>
        <w:ind w:left="0"/>
        <w:jc w:val="both"/>
      </w:pPr>
      <w:r>
        <w:rPr>
          <w:rFonts w:ascii="Times New Roman"/>
          <w:b w:val="false"/>
          <w:i w:val="false"/>
          <w:color w:val="000000"/>
          <w:sz w:val="28"/>
        </w:rPr>
        <w:t>
      32. Мониторинтің мәліметтері және қорытынды есеп уәкілетті органның, ҰКП және әкімшілік органның интернет-ресурсында жарияланады және мониторинг нәтижелері туралы мәлімет жаңартылып отырады.</w:t>
      </w:r>
    </w:p>
    <w:bookmarkEnd w:id="613"/>
    <w:bookmarkStart w:name="z651" w:id="614"/>
    <w:p>
      <w:pPr>
        <w:spacing w:after="0"/>
        <w:ind w:left="0"/>
        <w:jc w:val="left"/>
      </w:pPr>
      <w:r>
        <w:rPr>
          <w:rFonts w:ascii="Times New Roman"/>
          <w:b/>
          <w:i w:val="false"/>
          <w:color w:val="000000"/>
        </w:rPr>
        <w:t xml:space="preserve"> 3-параграф. Басқарушылық шешімдер қабылдау кезеңдері</w:t>
      </w:r>
    </w:p>
    <w:bookmarkEnd w:id="614"/>
    <w:bookmarkStart w:name="z652" w:id="615"/>
    <w:p>
      <w:pPr>
        <w:spacing w:after="0"/>
        <w:ind w:left="0"/>
        <w:jc w:val="both"/>
      </w:pPr>
      <w:r>
        <w:rPr>
          <w:rFonts w:ascii="Times New Roman"/>
          <w:b w:val="false"/>
          <w:i w:val="false"/>
          <w:color w:val="000000"/>
          <w:sz w:val="28"/>
        </w:rPr>
        <w:t xml:space="preserve">
      33. Әкімшілік орган мониторинг нәтижелерімен мемлекеттік органның жанындағы қоғамдық кеңеске шығарар алдында функцияларды орындаушыларды таныстырады. </w:t>
      </w:r>
    </w:p>
    <w:bookmarkEnd w:id="615"/>
    <w:bookmarkStart w:name="z653" w:id="616"/>
    <w:p>
      <w:pPr>
        <w:spacing w:after="0"/>
        <w:ind w:left="0"/>
        <w:jc w:val="both"/>
      </w:pPr>
      <w:r>
        <w:rPr>
          <w:rFonts w:ascii="Times New Roman"/>
          <w:b w:val="false"/>
          <w:i w:val="false"/>
          <w:color w:val="000000"/>
          <w:sz w:val="28"/>
        </w:rPr>
        <w:t>
      34. Мониторинг нәтижелерін әкімшілік орган орталық және (немесе) жергілікті атқарушы орган функцияларының бәсекелес ортадағы іске асырылуының негізгі көрсеткіштерін бағалау, салыстыру, талдау және сәйкес шешімдер мен шаралар қабылдау үшін қолданады.</w:t>
      </w:r>
    </w:p>
    <w:bookmarkEnd w:id="616"/>
    <w:bookmarkStart w:name="z654" w:id="617"/>
    <w:p>
      <w:pPr>
        <w:spacing w:after="0"/>
        <w:ind w:left="0"/>
        <w:jc w:val="both"/>
      </w:pPr>
      <w:r>
        <w:rPr>
          <w:rFonts w:ascii="Times New Roman"/>
          <w:b w:val="false"/>
          <w:i w:val="false"/>
          <w:color w:val="000000"/>
          <w:sz w:val="28"/>
        </w:rPr>
        <w:t>
      35. Мониторингтен алынған теріс нәтижелер орталық және (немесе) жергілікті атқарушы органның функцияларын бәсекелес ортадан қайтаруға негіз болады.</w:t>
      </w:r>
    </w:p>
    <w:bookmarkEnd w:id="617"/>
    <w:bookmarkStart w:name="z655" w:id="618"/>
    <w:p>
      <w:pPr>
        <w:spacing w:after="0"/>
        <w:ind w:left="0"/>
        <w:jc w:val="both"/>
      </w:pPr>
      <w:r>
        <w:rPr>
          <w:rFonts w:ascii="Times New Roman"/>
          <w:b w:val="false"/>
          <w:i w:val="false"/>
          <w:color w:val="000000"/>
          <w:sz w:val="28"/>
        </w:rPr>
        <w:t>
      36. Мониторинг нәтижелері бойынша орталық және (немесе) жергілікті атқарушы органдардың бәсекелес ортаға берілген функциясының сапасыз жүзеге асырылғанын анықтаған жағдайда, орталық және (немесе) жергілікті атқарушы органдар бұл туралы бес жұмыс күні ішінде уәкілетті органды және ҰКП хабардар етеді.</w:t>
      </w:r>
    </w:p>
    <w:bookmarkEnd w:id="618"/>
    <w:bookmarkStart w:name="z656" w:id="619"/>
    <w:p>
      <w:pPr>
        <w:spacing w:after="0"/>
        <w:ind w:left="0"/>
        <w:jc w:val="both"/>
      </w:pPr>
      <w:r>
        <w:rPr>
          <w:rFonts w:ascii="Times New Roman"/>
          <w:b w:val="false"/>
          <w:i w:val="false"/>
          <w:color w:val="000000"/>
          <w:sz w:val="28"/>
        </w:rPr>
        <w:t>
      37. Уәкілетті орган хабарламаны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асырылғаны туралы мәселені Комиссияның қарауына шығарады.</w:t>
      </w:r>
    </w:p>
    <w:bookmarkEnd w:id="619"/>
    <w:bookmarkStart w:name="z657" w:id="620"/>
    <w:p>
      <w:pPr>
        <w:spacing w:after="0"/>
        <w:ind w:left="0"/>
        <w:jc w:val="both"/>
      </w:pPr>
      <w:r>
        <w:rPr>
          <w:rFonts w:ascii="Times New Roman"/>
          <w:b w:val="false"/>
          <w:i w:val="false"/>
          <w:color w:val="000000"/>
          <w:sz w:val="28"/>
        </w:rPr>
        <w:t>
      38. Комиссия орталық және (немесе) жергілікті атқарушы органдардың бәсекелес ортаға берілген функцияларын қайтару туралы шешім қабылдаған кезде, мыналар:</w:t>
      </w:r>
    </w:p>
    <w:bookmarkEnd w:id="620"/>
    <w:bookmarkStart w:name="z658" w:id="621"/>
    <w:p>
      <w:pPr>
        <w:spacing w:after="0"/>
        <w:ind w:left="0"/>
        <w:jc w:val="both"/>
      </w:pPr>
      <w:r>
        <w:rPr>
          <w:rFonts w:ascii="Times New Roman"/>
          <w:b w:val="false"/>
          <w:i w:val="false"/>
          <w:color w:val="000000"/>
          <w:sz w:val="28"/>
        </w:rPr>
        <w:t>
      1) орталық және (немесе) жергілікті атқарушы органдардың ішінара беруі шеңберінде – мұндай функцияларды қайтару Қазақстан Республикасының заңнамасында көзделген тәртіппен, орындаушымен жасалған шартты бұзу арқылы қамтамасыз етіледі;</w:t>
      </w:r>
    </w:p>
    <w:bookmarkEnd w:id="621"/>
    <w:bookmarkStart w:name="z659" w:id="622"/>
    <w:p>
      <w:pPr>
        <w:spacing w:after="0"/>
        <w:ind w:left="0"/>
        <w:jc w:val="both"/>
      </w:pPr>
      <w:r>
        <w:rPr>
          <w:rFonts w:ascii="Times New Roman"/>
          <w:b w:val="false"/>
          <w:i w:val="false"/>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жөніндегі шаралар қабылданады.</w:t>
      </w:r>
    </w:p>
    <w:bookmarkEnd w:id="622"/>
    <w:bookmarkStart w:name="z660" w:id="623"/>
    <w:p>
      <w:pPr>
        <w:spacing w:after="0"/>
        <w:ind w:left="0"/>
        <w:jc w:val="both"/>
      </w:pPr>
      <w:r>
        <w:rPr>
          <w:rFonts w:ascii="Times New Roman"/>
          <w:b w:val="false"/>
          <w:i w:val="false"/>
          <w:color w:val="000000"/>
          <w:sz w:val="28"/>
        </w:rPr>
        <w:t>
      39. Бәсекелес ортадан функцияларды қайтару Заңға сәйкес жүзеге асырылады.</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Орталық және (немесе)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берілген </w:t>
            </w:r>
            <w:r>
              <w:br/>
            </w:r>
            <w:r>
              <w:rPr>
                <w:rFonts w:ascii="Times New Roman"/>
                <w:b w:val="false"/>
                <w:i w:val="false"/>
                <w:color w:val="000000"/>
                <w:sz w:val="20"/>
              </w:rPr>
              <w:t xml:space="preserve">функцияларының бәсекелес </w:t>
            </w:r>
            <w:r>
              <w:br/>
            </w:r>
            <w:r>
              <w:rPr>
                <w:rFonts w:ascii="Times New Roman"/>
                <w:b w:val="false"/>
                <w:i w:val="false"/>
                <w:color w:val="000000"/>
                <w:sz w:val="20"/>
              </w:rPr>
              <w:t xml:space="preserve">ортада асырылуына мониторинг </w:t>
            </w:r>
            <w:r>
              <w:br/>
            </w:r>
            <w:r>
              <w:rPr>
                <w:rFonts w:ascii="Times New Roman"/>
                <w:b w:val="false"/>
                <w:i w:val="false"/>
                <w:color w:val="000000"/>
                <w:sz w:val="20"/>
              </w:rPr>
              <w:t>жүргізудің қағидалары</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3" w:id="624"/>
    <w:p>
      <w:pPr>
        <w:spacing w:after="0"/>
        <w:ind w:left="0"/>
        <w:jc w:val="left"/>
      </w:pPr>
      <w:r>
        <w:rPr>
          <w:rFonts w:ascii="Times New Roman"/>
          <w:b/>
          <w:i w:val="false"/>
          <w:color w:val="000000"/>
        </w:rPr>
        <w:t xml:space="preserve"> Бәсекелес ортаға берілген мемлекеттік органның функциясын іске асыру туралы есеп</w:t>
      </w:r>
    </w:p>
    <w:bookmarkEnd w:id="624"/>
    <w:bookmarkStart w:name="z664" w:id="625"/>
    <w:p>
      <w:pPr>
        <w:spacing w:after="0"/>
        <w:ind w:left="0"/>
        <w:jc w:val="both"/>
      </w:pPr>
      <w:r>
        <w:rPr>
          <w:rFonts w:ascii="Times New Roman"/>
          <w:b w:val="false"/>
          <w:i w:val="false"/>
          <w:color w:val="000000"/>
          <w:sz w:val="28"/>
        </w:rPr>
        <w:t>
      Функцияны орындаушының атауы _______________________________________</w:t>
      </w:r>
    </w:p>
    <w:bookmarkEnd w:id="625"/>
    <w:bookmarkStart w:name="z665" w:id="626"/>
    <w:p>
      <w:pPr>
        <w:spacing w:after="0"/>
        <w:ind w:left="0"/>
        <w:jc w:val="both"/>
      </w:pPr>
      <w:r>
        <w:rPr>
          <w:rFonts w:ascii="Times New Roman"/>
          <w:b w:val="false"/>
          <w:i w:val="false"/>
          <w:color w:val="000000"/>
          <w:sz w:val="28"/>
        </w:rPr>
        <w:t>
      Берілу тәсілі __________________________________________________________</w:t>
      </w:r>
    </w:p>
    <w:bookmarkEnd w:id="626"/>
    <w:bookmarkStart w:name="z666" w:id="627"/>
    <w:p>
      <w:pPr>
        <w:spacing w:after="0"/>
        <w:ind w:left="0"/>
        <w:jc w:val="both"/>
      </w:pPr>
      <w:r>
        <w:rPr>
          <w:rFonts w:ascii="Times New Roman"/>
          <w:b w:val="false"/>
          <w:i w:val="false"/>
          <w:color w:val="000000"/>
          <w:sz w:val="28"/>
        </w:rPr>
        <w:t>
      Ұсынылған мерзімі _____________________________________________________</w:t>
      </w:r>
    </w:p>
    <w:bookmarkEnd w:id="627"/>
    <w:bookmarkStart w:name="z667" w:id="628"/>
    <w:p>
      <w:pPr>
        <w:spacing w:after="0"/>
        <w:ind w:left="0"/>
        <w:jc w:val="both"/>
      </w:pPr>
      <w:r>
        <w:rPr>
          <w:rFonts w:ascii="Times New Roman"/>
          <w:b w:val="false"/>
          <w:i w:val="false"/>
          <w:color w:val="000000"/>
          <w:sz w:val="28"/>
        </w:rPr>
        <w:t>
      Функцияның құны(бағасы) _______________________________________________</w:t>
      </w:r>
    </w:p>
    <w:bookmarkEnd w:id="628"/>
    <w:bookmarkStart w:name="z668" w:id="629"/>
    <w:p>
      <w:pPr>
        <w:spacing w:after="0"/>
        <w:ind w:left="0"/>
        <w:jc w:val="both"/>
      </w:pPr>
      <w:r>
        <w:rPr>
          <w:rFonts w:ascii="Times New Roman"/>
          <w:b w:val="false"/>
          <w:i w:val="false"/>
          <w:color w:val="000000"/>
          <w:sz w:val="28"/>
        </w:rPr>
        <w:t xml:space="preserve">
      Функцияны іске асыру масштабы (көлемі)___________________________________ </w:t>
      </w:r>
    </w:p>
    <w:bookmarkEnd w:id="629"/>
    <w:bookmarkStart w:name="z669" w:id="630"/>
    <w:p>
      <w:pPr>
        <w:spacing w:after="0"/>
        <w:ind w:left="0"/>
        <w:jc w:val="both"/>
      </w:pPr>
      <w:r>
        <w:rPr>
          <w:rFonts w:ascii="Times New Roman"/>
          <w:b w:val="false"/>
          <w:i w:val="false"/>
          <w:color w:val="000000"/>
          <w:sz w:val="28"/>
        </w:rPr>
        <w:t>
      (тұтынушылар саны)</w:t>
      </w:r>
    </w:p>
    <w:bookmarkEnd w:id="630"/>
    <w:bookmarkStart w:name="z670" w:id="631"/>
    <w:p>
      <w:pPr>
        <w:spacing w:after="0"/>
        <w:ind w:left="0"/>
        <w:jc w:val="both"/>
      </w:pPr>
      <w:r>
        <w:rPr>
          <w:rFonts w:ascii="Times New Roman"/>
          <w:b w:val="false"/>
          <w:i w:val="false"/>
          <w:color w:val="000000"/>
          <w:sz w:val="28"/>
        </w:rPr>
        <w:t xml:space="preserve">
      Функцияны іске асыру тәсілдері/әдістері </w:t>
      </w:r>
    </w:p>
    <w:bookmarkEnd w:id="631"/>
    <w:bookmarkStart w:name="z671" w:id="632"/>
    <w:p>
      <w:pPr>
        <w:spacing w:after="0"/>
        <w:ind w:left="0"/>
        <w:jc w:val="both"/>
      </w:pPr>
      <w:r>
        <w:rPr>
          <w:rFonts w:ascii="Times New Roman"/>
          <w:b w:val="false"/>
          <w:i w:val="false"/>
          <w:color w:val="000000"/>
          <w:sz w:val="28"/>
        </w:rPr>
        <w:t>
      _________________________________________</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347"/>
        <w:gridCol w:w="1137"/>
        <w:gridCol w:w="1137"/>
        <w:gridCol w:w="2403"/>
        <w:gridCol w:w="1139"/>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(немесе) жергілікті атқарушы орган функциясының аты (функцияның қысқаша сипаттама)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өлшемшарттарының көрсеткіштері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Нәтижелілік өлшемшарттарының көрсеткіштері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тұтынушының қанағаттану деңгейі, арыздар саны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 мен тәуекелдер</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