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c0d14" w14:textId="3dc0d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әлеуметтік қамсыздандыру және денсаулық сақтау салаларындағы ең төмен әлеуметтік стандарттарды бекіту туралы" Қазақстан Республикасы Денсаулық сақтау және әлеуметтік даму министрінің міндетін атқарушының 2015 жылғы 29 шілдедегі № 631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30 шілдедегі № 387 бұйрығы. Қазақстан Республикасының Әділет министрлігінде 2019 жылғы 31 шілдеде № 19142 болып тіркелді</w:t>
      </w:r>
    </w:p>
    <w:p>
      <w:pPr>
        <w:spacing w:after="0"/>
        <w:ind w:left="0"/>
        <w:jc w:val="both"/>
      </w:pPr>
      <w:bookmarkStart w:name="z1" w:id="0"/>
      <w:r>
        <w:rPr>
          <w:rFonts w:ascii="Times New Roman"/>
          <w:b w:val="false"/>
          <w:i w:val="false"/>
          <w:color w:val="000000"/>
          <w:sz w:val="28"/>
        </w:rPr>
        <w:t xml:space="preserve">
      "Ең төмен әлеуметтік стандарттар және олардың кепілдіктері туралы" 2015 жылғы 19 мамырдағы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3) тармақшасына және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"Еңбек, әлеуметтік қамсыздандыру және денсаулық сақтау салаларындағы ең төмен әлеуметтік стандарттарды бекіту туралы" Қазақстан Республикасы Денсаулық сақтау және әлеуметтік даму министрінің міндетін атқарушының 2015 жылғы 29 шілдедегі № 631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11975 болып тіркелген, "Әділет" Қазақстан Республикасының нормативтік құқықтық актілерінің ақпараттық-құқықтық жүйесінде 2015 жылғы 11 қыркүйекте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"Еңбек және әлеуметтік қамсыздандыру салаларындағы ең төмен әлеуметтік стандарттарды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Мынадай:</w:t>
      </w:r>
    </w:p>
    <w:bookmarkEnd w:id="4"/>
    <w:bookmarkStart w:name="z7" w:id="5"/>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"Айлық жалақының ең төмен мөлшері" ең төмен әлеуметтік стандарты;</w:t>
      </w:r>
    </w:p>
    <w:bookmarkEnd w:id="5"/>
    <w:bookmarkStart w:name="z8" w:id="6"/>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"Күнделікті жұмыстың (жұмыс ауысымының) ұзақтығы" ең төмен әлеуметтік стандарты;</w:t>
      </w:r>
    </w:p>
    <w:bookmarkEnd w:id="6"/>
    <w:bookmarkStart w:name="z9" w:id="7"/>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"Жыл сайынғы негізгі ақылы еңбек демалысы" ең төмен әлеуметтік стандарты;</w:t>
      </w:r>
    </w:p>
    <w:bookmarkEnd w:id="7"/>
    <w:bookmarkStart w:name="z10" w:id="8"/>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"Ең төмен күнкөріс деңгейінің шамасы" ең төмен әлеуметтік стандарты;</w:t>
      </w:r>
    </w:p>
    <w:bookmarkEnd w:id="8"/>
    <w:bookmarkStart w:name="z11" w:id="9"/>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"Ең төмен зейнетақы мөлшері" ең төмен әлеуметтік стандарты;</w:t>
      </w:r>
    </w:p>
    <w:bookmarkEnd w:id="9"/>
    <w:bookmarkStart w:name="z12" w:id="10"/>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"Арнаулы әлеуметтік көрсетілетін қызметтердің кепілдік берілген көлемі" ең төмен әлеуметтік стандарты бекітілсін.;</w:t>
      </w:r>
    </w:p>
    <w:bookmarkEnd w:id="10"/>
    <w:bookmarkStart w:name="z13" w:id="11"/>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End w:id="11"/>
    <w:bookmarkStart w:name="z14" w:id="1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w:t>
      </w:r>
      <w:r>
        <w:rPr>
          <w:rFonts w:ascii="Times New Roman"/>
          <w:b w:val="false"/>
          <w:i w:val="false"/>
          <w:color w:val="000000"/>
          <w:sz w:val="28"/>
        </w:rPr>
        <w:t xml:space="preserve"> алып тасталсын.</w:t>
      </w:r>
    </w:p>
    <w:bookmarkEnd w:id="12"/>
    <w:bookmarkStart w:name="z15" w:id="1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Заң қызметі департаменті заңнамада белгіленген тәртіппен:</w:t>
      </w:r>
    </w:p>
    <w:bookmarkEnd w:id="13"/>
    <w:bookmarkStart w:name="z16" w:id="1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4"/>
    <w:bookmarkStart w:name="z17" w:id="1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жариялауға және Қазақстан Республикасының нормативтік құқықтық актілерінің эталондық бақылау банкіне қосу үшін жіберуді;</w:t>
      </w:r>
    </w:p>
    <w:bookmarkEnd w:id="15"/>
    <w:bookmarkStart w:name="z18" w:id="16"/>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 қамтамасыз етсін.</w:t>
      </w:r>
    </w:p>
    <w:bookmarkEnd w:id="16"/>
    <w:bookmarkStart w:name="z19" w:id="17"/>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министрлігінің жауапты хатшысы А.Д. Құрманғалиеваға жүктелсін.</w:t>
      </w:r>
    </w:p>
    <w:bookmarkEnd w:id="17"/>
    <w:bookmarkStart w:name="z20" w:id="18"/>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Денсаулық</w:t>
      </w:r>
      <w:r>
        <w:rPr>
          <w:rFonts w:ascii="Times New Roman"/>
          <w:b w:val="false"/>
          <w:i w:val="false"/>
          <w:color w:val="000000"/>
          <w:sz w:val="28"/>
        </w:rPr>
        <w:t xml:space="preserve"> </w:t>
      </w:r>
      <w:r>
        <w:rPr>
          <w:rFonts w:ascii="Times New Roman"/>
          <w:b/>
          <w:i w:val="false"/>
          <w:color w:val="000000"/>
          <w:sz w:val="28"/>
        </w:rPr>
        <w:t>сақтау</w:t>
      </w:r>
      <w:r>
        <w:rPr>
          <w:rFonts w:ascii="Times New Roman"/>
          <w:b w:val="false"/>
          <w:i w:val="false"/>
          <w:color w:val="000000"/>
          <w:sz w:val="28"/>
        </w:rPr>
        <w:t xml:space="preserve"> </w:t>
      </w:r>
      <w:r>
        <w:rPr>
          <w:rFonts w:ascii="Times New Roman"/>
          <w:b/>
          <w:i w:val="false"/>
          <w:color w:val="000000"/>
          <w:sz w:val="28"/>
        </w:rPr>
        <w:t>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30 шілдедегі</w:t>
            </w:r>
            <w:r>
              <w:br/>
            </w:r>
            <w:r>
              <w:rPr>
                <w:rFonts w:ascii="Times New Roman"/>
                <w:b w:val="false"/>
                <w:i w:val="false"/>
                <w:color w:val="000000"/>
                <w:sz w:val="20"/>
              </w:rPr>
              <w:t>№ 387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29 шілдедегі</w:t>
            </w:r>
            <w:r>
              <w:br/>
            </w:r>
            <w:r>
              <w:rPr>
                <w:rFonts w:ascii="Times New Roman"/>
                <w:b w:val="false"/>
                <w:i w:val="false"/>
                <w:color w:val="000000"/>
                <w:sz w:val="20"/>
              </w:rPr>
              <w:t>№ 631 бұйрығына</w:t>
            </w:r>
            <w:r>
              <w:br/>
            </w:r>
            <w:r>
              <w:rPr>
                <w:rFonts w:ascii="Times New Roman"/>
                <w:b w:val="false"/>
                <w:i w:val="false"/>
                <w:color w:val="000000"/>
                <w:sz w:val="20"/>
              </w:rPr>
              <w:t>1-қосымша</w:t>
            </w:r>
          </w:p>
        </w:tc>
      </w:tr>
    </w:tbl>
    <w:bookmarkStart w:name="z23" w:id="19"/>
    <w:p>
      <w:pPr>
        <w:spacing w:after="0"/>
        <w:ind w:left="0"/>
        <w:jc w:val="left"/>
      </w:pPr>
      <w:r>
        <w:rPr>
          <w:rFonts w:ascii="Times New Roman"/>
          <w:b/>
          <w:i w:val="false"/>
          <w:color w:val="000000"/>
        </w:rPr>
        <w:t xml:space="preserve"> "Айлық жалақының ең төмен мөлшері" ең төмен әлеуметтік стандарты</w:t>
      </w:r>
    </w:p>
    <w:bookmarkEnd w:id="19"/>
    <w:bookmarkStart w:name="z24" w:id="20"/>
    <w:p>
      <w:pPr>
        <w:spacing w:after="0"/>
        <w:ind w:left="0"/>
        <w:jc w:val="both"/>
      </w:pPr>
      <w:r>
        <w:rPr>
          <w:rFonts w:ascii="Times New Roman"/>
          <w:b w:val="false"/>
          <w:i w:val="false"/>
          <w:color w:val="000000"/>
          <w:sz w:val="28"/>
        </w:rPr>
        <w:t>
      1. Ең төмен әлеуметтік стандартты әзірлейтін және бекітетін орталық мемлекеттік органның атауы:</w:t>
      </w:r>
    </w:p>
    <w:bookmarkEnd w:id="20"/>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w:t>
      </w:r>
    </w:p>
    <w:bookmarkStart w:name="z25" w:id="21"/>
    <w:p>
      <w:pPr>
        <w:spacing w:after="0"/>
        <w:ind w:left="0"/>
        <w:jc w:val="both"/>
      </w:pPr>
      <w:r>
        <w:rPr>
          <w:rFonts w:ascii="Times New Roman"/>
          <w:b w:val="false"/>
          <w:i w:val="false"/>
          <w:color w:val="000000"/>
          <w:sz w:val="28"/>
        </w:rPr>
        <w:t>
      2. Ең төмен әлеуметтік стандартты қолдануға негіз болатын заңдар тізбесі:</w:t>
      </w:r>
    </w:p>
    <w:bookmarkEnd w:id="21"/>
    <w:p>
      <w:pPr>
        <w:spacing w:after="0"/>
        <w:ind w:left="0"/>
        <w:jc w:val="both"/>
      </w:pPr>
      <w:r>
        <w:rPr>
          <w:rFonts w:ascii="Times New Roman"/>
          <w:b w:val="false"/>
          <w:i w:val="false"/>
          <w:color w:val="000000"/>
          <w:sz w:val="28"/>
        </w:rPr>
        <w:t>
      1) Қазақстан Республикасының Конституциясы;</w:t>
      </w:r>
    </w:p>
    <w:p>
      <w:pPr>
        <w:spacing w:after="0"/>
        <w:ind w:left="0"/>
        <w:jc w:val="both"/>
      </w:pPr>
      <w:r>
        <w:rPr>
          <w:rFonts w:ascii="Times New Roman"/>
          <w:b w:val="false"/>
          <w:i w:val="false"/>
          <w:color w:val="000000"/>
          <w:sz w:val="28"/>
        </w:rPr>
        <w:t xml:space="preserve">
      2) 2015 жылғы 23 қарашадағы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 Тиісті қаржы жылына арналған республикалық бюджет туралы Қазақстан Республикасының Заңы;</w:t>
      </w:r>
    </w:p>
    <w:p>
      <w:pPr>
        <w:spacing w:after="0"/>
        <w:ind w:left="0"/>
        <w:jc w:val="both"/>
      </w:pPr>
      <w:r>
        <w:rPr>
          <w:rFonts w:ascii="Times New Roman"/>
          <w:b w:val="false"/>
          <w:i w:val="false"/>
          <w:color w:val="000000"/>
          <w:sz w:val="28"/>
        </w:rPr>
        <w:t xml:space="preserve">
      4)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Start w:name="z26" w:id="22"/>
    <w:p>
      <w:pPr>
        <w:spacing w:after="0"/>
        <w:ind w:left="0"/>
        <w:jc w:val="both"/>
      </w:pPr>
      <w:r>
        <w:rPr>
          <w:rFonts w:ascii="Times New Roman"/>
          <w:b w:val="false"/>
          <w:i w:val="false"/>
          <w:color w:val="000000"/>
          <w:sz w:val="28"/>
        </w:rPr>
        <w:t xml:space="preserve">
      3. Ең төмен әлеуметтік стандарттың мақсаты: </w:t>
      </w:r>
    </w:p>
    <w:bookmarkEnd w:id="22"/>
    <w:p>
      <w:pPr>
        <w:spacing w:after="0"/>
        <w:ind w:left="0"/>
        <w:jc w:val="both"/>
      </w:pPr>
      <w:r>
        <w:rPr>
          <w:rFonts w:ascii="Times New Roman"/>
          <w:b w:val="false"/>
          <w:i w:val="false"/>
          <w:color w:val="000000"/>
          <w:sz w:val="28"/>
        </w:rPr>
        <w:t xml:space="preserve">
      "Айлық жалақының ең төмен мөлшері" ең төмен әлеуметтік стандарты біліктілікті қажет етпейтін қарапайым (онша күрделі емес) еңбек қызметкері қалыпты жағдайларда және жұмыс уақытының қалыпты ұзақтығы кезінде еңбек нормаларын (еңбек міндеттерін) орындаған кезде оған төленетін ақшалай төлемдердің кепілдік берілген ең төмен мөлшерін айқындайды. </w:t>
      </w:r>
    </w:p>
    <w:bookmarkStart w:name="z27" w:id="23"/>
    <w:p>
      <w:pPr>
        <w:spacing w:after="0"/>
        <w:ind w:left="0"/>
        <w:jc w:val="both"/>
      </w:pPr>
      <w:r>
        <w:rPr>
          <w:rFonts w:ascii="Times New Roman"/>
          <w:b w:val="false"/>
          <w:i w:val="false"/>
          <w:color w:val="000000"/>
          <w:sz w:val="28"/>
        </w:rPr>
        <w:t xml:space="preserve">
      4. "Айлық жалақының ең төмен мөлшері" ең төмен әлеуметтік стандарттың нормалары мен нормативтері осы ең төмен әлеуметтік стандартына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"Айлық жалақының ең төмен</w:t>
            </w:r>
            <w:r>
              <w:br/>
            </w:r>
            <w:r>
              <w:rPr>
                <w:rFonts w:ascii="Times New Roman"/>
                <w:b w:val="false"/>
                <w:i w:val="false"/>
                <w:color w:val="000000"/>
                <w:sz w:val="20"/>
              </w:rPr>
              <w:t>мөлшері" ең төмен әлеуметтік</w:t>
            </w:r>
            <w:r>
              <w:br/>
            </w:r>
            <w:r>
              <w:rPr>
                <w:rFonts w:ascii="Times New Roman"/>
                <w:b w:val="false"/>
                <w:i w:val="false"/>
                <w:color w:val="000000"/>
                <w:sz w:val="20"/>
              </w:rPr>
              <w:t>стандартына қосымша</w:t>
            </w:r>
          </w:p>
        </w:tc>
      </w:tr>
    </w:tbl>
    <w:bookmarkStart w:name="z29" w:id="24"/>
    <w:p>
      <w:pPr>
        <w:spacing w:after="0"/>
        <w:ind w:left="0"/>
        <w:jc w:val="left"/>
      </w:pPr>
      <w:r>
        <w:rPr>
          <w:rFonts w:ascii="Times New Roman"/>
          <w:b/>
          <w:i w:val="false"/>
          <w:color w:val="000000"/>
        </w:rPr>
        <w:t xml:space="preserve"> "Айлық жалақының ең төмен мөлшері" ең төмен әлеуметтік стандарттың нормалары мен нормативтері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563"/>
        <w:gridCol w:w="4011"/>
        <w:gridCol w:w="1569"/>
        <w:gridCol w:w="5796"/>
      </w:tblGrid>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Норманың/нормативтің атауы</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Норманы/нормативті реттейтін нормативтiк құқықтық акт</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Нормалар/нормативтер бойынша ең төмен әлеуметтік стандартқа құқығы бар адамдардың санаттары</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 нормативтің мөлшері</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жалақының ең төмен мөлшері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23 қарашадағы Қазақстан Республикасы Еңбек кодексінің </w:t>
            </w:r>
            <w:r>
              <w:rPr>
                <w:rFonts w:ascii="Times New Roman"/>
                <w:b w:val="false"/>
                <w:i w:val="false"/>
                <w:color w:val="000000"/>
                <w:sz w:val="20"/>
              </w:rPr>
              <w:t>103-бабы</w:t>
            </w:r>
            <w:r>
              <w:rPr>
                <w:rFonts w:ascii="Times New Roman"/>
                <w:b w:val="false"/>
                <w:i w:val="false"/>
                <w:color w:val="000000"/>
                <w:sz w:val="20"/>
              </w:rPr>
              <w:t>, тиісті қаржы жылына арналған республикалық бюджет туралы Қазақстан Республикасының Заңы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берушімен еңбек қатынастарында болатын және жұмысты тікелей жеке еңбек шарты бойынша орындайтын жеке тұлғалар</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Қызметкердің айлық жалақысының мөлшері қызметкердің біліктілігіне, орындалатын 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r>
              <w:br/>
            </w:r>
            <w:r>
              <w:rPr>
                <w:rFonts w:ascii="Times New Roman"/>
                <w:b w:val="false"/>
                <w:i w:val="false"/>
                <w:color w:val="000000"/>
                <w:sz w:val="20"/>
              </w:rPr>
              <w:t>
2. Тиісті қаржы жылына арналған республикалық бюджет туралы Қазақстан Республикасының заңымен жыл сайын белгіленетін айлық жалақының ең төменгі мөлшері ең төмен күнкөріс деңгейінен кем болмауға тиіс және ол қосымша ақылар мен үстеме ақыларды, өтемақы төлемдері мен әлеуметтік төлемдерді, сыйлықақылар мен басқа да ынталандыратын төлемдерді қамтымайды және жұмыс істелген уақытқа барабар төленеді.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30 шілдедегі</w:t>
            </w:r>
            <w:r>
              <w:br/>
            </w:r>
            <w:r>
              <w:rPr>
                <w:rFonts w:ascii="Times New Roman"/>
                <w:b w:val="false"/>
                <w:i w:val="false"/>
                <w:color w:val="000000"/>
                <w:sz w:val="20"/>
              </w:rPr>
              <w:t>№ 387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29 шілдедегі</w:t>
            </w:r>
            <w:r>
              <w:br/>
            </w:r>
            <w:r>
              <w:rPr>
                <w:rFonts w:ascii="Times New Roman"/>
                <w:b w:val="false"/>
                <w:i w:val="false"/>
                <w:color w:val="000000"/>
                <w:sz w:val="20"/>
              </w:rPr>
              <w:t>№ 631 бұйрығына</w:t>
            </w:r>
            <w:r>
              <w:br/>
            </w:r>
            <w:r>
              <w:rPr>
                <w:rFonts w:ascii="Times New Roman"/>
                <w:b w:val="false"/>
                <w:i w:val="false"/>
                <w:color w:val="000000"/>
                <w:sz w:val="20"/>
              </w:rPr>
              <w:t>3-қосымша</w:t>
            </w:r>
          </w:p>
        </w:tc>
      </w:tr>
    </w:tbl>
    <w:bookmarkStart w:name="z32" w:id="25"/>
    <w:p>
      <w:pPr>
        <w:spacing w:after="0"/>
        <w:ind w:left="0"/>
        <w:jc w:val="left"/>
      </w:pPr>
      <w:r>
        <w:rPr>
          <w:rFonts w:ascii="Times New Roman"/>
          <w:b/>
          <w:i w:val="false"/>
          <w:color w:val="000000"/>
        </w:rPr>
        <w:t xml:space="preserve"> "Күнделікті жұмыстың (жұмыс ауысымының) ұзақтығы" ең төмен әлеуметтік стандарты</w:t>
      </w:r>
    </w:p>
    <w:bookmarkEnd w:id="25"/>
    <w:bookmarkStart w:name="z33" w:id="26"/>
    <w:p>
      <w:pPr>
        <w:spacing w:after="0"/>
        <w:ind w:left="0"/>
        <w:jc w:val="both"/>
      </w:pPr>
      <w:r>
        <w:rPr>
          <w:rFonts w:ascii="Times New Roman"/>
          <w:b w:val="false"/>
          <w:i w:val="false"/>
          <w:color w:val="000000"/>
          <w:sz w:val="28"/>
        </w:rPr>
        <w:t>
      1. Ең төмен әлеуметтік стандартты әзірлейтін және бекітетін орталық мемлекеттік органның атауы:</w:t>
      </w:r>
    </w:p>
    <w:bookmarkEnd w:id="26"/>
    <w:p>
      <w:pPr>
        <w:spacing w:after="0"/>
        <w:ind w:left="0"/>
        <w:jc w:val="both"/>
      </w:pPr>
      <w:r>
        <w:rPr>
          <w:rFonts w:ascii="Times New Roman"/>
          <w:b w:val="false"/>
          <w:i w:val="false"/>
          <w:color w:val="000000"/>
          <w:sz w:val="28"/>
        </w:rPr>
        <w:t xml:space="preserve">
      Қазақстан Республикасы Еңбек және әлеуметтік қорғау министрлігі. </w:t>
      </w:r>
    </w:p>
    <w:bookmarkStart w:name="z34" w:id="27"/>
    <w:p>
      <w:pPr>
        <w:spacing w:after="0"/>
        <w:ind w:left="0"/>
        <w:jc w:val="both"/>
      </w:pPr>
      <w:r>
        <w:rPr>
          <w:rFonts w:ascii="Times New Roman"/>
          <w:b w:val="false"/>
          <w:i w:val="false"/>
          <w:color w:val="000000"/>
          <w:sz w:val="28"/>
        </w:rPr>
        <w:t>
      2. Ең төмен әлеуметтік стандартты қолдануға негіз болатын заңдар тізбесі:</w:t>
      </w:r>
    </w:p>
    <w:bookmarkEnd w:id="27"/>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2015 жылғы 23 қарашадағы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Start w:name="z35" w:id="28"/>
    <w:p>
      <w:pPr>
        <w:spacing w:after="0"/>
        <w:ind w:left="0"/>
        <w:jc w:val="both"/>
      </w:pPr>
      <w:r>
        <w:rPr>
          <w:rFonts w:ascii="Times New Roman"/>
          <w:b w:val="false"/>
          <w:i w:val="false"/>
          <w:color w:val="000000"/>
          <w:sz w:val="28"/>
        </w:rPr>
        <w:t>
      3. Ең төмен әлеуметтік стандарттың мақсаты:</w:t>
      </w:r>
    </w:p>
    <w:bookmarkEnd w:id="28"/>
    <w:p>
      <w:pPr>
        <w:spacing w:after="0"/>
        <w:ind w:left="0"/>
        <w:jc w:val="both"/>
      </w:pPr>
      <w:r>
        <w:rPr>
          <w:rFonts w:ascii="Times New Roman"/>
          <w:b w:val="false"/>
          <w:i w:val="false"/>
          <w:color w:val="000000"/>
          <w:sz w:val="28"/>
        </w:rPr>
        <w:t>
      "Күнделікті жұмыстың (жұмыс ауысымының) ұзақтығы" ең төмен әлеуметтік стандарты күнделікті жұмыстың (жұмыс ауысымының) ұзақтығы, күнделікті жұмыстың (жұмыс ауысымының) басталу және аяқталу уақыты, жұмыстағы үзілістер уақытын айқындайды.</w:t>
      </w:r>
    </w:p>
    <w:bookmarkStart w:name="z36" w:id="29"/>
    <w:p>
      <w:pPr>
        <w:spacing w:after="0"/>
        <w:ind w:left="0"/>
        <w:jc w:val="both"/>
      </w:pPr>
      <w:r>
        <w:rPr>
          <w:rFonts w:ascii="Times New Roman"/>
          <w:b w:val="false"/>
          <w:i w:val="false"/>
          <w:color w:val="000000"/>
          <w:sz w:val="28"/>
        </w:rPr>
        <w:t xml:space="preserve">
      4. "Күнделікті жұмыстың (жұмыс ауысымының) ұзақтығы" ең төмен әлеуметтік стандарттың нормалары мен нормативтері осы ең төмен әлеуметтік стандартына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"Күнделікті жұмыстың</w:t>
            </w:r>
            <w:r>
              <w:br/>
            </w:r>
            <w:r>
              <w:rPr>
                <w:rFonts w:ascii="Times New Roman"/>
                <w:b w:val="false"/>
                <w:i w:val="false"/>
                <w:color w:val="000000"/>
                <w:sz w:val="20"/>
              </w:rPr>
              <w:t>(жұмыс ауысымының)</w:t>
            </w:r>
            <w:r>
              <w:br/>
            </w:r>
            <w:r>
              <w:rPr>
                <w:rFonts w:ascii="Times New Roman"/>
                <w:b w:val="false"/>
                <w:i w:val="false"/>
                <w:color w:val="000000"/>
                <w:sz w:val="20"/>
              </w:rPr>
              <w:t xml:space="preserve"> ұзақтығы" ең төмен әлеуметтік</w:t>
            </w:r>
            <w:r>
              <w:br/>
            </w:r>
            <w:r>
              <w:rPr>
                <w:rFonts w:ascii="Times New Roman"/>
                <w:b w:val="false"/>
                <w:i w:val="false"/>
                <w:color w:val="000000"/>
                <w:sz w:val="20"/>
              </w:rPr>
              <w:t>стандартына қосымша</w:t>
            </w:r>
          </w:p>
        </w:tc>
      </w:tr>
    </w:tbl>
    <w:bookmarkStart w:name="z38" w:id="30"/>
    <w:p>
      <w:pPr>
        <w:spacing w:after="0"/>
        <w:ind w:left="0"/>
        <w:jc w:val="left"/>
      </w:pPr>
      <w:r>
        <w:rPr>
          <w:rFonts w:ascii="Times New Roman"/>
          <w:b/>
          <w:i w:val="false"/>
          <w:color w:val="000000"/>
        </w:rPr>
        <w:t xml:space="preserve"> "Күнделікті жұмыстың (жұмыс ауысымының) ұзақтығы" ең төмен әлеуметтік стандарттың нормалары мен нормативтері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1066"/>
        <w:gridCol w:w="3429"/>
        <w:gridCol w:w="2402"/>
        <w:gridCol w:w="4939"/>
      </w:tblGrid>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Норманың/нормативтің атауы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Норманы/нормативті реттейтін нормативтiк құқықтық акт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Нормалар/нормативтер бойынша ең төмен әлеуметтік стандартқа құқығы бар адамдардың санаттары</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 нормативтің мөлшері</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жұмыстың (жұмыс ауысымының) ұзақтығы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кодексінің 68-бабының </w:t>
            </w:r>
            <w:r>
              <w:rPr>
                <w:rFonts w:ascii="Times New Roman"/>
                <w:b w:val="false"/>
                <w:i w:val="false"/>
                <w:color w:val="000000"/>
                <w:sz w:val="20"/>
              </w:rPr>
              <w:t>1-тармағы</w:t>
            </w:r>
            <w:r>
              <w:rPr>
                <w:rFonts w:ascii="Times New Roman"/>
                <w:b w:val="false"/>
                <w:i w:val="false"/>
                <w:color w:val="000000"/>
                <w:sz w:val="20"/>
              </w:rPr>
              <w:t xml:space="preserve"> және 71 бабының </w:t>
            </w:r>
            <w:r>
              <w:rPr>
                <w:rFonts w:ascii="Times New Roman"/>
                <w:b w:val="false"/>
                <w:i w:val="false"/>
                <w:color w:val="000000"/>
                <w:sz w:val="20"/>
              </w:rPr>
              <w:t>4-тармақтары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берушімен еңбек қатынастарында болатын және жұмысты тікелей жеке еңбек шарты бойынша орындайтын жеке тұлғалар</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жұмыстың ұзақтығы 8 сағаттан аспайды.</w:t>
            </w:r>
            <w:r>
              <w:br/>
            </w:r>
            <w:r>
              <w:rPr>
                <w:rFonts w:ascii="Times New Roman"/>
                <w:b w:val="false"/>
                <w:i w:val="false"/>
                <w:color w:val="000000"/>
                <w:sz w:val="20"/>
              </w:rPr>
              <w:t>
Жұмыс уақытының қалыпты ұзақтығы аптасына 40 сағаттан аспауға тиіс.</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кодексінің </w:t>
            </w:r>
            <w:r>
              <w:rPr>
                <w:rFonts w:ascii="Times New Roman"/>
                <w:b w:val="false"/>
                <w:i w:val="false"/>
                <w:color w:val="000000"/>
                <w:sz w:val="20"/>
              </w:rPr>
              <w:t>73-бабы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берушімен еңбек қатынастарында болатын және ауысымдық кесте бойынша жұмысты тікелей жеке еңбек шарты бойынша орындайтын жеке тұлғалар</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бекіткен ауысым кестелеріне сәйкес</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кодексінің </w:t>
            </w:r>
            <w:r>
              <w:rPr>
                <w:rFonts w:ascii="Times New Roman"/>
                <w:b w:val="false"/>
                <w:i w:val="false"/>
                <w:color w:val="000000"/>
                <w:sz w:val="20"/>
              </w:rPr>
              <w:t>69-бабы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жасқа толмаған жұмыскерлер</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төрт жастан он алты жасқа дейінгі жұмыскерлер үшін - аптасына 24 сағаттан аспайтын;</w:t>
            </w:r>
            <w:r>
              <w:br/>
            </w:r>
            <w:r>
              <w:rPr>
                <w:rFonts w:ascii="Times New Roman"/>
                <w:b w:val="false"/>
                <w:i w:val="false"/>
                <w:color w:val="000000"/>
                <w:sz w:val="20"/>
              </w:rPr>
              <w:t>
он алты жастан он сегіз жасқа дейінгі жұмыскерлер үшін - аптасына 36 сағаттан аспайтын жұмыс уақытының қысқартылған ұзақтығы белгіленеді.</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кодексінің </w:t>
            </w:r>
            <w:r>
              <w:rPr>
                <w:rFonts w:ascii="Times New Roman"/>
                <w:b w:val="false"/>
                <w:i w:val="false"/>
                <w:color w:val="000000"/>
                <w:sz w:val="20"/>
              </w:rPr>
              <w:t>69-бабы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жұмыстарда, еңбек жағдайлары зиянды және (немесе) қауіпті жұмыстарда істейтін жұмыскерлер</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аптасына 36 сағаттан аспайтын жұмыс уақытының қысқартылған ұзақтығы белгіленеді.</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кодексінің </w:t>
            </w:r>
            <w:r>
              <w:rPr>
                <w:rFonts w:ascii="Times New Roman"/>
                <w:b w:val="false"/>
                <w:i w:val="false"/>
                <w:color w:val="000000"/>
                <w:sz w:val="20"/>
              </w:rPr>
              <w:t>69-бабы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топтағы мүгедек жұмыскерлер</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36 сағаттан аспайтын жұмыс. Бірінші және екінші топтағы мүгедек жұмыскердің күнделік жұмысының (жұмыс ауысымының) ұзақтығы 7 сағаттан аспауға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30 шілдедегі</w:t>
            </w:r>
            <w:r>
              <w:br/>
            </w:r>
            <w:r>
              <w:rPr>
                <w:rFonts w:ascii="Times New Roman"/>
                <w:b w:val="false"/>
                <w:i w:val="false"/>
                <w:color w:val="000000"/>
                <w:sz w:val="20"/>
              </w:rPr>
              <w:t>№ 387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29 шілдедегі</w:t>
            </w:r>
            <w:r>
              <w:br/>
            </w:r>
            <w:r>
              <w:rPr>
                <w:rFonts w:ascii="Times New Roman"/>
                <w:b w:val="false"/>
                <w:i w:val="false"/>
                <w:color w:val="000000"/>
                <w:sz w:val="20"/>
              </w:rPr>
              <w:t>№ 631 бұйрығына</w:t>
            </w:r>
            <w:r>
              <w:br/>
            </w:r>
            <w:r>
              <w:rPr>
                <w:rFonts w:ascii="Times New Roman"/>
                <w:b w:val="false"/>
                <w:i w:val="false"/>
                <w:color w:val="000000"/>
                <w:sz w:val="20"/>
              </w:rPr>
              <w:t>4-қосымша</w:t>
            </w:r>
          </w:p>
        </w:tc>
      </w:tr>
    </w:tbl>
    <w:bookmarkStart w:name="z41" w:id="31"/>
    <w:p>
      <w:pPr>
        <w:spacing w:after="0"/>
        <w:ind w:left="0"/>
        <w:jc w:val="left"/>
      </w:pPr>
      <w:r>
        <w:rPr>
          <w:rFonts w:ascii="Times New Roman"/>
          <w:b/>
          <w:i w:val="false"/>
          <w:color w:val="000000"/>
        </w:rPr>
        <w:t xml:space="preserve"> "Жыл сайынғы негізгі ақылы еңбек демалысы" ең төмен әлеуметтік стандарты</w:t>
      </w:r>
    </w:p>
    <w:bookmarkEnd w:id="31"/>
    <w:bookmarkStart w:name="z42" w:id="32"/>
    <w:p>
      <w:pPr>
        <w:spacing w:after="0"/>
        <w:ind w:left="0"/>
        <w:jc w:val="both"/>
      </w:pPr>
      <w:r>
        <w:rPr>
          <w:rFonts w:ascii="Times New Roman"/>
          <w:b w:val="false"/>
          <w:i w:val="false"/>
          <w:color w:val="000000"/>
          <w:sz w:val="28"/>
        </w:rPr>
        <w:t>
      1. Ең төмен әлеуметтік стандартты әзірлейтін және бекітетін орталық мемлекеттік органның атауы:</w:t>
      </w:r>
    </w:p>
    <w:bookmarkEnd w:id="32"/>
    <w:p>
      <w:pPr>
        <w:spacing w:after="0"/>
        <w:ind w:left="0"/>
        <w:jc w:val="both"/>
      </w:pPr>
      <w:r>
        <w:rPr>
          <w:rFonts w:ascii="Times New Roman"/>
          <w:b w:val="false"/>
          <w:i w:val="false"/>
          <w:color w:val="000000"/>
          <w:sz w:val="28"/>
        </w:rPr>
        <w:t xml:space="preserve">
      Қазақстан Республикасы Еңбек және халықты әлеуметтік қорғау министрлігі. </w:t>
      </w:r>
    </w:p>
    <w:bookmarkStart w:name="z43" w:id="33"/>
    <w:p>
      <w:pPr>
        <w:spacing w:after="0"/>
        <w:ind w:left="0"/>
        <w:jc w:val="both"/>
      </w:pPr>
      <w:r>
        <w:rPr>
          <w:rFonts w:ascii="Times New Roman"/>
          <w:b w:val="false"/>
          <w:i w:val="false"/>
          <w:color w:val="000000"/>
          <w:sz w:val="28"/>
        </w:rPr>
        <w:t>
      2. Ең төмен әлеуметтік стандартты қолдануға негіз болатын заңдар тізбесі:</w:t>
      </w:r>
    </w:p>
    <w:bookmarkEnd w:id="33"/>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2015 жылғы 23 қарашадағы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(бұдан әрі - Еңбек кодексі);</w:t>
      </w:r>
    </w:p>
    <w:p>
      <w:pPr>
        <w:spacing w:after="0"/>
        <w:ind w:left="0"/>
        <w:jc w:val="both"/>
      </w:pPr>
      <w:r>
        <w:rPr>
          <w:rFonts w:ascii="Times New Roman"/>
          <w:b w:val="false"/>
          <w:i w:val="false"/>
          <w:color w:val="000000"/>
          <w:sz w:val="28"/>
        </w:rPr>
        <w:t xml:space="preserve">
      3)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Start w:name="z44" w:id="34"/>
    <w:p>
      <w:pPr>
        <w:spacing w:after="0"/>
        <w:ind w:left="0"/>
        <w:jc w:val="both"/>
      </w:pPr>
      <w:r>
        <w:rPr>
          <w:rFonts w:ascii="Times New Roman"/>
          <w:b w:val="false"/>
          <w:i w:val="false"/>
          <w:color w:val="000000"/>
          <w:sz w:val="28"/>
        </w:rPr>
        <w:t>
      3. Ең төмен әлеуметтік стандарттың мақсаты:</w:t>
      </w:r>
    </w:p>
    <w:bookmarkEnd w:id="34"/>
    <w:p>
      <w:pPr>
        <w:spacing w:after="0"/>
        <w:ind w:left="0"/>
        <w:jc w:val="both"/>
      </w:pPr>
      <w:r>
        <w:rPr>
          <w:rFonts w:ascii="Times New Roman"/>
          <w:b w:val="false"/>
          <w:i w:val="false"/>
          <w:color w:val="000000"/>
          <w:sz w:val="28"/>
        </w:rPr>
        <w:t>
      "Жыл сайынғы негізгі ақылы еңбек демалысы" ең төмен әлеуметтік стандарты жыл сайынғы негізгі ақылы еңбек демалысының ұзақтығын айқындайды.</w:t>
      </w:r>
    </w:p>
    <w:bookmarkStart w:name="z45" w:id="35"/>
    <w:p>
      <w:pPr>
        <w:spacing w:after="0"/>
        <w:ind w:left="0"/>
        <w:jc w:val="both"/>
      </w:pPr>
      <w:r>
        <w:rPr>
          <w:rFonts w:ascii="Times New Roman"/>
          <w:b w:val="false"/>
          <w:i w:val="false"/>
          <w:color w:val="000000"/>
          <w:sz w:val="28"/>
        </w:rPr>
        <w:t xml:space="preserve">
      4. "Жыл сайынғы негізгі ақылы еңбек демалысы" ең төмен әлеуметтік стандарттың нормалары мен нормативтері осы ең төмен әлеуметтік стандартына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 сайынғы негізгі</w:t>
            </w:r>
            <w:r>
              <w:br/>
            </w:r>
            <w:r>
              <w:rPr>
                <w:rFonts w:ascii="Times New Roman"/>
                <w:b w:val="false"/>
                <w:i w:val="false"/>
                <w:color w:val="000000"/>
                <w:sz w:val="20"/>
              </w:rPr>
              <w:t>ақылы еңбек демалысы"</w:t>
            </w:r>
            <w:r>
              <w:br/>
            </w:r>
            <w:r>
              <w:rPr>
                <w:rFonts w:ascii="Times New Roman"/>
                <w:b w:val="false"/>
                <w:i w:val="false"/>
                <w:color w:val="000000"/>
                <w:sz w:val="20"/>
              </w:rPr>
              <w:t>ең төмен әлеуметтік</w:t>
            </w:r>
            <w:r>
              <w:br/>
            </w:r>
            <w:r>
              <w:rPr>
                <w:rFonts w:ascii="Times New Roman"/>
                <w:b w:val="false"/>
                <w:i w:val="false"/>
                <w:color w:val="000000"/>
                <w:sz w:val="20"/>
              </w:rPr>
              <w:t>стандартына</w:t>
            </w:r>
            <w:r>
              <w:br/>
            </w:r>
            <w:r>
              <w:rPr>
                <w:rFonts w:ascii="Times New Roman"/>
                <w:b w:val="false"/>
                <w:i w:val="false"/>
                <w:color w:val="000000"/>
                <w:sz w:val="20"/>
              </w:rPr>
              <w:t>қосымша</w:t>
            </w:r>
          </w:p>
        </w:tc>
      </w:tr>
    </w:tbl>
    <w:bookmarkStart w:name="z47" w:id="36"/>
    <w:p>
      <w:pPr>
        <w:spacing w:after="0"/>
        <w:ind w:left="0"/>
        <w:jc w:val="left"/>
      </w:pPr>
      <w:r>
        <w:rPr>
          <w:rFonts w:ascii="Times New Roman"/>
          <w:b/>
          <w:i w:val="false"/>
          <w:color w:val="000000"/>
        </w:rPr>
        <w:t xml:space="preserve"> "Жыл сайынғы негізгі ақылы еңбек демалысы" ең төмен әлеуметтік стандарттың нормалары мен нормативтері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1063"/>
        <w:gridCol w:w="1759"/>
        <w:gridCol w:w="2514"/>
        <w:gridCol w:w="6385"/>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Норманың/нормативтің атауы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Норманы/нормативті реттейтін нормативтiк құқықтық акт</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Нормалар/нормативтер бойынша ең төмен әлеуметтік стандартқа құқығы бар адамдардың санаттары</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 нормативтің мөлшері</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негізгі ақылы еңбек демалысы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кодексінің </w:t>
            </w:r>
            <w:r>
              <w:rPr>
                <w:rFonts w:ascii="Times New Roman"/>
                <w:b w:val="false"/>
                <w:i w:val="false"/>
                <w:color w:val="000000"/>
                <w:sz w:val="20"/>
              </w:rPr>
              <w:t>88-бабы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берушімен еңбек қатынастарында болатын және жұмысты тікелей жеке еңбек шарты бойынша орындайтын жеке тұлғалар</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қызметкерлердің жекелеген санаттары үшін басқа нормативтік құқықтық актілерде, еңбек шартында, ұжымдық шартта және жұмыс берушінің актілерінде көп күн саны көзделмесе, қызметкерлерге ұзақтығы күнтізбелік жиырма төрт күн болатын жыл сайынғы негізгі ақылы еңбек демалысы беріледі.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30 шілдедегі</w:t>
            </w:r>
            <w:r>
              <w:br/>
            </w:r>
            <w:r>
              <w:rPr>
                <w:rFonts w:ascii="Times New Roman"/>
                <w:b w:val="false"/>
                <w:i w:val="false"/>
                <w:color w:val="000000"/>
                <w:sz w:val="20"/>
              </w:rPr>
              <w:t>№ 387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29 шілдедегі</w:t>
            </w:r>
            <w:r>
              <w:br/>
            </w:r>
            <w:r>
              <w:rPr>
                <w:rFonts w:ascii="Times New Roman"/>
                <w:b w:val="false"/>
                <w:i w:val="false"/>
                <w:color w:val="000000"/>
                <w:sz w:val="20"/>
              </w:rPr>
              <w:t>№ 631 бұйрығына</w:t>
            </w:r>
            <w:r>
              <w:br/>
            </w:r>
            <w:r>
              <w:rPr>
                <w:rFonts w:ascii="Times New Roman"/>
                <w:b w:val="false"/>
                <w:i w:val="false"/>
                <w:color w:val="000000"/>
                <w:sz w:val="20"/>
              </w:rPr>
              <w:t>5-қосымша</w:t>
            </w:r>
          </w:p>
        </w:tc>
      </w:tr>
    </w:tbl>
    <w:bookmarkStart w:name="z50" w:id="37"/>
    <w:p>
      <w:pPr>
        <w:spacing w:after="0"/>
        <w:ind w:left="0"/>
        <w:jc w:val="left"/>
      </w:pPr>
      <w:r>
        <w:rPr>
          <w:rFonts w:ascii="Times New Roman"/>
          <w:b/>
          <w:i w:val="false"/>
          <w:color w:val="000000"/>
        </w:rPr>
        <w:t xml:space="preserve"> "Ең төмен күнкөріс деңгейінің шамасы" ең төмен әлеуметтік стандарты</w:t>
      </w:r>
    </w:p>
    <w:bookmarkEnd w:id="37"/>
    <w:bookmarkStart w:name="z51" w:id="38"/>
    <w:p>
      <w:pPr>
        <w:spacing w:after="0"/>
        <w:ind w:left="0"/>
        <w:jc w:val="both"/>
      </w:pPr>
      <w:r>
        <w:rPr>
          <w:rFonts w:ascii="Times New Roman"/>
          <w:b w:val="false"/>
          <w:i w:val="false"/>
          <w:color w:val="000000"/>
          <w:sz w:val="28"/>
        </w:rPr>
        <w:t>
      1. Ең төмен элеуметтік стандартты әзірлейтін және бекітетін орталық мемлекеттік органның атауы:</w:t>
      </w:r>
    </w:p>
    <w:bookmarkEnd w:id="38"/>
    <w:p>
      <w:pPr>
        <w:spacing w:after="0"/>
        <w:ind w:left="0"/>
        <w:jc w:val="both"/>
      </w:pPr>
      <w:r>
        <w:rPr>
          <w:rFonts w:ascii="Times New Roman"/>
          <w:b w:val="false"/>
          <w:i w:val="false"/>
          <w:color w:val="000000"/>
          <w:sz w:val="28"/>
        </w:rPr>
        <w:t xml:space="preserve">
      Қазақстан Республикасы Еңбек және халықты әлеуметтік қорғау министрлігі </w:t>
      </w:r>
    </w:p>
    <w:bookmarkStart w:name="z52" w:id="39"/>
    <w:p>
      <w:pPr>
        <w:spacing w:after="0"/>
        <w:ind w:left="0"/>
        <w:jc w:val="both"/>
      </w:pPr>
      <w:r>
        <w:rPr>
          <w:rFonts w:ascii="Times New Roman"/>
          <w:b w:val="false"/>
          <w:i w:val="false"/>
          <w:color w:val="000000"/>
          <w:sz w:val="28"/>
        </w:rPr>
        <w:t>
      2. Ең төмен әлеуметтік стандартты қолдануға негіз болатын заңдар тізбесі:</w:t>
      </w:r>
    </w:p>
    <w:bookmarkEnd w:id="39"/>
    <w:p>
      <w:pPr>
        <w:spacing w:after="0"/>
        <w:ind w:left="0"/>
        <w:jc w:val="both"/>
      </w:pPr>
      <w:r>
        <w:rPr>
          <w:rFonts w:ascii="Times New Roman"/>
          <w:b w:val="false"/>
          <w:i w:val="false"/>
          <w:color w:val="000000"/>
          <w:sz w:val="28"/>
        </w:rPr>
        <w:t>
      1) тиісті қаржы жылына арналған республикалық бюджет туралы Қазақстан Республикасының Заңы;</w:t>
      </w:r>
    </w:p>
    <w:p>
      <w:pPr>
        <w:spacing w:after="0"/>
        <w:ind w:left="0"/>
        <w:jc w:val="both"/>
      </w:pPr>
      <w:r>
        <w:rPr>
          <w:rFonts w:ascii="Times New Roman"/>
          <w:b w:val="false"/>
          <w:i w:val="false"/>
          <w:color w:val="000000"/>
          <w:sz w:val="28"/>
        </w:rPr>
        <w:t xml:space="preserve">
      2)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Start w:name="z53" w:id="40"/>
    <w:p>
      <w:pPr>
        <w:spacing w:after="0"/>
        <w:ind w:left="0"/>
        <w:jc w:val="both"/>
      </w:pPr>
      <w:r>
        <w:rPr>
          <w:rFonts w:ascii="Times New Roman"/>
          <w:b w:val="false"/>
          <w:i w:val="false"/>
          <w:color w:val="000000"/>
          <w:sz w:val="28"/>
        </w:rPr>
        <w:t>
      3. Ең төмен әлеуметтік стандарттың мақсаты:</w:t>
      </w:r>
    </w:p>
    <w:bookmarkEnd w:id="40"/>
    <w:p>
      <w:pPr>
        <w:spacing w:after="0"/>
        <w:ind w:left="0"/>
        <w:jc w:val="both"/>
      </w:pPr>
      <w:r>
        <w:rPr>
          <w:rFonts w:ascii="Times New Roman"/>
          <w:b w:val="false"/>
          <w:i w:val="false"/>
          <w:color w:val="000000"/>
          <w:sz w:val="28"/>
        </w:rPr>
        <w:t>
      "Ең төмен күнкөріс деңгейінің шамасы" ең төмен әлеуметтік стандарты жыл сайын инфляцияның болжамдық деңгейі ескеріле отырып айқындалатын және тиісті қаржы жылына арналған республикалық бюджет туралы заңда белгіленетін ең төмен күнкөріс деңгейінің нормативін қамтиды және мыналарды:</w:t>
      </w:r>
    </w:p>
    <w:p>
      <w:pPr>
        <w:spacing w:after="0"/>
        <w:ind w:left="0"/>
        <w:jc w:val="both"/>
      </w:pPr>
      <w:r>
        <w:rPr>
          <w:rFonts w:ascii="Times New Roman"/>
          <w:b w:val="false"/>
          <w:i w:val="false"/>
          <w:color w:val="000000"/>
          <w:sz w:val="28"/>
        </w:rPr>
        <w:t>
      1) мемлекеттік базалық зейнетақы төлемін;</w:t>
      </w:r>
    </w:p>
    <w:p>
      <w:pPr>
        <w:spacing w:after="0"/>
        <w:ind w:left="0"/>
        <w:jc w:val="both"/>
      </w:pPr>
      <w:r>
        <w:rPr>
          <w:rFonts w:ascii="Times New Roman"/>
          <w:b w:val="false"/>
          <w:i w:val="false"/>
          <w:color w:val="000000"/>
          <w:sz w:val="28"/>
        </w:rPr>
        <w:t>
      2) мүгедектігі бойынша, асыраушысынан айырылу жағдайы бойынша берілетін мемлекеттік әлеуметтік жәрдемақыларды белгілеу үшін негіз болып табылады.</w:t>
      </w:r>
    </w:p>
    <w:bookmarkStart w:name="z54" w:id="41"/>
    <w:p>
      <w:pPr>
        <w:spacing w:after="0"/>
        <w:ind w:left="0"/>
        <w:jc w:val="both"/>
      </w:pPr>
      <w:r>
        <w:rPr>
          <w:rFonts w:ascii="Times New Roman"/>
          <w:b w:val="false"/>
          <w:i w:val="false"/>
          <w:color w:val="000000"/>
          <w:sz w:val="28"/>
        </w:rPr>
        <w:t xml:space="preserve">
      4. "Ең төмен күнкөріс деңгейінің шамасы" ең төмен әлеуметтік стандарттың нормалары мен нормативтері осы ең төмен әлеуметтік стандартына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 төмен күнкөріс</w:t>
            </w:r>
            <w:r>
              <w:br/>
            </w:r>
            <w:r>
              <w:rPr>
                <w:rFonts w:ascii="Times New Roman"/>
                <w:b w:val="false"/>
                <w:i w:val="false"/>
                <w:color w:val="000000"/>
                <w:sz w:val="20"/>
              </w:rPr>
              <w:t>деңгейінің шамасы"</w:t>
            </w:r>
            <w:r>
              <w:br/>
            </w:r>
            <w:r>
              <w:rPr>
                <w:rFonts w:ascii="Times New Roman"/>
                <w:b w:val="false"/>
                <w:i w:val="false"/>
                <w:color w:val="000000"/>
                <w:sz w:val="20"/>
              </w:rPr>
              <w:t>ең төмен әлеуметтік</w:t>
            </w:r>
            <w:r>
              <w:br/>
            </w:r>
            <w:r>
              <w:rPr>
                <w:rFonts w:ascii="Times New Roman"/>
                <w:b w:val="false"/>
                <w:i w:val="false"/>
                <w:color w:val="000000"/>
                <w:sz w:val="20"/>
              </w:rPr>
              <w:t>стандартына</w:t>
            </w:r>
            <w:r>
              <w:br/>
            </w:r>
            <w:r>
              <w:rPr>
                <w:rFonts w:ascii="Times New Roman"/>
                <w:b w:val="false"/>
                <w:i w:val="false"/>
                <w:color w:val="000000"/>
                <w:sz w:val="20"/>
              </w:rPr>
              <w:t>қосымша</w:t>
            </w:r>
          </w:p>
        </w:tc>
      </w:tr>
    </w:tbl>
    <w:bookmarkStart w:name="z56" w:id="42"/>
    <w:p>
      <w:pPr>
        <w:spacing w:after="0"/>
        <w:ind w:left="0"/>
        <w:jc w:val="left"/>
      </w:pPr>
      <w:r>
        <w:rPr>
          <w:rFonts w:ascii="Times New Roman"/>
          <w:b/>
          <w:i w:val="false"/>
          <w:color w:val="000000"/>
        </w:rPr>
        <w:t xml:space="preserve"> "Ең төмен күнкөріс деңгейінің шамасы" ең төмен әлеуметтік стандарттың нормалары мен нормативтері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1399"/>
        <w:gridCol w:w="4959"/>
        <w:gridCol w:w="1207"/>
        <w:gridCol w:w="4365"/>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Норманың/нормативтің атауы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Норманы/нормативті реттейтін нормативтiк құқықтық акт</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Нормалар/нормативтер бойынша ең төмен әлеуметтік стандартқа құқығы бар адамдардың санаттары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 нормативтің мөлшері</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күнкөріс деңгейінің шамасы (бұдан әрі - ЕТДШ)</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төмен әлеуметтік стандарттар және олардың кепілдіктері туралы" 2015 жылғы 19 мамырдағы Қазақстан Республикасы Заңының </w:t>
            </w:r>
            <w:r>
              <w:rPr>
                <w:rFonts w:ascii="Times New Roman"/>
                <w:b w:val="false"/>
                <w:i w:val="false"/>
                <w:color w:val="000000"/>
                <w:sz w:val="20"/>
              </w:rPr>
              <w:t>17-бабы</w:t>
            </w:r>
            <w:r>
              <w:rPr>
                <w:rFonts w:ascii="Times New Roman"/>
                <w:b w:val="false"/>
                <w:i w:val="false"/>
                <w:color w:val="000000"/>
                <w:sz w:val="20"/>
              </w:rPr>
              <w:t>, тиісті қаржы жылына арналған республикалық бюджет туралы Қазақстан Республикасының Заңы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ЕТДШ жыл сайын инфляцияның болжамдық деңгейі ескеріле отырып айқындалатын және тиісті қаржы жылына арналған республикалық бюджет туралы заңда белгіленетін ең төмен күнкөріс деңгейінің нормативін қамтиды және мыналарды:</w:t>
            </w:r>
            <w:r>
              <w:br/>
            </w:r>
            <w:r>
              <w:rPr>
                <w:rFonts w:ascii="Times New Roman"/>
                <w:b w:val="false"/>
                <w:i w:val="false"/>
                <w:color w:val="000000"/>
                <w:sz w:val="20"/>
              </w:rPr>
              <w:t>
1) мемлекеттік базалық зейнетақы төлемін;</w:t>
            </w:r>
            <w:r>
              <w:br/>
            </w:r>
            <w:r>
              <w:rPr>
                <w:rFonts w:ascii="Times New Roman"/>
                <w:b w:val="false"/>
                <w:i w:val="false"/>
                <w:color w:val="000000"/>
                <w:sz w:val="20"/>
              </w:rPr>
              <w:t>
2) мүгедектігі бойынша, асыраушысынан айырылу жағдайы бойынша берілетін мемлекеттік әлеуметтік жәрдемақыларды белгілеу үшін негіз болып табылады.</w:t>
            </w:r>
            <w:r>
              <w:br/>
            </w:r>
            <w:r>
              <w:rPr>
                <w:rFonts w:ascii="Times New Roman"/>
                <w:b w:val="false"/>
                <w:i w:val="false"/>
                <w:color w:val="000000"/>
                <w:sz w:val="20"/>
              </w:rPr>
              <w:t>
ЕТДШ мемлекеттік статистика саласындағы уәкілетті орган азық-түлік себетінің құны (бұдан әрі - АСҚ) мен азық-түлік емес тауарлар мен қызметтерге жұмсалатын шығыстарын (бұдан әрі - АЕТҚ) қосып мынадай формула бойынша есептейді:</w:t>
            </w:r>
            <w:r>
              <w:br/>
            </w:r>
            <w:r>
              <w:rPr>
                <w:rFonts w:ascii="Times New Roman"/>
                <w:b w:val="false"/>
                <w:i w:val="false"/>
                <w:color w:val="000000"/>
                <w:sz w:val="20"/>
              </w:rPr>
              <w:t>
ЕТКД = АСҚ + АЕТҚ.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30 шілдедегі</w:t>
            </w:r>
            <w:r>
              <w:br/>
            </w:r>
            <w:r>
              <w:rPr>
                <w:rFonts w:ascii="Times New Roman"/>
                <w:b w:val="false"/>
                <w:i w:val="false"/>
                <w:color w:val="000000"/>
                <w:sz w:val="20"/>
              </w:rPr>
              <w:t>№ 387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29 шілдедегі</w:t>
            </w:r>
            <w:r>
              <w:br/>
            </w:r>
            <w:r>
              <w:rPr>
                <w:rFonts w:ascii="Times New Roman"/>
                <w:b w:val="false"/>
                <w:i w:val="false"/>
                <w:color w:val="000000"/>
                <w:sz w:val="20"/>
              </w:rPr>
              <w:t>№ 631 бұйрығына</w:t>
            </w:r>
            <w:r>
              <w:br/>
            </w:r>
            <w:r>
              <w:rPr>
                <w:rFonts w:ascii="Times New Roman"/>
                <w:b w:val="false"/>
                <w:i w:val="false"/>
                <w:color w:val="000000"/>
                <w:sz w:val="20"/>
              </w:rPr>
              <w:t>6-қосымша</w:t>
            </w:r>
          </w:p>
        </w:tc>
      </w:tr>
    </w:tbl>
    <w:bookmarkStart w:name="z59" w:id="43"/>
    <w:p>
      <w:pPr>
        <w:spacing w:after="0"/>
        <w:ind w:left="0"/>
        <w:jc w:val="left"/>
      </w:pPr>
      <w:r>
        <w:rPr>
          <w:rFonts w:ascii="Times New Roman"/>
          <w:b/>
          <w:i w:val="false"/>
          <w:color w:val="000000"/>
        </w:rPr>
        <w:t xml:space="preserve"> "Ең төмен зейнетақы мөлшері" ең төмен әлеуметтік стандарты</w:t>
      </w:r>
    </w:p>
    <w:bookmarkEnd w:id="43"/>
    <w:bookmarkStart w:name="z60" w:id="44"/>
    <w:p>
      <w:pPr>
        <w:spacing w:after="0"/>
        <w:ind w:left="0"/>
        <w:jc w:val="both"/>
      </w:pPr>
      <w:r>
        <w:rPr>
          <w:rFonts w:ascii="Times New Roman"/>
          <w:b w:val="false"/>
          <w:i w:val="false"/>
          <w:color w:val="000000"/>
          <w:sz w:val="28"/>
        </w:rPr>
        <w:t>
      1. Ең төмен әлеуметтік стандартты әзірлейтін және бекітетін орталық мемлекеттік органның атауы:</w:t>
      </w:r>
    </w:p>
    <w:bookmarkEnd w:id="44"/>
    <w:p>
      <w:pPr>
        <w:spacing w:after="0"/>
        <w:ind w:left="0"/>
        <w:jc w:val="both"/>
      </w:pPr>
      <w:r>
        <w:rPr>
          <w:rFonts w:ascii="Times New Roman"/>
          <w:b w:val="false"/>
          <w:i w:val="false"/>
          <w:color w:val="000000"/>
          <w:sz w:val="28"/>
        </w:rPr>
        <w:t xml:space="preserve">
      Қазақстан Республикасы Еңбек және халықты әлеуметтік қорғау министрлігі </w:t>
      </w:r>
    </w:p>
    <w:bookmarkStart w:name="z61" w:id="45"/>
    <w:p>
      <w:pPr>
        <w:spacing w:after="0"/>
        <w:ind w:left="0"/>
        <w:jc w:val="both"/>
      </w:pPr>
      <w:r>
        <w:rPr>
          <w:rFonts w:ascii="Times New Roman"/>
          <w:b w:val="false"/>
          <w:i w:val="false"/>
          <w:color w:val="000000"/>
          <w:sz w:val="28"/>
        </w:rPr>
        <w:t>
      2. Ең төмен әлеуметтік стандартты қолдануға негіз болатын заңдар тізбесі:</w:t>
      </w:r>
    </w:p>
    <w:bookmarkEnd w:id="45"/>
    <w:p>
      <w:pPr>
        <w:spacing w:after="0"/>
        <w:ind w:left="0"/>
        <w:jc w:val="both"/>
      </w:pPr>
      <w:r>
        <w:rPr>
          <w:rFonts w:ascii="Times New Roman"/>
          <w:b w:val="false"/>
          <w:i w:val="false"/>
          <w:color w:val="000000"/>
          <w:sz w:val="28"/>
        </w:rPr>
        <w:t>
      1) Қазақстан Республикасының Конституциясы;</w:t>
      </w:r>
    </w:p>
    <w:p>
      <w:pPr>
        <w:spacing w:after="0"/>
        <w:ind w:left="0"/>
        <w:jc w:val="both"/>
      </w:pPr>
      <w:r>
        <w:rPr>
          <w:rFonts w:ascii="Times New Roman"/>
          <w:b w:val="false"/>
          <w:i w:val="false"/>
          <w:color w:val="000000"/>
          <w:sz w:val="28"/>
        </w:rPr>
        <w:t xml:space="preserve">
      2)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Заң);</w:t>
      </w:r>
    </w:p>
    <w:p>
      <w:pPr>
        <w:spacing w:after="0"/>
        <w:ind w:left="0"/>
        <w:jc w:val="both"/>
      </w:pPr>
      <w:r>
        <w:rPr>
          <w:rFonts w:ascii="Times New Roman"/>
          <w:b w:val="false"/>
          <w:i w:val="false"/>
          <w:color w:val="000000"/>
          <w:sz w:val="28"/>
        </w:rPr>
        <w:t>
      3) тиісті қаржы жылына арналған республикалық бюджет туралы Қазақстан Республикасының Заңы;</w:t>
      </w:r>
    </w:p>
    <w:p>
      <w:pPr>
        <w:spacing w:after="0"/>
        <w:ind w:left="0"/>
        <w:jc w:val="both"/>
      </w:pPr>
      <w:r>
        <w:rPr>
          <w:rFonts w:ascii="Times New Roman"/>
          <w:b w:val="false"/>
          <w:i w:val="false"/>
          <w:color w:val="000000"/>
          <w:sz w:val="28"/>
        </w:rPr>
        <w:t xml:space="preserve">
      4)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Ең төмен әлеуметтік стандарттың мақсаты: </w:t>
      </w:r>
    </w:p>
    <w:bookmarkStart w:name="z62" w:id="46"/>
    <w:p>
      <w:pPr>
        <w:spacing w:after="0"/>
        <w:ind w:left="0"/>
        <w:jc w:val="both"/>
      </w:pPr>
      <w:r>
        <w:rPr>
          <w:rFonts w:ascii="Times New Roman"/>
          <w:b w:val="false"/>
          <w:i w:val="false"/>
          <w:color w:val="000000"/>
          <w:sz w:val="28"/>
        </w:rPr>
        <w:t>
      "Ең төмен зейнетақының мөлшері" ең төмен әлеуметтік стандарты республикалық бюджет туралы заңда тиiстi қаржы жылына белгiленген ең төмен зейнетақы мөлшерін айқындайды.</w:t>
      </w:r>
    </w:p>
    <w:bookmarkEnd w:id="46"/>
    <w:bookmarkStart w:name="z63" w:id="47"/>
    <w:p>
      <w:pPr>
        <w:spacing w:after="0"/>
        <w:ind w:left="0"/>
        <w:jc w:val="both"/>
      </w:pPr>
      <w:r>
        <w:rPr>
          <w:rFonts w:ascii="Times New Roman"/>
          <w:b w:val="false"/>
          <w:i w:val="false"/>
          <w:color w:val="000000"/>
          <w:sz w:val="28"/>
        </w:rPr>
        <w:t xml:space="preserve">
      4. "Ең төмен зейнетақының мөлшері" ең төмен әлеуметтік стандарттың нормалары мен нормативтері осы ең төмен әлеуметтік стандартына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 төмен зейнетақының</w:t>
            </w:r>
            <w:r>
              <w:br/>
            </w:r>
            <w:r>
              <w:rPr>
                <w:rFonts w:ascii="Times New Roman"/>
                <w:b w:val="false"/>
                <w:i w:val="false"/>
                <w:color w:val="000000"/>
                <w:sz w:val="20"/>
              </w:rPr>
              <w:t>мөлшері" ең төмен әлеуметтік</w:t>
            </w:r>
            <w:r>
              <w:br/>
            </w:r>
            <w:r>
              <w:rPr>
                <w:rFonts w:ascii="Times New Roman"/>
                <w:b w:val="false"/>
                <w:i w:val="false"/>
                <w:color w:val="000000"/>
                <w:sz w:val="20"/>
              </w:rPr>
              <w:t>стандартына</w:t>
            </w:r>
            <w:r>
              <w:br/>
            </w:r>
            <w:r>
              <w:rPr>
                <w:rFonts w:ascii="Times New Roman"/>
                <w:b w:val="false"/>
                <w:i w:val="false"/>
                <w:color w:val="000000"/>
                <w:sz w:val="20"/>
              </w:rPr>
              <w:t>қосымша</w:t>
            </w:r>
          </w:p>
        </w:tc>
      </w:tr>
    </w:tbl>
    <w:bookmarkStart w:name="z65" w:id="48"/>
    <w:p>
      <w:pPr>
        <w:spacing w:after="0"/>
        <w:ind w:left="0"/>
        <w:jc w:val="left"/>
      </w:pPr>
      <w:r>
        <w:rPr>
          <w:rFonts w:ascii="Times New Roman"/>
          <w:b/>
          <w:i w:val="false"/>
          <w:color w:val="000000"/>
        </w:rPr>
        <w:t xml:space="preserve"> "Ең төмен зейнетақының мөлшері" ең төмен әлеуметтік стандарты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723"/>
        <w:gridCol w:w="6104"/>
        <w:gridCol w:w="2296"/>
        <w:gridCol w:w="2612"/>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Норманың/нормативтің атауы</w:t>
            </w: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Норманы/нормативті реттейтін нормативтiк құқықтық акт</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Нормалар/нормативтер бойынша ең төмен әлеуметтік стандартқа құқығы бар адамдардың санаттары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 нормативтің мөлшері</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зейнетақының мөлшері</w:t>
            </w: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қаржы жылына арналған республикалық бюджет туралы Қазақстан Республикасының Заңы,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0"/>
              </w:rPr>
              <w:t>Заңы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Қазақстан Республикасының аумағында тұрақты тұратын шетелдіктер мен азаматтығы жоқ адамдар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зейнетақының мөлшері жыл сайын тиісті қаржы жылына арналған республикалық бюджет туралы заңда белгіленеді.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30 шілдедегі</w:t>
            </w:r>
            <w:r>
              <w:br/>
            </w:r>
            <w:r>
              <w:rPr>
                <w:rFonts w:ascii="Times New Roman"/>
                <w:b w:val="false"/>
                <w:i w:val="false"/>
                <w:color w:val="000000"/>
                <w:sz w:val="20"/>
              </w:rPr>
              <w:t>№ 387 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29 шілдедегі</w:t>
            </w:r>
            <w:r>
              <w:br/>
            </w:r>
            <w:r>
              <w:rPr>
                <w:rFonts w:ascii="Times New Roman"/>
                <w:b w:val="false"/>
                <w:i w:val="false"/>
                <w:color w:val="000000"/>
                <w:sz w:val="20"/>
              </w:rPr>
              <w:t>№ 631 бұйрығына</w:t>
            </w:r>
            <w:r>
              <w:br/>
            </w:r>
            <w:r>
              <w:rPr>
                <w:rFonts w:ascii="Times New Roman"/>
                <w:b w:val="false"/>
                <w:i w:val="false"/>
                <w:color w:val="000000"/>
                <w:sz w:val="20"/>
              </w:rPr>
              <w:t>7-қосымша</w:t>
            </w:r>
          </w:p>
        </w:tc>
      </w:tr>
    </w:tbl>
    <w:bookmarkStart w:name="z68" w:id="49"/>
    <w:p>
      <w:pPr>
        <w:spacing w:after="0"/>
        <w:ind w:left="0"/>
        <w:jc w:val="left"/>
      </w:pPr>
      <w:r>
        <w:rPr>
          <w:rFonts w:ascii="Times New Roman"/>
          <w:b/>
          <w:i w:val="false"/>
          <w:color w:val="000000"/>
        </w:rPr>
        <w:t xml:space="preserve"> "Арнаулы әлеуметтік көрсетілетін қызметтердің кепілдік берілген көлемі" ең төмен әлеуметтік стандарты</w:t>
      </w:r>
    </w:p>
    <w:bookmarkEnd w:id="49"/>
    <w:bookmarkStart w:name="z69" w:id="50"/>
    <w:p>
      <w:pPr>
        <w:spacing w:after="0"/>
        <w:ind w:left="0"/>
        <w:jc w:val="both"/>
      </w:pPr>
      <w:r>
        <w:rPr>
          <w:rFonts w:ascii="Times New Roman"/>
          <w:b w:val="false"/>
          <w:i w:val="false"/>
          <w:color w:val="000000"/>
          <w:sz w:val="28"/>
        </w:rPr>
        <w:t>
      1. Ең төмен әлеуметтік стандартты әзірлейтін және бекітетін орталық мемлекеттік органның атауы:</w:t>
      </w:r>
    </w:p>
    <w:bookmarkEnd w:id="50"/>
    <w:p>
      <w:pPr>
        <w:spacing w:after="0"/>
        <w:ind w:left="0"/>
        <w:jc w:val="both"/>
      </w:pPr>
      <w:r>
        <w:rPr>
          <w:rFonts w:ascii="Times New Roman"/>
          <w:b w:val="false"/>
          <w:i w:val="false"/>
          <w:color w:val="000000"/>
          <w:sz w:val="28"/>
        </w:rPr>
        <w:t xml:space="preserve">
      Қазақстан Республикасы Еңбек және халықты әлеуметтік қорғау министрлігі. </w:t>
      </w:r>
    </w:p>
    <w:bookmarkStart w:name="z70" w:id="51"/>
    <w:p>
      <w:pPr>
        <w:spacing w:after="0"/>
        <w:ind w:left="0"/>
        <w:jc w:val="both"/>
      </w:pPr>
      <w:r>
        <w:rPr>
          <w:rFonts w:ascii="Times New Roman"/>
          <w:b w:val="false"/>
          <w:i w:val="false"/>
          <w:color w:val="000000"/>
          <w:sz w:val="28"/>
        </w:rPr>
        <w:t>
      2. Ең төмен әлеуметтік стандартты қолдануға негіз болатын заңдар тізбесі:</w:t>
      </w:r>
    </w:p>
    <w:bookmarkEnd w:id="51"/>
    <w:p>
      <w:pPr>
        <w:spacing w:after="0"/>
        <w:ind w:left="0"/>
        <w:jc w:val="both"/>
      </w:pPr>
      <w:r>
        <w:rPr>
          <w:rFonts w:ascii="Times New Roman"/>
          <w:b w:val="false"/>
          <w:i w:val="false"/>
          <w:color w:val="000000"/>
          <w:sz w:val="28"/>
        </w:rPr>
        <w:t xml:space="preserve">
      1) "Арнаулы әлеуметтік қызметтер туралы" 2008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Start w:name="z71" w:id="52"/>
    <w:p>
      <w:pPr>
        <w:spacing w:after="0"/>
        <w:ind w:left="0"/>
        <w:jc w:val="both"/>
      </w:pPr>
      <w:r>
        <w:rPr>
          <w:rFonts w:ascii="Times New Roman"/>
          <w:b w:val="false"/>
          <w:i w:val="false"/>
          <w:color w:val="000000"/>
          <w:sz w:val="28"/>
        </w:rPr>
        <w:t xml:space="preserve">
      3. Ең төмен әлеуметтік стандарттың мақсаты: </w:t>
      </w:r>
    </w:p>
    <w:bookmarkEnd w:id="52"/>
    <w:p>
      <w:pPr>
        <w:spacing w:after="0"/>
        <w:ind w:left="0"/>
        <w:jc w:val="both"/>
      </w:pPr>
      <w:r>
        <w:rPr>
          <w:rFonts w:ascii="Times New Roman"/>
          <w:b w:val="false"/>
          <w:i w:val="false"/>
          <w:color w:val="000000"/>
          <w:sz w:val="28"/>
        </w:rPr>
        <w:t>
      "Арнаулы әлеуметтік көрсетілетін қызметтердің кепілдік берілген көлемі" ең төмен әлеуметтік стандарты өмірлік қиын жағдайда жүрген адамға (отбасына) туындаған әлеуметтік проблемаларды еңсеру үшін жағдайларды қамтамасыз ететін және оның қоғам өміріне қатысуына басқа азаматтармен тең мүмкіндіктер жасауға бағытталған арнаулы әлеуметтік қызметтердің көлемін айқындайды.</w:t>
      </w:r>
    </w:p>
    <w:bookmarkStart w:name="z72" w:id="53"/>
    <w:p>
      <w:pPr>
        <w:spacing w:after="0"/>
        <w:ind w:left="0"/>
        <w:jc w:val="both"/>
      </w:pPr>
      <w:r>
        <w:rPr>
          <w:rFonts w:ascii="Times New Roman"/>
          <w:b w:val="false"/>
          <w:i w:val="false"/>
          <w:color w:val="000000"/>
          <w:sz w:val="28"/>
        </w:rPr>
        <w:t xml:space="preserve">
      4. "Арнаулы әлеуметтік көрсетілетін қызметтердің кепілдік берілген көлемі" ең төмен әлеуметтік стандарттың нормалары мен нормативтері осы ең төмен әлеуметтік стандартына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w:t>
            </w:r>
            <w:r>
              <w:br/>
            </w:r>
            <w:r>
              <w:rPr>
                <w:rFonts w:ascii="Times New Roman"/>
                <w:b w:val="false"/>
                <w:i w:val="false"/>
                <w:color w:val="000000"/>
                <w:sz w:val="20"/>
              </w:rPr>
              <w:t>көрсетілетін қызметтердің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ең төмен әлеуметтік</w:t>
            </w:r>
            <w:r>
              <w:br/>
            </w:r>
            <w:r>
              <w:rPr>
                <w:rFonts w:ascii="Times New Roman"/>
                <w:b w:val="false"/>
                <w:i w:val="false"/>
                <w:color w:val="000000"/>
                <w:sz w:val="20"/>
              </w:rPr>
              <w:t>стандартына</w:t>
            </w:r>
            <w:r>
              <w:br/>
            </w:r>
            <w:r>
              <w:rPr>
                <w:rFonts w:ascii="Times New Roman"/>
                <w:b w:val="false"/>
                <w:i w:val="false"/>
                <w:color w:val="000000"/>
                <w:sz w:val="20"/>
              </w:rPr>
              <w:t>қосымша</w:t>
            </w:r>
          </w:p>
        </w:tc>
      </w:tr>
    </w:tbl>
    <w:bookmarkStart w:name="z74" w:id="54"/>
    <w:p>
      <w:pPr>
        <w:spacing w:after="0"/>
        <w:ind w:left="0"/>
        <w:jc w:val="left"/>
      </w:pPr>
      <w:r>
        <w:rPr>
          <w:rFonts w:ascii="Times New Roman"/>
          <w:b/>
          <w:i w:val="false"/>
          <w:color w:val="000000"/>
        </w:rPr>
        <w:t xml:space="preserve"> "Арнаулы әлеуметтік көрсетілетін қызметтердің кепілдік берілген көлемі" ең төмен әлеуметтік стандарты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830"/>
        <w:gridCol w:w="4023"/>
        <w:gridCol w:w="1281"/>
        <w:gridCol w:w="577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Норманың/нормативтің атауы</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Норманы/нормативті реттейтін нормативтiк құқықтық акт</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Нормалар/нормативтер бойынша ең төмен әлеуметтік стандартқа құқығы бар адамдардың санаттары</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 нормативтің мөлшері</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көрсетілетін қызметтердің кепілдік берілген көлемі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төмен әлеуметтік стандарттар және олардың кепілдіктері туралы" 2015 жылғы 19 мамырдағы Қазақстан Республикасының Заңының </w:t>
            </w:r>
            <w:r>
              <w:rPr>
                <w:rFonts w:ascii="Times New Roman"/>
                <w:b w:val="false"/>
                <w:i w:val="false"/>
                <w:color w:val="000000"/>
                <w:sz w:val="20"/>
              </w:rPr>
              <w:t>21 бабы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жағдайда жүрген адам (отбасы)</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Арнаулы әлеуметтік қызметтердің кепілдік берілген көлемі қызмет алушылардың мынадай:</w:t>
            </w:r>
            <w:r>
              <w:br/>
            </w:r>
            <w:r>
              <w:rPr>
                <w:rFonts w:ascii="Times New Roman"/>
                <w:b w:val="false"/>
                <w:i w:val="false"/>
                <w:color w:val="000000"/>
                <w:sz w:val="20"/>
              </w:rPr>
              <w:t>
1) психоневрологиялық ауытқулары бар мүгедек балаларға;</w:t>
            </w:r>
            <w:r>
              <w:br/>
            </w:r>
            <w:r>
              <w:rPr>
                <w:rFonts w:ascii="Times New Roman"/>
                <w:b w:val="false"/>
                <w:i w:val="false"/>
                <w:color w:val="000000"/>
                <w:sz w:val="20"/>
              </w:rPr>
              <w:t>
2) тірек-қозғалыс аппараты бұзылған мүгедек балаларға;</w:t>
            </w:r>
            <w:r>
              <w:br/>
            </w:r>
            <w:r>
              <w:rPr>
                <w:rFonts w:ascii="Times New Roman"/>
                <w:b w:val="false"/>
                <w:i w:val="false"/>
                <w:color w:val="000000"/>
                <w:sz w:val="20"/>
              </w:rPr>
              <w:t>
3) психоневрологиялық аурулары бар он сегіз жастан асқан мүгедектер;</w:t>
            </w:r>
            <w:r>
              <w:br/>
            </w:r>
            <w:r>
              <w:rPr>
                <w:rFonts w:ascii="Times New Roman"/>
                <w:b w:val="false"/>
                <w:i w:val="false"/>
                <w:color w:val="000000"/>
                <w:sz w:val="20"/>
              </w:rPr>
              <w:t>
4) бірінші және екінші топтағы мүгедектер;</w:t>
            </w:r>
            <w:r>
              <w:br/>
            </w:r>
            <w:r>
              <w:rPr>
                <w:rFonts w:ascii="Times New Roman"/>
                <w:b w:val="false"/>
                <w:i w:val="false"/>
                <w:color w:val="000000"/>
                <w:sz w:val="20"/>
              </w:rPr>
              <w:t>
5) жасының егде тартуына байланысты өзіне-өзі күтім жасауға қабілетсіз адамдар;</w:t>
            </w:r>
            <w:r>
              <w:br/>
            </w:r>
            <w:r>
              <w:rPr>
                <w:rFonts w:ascii="Times New Roman"/>
                <w:b w:val="false"/>
                <w:i w:val="false"/>
                <w:color w:val="000000"/>
                <w:sz w:val="20"/>
              </w:rPr>
              <w:t>
6) белгілі бір тұрғылықты жері жоқ адамдар;</w:t>
            </w:r>
            <w:r>
              <w:br/>
            </w:r>
            <w:r>
              <w:rPr>
                <w:rFonts w:ascii="Times New Roman"/>
                <w:b w:val="false"/>
                <w:i w:val="false"/>
                <w:color w:val="000000"/>
                <w:sz w:val="20"/>
              </w:rPr>
              <w:t>
7) өмірлік қиын жағдайда жүрген адамдар (отбасылар).</w:t>
            </w:r>
            <w:r>
              <w:br/>
            </w:r>
            <w:r>
              <w:rPr>
                <w:rFonts w:ascii="Times New Roman"/>
                <w:b w:val="false"/>
                <w:i w:val="false"/>
                <w:color w:val="000000"/>
                <w:sz w:val="20"/>
              </w:rPr>
              <w:t>
2. Арнаулы әлеуметтік қызметтердің кепілдік берілген көлемінің тізбесі "Арнаулы әлеуметтік қызметтердің кепілдік берілген көлемінің тізбесін бекіту туралы" Қазақстан Республикасы Үкіметінің 2009 жылғы 14 наурыздағы №330 қаулысымен айқындалған және</w:t>
            </w:r>
            <w:r>
              <w:br/>
            </w:r>
            <w:r>
              <w:rPr>
                <w:rFonts w:ascii="Times New Roman"/>
                <w:b w:val="false"/>
                <w:i w:val="false"/>
                <w:color w:val="000000"/>
                <w:sz w:val="20"/>
              </w:rPr>
              <w:t>
1) әлеуметтік-тұрмыстық;</w:t>
            </w:r>
            <w:r>
              <w:br/>
            </w:r>
            <w:r>
              <w:rPr>
                <w:rFonts w:ascii="Times New Roman"/>
                <w:b w:val="false"/>
                <w:i w:val="false"/>
                <w:color w:val="000000"/>
                <w:sz w:val="20"/>
              </w:rPr>
              <w:t>
2) әлеуметтік-медициналық;</w:t>
            </w:r>
            <w:r>
              <w:br/>
            </w:r>
            <w:r>
              <w:rPr>
                <w:rFonts w:ascii="Times New Roman"/>
                <w:b w:val="false"/>
                <w:i w:val="false"/>
                <w:color w:val="000000"/>
                <w:sz w:val="20"/>
              </w:rPr>
              <w:t>
3) әлеуметтік-психологиялық;</w:t>
            </w:r>
            <w:r>
              <w:br/>
            </w:r>
            <w:r>
              <w:rPr>
                <w:rFonts w:ascii="Times New Roman"/>
                <w:b w:val="false"/>
                <w:i w:val="false"/>
                <w:color w:val="000000"/>
                <w:sz w:val="20"/>
              </w:rPr>
              <w:t>
4) әлеуметтік-педагогикалық;</w:t>
            </w:r>
            <w:r>
              <w:br/>
            </w:r>
            <w:r>
              <w:rPr>
                <w:rFonts w:ascii="Times New Roman"/>
                <w:b w:val="false"/>
                <w:i w:val="false"/>
                <w:color w:val="000000"/>
                <w:sz w:val="20"/>
              </w:rPr>
              <w:t>
5) әлеуметтік-еңбек;</w:t>
            </w:r>
            <w:r>
              <w:br/>
            </w:r>
            <w:r>
              <w:rPr>
                <w:rFonts w:ascii="Times New Roman"/>
                <w:b w:val="false"/>
                <w:i w:val="false"/>
                <w:color w:val="000000"/>
                <w:sz w:val="20"/>
              </w:rPr>
              <w:t>
6) әлеуметтік-мәдени;</w:t>
            </w:r>
            <w:r>
              <w:br/>
            </w:r>
            <w:r>
              <w:rPr>
                <w:rFonts w:ascii="Times New Roman"/>
                <w:b w:val="false"/>
                <w:i w:val="false"/>
                <w:color w:val="000000"/>
                <w:sz w:val="20"/>
              </w:rPr>
              <w:t>
7) әлеуметтік-экономикалық;</w:t>
            </w:r>
            <w:r>
              <w:br/>
            </w:r>
            <w:r>
              <w:rPr>
                <w:rFonts w:ascii="Times New Roman"/>
                <w:b w:val="false"/>
                <w:i w:val="false"/>
                <w:color w:val="000000"/>
                <w:sz w:val="20"/>
              </w:rPr>
              <w:t>
8) әлеуметтік-құқықтық қызметтерді қамтиды.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