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abbc2" w14:textId="9aab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"Шетелдiктер мен азаматтығы жоқ адамдарды тiркеу және оларға Қазақстан Республикасында тұрақты тұруға рұқсат беру", "Азаматтығы жоқ адамдарға куәлiктер және Қазақстан Республикасында тұрақты тұратын шетелдiктердің тұруына ықтиярхат беру", "Қазақстан Республикасының азаматтығын алуды және одан шығуды тiркеу" және "Қазақстан Республикасында босқын мәртебесін беру және ұзарту" мемлекеттiк көрсетілетін қызметтер стандарттарын бекіту туралы" Қазақстан Республикасы Ішкі істер министрінің 2015 жылғы 7 сәуірдегі № 315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2019 жылғы 1 тамыздағы № 668 бұйрығы. Қазақстан Республикасының Әділет министрлігінде 2019 жылғы 12 тамызда № 19227 болып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 стандарттарын бекіту туралы" Қазақстан Республикасы Ішкі істер министрінің 2015 жылғы 7 сәуірдегі № 315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11203 болып тіркелген, 2015 жылғы 2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 атауы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стандарттарын бекіту туралы";</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тұрақты тұруға рұқсат беру" мемлекеттік көрсетілетін қызмет </w:t>
      </w:r>
      <w:r>
        <w:rPr>
          <w:rFonts w:ascii="Times New Roman"/>
          <w:b w:val="false"/>
          <w:i w:val="false"/>
          <w:color w:val="000000"/>
          <w:sz w:val="28"/>
        </w:rPr>
        <w:t>стандартындағы</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Start w:name="z7" w:id="4"/>
    <w:p>
      <w:pPr>
        <w:spacing w:after="0"/>
        <w:ind w:left="0"/>
        <w:jc w:val="both"/>
      </w:pPr>
      <w:r>
        <w:rPr>
          <w:rFonts w:ascii="Times New Roman"/>
          <w:b w:val="false"/>
          <w:i w:val="false"/>
          <w:color w:val="000000"/>
          <w:sz w:val="28"/>
        </w:rPr>
        <w:t>
      Өтініштерді қабылдау:</w:t>
      </w:r>
    </w:p>
    <w:bookmarkEnd w:id="4"/>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(бұдан әрі – Мемлекеттік корпорация) көрсетілетін қызметті беруші арқылы жүзеге асырылады";</w:t>
      </w:r>
    </w:p>
    <w:bookmarkStart w:name="z8" w:id="5"/>
    <w:p>
      <w:pPr>
        <w:spacing w:after="0"/>
        <w:ind w:left="0"/>
        <w:jc w:val="both"/>
      </w:pPr>
      <w:r>
        <w:rPr>
          <w:rFonts w:ascii="Times New Roman"/>
          <w:b w:val="false"/>
          <w:i w:val="false"/>
          <w:color w:val="000000"/>
          <w:sz w:val="28"/>
        </w:rPr>
        <w:t>
      Нәтижесін беру:</w:t>
      </w:r>
    </w:p>
    <w:bookmarkEnd w:id="5"/>
    <w:bookmarkStart w:name="z9" w:id="6"/>
    <w:p>
      <w:pPr>
        <w:spacing w:after="0"/>
        <w:ind w:left="0"/>
        <w:jc w:val="both"/>
      </w:pPr>
      <w:r>
        <w:rPr>
          <w:rFonts w:ascii="Times New Roman"/>
          <w:b w:val="false"/>
          <w:i w:val="false"/>
          <w:color w:val="000000"/>
          <w:sz w:val="28"/>
        </w:rPr>
        <w:t>
      "1) көрсетілетін қызметті беруші";</w:t>
      </w:r>
    </w:p>
    <w:bookmarkEnd w:id="6"/>
    <w:bookmarkStart w:name="z10" w:id="7"/>
    <w:p>
      <w:pPr>
        <w:spacing w:after="0"/>
        <w:ind w:left="0"/>
        <w:jc w:val="both"/>
      </w:pPr>
      <w:r>
        <w:rPr>
          <w:rFonts w:ascii="Times New Roman"/>
          <w:b w:val="false"/>
          <w:i w:val="false"/>
          <w:color w:val="000000"/>
          <w:sz w:val="28"/>
        </w:rPr>
        <w:t>
      "2) Мемлекеттік корпорацияның қызметкері";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"7. Мемлекеттік қызмет Қазақстан Республикасында тұрақты тұру визасымен уақытша келетін не Қазақстан Республикасымен келу мен болудың визасыз тәртібі туралы келісім жасасқан мемлекеттерден келген шетелдіктер мен азаматтығы жоқ адамдар (бұдан әрі - көрсетілетін қызметті алушы), сондай-ақ өздеріне берілген визаның санатына қарамастан, этникалық қазақтарға ақысыз негізде көрсетіледі. Мемлекеттік көрсетілетін қызметті алу үшін "Халықтың көші-қоны туралы" 2011 жылғы 22 шілдедегі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санамаланған шетелдіктер мен азаматтығы жоқ адамдар жүгіне алмайды.</w:t>
      </w:r>
    </w:p>
    <w:bookmarkEnd w:id="8"/>
    <w:bookmarkStart w:name="z13" w:id="9"/>
    <w:p>
      <w:pPr>
        <w:spacing w:after="0"/>
        <w:ind w:left="0"/>
        <w:jc w:val="both"/>
      </w:pPr>
      <w:r>
        <w:rPr>
          <w:rFonts w:ascii="Times New Roman"/>
          <w:b w:val="false"/>
          <w:i w:val="false"/>
          <w:color w:val="000000"/>
          <w:sz w:val="28"/>
        </w:rPr>
        <w:t>
      "8. Жұмыс кестесі:</w:t>
      </w:r>
    </w:p>
    <w:bookmarkEnd w:id="9"/>
    <w:bookmarkStart w:name="z14" w:id="10"/>
    <w:p>
      <w:pPr>
        <w:spacing w:after="0"/>
        <w:ind w:left="0"/>
        <w:jc w:val="both"/>
      </w:pPr>
      <w:r>
        <w:rPr>
          <w:rFonts w:ascii="Times New Roman"/>
          <w:b w:val="false"/>
          <w:i w:val="false"/>
          <w:color w:val="000000"/>
          <w:sz w:val="28"/>
        </w:rPr>
        <w:t>
      1) қөрсетілетін қызметті беруші - дүйсенбіден бастап жұманы қоса алғанда сағат 9.00-ден 18.30-ға дейін, сағат 13-00-ден 14-30-ға дейін түскі асқа үзіліспен, сенбі күні 9-00-ден 13-00-ге дейін жұмыс істейді, демалыс – Қазақстан Республикасының еңбек заңнамасына сәйкес жексенбі және мереке күндері.</w:t>
      </w:r>
    </w:p>
    <w:bookmarkEnd w:id="10"/>
    <w:bookmarkStart w:name="z15"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9.00-ден 17.30-ге дейін жүзеге асырылады.</w:t>
      </w:r>
    </w:p>
    <w:bookmarkEnd w:id="11"/>
    <w:bookmarkStart w:name="z16" w:id="12"/>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жексенбі және мереке күндерінен басқа дүйсенбіден бастап сенбіні қоса алғанда, сағат 9.00-ден 20.00-ге дейін, түскі асқа үзіліссіз белгіленген жұмыс кестесіне сәйкес жұмыс істейді";.</w:t>
      </w:r>
    </w:p>
    <w:bookmarkEnd w:id="12"/>
    <w:bookmarkStart w:name="z17" w:id="13"/>
    <w:p>
      <w:pPr>
        <w:spacing w:after="0"/>
        <w:ind w:left="0"/>
        <w:jc w:val="both"/>
      </w:pPr>
      <w:r>
        <w:rPr>
          <w:rFonts w:ascii="Times New Roman"/>
          <w:b w:val="false"/>
          <w:i w:val="false"/>
          <w:color w:val="000000"/>
          <w:sz w:val="28"/>
        </w:rPr>
        <w:t>
      "Қабылдау көрсетілетін қызметті алушының тіркелген орны бойынша жылдам қызмет көрсетусіз "электрондық" кезек тәртібінде жүзеге асырылады, электрондық кезекті портал арқылы брондауға болады.";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 атауы</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15-тармағында көрсетілген мекенжай бойынша көрсетілетін қызметті беруші басшысының немесе Министрлік басшысының атына беріледі: 010000, Нұр-Сұлтан қаласы, Тәуелсіздік, 1 даңғылы";</w:t>
      </w:r>
    </w:p>
    <w:bookmarkEnd w:id="15"/>
    <w:bookmarkStart w:name="z22" w:id="16"/>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p>
    <w:bookmarkEnd w:id="16"/>
    <w:bookmarkStart w:name="z23" w:id="17"/>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(ол болған жағдайда), почталық мекенжайы көрсетіледі. Шағымға көрсетілетін қызметті алушы қол қояды.</w:t>
      </w:r>
    </w:p>
    <w:bookmarkEnd w:id="17"/>
    <w:bookmarkStart w:name="z24" w:id="18"/>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шағымды қабылдаған адамның тегін, атын, әкесінің атын (ол болған жағдайда), берілген шағымға жауап алудың мерзімі мен орнын көрсете отырып, оны тіркеу (мөртаңба, кіріс нөмірі және күні) болып табылады.</w:t>
      </w:r>
    </w:p>
    <w:bookmarkEnd w:id="18"/>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бойынша Мемлекеттік корпорация басшысына жолданады.</w:t>
      </w:r>
    </w:p>
    <w:p>
      <w:pPr>
        <w:spacing w:after="0"/>
        <w:ind w:left="0"/>
        <w:jc w:val="both"/>
      </w:pPr>
      <w:r>
        <w:rPr>
          <w:rFonts w:ascii="Times New Roman"/>
          <w:b w:val="false"/>
          <w:i w:val="false"/>
          <w:color w:val="000000"/>
          <w:sz w:val="28"/>
        </w:rPr>
        <w:t>
      Қолма-қол, сол сияқты почта арқылы келіп түскен шағымды Мемлекеттік корпорацияда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 атауы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"4-тарау. Мемлекеттік қызмет көрсету, оның ішінде "Азаматтарға арналған үкімет" Мемлекеттік корпорация арқылы көрсетілетін қызметтің ерекшеліктерін ескере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w:t>
      </w:r>
    </w:p>
    <w:bookmarkStart w:name="z27" w:id="19"/>
    <w:p>
      <w:pPr>
        <w:spacing w:after="0"/>
        <w:ind w:left="0"/>
        <w:jc w:val="both"/>
      </w:pPr>
      <w:r>
        <w:rPr>
          <w:rFonts w:ascii="Times New Roman"/>
          <w:b w:val="false"/>
          <w:i w:val="false"/>
          <w:color w:val="000000"/>
          <w:sz w:val="28"/>
        </w:rPr>
        <w:t>
      1)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bookmarkEnd w:id="19"/>
    <w:bookmarkStart w:name="z28" w:id="20"/>
    <w:p>
      <w:pPr>
        <w:spacing w:after="0"/>
        <w:ind w:left="0"/>
        <w:jc w:val="both"/>
      </w:pPr>
      <w:r>
        <w:rPr>
          <w:rFonts w:ascii="Times New Roman"/>
          <w:b w:val="false"/>
          <w:i w:val="false"/>
          <w:color w:val="000000"/>
          <w:sz w:val="28"/>
        </w:rPr>
        <w:t>
      2) Мемлекеттік корпорацияның – www.gov4с.kz интернет-ресурсында.".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r>
        <w:br/>
      </w:r>
      <w:r>
        <w:rPr>
          <w:rFonts w:ascii="Times New Roman"/>
          <w:b w:val="false"/>
          <w:i w:val="false"/>
          <w:color w:val="000000"/>
          <w:sz w:val="28"/>
        </w:rPr>
        <w:t>
</w:t>
      </w:r>
    </w:p>
    <w:bookmarkStart w:name="z43" w:id="21"/>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21"/>
    <w:bookmarkStart w:name="z44" w:id="2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2"/>
    <w:bookmarkStart w:name="z45" w:id="2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заңнама және құқықтық ақпарат институты" шаруашылық жүргізу құқығындағы республикалық мемлекеттік кәсіпорнына жіберуді;</w:t>
      </w:r>
    </w:p>
    <w:bookmarkEnd w:id="23"/>
    <w:bookmarkStart w:name="z46" w:id="2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24"/>
    <w:bookmarkStart w:name="z47" w:id="25"/>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25"/>
    <w:bookmarkStart w:name="z48" w:id="2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орынбасарына (М. Қожаевқа) және Қазақстан Республикасы Ішкі істер министрлігінің Көші-қон қызметі комитетіне (М.Т. Қабденов) жүктелсін.</w:t>
      </w:r>
    </w:p>
    <w:bookmarkEnd w:id="26"/>
    <w:bookmarkStart w:name="z49"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