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3530" w14:textId="fb13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2017 жылғы 7 тамыздағы № 591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12 тамыздағы № ҚР ДСМ-112 бұйрығы. Қазақстан Республикасының Әділет министрлігінде 2019 жылғы 16 тамызда № 19256 болып тіркелді. Күші жойылды - Қазақстан Республикасы Денсаулық сақтау министрінің 2020 жылғы 8 желтоқсандағы № ҚР ДСМ-242/2020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08.12.2020 </w:t>
      </w:r>
      <w:r>
        <w:rPr>
          <w:rFonts w:ascii="Times New Roman"/>
          <w:b w:val="false"/>
          <w:i w:val="false"/>
          <w:color w:val="ff0000"/>
          <w:sz w:val="28"/>
        </w:rPr>
        <w:t>№ ҚР ДСМ-242/2020</w:t>
      </w:r>
      <w:r>
        <w:rPr>
          <w:rFonts w:ascii="Times New Roman"/>
          <w:b w:val="false"/>
          <w:i w:val="false"/>
          <w:color w:val="ff0000"/>
          <w:sz w:val="28"/>
        </w:rPr>
        <w:t xml:space="preserve"> (01.01.2021 бастап қолданысқа енгізіледі және ресми жариялануы тиіс)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122-3)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2017 жылғы 7 тамыздағы № 591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15604 болып тіркелген, 2017 жылғы 6 қыркүйекте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көшірмесін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күнінің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атқаушының</w:t>
            </w:r>
            <w:r>
              <w:br/>
            </w:r>
            <w:r>
              <w:rPr>
                <w:rFonts w:ascii="Times New Roman"/>
                <w:b w:val="false"/>
                <w:i w:val="false"/>
                <w:color w:val="000000"/>
                <w:sz w:val="20"/>
              </w:rPr>
              <w:t>2019 жылғы "12" тамыздағы</w:t>
            </w:r>
            <w:r>
              <w:br/>
            </w:r>
            <w:r>
              <w:rPr>
                <w:rFonts w:ascii="Times New Roman"/>
                <w:b w:val="false"/>
                <w:i w:val="false"/>
                <w:color w:val="000000"/>
                <w:sz w:val="20"/>
              </w:rPr>
              <w:t>№ ҚР ДСМ-112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2017 жылғы 7 тамыздағы</w:t>
            </w:r>
            <w:r>
              <w:br/>
            </w:r>
            <w:r>
              <w:rPr>
                <w:rFonts w:ascii="Times New Roman"/>
                <w:b w:val="false"/>
                <w:i w:val="false"/>
                <w:color w:val="000000"/>
                <w:sz w:val="20"/>
              </w:rPr>
              <w:t>№ 591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w:t>
      </w:r>
    </w:p>
    <w:bookmarkEnd w:id="10"/>
    <w:bookmarkStart w:name="z14" w:id="11"/>
    <w:p>
      <w:pPr>
        <w:spacing w:after="0"/>
        <w:ind w:left="0"/>
        <w:jc w:val="left"/>
      </w:pPr>
      <w:r>
        <w:rPr>
          <w:rFonts w:ascii="Times New Roman"/>
          <w:b/>
          <w:i w:val="false"/>
          <w:color w:val="000000"/>
        </w:rPr>
        <w:t xml:space="preserve"> 1-бөлім. Жалпы ережелер</w:t>
      </w:r>
    </w:p>
    <w:bookmarkEnd w:id="11"/>
    <w:bookmarkStart w:name="z15" w:id="12"/>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 (бұдан әрі – Қағидалар) "Халық денсаулығы және денсаулық сақтау жүйесі туралы" Қазақстан Республикасының 2009 жылғы 18 қыркүйектегі Кодексінің (бұдан әрі – Денсаулық туралы кодекс) 7-бабы 1-тармағының </w:t>
      </w:r>
      <w:r>
        <w:rPr>
          <w:rFonts w:ascii="Times New Roman"/>
          <w:b w:val="false"/>
          <w:i w:val="false"/>
          <w:color w:val="000000"/>
          <w:sz w:val="28"/>
        </w:rPr>
        <w:t>122-3)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денсаулық сақтау субъектілерінен көрсетілетін қызметтерді сатып алу тәртібін айқындайды.</w:t>
      </w:r>
    </w:p>
    <w:bookmarkEnd w:id="12"/>
    <w:bookmarkStart w:name="z16" w:id="13"/>
    <w:p>
      <w:pPr>
        <w:spacing w:after="0"/>
        <w:ind w:left="0"/>
        <w:jc w:val="both"/>
      </w:pPr>
      <w:r>
        <w:rPr>
          <w:rFonts w:ascii="Times New Roman"/>
          <w:b w:val="false"/>
          <w:i w:val="false"/>
          <w:color w:val="000000"/>
          <w:sz w:val="28"/>
        </w:rPr>
        <w:t>
      2. ТМККК шеңберінде және МӘМС жүйесінде денсаулық сақтау субъектілерінен медициналық көмек көрсету бойынша қызметтерді сатып алуды әлеуметтік медициналық сақтандыру қоры (бұдан әрі - қор) жүзеге асырады.</w:t>
      </w:r>
    </w:p>
    <w:bookmarkEnd w:id="13"/>
    <w:bookmarkStart w:name="z17" w:id="14"/>
    <w:p>
      <w:pPr>
        <w:spacing w:after="0"/>
        <w:ind w:left="0"/>
        <w:jc w:val="both"/>
      </w:pPr>
      <w:r>
        <w:rPr>
          <w:rFonts w:ascii="Times New Roman"/>
          <w:b w:val="false"/>
          <w:i w:val="false"/>
          <w:color w:val="000000"/>
          <w:sz w:val="28"/>
        </w:rPr>
        <w:t>
      3. Осы Қағидаларда пайдаланылатын негізгі ұғымдар:</w:t>
      </w:r>
    </w:p>
    <w:bookmarkEnd w:id="14"/>
    <w:p>
      <w:pPr>
        <w:spacing w:after="0"/>
        <w:ind w:left="0"/>
        <w:jc w:val="both"/>
      </w:pPr>
      <w:r>
        <w:rPr>
          <w:rFonts w:ascii="Times New Roman"/>
          <w:b w:val="false"/>
          <w:i w:val="false"/>
          <w:color w:val="000000"/>
          <w:sz w:val="28"/>
        </w:rPr>
        <w:t>
      1) бірлесіп орындаушы – дерекқорға енгізілген, жасасқан медициналық көрсетілетін қызметтерді сатып алу шарты бойынша қызметтер берушінің міндеттемелерінің бір бөлігін орындау үшін қызметтер беруші азаматтық-құқықтық шарт жасасқан денсаулық сақтау субъектісі;</w:t>
      </w:r>
    </w:p>
    <w:p>
      <w:pPr>
        <w:spacing w:after="0"/>
        <w:ind w:left="0"/>
        <w:jc w:val="both"/>
      </w:pPr>
      <w:r>
        <w:rPr>
          <w:rFonts w:ascii="Times New Roman"/>
          <w:b w:val="false"/>
          <w:i w:val="false"/>
          <w:color w:val="000000"/>
          <w:sz w:val="28"/>
        </w:rPr>
        <w:t>
      2) бекітілген халыққа медициналық көмек көрсететін денсаулық сақтау субъектісі – "Бекітілген халық тіркелімі" (бұдан әрі – БХТ) порталында тіркелген бекітілген халыққа ТМККК шеңберінде және (немесе) МӘМС жүйесінде МСАК және (немесе) амбулаториялық-емханалық қызметтер кешенін көрсететін денсаулық сақтау субъектісі;</w:t>
      </w:r>
    </w:p>
    <w:p>
      <w:pPr>
        <w:spacing w:after="0"/>
        <w:ind w:left="0"/>
        <w:jc w:val="both"/>
      </w:pPr>
      <w:r>
        <w:rPr>
          <w:rFonts w:ascii="Times New Roman"/>
          <w:b w:val="false"/>
          <w:i w:val="false"/>
          <w:color w:val="000000"/>
          <w:sz w:val="28"/>
        </w:rPr>
        <w:t>
      3) денсаулық сақтау саласындағы ақпараттандыру субъектісі (бұдан әрі - ақпараттандыру субъектісі) – денсаулық сақтау саласында ақпараттандыру қызметін жүзеге асыратын немесе құқық қатынастарына түсетін мемлекеттік органдар, жеке немесе заңды тұлғалар;</w:t>
      </w:r>
    </w:p>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көрсетілетін қызметтер сапасын бақылау саласындағы басшылықты жүзеге асыратын мемлекеттік орган;</w:t>
      </w:r>
    </w:p>
    <w:p>
      <w:pPr>
        <w:spacing w:after="0"/>
        <w:ind w:left="0"/>
        <w:jc w:val="both"/>
      </w:pPr>
      <w:r>
        <w:rPr>
          <w:rFonts w:ascii="Times New Roman"/>
          <w:b w:val="false"/>
          <w:i w:val="false"/>
          <w:color w:val="000000"/>
          <w:sz w:val="28"/>
        </w:rPr>
        <w:t>
      5) денсаулық сақтау субъектілері – денсаулық сақтау ұйымдары, сондай-ақ жеке меншік медициналық практикамен және фармацевтикалық қызметпен айналысатын жеке тұлғалар;</w:t>
      </w:r>
    </w:p>
    <w:p>
      <w:pPr>
        <w:spacing w:after="0"/>
        <w:ind w:left="0"/>
        <w:jc w:val="both"/>
      </w:pPr>
      <w:r>
        <w:rPr>
          <w:rFonts w:ascii="Times New Roman"/>
          <w:b w:val="false"/>
          <w:i w:val="false"/>
          <w:color w:val="000000"/>
          <w:sz w:val="28"/>
        </w:rPr>
        <w:t>
      6) денсаулық сақтау субъектілерінен көрсетілетін қызметтерді сатып алу – көрсетілетін медициналық қызметтерді жоспарлау, таңдау және оларды сатып алу шартын жасасу және орындау;</w:t>
      </w:r>
    </w:p>
    <w:p>
      <w:pPr>
        <w:spacing w:after="0"/>
        <w:ind w:left="0"/>
        <w:jc w:val="both"/>
      </w:pPr>
      <w:r>
        <w:rPr>
          <w:rFonts w:ascii="Times New Roman"/>
          <w:b w:val="false"/>
          <w:i w:val="false"/>
          <w:color w:val="000000"/>
          <w:sz w:val="28"/>
        </w:rPr>
        <w:t>
      7) денсаулық сақтау ұйымы – денсаулық сақтау саласында қызметті жүзеге асыратын заңды тұлға;</w:t>
      </w:r>
    </w:p>
    <w:p>
      <w:pPr>
        <w:spacing w:after="0"/>
        <w:ind w:left="0"/>
        <w:jc w:val="both"/>
      </w:pPr>
      <w:r>
        <w:rPr>
          <w:rFonts w:ascii="Times New Roman"/>
          <w:b w:val="false"/>
          <w:i w:val="false"/>
          <w:color w:val="000000"/>
          <w:sz w:val="28"/>
        </w:rPr>
        <w:t>
      8) күтпеген шығыстар – тиісті қаржы жылына шығыстарды қалыптастыру кезінде олардың күтілмеуіне байланысты жоспарлау мүмкін болмағанда және тиісті қаржы жылында кейінге қалдырылмай қаржыландыруды талап ететін әлеуметтік, табиғи және техногендiк сипаттағы төтенше жағдайлардың салдары жойылғаннан кейін халықтың медициналық қызметтерге қажеттілігінің өсуімен байланысты міндетті әлеуметтік медициналық сақтандыру жүйесінде медициналық көмек көрсету бойынша шығыстар мен іс-шараларға төлемді жабу кезеңінде бағытталатын шығыстар;</w:t>
      </w:r>
    </w:p>
    <w:p>
      <w:pPr>
        <w:spacing w:after="0"/>
        <w:ind w:left="0"/>
        <w:jc w:val="both"/>
      </w:pPr>
      <w:r>
        <w:rPr>
          <w:rFonts w:ascii="Times New Roman"/>
          <w:b w:val="false"/>
          <w:i w:val="false"/>
          <w:color w:val="000000"/>
          <w:sz w:val="28"/>
        </w:rPr>
        <w:t>
      9) қордың күтпеген шығыстарға арналған резервтері – жабу кезеңінде күтпеген шығыстарды қаржыландыру үшін қордың ағымдағы қаржы жылына көзделген, ай сайынғы негізде қалыптастырылатын қаражат;</w:t>
      </w:r>
    </w:p>
    <w:p>
      <w:pPr>
        <w:spacing w:after="0"/>
        <w:ind w:left="0"/>
        <w:jc w:val="both"/>
      </w:pPr>
      <w:r>
        <w:rPr>
          <w:rFonts w:ascii="Times New Roman"/>
          <w:b w:val="false"/>
          <w:i w:val="false"/>
          <w:color w:val="000000"/>
          <w:sz w:val="28"/>
        </w:rPr>
        <w:t>
      10)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11) қордың активтері - қордың қызметін қамтамасыз етуге арналған комиссиялық сыйақыны шегергендегі аударымдар және жарналар, аударымдарды және (немесе) жарналарды төлеу мерзімі өтіп кеткендігі үшін алынған өсімпұл, инвестициялық кіріс, сондай-ақ Қазақстан Республикасының заңнамасында тыйым салынбаған, қорға түсетін өзге де түсімдер;</w:t>
      </w:r>
    </w:p>
    <w:p>
      <w:pPr>
        <w:spacing w:after="0"/>
        <w:ind w:left="0"/>
        <w:jc w:val="both"/>
      </w:pPr>
      <w:r>
        <w:rPr>
          <w:rFonts w:ascii="Times New Roman"/>
          <w:b w:val="false"/>
          <w:i w:val="false"/>
          <w:color w:val="000000"/>
          <w:sz w:val="28"/>
        </w:rPr>
        <w:t>
      12) қордың апелляциялық комиссиясы – ТМККК шеңберінде және МӘМС жүйесінде медициналық көрсетілетін қызметтерді сатып алу бойынша туындайтын мәселелерді қарау үшін қор құратынн тұрақты жұмыс істейтін орган;</w:t>
      </w:r>
    </w:p>
    <w:p>
      <w:pPr>
        <w:spacing w:after="0"/>
        <w:ind w:left="0"/>
        <w:jc w:val="both"/>
      </w:pPr>
      <w:r>
        <w:rPr>
          <w:rFonts w:ascii="Times New Roman"/>
          <w:b w:val="false"/>
          <w:i w:val="false"/>
          <w:color w:val="000000"/>
          <w:sz w:val="28"/>
        </w:rPr>
        <w:t>
      13) қордың филиалы – қордың тұрған жерiнен тыс орналасқан және оның функцияларының бәрiн немесе бiр бөлiгiн, оның iшiнде өкiлдiк функцияларын жүзеге асыратын оқшауланған бөлiмшесi</w:t>
      </w:r>
    </w:p>
    <w:p>
      <w:pPr>
        <w:spacing w:after="0"/>
        <w:ind w:left="0"/>
        <w:jc w:val="both"/>
      </w:pPr>
      <w:r>
        <w:rPr>
          <w:rFonts w:ascii="Times New Roman"/>
          <w:b w:val="false"/>
          <w:i w:val="false"/>
          <w:color w:val="000000"/>
          <w:sz w:val="28"/>
        </w:rPr>
        <w:t>
      14) құжаттың электрондық көшірмесі – құжаттың түпнұсқа түрін және ақпаратын (деректерін) электрондық-цифрлық нысанда толығымен көрсететін құжат;</w:t>
      </w:r>
    </w:p>
    <w:p>
      <w:pPr>
        <w:spacing w:after="0"/>
        <w:ind w:left="0"/>
        <w:jc w:val="both"/>
      </w:pPr>
      <w:r>
        <w:rPr>
          <w:rFonts w:ascii="Times New Roman"/>
          <w:b w:val="false"/>
          <w:i w:val="false"/>
          <w:color w:val="000000"/>
          <w:sz w:val="28"/>
        </w:rPr>
        <w:t>
      15) қызметтер беруші – қор осы Қағидаларға сәйкес медициналық көрсетілетін қызметтерді сатып алу шартын жасасқан денсаулық сақтау субъектісі;</w:t>
      </w:r>
    </w:p>
    <w:p>
      <w:pPr>
        <w:spacing w:after="0"/>
        <w:ind w:left="0"/>
        <w:jc w:val="both"/>
      </w:pPr>
      <w:r>
        <w:rPr>
          <w:rFonts w:ascii="Times New Roman"/>
          <w:b w:val="false"/>
          <w:i w:val="false"/>
          <w:color w:val="000000"/>
          <w:sz w:val="28"/>
        </w:rPr>
        <w:t>
      16) МӘМС жүйесіндегі медициналық көмек – қордың активтері есебінен медициналық көрсетілетін қызметтерді тұтынушыларға ұсынылатын медициналық көмектің көлемі;</w:t>
      </w:r>
    </w:p>
    <w:p>
      <w:pPr>
        <w:spacing w:after="0"/>
        <w:ind w:left="0"/>
        <w:jc w:val="both"/>
      </w:pPr>
      <w:r>
        <w:rPr>
          <w:rFonts w:ascii="Times New Roman"/>
          <w:b w:val="false"/>
          <w:i w:val="false"/>
          <w:color w:val="000000"/>
          <w:sz w:val="28"/>
        </w:rPr>
        <w:t>
      17) медициналық көмек – дәрілік көмекті қамтитын, халықтың денсаулығын сақтауға және қалпына келтіруге, сондай-ақ емделмейтін аурулардың ауыр белгілерін жеңілдетуге бағытталған медициналық көрсетілетін қызметтердің кешені;</w:t>
      </w:r>
    </w:p>
    <w:p>
      <w:pPr>
        <w:spacing w:after="0"/>
        <w:ind w:left="0"/>
        <w:jc w:val="both"/>
      </w:pPr>
      <w:r>
        <w:rPr>
          <w:rFonts w:ascii="Times New Roman"/>
          <w:b w:val="false"/>
          <w:i w:val="false"/>
          <w:color w:val="000000"/>
          <w:sz w:val="28"/>
        </w:rPr>
        <w:t>
      18) медициналық көрсетілетін қызметтер – нақты адамға қатысты профилактикалық, диагностикалық, емдеу, оңалту немесе паллиативтік бағыты бар денсаулық сақтау субъектілерінің іс-әрекеті;</w:t>
      </w:r>
    </w:p>
    <w:p>
      <w:pPr>
        <w:spacing w:after="0"/>
        <w:ind w:left="0"/>
        <w:jc w:val="both"/>
      </w:pPr>
      <w:r>
        <w:rPr>
          <w:rFonts w:ascii="Times New Roman"/>
          <w:b w:val="false"/>
          <w:i w:val="false"/>
          <w:color w:val="000000"/>
          <w:sz w:val="28"/>
        </w:rPr>
        <w:t>
      19) медициналық көрсетілетін қызметтерді тұтынушы – Қазақстан Республикасының заңнамасына сәйкес ТМККК шеңберінде және/немесе МӘМС жүйесінде медициналық көмекті алуға құқығы бар жеке тұлға;</w:t>
      </w:r>
    </w:p>
    <w:p>
      <w:pPr>
        <w:spacing w:after="0"/>
        <w:ind w:left="0"/>
        <w:jc w:val="both"/>
      </w:pPr>
      <w:r>
        <w:rPr>
          <w:rFonts w:ascii="Times New Roman"/>
          <w:b w:val="false"/>
          <w:i w:val="false"/>
          <w:color w:val="000000"/>
          <w:sz w:val="28"/>
        </w:rPr>
        <w:t>
      20) мемлекеттік-жекешелік әріптестік шарты - мемлекеттік-жекешелік әріптестік шарты тараптарының құқықтарын, міндеттері мен жауапкершілігін, мемлекеттік-жекешелік әріптестік жобасын іске асыру шеңберінде мемлекеттік-жекешелік әріптестік шартының басқа жағдайларын айқындайтын жазбаша келісім;</w:t>
      </w:r>
    </w:p>
    <w:p>
      <w:pPr>
        <w:spacing w:after="0"/>
        <w:ind w:left="0"/>
        <w:jc w:val="both"/>
      </w:pPr>
      <w:r>
        <w:rPr>
          <w:rFonts w:ascii="Times New Roman"/>
          <w:b w:val="false"/>
          <w:i w:val="false"/>
          <w:color w:val="000000"/>
          <w:sz w:val="28"/>
        </w:rPr>
        <w:t>
      21) облыстардың, республикалық маңызы бар қалалардың және астананың жергілікті денсаулық сақтауды мемлекеттік басқарудың жергілікті органдары (бұдан әрі – денсаулық сақтау басқармалары) – денсаулық сақтау саласындағы мемлекеттік саясатты іске асыратын, денсаулық сақтау саласында Қазақстан Республикасы заңнамасының орындалуын қамтамасыз ететін, азаматтардың денсаулығын сақтау, дәрілік заттардың, медициналық мақсаттағы бұйымдар мен медициналық техниканың айналысы саласындағы басшылықты жүзеге асыратын, денсаулық сақтау субъектілерінің қызметін мониторингтеуді және бақылауды жүзеге асыратын мемлекеттік органдар;</w:t>
      </w:r>
    </w:p>
    <w:p>
      <w:pPr>
        <w:spacing w:after="0"/>
        <w:ind w:left="0"/>
        <w:jc w:val="both"/>
      </w:pPr>
      <w:r>
        <w:rPr>
          <w:rFonts w:ascii="Times New Roman"/>
          <w:b w:val="false"/>
          <w:i w:val="false"/>
          <w:color w:val="000000"/>
          <w:sz w:val="28"/>
        </w:rPr>
        <w:t>
      22) өндірістік база – Қазақстан Республикасының рұқсаттар және хабарламалар туралы заңнамасына сәйкес берілген лицензияға қосымшаға сәйкес медициналық қызметтер көрсету орны;</w:t>
      </w:r>
    </w:p>
    <w:p>
      <w:pPr>
        <w:spacing w:after="0"/>
        <w:ind w:left="0"/>
        <w:jc w:val="both"/>
      </w:pPr>
      <w:r>
        <w:rPr>
          <w:rFonts w:ascii="Times New Roman"/>
          <w:b w:val="false"/>
          <w:i w:val="false"/>
          <w:color w:val="000000"/>
          <w:sz w:val="28"/>
        </w:rPr>
        <w:t>
      23) ТМККК шеңберінде және МӘМС жүйесінде денсаулық сақтау субъектілерінен медициналық көрсетілетін қызметтерді сатып алу шарты (бұдан әрі - көрсетілетін қызметтерді сатып алу шарты) – қор мен медициналық көрсетілетін қызметтерді тұтынушыларға медициналық көмек көрсетуді қарастыратын денсаулық сақтау субъектілері арасында жазбаша нысандағы келісім;</w:t>
      </w:r>
    </w:p>
    <w:p>
      <w:pPr>
        <w:spacing w:after="0"/>
        <w:ind w:left="0"/>
        <w:jc w:val="both"/>
      </w:pPr>
      <w:r>
        <w:rPr>
          <w:rFonts w:ascii="Times New Roman"/>
          <w:b w:val="false"/>
          <w:i w:val="false"/>
          <w:color w:val="000000"/>
          <w:sz w:val="28"/>
        </w:rPr>
        <w:t>
      24) ТМККК шеңберінде және МӘМС жүйесінде медициналық көрсетілетін қызметтерді сатып алу жоспары (бұдан әрі - сатып алу жоспары) – сатып алынатын медициналық көрсетілетін қызметтердің көлемдері және оларды ТМККК шеңберінде және МӘМС жүйесінде көрсетуге шығындар жөніндегі мәліметтерден тұратын құрамдастырылған құжат;</w:t>
      </w:r>
    </w:p>
    <w:p>
      <w:pPr>
        <w:spacing w:after="0"/>
        <w:ind w:left="0"/>
        <w:jc w:val="both"/>
      </w:pPr>
      <w:r>
        <w:rPr>
          <w:rFonts w:ascii="Times New Roman"/>
          <w:b w:val="false"/>
          <w:i w:val="false"/>
          <w:color w:val="000000"/>
          <w:sz w:val="28"/>
        </w:rPr>
        <w:t>
      25) электрондық құжат – ақпарат электрондық-цифрлық нысанда берілген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26) электрондық цифрлық қолтаңба–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bookmarkStart w:name="z18" w:id="15"/>
    <w:p>
      <w:pPr>
        <w:spacing w:after="0"/>
        <w:ind w:left="0"/>
        <w:jc w:val="left"/>
      </w:pPr>
      <w:r>
        <w:rPr>
          <w:rFonts w:ascii="Times New Roman"/>
          <w:b/>
          <w:i w:val="false"/>
          <w:color w:val="000000"/>
        </w:rPr>
        <w:t xml:space="preserve"> 2-бөлім.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тәртібі</w:t>
      </w:r>
    </w:p>
    <w:bookmarkEnd w:id="15"/>
    <w:bookmarkStart w:name="z19" w:id="16"/>
    <w:p>
      <w:pPr>
        <w:spacing w:after="0"/>
        <w:ind w:left="0"/>
        <w:jc w:val="both"/>
      </w:pPr>
      <w:r>
        <w:rPr>
          <w:rFonts w:ascii="Times New Roman"/>
          <w:b w:val="false"/>
          <w:i w:val="false"/>
          <w:color w:val="000000"/>
          <w:sz w:val="28"/>
        </w:rPr>
        <w:t>
      4. ТМККК шеңберінде және (немесе) МӘМС жүйесінде медициналық көрсетілетін қызметтерді сатып алу мынадай:</w:t>
      </w:r>
    </w:p>
    <w:bookmarkEnd w:id="16"/>
    <w:p>
      <w:pPr>
        <w:spacing w:after="0"/>
        <w:ind w:left="0"/>
        <w:jc w:val="both"/>
      </w:pPr>
      <w:r>
        <w:rPr>
          <w:rFonts w:ascii="Times New Roman"/>
          <w:b w:val="false"/>
          <w:i w:val="false"/>
          <w:color w:val="000000"/>
          <w:sz w:val="28"/>
        </w:rPr>
        <w:t>
      1) ТМККК шеңберінде және (немесе) МӘМС жүйесінде медициналық көрсетілетін қызметтердің көлемдерін жоспарлау;</w:t>
      </w:r>
    </w:p>
    <w:p>
      <w:pPr>
        <w:spacing w:after="0"/>
        <w:ind w:left="0"/>
        <w:jc w:val="both"/>
      </w:pPr>
      <w:r>
        <w:rPr>
          <w:rFonts w:ascii="Times New Roman"/>
          <w:b w:val="false"/>
          <w:i w:val="false"/>
          <w:color w:val="000000"/>
          <w:sz w:val="28"/>
        </w:rPr>
        <w:t>
      2) ТМККК шеңберінде және (немесе) МӘМС жүйесінде медициналық қызметтер көрсету үшін денсаулық сақтау субъектілерін таңдау;</w:t>
      </w:r>
    </w:p>
    <w:p>
      <w:pPr>
        <w:spacing w:after="0"/>
        <w:ind w:left="0"/>
        <w:jc w:val="both"/>
      </w:pPr>
      <w:r>
        <w:rPr>
          <w:rFonts w:ascii="Times New Roman"/>
          <w:b w:val="false"/>
          <w:i w:val="false"/>
          <w:color w:val="000000"/>
          <w:sz w:val="28"/>
        </w:rPr>
        <w:t>
      3) ТМККК шеңберінде және (немесе) МӘМС жүйесінде медициналық көрсетілетін қызметтерді сатып алу шартын жасасу;</w:t>
      </w:r>
    </w:p>
    <w:p>
      <w:pPr>
        <w:spacing w:after="0"/>
        <w:ind w:left="0"/>
        <w:jc w:val="both"/>
      </w:pPr>
      <w:r>
        <w:rPr>
          <w:rFonts w:ascii="Times New Roman"/>
          <w:b w:val="false"/>
          <w:i w:val="false"/>
          <w:color w:val="000000"/>
          <w:sz w:val="28"/>
        </w:rPr>
        <w:t>
      4) ТМККК шеңберінде және (немесе) МӘМС жүйесінде медициналық көрсетілетін қызметтерді сатып алу шартын орындау кезеңдерінен тұрады.</w:t>
      </w:r>
    </w:p>
    <w:bookmarkStart w:name="z20" w:id="17"/>
    <w:p>
      <w:pPr>
        <w:spacing w:after="0"/>
        <w:ind w:left="0"/>
        <w:jc w:val="left"/>
      </w:pPr>
      <w:r>
        <w:rPr>
          <w:rFonts w:ascii="Times New Roman"/>
          <w:b/>
          <w:i w:val="false"/>
          <w:color w:val="000000"/>
        </w:rPr>
        <w:t xml:space="preserve"> 1-тарау.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көлемдерін жоспарлау тәртібі</w:t>
      </w:r>
    </w:p>
    <w:bookmarkEnd w:id="17"/>
    <w:bookmarkStart w:name="z21" w:id="18"/>
    <w:p>
      <w:pPr>
        <w:spacing w:after="0"/>
        <w:ind w:left="0"/>
        <w:jc w:val="both"/>
      </w:pPr>
      <w:r>
        <w:rPr>
          <w:rFonts w:ascii="Times New Roman"/>
          <w:b w:val="false"/>
          <w:i w:val="false"/>
          <w:color w:val="000000"/>
          <w:sz w:val="28"/>
        </w:rPr>
        <w:t>
      5. ТМККК шеңберінде және МӘМС жүйесінде медициналық көрсетілетін қызметтерді сатып алу жоспарын қалыптастыру кезде медициналық қызметтер көлемін жоспарлауды қор жүзеге асырады.</w:t>
      </w:r>
    </w:p>
    <w:bookmarkEnd w:id="18"/>
    <w:bookmarkStart w:name="z22" w:id="19"/>
    <w:p>
      <w:pPr>
        <w:spacing w:after="0"/>
        <w:ind w:left="0"/>
        <w:jc w:val="both"/>
      </w:pPr>
      <w:r>
        <w:rPr>
          <w:rFonts w:ascii="Times New Roman"/>
          <w:b w:val="false"/>
          <w:i w:val="false"/>
          <w:color w:val="000000"/>
          <w:sz w:val="28"/>
        </w:rPr>
        <w:t>
      6. Жоспарлау процесі мынадай:</w:t>
      </w:r>
    </w:p>
    <w:bookmarkEnd w:id="19"/>
    <w:p>
      <w:pPr>
        <w:spacing w:after="0"/>
        <w:ind w:left="0"/>
        <w:jc w:val="both"/>
      </w:pPr>
      <w:r>
        <w:rPr>
          <w:rFonts w:ascii="Times New Roman"/>
          <w:b w:val="false"/>
          <w:i w:val="false"/>
          <w:color w:val="000000"/>
          <w:sz w:val="28"/>
        </w:rPr>
        <w:t>
      1) халықтың ТМККК шеңберінде мен МӘМС жүйесінде медициналық көмекке қажеттілігін бағалау;</w:t>
      </w:r>
    </w:p>
    <w:p>
      <w:pPr>
        <w:spacing w:after="0"/>
        <w:ind w:left="0"/>
        <w:jc w:val="both"/>
      </w:pPr>
      <w:r>
        <w:rPr>
          <w:rFonts w:ascii="Times New Roman"/>
          <w:b w:val="false"/>
          <w:i w:val="false"/>
          <w:color w:val="000000"/>
          <w:sz w:val="28"/>
        </w:rPr>
        <w:t>
      2) ТМККК шеңберінде және МӘМС жүйесінде медициналық көрсетілетін қызметтердің көлемін жоспарлау;</w:t>
      </w:r>
    </w:p>
    <w:p>
      <w:pPr>
        <w:spacing w:after="0"/>
        <w:ind w:left="0"/>
        <w:jc w:val="both"/>
      </w:pPr>
      <w:r>
        <w:rPr>
          <w:rFonts w:ascii="Times New Roman"/>
          <w:b w:val="false"/>
          <w:i w:val="false"/>
          <w:color w:val="000000"/>
          <w:sz w:val="28"/>
        </w:rPr>
        <w:t>
      3) ТМККК шеңберінде бюджеттік қаражат көлемін және МӘМС жүйесінде медициналық көмекке ақы төлеу үшін шығындардың болжамды көлемін айқындау;</w:t>
      </w:r>
    </w:p>
    <w:p>
      <w:pPr>
        <w:spacing w:after="0"/>
        <w:ind w:left="0"/>
        <w:jc w:val="both"/>
      </w:pPr>
      <w:r>
        <w:rPr>
          <w:rFonts w:ascii="Times New Roman"/>
          <w:b w:val="false"/>
          <w:i w:val="false"/>
          <w:color w:val="000000"/>
          <w:sz w:val="28"/>
        </w:rPr>
        <w:t>
      4) ТМККК шеңберінде және МӘМС жүйесінде медициналық көрсетілетін қызметтерді сатып алу жоспарын қалыптастыру кезеңдерін қамтиды.</w:t>
      </w:r>
    </w:p>
    <w:bookmarkStart w:name="z23" w:id="20"/>
    <w:p>
      <w:pPr>
        <w:spacing w:after="0"/>
        <w:ind w:left="0"/>
        <w:jc w:val="both"/>
      </w:pPr>
      <w:r>
        <w:rPr>
          <w:rFonts w:ascii="Times New Roman"/>
          <w:b w:val="false"/>
          <w:i w:val="false"/>
          <w:color w:val="000000"/>
          <w:sz w:val="28"/>
        </w:rPr>
        <w:t>
      7. ТМККК шеңберінде және МӘМС жүйесінде халықтың медициналық көмекке болжамды қажеттілігін бағалауды қор:</w:t>
      </w:r>
    </w:p>
    <w:bookmarkEnd w:id="20"/>
    <w:p>
      <w:pPr>
        <w:spacing w:after="0"/>
        <w:ind w:left="0"/>
        <w:jc w:val="both"/>
      </w:pPr>
      <w:r>
        <w:rPr>
          <w:rFonts w:ascii="Times New Roman"/>
          <w:b w:val="false"/>
          <w:i w:val="false"/>
          <w:color w:val="000000"/>
          <w:sz w:val="28"/>
        </w:rPr>
        <w:t xml:space="preserve">
      Денсаулық туралы кодекстің </w:t>
      </w:r>
      <w:r>
        <w:rPr>
          <w:rFonts w:ascii="Times New Roman"/>
          <w:b w:val="false"/>
          <w:i w:val="false"/>
          <w:color w:val="000000"/>
          <w:sz w:val="28"/>
        </w:rPr>
        <w:t>34-бабына</w:t>
      </w:r>
      <w:r>
        <w:rPr>
          <w:rFonts w:ascii="Times New Roman"/>
          <w:b w:val="false"/>
          <w:i w:val="false"/>
          <w:color w:val="000000"/>
          <w:sz w:val="28"/>
        </w:rPr>
        <w:t xml:space="preserve"> сәйкес бекітілген тегін медициналық көмектің кепілдік берілген көлемінің тізбесімен;</w:t>
      </w:r>
    </w:p>
    <w:p>
      <w:pPr>
        <w:spacing w:after="0"/>
        <w:ind w:left="0"/>
        <w:jc w:val="both"/>
      </w:pPr>
      <w:r>
        <w:rPr>
          <w:rFonts w:ascii="Times New Roman"/>
          <w:b w:val="false"/>
          <w:i w:val="false"/>
          <w:color w:val="000000"/>
          <w:sz w:val="28"/>
        </w:rPr>
        <w:t xml:space="preserve">
      "Міндетті әлеуметтік медициналық сақтандыру туралы" ҚР Заңының (бұдан әрі - МӘМС туралы заң) </w:t>
      </w:r>
      <w:r>
        <w:rPr>
          <w:rFonts w:ascii="Times New Roman"/>
          <w:b w:val="false"/>
          <w:i w:val="false"/>
          <w:color w:val="000000"/>
          <w:sz w:val="28"/>
        </w:rPr>
        <w:t>10-бабына</w:t>
      </w:r>
      <w:r>
        <w:rPr>
          <w:rFonts w:ascii="Times New Roman"/>
          <w:b w:val="false"/>
          <w:i w:val="false"/>
          <w:color w:val="000000"/>
          <w:sz w:val="28"/>
        </w:rPr>
        <w:t xml:space="preserve"> сәйкес бекітілген МӘМС жүйесіндегі медициналық көмек тізбесімен айқындалған медициналық көмек түрлеріне, нысандарына, медициналық қызмет түрлеріне сәйкес жүргізеді.</w:t>
      </w:r>
    </w:p>
    <w:bookmarkStart w:name="z24" w:id="21"/>
    <w:p>
      <w:pPr>
        <w:spacing w:after="0"/>
        <w:ind w:left="0"/>
        <w:jc w:val="both"/>
      </w:pPr>
      <w:r>
        <w:rPr>
          <w:rFonts w:ascii="Times New Roman"/>
          <w:b w:val="false"/>
          <w:i w:val="false"/>
          <w:color w:val="000000"/>
          <w:sz w:val="28"/>
        </w:rPr>
        <w:t>
      8. ТМККК шеңберінде және МӘМС жүйесінде халыққа медициналық көмекке болжамды қажеттілігін бағалау кезінде:</w:t>
      </w:r>
    </w:p>
    <w:bookmarkEnd w:id="21"/>
    <w:p>
      <w:pPr>
        <w:spacing w:after="0"/>
        <w:ind w:left="0"/>
        <w:jc w:val="both"/>
      </w:pPr>
      <w:r>
        <w:rPr>
          <w:rFonts w:ascii="Times New Roman"/>
          <w:b w:val="false"/>
          <w:i w:val="false"/>
          <w:color w:val="000000"/>
          <w:sz w:val="28"/>
        </w:rPr>
        <w:t>
      1) халықтың, оның ішінде МӘМС жүйесінде медициналық көмек алуға құқығы бар халықтың саны, тығыздығы, жыныстық-жастық құрамы;</w:t>
      </w:r>
    </w:p>
    <w:p>
      <w:pPr>
        <w:spacing w:after="0"/>
        <w:ind w:left="0"/>
        <w:jc w:val="both"/>
      </w:pPr>
      <w:r>
        <w:rPr>
          <w:rFonts w:ascii="Times New Roman"/>
          <w:b w:val="false"/>
          <w:i w:val="false"/>
          <w:color w:val="000000"/>
          <w:sz w:val="28"/>
        </w:rPr>
        <w:t>
      2) денсаулық сақтау саласындағы жалпы мемлекеттік статистикалық бақылау және ведомстволық статистикалық бақылау деректері;</w:t>
      </w:r>
    </w:p>
    <w:p>
      <w:pPr>
        <w:spacing w:after="0"/>
        <w:ind w:left="0"/>
        <w:jc w:val="both"/>
      </w:pPr>
      <w:r>
        <w:rPr>
          <w:rFonts w:ascii="Times New Roman"/>
          <w:b w:val="false"/>
          <w:i w:val="false"/>
          <w:color w:val="000000"/>
          <w:sz w:val="28"/>
        </w:rPr>
        <w:t>
      3) Мемлекеттік жоспарлау жүйесінің құжаттарында көрсетілген денсаулық сақтауды дамытудың нысаналы индикаторлары, нәтиже көрсеткіштері мен басымдықтары;</w:t>
      </w:r>
    </w:p>
    <w:p>
      <w:pPr>
        <w:spacing w:after="0"/>
        <w:ind w:left="0"/>
        <w:jc w:val="both"/>
      </w:pPr>
      <w:r>
        <w:rPr>
          <w:rFonts w:ascii="Times New Roman"/>
          <w:b w:val="false"/>
          <w:i w:val="false"/>
          <w:color w:val="000000"/>
          <w:sz w:val="28"/>
        </w:rPr>
        <w:t>
      4) халықаралық тәжірибе;</w:t>
      </w:r>
    </w:p>
    <w:p>
      <w:pPr>
        <w:spacing w:after="0"/>
        <w:ind w:left="0"/>
        <w:jc w:val="both"/>
      </w:pPr>
      <w:r>
        <w:rPr>
          <w:rFonts w:ascii="Times New Roman"/>
          <w:b w:val="false"/>
          <w:i w:val="false"/>
          <w:color w:val="000000"/>
          <w:sz w:val="28"/>
        </w:rPr>
        <w:t>
      5) эпидемиологиялық зерттеу нәтижелері;</w:t>
      </w:r>
    </w:p>
    <w:p>
      <w:pPr>
        <w:spacing w:after="0"/>
        <w:ind w:left="0"/>
        <w:jc w:val="both"/>
      </w:pPr>
      <w:r>
        <w:rPr>
          <w:rFonts w:ascii="Times New Roman"/>
          <w:b w:val="false"/>
          <w:i w:val="false"/>
          <w:color w:val="000000"/>
          <w:sz w:val="28"/>
        </w:rPr>
        <w:t>
      6) уәкілетті органның және (немесе) денсаулық сақтау басқармаларының ұсыныстары;</w:t>
      </w:r>
    </w:p>
    <w:p>
      <w:pPr>
        <w:spacing w:after="0"/>
        <w:ind w:left="0"/>
        <w:jc w:val="both"/>
      </w:pPr>
      <w:r>
        <w:rPr>
          <w:rFonts w:ascii="Times New Roman"/>
          <w:b w:val="false"/>
          <w:i w:val="false"/>
          <w:color w:val="000000"/>
          <w:sz w:val="28"/>
        </w:rPr>
        <w:t>
      7) жергілікті атқарушы органдардың денсаулық сақтау объектілері желісін қайта ұйымдастыру, төсек қорын ашу, қысқарту, қайта бейіндеу бойынша актілері;</w:t>
      </w:r>
    </w:p>
    <w:p>
      <w:pPr>
        <w:spacing w:after="0"/>
        <w:ind w:left="0"/>
        <w:jc w:val="both"/>
      </w:pPr>
      <w:r>
        <w:rPr>
          <w:rFonts w:ascii="Times New Roman"/>
          <w:b w:val="false"/>
          <w:i w:val="false"/>
          <w:color w:val="000000"/>
          <w:sz w:val="28"/>
        </w:rPr>
        <w:t>
      8) денсаулық сақтау инфрақұрылымын дамытудың өңірлік перспективалық жоспарлары;</w:t>
      </w:r>
    </w:p>
    <w:p>
      <w:pPr>
        <w:spacing w:after="0"/>
        <w:ind w:left="0"/>
        <w:jc w:val="both"/>
      </w:pPr>
      <w:r>
        <w:rPr>
          <w:rFonts w:ascii="Times New Roman"/>
          <w:b w:val="false"/>
          <w:i w:val="false"/>
          <w:color w:val="000000"/>
          <w:sz w:val="28"/>
        </w:rPr>
        <w:t>
      9) алдыңғы жылдары медициналық көрсетілетін қызметтерді нақты тұтынуы ескеріледі.</w:t>
      </w:r>
    </w:p>
    <w:p>
      <w:pPr>
        <w:spacing w:after="0"/>
        <w:ind w:left="0"/>
        <w:jc w:val="both"/>
      </w:pPr>
      <w:r>
        <w:rPr>
          <w:rFonts w:ascii="Times New Roman"/>
          <w:b w:val="false"/>
          <w:i w:val="false"/>
          <w:color w:val="000000"/>
          <w:sz w:val="28"/>
        </w:rPr>
        <w:t>
      Халықтың ТМККК шеңберінде және МӘМС жүйесінде медициналық көмекке қажеттілігін бағалау үшін ақпараттық жүйелерде деректер болмаған жағдайда қор тиісті органдар, ұйымдар мен денсаулық сақтау субъектілеріне сұрау салу жібереді.</w:t>
      </w:r>
    </w:p>
    <w:bookmarkStart w:name="z25" w:id="22"/>
    <w:p>
      <w:pPr>
        <w:spacing w:after="0"/>
        <w:ind w:left="0"/>
        <w:jc w:val="both"/>
      </w:pPr>
      <w:r>
        <w:rPr>
          <w:rFonts w:ascii="Times New Roman"/>
          <w:b w:val="false"/>
          <w:i w:val="false"/>
          <w:color w:val="000000"/>
          <w:sz w:val="28"/>
        </w:rPr>
        <w:t>
      9. ТМККК шеңберінде бюджет қаражатының көлемін анықтауды уәкілетті орган жүзеге асырады. Қор сәйкес қаржы жылына арналған жоспарланған бюджет қаражатының шеңберінде бюджеттік қаражатты ТМККК кіретін медициналық көмектің формалары, түрлері, медициналық қызметтің түрлері бойынша әзірлейді.</w:t>
      </w:r>
    </w:p>
    <w:bookmarkEnd w:id="22"/>
    <w:bookmarkStart w:name="z26" w:id="23"/>
    <w:p>
      <w:pPr>
        <w:spacing w:after="0"/>
        <w:ind w:left="0"/>
        <w:jc w:val="both"/>
      </w:pPr>
      <w:r>
        <w:rPr>
          <w:rFonts w:ascii="Times New Roman"/>
          <w:b w:val="false"/>
          <w:i w:val="false"/>
          <w:color w:val="000000"/>
          <w:sz w:val="28"/>
        </w:rPr>
        <w:t>
      10. МӘМС жүйесінде медициналық көмекке шығындардың болжамды көлемі қордың күтпеген шығыстарды жабуға арналған резервін шегергенде МӘМС жүйесінде денсаулық сақтау субъектілерінің көрсетілетін қызметтеріне ақы төлеуге арналған қор активтерінің мөлшері шегінде айқындалады.</w:t>
      </w:r>
    </w:p>
    <w:bookmarkEnd w:id="23"/>
    <w:p>
      <w:pPr>
        <w:spacing w:after="0"/>
        <w:ind w:left="0"/>
        <w:jc w:val="both"/>
      </w:pPr>
      <w:r>
        <w:rPr>
          <w:rFonts w:ascii="Times New Roman"/>
          <w:b w:val="false"/>
          <w:i w:val="false"/>
          <w:color w:val="000000"/>
          <w:sz w:val="28"/>
        </w:rPr>
        <w:t>
      МӘМС жүйесінде медициналық көмекке ақы төлеуге арналған шығындардың болжамды көлемін айқындау тиісті қаржыландыру жылына арналған шығындардың болжамды көлемі шеңберінде оны ұсыну түрлері мен нысандары бойынша және:</w:t>
      </w:r>
    </w:p>
    <w:p>
      <w:pPr>
        <w:spacing w:after="0"/>
        <w:ind w:left="0"/>
        <w:jc w:val="both"/>
      </w:pPr>
      <w:r>
        <w:rPr>
          <w:rFonts w:ascii="Times New Roman"/>
          <w:b w:val="false"/>
          <w:i w:val="false"/>
          <w:color w:val="000000"/>
          <w:sz w:val="28"/>
        </w:rPr>
        <w:t>
      1) халықтың демографиялық болжамын;</w:t>
      </w:r>
    </w:p>
    <w:p>
      <w:pPr>
        <w:spacing w:after="0"/>
        <w:ind w:left="0"/>
        <w:jc w:val="both"/>
      </w:pPr>
      <w:r>
        <w:rPr>
          <w:rFonts w:ascii="Times New Roman"/>
          <w:b w:val="false"/>
          <w:i w:val="false"/>
          <w:color w:val="000000"/>
          <w:sz w:val="28"/>
        </w:rPr>
        <w:t>
      2) макроэкономикалық көрсеткіштер болжамын;</w:t>
      </w:r>
    </w:p>
    <w:p>
      <w:pPr>
        <w:spacing w:after="0"/>
        <w:ind w:left="0"/>
        <w:jc w:val="both"/>
      </w:pPr>
      <w:r>
        <w:rPr>
          <w:rFonts w:ascii="Times New Roman"/>
          <w:b w:val="false"/>
          <w:i w:val="false"/>
          <w:color w:val="000000"/>
          <w:sz w:val="28"/>
        </w:rPr>
        <w:t>
      3) Қазақстан Республикасының қолданыстағы заңнамасына сәйкес қорға жарналары мен аударымдарын төлеу жүзеге асырылатын адамдардың саны туралы ақпарат ескере отырып жүзеге асырылады.</w:t>
      </w:r>
    </w:p>
    <w:bookmarkStart w:name="z27" w:id="24"/>
    <w:p>
      <w:pPr>
        <w:spacing w:after="0"/>
        <w:ind w:left="0"/>
        <w:jc w:val="both"/>
      </w:pPr>
      <w:r>
        <w:rPr>
          <w:rFonts w:ascii="Times New Roman"/>
          <w:b w:val="false"/>
          <w:i w:val="false"/>
          <w:color w:val="000000"/>
          <w:sz w:val="28"/>
        </w:rPr>
        <w:t xml:space="preserve">
      11. Медициналық көрсетілетін қызметтерге шығындардың көлемдерін есептеу Денсаулық туралы кодекстің 223-бабы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сәйкес уәкілетті орган бекіткен тарифтер бойынша, оның ішінде олардың жоспарланатын қайта қарауын еске алып, жүргізіледі.</w:t>
      </w:r>
    </w:p>
    <w:bookmarkEnd w:id="24"/>
    <w:p>
      <w:pPr>
        <w:spacing w:after="0"/>
        <w:ind w:left="0"/>
        <w:jc w:val="both"/>
      </w:pPr>
      <w:r>
        <w:rPr>
          <w:rFonts w:ascii="Times New Roman"/>
          <w:b w:val="false"/>
          <w:i w:val="false"/>
          <w:color w:val="000000"/>
          <w:sz w:val="28"/>
        </w:rPr>
        <w:t>
      Қор ағымдағы жылғы 1 мамырға дейін ТМККК шеңберінде бюджет қаражатының көлемі және МӘМС жүйесінде медициналық көмекке жұмсалатын шағынның болжамды көлемі бойынша жобаны уәкілетті органға енгізеді.</w:t>
      </w:r>
    </w:p>
    <w:bookmarkStart w:name="z28" w:id="25"/>
    <w:p>
      <w:pPr>
        <w:spacing w:after="0"/>
        <w:ind w:left="0"/>
        <w:jc w:val="both"/>
      </w:pPr>
      <w:r>
        <w:rPr>
          <w:rFonts w:ascii="Times New Roman"/>
          <w:b w:val="false"/>
          <w:i w:val="false"/>
          <w:color w:val="000000"/>
          <w:sz w:val="28"/>
        </w:rPr>
        <w:t>
      12. ТМККК шеңберінде және МӘМС жүйесінде жоспарланған медициналық көрсетілетін қызметтердің көлемдері жоспарланатын бюджет қаражатына және тиісті қаржыландыру жылына арналған шығындардың болжамды көлеміне сәйкес келмеген жағдайда көлемдерді бөлу:</w:t>
      </w:r>
    </w:p>
    <w:bookmarkEnd w:id="25"/>
    <w:p>
      <w:pPr>
        <w:spacing w:after="0"/>
        <w:ind w:left="0"/>
        <w:jc w:val="both"/>
      </w:pPr>
      <w:r>
        <w:rPr>
          <w:rFonts w:ascii="Times New Roman"/>
          <w:b w:val="false"/>
          <w:i w:val="false"/>
          <w:color w:val="000000"/>
          <w:sz w:val="28"/>
        </w:rPr>
        <w:t>
      1) денсаулық сақтауды дамытудың басым бағыттарын;</w:t>
      </w:r>
    </w:p>
    <w:p>
      <w:pPr>
        <w:spacing w:after="0"/>
        <w:ind w:left="0"/>
        <w:jc w:val="both"/>
      </w:pPr>
      <w:r>
        <w:rPr>
          <w:rFonts w:ascii="Times New Roman"/>
          <w:b w:val="false"/>
          <w:i w:val="false"/>
          <w:color w:val="000000"/>
          <w:sz w:val="28"/>
        </w:rPr>
        <w:t>
      2) қордың нысаналы көрсеткіштерін;</w:t>
      </w:r>
    </w:p>
    <w:p>
      <w:pPr>
        <w:spacing w:after="0"/>
        <w:ind w:left="0"/>
        <w:jc w:val="both"/>
      </w:pPr>
      <w:r>
        <w:rPr>
          <w:rFonts w:ascii="Times New Roman"/>
          <w:b w:val="false"/>
          <w:i w:val="false"/>
          <w:color w:val="000000"/>
          <w:sz w:val="28"/>
        </w:rPr>
        <w:t>
      3) халықтың медициналық көмекке қажеттілігін бағалауды;</w:t>
      </w:r>
    </w:p>
    <w:p>
      <w:pPr>
        <w:spacing w:after="0"/>
        <w:ind w:left="0"/>
        <w:jc w:val="both"/>
      </w:pPr>
      <w:r>
        <w:rPr>
          <w:rFonts w:ascii="Times New Roman"/>
          <w:b w:val="false"/>
          <w:i w:val="false"/>
          <w:color w:val="000000"/>
          <w:sz w:val="28"/>
        </w:rPr>
        <w:t>
      4) уәкілетті органның және денсаулық сақтау басқармаларының ұсыныстарын ескере отырып жүргізіледі.</w:t>
      </w:r>
    </w:p>
    <w:bookmarkStart w:name="z29" w:id="26"/>
    <w:p>
      <w:pPr>
        <w:spacing w:after="0"/>
        <w:ind w:left="0"/>
        <w:jc w:val="both"/>
      </w:pPr>
      <w:r>
        <w:rPr>
          <w:rFonts w:ascii="Times New Roman"/>
          <w:b w:val="false"/>
          <w:i w:val="false"/>
          <w:color w:val="000000"/>
          <w:sz w:val="28"/>
        </w:rPr>
        <w:t>
      13. ТМККК шеңберінде және МӘМС жүйесінде медициналық қызметтерді сатып алу жоспарын қалыптастыруды қор уәкілетті органның келісімі бойынша медициналық көмектің жоспарланған көлемінің негізінде ТМККК шеңберінде медициналық көмекке ақы төлеу үшін бюджет қаражаты шығыстарының көлемі және МӘМС жүйесінде медициналық көмекке арналған шығындардың болжамды көлемінің шеңберінде жүзеге асырады.</w:t>
      </w:r>
    </w:p>
    <w:bookmarkEnd w:id="26"/>
    <w:bookmarkStart w:name="z30" w:id="27"/>
    <w:p>
      <w:pPr>
        <w:spacing w:after="0"/>
        <w:ind w:left="0"/>
        <w:jc w:val="both"/>
      </w:pPr>
      <w:r>
        <w:rPr>
          <w:rFonts w:ascii="Times New Roman"/>
          <w:b w:val="false"/>
          <w:i w:val="false"/>
          <w:color w:val="000000"/>
          <w:sz w:val="28"/>
        </w:rPr>
        <w:t>
      14. Сатып алу жоспары мынадай мәліметтерді қамтиды:</w:t>
      </w:r>
    </w:p>
    <w:bookmarkEnd w:id="27"/>
    <w:p>
      <w:pPr>
        <w:spacing w:after="0"/>
        <w:ind w:left="0"/>
        <w:jc w:val="both"/>
      </w:pPr>
      <w:r>
        <w:rPr>
          <w:rFonts w:ascii="Times New Roman"/>
          <w:b w:val="false"/>
          <w:i w:val="false"/>
          <w:color w:val="000000"/>
          <w:sz w:val="28"/>
        </w:rPr>
        <w:t>
      ТМККК-да және МӘМС жүйесіндегі медициналық көмек тізбесінде көзделген медициналық көмек түрі, нысаны;</w:t>
      </w:r>
    </w:p>
    <w:p>
      <w:pPr>
        <w:spacing w:after="0"/>
        <w:ind w:left="0"/>
        <w:jc w:val="both"/>
      </w:pPr>
      <w:r>
        <w:rPr>
          <w:rFonts w:ascii="Times New Roman"/>
          <w:b w:val="false"/>
          <w:i w:val="false"/>
          <w:color w:val="000000"/>
          <w:sz w:val="28"/>
        </w:rPr>
        <w:t>
      сатып алынатын қызметтердің жоспарланған көлемі;</w:t>
      </w:r>
    </w:p>
    <w:p>
      <w:pPr>
        <w:spacing w:after="0"/>
        <w:ind w:left="0"/>
        <w:jc w:val="both"/>
      </w:pPr>
      <w:r>
        <w:rPr>
          <w:rFonts w:ascii="Times New Roman"/>
          <w:b w:val="false"/>
          <w:i w:val="false"/>
          <w:color w:val="000000"/>
          <w:sz w:val="28"/>
        </w:rPr>
        <w:t>
      ТМККК шеңберінде бюджеттік қаражаттың жоспарланған көлемі және МӘМС жүйесінде медициналық көмекке ақы төлеуге арналған шығындардың болжамды көлемі.</w:t>
      </w:r>
    </w:p>
    <w:bookmarkStart w:name="z31" w:id="28"/>
    <w:p>
      <w:pPr>
        <w:spacing w:after="0"/>
        <w:ind w:left="0"/>
        <w:jc w:val="both"/>
      </w:pPr>
      <w:r>
        <w:rPr>
          <w:rFonts w:ascii="Times New Roman"/>
          <w:b w:val="false"/>
          <w:i w:val="false"/>
          <w:color w:val="000000"/>
          <w:sz w:val="28"/>
        </w:rPr>
        <w:t>
      15. Қор алдыңғы жоспарланған кезеңнің алдындағы жылғы 1 қарашадан кешіктірмей уәкілетті органға келісуге сатып алу жоспарының жобасын жібереді.</w:t>
      </w:r>
    </w:p>
    <w:bookmarkEnd w:id="28"/>
    <w:bookmarkStart w:name="z32" w:id="29"/>
    <w:p>
      <w:pPr>
        <w:spacing w:after="0"/>
        <w:ind w:left="0"/>
        <w:jc w:val="both"/>
      </w:pPr>
      <w:r>
        <w:rPr>
          <w:rFonts w:ascii="Times New Roman"/>
          <w:b w:val="false"/>
          <w:i w:val="false"/>
          <w:color w:val="000000"/>
          <w:sz w:val="28"/>
        </w:rPr>
        <w:t>
      16. Уәкілетті орган сатып алу жоспарын келіп түскен күннен бастап күнтізбелік он бес күн ішінде қарайды және оны қарау қорытындылары туралы қорды хабардар етеді.</w:t>
      </w:r>
    </w:p>
    <w:bookmarkEnd w:id="29"/>
    <w:bookmarkStart w:name="z33" w:id="30"/>
    <w:p>
      <w:pPr>
        <w:spacing w:after="0"/>
        <w:ind w:left="0"/>
        <w:jc w:val="both"/>
      </w:pPr>
      <w:r>
        <w:rPr>
          <w:rFonts w:ascii="Times New Roman"/>
          <w:b w:val="false"/>
          <w:i w:val="false"/>
          <w:color w:val="000000"/>
          <w:sz w:val="28"/>
        </w:rPr>
        <w:t>
      17. Ескертулер болған кезде қор күнтізбелік бес күннің ішінде сатып алу жоспарының жобасын пысықтайды және оны уәкілетті органға келісу үшін қайта жібереді.</w:t>
      </w:r>
    </w:p>
    <w:bookmarkEnd w:id="30"/>
    <w:bookmarkStart w:name="z34" w:id="31"/>
    <w:p>
      <w:pPr>
        <w:spacing w:after="0"/>
        <w:ind w:left="0"/>
        <w:jc w:val="both"/>
      </w:pPr>
      <w:r>
        <w:rPr>
          <w:rFonts w:ascii="Times New Roman"/>
          <w:b w:val="false"/>
          <w:i w:val="false"/>
          <w:color w:val="000000"/>
          <w:sz w:val="28"/>
        </w:rPr>
        <w:t>
      18. ТМККК шеңберінде және МӘМС жүйесінде медициналық көрсетілетін қызметтерді сатып алу жоспарын қор жыл сайын бекітеді.</w:t>
      </w:r>
    </w:p>
    <w:bookmarkEnd w:id="31"/>
    <w:bookmarkStart w:name="z35" w:id="32"/>
    <w:p>
      <w:pPr>
        <w:spacing w:after="0"/>
        <w:ind w:left="0"/>
        <w:jc w:val="both"/>
      </w:pPr>
      <w:r>
        <w:rPr>
          <w:rFonts w:ascii="Times New Roman"/>
          <w:b w:val="false"/>
          <w:i w:val="false"/>
          <w:color w:val="000000"/>
          <w:sz w:val="28"/>
        </w:rPr>
        <w:t>
      20. Қор ТМККК шеңберінде және МӘМС жүйесінде мынадай:</w:t>
      </w:r>
    </w:p>
    <w:bookmarkEnd w:id="32"/>
    <w:p>
      <w:pPr>
        <w:spacing w:after="0"/>
        <w:ind w:left="0"/>
        <w:jc w:val="both"/>
      </w:pPr>
      <w:r>
        <w:rPr>
          <w:rFonts w:ascii="Times New Roman"/>
          <w:b w:val="false"/>
          <w:i w:val="false"/>
          <w:color w:val="000000"/>
          <w:sz w:val="28"/>
        </w:rPr>
        <w:t>
      1) қордың ақы төлеуіне арналған қаражат мөлшерін МӘМС жүйесінде денсаулық сақтау субъектілерінің көрсетілген қызметтеріне ақы төлеуге арналған қор активтерінің қызметтерді көрсеткені үшін сатып алу жоспарында көзделген МӘМС жүйесінде көрсетілген қызметтерге ақы төлеуге арналған шығындардың нақты және болжамды көлемдеріне сәйкес келмеген;</w:t>
      </w:r>
    </w:p>
    <w:p>
      <w:pPr>
        <w:spacing w:after="0"/>
        <w:ind w:left="0"/>
        <w:jc w:val="both"/>
      </w:pPr>
      <w:r>
        <w:rPr>
          <w:rFonts w:ascii="Times New Roman"/>
          <w:b w:val="false"/>
          <w:i w:val="false"/>
          <w:color w:val="000000"/>
          <w:sz w:val="28"/>
        </w:rPr>
        <w:t>
      2) қор резерві күтпеген шығыстарға бөлінген;</w:t>
      </w:r>
    </w:p>
    <w:p>
      <w:pPr>
        <w:spacing w:after="0"/>
        <w:ind w:left="0"/>
        <w:jc w:val="both"/>
      </w:pPr>
      <w:r>
        <w:rPr>
          <w:rFonts w:ascii="Times New Roman"/>
          <w:b w:val="false"/>
          <w:i w:val="false"/>
          <w:color w:val="000000"/>
          <w:sz w:val="28"/>
        </w:rPr>
        <w:t>
      3) босаған қаражат ТМККК шеңберінде және (немесе) МӘМС жүйесінде қызметтерді сатып алуға бөлінген;</w:t>
      </w:r>
    </w:p>
    <w:p>
      <w:pPr>
        <w:spacing w:after="0"/>
        <w:ind w:left="0"/>
        <w:jc w:val="both"/>
      </w:pPr>
      <w:r>
        <w:rPr>
          <w:rFonts w:ascii="Times New Roman"/>
          <w:b w:val="false"/>
          <w:i w:val="false"/>
          <w:color w:val="000000"/>
          <w:sz w:val="28"/>
        </w:rPr>
        <w:t>
      4) тарифтердің, түзету коэффициенттерінің, науқастар санының және қызметтерді орналастыруға негіз болып табылатын басқа да деректердің өзгеруіне байланысты ТМККК шеңберінде медициналық көмекке ақы төлеуге арналған бюджет қаражатының көлемдері мен МӘМС жүйесінде медициналық көмекке арналған шығындардың болжамды көлемі өзгерген;</w:t>
      </w:r>
    </w:p>
    <w:p>
      <w:pPr>
        <w:spacing w:after="0"/>
        <w:ind w:left="0"/>
        <w:jc w:val="both"/>
      </w:pPr>
      <w:r>
        <w:rPr>
          <w:rFonts w:ascii="Times New Roman"/>
          <w:b w:val="false"/>
          <w:i w:val="false"/>
          <w:color w:val="000000"/>
          <w:sz w:val="28"/>
        </w:rPr>
        <w:t>
      5) уәкілетті орган ТМККК шеңберінде медициналық көрсетілетін қызметтерді сатып алу жоспарында бұрын көзделмеген ТМККК шеңберінде медициналық көмекке ақы төлеу үшін бюджет қаражатының қосымша көлемін бөлген;</w:t>
      </w:r>
    </w:p>
    <w:p>
      <w:pPr>
        <w:spacing w:after="0"/>
        <w:ind w:left="0"/>
        <w:jc w:val="both"/>
      </w:pPr>
      <w:r>
        <w:rPr>
          <w:rFonts w:ascii="Times New Roman"/>
          <w:b w:val="false"/>
          <w:i w:val="false"/>
          <w:color w:val="000000"/>
          <w:sz w:val="28"/>
        </w:rPr>
        <w:t>
      6) медициналық көрсетілетін қызметтердің көлемдерін және медициналық қызметтердің көлемін болжамды орындау бойынша қаржы міндеттемелерін орындауды салыстыру, шарттық міндеттемелердің сапасын және көлемі бойынша орындалуын мониторингілеу нәтижелері бойынша медициналық көрсетілетін қызметтер көлемі өзгерген;</w:t>
      </w:r>
    </w:p>
    <w:p>
      <w:pPr>
        <w:spacing w:after="0"/>
        <w:ind w:left="0"/>
        <w:jc w:val="both"/>
      </w:pPr>
      <w:r>
        <w:rPr>
          <w:rFonts w:ascii="Times New Roman"/>
          <w:b w:val="false"/>
          <w:i w:val="false"/>
          <w:color w:val="000000"/>
          <w:sz w:val="28"/>
        </w:rPr>
        <w:t>
      7) ТМККК шеңберінде медициналық көмекке ақы төлеу үшін бюджет қаражатының көлемі бөлінген (қайта бөлінген) және МӘМС жүйесінде медициналық көмекке шығындар көлемі бөлінген (қайта бөлінген);</w:t>
      </w:r>
    </w:p>
    <w:p>
      <w:pPr>
        <w:spacing w:after="0"/>
        <w:ind w:left="0"/>
        <w:jc w:val="both"/>
      </w:pPr>
      <w:r>
        <w:rPr>
          <w:rFonts w:ascii="Times New Roman"/>
          <w:b w:val="false"/>
          <w:i w:val="false"/>
          <w:color w:val="000000"/>
          <w:sz w:val="28"/>
        </w:rPr>
        <w:t>
      8) медициналық көмек түрлері, нысандары мен медициналық қызмет түрлерінің атауларына өзгерістер енгізілген және қайта аталған, жойған немесе қосқан;</w:t>
      </w:r>
    </w:p>
    <w:p>
      <w:pPr>
        <w:spacing w:after="0"/>
        <w:ind w:left="0"/>
        <w:jc w:val="both"/>
      </w:pPr>
      <w:r>
        <w:rPr>
          <w:rFonts w:ascii="Times New Roman"/>
          <w:b w:val="false"/>
          <w:i w:val="false"/>
          <w:color w:val="000000"/>
          <w:sz w:val="28"/>
        </w:rPr>
        <w:t>
      9) сатып алынатын қызметтер көлемі мен тізбесі өзгерген;</w:t>
      </w:r>
    </w:p>
    <w:p>
      <w:pPr>
        <w:spacing w:after="0"/>
        <w:ind w:left="0"/>
        <w:jc w:val="both"/>
      </w:pPr>
      <w:r>
        <w:rPr>
          <w:rFonts w:ascii="Times New Roman"/>
          <w:b w:val="false"/>
          <w:i w:val="false"/>
          <w:color w:val="000000"/>
          <w:sz w:val="28"/>
        </w:rPr>
        <w:t>
      10) бюджет қаражаты есебінен немесе мемлекеттік-жекешелік әріптестік шеңберінде салынған, қалпына келтірілген немесе жаңғыртылған жаңадан пайдалануға берілетін денсаулық сақтау объектілерін пайдалануға берген жағдайларда медициналық көрсетілетін қызметтерді сатып алу жоспарына өзгерістер енгізеді.</w:t>
      </w:r>
    </w:p>
    <w:bookmarkStart w:name="z36" w:id="33"/>
    <w:p>
      <w:pPr>
        <w:spacing w:after="0"/>
        <w:ind w:left="0"/>
        <w:jc w:val="both"/>
      </w:pPr>
      <w:r>
        <w:rPr>
          <w:rFonts w:ascii="Times New Roman"/>
          <w:b w:val="false"/>
          <w:i w:val="false"/>
          <w:color w:val="000000"/>
          <w:sz w:val="28"/>
        </w:rPr>
        <w:t>
      20. Медициналық көрсетілетін қызметтерді сатып алу жоспарына өзгерістер енгізу осы Қағидалардың 19-тармағының 2) және 5) тармақшаларында көзделген жағдайларда уәкілетті органға келісім бойынша жүзеге асырылады.</w:t>
      </w:r>
    </w:p>
    <w:bookmarkEnd w:id="33"/>
    <w:p>
      <w:pPr>
        <w:spacing w:after="0"/>
        <w:ind w:left="0"/>
        <w:jc w:val="both"/>
      </w:pPr>
      <w:r>
        <w:rPr>
          <w:rFonts w:ascii="Times New Roman"/>
          <w:b w:val="false"/>
          <w:i w:val="false"/>
          <w:color w:val="000000"/>
          <w:sz w:val="28"/>
        </w:rPr>
        <w:t>
      Қор осы Қағидалардың 19-тармағының 1), 3), 4), 6) -10) тармақшаларында көзделген жағдайларда уәкілетті органға хабарлама жіберілген күннен бастап бес жұмыс күні өткеннен кейін және осы көрсетілген кезеңде түскен ескертулер болмаса медициналық көрсетілетін қызметтерді сатып алу жоспарына өзгерістер енгізеді.</w:t>
      </w:r>
    </w:p>
    <w:bookmarkStart w:name="z37" w:id="34"/>
    <w:p>
      <w:pPr>
        <w:spacing w:after="0"/>
        <w:ind w:left="0"/>
        <w:jc w:val="both"/>
      </w:pPr>
      <w:r>
        <w:rPr>
          <w:rFonts w:ascii="Times New Roman"/>
          <w:b w:val="false"/>
          <w:i w:val="false"/>
          <w:color w:val="000000"/>
          <w:sz w:val="28"/>
        </w:rPr>
        <w:t>
      21. Қор ТМККК шеңберінде және МӘМС жүйесінде медициналық көмек тізбелерін қалыптастыру бойынша ұсыныстарды жыл сайын әзірлейді және оларды уәкілетті органға жібереді.</w:t>
      </w:r>
    </w:p>
    <w:bookmarkEnd w:id="34"/>
    <w:bookmarkStart w:name="z38" w:id="35"/>
    <w:p>
      <w:pPr>
        <w:spacing w:after="0"/>
        <w:ind w:left="0"/>
        <w:jc w:val="left"/>
      </w:pPr>
      <w:r>
        <w:rPr>
          <w:rFonts w:ascii="Times New Roman"/>
          <w:b/>
          <w:i w:val="false"/>
          <w:color w:val="000000"/>
        </w:rPr>
        <w:t xml:space="preserve"> 2-тарау.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көрсету үшін қызметтер берушілерді таңдау тәртібі</w:t>
      </w:r>
    </w:p>
    <w:bookmarkEnd w:id="35"/>
    <w:bookmarkStart w:name="z39" w:id="36"/>
    <w:p>
      <w:pPr>
        <w:spacing w:after="0"/>
        <w:ind w:left="0"/>
        <w:jc w:val="both"/>
      </w:pPr>
      <w:r>
        <w:rPr>
          <w:rFonts w:ascii="Times New Roman"/>
          <w:b w:val="false"/>
          <w:i w:val="false"/>
          <w:color w:val="000000"/>
          <w:sz w:val="28"/>
        </w:rPr>
        <w:t>
      22. ТМККК шеңберінде және (немесе) МӘМС жүйесінде медициналық қызметтер көрсету үшін денсаулық сақтау субъектілерін таңдау:</w:t>
      </w:r>
    </w:p>
    <w:bookmarkEnd w:id="36"/>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міндетті әлеуметтік медициналық сақтандыру жүйесінде медициналық қызмет көрсетуге үміткер денсаулық сақтау субъектілерінің дерекқорын қалыптастыруды;</w:t>
      </w:r>
    </w:p>
    <w:p>
      <w:pPr>
        <w:spacing w:after="0"/>
        <w:ind w:left="0"/>
        <w:jc w:val="both"/>
      </w:pPr>
      <w:r>
        <w:rPr>
          <w:rFonts w:ascii="Times New Roman"/>
          <w:b w:val="false"/>
          <w:i w:val="false"/>
          <w:color w:val="000000"/>
          <w:sz w:val="28"/>
        </w:rPr>
        <w:t>
      2) денсаулық сақтау субъектілерін таңдау және олардың арасында медициналық көрсетілетін қызметтердің көлемдерін орналастыру жөніндегі комиссия құруды;</w:t>
      </w:r>
    </w:p>
    <w:p>
      <w:pPr>
        <w:spacing w:after="0"/>
        <w:ind w:left="0"/>
        <w:jc w:val="both"/>
      </w:pPr>
      <w:r>
        <w:rPr>
          <w:rFonts w:ascii="Times New Roman"/>
          <w:b w:val="false"/>
          <w:i w:val="false"/>
          <w:color w:val="000000"/>
          <w:sz w:val="28"/>
        </w:rPr>
        <w:t>
      3) денсаулық сақтау субъектілерін таңдауды және ТМККК шеңберінде және (немесе) МӘМС жүйесінде медициналық көрсетілетін қызметтердің көлемдерін орналастыруды қамтиды.</w:t>
      </w:r>
    </w:p>
    <w:bookmarkStart w:name="z40" w:id="37"/>
    <w:p>
      <w:pPr>
        <w:spacing w:after="0"/>
        <w:ind w:left="0"/>
        <w:jc w:val="left"/>
      </w:pPr>
      <w:r>
        <w:rPr>
          <w:rFonts w:ascii="Times New Roman"/>
          <w:b/>
          <w:i w:val="false"/>
          <w:color w:val="000000"/>
        </w:rPr>
        <w:t xml:space="preserve"> 1-параграф. Тегін медициналық көмектің кепілдік берілген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 қалыптастыру тәртібі</w:t>
      </w:r>
    </w:p>
    <w:bookmarkEnd w:id="37"/>
    <w:bookmarkStart w:name="z41" w:id="38"/>
    <w:p>
      <w:pPr>
        <w:spacing w:after="0"/>
        <w:ind w:left="0"/>
        <w:jc w:val="both"/>
      </w:pPr>
      <w:r>
        <w:rPr>
          <w:rFonts w:ascii="Times New Roman"/>
          <w:b w:val="false"/>
          <w:i w:val="false"/>
          <w:color w:val="000000"/>
          <w:sz w:val="28"/>
        </w:rPr>
        <w:t xml:space="preserve">
      23. Қор дерекқорды қалыптастыруды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енгізу үшін денсаулық сақтау субъектілері ұсынған өтінімдердің (бұдан әрі - өтінім) негізінде тұрақты түрде жүзеге асырады.</w:t>
      </w:r>
    </w:p>
    <w:bookmarkEnd w:id="38"/>
    <w:bookmarkStart w:name="z42" w:id="39"/>
    <w:p>
      <w:pPr>
        <w:spacing w:after="0"/>
        <w:ind w:left="0"/>
        <w:jc w:val="both"/>
      </w:pPr>
      <w:r>
        <w:rPr>
          <w:rFonts w:ascii="Times New Roman"/>
          <w:b w:val="false"/>
          <w:i w:val="false"/>
          <w:color w:val="000000"/>
          <w:sz w:val="28"/>
        </w:rPr>
        <w:t>
      24. Өтінім қағаз түрінде түзетулер мен шимайсыз тігілген және нөмірленген түрде беріледі, бұл ретте соңғы парағы басшының немесе оның сенімді адамының қолтаңбасымен куәландырылады және денсаулық сақтау субъектісінің – қордың ТМККК шеңберінде және (немесе) МӘМС жүйесінде денсаулық сақтау субъектісі халқына қызмет көрсетуге үміткер өңір бойынша филиалының мөрімен (бар болса) бекітіледі.</w:t>
      </w:r>
    </w:p>
    <w:bookmarkEnd w:id="39"/>
    <w:bookmarkStart w:name="z43" w:id="40"/>
    <w:p>
      <w:pPr>
        <w:spacing w:after="0"/>
        <w:ind w:left="0"/>
        <w:jc w:val="both"/>
      </w:pPr>
      <w:r>
        <w:rPr>
          <w:rFonts w:ascii="Times New Roman"/>
          <w:b w:val="false"/>
          <w:i w:val="false"/>
          <w:color w:val="000000"/>
          <w:sz w:val="28"/>
        </w:rPr>
        <w:t>
      25. Электрондық түрдегі өтінім денсаулық сақтау субъектісінің электрондық цифрлық қолтаңбасымен расталады.</w:t>
      </w:r>
    </w:p>
    <w:bookmarkEnd w:id="40"/>
    <w:bookmarkStart w:name="z44" w:id="41"/>
    <w:p>
      <w:pPr>
        <w:spacing w:after="0"/>
        <w:ind w:left="0"/>
        <w:jc w:val="both"/>
      </w:pPr>
      <w:r>
        <w:rPr>
          <w:rFonts w:ascii="Times New Roman"/>
          <w:b w:val="false"/>
          <w:i w:val="false"/>
          <w:color w:val="000000"/>
          <w:sz w:val="28"/>
        </w:rPr>
        <w:t>
      26. Денсаулық сақтау субъектілері өтінімге мынадай құжаттарды қоса береді:</w:t>
      </w:r>
    </w:p>
    <w:bookmarkEnd w:id="41"/>
    <w:p>
      <w:pPr>
        <w:spacing w:after="0"/>
        <w:ind w:left="0"/>
        <w:jc w:val="both"/>
      </w:pPr>
      <w:r>
        <w:rPr>
          <w:rFonts w:ascii="Times New Roman"/>
          <w:b w:val="false"/>
          <w:i w:val="false"/>
          <w:color w:val="000000"/>
          <w:sz w:val="28"/>
        </w:rPr>
        <w:t>
      1) заңды тұлғаны мемлекеттік тіркеу (қайта тіркеу) немесе жеке кәсіпкер ретінде тіркеу туралы куәліктің көшірмесін (анықтаманы) (жеке тұлғалар үшін);</w:t>
      </w:r>
    </w:p>
    <w:p>
      <w:pPr>
        <w:spacing w:after="0"/>
        <w:ind w:left="0"/>
        <w:jc w:val="both"/>
      </w:pPr>
      <w:r>
        <w:rPr>
          <w:rFonts w:ascii="Times New Roman"/>
          <w:b w:val="false"/>
          <w:i w:val="false"/>
          <w:color w:val="000000"/>
          <w:sz w:val="28"/>
        </w:rPr>
        <w:t>
      2) жеке басын куәландыратын құжаттың көшірмесі (жеке тұлға үшін);</w:t>
      </w:r>
    </w:p>
    <w:p>
      <w:pPr>
        <w:spacing w:after="0"/>
        <w:ind w:left="0"/>
        <w:jc w:val="both"/>
      </w:pPr>
      <w:r>
        <w:rPr>
          <w:rFonts w:ascii="Times New Roman"/>
          <w:b w:val="false"/>
          <w:i w:val="false"/>
          <w:color w:val="000000"/>
          <w:sz w:val="28"/>
        </w:rPr>
        <w:t>
      3) денсаулық сақтау субъектісінің өндірістік базасы немесе оның өкілдігі, филиалы (қатысуға өтінімді өкілдік, филиал берген кезде) орналасқан орны бойынша медициналық қызметпен айналысуға лицензиялардың және тиісті медициналық қызметтерді көрсету құқығын растайтын оларға қосымшалардың көшірмесін;</w:t>
      </w:r>
    </w:p>
    <w:p>
      <w:pPr>
        <w:spacing w:after="0"/>
        <w:ind w:left="0"/>
        <w:jc w:val="both"/>
      </w:pPr>
      <w:r>
        <w:rPr>
          <w:rFonts w:ascii="Times New Roman"/>
          <w:b w:val="false"/>
          <w:i w:val="false"/>
          <w:color w:val="000000"/>
          <w:sz w:val="28"/>
        </w:rPr>
        <w:t>
      4) ақпараттандыру субъектісінің денсаулық сақтаудың қажетті ақпараттық жүйелеріне қолжетімдікті одан әрі денсаулық сақтау субъектісіне ұсынуы үшін денсаулық сақтау субъектісінің басшысы қол қойған қатысуға арналған өтінімге қосымшаға сәйкес нысан бойынша денсаулық сақтаудың ақпараттық жүйелерін жүргізуге уәкілетті жауапты адамдар туралы мәліметтер.</w:t>
      </w:r>
    </w:p>
    <w:bookmarkStart w:name="z45" w:id="42"/>
    <w:p>
      <w:pPr>
        <w:spacing w:after="0"/>
        <w:ind w:left="0"/>
        <w:jc w:val="both"/>
      </w:pPr>
      <w:r>
        <w:rPr>
          <w:rFonts w:ascii="Times New Roman"/>
          <w:b w:val="false"/>
          <w:i w:val="false"/>
          <w:color w:val="000000"/>
          <w:sz w:val="28"/>
        </w:rPr>
        <w:t>
      27. Қор денсаулық сақтау субъектілері өтінім берген күннен бастап күнтізбелік үш күнінің ішінде оларды осы Қағидалардың 23-26-тармақтарының талаптарына сәйкестігі мәніне қарайды.</w:t>
      </w:r>
    </w:p>
    <w:bookmarkEnd w:id="42"/>
    <w:p>
      <w:pPr>
        <w:spacing w:after="0"/>
        <w:ind w:left="0"/>
        <w:jc w:val="both"/>
      </w:pPr>
      <w:r>
        <w:rPr>
          <w:rFonts w:ascii="Times New Roman"/>
          <w:b w:val="false"/>
          <w:i w:val="false"/>
          <w:color w:val="000000"/>
          <w:sz w:val="28"/>
        </w:rPr>
        <w:t>
      Осы Қағидалардың 23-26-тармақтарының талаптарына сәйкес келген жағдайда қор денсаулық сақтау субъектісін дерекқорға енгізеді.</w:t>
      </w:r>
    </w:p>
    <w:p>
      <w:pPr>
        <w:spacing w:after="0"/>
        <w:ind w:left="0"/>
        <w:jc w:val="both"/>
      </w:pPr>
      <w:r>
        <w:rPr>
          <w:rFonts w:ascii="Times New Roman"/>
          <w:b w:val="false"/>
          <w:i w:val="false"/>
          <w:color w:val="000000"/>
          <w:sz w:val="28"/>
        </w:rPr>
        <w:t>
      Денсаулық сақтау субъектісін дерекқорға енгізу денсаулық сақтау субъектісінің осы Қағидалардың талаптарын сақтауға келісімін білдіруі болып табылады.</w:t>
      </w:r>
    </w:p>
    <w:p>
      <w:pPr>
        <w:spacing w:after="0"/>
        <w:ind w:left="0"/>
        <w:jc w:val="both"/>
      </w:pPr>
      <w:r>
        <w:rPr>
          <w:rFonts w:ascii="Times New Roman"/>
          <w:b w:val="false"/>
          <w:i w:val="false"/>
          <w:color w:val="000000"/>
          <w:sz w:val="28"/>
        </w:rPr>
        <w:t xml:space="preserve">
      Осы Қағидалардың 23-26-тармақтарының талаптарына сәйкес келмеген жағдайда қор денсаулық сақтау субъектісін дерекқорға енгізуден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деректерін дерекқорға енгізуге арналған өтінімдерді қағаз немесе электрондық құжат түрінде қабылдамайтыны туралы денсаулық сақтау субъектілеріне хабарламаны жібереді.</w:t>
      </w:r>
    </w:p>
    <w:bookmarkStart w:name="z46" w:id="43"/>
    <w:p>
      <w:pPr>
        <w:spacing w:after="0"/>
        <w:ind w:left="0"/>
        <w:jc w:val="both"/>
      </w:pPr>
      <w:r>
        <w:rPr>
          <w:rFonts w:ascii="Times New Roman"/>
          <w:b w:val="false"/>
          <w:i w:val="false"/>
          <w:color w:val="000000"/>
          <w:sz w:val="28"/>
        </w:rPr>
        <w:t xml:space="preserve">
      28. Өтінімдерді қағаз түрінде қабылдаған жағдайда қор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енгізу үшін өтінімдерді тіркеу журналында (бұдан әрі – өтінімдерді тіркеу журналы) өтінімдерді тіркейді.</w:t>
      </w:r>
    </w:p>
    <w:bookmarkEnd w:id="43"/>
    <w:p>
      <w:pPr>
        <w:spacing w:after="0"/>
        <w:ind w:left="0"/>
        <w:jc w:val="both"/>
      </w:pPr>
      <w:r>
        <w:rPr>
          <w:rFonts w:ascii="Times New Roman"/>
          <w:b w:val="false"/>
          <w:i w:val="false"/>
          <w:color w:val="000000"/>
          <w:sz w:val="28"/>
        </w:rPr>
        <w:t>
      Өтінімдерді тіркеу журналы тігіледі, нөмірленеді және мөрмен және қор (филиал) басшысының қолтаңбасымен бекітіледі.</w:t>
      </w:r>
    </w:p>
    <w:bookmarkStart w:name="z47" w:id="44"/>
    <w:p>
      <w:pPr>
        <w:spacing w:after="0"/>
        <w:ind w:left="0"/>
        <w:jc w:val="both"/>
      </w:pPr>
      <w:r>
        <w:rPr>
          <w:rFonts w:ascii="Times New Roman"/>
          <w:b w:val="false"/>
          <w:i w:val="false"/>
          <w:color w:val="000000"/>
          <w:sz w:val="28"/>
        </w:rPr>
        <w:t>
      29. Электрондық түрдегі өтінімдерді тіркеу журналында өтінімдерді электрондық түрде тіркеген жағдайда қатысуға өтінімдерді тіркеу тікелей нөмірленумен бірегей кодты бере отырып жүргізіледі. Бұл ретте бірыңғай нөмірлеу қағаз түрінде, сондай-ақ электрондық форматтарда жүргізіледі.</w:t>
      </w:r>
    </w:p>
    <w:bookmarkEnd w:id="44"/>
    <w:bookmarkStart w:name="z48" w:id="45"/>
    <w:p>
      <w:pPr>
        <w:spacing w:after="0"/>
        <w:ind w:left="0"/>
        <w:jc w:val="both"/>
      </w:pPr>
      <w:r>
        <w:rPr>
          <w:rFonts w:ascii="Times New Roman"/>
          <w:b w:val="false"/>
          <w:i w:val="false"/>
          <w:color w:val="000000"/>
          <w:sz w:val="28"/>
        </w:rPr>
        <w:t xml:space="preserve">
      30.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 қор кейіннен қордың интернет-ресурсында орналастыра отырып, қағаз немесе электрондық түрде қалыптастырады.</w:t>
      </w:r>
    </w:p>
    <w:bookmarkEnd w:id="45"/>
    <w:bookmarkStart w:name="z49" w:id="46"/>
    <w:p>
      <w:pPr>
        <w:spacing w:after="0"/>
        <w:ind w:left="0"/>
        <w:jc w:val="both"/>
      </w:pPr>
      <w:r>
        <w:rPr>
          <w:rFonts w:ascii="Times New Roman"/>
          <w:b w:val="false"/>
          <w:i w:val="false"/>
          <w:color w:val="000000"/>
          <w:sz w:val="28"/>
        </w:rPr>
        <w:t>
      31. Дерекқорға енгізілген денсаулық сақтау субъектілері дерекқорға енгізілген денсаулық сақтау субъектілері туралы ақпаратты алған күннен бастап үш жұмыс күнінің ішінде ақпараттандыру ұйымы ұсынатын денсаулық сақтаудың ақпараттық жүйелеріне ("Ресурстарды басқару жүйесі" ақпараттық жүйесіне – барлық денсаулық сақтау субъектілері; қосымша БХТ порталына – медициналық-санитариялық алғашқы көмек көрсетуге үміткер денсаулық сақтау субъектілері) қолжетімділік алады.</w:t>
      </w:r>
    </w:p>
    <w:bookmarkEnd w:id="46"/>
    <w:p>
      <w:pPr>
        <w:spacing w:after="0"/>
        <w:ind w:left="0"/>
        <w:jc w:val="both"/>
      </w:pPr>
      <w:r>
        <w:rPr>
          <w:rFonts w:ascii="Times New Roman"/>
          <w:b w:val="false"/>
          <w:i w:val="false"/>
          <w:color w:val="000000"/>
          <w:sz w:val="28"/>
        </w:rPr>
        <w:t>
      Денсаулық сақтау субъектілері осы тармақтың бірінші бөлігінде көрсетілген денсаулық сақтау саласының ақпараттық жүйелеріне өзінің деректерін оларға қолжетімдік алған күнінен кейін он жұмыс күні ішінде енгізеді, сондай-ақ деректерді өзекті күйінде тұрақты негізде ұстап тұрады.</w:t>
      </w:r>
    </w:p>
    <w:p>
      <w:pPr>
        <w:spacing w:after="0"/>
        <w:ind w:left="0"/>
        <w:jc w:val="both"/>
      </w:pPr>
      <w:r>
        <w:rPr>
          <w:rFonts w:ascii="Times New Roman"/>
          <w:b w:val="false"/>
          <w:i w:val="false"/>
          <w:color w:val="000000"/>
          <w:sz w:val="28"/>
        </w:rPr>
        <w:t>
      Осы тармақтың бірінші бөлігінде көрсетілгендерден басқа жұмыс жасау үшін денсаулық сақтаудың ақпараттық жүйелеріне қажетті қолжетімділікті қормен көрсетілетін қызметтерді сатып алу шартын жасасқан денсаулық сақтау субъектілері мен олардың бірлесіп орындаушылары алады.</w:t>
      </w:r>
    </w:p>
    <w:bookmarkStart w:name="z50" w:id="47"/>
    <w:p>
      <w:pPr>
        <w:spacing w:after="0"/>
        <w:ind w:left="0"/>
        <w:jc w:val="both"/>
      </w:pPr>
      <w:r>
        <w:rPr>
          <w:rFonts w:ascii="Times New Roman"/>
          <w:b w:val="false"/>
          <w:i w:val="false"/>
          <w:color w:val="000000"/>
          <w:sz w:val="28"/>
        </w:rPr>
        <w:t>
      32. Дерекқорды өзектендіруді осы Қағидалардың 23-31-тармақтарына сәйкес деректерді енгізу, алып тастау, жаңарту үшін денсаулық сақтау субъектілері берген өтінімдерге сәйкес тұрақты негізде жүзеге асырады.</w:t>
      </w:r>
    </w:p>
    <w:bookmarkEnd w:id="47"/>
    <w:bookmarkStart w:name="z51" w:id="48"/>
    <w:p>
      <w:pPr>
        <w:spacing w:after="0"/>
        <w:ind w:left="0"/>
        <w:jc w:val="both"/>
      </w:pPr>
      <w:r>
        <w:rPr>
          <w:rFonts w:ascii="Times New Roman"/>
          <w:b w:val="false"/>
          <w:i w:val="false"/>
          <w:color w:val="000000"/>
          <w:sz w:val="28"/>
        </w:rPr>
        <w:t>
      33. Қор мынадай:</w:t>
      </w:r>
    </w:p>
    <w:bookmarkEnd w:id="48"/>
    <w:p>
      <w:pPr>
        <w:spacing w:after="0"/>
        <w:ind w:left="0"/>
        <w:jc w:val="both"/>
      </w:pPr>
      <w:r>
        <w:rPr>
          <w:rFonts w:ascii="Times New Roman"/>
          <w:b w:val="false"/>
          <w:i w:val="false"/>
          <w:color w:val="000000"/>
          <w:sz w:val="28"/>
        </w:rPr>
        <w:t>
      1) денсаулық сақтау субъектісін таратқан, қайта ұйымдастырған жағдайда (қажет болған жағдайда);</w:t>
      </w:r>
    </w:p>
    <w:p>
      <w:pPr>
        <w:spacing w:after="0"/>
        <w:ind w:left="0"/>
        <w:jc w:val="both"/>
      </w:pPr>
      <w:r>
        <w:rPr>
          <w:rFonts w:ascii="Times New Roman"/>
          <w:b w:val="false"/>
          <w:i w:val="false"/>
          <w:color w:val="000000"/>
          <w:sz w:val="28"/>
        </w:rPr>
        <w:t>
      2) көрсетілетін қызметтерді сатып алу шартын қор біржақты тәртіппен, оның ішінде қызмет көрсетушілердің оның талаптарын орындамауы, уақтылы немесе тиісті орындамауы салдарынан бұзған жағдайда;</w:t>
      </w:r>
    </w:p>
    <w:p>
      <w:pPr>
        <w:spacing w:after="0"/>
        <w:ind w:left="0"/>
        <w:jc w:val="both"/>
      </w:pPr>
      <w:r>
        <w:rPr>
          <w:rFonts w:ascii="Times New Roman"/>
          <w:b w:val="false"/>
          <w:i w:val="false"/>
          <w:color w:val="000000"/>
          <w:sz w:val="28"/>
        </w:rPr>
        <w:t>
      3) денсаулық сақтау субъектісінің бастамасы бойынша;</w:t>
      </w:r>
    </w:p>
    <w:p>
      <w:pPr>
        <w:spacing w:after="0"/>
        <w:ind w:left="0"/>
        <w:jc w:val="both"/>
      </w:pPr>
      <w:r>
        <w:rPr>
          <w:rFonts w:ascii="Times New Roman"/>
          <w:b w:val="false"/>
          <w:i w:val="false"/>
          <w:color w:val="000000"/>
          <w:sz w:val="28"/>
        </w:rPr>
        <w:t>
      4) дерекқордағы мәліметтерді өзгерткен жағдайларда денсаулық сақтау субъектілерінің дерекқорын өзгертуді (өзектендіру) жыл бойы тұрақты негізде жүзеге асырады.</w:t>
      </w:r>
    </w:p>
    <w:p>
      <w:pPr>
        <w:spacing w:after="0"/>
        <w:ind w:left="0"/>
        <w:jc w:val="both"/>
      </w:pPr>
      <w:r>
        <w:rPr>
          <w:rFonts w:ascii="Times New Roman"/>
          <w:b w:val="false"/>
          <w:i w:val="false"/>
          <w:color w:val="000000"/>
          <w:sz w:val="28"/>
        </w:rPr>
        <w:t>
      Осы тармақтың бірінші бөлігінің 1), 3), 4) тармақшаларында көзделген жағдайларда өзгерістер денсаулық сақтау субъектісінің хатының негізінде, осы тармақтың бірінші бөлігінің 2) тармақшасында көзделген жағдайларда – қор шешімінін негізінде енгізіледі.</w:t>
      </w:r>
    </w:p>
    <w:p>
      <w:pPr>
        <w:spacing w:after="0"/>
        <w:ind w:left="0"/>
        <w:jc w:val="both"/>
      </w:pPr>
      <w:r>
        <w:rPr>
          <w:rFonts w:ascii="Times New Roman"/>
          <w:b w:val="false"/>
          <w:i w:val="false"/>
          <w:color w:val="000000"/>
          <w:sz w:val="28"/>
        </w:rPr>
        <w:t>
      Осы тармақтың бірінші бөлігінің 2) тармақшасында көзделген негіздемелер бойынша дерекқордан алып тасталған қызметтер беруші тиісті медициналық көмек түрлері және (немесе) нысандары бойынша дерекқордан алып тасталған күннен бастап бір жыл бойы дерекқорға енгізілмейді.</w:t>
      </w:r>
    </w:p>
    <w:bookmarkStart w:name="z52" w:id="49"/>
    <w:p>
      <w:pPr>
        <w:spacing w:after="0"/>
        <w:ind w:left="0"/>
        <w:jc w:val="left"/>
      </w:pPr>
      <w:r>
        <w:rPr>
          <w:rFonts w:ascii="Times New Roman"/>
          <w:b/>
          <w:i w:val="false"/>
          <w:color w:val="000000"/>
        </w:rPr>
        <w:t xml:space="preserve"> 2-параграф. Денсаулық сақтау субъектілерін таңдау және олардың арасында медициналық көрсетілетін қызметтердің көлемдерін орналастыру жөніндегі комиссияны құру тәртібі</w:t>
      </w:r>
    </w:p>
    <w:bookmarkEnd w:id="49"/>
    <w:bookmarkStart w:name="z53" w:id="50"/>
    <w:p>
      <w:pPr>
        <w:spacing w:after="0"/>
        <w:ind w:left="0"/>
        <w:jc w:val="both"/>
      </w:pPr>
      <w:r>
        <w:rPr>
          <w:rFonts w:ascii="Times New Roman"/>
          <w:b w:val="false"/>
          <w:i w:val="false"/>
          <w:color w:val="000000"/>
          <w:sz w:val="28"/>
        </w:rPr>
        <w:t>
      34. Денсаулық сақтау субъектілерін таңдау және олардың арасында медициналық көрсетілетін қызметтердің көлемдерін орналастыру үшін қор:</w:t>
      </w:r>
    </w:p>
    <w:bookmarkEnd w:id="50"/>
    <w:p>
      <w:pPr>
        <w:spacing w:after="0"/>
        <w:ind w:left="0"/>
        <w:jc w:val="both"/>
      </w:pPr>
      <w:r>
        <w:rPr>
          <w:rFonts w:ascii="Times New Roman"/>
          <w:b w:val="false"/>
          <w:i w:val="false"/>
          <w:color w:val="000000"/>
          <w:sz w:val="28"/>
        </w:rPr>
        <w:t>
      1) республикалық комиссияны;</w:t>
      </w:r>
    </w:p>
    <w:p>
      <w:pPr>
        <w:spacing w:after="0"/>
        <w:ind w:left="0"/>
        <w:jc w:val="both"/>
      </w:pPr>
      <w:r>
        <w:rPr>
          <w:rFonts w:ascii="Times New Roman"/>
          <w:b w:val="false"/>
          <w:i w:val="false"/>
          <w:color w:val="000000"/>
          <w:sz w:val="28"/>
        </w:rPr>
        <w:t>
      2) өңірлік комиссияны құрады.</w:t>
      </w:r>
    </w:p>
    <w:bookmarkStart w:name="z54" w:id="51"/>
    <w:p>
      <w:pPr>
        <w:spacing w:after="0"/>
        <w:ind w:left="0"/>
        <w:jc w:val="both"/>
      </w:pPr>
      <w:r>
        <w:rPr>
          <w:rFonts w:ascii="Times New Roman"/>
          <w:b w:val="false"/>
          <w:i w:val="false"/>
          <w:color w:val="000000"/>
          <w:sz w:val="28"/>
        </w:rPr>
        <w:t>
      35. Комиссия мүшелерінің жалпы саны тақ санды құрайды.</w:t>
      </w:r>
    </w:p>
    <w:bookmarkEnd w:id="51"/>
    <w:bookmarkStart w:name="z55" w:id="52"/>
    <w:p>
      <w:pPr>
        <w:spacing w:after="0"/>
        <w:ind w:left="0"/>
        <w:jc w:val="both"/>
      </w:pPr>
      <w:r>
        <w:rPr>
          <w:rFonts w:ascii="Times New Roman"/>
          <w:b w:val="false"/>
          <w:i w:val="false"/>
          <w:color w:val="000000"/>
          <w:sz w:val="28"/>
        </w:rPr>
        <w:t>
      36. Комиссия құрамы қордың шешімімен:</w:t>
      </w:r>
    </w:p>
    <w:bookmarkEnd w:id="52"/>
    <w:p>
      <w:pPr>
        <w:spacing w:after="0"/>
        <w:ind w:left="0"/>
        <w:jc w:val="both"/>
      </w:pPr>
      <w:r>
        <w:rPr>
          <w:rFonts w:ascii="Times New Roman"/>
          <w:b w:val="false"/>
          <w:i w:val="false"/>
          <w:color w:val="000000"/>
          <w:sz w:val="28"/>
        </w:rPr>
        <w:t>
      1) қордың;</w:t>
      </w:r>
    </w:p>
    <w:p>
      <w:pPr>
        <w:spacing w:after="0"/>
        <w:ind w:left="0"/>
        <w:jc w:val="both"/>
      </w:pPr>
      <w:r>
        <w:rPr>
          <w:rFonts w:ascii="Times New Roman"/>
          <w:b w:val="false"/>
          <w:i w:val="false"/>
          <w:color w:val="000000"/>
          <w:sz w:val="28"/>
        </w:rPr>
        <w:t>
      2) республикалық комиссияның құрамына енгізу үшін уәкілетті органның;</w:t>
      </w:r>
    </w:p>
    <w:p>
      <w:pPr>
        <w:spacing w:after="0"/>
        <w:ind w:left="0"/>
        <w:jc w:val="both"/>
      </w:pPr>
      <w:r>
        <w:rPr>
          <w:rFonts w:ascii="Times New Roman"/>
          <w:b w:val="false"/>
          <w:i w:val="false"/>
          <w:color w:val="000000"/>
          <w:sz w:val="28"/>
        </w:rPr>
        <w:t>
      3) өңірлік комиссияның құрамына енгізу үшін денсаулық сақтау басқармасының;</w:t>
      </w:r>
    </w:p>
    <w:p>
      <w:pPr>
        <w:spacing w:after="0"/>
        <w:ind w:left="0"/>
        <w:jc w:val="both"/>
      </w:pPr>
      <w:r>
        <w:rPr>
          <w:rFonts w:ascii="Times New Roman"/>
          <w:b w:val="false"/>
          <w:i w:val="false"/>
          <w:color w:val="000000"/>
          <w:sz w:val="28"/>
        </w:rPr>
        <w:t>
      4) "Атамекен" Қазақстан Республикасының Ұлттық кәсіпкерлер палатасының (бұдан әрі – "Атамекен" ҰКП) және (немесе) медициналық көрсетілетін қызметтерді тұтынушылар мен денсаулық сақтау субъектілерінің немесе медицина қызметкерлерінің мүддесін білдіретін үкіметтік емес ұйымдардың (бұдан әрі - ҮЕҰ);</w:t>
      </w:r>
    </w:p>
    <w:p>
      <w:pPr>
        <w:spacing w:after="0"/>
        <w:ind w:left="0"/>
        <w:jc w:val="both"/>
      </w:pPr>
      <w:r>
        <w:rPr>
          <w:rFonts w:ascii="Times New Roman"/>
          <w:b w:val="false"/>
          <w:i w:val="false"/>
          <w:color w:val="000000"/>
          <w:sz w:val="28"/>
        </w:rPr>
        <w:t>
      5) өңірлік комиссияның құрамына енгізу үшін медициналық қызметтердің сапасына сыртқы сараптама жүргізу функциясын жүзеге асыратын уәкілетті органның аумақтық бөлімшесінің;</w:t>
      </w:r>
    </w:p>
    <w:p>
      <w:pPr>
        <w:spacing w:after="0"/>
        <w:ind w:left="0"/>
        <w:jc w:val="both"/>
      </w:pPr>
      <w:r>
        <w:rPr>
          <w:rFonts w:ascii="Times New Roman"/>
          <w:b w:val="false"/>
          <w:i w:val="false"/>
          <w:color w:val="000000"/>
          <w:sz w:val="28"/>
        </w:rPr>
        <w:t>
      6) ақпараттандыру субъектісінің өкілдері қатарынан құрылады.</w:t>
      </w:r>
    </w:p>
    <w:p>
      <w:pPr>
        <w:spacing w:after="0"/>
        <w:ind w:left="0"/>
        <w:jc w:val="both"/>
      </w:pPr>
      <w:r>
        <w:rPr>
          <w:rFonts w:ascii="Times New Roman"/>
          <w:b w:val="false"/>
          <w:i w:val="false"/>
          <w:color w:val="000000"/>
          <w:sz w:val="28"/>
        </w:rPr>
        <w:t>
      Осы тармақтың бірінші бөлігінің 2) - 6) тармақшаларында көрсетілген өкілдер келесі қаржы жылына арналған комиссияның құрамын қалыптастыру үшін қордан сұрау салу келіп түскен күннен бастап бес жұмыс күнінің ішінде ресми хатпен кандидатураны ұсынады.</w:t>
      </w:r>
    </w:p>
    <w:p>
      <w:pPr>
        <w:spacing w:after="0"/>
        <w:ind w:left="0"/>
        <w:jc w:val="both"/>
      </w:pPr>
      <w:r>
        <w:rPr>
          <w:rFonts w:ascii="Times New Roman"/>
          <w:b w:val="false"/>
          <w:i w:val="false"/>
          <w:color w:val="000000"/>
          <w:sz w:val="28"/>
        </w:rPr>
        <w:t>
      Комиссия құрамына енгізу және осы тармақтың бірінші бөлігінің 2) - 6) тармақшаларында көрсетілген өкілдер арасынан жыл ішінде комиссия құрамынан мүшелерді шығару комиссия мүшесін ұсынатын ұйымның жазбаша растауы негізінде жүзеге асырылады.</w:t>
      </w:r>
    </w:p>
    <w:p>
      <w:pPr>
        <w:spacing w:after="0"/>
        <w:ind w:left="0"/>
        <w:jc w:val="both"/>
      </w:pPr>
      <w:r>
        <w:rPr>
          <w:rFonts w:ascii="Times New Roman"/>
          <w:b w:val="false"/>
          <w:i w:val="false"/>
          <w:color w:val="000000"/>
          <w:sz w:val="28"/>
        </w:rPr>
        <w:t>
      Шешім қабылдауға құқығы бар және сатып алуға үміткер денсаулық сақтау субъектісінің құрылтайшысы, қатысушысы немесе акционері болып табылатын комиссия мүшесі аталған денсаулық сақтау субъектісінен өтінімдер келіп түскен таңдау рәсіміне қатысу кезінде алып тастау туралы жазбаша түрде өтініш ұсынады.</w:t>
      </w:r>
    </w:p>
    <w:bookmarkStart w:name="z56" w:id="53"/>
    <w:p>
      <w:pPr>
        <w:spacing w:after="0"/>
        <w:ind w:left="0"/>
        <w:jc w:val="both"/>
      </w:pPr>
      <w:r>
        <w:rPr>
          <w:rFonts w:ascii="Times New Roman"/>
          <w:b w:val="false"/>
          <w:i w:val="false"/>
          <w:color w:val="000000"/>
          <w:sz w:val="28"/>
        </w:rPr>
        <w:t>
      37. Комиссия төрағасы және комиссия төрағасының орынбасары қордың лауазымды адамдары болып табылады.</w:t>
      </w:r>
    </w:p>
    <w:bookmarkEnd w:id="53"/>
    <w:p>
      <w:pPr>
        <w:spacing w:after="0"/>
        <w:ind w:left="0"/>
        <w:jc w:val="both"/>
      </w:pPr>
      <w:r>
        <w:rPr>
          <w:rFonts w:ascii="Times New Roman"/>
          <w:b w:val="false"/>
          <w:i w:val="false"/>
          <w:color w:val="000000"/>
          <w:sz w:val="28"/>
        </w:rPr>
        <w:t>
      Комиссия төрағасы комиссияның қызметін басқарады, жұмысты жоспарлайды.</w:t>
      </w:r>
    </w:p>
    <w:p>
      <w:pPr>
        <w:spacing w:after="0"/>
        <w:ind w:left="0"/>
        <w:jc w:val="both"/>
      </w:pPr>
      <w:r>
        <w:rPr>
          <w:rFonts w:ascii="Times New Roman"/>
          <w:b w:val="false"/>
          <w:i w:val="false"/>
          <w:color w:val="000000"/>
          <w:sz w:val="28"/>
        </w:rPr>
        <w:t>
      Төраға болмаған уақытта оның функцияларын комиссия төрағасының орынбасары жүзеге асырады.</w:t>
      </w:r>
    </w:p>
    <w:bookmarkStart w:name="z57" w:id="54"/>
    <w:p>
      <w:pPr>
        <w:spacing w:after="0"/>
        <w:ind w:left="0"/>
        <w:jc w:val="both"/>
      </w:pPr>
      <w:r>
        <w:rPr>
          <w:rFonts w:ascii="Times New Roman"/>
          <w:b w:val="false"/>
          <w:i w:val="false"/>
          <w:color w:val="000000"/>
          <w:sz w:val="28"/>
        </w:rPr>
        <w:t>
      38. Комиссияның ұйымдастырушылық қызметін қордың қызметкерлері қатарынан қордың шешімімен бекітілетін хатшы қамтамасыз етеді. Комиссияның хатшысы комиссияның мүшесі болып табылмайды және комиссия шешім қабылдаған кезінде оның дауыс беруге құқығы жоқ.</w:t>
      </w:r>
    </w:p>
    <w:bookmarkEnd w:id="54"/>
    <w:bookmarkStart w:name="z58" w:id="55"/>
    <w:p>
      <w:pPr>
        <w:spacing w:after="0"/>
        <w:ind w:left="0"/>
        <w:jc w:val="both"/>
      </w:pPr>
      <w:r>
        <w:rPr>
          <w:rFonts w:ascii="Times New Roman"/>
          <w:b w:val="false"/>
          <w:i w:val="false"/>
          <w:color w:val="000000"/>
          <w:sz w:val="28"/>
        </w:rPr>
        <w:t>
      39. Комиссия хатшысы комиссия мүшелерін отырыстың өткізілетіні туралы комиссияның отырысын өткізу күнінен кемінде күнтізбелік үш күн бұрын жазбаша (электронды) түрде хабардар етеді.</w:t>
      </w:r>
    </w:p>
    <w:bookmarkEnd w:id="55"/>
    <w:bookmarkStart w:name="z59" w:id="56"/>
    <w:p>
      <w:pPr>
        <w:spacing w:after="0"/>
        <w:ind w:left="0"/>
        <w:jc w:val="both"/>
      </w:pPr>
      <w:r>
        <w:rPr>
          <w:rFonts w:ascii="Times New Roman"/>
          <w:b w:val="false"/>
          <w:i w:val="false"/>
          <w:color w:val="000000"/>
          <w:sz w:val="28"/>
        </w:rPr>
        <w:t>
      40. Комиссияның шешімі, егер шешім қабылдауға оның құрамына кіретін мүшелердің үштен екі бөлігі қатысса, заңды болып есептеледі.</w:t>
      </w:r>
    </w:p>
    <w:bookmarkEnd w:id="56"/>
    <w:p>
      <w:pPr>
        <w:spacing w:after="0"/>
        <w:ind w:left="0"/>
        <w:jc w:val="both"/>
      </w:pPr>
      <w:r>
        <w:rPr>
          <w:rFonts w:ascii="Times New Roman"/>
          <w:b w:val="false"/>
          <w:i w:val="false"/>
          <w:color w:val="000000"/>
          <w:sz w:val="28"/>
        </w:rPr>
        <w:t>
      Комиссияның шешімдері хаттамалармен ресімделеді. Комиссия хаттамаларына отырысқа қатысқан Комиссия төрағасы, Төрағаның орынбасары және комиссияның барлық мүшелері қол қояды және әрбір бетіне қолтаңбасын түсіреді.</w:t>
      </w:r>
    </w:p>
    <w:p>
      <w:pPr>
        <w:spacing w:after="0"/>
        <w:ind w:left="0"/>
        <w:jc w:val="both"/>
      </w:pPr>
      <w:r>
        <w:rPr>
          <w:rFonts w:ascii="Times New Roman"/>
          <w:b w:val="false"/>
          <w:i w:val="false"/>
          <w:color w:val="000000"/>
          <w:sz w:val="28"/>
        </w:rPr>
        <w:t>
      Комиссияның шешімі ашық дауыспен қабылданады және комиссияның қатысқан мүшелерінің жай көпшілігі дауыс берген болса, қабылданған деп есептеледі.</w:t>
      </w:r>
    </w:p>
    <w:p>
      <w:pPr>
        <w:spacing w:after="0"/>
        <w:ind w:left="0"/>
        <w:jc w:val="both"/>
      </w:pPr>
      <w:r>
        <w:rPr>
          <w:rFonts w:ascii="Times New Roman"/>
          <w:b w:val="false"/>
          <w:i w:val="false"/>
          <w:color w:val="000000"/>
          <w:sz w:val="28"/>
        </w:rPr>
        <w:t>
      Дауыстар тең бөлінген жағдайда, комиссия төрағасының немесе оны алмастыратын адамның даусы шешуші болып табылады.</w:t>
      </w:r>
    </w:p>
    <w:p>
      <w:pPr>
        <w:spacing w:after="0"/>
        <w:ind w:left="0"/>
        <w:jc w:val="both"/>
      </w:pPr>
      <w:r>
        <w:rPr>
          <w:rFonts w:ascii="Times New Roman"/>
          <w:b w:val="false"/>
          <w:i w:val="false"/>
          <w:color w:val="000000"/>
          <w:sz w:val="28"/>
        </w:rPr>
        <w:t>
      Комиссия мүшесі конкурстық комиссияның шешімімен келіспеген жағдайда осы конкурстық комиссияның кез келген мүшесі жазбаша түрде ұсынылатын ерекше пікір білдіруге құқылы.</w:t>
      </w:r>
    </w:p>
    <w:bookmarkStart w:name="z60" w:id="57"/>
    <w:p>
      <w:pPr>
        <w:spacing w:after="0"/>
        <w:ind w:left="0"/>
        <w:jc w:val="both"/>
      </w:pPr>
      <w:r>
        <w:rPr>
          <w:rFonts w:ascii="Times New Roman"/>
          <w:b w:val="false"/>
          <w:i w:val="false"/>
          <w:color w:val="000000"/>
          <w:sz w:val="28"/>
        </w:rPr>
        <w:t>
      41. Комиссия мүшесі қатарынан үш рет комиссияның отырысына қатыспаған жағдайда, қор тиісті өкілдікке басқа кандидатурамен алмастыру туралы ұсыныс енгізеді.</w:t>
      </w:r>
    </w:p>
    <w:bookmarkEnd w:id="57"/>
    <w:bookmarkStart w:name="z61" w:id="58"/>
    <w:p>
      <w:pPr>
        <w:spacing w:after="0"/>
        <w:ind w:left="0"/>
        <w:jc w:val="left"/>
      </w:pPr>
      <w:r>
        <w:rPr>
          <w:rFonts w:ascii="Times New Roman"/>
          <w:b/>
          <w:i w:val="false"/>
          <w:color w:val="000000"/>
        </w:rPr>
        <w:t xml:space="preserve"> 3-параграф. 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қызметтердің көлемдерін орналастыру үшін денсаулық сақтау субъектілерін таңдау тәртібі</w:t>
      </w:r>
    </w:p>
    <w:bookmarkEnd w:id="58"/>
    <w:bookmarkStart w:name="z62" w:id="59"/>
    <w:p>
      <w:pPr>
        <w:spacing w:after="0"/>
        <w:ind w:left="0"/>
        <w:jc w:val="both"/>
      </w:pPr>
      <w:r>
        <w:rPr>
          <w:rFonts w:ascii="Times New Roman"/>
          <w:b w:val="false"/>
          <w:i w:val="false"/>
          <w:color w:val="000000"/>
          <w:sz w:val="28"/>
        </w:rPr>
        <w:t>
      42. ТМККК шеңберінде және МӘМС жүйесінде медициналық көрсетілетін қызметтердің көлемдерін орналастыру үшін денсаулық сақтау субъектілерін таңдауды комиссия осы Қағидалардың 43-тармағында көрсетілгенді қоспағанда, дерекқорға енгізілген денсаулық сақтау субъектілері арасында жүзеге асырады.</w:t>
      </w:r>
    </w:p>
    <w:bookmarkEnd w:id="59"/>
    <w:bookmarkStart w:name="z63" w:id="60"/>
    <w:p>
      <w:pPr>
        <w:spacing w:after="0"/>
        <w:ind w:left="0"/>
        <w:jc w:val="both"/>
      </w:pPr>
      <w:r>
        <w:rPr>
          <w:rFonts w:ascii="Times New Roman"/>
          <w:b w:val="false"/>
          <w:i w:val="false"/>
          <w:color w:val="000000"/>
          <w:sz w:val="28"/>
        </w:rPr>
        <w:t>
      43. ТМККК шеңберінде және (немесе) МӘМС жүйесінде медициналық көрсетілетін қызметтердің көлемі мынадай:</w:t>
      </w:r>
    </w:p>
    <w:bookmarkEnd w:id="60"/>
    <w:p>
      <w:pPr>
        <w:spacing w:after="0"/>
        <w:ind w:left="0"/>
        <w:jc w:val="both"/>
      </w:pPr>
      <w:r>
        <w:rPr>
          <w:rFonts w:ascii="Times New Roman"/>
          <w:b w:val="false"/>
          <w:i w:val="false"/>
          <w:color w:val="000000"/>
          <w:sz w:val="28"/>
        </w:rPr>
        <w:t>
      1) уәкілетті органның шешімі бойынша пилоттық жобалар іске асырылған;</w:t>
      </w:r>
    </w:p>
    <w:p>
      <w:pPr>
        <w:spacing w:after="0"/>
        <w:ind w:left="0"/>
        <w:jc w:val="both"/>
      </w:pPr>
      <w:r>
        <w:rPr>
          <w:rFonts w:ascii="Times New Roman"/>
          <w:b w:val="false"/>
          <w:i w:val="false"/>
          <w:color w:val="000000"/>
          <w:sz w:val="28"/>
        </w:rPr>
        <w:t>
      2) денсаулық сақтау субъектілерінің дерекқорына енгізілген және осы Қағидалардың нормаларына сәйкес келетін жаңадан пайдалануға берілетін денсаулық сақтау объектісі бар денсаулық сақтау субъектісі көрсетілетін қызметтерді сатып алуға бірінші рет қатысқан. Бұл ретте, енгізілетін денсаулық сақтау объектісі бюджеттік қаражат есебінен немесе мемлекеттік-жекешелік әріптестік шеңберінде және денсаулық сақтау инфрақұрылымын дамытудың өңірлік перспективалық жоспарына сәйкес салынған, қалпына келтірілген және жаңғыртылған;</w:t>
      </w:r>
    </w:p>
    <w:p>
      <w:pPr>
        <w:spacing w:after="0"/>
        <w:ind w:left="0"/>
        <w:jc w:val="both"/>
      </w:pPr>
      <w:r>
        <w:rPr>
          <w:rFonts w:ascii="Times New Roman"/>
          <w:b w:val="false"/>
          <w:i w:val="false"/>
          <w:color w:val="000000"/>
          <w:sz w:val="28"/>
        </w:rPr>
        <w:t xml:space="preserve">
      3) 1994 жылғы 27 желтоқсандағы Қазақстан Республикасы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қайта ұйымдастырылатын медициналық қызметтерді сатып алу шартын жасаған денсаулық сақтау субъектісі қормен медициналық қызметтерді сатып алу шартын жасасқан денсаулық сақтау субъектісіне міндеттемелерінің құқық мирасқорлығы жағдайларында денсаулық сақтау субъектісін қайта ұйымдастырған;</w:t>
      </w:r>
    </w:p>
    <w:p>
      <w:pPr>
        <w:spacing w:after="0"/>
        <w:ind w:left="0"/>
        <w:jc w:val="both"/>
      </w:pPr>
      <w:r>
        <w:rPr>
          <w:rFonts w:ascii="Times New Roman"/>
          <w:b w:val="false"/>
          <w:i w:val="false"/>
          <w:color w:val="000000"/>
          <w:sz w:val="28"/>
        </w:rPr>
        <w:t>
      4) МСАК көрсететін денсаулық сақтау субъектісіне бекітілген халықтың саны ұлғайған және (немесе) жастық-жыныстық құрылымы өзгерген;</w:t>
      </w:r>
    </w:p>
    <w:p>
      <w:pPr>
        <w:spacing w:after="0"/>
        <w:ind w:left="0"/>
        <w:jc w:val="both"/>
      </w:pPr>
      <w:r>
        <w:rPr>
          <w:rFonts w:ascii="Times New Roman"/>
          <w:b w:val="false"/>
          <w:i w:val="false"/>
          <w:color w:val="000000"/>
          <w:sz w:val="28"/>
        </w:rPr>
        <w:t>
      5) кешенді тариф бойынша немесе жан басына шаққандағы норматив бойынша төленетін медициналық көмек көрсеткен кезде науқастардың саны өскен;</w:t>
      </w:r>
    </w:p>
    <w:p>
      <w:pPr>
        <w:spacing w:after="0"/>
        <w:ind w:left="0"/>
        <w:jc w:val="both"/>
      </w:pPr>
      <w:r>
        <w:rPr>
          <w:rFonts w:ascii="Times New Roman"/>
          <w:b w:val="false"/>
          <w:i w:val="false"/>
          <w:color w:val="000000"/>
          <w:sz w:val="28"/>
        </w:rPr>
        <w:t>
      6) амбулаториялық-емханалық көмектің жан басына шаққандағы кешенді нормативіне кіретін қызметтердің немесе қаражаттың, сондай-ақ ақы төлеуі кешенді тариф бойынша немесе жан басына шаққандағы норматив бойынша жүзеге асырылатын, нақты шығындар бойынша төленетін қызметтердің көлемі ұлғайған;</w:t>
      </w:r>
    </w:p>
    <w:p>
      <w:pPr>
        <w:spacing w:after="0"/>
        <w:ind w:left="0"/>
        <w:jc w:val="both"/>
      </w:pPr>
      <w:r>
        <w:rPr>
          <w:rFonts w:ascii="Times New Roman"/>
          <w:b w:val="false"/>
          <w:i w:val="false"/>
          <w:color w:val="000000"/>
          <w:sz w:val="28"/>
        </w:rPr>
        <w:t>
      7) бюджет қаражатының есебінен Қазақстан Республикасының азаматтарына шетелде және шетелдік мамандарды тарта отырып шеберлік класс шеңберінде отандық медициналық ұйымдарында медициналық көмек көрсетуге қызметтерді сатып алған;</w:t>
      </w:r>
    </w:p>
    <w:p>
      <w:pPr>
        <w:spacing w:after="0"/>
        <w:ind w:left="0"/>
        <w:jc w:val="both"/>
      </w:pPr>
      <w:r>
        <w:rPr>
          <w:rFonts w:ascii="Times New Roman"/>
          <w:b w:val="false"/>
          <w:i w:val="false"/>
          <w:color w:val="000000"/>
          <w:sz w:val="28"/>
        </w:rPr>
        <w:t>
      8) 2010 жылғы 31 мамырдағы Қазақстан Республикасының Заңымен ратификацияланған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келісімге (бұдан әрі – Үкімет аралық келісім) сәйкес Ресей Федерациясының федералдық медициналық ұйымдары Байқоңыр қаласында, Төретам және Ақай кенттерінде тұратын, "Байқоңыр" кешені ресей ұйымдарының жұмыскерлері болып табылмайтын, сондай-ақ "Байқоңыр" кешені аумағында уақытша болатын Қазақстан Республикасының азаматтарына қызметтерді көрсеткен жағдайларда сатып алу жоспарының шеңберінде денсаулық сақтау субъектілерін таңдау рәсімдерін өткізбей орналастырылады.</w:t>
      </w:r>
    </w:p>
    <w:p>
      <w:pPr>
        <w:spacing w:after="0"/>
        <w:ind w:left="0"/>
        <w:jc w:val="both"/>
      </w:pPr>
      <w:r>
        <w:rPr>
          <w:rFonts w:ascii="Times New Roman"/>
          <w:b w:val="false"/>
          <w:i w:val="false"/>
          <w:color w:val="000000"/>
          <w:sz w:val="28"/>
        </w:rPr>
        <w:t>
      Осы тармақтың бірінші бөлігінің 1), 2), 8) тармақшаларында көзделген жағдайларда ТМККК шеңберінде және (немесе) МӘМС жүйесінде медициналық көрсетілетін қызметтердің көлемін комиссияның шешімі негізінде орналастырады.</w:t>
      </w:r>
    </w:p>
    <w:bookmarkStart w:name="z64" w:id="61"/>
    <w:p>
      <w:pPr>
        <w:spacing w:after="0"/>
        <w:ind w:left="0"/>
        <w:jc w:val="both"/>
      </w:pPr>
      <w:r>
        <w:rPr>
          <w:rFonts w:ascii="Times New Roman"/>
          <w:b w:val="false"/>
          <w:i w:val="false"/>
          <w:color w:val="000000"/>
          <w:sz w:val="28"/>
        </w:rPr>
        <w:t>
      44. ТМККК шеңберінде және (немесе) МӘМС жүйесінде медициналық көмек көрсетуге арналған қаражаттың көлемі:</w:t>
      </w:r>
    </w:p>
    <w:bookmarkEnd w:id="61"/>
    <w:p>
      <w:pPr>
        <w:spacing w:after="0"/>
        <w:ind w:left="0"/>
        <w:jc w:val="both"/>
      </w:pPr>
      <w:r>
        <w:rPr>
          <w:rFonts w:ascii="Times New Roman"/>
          <w:b w:val="false"/>
          <w:i w:val="false"/>
          <w:color w:val="000000"/>
          <w:sz w:val="28"/>
        </w:rPr>
        <w:t xml:space="preserve">
      1) Денсаулық туралы кодекстің 23-бабы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сәйкес уәкілетті орган бекіткен тарифтер (бұдан әрі – уәкілетті орган бекіткен тариф) өзгерген;</w:t>
      </w:r>
    </w:p>
    <w:p>
      <w:pPr>
        <w:spacing w:after="0"/>
        <w:ind w:left="0"/>
        <w:jc w:val="both"/>
      </w:pPr>
      <w:r>
        <w:rPr>
          <w:rFonts w:ascii="Times New Roman"/>
          <w:b w:val="false"/>
          <w:i w:val="false"/>
          <w:color w:val="000000"/>
          <w:sz w:val="28"/>
        </w:rPr>
        <w:t>
      2) уәкілетті органның шешімі бойынша нысаналы сипаттағы шығындарға, оның ішінде дәрілік заттарды сатып алуға, жұмыскерлердің жалақысын арттыруға бюджет қаражатының көлемін бөлген жағдайларда сатып алу жоспары шеңберінде денсаулық сақтау субъектілерін таңдау рәсімдерін өткізбей орналастырылады.</w:t>
      </w:r>
    </w:p>
    <w:bookmarkStart w:name="z65" w:id="62"/>
    <w:p>
      <w:pPr>
        <w:spacing w:after="0"/>
        <w:ind w:left="0"/>
        <w:jc w:val="both"/>
      </w:pPr>
      <w:r>
        <w:rPr>
          <w:rFonts w:ascii="Times New Roman"/>
          <w:b w:val="false"/>
          <w:i w:val="false"/>
          <w:color w:val="000000"/>
          <w:sz w:val="28"/>
        </w:rPr>
        <w:t>
      45. Алдағы қаржы жылына арналған дерекқордан ТМККК шеңберінде және (немесе) МӘМС жүйесінде медициналық көрсетілетін қызметтердің көлемдерін орналастыру үшін денсаулық сақтау субъектілерін таңдау жыл сайын жүргізіледі және мынадай дәйекті кезеңдер жиынтығынан тұрады:</w:t>
      </w:r>
    </w:p>
    <w:bookmarkEnd w:id="62"/>
    <w:p>
      <w:pPr>
        <w:spacing w:after="0"/>
        <w:ind w:left="0"/>
        <w:jc w:val="both"/>
      </w:pPr>
      <w:r>
        <w:rPr>
          <w:rFonts w:ascii="Times New Roman"/>
          <w:b w:val="false"/>
          <w:i w:val="false"/>
          <w:color w:val="000000"/>
          <w:sz w:val="28"/>
        </w:rPr>
        <w:t>
      1) бірінші кезеңде мынадай іс-шаралар жүзеге асырылады:</w:t>
      </w:r>
    </w:p>
    <w:p>
      <w:pPr>
        <w:spacing w:after="0"/>
        <w:ind w:left="0"/>
        <w:jc w:val="both"/>
      </w:pPr>
      <w:r>
        <w:rPr>
          <w:rFonts w:ascii="Times New Roman"/>
          <w:b w:val="false"/>
          <w:i w:val="false"/>
          <w:color w:val="000000"/>
          <w:sz w:val="28"/>
        </w:rPr>
        <w:t>
      дерекқорға енгізілген медициналық-санитариялық алғашқы көмек (бұдан әрі - МСАК) субъектілерінің қатысуымен бекіту науқанын өткізу және комиссияның (МСАК медициналық көрсетілетін қызметтерді сатып алу кезінде) бекіту науқанының қорытындысын шығаруы;</w:t>
      </w:r>
    </w:p>
    <w:p>
      <w:pPr>
        <w:spacing w:after="0"/>
        <w:ind w:left="0"/>
        <w:jc w:val="both"/>
      </w:pPr>
      <w:r>
        <w:rPr>
          <w:rFonts w:ascii="Times New Roman"/>
          <w:b w:val="false"/>
          <w:i w:val="false"/>
          <w:color w:val="000000"/>
          <w:sz w:val="28"/>
        </w:rPr>
        <w:t>
      қордың дерекқорға енгізілген денсаулық сақтау субъектілері арасында ТМККК және (немесе) МӘМС жүйесінде медициналық көрсетілетін қызметтердің көлемдерін орналастыру рәсімдерін жүргізу туралы хабарландыру арқылы хабардар етуі;</w:t>
      </w:r>
    </w:p>
    <w:p>
      <w:pPr>
        <w:spacing w:after="0"/>
        <w:ind w:left="0"/>
        <w:jc w:val="both"/>
      </w:pPr>
      <w:r>
        <w:rPr>
          <w:rFonts w:ascii="Times New Roman"/>
          <w:b w:val="false"/>
          <w:i w:val="false"/>
          <w:color w:val="000000"/>
          <w:sz w:val="28"/>
        </w:rPr>
        <w:t>
      денсаулық сақтау субъектілерінің, оның ішінде МСАК субъектілерінің қорға осы Қағидалардың 49-тармағында көрсетілген құжаттарды қоса бере отырып мәлімделген кезеңге ТМККК шеңберінбе және (немесе) МӘМС жүйесінде медициналық көрсетілетін қызметтердің жоспарланған көлемдеріне өтінімдерді (бұдан әрі – жоспарланатын көлемдерге өтінім) беруі;</w:t>
      </w:r>
    </w:p>
    <w:p>
      <w:pPr>
        <w:spacing w:after="0"/>
        <w:ind w:left="0"/>
        <w:jc w:val="both"/>
      </w:pPr>
      <w:r>
        <w:rPr>
          <w:rFonts w:ascii="Times New Roman"/>
          <w:b w:val="false"/>
          <w:i w:val="false"/>
          <w:color w:val="000000"/>
          <w:sz w:val="28"/>
        </w:rPr>
        <w:t xml:space="preserve">
      комиссияның жоспарланған өтінімдерді МӘМС туралы заңның 34-бабының </w:t>
      </w:r>
      <w:r>
        <w:rPr>
          <w:rFonts w:ascii="Times New Roman"/>
          <w:b w:val="false"/>
          <w:i w:val="false"/>
          <w:color w:val="000000"/>
          <w:sz w:val="28"/>
        </w:rPr>
        <w:t>3-тармағында</w:t>
      </w:r>
      <w:r>
        <w:rPr>
          <w:rFonts w:ascii="Times New Roman"/>
          <w:b w:val="false"/>
          <w:i w:val="false"/>
          <w:color w:val="000000"/>
          <w:sz w:val="28"/>
        </w:rPr>
        <w:t>, осы Қағидалардың 48-50 және 52-53-тармақтарында көрсетілген талаптарына сәйкестігіне қарау;</w:t>
      </w:r>
    </w:p>
    <w:p>
      <w:pPr>
        <w:spacing w:after="0"/>
        <w:ind w:left="0"/>
        <w:jc w:val="both"/>
      </w:pPr>
      <w:r>
        <w:rPr>
          <w:rFonts w:ascii="Times New Roman"/>
          <w:b w:val="false"/>
          <w:i w:val="false"/>
          <w:color w:val="000000"/>
          <w:sz w:val="28"/>
        </w:rPr>
        <w:t xml:space="preserve">
      МӘМС туралы заңның 34-бабының </w:t>
      </w:r>
      <w:r>
        <w:rPr>
          <w:rFonts w:ascii="Times New Roman"/>
          <w:b w:val="false"/>
          <w:i w:val="false"/>
          <w:color w:val="000000"/>
          <w:sz w:val="28"/>
        </w:rPr>
        <w:t>3-тармағында</w:t>
      </w:r>
      <w:r>
        <w:rPr>
          <w:rFonts w:ascii="Times New Roman"/>
          <w:b w:val="false"/>
          <w:i w:val="false"/>
          <w:color w:val="000000"/>
          <w:sz w:val="28"/>
        </w:rPr>
        <w:t>, осы Қағидалардың 48-50 және 52-53-тармақтарында көрсетілген талаптарға сәйкес келтірілген жоспарланған көлемдерге өтінімдерді қайта қабылдау және тіркеу;</w:t>
      </w:r>
    </w:p>
    <w:p>
      <w:pPr>
        <w:spacing w:after="0"/>
        <w:ind w:left="0"/>
        <w:jc w:val="both"/>
      </w:pPr>
      <w:r>
        <w:rPr>
          <w:rFonts w:ascii="Times New Roman"/>
          <w:b w:val="false"/>
          <w:i w:val="false"/>
          <w:color w:val="000000"/>
          <w:sz w:val="28"/>
        </w:rPr>
        <w:t>
      денсаулық сақтау субъектілеріне ТМККК шеңберінде және (немесе) МӘМС жүйесінде медициналық көрсетілетін қызметтер көлемдерін орналастыруға рұқсат беру;</w:t>
      </w:r>
    </w:p>
    <w:p>
      <w:pPr>
        <w:spacing w:after="0"/>
        <w:ind w:left="0"/>
        <w:jc w:val="both"/>
      </w:pPr>
      <w:r>
        <w:rPr>
          <w:rFonts w:ascii="Times New Roman"/>
          <w:b w:val="false"/>
          <w:i w:val="false"/>
          <w:color w:val="000000"/>
          <w:sz w:val="28"/>
        </w:rPr>
        <w:t>
      2) екінші кезеңде мынадай іс-шаралар жүзеге асырылады:</w:t>
      </w:r>
    </w:p>
    <w:p>
      <w:pPr>
        <w:spacing w:after="0"/>
        <w:ind w:left="0"/>
        <w:jc w:val="both"/>
      </w:pPr>
      <w:r>
        <w:rPr>
          <w:rFonts w:ascii="Times New Roman"/>
          <w:b w:val="false"/>
          <w:i w:val="false"/>
          <w:color w:val="000000"/>
          <w:sz w:val="28"/>
        </w:rPr>
        <w:t>
      өтінімдерді қайта қабылдағаннан кейін комиссияның денсаулық сақтау субъектілері ұсынған өтінімдерді қарауы;</w:t>
      </w:r>
    </w:p>
    <w:p>
      <w:pPr>
        <w:spacing w:after="0"/>
        <w:ind w:left="0"/>
        <w:jc w:val="both"/>
      </w:pPr>
      <w:r>
        <w:rPr>
          <w:rFonts w:ascii="Times New Roman"/>
          <w:b w:val="false"/>
          <w:i w:val="false"/>
          <w:color w:val="000000"/>
          <w:sz w:val="28"/>
        </w:rPr>
        <w:t>
      ТМККК шеңберінде және (немесе) МӘМС жүйесінде медициналық көрсетілетін қызметтер көлемдерін орналастыру және медициналық көрсетілетін қызметтер көлемдерін орналастыру (орналастырмау) қорытындылары туралы хаттамаға қол қою;</w:t>
      </w:r>
    </w:p>
    <w:p>
      <w:pPr>
        <w:spacing w:after="0"/>
        <w:ind w:left="0"/>
        <w:jc w:val="both"/>
      </w:pPr>
      <w:r>
        <w:rPr>
          <w:rFonts w:ascii="Times New Roman"/>
          <w:b w:val="false"/>
          <w:i w:val="false"/>
          <w:color w:val="000000"/>
          <w:sz w:val="28"/>
        </w:rPr>
        <w:t>
      медициналық көрсетілетін қызметтер көлемдерін орналастыру хаттамасының негізінде денсаулық сақтау субъектілерімен көрсетілетін қызметтерді сатып алу шарттарын жасасу;</w:t>
      </w:r>
    </w:p>
    <w:p>
      <w:pPr>
        <w:spacing w:after="0"/>
        <w:ind w:left="0"/>
        <w:jc w:val="both"/>
      </w:pPr>
      <w:r>
        <w:rPr>
          <w:rFonts w:ascii="Times New Roman"/>
          <w:b w:val="false"/>
          <w:i w:val="false"/>
          <w:color w:val="000000"/>
          <w:sz w:val="28"/>
        </w:rPr>
        <w:t>
      ТМККК шеңберінде және (немесе) МӘМС жүйесінде медициналық көрсетілетін қызметтерді сатып алу шарттарын орындау.</w:t>
      </w:r>
    </w:p>
    <w:bookmarkStart w:name="z66" w:id="63"/>
    <w:p>
      <w:pPr>
        <w:spacing w:after="0"/>
        <w:ind w:left="0"/>
        <w:jc w:val="both"/>
      </w:pPr>
      <w:r>
        <w:rPr>
          <w:rFonts w:ascii="Times New Roman"/>
          <w:b w:val="false"/>
          <w:i w:val="false"/>
          <w:color w:val="000000"/>
          <w:sz w:val="28"/>
        </w:rPr>
        <w:t xml:space="preserve">
      46. МСАК медициналық көрсетілетін қызметтерін сатып алу кезінде ТМККК шеңберінде және (немесе) МӘМС жүйесінде МСАК медициналық көрсетілетін қызметтер көлемдерін орналастыру дерекқорға енгізілген МСАК субъектілерінің қатысумен алдыңғы қаржы жылындағы 15 қыркүйек пен 15 қараша аралығында жыл сайын бекіту науқанын (бұдан әрі – бекіту науқаны) өткізуді қамтиды, онда Қазақстан Республикасы Денсаулық сақтау және әлеуметтік даму министрінің 2015 жылғы 28 сәуірдегі № 281 бұйрығымен бекітілген Азаматтарды медициналық-санитариялық алғашқы көмек ұйымдарына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11268 болып тіркелген) МСАК медициналық қызметін көрсету жүзеге асырылады.</w:t>
      </w:r>
    </w:p>
    <w:bookmarkEnd w:id="63"/>
    <w:p>
      <w:pPr>
        <w:spacing w:after="0"/>
        <w:ind w:left="0"/>
        <w:jc w:val="both"/>
      </w:pPr>
      <w:r>
        <w:rPr>
          <w:rFonts w:ascii="Times New Roman"/>
          <w:b w:val="false"/>
          <w:i w:val="false"/>
          <w:color w:val="000000"/>
          <w:sz w:val="28"/>
        </w:rPr>
        <w:t>
      Қор бекіту науқаны басталардан үш жұмыс күні бұрын бекіту науқанының басталуы және оны өткізу мерзімі туралы ақпаратты қордың интернет-ресурсына орналастырады. Бекіту науқанының басталуы туралы ақпарат сонымен қатар уәкілетті орган мен денсаулық сақтау басқармаларының интернет-ресурстарында да орналастырылады.</w:t>
      </w:r>
    </w:p>
    <w:p>
      <w:pPr>
        <w:spacing w:after="0"/>
        <w:ind w:left="0"/>
        <w:jc w:val="both"/>
      </w:pPr>
      <w:r>
        <w:rPr>
          <w:rFonts w:ascii="Times New Roman"/>
          <w:b w:val="false"/>
          <w:i w:val="false"/>
          <w:color w:val="000000"/>
          <w:sz w:val="28"/>
        </w:rPr>
        <w:t xml:space="preserve">
      Бекіту науқанының қорытындылары "Денсаулық сақтау ұйымдары желісінің мемлекеттік нормативін бекіту туралы" Қазақстан Республикасы Денсаулық сақтау министрінің 2015 жылғы 28 сәуірдегі № 284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11231 болып тіркелген) (бұдан әрі – Желінің мемлекеттік нормативі) бекітілген денсаулық сақтау ұйымдары желісінің мемлекеттік нормативіне сәйкес бекіту науқанына қатысқан МСАК-тың әрбір субъектісіне ақпараттандыру субъектісі растаған БХТ порталында бекітілген халық саны туралы деректердің негізінде бекіту науқаны аяқталған күннен бастап он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субъектілеріне халықты бекіту науқанын өткізу қорытындысы туралы хаттама (бұдан әрі – бекіту науқаны қорытындысының хаттамасы) түрінде қалыптастырылады.</w:t>
      </w:r>
    </w:p>
    <w:p>
      <w:pPr>
        <w:spacing w:after="0"/>
        <w:ind w:left="0"/>
        <w:jc w:val="both"/>
      </w:pPr>
      <w:r>
        <w:rPr>
          <w:rFonts w:ascii="Times New Roman"/>
          <w:b w:val="false"/>
          <w:i w:val="false"/>
          <w:color w:val="000000"/>
          <w:sz w:val="28"/>
        </w:rPr>
        <w:t>
      Комиссия денсаулық сақтау басқармасының халыққа қызмет көрсету аумағын бөлу туралы бұйрығын ескере отырып, бекіту науқаны кезеңінен тыс дерекқорға енгізілген МСАК жаңадан енгізілген объектілеріне халықты бекіту бойынша шешім қабылдайды.</w:t>
      </w:r>
    </w:p>
    <w:bookmarkStart w:name="z67" w:id="64"/>
    <w:p>
      <w:pPr>
        <w:spacing w:after="0"/>
        <w:ind w:left="0"/>
        <w:jc w:val="both"/>
      </w:pPr>
      <w:r>
        <w:rPr>
          <w:rFonts w:ascii="Times New Roman"/>
          <w:b w:val="false"/>
          <w:i w:val="false"/>
          <w:color w:val="000000"/>
          <w:sz w:val="28"/>
        </w:rPr>
        <w:t xml:space="preserve">
      47. Қордың интернет-ресурсында қор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 көлемдерін орналастыру рәсімдерін өткізу туралы хабарландыруды орналастырады.</w:t>
      </w:r>
    </w:p>
    <w:bookmarkEnd w:id="64"/>
    <w:p>
      <w:pPr>
        <w:spacing w:after="0"/>
        <w:ind w:left="0"/>
        <w:jc w:val="both"/>
      </w:pPr>
      <w:r>
        <w:rPr>
          <w:rFonts w:ascii="Times New Roman"/>
          <w:b w:val="false"/>
          <w:i w:val="false"/>
          <w:color w:val="000000"/>
          <w:sz w:val="28"/>
        </w:rPr>
        <w:t>
      Денсаулық сақтау басқармалары өздерінің интернет-ресурстарында қордың ТМККК шеңберінде және (немесе) МӘМС жүйесінде медициналық көрсетілетін қызметтерді орналастыруды жүргізіп жатқаны туралы хабарлайды.</w:t>
      </w:r>
    </w:p>
    <w:bookmarkStart w:name="z68" w:id="65"/>
    <w:p>
      <w:pPr>
        <w:spacing w:after="0"/>
        <w:ind w:left="0"/>
        <w:jc w:val="both"/>
      </w:pPr>
      <w:r>
        <w:rPr>
          <w:rFonts w:ascii="Times New Roman"/>
          <w:b w:val="false"/>
          <w:i w:val="false"/>
          <w:color w:val="000000"/>
          <w:sz w:val="28"/>
        </w:rPr>
        <w:t xml:space="preserve">
      48. Денсаулық сақтау субъектілері, оның ішінде МСАК субъектілері қорға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жоспарланған көлемдеріне өтінімдерді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осы Қағидалардың 47-тармағында көрсетілген құжаттарды қоса бере отырып мәлімделген кезеңге медициналық көмек нысандары мен түрлері бойынша өтінімдерді (бұдан әрі – жоспарланатын көлемдерге өтінімдер) береді.</w:t>
      </w:r>
    </w:p>
    <w:bookmarkEnd w:id="65"/>
    <w:bookmarkStart w:name="z69" w:id="66"/>
    <w:p>
      <w:pPr>
        <w:spacing w:after="0"/>
        <w:ind w:left="0"/>
        <w:jc w:val="both"/>
      </w:pPr>
      <w:r>
        <w:rPr>
          <w:rFonts w:ascii="Times New Roman"/>
          <w:b w:val="false"/>
          <w:i w:val="false"/>
          <w:color w:val="000000"/>
          <w:sz w:val="28"/>
        </w:rPr>
        <w:t>
      49. Жоспарланып отырған көлемдерге арналған өтінімге мынадай құжаттар қоса беріледі:</w:t>
      </w:r>
    </w:p>
    <w:bookmarkEnd w:id="66"/>
    <w:p>
      <w:pPr>
        <w:spacing w:after="0"/>
        <w:ind w:left="0"/>
        <w:jc w:val="both"/>
      </w:pPr>
      <w:r>
        <w:rPr>
          <w:rFonts w:ascii="Times New Roman"/>
          <w:b w:val="false"/>
          <w:i w:val="false"/>
          <w:color w:val="000000"/>
          <w:sz w:val="28"/>
        </w:rPr>
        <w:t>
      1) заңды тұлғаны мемлекеттік тіркеу (қайта тіркеу) туралы куәліктің (анықтама) көшірмесі (заңды тұлғалар үшін);</w:t>
      </w:r>
    </w:p>
    <w:p>
      <w:pPr>
        <w:spacing w:after="0"/>
        <w:ind w:left="0"/>
        <w:jc w:val="both"/>
      </w:pPr>
      <w:r>
        <w:rPr>
          <w:rFonts w:ascii="Times New Roman"/>
          <w:b w:val="false"/>
          <w:i w:val="false"/>
          <w:color w:val="000000"/>
          <w:sz w:val="28"/>
        </w:rPr>
        <w:t>
      2) жеке кәсіпкер ретінде тіркелгені туралы куәліктің көшірмесі (жеке тұлғалар үшін);</w:t>
      </w:r>
    </w:p>
    <w:p>
      <w:pPr>
        <w:spacing w:after="0"/>
        <w:ind w:left="0"/>
        <w:jc w:val="both"/>
      </w:pPr>
      <w:r>
        <w:rPr>
          <w:rFonts w:ascii="Times New Roman"/>
          <w:b w:val="false"/>
          <w:i w:val="false"/>
          <w:color w:val="000000"/>
          <w:sz w:val="28"/>
        </w:rPr>
        <w:t xml:space="preserve">
      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мен хабарламалар туралы заң) сәйкес жоспарланып отырған көлемдерге өтінім берілген оның қызметінің тиісті кіші түрлері бойынша медициналық қызметке лицензияның және оған қосымшаларының көшірмесі;</w:t>
      </w:r>
    </w:p>
    <w:p>
      <w:pPr>
        <w:spacing w:after="0"/>
        <w:ind w:left="0"/>
        <w:jc w:val="both"/>
      </w:pPr>
      <w:r>
        <w:rPr>
          <w:rFonts w:ascii="Times New Roman"/>
          <w:b w:val="false"/>
          <w:i w:val="false"/>
          <w:color w:val="000000"/>
          <w:sz w:val="28"/>
        </w:rPr>
        <w:t>
      4) иондалатын сәулеленуді өндіретін құралдар мен қондырғыларды пайдалануға берілген лицензияның көшірмесі (қажет болған жағдайда Рұқсаттар және хабарламалар туралы заңға сәйкес);</w:t>
      </w:r>
    </w:p>
    <w:p>
      <w:pPr>
        <w:spacing w:after="0"/>
        <w:ind w:left="0"/>
        <w:jc w:val="both"/>
      </w:pPr>
      <w:r>
        <w:rPr>
          <w:rFonts w:ascii="Times New Roman"/>
          <w:b w:val="false"/>
          <w:i w:val="false"/>
          <w:color w:val="000000"/>
          <w:sz w:val="28"/>
        </w:rPr>
        <w:t>
      5) денсаулық сақтау саласында есірткі, психотроптық заттар мен прекурсорлардың айналымымен байланысты қызметті жүзеге асыруға лицензияның көшірмесі (қажет болған жағдайда Рұқсаттар және хабарламалар туралы заңға сәйкес);</w:t>
      </w:r>
    </w:p>
    <w:p>
      <w:pPr>
        <w:spacing w:after="0"/>
        <w:ind w:left="0"/>
        <w:jc w:val="both"/>
      </w:pPr>
      <w:r>
        <w:rPr>
          <w:rFonts w:ascii="Times New Roman"/>
          <w:b w:val="false"/>
          <w:i w:val="false"/>
          <w:color w:val="000000"/>
          <w:sz w:val="28"/>
        </w:rPr>
        <w:t>
      6) фармацевтикалық қызметке арналған лицензияның көшірмесі (қажет болған жағдайда Рұқсаттар және хабарламалар туралы заңға сәйкес);</w:t>
      </w:r>
    </w:p>
    <w:p>
      <w:pPr>
        <w:spacing w:after="0"/>
        <w:ind w:left="0"/>
        <w:jc w:val="both"/>
      </w:pPr>
      <w:r>
        <w:rPr>
          <w:rFonts w:ascii="Times New Roman"/>
          <w:b w:val="false"/>
          <w:i w:val="false"/>
          <w:color w:val="000000"/>
          <w:sz w:val="28"/>
        </w:rPr>
        <w:t>
      7) еркін нысанда құрылтайшы (-лар) туралы мәліметтер (бар болса);</w:t>
      </w:r>
    </w:p>
    <w:p>
      <w:pPr>
        <w:spacing w:after="0"/>
        <w:ind w:left="0"/>
        <w:jc w:val="both"/>
      </w:pPr>
      <w:r>
        <w:rPr>
          <w:rFonts w:ascii="Times New Roman"/>
          <w:b w:val="false"/>
          <w:i w:val="false"/>
          <w:color w:val="000000"/>
          <w:sz w:val="28"/>
        </w:rPr>
        <w:t>
      8) бағалы қағаздардың бірыңғай тізілімінен үзінді көшірме (акционерлік қоғамдар үшін);</w:t>
      </w:r>
    </w:p>
    <w:p>
      <w:pPr>
        <w:spacing w:after="0"/>
        <w:ind w:left="0"/>
        <w:jc w:val="both"/>
      </w:pPr>
      <w:r>
        <w:rPr>
          <w:rFonts w:ascii="Times New Roman"/>
          <w:b w:val="false"/>
          <w:i w:val="false"/>
          <w:color w:val="000000"/>
          <w:sz w:val="28"/>
        </w:rPr>
        <w:t>
      9) сенімгерлік басқару шартының көшірмесі (бар болса);</w:t>
      </w:r>
    </w:p>
    <w:p>
      <w:pPr>
        <w:spacing w:after="0"/>
        <w:ind w:left="0"/>
        <w:jc w:val="both"/>
      </w:pPr>
      <w:r>
        <w:rPr>
          <w:rFonts w:ascii="Times New Roman"/>
          <w:b w:val="false"/>
          <w:i w:val="false"/>
          <w:color w:val="000000"/>
          <w:sz w:val="28"/>
        </w:rPr>
        <w:t>
      10) мемлекеттік-жекешелік әріптестік шеңберінде іске асыратын денсаулық сақтау субъектілері үшін мемлекеттік-жекешелік әріптестік шартының көшірмесі (бар болса);</w:t>
      </w:r>
    </w:p>
    <w:p>
      <w:pPr>
        <w:spacing w:after="0"/>
        <w:ind w:left="0"/>
        <w:jc w:val="both"/>
      </w:pPr>
      <w:r>
        <w:rPr>
          <w:rFonts w:ascii="Times New Roman"/>
          <w:b w:val="false"/>
          <w:i w:val="false"/>
          <w:color w:val="000000"/>
          <w:sz w:val="28"/>
        </w:rPr>
        <w:t>
      11) аккредиттеу туралы куәліктің көшірмесі (бар болса);</w:t>
      </w:r>
    </w:p>
    <w:p>
      <w:pPr>
        <w:spacing w:after="0"/>
        <w:ind w:left="0"/>
        <w:jc w:val="both"/>
      </w:pPr>
      <w:r>
        <w:rPr>
          <w:rFonts w:ascii="Times New Roman"/>
          <w:b w:val="false"/>
          <w:i w:val="false"/>
          <w:color w:val="000000"/>
          <w:sz w:val="28"/>
        </w:rPr>
        <w:t>
      12) жоспарланып отырған көлемдерге арналған өтінімді берген сәтке дейін бес жұмыс күнінен бұрын емес мерзіммен берілген салық берешегінің, міндетті зейнетақы жарналары, міндетті кәсіптік зейнетақы жарналары, әлеуметтік аударымдар мен МӘМС-ке аударымдар және (немесе) жарналар бойынша берешектің жоқтығы (бары) туралы мәліметтер;</w:t>
      </w:r>
    </w:p>
    <w:p>
      <w:pPr>
        <w:spacing w:after="0"/>
        <w:ind w:left="0"/>
        <w:jc w:val="both"/>
      </w:pPr>
      <w:r>
        <w:rPr>
          <w:rFonts w:ascii="Times New Roman"/>
          <w:b w:val="false"/>
          <w:i w:val="false"/>
          <w:color w:val="000000"/>
          <w:sz w:val="28"/>
        </w:rPr>
        <w:t>
      13) жоспарланып отырған көлемдерге арналған өтінімді берген сәтке дейін бес жұмыс күнінен бұрын емес мерзіммен берілген денсаулық сақтау субъектілеріне қызмет көрсететін екінші деңгейлі банктерде міндеттемелерінің барлық түрлері бойынша үш айдан артық созылған берешектің жоқтығы (бары) туралы анықтамалар;</w:t>
      </w:r>
    </w:p>
    <w:p>
      <w:pPr>
        <w:spacing w:after="0"/>
        <w:ind w:left="0"/>
        <w:jc w:val="both"/>
      </w:pPr>
      <w:r>
        <w:rPr>
          <w:rFonts w:ascii="Times New Roman"/>
          <w:b w:val="false"/>
          <w:i w:val="false"/>
          <w:color w:val="000000"/>
          <w:sz w:val="28"/>
        </w:rPr>
        <w:t xml:space="preserve">
      14) жоспарланатын көлемдерге өтінім берілген тиісті технологиялар бойынша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14868 болып тіркелген) берілген денсаулық сақтау субъектісінің жоғары технологиялық медициналық қызметтерді (бұдан әрі – ЖТМҚ) ұсынуға сәйкестігі туралы қорытындының көшірмесі (ЖТМҚ көрсетуге үміткер денсаулық сақтау субъектілері үшін);</w:t>
      </w:r>
    </w:p>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медициналық көрсетілетін қызметтердің мәлімделген көлемдерін орындау үшін қажетті кадрлық ресурстардың болуы туралы мәліметтер;</w:t>
      </w:r>
    </w:p>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және (немесе) міндетті әлеуметтік медициналық сақтандыру жүйесінде жоспарланға, медициналық қызметтердің көлемдеріне арналған өтінімде көрсетілген медициналық көмекті ұсыну түрлері мен нысандары бойынша денсаулық сақтау субъектілерінің жұмыс тәжірибесі туралы мәліметтер;</w:t>
      </w:r>
    </w:p>
    <w:p>
      <w:pPr>
        <w:spacing w:after="0"/>
        <w:ind w:left="0"/>
        <w:jc w:val="both"/>
      </w:pPr>
      <w:r>
        <w:rPr>
          <w:rFonts w:ascii="Times New Roman"/>
          <w:b w:val="false"/>
          <w:i w:val="false"/>
          <w:color w:val="000000"/>
          <w:sz w:val="28"/>
        </w:rPr>
        <w:t xml:space="preserve">
      17)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медициналық көрсетілетін қызметтердің мәлімделген көлемдерін орындау үшін қажетті медициналық техниканың болуы туралы мәліметтер;</w:t>
      </w:r>
    </w:p>
    <w:p>
      <w:pPr>
        <w:spacing w:after="0"/>
        <w:ind w:left="0"/>
        <w:jc w:val="both"/>
      </w:pPr>
      <w:r>
        <w:rPr>
          <w:rFonts w:ascii="Times New Roman"/>
          <w:b w:val="false"/>
          <w:i w:val="false"/>
          <w:color w:val="000000"/>
          <w:sz w:val="28"/>
        </w:rPr>
        <w:t xml:space="preserve">
      18)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төсек орын қуаттылығы және бейінді бөлімшелердің болуы туралы мәліметтер (стационарлық және (немесе) стационарды алмастыратын медициналық көмек көрсетуге үміткер денсаулық сақтау субъектілері үшін);</w:t>
      </w:r>
    </w:p>
    <w:p>
      <w:pPr>
        <w:spacing w:after="0"/>
        <w:ind w:left="0"/>
        <w:jc w:val="both"/>
      </w:pPr>
      <w:r>
        <w:rPr>
          <w:rFonts w:ascii="Times New Roman"/>
          <w:b w:val="false"/>
          <w:i w:val="false"/>
          <w:color w:val="000000"/>
          <w:sz w:val="28"/>
        </w:rPr>
        <w:t>
      19) аталған комиссияның шешімі бойынша денсаулық сақтау субъектісінің комиссия мүшелерінің денсаулық сақтау субъектісінің өндірістік базасына баруына жазбаша келісімі;</w:t>
      </w:r>
    </w:p>
    <w:p>
      <w:pPr>
        <w:spacing w:after="0"/>
        <w:ind w:left="0"/>
        <w:jc w:val="both"/>
      </w:pPr>
      <w:r>
        <w:rPr>
          <w:rFonts w:ascii="Times New Roman"/>
          <w:b w:val="false"/>
          <w:i w:val="false"/>
          <w:color w:val="000000"/>
          <w:sz w:val="28"/>
        </w:rPr>
        <w:t>
      20) "электрондық үкімет" веб-порталы арқылы алынған халықтың санитариялық-эпидемиологиялық саламаттылығы саласындағы рұқсат құжаттамасы (бірінші рет өтінім берген субъектілер, сондай-ақ өндірістік қуатын ұлғайтқан немесе соңғы жыл ішінде медициналық қызмет көрсету бейінін өзгерткен денсаулық сақтау субъектілері үшін);</w:t>
      </w:r>
    </w:p>
    <w:p>
      <w:pPr>
        <w:spacing w:after="0"/>
        <w:ind w:left="0"/>
        <w:jc w:val="both"/>
      </w:pPr>
      <w:r>
        <w:rPr>
          <w:rFonts w:ascii="Times New Roman"/>
          <w:b w:val="false"/>
          <w:i w:val="false"/>
          <w:color w:val="000000"/>
          <w:sz w:val="28"/>
        </w:rPr>
        <w:t>
      21) тіндерді (тіннің бөлігін) және (немесе) ағзаларды (ағзалардың бөлігін) алу, дайындау, сақтау, консервациялау, тасымалдау және тіндерді (тіннің бөлігін) және (немесе) ағзаларды (ағзалардың бөлігін) транспланттау бойынша денсаулық сақтау ұйымдарының тізбесіне денсаулық сақтау субъектісін қосу туралы уәкілетті орган шешімінің көшірмесі (тиісті медициналық қызметтерді көрсетуге үміткер денсаулық сақтау субъектілері үшін);</w:t>
      </w:r>
    </w:p>
    <w:p>
      <w:pPr>
        <w:spacing w:after="0"/>
        <w:ind w:left="0"/>
        <w:jc w:val="both"/>
      </w:pPr>
      <w:r>
        <w:rPr>
          <w:rFonts w:ascii="Times New Roman"/>
          <w:b w:val="false"/>
          <w:i w:val="false"/>
          <w:color w:val="000000"/>
          <w:sz w:val="28"/>
        </w:rPr>
        <w:t>
      22) басшының міндетін атқарушыға (басшыны алмастырған кезде) бұйрықтың көшірмесі;</w:t>
      </w:r>
    </w:p>
    <w:p>
      <w:pPr>
        <w:spacing w:after="0"/>
        <w:ind w:left="0"/>
        <w:jc w:val="both"/>
      </w:pPr>
      <w:r>
        <w:rPr>
          <w:rFonts w:ascii="Times New Roman"/>
          <w:b w:val="false"/>
          <w:i w:val="false"/>
          <w:color w:val="000000"/>
          <w:sz w:val="28"/>
        </w:rPr>
        <w:t>
      23) сенімхаттың түпнұсқасы (басшының сенім көрсетілген адамы өтінімге қол қойған және (немесе) ұсынған жағдайда) (өтінімді қағаз түрінде ұсынған кезде).</w:t>
      </w:r>
    </w:p>
    <w:bookmarkStart w:name="z70" w:id="67"/>
    <w:p>
      <w:pPr>
        <w:spacing w:after="0"/>
        <w:ind w:left="0"/>
        <w:jc w:val="both"/>
      </w:pPr>
      <w:r>
        <w:rPr>
          <w:rFonts w:ascii="Times New Roman"/>
          <w:b w:val="false"/>
          <w:i w:val="false"/>
          <w:color w:val="000000"/>
          <w:sz w:val="28"/>
        </w:rPr>
        <w:t>
      50. Жоспарланып отырған көлемдерге өтінімдер қағаз түрінде тігілген және нөмірленген түрде беріледі, бұл ретте соңғы беті басшының немесе оның сенім білдірілген адамының қолымен куәландырылады және денсаулық сақтау субъектісінің мөрімен (бар болса) бекітіледі.</w:t>
      </w:r>
    </w:p>
    <w:bookmarkEnd w:id="67"/>
    <w:p>
      <w:pPr>
        <w:spacing w:after="0"/>
        <w:ind w:left="0"/>
        <w:jc w:val="both"/>
      </w:pPr>
      <w:r>
        <w:rPr>
          <w:rFonts w:ascii="Times New Roman"/>
          <w:b w:val="false"/>
          <w:i w:val="false"/>
          <w:color w:val="000000"/>
          <w:sz w:val="28"/>
        </w:rPr>
        <w:t>
      Денсаулық сақтау субъектісі берген, басшысының немесе оның сенімді адамының қолымен расталған және мөрімен бекітілген (бар болса) өтінімді беру құқығына берілген сенімхаттың негізінде денсаулық сақтау субъектісінің сенім білдірілген адамы өтінімді және оған қоса берілетін құжаттарды беруіне рұқсат етіледі.</w:t>
      </w:r>
    </w:p>
    <w:p>
      <w:pPr>
        <w:spacing w:after="0"/>
        <w:ind w:left="0"/>
        <w:jc w:val="both"/>
      </w:pPr>
      <w:r>
        <w:rPr>
          <w:rFonts w:ascii="Times New Roman"/>
          <w:b w:val="false"/>
          <w:i w:val="false"/>
          <w:color w:val="000000"/>
          <w:sz w:val="28"/>
        </w:rPr>
        <w:t>
      Денсаулық сақтау субъектісі қажет болған жағдайда жоспарланатын көлемдерге өтінімін оларды ұсынудың соңғы мерзімі өткенге дейін жазбаша түрде қайтарып алады.</w:t>
      </w:r>
    </w:p>
    <w:bookmarkStart w:name="z71" w:id="68"/>
    <w:p>
      <w:pPr>
        <w:spacing w:after="0"/>
        <w:ind w:left="0"/>
        <w:jc w:val="both"/>
      </w:pPr>
      <w:r>
        <w:rPr>
          <w:rFonts w:ascii="Times New Roman"/>
          <w:b w:val="false"/>
          <w:i w:val="false"/>
          <w:color w:val="000000"/>
          <w:sz w:val="28"/>
        </w:rPr>
        <w:t xml:space="preserve">
      51. Өтінімдерді қағаз нысанда қабылдаған жағдайда қор 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қызметтердің жоспарланып отырған көлеміне өтінімдерді тіркеу журналында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өтінімдерді тіркеуді жүзеге асырады.</w:t>
      </w:r>
    </w:p>
    <w:bookmarkEnd w:id="68"/>
    <w:p>
      <w:pPr>
        <w:spacing w:after="0"/>
        <w:ind w:left="0"/>
        <w:jc w:val="both"/>
      </w:pPr>
      <w:r>
        <w:rPr>
          <w:rFonts w:ascii="Times New Roman"/>
          <w:b w:val="false"/>
          <w:i w:val="false"/>
          <w:color w:val="000000"/>
          <w:sz w:val="28"/>
        </w:rPr>
        <w:t>
      Жоспарланатын көлемдерге өтінімдерді тіркеу журналы күнтізбелік жылға жүргізіледі, тігіледі, нөмірленеді және қордың (филиалдың) мөрімен бекітіледі.</w:t>
      </w:r>
    </w:p>
    <w:p>
      <w:pPr>
        <w:spacing w:after="0"/>
        <w:ind w:left="0"/>
        <w:jc w:val="both"/>
      </w:pPr>
      <w:r>
        <w:rPr>
          <w:rFonts w:ascii="Times New Roman"/>
          <w:b w:val="false"/>
          <w:i w:val="false"/>
          <w:color w:val="000000"/>
          <w:sz w:val="28"/>
        </w:rPr>
        <w:t>
      Қабылдаудың соңғы мерзімі аяқталғаннан кейін келіп түскен жоспарланатын көлемдерге өтінім қаралмайды.</w:t>
      </w:r>
    </w:p>
    <w:p>
      <w:pPr>
        <w:spacing w:after="0"/>
        <w:ind w:left="0"/>
        <w:jc w:val="both"/>
      </w:pPr>
      <w:r>
        <w:rPr>
          <w:rFonts w:ascii="Times New Roman"/>
          <w:b w:val="false"/>
          <w:i w:val="false"/>
          <w:color w:val="000000"/>
          <w:sz w:val="28"/>
        </w:rPr>
        <w:t>
      Электрондық түрдегі өтінімдерді күнтізбелік жылға жоспарланып отырған көлемдерге өтінімдерді тіркеу журналында электрондық түрде тіркеген жағдайда жоспарланып отырған көлемдерге өтінімдерді тіркеу бірегей код бере отырып, тікелей нөмірлеумен жүргізіледі.</w:t>
      </w:r>
    </w:p>
    <w:bookmarkStart w:name="z72" w:id="69"/>
    <w:p>
      <w:pPr>
        <w:spacing w:after="0"/>
        <w:ind w:left="0"/>
        <w:jc w:val="both"/>
      </w:pPr>
      <w:r>
        <w:rPr>
          <w:rFonts w:ascii="Times New Roman"/>
          <w:b w:val="false"/>
          <w:i w:val="false"/>
          <w:color w:val="000000"/>
          <w:sz w:val="28"/>
        </w:rPr>
        <w:t>
      52. Республикалық комиссияға жоспарланып отырған көлемдерге арналған өтінімді ЖТМҚ көрсетуге үміткер және дерекқорға енгізілген денсаулық сақтау субъектілері береді.</w:t>
      </w:r>
    </w:p>
    <w:bookmarkEnd w:id="69"/>
    <w:bookmarkStart w:name="z73" w:id="70"/>
    <w:p>
      <w:pPr>
        <w:spacing w:after="0"/>
        <w:ind w:left="0"/>
        <w:jc w:val="both"/>
      </w:pPr>
      <w:r>
        <w:rPr>
          <w:rFonts w:ascii="Times New Roman"/>
          <w:b w:val="false"/>
          <w:i w:val="false"/>
          <w:color w:val="000000"/>
          <w:sz w:val="28"/>
        </w:rPr>
        <w:t>
      53. ТМККК шеңберінде және (немесе) МӘМС жүйесінде медициналық көрсетілетін қызметтердің көлемдерін орналастыруға үміткер денсаулық сақтау субъектілері ЖТМҚ қоспағанда, өңірлік деңгейде қызмет көрсету үшін өндірістік базаның орналасқан жері бойынша өңірлік комиссияға жоспарланып отырған көлемдерге өтінім береді.</w:t>
      </w:r>
    </w:p>
    <w:bookmarkEnd w:id="70"/>
    <w:p>
      <w:pPr>
        <w:spacing w:after="0"/>
        <w:ind w:left="0"/>
        <w:jc w:val="both"/>
      </w:pPr>
      <w:r>
        <w:rPr>
          <w:rFonts w:ascii="Times New Roman"/>
          <w:b w:val="false"/>
          <w:i w:val="false"/>
          <w:color w:val="000000"/>
          <w:sz w:val="28"/>
        </w:rPr>
        <w:t>
      Бұл ретте жергілікті атқарушы органдардың қарамағындағы денсаулық сақтау субъектілері жоспарланған көлемдерге өтінімдерді жергілікті атқарушы органдардың өңірлік комиссиясына өндірістік базаның орналасқан жеріне қарамастан береді.</w:t>
      </w:r>
    </w:p>
    <w:bookmarkStart w:name="z74" w:id="71"/>
    <w:p>
      <w:pPr>
        <w:spacing w:after="0"/>
        <w:ind w:left="0"/>
        <w:jc w:val="both"/>
      </w:pPr>
      <w:r>
        <w:rPr>
          <w:rFonts w:ascii="Times New Roman"/>
          <w:b w:val="false"/>
          <w:i w:val="false"/>
          <w:color w:val="000000"/>
          <w:sz w:val="28"/>
        </w:rPr>
        <w:t>
      54. Комиссияның ТМККК шеңберінде және (немесе) МӘМС жүйесінде медициналық көрсетілетін қызметтерді орналастыруы осы Қағидаларға сәйкес дерекқорға енгізілген денсаулық сақтау субъектілерінің арасында медициналық көрсетілетін қызметтерді сатып алу жоспарының негізінде жүзеге асырылады.</w:t>
      </w:r>
    </w:p>
    <w:bookmarkEnd w:id="71"/>
    <w:p>
      <w:pPr>
        <w:spacing w:after="0"/>
        <w:ind w:left="0"/>
        <w:jc w:val="both"/>
      </w:pPr>
      <w:r>
        <w:rPr>
          <w:rFonts w:ascii="Times New Roman"/>
          <w:b w:val="false"/>
          <w:i w:val="false"/>
          <w:color w:val="000000"/>
          <w:sz w:val="28"/>
        </w:rPr>
        <w:t>
      ТМККК шеңберінде және (немесе) МӘМС жүйесінде медициналық көрсетілетін қызметтердің көлемдерін орналастыру кезінде жергілікті атқарушы органдардың медициналық көмектің түрлері мен нысандары бойынша жаңа қызметтер берушілердің қызметтеріне қажеттілігі (қажеттілігінің жоқтығы) туралы ұсыныстары ескеріледі.</w:t>
      </w:r>
    </w:p>
    <w:bookmarkStart w:name="z75" w:id="72"/>
    <w:p>
      <w:pPr>
        <w:spacing w:after="0"/>
        <w:ind w:left="0"/>
        <w:jc w:val="both"/>
      </w:pPr>
      <w:r>
        <w:rPr>
          <w:rFonts w:ascii="Times New Roman"/>
          <w:b w:val="false"/>
          <w:i w:val="false"/>
          <w:color w:val="000000"/>
          <w:sz w:val="28"/>
        </w:rPr>
        <w:t>
      55. Комиссия жоспарланатын қызметтерге өтінімдерді қарайды және оларды мынадай:</w:t>
      </w:r>
    </w:p>
    <w:bookmarkEnd w:id="72"/>
    <w:p>
      <w:pPr>
        <w:spacing w:after="0"/>
        <w:ind w:left="0"/>
        <w:jc w:val="both"/>
      </w:pPr>
      <w:r>
        <w:rPr>
          <w:rFonts w:ascii="Times New Roman"/>
          <w:b w:val="false"/>
          <w:i w:val="false"/>
          <w:color w:val="000000"/>
          <w:sz w:val="28"/>
        </w:rPr>
        <w:t>
      1) осы Қағидалардың және (немесе) хабарландыру талаптарына сәйкес келмейтін өтінімдер ұсынылған;</w:t>
      </w:r>
    </w:p>
    <w:p>
      <w:pPr>
        <w:spacing w:after="0"/>
        <w:ind w:left="0"/>
        <w:jc w:val="both"/>
      </w:pPr>
      <w:r>
        <w:rPr>
          <w:rFonts w:ascii="Times New Roman"/>
          <w:b w:val="false"/>
          <w:i w:val="false"/>
          <w:color w:val="000000"/>
          <w:sz w:val="28"/>
        </w:rPr>
        <w:t>
      2) салық берешегінің, міндетті зейнетақы жарналары, міндетті кәсіптік зейнетақы жарналары, әлеуметтік аударымдар мен МӘМС-ке аударымдар және (немесе) жарналар бойынша берешектің жоқтығы (бары) туралы мәліметтерді ұсынбау немесе қорға өтінімді берген кезден бастап бес жұмыс күнінен кешіктіріп ұсынған;</w:t>
      </w:r>
    </w:p>
    <w:p>
      <w:pPr>
        <w:spacing w:after="0"/>
        <w:ind w:left="0"/>
        <w:jc w:val="both"/>
      </w:pPr>
      <w:r>
        <w:rPr>
          <w:rFonts w:ascii="Times New Roman"/>
          <w:b w:val="false"/>
          <w:i w:val="false"/>
          <w:color w:val="000000"/>
          <w:sz w:val="28"/>
        </w:rPr>
        <w:t>
      3) заңды тұлғаны мемлекеттік тіркеу (қайта тіркеу) туралы куәліктің көшірмесін (анықтаманы) немесе заңды тұлғаны мемлекеттік тіркеу (қайта тіркеу) туралы анықтаманы ұсынбаған (заңды тұлғалар үшін);</w:t>
      </w:r>
    </w:p>
    <w:p>
      <w:pPr>
        <w:spacing w:after="0"/>
        <w:ind w:left="0"/>
        <w:jc w:val="both"/>
      </w:pPr>
      <w:r>
        <w:rPr>
          <w:rFonts w:ascii="Times New Roman"/>
          <w:b w:val="false"/>
          <w:i w:val="false"/>
          <w:color w:val="000000"/>
          <w:sz w:val="28"/>
        </w:rPr>
        <w:t>
      4) еркін нысанда құрылтайшы (-лар) туралы мәліметті ұсынбаған (ол (олар) нақты болған кезде);</w:t>
      </w:r>
    </w:p>
    <w:p>
      <w:pPr>
        <w:spacing w:after="0"/>
        <w:ind w:left="0"/>
        <w:jc w:val="both"/>
      </w:pPr>
      <w:r>
        <w:rPr>
          <w:rFonts w:ascii="Times New Roman"/>
          <w:b w:val="false"/>
          <w:i w:val="false"/>
          <w:color w:val="000000"/>
          <w:sz w:val="28"/>
        </w:rPr>
        <w:t>
      5) бірыңғай бағалы қағаздар тізілімінен үзінді көшірмені (акционерлік қоғамдар үшін) ұсынбаған;</w:t>
      </w:r>
    </w:p>
    <w:p>
      <w:pPr>
        <w:spacing w:after="0"/>
        <w:ind w:left="0"/>
        <w:jc w:val="both"/>
      </w:pPr>
      <w:r>
        <w:rPr>
          <w:rFonts w:ascii="Times New Roman"/>
          <w:b w:val="false"/>
          <w:i w:val="false"/>
          <w:color w:val="000000"/>
          <w:sz w:val="28"/>
        </w:rPr>
        <w:t>
      6) жеке кәсіпкер ретінде тіркелгені туралы куәліктің көшірмесін (жеке тұлғалар үшін) ұсынбаған;</w:t>
      </w:r>
    </w:p>
    <w:p>
      <w:pPr>
        <w:spacing w:after="0"/>
        <w:ind w:left="0"/>
        <w:jc w:val="both"/>
      </w:pPr>
      <w:r>
        <w:rPr>
          <w:rFonts w:ascii="Times New Roman"/>
          <w:b w:val="false"/>
          <w:i w:val="false"/>
          <w:color w:val="000000"/>
          <w:sz w:val="28"/>
        </w:rPr>
        <w:t>
      7) денсаулық сақтау субъектілеріне қызмет көрсетілетін екінші деңгейлі банктерде міндеттемелерінің барлық түрлері бойынша үш айдан артық созылған берешектің жоқтығы (бары) туралы анықтаманы ұсынбаған немесе жоспарланып отырған көлемдерге арналған өтінімді берген сәтіне дейін бес жұмыс күнінен кешіктіріп ұсынған;</w:t>
      </w:r>
    </w:p>
    <w:p>
      <w:pPr>
        <w:spacing w:after="0"/>
        <w:ind w:left="0"/>
        <w:jc w:val="both"/>
      </w:pPr>
      <w:r>
        <w:rPr>
          <w:rFonts w:ascii="Times New Roman"/>
          <w:b w:val="false"/>
          <w:i w:val="false"/>
          <w:color w:val="000000"/>
          <w:sz w:val="28"/>
        </w:rPr>
        <w:t>
      8) Рұқсаттар және хабарламалар туралы заңға сәйкес жоспарланып отырған көлемдерге өтінім берілген оның қызметінің тиісті кіші түрлері бойынша медициналық қызметке лицензияның және оған қосымшаларының көшірмесін ұсынбаған;</w:t>
      </w:r>
    </w:p>
    <w:p>
      <w:pPr>
        <w:spacing w:after="0"/>
        <w:ind w:left="0"/>
        <w:jc w:val="both"/>
      </w:pPr>
      <w:r>
        <w:rPr>
          <w:rFonts w:ascii="Times New Roman"/>
          <w:b w:val="false"/>
          <w:i w:val="false"/>
          <w:color w:val="000000"/>
          <w:sz w:val="28"/>
        </w:rPr>
        <w:t>
      9) иондалатын сәулеленуді өндіретін құралдармен және қондырғыларды пайдалануға берілген лицензияның көшірмесін ұсынбаған (қажет болған кезде Рұқсаттар және хабарламалар туралы заңға сәйкес);</w:t>
      </w:r>
    </w:p>
    <w:p>
      <w:pPr>
        <w:spacing w:after="0"/>
        <w:ind w:left="0"/>
        <w:jc w:val="both"/>
      </w:pPr>
      <w:r>
        <w:rPr>
          <w:rFonts w:ascii="Times New Roman"/>
          <w:b w:val="false"/>
          <w:i w:val="false"/>
          <w:color w:val="000000"/>
          <w:sz w:val="28"/>
        </w:rPr>
        <w:t>
      10) денсаулық сақтау саласында есірткі, психотроптық заттар мен прекурсорлардың айналысымен байланысты қызметті жүзеге асыруға лицензияның көшірмесін (қажет болған кезде Рұқсаттар және хабарламалар туралы заңға сәйкес) ұсынбаған;</w:t>
      </w:r>
    </w:p>
    <w:p>
      <w:pPr>
        <w:spacing w:after="0"/>
        <w:ind w:left="0"/>
        <w:jc w:val="both"/>
      </w:pPr>
      <w:r>
        <w:rPr>
          <w:rFonts w:ascii="Times New Roman"/>
          <w:b w:val="false"/>
          <w:i w:val="false"/>
          <w:color w:val="000000"/>
          <w:sz w:val="28"/>
        </w:rPr>
        <w:t xml:space="preserve">
      11) фармацевтикалық қызметке лицензиялардың көшірмелерін ұсынбаған (қажет болған кезде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12) сенімгерлік басқару шартының көшірмесін ұсынбаған (нақты болған кезде);</w:t>
      </w:r>
    </w:p>
    <w:p>
      <w:pPr>
        <w:spacing w:after="0"/>
        <w:ind w:left="0"/>
        <w:jc w:val="both"/>
      </w:pPr>
      <w:r>
        <w:rPr>
          <w:rFonts w:ascii="Times New Roman"/>
          <w:b w:val="false"/>
          <w:i w:val="false"/>
          <w:color w:val="000000"/>
          <w:sz w:val="28"/>
        </w:rPr>
        <w:t>
      13) мемлекеттік-жекешелік әріптестік шеңберінде іске асыратын денсаулық сақтау субъектілері үшін мемлекеттік-жекешелік әріптестік шартының көшірмесін ұсынбаған (нақты болған кезде);</w:t>
      </w:r>
    </w:p>
    <w:p>
      <w:pPr>
        <w:spacing w:after="0"/>
        <w:ind w:left="0"/>
        <w:jc w:val="both"/>
      </w:pPr>
      <w:r>
        <w:rPr>
          <w:rFonts w:ascii="Times New Roman"/>
          <w:b w:val="false"/>
          <w:i w:val="false"/>
          <w:color w:val="000000"/>
          <w:sz w:val="28"/>
        </w:rPr>
        <w:t>
      14) жоспарланатын көлемдерге өтінім берілген тиісті технологиялар бойынша денсаулық сақтау субъектісінің ЖТМҚ ұсынуға сәйкестігі туралы қорытындының көшірмесін ұсынбаған;</w:t>
      </w:r>
    </w:p>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медициналық көрсетілетін қызметтердің мәлімделген көлемдерін орындау үшін қажетті кадрлық ресурстардың болуы туралы мәліметті ұсынбаған;</w:t>
      </w:r>
    </w:p>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және (немесе) міндетті әлеуметтік медициналық сақтандыру жүйесінде қатысуға арналған өтінімде көрсетілген медициналық көмекті ұсыну түрлері мен нысандары бойынша денсаулық сақтау субъектілерінің жұмыс тәжірибесі туралы мәліметті ұсынбаған;</w:t>
      </w:r>
    </w:p>
    <w:p>
      <w:pPr>
        <w:spacing w:after="0"/>
        <w:ind w:left="0"/>
        <w:jc w:val="both"/>
      </w:pPr>
      <w:r>
        <w:rPr>
          <w:rFonts w:ascii="Times New Roman"/>
          <w:b w:val="false"/>
          <w:i w:val="false"/>
          <w:color w:val="000000"/>
          <w:sz w:val="28"/>
        </w:rPr>
        <w:t xml:space="preserve">
      17)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медициналық көрсетілетін қызметтердің мәлімделген көлемдерін орындау үшін қажетті медициналық техниканың болуы туралы мәліметті ұсынбаған;</w:t>
      </w:r>
    </w:p>
    <w:p>
      <w:pPr>
        <w:spacing w:after="0"/>
        <w:ind w:left="0"/>
        <w:jc w:val="both"/>
      </w:pPr>
      <w:r>
        <w:rPr>
          <w:rFonts w:ascii="Times New Roman"/>
          <w:b w:val="false"/>
          <w:i w:val="false"/>
          <w:color w:val="000000"/>
          <w:sz w:val="28"/>
        </w:rPr>
        <w:t>
      18) аталған комиссияның шешімі бойынша денсаулық сақтау субъектісінің комиссия мүшелерінің денсаулық сақтау субъектісінің өндірістік базасына баруына жазбаша келісімін ұсынбаған;</w:t>
      </w:r>
    </w:p>
    <w:p>
      <w:pPr>
        <w:spacing w:after="0"/>
        <w:ind w:left="0"/>
        <w:jc w:val="both"/>
      </w:pPr>
      <w:r>
        <w:rPr>
          <w:rFonts w:ascii="Times New Roman"/>
          <w:b w:val="false"/>
          <w:i w:val="false"/>
          <w:color w:val="000000"/>
          <w:sz w:val="28"/>
        </w:rPr>
        <w:t xml:space="preserve">
      19)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төсек-орын қуаттылығы және бейінді бөлімшелердің болуы туралы мәліметтерді ұсынбаған (стационарлық және (немесе) стационарды алмастыратын медициналық көмекті көрсетуге үміткер денсаулық сақтау субъектілері үшін);</w:t>
      </w:r>
    </w:p>
    <w:p>
      <w:pPr>
        <w:spacing w:after="0"/>
        <w:ind w:left="0"/>
        <w:jc w:val="both"/>
      </w:pPr>
      <w:r>
        <w:rPr>
          <w:rFonts w:ascii="Times New Roman"/>
          <w:b w:val="false"/>
          <w:i w:val="false"/>
          <w:color w:val="000000"/>
          <w:sz w:val="28"/>
        </w:rPr>
        <w:t>
      20) "электрондық үкімет" веб-порталы арқылы алынған халықтың санитариялық-эпидемиологиялық саламаттылығы саласындағы рұқсат беру құжатын ұсынбаған (бірінші рет өтінім берген субъектілер, сондай-ақ өндірістік қуатын ұлғайтқан немесе соңғы жыл ішінде медициналық қызмет көрсету бейінін өзгерткен денсаулық сақтау субъектілері үшін);</w:t>
      </w:r>
    </w:p>
    <w:p>
      <w:pPr>
        <w:spacing w:after="0"/>
        <w:ind w:left="0"/>
        <w:jc w:val="both"/>
      </w:pPr>
      <w:r>
        <w:rPr>
          <w:rFonts w:ascii="Times New Roman"/>
          <w:b w:val="false"/>
          <w:i w:val="false"/>
          <w:color w:val="000000"/>
          <w:sz w:val="28"/>
        </w:rPr>
        <w:t>
      21) тіндерді (тіннің бөлігін) және (немесе) ағзаларды (ағзалардың бөлігін) алу, дайындау, сақтау, консервациялау, тасымалдау және тіндерді (тіннің бөлігін) және (немесе) ағзаларды (ағзалардың бөлігін) транспланттау бойынша денсаулық сақтау ұйымдарының тізбесіне денсаулық сақтау субъектісін қосу туралы уәкілетті орган шешімінің көшірмесін ұсынбаған (тіндерді (тіннің бөлігін) және (немесе) ағзаларды (ағзалардың бөлігін) транспланттау бойынша денсаулық сақтау субъектілер үшін);</w:t>
      </w:r>
    </w:p>
    <w:p>
      <w:pPr>
        <w:spacing w:after="0"/>
        <w:ind w:left="0"/>
        <w:jc w:val="both"/>
      </w:pPr>
      <w:r>
        <w:rPr>
          <w:rFonts w:ascii="Times New Roman"/>
          <w:b w:val="false"/>
          <w:i w:val="false"/>
          <w:color w:val="000000"/>
          <w:sz w:val="28"/>
        </w:rPr>
        <w:t>
      22) аккредиттеу туралы куәліктің көшірмесін (ол нақты болған кезде) ұсынбаған;</w:t>
      </w:r>
    </w:p>
    <w:p>
      <w:pPr>
        <w:spacing w:after="0"/>
        <w:ind w:left="0"/>
        <w:jc w:val="both"/>
      </w:pPr>
      <w:r>
        <w:rPr>
          <w:rFonts w:ascii="Times New Roman"/>
          <w:b w:val="false"/>
          <w:i w:val="false"/>
          <w:color w:val="000000"/>
          <w:sz w:val="28"/>
        </w:rPr>
        <w:t>
      23) басшының міндетін атқарушыға (басшыны алмастырған кезде) бұйрықтың көшірмесін ұсынбаған;</w:t>
      </w:r>
    </w:p>
    <w:p>
      <w:pPr>
        <w:spacing w:after="0"/>
        <w:ind w:left="0"/>
        <w:jc w:val="both"/>
      </w:pPr>
      <w:r>
        <w:rPr>
          <w:rFonts w:ascii="Times New Roman"/>
          <w:b w:val="false"/>
          <w:i w:val="false"/>
          <w:color w:val="000000"/>
          <w:sz w:val="28"/>
        </w:rPr>
        <w:t>
      24) сенімхаттың түпнұсқасы ұсынбаған (басшының сенім көрсетілген адамы өтінімге қол қойған және (немесе) ұсынған жағдайда) (өтінім қағаз түрінде ұсынылған кезде) жағдайларда кері қайтарады.</w:t>
      </w:r>
    </w:p>
    <w:p>
      <w:pPr>
        <w:spacing w:after="0"/>
        <w:ind w:left="0"/>
        <w:jc w:val="both"/>
      </w:pPr>
      <w:r>
        <w:rPr>
          <w:rFonts w:ascii="Times New Roman"/>
          <w:b w:val="false"/>
          <w:i w:val="false"/>
          <w:color w:val="000000"/>
          <w:sz w:val="28"/>
        </w:rPr>
        <w:t>
      Комиссияның осы Қағидалардың 48-50, 52-53-тармақтарында көрсетілген талаптарға сәйкестігіне жоспарланатын көлемдерге өтінімдерді қарау қорытындысы бойынша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 көлемдерін орналастыру рәсіміне рұқсат беру үшін қойылатын талаптарға денсаулық сақтау субъектілерінің сәйкестігі (сәйкес еместігі) хаттамасын жасайды.</w:t>
      </w:r>
    </w:p>
    <w:p>
      <w:pPr>
        <w:spacing w:after="0"/>
        <w:ind w:left="0"/>
        <w:jc w:val="both"/>
      </w:pPr>
      <w:r>
        <w:rPr>
          <w:rFonts w:ascii="Times New Roman"/>
          <w:b w:val="false"/>
          <w:i w:val="false"/>
          <w:color w:val="000000"/>
          <w:sz w:val="28"/>
        </w:rPr>
        <w:t>
      ТМККК шеңберінде және (немесе) МӘМС жүйесінде медициналық көрсетілетін қызметтердің көлемдерін орналастыру рәсіміне рұқсат беру үшін қойылатын талаптарға сәйкес келмейтін денсаулық сақтау субъектілеріне қор аталған хаттамадан үзіндіні оған қол қойған күннен бастап бір жұмыс күнінен кешіктірмей жібереді.</w:t>
      </w:r>
    </w:p>
    <w:p>
      <w:pPr>
        <w:spacing w:after="0"/>
        <w:ind w:left="0"/>
        <w:jc w:val="both"/>
      </w:pPr>
      <w:r>
        <w:rPr>
          <w:rFonts w:ascii="Times New Roman"/>
          <w:b w:val="false"/>
          <w:i w:val="false"/>
          <w:color w:val="000000"/>
          <w:sz w:val="28"/>
        </w:rPr>
        <w:t>
      Комиссия ТМККК шеңберінде және (немесе) МӘМС жүйесінде медициналық қызметтердің көлемдерін орналастыру рәсіміне жіберу үшін қойылатын талаптарға сәйкес келмейтін денсаулық сақтау субъектілеріне қордан хаттамадан үзінді көшірмені алған күннен бастап үш жұмыс күні ішінде жоспарланған көлемге өтінімдерді және оған қоса берілген құжаттарды осы Қағидалардың 48-50 және 52-53-тармақтарында көрсетілген талаптарға сәйкес келтіруге мүмкіндік береді.</w:t>
      </w:r>
    </w:p>
    <w:p>
      <w:pPr>
        <w:spacing w:after="0"/>
        <w:ind w:left="0"/>
        <w:jc w:val="both"/>
      </w:pPr>
      <w:r>
        <w:rPr>
          <w:rFonts w:ascii="Times New Roman"/>
          <w:b w:val="false"/>
          <w:i w:val="false"/>
          <w:color w:val="000000"/>
          <w:sz w:val="28"/>
        </w:rPr>
        <w:t>
      Егер қайта ұсынылған өтінім және (немесе) оған қоса берілетін құжаттар осы Қағидалардың 48-50, 52-53-тармақтарына көрсетілген талаптарға сәйкес келмесе, онда өтінімдер осы тармақта көрсетілген негіздер бойынша көрсетілетін медициналық қызметтердің көлемдерін орналастыру қорытындылары хаттамасына қосу арқылы кері қайтарылады.</w:t>
      </w:r>
    </w:p>
    <w:bookmarkStart w:name="z76" w:id="73"/>
    <w:p>
      <w:pPr>
        <w:spacing w:after="0"/>
        <w:ind w:left="0"/>
        <w:jc w:val="both"/>
      </w:pPr>
      <w:r>
        <w:rPr>
          <w:rFonts w:ascii="Times New Roman"/>
          <w:b w:val="false"/>
          <w:i w:val="false"/>
          <w:color w:val="000000"/>
          <w:sz w:val="28"/>
        </w:rPr>
        <w:t xml:space="preserve">
      56. Комиссия МСАК субъектілеріне алдағы қаржыландыру жылына ТМККК шеңберінде медициналық қызметтердің көлемдерін орналастыру (орналастырмау) туралы шешімді медициналық қызметтерді сатып алу жоспарының негізінде МӘМС туралы заңның 34-бабының </w:t>
      </w:r>
      <w:r>
        <w:rPr>
          <w:rFonts w:ascii="Times New Roman"/>
          <w:b w:val="false"/>
          <w:i w:val="false"/>
          <w:color w:val="000000"/>
          <w:sz w:val="28"/>
        </w:rPr>
        <w:t>3-тармағында</w:t>
      </w:r>
      <w:r>
        <w:rPr>
          <w:rFonts w:ascii="Times New Roman"/>
          <w:b w:val="false"/>
          <w:i w:val="false"/>
          <w:color w:val="000000"/>
          <w:sz w:val="28"/>
        </w:rPr>
        <w:t>, осы Қағидалардың 48-50, 52-53-тармақтарында көрсетілген талаптарды ескере отырып, қабылдайды.</w:t>
      </w:r>
    </w:p>
    <w:bookmarkEnd w:id="73"/>
    <w:bookmarkStart w:name="z77" w:id="74"/>
    <w:p>
      <w:pPr>
        <w:spacing w:after="0"/>
        <w:ind w:left="0"/>
        <w:jc w:val="both"/>
      </w:pPr>
      <w:r>
        <w:rPr>
          <w:rFonts w:ascii="Times New Roman"/>
          <w:b w:val="false"/>
          <w:i w:val="false"/>
          <w:color w:val="000000"/>
          <w:sz w:val="28"/>
        </w:rPr>
        <w:t>
      57. Ағымдағы жыл ішінде бекіту науқанын өткізу кезеңін қоспағанда, ағымдағы қаржы жылына ТМККК және (немесе) МӘМС көрсетуге шарт жасасқан қызметтер берушілер арасында және (немесе) медициналық қызметтерді сатып алу жоспарының шегінде дерекқордан алынған жаңа денсаулық сақтау субъектілерін тарта отырып, осы Қағидалардың 2-тарауының 3-параграфына сәйкес қызметтер берушіні таңдау рәсімі мынадай:</w:t>
      </w:r>
    </w:p>
    <w:bookmarkEnd w:id="74"/>
    <w:p>
      <w:pPr>
        <w:spacing w:after="0"/>
        <w:ind w:left="0"/>
        <w:jc w:val="both"/>
      </w:pPr>
      <w:r>
        <w:rPr>
          <w:rFonts w:ascii="Times New Roman"/>
          <w:b w:val="false"/>
          <w:i w:val="false"/>
          <w:color w:val="000000"/>
          <w:sz w:val="28"/>
        </w:rPr>
        <w:t>
      1) орналастырылмаған көрсетілетін қызметтер көлемі болған;</w:t>
      </w:r>
    </w:p>
    <w:p>
      <w:pPr>
        <w:spacing w:after="0"/>
        <w:ind w:left="0"/>
        <w:jc w:val="both"/>
      </w:pPr>
      <w:r>
        <w:rPr>
          <w:rFonts w:ascii="Times New Roman"/>
          <w:b w:val="false"/>
          <w:i w:val="false"/>
          <w:color w:val="000000"/>
          <w:sz w:val="28"/>
        </w:rPr>
        <w:t>
      2) ТМККК көрсететін денсаулық сақтау субъектілері арасында босаған медициналық көрсетілетін қызметтердің көлемдері болған;</w:t>
      </w:r>
    </w:p>
    <w:p>
      <w:pPr>
        <w:spacing w:after="0"/>
        <w:ind w:left="0"/>
        <w:jc w:val="both"/>
      </w:pPr>
      <w:r>
        <w:rPr>
          <w:rFonts w:ascii="Times New Roman"/>
          <w:b w:val="false"/>
          <w:i w:val="false"/>
          <w:color w:val="000000"/>
          <w:sz w:val="28"/>
        </w:rPr>
        <w:t>
      3) ағымдағы қаржы жылы медициналық көрсетілетін қызметтерді сатып алу жоспары өзгерген жағдайларда жүргізіледі.</w:t>
      </w:r>
    </w:p>
    <w:bookmarkStart w:name="z78" w:id="75"/>
    <w:p>
      <w:pPr>
        <w:spacing w:after="0"/>
        <w:ind w:left="0"/>
        <w:jc w:val="both"/>
      </w:pPr>
      <w:r>
        <w:rPr>
          <w:rFonts w:ascii="Times New Roman"/>
          <w:b w:val="false"/>
          <w:i w:val="false"/>
          <w:color w:val="000000"/>
          <w:sz w:val="28"/>
        </w:rPr>
        <w:t>
      58. Комиссия ТМККК шеңберінде және МӘМС жүйесінде медициналық көрсетілетін қызметтер көлемдерін орналастыру үшін денсаулық сақтау субъектілерінің медициналық көрсетілетін қызметтер көлемдерін орналастыру рәсіміне жіберілген ТМККК шеңберінде және МӘМС жүйесінде медициналық көрсетілетін қызметтердің жоспарланған көлемдеріне өтінімдерін құжаттарды қайта қабылдаудың соңғы күннен кейін күннен бастап жиырма жұмыс күнінен аспайтын мерзімде қарайды.</w:t>
      </w:r>
    </w:p>
    <w:bookmarkEnd w:id="75"/>
    <w:bookmarkStart w:name="z79" w:id="76"/>
    <w:p>
      <w:pPr>
        <w:spacing w:after="0"/>
        <w:ind w:left="0"/>
        <w:jc w:val="both"/>
      </w:pPr>
      <w:r>
        <w:rPr>
          <w:rFonts w:ascii="Times New Roman"/>
          <w:b w:val="false"/>
          <w:i w:val="false"/>
          <w:color w:val="000000"/>
          <w:sz w:val="28"/>
        </w:rPr>
        <w:t>
      59. Комиссия ТМККК шеңберінде және МӘМС жүйесінде медициналық көрсетілетін қызметтердің көлемдерін орналастыру үшін денсаулық сақтау субъектілерін таңдау кезінде ақпараттық жүйелерде қолжетімді деректерді, сондай-ақ қолжетімді ақпараттық жүйелерде болмаған жағдайда денсаулық сақтау субъектілерінен, мемлекеттік органдар мен ұйымдардан қосымша сұрау сұрату арқылы алынған мәліметтерді пайдаланады.</w:t>
      </w:r>
    </w:p>
    <w:bookmarkEnd w:id="76"/>
    <w:p>
      <w:pPr>
        <w:spacing w:after="0"/>
        <w:ind w:left="0"/>
        <w:jc w:val="both"/>
      </w:pPr>
      <w:r>
        <w:rPr>
          <w:rFonts w:ascii="Times New Roman"/>
          <w:b w:val="false"/>
          <w:i w:val="false"/>
          <w:color w:val="000000"/>
          <w:sz w:val="28"/>
        </w:rPr>
        <w:t>
      Жоспарланған көлемдерге арналған өтінімді ұсыну мерзімі өткеннен кейін жетіспейтін құжаттармен толықтырумен, құжаттарды ауыстырумен байланысты сұрау салуға жол берілмейді.</w:t>
      </w:r>
    </w:p>
    <w:p>
      <w:pPr>
        <w:spacing w:after="0"/>
        <w:ind w:left="0"/>
        <w:jc w:val="both"/>
      </w:pPr>
      <w:r>
        <w:rPr>
          <w:rFonts w:ascii="Times New Roman"/>
          <w:b w:val="false"/>
          <w:i w:val="false"/>
          <w:color w:val="000000"/>
          <w:sz w:val="28"/>
        </w:rPr>
        <w:t>
      Комиссия мүшелерінің бұрын қормен шарт жасаспаған денсаулық сақтау субъектілеріне жоспарланған көлемдеріне арналған өтінімде көрсетілген деректерге сәйкес өндірістік базаларының, медицина қызметкерлерінің және медициналық техникасының болуы мәніне баруына жол беріледі.</w:t>
      </w:r>
    </w:p>
    <w:bookmarkStart w:name="z80" w:id="77"/>
    <w:p>
      <w:pPr>
        <w:spacing w:after="0"/>
        <w:ind w:left="0"/>
        <w:jc w:val="both"/>
      </w:pPr>
      <w:r>
        <w:rPr>
          <w:rFonts w:ascii="Times New Roman"/>
          <w:b w:val="false"/>
          <w:i w:val="false"/>
          <w:color w:val="000000"/>
          <w:sz w:val="28"/>
        </w:rPr>
        <w:t>
      60. Комиссияның шешімі бойынша ТМККК шеңберінде және МӘМС жүйесінде медициналық көрсетілетін қызметтердің көлемдерін орналастыру үшін денсаулық сақтау субъектілерін таңдау кезінде тәуелсіз сарапшылар, денсаулық сақтау саласындағы бейінді мамандар (бұдан әрі - сарапшылар) тартылады.</w:t>
      </w:r>
    </w:p>
    <w:bookmarkEnd w:id="77"/>
    <w:p>
      <w:pPr>
        <w:spacing w:after="0"/>
        <w:ind w:left="0"/>
        <w:jc w:val="both"/>
      </w:pPr>
      <w:r>
        <w:rPr>
          <w:rFonts w:ascii="Times New Roman"/>
          <w:b w:val="false"/>
          <w:i w:val="false"/>
          <w:color w:val="000000"/>
          <w:sz w:val="28"/>
        </w:rPr>
        <w:t>
      Сараптамалық қорытынды жазбаша түрде ресімделеді, оған сарапшы қол қояды және комиссия отырысының хаттамасына қоса беріледі.</w:t>
      </w:r>
    </w:p>
    <w:bookmarkStart w:name="z81" w:id="78"/>
    <w:p>
      <w:pPr>
        <w:spacing w:after="0"/>
        <w:ind w:left="0"/>
        <w:jc w:val="both"/>
      </w:pPr>
      <w:r>
        <w:rPr>
          <w:rFonts w:ascii="Times New Roman"/>
          <w:b w:val="false"/>
          <w:i w:val="false"/>
          <w:color w:val="000000"/>
          <w:sz w:val="28"/>
        </w:rPr>
        <w:t>
      61. Сараптамалық қорытындыны комиссия өтінімдерді бағалау және салыстыру, медициналық көрсетілетін қызметтердің көлемін орналастыру кезінде қарайды.</w:t>
      </w:r>
    </w:p>
    <w:bookmarkEnd w:id="78"/>
    <w:bookmarkStart w:name="z82" w:id="79"/>
    <w:p>
      <w:pPr>
        <w:spacing w:after="0"/>
        <w:ind w:left="0"/>
        <w:jc w:val="both"/>
      </w:pPr>
      <w:r>
        <w:rPr>
          <w:rFonts w:ascii="Times New Roman"/>
          <w:b w:val="false"/>
          <w:i w:val="false"/>
          <w:color w:val="000000"/>
          <w:sz w:val="28"/>
        </w:rPr>
        <w:t>
      62. Көрсетілетін қызметтерді сатып алу кезінде:</w:t>
      </w:r>
    </w:p>
    <w:bookmarkEnd w:id="79"/>
    <w:p>
      <w:pPr>
        <w:spacing w:after="0"/>
        <w:ind w:left="0"/>
        <w:jc w:val="both"/>
      </w:pPr>
      <w:r>
        <w:rPr>
          <w:rFonts w:ascii="Times New Roman"/>
          <w:b w:val="false"/>
          <w:i w:val="false"/>
          <w:color w:val="000000"/>
          <w:sz w:val="28"/>
        </w:rPr>
        <w:t xml:space="preserve">
      1) ТМККК шеңберінде Денсаулық туралы кодекстің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денсаулық сақтау субъектілері;</w:t>
      </w:r>
    </w:p>
    <w:p>
      <w:pPr>
        <w:spacing w:after="0"/>
        <w:ind w:left="0"/>
        <w:jc w:val="both"/>
      </w:pPr>
      <w:r>
        <w:rPr>
          <w:rFonts w:ascii="Times New Roman"/>
          <w:b w:val="false"/>
          <w:i w:val="false"/>
          <w:color w:val="000000"/>
          <w:sz w:val="28"/>
        </w:rPr>
        <w:t xml:space="preserve">
      2) МӘМС жүйесінде МӘМС туралы заңның 34-бабының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денсаулық сақтау субъектілері басымдыққа ие болады.</w:t>
      </w:r>
    </w:p>
    <w:bookmarkStart w:name="z83" w:id="80"/>
    <w:p>
      <w:pPr>
        <w:spacing w:after="0"/>
        <w:ind w:left="0"/>
        <w:jc w:val="both"/>
      </w:pPr>
      <w:r>
        <w:rPr>
          <w:rFonts w:ascii="Times New Roman"/>
          <w:b w:val="false"/>
          <w:i w:val="false"/>
          <w:color w:val="000000"/>
          <w:sz w:val="28"/>
        </w:rPr>
        <w:t>
      63. Денсаулық сақтау субъектілері арасында медициналық көрсетілетін қызметтер көлемдерін бөлуді комиссия:</w:t>
      </w:r>
    </w:p>
    <w:bookmarkEnd w:id="80"/>
    <w:p>
      <w:pPr>
        <w:spacing w:after="0"/>
        <w:ind w:left="0"/>
        <w:jc w:val="both"/>
      </w:pPr>
      <w:r>
        <w:rPr>
          <w:rFonts w:ascii="Times New Roman"/>
          <w:b w:val="false"/>
          <w:i w:val="false"/>
          <w:color w:val="000000"/>
          <w:sz w:val="28"/>
        </w:rPr>
        <w:t>
      1) денсаулық сақтау субъектілерінің өндірістік қуатын;</w:t>
      </w:r>
    </w:p>
    <w:p>
      <w:pPr>
        <w:spacing w:after="0"/>
        <w:ind w:left="0"/>
        <w:jc w:val="both"/>
      </w:pPr>
      <w:r>
        <w:rPr>
          <w:rFonts w:ascii="Times New Roman"/>
          <w:b w:val="false"/>
          <w:i w:val="false"/>
          <w:color w:val="000000"/>
          <w:sz w:val="28"/>
        </w:rPr>
        <w:t>
      2) медициналық көрсетілетін қызметтерді ұсыну тәжірибесін;</w:t>
      </w:r>
    </w:p>
    <w:p>
      <w:pPr>
        <w:spacing w:after="0"/>
        <w:ind w:left="0"/>
        <w:jc w:val="both"/>
      </w:pPr>
      <w:r>
        <w:rPr>
          <w:rFonts w:ascii="Times New Roman"/>
          <w:b w:val="false"/>
          <w:i w:val="false"/>
          <w:color w:val="000000"/>
          <w:sz w:val="28"/>
        </w:rPr>
        <w:t>
      3) келісімшарттық міндеттемелерін, оның ішінде қызметтерді сатып алу шарттары бойынша медициналық көрсетілетін қызметтердің сапасы мен көлемі бойынша мониторингтеу нәтижелерін;</w:t>
      </w:r>
    </w:p>
    <w:p>
      <w:pPr>
        <w:spacing w:after="0"/>
        <w:ind w:left="0"/>
        <w:jc w:val="both"/>
      </w:pPr>
      <w:r>
        <w:rPr>
          <w:rFonts w:ascii="Times New Roman"/>
          <w:b w:val="false"/>
          <w:i w:val="false"/>
          <w:color w:val="000000"/>
          <w:sz w:val="28"/>
        </w:rPr>
        <w:t>
      4) осы денсаулық сақтау субъектісінің штат санына кіретін мамандардың қызметтерді орындауын, олардың саны медициналық қызметкерлердің жалпы санының кемінде жетпіс бес пайызын құрайды;</w:t>
      </w:r>
    </w:p>
    <w:p>
      <w:pPr>
        <w:spacing w:after="0"/>
        <w:ind w:left="0"/>
        <w:jc w:val="both"/>
      </w:pPr>
      <w:r>
        <w:rPr>
          <w:rFonts w:ascii="Times New Roman"/>
          <w:b w:val="false"/>
          <w:i w:val="false"/>
          <w:color w:val="000000"/>
          <w:sz w:val="28"/>
        </w:rPr>
        <w:t>
      5) үлкен тәжірибесі және ЖТМҚ ұсыну қағидаларына сәйкес уәкілетті органның қорытындысы берілген өтінімде көрсетілген орындалған қызметтер саны көп білікті мамандардың болуын(ЖТМҚ-ға өтінім берген кезінде);</w:t>
      </w:r>
    </w:p>
    <w:p>
      <w:pPr>
        <w:spacing w:after="0"/>
        <w:ind w:left="0"/>
        <w:jc w:val="both"/>
      </w:pPr>
      <w:r>
        <w:rPr>
          <w:rFonts w:ascii="Times New Roman"/>
          <w:b w:val="false"/>
          <w:i w:val="false"/>
          <w:color w:val="000000"/>
          <w:sz w:val="28"/>
        </w:rPr>
        <w:t>
      6) денсаулық сақтау субъектілерінде медициналық көмектің сапасы мен алдыңғы жылғы қолжетімділігіне негізделген шағымдардың жоқтығын;</w:t>
      </w:r>
    </w:p>
    <w:p>
      <w:pPr>
        <w:spacing w:after="0"/>
        <w:ind w:left="0"/>
        <w:jc w:val="both"/>
      </w:pPr>
      <w:r>
        <w:rPr>
          <w:rFonts w:ascii="Times New Roman"/>
          <w:b w:val="false"/>
          <w:i w:val="false"/>
          <w:color w:val="000000"/>
          <w:sz w:val="28"/>
        </w:rPr>
        <w:t xml:space="preserve">
      7) Қазақстан Республикасы Денсаулық сақтау және әлеуметтік даму министрінің 2015 жылғы 10 наурыздағы № 127 бұйрығымен бекітілген Денсаулық сақтау саласындағы аккредиттеу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10735 болып тіркелген) сәйкес денсаулық сақтау саласында аккредиттеудің анағұрлым жоғары санатының болуын (тең жағдайларда);</w:t>
      </w:r>
    </w:p>
    <w:p>
      <w:pPr>
        <w:spacing w:after="0"/>
        <w:ind w:left="0"/>
        <w:jc w:val="both"/>
      </w:pPr>
      <w:r>
        <w:rPr>
          <w:rFonts w:ascii="Times New Roman"/>
          <w:b w:val="false"/>
          <w:i w:val="false"/>
          <w:color w:val="000000"/>
          <w:sz w:val="28"/>
        </w:rPr>
        <w:t>
      8) емдеу және диагностикалық қызметтерді жүргізу үшін медициналық бұйымдардың (денсаулық сақтау субъектісінің өндірістік базасының аумағында орналасқан медициналық техниканың) болуын;</w:t>
      </w:r>
    </w:p>
    <w:p>
      <w:pPr>
        <w:spacing w:after="0"/>
        <w:ind w:left="0"/>
        <w:jc w:val="both"/>
      </w:pPr>
      <w:r>
        <w:rPr>
          <w:rFonts w:ascii="Times New Roman"/>
          <w:b w:val="false"/>
          <w:i w:val="false"/>
          <w:color w:val="000000"/>
          <w:sz w:val="28"/>
        </w:rPr>
        <w:t>
      9) денсаулық сақтау субъектілері үшін үш айдан астам мерзімі өткен салық және кредиторлық берешегінің жоқтығын;</w:t>
      </w:r>
    </w:p>
    <w:p>
      <w:pPr>
        <w:spacing w:after="0"/>
        <w:ind w:left="0"/>
        <w:jc w:val="both"/>
      </w:pPr>
      <w:r>
        <w:rPr>
          <w:rFonts w:ascii="Times New Roman"/>
          <w:b w:val="false"/>
          <w:i w:val="false"/>
          <w:color w:val="000000"/>
          <w:sz w:val="28"/>
        </w:rPr>
        <w:t>
      10) жергілік атқарушы органдардың медициналық көмектің түрлері мен нысандары бойынша жаңа қызметтер берушілердің қызметтеріне қажеттілік (немесе қажеттіліктің болмауы) туралы ұсыныстарын ескере отырып жүзеге асырады.</w:t>
      </w:r>
    </w:p>
    <w:bookmarkStart w:name="z84" w:id="81"/>
    <w:p>
      <w:pPr>
        <w:spacing w:after="0"/>
        <w:ind w:left="0"/>
        <w:jc w:val="both"/>
      </w:pPr>
      <w:r>
        <w:rPr>
          <w:rFonts w:ascii="Times New Roman"/>
          <w:b w:val="false"/>
          <w:i w:val="false"/>
          <w:color w:val="000000"/>
          <w:sz w:val="28"/>
        </w:rPr>
        <w:t>
      64. Комиссияның осы Қағидалардың 55-тармағының екінші, үшінші, төртінші, бесінші бөліктерінде көрсетілген рәсімдер жүзеге асырылғаннан кейін денсаулық сақтау субъектілерінің жоспарланған көлемдеріне өтінімдерін кері қайтаруы үшін негіздемелер:</w:t>
      </w:r>
    </w:p>
    <w:bookmarkEnd w:id="81"/>
    <w:p>
      <w:pPr>
        <w:spacing w:after="0"/>
        <w:ind w:left="0"/>
        <w:jc w:val="both"/>
      </w:pPr>
      <w:r>
        <w:rPr>
          <w:rFonts w:ascii="Times New Roman"/>
          <w:b w:val="false"/>
          <w:i w:val="false"/>
          <w:color w:val="000000"/>
          <w:sz w:val="28"/>
        </w:rPr>
        <w:t xml:space="preserve">
      1) МӘМС туралы заңның 34-бабының </w:t>
      </w:r>
      <w:r>
        <w:rPr>
          <w:rFonts w:ascii="Times New Roman"/>
          <w:b w:val="false"/>
          <w:i w:val="false"/>
          <w:color w:val="000000"/>
          <w:sz w:val="28"/>
        </w:rPr>
        <w:t>3-тармағында</w:t>
      </w:r>
      <w:r>
        <w:rPr>
          <w:rFonts w:ascii="Times New Roman"/>
          <w:b w:val="false"/>
          <w:i w:val="false"/>
          <w:color w:val="000000"/>
          <w:sz w:val="28"/>
        </w:rPr>
        <w:t>, осы Қағидалардың 48-50, 52-53-тармақтарында көрсетілген талаптарға сәйкес келмеуі;</w:t>
      </w:r>
    </w:p>
    <w:p>
      <w:pPr>
        <w:spacing w:after="0"/>
        <w:ind w:left="0"/>
        <w:jc w:val="both"/>
      </w:pPr>
      <w:r>
        <w:rPr>
          <w:rFonts w:ascii="Times New Roman"/>
          <w:b w:val="false"/>
          <w:i w:val="false"/>
          <w:color w:val="000000"/>
          <w:sz w:val="28"/>
        </w:rPr>
        <w:t>
      2) денсаулық сақтау субъектілерінің Денсаулық туралы кодекспен және денсаулық сақтау саласындағы басқа да нормативтік құқықтық актілермен белгіленген медициналық көмекті ұйымдастыру талаптарына сәйкес келмеуі;</w:t>
      </w:r>
    </w:p>
    <w:p>
      <w:pPr>
        <w:spacing w:after="0"/>
        <w:ind w:left="0"/>
        <w:jc w:val="both"/>
      </w:pPr>
      <w:r>
        <w:rPr>
          <w:rFonts w:ascii="Times New Roman"/>
          <w:b w:val="false"/>
          <w:i w:val="false"/>
          <w:color w:val="000000"/>
          <w:sz w:val="28"/>
        </w:rPr>
        <w:t>
      3) денсаулық сақтау субъектілерінде қатысуға арналған өтінімде көрсетілген мекенжай бойынша өндірістік базаның, техниканың және (немесе) көрсетілетін қызметтердің мәлімделген көлемдерін орындау үшін қажетті медицина қызметкерлерінің болмауы;</w:t>
      </w:r>
    </w:p>
    <w:p>
      <w:pPr>
        <w:spacing w:after="0"/>
        <w:ind w:left="0"/>
        <w:jc w:val="both"/>
      </w:pPr>
      <w:r>
        <w:rPr>
          <w:rFonts w:ascii="Times New Roman"/>
          <w:b w:val="false"/>
          <w:i w:val="false"/>
          <w:color w:val="000000"/>
          <w:sz w:val="28"/>
        </w:rPr>
        <w:t>
      4) денсаулық сақтау субъектісінің сатып алуды өткізу күнінің алдындағы он екі ай ішінде қор ұсынған қызметтерді сатып алу шартына қол қоюдан бас тартуы;</w:t>
      </w:r>
    </w:p>
    <w:p>
      <w:pPr>
        <w:spacing w:after="0"/>
        <w:ind w:left="0"/>
        <w:jc w:val="both"/>
      </w:pPr>
      <w:r>
        <w:rPr>
          <w:rFonts w:ascii="Times New Roman"/>
          <w:b w:val="false"/>
          <w:i w:val="false"/>
          <w:color w:val="000000"/>
          <w:sz w:val="28"/>
        </w:rPr>
        <w:t xml:space="preserve">
      5) объектінің Қазақстан Республикасы Денсаулық сақтау министрінің 2017 жылғы 31 мамырдағы № 357 бұйрығымен (Нормативтік құқықтық актілерді мемлекеттік тіркеу тізілімінде № 15760 болып тіркелген) бекітілген "Денсаулық сақтау объектілеріне қойылатын санитариялық-эпидемиологиялық талаптар" санитариялық </w:t>
      </w:r>
      <w:r>
        <w:rPr>
          <w:rFonts w:ascii="Times New Roman"/>
          <w:b w:val="false"/>
          <w:i w:val="false"/>
          <w:color w:val="000000"/>
          <w:sz w:val="28"/>
        </w:rPr>
        <w:t>қағидаларының</w:t>
      </w:r>
      <w:r>
        <w:rPr>
          <w:rFonts w:ascii="Times New Roman"/>
          <w:b w:val="false"/>
          <w:i w:val="false"/>
          <w:color w:val="000000"/>
          <w:sz w:val="28"/>
        </w:rPr>
        <w:t xml:space="preserve"> (бұдан әрі – Санитариялық қағидалар) талаптарына сәйкес келмеуі болып табылады.</w:t>
      </w:r>
    </w:p>
    <w:p>
      <w:pPr>
        <w:spacing w:after="0"/>
        <w:ind w:left="0"/>
        <w:jc w:val="both"/>
      </w:pPr>
      <w:r>
        <w:rPr>
          <w:rFonts w:ascii="Times New Roman"/>
          <w:b w:val="false"/>
          <w:i w:val="false"/>
          <w:color w:val="000000"/>
          <w:sz w:val="28"/>
        </w:rPr>
        <w:t>
      Осы тармақтың бірінші бөлігінің 2) тармақшасында көзделген негіздеме бойынша денсаулық сақтау субъектілерінің жоспарланған көлемдерге өтінімдерінен бас тартылған жағдайда, ТМККК шеңберінде және (немесе) МӘМС жүйесінде медициналық көрсетілетін қызметтердің көлемдерін орналсатыру (орналастырмау) қорытындылары туралы хаттамада денсаулық сақтау саласындағы нормативтік құқықтық актінің нақты тармағына сілтеме көрсетіледі.</w:t>
      </w:r>
    </w:p>
    <w:p>
      <w:pPr>
        <w:spacing w:after="0"/>
        <w:ind w:left="0"/>
        <w:jc w:val="both"/>
      </w:pPr>
      <w:r>
        <w:rPr>
          <w:rFonts w:ascii="Times New Roman"/>
          <w:b w:val="false"/>
          <w:i w:val="false"/>
          <w:color w:val="000000"/>
          <w:sz w:val="28"/>
        </w:rPr>
        <w:t>
      Осы тармақтың бірінші бөлігінің 3) тармақшасында көзделген негіздеме бойынша денсаулық сақтау субъектілерінің жоспарланған көлемдерге өтінімдерінен бас тартылған жағдайда ТМККК шеңберінде және (немесе) МӘМС жүйесінде медициналық көрсетілетін қызметтердің көлемдерін орналсатыру (орналастырмау) қорытындылары туралы хаттамаға комиссияның болған мүшелері қол қойған денсаулық сақтау субъектісіне бару актісі қоса беріледі.</w:t>
      </w:r>
    </w:p>
    <w:bookmarkStart w:name="z85" w:id="82"/>
    <w:p>
      <w:pPr>
        <w:spacing w:after="0"/>
        <w:ind w:left="0"/>
        <w:jc w:val="both"/>
      </w:pPr>
      <w:r>
        <w:rPr>
          <w:rFonts w:ascii="Times New Roman"/>
          <w:b w:val="false"/>
          <w:i w:val="false"/>
          <w:color w:val="000000"/>
          <w:sz w:val="28"/>
        </w:rPr>
        <w:t xml:space="preserve">
      65. Комиссия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 (орналастырмау) қорытындысы туралы хаттама түрінде (бұдан әрі – медициналық көрсетілетін қызметтердің көлемдерін орналастыру хаттамасы) шешім қабылдайды.</w:t>
      </w:r>
    </w:p>
    <w:bookmarkEnd w:id="82"/>
    <w:bookmarkStart w:name="z86" w:id="83"/>
    <w:p>
      <w:pPr>
        <w:spacing w:after="0"/>
        <w:ind w:left="0"/>
        <w:jc w:val="both"/>
      </w:pPr>
      <w:r>
        <w:rPr>
          <w:rFonts w:ascii="Times New Roman"/>
          <w:b w:val="false"/>
          <w:i w:val="false"/>
          <w:color w:val="000000"/>
          <w:sz w:val="28"/>
        </w:rPr>
        <w:t>
      66. ТМККК шеңберінде және МӘМС жүйесінде көрсетілетін медициналық қызметтердің көлемдері орналастырылмаған денсаулық сақтау субъектілері осы Қағидалардың 34-тармағында көрсетілген жағдайларды қоспағанда, дерекқордан шығарылмайды.</w:t>
      </w:r>
    </w:p>
    <w:bookmarkEnd w:id="83"/>
    <w:bookmarkStart w:name="z87" w:id="84"/>
    <w:p>
      <w:pPr>
        <w:spacing w:after="0"/>
        <w:ind w:left="0"/>
        <w:jc w:val="both"/>
      </w:pPr>
      <w:r>
        <w:rPr>
          <w:rFonts w:ascii="Times New Roman"/>
          <w:b w:val="false"/>
          <w:i w:val="false"/>
          <w:color w:val="000000"/>
          <w:sz w:val="28"/>
        </w:rPr>
        <w:t>
      67. Денсаулық сақтау субъектісінің немесе сенімхат бойынша оның өкілінің сұрауы бойынша қор бес жұмыс күнінің ішінде оның берілгені туралы тіркей отырып медициналық көрсетілетін қызметтердің көлемдерін орналастыру хаттамасынан үзінді көшірмені береді.</w:t>
      </w:r>
    </w:p>
    <w:bookmarkEnd w:id="84"/>
    <w:bookmarkStart w:name="z88" w:id="85"/>
    <w:p>
      <w:pPr>
        <w:spacing w:after="0"/>
        <w:ind w:left="0"/>
        <w:jc w:val="left"/>
      </w:pPr>
      <w:r>
        <w:rPr>
          <w:rFonts w:ascii="Times New Roman"/>
          <w:b/>
          <w:i w:val="false"/>
          <w:color w:val="000000"/>
        </w:rPr>
        <w:t xml:space="preserve"> 3-тарау.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 сатып алу шартын жасасу тәртібі</w:t>
      </w:r>
    </w:p>
    <w:bookmarkEnd w:id="85"/>
    <w:bookmarkStart w:name="z89" w:id="86"/>
    <w:p>
      <w:pPr>
        <w:spacing w:after="0"/>
        <w:ind w:left="0"/>
        <w:jc w:val="both"/>
      </w:pPr>
      <w:r>
        <w:rPr>
          <w:rFonts w:ascii="Times New Roman"/>
          <w:b w:val="false"/>
          <w:i w:val="false"/>
          <w:color w:val="000000"/>
          <w:sz w:val="28"/>
        </w:rPr>
        <w:t>
      68. Көрсетілетін қызметтерді сатып алу шарттарын жасасу қор бекіткен үлгілік нысан бойынша медициналық көрсетілетін қызметтердің көлемдерін орналастыру хаттамасының негізінде жүзеге асырылады.</w:t>
      </w:r>
    </w:p>
    <w:bookmarkEnd w:id="86"/>
    <w:bookmarkStart w:name="z90" w:id="87"/>
    <w:p>
      <w:pPr>
        <w:spacing w:after="0"/>
        <w:ind w:left="0"/>
        <w:jc w:val="both"/>
      </w:pPr>
      <w:r>
        <w:rPr>
          <w:rFonts w:ascii="Times New Roman"/>
          <w:b w:val="false"/>
          <w:i w:val="false"/>
          <w:color w:val="000000"/>
          <w:sz w:val="28"/>
        </w:rPr>
        <w:t>
      69. Комиссияның шешімі бойынша:</w:t>
      </w:r>
    </w:p>
    <w:bookmarkEnd w:id="87"/>
    <w:p>
      <w:pPr>
        <w:spacing w:after="0"/>
        <w:ind w:left="0"/>
        <w:jc w:val="both"/>
      </w:pPr>
      <w:r>
        <w:rPr>
          <w:rFonts w:ascii="Times New Roman"/>
          <w:b w:val="false"/>
          <w:i w:val="false"/>
          <w:color w:val="000000"/>
          <w:sz w:val="28"/>
        </w:rPr>
        <w:t>
      1) бір жылдан бастап үш жылға дейінгі мерзімге осы әкімішілік-аумақтық бірлікте жалғыз қызметтер беруші болып табылатын ауыл субъектілерімен;</w:t>
      </w:r>
    </w:p>
    <w:p>
      <w:pPr>
        <w:spacing w:after="0"/>
        <w:ind w:left="0"/>
        <w:jc w:val="both"/>
      </w:pPr>
      <w:r>
        <w:rPr>
          <w:rFonts w:ascii="Times New Roman"/>
          <w:b w:val="false"/>
          <w:i w:val="false"/>
          <w:color w:val="000000"/>
          <w:sz w:val="28"/>
        </w:rPr>
        <w:t>
      2) үш жылдан бес жылға дейінгі мерзімге:</w:t>
      </w:r>
    </w:p>
    <w:p>
      <w:pPr>
        <w:spacing w:after="0"/>
        <w:ind w:left="0"/>
        <w:jc w:val="both"/>
      </w:pPr>
      <w:r>
        <w:rPr>
          <w:rFonts w:ascii="Times New Roman"/>
          <w:b w:val="false"/>
          <w:i w:val="false"/>
          <w:color w:val="000000"/>
          <w:sz w:val="28"/>
        </w:rPr>
        <w:t>
      мемлекеттік-жекешелік әріптестік шеңберінде және денсаулық сақтау инфрақұрылымын дамытудың өңірлік перспективалық жоспарына сәйкес іске асырылатын денсаулық сақтау субъектілерімен;</w:t>
      </w:r>
    </w:p>
    <w:p>
      <w:pPr>
        <w:spacing w:after="0"/>
        <w:ind w:left="0"/>
        <w:jc w:val="both"/>
      </w:pPr>
      <w:r>
        <w:rPr>
          <w:rFonts w:ascii="Times New Roman"/>
          <w:b w:val="false"/>
          <w:i w:val="false"/>
          <w:color w:val="000000"/>
          <w:sz w:val="28"/>
        </w:rPr>
        <w:t>
      мемлекеттік-жекешелік әріптестік шеңберінде және денсаулық сақтау инфрақұрылымын дамытудың бірыңғай перспективалық жоспарына сәйкес сатып алынған медициналық техниканы пайдалана отырып, диагностикалық және емдеу қызметтерінің жекелеген түрлерін көрсетуге ТМККК шеңберінде және (немесе) МӘМС жүйесінде медициналық көрсетілетін қызметтерді сатып алу шарттарын жасауға рұқсат беріледі.</w:t>
      </w:r>
    </w:p>
    <w:p>
      <w:pPr>
        <w:spacing w:after="0"/>
        <w:ind w:left="0"/>
        <w:jc w:val="both"/>
      </w:pPr>
      <w:r>
        <w:rPr>
          <w:rFonts w:ascii="Times New Roman"/>
          <w:b w:val="false"/>
          <w:i w:val="false"/>
          <w:color w:val="000000"/>
          <w:sz w:val="28"/>
        </w:rPr>
        <w:t>
      Бұл ретте медициналық қызметтерді сатып алу шарттарының сомаларын анықтау жыл сайын жүзеге асырылады.</w:t>
      </w:r>
    </w:p>
    <w:bookmarkStart w:name="z91" w:id="88"/>
    <w:p>
      <w:pPr>
        <w:spacing w:after="0"/>
        <w:ind w:left="0"/>
        <w:jc w:val="both"/>
      </w:pPr>
      <w:r>
        <w:rPr>
          <w:rFonts w:ascii="Times New Roman"/>
          <w:b w:val="false"/>
          <w:i w:val="false"/>
          <w:color w:val="000000"/>
          <w:sz w:val="28"/>
        </w:rPr>
        <w:t>
      70. Алдағы жылға арналған медициналық көрсетілетін қызметтерді сатып алу рәсімі ағымдағы қаржы жылы аяқталғанға дейін жүзеге асырылады.</w:t>
      </w:r>
    </w:p>
    <w:bookmarkEnd w:id="88"/>
    <w:bookmarkStart w:name="z92" w:id="89"/>
    <w:p>
      <w:pPr>
        <w:spacing w:after="0"/>
        <w:ind w:left="0"/>
        <w:jc w:val="both"/>
      </w:pPr>
      <w:r>
        <w:rPr>
          <w:rFonts w:ascii="Times New Roman"/>
          <w:b w:val="false"/>
          <w:i w:val="false"/>
          <w:color w:val="000000"/>
          <w:sz w:val="28"/>
        </w:rPr>
        <w:t>
      71. ТМККК шеңберінде қызметтерді сатып алу шартының жобасын және МӘМС жүйесінде қызметтерді сатып алу шартының жобасын қор медициналық көрсетілетін қызметтердің көлемдерін орналастыру қорытындылары шығарылған күннен бастап он жұмыс күні ішінде денсаулық сақтау субъектісіне жібереді.</w:t>
      </w:r>
    </w:p>
    <w:bookmarkEnd w:id="89"/>
    <w:bookmarkStart w:name="z93" w:id="90"/>
    <w:p>
      <w:pPr>
        <w:spacing w:after="0"/>
        <w:ind w:left="0"/>
        <w:jc w:val="both"/>
      </w:pPr>
      <w:r>
        <w:rPr>
          <w:rFonts w:ascii="Times New Roman"/>
          <w:b w:val="false"/>
          <w:i w:val="false"/>
          <w:color w:val="000000"/>
          <w:sz w:val="28"/>
        </w:rPr>
        <w:t>
      72. Денсаулық сақтау субъектісінің шартты кейіннен қорға ұсынуымен көрсетілетін қызметтерді сатып алу шартын келісу және қол қою мерзімі көрсетілетін қызметтерді сатып алу шартының жобасын алған күннен бастап үш жұмыс күнінен аспайтын мерзімді құрайды.</w:t>
      </w:r>
    </w:p>
    <w:bookmarkEnd w:id="90"/>
    <w:bookmarkStart w:name="z94" w:id="91"/>
    <w:p>
      <w:pPr>
        <w:spacing w:after="0"/>
        <w:ind w:left="0"/>
        <w:jc w:val="both"/>
      </w:pPr>
      <w:r>
        <w:rPr>
          <w:rFonts w:ascii="Times New Roman"/>
          <w:b w:val="false"/>
          <w:i w:val="false"/>
          <w:color w:val="000000"/>
          <w:sz w:val="28"/>
        </w:rPr>
        <w:t>
      73. Денсаулық сақтау субъектісі осы Қағидалардың 77-тармағында көрсетілген мерзімде көрсетілетін қызметтерді сатып алу шартына қол қоймаған жағдайда, денсаулық сақтау субъектісі көрсетілетін қызметтерді сатып алу шартын жасасудан жалтарды деп танылады, ал осы шарт бойынша көзделген ТМККК және (немесе) МӘМС жүйесіндегі көлем орналастырылмаған көлемге жатқызылады.</w:t>
      </w:r>
    </w:p>
    <w:bookmarkEnd w:id="91"/>
    <w:bookmarkStart w:name="z95" w:id="92"/>
    <w:p>
      <w:pPr>
        <w:spacing w:after="0"/>
        <w:ind w:left="0"/>
        <w:jc w:val="both"/>
      </w:pPr>
      <w:r>
        <w:rPr>
          <w:rFonts w:ascii="Times New Roman"/>
          <w:b w:val="false"/>
          <w:i w:val="false"/>
          <w:color w:val="000000"/>
          <w:sz w:val="28"/>
        </w:rPr>
        <w:t>
      74. Қызметтерді сатып алу шартын көрсетілетін қызметтерді сатып алу шарттарының тізілімінде тіркеу шарттың бірегей кодын бере, өңірлердің және көрсетілетін қызметтерді сатып алу шартын жасасқан денсаулық сақтау субъектілерінің деңгейлерін нөмірлеу арқылы автоматты түрде электронды немесе қағаз форматында жүзеге асырылады.</w:t>
      </w:r>
    </w:p>
    <w:bookmarkEnd w:id="92"/>
    <w:bookmarkStart w:name="z96" w:id="93"/>
    <w:p>
      <w:pPr>
        <w:spacing w:after="0"/>
        <w:ind w:left="0"/>
        <w:jc w:val="both"/>
      </w:pPr>
      <w:r>
        <w:rPr>
          <w:rFonts w:ascii="Times New Roman"/>
          <w:b w:val="false"/>
          <w:i w:val="false"/>
          <w:color w:val="000000"/>
          <w:sz w:val="28"/>
        </w:rPr>
        <w:t>
      75.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 сатып алу шарттары жасалған денсаулық сақтау субъектілерінің тізімін қор көрсетілетін қызметтерді сатып алу шартын жасасқан күннен бастап үш жұмыс күнінен кешіктірмей қордың және денсаулық сақтау басқармаларының интернет-ресурсында жариялайды.</w:t>
      </w:r>
    </w:p>
    <w:bookmarkEnd w:id="93"/>
    <w:bookmarkStart w:name="z97" w:id="94"/>
    <w:p>
      <w:pPr>
        <w:spacing w:after="0"/>
        <w:ind w:left="0"/>
        <w:jc w:val="both"/>
      </w:pPr>
      <w:r>
        <w:rPr>
          <w:rFonts w:ascii="Times New Roman"/>
          <w:b w:val="false"/>
          <w:i w:val="false"/>
          <w:color w:val="000000"/>
          <w:sz w:val="28"/>
        </w:rPr>
        <w:t>
      76. Денсаулық сақтау субъектілері көрсетілетін қызметтердің бір бөлігін орындау үшін осы Қағидалардың 78-тармағының үшінші бөлігінде көзделген жағдайларды қоспағанда, олардың өндірістік базаларының немесе өкілдігінің (филиалының) өндірістік базасының орналасқан жеріне қарамастан дерекқорға енгізілген бірлесіп орындаушылармен шарттарды жасасады.</w:t>
      </w:r>
    </w:p>
    <w:bookmarkEnd w:id="94"/>
    <w:p>
      <w:pPr>
        <w:spacing w:after="0"/>
        <w:ind w:left="0"/>
        <w:jc w:val="both"/>
      </w:pPr>
      <w:r>
        <w:rPr>
          <w:rFonts w:ascii="Times New Roman"/>
          <w:b w:val="false"/>
          <w:i w:val="false"/>
          <w:color w:val="000000"/>
          <w:sz w:val="28"/>
        </w:rPr>
        <w:t>
      Қордың қызметтер берушісі бірлесіп орындаушыларды таңдау кезінде осы Қағидалардың нормаларын басшылыққа алуы тиіс.</w:t>
      </w:r>
    </w:p>
    <w:p>
      <w:pPr>
        <w:spacing w:after="0"/>
        <w:ind w:left="0"/>
        <w:jc w:val="both"/>
      </w:pPr>
      <w:r>
        <w:rPr>
          <w:rFonts w:ascii="Times New Roman"/>
          <w:b w:val="false"/>
          <w:i w:val="false"/>
          <w:color w:val="000000"/>
          <w:sz w:val="28"/>
        </w:rPr>
        <w:t>
      Қызметтерді көрсетушінің тең орындаушыны таңдауы осы тең орындаушы дерекқорда болған кезде қормен келісілген болып есептеледі.</w:t>
      </w:r>
    </w:p>
    <w:p>
      <w:pPr>
        <w:spacing w:after="0"/>
        <w:ind w:left="0"/>
        <w:jc w:val="both"/>
      </w:pPr>
      <w:r>
        <w:rPr>
          <w:rFonts w:ascii="Times New Roman"/>
          <w:b w:val="false"/>
          <w:i w:val="false"/>
          <w:color w:val="000000"/>
          <w:sz w:val="28"/>
        </w:rPr>
        <w:t>
      Егер қордың шешім қабылдауға құқығы бар лауазымды тұлғасы (не оның жақын туыстары, жұбайы (зайыбы) немесе жұрағаты) құрылтайшы, қатысушы немесе акционер болып табылса денсаулық сақтау субъектілеріне бірге орындауға рұқсат етілмейді.</w:t>
      </w:r>
    </w:p>
    <w:bookmarkStart w:name="z98" w:id="95"/>
    <w:p>
      <w:pPr>
        <w:spacing w:after="0"/>
        <w:ind w:left="0"/>
        <w:jc w:val="both"/>
      </w:pPr>
      <w:r>
        <w:rPr>
          <w:rFonts w:ascii="Times New Roman"/>
          <w:b w:val="false"/>
          <w:i w:val="false"/>
          <w:color w:val="000000"/>
          <w:sz w:val="28"/>
        </w:rPr>
        <w:t>
      77. Бірлесіп орындаушы ретінде дерекқорға енгізуге үміткер денсаулық сақтау субъектілері медициналық ұйым мен дәрігерді еркін таңдау құқығын іске асыру кезінде МСАК дәрігерінің немесе осы денсаулық сақтау субъектісінің бейінді маманының көрсетілімдері мен жолдамасы болған жағдайда ТМККК шеңберінде және МӘМС жүйесінде медициналық көрсетілетін қызметтерді тұтынушыларға медициналық қызметтер көрсетуді қамтамасыз етеді.</w:t>
      </w:r>
    </w:p>
    <w:bookmarkEnd w:id="95"/>
    <w:p>
      <w:pPr>
        <w:spacing w:after="0"/>
        <w:ind w:left="0"/>
        <w:jc w:val="both"/>
      </w:pPr>
      <w:r>
        <w:rPr>
          <w:rFonts w:ascii="Times New Roman"/>
          <w:b w:val="false"/>
          <w:i w:val="false"/>
          <w:color w:val="000000"/>
          <w:sz w:val="28"/>
        </w:rPr>
        <w:t>
      Егер МСАК субъектісі мен таңдалған КДК ұйымының арасында оны бірлесіп орындаушы ретінде тартуға көрсетілетін қызметтерді сатып алу шарты жасалмаса, онда МСАК дәрігерінен немесе осы денсаулық сақтау субъектісінің бейінді маманынан жолдама МСАК қызметтер берушісі мен бірлесіп орындаушы ретінде дерекқорда тұрған КДК ұйымы арасында шарт жасау үшін негіз болып табылады.</w:t>
      </w:r>
    </w:p>
    <w:p>
      <w:pPr>
        <w:spacing w:after="0"/>
        <w:ind w:left="0"/>
        <w:jc w:val="both"/>
      </w:pPr>
      <w:r>
        <w:rPr>
          <w:rFonts w:ascii="Times New Roman"/>
          <w:b w:val="false"/>
          <w:i w:val="false"/>
          <w:color w:val="000000"/>
          <w:sz w:val="28"/>
        </w:rPr>
        <w:t>
      Қормен көрсетілетін қызметтерді сатып алу шартын жасасқан қызметтерді көрсетуші бірлесіп орындаушыға денсаулық сақтаудың ақпараттық жүйелеріне қолжетімділікті беру үшін бірлесіп орындаушымен жасалған шартты қоса бере отырып, қорға хабарлама жібереді.</w:t>
      </w:r>
    </w:p>
    <w:bookmarkStart w:name="z99" w:id="96"/>
    <w:p>
      <w:pPr>
        <w:spacing w:after="0"/>
        <w:ind w:left="0"/>
        <w:jc w:val="both"/>
      </w:pPr>
      <w:r>
        <w:rPr>
          <w:rFonts w:ascii="Times New Roman"/>
          <w:b w:val="false"/>
          <w:i w:val="false"/>
          <w:color w:val="000000"/>
          <w:sz w:val="28"/>
        </w:rPr>
        <w:t>
      78. ТМККК шеңберінде және (немесе) МӘМС жүйесінде медициналық қызметтер көрсету кезінде медициналық көмектің мынадай нысандары мен түрлері бойынша қызметтер берушінің бірлесіп орындаушымен шарт жасасуына:</w:t>
      </w:r>
    </w:p>
    <w:bookmarkEnd w:id="96"/>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МСАК мамандарының қызметтерін (жалпы практика дәрігері, учаскелік терапевт дәрігер (педиатр), учаскелік мейіргер (жалпы практика мейіргері), фельдшер, акушер);</w:t>
      </w:r>
    </w:p>
    <w:p>
      <w:pPr>
        <w:spacing w:after="0"/>
        <w:ind w:left="0"/>
        <w:jc w:val="both"/>
      </w:pPr>
      <w:r>
        <w:rPr>
          <w:rFonts w:ascii="Times New Roman"/>
          <w:b w:val="false"/>
          <w:i w:val="false"/>
          <w:color w:val="000000"/>
          <w:sz w:val="28"/>
        </w:rPr>
        <w:t>
      иммундауды, отбасын жоспарлауды, диспансерлеу мен динамикалық байқауды, жүкті әйелдерді, балаларды, оның ішінде жаңа туған нәрестелердің патронажын, әлеуметтік-психологиялық консультация беруді;</w:t>
      </w:r>
    </w:p>
    <w:p>
      <w:pPr>
        <w:spacing w:after="0"/>
        <w:ind w:left="0"/>
        <w:jc w:val="both"/>
      </w:pPr>
      <w:r>
        <w:rPr>
          <w:rFonts w:ascii="Times New Roman"/>
          <w:b w:val="false"/>
          <w:i w:val="false"/>
          <w:color w:val="000000"/>
          <w:sz w:val="28"/>
        </w:rPr>
        <w:t>
      профилактикалық қызметтер: халықтың нысаналы топтарын скринингтік қарап-тексеру кезінде консультациялық-диагностикалық қызметтерді қоспағанда, профилактикалық қарап-тексерулерді қамтитын МСАК нысаны бойынша дәрігерге дейінгі, білікті медициналық көмек;</w:t>
      </w:r>
    </w:p>
    <w:p>
      <w:pPr>
        <w:spacing w:after="0"/>
        <w:ind w:left="0"/>
        <w:jc w:val="both"/>
      </w:pPr>
      <w:r>
        <w:rPr>
          <w:rFonts w:ascii="Times New Roman"/>
          <w:b w:val="false"/>
          <w:i w:val="false"/>
          <w:color w:val="000000"/>
          <w:sz w:val="28"/>
        </w:rPr>
        <w:t>
      2) ЖТМҚ көрсету, оның ішінде сүйек кемігі және (немесе) гемопоэздік дің жасушалары донорын іріктеу және жандандыруды жүзеге асыру кезінде сүйек кемігі және (немесе) гемопоэздік дің жасушалары донорын зерттеп-қарау кезінде қажетті, Қазақстан Республикасында ұсынылмайтын КДҚ-ның жекелеген түрлерін көрсетуді қоспағанда, ЖТМҚ көрсету;</w:t>
      </w:r>
    </w:p>
    <w:p>
      <w:pPr>
        <w:spacing w:after="0"/>
        <w:ind w:left="0"/>
        <w:jc w:val="both"/>
      </w:pPr>
      <w:r>
        <w:rPr>
          <w:rFonts w:ascii="Times New Roman"/>
          <w:b w:val="false"/>
          <w:i w:val="false"/>
          <w:color w:val="000000"/>
          <w:sz w:val="28"/>
        </w:rPr>
        <w:t>
      3) амбулаториялық гемодиализ және перитонеалдық диализ сеанстары, осы көмекті көрсету оған көлемдерді орналастыру үшін негіз болып табылған жағдайда;</w:t>
      </w:r>
    </w:p>
    <w:p>
      <w:pPr>
        <w:spacing w:after="0"/>
        <w:ind w:left="0"/>
        <w:jc w:val="both"/>
      </w:pPr>
      <w:r>
        <w:rPr>
          <w:rFonts w:ascii="Times New Roman"/>
          <w:b w:val="false"/>
          <w:i w:val="false"/>
          <w:color w:val="000000"/>
          <w:sz w:val="28"/>
        </w:rPr>
        <w:t>
      4) осы көмекті көрсету оған көлемдерді орналастыру үшін негіз болып табылған жағдайда стационарлық, стационарды алмастыратын көмек көрсетуге рұқсат етілмейді.</w:t>
      </w:r>
    </w:p>
    <w:p>
      <w:pPr>
        <w:spacing w:after="0"/>
        <w:ind w:left="0"/>
        <w:jc w:val="both"/>
      </w:pPr>
      <w:r>
        <w:rPr>
          <w:rFonts w:ascii="Times New Roman"/>
          <w:b w:val="false"/>
          <w:i w:val="false"/>
          <w:color w:val="000000"/>
          <w:sz w:val="28"/>
        </w:rPr>
        <w:t>
      Осы тармақтың бірінші бөлігімен қарастырылған қызметтер көрсету кезде медициналық қызметтер көлемдерін қызметтер берушіге орналастыру үшін негіз болып табылмайтын консультациялық-диагностикалық және емдеу іс-шараларының кейбір түрлерін көрсетуге қызметтер берушіге бірлесіп орындаушымен шарт жасасуына рұқсат етіледі.</w:t>
      </w:r>
    </w:p>
    <w:p>
      <w:pPr>
        <w:spacing w:after="0"/>
        <w:ind w:left="0"/>
        <w:jc w:val="both"/>
      </w:pPr>
      <w:r>
        <w:rPr>
          <w:rFonts w:ascii="Times New Roman"/>
          <w:b w:val="false"/>
          <w:i w:val="false"/>
          <w:color w:val="000000"/>
          <w:sz w:val="28"/>
        </w:rPr>
        <w:t>
      Қазақстан Республикасында ұсынылмайтын медициналық қызметтердің жекелеген түрлерін көрсету қажет болған жағдайда қызметтер беруші бірлесіп орындаушылар ретінде шетелдік денсаулық сақтау субъектілерін тартады.</w:t>
      </w:r>
    </w:p>
    <w:p>
      <w:pPr>
        <w:spacing w:after="0"/>
        <w:ind w:left="0"/>
        <w:jc w:val="both"/>
      </w:pPr>
      <w:r>
        <w:rPr>
          <w:rFonts w:ascii="Times New Roman"/>
          <w:b w:val="false"/>
          <w:i w:val="false"/>
          <w:color w:val="000000"/>
          <w:sz w:val="28"/>
        </w:rPr>
        <w:t>
      Дерекқорға енгізілмеген бірлесіп орындаушылар ретінде шетелдік денсаулық сақтау субъектілерін тарту қордың келісімі бойынша жүзеге асырылады.</w:t>
      </w:r>
    </w:p>
    <w:p>
      <w:pPr>
        <w:spacing w:after="0"/>
        <w:ind w:left="0"/>
        <w:jc w:val="both"/>
      </w:pPr>
      <w:r>
        <w:rPr>
          <w:rFonts w:ascii="Times New Roman"/>
          <w:b w:val="false"/>
          <w:i w:val="false"/>
          <w:color w:val="000000"/>
          <w:sz w:val="28"/>
        </w:rPr>
        <w:t>
      Қормен келісу үш жұмыс күнінің ішінде жүзеге асырылады және қордың шешімі бойынша бейінді мамандар тартылады.</w:t>
      </w:r>
    </w:p>
    <w:bookmarkStart w:name="z100" w:id="97"/>
    <w:p>
      <w:pPr>
        <w:spacing w:after="0"/>
        <w:ind w:left="0"/>
        <w:jc w:val="both"/>
      </w:pPr>
      <w:r>
        <w:rPr>
          <w:rFonts w:ascii="Times New Roman"/>
          <w:b w:val="false"/>
          <w:i w:val="false"/>
          <w:color w:val="000000"/>
          <w:sz w:val="28"/>
        </w:rPr>
        <w:t>
      79. Қызметтер берушінің бірлесіп орындаушыларды тартуы қызметтер берушіні көрсетілетін қызметтерді сатып алу шарты бойынша міндеттемелерден және оны орындамағаны, тиісінше және уақтылы орындамағаны үшін жауапкершіліктен босатпайды.</w:t>
      </w:r>
    </w:p>
    <w:bookmarkEnd w:id="97"/>
    <w:bookmarkStart w:name="z101" w:id="98"/>
    <w:p>
      <w:pPr>
        <w:spacing w:after="0"/>
        <w:ind w:left="0"/>
        <w:jc w:val="both"/>
      </w:pPr>
      <w:r>
        <w:rPr>
          <w:rFonts w:ascii="Times New Roman"/>
          <w:b w:val="false"/>
          <w:i w:val="false"/>
          <w:color w:val="000000"/>
          <w:sz w:val="28"/>
        </w:rPr>
        <w:t>
      80. Қазақстан Республикасының ТМККК шеңберінде және (немесе) МӘМС жүйесінде медициналық көрсетілетін қызметтерді сатып алумен байланысты құқықтық қатынастарды реттейтін қолданыстағы заңнамасының нормаларын өзгерту мен толықтыру кезінде қызметтерді сатып алу шартының қолданысы осы құқық нормаларына сәйкестікке келтіріледі. Бұл ретте қызметтерді сатып алу шартының қолданысы осындай өзгерістер мен толықтырулар күшіне енген күннен бастап, егер өзгесі Қазақстан Республикасының заңнамасымен белгіленбесе тоқтатылады немесе өзгертіледі.</w:t>
      </w:r>
    </w:p>
    <w:bookmarkEnd w:id="98"/>
    <w:bookmarkStart w:name="z102" w:id="99"/>
    <w:p>
      <w:pPr>
        <w:spacing w:after="0"/>
        <w:ind w:left="0"/>
        <w:jc w:val="left"/>
      </w:pPr>
      <w:r>
        <w:rPr>
          <w:rFonts w:ascii="Times New Roman"/>
          <w:b/>
          <w:i w:val="false"/>
          <w:color w:val="000000"/>
        </w:rPr>
        <w:t xml:space="preserve"> 4-тарау. 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сатып алу шартын орындау тәртібі</w:t>
      </w:r>
    </w:p>
    <w:bookmarkEnd w:id="99"/>
    <w:bookmarkStart w:name="z103" w:id="100"/>
    <w:p>
      <w:pPr>
        <w:spacing w:after="0"/>
        <w:ind w:left="0"/>
        <w:jc w:val="both"/>
      </w:pPr>
      <w:r>
        <w:rPr>
          <w:rFonts w:ascii="Times New Roman"/>
          <w:b w:val="false"/>
          <w:i w:val="false"/>
          <w:color w:val="000000"/>
          <w:sz w:val="28"/>
        </w:rPr>
        <w:t>
      81. ТМККК шеңберінде және МӘМС жүйесінде медициналық көрсетілетін қызметтерді сатып алу шартын орындау:</w:t>
      </w:r>
    </w:p>
    <w:bookmarkEnd w:id="100"/>
    <w:p>
      <w:pPr>
        <w:spacing w:after="0"/>
        <w:ind w:left="0"/>
        <w:jc w:val="both"/>
      </w:pPr>
      <w:r>
        <w:rPr>
          <w:rFonts w:ascii="Times New Roman"/>
          <w:b w:val="false"/>
          <w:i w:val="false"/>
          <w:color w:val="000000"/>
          <w:sz w:val="28"/>
        </w:rPr>
        <w:t>
      1) медициналық қызметтер көрсету және сатып алу шартының талаптарын сақтау арқылы денсаулық сақтау субъектілерінің;</w:t>
      </w:r>
    </w:p>
    <w:p>
      <w:pPr>
        <w:spacing w:after="0"/>
        <w:ind w:left="0"/>
        <w:jc w:val="both"/>
      </w:pPr>
      <w:r>
        <w:rPr>
          <w:rFonts w:ascii="Times New Roman"/>
          <w:b w:val="false"/>
          <w:i w:val="false"/>
          <w:color w:val="000000"/>
          <w:sz w:val="28"/>
        </w:rPr>
        <w:t>
      2) медициналық көрсетілетін қызметтердің сапасы мен көлемі бойынша шарттық міндеттемелерді мониторингтеу мен медициналық қызметтер көрсету саласындағы мемлекеттік бақылаудың нәтижелерін ескере отырып, денсаулық сақтау субъектілерінің қызметтеріне ақы төлеу арқылы қордың шарттық міндеттемелерді орындауын қамтиды.</w:t>
      </w:r>
    </w:p>
    <w:bookmarkStart w:name="z104" w:id="101"/>
    <w:p>
      <w:pPr>
        <w:spacing w:after="0"/>
        <w:ind w:left="0"/>
        <w:jc w:val="both"/>
      </w:pPr>
      <w:r>
        <w:rPr>
          <w:rFonts w:ascii="Times New Roman"/>
          <w:b w:val="false"/>
          <w:i w:val="false"/>
          <w:color w:val="000000"/>
          <w:sz w:val="28"/>
        </w:rPr>
        <w:t xml:space="preserve">
      82. Қордың денсаулық сақтау субъектілерінің көрсетілген қызметтеріне ақы төлеуі және медициналық көрсетілетін қызметтердің сапасы мен көлемі бойынша шарттық міндеттемелерін мониторингтеу Қазақстан Республикасы Денсаулық сақтау министрінің міндетін атқарушының 2018 жылғы 29 наурыздағы № 138 бұйрығымен бекітілген Денсаулық сақтау субъектілерінің көрсетілетін қызметтеріне ақы төлеу </w:t>
      </w:r>
      <w:r>
        <w:rPr>
          <w:rFonts w:ascii="Times New Roman"/>
          <w:b w:val="false"/>
          <w:i w:val="false"/>
          <w:color w:val="000000"/>
          <w:sz w:val="28"/>
        </w:rPr>
        <w:t>қағидаларына</w:t>
      </w:r>
      <w:r>
        <w:rPr>
          <w:rFonts w:ascii="Times New Roman"/>
          <w:b w:val="false"/>
          <w:i w:val="false"/>
          <w:color w:val="000000"/>
          <w:sz w:val="28"/>
        </w:rPr>
        <w:t xml:space="preserve"> және Дәрілік заттар мен медициналық бұйымдардың айналысы саласындағы субъектілерге фармацевтикалық көрсетілген қызметтердің құнын төлеу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16685 болып тіркелген) сәйкес жүзеге асырылады.</w:t>
      </w:r>
    </w:p>
    <w:bookmarkEnd w:id="101"/>
    <w:bookmarkStart w:name="z105" w:id="102"/>
    <w:p>
      <w:pPr>
        <w:spacing w:after="0"/>
        <w:ind w:left="0"/>
        <w:jc w:val="both"/>
      </w:pPr>
      <w:r>
        <w:rPr>
          <w:rFonts w:ascii="Times New Roman"/>
          <w:b w:val="false"/>
          <w:i w:val="false"/>
          <w:color w:val="000000"/>
          <w:sz w:val="28"/>
        </w:rPr>
        <w:t>
      83. Қызметтер беруші көрсетілетін қызметтерді сатып алу шартын орындау кезінде деректерді денсаулық сақтаудың ақпараттық жүйелері мен электрондық ақпараттық ресурстарына деректер енгізуді және оларды техникалық сүйемелдеуді қамтамасыз етеді.</w:t>
      </w:r>
    </w:p>
    <w:bookmarkEnd w:id="102"/>
    <w:bookmarkStart w:name="z106" w:id="103"/>
    <w:p>
      <w:pPr>
        <w:spacing w:after="0"/>
        <w:ind w:left="0"/>
        <w:jc w:val="both"/>
      </w:pPr>
      <w:r>
        <w:rPr>
          <w:rFonts w:ascii="Times New Roman"/>
          <w:b w:val="false"/>
          <w:i w:val="false"/>
          <w:color w:val="000000"/>
          <w:sz w:val="28"/>
        </w:rPr>
        <w:t>
      84. Шетелдік денсаулық сақтау субъектілері Қазақстан Республикасының аумағында медициналық қызметтерді көрсету үшін ТМККК шеңберінде және (немесе) МӘМС жүйесінде Қазақстан Республикасының денсаулық сақтау субъектілерімен тең жағдайларда көрсетілетін қызметтерді сатып алуға қатысады.</w:t>
      </w:r>
    </w:p>
    <w:bookmarkEnd w:id="103"/>
    <w:bookmarkStart w:name="z107" w:id="104"/>
    <w:p>
      <w:pPr>
        <w:spacing w:after="0"/>
        <w:ind w:left="0"/>
        <w:jc w:val="both"/>
      </w:pPr>
      <w:r>
        <w:rPr>
          <w:rFonts w:ascii="Times New Roman"/>
          <w:b w:val="false"/>
          <w:i w:val="false"/>
          <w:color w:val="000000"/>
          <w:sz w:val="28"/>
        </w:rPr>
        <w:t>
      85. ТМККК шеңберінде және МӘМС жүйесінде көрсетілетін қызметтерді сатып алумен байланысты мәселелерді шешу үшін қордың жанында қор, уәкілетті орган, "Атамекен" ҰКП мен медициналық көрсетілетін қызметтерді тұтынушылар мен денсаулық сақтау субъектілерінің мүдделерін білдіретін ҮЕҰ өкілдерінің ішінен тұрақты іс-қимыл жасайтын қордың апелляциялық комиссиясы құрылады.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"Әлеуметтік медициналық сақтандыру қоры" КеАҚ-қа (филиалға)</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(қордың (филиалының) атауы және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атауы)</w:t>
      </w:r>
    </w:p>
    <w:bookmarkStart w:name="z109" w:id="10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қосуға арналған өтінім*</w:t>
      </w:r>
    </w:p>
    <w:bookmarkEnd w:id="105"/>
    <w:bookmarkStart w:name="z110" w:id="106"/>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қосылуға үміткер заңды (жеке) тұлға туралы мәліметтер:</w:t>
      </w:r>
    </w:p>
    <w:bookmarkEnd w:id="106"/>
    <w:p>
      <w:pPr>
        <w:spacing w:after="0"/>
        <w:ind w:left="0"/>
        <w:jc w:val="both"/>
      </w:pPr>
      <w:r>
        <w:rPr>
          <w:rFonts w:ascii="Times New Roman"/>
          <w:b w:val="false"/>
          <w:i w:val="false"/>
          <w:color w:val="000000"/>
          <w:sz w:val="28"/>
        </w:rPr>
        <w:t>
      денсаулық сақтау субъектісінің заңды, пошталық және электрондық мекенжайы, байланыс телефондары _________________________________________________________;</w:t>
      </w:r>
    </w:p>
    <w:p>
      <w:pPr>
        <w:spacing w:after="0"/>
        <w:ind w:left="0"/>
        <w:jc w:val="both"/>
      </w:pPr>
      <w:r>
        <w:rPr>
          <w:rFonts w:ascii="Times New Roman"/>
          <w:b w:val="false"/>
          <w:i w:val="false"/>
          <w:color w:val="000000"/>
          <w:sz w:val="28"/>
        </w:rPr>
        <w:t xml:space="preserve">
      ЖСН (жеке тұлға үшін) _________________________________; </w:t>
      </w:r>
    </w:p>
    <w:p>
      <w:pPr>
        <w:spacing w:after="0"/>
        <w:ind w:left="0"/>
        <w:jc w:val="both"/>
      </w:pPr>
      <w:r>
        <w:rPr>
          <w:rFonts w:ascii="Times New Roman"/>
          <w:b w:val="false"/>
          <w:i w:val="false"/>
          <w:color w:val="000000"/>
          <w:sz w:val="28"/>
        </w:rPr>
        <w:t xml:space="preserve">
      денсаулық сақтау субъектісінің деректемелері (БСН, ЖСК)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денсаулық сақтау субъектісіне қызмет көрсететін банктің немесе оның филиалының толық атауы мен мекенжайы;</w:t>
      </w:r>
    </w:p>
    <w:p>
      <w:pPr>
        <w:spacing w:after="0"/>
        <w:ind w:left="0"/>
        <w:jc w:val="both"/>
      </w:pPr>
      <w:r>
        <w:rPr>
          <w:rFonts w:ascii="Times New Roman"/>
          <w:b w:val="false"/>
          <w:i w:val="false"/>
          <w:color w:val="000000"/>
          <w:sz w:val="28"/>
        </w:rPr>
        <w:t>
      денсаулық сақтау субъектісі басшысының тегі, аты, әкесінің аты (бар болса)</w:t>
      </w:r>
    </w:p>
    <w:bookmarkStart w:name="z111" w:id="107"/>
    <w:p>
      <w:pPr>
        <w:spacing w:after="0"/>
        <w:ind w:left="0"/>
        <w:jc w:val="both"/>
      </w:pPr>
      <w:r>
        <w:rPr>
          <w:rFonts w:ascii="Times New Roman"/>
          <w:b w:val="false"/>
          <w:i w:val="false"/>
          <w:color w:val="000000"/>
          <w:sz w:val="28"/>
        </w:rPr>
        <w:t>
      2. Мыналар (керегі көрсетілсін):</w:t>
      </w:r>
    </w:p>
    <w:bookmarkEnd w:id="107"/>
    <w:p>
      <w:pPr>
        <w:spacing w:after="0"/>
        <w:ind w:left="0"/>
        <w:jc w:val="both"/>
      </w:pPr>
      <w:r>
        <w:rPr>
          <w:rFonts w:ascii="Times New Roman"/>
          <w:b w:val="false"/>
          <w:i w:val="false"/>
          <w:color w:val="000000"/>
          <w:sz w:val="28"/>
        </w:rPr>
        <w:t>
      - медициналық көрсетілетін қызметтерді сатып алу шарты бойынша ТМККК шеңберінде және (немесе) МӘМС жүйесінде медициналық қызметтер көрсетуге үміткер денсаулық сақтау субъектісі (қызметтер беруші);</w:t>
      </w:r>
    </w:p>
    <w:p>
      <w:pPr>
        <w:spacing w:after="0"/>
        <w:ind w:left="0"/>
        <w:jc w:val="both"/>
      </w:pPr>
      <w:r>
        <w:rPr>
          <w:rFonts w:ascii="Times New Roman"/>
          <w:b w:val="false"/>
          <w:i w:val="false"/>
          <w:color w:val="000000"/>
          <w:sz w:val="28"/>
        </w:rPr>
        <w:t>
      - Қазақстан Республикасының азаматтық заңнамасына сәйкес шарттың негізінде медициналық көрсетілетін қызметтерді сатып алу шарты бойынша қызметтер берушінің міндеттемелерінің бір бөлігін көрсетуге үміткер бірлесіп орындаушы ретінде</w:t>
      </w:r>
    </w:p>
    <w:p>
      <w:pPr>
        <w:spacing w:after="0"/>
        <w:ind w:left="0"/>
        <w:jc w:val="both"/>
      </w:pPr>
      <w:r>
        <w:rPr>
          <w:rFonts w:ascii="Times New Roman"/>
          <w:b w:val="false"/>
          <w:i w:val="false"/>
          <w:color w:val="000000"/>
          <w:sz w:val="28"/>
        </w:rPr>
        <w:t>
      ___ жылға арналған медициналық қызметтерді сатып алу жоспарына сәйкес медициналық көмектің/қызметтің мынадай түрі(-лері)/нысандары</w:t>
      </w:r>
    </w:p>
    <w:p>
      <w:pPr>
        <w:spacing w:after="0"/>
        <w:ind w:left="0"/>
        <w:jc w:val="both"/>
      </w:pPr>
      <w:r>
        <w:rPr>
          <w:rFonts w:ascii="Times New Roman"/>
          <w:b w:val="false"/>
          <w:i w:val="false"/>
          <w:color w:val="000000"/>
          <w:sz w:val="28"/>
        </w:rPr>
        <w:t xml:space="preserve">
      ______________________________________________________________________ </w:t>
      </w:r>
    </w:p>
    <w:bookmarkStart w:name="z112" w:id="108"/>
    <w:p>
      <w:pPr>
        <w:spacing w:after="0"/>
        <w:ind w:left="0"/>
        <w:jc w:val="both"/>
      </w:pPr>
      <w:r>
        <w:rPr>
          <w:rFonts w:ascii="Times New Roman"/>
          <w:b w:val="false"/>
          <w:i w:val="false"/>
          <w:color w:val="000000"/>
          <w:sz w:val="28"/>
        </w:rPr>
        <w:t xml:space="preserve">
      3. Көрсетілген медициналық қызметтер халыққа _______________________________ </w:t>
      </w:r>
    </w:p>
    <w:bookmarkEnd w:id="108"/>
    <w:p>
      <w:pPr>
        <w:spacing w:after="0"/>
        <w:ind w:left="0"/>
        <w:jc w:val="both"/>
      </w:pPr>
      <w:r>
        <w:rPr>
          <w:rFonts w:ascii="Times New Roman"/>
          <w:b w:val="false"/>
          <w:i w:val="false"/>
          <w:color w:val="000000"/>
          <w:sz w:val="28"/>
        </w:rPr>
        <w:t xml:space="preserve">
      (облыстың, республикалық маңызы бар қаланың немесе астананың атауы) </w:t>
      </w:r>
    </w:p>
    <w:p>
      <w:pPr>
        <w:spacing w:after="0"/>
        <w:ind w:left="0"/>
        <w:jc w:val="both"/>
      </w:pPr>
      <w:r>
        <w:rPr>
          <w:rFonts w:ascii="Times New Roman"/>
          <w:b w:val="false"/>
          <w:i w:val="false"/>
          <w:color w:val="000000"/>
          <w:sz w:val="28"/>
        </w:rPr>
        <w:t xml:space="preserve">
      мынадай мекенжай бойынша көрсетіледі: ____________________________________ </w:t>
      </w:r>
    </w:p>
    <w:p>
      <w:pPr>
        <w:spacing w:after="0"/>
        <w:ind w:left="0"/>
        <w:jc w:val="both"/>
      </w:pPr>
      <w:r>
        <w:rPr>
          <w:rFonts w:ascii="Times New Roman"/>
          <w:b w:val="false"/>
          <w:i w:val="false"/>
          <w:color w:val="000000"/>
          <w:sz w:val="28"/>
        </w:rPr>
        <w:t>
      (өндірістік база –лар)ның мекенжайы(-лары) көрсетіледі).</w:t>
      </w:r>
    </w:p>
    <w:bookmarkStart w:name="z113" w:id="109"/>
    <w:p>
      <w:pPr>
        <w:spacing w:after="0"/>
        <w:ind w:left="0"/>
        <w:jc w:val="both"/>
      </w:pPr>
      <w:r>
        <w:rPr>
          <w:rFonts w:ascii="Times New Roman"/>
          <w:b w:val="false"/>
          <w:i w:val="false"/>
          <w:color w:val="000000"/>
          <w:sz w:val="28"/>
        </w:rPr>
        <w:t xml:space="preserve">
      4. Осы өтініммен денсаулық сақтау субъектісі: </w:t>
      </w:r>
    </w:p>
    <w:bookmarkEnd w:id="109"/>
    <w:p>
      <w:pPr>
        <w:spacing w:after="0"/>
        <w:ind w:left="0"/>
        <w:jc w:val="both"/>
      </w:pPr>
      <w:r>
        <w:rPr>
          <w:rFonts w:ascii="Times New Roman"/>
          <w:b w:val="false"/>
          <w:i w:val="false"/>
          <w:color w:val="000000"/>
          <w:sz w:val="28"/>
        </w:rPr>
        <w:t xml:space="preserve">
      Қазақстан Республикасы Денсаулық сақтау министрінің 2017 жылғы 7 тамыздағы № 591 бұйрығымен (Нормативтік құқықтық актілерін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көзделген талаптар мен шарттарға сәйкес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 қалыптастыру рәсіміне қатысуға ниетін;</w:t>
      </w:r>
    </w:p>
    <w:p>
      <w:pPr>
        <w:spacing w:after="0"/>
        <w:ind w:left="0"/>
        <w:jc w:val="both"/>
      </w:pPr>
      <w:r>
        <w:rPr>
          <w:rFonts w:ascii="Times New Roman"/>
          <w:b w:val="false"/>
          <w:i w:val="false"/>
          <w:color w:val="000000"/>
          <w:sz w:val="28"/>
        </w:rPr>
        <w:t>
      Денсаулық сақтау субъектісінің осы Қағидаларда белгіленген талаптарға сәйкестігін растайтын өзі туралы мәліметтерді алуға келісімін білдіреді.</w:t>
      </w:r>
    </w:p>
    <w:bookmarkStart w:name="z114" w:id="110"/>
    <w:p>
      <w:pPr>
        <w:spacing w:after="0"/>
        <w:ind w:left="0"/>
        <w:jc w:val="both"/>
      </w:pPr>
      <w:r>
        <w:rPr>
          <w:rFonts w:ascii="Times New Roman"/>
          <w:b w:val="false"/>
          <w:i w:val="false"/>
          <w:color w:val="000000"/>
          <w:sz w:val="28"/>
        </w:rPr>
        <w:t>
      5. Осы өтініммен денсаулық сақтау субъектісі Қағидаларда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қосу үшін денсаулық сақтау субъектілеріне/бірлесіп орындаушыларға қойылатын талаптарды бұзушылықтардың жоқтығын және ұсынылған мәліметтердің дұрыстығын растайды.</w:t>
      </w:r>
    </w:p>
    <w:bookmarkEnd w:id="110"/>
    <w:bookmarkStart w:name="z115" w:id="111"/>
    <w:p>
      <w:pPr>
        <w:spacing w:after="0"/>
        <w:ind w:left="0"/>
        <w:jc w:val="both"/>
      </w:pPr>
      <w:r>
        <w:rPr>
          <w:rFonts w:ascii="Times New Roman"/>
          <w:b w:val="false"/>
          <w:i w:val="false"/>
          <w:color w:val="000000"/>
          <w:sz w:val="28"/>
        </w:rPr>
        <w:t>
      6. Осы өтінімге мынадай құжаттар қоса беріледі (тек қоса берілетін құжаттар көрсетілсін):</w:t>
      </w:r>
    </w:p>
    <w:bookmarkEnd w:id="111"/>
    <w:p>
      <w:pPr>
        <w:spacing w:after="0"/>
        <w:ind w:left="0"/>
        <w:jc w:val="both"/>
      </w:pPr>
      <w:r>
        <w:rPr>
          <w:rFonts w:ascii="Times New Roman"/>
          <w:b w:val="false"/>
          <w:i w:val="false"/>
          <w:color w:val="000000"/>
          <w:sz w:val="28"/>
        </w:rPr>
        <w:t>
      1) _______________________________ ____ парақ;</w:t>
      </w:r>
    </w:p>
    <w:p>
      <w:pPr>
        <w:spacing w:after="0"/>
        <w:ind w:left="0"/>
        <w:jc w:val="both"/>
      </w:pPr>
      <w:r>
        <w:rPr>
          <w:rFonts w:ascii="Times New Roman"/>
          <w:b w:val="false"/>
          <w:i w:val="false"/>
          <w:color w:val="000000"/>
          <w:sz w:val="28"/>
        </w:rPr>
        <w:t>
      2) _______________________________ ____ парақ;</w:t>
      </w:r>
    </w:p>
    <w:p>
      <w:pPr>
        <w:spacing w:after="0"/>
        <w:ind w:left="0"/>
        <w:jc w:val="both"/>
      </w:pPr>
      <w:r>
        <w:rPr>
          <w:rFonts w:ascii="Times New Roman"/>
          <w:b w:val="false"/>
          <w:i w:val="false"/>
          <w:color w:val="000000"/>
          <w:sz w:val="28"/>
        </w:rPr>
        <w:t xml:space="preserve">
      3) ....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(денсаулық сақтау субъектісі/бірлесіп орындаушы басшысының немесе оның уәкілетті </w:t>
      </w:r>
    </w:p>
    <w:p>
      <w:pPr>
        <w:spacing w:after="0"/>
        <w:ind w:left="0"/>
        <w:jc w:val="both"/>
      </w:pPr>
      <w:r>
        <w:rPr>
          <w:rFonts w:ascii="Times New Roman"/>
          <w:b w:val="false"/>
          <w:i w:val="false"/>
          <w:color w:val="000000"/>
          <w:sz w:val="28"/>
        </w:rPr>
        <w:t>
      тұлғасының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сатып алу шарты бойынша ТМККК шеңберінде және (немесе) МӘМС жүйесінде медициналық қызметтер көрсетуге үміткер денсаулық субъектісі және (немесе) ТМККК шеңберінде және (немесе) МӘМС жүйесінде медициналық көрсетілетін қызметтерді сатып алу шарты бойынша қызметтер берушінің міндеттемелерінің бір бөлігін көрсетуге үміткер бірлесіп орындаушы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медициналық қызметтер </w:t>
            </w:r>
            <w:r>
              <w:br/>
            </w:r>
            <w:r>
              <w:rPr>
                <w:rFonts w:ascii="Times New Roman"/>
                <w:b w:val="false"/>
                <w:i w:val="false"/>
                <w:color w:val="000000"/>
                <w:sz w:val="20"/>
              </w:rPr>
              <w:t xml:space="preserve">көрсетуге үміткер денсаулық </w:t>
            </w:r>
            <w:r>
              <w:br/>
            </w:r>
            <w:r>
              <w:rPr>
                <w:rFonts w:ascii="Times New Roman"/>
                <w:b w:val="false"/>
                <w:i w:val="false"/>
                <w:color w:val="000000"/>
                <w:sz w:val="20"/>
              </w:rPr>
              <w:t xml:space="preserve">сақтау субъектілерінің </w:t>
            </w:r>
            <w:r>
              <w:br/>
            </w:r>
            <w:r>
              <w:rPr>
                <w:rFonts w:ascii="Times New Roman"/>
                <w:b w:val="false"/>
                <w:i w:val="false"/>
                <w:color w:val="000000"/>
                <w:sz w:val="20"/>
              </w:rPr>
              <w:t xml:space="preserve">дерекқорына қосуға </w:t>
            </w:r>
            <w:r>
              <w:br/>
            </w:r>
            <w:r>
              <w:rPr>
                <w:rFonts w:ascii="Times New Roman"/>
                <w:b w:val="false"/>
                <w:i w:val="false"/>
                <w:color w:val="000000"/>
                <w:sz w:val="20"/>
              </w:rPr>
              <w:t>арналған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112"/>
    <w:p>
      <w:pPr>
        <w:spacing w:after="0"/>
        <w:ind w:left="0"/>
        <w:jc w:val="left"/>
      </w:pPr>
      <w:r>
        <w:rPr>
          <w:rFonts w:ascii="Times New Roman"/>
          <w:b/>
          <w:i w:val="false"/>
          <w:color w:val="000000"/>
        </w:rPr>
        <w:t xml:space="preserve"> Денсаулық сақтаудың ақпараттық жүйелерін жүргізуге уәкілетті жауапты адамдар туралы мәліметтер</w:t>
      </w:r>
    </w:p>
    <w:bookmarkEnd w:id="112"/>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5373"/>
        <w:gridCol w:w="1717"/>
        <w:gridCol w:w="1718"/>
        <w:gridCol w:w="1718"/>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немесе оның уәкілетті тұлғасы _____________________________________ (қолы, тегі, аты, әкесінің аты (бар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13"/>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қосуға арналған өтінімді қабылдаудан бас тарту туралы хабарлама</w:t>
      </w:r>
    </w:p>
    <w:bookmarkEnd w:id="113"/>
    <w:p>
      <w:pPr>
        <w:spacing w:after="0"/>
        <w:ind w:left="0"/>
        <w:jc w:val="both"/>
      </w:pPr>
      <w:r>
        <w:rPr>
          <w:rFonts w:ascii="Times New Roman"/>
          <w:b w:val="false"/>
          <w:i w:val="false"/>
          <w:color w:val="000000"/>
          <w:sz w:val="28"/>
        </w:rPr>
        <w:t xml:space="preserve">
      "Әлеуметтік медициналық сақтандыру қоры" КеАК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қағидаларының</w:t>
      </w:r>
      <w:r>
        <w:rPr>
          <w:rFonts w:ascii="Times New Roman"/>
          <w:b w:val="false"/>
          <w:i w:val="false"/>
          <w:color w:val="000000"/>
          <w:sz w:val="28"/>
        </w:rPr>
        <w:t xml:space="preserve"> ______ тармағының (тармақтың нөмірін көрсету қажет) негізінде_______________ (қабылдамау себебін көрсету қажет) байланысты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қосуға арналған өтінімді қабылдамау туралы хабарлайды</w:t>
      </w:r>
    </w:p>
    <w:p>
      <w:pPr>
        <w:spacing w:after="0"/>
        <w:ind w:left="0"/>
        <w:jc w:val="both"/>
      </w:pPr>
      <w:r>
        <w:rPr>
          <w:rFonts w:ascii="Times New Roman"/>
          <w:b w:val="false"/>
          <w:i w:val="false"/>
          <w:color w:val="000000"/>
          <w:sz w:val="28"/>
        </w:rPr>
        <w:t xml:space="preserve">
      Қор (атауы) филиалының басшысы немесе оның уәкілетті тұлғасы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Мөрдің орны (бар болса) </w:t>
      </w:r>
    </w:p>
    <w:p>
      <w:pPr>
        <w:spacing w:after="0"/>
        <w:ind w:left="0"/>
        <w:jc w:val="both"/>
      </w:pPr>
      <w:r>
        <w:rPr>
          <w:rFonts w:ascii="Times New Roman"/>
          <w:b w:val="false"/>
          <w:i w:val="false"/>
          <w:color w:val="000000"/>
          <w:sz w:val="28"/>
        </w:rPr>
        <w:t>
      Толтырылған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114"/>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қоса арналған өтінімдерді тіркеу журналы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33"/>
        <w:gridCol w:w="455"/>
        <w:gridCol w:w="563"/>
        <w:gridCol w:w="1053"/>
        <w:gridCol w:w="2236"/>
        <w:gridCol w:w="1501"/>
        <w:gridCol w:w="2482"/>
        <w:gridCol w:w="1053"/>
        <w:gridCol w:w="684"/>
        <w:gridCol w:w="68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(сағат, минут)</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ЖСН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мен оған қоса берілетін құжаттардың парақ саны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 басшысының немесе сенімді тұлғасының тегі, аты, әкесінің аты (бар болса)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 және жарамдылық мерзімі* (бар болса)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 өкілінің жеке басын куәландыратын құжаттының №, кім берді, берілген күні (бар болса)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 басшысының немесе сенімді тұлғасының қолы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хатшысының қолы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сенімхат сенімді адамның жеке басын куәландыратын құжат болған жағдайда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1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033"/>
        <w:gridCol w:w="904"/>
        <w:gridCol w:w="707"/>
        <w:gridCol w:w="1101"/>
        <w:gridCol w:w="1298"/>
        <w:gridCol w:w="1298"/>
        <w:gridCol w:w="5228"/>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Өндірісітік базаның орналасқан жерінің мекенжайы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 нысанындағы денсаулық сақтау субъектісі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нысанындағы денсаулық сақтау субъектісі</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дауыс беруші акциялары (жарғылық капиталдағы қатысу үлесі) мемлекетке тиесілі денсаулық сақтау субъектісі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744"/>
        <w:gridCol w:w="1744"/>
        <w:gridCol w:w="1824"/>
        <w:gridCol w:w="2062"/>
        <w:gridCol w:w="1745"/>
        <w:gridCol w:w="1745"/>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халқына қызмет көрсетілетін өңір</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Дерекқорға енгізілген күні</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Дерекқордан шығарылған күні</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көмектің/қызметтің түрі/нысаны</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 қызметтердің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медициналық қызметке арналған лицензияға сәйкес өндірістік базалар көрсетіледі;</w:t>
      </w:r>
    </w:p>
    <w:p>
      <w:pPr>
        <w:spacing w:after="0"/>
        <w:ind w:left="0"/>
        <w:jc w:val="both"/>
      </w:pPr>
      <w:r>
        <w:rPr>
          <w:rFonts w:ascii="Times New Roman"/>
          <w:b w:val="false"/>
          <w:i w:val="false"/>
          <w:color w:val="000000"/>
          <w:sz w:val="28"/>
        </w:rPr>
        <w:t>
      ** ____жылға арналған сатып алу жоспарына сәйкес денсаулық сақтау субъектісі қызмет көрсетуге үміттенетін дерекқорға қосуға арналған өтінімде көрсетілген медициналық көмектің/қызметтің түрлері/нысандары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16"/>
    <w:p>
      <w:pPr>
        <w:spacing w:after="0"/>
        <w:ind w:left="0"/>
        <w:jc w:val="left"/>
      </w:pPr>
      <w:r>
        <w:rPr>
          <w:rFonts w:ascii="Times New Roman"/>
          <w:b/>
          <w:i w:val="false"/>
          <w:color w:val="000000"/>
        </w:rPr>
        <w:t xml:space="preserve"> Медициналық-санитариялық алғашқы көмек көрсететін денсаулық сақтау субъектілеріне халықты бекіту науқанын өткізу қорытындысы туралы хаттама</w:t>
      </w:r>
    </w:p>
    <w:bookmarkEnd w:id="116"/>
    <w:p>
      <w:pPr>
        <w:spacing w:after="0"/>
        <w:ind w:left="0"/>
        <w:jc w:val="both"/>
      </w:pPr>
      <w:r>
        <w:rPr>
          <w:rFonts w:ascii="Times New Roman"/>
          <w:b w:val="false"/>
          <w:i w:val="false"/>
          <w:color w:val="000000"/>
          <w:sz w:val="28"/>
        </w:rPr>
        <w:t xml:space="preserve">
      ___________________                         20 __ жылғы "__" _________ </w:t>
      </w:r>
    </w:p>
    <w:p>
      <w:pPr>
        <w:spacing w:after="0"/>
        <w:ind w:left="0"/>
        <w:jc w:val="both"/>
      </w:pPr>
      <w:r>
        <w:rPr>
          <w:rFonts w:ascii="Times New Roman"/>
          <w:b w:val="false"/>
          <w:i w:val="false"/>
          <w:color w:val="000000"/>
          <w:sz w:val="28"/>
        </w:rPr>
        <w:t>
      (орналасқан жері)</w:t>
      </w:r>
    </w:p>
    <w:bookmarkStart w:name="z126" w:id="117"/>
    <w:p>
      <w:pPr>
        <w:spacing w:after="0"/>
        <w:ind w:left="0"/>
        <w:jc w:val="both"/>
      </w:pPr>
      <w:r>
        <w:rPr>
          <w:rFonts w:ascii="Times New Roman"/>
          <w:b w:val="false"/>
          <w:i w:val="false"/>
          <w:color w:val="000000"/>
          <w:sz w:val="28"/>
        </w:rPr>
        <w:t xml:space="preserve">
      1. Мынадай құрамдағы медициналық көрсетілетін қызметтерді сатып алу жөніндегі </w:t>
      </w:r>
    </w:p>
    <w:bookmarkEnd w:id="117"/>
    <w:p>
      <w:pPr>
        <w:spacing w:after="0"/>
        <w:ind w:left="0"/>
        <w:jc w:val="both"/>
      </w:pPr>
      <w:r>
        <w:rPr>
          <w:rFonts w:ascii="Times New Roman"/>
          <w:b w:val="false"/>
          <w:i w:val="false"/>
          <w:color w:val="000000"/>
          <w:sz w:val="28"/>
        </w:rPr>
        <w:t xml:space="preserve">
      (комиссия: 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мен басқа мүшелерінің тегі, аты, әкесінің аты (бар болса),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сәуірдегі № 281 бұйрығымен (Нормативтік құқықтық актілерді мемлекеттік тіркеу тізілімінде № 11268 болып тіркелген) бекітілген Азаматтарды медициналық- санитариялық алғашқы көмек көрсету ұйымдарына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өткізілген медициналық-санитариялық алғашқы көмек көрсететін денсаулық сақтау субъектілеріне бекіту науқанының қорытындысын қарады.</w:t>
      </w:r>
    </w:p>
    <w:bookmarkStart w:name="z127" w:id="118"/>
    <w:p>
      <w:pPr>
        <w:spacing w:after="0"/>
        <w:ind w:left="0"/>
        <w:jc w:val="both"/>
      </w:pPr>
      <w:r>
        <w:rPr>
          <w:rFonts w:ascii="Times New Roman"/>
          <w:b w:val="false"/>
          <w:i w:val="false"/>
          <w:color w:val="000000"/>
          <w:sz w:val="28"/>
        </w:rPr>
        <w:t>
      2. Медициналық көрсетілетін қызметтерді сатып алу жөніндегі комиссия бекіту</w:t>
      </w:r>
    </w:p>
    <w:bookmarkEnd w:id="118"/>
    <w:p>
      <w:pPr>
        <w:spacing w:after="0"/>
        <w:ind w:left="0"/>
        <w:jc w:val="both"/>
      </w:pPr>
      <w:r>
        <w:rPr>
          <w:rFonts w:ascii="Times New Roman"/>
          <w:b w:val="false"/>
          <w:i w:val="false"/>
          <w:color w:val="000000"/>
          <w:sz w:val="28"/>
        </w:rPr>
        <w:t>
      ___________ жағдай бойынша науқанының қорытындысын қарау нәтижелері бойынша ашық дауыс беру жолымен ШЕШІМ ШЫҒАРДЫ:</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қызметтер берушілерді таңдау рәсіміне жіберілген тегін медициналық көмектің кепілдік берілген көлемі шеңберінде және міндетті әлеуметтік медициналық сақтандыру жүйесінде медициналық қызмет көрсетуге үміткер денсаулық сақтау субъектілерінің дерекқорына (бұдан әрі – дерекқор) кіретін медициналық-санитариялық алғашқы көмек көрсететін денсаулық сақтау субъектілерінің мынадай тізбесі айқындалсын: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1694"/>
        <w:gridCol w:w="2637"/>
        <w:gridCol w:w="1695"/>
        <w:gridCol w:w="4523"/>
      </w:tblGrid>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денсаулық сақтау субъектісінің атауы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халық тіркелімі порталында тіркелген, бекітілген халықтың саны</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28" w:id="119"/>
    <w:p>
      <w:pPr>
        <w:spacing w:after="0"/>
        <w:ind w:left="0"/>
        <w:jc w:val="both"/>
      </w:pPr>
      <w:r>
        <w:rPr>
          <w:rFonts w:ascii="Times New Roman"/>
          <w:b w:val="false"/>
          <w:i w:val="false"/>
          <w:color w:val="000000"/>
          <w:sz w:val="28"/>
        </w:rPr>
        <w:t xml:space="preserve">
      3. Медициналық көрсетілетін қызметтерді сатып алу жөніндегі комиссия бекіту науқанының қорытындысын қарау нәтижелері бойынша ашық дауыс беру жолымен ШЕШІМ ШЫҒАРАДЫ: </w:t>
      </w:r>
    </w:p>
    <w:bookmarkEnd w:id="119"/>
    <w:p>
      <w:pPr>
        <w:spacing w:after="0"/>
        <w:ind w:left="0"/>
        <w:jc w:val="both"/>
      </w:pPr>
      <w:r>
        <w:rPr>
          <w:rFonts w:ascii="Times New Roman"/>
          <w:b w:val="false"/>
          <w:i w:val="false"/>
          <w:color w:val="000000"/>
          <w:sz w:val="28"/>
        </w:rPr>
        <w:t>
      тегін медициналық көмектің кепілдік берілген көлемі шеңберінде қызметтер берушілерді таңдау рәсіміне жіберілмеген, дерекқорға енгізілген МСАК денсаулық сақтау субъектілерінің мынадай тізбесі айқындалсын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1524"/>
        <w:gridCol w:w="2934"/>
        <w:gridCol w:w="1524"/>
        <w:gridCol w:w="3219"/>
        <w:gridCol w:w="1525"/>
      </w:tblGrid>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МСАК-тың денсаулық сақтау субъектісінің атауы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БХТ порталында тіркелген, бекітілген халықтың саны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Себебін көрсету</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шешім үшін дауыс берді: ҚОЛДАЙМЫН ______________ дауыс; </w:t>
      </w:r>
    </w:p>
    <w:p>
      <w:pPr>
        <w:spacing w:after="0"/>
        <w:ind w:left="0"/>
        <w:jc w:val="both"/>
      </w:pPr>
      <w:r>
        <w:rPr>
          <w:rFonts w:ascii="Times New Roman"/>
          <w:b w:val="false"/>
          <w:i w:val="false"/>
          <w:color w:val="000000"/>
          <w:sz w:val="28"/>
        </w:rPr>
        <w:t>
                  ҚАРСЫМЫН _________ дауыс.</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(комиссия төрағасының, басқа мүшелері мен комиссия хатшысының тегі, аты, </w:t>
      </w:r>
    </w:p>
    <w:p>
      <w:pPr>
        <w:spacing w:after="0"/>
        <w:ind w:left="0"/>
        <w:jc w:val="both"/>
      </w:pPr>
      <w:r>
        <w:rPr>
          <w:rFonts w:ascii="Times New Roman"/>
          <w:b w:val="false"/>
          <w:i w:val="false"/>
          <w:color w:val="000000"/>
          <w:sz w:val="28"/>
        </w:rPr>
        <w:t>
      әкесінің аты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120"/>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 рәсімін өткізу туралы хабарландыру</w:t>
      </w:r>
    </w:p>
    <w:bookmarkEnd w:id="120"/>
    <w:p>
      <w:pPr>
        <w:spacing w:after="0"/>
        <w:ind w:left="0"/>
        <w:jc w:val="both"/>
      </w:pPr>
      <w:r>
        <w:rPr>
          <w:rFonts w:ascii="Times New Roman"/>
          <w:b w:val="false"/>
          <w:i w:val="false"/>
          <w:color w:val="000000"/>
          <w:sz w:val="28"/>
        </w:rPr>
        <w:t>
      "Әлеуметтік медициналық сақтандыру қоры" КеАҚ (филиалы)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(қордың (филиалының) атауы мен орналасқан жері көрсетілсін) </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міндетті </w:t>
      </w:r>
    </w:p>
    <w:p>
      <w:pPr>
        <w:spacing w:after="0"/>
        <w:ind w:left="0"/>
        <w:jc w:val="both"/>
      </w:pPr>
      <w:r>
        <w:rPr>
          <w:rFonts w:ascii="Times New Roman"/>
          <w:b w:val="false"/>
          <w:i w:val="false"/>
          <w:color w:val="000000"/>
          <w:sz w:val="28"/>
        </w:rPr>
        <w:t xml:space="preserve">
      әлеуметтік медициналық сақтандыру жүйесінде медициналық қызметтер көрсетуге </w:t>
      </w:r>
    </w:p>
    <w:p>
      <w:pPr>
        <w:spacing w:after="0"/>
        <w:ind w:left="0"/>
        <w:jc w:val="both"/>
      </w:pPr>
      <w:r>
        <w:rPr>
          <w:rFonts w:ascii="Times New Roman"/>
          <w:b w:val="false"/>
          <w:i w:val="false"/>
          <w:color w:val="000000"/>
          <w:sz w:val="28"/>
        </w:rPr>
        <w:t xml:space="preserve">
      үміткер денсаулық сақтау субъектілерінің дерекқорына қосылған денсаулық сақтау </w:t>
      </w:r>
    </w:p>
    <w:p>
      <w:pPr>
        <w:spacing w:after="0"/>
        <w:ind w:left="0"/>
        <w:jc w:val="both"/>
      </w:pPr>
      <w:r>
        <w:rPr>
          <w:rFonts w:ascii="Times New Roman"/>
          <w:b w:val="false"/>
          <w:i w:val="false"/>
          <w:color w:val="000000"/>
          <w:sz w:val="28"/>
        </w:rPr>
        <w:t xml:space="preserve">
      субъектілерінің арасында 20__ жылға _________________________________________ </w:t>
      </w:r>
    </w:p>
    <w:p>
      <w:pPr>
        <w:spacing w:after="0"/>
        <w:ind w:left="0"/>
        <w:jc w:val="both"/>
      </w:pPr>
      <w:r>
        <w:rPr>
          <w:rFonts w:ascii="Times New Roman"/>
          <w:b w:val="false"/>
          <w:i w:val="false"/>
          <w:color w:val="000000"/>
          <w:sz w:val="28"/>
        </w:rPr>
        <w:t xml:space="preserve">
                  (керектісі көрсетілсін: тегін медициналық көмектің кепілдік берілген </w:t>
      </w:r>
    </w:p>
    <w:p>
      <w:pPr>
        <w:spacing w:after="0"/>
        <w:ind w:left="0"/>
        <w:jc w:val="both"/>
      </w:pPr>
      <w:r>
        <w:rPr>
          <w:rFonts w:ascii="Times New Roman"/>
          <w:b w:val="false"/>
          <w:i w:val="false"/>
          <w:color w:val="000000"/>
          <w:sz w:val="28"/>
        </w:rPr>
        <w:t xml:space="preserve">
      көлемі шеңберінде және (немесе) міндетті әлеуметтік медициналық сақтандыру </w:t>
      </w:r>
    </w:p>
    <w:p>
      <w:pPr>
        <w:spacing w:after="0"/>
        <w:ind w:left="0"/>
        <w:jc w:val="both"/>
      </w:pPr>
      <w:r>
        <w:rPr>
          <w:rFonts w:ascii="Times New Roman"/>
          <w:b w:val="false"/>
          <w:i w:val="false"/>
          <w:color w:val="000000"/>
          <w:sz w:val="28"/>
        </w:rPr>
        <w:t xml:space="preserve">
      жүйесінде) </w:t>
      </w:r>
    </w:p>
    <w:p>
      <w:pPr>
        <w:spacing w:after="0"/>
        <w:ind w:left="0"/>
        <w:jc w:val="both"/>
      </w:pPr>
      <w:r>
        <w:rPr>
          <w:rFonts w:ascii="Times New Roman"/>
          <w:b w:val="false"/>
          <w:i w:val="false"/>
          <w:color w:val="000000"/>
          <w:sz w:val="28"/>
        </w:rPr>
        <w:t xml:space="preserve">
      медициналық көмектің: _____________________________ нысаны (-дары) бойынша; </w:t>
      </w:r>
    </w:p>
    <w:p>
      <w:pPr>
        <w:spacing w:after="0"/>
        <w:ind w:left="0"/>
        <w:jc w:val="both"/>
      </w:pPr>
      <w:r>
        <w:rPr>
          <w:rFonts w:ascii="Times New Roman"/>
          <w:b w:val="false"/>
          <w:i w:val="false"/>
          <w:color w:val="000000"/>
          <w:sz w:val="28"/>
        </w:rPr>
        <w:t xml:space="preserve">
      медициналық көмектің: ___________________________________ түрі (-лері) бойынша </w:t>
      </w:r>
    </w:p>
    <w:p>
      <w:pPr>
        <w:spacing w:after="0"/>
        <w:ind w:left="0"/>
        <w:jc w:val="both"/>
      </w:pPr>
      <w:r>
        <w:rPr>
          <w:rFonts w:ascii="Times New Roman"/>
          <w:b w:val="false"/>
          <w:i w:val="false"/>
          <w:color w:val="000000"/>
          <w:sz w:val="28"/>
        </w:rPr>
        <w:t xml:space="preserve">
      ______________________________________________________ қызметтер* бойынша; </w:t>
      </w:r>
    </w:p>
    <w:p>
      <w:pPr>
        <w:spacing w:after="0"/>
        <w:ind w:left="0"/>
        <w:jc w:val="both"/>
      </w:pPr>
      <w:r>
        <w:rPr>
          <w:rFonts w:ascii="Times New Roman"/>
          <w:b w:val="false"/>
          <w:i w:val="false"/>
          <w:color w:val="000000"/>
          <w:sz w:val="28"/>
        </w:rPr>
        <w:t xml:space="preserve">
      (қызметтердің атауы көрсетіледі) </w:t>
      </w:r>
    </w:p>
    <w:p>
      <w:pPr>
        <w:spacing w:after="0"/>
        <w:ind w:left="0"/>
        <w:jc w:val="both"/>
      </w:pPr>
      <w:r>
        <w:rPr>
          <w:rFonts w:ascii="Times New Roman"/>
          <w:b w:val="false"/>
          <w:i w:val="false"/>
          <w:color w:val="000000"/>
          <w:sz w:val="28"/>
        </w:rPr>
        <w:t xml:space="preserve">
      медициналық көрсетілетін қызметтердің көлемдерін орналастыру рәсімін өткізу туралы хабарлайды. </w:t>
      </w:r>
    </w:p>
    <w:p>
      <w:pPr>
        <w:spacing w:after="0"/>
        <w:ind w:left="0"/>
        <w:jc w:val="both"/>
      </w:pPr>
      <w:r>
        <w:rPr>
          <w:rFonts w:ascii="Times New Roman"/>
          <w:b w:val="false"/>
          <w:i w:val="false"/>
          <w:color w:val="000000"/>
          <w:sz w:val="28"/>
        </w:rPr>
        <w:t xml:space="preserve">
      Көрсетілген медициналық көмектің/қызметтердің түрлері/нысандары </w:t>
      </w:r>
    </w:p>
    <w:p>
      <w:pPr>
        <w:spacing w:after="0"/>
        <w:ind w:left="0"/>
        <w:jc w:val="both"/>
      </w:pPr>
      <w:r>
        <w:rPr>
          <w:rFonts w:ascii="Times New Roman"/>
          <w:b w:val="false"/>
          <w:i w:val="false"/>
          <w:color w:val="000000"/>
          <w:sz w:val="28"/>
        </w:rPr>
        <w:t xml:space="preserve">
      (бұдан әрі – медициналық қызметтер) 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немесе астананың/облыс ауданының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аумағында көрсетіледі. </w:t>
      </w:r>
    </w:p>
    <w:p>
      <w:pPr>
        <w:spacing w:after="0"/>
        <w:ind w:left="0"/>
        <w:jc w:val="both"/>
      </w:pPr>
      <w:r>
        <w:rPr>
          <w:rFonts w:ascii="Times New Roman"/>
          <w:b w:val="false"/>
          <w:i w:val="false"/>
          <w:color w:val="000000"/>
          <w:sz w:val="28"/>
        </w:rPr>
        <w:t xml:space="preserve">
      Көрсетілген медициналық қызметтердің жоспарланып отырған көлемдеріне арналған өтінімдерді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(керектісі көрсетілсін: қордың/қор филиалының атауы мен орналасқан жері) </w:t>
      </w:r>
    </w:p>
    <w:p>
      <w:pPr>
        <w:spacing w:after="0"/>
        <w:ind w:left="0"/>
        <w:jc w:val="both"/>
      </w:pPr>
      <w:r>
        <w:rPr>
          <w:rFonts w:ascii="Times New Roman"/>
          <w:b w:val="false"/>
          <w:i w:val="false"/>
          <w:color w:val="000000"/>
          <w:sz w:val="28"/>
        </w:rPr>
        <w:t xml:space="preserve">
      ___________________ мекенжайы бойынша № ______ кабинетте** </w:t>
      </w:r>
    </w:p>
    <w:p>
      <w:pPr>
        <w:spacing w:after="0"/>
        <w:ind w:left="0"/>
        <w:jc w:val="both"/>
      </w:pPr>
      <w:r>
        <w:rPr>
          <w:rFonts w:ascii="Times New Roman"/>
          <w:b w:val="false"/>
          <w:i w:val="false"/>
          <w:color w:val="000000"/>
          <w:sz w:val="28"/>
        </w:rPr>
        <w:t xml:space="preserve">
      ______________________________________________ интернет-ресурсы арқылы *** </w:t>
      </w:r>
    </w:p>
    <w:p>
      <w:pPr>
        <w:spacing w:after="0"/>
        <w:ind w:left="0"/>
        <w:jc w:val="both"/>
      </w:pPr>
      <w:r>
        <w:rPr>
          <w:rFonts w:ascii="Times New Roman"/>
          <w:b w:val="false"/>
          <w:i w:val="false"/>
          <w:color w:val="000000"/>
          <w:sz w:val="28"/>
        </w:rPr>
        <w:t xml:space="preserve">
      (интернет-ресурс көрсетілсін) ұсынады. </w:t>
      </w:r>
    </w:p>
    <w:p>
      <w:pPr>
        <w:spacing w:after="0"/>
        <w:ind w:left="0"/>
        <w:jc w:val="both"/>
      </w:pPr>
      <w:r>
        <w:rPr>
          <w:rFonts w:ascii="Times New Roman"/>
          <w:b w:val="false"/>
          <w:i w:val="false"/>
          <w:color w:val="000000"/>
          <w:sz w:val="28"/>
        </w:rPr>
        <w:t xml:space="preserve">
      Өтінімдерді қабылдау басталатын күн 20__ жылғы "__" ______ сағат __ __ минут. </w:t>
      </w:r>
    </w:p>
    <w:p>
      <w:pPr>
        <w:spacing w:after="0"/>
        <w:ind w:left="0"/>
        <w:jc w:val="both"/>
      </w:pPr>
      <w:r>
        <w:rPr>
          <w:rFonts w:ascii="Times New Roman"/>
          <w:b w:val="false"/>
          <w:i w:val="false"/>
          <w:color w:val="000000"/>
          <w:sz w:val="28"/>
        </w:rPr>
        <w:t xml:space="preserve">
      Қатысуға арналған өтінімдерді және оған қоса берілетін құжаттарды ұсынудың соңғы мерзімі </w:t>
      </w:r>
    </w:p>
    <w:p>
      <w:pPr>
        <w:spacing w:after="0"/>
        <w:ind w:left="0"/>
        <w:jc w:val="both"/>
      </w:pPr>
      <w:r>
        <w:rPr>
          <w:rFonts w:ascii="Times New Roman"/>
          <w:b w:val="false"/>
          <w:i w:val="false"/>
          <w:color w:val="000000"/>
          <w:sz w:val="28"/>
        </w:rPr>
        <w:t xml:space="preserve">
      20__ жылғы "___" ________ сағат _______ __ минутқа дейін. </w:t>
      </w:r>
    </w:p>
    <w:p>
      <w:pPr>
        <w:spacing w:after="0"/>
        <w:ind w:left="0"/>
        <w:jc w:val="both"/>
      </w:pPr>
      <w:r>
        <w:rPr>
          <w:rFonts w:ascii="Times New Roman"/>
          <w:b w:val="false"/>
          <w:i w:val="false"/>
          <w:color w:val="000000"/>
          <w:sz w:val="28"/>
        </w:rPr>
        <w:t xml:space="preserve">
      Қосымша ақпаратты және анықтаманы мынадай телефон(дар) арқылы алуға болады: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(қаланың коды мен телефон(дардың) нөмірі (лері))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медициналық көмектің/қызметтердің түр(лер)і/нысан(дар)ы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сақтандыру жүйесінде денсаулық сақтау субъектілерінен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бекітілген Тегін медициналық көмектің кепілдік берілген көлемі шеңберінде қызметтерді сатып алу жоспарына сәйкес көрсетіледі;</w:t>
      </w:r>
    </w:p>
    <w:p>
      <w:pPr>
        <w:spacing w:after="0"/>
        <w:ind w:left="0"/>
        <w:jc w:val="both"/>
      </w:pPr>
      <w:r>
        <w:rPr>
          <w:rFonts w:ascii="Times New Roman"/>
          <w:b w:val="false"/>
          <w:i w:val="false"/>
          <w:color w:val="000000"/>
          <w:sz w:val="28"/>
        </w:rPr>
        <w:t>
      ** - өтінімді қағаз нұсқада ұсынған жағдайда;</w:t>
      </w:r>
    </w:p>
    <w:p>
      <w:pPr>
        <w:spacing w:after="0"/>
        <w:ind w:left="0"/>
        <w:jc w:val="both"/>
      </w:pPr>
      <w:r>
        <w:rPr>
          <w:rFonts w:ascii="Times New Roman"/>
          <w:b w:val="false"/>
          <w:i w:val="false"/>
          <w:color w:val="000000"/>
          <w:sz w:val="28"/>
        </w:rPr>
        <w:t>
      *** - өтінімді автоматтандырылған режимде ұсынған жағдайда;</w:t>
      </w:r>
    </w:p>
    <w:p>
      <w:pPr>
        <w:spacing w:after="0"/>
        <w:ind w:left="0"/>
        <w:jc w:val="both"/>
      </w:pPr>
      <w:r>
        <w:rPr>
          <w:rFonts w:ascii="Times New Roman"/>
          <w:b w:val="false"/>
          <w:i w:val="false"/>
          <w:color w:val="000000"/>
          <w:sz w:val="28"/>
        </w:rPr>
        <w:t>
      **** - қажет болған жағдайда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12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жоспарланып отырған көлемдеріне арналған өтінім</w:t>
      </w:r>
    </w:p>
    <w:bookmarkEnd w:id="121"/>
    <w:p>
      <w:pPr>
        <w:spacing w:after="0"/>
        <w:ind w:left="0"/>
        <w:jc w:val="both"/>
      </w:pPr>
      <w:r>
        <w:rPr>
          <w:rFonts w:ascii="Times New Roman"/>
          <w:b w:val="false"/>
          <w:i w:val="false"/>
          <w:color w:val="000000"/>
          <w:sz w:val="28"/>
        </w:rPr>
        <w:t>
       "Әлеуметтік медициналық сақтандыру қоры" КеАҚ-ға/қордың филиалына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 қордың/қор филиалының атауы мен орналасқан жері)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(денсаулық сақтау субъектісінің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міндетті әлеуметтік медициналық сақтандыру жүйесінде;</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мынадай медициналық көмектің/қызметтердің түріне (-лері)/ нысанына (-дары) (тек қажетті көрсетіледі)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(үміткер денсаулық сақтау субъектісі көрсететін медициналық көмектің/</w:t>
      </w:r>
    </w:p>
    <w:p>
      <w:pPr>
        <w:spacing w:after="0"/>
        <w:ind w:left="0"/>
        <w:jc w:val="both"/>
      </w:pPr>
      <w:r>
        <w:rPr>
          <w:rFonts w:ascii="Times New Roman"/>
          <w:b w:val="false"/>
          <w:i w:val="false"/>
          <w:color w:val="000000"/>
          <w:sz w:val="28"/>
        </w:rPr>
        <w:t>
      қызметтің түрі (лері)/нысаны (дары) көрсетіледі) бойынша өтінім береді.</w:t>
      </w:r>
    </w:p>
    <w:p>
      <w:pPr>
        <w:spacing w:after="0"/>
        <w:ind w:left="0"/>
        <w:jc w:val="both"/>
      </w:pPr>
      <w:r>
        <w:rPr>
          <w:rFonts w:ascii="Times New Roman"/>
          <w:b w:val="false"/>
          <w:i w:val="false"/>
          <w:color w:val="000000"/>
          <w:sz w:val="28"/>
        </w:rPr>
        <w:t>
      Осы өтінімге мынадай құжаттар қоса беріледі:</w:t>
      </w:r>
    </w:p>
    <w:bookmarkStart w:name="z133" w:id="122"/>
    <w:p>
      <w:pPr>
        <w:spacing w:after="0"/>
        <w:ind w:left="0"/>
        <w:jc w:val="both"/>
      </w:pPr>
      <w:r>
        <w:rPr>
          <w:rFonts w:ascii="Times New Roman"/>
          <w:b w:val="false"/>
          <w:i w:val="false"/>
          <w:color w:val="000000"/>
          <w:sz w:val="28"/>
        </w:rPr>
        <w:t>
      1. ____________________________________________ (_____________ парақ)</w:t>
      </w:r>
    </w:p>
    <w:bookmarkEnd w:id="122"/>
    <w:bookmarkStart w:name="z134" w:id="123"/>
    <w:p>
      <w:pPr>
        <w:spacing w:after="0"/>
        <w:ind w:left="0"/>
        <w:jc w:val="both"/>
      </w:pPr>
      <w:r>
        <w:rPr>
          <w:rFonts w:ascii="Times New Roman"/>
          <w:b w:val="false"/>
          <w:i w:val="false"/>
          <w:color w:val="000000"/>
          <w:sz w:val="28"/>
        </w:rPr>
        <w:t>
      2. ____________________________________________ (парақ саны көрсетіледі</w:t>
      </w:r>
    </w:p>
    <w:bookmarkEnd w:id="123"/>
    <w:p>
      <w:pPr>
        <w:spacing w:after="0"/>
        <w:ind w:left="0"/>
        <w:jc w:val="both"/>
      </w:pPr>
      <w:r>
        <w:rPr>
          <w:rFonts w:ascii="Times New Roman"/>
          <w:b w:val="false"/>
          <w:i w:val="false"/>
          <w:color w:val="000000"/>
          <w:sz w:val="28"/>
        </w:rPr>
        <w:t>
      (құжаттардың атаулары)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w:t>
      </w:r>
    </w:p>
    <w:p>
      <w:pPr>
        <w:spacing w:after="0"/>
        <w:ind w:left="0"/>
        <w:jc w:val="both"/>
      </w:pPr>
      <w:r>
        <w:rPr>
          <w:rFonts w:ascii="Times New Roman"/>
          <w:b w:val="false"/>
          <w:i w:val="false"/>
          <w:color w:val="000000"/>
          <w:sz w:val="28"/>
        </w:rPr>
        <w:t>
      тұлғасының лауазымы,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 (бар болса)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тегін медициналық көмектің кепілдік берілген көлемі шеңберінде және міндетті әлеуметтік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арасында тегін медициналық көмектің кепілдік берілген көлемі шеңберінде және (немесе) міндетті әлеуметтік сақтандыру жүйесінде медициналық көрсетілетін қызметтердің көлемдерін орналастыру рәсімін өткізу туралы хабарландыруға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124"/>
    <w:p>
      <w:pPr>
        <w:spacing w:after="0"/>
        <w:ind w:left="0"/>
        <w:jc w:val="left"/>
      </w:pPr>
      <w:r>
        <w:rPr>
          <w:rFonts w:ascii="Times New Roman"/>
          <w:b/>
          <w:i w:val="false"/>
          <w:color w:val="000000"/>
        </w:rPr>
        <w:t xml:space="preserve"> Медициналық қызметтердің мәлімделген көлемдерін орындау үшін қажетті медицина қызметкерлерінің бары туралы мәліметтер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82"/>
        <w:gridCol w:w="1509"/>
        <w:gridCol w:w="482"/>
        <w:gridCol w:w="1778"/>
        <w:gridCol w:w="482"/>
        <w:gridCol w:w="2135"/>
        <w:gridCol w:w="1913"/>
        <w:gridCol w:w="1644"/>
        <w:gridCol w:w="1377"/>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(дипломның №, оқу орнының атауы және бітірген жылы)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өтілі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берілген (берілмеген) маман сертификаты (№ және берілген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біліктілігін арттырғаны туралы құжат (бар болса)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атағының болуы туралы құжат (бар болса)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туралы бұйрық (№, күні)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xml:space="preserve">
      Денсаулық сақтау субъектісінің басшысының немесе оның уәкілетті тұлғасының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*Дәрігерге және орта медицина персоналына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2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қызметтердің жоспарланған көлемдеріне арналған өтінімде көрсетілген медициналық көмекті ұсыну түрлері мен нысандары бойынша денсаулық сақтау субъектілерінің жұмыс тәжірибесі туралы мәліметтер</w:t>
      </w:r>
    </w:p>
    <w:bookmarkEnd w:id="125"/>
    <w:bookmarkStart w:name="z139" w:id="126"/>
    <w:p>
      <w:pPr>
        <w:spacing w:after="0"/>
        <w:ind w:left="0"/>
        <w:jc w:val="left"/>
      </w:pPr>
      <w:r>
        <w:rPr>
          <w:rFonts w:ascii="Times New Roman"/>
          <w:b/>
          <w:i w:val="false"/>
          <w:color w:val="000000"/>
        </w:rPr>
        <w:t xml:space="preserve"> Амбулаториялық-емханалық медициналық көмектің көлемдері туралы мәліметтер:</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972"/>
        <w:gridCol w:w="2002"/>
        <w:gridCol w:w="972"/>
        <w:gridCol w:w="2150"/>
        <w:gridCol w:w="972"/>
        <w:gridCol w:w="2150"/>
        <w:gridCol w:w="530"/>
        <w:gridCol w:w="2005"/>
      </w:tblGrid>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қызметтерді сатып алу шартының сомасы мың теңге**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қызметтерді сатып алу шартының сомасы мың теңге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қызметтерді сатып алу шартының сомасы мың теңге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қызметтерді сатып алу шартының сомасы мың теңге**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мәліметтерге қосымша ___ парақ***</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*соңғы үш жыл үшін жылдың соңына көрсетіледі. Егер медициналық-санитариялық алғашқы көмек көрсету кезеңі үш жылдан кем болса, медициналық көрсетілетін қызметтердің көлемдерін орналастыру жүзеге асырылатын айдың алдыңдағы өзге кезеңдегі бекітілген халықтың саны көрсетіледі.</w:t>
      </w:r>
    </w:p>
    <w:p>
      <w:pPr>
        <w:spacing w:after="0"/>
        <w:ind w:left="0"/>
        <w:jc w:val="both"/>
      </w:pPr>
      <w:r>
        <w:rPr>
          <w:rFonts w:ascii="Times New Roman"/>
          <w:b w:val="false"/>
          <w:i w:val="false"/>
          <w:color w:val="000000"/>
          <w:sz w:val="28"/>
        </w:rPr>
        <w:t>
      ** ТМККК шеңберінде қызметтерді сатып алу шартының сомасы көрсетіледі. Егер медициналық-санитариялық алғашқы көмек көрсету кезеңі үш жылдан кем болса, медициналық көрсетілетін қызметтердің көлемдерін орналастыру жүзеге асырылатын айдың алдыңдағы өзге кезеңдегі бекітілген халықтың саны көрсетіледі.</w:t>
      </w:r>
    </w:p>
    <w:p>
      <w:pPr>
        <w:spacing w:after="0"/>
        <w:ind w:left="0"/>
        <w:jc w:val="both"/>
      </w:pPr>
      <w:r>
        <w:rPr>
          <w:rFonts w:ascii="Times New Roman"/>
          <w:b w:val="false"/>
          <w:i w:val="false"/>
          <w:color w:val="000000"/>
          <w:sz w:val="28"/>
        </w:rPr>
        <w:t>
      *** осы мәліметтерге қосымшаға сәйкес еркін нысанда мыналарды:</w:t>
      </w:r>
    </w:p>
    <w:p>
      <w:pPr>
        <w:spacing w:after="0"/>
        <w:ind w:left="0"/>
        <w:jc w:val="both"/>
      </w:pPr>
      <w:r>
        <w:rPr>
          <w:rFonts w:ascii="Times New Roman"/>
          <w:b w:val="false"/>
          <w:i w:val="false"/>
          <w:color w:val="000000"/>
          <w:sz w:val="28"/>
        </w:rPr>
        <w:t>
      мәлімделген бекітілген халықтың саны;</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2018 жылғы 5 қыркүйектегі № ҚР ДСМ-10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17353 тіркелген) бекітілген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көрсетілетін қызметтеріне (далее - тарифы) тарифтерін;</w:t>
      </w:r>
    </w:p>
    <w:p>
      <w:pPr>
        <w:spacing w:after="0"/>
        <w:ind w:left="0"/>
        <w:jc w:val="both"/>
      </w:pPr>
      <w:r>
        <w:rPr>
          <w:rFonts w:ascii="Times New Roman"/>
          <w:b w:val="false"/>
          <w:i w:val="false"/>
          <w:color w:val="000000"/>
          <w:sz w:val="28"/>
        </w:rPr>
        <w:t>
      сомасын;</w:t>
      </w:r>
    </w:p>
    <w:p>
      <w:pPr>
        <w:spacing w:after="0"/>
        <w:ind w:left="0"/>
        <w:jc w:val="both"/>
      </w:pPr>
      <w:r>
        <w:rPr>
          <w:rFonts w:ascii="Times New Roman"/>
          <w:b w:val="false"/>
          <w:i w:val="false"/>
          <w:color w:val="000000"/>
          <w:sz w:val="28"/>
        </w:rPr>
        <w:t>
      қызметтердің қорытынды сомасын көрсете отырып, қызметтер бөлініснде мәлімделген соманың есебі қоса беріледі;</w:t>
      </w:r>
    </w:p>
    <w:p>
      <w:pPr>
        <w:spacing w:after="0"/>
        <w:ind w:left="0"/>
        <w:jc w:val="both"/>
      </w:pPr>
      <w:r>
        <w:rPr>
          <w:rFonts w:ascii="Times New Roman"/>
          <w:b w:val="false"/>
          <w:i w:val="false"/>
          <w:color w:val="000000"/>
          <w:sz w:val="28"/>
        </w:rPr>
        <w:t>
      **** қажет кезде толытырылады.</w:t>
      </w:r>
    </w:p>
    <w:bookmarkStart w:name="z140" w:id="127"/>
    <w:p>
      <w:pPr>
        <w:spacing w:after="0"/>
        <w:ind w:left="0"/>
        <w:jc w:val="left"/>
      </w:pPr>
      <w:r>
        <w:rPr>
          <w:rFonts w:ascii="Times New Roman"/>
          <w:b/>
          <w:i w:val="false"/>
          <w:color w:val="000000"/>
        </w:rPr>
        <w:t xml:space="preserve"> Амбулаториялық-емханалық көмек көмек көрсетуге арналған жан басына шаққандағы кешенді норматив бойынша ақы төлеу кезінде шығындары ескерілмейтін қызметтер бойынша консультациялық-диагностикалық көмек қызметтерінің көлемі туралы мәліметтер</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84"/>
        <w:gridCol w:w="490"/>
        <w:gridCol w:w="728"/>
        <w:gridCol w:w="932"/>
        <w:gridCol w:w="774"/>
        <w:gridCol w:w="992"/>
        <w:gridCol w:w="728"/>
        <w:gridCol w:w="932"/>
        <w:gridCol w:w="1020"/>
        <w:gridCol w:w="479"/>
        <w:gridCol w:w="481"/>
        <w:gridCol w:w="1020"/>
        <w:gridCol w:w="961"/>
        <w:gridCol w:w="1021"/>
        <w:gridCol w:w="962"/>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қызметтерінің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қызметтерінің саны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қызметтерінің саны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мәліметтерге қосымша ___ парақ****</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ТМККК шеңберінде және МӘМС жүйесінде медициналық қызметтерді көрсетуге үміткер денсаулық сақтау субъектілерінің дерекқорына қосылған денсаулық сақтау субъектілері арасында ТМККК шеңберінде және МӘМС жүйесінде медициналық қызметтердің көлемдерін орналастыру рәсімін өткізу туралы хабарландыруға сәйкес қызметтер көрсетіледі;</w:t>
      </w:r>
    </w:p>
    <w:p>
      <w:pPr>
        <w:spacing w:after="0"/>
        <w:ind w:left="0"/>
        <w:jc w:val="both"/>
      </w:pPr>
      <w:r>
        <w:rPr>
          <w:rFonts w:ascii="Times New Roman"/>
          <w:b w:val="false"/>
          <w:i w:val="false"/>
          <w:color w:val="000000"/>
          <w:sz w:val="28"/>
        </w:rPr>
        <w:t>
      ** соңғы үш жыл үшін көрсетіледі. Егер медициналық көмек көрсету кезеңі үш жылдан кем болса, медициналық көрсетілетін қызметтердің көлемдерін орналастыру жүзеге асырылатын айдың алдындағы айдың медициналық көмек қызметтерін көрсетудің өзге кезеңі көрсетіледі;</w:t>
      </w:r>
    </w:p>
    <w:p>
      <w:pPr>
        <w:spacing w:after="0"/>
        <w:ind w:left="0"/>
        <w:jc w:val="both"/>
      </w:pPr>
      <w:r>
        <w:rPr>
          <w:rFonts w:ascii="Times New Roman"/>
          <w:b w:val="false"/>
          <w:i w:val="false"/>
          <w:color w:val="000000"/>
          <w:sz w:val="28"/>
        </w:rPr>
        <w:t xml:space="preserve">
      ***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№15604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бірнеше жылға көлемі көрсетілуі мүмкін.</w:t>
      </w:r>
    </w:p>
    <w:p>
      <w:pPr>
        <w:spacing w:after="0"/>
        <w:ind w:left="0"/>
        <w:jc w:val="both"/>
      </w:pPr>
      <w:r>
        <w:rPr>
          <w:rFonts w:ascii="Times New Roman"/>
          <w:b w:val="false"/>
          <w:i w:val="false"/>
          <w:color w:val="000000"/>
          <w:sz w:val="28"/>
        </w:rPr>
        <w:t>
      **** осы мәліметтерге қосымшаға сәйкес еркін нысанда мыналарды:</w:t>
      </w:r>
    </w:p>
    <w:p>
      <w:pPr>
        <w:spacing w:after="0"/>
        <w:ind w:left="0"/>
        <w:jc w:val="both"/>
      </w:pPr>
      <w:r>
        <w:rPr>
          <w:rFonts w:ascii="Times New Roman"/>
          <w:b w:val="false"/>
          <w:i w:val="false"/>
          <w:color w:val="000000"/>
          <w:sz w:val="28"/>
        </w:rPr>
        <w:t>
      қызметтердің атауын;</w:t>
      </w:r>
    </w:p>
    <w:p>
      <w:pPr>
        <w:spacing w:after="0"/>
        <w:ind w:left="0"/>
        <w:jc w:val="both"/>
      </w:pPr>
      <w:r>
        <w:rPr>
          <w:rFonts w:ascii="Times New Roman"/>
          <w:b w:val="false"/>
          <w:i w:val="false"/>
          <w:color w:val="000000"/>
          <w:sz w:val="28"/>
        </w:rPr>
        <w:t>
      денсаулық сақтау саласындағы уәкілетті орган бекіткен тарифтерге сәйкес қызметтердің құнын (орташа құнын);</w:t>
      </w:r>
    </w:p>
    <w:p>
      <w:pPr>
        <w:spacing w:after="0"/>
        <w:ind w:left="0"/>
        <w:jc w:val="both"/>
      </w:pPr>
      <w:r>
        <w:rPr>
          <w:rFonts w:ascii="Times New Roman"/>
          <w:b w:val="false"/>
          <w:i w:val="false"/>
          <w:color w:val="000000"/>
          <w:sz w:val="28"/>
        </w:rPr>
        <w:t>
      сомасын;</w:t>
      </w:r>
    </w:p>
    <w:p>
      <w:pPr>
        <w:spacing w:after="0"/>
        <w:ind w:left="0"/>
        <w:jc w:val="both"/>
      </w:pPr>
      <w:r>
        <w:rPr>
          <w:rFonts w:ascii="Times New Roman"/>
          <w:b w:val="false"/>
          <w:i w:val="false"/>
          <w:color w:val="000000"/>
          <w:sz w:val="28"/>
        </w:rPr>
        <w:t>
      қызметтердің қорытынды сомасын көрсете отырып, қызметтер бөлініснде мәлімделген соманың есебі қоса беріледі;</w:t>
      </w:r>
    </w:p>
    <w:p>
      <w:pPr>
        <w:spacing w:after="0"/>
        <w:ind w:left="0"/>
        <w:jc w:val="both"/>
      </w:pPr>
      <w:r>
        <w:rPr>
          <w:rFonts w:ascii="Times New Roman"/>
          <w:b w:val="false"/>
          <w:i w:val="false"/>
          <w:color w:val="000000"/>
          <w:sz w:val="28"/>
        </w:rPr>
        <w:t>
      ***** қажет болған жағдайларда толтырылады.</w:t>
      </w:r>
    </w:p>
    <w:bookmarkStart w:name="z141" w:id="128"/>
    <w:p>
      <w:pPr>
        <w:spacing w:after="0"/>
        <w:ind w:left="0"/>
        <w:jc w:val="left"/>
      </w:pPr>
      <w:r>
        <w:rPr>
          <w:rFonts w:ascii="Times New Roman"/>
          <w:b/>
          <w:i w:val="false"/>
          <w:color w:val="000000"/>
        </w:rPr>
        <w:t xml:space="preserve"> Жоғары технологиялық медициналық қызметтердің көлемі туралы мәліметтер* (бұдан әрі - ЖТМҚ)</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19"/>
        <w:gridCol w:w="419"/>
        <w:gridCol w:w="419"/>
        <w:gridCol w:w="2280"/>
        <w:gridCol w:w="964"/>
        <w:gridCol w:w="966"/>
        <w:gridCol w:w="964"/>
        <w:gridCol w:w="966"/>
        <w:gridCol w:w="733"/>
        <w:gridCol w:w="733"/>
        <w:gridCol w:w="651"/>
        <w:gridCol w:w="885"/>
        <w:gridCol w:w="734"/>
        <w:gridCol w:w="734"/>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коды</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көлемі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20___ жыл**</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мәліметтерге қосымша ___ парақ****</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*Жоғары технологиялық медициналық қызмет көрсетуге өтінім берген жағдайда толтырылады; </w:t>
      </w:r>
    </w:p>
    <w:p>
      <w:pPr>
        <w:spacing w:after="0"/>
        <w:ind w:left="0"/>
        <w:jc w:val="both"/>
      </w:pPr>
      <w:r>
        <w:rPr>
          <w:rFonts w:ascii="Times New Roman"/>
          <w:b w:val="false"/>
          <w:i w:val="false"/>
          <w:color w:val="000000"/>
          <w:sz w:val="28"/>
        </w:rPr>
        <w:t>
      ** тегін медициналық көмектің кепілдік берілген көлемі шеңберінде және (немесе міндетті әлеуметтік медициналық сақтандыру жүйесінде) қызметтер көрсетілгені үшін төлемге ұсынылған шот-тізілімге сәйкес соңғы үш жылдағы көрсетіледі. Егер медициналық көмек көрсету кезеңі үш жылдан кем болса, медициналық көрсетілетін қызметтердің көлемдерін орналастыру жүзеге асырылатын айдың алдындағы айдың медициналық көмек қызметтерін көрсетудің өзге кезеңі көрсетіледі;</w:t>
      </w:r>
    </w:p>
    <w:p>
      <w:pPr>
        <w:spacing w:after="0"/>
        <w:ind w:left="0"/>
        <w:jc w:val="both"/>
      </w:pPr>
      <w:r>
        <w:rPr>
          <w:rFonts w:ascii="Times New Roman"/>
          <w:b w:val="false"/>
          <w:i w:val="false"/>
          <w:color w:val="000000"/>
          <w:sz w:val="28"/>
        </w:rPr>
        <w:t xml:space="preserve">
      ***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бірнеше жылға көлемі көрсетілуі мүмкін.</w:t>
      </w:r>
    </w:p>
    <w:p>
      <w:pPr>
        <w:spacing w:after="0"/>
        <w:ind w:left="0"/>
        <w:jc w:val="both"/>
      </w:pPr>
      <w:r>
        <w:rPr>
          <w:rFonts w:ascii="Times New Roman"/>
          <w:b w:val="false"/>
          <w:i w:val="false"/>
          <w:color w:val="000000"/>
          <w:sz w:val="28"/>
        </w:rPr>
        <w:t>
      **** осы мәліметтерге қосымшаға сәйкес еркін нысанда мыналарды:</w:t>
      </w:r>
    </w:p>
    <w:p>
      <w:pPr>
        <w:spacing w:after="0"/>
        <w:ind w:left="0"/>
        <w:jc w:val="both"/>
      </w:pPr>
      <w:r>
        <w:rPr>
          <w:rFonts w:ascii="Times New Roman"/>
          <w:b w:val="false"/>
          <w:i w:val="false"/>
          <w:color w:val="000000"/>
          <w:sz w:val="28"/>
        </w:rPr>
        <w:t>
      ЖТМҚ атауын;</w:t>
      </w:r>
    </w:p>
    <w:p>
      <w:pPr>
        <w:spacing w:after="0"/>
        <w:ind w:left="0"/>
        <w:jc w:val="both"/>
      </w:pPr>
      <w:r>
        <w:rPr>
          <w:rFonts w:ascii="Times New Roman"/>
          <w:b w:val="false"/>
          <w:i w:val="false"/>
          <w:color w:val="000000"/>
          <w:sz w:val="28"/>
        </w:rPr>
        <w:t>
      денсаулық сақтау саласындағы уәкілетті орган бекіткен тарифтерге сәйкес қызметтердің құнын (орташа құнын);</w:t>
      </w:r>
    </w:p>
    <w:p>
      <w:pPr>
        <w:spacing w:after="0"/>
        <w:ind w:left="0"/>
        <w:jc w:val="both"/>
      </w:pPr>
      <w:r>
        <w:rPr>
          <w:rFonts w:ascii="Times New Roman"/>
          <w:b w:val="false"/>
          <w:i w:val="false"/>
          <w:color w:val="000000"/>
          <w:sz w:val="28"/>
        </w:rPr>
        <w:t>
      ЖТМҚ сомасы;</w:t>
      </w:r>
    </w:p>
    <w:p>
      <w:pPr>
        <w:spacing w:after="0"/>
        <w:ind w:left="0"/>
        <w:jc w:val="both"/>
      </w:pPr>
      <w:r>
        <w:rPr>
          <w:rFonts w:ascii="Times New Roman"/>
          <w:b w:val="false"/>
          <w:i w:val="false"/>
          <w:color w:val="000000"/>
          <w:sz w:val="28"/>
        </w:rPr>
        <w:t>
      ЖТМҚ қорытынды сомасын көрсете отырып, қызметтер бөлініснде мәлімделген соманың есебі қоса беріледі;</w:t>
      </w:r>
    </w:p>
    <w:p>
      <w:pPr>
        <w:spacing w:after="0"/>
        <w:ind w:left="0"/>
        <w:jc w:val="both"/>
      </w:pPr>
      <w:r>
        <w:rPr>
          <w:rFonts w:ascii="Times New Roman"/>
          <w:b w:val="false"/>
          <w:i w:val="false"/>
          <w:color w:val="000000"/>
          <w:sz w:val="28"/>
        </w:rPr>
        <w:t>
       ***** қажет болған жағдайларда толтырылады.</w:t>
      </w:r>
    </w:p>
    <w:bookmarkStart w:name="z142" w:id="129"/>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қызметтердің көлемдерін орналастыру рәсіміне қатысуға өтінімде көрсетілген жоғары технологиялық медициналық қызметтерді (бұдан әрі - ЖТМҚ) орындайтын дәрігерлер туралы мәліметтер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455"/>
        <w:gridCol w:w="1423"/>
        <w:gridCol w:w="455"/>
        <w:gridCol w:w="1803"/>
        <w:gridCol w:w="455"/>
        <w:gridCol w:w="1550"/>
        <w:gridCol w:w="1551"/>
        <w:gridCol w:w="1298"/>
        <w:gridCol w:w="1298"/>
        <w:gridCol w:w="706"/>
        <w:gridCol w:w="836"/>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(диплом №, оқу орнының атауы мен оны бітірген жылы)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өтілі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берілген (№ мен берілген күні) маман сертификаты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бес жылдағы біліктілікті арттыру туралы құжат (бар болса)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дәреженің (бар болса) болуы туралы құжат</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туралы бұйрық (№, күні)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ЖТМҚ атауы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көрсетілген ЖТМҚ саны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*Жоғары технологиялық медициналық қызметтер көрсетуге өтінім берген жағдайда толтырылады; </w:t>
      </w:r>
    </w:p>
    <w:bookmarkStart w:name="z143" w:id="130"/>
    <w:p>
      <w:pPr>
        <w:spacing w:after="0"/>
        <w:ind w:left="0"/>
        <w:jc w:val="left"/>
      </w:pPr>
      <w:r>
        <w:rPr>
          <w:rFonts w:ascii="Times New Roman"/>
          <w:b/>
          <w:i w:val="false"/>
          <w:color w:val="000000"/>
        </w:rPr>
        <w:t xml:space="preserve"> Амбулаториялық гемодиализ қызметтерінің көлемі туралы мәліметтер*</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654"/>
        <w:gridCol w:w="1654"/>
        <w:gridCol w:w="2019"/>
        <w:gridCol w:w="2023"/>
        <w:gridCol w:w="1345"/>
        <w:gridCol w:w="1349"/>
        <w:gridCol w:w="1349"/>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кезеңге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Соммамың теңге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423"/>
        <w:gridCol w:w="1423"/>
        <w:gridCol w:w="1423"/>
        <w:gridCol w:w="1423"/>
        <w:gridCol w:w="1423"/>
        <w:gridCol w:w="1423"/>
        <w:gridCol w:w="1423"/>
        <w:gridCol w:w="142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бағдарламалық гемодиализ қызметтерінің мәлімделген көлемі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теңге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мәліметтерге қосымша ___ парақ****</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*амбулаториялық бағдарламалық гемодиализ көрсетуге өтінім берген жағдайда толтырылады; </w:t>
      </w:r>
    </w:p>
    <w:p>
      <w:pPr>
        <w:spacing w:after="0"/>
        <w:ind w:left="0"/>
        <w:jc w:val="both"/>
      </w:pPr>
      <w:r>
        <w:rPr>
          <w:rFonts w:ascii="Times New Roman"/>
          <w:b w:val="false"/>
          <w:i w:val="false"/>
          <w:color w:val="000000"/>
          <w:sz w:val="28"/>
        </w:rPr>
        <w:t>
      ** тегін медициналық көмектің кепілдік берілген көлемі шеңберінде және (немесе міндетті әлеуметтік медициналық сақтандыру жүйесінде) қызметтер көрсетілгені үшін төлемге ұсынылған шот-тізілімге сәйкес соңғы үш жылға көрсетіледі. Егер медициналық көмек көрсету кезеңі үш жылдан кем болса, медициналық көрсетілетін қызметтердің көлемдерін орналастыру жүзеге асырылатын айдың алдындағы айдың медициналық көмек қызметтерін көрсетудің өзге кезеңі көрсетіледі;</w:t>
      </w:r>
    </w:p>
    <w:p>
      <w:pPr>
        <w:spacing w:after="0"/>
        <w:ind w:left="0"/>
        <w:jc w:val="both"/>
      </w:pPr>
      <w:r>
        <w:rPr>
          <w:rFonts w:ascii="Times New Roman"/>
          <w:b w:val="false"/>
          <w:i w:val="false"/>
          <w:color w:val="000000"/>
          <w:sz w:val="28"/>
        </w:rPr>
        <w:t xml:space="preserve">
      ***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бірнеше жылға саны көрсетілуі мүмкін.</w:t>
      </w:r>
    </w:p>
    <w:p>
      <w:pPr>
        <w:spacing w:after="0"/>
        <w:ind w:left="0"/>
        <w:jc w:val="both"/>
      </w:pPr>
      <w:r>
        <w:rPr>
          <w:rFonts w:ascii="Times New Roman"/>
          <w:b w:val="false"/>
          <w:i w:val="false"/>
          <w:color w:val="000000"/>
          <w:sz w:val="28"/>
        </w:rPr>
        <w:t>
      **** осы мәліметтерге қосымшаға сәйкес еркін нысанда:</w:t>
      </w:r>
    </w:p>
    <w:p>
      <w:pPr>
        <w:spacing w:after="0"/>
        <w:ind w:left="0"/>
        <w:jc w:val="both"/>
      </w:pPr>
      <w:r>
        <w:rPr>
          <w:rFonts w:ascii="Times New Roman"/>
          <w:b w:val="false"/>
          <w:i w:val="false"/>
          <w:color w:val="000000"/>
          <w:sz w:val="28"/>
        </w:rPr>
        <w:t>
      науқастардың санын;</w:t>
      </w:r>
    </w:p>
    <w:p>
      <w:pPr>
        <w:spacing w:after="0"/>
        <w:ind w:left="0"/>
        <w:jc w:val="both"/>
      </w:pPr>
      <w:r>
        <w:rPr>
          <w:rFonts w:ascii="Times New Roman"/>
          <w:b w:val="false"/>
          <w:i w:val="false"/>
          <w:color w:val="000000"/>
          <w:sz w:val="28"/>
        </w:rPr>
        <w:t>
      сеанстардың санын;</w:t>
      </w:r>
    </w:p>
    <w:p>
      <w:pPr>
        <w:spacing w:after="0"/>
        <w:ind w:left="0"/>
        <w:jc w:val="both"/>
      </w:pPr>
      <w:r>
        <w:rPr>
          <w:rFonts w:ascii="Times New Roman"/>
          <w:b w:val="false"/>
          <w:i w:val="false"/>
          <w:color w:val="000000"/>
          <w:sz w:val="28"/>
        </w:rPr>
        <w:t>
      денсаулық сақтау саласындағы уәкілетті орган бекіткен тарифтерге сәйкес қызметтердің құнын;</w:t>
      </w:r>
    </w:p>
    <w:p>
      <w:pPr>
        <w:spacing w:after="0"/>
        <w:ind w:left="0"/>
        <w:jc w:val="both"/>
      </w:pPr>
      <w:r>
        <w:rPr>
          <w:rFonts w:ascii="Times New Roman"/>
          <w:b w:val="false"/>
          <w:i w:val="false"/>
          <w:color w:val="000000"/>
          <w:sz w:val="28"/>
        </w:rPr>
        <w:t>
      мәлімделген соманы;</w:t>
      </w:r>
    </w:p>
    <w:p>
      <w:pPr>
        <w:spacing w:after="0"/>
        <w:ind w:left="0"/>
        <w:jc w:val="both"/>
      </w:pPr>
      <w:r>
        <w:rPr>
          <w:rFonts w:ascii="Times New Roman"/>
          <w:b w:val="false"/>
          <w:i w:val="false"/>
          <w:color w:val="000000"/>
          <w:sz w:val="28"/>
        </w:rPr>
        <w:t>
      қорытынды сомасын көрсете отырып, мәлімделген соманың есебі қоса беріледі;</w:t>
      </w:r>
    </w:p>
    <w:p>
      <w:pPr>
        <w:spacing w:after="0"/>
        <w:ind w:left="0"/>
        <w:jc w:val="both"/>
      </w:pPr>
      <w:r>
        <w:rPr>
          <w:rFonts w:ascii="Times New Roman"/>
          <w:b w:val="false"/>
          <w:i w:val="false"/>
          <w:color w:val="000000"/>
          <w:sz w:val="28"/>
        </w:rPr>
        <w:t>
      ***** қажет болған жағдайларда толтырылады.</w:t>
      </w:r>
    </w:p>
    <w:bookmarkStart w:name="z144" w:id="131"/>
    <w:p>
      <w:pPr>
        <w:spacing w:after="0"/>
        <w:ind w:left="0"/>
        <w:jc w:val="left"/>
      </w:pPr>
      <w:r>
        <w:rPr>
          <w:rFonts w:ascii="Times New Roman"/>
          <w:b/>
          <w:i w:val="false"/>
          <w:color w:val="000000"/>
        </w:rPr>
        <w:t xml:space="preserve"> Мамандандырылған медициналық көмек көлемдері туралы мәліметтер*:</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13"/>
        <w:gridCol w:w="1149"/>
        <w:gridCol w:w="656"/>
        <w:gridCol w:w="1149"/>
        <w:gridCol w:w="656"/>
        <w:gridCol w:w="1149"/>
        <w:gridCol w:w="656"/>
        <w:gridCol w:w="1149"/>
        <w:gridCol w:w="797"/>
        <w:gridCol w:w="1150"/>
        <w:gridCol w:w="797"/>
        <w:gridCol w:w="1150"/>
        <w:gridCol w:w="799"/>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нысаны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 төсек-күн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 төсек-күн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 төсек-күн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 төсек-күн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 төсек-күн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 төсек-күн</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мәліметтерге қосымша ___парақ.****</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клиникалық-шығындық топтар бойынша емделген жағдайға тариф бойынша, есептік орташа құны бойынша, төсек-күндер бойынша, медициналық-экономикалық тарифтер бойынша; нақты шығыстар бойынша төленетін мамандандырылған медициналық көмек көрсеткенге өтінім берген жағдайда толтырылады; </w:t>
      </w:r>
    </w:p>
    <w:p>
      <w:pPr>
        <w:spacing w:after="0"/>
        <w:ind w:left="0"/>
        <w:jc w:val="both"/>
      </w:pPr>
      <w:r>
        <w:rPr>
          <w:rFonts w:ascii="Times New Roman"/>
          <w:b w:val="false"/>
          <w:i w:val="false"/>
          <w:color w:val="000000"/>
          <w:sz w:val="28"/>
        </w:rPr>
        <w:t>
      ** соңғы үш жылдағы көрсетіледі. Егер медициналық көмек көрсету кезеңі үш жылдан кем болса, медициналық көрсетілетін қызметтердің көлемдерін орналастыру жүзеге асырылатын айдың алдындағы айдың медициналық көмек қызметтерін көрсетудің өзге кезеңі көрсетіледі;</w:t>
      </w:r>
    </w:p>
    <w:p>
      <w:pPr>
        <w:spacing w:after="0"/>
        <w:ind w:left="0"/>
        <w:jc w:val="both"/>
      </w:pPr>
      <w:r>
        <w:rPr>
          <w:rFonts w:ascii="Times New Roman"/>
          <w:b w:val="false"/>
          <w:i w:val="false"/>
          <w:color w:val="000000"/>
          <w:sz w:val="28"/>
        </w:rPr>
        <w:t xml:space="preserve">
      ***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бірнеше жылға көлемі көрсетілуі мүмкін.</w:t>
      </w:r>
    </w:p>
    <w:p>
      <w:pPr>
        <w:spacing w:after="0"/>
        <w:ind w:left="0"/>
        <w:jc w:val="both"/>
      </w:pPr>
      <w:r>
        <w:rPr>
          <w:rFonts w:ascii="Times New Roman"/>
          <w:b w:val="false"/>
          <w:i w:val="false"/>
          <w:color w:val="000000"/>
          <w:sz w:val="28"/>
        </w:rPr>
        <w:t>
      **** төмендегілерді көрсете отырып, еркін нысанда осы мәліметтерге қосымшаға сәйкес мәлімделген соманың (оның ішінде ЖТМҚ-дан ММК-ге ауысқан стационарлық және (немесе) стационарды алмастыратын көмек қызметтері есебі көрсетіледі:</w:t>
      </w:r>
    </w:p>
    <w:p>
      <w:pPr>
        <w:spacing w:after="0"/>
        <w:ind w:left="0"/>
        <w:jc w:val="both"/>
      </w:pPr>
      <w:r>
        <w:rPr>
          <w:rFonts w:ascii="Times New Roman"/>
          <w:b w:val="false"/>
          <w:i w:val="false"/>
          <w:color w:val="000000"/>
          <w:sz w:val="28"/>
        </w:rPr>
        <w:t>
      жағдайлар саны (төсек-күндер);</w:t>
      </w:r>
    </w:p>
    <w:p>
      <w:pPr>
        <w:spacing w:after="0"/>
        <w:ind w:left="0"/>
        <w:jc w:val="both"/>
      </w:pPr>
      <w:r>
        <w:rPr>
          <w:rFonts w:ascii="Times New Roman"/>
          <w:b w:val="false"/>
          <w:i w:val="false"/>
          <w:color w:val="000000"/>
          <w:sz w:val="28"/>
        </w:rPr>
        <w:t>
      денсаулық сақтау саласындағы уәкілетті орган бекіткен тарифтерге сәйкес қызметтер құны (орташа құны);</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p>
      <w:pPr>
        <w:spacing w:after="0"/>
        <w:ind w:left="0"/>
        <w:jc w:val="both"/>
      </w:pPr>
      <w:r>
        <w:rPr>
          <w:rFonts w:ascii="Times New Roman"/>
          <w:b w:val="false"/>
          <w:i w:val="false"/>
          <w:color w:val="000000"/>
          <w:sz w:val="28"/>
        </w:rPr>
        <w:t>
      ***** қажет болған жағдайларда толтырылады.</w:t>
      </w:r>
    </w:p>
    <w:bookmarkStart w:name="z145" w:id="132"/>
    <w:p>
      <w:pPr>
        <w:spacing w:after="0"/>
        <w:ind w:left="0"/>
        <w:jc w:val="left"/>
      </w:pPr>
      <w:r>
        <w:rPr>
          <w:rFonts w:ascii="Times New Roman"/>
          <w:b/>
          <w:i w:val="false"/>
          <w:color w:val="000000"/>
        </w:rPr>
        <w:t xml:space="preserve"> Жедел медициналық көмек және білікті мамандарды және (немесе) науқасты санитариялық көлікпен тасымалдауға байланысты медициналық көмек көлемдері туралы мәліметтер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116"/>
        <w:gridCol w:w="1118"/>
        <w:gridCol w:w="1116"/>
        <w:gridCol w:w="1119"/>
        <w:gridCol w:w="1117"/>
        <w:gridCol w:w="1119"/>
        <w:gridCol w:w="849"/>
        <w:gridCol w:w="849"/>
        <w:gridCol w:w="849"/>
        <w:gridCol w:w="849"/>
        <w:gridCol w:w="849"/>
        <w:gridCol w:w="849"/>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медициналық көмек көлемі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мәліметтерге қосымша ___парақ.****</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Осы мәліметтерге қосымша парақ</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жедел медициналық көмек көрсетуге немесе білікті мамандарды және (немесе) науқасты санитариялық көлікпен тасымалдауға</w:t>
      </w:r>
    </w:p>
    <w:p>
      <w:pPr>
        <w:spacing w:after="0"/>
        <w:ind w:left="0"/>
        <w:jc w:val="both"/>
      </w:pPr>
      <w:r>
        <w:rPr>
          <w:rFonts w:ascii="Times New Roman"/>
          <w:b w:val="false"/>
          <w:i w:val="false"/>
          <w:color w:val="000000"/>
          <w:sz w:val="28"/>
        </w:rPr>
        <w:t xml:space="preserve">
       байланысты медициналық көмек көрсетуге өтінім берген жағдайда толтырылады; </w:t>
      </w:r>
    </w:p>
    <w:p>
      <w:pPr>
        <w:spacing w:after="0"/>
        <w:ind w:left="0"/>
        <w:jc w:val="both"/>
      </w:pPr>
      <w:r>
        <w:rPr>
          <w:rFonts w:ascii="Times New Roman"/>
          <w:b w:val="false"/>
          <w:i w:val="false"/>
          <w:color w:val="000000"/>
          <w:sz w:val="28"/>
        </w:rPr>
        <w:t>
      ** соңғы үш жылдағы көрсетіледі. Егер медициналық көмек көрсету кезеңі үш жылдан кем болса, медициналық көрсетілетін қызметтердің көлемдерін орналастыру жүзеге асырылатын айдың алдындағы айдың медициналық көмек қызметтерін көрсетудің өзге кезеңі көрсетіледі;</w:t>
      </w:r>
    </w:p>
    <w:p>
      <w:pPr>
        <w:spacing w:after="0"/>
        <w:ind w:left="0"/>
        <w:jc w:val="both"/>
      </w:pPr>
      <w:r>
        <w:rPr>
          <w:rFonts w:ascii="Times New Roman"/>
          <w:b w:val="false"/>
          <w:i w:val="false"/>
          <w:color w:val="000000"/>
          <w:sz w:val="28"/>
        </w:rPr>
        <w:t xml:space="preserve">
      ***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бірнеше жылға көлемі көрсетілуі мүмкін.</w:t>
      </w:r>
    </w:p>
    <w:p>
      <w:pPr>
        <w:spacing w:after="0"/>
        <w:ind w:left="0"/>
        <w:jc w:val="both"/>
      </w:pPr>
      <w:r>
        <w:rPr>
          <w:rFonts w:ascii="Times New Roman"/>
          <w:b w:val="false"/>
          <w:i w:val="false"/>
          <w:color w:val="000000"/>
          <w:sz w:val="28"/>
        </w:rPr>
        <w:t>
      **** - осы мәліметтерге қосымшаға сәйкес төмендегілерді көрсете отырып еркін нысанда білікті мамандарды және (немесе) науқасты санитариялық көлікпен тасымалдауға байланысты жедел медициналық көмекті немесе медициналық көмекті көрсетуге мәлімделген соманың есебі қоса беріледі:</w:t>
      </w:r>
    </w:p>
    <w:p>
      <w:pPr>
        <w:spacing w:after="0"/>
        <w:ind w:left="0"/>
        <w:jc w:val="both"/>
      </w:pPr>
      <w:r>
        <w:rPr>
          <w:rFonts w:ascii="Times New Roman"/>
          <w:b w:val="false"/>
          <w:i w:val="false"/>
          <w:color w:val="000000"/>
          <w:sz w:val="28"/>
        </w:rPr>
        <w:t xml:space="preserve">
      мәлімделген бекітілген халық саны, </w:t>
      </w:r>
    </w:p>
    <w:p>
      <w:pPr>
        <w:spacing w:after="0"/>
        <w:ind w:left="0"/>
        <w:jc w:val="both"/>
      </w:pPr>
      <w:r>
        <w:rPr>
          <w:rFonts w:ascii="Times New Roman"/>
          <w:b w:val="false"/>
          <w:i w:val="false"/>
          <w:color w:val="000000"/>
          <w:sz w:val="28"/>
        </w:rPr>
        <w:t>
      денсаулық сақтау саласындағы уәкілетті орган бекіткен тарифтерге сәйкес құны;</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p>
      <w:pPr>
        <w:spacing w:after="0"/>
        <w:ind w:left="0"/>
        <w:jc w:val="both"/>
      </w:pPr>
      <w:r>
        <w:rPr>
          <w:rFonts w:ascii="Times New Roman"/>
          <w:b w:val="false"/>
          <w:i w:val="false"/>
          <w:color w:val="000000"/>
          <w:sz w:val="28"/>
        </w:rPr>
        <w:t>
      ***** қажет болған жағдайларда толтырылады.</w:t>
      </w:r>
    </w:p>
    <w:bookmarkStart w:name="z146" w:id="133"/>
    <w:p>
      <w:pPr>
        <w:spacing w:after="0"/>
        <w:ind w:left="0"/>
        <w:jc w:val="left"/>
      </w:pPr>
      <w:r>
        <w:rPr>
          <w:rFonts w:ascii="Times New Roman"/>
          <w:b/>
          <w:i w:val="false"/>
          <w:color w:val="000000"/>
        </w:rPr>
        <w:t xml:space="preserve"> Кешенді тариф бойынша төленетін медициналық көмек көлемдері туралы мәліметтер*:</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056"/>
        <w:gridCol w:w="1058"/>
        <w:gridCol w:w="1056"/>
        <w:gridCol w:w="1058"/>
        <w:gridCol w:w="1056"/>
        <w:gridCol w:w="1058"/>
        <w:gridCol w:w="459"/>
        <w:gridCol w:w="204"/>
        <w:gridCol w:w="803"/>
        <w:gridCol w:w="803"/>
        <w:gridCol w:w="803"/>
        <w:gridCol w:w="804"/>
        <w:gridCol w:w="804"/>
        <w:gridCol w:w="804"/>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медициналық көмектің көлемдері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Тіркелгеннауқастар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 саны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 саны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 саны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мәліметтерге қосымша ___парақ.****</w:t>
      </w:r>
    </w:p>
    <w:p>
      <w:pPr>
        <w:spacing w:after="0"/>
        <w:ind w:left="0"/>
        <w:jc w:val="both"/>
      </w:pPr>
      <w:r>
        <w:rPr>
          <w:rFonts w:ascii="Times New Roman"/>
          <w:b w:val="false"/>
          <w:i w:val="false"/>
          <w:color w:val="000000"/>
          <w:sz w:val="28"/>
        </w:rPr>
        <w:t>
      ____________________________________________________________/ _____________</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Осы мәліметтерге қосымша парақ</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*онкологиялық науқастарға, туберкулезбен ауырған науқастарға; АИТВ-жұқтырғандарға және (немесе) жұқтырылған иммун тапшылығы синдромымен ауыратын, психикасының бұзылуынан зардап шеккен (ауырған) науқастарға, алкоголизм, наркомания және уытқұмарлықтан зардап шегетіндерге медициналық көмек көрсетуге өтінім берген кезде толтырылады;</w:t>
      </w:r>
    </w:p>
    <w:p>
      <w:pPr>
        <w:spacing w:after="0"/>
        <w:ind w:left="0"/>
        <w:jc w:val="both"/>
      </w:pPr>
      <w:r>
        <w:rPr>
          <w:rFonts w:ascii="Times New Roman"/>
          <w:b w:val="false"/>
          <w:i w:val="false"/>
          <w:color w:val="000000"/>
          <w:sz w:val="28"/>
        </w:rPr>
        <w:t>
      ** соңғы үш жылдағы көрсетіледі. Егер медициналық көмек көрсету кезеңі үш жылдан кем болса, медициналық көрсетілетін қызметтердің көлемдерін орналастыру жүзеге асырылатын айдың алдындағы айдың медициналық көмек қызметтерін көрсетудің өзге кезеңі көрсетіледі;</w:t>
      </w:r>
    </w:p>
    <w:p>
      <w:pPr>
        <w:spacing w:after="0"/>
        <w:ind w:left="0"/>
        <w:jc w:val="both"/>
      </w:pPr>
      <w:r>
        <w:rPr>
          <w:rFonts w:ascii="Times New Roman"/>
          <w:b w:val="false"/>
          <w:i w:val="false"/>
          <w:color w:val="000000"/>
          <w:sz w:val="28"/>
        </w:rPr>
        <w:t xml:space="preserve">
      ***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бірнеше жылға көлемі көрсетілуі мүмкін.</w:t>
      </w:r>
    </w:p>
    <w:p>
      <w:pPr>
        <w:spacing w:after="0"/>
        <w:ind w:left="0"/>
        <w:jc w:val="both"/>
      </w:pPr>
      <w:r>
        <w:rPr>
          <w:rFonts w:ascii="Times New Roman"/>
          <w:b w:val="false"/>
          <w:i w:val="false"/>
          <w:color w:val="000000"/>
          <w:sz w:val="28"/>
        </w:rPr>
        <w:t>
      **** - төмендегілерді көрсете отырып, еркін нысанда осы мәліметтерге қосымшаға сәйкес кешенді тариф бойынша төленетін медициналық көмек көрсетуге мәлімделген соманың есебі қоса беріледі:</w:t>
      </w:r>
    </w:p>
    <w:p>
      <w:pPr>
        <w:spacing w:after="0"/>
        <w:ind w:left="0"/>
        <w:jc w:val="both"/>
      </w:pPr>
      <w:r>
        <w:rPr>
          <w:rFonts w:ascii="Times New Roman"/>
          <w:b w:val="false"/>
          <w:i w:val="false"/>
          <w:color w:val="000000"/>
          <w:sz w:val="28"/>
        </w:rPr>
        <w:t xml:space="preserve">
      мәлімделген тіркелген науқастар саны, </w:t>
      </w:r>
    </w:p>
    <w:p>
      <w:pPr>
        <w:spacing w:after="0"/>
        <w:ind w:left="0"/>
        <w:jc w:val="both"/>
      </w:pPr>
      <w:r>
        <w:rPr>
          <w:rFonts w:ascii="Times New Roman"/>
          <w:b w:val="false"/>
          <w:i w:val="false"/>
          <w:color w:val="000000"/>
          <w:sz w:val="28"/>
        </w:rPr>
        <w:t>
      денсаулық сақтау саласындағы уәкілетті орган бекіткен тарифтерге сәйкес құны;</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p>
      <w:pPr>
        <w:spacing w:after="0"/>
        <w:ind w:left="0"/>
        <w:jc w:val="both"/>
      </w:pPr>
      <w:r>
        <w:rPr>
          <w:rFonts w:ascii="Times New Roman"/>
          <w:b w:val="false"/>
          <w:i w:val="false"/>
          <w:color w:val="000000"/>
          <w:sz w:val="28"/>
        </w:rPr>
        <w:t>
      **** қажет болған жағдайларда толтырылады.</w:t>
      </w:r>
    </w:p>
    <w:bookmarkStart w:name="z147" w:id="134"/>
    <w:p>
      <w:pPr>
        <w:spacing w:after="0"/>
        <w:ind w:left="0"/>
        <w:jc w:val="left"/>
      </w:pPr>
      <w:r>
        <w:rPr>
          <w:rFonts w:ascii="Times New Roman"/>
          <w:b/>
          <w:i w:val="false"/>
          <w:color w:val="000000"/>
        </w:rPr>
        <w:t xml:space="preserve"> Қан қызметі көрсететін қызметтердің көлемі туралы мәліметтер*:</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34"/>
        <w:gridCol w:w="1036"/>
        <w:gridCol w:w="1035"/>
        <w:gridCol w:w="1037"/>
        <w:gridCol w:w="1035"/>
        <w:gridCol w:w="1037"/>
        <w:gridCol w:w="450"/>
        <w:gridCol w:w="450"/>
        <w:gridCol w:w="786"/>
        <w:gridCol w:w="787"/>
        <w:gridCol w:w="787"/>
        <w:gridCol w:w="787"/>
        <w:gridCol w:w="787"/>
        <w:gridCol w:w="787"/>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медициналық көмектің көлемдері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мәліметтерге қосымша ___парақ.****</w:t>
      </w:r>
    </w:p>
    <w:p>
      <w:pPr>
        <w:spacing w:after="0"/>
        <w:ind w:left="0"/>
        <w:jc w:val="both"/>
      </w:pPr>
      <w:r>
        <w:rPr>
          <w:rFonts w:ascii="Times New Roman"/>
          <w:b w:val="false"/>
          <w:i w:val="false"/>
          <w:color w:val="000000"/>
          <w:sz w:val="28"/>
        </w:rPr>
        <w:t>
      ____________________________________________________________/ _____________</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Қазақстан Республикасы Денсаулық сақтау министрінің 2011 жылғы 30 желтоқсандағы № 931 (Нормативтік құқықтық актілерді мемлекеттік тіркеу тізілімінде № 7404 болып тіркелген) бұйрығымен бекітілегн қан Қызметі саласында қызметті жүзеге асыратын денсаулық сақтау ұйымдары туралы </w:t>
      </w:r>
      <w:r>
        <w:rPr>
          <w:rFonts w:ascii="Times New Roman"/>
          <w:b w:val="false"/>
          <w:i w:val="false"/>
          <w:color w:val="000000"/>
          <w:sz w:val="28"/>
        </w:rPr>
        <w:t>ережеге</w:t>
      </w:r>
      <w:r>
        <w:rPr>
          <w:rFonts w:ascii="Times New Roman"/>
          <w:b w:val="false"/>
          <w:i w:val="false"/>
          <w:color w:val="000000"/>
          <w:sz w:val="28"/>
        </w:rPr>
        <w:t xml:space="preserve"> сәйкес қан және оның құрамдастарын дайындау, өңдеу, сақтау және өткізу, қан препараттарын шығару; ағзалар мен тіндерді трансплаттауды зертханалық сүйемелдеуді қамтамасыз ету бойынша қызметтерді көрсетуге өтінім берген жағдайда толтырылады;</w:t>
      </w:r>
    </w:p>
    <w:p>
      <w:pPr>
        <w:spacing w:after="0"/>
        <w:ind w:left="0"/>
        <w:jc w:val="both"/>
      </w:pPr>
      <w:r>
        <w:rPr>
          <w:rFonts w:ascii="Times New Roman"/>
          <w:b w:val="false"/>
          <w:i w:val="false"/>
          <w:color w:val="000000"/>
          <w:sz w:val="28"/>
        </w:rPr>
        <w:t>
      ** соңғы үш жылдағы көрсетіледі. Егер медициналық көмек көрсету кезеңі үш жылдан кем болса, медициналық көрсетілетін қызметтердің көлемдерін орналастыру жүзеге асырылатын айдың алдындағы айдың медициналық көмек қызметтерін көрсетудің өзге кезеңі көрсетіледі;</w:t>
      </w:r>
    </w:p>
    <w:p>
      <w:pPr>
        <w:spacing w:after="0"/>
        <w:ind w:left="0"/>
        <w:jc w:val="both"/>
      </w:pPr>
      <w:r>
        <w:rPr>
          <w:rFonts w:ascii="Times New Roman"/>
          <w:b w:val="false"/>
          <w:i w:val="false"/>
          <w:color w:val="000000"/>
          <w:sz w:val="28"/>
        </w:rPr>
        <w:t xml:space="preserve">
      ***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бірнеше жылға көлемі көрсетілуі мүмкін.</w:t>
      </w:r>
    </w:p>
    <w:p>
      <w:pPr>
        <w:spacing w:after="0"/>
        <w:ind w:left="0"/>
        <w:jc w:val="both"/>
      </w:pPr>
      <w:r>
        <w:rPr>
          <w:rFonts w:ascii="Times New Roman"/>
          <w:b w:val="false"/>
          <w:i w:val="false"/>
          <w:color w:val="000000"/>
          <w:sz w:val="28"/>
        </w:rPr>
        <w:t>
      **** осы мәліметтерге қосымшаға сәйкес еркін нысанда мыналарды:</w:t>
      </w:r>
    </w:p>
    <w:p>
      <w:pPr>
        <w:spacing w:after="0"/>
        <w:ind w:left="0"/>
        <w:jc w:val="both"/>
      </w:pPr>
      <w:r>
        <w:rPr>
          <w:rFonts w:ascii="Times New Roman"/>
          <w:b w:val="false"/>
          <w:i w:val="false"/>
          <w:color w:val="000000"/>
          <w:sz w:val="28"/>
        </w:rPr>
        <w:t>
      қызметтердің атауын;</w:t>
      </w:r>
    </w:p>
    <w:p>
      <w:pPr>
        <w:spacing w:after="0"/>
        <w:ind w:left="0"/>
        <w:jc w:val="both"/>
      </w:pPr>
      <w:r>
        <w:rPr>
          <w:rFonts w:ascii="Times New Roman"/>
          <w:b w:val="false"/>
          <w:i w:val="false"/>
          <w:color w:val="000000"/>
          <w:sz w:val="28"/>
        </w:rPr>
        <w:t>
      денсаулық сақтау саласындағы уәкілетті орган бекіткен тарифтерге сәйкес қызметтердің құнын (орташа құнын);</w:t>
      </w:r>
    </w:p>
    <w:p>
      <w:pPr>
        <w:spacing w:after="0"/>
        <w:ind w:left="0"/>
        <w:jc w:val="both"/>
      </w:pPr>
      <w:r>
        <w:rPr>
          <w:rFonts w:ascii="Times New Roman"/>
          <w:b w:val="false"/>
          <w:i w:val="false"/>
          <w:color w:val="000000"/>
          <w:sz w:val="28"/>
        </w:rPr>
        <w:t>
      сомасын;</w:t>
      </w:r>
    </w:p>
    <w:p>
      <w:pPr>
        <w:spacing w:after="0"/>
        <w:ind w:left="0"/>
        <w:jc w:val="both"/>
      </w:pPr>
      <w:r>
        <w:rPr>
          <w:rFonts w:ascii="Times New Roman"/>
          <w:b w:val="false"/>
          <w:i w:val="false"/>
          <w:color w:val="000000"/>
          <w:sz w:val="28"/>
        </w:rPr>
        <w:t>
      қызметтердің қорытынды сомасын көрсете отырып, қызметтер бөлініснде мәлімделген соманың есебі қоса беріледі;</w:t>
      </w:r>
    </w:p>
    <w:p>
      <w:pPr>
        <w:spacing w:after="0"/>
        <w:ind w:left="0"/>
        <w:jc w:val="both"/>
      </w:pPr>
      <w:r>
        <w:rPr>
          <w:rFonts w:ascii="Times New Roman"/>
          <w:b w:val="false"/>
          <w:i w:val="false"/>
          <w:color w:val="000000"/>
          <w:sz w:val="28"/>
        </w:rPr>
        <w:t>
      ***** қажет болған жағдайларда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35"/>
    <w:p>
      <w:pPr>
        <w:spacing w:after="0"/>
        <w:ind w:left="0"/>
        <w:jc w:val="left"/>
      </w:pPr>
      <w:r>
        <w:rPr>
          <w:rFonts w:ascii="Times New Roman"/>
          <w:b/>
          <w:i w:val="false"/>
          <w:color w:val="000000"/>
        </w:rPr>
        <w:t xml:space="preserve"> Медициналық қызметтердің мәлімделген көлемдерін орындау үшін қажетті медициналық техниканың бары туралы мәліметтер</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1646"/>
        <w:gridCol w:w="1646"/>
        <w:gridCol w:w="1646"/>
        <w:gridCol w:w="5662"/>
      </w:tblGrid>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ағымдағы жағдайы (жұмыс істейді/ жұмыс істемейді)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 _____________ </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субъектің атауы)</w:t>
      </w:r>
    </w:p>
    <w:bookmarkStart w:name="z151" w:id="136"/>
    <w:p>
      <w:pPr>
        <w:spacing w:after="0"/>
        <w:ind w:left="0"/>
        <w:jc w:val="left"/>
      </w:pPr>
      <w:r>
        <w:rPr>
          <w:rFonts w:ascii="Times New Roman"/>
          <w:b/>
          <w:i w:val="false"/>
          <w:color w:val="000000"/>
        </w:rPr>
        <w:t xml:space="preserve"> Төсек-орын қуаты мен бейінді бөлімшелердің бары туралы мәліметтер (стационарлық және(немесе) стационарды алмастыратын медициналық көмек көрсетуге үміткер денсаулық сақтау субъектілері үшін)</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219"/>
        <w:gridCol w:w="610"/>
        <w:gridCol w:w="1624"/>
        <w:gridCol w:w="1794"/>
        <w:gridCol w:w="1795"/>
        <w:gridCol w:w="1965"/>
      </w:tblGrid>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бейінің атауы</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бөлімшенің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201_жыл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жоспарланған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тұрғындар үшін, барлығы: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төсек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барлығы: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төсек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(Тегін медициналық көмектің кепілдік берілген көлемі шеңберінде және (немесе) міндетті әлеуметтік медициналық сақтандыру жүйесінде қызмет көрсетуге арналған төсек орынның жалпы саны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 _____________</w:t>
      </w:r>
    </w:p>
    <w:p>
      <w:pPr>
        <w:spacing w:after="0"/>
        <w:ind w:left="0"/>
        <w:jc w:val="both"/>
      </w:pPr>
      <w:r>
        <w:rPr>
          <w:rFonts w:ascii="Times New Roman"/>
          <w:b w:val="false"/>
          <w:i w:val="false"/>
          <w:color w:val="000000"/>
          <w:sz w:val="28"/>
        </w:rPr>
        <w:t xml:space="preserve">
      (денсаулық сақтау субъектісі басшысының немесе оның уәкілетті тұлғасының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Толтырылған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3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жоспарланған көлеміне арналған өтінімдерді тіркеу журналы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111"/>
        <w:gridCol w:w="446"/>
        <w:gridCol w:w="552"/>
        <w:gridCol w:w="1032"/>
        <w:gridCol w:w="2072"/>
        <w:gridCol w:w="1472"/>
        <w:gridCol w:w="2674"/>
        <w:gridCol w:w="1153"/>
        <w:gridCol w:w="671"/>
        <w:gridCol w:w="671"/>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(сағат, минут)</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мен оған қоса берілетін құжаттардың парақ саны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 басшысының немесе өкілінің тегі, аты, әкесінің аты (бар болса)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 және жарамдылық мерзімі (бар болса)*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сенім білдірілген адамның жеке басын куәландыратын құжатының №, кім берді, берілген күні (бар болса)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 басшысының немесе сенім білідірілген адамының қолы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хатшысының қолы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сенімхат сенім білдірілген адамның жеке басын куәландыратын құжат болған кезде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55" w:id="13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орналастырудың (орналастырмау) қорытындысы туралы хаттама</w:t>
      </w:r>
    </w:p>
    <w:bookmarkEnd w:id="138"/>
    <w:p>
      <w:pPr>
        <w:spacing w:after="0"/>
        <w:ind w:left="0"/>
        <w:jc w:val="both"/>
      </w:pPr>
      <w:r>
        <w:rPr>
          <w:rFonts w:ascii="Times New Roman"/>
          <w:b w:val="false"/>
          <w:i w:val="false"/>
          <w:color w:val="000000"/>
          <w:sz w:val="28"/>
        </w:rPr>
        <w:t xml:space="preserve">
      ___________________                         20__ жылғы "__" _________ </w:t>
      </w:r>
    </w:p>
    <w:p>
      <w:pPr>
        <w:spacing w:after="0"/>
        <w:ind w:left="0"/>
        <w:jc w:val="both"/>
      </w:pPr>
      <w:r>
        <w:rPr>
          <w:rFonts w:ascii="Times New Roman"/>
          <w:b w:val="false"/>
          <w:i w:val="false"/>
          <w:color w:val="000000"/>
          <w:sz w:val="28"/>
        </w:rPr>
        <w:t>
      (орналасқан жері)</w:t>
      </w:r>
    </w:p>
    <w:bookmarkStart w:name="z156" w:id="139"/>
    <w:p>
      <w:pPr>
        <w:spacing w:after="0"/>
        <w:ind w:left="0"/>
        <w:jc w:val="both"/>
      </w:pPr>
      <w:r>
        <w:rPr>
          <w:rFonts w:ascii="Times New Roman"/>
          <w:b w:val="false"/>
          <w:i w:val="false"/>
          <w:color w:val="000000"/>
          <w:sz w:val="28"/>
        </w:rPr>
        <w:t xml:space="preserve">
      1. Мынадай құрамдағы комиссия: </w:t>
      </w:r>
    </w:p>
    <w:bookmarkEnd w:id="139"/>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(комиссия төрағасы мен басқа мүшелерінің тегі, аты, әкесінің аты </w:t>
      </w:r>
    </w:p>
    <w:p>
      <w:pPr>
        <w:spacing w:after="0"/>
        <w:ind w:left="0"/>
        <w:jc w:val="both"/>
      </w:pPr>
      <w:r>
        <w:rPr>
          <w:rFonts w:ascii="Times New Roman"/>
          <w:b w:val="false"/>
          <w:i w:val="false"/>
          <w:color w:val="000000"/>
          <w:sz w:val="28"/>
        </w:rPr>
        <w:t>
      (бар болса), лауазымы)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 керектісінің асты сызылсын: тегін медициналық көмектің кепілдік берілген көлемі шеңберінде және (немесе) міндетті әлеуметтік медициналық сақтандыру жүйесінде) тегін медициналық көмектің кепілдік берілген көлемі шеңберінде (бұдан әрі – ТМККК) және міндетті әлеуметтік медициналық сақтандыру жүйесінде (бұдан әрі – МӘМС) қызмет көлемдерін көрсетуге үміткер денсаулық сақтау субъектілерінің дерекқорына қосылған денсаулық сақтау субъектісі ұсынған</w:t>
      </w:r>
    </w:p>
    <w:p>
      <w:pPr>
        <w:spacing w:after="0"/>
        <w:ind w:left="0"/>
        <w:jc w:val="both"/>
      </w:pPr>
      <w:r>
        <w:rPr>
          <w:rFonts w:ascii="Times New Roman"/>
          <w:b w:val="false"/>
          <w:i w:val="false"/>
          <w:color w:val="000000"/>
          <w:sz w:val="28"/>
        </w:rPr>
        <w:t xml:space="preserve">
      ТМККК шеңберінде және (немесе) МӘМС жүйесінде медициналық қызметтерді сатып алу жоспарына сәйкес медициналық көмектің/қызметтердің </w:t>
      </w:r>
    </w:p>
    <w:p>
      <w:pPr>
        <w:spacing w:after="0"/>
        <w:ind w:left="0"/>
        <w:jc w:val="both"/>
      </w:pPr>
      <w:r>
        <w:rPr>
          <w:rFonts w:ascii="Times New Roman"/>
          <w:b w:val="false"/>
          <w:i w:val="false"/>
          <w:color w:val="000000"/>
          <w:sz w:val="28"/>
        </w:rPr>
        <w:t xml:space="preserve">
      :___________________________________ нысаны (-дары)/түрі(лер) бойынша </w:t>
      </w:r>
    </w:p>
    <w:p>
      <w:pPr>
        <w:spacing w:after="0"/>
        <w:ind w:left="0"/>
        <w:jc w:val="both"/>
      </w:pPr>
      <w:r>
        <w:rPr>
          <w:rFonts w:ascii="Times New Roman"/>
          <w:b w:val="false"/>
          <w:i w:val="false"/>
          <w:color w:val="000000"/>
          <w:sz w:val="28"/>
        </w:rPr>
        <w:t xml:space="preserve">
      ___________________________________ медициналық көрсетілетін </w:t>
      </w:r>
    </w:p>
    <w:p>
      <w:pPr>
        <w:spacing w:after="0"/>
        <w:ind w:left="0"/>
        <w:jc w:val="both"/>
      </w:pPr>
      <w:r>
        <w:rPr>
          <w:rFonts w:ascii="Times New Roman"/>
          <w:b w:val="false"/>
          <w:i w:val="false"/>
          <w:color w:val="000000"/>
          <w:sz w:val="28"/>
        </w:rPr>
        <w:t>
      қызметтердің мәлімделген көлемін қарады.</w:t>
      </w:r>
    </w:p>
    <w:bookmarkStart w:name="z157" w:id="140"/>
    <w:p>
      <w:pPr>
        <w:spacing w:after="0"/>
        <w:ind w:left="0"/>
        <w:jc w:val="both"/>
      </w:pPr>
      <w:r>
        <w:rPr>
          <w:rFonts w:ascii="Times New Roman"/>
          <w:b w:val="false"/>
          <w:i w:val="false"/>
          <w:color w:val="000000"/>
          <w:sz w:val="28"/>
        </w:rPr>
        <w:t xml:space="preserve">
      2. Бөлуге арналған сома ____________________________ (________) теңге*. </w:t>
      </w:r>
    </w:p>
    <w:bookmarkEnd w:id="140"/>
    <w:p>
      <w:pPr>
        <w:spacing w:after="0"/>
        <w:ind w:left="0"/>
        <w:jc w:val="both"/>
      </w:pPr>
      <w:r>
        <w:rPr>
          <w:rFonts w:ascii="Times New Roman"/>
          <w:b w:val="false"/>
          <w:i w:val="false"/>
          <w:color w:val="000000"/>
          <w:sz w:val="28"/>
        </w:rPr>
        <w:t xml:space="preserve">
                        (сомасы санмен және жазбаша) </w:t>
      </w:r>
    </w:p>
    <w:p>
      <w:pPr>
        <w:spacing w:after="0"/>
        <w:ind w:left="0"/>
        <w:jc w:val="both"/>
      </w:pPr>
      <w:r>
        <w:rPr>
          <w:rFonts w:ascii="Times New Roman"/>
          <w:b w:val="false"/>
          <w:i w:val="false"/>
          <w:color w:val="000000"/>
          <w:sz w:val="28"/>
        </w:rPr>
        <w:t xml:space="preserve">
      және (немесе) міндетті әлеуметтік медициналық сақтандыру </w:t>
      </w:r>
    </w:p>
    <w:p>
      <w:pPr>
        <w:spacing w:after="0"/>
        <w:ind w:left="0"/>
        <w:jc w:val="both"/>
      </w:pPr>
      <w:r>
        <w:rPr>
          <w:rFonts w:ascii="Times New Roman"/>
          <w:b w:val="false"/>
          <w:i w:val="false"/>
          <w:color w:val="000000"/>
          <w:sz w:val="28"/>
        </w:rPr>
        <w:t xml:space="preserve">
      жүйесінде _____________________________________________ (________) теңге. </w:t>
      </w:r>
    </w:p>
    <w:p>
      <w:pPr>
        <w:spacing w:after="0"/>
        <w:ind w:left="0"/>
        <w:jc w:val="both"/>
      </w:pPr>
      <w:r>
        <w:rPr>
          <w:rFonts w:ascii="Times New Roman"/>
          <w:b w:val="false"/>
          <w:i w:val="false"/>
          <w:color w:val="000000"/>
          <w:sz w:val="28"/>
        </w:rPr>
        <w:t>
                        (сомасы санмен және жазбаша)</w:t>
      </w:r>
    </w:p>
    <w:bookmarkStart w:name="z158" w:id="141"/>
    <w:p>
      <w:pPr>
        <w:spacing w:after="0"/>
        <w:ind w:left="0"/>
        <w:jc w:val="both"/>
      </w:pPr>
      <w:r>
        <w:rPr>
          <w:rFonts w:ascii="Times New Roman"/>
          <w:b w:val="false"/>
          <w:i w:val="false"/>
          <w:color w:val="000000"/>
          <w:sz w:val="28"/>
        </w:rPr>
        <w:t>
      3. Комиссия ашық дауыс беру арқылы осы хаттамаға қосымшаға сәйкес есептердің негізінде ШЕШІМ ШЫҒАРДЫ:</w:t>
      </w:r>
    </w:p>
    <w:bookmarkEnd w:id="141"/>
    <w:p>
      <w:pPr>
        <w:spacing w:after="0"/>
        <w:ind w:left="0"/>
        <w:jc w:val="both"/>
      </w:pPr>
      <w:r>
        <w:rPr>
          <w:rFonts w:ascii="Times New Roman"/>
          <w:b w:val="false"/>
          <w:i w:val="false"/>
          <w:color w:val="000000"/>
          <w:sz w:val="28"/>
        </w:rPr>
        <w:t>
      1) ТМККК және (немесе) МӘМС жүйесінде Медициналық көрсетілетін қызметтерді сатып алу жоспарына сәйкес тегін медициналық көмектің кепілдік берілген көлемі шеңберінде және міндетті әлеуметтік медициналық сақтандыру жүйесінде медициналық көмектің көлемдері орналастырылсын.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38"/>
        <w:gridCol w:w="1327"/>
        <w:gridCol w:w="1615"/>
        <w:gridCol w:w="4115"/>
        <w:gridCol w:w="1805"/>
        <w:gridCol w:w="10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п</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заңды мекенжайы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 (астананы,облысты, республикалық маңызы бар қаланы көрсету)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көлемдері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"Әлеуметтік медициналық сақтандыру қоры" КеАҚ (қордың) филиалы)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 филиалының атауы мен орналасқан жері)</w:t>
      </w:r>
    </w:p>
    <w:p>
      <w:pPr>
        <w:spacing w:after="0"/>
        <w:ind w:left="0"/>
        <w:jc w:val="both"/>
      </w:pPr>
      <w:r>
        <w:rPr>
          <w:rFonts w:ascii="Times New Roman"/>
          <w:b w:val="false"/>
          <w:i w:val="false"/>
          <w:color w:val="000000"/>
          <w:sz w:val="28"/>
        </w:rPr>
        <w:t>
      ___________ жылғы "___" _______ дейін тегін медициналық көмектің кепілдік берілген</w:t>
      </w:r>
    </w:p>
    <w:p>
      <w:pPr>
        <w:spacing w:after="0"/>
        <w:ind w:left="0"/>
        <w:jc w:val="both"/>
      </w:pPr>
      <w:r>
        <w:rPr>
          <w:rFonts w:ascii="Times New Roman"/>
          <w:b w:val="false"/>
          <w:i w:val="false"/>
          <w:color w:val="000000"/>
          <w:sz w:val="28"/>
        </w:rPr>
        <w:t>
      көлемі шеңберінде және (немесе) міндетті әлеуметтік медициналық сақтандыру жүйесінде медициналық көрсетілетін қызметтерді сатып алу шартын жасасын;</w:t>
      </w:r>
    </w:p>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көлемдері орналастырылмасын: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08"/>
        <w:gridCol w:w="1298"/>
        <w:gridCol w:w="1101"/>
        <w:gridCol w:w="2805"/>
        <w:gridCol w:w="4622"/>
        <w:gridCol w:w="1035"/>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Дерекқорға қосылған денсаулық сақтау субъектісінің атауы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заңды мекенжайы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 (астананы,облысты, республикалық маңызы бар қаланы көрсету)</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Қызметтерді сатып алу жоспарына сәйкес медициналық көмектің нысаны/түрі/қызметтері, медициналық қызметтердің көлемдері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(негіздеме)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ТМККК шеңберінде және (немесе) МӘМС жүйесінде Қызметтерді сатып алу </w:t>
      </w:r>
    </w:p>
    <w:p>
      <w:pPr>
        <w:spacing w:after="0"/>
        <w:ind w:left="0"/>
        <w:jc w:val="both"/>
      </w:pPr>
      <w:r>
        <w:rPr>
          <w:rFonts w:ascii="Times New Roman"/>
          <w:b w:val="false"/>
          <w:i w:val="false"/>
          <w:color w:val="000000"/>
          <w:sz w:val="28"/>
        </w:rPr>
        <w:t xml:space="preserve">
      жоспарына сәйкес медициналық көмектің/қызметтердің нысан(дар)ы/түр(лер)і </w:t>
      </w:r>
    </w:p>
    <w:p>
      <w:pPr>
        <w:spacing w:after="0"/>
        <w:ind w:left="0"/>
        <w:jc w:val="both"/>
      </w:pPr>
      <w:r>
        <w:rPr>
          <w:rFonts w:ascii="Times New Roman"/>
          <w:b w:val="false"/>
          <w:i w:val="false"/>
          <w:color w:val="000000"/>
          <w:sz w:val="28"/>
        </w:rPr>
        <w:t xml:space="preserve">
      бойынша сома _____________________________________ және (немесе) медициналық </w:t>
      </w:r>
    </w:p>
    <w:p>
      <w:pPr>
        <w:spacing w:after="0"/>
        <w:ind w:left="0"/>
        <w:jc w:val="both"/>
      </w:pPr>
      <w:r>
        <w:rPr>
          <w:rFonts w:ascii="Times New Roman"/>
          <w:b w:val="false"/>
          <w:i w:val="false"/>
          <w:color w:val="000000"/>
          <w:sz w:val="28"/>
        </w:rPr>
        <w:t>
      қызметтердің көлемдері орналастырылған жоқ** (сомасы санмен және жазумен)</w:t>
      </w:r>
    </w:p>
    <w:p>
      <w:pPr>
        <w:spacing w:after="0"/>
        <w:ind w:left="0"/>
        <w:jc w:val="both"/>
      </w:pPr>
      <w:r>
        <w:rPr>
          <w:rFonts w:ascii="Times New Roman"/>
          <w:b w:val="false"/>
          <w:i w:val="false"/>
          <w:color w:val="000000"/>
          <w:sz w:val="28"/>
        </w:rPr>
        <w:t xml:space="preserve">
      Бұл шешім үшін дауыс берді: ҚОЛДАЙМЫН ____________ дауыс; </w:t>
      </w:r>
    </w:p>
    <w:p>
      <w:pPr>
        <w:spacing w:after="0"/>
        <w:ind w:left="0"/>
        <w:jc w:val="both"/>
      </w:pPr>
      <w:r>
        <w:rPr>
          <w:rFonts w:ascii="Times New Roman"/>
          <w:b w:val="false"/>
          <w:i w:val="false"/>
          <w:color w:val="000000"/>
          <w:sz w:val="28"/>
        </w:rPr>
        <w:t>
                        ҚАРСЫМЫН ___________ дауыс.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(комиссия төрағасының, басқа мүшелері мен комиссия хатшысының тегі, </w:t>
      </w:r>
    </w:p>
    <w:p>
      <w:pPr>
        <w:spacing w:after="0"/>
        <w:ind w:left="0"/>
        <w:jc w:val="both"/>
      </w:pPr>
      <w:r>
        <w:rPr>
          <w:rFonts w:ascii="Times New Roman"/>
          <w:b w:val="false"/>
          <w:i w:val="false"/>
          <w:color w:val="000000"/>
          <w:sz w:val="28"/>
        </w:rPr>
        <w:t>
      аты, әкесінің аты (бар болса), қолдары)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Есептер ____________________________ парақта қоса беріледі. </w:t>
      </w:r>
    </w:p>
    <w:p>
      <w:pPr>
        <w:spacing w:after="0"/>
        <w:ind w:left="0"/>
        <w:jc w:val="both"/>
      </w:pPr>
      <w:r>
        <w:rPr>
          <w:rFonts w:ascii="Times New Roman"/>
          <w:b w:val="false"/>
          <w:i w:val="false"/>
          <w:color w:val="000000"/>
          <w:sz w:val="28"/>
        </w:rPr>
        <w:t>
      (парақ саны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ТМККК шеңберінде және (немесе) МӘМС жүйесінде Қызметтерді сатып алу жоспарына сәйкес медициналық көмектің/ қызметтері түрі(лер)/нысаны(дар) бөлінісінде көрсетіледі (қажет болған жағдайда);</w:t>
      </w:r>
    </w:p>
    <w:p>
      <w:pPr>
        <w:spacing w:after="0"/>
        <w:ind w:left="0"/>
        <w:jc w:val="both"/>
      </w:pPr>
      <w:r>
        <w:rPr>
          <w:rFonts w:ascii="Times New Roman"/>
          <w:b w:val="false"/>
          <w:i w:val="false"/>
          <w:color w:val="000000"/>
          <w:sz w:val="28"/>
        </w:rPr>
        <w:t>
      **сомасы көрсетіледі (орналастырылмаған сома және (немесе қызмет көлемдері болған жағдайда);</w:t>
      </w:r>
    </w:p>
    <w:p>
      <w:pPr>
        <w:spacing w:after="0"/>
        <w:ind w:left="0"/>
        <w:jc w:val="both"/>
      </w:pPr>
      <w:r>
        <w:rPr>
          <w:rFonts w:ascii="Times New Roman"/>
          <w:b w:val="false"/>
          <w:i w:val="false"/>
          <w:color w:val="000000"/>
          <w:sz w:val="28"/>
        </w:rPr>
        <w:t>
      *** қажет болған кезде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