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cf326" w14:textId="b9cf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м.а. 2019 жылғы 20 тамыздағы № 901 бұйрығы. Қазақстан Республикасының Әділет министрлігінде 2019 жылғы 21 тамызда № 19269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2 "Салықтық емес түсімдер" санатында:</w:t>
      </w:r>
    </w:p>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p>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кіші сыныбында:</w:t>
      </w:r>
    </w:p>
    <w:p>
      <w:pPr>
        <w:spacing w:after="0"/>
        <w:ind w:left="0"/>
        <w:jc w:val="both"/>
      </w:pPr>
      <w:r>
        <w:rPr>
          <w:rFonts w:ascii="Times New Roman"/>
          <w:b w:val="false"/>
          <w:i w:val="false"/>
          <w:color w:val="000000"/>
          <w:sz w:val="28"/>
        </w:rPr>
        <w:t>
      63 "Мұнай секторы ұйымдарынан түсетін түсімдерді қоспағанда, Қазақстан Республикасы Мемлекеттік қызмет істері және сыбайлас жемқорлыққа қарсы іс-қимыл агенттігі, республикалық бюджеттен қаржыландырылатын оның аумақтық бөлімшелері салатын әкімшілік айыппұлдар, өсімпұлдар, санкциялар, өндіріп алулар" ерекшелігі мынадай редакцияда жазылсын:</w:t>
      </w:r>
    </w:p>
    <w:p>
      <w:pPr>
        <w:spacing w:after="0"/>
        <w:ind w:left="0"/>
        <w:jc w:val="both"/>
      </w:pPr>
      <w:r>
        <w:rPr>
          <w:rFonts w:ascii="Times New Roman"/>
          <w:b w:val="false"/>
          <w:i w:val="false"/>
          <w:color w:val="000000"/>
          <w:sz w:val="28"/>
        </w:rPr>
        <w:t xml:space="preserve">
      "63 Мұнай секторы ұйымдарынан түсетін түсімдерді қоспағанда, Қазақстан Республикасы Мемлекеттік қызмет істері агенттігі, республикалық бюджеттен қаржыландырылатын оның аумақтық бөлімшелері салатын әкімшілік айыппұлдар, өсімпұлдар, санкциялар, өндіріп алулар"; </w:t>
      </w:r>
    </w:p>
    <w:p>
      <w:pPr>
        <w:spacing w:after="0"/>
        <w:ind w:left="0"/>
        <w:jc w:val="both"/>
      </w:pPr>
      <w:r>
        <w:rPr>
          <w:rFonts w:ascii="Times New Roman"/>
          <w:b w:val="false"/>
          <w:i w:val="false"/>
          <w:color w:val="000000"/>
          <w:sz w:val="28"/>
        </w:rPr>
        <w:t>
      69 "Мұнай секторы ұйымдарынан түсетін түсімдерді қоспағанда, Қазақстан Республикасы Цифрлық даму, қорғаныс және аэроғарыш өнеркәсібі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 ерекшелігі мынадай редакцияда жазылсын:</w:t>
      </w:r>
    </w:p>
    <w:p>
      <w:pPr>
        <w:spacing w:after="0"/>
        <w:ind w:left="0"/>
        <w:jc w:val="both"/>
      </w:pPr>
      <w:r>
        <w:rPr>
          <w:rFonts w:ascii="Times New Roman"/>
          <w:b w:val="false"/>
          <w:i w:val="false"/>
          <w:color w:val="000000"/>
          <w:sz w:val="28"/>
        </w:rPr>
        <w:t xml:space="preserve">
      "69 Мұнай секторы ұйымдарынан түсетін түсімдерді қоспағанда, Қазақстан Республикасы Цифрлық даму, инновациялар және аэроғарыш өнеркәсібі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 </w:t>
      </w:r>
    </w:p>
    <w:p>
      <w:pPr>
        <w:spacing w:after="0"/>
        <w:ind w:left="0"/>
        <w:jc w:val="both"/>
      </w:pPr>
      <w:r>
        <w:rPr>
          <w:rFonts w:ascii="Times New Roman"/>
          <w:b w:val="false"/>
          <w:i w:val="false"/>
          <w:color w:val="000000"/>
          <w:sz w:val="28"/>
        </w:rPr>
        <w:t xml:space="preserve">
      мынадай мазмұндағы 72 және 73 ерекшеліктермен толықтырылсын: </w:t>
      </w:r>
    </w:p>
    <w:p>
      <w:pPr>
        <w:spacing w:after="0"/>
        <w:ind w:left="0"/>
        <w:jc w:val="both"/>
      </w:pPr>
      <w:r>
        <w:rPr>
          <w:rFonts w:ascii="Times New Roman"/>
          <w:b w:val="false"/>
          <w:i w:val="false"/>
          <w:color w:val="000000"/>
          <w:sz w:val="28"/>
        </w:rPr>
        <w:t xml:space="preserve">
      "72 Мұнай секторы ұйымдарынан түсетін түсімдерді қоспағанда, Қазақстан Республикасы Сауда және интеграция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 </w:t>
      </w:r>
    </w:p>
    <w:p>
      <w:pPr>
        <w:spacing w:after="0"/>
        <w:ind w:left="0"/>
        <w:jc w:val="both"/>
      </w:pPr>
      <w:r>
        <w:rPr>
          <w:rFonts w:ascii="Times New Roman"/>
          <w:b w:val="false"/>
          <w:i w:val="false"/>
          <w:color w:val="000000"/>
          <w:sz w:val="28"/>
        </w:rPr>
        <w:t xml:space="preserve">
      73 Мұнай секторы ұйымдарынан түсетін түсімдерді қоспағанда, Қазақстан Республикасы Экология, геология және табиғи ресурстар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 </w:t>
      </w:r>
    </w:p>
    <w:bookmarkStart w:name="z5" w:id="4"/>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01 "Жалпы сипаттағы мемлекеттік қызметтер" функционалдық тобында:</w:t>
      </w:r>
    </w:p>
    <w:p>
      <w:pPr>
        <w:spacing w:after="0"/>
        <w:ind w:left="0"/>
        <w:jc w:val="both"/>
      </w:pPr>
      <w:r>
        <w:rPr>
          <w:rFonts w:ascii="Times New Roman"/>
          <w:b w:val="false"/>
          <w:i w:val="false"/>
          <w:color w:val="000000"/>
          <w:sz w:val="28"/>
        </w:rPr>
        <w:t xml:space="preserve">
      1 "Мемлекеттік басқарудың жалпы функцияларын орындайтын өкілді, атқарушы және басқа органдар" кіші функциясында: </w:t>
      </w:r>
    </w:p>
    <w:p>
      <w:pPr>
        <w:spacing w:after="0"/>
        <w:ind w:left="0"/>
        <w:jc w:val="both"/>
      </w:pPr>
      <w:r>
        <w:rPr>
          <w:rFonts w:ascii="Times New Roman"/>
          <w:b w:val="false"/>
          <w:i w:val="false"/>
          <w:color w:val="000000"/>
          <w:sz w:val="28"/>
        </w:rPr>
        <w:t xml:space="preserve">
      101 "Қазақстан Республикасы Президентінің Әкімшілігі" бюджеттік бағдарламалар әкімшісі бойынша: </w:t>
      </w:r>
    </w:p>
    <w:p>
      <w:pPr>
        <w:spacing w:after="0"/>
        <w:ind w:left="0"/>
        <w:jc w:val="both"/>
      </w:pPr>
      <w:r>
        <w:rPr>
          <w:rFonts w:ascii="Times New Roman"/>
          <w:b w:val="false"/>
          <w:i w:val="false"/>
          <w:color w:val="000000"/>
          <w:sz w:val="28"/>
        </w:rPr>
        <w:t xml:space="preserve">
      мынадай мазмұндағы 100 және 111 бюджеттік кіші бағдарламалары бар 007 бюджеттік бағдарламамен толықтырылсын: </w:t>
      </w:r>
    </w:p>
    <w:p>
      <w:pPr>
        <w:spacing w:after="0"/>
        <w:ind w:left="0"/>
        <w:jc w:val="both"/>
      </w:pPr>
      <w:r>
        <w:rPr>
          <w:rFonts w:ascii="Times New Roman"/>
          <w:b w:val="false"/>
          <w:i w:val="false"/>
          <w:color w:val="000000"/>
          <w:sz w:val="28"/>
        </w:rPr>
        <w:t>
      "007 Орталық коммуникациялар қызметінің жұмысын қамтамасыз ету жөніндегі қызметтер</w:t>
      </w:r>
    </w:p>
    <w:p>
      <w:pPr>
        <w:spacing w:after="0"/>
        <w:ind w:left="0"/>
        <w:jc w:val="both"/>
      </w:pPr>
      <w:r>
        <w:rPr>
          <w:rFonts w:ascii="Times New Roman"/>
          <w:b w:val="false"/>
          <w:i w:val="false"/>
          <w:color w:val="000000"/>
          <w:sz w:val="28"/>
        </w:rPr>
        <w:t>
      100 Орталық коммуникациялар қызметінің жұмысын қамтамасыз ету</w:t>
      </w:r>
    </w:p>
    <w:p>
      <w:pPr>
        <w:spacing w:after="0"/>
        <w:ind w:left="0"/>
        <w:jc w:val="both"/>
      </w:pPr>
      <w:r>
        <w:rPr>
          <w:rFonts w:ascii="Times New Roman"/>
          <w:b w:val="false"/>
          <w:i w:val="false"/>
          <w:color w:val="000000"/>
          <w:sz w:val="28"/>
        </w:rPr>
        <w:t>
      111 Ведомстволық бағыныстағы мемлекеттік мекемелердің күрделі шығыстары";</w:t>
      </w:r>
    </w:p>
    <w:p>
      <w:pPr>
        <w:spacing w:after="0"/>
        <w:ind w:left="0"/>
        <w:jc w:val="both"/>
      </w:pPr>
      <w:r>
        <w:rPr>
          <w:rFonts w:ascii="Times New Roman"/>
          <w:b w:val="false"/>
          <w:i w:val="false"/>
          <w:color w:val="000000"/>
          <w:sz w:val="28"/>
        </w:rPr>
        <w:t>
      3 "Сыртқы саяси қызмет" кіші функциясында:</w:t>
      </w:r>
    </w:p>
    <w:p>
      <w:pPr>
        <w:spacing w:after="0"/>
        <w:ind w:left="0"/>
        <w:jc w:val="both"/>
      </w:pPr>
      <w:r>
        <w:rPr>
          <w:rFonts w:ascii="Times New Roman"/>
          <w:b w:val="false"/>
          <w:i w:val="false"/>
          <w:color w:val="000000"/>
          <w:sz w:val="28"/>
        </w:rPr>
        <w:t>
      мынадай мазмұндағы 159 және 164 бюджеттік бағдарламалары бар 207 және 211 бюджеттік бағдарламалар әкімшілерімен толықтырылсын:</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w:t>
      </w:r>
    </w:p>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p>
      <w:pPr>
        <w:spacing w:after="0"/>
        <w:ind w:left="0"/>
        <w:jc w:val="both"/>
      </w:pPr>
      <w:r>
        <w:rPr>
          <w:rFonts w:ascii="Times New Roman"/>
          <w:b w:val="false"/>
          <w:i w:val="false"/>
          <w:color w:val="000000"/>
          <w:sz w:val="28"/>
        </w:rPr>
        <w:t>
      164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қатысуын қамтамасыз ету</w:t>
      </w:r>
    </w:p>
    <w:p>
      <w:pPr>
        <w:spacing w:after="0"/>
        <w:ind w:left="0"/>
        <w:jc w:val="both"/>
      </w:pPr>
      <w:r>
        <w:rPr>
          <w:rFonts w:ascii="Times New Roman"/>
          <w:b w:val="false"/>
          <w:i w:val="false"/>
          <w:color w:val="000000"/>
          <w:sz w:val="28"/>
        </w:rPr>
        <w:t>
      211 Қазақстан Республикасы Сауда және интеграция министрлігі</w:t>
      </w:r>
    </w:p>
    <w:p>
      <w:pPr>
        <w:spacing w:after="0"/>
        <w:ind w:left="0"/>
        <w:jc w:val="both"/>
      </w:pPr>
      <w:r>
        <w:rPr>
          <w:rFonts w:ascii="Times New Roman"/>
          <w:b w:val="false"/>
          <w:i w:val="false"/>
          <w:color w:val="000000"/>
          <w:sz w:val="28"/>
        </w:rPr>
        <w:t>
      159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w:t>
      </w:r>
    </w:p>
    <w:p>
      <w:pPr>
        <w:spacing w:after="0"/>
        <w:ind w:left="0"/>
        <w:jc w:val="both"/>
      </w:pPr>
      <w:r>
        <w:rPr>
          <w:rFonts w:ascii="Times New Roman"/>
          <w:b w:val="false"/>
          <w:i w:val="false"/>
          <w:color w:val="000000"/>
          <w:sz w:val="28"/>
        </w:rPr>
        <w:t>
      164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қатысуын қамтамасыз ету";</w:t>
      </w:r>
    </w:p>
    <w:p>
      <w:pPr>
        <w:spacing w:after="0"/>
        <w:ind w:left="0"/>
        <w:jc w:val="both"/>
      </w:pPr>
      <w:r>
        <w:rPr>
          <w:rFonts w:ascii="Times New Roman"/>
          <w:b w:val="false"/>
          <w:i w:val="false"/>
          <w:color w:val="000000"/>
          <w:sz w:val="28"/>
        </w:rPr>
        <w:t>
      4 "Іргелі ғылыми зерттеулер" кіші функциясында:</w:t>
      </w:r>
    </w:p>
    <w:p>
      <w:pPr>
        <w:spacing w:after="0"/>
        <w:ind w:left="0"/>
        <w:jc w:val="both"/>
      </w:pPr>
      <w:r>
        <w:rPr>
          <w:rFonts w:ascii="Times New Roman"/>
          <w:b w:val="false"/>
          <w:i w:val="false"/>
          <w:color w:val="000000"/>
          <w:sz w:val="28"/>
        </w:rPr>
        <w:t>
      мынадай мазмұндағы 131 бюджеттік бағдарламасы бар 207, 211 және 223 бюджеттік бағдарламалар әкімшісімен толықтырылсын:</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w:t>
      </w:r>
    </w:p>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p>
      <w:pPr>
        <w:spacing w:after="0"/>
        <w:ind w:left="0"/>
        <w:jc w:val="both"/>
      </w:pPr>
      <w:r>
        <w:rPr>
          <w:rFonts w:ascii="Times New Roman"/>
          <w:b w:val="false"/>
          <w:i w:val="false"/>
          <w:color w:val="000000"/>
          <w:sz w:val="28"/>
        </w:rPr>
        <w:t>
      211 Қазақстан Республикасы Сауда және интеграция министрлігі</w:t>
      </w:r>
    </w:p>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p>
      <w:pPr>
        <w:spacing w:after="0"/>
        <w:ind w:left="0"/>
        <w:jc w:val="both"/>
      </w:pPr>
      <w:r>
        <w:rPr>
          <w:rFonts w:ascii="Times New Roman"/>
          <w:b w:val="false"/>
          <w:i w:val="false"/>
          <w:color w:val="000000"/>
          <w:sz w:val="28"/>
        </w:rPr>
        <w:t xml:space="preserve">
      223 Қазақстан Республикасы Цифрлық даму, инновациялар және аэроғарыш өнеркәсібі министрлігі </w:t>
      </w:r>
    </w:p>
    <w:p>
      <w:pPr>
        <w:spacing w:after="0"/>
        <w:ind w:left="0"/>
        <w:jc w:val="both"/>
      </w:pPr>
      <w:r>
        <w:rPr>
          <w:rFonts w:ascii="Times New Roman"/>
          <w:b w:val="false"/>
          <w:i w:val="false"/>
          <w:color w:val="000000"/>
          <w:sz w:val="28"/>
        </w:rPr>
        <w:t>
      131 Ғылыми және (немесе) ғылыми-техникалық қызмет субъектілерін базалық қаржыландыруды қамтамасыз ету";</w:t>
      </w:r>
    </w:p>
    <w:p>
      <w:pPr>
        <w:spacing w:after="0"/>
        <w:ind w:left="0"/>
        <w:jc w:val="both"/>
      </w:pPr>
      <w:r>
        <w:rPr>
          <w:rFonts w:ascii="Times New Roman"/>
          <w:b w:val="false"/>
          <w:i w:val="false"/>
          <w:color w:val="000000"/>
          <w:sz w:val="28"/>
        </w:rPr>
        <w:t>
      5 "Жоспарлау және статистикалық қызмет" кіші функциясында:</w:t>
      </w:r>
    </w:p>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372 бюджеттік бағдарламалардың әкімшісімен толықтырылсын:</w:t>
      </w:r>
    </w:p>
    <w:p>
      <w:pPr>
        <w:spacing w:after="0"/>
        <w:ind w:left="0"/>
        <w:jc w:val="both"/>
      </w:pPr>
      <w:r>
        <w:rPr>
          <w:rFonts w:ascii="Times New Roman"/>
          <w:b w:val="false"/>
          <w:i w:val="false"/>
          <w:color w:val="000000"/>
          <w:sz w:val="28"/>
        </w:rPr>
        <w:t>
      "372 Республикалық маңызы бар қаланың, астананың стратегиялық және экономикалық даму басқармасы</w:t>
      </w:r>
    </w:p>
    <w:p>
      <w:pPr>
        <w:spacing w:after="0"/>
        <w:ind w:left="0"/>
        <w:jc w:val="both"/>
      </w:pPr>
      <w:r>
        <w:rPr>
          <w:rFonts w:ascii="Times New Roman"/>
          <w:b w:val="false"/>
          <w:i w:val="false"/>
          <w:color w:val="000000"/>
          <w:sz w:val="28"/>
        </w:rPr>
        <w:t>
      001 Экономикалық саясатты, мемлекеттік жоспарлау жүйесін қалыптастыру мен дамыту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002, 004, 061, 100, 106, 107, 108, 109, 115, 118, 119, 123 және 124 бюджеттік бағдарламаларымен толықтырылсын:</w:t>
      </w:r>
    </w:p>
    <w:p>
      <w:pPr>
        <w:spacing w:after="0"/>
        <w:ind w:left="0"/>
        <w:jc w:val="both"/>
      </w:pPr>
      <w:r>
        <w:rPr>
          <w:rFonts w:ascii="Times New Roman"/>
          <w:b w:val="false"/>
          <w:i w:val="false"/>
          <w:color w:val="000000"/>
          <w:sz w:val="28"/>
        </w:rPr>
        <w:t>
      "002 Ақпараттық жүйелер құру</w:t>
      </w:r>
    </w:p>
    <w:p>
      <w:pPr>
        <w:spacing w:after="0"/>
        <w:ind w:left="0"/>
        <w:jc w:val="both"/>
      </w:pPr>
      <w:r>
        <w:rPr>
          <w:rFonts w:ascii="Times New Roman"/>
          <w:b w:val="false"/>
          <w:i w:val="false"/>
          <w:color w:val="000000"/>
          <w:sz w:val="28"/>
        </w:rPr>
        <w:t>
      004 Мемлекеттік органның күрделі шығыстары</w:t>
      </w:r>
    </w:p>
    <w:p>
      <w:pPr>
        <w:spacing w:after="0"/>
        <w:ind w:left="0"/>
        <w:jc w:val="both"/>
      </w:pPr>
      <w:r>
        <w:rPr>
          <w:rFonts w:ascii="Times New Roman"/>
          <w:b w:val="false"/>
          <w:i w:val="false"/>
          <w:color w:val="000000"/>
          <w:sz w:val="28"/>
        </w:rPr>
        <w:t>
      061 Бюджеттік инвестициялар және мемлекеттік-жекешелік әріптестік, оның ішінде концессия мәселелері жөніндегі құжаттаманы сараптау және бағалау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ағымдағы шығыстарға іс-шаралар өткізу</w:t>
      </w:r>
    </w:p>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әкімшілік-аумақтық бірліктің саяси, экономикалық және әлеуметтік тұрақтылығына, адамдардың өмірі мен денсаулығына қауіп төндіретін жалпы республикалық немесе халықаралық маңызы бар жағдайларды жою бойынша даму шығыстарына іс-шаралар өткізу";</w:t>
      </w:r>
    </w:p>
    <w:p>
      <w:pPr>
        <w:spacing w:after="0"/>
        <w:ind w:left="0"/>
        <w:jc w:val="both"/>
      </w:pPr>
      <w:r>
        <w:rPr>
          <w:rFonts w:ascii="Times New Roman"/>
          <w:b w:val="false"/>
          <w:i w:val="false"/>
          <w:color w:val="000000"/>
          <w:sz w:val="28"/>
        </w:rPr>
        <w:t>
      6 "Жалпы кадрлық мәселелер" кіші функциясында:</w:t>
      </w:r>
    </w:p>
    <w:p>
      <w:pPr>
        <w:spacing w:after="0"/>
        <w:ind w:left="0"/>
        <w:jc w:val="both"/>
      </w:pPr>
      <w:r>
        <w:rPr>
          <w:rFonts w:ascii="Times New Roman"/>
          <w:b w:val="false"/>
          <w:i w:val="false"/>
          <w:color w:val="000000"/>
          <w:sz w:val="28"/>
        </w:rPr>
        <w:t>
      мынадай мазмұндағы 008 бюджеттік бағдарламасымен 006 және 018 бюджеттік кіші бағдарламалары бар 608 бюджеттік бағдарламалар әкімшісімен толықтырылсын:</w:t>
      </w:r>
    </w:p>
    <w:p>
      <w:pPr>
        <w:spacing w:after="0"/>
        <w:ind w:left="0"/>
        <w:jc w:val="both"/>
      </w:pPr>
      <w:r>
        <w:rPr>
          <w:rFonts w:ascii="Times New Roman"/>
          <w:b w:val="false"/>
          <w:i w:val="false"/>
          <w:color w:val="000000"/>
          <w:sz w:val="28"/>
        </w:rPr>
        <w:t>
      "608 Қазақстан Республикасы Мемлекеттік қызмет істері агенттігі</w:t>
      </w:r>
    </w:p>
    <w:p>
      <w:pPr>
        <w:spacing w:after="0"/>
        <w:ind w:left="0"/>
        <w:jc w:val="both"/>
      </w:pPr>
      <w:r>
        <w:rPr>
          <w:rFonts w:ascii="Times New Roman"/>
          <w:b w:val="false"/>
          <w:i w:val="false"/>
          <w:color w:val="000000"/>
          <w:sz w:val="28"/>
        </w:rPr>
        <w:t>
      008 Мемлекеттік қызмет саласындағы өңірлік хабты институционалдық қолдау және мемлекеттік аппаратты кәсібилендіру, мемлекеттік қызмет көрсету сапасын қамтамасыз ету және сыбайлас жемқорлықтың алдын алу тетіктерін жетілдіру</w:t>
      </w:r>
    </w:p>
    <w:p>
      <w:pPr>
        <w:spacing w:after="0"/>
        <w:ind w:left="0"/>
        <w:jc w:val="both"/>
      </w:pPr>
      <w:r>
        <w:rPr>
          <w:rFonts w:ascii="Times New Roman"/>
          <w:b w:val="false"/>
          <w:i w:val="false"/>
          <w:color w:val="000000"/>
          <w:sz w:val="28"/>
        </w:rPr>
        <w:t>
      006 Республикалық бюджеттен грантты бірлесіп қаржыландыру есебінен</w:t>
      </w:r>
    </w:p>
    <w:p>
      <w:pPr>
        <w:spacing w:after="0"/>
        <w:ind w:left="0"/>
        <w:jc w:val="both"/>
      </w:pPr>
      <w:r>
        <w:rPr>
          <w:rFonts w:ascii="Times New Roman"/>
          <w:b w:val="false"/>
          <w:i w:val="false"/>
          <w:color w:val="000000"/>
          <w:sz w:val="28"/>
        </w:rPr>
        <w:t xml:space="preserve">
      018 Грант есебінен"; </w:t>
      </w:r>
    </w:p>
    <w:p>
      <w:pPr>
        <w:spacing w:after="0"/>
        <w:ind w:left="0"/>
        <w:jc w:val="both"/>
      </w:pPr>
      <w:r>
        <w:rPr>
          <w:rFonts w:ascii="Times New Roman"/>
          <w:b w:val="false"/>
          <w:i w:val="false"/>
          <w:color w:val="000000"/>
          <w:sz w:val="28"/>
        </w:rPr>
        <w:t>
      мынадай мазмұндағы 012 бюджеттік бағдарламасымен толықтырылсын:</w:t>
      </w:r>
    </w:p>
    <w:p>
      <w:pPr>
        <w:spacing w:after="0"/>
        <w:ind w:left="0"/>
        <w:jc w:val="both"/>
      </w:pPr>
      <w:r>
        <w:rPr>
          <w:rFonts w:ascii="Times New Roman"/>
          <w:b w:val="false"/>
          <w:i w:val="false"/>
          <w:color w:val="000000"/>
          <w:sz w:val="28"/>
        </w:rPr>
        <w:t>
      "012 Республиканың мемлекеттік қызмет кадрларын тестілеу жөніндегі қызметтер";</w:t>
      </w:r>
    </w:p>
    <w:p>
      <w:pPr>
        <w:spacing w:after="0"/>
        <w:ind w:left="0"/>
        <w:jc w:val="both"/>
      </w:pPr>
      <w:r>
        <w:rPr>
          <w:rFonts w:ascii="Times New Roman"/>
          <w:b w:val="false"/>
          <w:i w:val="false"/>
          <w:color w:val="000000"/>
          <w:sz w:val="28"/>
        </w:rPr>
        <w:t>
      9 "Жалпы сипаттағы өзге де мемлекеттік қызметтер" кіші функциясында:</w:t>
      </w:r>
    </w:p>
    <w:p>
      <w:pPr>
        <w:spacing w:after="0"/>
        <w:ind w:left="0"/>
        <w:jc w:val="both"/>
      </w:pPr>
      <w:r>
        <w:rPr>
          <w:rFonts w:ascii="Times New Roman"/>
          <w:b w:val="false"/>
          <w:i w:val="false"/>
          <w:color w:val="000000"/>
          <w:sz w:val="28"/>
        </w:rPr>
        <w:t>
      мынадай мазмұндағы 001 бюджеттік бағдарламасымен 100, 103, 104, 106, 111 және 123 бюджеттік кіші бағдарламалары бар 207 бюджеттік бағдарламалар әкімшісімен толықтырылсын:</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w:t>
      </w:r>
    </w:p>
    <w:p>
      <w:pPr>
        <w:spacing w:after="0"/>
        <w:ind w:left="0"/>
        <w:jc w:val="both"/>
      </w:pPr>
      <w:r>
        <w:rPr>
          <w:rFonts w:ascii="Times New Roman"/>
          <w:b w:val="false"/>
          <w:i w:val="false"/>
          <w:color w:val="000000"/>
          <w:sz w:val="28"/>
        </w:rPr>
        <w:t xml:space="preserve">
      001 Экология, геология және табиғи ресурстар саласындағы қызметті үйлестіру жөніндегі қызметтер </w:t>
      </w:r>
    </w:p>
    <w:p>
      <w:pPr>
        <w:spacing w:after="0"/>
        <w:ind w:left="0"/>
        <w:jc w:val="both"/>
      </w:pPr>
      <w:r>
        <w:rPr>
          <w:rFonts w:ascii="Times New Roman"/>
          <w:b w:val="false"/>
          <w:i w:val="false"/>
          <w:color w:val="000000"/>
          <w:sz w:val="28"/>
        </w:rPr>
        <w:t>
      100 Экология, геология және табиғи ресурстар саласындағы уәкілетті органның қызметін қамтамасыз ету</w:t>
      </w:r>
    </w:p>
    <w:p>
      <w:pPr>
        <w:spacing w:after="0"/>
        <w:ind w:left="0"/>
        <w:jc w:val="both"/>
      </w:pPr>
      <w:r>
        <w:rPr>
          <w:rFonts w:ascii="Times New Roman"/>
          <w:b w:val="false"/>
          <w:i w:val="false"/>
          <w:color w:val="000000"/>
          <w:sz w:val="28"/>
        </w:rPr>
        <w:t>
      103 Социологиялық, талдамалық зерттеулер жүргізу және консалтингтік қызметтер көрсету</w:t>
      </w:r>
    </w:p>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p>
    <w:p>
      <w:pPr>
        <w:spacing w:after="0"/>
        <w:ind w:left="0"/>
        <w:jc w:val="both"/>
      </w:pPr>
      <w:r>
        <w:rPr>
          <w:rFonts w:ascii="Times New Roman"/>
          <w:b w:val="false"/>
          <w:i w:val="false"/>
          <w:color w:val="000000"/>
          <w:sz w:val="28"/>
        </w:rPr>
        <w:t>
      106 Қазақстан Республикасы Экология, геология және табиғи ресурстар министрлігінің ведомстволық бағынысты ұйымдардың күрделі шығыстары</w:t>
      </w:r>
    </w:p>
    <w:p>
      <w:pPr>
        <w:spacing w:after="0"/>
        <w:ind w:left="0"/>
        <w:jc w:val="both"/>
      </w:pPr>
      <w:r>
        <w:rPr>
          <w:rFonts w:ascii="Times New Roman"/>
          <w:b w:val="false"/>
          <w:i w:val="false"/>
          <w:color w:val="000000"/>
          <w:sz w:val="28"/>
        </w:rPr>
        <w:t>
      111 Қазақстан Республикасы Экология, геология және табиғи ресурстар министрлігінің күрделі шығыстары</w:t>
      </w:r>
    </w:p>
    <w:p>
      <w:pPr>
        <w:spacing w:after="0"/>
        <w:ind w:left="0"/>
        <w:jc w:val="both"/>
      </w:pPr>
      <w:r>
        <w:rPr>
          <w:rFonts w:ascii="Times New Roman"/>
          <w:b w:val="false"/>
          <w:i w:val="false"/>
          <w:color w:val="000000"/>
          <w:sz w:val="28"/>
        </w:rPr>
        <w:t>
      123 Ағымдағы әкімшілік шығыстар";</w:t>
      </w:r>
    </w:p>
    <w:p>
      <w:pPr>
        <w:spacing w:after="0"/>
        <w:ind w:left="0"/>
        <w:jc w:val="both"/>
      </w:pPr>
      <w:r>
        <w:rPr>
          <w:rFonts w:ascii="Times New Roman"/>
          <w:b w:val="false"/>
          <w:i w:val="false"/>
          <w:color w:val="000000"/>
          <w:sz w:val="28"/>
        </w:rPr>
        <w:t>
      мынадай мазмұндағы 100, 101, 102, 105, 109, 114, 116, 119 және 122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101 Өкілдік шығындарға арналған қаражат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p>
      <w:pPr>
        <w:spacing w:after="0"/>
        <w:ind w:left="0"/>
        <w:jc w:val="both"/>
      </w:pPr>
      <w:r>
        <w:rPr>
          <w:rFonts w:ascii="Times New Roman"/>
          <w:b w:val="false"/>
          <w:i w:val="false"/>
          <w:color w:val="000000"/>
          <w:sz w:val="28"/>
        </w:rPr>
        <w:t xml:space="preserve">
      114 Қазақстан Республикасы Үкіметі резервінің қаражаты есебінен соттардың шешімдері бойынша орталық мемлекеттік органдардың міндеттемелерін орындау </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xml:space="preserve">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 </w:t>
      </w:r>
    </w:p>
    <w:p>
      <w:pPr>
        <w:spacing w:after="0"/>
        <w:ind w:left="0"/>
        <w:jc w:val="both"/>
      </w:pPr>
      <w:r>
        <w:rPr>
          <w:rFonts w:ascii="Times New Roman"/>
          <w:b w:val="false"/>
          <w:i w:val="false"/>
          <w:color w:val="000000"/>
          <w:sz w:val="28"/>
        </w:rPr>
        <w:t>
      мынадай мазмұндағы 001 бюджеттік бағдарламасымен 100, 101, 102, 104, 111 және 123 бюджеттік кіші бағдарламалары бар 211 бюджеттік бағдарламалар әкімшісімен толықтырылсын:</w:t>
      </w:r>
    </w:p>
    <w:p>
      <w:pPr>
        <w:spacing w:after="0"/>
        <w:ind w:left="0"/>
        <w:jc w:val="both"/>
      </w:pPr>
      <w:r>
        <w:rPr>
          <w:rFonts w:ascii="Times New Roman"/>
          <w:b w:val="false"/>
          <w:i w:val="false"/>
          <w:color w:val="000000"/>
          <w:sz w:val="28"/>
        </w:rPr>
        <w:t>
      "211 Қазақстан Республикасы Сауда және интеграция министрлігі</w:t>
      </w:r>
    </w:p>
    <w:p>
      <w:pPr>
        <w:spacing w:after="0"/>
        <w:ind w:left="0"/>
        <w:jc w:val="both"/>
      </w:pPr>
      <w:r>
        <w:rPr>
          <w:rFonts w:ascii="Times New Roman"/>
          <w:b w:val="false"/>
          <w:i w:val="false"/>
          <w:color w:val="000000"/>
          <w:sz w:val="28"/>
        </w:rPr>
        <w:t>
      001 Ішкі және сыртқы сауда саясатын қалыптастыру және іске асыру, халықаралық экономикалық интеграция, тұтынушылардың құқықтарын қорғау, техникалық реттеу, стандарттау және өлшем бірлігін қамтамасыз ету, шикізаттық емес экспортты дамыту және ілгерілету саласында мемлекеттік саясатты қалыптастыру және іске асыру</w:t>
      </w:r>
    </w:p>
    <w:p>
      <w:pPr>
        <w:spacing w:after="0"/>
        <w:ind w:left="0"/>
        <w:jc w:val="both"/>
      </w:pPr>
      <w:r>
        <w:rPr>
          <w:rFonts w:ascii="Times New Roman"/>
          <w:b w:val="false"/>
          <w:i w:val="false"/>
          <w:color w:val="000000"/>
          <w:sz w:val="28"/>
        </w:rPr>
        <w:t>
      100 Ішкі және сыртқы сауда саясатын қалыптастыру және іске асыру, халықаралық экономикалық интеграция, тұтынушылардың құқықтарын қорғау, техникалық реттеу, стандарттау және өлшем бірлігін қамтамасыз ету, шикізаттық емес экспортты дамыту және ілгерілету саласындағы уәкілетті органның қызметін қамтамасыз ету</w:t>
      </w:r>
    </w:p>
    <w:p>
      <w:pPr>
        <w:spacing w:after="0"/>
        <w:ind w:left="0"/>
        <w:jc w:val="both"/>
      </w:pPr>
      <w:r>
        <w:rPr>
          <w:rFonts w:ascii="Times New Roman"/>
          <w:b w:val="false"/>
          <w:i w:val="false"/>
          <w:color w:val="000000"/>
          <w:sz w:val="28"/>
        </w:rPr>
        <w:t>
      101 Шетелдегі сауда өкілдігінің қызметін қамтамасыз ету</w:t>
      </w:r>
    </w:p>
    <w:p>
      <w:pPr>
        <w:spacing w:after="0"/>
        <w:ind w:left="0"/>
        <w:jc w:val="both"/>
      </w:pPr>
      <w:r>
        <w:rPr>
          <w:rFonts w:ascii="Times New Roman"/>
          <w:b w:val="false"/>
          <w:i w:val="false"/>
          <w:color w:val="000000"/>
          <w:sz w:val="28"/>
        </w:rPr>
        <w:t>
      102 Экономика, сауда, мемлекеттік басқару және тұтынушылардың құқықтарын қорғау саласында зерттеулер жүргізу, әлеуметтік, талдамалық және консалтингтік қызметтер көрсету</w:t>
      </w:r>
    </w:p>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p>
    <w:p>
      <w:pPr>
        <w:spacing w:after="0"/>
        <w:ind w:left="0"/>
        <w:jc w:val="both"/>
      </w:pPr>
      <w:r>
        <w:rPr>
          <w:rFonts w:ascii="Times New Roman"/>
          <w:b w:val="false"/>
          <w:i w:val="false"/>
          <w:color w:val="000000"/>
          <w:sz w:val="28"/>
        </w:rPr>
        <w:t>
      111 Қазақстан Республикасы Сауда және интеграция министрлігінің күрделі шығыстары</w:t>
      </w:r>
    </w:p>
    <w:p>
      <w:pPr>
        <w:spacing w:after="0"/>
        <w:ind w:left="0"/>
        <w:jc w:val="both"/>
      </w:pPr>
      <w:r>
        <w:rPr>
          <w:rFonts w:ascii="Times New Roman"/>
          <w:b w:val="false"/>
          <w:i w:val="false"/>
          <w:color w:val="000000"/>
          <w:sz w:val="28"/>
        </w:rPr>
        <w:t>
      123 Ағымдағы әкімшілік шығыстар";</w:t>
      </w:r>
    </w:p>
    <w:p>
      <w:pPr>
        <w:spacing w:after="0"/>
        <w:ind w:left="0"/>
        <w:jc w:val="both"/>
      </w:pPr>
      <w:r>
        <w:rPr>
          <w:rFonts w:ascii="Times New Roman"/>
          <w:b w:val="false"/>
          <w:i w:val="false"/>
          <w:color w:val="000000"/>
          <w:sz w:val="28"/>
        </w:rPr>
        <w:t>
      мынадай мазмұндағы 100, 101, 102, 105, 109, 114, 116, 119 және 122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101 Өкілдік шығындарға арналған қаражат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мынадай мазмұндағы 001 бюджеттік бағдарламасымен 100, 103, 104, 111 және 123 бюджеттік кіші бағдарламалары бар 223 бюджеттік бағдарламалар әкімшісімен толықтырылсын:</w:t>
      </w:r>
    </w:p>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001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топографты-геодезия және картография саласындағы мемлекеттік саясатты қалыптастыру және іске асыру</w:t>
      </w:r>
    </w:p>
    <w:p>
      <w:pPr>
        <w:spacing w:after="0"/>
        <w:ind w:left="0"/>
        <w:jc w:val="both"/>
      </w:pPr>
      <w:r>
        <w:rPr>
          <w:rFonts w:ascii="Times New Roman"/>
          <w:b w:val="false"/>
          <w:i w:val="false"/>
          <w:color w:val="000000"/>
          <w:sz w:val="28"/>
        </w:rPr>
        <w:t xml:space="preserve">
      100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топографты-геодезия және картография саласындағы басшылық </w:t>
      </w:r>
    </w:p>
    <w:p>
      <w:pPr>
        <w:spacing w:after="0"/>
        <w:ind w:left="0"/>
        <w:jc w:val="both"/>
      </w:pPr>
      <w:r>
        <w:rPr>
          <w:rFonts w:ascii="Times New Roman"/>
          <w:b w:val="false"/>
          <w:i w:val="false"/>
          <w:color w:val="000000"/>
          <w:sz w:val="28"/>
        </w:rPr>
        <w:t>
      103 Социологиялық, талдамалық зерттеулер жүргізу және консалтингтік қызметтер көрсету</w:t>
      </w:r>
    </w:p>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p>
    <w:p>
      <w:pPr>
        <w:spacing w:after="0"/>
        <w:ind w:left="0"/>
        <w:jc w:val="both"/>
      </w:pPr>
      <w:r>
        <w:rPr>
          <w:rFonts w:ascii="Times New Roman"/>
          <w:b w:val="false"/>
          <w:i w:val="false"/>
          <w:color w:val="000000"/>
          <w:sz w:val="28"/>
        </w:rPr>
        <w:t>
      111 Цифрлық даму, инновациялар және аэроғарыш өнеркәсібі министрлігі күрделі шығыстары</w:t>
      </w:r>
    </w:p>
    <w:p>
      <w:pPr>
        <w:spacing w:after="0"/>
        <w:ind w:left="0"/>
        <w:jc w:val="both"/>
      </w:pPr>
      <w:r>
        <w:rPr>
          <w:rFonts w:ascii="Times New Roman"/>
          <w:b w:val="false"/>
          <w:i w:val="false"/>
          <w:color w:val="000000"/>
          <w:sz w:val="28"/>
        </w:rPr>
        <w:t>
      123 Ағымдағы әкімшілік шығыстар";</w:t>
      </w:r>
    </w:p>
    <w:p>
      <w:pPr>
        <w:spacing w:after="0"/>
        <w:ind w:left="0"/>
        <w:jc w:val="both"/>
      </w:pPr>
      <w:r>
        <w:rPr>
          <w:rFonts w:ascii="Times New Roman"/>
          <w:b w:val="false"/>
          <w:i w:val="false"/>
          <w:color w:val="000000"/>
          <w:sz w:val="28"/>
        </w:rPr>
        <w:t>
      мынадай мазмұндағы 002, 100, 101, 102, 105, 109, 114, 116, 119 және 122 бюджеттік бағдарламаларымен толықтырылсын:</w:t>
      </w:r>
    </w:p>
    <w:p>
      <w:pPr>
        <w:spacing w:after="0"/>
        <w:ind w:left="0"/>
        <w:jc w:val="both"/>
      </w:pPr>
      <w:r>
        <w:rPr>
          <w:rFonts w:ascii="Times New Roman"/>
          <w:b w:val="false"/>
          <w:i w:val="false"/>
          <w:color w:val="000000"/>
          <w:sz w:val="28"/>
        </w:rPr>
        <w:t>
      "002 Авариялар мен апаттар кезінде шұғыл шақыру ақпараттық жүйесін құру</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101 Өкілдік шығындарға арналған қаражат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бағдарламалардың әкімшісі бойынша:</w:t>
      </w:r>
    </w:p>
    <w:p>
      <w:pPr>
        <w:spacing w:after="0"/>
        <w:ind w:left="0"/>
        <w:jc w:val="both"/>
      </w:pPr>
      <w:r>
        <w:rPr>
          <w:rFonts w:ascii="Times New Roman"/>
          <w:b w:val="false"/>
          <w:i w:val="false"/>
          <w:color w:val="000000"/>
          <w:sz w:val="28"/>
        </w:rPr>
        <w:t>
      001 "Энергетика, атом энергиясы, мұнай-газ және мұнай-химия өнеркәсібі және қоршаған ортаны қорғау саласындағы қызметті үйлестіру жөніндегі қызметтер" бюджеттік бағдарламасы мен 100 "Энергетика, атом энергиясы, мұнай, газ және мұнай-химия өнеркәсібі және қоршаған ортаны қорғау саласындағы қызметті үйлестіру жөніндегі уәкілетті органның қызметін қамтамасыз ету" кіші бюджеттік бағдарламасының атаулары мынадай редакцияда жазылсын:</w:t>
      </w:r>
    </w:p>
    <w:p>
      <w:pPr>
        <w:spacing w:after="0"/>
        <w:ind w:left="0"/>
        <w:jc w:val="both"/>
      </w:pPr>
      <w:r>
        <w:rPr>
          <w:rFonts w:ascii="Times New Roman"/>
          <w:b w:val="false"/>
          <w:i w:val="false"/>
          <w:color w:val="000000"/>
          <w:sz w:val="28"/>
        </w:rPr>
        <w:t>
      "001 Энергетика, атом энергиясы, мұнай-газ және мұнай-химия өнеркәсібі саласындағы қызметті үйлестіру жөніндегі қызметтер</w:t>
      </w:r>
    </w:p>
    <w:p>
      <w:pPr>
        <w:spacing w:after="0"/>
        <w:ind w:left="0"/>
        <w:jc w:val="both"/>
      </w:pPr>
      <w:r>
        <w:rPr>
          <w:rFonts w:ascii="Times New Roman"/>
          <w:b w:val="false"/>
          <w:i w:val="false"/>
          <w:color w:val="000000"/>
          <w:sz w:val="28"/>
        </w:rPr>
        <w:t>
      100 Энергетика, атом энергиясы, мұнай, газ және мұнай-химия өнеркәсібі саласындағы қызметті үйлестіру жөніндегі уәкілетті органның қызметін қамтамасыз ету";</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бағдарламалардың әкімшісі бойынша:</w:t>
      </w:r>
    </w:p>
    <w:p>
      <w:pPr>
        <w:spacing w:after="0"/>
        <w:ind w:left="0"/>
        <w:jc w:val="both"/>
      </w:pPr>
      <w:r>
        <w:rPr>
          <w:rFonts w:ascii="Times New Roman"/>
          <w:b w:val="false"/>
          <w:i w:val="false"/>
          <w:color w:val="000000"/>
          <w:sz w:val="28"/>
        </w:rPr>
        <w:t>
      001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қызметтер" бюджеттік бағдарламасымен 100 "Инвестициялар тарту жөніндегі мемлекеттік саясатты қалыптастыру, экономика, сауда саясатын, тұтынушылардың құқықтарын қорғау саласындағы саясатты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уәкілетті органның қызметін қамтамасыз ету" және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 кіші бюджеттік бағдарламаларының атаулары мынадай редакцияда жазылсын:</w:t>
      </w:r>
    </w:p>
    <w:p>
      <w:pPr>
        <w:spacing w:after="0"/>
        <w:ind w:left="0"/>
        <w:jc w:val="both"/>
      </w:pPr>
      <w:r>
        <w:rPr>
          <w:rFonts w:ascii="Times New Roman"/>
          <w:b w:val="false"/>
          <w:i w:val="false"/>
          <w:color w:val="000000"/>
          <w:sz w:val="28"/>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p>
      <w:pPr>
        <w:spacing w:after="0"/>
        <w:ind w:left="0"/>
        <w:jc w:val="both"/>
      </w:pPr>
      <w:r>
        <w:rPr>
          <w:rFonts w:ascii="Times New Roman"/>
          <w:b w:val="false"/>
          <w:i w:val="false"/>
          <w:color w:val="000000"/>
          <w:sz w:val="28"/>
        </w:rPr>
        <w:t>
      100 Инвестициялар тарту жөніндегі мемлекеттік саясатты қалыптастыру, экономика, тұтынушылардың құқықтарын қорғау саласындағы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уәкілетті органның қызметін қамтамасыз ету</w:t>
      </w:r>
    </w:p>
    <w:p>
      <w:pPr>
        <w:spacing w:after="0"/>
        <w:ind w:left="0"/>
        <w:jc w:val="both"/>
      </w:pPr>
      <w:r>
        <w:rPr>
          <w:rFonts w:ascii="Times New Roman"/>
          <w:b w:val="false"/>
          <w:i w:val="false"/>
          <w:color w:val="000000"/>
          <w:sz w:val="28"/>
        </w:rPr>
        <w:t xml:space="preserve">
      102 Экономика, мемлекеттік басқару, өңірлік даму және материалдық резерв салаларында зерттеулер жүргізу, социологиялық, талдамалық және консалтингтік қызметтер көрсету"; </w:t>
      </w:r>
    </w:p>
    <w:p>
      <w:pPr>
        <w:spacing w:after="0"/>
        <w:ind w:left="0"/>
        <w:jc w:val="both"/>
      </w:pPr>
      <w:r>
        <w:rPr>
          <w:rFonts w:ascii="Times New Roman"/>
          <w:b w:val="false"/>
          <w:i w:val="false"/>
          <w:color w:val="000000"/>
          <w:sz w:val="28"/>
        </w:rPr>
        <w:t>
      249 "Қазақстан Республикасы Индустрия және инфрақұрылымдық даму министрлігі" бюджеттік бағдарламалардың әкімшісі бойынша:</w:t>
      </w:r>
    </w:p>
    <w:p>
      <w:pPr>
        <w:spacing w:after="0"/>
        <w:ind w:left="0"/>
        <w:jc w:val="both"/>
      </w:pPr>
      <w:r>
        <w:rPr>
          <w:rFonts w:ascii="Times New Roman"/>
          <w:b w:val="false"/>
          <w:i w:val="false"/>
          <w:color w:val="000000"/>
          <w:sz w:val="28"/>
        </w:rPr>
        <w:t>
      001 "Стандарттау, метрология, өнеркәсіп,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 бюджеттік бағдарламасының және 100 "Стандарттау, метрология, өнеркәсіп,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уәкілетті органның қызметін қамтамасыз ету" кіші бюджеттік бағдарламасының атаулары мынадай редакцияда жазылсын:</w:t>
      </w:r>
    </w:p>
    <w:p>
      <w:pPr>
        <w:spacing w:after="0"/>
        <w:ind w:left="0"/>
        <w:jc w:val="both"/>
      </w:pPr>
      <w:r>
        <w:rPr>
          <w:rFonts w:ascii="Times New Roman"/>
          <w:b w:val="false"/>
          <w:i w:val="false"/>
          <w:color w:val="000000"/>
          <w:sz w:val="28"/>
        </w:rPr>
        <w:t>
      "001 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p>
      <w:pPr>
        <w:spacing w:after="0"/>
        <w:ind w:left="0"/>
        <w:jc w:val="both"/>
      </w:pPr>
      <w:r>
        <w:rPr>
          <w:rFonts w:ascii="Times New Roman"/>
          <w:b w:val="false"/>
          <w:i w:val="false"/>
          <w:color w:val="000000"/>
          <w:sz w:val="28"/>
        </w:rPr>
        <w:t>
      100 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уәкілетті органның қызметін қамтамасыз ету";</w:t>
      </w:r>
    </w:p>
    <w:p>
      <w:pPr>
        <w:spacing w:after="0"/>
        <w:ind w:left="0"/>
        <w:jc w:val="both"/>
      </w:pPr>
      <w:r>
        <w:rPr>
          <w:rFonts w:ascii="Times New Roman"/>
          <w:b w:val="false"/>
          <w:i w:val="false"/>
          <w:color w:val="000000"/>
          <w:sz w:val="28"/>
        </w:rPr>
        <w:t>
      мынадай мазмұндағы 001 бюджеттік бағдарламасымен 100, 101, 103, 104, 111 және 123 бюджеттік кіші бағдарламалары бар 608 бюджеттік бағдарламалар әкімшісімен толықтырылсын:</w:t>
      </w:r>
    </w:p>
    <w:p>
      <w:pPr>
        <w:spacing w:after="0"/>
        <w:ind w:left="0"/>
        <w:jc w:val="both"/>
      </w:pPr>
      <w:r>
        <w:rPr>
          <w:rFonts w:ascii="Times New Roman"/>
          <w:b w:val="false"/>
          <w:i w:val="false"/>
          <w:color w:val="000000"/>
          <w:sz w:val="28"/>
        </w:rPr>
        <w:t>
      "608 Қазақстан Республикасы Мемлекеттік қызмет істері агенттігі</w:t>
      </w:r>
    </w:p>
    <w:p>
      <w:pPr>
        <w:spacing w:after="0"/>
        <w:ind w:left="0"/>
        <w:jc w:val="both"/>
      </w:pPr>
      <w:r>
        <w:rPr>
          <w:rFonts w:ascii="Times New Roman"/>
          <w:b w:val="false"/>
          <w:i w:val="false"/>
          <w:color w:val="000000"/>
          <w:sz w:val="28"/>
        </w:rPr>
        <w:t>
      001 Мемлекеттік қызмет саласындағы бірыңғай мемлекеттік саясатты қалыптастыру және іске асыру</w:t>
      </w:r>
    </w:p>
    <w:p>
      <w:pPr>
        <w:spacing w:after="0"/>
        <w:ind w:left="0"/>
        <w:jc w:val="both"/>
      </w:pPr>
      <w:r>
        <w:rPr>
          <w:rFonts w:ascii="Times New Roman"/>
          <w:b w:val="false"/>
          <w:i w:val="false"/>
          <w:color w:val="000000"/>
          <w:sz w:val="28"/>
        </w:rPr>
        <w:t>
      100 Мемлекеттік қызмет саласындағы бірыңғай мемлекеттік саясатты қалыптастыру және іске асыру жөніндегі уәкілетті органның қызметін қамтамасыз ету</w:t>
      </w:r>
    </w:p>
    <w:p>
      <w:pPr>
        <w:spacing w:after="0"/>
        <w:ind w:left="0"/>
        <w:jc w:val="both"/>
      </w:pPr>
      <w:r>
        <w:rPr>
          <w:rFonts w:ascii="Times New Roman"/>
          <w:b w:val="false"/>
          <w:i w:val="false"/>
          <w:color w:val="000000"/>
          <w:sz w:val="28"/>
        </w:rPr>
        <w:t xml:space="preserve">
      101 Мемлекеттік қызметтер көрсету сапасына қоғамдық мониторинг жүргізу бойынша мемлекеттік әлеуметтік тапсырысты қалыптастыру және іске асыру </w:t>
      </w:r>
    </w:p>
    <w:p>
      <w:pPr>
        <w:spacing w:after="0"/>
        <w:ind w:left="0"/>
        <w:jc w:val="both"/>
      </w:pPr>
      <w:r>
        <w:rPr>
          <w:rFonts w:ascii="Times New Roman"/>
          <w:b w:val="false"/>
          <w:i w:val="false"/>
          <w:color w:val="000000"/>
          <w:sz w:val="28"/>
        </w:rPr>
        <w:t>
      103 Социологиялық, талдамалық зерттеулер жүргізу және консалтингтік қызметтер көрсету</w:t>
      </w:r>
    </w:p>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p>
    <w:p>
      <w:pPr>
        <w:spacing w:after="0"/>
        <w:ind w:left="0"/>
        <w:jc w:val="both"/>
      </w:pPr>
      <w:r>
        <w:rPr>
          <w:rFonts w:ascii="Times New Roman"/>
          <w:b w:val="false"/>
          <w:i w:val="false"/>
          <w:color w:val="000000"/>
          <w:sz w:val="28"/>
        </w:rPr>
        <w:t>
      111 Қазақстан Республикасы Мемлекеттік қызмет істері агенттігінің күрделі шығыстары</w:t>
      </w:r>
    </w:p>
    <w:p>
      <w:pPr>
        <w:spacing w:after="0"/>
        <w:ind w:left="0"/>
        <w:jc w:val="both"/>
      </w:pPr>
      <w:r>
        <w:rPr>
          <w:rFonts w:ascii="Times New Roman"/>
          <w:b w:val="false"/>
          <w:i w:val="false"/>
          <w:color w:val="000000"/>
          <w:sz w:val="28"/>
        </w:rPr>
        <w:t>
      123 Ағымдағы әкімшілік шығыстар";</w:t>
      </w:r>
    </w:p>
    <w:p>
      <w:pPr>
        <w:spacing w:after="0"/>
        <w:ind w:left="0"/>
        <w:jc w:val="both"/>
      </w:pPr>
      <w:r>
        <w:rPr>
          <w:rFonts w:ascii="Times New Roman"/>
          <w:b w:val="false"/>
          <w:i w:val="false"/>
          <w:color w:val="000000"/>
          <w:sz w:val="28"/>
        </w:rPr>
        <w:t>
      мынадай мазмұндағы 100, 101, 102, 105, 109, 114, 116, 119 және 122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101 Өкілдік шығындарға арналған қаражат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340 "Республикалық маңызы бар қаланың, астананың қалалық ортаны регенерациялау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032 бюджеттік бағдарламасымен толықтырылсын:</w:t>
      </w:r>
    </w:p>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w:t>
      </w:r>
    </w:p>
    <w:p>
      <w:pPr>
        <w:spacing w:after="0"/>
        <w:ind w:left="0"/>
        <w:jc w:val="both"/>
      </w:pPr>
      <w:r>
        <w:rPr>
          <w:rFonts w:ascii="Times New Roman"/>
          <w:b w:val="false"/>
          <w:i w:val="false"/>
          <w:color w:val="000000"/>
          <w:sz w:val="28"/>
        </w:rPr>
        <w:t>
      02 "Қорғаныс" функционалдық тобында:</w:t>
      </w:r>
    </w:p>
    <w:p>
      <w:pPr>
        <w:spacing w:after="0"/>
        <w:ind w:left="0"/>
        <w:jc w:val="both"/>
      </w:pPr>
      <w:r>
        <w:rPr>
          <w:rFonts w:ascii="Times New Roman"/>
          <w:b w:val="false"/>
          <w:i w:val="false"/>
          <w:color w:val="000000"/>
          <w:sz w:val="28"/>
        </w:rPr>
        <w:t>
      1 "Әскери мұқтаждар" кіші функциясында:</w:t>
      </w:r>
    </w:p>
    <w:p>
      <w:pPr>
        <w:spacing w:after="0"/>
        <w:ind w:left="0"/>
        <w:jc w:val="both"/>
      </w:pPr>
      <w:r>
        <w:rPr>
          <w:rFonts w:ascii="Times New Roman"/>
          <w:b w:val="false"/>
          <w:i w:val="false"/>
          <w:color w:val="000000"/>
          <w:sz w:val="28"/>
        </w:rPr>
        <w:t>
      мынадай мазмұндағы 100 бюджеттік кіші бағдарламасымен 002 бюджеттік бағдарламасы бар 249 бюджеттік бағдарламалар әкімшісімен толықтырылсын:</w:t>
      </w:r>
    </w:p>
    <w:p>
      <w:pPr>
        <w:spacing w:after="0"/>
        <w:ind w:left="0"/>
        <w:jc w:val="both"/>
      </w:pPr>
      <w:r>
        <w:rPr>
          <w:rFonts w:ascii="Times New Roman"/>
          <w:b w:val="false"/>
          <w:i w:val="false"/>
          <w:color w:val="000000"/>
          <w:sz w:val="28"/>
        </w:rPr>
        <w:t>
      "249 Қазақстан Республикасы Индустрия және инфрақұрылымдық даму министрлігі</w:t>
      </w:r>
    </w:p>
    <w:p>
      <w:pPr>
        <w:spacing w:after="0"/>
        <w:ind w:left="0"/>
        <w:jc w:val="both"/>
      </w:pPr>
      <w:r>
        <w:rPr>
          <w:rFonts w:ascii="Times New Roman"/>
          <w:b w:val="false"/>
          <w:i w:val="false"/>
          <w:color w:val="000000"/>
          <w:sz w:val="28"/>
        </w:rPr>
        <w:t>
       002 Қорғаныстық-өнеркәсіптік кешен саласындағы қолданбалы ғылыми зерттеулер</w:t>
      </w:r>
    </w:p>
    <w:p>
      <w:pPr>
        <w:spacing w:after="0"/>
        <w:ind w:left="0"/>
        <w:jc w:val="both"/>
      </w:pPr>
      <w:r>
        <w:rPr>
          <w:rFonts w:ascii="Times New Roman"/>
          <w:b w:val="false"/>
          <w:i w:val="false"/>
          <w:color w:val="000000"/>
          <w:sz w:val="28"/>
        </w:rPr>
        <w:t xml:space="preserve">
      100 Бағдарламалық-мақсатты қаржыландыру шеңберіндегі ғылыми зерттеулер"; </w:t>
      </w:r>
    </w:p>
    <w:p>
      <w:pPr>
        <w:spacing w:after="0"/>
        <w:ind w:left="0"/>
        <w:jc w:val="both"/>
      </w:pPr>
      <w:r>
        <w:rPr>
          <w:rFonts w:ascii="Times New Roman"/>
          <w:b w:val="false"/>
          <w:i w:val="false"/>
          <w:color w:val="000000"/>
          <w:sz w:val="28"/>
        </w:rPr>
        <w:t>
      мынадай мазмұндағы 004 бюджеттік бағдарламсымен толықтырылсын:</w:t>
      </w:r>
    </w:p>
    <w:p>
      <w:pPr>
        <w:spacing w:after="0"/>
        <w:ind w:left="0"/>
        <w:jc w:val="both"/>
      </w:pPr>
      <w:r>
        <w:rPr>
          <w:rFonts w:ascii="Times New Roman"/>
          <w:b w:val="false"/>
          <w:i w:val="false"/>
          <w:color w:val="000000"/>
          <w:sz w:val="28"/>
        </w:rPr>
        <w:t>
      004 Мемлекеттік қорғаныстық тапсырысты орындауды қамтамасыз ету";</w:t>
      </w:r>
    </w:p>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p>
      <w:pPr>
        <w:spacing w:after="0"/>
        <w:ind w:left="0"/>
        <w:jc w:val="both"/>
      </w:pPr>
      <w:r>
        <w:rPr>
          <w:rFonts w:ascii="Times New Roman"/>
          <w:b w:val="false"/>
          <w:i w:val="false"/>
          <w:color w:val="000000"/>
          <w:sz w:val="28"/>
        </w:rPr>
        <w:t>
      1 "Құқық қорғау қызметі" кіші функциясында:</w:t>
      </w:r>
    </w:p>
    <w:p>
      <w:pPr>
        <w:spacing w:after="0"/>
        <w:ind w:left="0"/>
        <w:jc w:val="both"/>
      </w:pPr>
      <w:r>
        <w:rPr>
          <w:rFonts w:ascii="Times New Roman"/>
          <w:b w:val="false"/>
          <w:i w:val="false"/>
          <w:color w:val="000000"/>
          <w:sz w:val="28"/>
        </w:rPr>
        <w:t>
      мынадай мазмұндағы 001 бюджеттік бағдарламасымен 100, 101, 102, 103, 104, 105, 111 және 123 бюджеттік кіші бағдарламалары бар 624 бюджеттік бағдарламалар әкімшісімен толықтырылсын:</w:t>
      </w:r>
    </w:p>
    <w:p>
      <w:pPr>
        <w:spacing w:after="0"/>
        <w:ind w:left="0"/>
        <w:jc w:val="both"/>
      </w:pPr>
      <w:r>
        <w:rPr>
          <w:rFonts w:ascii="Times New Roman"/>
          <w:b w:val="false"/>
          <w:i w:val="false"/>
          <w:color w:val="000000"/>
          <w:sz w:val="28"/>
        </w:rPr>
        <w:t>
      "624 Қазақстан Республикасы Сыбайлас жемқорлыққа қарсы іс-қимыл агенттігі (Сыбайлас жемқорлыққа қарсы қызмет)</w:t>
      </w:r>
    </w:p>
    <w:p>
      <w:pPr>
        <w:spacing w:after="0"/>
        <w:ind w:left="0"/>
        <w:jc w:val="both"/>
      </w:pPr>
      <w:r>
        <w:rPr>
          <w:rFonts w:ascii="Times New Roman"/>
          <w:b w:val="false"/>
          <w:i w:val="false"/>
          <w:color w:val="000000"/>
          <w:sz w:val="28"/>
        </w:rPr>
        <w:t>
      001 Сыбайлас жемқорлыққа қарсы іс-қимыл жөніндегі бірыңғай мемлекеттік саясатты қалыптастыру және іске асыру</w:t>
      </w:r>
    </w:p>
    <w:p>
      <w:pPr>
        <w:spacing w:after="0"/>
        <w:ind w:left="0"/>
        <w:jc w:val="both"/>
      </w:pPr>
      <w:r>
        <w:rPr>
          <w:rFonts w:ascii="Times New Roman"/>
          <w:b w:val="false"/>
          <w:i w:val="false"/>
          <w:color w:val="000000"/>
          <w:sz w:val="28"/>
        </w:rPr>
        <w:t>
      100 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w:t>
      </w:r>
    </w:p>
    <w:p>
      <w:pPr>
        <w:spacing w:after="0"/>
        <w:ind w:left="0"/>
        <w:jc w:val="both"/>
      </w:pPr>
      <w:r>
        <w:rPr>
          <w:rFonts w:ascii="Times New Roman"/>
          <w:b w:val="false"/>
          <w:i w:val="false"/>
          <w:color w:val="000000"/>
          <w:sz w:val="28"/>
        </w:rPr>
        <w:t>
      101 Сыбайлас жемқорлық қылмыстарға және құқық бұзушылықтарға қарсы іс-қимыл бойынша жедел-іздестіру қызметі</w:t>
      </w:r>
    </w:p>
    <w:p>
      <w:pPr>
        <w:spacing w:after="0"/>
        <w:ind w:left="0"/>
        <w:jc w:val="both"/>
      </w:pPr>
      <w:r>
        <w:rPr>
          <w:rFonts w:ascii="Times New Roman"/>
          <w:b w:val="false"/>
          <w:i w:val="false"/>
          <w:color w:val="000000"/>
          <w:sz w:val="28"/>
        </w:rPr>
        <w:t>
      102 Сыбайлас жемқорлыққа қарсы құқық бұзушылықтардың алдын алу, анықтау, жолын кесу, ашу және тергеу жөніндегі уәкілетті органның қызметін қамтамасыз ету</w:t>
      </w:r>
    </w:p>
    <w:p>
      <w:pPr>
        <w:spacing w:after="0"/>
        <w:ind w:left="0"/>
        <w:jc w:val="both"/>
      </w:pPr>
      <w:r>
        <w:rPr>
          <w:rFonts w:ascii="Times New Roman"/>
          <w:b w:val="false"/>
          <w:i w:val="false"/>
          <w:color w:val="000000"/>
          <w:sz w:val="28"/>
        </w:rPr>
        <w:t>
      103 Социологиялық, талдамалық зерттеулер жүргізу және консалтингтік қызметтер көрсету</w:t>
      </w:r>
    </w:p>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p>
    <w:p>
      <w:pPr>
        <w:spacing w:after="0"/>
        <w:ind w:left="0"/>
        <w:jc w:val="both"/>
      </w:pPr>
      <w:r>
        <w:rPr>
          <w:rFonts w:ascii="Times New Roman"/>
          <w:b w:val="false"/>
          <w:i w:val="false"/>
          <w:color w:val="000000"/>
          <w:sz w:val="28"/>
        </w:rPr>
        <w:t>
      105 Сыбайлас жемқорлыққа қарсы стратегияны іске асыруға қоғамдық мониторинг жүргізу бойынша Мемлекеттік әлеуметтік тапсырысты қалыптастыру және іске асыру</w:t>
      </w:r>
    </w:p>
    <w:p>
      <w:pPr>
        <w:spacing w:after="0"/>
        <w:ind w:left="0"/>
        <w:jc w:val="both"/>
      </w:pPr>
      <w:r>
        <w:rPr>
          <w:rFonts w:ascii="Times New Roman"/>
          <w:b w:val="false"/>
          <w:i w:val="false"/>
          <w:color w:val="000000"/>
          <w:sz w:val="28"/>
        </w:rPr>
        <w:t>
      111 Мемлекеттік органның күрделі шығыстары</w:t>
      </w:r>
    </w:p>
    <w:p>
      <w:pPr>
        <w:spacing w:after="0"/>
        <w:ind w:left="0"/>
        <w:jc w:val="both"/>
      </w:pPr>
      <w:r>
        <w:rPr>
          <w:rFonts w:ascii="Times New Roman"/>
          <w:b w:val="false"/>
          <w:i w:val="false"/>
          <w:color w:val="000000"/>
          <w:sz w:val="28"/>
        </w:rPr>
        <w:t xml:space="preserve">
      123 Ағымдағы әкімшілік шығыстар"; </w:t>
      </w:r>
    </w:p>
    <w:p>
      <w:pPr>
        <w:spacing w:after="0"/>
        <w:ind w:left="0"/>
        <w:jc w:val="both"/>
      </w:pPr>
      <w:r>
        <w:rPr>
          <w:rFonts w:ascii="Times New Roman"/>
          <w:b w:val="false"/>
          <w:i w:val="false"/>
          <w:color w:val="000000"/>
          <w:sz w:val="28"/>
        </w:rPr>
        <w:t>
      мынадай мазмұндағы 100, 101, 102, 105, 109, 114, 116, 119 және 122 бюджеттік бағдарламаларымен толықтырылсын:</w:t>
      </w:r>
    </w:p>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p>
      <w:pPr>
        <w:spacing w:after="0"/>
        <w:ind w:left="0"/>
        <w:jc w:val="both"/>
      </w:pPr>
      <w:r>
        <w:rPr>
          <w:rFonts w:ascii="Times New Roman"/>
          <w:b w:val="false"/>
          <w:i w:val="false"/>
          <w:color w:val="000000"/>
          <w:sz w:val="28"/>
        </w:rPr>
        <w:t>
      101 Өкілдік шығындарға арналған қаражат есебінен іс-шаралар өткізу</w:t>
      </w:r>
    </w:p>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p>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p>
      <w:pPr>
        <w:spacing w:after="0"/>
        <w:ind w:left="0"/>
        <w:jc w:val="both"/>
      </w:pPr>
      <w:r>
        <w:rPr>
          <w:rFonts w:ascii="Times New Roman"/>
          <w:b w:val="false"/>
          <w:i w:val="false"/>
          <w:color w:val="000000"/>
          <w:sz w:val="28"/>
        </w:rPr>
        <w:t>
      2 "Құқықтық қызмет" кіші функциясында:</w:t>
      </w:r>
    </w:p>
    <w:p>
      <w:pPr>
        <w:spacing w:after="0"/>
        <w:ind w:left="0"/>
        <w:jc w:val="both"/>
      </w:pPr>
      <w:r>
        <w:rPr>
          <w:rFonts w:ascii="Times New Roman"/>
          <w:b w:val="false"/>
          <w:i w:val="false"/>
          <w:color w:val="000000"/>
          <w:sz w:val="28"/>
        </w:rPr>
        <w:t>
      221 "Қазақстан Республикасы Әділет министрлігі" бюджеттік бағдарламалардың әкімшісі бойынша:</w:t>
      </w:r>
    </w:p>
    <w:p>
      <w:pPr>
        <w:spacing w:after="0"/>
        <w:ind w:left="0"/>
        <w:jc w:val="both"/>
      </w:pPr>
      <w:r>
        <w:rPr>
          <w:rFonts w:ascii="Times New Roman"/>
          <w:b w:val="false"/>
          <w:i w:val="false"/>
          <w:color w:val="000000"/>
          <w:sz w:val="28"/>
        </w:rPr>
        <w:t>
      006 "Заңнамалық актілердің және халықаралық шарттардың жобаларына ғылыми құқықтық сараптама"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"006 Мемлекеттік органдардың заң шығармашылық қызметін ғылыми сүйемелдеу";</w:t>
      </w:r>
    </w:p>
    <w:p>
      <w:pPr>
        <w:spacing w:after="0"/>
        <w:ind w:left="0"/>
        <w:jc w:val="both"/>
      </w:pPr>
      <w:r>
        <w:rPr>
          <w:rFonts w:ascii="Times New Roman"/>
          <w:b w:val="false"/>
          <w:i w:val="false"/>
          <w:color w:val="000000"/>
          <w:sz w:val="28"/>
        </w:rPr>
        <w:t>
      04 "Білім беру" функционалдық тобында:</w:t>
      </w:r>
    </w:p>
    <w:p>
      <w:pPr>
        <w:spacing w:after="0"/>
        <w:ind w:left="0"/>
        <w:jc w:val="both"/>
      </w:pPr>
      <w:r>
        <w:rPr>
          <w:rFonts w:ascii="Times New Roman"/>
          <w:b w:val="false"/>
          <w:i w:val="false"/>
          <w:color w:val="000000"/>
          <w:sz w:val="28"/>
        </w:rPr>
        <w:t xml:space="preserve">
      5 "Мамандарды қайта даярлау және біліктіліктерін арттыру" кіші функциясында: </w:t>
      </w:r>
    </w:p>
    <w:p>
      <w:pPr>
        <w:spacing w:after="0"/>
        <w:ind w:left="0"/>
        <w:jc w:val="both"/>
      </w:pPr>
      <w:r>
        <w:rPr>
          <w:rFonts w:ascii="Times New Roman"/>
          <w:b w:val="false"/>
          <w:i w:val="false"/>
          <w:color w:val="000000"/>
          <w:sz w:val="28"/>
        </w:rPr>
        <w:t>
      мынадай мазмұндағы 138 бюджеттік бағдарламасымен 207 бюджеттік бағдарламалар әкімшісімен толықтырылсын:</w:t>
      </w:r>
    </w:p>
    <w:p>
      <w:pPr>
        <w:spacing w:after="0"/>
        <w:ind w:left="0"/>
        <w:jc w:val="both"/>
      </w:pPr>
      <w:r>
        <w:rPr>
          <w:rFonts w:ascii="Times New Roman"/>
          <w:b w:val="false"/>
          <w:i w:val="false"/>
          <w:color w:val="000000"/>
          <w:sz w:val="28"/>
        </w:rPr>
        <w:t xml:space="preserve">
      "207 Қазақстан Республикасы Экология, геология және табиғи ресурстар министрлігі </w:t>
      </w:r>
    </w:p>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p>
      <w:pPr>
        <w:spacing w:after="0"/>
        <w:ind w:left="0"/>
        <w:jc w:val="both"/>
      </w:pPr>
      <w:r>
        <w:rPr>
          <w:rFonts w:ascii="Times New Roman"/>
          <w:b w:val="false"/>
          <w:i w:val="false"/>
          <w:color w:val="000000"/>
          <w:sz w:val="28"/>
        </w:rPr>
        <w:t>
      мынадай мазмұндағы 138 бюджеттік бағдарламасы бар 211 бюджеттік бағдарламалар әкімшісімен толықтырылсын:</w:t>
      </w:r>
    </w:p>
    <w:p>
      <w:pPr>
        <w:spacing w:after="0"/>
        <w:ind w:left="0"/>
        <w:jc w:val="both"/>
      </w:pPr>
      <w:r>
        <w:rPr>
          <w:rFonts w:ascii="Times New Roman"/>
          <w:b w:val="false"/>
          <w:i w:val="false"/>
          <w:color w:val="000000"/>
          <w:sz w:val="28"/>
        </w:rPr>
        <w:t>
      "211 Қазақстан Республикасы Сауда және интеграция министрлігі</w:t>
      </w:r>
    </w:p>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p>
      <w:pPr>
        <w:spacing w:after="0"/>
        <w:ind w:left="0"/>
        <w:jc w:val="both"/>
      </w:pPr>
      <w:r>
        <w:rPr>
          <w:rFonts w:ascii="Times New Roman"/>
          <w:b w:val="false"/>
          <w:i w:val="false"/>
          <w:color w:val="000000"/>
          <w:sz w:val="28"/>
        </w:rPr>
        <w:t>
      мынадай мазмұндағы 005 және 138 бюджеттік бағдарламалары бар 223 бюджеттік бағдарламалар әкімшісімен толықтырылсын:</w:t>
      </w:r>
    </w:p>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005 Ғарыш саласында кадрлардың біліктілігін арттыру және оларды қайта даярлау</w:t>
      </w:r>
    </w:p>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p>
      <w:pPr>
        <w:spacing w:after="0"/>
        <w:ind w:left="0"/>
        <w:jc w:val="both"/>
      </w:pPr>
      <w:r>
        <w:rPr>
          <w:rFonts w:ascii="Times New Roman"/>
          <w:b w:val="false"/>
          <w:i w:val="false"/>
          <w:color w:val="000000"/>
          <w:sz w:val="28"/>
        </w:rPr>
        <w:t>
      мынадай мазмұндағы 002 бюджеттік бағдарламасы бар 608 бюджеттік бағдарламалар әкімшісімен толықтырылсын:</w:t>
      </w:r>
    </w:p>
    <w:p>
      <w:pPr>
        <w:spacing w:after="0"/>
        <w:ind w:left="0"/>
        <w:jc w:val="both"/>
      </w:pPr>
      <w:r>
        <w:rPr>
          <w:rFonts w:ascii="Times New Roman"/>
          <w:b w:val="false"/>
          <w:i w:val="false"/>
          <w:color w:val="000000"/>
          <w:sz w:val="28"/>
        </w:rPr>
        <w:t>
      "608 Қазақстан Республикасы Мемлекеттік қызмет істері агенттігі</w:t>
      </w:r>
    </w:p>
    <w:p>
      <w:pPr>
        <w:spacing w:after="0"/>
        <w:ind w:left="0"/>
        <w:jc w:val="both"/>
      </w:pPr>
      <w:r>
        <w:rPr>
          <w:rFonts w:ascii="Times New Roman"/>
          <w:b w:val="false"/>
          <w:i w:val="false"/>
          <w:color w:val="000000"/>
          <w:sz w:val="28"/>
        </w:rPr>
        <w:t>
      002 Мемлекеттік қызметшілердің біліктілігін арттыру";</w:t>
      </w:r>
    </w:p>
    <w:p>
      <w:pPr>
        <w:spacing w:after="0"/>
        <w:ind w:left="0"/>
        <w:jc w:val="both"/>
      </w:pPr>
      <w:r>
        <w:rPr>
          <w:rFonts w:ascii="Times New Roman"/>
          <w:b w:val="false"/>
          <w:i w:val="false"/>
          <w:color w:val="000000"/>
          <w:sz w:val="28"/>
        </w:rPr>
        <w:t>
      мынадай мазмұндағы 100 және 101 бюджеттік кіші бағдарламалары бар 013 бюджеттік бағдарламасымен толықтырылсын:</w:t>
      </w:r>
    </w:p>
    <w:p>
      <w:pPr>
        <w:spacing w:after="0"/>
        <w:ind w:left="0"/>
        <w:jc w:val="both"/>
      </w:pPr>
      <w:r>
        <w:rPr>
          <w:rFonts w:ascii="Times New Roman"/>
          <w:b w:val="false"/>
          <w:i w:val="false"/>
          <w:color w:val="000000"/>
          <w:sz w:val="28"/>
        </w:rPr>
        <w:t>
      "013 Мемлекеттік қызметшілерді даярлау, қайта даярлау және олардың біліктілігін арттыру бойынша көрсетілетін қызметтер</w:t>
      </w:r>
    </w:p>
    <w:p>
      <w:pPr>
        <w:spacing w:after="0"/>
        <w:ind w:left="0"/>
        <w:jc w:val="both"/>
      </w:pPr>
      <w:r>
        <w:rPr>
          <w:rFonts w:ascii="Times New Roman"/>
          <w:b w:val="false"/>
          <w:i w:val="false"/>
          <w:color w:val="000000"/>
          <w:sz w:val="28"/>
        </w:rPr>
        <w:t>
      100 Шетелдік оқытушыларды тарта отырып, мемлекеттік қызметшілердің біліктілігін арттыру</w:t>
      </w:r>
    </w:p>
    <w:p>
      <w:pPr>
        <w:spacing w:after="0"/>
        <w:ind w:left="0"/>
        <w:jc w:val="both"/>
      </w:pPr>
      <w:r>
        <w:rPr>
          <w:rFonts w:ascii="Times New Roman"/>
          <w:b w:val="false"/>
          <w:i w:val="false"/>
          <w:color w:val="000000"/>
          <w:sz w:val="28"/>
        </w:rPr>
        <w:t>
      101 Мемлекеттік қызметшілерді даярлау, қайта даярлау және олардың біліктілігін арттыру";</w:t>
      </w:r>
    </w:p>
    <w:p>
      <w:pPr>
        <w:spacing w:after="0"/>
        <w:ind w:left="0"/>
        <w:jc w:val="both"/>
      </w:pPr>
      <w:r>
        <w:rPr>
          <w:rFonts w:ascii="Times New Roman"/>
          <w:b w:val="false"/>
          <w:i w:val="false"/>
          <w:color w:val="000000"/>
          <w:sz w:val="28"/>
        </w:rPr>
        <w:t>
      мынадай мазмұндағы 138 бюджеттік бағдарламасымен толықтырылсын:</w:t>
      </w:r>
    </w:p>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p>
      <w:pPr>
        <w:spacing w:after="0"/>
        <w:ind w:left="0"/>
        <w:jc w:val="both"/>
      </w:pPr>
      <w:r>
        <w:rPr>
          <w:rFonts w:ascii="Times New Roman"/>
          <w:b w:val="false"/>
          <w:i w:val="false"/>
          <w:color w:val="000000"/>
          <w:sz w:val="28"/>
        </w:rPr>
        <w:t>
      мынадай мазмұндағы 138 бюджеттік бағдарламасы бар 624 бюджеттік бағдарламалар әкімшісімен толықтырылсын:</w:t>
      </w:r>
    </w:p>
    <w:p>
      <w:pPr>
        <w:spacing w:after="0"/>
        <w:ind w:left="0"/>
        <w:jc w:val="both"/>
      </w:pPr>
      <w:r>
        <w:rPr>
          <w:rFonts w:ascii="Times New Roman"/>
          <w:b w:val="false"/>
          <w:i w:val="false"/>
          <w:color w:val="000000"/>
          <w:sz w:val="28"/>
        </w:rPr>
        <w:t>
      "624 Қазақстан Республикасы Сыбайлас жемқорлыққа қарсы іс-қимыл агенттігі (Сыбайлас жемқорлыққа қарсы қызмет)</w:t>
      </w:r>
    </w:p>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p>
      <w:pPr>
        <w:spacing w:after="0"/>
        <w:ind w:left="0"/>
        <w:jc w:val="both"/>
      </w:pPr>
      <w:r>
        <w:rPr>
          <w:rFonts w:ascii="Times New Roman"/>
          <w:b w:val="false"/>
          <w:i w:val="false"/>
          <w:color w:val="000000"/>
          <w:sz w:val="28"/>
        </w:rPr>
        <w:t>
      06 "Әлеуметтік көмек және әлеуметтік қамсыздандыру" функционалдық тобында:</w:t>
      </w:r>
    </w:p>
    <w:p>
      <w:pPr>
        <w:spacing w:after="0"/>
        <w:ind w:left="0"/>
        <w:jc w:val="both"/>
      </w:pPr>
      <w:r>
        <w:rPr>
          <w:rFonts w:ascii="Times New Roman"/>
          <w:b w:val="false"/>
          <w:i w:val="false"/>
          <w:color w:val="000000"/>
          <w:sz w:val="28"/>
        </w:rPr>
        <w:t>
      2 "Әлеуметтік көмек" кіші функциясында:</w:t>
      </w:r>
    </w:p>
    <w:p>
      <w:pPr>
        <w:spacing w:after="0"/>
        <w:ind w:left="0"/>
        <w:jc w:val="both"/>
      </w:pPr>
      <w:r>
        <w:rPr>
          <w:rFonts w:ascii="Times New Roman"/>
          <w:b w:val="false"/>
          <w:i w:val="false"/>
          <w:color w:val="000000"/>
          <w:sz w:val="28"/>
        </w:rPr>
        <w:t>
      333 "Республикалық маңызы бар қалалардың, астананың халықты жұмыспен қамту және әлеуметтік қорғау басқармасы" бюджеттік бағдарламалардың әкімшісі бойынша:</w:t>
      </w:r>
    </w:p>
    <w:p>
      <w:pPr>
        <w:spacing w:after="0"/>
        <w:ind w:left="0"/>
        <w:jc w:val="both"/>
      </w:pPr>
      <w:r>
        <w:rPr>
          <w:rFonts w:ascii="Times New Roman"/>
          <w:b w:val="false"/>
          <w:i w:val="false"/>
          <w:color w:val="000000"/>
          <w:sz w:val="28"/>
        </w:rPr>
        <w:t>
      018 "Мұқтаж азаматтарға үйде әлеуметтік көмек көрсету"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"018 Қарттарға, мүгедектерге және мүгедек балаларға әлеуметтік қызмет көрсету орталығында және үйде арнаулы әлеуметтік қызметтер көрсету";</w:t>
      </w:r>
    </w:p>
    <w:p>
      <w:pPr>
        <w:spacing w:after="0"/>
        <w:ind w:left="0"/>
        <w:jc w:val="both"/>
      </w:pPr>
      <w:r>
        <w:rPr>
          <w:rFonts w:ascii="Times New Roman"/>
          <w:b w:val="false"/>
          <w:i w:val="false"/>
          <w:color w:val="000000"/>
          <w:sz w:val="28"/>
        </w:rPr>
        <w:t>
      9 "Әлеуметтік көмек және әлеуметтік қамтамасыз ету салаларындағы өзге де қызметтер" кіші функциясында:</w:t>
      </w:r>
    </w:p>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147 бюджеттік бағдарламасымен толықтырылсын:</w:t>
      </w:r>
    </w:p>
    <w:p>
      <w:pPr>
        <w:spacing w:after="0"/>
        <w:ind w:left="0"/>
        <w:jc w:val="both"/>
      </w:pPr>
      <w:r>
        <w:rPr>
          <w:rFonts w:ascii="Times New Roman"/>
          <w:b w:val="false"/>
          <w:i w:val="false"/>
          <w:color w:val="000000"/>
          <w:sz w:val="28"/>
        </w:rPr>
        <w:t>
      "147 Сенім білдірілген агенттің тұрғын үй сертификаттарын беру бойынша (бюджеттік кредит түріндегі әлеуметтік қолдау) қызметтеріне ақы төлеу";</w:t>
      </w:r>
    </w:p>
    <w:p>
      <w:pPr>
        <w:spacing w:after="0"/>
        <w:ind w:left="0"/>
        <w:jc w:val="both"/>
      </w:pPr>
      <w:r>
        <w:rPr>
          <w:rFonts w:ascii="Times New Roman"/>
          <w:b w:val="false"/>
          <w:i w:val="false"/>
          <w:color w:val="000000"/>
          <w:sz w:val="28"/>
        </w:rPr>
        <w:t>
      мынадай мазмұндағы 147 бюджеттік бағдарламасы бар 271, 279 және 288 бюджеттік бағдарламалар әкімшілерімен толықтырылсын:</w:t>
      </w:r>
    </w:p>
    <w:p>
      <w:pPr>
        <w:spacing w:after="0"/>
        <w:ind w:left="0"/>
        <w:jc w:val="both"/>
      </w:pPr>
      <w:r>
        <w:rPr>
          <w:rFonts w:ascii="Times New Roman"/>
          <w:b w:val="false"/>
          <w:i w:val="false"/>
          <w:color w:val="000000"/>
          <w:sz w:val="28"/>
        </w:rPr>
        <w:t>
      "271 Облыстың құрылыс басқармасы</w:t>
      </w:r>
    </w:p>
    <w:p>
      <w:pPr>
        <w:spacing w:after="0"/>
        <w:ind w:left="0"/>
        <w:jc w:val="both"/>
      </w:pPr>
      <w:r>
        <w:rPr>
          <w:rFonts w:ascii="Times New Roman"/>
          <w:b w:val="false"/>
          <w:i w:val="false"/>
          <w:color w:val="000000"/>
          <w:sz w:val="28"/>
        </w:rPr>
        <w:t>
      147 Сенім білдірілген агенттің тұрғын үй сертификаттарын беру бойынша (бюджеттік кредит түріндегі әлеуметтік қолдау) қызметтеріне ақы төлеу</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w:t>
      </w:r>
    </w:p>
    <w:p>
      <w:pPr>
        <w:spacing w:after="0"/>
        <w:ind w:left="0"/>
        <w:jc w:val="both"/>
      </w:pPr>
      <w:r>
        <w:rPr>
          <w:rFonts w:ascii="Times New Roman"/>
          <w:b w:val="false"/>
          <w:i w:val="false"/>
          <w:color w:val="000000"/>
          <w:sz w:val="28"/>
        </w:rPr>
        <w:t>
      147 Сенім білдірілген агенттің тұрғын үй сертификаттарын беру бойынша (бюджеттік кредит түріндегі әлеуметтік қолдау) қызметтеріне ақы төлеу</w:t>
      </w:r>
    </w:p>
    <w:p>
      <w:pPr>
        <w:spacing w:after="0"/>
        <w:ind w:left="0"/>
        <w:jc w:val="both"/>
      </w:pPr>
      <w:r>
        <w:rPr>
          <w:rFonts w:ascii="Times New Roman"/>
          <w:b w:val="false"/>
          <w:i w:val="false"/>
          <w:color w:val="000000"/>
          <w:sz w:val="28"/>
        </w:rPr>
        <w:t>
      288 Облыстың құрылыс, сәулет және қала құрылысы басқармасы</w:t>
      </w:r>
    </w:p>
    <w:p>
      <w:pPr>
        <w:spacing w:after="0"/>
        <w:ind w:left="0"/>
        <w:jc w:val="both"/>
      </w:pPr>
      <w:r>
        <w:rPr>
          <w:rFonts w:ascii="Times New Roman"/>
          <w:b w:val="false"/>
          <w:i w:val="false"/>
          <w:color w:val="000000"/>
          <w:sz w:val="28"/>
        </w:rPr>
        <w:t>
      147 Сенім білдірілген агенттің тұрғын үй сертификаттарын беру бойынша (бюджеттік кредит түріндегі әлеуметтік қолдау) қызметтеріне ақы төлеу";</w:t>
      </w:r>
    </w:p>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 333 "Республикалық маңызы бар қаланың, астананың жұмыспен қамту және әлеуметтік қорғау басқармасы", 341 "Республикалық маңызы бар қаланың, астананың құрылыс және тұрғын үй саясаты басқармасы", 355 "Республикалық маңызы бар қаланың, астананың жұмыспен қамту және әлеуметтік бағдарламалар басқармасы", 371 "Республикалық маңызы бар қаланың, астананың Энергетика және коммуналдық шаруашылық басқармасы", 373 "Республикалық маңызы бар қаланың, астананың құрылыс басқармасы" және 383 "Республикалық маңызы бар қаланың, астананың Тұрғын үй және тұрғын үй инспекциясы басқармасы" бюджеттік бағдарламалардың әкімшілері бойынша:</w:t>
      </w:r>
    </w:p>
    <w:p>
      <w:pPr>
        <w:spacing w:after="0"/>
        <w:ind w:left="0"/>
        <w:jc w:val="both"/>
      </w:pPr>
      <w:r>
        <w:rPr>
          <w:rFonts w:ascii="Times New Roman"/>
          <w:b w:val="false"/>
          <w:i w:val="false"/>
          <w:color w:val="000000"/>
          <w:sz w:val="28"/>
        </w:rPr>
        <w:t>
       мынадай мазмұндағы 072 бюджеттік бағдарламасымен толықтырылсын:</w:t>
      </w:r>
    </w:p>
    <w:p>
      <w:pPr>
        <w:spacing w:after="0"/>
        <w:ind w:left="0"/>
        <w:jc w:val="both"/>
      </w:pPr>
      <w:r>
        <w:rPr>
          <w:rFonts w:ascii="Times New Roman"/>
          <w:b w:val="false"/>
          <w:i w:val="false"/>
          <w:color w:val="000000"/>
          <w:sz w:val="28"/>
        </w:rPr>
        <w:t>
      "072 Сенім білдірілген агенттің тұрғын үй сертификаттарын беру бойынша (бюджеттік кредит түріндегі әлеуметтік қолдау) қызметтеріне ақы төлеу";</w:t>
      </w:r>
    </w:p>
    <w:p>
      <w:pPr>
        <w:spacing w:after="0"/>
        <w:ind w:left="0"/>
        <w:jc w:val="both"/>
      </w:pPr>
      <w:r>
        <w:rPr>
          <w:rFonts w:ascii="Times New Roman"/>
          <w:b w:val="false"/>
          <w:i w:val="false"/>
          <w:color w:val="000000"/>
          <w:sz w:val="28"/>
        </w:rPr>
        <w:t>
      388 "Республикалық маңызы бар қаланың, астананың Мемлекеттік еңбек инспекциясы және көші-қон басқармасы" бюджеттік бағдарламалардың әкімшісі бойынша:</w:t>
      </w:r>
    </w:p>
    <w:p>
      <w:pPr>
        <w:spacing w:after="0"/>
        <w:ind w:left="0"/>
        <w:jc w:val="both"/>
      </w:pPr>
      <w:r>
        <w:rPr>
          <w:rFonts w:ascii="Times New Roman"/>
          <w:b w:val="false"/>
          <w:i w:val="false"/>
          <w:color w:val="000000"/>
          <w:sz w:val="28"/>
        </w:rPr>
        <w:t>
      004 "Жергілікті деңгейде көші-қон іс-шараларын іске асыру"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458 "Ауданның (облыстық маңызы бар қаланың) тұрғын үй-коммуналдық шаруашылығы, жолаушылар көлігі және автомобиль жолдары бөлімі", 466 "Ауданның (облыстық маңызы бар қаланың) сәулет, қала құрылысы және құрылыс бөлімі", 467 "Ауданның (облыстық маңызы бар қаланың) құрылыс бөлімі", 472 "Ауданның (облыстық маңызы бар қаланың) құрылыс, сәулет және қала құрылысы бөлімі",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487 "Ауданның (облыстық маңызы бар қаланың) тұрғын үй-коммуналдық шаруашылық және тұрғын үй инспекциясы бөлімі", 492 "Ауданның (облыстық маңызы бар қаланың) тұрғын үй-коммуналдық шаруашылығы, жолаушылар көлігі, автомобиль жолдары және тұрғын үй инспекциясы бөлімі" және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бағдарламалардың әкімшілері бойынша:</w:t>
      </w:r>
    </w:p>
    <w:p>
      <w:pPr>
        <w:spacing w:after="0"/>
        <w:ind w:left="0"/>
        <w:jc w:val="both"/>
      </w:pPr>
      <w:r>
        <w:rPr>
          <w:rFonts w:ascii="Times New Roman"/>
          <w:b w:val="false"/>
          <w:i w:val="false"/>
          <w:color w:val="000000"/>
          <w:sz w:val="28"/>
        </w:rPr>
        <w:t>
      мынадай мазмұндағы 097 бюджеттік бағдарламасымен толықтырылсын:</w:t>
      </w:r>
    </w:p>
    <w:p>
      <w:pPr>
        <w:spacing w:after="0"/>
        <w:ind w:left="0"/>
        <w:jc w:val="both"/>
      </w:pPr>
      <w:r>
        <w:rPr>
          <w:rFonts w:ascii="Times New Roman"/>
          <w:b w:val="false"/>
          <w:i w:val="false"/>
          <w:color w:val="000000"/>
          <w:sz w:val="28"/>
        </w:rPr>
        <w:t>
      "097 Сенім білдірілген агенттің тұрғын үй сертификаттарын беру бойынша (бюджеттік кредит түріндегі әлеуметтік қолдау) қызметтеріне ақы төлеу";</w:t>
      </w:r>
    </w:p>
    <w:p>
      <w:pPr>
        <w:spacing w:after="0"/>
        <w:ind w:left="0"/>
        <w:jc w:val="both"/>
      </w:pPr>
      <w:r>
        <w:rPr>
          <w:rFonts w:ascii="Times New Roman"/>
          <w:b w:val="false"/>
          <w:i w:val="false"/>
          <w:color w:val="000000"/>
          <w:sz w:val="28"/>
        </w:rPr>
        <w:t>
      мынадай мазмұндағы 094, 095 және 097 бюджеттік бағдарламалары бар 497 бюджеттік бағдарламалар әкімшісімен толықтырылсын:</w:t>
      </w:r>
    </w:p>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w:t>
      </w:r>
    </w:p>
    <w:p>
      <w:pPr>
        <w:spacing w:after="0"/>
        <w:ind w:left="0"/>
        <w:jc w:val="both"/>
      </w:pPr>
      <w:r>
        <w:rPr>
          <w:rFonts w:ascii="Times New Roman"/>
          <w:b w:val="false"/>
          <w:i w:val="false"/>
          <w:color w:val="000000"/>
          <w:sz w:val="28"/>
        </w:rPr>
        <w:t xml:space="preserve">
      094 Әлеуметтік көмек ретінде тұрғын үй сертификаттарын беру </w:t>
      </w:r>
    </w:p>
    <w:p>
      <w:pPr>
        <w:spacing w:after="0"/>
        <w:ind w:left="0"/>
        <w:jc w:val="both"/>
      </w:pPr>
      <w:r>
        <w:rPr>
          <w:rFonts w:ascii="Times New Roman"/>
          <w:b w:val="false"/>
          <w:i w:val="false"/>
          <w:color w:val="000000"/>
          <w:sz w:val="28"/>
        </w:rPr>
        <w:t>
      095 Әлеуметтік қолдау ретінде тұрғын үй сертификаттарын беру үшін бюджеттік кредиттер</w:t>
      </w:r>
    </w:p>
    <w:p>
      <w:pPr>
        <w:spacing w:after="0"/>
        <w:ind w:left="0"/>
        <w:jc w:val="both"/>
      </w:pPr>
      <w:r>
        <w:rPr>
          <w:rFonts w:ascii="Times New Roman"/>
          <w:b w:val="false"/>
          <w:i w:val="false"/>
          <w:color w:val="000000"/>
          <w:sz w:val="28"/>
        </w:rPr>
        <w:t>
      097 Сенім білдірілген агенттің тұрғын үй сертификаттарын беру бойынша (бюджеттік кредит түріндегі әлеуметтік қолдау) қызметтеріне ақы төлеу";</w:t>
      </w:r>
    </w:p>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және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бағдарламалардың әкімшілері бойынша:</w:t>
      </w:r>
    </w:p>
    <w:p>
      <w:pPr>
        <w:spacing w:after="0"/>
        <w:ind w:left="0"/>
        <w:jc w:val="both"/>
      </w:pPr>
      <w:r>
        <w:rPr>
          <w:rFonts w:ascii="Times New Roman"/>
          <w:b w:val="false"/>
          <w:i w:val="false"/>
          <w:color w:val="000000"/>
          <w:sz w:val="28"/>
        </w:rPr>
        <w:t>
      мынадай мазмұндағы 097 бюджеттік бағдарламасымен толықтырылсын:</w:t>
      </w:r>
    </w:p>
    <w:p>
      <w:pPr>
        <w:spacing w:after="0"/>
        <w:ind w:left="0"/>
        <w:jc w:val="both"/>
      </w:pPr>
      <w:r>
        <w:rPr>
          <w:rFonts w:ascii="Times New Roman"/>
          <w:b w:val="false"/>
          <w:i w:val="false"/>
          <w:color w:val="000000"/>
          <w:sz w:val="28"/>
        </w:rPr>
        <w:t>
      "097 Сенім білдірілген агенттің тұрғын үй сертификаттарын беру бойынша (бюджеттік кредит түріндегі әлеуметтік қолдау) қызметтеріне ақы төлеу";</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1 "Тұрғын үй шаруашылығы" кіші функциясында:</w:t>
      </w:r>
    </w:p>
    <w:p>
      <w:pPr>
        <w:spacing w:after="0"/>
        <w:ind w:left="0"/>
        <w:jc w:val="both"/>
      </w:pPr>
      <w:r>
        <w:rPr>
          <w:rFonts w:ascii="Times New Roman"/>
          <w:b w:val="false"/>
          <w:i w:val="false"/>
          <w:color w:val="000000"/>
          <w:sz w:val="28"/>
        </w:rPr>
        <w:t>
      333 "Республикалық маңызы бар қалалардың, астананың халықты жұмыспен қамту және әлеуметтік қорғау басқармасы" бюджеттік бағдарламалардың әкімшісі бойынша:</w:t>
      </w:r>
    </w:p>
    <w:p>
      <w:pPr>
        <w:spacing w:after="0"/>
        <w:ind w:left="0"/>
        <w:jc w:val="both"/>
      </w:pPr>
      <w:r>
        <w:rPr>
          <w:rFonts w:ascii="Times New Roman"/>
          <w:b w:val="false"/>
          <w:i w:val="false"/>
          <w:color w:val="000000"/>
          <w:sz w:val="28"/>
        </w:rPr>
        <w:t>
      005 "Мемлекеттік тұрғын үй қорын сақтауды ұйымдастыру" бюджеттік бағдарламасы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бағдарламаларымен толықтырылсын:</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08 "Мәдениет, спорт, туризм және ақпараттық кеңістік" функционалдық тобында: </w:t>
      </w:r>
    </w:p>
    <w:p>
      <w:pPr>
        <w:spacing w:after="0"/>
        <w:ind w:left="0"/>
        <w:jc w:val="both"/>
      </w:pPr>
      <w:r>
        <w:rPr>
          <w:rFonts w:ascii="Times New Roman"/>
          <w:b w:val="false"/>
          <w:i w:val="false"/>
          <w:color w:val="000000"/>
          <w:sz w:val="28"/>
        </w:rPr>
        <w:t xml:space="preserve">
      1 "Мәдениет саласындағы қызмет" функционалдық кіші тобында: </w:t>
      </w:r>
    </w:p>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025 бюджеттік бағдарламасымен толықтырылсын:</w:t>
      </w:r>
    </w:p>
    <w:p>
      <w:pPr>
        <w:spacing w:after="0"/>
        <w:ind w:left="0"/>
        <w:jc w:val="both"/>
      </w:pPr>
      <w:r>
        <w:rPr>
          <w:rFonts w:ascii="Times New Roman"/>
          <w:b w:val="false"/>
          <w:i w:val="false"/>
          <w:color w:val="000000"/>
          <w:sz w:val="28"/>
        </w:rPr>
        <w:t>
      "025 Тарихи-мәдени мұраны сақтауды және оған қолжетімділікті қамтамасыз ету</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xml:space="preserve">
      09 "Отын-энергетика кешені және жер қойнауын пайдалану" функционалдық тобында: </w:t>
      </w:r>
    </w:p>
    <w:p>
      <w:pPr>
        <w:spacing w:after="0"/>
        <w:ind w:left="0"/>
        <w:jc w:val="both"/>
      </w:pPr>
      <w:r>
        <w:rPr>
          <w:rFonts w:ascii="Times New Roman"/>
          <w:b w:val="false"/>
          <w:i w:val="false"/>
          <w:color w:val="000000"/>
          <w:sz w:val="28"/>
        </w:rPr>
        <w:t xml:space="preserve">
      1 "Отын және энергетика" функционалдық кіші тобында: </w:t>
      </w:r>
    </w:p>
    <w:p>
      <w:pPr>
        <w:spacing w:after="0"/>
        <w:ind w:left="0"/>
        <w:jc w:val="both"/>
      </w:pPr>
      <w:r>
        <w:rPr>
          <w:rFonts w:ascii="Times New Roman"/>
          <w:b w:val="false"/>
          <w:i w:val="false"/>
          <w:color w:val="000000"/>
          <w:sz w:val="28"/>
        </w:rPr>
        <w:t>
      мынадай мазмұндағы 089 бюджеттік бағдарламасымен 100, 101, 102, 103, және 105 бюджеттік кіші бағдарламалары бар 207 бюджеттік бағдарламалар әкімшісімен толықтырылсын:</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w:t>
      </w:r>
    </w:p>
    <w:p>
      <w:pPr>
        <w:spacing w:after="0"/>
        <w:ind w:left="0"/>
        <w:jc w:val="both"/>
      </w:pPr>
      <w:r>
        <w:rPr>
          <w:rFonts w:ascii="Times New Roman"/>
          <w:b w:val="false"/>
          <w:i w:val="false"/>
          <w:color w:val="000000"/>
          <w:sz w:val="28"/>
        </w:rPr>
        <w:t>
      089 Жер қойнауын ұтымды және кешенді пайдалануды және Қазақстан Республикасы аумағының геологиялық зерттелуін арттыру</w:t>
      </w:r>
    </w:p>
    <w:p>
      <w:pPr>
        <w:spacing w:after="0"/>
        <w:ind w:left="0"/>
        <w:jc w:val="both"/>
      </w:pPr>
      <w:r>
        <w:rPr>
          <w:rFonts w:ascii="Times New Roman"/>
          <w:b w:val="false"/>
          <w:i w:val="false"/>
          <w:color w:val="000000"/>
          <w:sz w:val="28"/>
        </w:rPr>
        <w:t>
      100 Қазақстан Республикасында өндіру салалары қызметінің ашықтығы бастамасын іске асыру</w:t>
      </w:r>
    </w:p>
    <w:p>
      <w:pPr>
        <w:spacing w:after="0"/>
        <w:ind w:left="0"/>
        <w:jc w:val="both"/>
      </w:pPr>
      <w:r>
        <w:rPr>
          <w:rFonts w:ascii="Times New Roman"/>
          <w:b w:val="false"/>
          <w:i w:val="false"/>
          <w:color w:val="000000"/>
          <w:sz w:val="28"/>
        </w:rPr>
        <w:t>
      101 Геологиялық ақпаратты қалыптастыру</w:t>
      </w:r>
    </w:p>
    <w:p>
      <w:pPr>
        <w:spacing w:after="0"/>
        <w:ind w:left="0"/>
        <w:jc w:val="both"/>
      </w:pPr>
      <w:r>
        <w:rPr>
          <w:rFonts w:ascii="Times New Roman"/>
          <w:b w:val="false"/>
          <w:i w:val="false"/>
          <w:color w:val="000000"/>
          <w:sz w:val="28"/>
        </w:rPr>
        <w:t>
      102 Өңірлік, геологиялық түсіру, іздестіру-бағалау және іздестіру барлау</w:t>
      </w:r>
    </w:p>
    <w:p>
      <w:pPr>
        <w:spacing w:after="0"/>
        <w:ind w:left="0"/>
        <w:jc w:val="both"/>
      </w:pPr>
      <w:r>
        <w:rPr>
          <w:rFonts w:ascii="Times New Roman"/>
          <w:b w:val="false"/>
          <w:i w:val="false"/>
          <w:color w:val="000000"/>
          <w:sz w:val="28"/>
        </w:rPr>
        <w:t xml:space="preserve">
      103 Минералдық-шикізат базасы мен жер қойнауын пайдалану, жерасты сулары және қауіпті геологиялық процестер мониторингі </w:t>
      </w:r>
    </w:p>
    <w:p>
      <w:pPr>
        <w:spacing w:after="0"/>
        <w:ind w:left="0"/>
        <w:jc w:val="both"/>
      </w:pPr>
      <w:r>
        <w:rPr>
          <w:rFonts w:ascii="Times New Roman"/>
          <w:b w:val="false"/>
          <w:i w:val="false"/>
          <w:color w:val="000000"/>
          <w:sz w:val="28"/>
        </w:rPr>
        <w:t>
      105 Ақтөбе облысының облыстық бюджетіне елді мекендерді шаруашылық-ауызсумен жабдықтау үшін жерасты суларын іздестіру-барлау жұмыстарын жүргізуге берілетін ағымдағы нысаналы трансферттер";</w:t>
      </w:r>
    </w:p>
    <w:p>
      <w:pPr>
        <w:spacing w:after="0"/>
        <w:ind w:left="0"/>
        <w:jc w:val="both"/>
      </w:pPr>
      <w:r>
        <w:rPr>
          <w:rFonts w:ascii="Times New Roman"/>
          <w:b w:val="false"/>
          <w:i w:val="false"/>
          <w:color w:val="000000"/>
          <w:sz w:val="28"/>
        </w:rPr>
        <w:t xml:space="preserve">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 </w:t>
      </w:r>
    </w:p>
    <w:p>
      <w:pPr>
        <w:spacing w:after="0"/>
        <w:ind w:left="0"/>
        <w:jc w:val="both"/>
      </w:pPr>
      <w:r>
        <w:rPr>
          <w:rFonts w:ascii="Times New Roman"/>
          <w:b w:val="false"/>
          <w:i w:val="false"/>
          <w:color w:val="000000"/>
          <w:sz w:val="28"/>
        </w:rPr>
        <w:t xml:space="preserve">
      1 "Ауыл шаруашылығы" функционалдық кіші тобында: </w:t>
      </w:r>
    </w:p>
    <w:p>
      <w:pPr>
        <w:spacing w:after="0"/>
        <w:ind w:left="0"/>
        <w:jc w:val="both"/>
      </w:pPr>
      <w:r>
        <w:rPr>
          <w:rFonts w:ascii="Times New Roman"/>
          <w:b w:val="false"/>
          <w:i w:val="false"/>
          <w:color w:val="000000"/>
          <w:sz w:val="28"/>
        </w:rPr>
        <w:t>
      мынадай мазмұндағы 267 бюджеттік бағдарламасымен 101 бюджеттік кіші бағдарламасы бар 207 бюджеттік бағдарламалар әкімшісімен толықтырылсын:</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w:t>
      </w:r>
    </w:p>
    <w:p>
      <w:pPr>
        <w:spacing w:after="0"/>
        <w:ind w:left="0"/>
        <w:jc w:val="both"/>
      </w:pPr>
      <w:r>
        <w:rPr>
          <w:rFonts w:ascii="Times New Roman"/>
          <w:b w:val="false"/>
          <w:i w:val="false"/>
          <w:color w:val="000000"/>
          <w:sz w:val="28"/>
        </w:rPr>
        <w:t>
      267 Білімнің және ғылыми зерттеулердің қолжетімділігін арттыру</w:t>
      </w:r>
    </w:p>
    <w:p>
      <w:pPr>
        <w:spacing w:after="0"/>
        <w:ind w:left="0"/>
        <w:jc w:val="both"/>
      </w:pPr>
      <w:r>
        <w:rPr>
          <w:rFonts w:ascii="Times New Roman"/>
          <w:b w:val="false"/>
          <w:i w:val="false"/>
          <w:color w:val="000000"/>
          <w:sz w:val="28"/>
        </w:rPr>
        <w:t xml:space="preserve">
      101 Ғылыми зерттеулер мен іс-шараларды бағдарламалық-нысаналы қаржыландыру"; </w:t>
      </w:r>
    </w:p>
    <w:p>
      <w:pPr>
        <w:spacing w:after="0"/>
        <w:ind w:left="0"/>
        <w:jc w:val="both"/>
      </w:pPr>
      <w:r>
        <w:rPr>
          <w:rFonts w:ascii="Times New Roman"/>
          <w:b w:val="false"/>
          <w:i w:val="false"/>
          <w:color w:val="000000"/>
          <w:sz w:val="28"/>
        </w:rPr>
        <w:t>
      212 "Қазақстан Республикасы Ауыл шаруашылығы министрлігі" бюджеттік бағдарламалардың әкімшісі бойынша:</w:t>
      </w:r>
    </w:p>
    <w:p>
      <w:pPr>
        <w:spacing w:after="0"/>
        <w:ind w:left="0"/>
        <w:jc w:val="both"/>
      </w:pPr>
      <w:r>
        <w:rPr>
          <w:rFonts w:ascii="Times New Roman"/>
          <w:b w:val="false"/>
          <w:i w:val="false"/>
          <w:color w:val="000000"/>
          <w:sz w:val="28"/>
        </w:rPr>
        <w:t>
      255 "Өсімдік шаруашылығы өнімін өндіруді, өткізуді дамыту үшін жағдай жасау" бюджеттік бағдарламасы бойынша:</w:t>
      </w:r>
    </w:p>
    <w:p>
      <w:pPr>
        <w:spacing w:after="0"/>
        <w:ind w:left="0"/>
        <w:jc w:val="both"/>
      </w:pPr>
      <w:r>
        <w:rPr>
          <w:rFonts w:ascii="Times New Roman"/>
          <w:b w:val="false"/>
          <w:i w:val="false"/>
          <w:color w:val="000000"/>
          <w:sz w:val="28"/>
        </w:rPr>
        <w:t>
      мынадай мазмұндағы 108 бюджеттік кіші бағдарламасымен толықтырылсын:</w:t>
      </w:r>
    </w:p>
    <w:p>
      <w:pPr>
        <w:spacing w:after="0"/>
        <w:ind w:left="0"/>
        <w:jc w:val="both"/>
      </w:pPr>
      <w:r>
        <w:rPr>
          <w:rFonts w:ascii="Times New Roman"/>
          <w:b w:val="false"/>
          <w:i w:val="false"/>
          <w:color w:val="000000"/>
          <w:sz w:val="28"/>
        </w:rPr>
        <w:t>
      "108 Суармалы жерлердің мелиоративтік жай-күйінің мониторингі және оны бағалау";</w:t>
      </w:r>
    </w:p>
    <w:p>
      <w:pPr>
        <w:spacing w:after="0"/>
        <w:ind w:left="0"/>
        <w:jc w:val="both"/>
      </w:pPr>
      <w:r>
        <w:rPr>
          <w:rFonts w:ascii="Times New Roman"/>
          <w:b w:val="false"/>
          <w:i w:val="false"/>
          <w:color w:val="000000"/>
          <w:sz w:val="28"/>
        </w:rPr>
        <w:t xml:space="preserve">
      2 "Су шаруашылығы" функционалдық кіші тобында: </w:t>
      </w:r>
    </w:p>
    <w:p>
      <w:pPr>
        <w:spacing w:after="0"/>
        <w:ind w:left="0"/>
        <w:jc w:val="both"/>
      </w:pPr>
      <w:r>
        <w:rPr>
          <w:rFonts w:ascii="Times New Roman"/>
          <w:b w:val="false"/>
          <w:i w:val="false"/>
          <w:color w:val="000000"/>
          <w:sz w:val="28"/>
        </w:rPr>
        <w:t>
      мынадай мазмұндағы 241 бюджеттік бағдарламасымен 207 бюджеттік бағдарламалар әкімшісімен толықтырылсын:</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w:t>
      </w:r>
    </w:p>
    <w:p>
      <w:pPr>
        <w:spacing w:after="0"/>
        <w:ind w:left="0"/>
        <w:jc w:val="both"/>
      </w:pPr>
      <w:r>
        <w:rPr>
          <w:rFonts w:ascii="Times New Roman"/>
          <w:b w:val="false"/>
          <w:i w:val="false"/>
          <w:color w:val="000000"/>
          <w:sz w:val="28"/>
        </w:rPr>
        <w:t>
      241 "Қазсушар" шаруашылық жүргізу құқығындағы республикалық мемлекеттік кәсіпорнының жарғылық капиталын ұлғайту";</w:t>
      </w:r>
    </w:p>
    <w:p>
      <w:pPr>
        <w:spacing w:after="0"/>
        <w:ind w:left="0"/>
        <w:jc w:val="both"/>
      </w:pPr>
      <w:r>
        <w:rPr>
          <w:rFonts w:ascii="Times New Roman"/>
          <w:b w:val="false"/>
          <w:i w:val="false"/>
          <w:color w:val="000000"/>
          <w:sz w:val="28"/>
        </w:rPr>
        <w:t>
      мынадай мазмұндағы 100, 101, 102, 103, 105, 113 және 115 бюджеттік кіші бағдарламалары бар 254 бюджеттік бағдарламамен толықтырылсын:</w:t>
      </w:r>
    </w:p>
    <w:p>
      <w:pPr>
        <w:spacing w:after="0"/>
        <w:ind w:left="0"/>
        <w:jc w:val="both"/>
      </w:pPr>
      <w:r>
        <w:rPr>
          <w:rFonts w:ascii="Times New Roman"/>
          <w:b w:val="false"/>
          <w:i w:val="false"/>
          <w:color w:val="000000"/>
          <w:sz w:val="28"/>
        </w:rPr>
        <w:t>
      "254 Су ресурстарын тиімді басқару</w:t>
      </w:r>
    </w:p>
    <w:p>
      <w:pPr>
        <w:spacing w:after="0"/>
        <w:ind w:left="0"/>
        <w:jc w:val="both"/>
      </w:pPr>
      <w:r>
        <w:rPr>
          <w:rFonts w:ascii="Times New Roman"/>
          <w:b w:val="false"/>
          <w:i w:val="false"/>
          <w:color w:val="000000"/>
          <w:sz w:val="28"/>
        </w:rPr>
        <w:t>
      100 Су шаруашылығы саласындағы нормативтік-әдістемелік құжаттамамен қамтамасыз ету</w:t>
      </w:r>
    </w:p>
    <w:p>
      <w:pPr>
        <w:spacing w:after="0"/>
        <w:ind w:left="0"/>
        <w:jc w:val="both"/>
      </w:pPr>
      <w:r>
        <w:rPr>
          <w:rFonts w:ascii="Times New Roman"/>
          <w:b w:val="false"/>
          <w:i w:val="false"/>
          <w:color w:val="000000"/>
          <w:sz w:val="28"/>
        </w:rPr>
        <w:t>
      101 Су берумен байланысы жоқ трансшекаралық және республикалық су шаруашылығы объектілерін пайдалану және олардың техникалық жағдайына мониторинг жасау</w:t>
      </w:r>
    </w:p>
    <w:p>
      <w:pPr>
        <w:spacing w:after="0"/>
        <w:ind w:left="0"/>
        <w:jc w:val="both"/>
      </w:pPr>
      <w:r>
        <w:rPr>
          <w:rFonts w:ascii="Times New Roman"/>
          <w:b w:val="false"/>
          <w:i w:val="false"/>
          <w:color w:val="000000"/>
          <w:sz w:val="28"/>
        </w:rPr>
        <w:t>
      102 Табиғат қорғауға су жіберуді жүргізу</w:t>
      </w:r>
    </w:p>
    <w:p>
      <w:pPr>
        <w:spacing w:after="0"/>
        <w:ind w:left="0"/>
        <w:jc w:val="both"/>
      </w:pPr>
      <w:r>
        <w:rPr>
          <w:rFonts w:ascii="Times New Roman"/>
          <w:b w:val="false"/>
          <w:i w:val="false"/>
          <w:color w:val="000000"/>
          <w:sz w:val="28"/>
        </w:rPr>
        <w:t>
      103 Су ресурстарын қорғау және ұтымды пайдалану</w:t>
      </w:r>
    </w:p>
    <w:p>
      <w:pPr>
        <w:spacing w:after="0"/>
        <w:ind w:left="0"/>
        <w:jc w:val="both"/>
      </w:pPr>
      <w:r>
        <w:rPr>
          <w:rFonts w:ascii="Times New Roman"/>
          <w:b w:val="false"/>
          <w:i w:val="false"/>
          <w:color w:val="000000"/>
          <w:sz w:val="28"/>
        </w:rPr>
        <w:t>
      105 Трансшекаралық суды ұтымды пайдалану және қорғау, су қарым-қатынастарын реттеу мәсселелері жөнінде шекаралас мемлекеттермен ынтымақтастықты ұйымдастыру</w:t>
      </w:r>
    </w:p>
    <w:p>
      <w:pPr>
        <w:spacing w:after="0"/>
        <w:ind w:left="0"/>
        <w:jc w:val="both"/>
      </w:pPr>
      <w:r>
        <w:rPr>
          <w:rFonts w:ascii="Times New Roman"/>
          <w:b w:val="false"/>
          <w:i w:val="false"/>
          <w:color w:val="000000"/>
          <w:sz w:val="28"/>
        </w:rPr>
        <w:t>
      113 Сумен жабдықтау жүйесін, гидротехникалық құрылыстарды салу және реконструкциялау</w:t>
      </w:r>
    </w:p>
    <w:p>
      <w:pPr>
        <w:spacing w:after="0"/>
        <w:ind w:left="0"/>
        <w:jc w:val="both"/>
      </w:pPr>
      <w:r>
        <w:rPr>
          <w:rFonts w:ascii="Times New Roman"/>
          <w:b w:val="false"/>
          <w:i w:val="false"/>
          <w:color w:val="000000"/>
          <w:sz w:val="28"/>
        </w:rPr>
        <w:t>
      115 Облыстық бюджеттерге, республикалық маңызы бар қалалардың, астана бюджеттеріне жерүсті су ресурстарын ұлғайтуға берілетін нысаналы даму трансферттері";</w:t>
      </w:r>
    </w:p>
    <w:p>
      <w:pPr>
        <w:spacing w:after="0"/>
        <w:ind w:left="0"/>
        <w:jc w:val="both"/>
      </w:pPr>
      <w:r>
        <w:rPr>
          <w:rFonts w:ascii="Times New Roman"/>
          <w:b w:val="false"/>
          <w:i w:val="false"/>
          <w:color w:val="000000"/>
          <w:sz w:val="28"/>
        </w:rPr>
        <w:t>
      мынадай мазмұндағы 004 және 016 бюджеттік кіші бағдарламалары бар 268 бюджеттік бағдарламамен толықтырылсын:</w:t>
      </w:r>
    </w:p>
    <w:p>
      <w:pPr>
        <w:spacing w:after="0"/>
        <w:ind w:left="0"/>
        <w:jc w:val="both"/>
      </w:pPr>
      <w:r>
        <w:rPr>
          <w:rFonts w:ascii="Times New Roman"/>
          <w:b w:val="false"/>
          <w:i w:val="false"/>
          <w:color w:val="000000"/>
          <w:sz w:val="28"/>
        </w:rPr>
        <w:t>
      "268 Ирригациялық және дренаждық жүйелерді жетілдіру</w:t>
      </w:r>
    </w:p>
    <w:p>
      <w:pPr>
        <w:spacing w:after="0"/>
        <w:ind w:left="0"/>
        <w:jc w:val="both"/>
      </w:pPr>
      <w:r>
        <w:rPr>
          <w:rFonts w:ascii="Times New Roman"/>
          <w:b w:val="false"/>
          <w:i w:val="false"/>
          <w:color w:val="000000"/>
          <w:sz w:val="28"/>
        </w:rPr>
        <w:t>
      004 Cыртқы қарыздар есебінен</w:t>
      </w:r>
    </w:p>
    <w:p>
      <w:pPr>
        <w:spacing w:after="0"/>
        <w:ind w:left="0"/>
        <w:jc w:val="both"/>
      </w:pPr>
      <w:r>
        <w:rPr>
          <w:rFonts w:ascii="Times New Roman"/>
          <w:b w:val="false"/>
          <w:i w:val="false"/>
          <w:color w:val="000000"/>
          <w:sz w:val="28"/>
        </w:rPr>
        <w:t xml:space="preserve">
      016 Республикалық бюджеттен сыртқы қарыздарды бірлесіп қаржыландыру"; </w:t>
      </w:r>
    </w:p>
    <w:p>
      <w:pPr>
        <w:spacing w:after="0"/>
        <w:ind w:left="0"/>
        <w:jc w:val="both"/>
      </w:pPr>
      <w:r>
        <w:rPr>
          <w:rFonts w:ascii="Times New Roman"/>
          <w:b w:val="false"/>
          <w:i w:val="false"/>
          <w:color w:val="000000"/>
          <w:sz w:val="28"/>
        </w:rPr>
        <w:t xml:space="preserve">
      3 "Орман шаруашылығы" функционалдық кіші тобында: </w:t>
      </w:r>
    </w:p>
    <w:p>
      <w:pPr>
        <w:spacing w:after="0"/>
        <w:ind w:left="0"/>
        <w:jc w:val="both"/>
      </w:pPr>
      <w:r>
        <w:rPr>
          <w:rFonts w:ascii="Times New Roman"/>
          <w:b w:val="false"/>
          <w:i w:val="false"/>
          <w:color w:val="000000"/>
          <w:sz w:val="28"/>
        </w:rPr>
        <w:t>
      мынадай мазмұндағы 256 бюджеттік бағдарламасымен 100, 101, 102, 105, 107 және 111 бюджеттік кіші бағдарламалары бар 207 бюджеттік бағдарламалар әкімшісімен толықтырылсын:</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w:t>
      </w:r>
    </w:p>
    <w:p>
      <w:pPr>
        <w:spacing w:after="0"/>
        <w:ind w:left="0"/>
        <w:jc w:val="both"/>
      </w:pPr>
      <w:r>
        <w:rPr>
          <w:rFonts w:ascii="Times New Roman"/>
          <w:b w:val="false"/>
          <w:i w:val="false"/>
          <w:color w:val="000000"/>
          <w:sz w:val="28"/>
        </w:rPr>
        <w:t>
      256 Орман ресурстары мен жануарлар әлемін сақтау мен дамытуды басқару, қамтамасыз ету</w:t>
      </w:r>
    </w:p>
    <w:p>
      <w:pPr>
        <w:spacing w:after="0"/>
        <w:ind w:left="0"/>
        <w:jc w:val="both"/>
      </w:pPr>
      <w:r>
        <w:rPr>
          <w:rFonts w:ascii="Times New Roman"/>
          <w:b w:val="false"/>
          <w:i w:val="false"/>
          <w:color w:val="000000"/>
          <w:sz w:val="28"/>
        </w:rPr>
        <w:t>
      100 Табиғи қорық қоры нысандарын сақтауды қамтамасыз ету</w:t>
      </w:r>
    </w:p>
    <w:p>
      <w:pPr>
        <w:spacing w:after="0"/>
        <w:ind w:left="0"/>
        <w:jc w:val="both"/>
      </w:pPr>
      <w:r>
        <w:rPr>
          <w:rFonts w:ascii="Times New Roman"/>
          <w:b w:val="false"/>
          <w:i w:val="false"/>
          <w:color w:val="000000"/>
          <w:sz w:val="28"/>
        </w:rPr>
        <w:t>
      101 Орман ресурстарын сақтау, өсімін молайту және тиімді пайдалануды қамтамасыз ету</w:t>
      </w:r>
    </w:p>
    <w:p>
      <w:pPr>
        <w:spacing w:after="0"/>
        <w:ind w:left="0"/>
        <w:jc w:val="both"/>
      </w:pPr>
      <w:r>
        <w:rPr>
          <w:rFonts w:ascii="Times New Roman"/>
          <w:b w:val="false"/>
          <w:i w:val="false"/>
          <w:color w:val="000000"/>
          <w:sz w:val="28"/>
        </w:rPr>
        <w:t>
      102 Жануарлар әлемі ресурстарын сақтау, өсімін молайту және тиімді пайдалануды қамтамасыз ету</w:t>
      </w:r>
    </w:p>
    <w:p>
      <w:pPr>
        <w:spacing w:after="0"/>
        <w:ind w:left="0"/>
        <w:jc w:val="both"/>
      </w:pPr>
      <w:r>
        <w:rPr>
          <w:rFonts w:ascii="Times New Roman"/>
          <w:b w:val="false"/>
          <w:i w:val="false"/>
          <w:color w:val="000000"/>
          <w:sz w:val="28"/>
        </w:rPr>
        <w:t>
      105 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w:t>
      </w:r>
    </w:p>
    <w:p>
      <w:pPr>
        <w:spacing w:after="0"/>
        <w:ind w:left="0"/>
        <w:jc w:val="both"/>
      </w:pPr>
      <w:r>
        <w:rPr>
          <w:rFonts w:ascii="Times New Roman"/>
          <w:b w:val="false"/>
          <w:i w:val="false"/>
          <w:color w:val="000000"/>
          <w:sz w:val="28"/>
        </w:rPr>
        <w:t>
      107 Облыстық бюджеттерге, республикалық маңызы бар қалалардың, астана бюджеттеріне орман шаруашылығы және ерекше қорғалатын табиғи аумақтардың ауылдық жерде жұмыс істейтін азаматтық қызметшілерінің лауазымдық айлықақыларын көтеруге берілетін ағымдағы нысаналы трансферттер</w:t>
      </w:r>
    </w:p>
    <w:p>
      <w:pPr>
        <w:spacing w:after="0"/>
        <w:ind w:left="0"/>
        <w:jc w:val="both"/>
      </w:pPr>
      <w:r>
        <w:rPr>
          <w:rFonts w:ascii="Times New Roman"/>
          <w:b w:val="false"/>
          <w:i w:val="false"/>
          <w:color w:val="000000"/>
          <w:sz w:val="28"/>
        </w:rPr>
        <w:t>
      111 Орман шаруашылығы және жануарлар әлемі саласындағы ведомстволық бағынысты мемлекеттік мекемелер мен ұйымдардың күрделі шығыстары";</w:t>
      </w:r>
    </w:p>
    <w:p>
      <w:pPr>
        <w:spacing w:after="0"/>
        <w:ind w:left="0"/>
        <w:jc w:val="both"/>
      </w:pPr>
      <w:r>
        <w:rPr>
          <w:rFonts w:ascii="Times New Roman"/>
          <w:b w:val="false"/>
          <w:i w:val="false"/>
          <w:color w:val="000000"/>
          <w:sz w:val="28"/>
        </w:rPr>
        <w:t xml:space="preserve">
      4 "Балық шаруашылығы" функционалдық кіші тобында: </w:t>
      </w:r>
    </w:p>
    <w:p>
      <w:pPr>
        <w:spacing w:after="0"/>
        <w:ind w:left="0"/>
        <w:jc w:val="both"/>
      </w:pPr>
      <w:r>
        <w:rPr>
          <w:rFonts w:ascii="Times New Roman"/>
          <w:b w:val="false"/>
          <w:i w:val="false"/>
          <w:color w:val="000000"/>
          <w:sz w:val="28"/>
        </w:rPr>
        <w:t xml:space="preserve">
      742 "Облыстың балық шаруашылығы басқармасы" бюджеттік бағдарламалар әкімшісі бойынша: </w:t>
      </w:r>
    </w:p>
    <w:p>
      <w:pPr>
        <w:spacing w:after="0"/>
        <w:ind w:left="0"/>
        <w:jc w:val="both"/>
      </w:pPr>
      <w:r>
        <w:rPr>
          <w:rFonts w:ascii="Times New Roman"/>
          <w:b w:val="false"/>
          <w:i w:val="false"/>
          <w:color w:val="000000"/>
          <w:sz w:val="28"/>
        </w:rPr>
        <w:t xml:space="preserve">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мемлекеттік басқарудың басқа деңгейлеріне берілетін трансферттер" бюджеттік бағдарламасының атауы мынадай редакцияда жазылсын: </w:t>
      </w:r>
    </w:p>
    <w:p>
      <w:pPr>
        <w:spacing w:after="0"/>
        <w:ind w:left="0"/>
        <w:jc w:val="both"/>
      </w:pPr>
      <w:r>
        <w:rPr>
          <w:rFonts w:ascii="Times New Roman"/>
          <w:b w:val="false"/>
          <w:i w:val="false"/>
          <w:color w:val="000000"/>
          <w:sz w:val="28"/>
        </w:rPr>
        <w:t xml:space="preserve">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 </w:t>
      </w:r>
    </w:p>
    <w:p>
      <w:pPr>
        <w:spacing w:after="0"/>
        <w:ind w:left="0"/>
        <w:jc w:val="both"/>
      </w:pPr>
      <w:r>
        <w:rPr>
          <w:rFonts w:ascii="Times New Roman"/>
          <w:b w:val="false"/>
          <w:i w:val="false"/>
          <w:color w:val="000000"/>
          <w:sz w:val="28"/>
        </w:rPr>
        <w:t>
      5 "Қоршаған ортаны қорғау" функционалдық кіші тобында:</w:t>
      </w:r>
    </w:p>
    <w:p>
      <w:pPr>
        <w:spacing w:after="0"/>
        <w:ind w:left="0"/>
        <w:jc w:val="both"/>
      </w:pPr>
      <w:r>
        <w:rPr>
          <w:rFonts w:ascii="Times New Roman"/>
          <w:b w:val="false"/>
          <w:i w:val="false"/>
          <w:color w:val="000000"/>
          <w:sz w:val="28"/>
        </w:rPr>
        <w:t>
      мынадай мазмұндағы 037 бюджеттік бағдарламасымен 100, 102, 103, 105 және 106 бюджеттік кіші бағдарламалары бар 207 бюджеттік бағдарламалар әкімшісімен толықтырылсын:</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w:t>
      </w:r>
    </w:p>
    <w:p>
      <w:pPr>
        <w:spacing w:after="0"/>
        <w:ind w:left="0"/>
        <w:jc w:val="both"/>
      </w:pPr>
      <w:r>
        <w:rPr>
          <w:rFonts w:ascii="Times New Roman"/>
          <w:b w:val="false"/>
          <w:i w:val="false"/>
          <w:color w:val="000000"/>
          <w:sz w:val="28"/>
        </w:rPr>
        <w:t xml:space="preserve">
      037 Қоршаған ортаның сапасын тұрақтандыру және жақсарту </w:t>
      </w:r>
    </w:p>
    <w:p>
      <w:pPr>
        <w:spacing w:after="0"/>
        <w:ind w:left="0"/>
        <w:jc w:val="both"/>
      </w:pPr>
      <w:r>
        <w:rPr>
          <w:rFonts w:ascii="Times New Roman"/>
          <w:b w:val="false"/>
          <w:i w:val="false"/>
          <w:color w:val="000000"/>
          <w:sz w:val="28"/>
        </w:rPr>
        <w:t>
      100 Халықаралық келісімдерді, конвенцияларды және хаттамаларды іске асыру шеңберінде іс-шараларды жүзеге асыру жөніндегі қызметтер</w:t>
      </w:r>
    </w:p>
    <w:p>
      <w:pPr>
        <w:spacing w:after="0"/>
        <w:ind w:left="0"/>
        <w:jc w:val="both"/>
      </w:pPr>
      <w:r>
        <w:rPr>
          <w:rFonts w:ascii="Times New Roman"/>
          <w:b w:val="false"/>
          <w:i w:val="false"/>
          <w:color w:val="000000"/>
          <w:sz w:val="28"/>
        </w:rPr>
        <w:t>
      102 Қоршаған ортаны қорғау саласындағы ақпараттық қамтамасыз ету мақсаттарды іске асыру бойынша қызметтер</w:t>
      </w:r>
    </w:p>
    <w:p>
      <w:pPr>
        <w:spacing w:after="0"/>
        <w:ind w:left="0"/>
        <w:jc w:val="both"/>
      </w:pPr>
      <w:r>
        <w:rPr>
          <w:rFonts w:ascii="Times New Roman"/>
          <w:b w:val="false"/>
          <w:i w:val="false"/>
          <w:color w:val="000000"/>
          <w:sz w:val="28"/>
        </w:rPr>
        <w:t>
      103 Табиғи және техногенді ластануларды жою</w:t>
      </w:r>
    </w:p>
    <w:p>
      <w:pPr>
        <w:spacing w:after="0"/>
        <w:ind w:left="0"/>
        <w:jc w:val="both"/>
      </w:pPr>
      <w:r>
        <w:rPr>
          <w:rFonts w:ascii="Times New Roman"/>
          <w:b w:val="false"/>
          <w:i w:val="false"/>
          <w:color w:val="000000"/>
          <w:sz w:val="28"/>
        </w:rPr>
        <w:t xml:space="preserve">
      105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 </w:t>
      </w:r>
    </w:p>
    <w:p>
      <w:pPr>
        <w:spacing w:after="0"/>
        <w:ind w:left="0"/>
        <w:jc w:val="both"/>
      </w:pPr>
      <w:r>
        <w:rPr>
          <w:rFonts w:ascii="Times New Roman"/>
          <w:b w:val="false"/>
          <w:i w:val="false"/>
          <w:color w:val="000000"/>
          <w:sz w:val="28"/>
        </w:rPr>
        <w:t xml:space="preserve">
      106 Өндіріс және тұтыну қалдықтарының мемлекеттік кадастрының жүргізуін ұйымдастыру"; </w:t>
      </w:r>
    </w:p>
    <w:p>
      <w:pPr>
        <w:spacing w:after="0"/>
        <w:ind w:left="0"/>
        <w:jc w:val="both"/>
      </w:pPr>
      <w:r>
        <w:rPr>
          <w:rFonts w:ascii="Times New Roman"/>
          <w:b w:val="false"/>
          <w:i w:val="false"/>
          <w:color w:val="000000"/>
          <w:sz w:val="28"/>
        </w:rPr>
        <w:t>
      мынадай мазмұндағы 100 және 102 бюджеттік кіші бағдарламалары бар 039 бюджеттік бағдарламамен толықтырылсын:</w:t>
      </w:r>
    </w:p>
    <w:p>
      <w:pPr>
        <w:spacing w:after="0"/>
        <w:ind w:left="0"/>
        <w:jc w:val="both"/>
      </w:pPr>
      <w:r>
        <w:rPr>
          <w:rFonts w:ascii="Times New Roman"/>
          <w:b w:val="false"/>
          <w:i w:val="false"/>
          <w:color w:val="000000"/>
          <w:sz w:val="28"/>
        </w:rPr>
        <w:t>
      "039 Гидрометеорологиялық және экологиялық мониторингті дамыту</w:t>
      </w:r>
    </w:p>
    <w:p>
      <w:pPr>
        <w:spacing w:after="0"/>
        <w:ind w:left="0"/>
        <w:jc w:val="both"/>
      </w:pPr>
      <w:r>
        <w:rPr>
          <w:rFonts w:ascii="Times New Roman"/>
          <w:b w:val="false"/>
          <w:i w:val="false"/>
          <w:color w:val="000000"/>
          <w:sz w:val="28"/>
        </w:rPr>
        <w:t>
      100 Қоршаған ортаның жай-күйіне бақылау жүргізу</w:t>
      </w:r>
    </w:p>
    <w:p>
      <w:pPr>
        <w:spacing w:after="0"/>
        <w:ind w:left="0"/>
        <w:jc w:val="both"/>
      </w:pPr>
      <w:r>
        <w:rPr>
          <w:rFonts w:ascii="Times New Roman"/>
          <w:b w:val="false"/>
          <w:i w:val="false"/>
          <w:color w:val="000000"/>
          <w:sz w:val="28"/>
        </w:rPr>
        <w:t>
      102 Гидрометеорологиялық мониторинг жүргізу";</w:t>
      </w:r>
    </w:p>
    <w:p>
      <w:pPr>
        <w:spacing w:after="0"/>
        <w:ind w:left="0"/>
        <w:jc w:val="both"/>
      </w:pPr>
      <w:r>
        <w:rPr>
          <w:rFonts w:ascii="Times New Roman"/>
          <w:b w:val="false"/>
          <w:i w:val="false"/>
          <w:color w:val="000000"/>
          <w:sz w:val="28"/>
        </w:rPr>
        <w:t>
      мынадай мазмұндағы 044 бюджеттік бағдарламамен толықтырылсын:</w:t>
      </w:r>
    </w:p>
    <w:p>
      <w:pPr>
        <w:spacing w:after="0"/>
        <w:ind w:left="0"/>
        <w:jc w:val="both"/>
      </w:pPr>
      <w:r>
        <w:rPr>
          <w:rFonts w:ascii="Times New Roman"/>
          <w:b w:val="false"/>
          <w:i w:val="false"/>
          <w:color w:val="000000"/>
          <w:sz w:val="28"/>
        </w:rPr>
        <w:t>
      "044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p>
      <w:pPr>
        <w:spacing w:after="0"/>
        <w:ind w:left="0"/>
        <w:jc w:val="both"/>
      </w:pPr>
      <w:r>
        <w:rPr>
          <w:rFonts w:ascii="Times New Roman"/>
          <w:b w:val="false"/>
          <w:i w:val="false"/>
          <w:color w:val="000000"/>
          <w:sz w:val="28"/>
        </w:rPr>
        <w:t xml:space="preserve">
      6 "Жер қатынастары" кіші функциясында: </w:t>
      </w:r>
    </w:p>
    <w:p>
      <w:pPr>
        <w:spacing w:after="0"/>
        <w:ind w:left="0"/>
        <w:jc w:val="both"/>
      </w:pPr>
      <w:r>
        <w:rPr>
          <w:rFonts w:ascii="Times New Roman"/>
          <w:b w:val="false"/>
          <w:i w:val="false"/>
          <w:color w:val="000000"/>
          <w:sz w:val="28"/>
        </w:rPr>
        <w:t>
      мынадай мазмұндағы 007 бюджеттік бағдарламасымен 223 бюджеттік бағдарламалар әкімшісімен толықтырылсын:</w:t>
      </w:r>
    </w:p>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007 Топографиялық-геодезиялық және картографиялық өнімдерді және олардың сақталуын қамтамасыз ету";</w:t>
      </w:r>
    </w:p>
    <w:p>
      <w:pPr>
        <w:spacing w:after="0"/>
        <w:ind w:left="0"/>
        <w:jc w:val="both"/>
      </w:pPr>
      <w:r>
        <w:rPr>
          <w:rFonts w:ascii="Times New Roman"/>
          <w:b w:val="false"/>
          <w:i w:val="false"/>
          <w:color w:val="000000"/>
          <w:sz w:val="28"/>
        </w:rPr>
        <w:t>
      344 "Республикалық маңызы бар қаланың, астананың сәулет, қала құрылысы және жер қатынастары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004 бюджеттік бағдарламасымен толықтырылсын:</w:t>
      </w:r>
    </w:p>
    <w:p>
      <w:pPr>
        <w:spacing w:after="0"/>
        <w:ind w:left="0"/>
        <w:jc w:val="both"/>
      </w:pPr>
      <w:r>
        <w:rPr>
          <w:rFonts w:ascii="Times New Roman"/>
          <w:b w:val="false"/>
          <w:i w:val="false"/>
          <w:color w:val="000000"/>
          <w:sz w:val="28"/>
        </w:rPr>
        <w:t>
      "004 Жер қатынастарын реттеу";</w:t>
      </w:r>
    </w:p>
    <w:p>
      <w:pPr>
        <w:spacing w:after="0"/>
        <w:ind w:left="0"/>
        <w:jc w:val="both"/>
      </w:pPr>
      <w:r>
        <w:rPr>
          <w:rFonts w:ascii="Times New Roman"/>
          <w:b w:val="false"/>
          <w:i w:val="false"/>
          <w:color w:val="000000"/>
          <w:sz w:val="28"/>
        </w:rPr>
        <w:t>
      011 "Аудандар, облыстық маңызы бар, аудандық маңызы бар қалалардың, ауылдық округтердің, кенттердің, ауылдардың шекарасын белгілеу кезінде жүргізілетін жерге орналастыру"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xml:space="preserve">
      "011 Республикалық маңызы бар қаланың, астананың шекарасын белгілеу кезінде жүргізілетін жерге орналастыру"; </w:t>
      </w:r>
    </w:p>
    <w:p>
      <w:pPr>
        <w:spacing w:after="0"/>
        <w:ind w:left="0"/>
        <w:jc w:val="both"/>
      </w:pPr>
      <w:r>
        <w:rPr>
          <w:rFonts w:ascii="Times New Roman"/>
          <w:b w:val="false"/>
          <w:i w:val="false"/>
          <w:color w:val="000000"/>
          <w:sz w:val="28"/>
        </w:rPr>
        <w:t xml:space="preserve">
      9 "Ауыл, су, орман, балық шаруашылығы, қоршаған ортаны қорғау және жер қатынастары саласындағы басқа да қызметтер" кіші функциясында: </w:t>
      </w:r>
    </w:p>
    <w:p>
      <w:pPr>
        <w:spacing w:after="0"/>
        <w:ind w:left="0"/>
        <w:jc w:val="both"/>
      </w:pPr>
      <w:r>
        <w:rPr>
          <w:rFonts w:ascii="Times New Roman"/>
          <w:b w:val="false"/>
          <w:i w:val="false"/>
          <w:color w:val="000000"/>
          <w:sz w:val="28"/>
        </w:rPr>
        <w:t>
      мынадай мазмұндағы 038 бюджеттік бағдарламасымен 100 бюджеттік кіші бағдарламасы бар 207 бюджеттік бағдарламалар әкімшісімен толықтырылсын:</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w:t>
      </w:r>
    </w:p>
    <w:p>
      <w:pPr>
        <w:spacing w:after="0"/>
        <w:ind w:left="0"/>
        <w:jc w:val="both"/>
      </w:pPr>
      <w:r>
        <w:rPr>
          <w:rFonts w:ascii="Times New Roman"/>
          <w:b w:val="false"/>
          <w:i w:val="false"/>
          <w:color w:val="000000"/>
          <w:sz w:val="28"/>
        </w:rPr>
        <w:t>
      038 Парниктік газдар шығарындыларын қысқарту</w:t>
      </w:r>
    </w:p>
    <w:p>
      <w:pPr>
        <w:spacing w:after="0"/>
        <w:ind w:left="0"/>
        <w:jc w:val="both"/>
      </w:pPr>
      <w:r>
        <w:rPr>
          <w:rFonts w:ascii="Times New Roman"/>
          <w:b w:val="false"/>
          <w:i w:val="false"/>
          <w:color w:val="000000"/>
          <w:sz w:val="28"/>
        </w:rPr>
        <w:t>
      100 БҰҰ Климаттың өзгеруі туралы негіздемелік конвенциясының және оған Киото хаттамасының ережелерін орындау бойынша қызметтер";</w:t>
      </w:r>
    </w:p>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p>
      <w:pPr>
        <w:spacing w:after="0"/>
        <w:ind w:left="0"/>
        <w:jc w:val="both"/>
      </w:pPr>
      <w:r>
        <w:rPr>
          <w:rFonts w:ascii="Times New Roman"/>
          <w:b w:val="false"/>
          <w:i w:val="false"/>
          <w:color w:val="000000"/>
          <w:sz w:val="28"/>
        </w:rPr>
        <w:t>
      1 "Өнеркәсіп" кіші функциясында:</w:t>
      </w:r>
    </w:p>
    <w:p>
      <w:pPr>
        <w:spacing w:after="0"/>
        <w:ind w:left="0"/>
        <w:jc w:val="both"/>
      </w:pPr>
      <w:r>
        <w:rPr>
          <w:rFonts w:ascii="Times New Roman"/>
          <w:b w:val="false"/>
          <w:i w:val="false"/>
          <w:color w:val="000000"/>
          <w:sz w:val="28"/>
        </w:rPr>
        <w:t>
      мынадай мазмұндағы 090, 245 және 246 бюджеттік бағдарламалары бар 211 бюджеттік бағдарламалар әкімшісімен толықтырылсын:</w:t>
      </w:r>
    </w:p>
    <w:p>
      <w:pPr>
        <w:spacing w:after="0"/>
        <w:ind w:left="0"/>
        <w:jc w:val="both"/>
      </w:pPr>
      <w:r>
        <w:rPr>
          <w:rFonts w:ascii="Times New Roman"/>
          <w:b w:val="false"/>
          <w:i w:val="false"/>
          <w:color w:val="000000"/>
          <w:sz w:val="28"/>
        </w:rPr>
        <w:t>
       "211 Қазақстан Республикасы Сауда және интеграция министрлігі</w:t>
      </w:r>
    </w:p>
    <w:p>
      <w:pPr>
        <w:spacing w:after="0"/>
        <w:ind w:left="0"/>
        <w:jc w:val="both"/>
      </w:pPr>
      <w:r>
        <w:rPr>
          <w:rFonts w:ascii="Times New Roman"/>
          <w:b w:val="false"/>
          <w:i w:val="false"/>
          <w:color w:val="000000"/>
          <w:sz w:val="28"/>
        </w:rPr>
        <w:t>
      090 Қазақстандық тауарлардың сыртқы нарыққа экспортын ілгерілетуге жәрдемдесу</w:t>
      </w:r>
    </w:p>
    <w:p>
      <w:pPr>
        <w:spacing w:after="0"/>
        <w:ind w:left="0"/>
        <w:jc w:val="both"/>
      </w:pPr>
      <w:r>
        <w:rPr>
          <w:rFonts w:ascii="Times New Roman"/>
          <w:b w:val="false"/>
          <w:i w:val="false"/>
          <w:color w:val="000000"/>
          <w:sz w:val="28"/>
        </w:rPr>
        <w:t xml:space="preserve">
      245 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 жарғылық капиталын ұлғайта отырып "Бәйтерек" ұлттық басқарушы холдингі" АҚ жарғылық капиталын ұлғайту </w:t>
      </w:r>
    </w:p>
    <w:p>
      <w:pPr>
        <w:spacing w:after="0"/>
        <w:ind w:left="0"/>
        <w:jc w:val="both"/>
      </w:pPr>
      <w:r>
        <w:rPr>
          <w:rFonts w:ascii="Times New Roman"/>
          <w:b w:val="false"/>
          <w:i w:val="false"/>
          <w:color w:val="000000"/>
          <w:sz w:val="28"/>
        </w:rPr>
        <w:t>
      246 Экспорттық қаржыландыруды ынталандыру үшін кейіннен "Қазақстанның Даму Банкі" АҚ кредит бере отырып "Байтерек" ұлттық басқарушы холдингі" АҚ кредит беру";</w:t>
      </w:r>
    </w:p>
    <w:p>
      <w:pPr>
        <w:spacing w:after="0"/>
        <w:ind w:left="0"/>
        <w:jc w:val="both"/>
      </w:pPr>
      <w:r>
        <w:rPr>
          <w:rFonts w:ascii="Times New Roman"/>
          <w:b w:val="false"/>
          <w:i w:val="false"/>
          <w:color w:val="000000"/>
          <w:sz w:val="28"/>
        </w:rPr>
        <w:t>
      12 "Көлік және коммуникация" функционалдық тобында:</w:t>
      </w:r>
    </w:p>
    <w:p>
      <w:pPr>
        <w:spacing w:after="0"/>
        <w:ind w:left="0"/>
        <w:jc w:val="both"/>
      </w:pPr>
      <w:r>
        <w:rPr>
          <w:rFonts w:ascii="Times New Roman"/>
          <w:b w:val="false"/>
          <w:i w:val="false"/>
          <w:color w:val="000000"/>
          <w:sz w:val="28"/>
        </w:rPr>
        <w:t>
      9 "Көлік және коммуникациялар саласындағы өзге де қызметтер" кіші функциясында:</w:t>
      </w:r>
    </w:p>
    <w:p>
      <w:pPr>
        <w:spacing w:after="0"/>
        <w:ind w:left="0"/>
        <w:jc w:val="both"/>
      </w:pPr>
      <w:r>
        <w:rPr>
          <w:rFonts w:ascii="Times New Roman"/>
          <w:b w:val="false"/>
          <w:i w:val="false"/>
          <w:color w:val="000000"/>
          <w:sz w:val="28"/>
        </w:rPr>
        <w:t>
      мынадай мазмұндағы 003 бюджеттік бағдарламасымен 100, 102, 103, 104, 105, 107, 110 және 114 бюджеттік кіші бағдарламалары бар 223 бюджеттік бағдарламалар әкімшісімен толықтырылсын:</w:t>
      </w:r>
    </w:p>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003 "Электрондық үкіметті", инфокоммуникациялық инфрақұрылымды және ақпараттық қауіпсіздікті дамыту"</w:t>
      </w:r>
    </w:p>
    <w:p>
      <w:pPr>
        <w:spacing w:after="0"/>
        <w:ind w:left="0"/>
        <w:jc w:val="both"/>
      </w:pPr>
      <w:r>
        <w:rPr>
          <w:rFonts w:ascii="Times New Roman"/>
          <w:b w:val="false"/>
          <w:i w:val="false"/>
          <w:color w:val="000000"/>
          <w:sz w:val="28"/>
        </w:rPr>
        <w:t>
      100 Ведомствоаралық ақпараттық жүйелердің жұмыс істеуін қамтамасыз ету</w:t>
      </w:r>
    </w:p>
    <w:p>
      <w:pPr>
        <w:spacing w:after="0"/>
        <w:ind w:left="0"/>
        <w:jc w:val="both"/>
      </w:pPr>
      <w:r>
        <w:rPr>
          <w:rFonts w:ascii="Times New Roman"/>
          <w:b w:val="false"/>
          <w:i w:val="false"/>
          <w:color w:val="000000"/>
          <w:sz w:val="28"/>
        </w:rPr>
        <w:t>
      102 "Электрондық үкімет" шеңберінде халықты оқыту бойынша қызметтер</w:t>
      </w:r>
    </w:p>
    <w:p>
      <w:pPr>
        <w:spacing w:after="0"/>
        <w:ind w:left="0"/>
        <w:jc w:val="both"/>
      </w:pPr>
      <w:r>
        <w:rPr>
          <w:rFonts w:ascii="Times New Roman"/>
          <w:b w:val="false"/>
          <w:i w:val="false"/>
          <w:color w:val="000000"/>
          <w:sz w:val="28"/>
        </w:rPr>
        <w:t>
      103 Халыққа қызмет көрсету орталықтарының жеке және заңды тұлғаларға "бір терезе" қағидаты бойынша мемлекеттік қызметтерді көрсетуі жөніндегі қызметін ұйымдастыру</w:t>
      </w:r>
    </w:p>
    <w:p>
      <w:pPr>
        <w:spacing w:after="0"/>
        <w:ind w:left="0"/>
        <w:jc w:val="both"/>
      </w:pPr>
      <w:r>
        <w:rPr>
          <w:rFonts w:ascii="Times New Roman"/>
          <w:b w:val="false"/>
          <w:i w:val="false"/>
          <w:color w:val="000000"/>
          <w:sz w:val="28"/>
        </w:rPr>
        <w:t>
      104 Қазақстан Республикасының орбиталық-жиілік ресурсын халықаралық-құқықтық қорғау және үйлестіру</w:t>
      </w:r>
    </w:p>
    <w:p>
      <w:pPr>
        <w:spacing w:after="0"/>
        <w:ind w:left="0"/>
        <w:jc w:val="both"/>
      </w:pPr>
      <w:r>
        <w:rPr>
          <w:rFonts w:ascii="Times New Roman"/>
          <w:b w:val="false"/>
          <w:i w:val="false"/>
          <w:color w:val="000000"/>
          <w:sz w:val="28"/>
        </w:rPr>
        <w:t>
      105 Ауылдағы байланыс операторларының әмбебап байланыс қызметтерін ұсыну бойынша залалдарын субсидиялау</w:t>
      </w:r>
    </w:p>
    <w:p>
      <w:pPr>
        <w:spacing w:after="0"/>
        <w:ind w:left="0"/>
        <w:jc w:val="both"/>
      </w:pPr>
      <w:r>
        <w:rPr>
          <w:rFonts w:ascii="Times New Roman"/>
          <w:b w:val="false"/>
          <w:i w:val="false"/>
          <w:color w:val="000000"/>
          <w:sz w:val="28"/>
        </w:rPr>
        <w:t>
      107 Радиожиілік спектрінің және радиоэлектрондық құралдардың мониторингі жүйесін техникалық сүйемелдеу</w:t>
      </w:r>
    </w:p>
    <w:p>
      <w:pPr>
        <w:spacing w:after="0"/>
        <w:ind w:left="0"/>
        <w:jc w:val="both"/>
      </w:pPr>
      <w:r>
        <w:rPr>
          <w:rFonts w:ascii="Times New Roman"/>
          <w:b w:val="false"/>
          <w:i w:val="false"/>
          <w:color w:val="000000"/>
          <w:sz w:val="28"/>
        </w:rPr>
        <w:t>
      110 "Электрондық үкімет" платформасын дамыту</w:t>
      </w:r>
    </w:p>
    <w:p>
      <w:pPr>
        <w:spacing w:after="0"/>
        <w:ind w:left="0"/>
        <w:jc w:val="both"/>
      </w:pPr>
      <w:r>
        <w:rPr>
          <w:rFonts w:ascii="Times New Roman"/>
          <w:b w:val="false"/>
          <w:i w:val="false"/>
          <w:color w:val="000000"/>
          <w:sz w:val="28"/>
        </w:rPr>
        <w:t>
      114 Лицензиялық бағдарламалық қамтылымды техникалық жағынан қолдауды қамтамасыз ету бойынша қызметтер";</w:t>
      </w:r>
    </w:p>
    <w:p>
      <w:pPr>
        <w:spacing w:after="0"/>
        <w:ind w:left="0"/>
        <w:jc w:val="both"/>
      </w:pPr>
      <w:r>
        <w:rPr>
          <w:rFonts w:ascii="Times New Roman"/>
          <w:b w:val="false"/>
          <w:i w:val="false"/>
          <w:color w:val="000000"/>
          <w:sz w:val="28"/>
        </w:rPr>
        <w:t>
      мынадай мазмұндағы 004 және 008 бюджеттік бағдарламаларымен толықтырылсын:</w:t>
      </w:r>
    </w:p>
    <w:p>
      <w:pPr>
        <w:spacing w:after="0"/>
        <w:ind w:left="0"/>
        <w:jc w:val="both"/>
      </w:pPr>
      <w:r>
        <w:rPr>
          <w:rFonts w:ascii="Times New Roman"/>
          <w:b w:val="false"/>
          <w:i w:val="false"/>
          <w:color w:val="000000"/>
          <w:sz w:val="28"/>
        </w:rPr>
        <w:t>
      "004 Цифрлық телерадиохабарды енгізу және дамыту үшін "Зерде" ұлттық инфокоммуникациялық холдингі" АҚ жарғылық капиталын ұлғайту</w:t>
      </w:r>
    </w:p>
    <w:p>
      <w:pPr>
        <w:spacing w:after="0"/>
        <w:ind w:left="0"/>
        <w:jc w:val="both"/>
      </w:pPr>
      <w:r>
        <w:rPr>
          <w:rFonts w:ascii="Times New Roman"/>
          <w:b w:val="false"/>
          <w:i w:val="false"/>
          <w:color w:val="000000"/>
          <w:sz w:val="28"/>
        </w:rPr>
        <w:t xml:space="preserve">
      008 Ғарыш қызметі саласындағы қолданбалы ғылыми зерттеулер"; </w:t>
      </w:r>
    </w:p>
    <w:p>
      <w:pPr>
        <w:spacing w:after="0"/>
        <w:ind w:left="0"/>
        <w:jc w:val="both"/>
      </w:pPr>
      <w:r>
        <w:rPr>
          <w:rFonts w:ascii="Times New Roman"/>
          <w:b w:val="false"/>
          <w:i w:val="false"/>
          <w:color w:val="000000"/>
          <w:sz w:val="28"/>
        </w:rPr>
        <w:t>
      мынадай мазмұндағы 100, 101, 102, 103 және 104 бюджеттік кіші бағдарламалары бар 010 бюджеттік бағдарламамен толықтырылсын:</w:t>
      </w:r>
    </w:p>
    <w:p>
      <w:pPr>
        <w:spacing w:after="0"/>
        <w:ind w:left="0"/>
        <w:jc w:val="both"/>
      </w:pPr>
      <w:r>
        <w:rPr>
          <w:rFonts w:ascii="Times New Roman"/>
          <w:b w:val="false"/>
          <w:i w:val="false"/>
          <w:color w:val="000000"/>
          <w:sz w:val="28"/>
        </w:rPr>
        <w:t>
      "010 Ғарыштық инфрақұрылымның сақталуын қамтамасыз ету және пайдалануды кеңейту</w:t>
      </w:r>
    </w:p>
    <w:p>
      <w:pPr>
        <w:spacing w:after="0"/>
        <w:ind w:left="0"/>
        <w:jc w:val="both"/>
      </w:pPr>
      <w:r>
        <w:rPr>
          <w:rFonts w:ascii="Times New Roman"/>
          <w:b w:val="false"/>
          <w:i w:val="false"/>
          <w:color w:val="000000"/>
          <w:sz w:val="28"/>
        </w:rPr>
        <w:t>
      100 Ғарыш аппараттарын басқаруды қамтамасыз ету</w:t>
      </w:r>
    </w:p>
    <w:p>
      <w:pPr>
        <w:spacing w:after="0"/>
        <w:ind w:left="0"/>
        <w:jc w:val="both"/>
      </w:pPr>
      <w:r>
        <w:rPr>
          <w:rFonts w:ascii="Times New Roman"/>
          <w:b w:val="false"/>
          <w:i w:val="false"/>
          <w:color w:val="000000"/>
          <w:sz w:val="28"/>
        </w:rPr>
        <w:t>
      101 "Байқоңыр" кешенінің Ресей Федерациясының жалдайтын құрамда кірмейтін объектілерін кәдеге жаратуды, қайта құнарландыруды және жөндеуді ұйымдастыру</w:t>
      </w:r>
    </w:p>
    <w:p>
      <w:pPr>
        <w:spacing w:after="0"/>
        <w:ind w:left="0"/>
        <w:jc w:val="both"/>
      </w:pPr>
      <w:r>
        <w:rPr>
          <w:rFonts w:ascii="Times New Roman"/>
          <w:b w:val="false"/>
          <w:i w:val="false"/>
          <w:color w:val="000000"/>
          <w:sz w:val="28"/>
        </w:rPr>
        <w:t>
      102 Мемлекеттік органдар мен ұйымдарға Қазақстан Республикасының Жерді қашықтықтан зонттау жүйесінен алынатын ғарыштық суреттерді ұсыну бойынша қызметтер</w:t>
      </w:r>
    </w:p>
    <w:p>
      <w:pPr>
        <w:spacing w:after="0"/>
        <w:ind w:left="0"/>
        <w:jc w:val="both"/>
      </w:pPr>
      <w:r>
        <w:rPr>
          <w:rFonts w:ascii="Times New Roman"/>
          <w:b w:val="false"/>
          <w:i w:val="false"/>
          <w:color w:val="000000"/>
          <w:sz w:val="28"/>
        </w:rPr>
        <w:t>
      103 "Байқоңыр" кешенінің Ресей Федерациясы жалдайтын құрамға кірмеген және ол құрамнан шығарылған объектілерінің сақталуын қамтамасыз ету</w:t>
      </w:r>
    </w:p>
    <w:p>
      <w:pPr>
        <w:spacing w:after="0"/>
        <w:ind w:left="0"/>
        <w:jc w:val="both"/>
      </w:pPr>
      <w:r>
        <w:rPr>
          <w:rFonts w:ascii="Times New Roman"/>
          <w:b w:val="false"/>
          <w:i w:val="false"/>
          <w:color w:val="000000"/>
          <w:sz w:val="28"/>
        </w:rPr>
        <w:t>
      104 Үкіметаралық келісім шеңберінде бюджеттік кредитке қызмет көрсету бойынша агент банктердің көрсететін қызметтеріне ақы төлеу";</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1 "Экономикалық қызметтерді реттеу" кіші функциясында:</w:t>
      </w:r>
    </w:p>
    <w:p>
      <w:pPr>
        <w:spacing w:after="0"/>
        <w:ind w:left="0"/>
        <w:jc w:val="both"/>
      </w:pPr>
      <w:r>
        <w:rPr>
          <w:rFonts w:ascii="Times New Roman"/>
          <w:b w:val="false"/>
          <w:i w:val="false"/>
          <w:color w:val="000000"/>
          <w:sz w:val="28"/>
        </w:rPr>
        <w:t>
      мынадай мазмұндағы 061 бюджеттік бағдарламасы бар 211 бюджеттік бағдарламалар әкімшісімен толықтырылсын:</w:t>
      </w:r>
    </w:p>
    <w:p>
      <w:pPr>
        <w:spacing w:after="0"/>
        <w:ind w:left="0"/>
        <w:jc w:val="both"/>
      </w:pPr>
      <w:r>
        <w:rPr>
          <w:rFonts w:ascii="Times New Roman"/>
          <w:b w:val="false"/>
          <w:i w:val="false"/>
          <w:color w:val="000000"/>
          <w:sz w:val="28"/>
        </w:rPr>
        <w:t>
      "211 Қазақстан Республикасы Сауда және интеграция министрлігі</w:t>
      </w:r>
    </w:p>
    <w:p>
      <w:pPr>
        <w:spacing w:after="0"/>
        <w:ind w:left="0"/>
        <w:jc w:val="both"/>
      </w:pPr>
      <w:r>
        <w:rPr>
          <w:rFonts w:ascii="Times New Roman"/>
          <w:b w:val="false"/>
          <w:i w:val="false"/>
          <w:color w:val="000000"/>
          <w:sz w:val="28"/>
        </w:rPr>
        <w:t>
      061 Техникалық реттеу және метрология саласындағы көрсетілетін қызметтер";</w:t>
      </w:r>
    </w:p>
    <w:p>
      <w:pPr>
        <w:spacing w:after="0"/>
        <w:ind w:left="0"/>
        <w:jc w:val="both"/>
      </w:pPr>
      <w:r>
        <w:rPr>
          <w:rFonts w:ascii="Times New Roman"/>
          <w:b w:val="false"/>
          <w:i w:val="false"/>
          <w:color w:val="000000"/>
          <w:sz w:val="28"/>
        </w:rPr>
        <w:t xml:space="preserve">
      9 "Басқалар" кіші функциясында: </w:t>
      </w:r>
    </w:p>
    <w:p>
      <w:pPr>
        <w:spacing w:after="0"/>
        <w:ind w:left="0"/>
        <w:jc w:val="both"/>
      </w:pPr>
      <w:r>
        <w:rPr>
          <w:rFonts w:ascii="Times New Roman"/>
          <w:b w:val="false"/>
          <w:i w:val="false"/>
          <w:color w:val="000000"/>
          <w:sz w:val="28"/>
        </w:rPr>
        <w:t>
      мынадай мазмұндағы 120 бюджеттік бағдарламасы бар 207 бюджеттік бағдарламалар әкімшісімен толықтырылсын:</w:t>
      </w:r>
    </w:p>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w:t>
      </w:r>
    </w:p>
    <w:p>
      <w:pPr>
        <w:spacing w:after="0"/>
        <w:ind w:left="0"/>
        <w:jc w:val="both"/>
      </w:pPr>
      <w:r>
        <w:rPr>
          <w:rFonts w:ascii="Times New Roman"/>
          <w:b w:val="false"/>
          <w:i w:val="false"/>
          <w:color w:val="000000"/>
          <w:sz w:val="28"/>
        </w:rPr>
        <w:t xml:space="preserve">
      120 Мемлекеттік-жекешелік әріптестік жобалары бойынша мемлекеттік міндеттемелерді орындау"; </w:t>
      </w:r>
    </w:p>
    <w:p>
      <w:pPr>
        <w:spacing w:after="0"/>
        <w:ind w:left="0"/>
        <w:jc w:val="both"/>
      </w:pPr>
      <w:r>
        <w:rPr>
          <w:rFonts w:ascii="Times New Roman"/>
          <w:b w:val="false"/>
          <w:i w:val="false"/>
          <w:color w:val="000000"/>
          <w:sz w:val="28"/>
        </w:rPr>
        <w:t>
      мынадай мазмұндағы 120 бюджеттік бағдарламасы бар 211 бюджеттік бағдарламалар әкімшісімен толықтырылсын:</w:t>
      </w:r>
    </w:p>
    <w:p>
      <w:pPr>
        <w:spacing w:after="0"/>
        <w:ind w:left="0"/>
        <w:jc w:val="both"/>
      </w:pPr>
      <w:r>
        <w:rPr>
          <w:rFonts w:ascii="Times New Roman"/>
          <w:b w:val="false"/>
          <w:i w:val="false"/>
          <w:color w:val="000000"/>
          <w:sz w:val="28"/>
        </w:rPr>
        <w:t>
      "211 Қазақстан Республикасы Сауда және интеграция министрлігі</w:t>
      </w:r>
    </w:p>
    <w:p>
      <w:pPr>
        <w:spacing w:after="0"/>
        <w:ind w:left="0"/>
        <w:jc w:val="both"/>
      </w:pPr>
      <w:r>
        <w:rPr>
          <w:rFonts w:ascii="Times New Roman"/>
          <w:b w:val="false"/>
          <w:i w:val="false"/>
          <w:color w:val="000000"/>
          <w:sz w:val="28"/>
        </w:rPr>
        <w:t xml:space="preserve">
      120 Мемлекеттік-жекешелік әріптестік жобалары бойынша мемлекеттік міндеттемелерді орындау"; </w:t>
      </w:r>
    </w:p>
    <w:p>
      <w:pPr>
        <w:spacing w:after="0"/>
        <w:ind w:left="0"/>
        <w:jc w:val="both"/>
      </w:pPr>
      <w:r>
        <w:rPr>
          <w:rFonts w:ascii="Times New Roman"/>
          <w:b w:val="false"/>
          <w:i w:val="false"/>
          <w:color w:val="000000"/>
          <w:sz w:val="28"/>
        </w:rPr>
        <w:t>
      мынадай мазмұндағы 120 бюджеттік бағдарламасы бар 223 бюджеттік бағдарламалар әкімшісімен толықтырылсын:</w:t>
      </w:r>
    </w:p>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xml:space="preserve">
      120 Мемлекеттік-жекешелік әріптестік жобалары бойынша мемлекеттік міндеттемелерді орындау"; </w:t>
      </w:r>
    </w:p>
    <w:p>
      <w:pPr>
        <w:spacing w:after="0"/>
        <w:ind w:left="0"/>
        <w:jc w:val="both"/>
      </w:pPr>
      <w:r>
        <w:rPr>
          <w:rFonts w:ascii="Times New Roman"/>
          <w:b w:val="false"/>
          <w:i w:val="false"/>
          <w:color w:val="000000"/>
          <w:sz w:val="28"/>
        </w:rPr>
        <w:t>
      мынадай мазмұндағы 100, 101, және 103 бюджеттік кіші бағдарламалары бар 205 бюджеттік бағдарламамен толықтырылсын:</w:t>
      </w:r>
    </w:p>
    <w:p>
      <w:pPr>
        <w:spacing w:after="0"/>
        <w:ind w:left="0"/>
        <w:jc w:val="both"/>
      </w:pPr>
      <w:r>
        <w:rPr>
          <w:rFonts w:ascii="Times New Roman"/>
          <w:b w:val="false"/>
          <w:i w:val="false"/>
          <w:color w:val="000000"/>
          <w:sz w:val="28"/>
        </w:rPr>
        <w:t>
      "205 Қазақстан Республикасының инновациялық дамуын қамтамасыз ету</w:t>
      </w:r>
    </w:p>
    <w:p>
      <w:pPr>
        <w:spacing w:after="0"/>
        <w:ind w:left="0"/>
        <w:jc w:val="both"/>
      </w:pPr>
      <w:r>
        <w:rPr>
          <w:rFonts w:ascii="Times New Roman"/>
          <w:b w:val="false"/>
          <w:i w:val="false"/>
          <w:color w:val="000000"/>
          <w:sz w:val="28"/>
        </w:rPr>
        <w:t>
      100 Ұлттық инновациялық жүйе институттарының қызметтеріне ақы төлеу</w:t>
      </w:r>
    </w:p>
    <w:p>
      <w:pPr>
        <w:spacing w:after="0"/>
        <w:ind w:left="0"/>
        <w:jc w:val="both"/>
      </w:pPr>
      <w:r>
        <w:rPr>
          <w:rFonts w:ascii="Times New Roman"/>
          <w:b w:val="false"/>
          <w:i w:val="false"/>
          <w:color w:val="000000"/>
          <w:sz w:val="28"/>
        </w:rPr>
        <w:t>
      101 Инновациялық белсенділікті ынталандыруды қамтамасыз ету жөніндегі қызметтер</w:t>
      </w:r>
    </w:p>
    <w:p>
      <w:pPr>
        <w:spacing w:after="0"/>
        <w:ind w:left="0"/>
        <w:jc w:val="both"/>
      </w:pPr>
      <w:r>
        <w:rPr>
          <w:rFonts w:ascii="Times New Roman"/>
          <w:b w:val="false"/>
          <w:i w:val="false"/>
          <w:color w:val="000000"/>
          <w:sz w:val="28"/>
        </w:rPr>
        <w:t xml:space="preserve">
      103 "Астана Хаб" ІТ-стартаптардың халықаралық технопаркі негізінде инновациялық экожүйе құру"; </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p>
      <w:pPr>
        <w:spacing w:after="0"/>
        <w:ind w:left="0"/>
        <w:jc w:val="both"/>
      </w:pPr>
      <w:r>
        <w:rPr>
          <w:rFonts w:ascii="Times New Roman"/>
          <w:b w:val="false"/>
          <w:i w:val="false"/>
          <w:color w:val="000000"/>
          <w:sz w:val="28"/>
        </w:rPr>
        <w:t>
      мынадай мазмұндағы 100 және 102 бюджеттік кіші бағдарламалары бар 202 бюджеттік бағдарламамен толықтырылсын:</w:t>
      </w:r>
    </w:p>
    <w:p>
      <w:pPr>
        <w:spacing w:after="0"/>
        <w:ind w:left="0"/>
        <w:jc w:val="both"/>
      </w:pPr>
      <w:r>
        <w:rPr>
          <w:rFonts w:ascii="Times New Roman"/>
          <w:b w:val="false"/>
          <w:i w:val="false"/>
          <w:color w:val="000000"/>
          <w:sz w:val="28"/>
        </w:rPr>
        <w:t>
      "202 Жұмылдыру даярлығы, жұмылдыру және мемлекеттік материалдық резервті қалыптастыру іс-шараларын іске асыру</w:t>
      </w:r>
    </w:p>
    <w:p>
      <w:pPr>
        <w:spacing w:after="0"/>
        <w:ind w:left="0"/>
        <w:jc w:val="both"/>
      </w:pPr>
      <w:r>
        <w:rPr>
          <w:rFonts w:ascii="Times New Roman"/>
          <w:b w:val="false"/>
          <w:i w:val="false"/>
          <w:color w:val="000000"/>
          <w:sz w:val="28"/>
        </w:rPr>
        <w:t xml:space="preserve">
      101 Бағдарламалық-мақсатты қаржыландыру шеңберіндегі ғылыми зерттеулер </w:t>
      </w:r>
    </w:p>
    <w:p>
      <w:pPr>
        <w:spacing w:after="0"/>
        <w:ind w:left="0"/>
        <w:jc w:val="both"/>
      </w:pPr>
      <w:r>
        <w:rPr>
          <w:rFonts w:ascii="Times New Roman"/>
          <w:b w:val="false"/>
          <w:i w:val="false"/>
          <w:color w:val="000000"/>
          <w:sz w:val="28"/>
        </w:rPr>
        <w:t xml:space="preserve">
      102 Мемлекеттік қорғаныстық тапсырысты орындауды қамтамасыз ету"; </w:t>
      </w:r>
    </w:p>
    <w:p>
      <w:pPr>
        <w:spacing w:after="0"/>
        <w:ind w:left="0"/>
        <w:jc w:val="both"/>
      </w:pPr>
      <w:r>
        <w:rPr>
          <w:rFonts w:ascii="Times New Roman"/>
          <w:b w:val="false"/>
          <w:i w:val="false"/>
          <w:color w:val="000000"/>
          <w:sz w:val="28"/>
        </w:rPr>
        <w:t>
      249 "Қазақстан Республикасы Индустрия және инфрақұрылымдық даму министрлігі"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005 және 006 бюджеттік кіші бағдарламаларымен толықтырылсын:</w:t>
      </w:r>
    </w:p>
    <w:p>
      <w:pPr>
        <w:spacing w:after="0"/>
        <w:ind w:left="0"/>
        <w:jc w:val="both"/>
      </w:pPr>
      <w:r>
        <w:rPr>
          <w:rFonts w:ascii="Times New Roman"/>
          <w:b w:val="false"/>
          <w:i w:val="false"/>
          <w:color w:val="000000"/>
          <w:sz w:val="28"/>
        </w:rPr>
        <w:t>
      "005 "Петропавл ауыр машина жасау зауыты" АҚ-ның жарғылық капиталын ұлғайту мақсатында "Қазақстан инжиниринг ұлттық компаниясы" АҚ-ның жарғылық капиталын ұлғайту</w:t>
      </w:r>
    </w:p>
    <w:p>
      <w:pPr>
        <w:spacing w:after="0"/>
        <w:ind w:left="0"/>
        <w:jc w:val="both"/>
      </w:pPr>
      <w:r>
        <w:rPr>
          <w:rFonts w:ascii="Times New Roman"/>
          <w:b w:val="false"/>
          <w:i w:val="false"/>
          <w:color w:val="000000"/>
          <w:sz w:val="28"/>
        </w:rPr>
        <w:t>
      006 "С.М. Киров атындағы зауыт" АҚ-ның жарғылық капиталын ұлғайту мақсатында "Қазақстан инжиниринг ұлттық компаниясы" АҚ-ның жарғылық капиталын ұлғайту";</w:t>
      </w:r>
    </w:p>
    <w:p>
      <w:pPr>
        <w:spacing w:after="0"/>
        <w:ind w:left="0"/>
        <w:jc w:val="both"/>
      </w:pPr>
      <w:r>
        <w:rPr>
          <w:rFonts w:ascii="Times New Roman"/>
          <w:b w:val="false"/>
          <w:i w:val="false"/>
          <w:color w:val="000000"/>
          <w:sz w:val="28"/>
        </w:rPr>
        <w:t>
      283 "Облыстың жастар саясаты мәселелері жөніндегі басқармасы"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057 бюджеттік бағдарламасымен толықтырылсын:</w:t>
      </w:r>
    </w:p>
    <w:p>
      <w:pPr>
        <w:spacing w:after="0"/>
        <w:ind w:left="0"/>
        <w:jc w:val="both"/>
      </w:pPr>
      <w:r>
        <w:rPr>
          <w:rFonts w:ascii="Times New Roman"/>
          <w:b w:val="false"/>
          <w:i w:val="false"/>
          <w:color w:val="000000"/>
          <w:sz w:val="28"/>
        </w:rPr>
        <w:t>
      "057 Аудандық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мынадай мазмұндағы 003, 006, 065 және 096 бюджеттік бағдарламалары бар 372 бюджеттік бағдарламалар әкімшісімен толықтырылсын:</w:t>
      </w:r>
    </w:p>
    <w:p>
      <w:pPr>
        <w:spacing w:after="0"/>
        <w:ind w:left="0"/>
        <w:jc w:val="both"/>
      </w:pPr>
      <w:r>
        <w:rPr>
          <w:rFonts w:ascii="Times New Roman"/>
          <w:b w:val="false"/>
          <w:i w:val="false"/>
          <w:color w:val="000000"/>
          <w:sz w:val="28"/>
        </w:rPr>
        <w:t>
      "372 Республикалық маңызы бар қаланың, астананың стратегиялық және экономикалық даму басқармасы</w:t>
      </w:r>
    </w:p>
    <w:p>
      <w:pPr>
        <w:spacing w:after="0"/>
        <w:ind w:left="0"/>
        <w:jc w:val="both"/>
      </w:pPr>
      <w:r>
        <w:rPr>
          <w:rFonts w:ascii="Times New Roman"/>
          <w:b w:val="false"/>
          <w:i w:val="false"/>
          <w:color w:val="000000"/>
          <w:sz w:val="28"/>
        </w:rPr>
        <w:t>
      003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p>
      <w:pPr>
        <w:spacing w:after="0"/>
        <w:ind w:left="0"/>
        <w:jc w:val="both"/>
      </w:pPr>
      <w:r>
        <w:rPr>
          <w:rFonts w:ascii="Times New Roman"/>
          <w:b w:val="false"/>
          <w:i w:val="false"/>
          <w:color w:val="000000"/>
          <w:sz w:val="28"/>
        </w:rPr>
        <w:t>
      006 Жаңа бастамаларға арналған шығыстар</w:t>
      </w:r>
    </w:p>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p>
      <w:pPr>
        <w:spacing w:after="0"/>
        <w:ind w:left="0"/>
        <w:jc w:val="both"/>
      </w:pPr>
      <w:r>
        <w:rPr>
          <w:rFonts w:ascii="Times New Roman"/>
          <w:b w:val="false"/>
          <w:i w:val="false"/>
          <w:color w:val="000000"/>
          <w:sz w:val="28"/>
        </w:rPr>
        <w:t>
      мынадай мазмұндағы 120 бюджеттік бағдарламасы бар 608 және 624 бюджеттік бағдарламалар әкімшілерімен толықтырылсын:</w:t>
      </w:r>
    </w:p>
    <w:p>
      <w:pPr>
        <w:spacing w:after="0"/>
        <w:ind w:left="0"/>
        <w:jc w:val="both"/>
      </w:pPr>
      <w:r>
        <w:rPr>
          <w:rFonts w:ascii="Times New Roman"/>
          <w:b w:val="false"/>
          <w:i w:val="false"/>
          <w:color w:val="000000"/>
          <w:sz w:val="28"/>
        </w:rPr>
        <w:t>
      "608 Қазақстан Республикасы Мемлекеттік қызмет істері агенттігі</w:t>
      </w:r>
    </w:p>
    <w:p>
      <w:pPr>
        <w:spacing w:after="0"/>
        <w:ind w:left="0"/>
        <w:jc w:val="both"/>
      </w:pPr>
      <w:r>
        <w:rPr>
          <w:rFonts w:ascii="Times New Roman"/>
          <w:b w:val="false"/>
          <w:i w:val="false"/>
          <w:color w:val="000000"/>
          <w:sz w:val="28"/>
        </w:rPr>
        <w:t>
      120 Мемлекеттік-жекешелік әріптестік жобалары бойынша мемлекеттік міндеттемелерді орындау</w:t>
      </w:r>
    </w:p>
    <w:p>
      <w:pPr>
        <w:spacing w:after="0"/>
        <w:ind w:left="0"/>
        <w:jc w:val="both"/>
      </w:pPr>
      <w:r>
        <w:rPr>
          <w:rFonts w:ascii="Times New Roman"/>
          <w:b w:val="false"/>
          <w:i w:val="false"/>
          <w:color w:val="000000"/>
          <w:sz w:val="28"/>
        </w:rPr>
        <w:t>
      624 Қазақстан Республикасы Сыбайлас жемқорлыққа қарсы іс-қимыл агенттігі (Сыбайлас жемқорлыққа қарсы қызмет)</w:t>
      </w:r>
    </w:p>
    <w:p>
      <w:pPr>
        <w:spacing w:after="0"/>
        <w:ind w:left="0"/>
        <w:jc w:val="both"/>
      </w:pPr>
      <w:r>
        <w:rPr>
          <w:rFonts w:ascii="Times New Roman"/>
          <w:b w:val="false"/>
          <w:i w:val="false"/>
          <w:color w:val="000000"/>
          <w:sz w:val="28"/>
        </w:rPr>
        <w:t>
      120 Мемлекеттік-жекешелік әріптестік жобалары бойынша мемлекеттік міндеттемелерді орындау";</w:t>
      </w:r>
    </w:p>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бағдарламалардың әкімшісі бойынша:</w:t>
      </w:r>
    </w:p>
    <w:p>
      <w:pPr>
        <w:spacing w:after="0"/>
        <w:ind w:left="0"/>
        <w:jc w:val="both"/>
      </w:pPr>
      <w:r>
        <w:rPr>
          <w:rFonts w:ascii="Times New Roman"/>
          <w:b w:val="false"/>
          <w:i w:val="false"/>
          <w:color w:val="000000"/>
          <w:sz w:val="28"/>
        </w:rPr>
        <w:t>
      мынадай мазмұндағы 011 және 015 кіші бюджеттік бағдарламалары бар 061 бюджеттік бағдарламасымен толықтырылсын:</w:t>
      </w:r>
    </w:p>
    <w:p>
      <w:pPr>
        <w:spacing w:after="0"/>
        <w:ind w:left="0"/>
        <w:jc w:val="both"/>
      </w:pPr>
      <w:r>
        <w:rPr>
          <w:rFonts w:ascii="Times New Roman"/>
          <w:b w:val="false"/>
          <w:i w:val="false"/>
          <w:color w:val="000000"/>
          <w:sz w:val="28"/>
        </w:rPr>
        <w:t>
      "061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p>
      <w:pPr>
        <w:spacing w:after="0"/>
        <w:ind w:left="0"/>
        <w:jc w:val="both"/>
      </w:pPr>
      <w:r>
        <w:rPr>
          <w:rFonts w:ascii="Times New Roman"/>
          <w:b w:val="false"/>
          <w:i w:val="false"/>
          <w:color w:val="000000"/>
          <w:sz w:val="28"/>
        </w:rPr>
        <w:t>
      011 Республикалық бюджеттен берілетін трансферттер есебінен</w:t>
      </w:r>
    </w:p>
    <w:p>
      <w:pPr>
        <w:spacing w:after="0"/>
        <w:ind w:left="0"/>
        <w:jc w:val="both"/>
      </w:pPr>
      <w:r>
        <w:rPr>
          <w:rFonts w:ascii="Times New Roman"/>
          <w:b w:val="false"/>
          <w:i w:val="false"/>
          <w:color w:val="000000"/>
          <w:sz w:val="28"/>
        </w:rPr>
        <w:t>
      015 Жергілікті бюджет қаражаты есебінен".</w:t>
      </w:r>
    </w:p>
    <w:bookmarkStart w:name="z6" w:id="5"/>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Қазақстан Республикасы Ұлттық қорының қолма-қол ақшасының бақылау шоты мен Жәбірленушілерге өтемақы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2 "Салықтық емес түсімдер" санатында:</w:t>
      </w:r>
    </w:p>
    <w:bookmarkEnd w:id="7"/>
    <w:bookmarkStart w:name="z9" w:id="8"/>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p>
    <w:bookmarkEnd w:id="8"/>
    <w:bookmarkStart w:name="z10" w:id="9"/>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кіші сыныбында:</w:t>
      </w:r>
    </w:p>
    <w:bookmarkEnd w:id="9"/>
    <w:bookmarkStart w:name="z11" w:id="10"/>
    <w:p>
      <w:pPr>
        <w:spacing w:after="0"/>
        <w:ind w:left="0"/>
        <w:jc w:val="both"/>
      </w:pPr>
      <w:r>
        <w:rPr>
          <w:rFonts w:ascii="Times New Roman"/>
          <w:b w:val="false"/>
          <w:i w:val="false"/>
          <w:color w:val="000000"/>
          <w:sz w:val="28"/>
        </w:rPr>
        <w:t>
      63-ерекшелік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1"/>
        <w:gridCol w:w="721"/>
        <w:gridCol w:w="1120"/>
        <w:gridCol w:w="722"/>
        <w:gridCol w:w="1120"/>
        <w:gridCol w:w="1522"/>
        <w:gridCol w:w="159"/>
        <w:gridCol w:w="159"/>
        <w:gridCol w:w="159"/>
        <w:gridCol w:w="159"/>
        <w:gridCol w:w="159"/>
        <w:gridCol w:w="159"/>
      </w:tblGrid>
      <w:tr>
        <w:trPr>
          <w:trHeight w:val="30" w:hRule="atLeast"/>
        </w:trPr>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Мемлекеттік қызмет істері агенттігі,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69-ерекшелік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5"/>
        <w:gridCol w:w="667"/>
        <w:gridCol w:w="1036"/>
        <w:gridCol w:w="667"/>
        <w:gridCol w:w="1036"/>
        <w:gridCol w:w="1407"/>
        <w:gridCol w:w="147"/>
        <w:gridCol w:w="147"/>
        <w:gridCol w:w="147"/>
        <w:gridCol w:w="147"/>
        <w:gridCol w:w="147"/>
        <w:gridCol w:w="147"/>
      </w:tblGrid>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Цифрлық даму, инновациялар және аэроғарыш өнеркәсібі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мынадай мазмұндағы жолдармен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8"/>
        <w:gridCol w:w="677"/>
        <w:gridCol w:w="1051"/>
        <w:gridCol w:w="678"/>
        <w:gridCol w:w="1052"/>
        <w:gridCol w:w="1429"/>
        <w:gridCol w:w="149"/>
        <w:gridCol w:w="149"/>
        <w:gridCol w:w="149"/>
        <w:gridCol w:w="149"/>
        <w:gridCol w:w="149"/>
        <w:gridCol w:w="150"/>
      </w:tblGrid>
      <w:tr>
        <w:trPr>
          <w:trHeight w:val="3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Сауда және интеграция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Экология, геология және табиғи ресурстар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(З.А. Ерназарова) заңнамада белгіленген тәртіппен:</w:t>
      </w:r>
    </w:p>
    <w:bookmarkEnd w:id="13"/>
    <w:bookmarkStart w:name="z15" w:id="1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4"/>
    <w:bookmarkStart w:name="z16" w:id="1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5"/>
    <w:bookmarkStart w:name="z17" w:id="1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6"/>
    <w:bookmarkStart w:name="z18" w:id="17"/>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жатады.</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министрінің </w:t>
            </w:r>
            <w:r>
              <w:br/>
            </w:r>
            <w:r>
              <w:rPr>
                <w:rFonts w:ascii="Times New Roman"/>
                <w:b w:val="false"/>
                <w:i/>
                <w:color w:val="000000"/>
                <w:sz w:val="20"/>
              </w:rPr>
              <w:t xml:space="preserve">бірінші орынбасары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