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867dc" w14:textId="fe867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құрылысына үлестік қатысудың бірыңғай ақпараттық жүйесін жүргізу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29 тамыздағы № 678 бұйрығы. Қазақстан Республикасының Әділет министрлігінде 2019 жылғы 29 тамызда № 19313 болып тіркелді.</w:t>
      </w:r>
    </w:p>
    <w:p>
      <w:pPr>
        <w:spacing w:after="0"/>
        <w:ind w:left="0"/>
        <w:jc w:val="both"/>
      </w:pPr>
      <w:bookmarkStart w:name="z1" w:id="0"/>
      <w:r>
        <w:rPr>
          <w:rFonts w:ascii="Times New Roman"/>
          <w:b w:val="false"/>
          <w:i w:val="false"/>
          <w:color w:val="000000"/>
          <w:sz w:val="28"/>
        </w:rPr>
        <w:t xml:space="preserve">
      "Тұрғын үй құрылысына үлестік қатысу туралы" Қазақстан Республикасының Заңы </w:t>
      </w:r>
      <w:r>
        <w:rPr>
          <w:rFonts w:ascii="Times New Roman"/>
          <w:b w:val="false"/>
          <w:i w:val="false"/>
          <w:color w:val="000000"/>
          <w:sz w:val="28"/>
        </w:rPr>
        <w:t>5-бабының</w:t>
      </w:r>
      <w:r>
        <w:rPr>
          <w:rFonts w:ascii="Times New Roman"/>
          <w:b w:val="false"/>
          <w:i w:val="false"/>
          <w:color w:val="000000"/>
          <w:sz w:val="28"/>
        </w:rPr>
        <w:t xml:space="preserve"> 11-2) тармақшасына және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Өнеркәсіп және құрылыс министрінің 22.04.2024 </w:t>
      </w:r>
      <w:r>
        <w:rPr>
          <w:rFonts w:ascii="Times New Roman"/>
          <w:b w:val="false"/>
          <w:i w:val="false"/>
          <w:color w:val="000000"/>
          <w:sz w:val="28"/>
        </w:rPr>
        <w:t>№ 144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Тұрғын үй құрылысына үлестік қатысудың бірыңғай ақпараттық жүйесін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29 тамыздағы</w:t>
            </w:r>
            <w:r>
              <w:br/>
            </w:r>
            <w:r>
              <w:rPr>
                <w:rFonts w:ascii="Times New Roman"/>
                <w:b w:val="false"/>
                <w:i w:val="false"/>
                <w:color w:val="000000"/>
                <w:sz w:val="20"/>
              </w:rPr>
              <w:t>№ 678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Тұрғын үй құрылысына үлестік қатысудың бірыңғай ақпараттық жүйесін жүргізу қағидалары</w:t>
      </w:r>
    </w:p>
    <w:bookmarkEnd w:id="8"/>
    <w:p>
      <w:pPr>
        <w:spacing w:after="0"/>
        <w:ind w:left="0"/>
        <w:jc w:val="both"/>
      </w:pPr>
      <w:r>
        <w:rPr>
          <w:rFonts w:ascii="Times New Roman"/>
          <w:b w:val="false"/>
          <w:i w:val="false"/>
          <w:color w:val="ff0000"/>
          <w:sz w:val="28"/>
        </w:rPr>
        <w:t xml:space="preserve">
      Ескерту. Қағидалар жаңа редакцияда - ҚР Өнеркәсіп және құрылыс министрінің 22.04.2024 </w:t>
      </w:r>
      <w:r>
        <w:rPr>
          <w:rFonts w:ascii="Times New Roman"/>
          <w:b w:val="false"/>
          <w:i w:val="false"/>
          <w:color w:val="ff0000"/>
          <w:sz w:val="28"/>
        </w:rPr>
        <w:t>№ 144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Тұрғын үй құрылысына үлестік қатысудың бірыңғай ақпараттық жүйесін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"Тұрғын үй құрылысына үлестік қатысу туралы"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11-2) тармақшасына сәйкес әзірленген және тұрғын үй құрылысына үлестік қатысудың бірыңғай ақпараттық жүйесін жүргізу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4" w:id="12"/>
    <w:p>
      <w:pPr>
        <w:spacing w:after="0"/>
        <w:ind w:left="0"/>
        <w:jc w:val="both"/>
      </w:pPr>
      <w:r>
        <w:rPr>
          <w:rFonts w:ascii="Times New Roman"/>
          <w:b w:val="false"/>
          <w:i w:val="false"/>
          <w:color w:val="000000"/>
          <w:sz w:val="28"/>
        </w:rPr>
        <w:t>
      1) квартирограмма – тұрғын және тұрғын емес үй-жайларды сатып алуға байланысты құқықтар мен міндеттердің, оның ішінде жоспарланған жобаларда және салынып жатқан көппәтерлі тұрғын үйлерде үлестер мен пайлардың есебін жүргізу үшін техникалық параметрлері (алаңы, қабаттылығы, үй-жайдың түрі, пәтерлер саны, үй-жайдың нөмірі, кіреберістің нөмірі, жер учаскесінің алаңы, тұрақ орындары) бар мәліметтер;</w:t>
      </w:r>
    </w:p>
    <w:bookmarkEnd w:id="12"/>
    <w:bookmarkStart w:name="z15" w:id="13"/>
    <w:p>
      <w:pPr>
        <w:spacing w:after="0"/>
        <w:ind w:left="0"/>
        <w:jc w:val="both"/>
      </w:pPr>
      <w:r>
        <w:rPr>
          <w:rFonts w:ascii="Times New Roman"/>
          <w:b w:val="false"/>
          <w:i w:val="false"/>
          <w:color w:val="000000"/>
          <w:sz w:val="28"/>
        </w:rPr>
        <w:t>
      2) мемлекеттік мүлікті сенімгерлік басқару құрылтайшысы (бұдан әрі – құрылтайшы) – мемлекеттік мүлік жөніндегі уәкілетті орган немесе жергілікті атқарушы орган не аудандық маңызы бар қала, ауыл, кент, ауылдық округ әкімінің аппараты;</w:t>
      </w:r>
    </w:p>
    <w:bookmarkEnd w:id="13"/>
    <w:bookmarkStart w:name="z16" w:id="14"/>
    <w:p>
      <w:pPr>
        <w:spacing w:after="0"/>
        <w:ind w:left="0"/>
        <w:jc w:val="both"/>
      </w:pPr>
      <w:r>
        <w:rPr>
          <w:rFonts w:ascii="Times New Roman"/>
          <w:b w:val="false"/>
          <w:i w:val="false"/>
          <w:color w:val="000000"/>
          <w:sz w:val="28"/>
        </w:rPr>
        <w:t>
      3) рұқсат беру құжаттары – өтініш берушіге ғимараттардың үй-жайларын (жекелеген бөліктерін) салу немесе қолданыстағыларын өзгерту жөнінде өзінің ойын іске асыруға құқық беретін құжаттар, олар мыналарды қамтиды: жерге тиісті құқық беру туралы жергілікті атқарушы органның шешімі; қолданыстағы ғимараттардың үй-жайларына (жекелеген бөліктеріне) реконструкциялау, қайта жоспарлау, қайта жабдықтау жүргізуге арналған тиісті жергілікті атқарушы органның шешімі;</w:t>
      </w:r>
    </w:p>
    <w:bookmarkEnd w:id="14"/>
    <w:bookmarkStart w:name="z17" w:id="15"/>
    <w:p>
      <w:pPr>
        <w:spacing w:after="0"/>
        <w:ind w:left="0"/>
        <w:jc w:val="both"/>
      </w:pPr>
      <w:r>
        <w:rPr>
          <w:rFonts w:ascii="Times New Roman"/>
          <w:b w:val="false"/>
          <w:i w:val="false"/>
          <w:color w:val="000000"/>
          <w:sz w:val="28"/>
        </w:rPr>
        <w:t>
      4) сенімгерлік басқарушы – егер Қазақстан Республикасының заңдарында өзгеше көзделмесе, құрылтайшымен сенімгерлік басқару шартын жасасқан жеке тұлғалар және мемлекеттік емес заңды тұлғалар;</w:t>
      </w:r>
    </w:p>
    <w:bookmarkEnd w:id="15"/>
    <w:bookmarkStart w:name="z18" w:id="16"/>
    <w:p>
      <w:pPr>
        <w:spacing w:after="0"/>
        <w:ind w:left="0"/>
        <w:jc w:val="both"/>
      </w:pPr>
      <w:r>
        <w:rPr>
          <w:rFonts w:ascii="Times New Roman"/>
          <w:b w:val="false"/>
          <w:i w:val="false"/>
          <w:color w:val="000000"/>
          <w:sz w:val="28"/>
        </w:rPr>
        <w:t>
      5) тұрғын үй құрылысына үлестік қатысу саласындағы құрылыс салушы (бұдан әрі – құрылыс салушы) – уәкілетті компанияның жарғылық капиталына қатысу арқылы, көппәтерлі тұрғын үйдің тұрғын үй құрылысына үлестік қатысуды ұйымдастыру жөніндегі қызметті өзінің меншікті және (немесе) тартылған ақшасы есебінен жүзеге асыратын заңды тұлға;</w:t>
      </w:r>
    </w:p>
    <w:bookmarkEnd w:id="16"/>
    <w:bookmarkStart w:name="z19" w:id="17"/>
    <w:p>
      <w:pPr>
        <w:spacing w:after="0"/>
        <w:ind w:left="0"/>
        <w:jc w:val="both"/>
      </w:pPr>
      <w:r>
        <w:rPr>
          <w:rFonts w:ascii="Times New Roman"/>
          <w:b w:val="false"/>
          <w:i w:val="false"/>
          <w:color w:val="000000"/>
          <w:sz w:val="28"/>
        </w:rPr>
        <w:t>
      6) тұрғын үй құрылысына үлестік қатысу саласындағы уәкілетті орган (бұдан әрі – уәкілетті орган) – тұрғын үй құрылысындағы үлестік қатысу саласында басқаруды, сондай-ақ өз құзыреті шегінде салааралық үйлестіруді жүзеге асыратын орталық атқарушы орган;</w:t>
      </w:r>
    </w:p>
    <w:bookmarkEnd w:id="17"/>
    <w:bookmarkStart w:name="z20" w:id="18"/>
    <w:p>
      <w:pPr>
        <w:spacing w:after="0"/>
        <w:ind w:left="0"/>
        <w:jc w:val="both"/>
      </w:pPr>
      <w:r>
        <w:rPr>
          <w:rFonts w:ascii="Times New Roman"/>
          <w:b w:val="false"/>
          <w:i w:val="false"/>
          <w:color w:val="000000"/>
          <w:sz w:val="28"/>
        </w:rPr>
        <w:t>
      7) тұрғын үй құрылысына үлестік қатысу туралы шарт (бұдан әрі – Шарт) – уәкілетті компания мен үлескер арасында жасалатын, бір тарап көппәтерлі тұрғын үйдің құрылысын қамтамасыз етуге және құрылыс аяқталған соң екінші тарапқа көппәтерлі тұрғын үйдегі үлесін беруге міндеттенетін, ал екінші тарап төлем жүргізуге және көппәтерлі тұрғын үйдегі үлесін қабылдауға міндеттенетін, тараптардың тұрғын үй құрылысына үлестік қатысумен байланысты құқықтық қатынастарын реттейтін шарт;</w:t>
      </w:r>
    </w:p>
    <w:bookmarkEnd w:id="18"/>
    <w:bookmarkStart w:name="z21" w:id="19"/>
    <w:p>
      <w:pPr>
        <w:spacing w:after="0"/>
        <w:ind w:left="0"/>
        <w:jc w:val="both"/>
      </w:pPr>
      <w:r>
        <w:rPr>
          <w:rFonts w:ascii="Times New Roman"/>
          <w:b w:val="false"/>
          <w:i w:val="false"/>
          <w:color w:val="000000"/>
          <w:sz w:val="28"/>
        </w:rPr>
        <w:t xml:space="preserve">
      8) тұрғын үй құрылысына үлестік қатысу туралы электрондық шарт – Қазақстан Республикасы Ұлттық экономика министрінің 2016 жылғы 28 шілдедегі № 345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14185 болып тіркелген) Тұрғын үй құрылысына үлестік қатысу туралы шарттың үлгілік нысанына (бұдан әрі – Үлгілік нысан) сәйкес келетін ақпарат электрондық-цифрлық нысанда ұсынылған және электрондық цифрлық қолтаңба арқылы куәландырылған тұрғын үй құрылысына үлестік қатысу туралы шарт;</w:t>
      </w:r>
    </w:p>
    <w:bookmarkEnd w:id="19"/>
    <w:bookmarkStart w:name="z22" w:id="20"/>
    <w:p>
      <w:pPr>
        <w:spacing w:after="0"/>
        <w:ind w:left="0"/>
        <w:jc w:val="both"/>
      </w:pPr>
      <w:r>
        <w:rPr>
          <w:rFonts w:ascii="Times New Roman"/>
          <w:b w:val="false"/>
          <w:i w:val="false"/>
          <w:color w:val="000000"/>
          <w:sz w:val="28"/>
        </w:rPr>
        <w:t>
      9) тұрғын үй құрылысына үлестік қатысудың бірыңғай ақпараттық жүйесі (бұдан әрі – Жүйе) – тұрғын үй құрылысына үлестік қатысу туралы шарттарды жүйелендіруге және есепке алуға және олар бойынша талап ету құқықтарын қайта табыстау туралы мәліметтерге арналған ақпараттық жүйе;</w:t>
      </w:r>
    </w:p>
    <w:bookmarkEnd w:id="20"/>
    <w:bookmarkStart w:name="z23" w:id="21"/>
    <w:p>
      <w:pPr>
        <w:spacing w:after="0"/>
        <w:ind w:left="0"/>
        <w:jc w:val="both"/>
      </w:pPr>
      <w:r>
        <w:rPr>
          <w:rFonts w:ascii="Times New Roman"/>
          <w:b w:val="false"/>
          <w:i w:val="false"/>
          <w:color w:val="000000"/>
          <w:sz w:val="28"/>
        </w:rPr>
        <w:t>
      10) Тұрғын үй құрылысының бірыңғай операторы (бұдан әрі – Бірыңғай оператор) – жарғылық капиталына мемлекет тікелей немесе жанама қатысатын, мақсаты Қазақстан Республикасының халқына тұрғын үйдің қолжетімді болуын қамтамасыз ету саласындағы мемлекеттік саясатты ипотекалық кредиттеу және жалға берілетін тұрғын үйді беру, үлестік тұрғын үй құрылысын дамыту тетіктері арқылы іске асыруға қатысу, сондай-ақ құрылыс саласы үшін қаржы ресурстарының қолжетімді болуын қамтамасыз ету болып табылатын ипотекалық ұйым;</w:t>
      </w:r>
    </w:p>
    <w:bookmarkEnd w:id="21"/>
    <w:bookmarkStart w:name="z24" w:id="22"/>
    <w:p>
      <w:pPr>
        <w:spacing w:after="0"/>
        <w:ind w:left="0"/>
        <w:jc w:val="both"/>
      </w:pPr>
      <w:r>
        <w:rPr>
          <w:rFonts w:ascii="Times New Roman"/>
          <w:b w:val="false"/>
          <w:i w:val="false"/>
          <w:color w:val="000000"/>
          <w:sz w:val="28"/>
        </w:rPr>
        <w:t>
      11) уәкілетті компания – дауыс беретін акцияларының (жарғылық капиталға қатысу үлестерінің) жүз пайызы құрылыс салушыға тиесілі, көппәтерлі тұрғын үйдің үлестік құрылысын және көппәтерлі тұрғын үйдегі үлестерді өткізуді қамтамасыз ету жөніндегі қызметті жүзеге асыратын, арнайы экономикалық аймақтардағы қызметті қоспағанда, қандай да бір өзге коммерциялық қызметпен айналысуға құқығы жоқ заңды тұлға;</w:t>
      </w:r>
    </w:p>
    <w:bookmarkEnd w:id="22"/>
    <w:bookmarkStart w:name="z25" w:id="23"/>
    <w:p>
      <w:pPr>
        <w:spacing w:after="0"/>
        <w:ind w:left="0"/>
        <w:jc w:val="both"/>
      </w:pPr>
      <w:r>
        <w:rPr>
          <w:rFonts w:ascii="Times New Roman"/>
          <w:b w:val="false"/>
          <w:i w:val="false"/>
          <w:color w:val="000000"/>
          <w:sz w:val="28"/>
        </w:rPr>
        <w:t>
      12) үлескер – көппәтерлі тұрғын үйдегі үлесті алу мақсатында тұрғын үй құрылысына үлестік қатысу туралы шартты жасасқан жеке тұлға (уақытша болатын шетелдіктерді қоспағанда) немесе заңды тұлға.</w:t>
      </w:r>
    </w:p>
    <w:bookmarkEnd w:id="23"/>
    <w:bookmarkStart w:name="z26" w:id="24"/>
    <w:p>
      <w:pPr>
        <w:spacing w:after="0"/>
        <w:ind w:left="0"/>
        <w:jc w:val="left"/>
      </w:pPr>
      <w:r>
        <w:rPr>
          <w:rFonts w:ascii="Times New Roman"/>
          <w:b/>
          <w:i w:val="false"/>
          <w:color w:val="000000"/>
        </w:rPr>
        <w:t xml:space="preserve"> 2-тарау. Тұрғын үй құрылысына үлестік қатысудың бірыңғай ақпараттық жүйесін жүргізу тәртібі</w:t>
      </w:r>
    </w:p>
    <w:bookmarkEnd w:id="24"/>
    <w:bookmarkStart w:name="z27" w:id="25"/>
    <w:p>
      <w:pPr>
        <w:spacing w:after="0"/>
        <w:ind w:left="0"/>
        <w:jc w:val="both"/>
      </w:pPr>
      <w:r>
        <w:rPr>
          <w:rFonts w:ascii="Times New Roman"/>
          <w:b w:val="false"/>
          <w:i w:val="false"/>
          <w:color w:val="000000"/>
          <w:sz w:val="28"/>
        </w:rPr>
        <w:t>
      3. Жүйенің пайдаланушылары:</w:t>
      </w:r>
    </w:p>
    <w:bookmarkEnd w:id="25"/>
    <w:bookmarkStart w:name="z28" w:id="26"/>
    <w:p>
      <w:pPr>
        <w:spacing w:after="0"/>
        <w:ind w:left="0"/>
        <w:jc w:val="both"/>
      </w:pPr>
      <w:r>
        <w:rPr>
          <w:rFonts w:ascii="Times New Roman"/>
          <w:b w:val="false"/>
          <w:i w:val="false"/>
          <w:color w:val="000000"/>
          <w:sz w:val="28"/>
        </w:rPr>
        <w:t>
      1) құрылыс салушылар;</w:t>
      </w:r>
    </w:p>
    <w:bookmarkEnd w:id="26"/>
    <w:bookmarkStart w:name="z29" w:id="27"/>
    <w:p>
      <w:pPr>
        <w:spacing w:after="0"/>
        <w:ind w:left="0"/>
        <w:jc w:val="both"/>
      </w:pPr>
      <w:r>
        <w:rPr>
          <w:rFonts w:ascii="Times New Roman"/>
          <w:b w:val="false"/>
          <w:i w:val="false"/>
          <w:color w:val="000000"/>
          <w:sz w:val="28"/>
        </w:rPr>
        <w:t>
      2) уәкілетті компаниялар;</w:t>
      </w:r>
    </w:p>
    <w:bookmarkEnd w:id="27"/>
    <w:bookmarkStart w:name="z30" w:id="28"/>
    <w:p>
      <w:pPr>
        <w:spacing w:after="0"/>
        <w:ind w:left="0"/>
        <w:jc w:val="both"/>
      </w:pPr>
      <w:r>
        <w:rPr>
          <w:rFonts w:ascii="Times New Roman"/>
          <w:b w:val="false"/>
          <w:i w:val="false"/>
          <w:color w:val="000000"/>
          <w:sz w:val="28"/>
        </w:rPr>
        <w:t>
      3) облыстардың, Астана, Алматы және Шымкент қалаларының, аудандардың, облыстық маңызы бар қалалардың жергілікті атқарушы органдары (бұдан әрі – жергілікті атқарушы орган).</w:t>
      </w:r>
    </w:p>
    <w:bookmarkEnd w:id="28"/>
    <w:bookmarkStart w:name="z31" w:id="29"/>
    <w:p>
      <w:pPr>
        <w:spacing w:after="0"/>
        <w:ind w:left="0"/>
        <w:jc w:val="both"/>
      </w:pPr>
      <w:r>
        <w:rPr>
          <w:rFonts w:ascii="Times New Roman"/>
          <w:b w:val="false"/>
          <w:i w:val="false"/>
          <w:color w:val="000000"/>
          <w:sz w:val="28"/>
        </w:rPr>
        <w:t>
      4. Құрылыс салушының есептік жазбасын құру Жүйеде дербес тіркелу арқылы жүзеге асырылады.</w:t>
      </w:r>
    </w:p>
    <w:bookmarkEnd w:id="29"/>
    <w:p>
      <w:pPr>
        <w:spacing w:after="0"/>
        <w:ind w:left="0"/>
        <w:jc w:val="both"/>
      </w:pPr>
      <w:r>
        <w:rPr>
          <w:rFonts w:ascii="Times New Roman"/>
          <w:b w:val="false"/>
          <w:i w:val="false"/>
          <w:color w:val="000000"/>
          <w:sz w:val="28"/>
        </w:rPr>
        <w:t>
      Құрылыс салушының есептік жазбасының мәліметтерін өңдеуді құрылыс салушы Жүйеде дербес жүзеге асырады.</w:t>
      </w:r>
    </w:p>
    <w:p>
      <w:pPr>
        <w:spacing w:after="0"/>
        <w:ind w:left="0"/>
        <w:jc w:val="both"/>
      </w:pPr>
      <w:r>
        <w:rPr>
          <w:rFonts w:ascii="Times New Roman"/>
          <w:b w:val="false"/>
          <w:i w:val="false"/>
          <w:color w:val="000000"/>
          <w:sz w:val="28"/>
        </w:rPr>
        <w:t>
      Жүйеде құрылыс салушының есептік жазбасын жою құрылыс салушының уәкілетті органның немесе Жүйенің сенімгерлік басқарушысының атына жазбаша өтініші негізінде жүзеге асырылады.</w:t>
      </w:r>
    </w:p>
    <w:bookmarkStart w:name="z32" w:id="30"/>
    <w:p>
      <w:pPr>
        <w:spacing w:after="0"/>
        <w:ind w:left="0"/>
        <w:jc w:val="both"/>
      </w:pPr>
      <w:r>
        <w:rPr>
          <w:rFonts w:ascii="Times New Roman"/>
          <w:b w:val="false"/>
          <w:i w:val="false"/>
          <w:color w:val="000000"/>
          <w:sz w:val="28"/>
        </w:rPr>
        <w:t>
      5. Уәкілетті компанияның есептік жазбасын құруды құрылыс салушы Жүйеде дербес үлескерлердің ақшасын тартуға ЖАО-ның рұқсатын не Бірыңғай оператордың кепілдігін алған күннен бастап 3 (үш) жұмыс күні ішінде жүзеге асырады.</w:t>
      </w:r>
    </w:p>
    <w:bookmarkEnd w:id="30"/>
    <w:p>
      <w:pPr>
        <w:spacing w:after="0"/>
        <w:ind w:left="0"/>
        <w:jc w:val="both"/>
      </w:pPr>
      <w:r>
        <w:rPr>
          <w:rFonts w:ascii="Times New Roman"/>
          <w:b w:val="false"/>
          <w:i w:val="false"/>
          <w:color w:val="000000"/>
          <w:sz w:val="28"/>
        </w:rPr>
        <w:t>
      Уәкілетті компанияның есептік жазбасының мәліметтерін өңдеуді құрылыс салушы Жүйеде дербес жүзеге асырады.</w:t>
      </w:r>
    </w:p>
    <w:p>
      <w:pPr>
        <w:spacing w:after="0"/>
        <w:ind w:left="0"/>
        <w:jc w:val="both"/>
      </w:pPr>
      <w:r>
        <w:rPr>
          <w:rFonts w:ascii="Times New Roman"/>
          <w:b w:val="false"/>
          <w:i w:val="false"/>
          <w:color w:val="000000"/>
          <w:sz w:val="28"/>
        </w:rPr>
        <w:t>
      Жүйеде уәкілетті компанияның есептік жазбасын жою құрылыс салушының уәкілетті органның немесе Жүйенің сенімгерлік басқарушысының атына жазбаша өтініші негізінде жүзеге асырылады.</w:t>
      </w:r>
    </w:p>
    <w:bookmarkStart w:name="z33" w:id="31"/>
    <w:p>
      <w:pPr>
        <w:spacing w:after="0"/>
        <w:ind w:left="0"/>
        <w:jc w:val="both"/>
      </w:pPr>
      <w:r>
        <w:rPr>
          <w:rFonts w:ascii="Times New Roman"/>
          <w:b w:val="false"/>
          <w:i w:val="false"/>
          <w:color w:val="000000"/>
          <w:sz w:val="28"/>
        </w:rPr>
        <w:t>
      6. Жүйеде жергілікті атқарушы орган үшін есептік жазба жасау жергілікті атқарушы органның уәкілетті органның немесе Жүйенің сенімгерлік басқарушысының атына жазбаша өтініші арқылы жүзеге асырылады.</w:t>
      </w:r>
    </w:p>
    <w:bookmarkEnd w:id="31"/>
    <w:p>
      <w:pPr>
        <w:spacing w:after="0"/>
        <w:ind w:left="0"/>
        <w:jc w:val="both"/>
      </w:pPr>
      <w:r>
        <w:rPr>
          <w:rFonts w:ascii="Times New Roman"/>
          <w:b w:val="false"/>
          <w:i w:val="false"/>
          <w:color w:val="000000"/>
          <w:sz w:val="28"/>
        </w:rPr>
        <w:t>
      Жергілікті атқарушы органның есептік жазбасын уәкілетті орган немесе Жүйенің сенімгерлік басқарушысы хат тіркелген күннен бастап 1 (бір) жұмыс күні ішінде жасайды.</w:t>
      </w:r>
    </w:p>
    <w:p>
      <w:pPr>
        <w:spacing w:after="0"/>
        <w:ind w:left="0"/>
        <w:jc w:val="both"/>
      </w:pPr>
      <w:r>
        <w:rPr>
          <w:rFonts w:ascii="Times New Roman"/>
          <w:b w:val="false"/>
          <w:i w:val="false"/>
          <w:color w:val="000000"/>
          <w:sz w:val="28"/>
        </w:rPr>
        <w:t>
      Жүйеде жергілікті атқарушы органның мәліметтерін өңдеу және есептік жазбасын жою уәкілетті органның немесе Жүйенің сенімгерлік басқарушысының атына хаттың негізінде жүзеге асырылады.</w:t>
      </w:r>
    </w:p>
    <w:p>
      <w:pPr>
        <w:spacing w:after="0"/>
        <w:ind w:left="0"/>
        <w:jc w:val="both"/>
      </w:pPr>
      <w:r>
        <w:rPr>
          <w:rFonts w:ascii="Times New Roman"/>
          <w:b w:val="false"/>
          <w:i w:val="false"/>
          <w:color w:val="000000"/>
          <w:sz w:val="28"/>
        </w:rPr>
        <w:t>
      Жергілікті атқарушы органның қызметкері жұмыстан босатылған немесе басқа лауазымға ауысқан жағдайда, жергілікті атқарушы орган 5 (бес) жұмыс күні ішінде уәкілетті органды немесе Жүйенің сенімгерлік басқарушысын есептік жазбаны өшіру үшін хабардар етеді.</w:t>
      </w:r>
    </w:p>
    <w:bookmarkStart w:name="z34" w:id="32"/>
    <w:p>
      <w:pPr>
        <w:spacing w:after="0"/>
        <w:ind w:left="0"/>
        <w:jc w:val="both"/>
      </w:pPr>
      <w:r>
        <w:rPr>
          <w:rFonts w:ascii="Times New Roman"/>
          <w:b w:val="false"/>
          <w:i w:val="false"/>
          <w:color w:val="000000"/>
          <w:sz w:val="28"/>
        </w:rPr>
        <w:t>
      7. Уәкілетті компания үлескерлердің ақшасын тартуға рұқсатын не Бірыңғай оператордың кепілдігін алған күннен бастап 6 (алты) жұмыс күні ішінде Жүйеге электрондық нысанда көппәтерлі тұрғын үй құрылысы объектісі (бұдан әрі – объект) туралы мәліметтерді тіркеу үшін өтінімді объектінің орналасқан жері бойынша жергілікті атқарушы органға жібереді.</w:t>
      </w:r>
    </w:p>
    <w:bookmarkEnd w:id="32"/>
    <w:p>
      <w:pPr>
        <w:spacing w:after="0"/>
        <w:ind w:left="0"/>
        <w:jc w:val="both"/>
      </w:pPr>
      <w:r>
        <w:rPr>
          <w:rFonts w:ascii="Times New Roman"/>
          <w:b w:val="false"/>
          <w:i w:val="false"/>
          <w:color w:val="000000"/>
          <w:sz w:val="28"/>
        </w:rPr>
        <w:t>
      Уәкілетті компанияның өтінімі объект туралы мынадай мәліметтер мен құжаттаманы қамтиды:</w:t>
      </w:r>
    </w:p>
    <w:bookmarkStart w:name="z35" w:id="33"/>
    <w:p>
      <w:pPr>
        <w:spacing w:after="0"/>
        <w:ind w:left="0"/>
        <w:jc w:val="both"/>
      </w:pPr>
      <w:r>
        <w:rPr>
          <w:rFonts w:ascii="Times New Roman"/>
          <w:b w:val="false"/>
          <w:i w:val="false"/>
          <w:color w:val="000000"/>
          <w:sz w:val="28"/>
        </w:rPr>
        <w:t>
      1) объектінің атауы;</w:t>
      </w:r>
    </w:p>
    <w:bookmarkEnd w:id="33"/>
    <w:bookmarkStart w:name="z36" w:id="34"/>
    <w:p>
      <w:pPr>
        <w:spacing w:after="0"/>
        <w:ind w:left="0"/>
        <w:jc w:val="both"/>
      </w:pPr>
      <w:r>
        <w:rPr>
          <w:rFonts w:ascii="Times New Roman"/>
          <w:b w:val="false"/>
          <w:i w:val="false"/>
          <w:color w:val="000000"/>
          <w:sz w:val="28"/>
        </w:rPr>
        <w:t>
      2) объектінің орналасқан жері;</w:t>
      </w:r>
    </w:p>
    <w:bookmarkEnd w:id="34"/>
    <w:bookmarkStart w:name="z37" w:id="35"/>
    <w:p>
      <w:pPr>
        <w:spacing w:after="0"/>
        <w:ind w:left="0"/>
        <w:jc w:val="both"/>
      </w:pPr>
      <w:r>
        <w:rPr>
          <w:rFonts w:ascii="Times New Roman"/>
          <w:b w:val="false"/>
          <w:i w:val="false"/>
          <w:color w:val="000000"/>
          <w:sz w:val="28"/>
        </w:rPr>
        <w:t>
      3) ведомстводан тыс кешенді сараптаманың оң қорытындысы;</w:t>
      </w:r>
    </w:p>
    <w:bookmarkEnd w:id="35"/>
    <w:bookmarkStart w:name="z38" w:id="36"/>
    <w:p>
      <w:pPr>
        <w:spacing w:after="0"/>
        <w:ind w:left="0"/>
        <w:jc w:val="both"/>
      </w:pPr>
      <w:r>
        <w:rPr>
          <w:rFonts w:ascii="Times New Roman"/>
          <w:b w:val="false"/>
          <w:i w:val="false"/>
          <w:color w:val="000000"/>
          <w:sz w:val="28"/>
        </w:rPr>
        <w:t>
      4) құрылыс-монтаждау жұмыстарының басталғаны туралы хабарламаны қабылдау туралы талон;</w:t>
      </w:r>
    </w:p>
    <w:bookmarkEnd w:id="36"/>
    <w:bookmarkStart w:name="z39" w:id="37"/>
    <w:p>
      <w:pPr>
        <w:spacing w:after="0"/>
        <w:ind w:left="0"/>
        <w:jc w:val="both"/>
      </w:pPr>
      <w:r>
        <w:rPr>
          <w:rFonts w:ascii="Times New Roman"/>
          <w:b w:val="false"/>
          <w:i w:val="false"/>
          <w:color w:val="000000"/>
          <w:sz w:val="28"/>
        </w:rPr>
        <w:t>
      5) үлескерлердің ақшасын тартуға ЖАО-ның рұқсаты немесе Бірыңғай оператордың кепілдігі;</w:t>
      </w:r>
    </w:p>
    <w:bookmarkEnd w:id="37"/>
    <w:bookmarkStart w:name="z40" w:id="38"/>
    <w:p>
      <w:pPr>
        <w:spacing w:after="0"/>
        <w:ind w:left="0"/>
        <w:jc w:val="both"/>
      </w:pPr>
      <w:r>
        <w:rPr>
          <w:rFonts w:ascii="Times New Roman"/>
          <w:b w:val="false"/>
          <w:i w:val="false"/>
          <w:color w:val="000000"/>
          <w:sz w:val="28"/>
        </w:rPr>
        <w:t>
      6) жер учаскесіне құқық белгілейтін құжаттар;</w:t>
      </w:r>
    </w:p>
    <w:bookmarkEnd w:id="38"/>
    <w:bookmarkStart w:name="z41" w:id="39"/>
    <w:p>
      <w:pPr>
        <w:spacing w:after="0"/>
        <w:ind w:left="0"/>
        <w:jc w:val="both"/>
      </w:pPr>
      <w:r>
        <w:rPr>
          <w:rFonts w:ascii="Times New Roman"/>
          <w:b w:val="false"/>
          <w:i w:val="false"/>
          <w:color w:val="000000"/>
          <w:sz w:val="28"/>
        </w:rPr>
        <w:t>
      7) объектінің квартирограммасы;</w:t>
      </w:r>
    </w:p>
    <w:bookmarkEnd w:id="39"/>
    <w:bookmarkStart w:name="z42" w:id="40"/>
    <w:p>
      <w:pPr>
        <w:spacing w:after="0"/>
        <w:ind w:left="0"/>
        <w:jc w:val="both"/>
      </w:pPr>
      <w:r>
        <w:rPr>
          <w:rFonts w:ascii="Times New Roman"/>
          <w:b w:val="false"/>
          <w:i w:val="false"/>
          <w:color w:val="000000"/>
          <w:sz w:val="28"/>
        </w:rPr>
        <w:t>
      8) обектінің техникалық сипаттамалары.</w:t>
      </w:r>
    </w:p>
    <w:bookmarkEnd w:id="40"/>
    <w:bookmarkStart w:name="z43" w:id="41"/>
    <w:p>
      <w:pPr>
        <w:spacing w:after="0"/>
        <w:ind w:left="0"/>
        <w:jc w:val="both"/>
      </w:pPr>
      <w:r>
        <w:rPr>
          <w:rFonts w:ascii="Times New Roman"/>
          <w:b w:val="false"/>
          <w:i w:val="false"/>
          <w:color w:val="000000"/>
          <w:sz w:val="28"/>
        </w:rPr>
        <w:t>
      8. Жергілікті атқарушы орган өтінімді алған күннен бастап 3 (үш) жұмыс күні ішінде Жүйеде объект туралы мәліметтерді тексереді және тіркейді не бас тарту үшін негізді көрсете отырып, объект туралы мәліметтерді тіркеуден бас тарту туралы дәлелді жауап жібереді.</w:t>
      </w:r>
    </w:p>
    <w:bookmarkEnd w:id="41"/>
    <w:bookmarkStart w:name="z44" w:id="42"/>
    <w:p>
      <w:pPr>
        <w:spacing w:after="0"/>
        <w:ind w:left="0"/>
        <w:jc w:val="both"/>
      </w:pPr>
      <w:r>
        <w:rPr>
          <w:rFonts w:ascii="Times New Roman"/>
          <w:b w:val="false"/>
          <w:i w:val="false"/>
          <w:color w:val="000000"/>
          <w:sz w:val="28"/>
        </w:rPr>
        <w:t>
      9. Объект туралы мәліметтерді тіркеуден бас тартуға негіздер болып табылады:</w:t>
      </w:r>
    </w:p>
    <w:bookmarkEnd w:id="42"/>
    <w:bookmarkStart w:name="z45" w:id="43"/>
    <w:p>
      <w:pPr>
        <w:spacing w:after="0"/>
        <w:ind w:left="0"/>
        <w:jc w:val="both"/>
      </w:pPr>
      <w:r>
        <w:rPr>
          <w:rFonts w:ascii="Times New Roman"/>
          <w:b w:val="false"/>
          <w:i w:val="false"/>
          <w:color w:val="000000"/>
          <w:sz w:val="28"/>
        </w:rPr>
        <w:t>
      1) уәкілетті компания Жүйеге енгізген объект туралы мәліметтердің объект бойынша уәкілетті компанияның рұқсат беру құжаттарының мәліметтеріне сәйкес келмеуі;</w:t>
      </w:r>
    </w:p>
    <w:bookmarkEnd w:id="43"/>
    <w:bookmarkStart w:name="z46" w:id="44"/>
    <w:p>
      <w:pPr>
        <w:spacing w:after="0"/>
        <w:ind w:left="0"/>
        <w:jc w:val="both"/>
      </w:pPr>
      <w:r>
        <w:rPr>
          <w:rFonts w:ascii="Times New Roman"/>
          <w:b w:val="false"/>
          <w:i w:val="false"/>
          <w:color w:val="000000"/>
          <w:sz w:val="28"/>
        </w:rPr>
        <w:t>
      2) уәкілетті компания ұсынған объект бойынша рұқсат беру құжаттарының және (немесе) олардағы мәліметтердің сенімсіздігін орнатуы.</w:t>
      </w:r>
    </w:p>
    <w:bookmarkEnd w:id="44"/>
    <w:bookmarkStart w:name="z47" w:id="45"/>
    <w:p>
      <w:pPr>
        <w:spacing w:after="0"/>
        <w:ind w:left="0"/>
        <w:jc w:val="both"/>
      </w:pPr>
      <w:r>
        <w:rPr>
          <w:rFonts w:ascii="Times New Roman"/>
          <w:b w:val="false"/>
          <w:i w:val="false"/>
          <w:color w:val="000000"/>
          <w:sz w:val="28"/>
        </w:rPr>
        <w:t>
      10. Дәлелді бас тартуда көрсетілген ескертулер жойылғаннан кейін уәкілетті компания Жүйеде объект туралы мәліметтерді тіркеу үшін өтінімді жергілікті атқарушы органға қайта жібереді.</w:t>
      </w:r>
    </w:p>
    <w:bookmarkEnd w:id="45"/>
    <w:bookmarkStart w:name="z48" w:id="46"/>
    <w:p>
      <w:pPr>
        <w:spacing w:after="0"/>
        <w:ind w:left="0"/>
        <w:jc w:val="both"/>
      </w:pPr>
      <w:r>
        <w:rPr>
          <w:rFonts w:ascii="Times New Roman"/>
          <w:b w:val="false"/>
          <w:i w:val="false"/>
          <w:color w:val="000000"/>
          <w:sz w:val="28"/>
        </w:rPr>
        <w:t>
      11. Объект туралы мәліметтерді түзетуді уәкілетті компания Жүйеде объект туралы мәліметтерге тиісті түзетулер енгізу қажеттілігін растайтын рұқсат беру және (немесе) өзге де құжаттардың болуы негізінде дербес жүзеге асырады.</w:t>
      </w:r>
    </w:p>
    <w:bookmarkEnd w:id="46"/>
    <w:p>
      <w:pPr>
        <w:spacing w:after="0"/>
        <w:ind w:left="0"/>
        <w:jc w:val="both"/>
      </w:pPr>
      <w:r>
        <w:rPr>
          <w:rFonts w:ascii="Times New Roman"/>
          <w:b w:val="false"/>
          <w:i w:val="false"/>
          <w:color w:val="000000"/>
          <w:sz w:val="28"/>
        </w:rPr>
        <w:t>
      Уәкілетті компания Жүйеде объект туралы мәліметтерге қажетті түзетулер енгізеді, растайтын құжаттарды қоса береді және объект туралы түзетілген мәліметтерді тіркеу үшін өтінімді жергілікті атқарушы органға жібереді.</w:t>
      </w:r>
    </w:p>
    <w:bookmarkStart w:name="z49" w:id="47"/>
    <w:p>
      <w:pPr>
        <w:spacing w:after="0"/>
        <w:ind w:left="0"/>
        <w:jc w:val="both"/>
      </w:pPr>
      <w:r>
        <w:rPr>
          <w:rFonts w:ascii="Times New Roman"/>
          <w:b w:val="false"/>
          <w:i w:val="false"/>
          <w:color w:val="000000"/>
          <w:sz w:val="28"/>
        </w:rPr>
        <w:t xml:space="preserve">
      12. Жергілікті атқарушы орган өтінімді алған күннен бастап 3 (үш) жұмыс күні ішінде Жүйеде объект туралы түзетілген мәліметтерді тексереді және тіркейді не осы Қағидалардың </w:t>
      </w:r>
      <w:r>
        <w:rPr>
          <w:rFonts w:ascii="Times New Roman"/>
          <w:b w:val="false"/>
          <w:i w:val="false"/>
          <w:color w:val="000000"/>
          <w:sz w:val="28"/>
        </w:rPr>
        <w:t>8-тармағына</w:t>
      </w:r>
      <w:r>
        <w:rPr>
          <w:rFonts w:ascii="Times New Roman"/>
          <w:b w:val="false"/>
          <w:i w:val="false"/>
          <w:color w:val="000000"/>
          <w:sz w:val="28"/>
        </w:rPr>
        <w:t xml:space="preserve"> сәйкес бас тарту үшін негіздемені көрсете отырып, объект туралы түзетілген мәліметтерді тіркеуден бас тарту туралы дәлелді жауап жібереді.</w:t>
      </w:r>
    </w:p>
    <w:bookmarkEnd w:id="47"/>
    <w:bookmarkStart w:name="z50" w:id="48"/>
    <w:p>
      <w:pPr>
        <w:spacing w:after="0"/>
        <w:ind w:left="0"/>
        <w:jc w:val="both"/>
      </w:pPr>
      <w:r>
        <w:rPr>
          <w:rFonts w:ascii="Times New Roman"/>
          <w:b w:val="false"/>
          <w:i w:val="false"/>
          <w:color w:val="000000"/>
          <w:sz w:val="28"/>
        </w:rPr>
        <w:t>
      13. Жүйеде Шарттарды есепке қоюды уәкілетті компания жергілікті атқарушы орган Жүйеде объект туралы мәліметтерді тіркегеннен кейін ғана жүзеге асырады.</w:t>
      </w:r>
    </w:p>
    <w:bookmarkEnd w:id="48"/>
    <w:bookmarkStart w:name="z51" w:id="49"/>
    <w:p>
      <w:pPr>
        <w:spacing w:after="0"/>
        <w:ind w:left="0"/>
        <w:jc w:val="both"/>
      </w:pPr>
      <w:r>
        <w:rPr>
          <w:rFonts w:ascii="Times New Roman"/>
          <w:b w:val="false"/>
          <w:i w:val="false"/>
          <w:color w:val="000000"/>
          <w:sz w:val="28"/>
        </w:rPr>
        <w:t>
      14. Уәкілетті компания үлескермен Шарттың Үлгілік нысанына сәйкес келетін жазбаша (қағаз немесе электрондық) нысанда Шарт жасасады.</w:t>
      </w:r>
    </w:p>
    <w:bookmarkEnd w:id="49"/>
    <w:p>
      <w:pPr>
        <w:spacing w:after="0"/>
        <w:ind w:left="0"/>
        <w:jc w:val="both"/>
      </w:pPr>
      <w:r>
        <w:rPr>
          <w:rFonts w:ascii="Times New Roman"/>
          <w:b w:val="false"/>
          <w:i w:val="false"/>
          <w:color w:val="000000"/>
          <w:sz w:val="28"/>
        </w:rPr>
        <w:t>
      Электрондық Шартты уәкілетті компания үлескермен Жүйе немесе өзінің ақпараттандыру объектісі арқылы қалыптастырады және жасайды.</w:t>
      </w:r>
    </w:p>
    <w:bookmarkStart w:name="z52" w:id="50"/>
    <w:p>
      <w:pPr>
        <w:spacing w:after="0"/>
        <w:ind w:left="0"/>
        <w:jc w:val="both"/>
      </w:pPr>
      <w:r>
        <w:rPr>
          <w:rFonts w:ascii="Times New Roman"/>
          <w:b w:val="false"/>
          <w:i w:val="false"/>
          <w:color w:val="000000"/>
          <w:sz w:val="28"/>
        </w:rPr>
        <w:t xml:space="preserve">
      15. Шартты, шартқа қосымша келісімдерді және талап ету құқықтарын беру туралы шартты есепке қою және есептен шығару Қазақстан Республикасы Ұлттық экономика министрінің 2016 жылғы 30 қыркүйектегі № 434 (Нормативтік құқықтық актілерді мемлекеттік тіркеу тізілімінде № 14311 болып тіркелген) бұйрығымен бекітілген Жергілікті атқарушы органдардың тұрғын үй құрылысына үлестік қатысу туралы шарттарды, сондай-ақ олар бойынша талап ету құқықтарын беру туралы шарттарды есепке алуды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End w:id="50"/>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