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1196" w14:textId="2c61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бұйрығына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29 тамыздағы № ҚР ДСМ-119 бұйрығы. Қазақстан Республикасының Әділет министрлігінде 2019 жылғы 29 тамызда № 19316 болып тіркелді. Күші жойылды - Қазақстан Республикасы Денсаулық сақтау министрінің 2023 жылғы 7 маусымдағы № 106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07.06.2023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95)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"Стационарды алмастыратын көмек көрсету қағидаларын бекіту туралы" Қазақстан Республикасы Денсаулық сақтау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12106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Стационарды алмастыратын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күшіне енеді және 2019 жылғы 1 қыркүйектен бастап қолданысқа енгізілетін және 2019 жылғы 31 желтоқсанға дейін қолданылатын Стационарды алмастыратын көмек көрсету қағидаларына 1, 2, 3, 4-қосымшаларды, сондай-ақ 2020 жылғы 1 қаңтардан бастап қолданысқа енгізілетін Стационарды алмастыратын көмек көрсету қағидаларына 5, 6-қосымшаларды қоспағанда, 2019 жылғы 1 қыркүйектен бастап туындайтын қатынастарға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2019 жылғы 29 тамыздағы</w:t>
            </w:r>
            <w:r>
              <w:br/>
            </w:r>
            <w:r>
              <w:rPr>
                <w:rFonts w:ascii="Times New Roman"/>
                <w:b w:val="false"/>
                <w:i w:val="false"/>
                <w:color w:val="000000"/>
                <w:sz w:val="20"/>
              </w:rPr>
              <w:t>№ ҚР ДСМ-119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17 тамыздағы</w:t>
            </w:r>
            <w:r>
              <w:br/>
            </w:r>
            <w:r>
              <w:rPr>
                <w:rFonts w:ascii="Times New Roman"/>
                <w:b w:val="false"/>
                <w:i w:val="false"/>
                <w:color w:val="000000"/>
                <w:sz w:val="20"/>
              </w:rPr>
              <w:t xml:space="preserve">№ 669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Стационарды алмастыратын көмек көрсету қағидалары </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Стационарды алмастыратын көмек көрсету қағидалары (бұдан әрі - Қағидалар) тегін медициналық көмектің кепілдік берілген көлемі (бұдан әрі – ТМККК) шеңберінде және міндетті әлеуметтік медициналық сақтандыру жүйесінде денсаулық сақтау ұйымдарының халыққа стационарды алмастыратын көмек көрсету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both"/>
      </w:pPr>
      <w:r>
        <w:rPr>
          <w:rFonts w:ascii="Times New Roman"/>
          <w:b w:val="false"/>
          <w:i w:val="false"/>
          <w:color w:val="000000"/>
          <w:sz w:val="28"/>
        </w:rPr>
        <w:t>
      1) стационарды алмастыратын көмек – медициналық бақылау жасалатын, күндізгі стационарды және үйдегі стационарды қамтитын,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w:t>
      </w:r>
    </w:p>
    <w:p>
      <w:pPr>
        <w:spacing w:after="0"/>
        <w:ind w:left="0"/>
        <w:jc w:val="both"/>
      </w:pPr>
      <w:r>
        <w:rPr>
          <w:rFonts w:ascii="Times New Roman"/>
          <w:b w:val="false"/>
          <w:i w:val="false"/>
          <w:color w:val="000000"/>
          <w:sz w:val="28"/>
        </w:rPr>
        <w:t>
      2) күндізгі стационар - халыққа стационарды алмастыратын көмекті денсаулық сақтау ұйымының базасында көрсету;</w:t>
      </w:r>
    </w:p>
    <w:p>
      <w:pPr>
        <w:spacing w:after="0"/>
        <w:ind w:left="0"/>
        <w:jc w:val="both"/>
      </w:pPr>
      <w:r>
        <w:rPr>
          <w:rFonts w:ascii="Times New Roman"/>
          <w:b w:val="false"/>
          <w:i w:val="false"/>
          <w:color w:val="000000"/>
          <w:sz w:val="28"/>
        </w:rPr>
        <w:t>
      3) үйдегі стационар - халыққа стационарды алмастыратын көмекті үйде көрсету;</w:t>
      </w:r>
    </w:p>
    <w:p>
      <w:pPr>
        <w:spacing w:after="0"/>
        <w:ind w:left="0"/>
        <w:jc w:val="both"/>
      </w:pPr>
      <w:r>
        <w:rPr>
          <w:rFonts w:ascii="Times New Roman"/>
          <w:b w:val="false"/>
          <w:i w:val="false"/>
          <w:color w:val="000000"/>
          <w:sz w:val="28"/>
        </w:rPr>
        <w:t>
      4) бейінді маман – жоғары медициналық білімі, белгілі бір мамандық бойынша сертификаты бар медицина қызметкері;</w:t>
      </w:r>
    </w:p>
    <w:p>
      <w:pPr>
        <w:spacing w:after="0"/>
        <w:ind w:left="0"/>
        <w:jc w:val="both"/>
      </w:pPr>
      <w:r>
        <w:rPr>
          <w:rFonts w:ascii="Times New Roman"/>
          <w:b w:val="false"/>
          <w:i w:val="false"/>
          <w:color w:val="000000"/>
          <w:sz w:val="28"/>
        </w:rPr>
        <w:t>
      5) Емдеуге жатқызу бюросы порталы (бұдан әрі – Портал)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pPr>
        <w:spacing w:after="0"/>
        <w:ind w:left="0"/>
        <w:jc w:val="both"/>
      </w:pPr>
      <w:r>
        <w:rPr>
          <w:rFonts w:ascii="Times New Roman"/>
          <w:b w:val="false"/>
          <w:i w:val="false"/>
          <w:color w:val="000000"/>
          <w:sz w:val="28"/>
        </w:rPr>
        <w:t xml:space="preserve">
      6) ауыл – бұл халық саны кемінде 50 адам, оның ішінде ауыл, орман және аң шаруашылығымен, ара шаруашылығымен, балық аулаумен және балық шаруашылығымен айналысатын қызметкерлер, олардың отбасы мүшелері және денсаулық сақтау, әлеуметтік қамтамасыз ету, білім, мәдениет және спорт мамандары, халықтың кемінде жартысын құрайтын елді мекен. </w:t>
      </w:r>
    </w:p>
    <w:bookmarkStart w:name="z16" w:id="13"/>
    <w:p>
      <w:pPr>
        <w:spacing w:after="0"/>
        <w:ind w:left="0"/>
        <w:jc w:val="both"/>
      </w:pPr>
      <w:r>
        <w:rPr>
          <w:rFonts w:ascii="Times New Roman"/>
          <w:b w:val="false"/>
          <w:i w:val="false"/>
          <w:color w:val="000000"/>
          <w:sz w:val="28"/>
        </w:rPr>
        <w:t>
      3. Стационарды алмастыратын көмекті медициналық қызметтің тиісті түрлеріне лицензиясы бар денсаулық сақтау ұйымдары көрсетеді.</w:t>
      </w:r>
    </w:p>
    <w:bookmarkEnd w:id="13"/>
    <w:bookmarkStart w:name="z17" w:id="14"/>
    <w:p>
      <w:pPr>
        <w:spacing w:after="0"/>
        <w:ind w:left="0"/>
        <w:jc w:val="both"/>
      </w:pPr>
      <w:r>
        <w:rPr>
          <w:rFonts w:ascii="Times New Roman"/>
          <w:b w:val="false"/>
          <w:i w:val="false"/>
          <w:color w:val="000000"/>
          <w:sz w:val="28"/>
        </w:rPr>
        <w:t>
      4. Күндізгі стационарлардағы стационарды алмастыратын көмекті амбулаториялық-емханалық, стационарлық көмек көрсететін денсаулық сақтау ұйымдары, үйдегі стационарларды – амбулаториялық-емханалық көмек көрсететін денсаулық сақтау ұйымдары ұсынады.</w:t>
      </w:r>
    </w:p>
    <w:bookmarkEnd w:id="14"/>
    <w:bookmarkStart w:name="z18" w:id="15"/>
    <w:p>
      <w:pPr>
        <w:spacing w:after="0"/>
        <w:ind w:left="0"/>
        <w:jc w:val="both"/>
      </w:pPr>
      <w:r>
        <w:rPr>
          <w:rFonts w:ascii="Times New Roman"/>
          <w:b w:val="false"/>
          <w:i w:val="false"/>
          <w:color w:val="000000"/>
          <w:sz w:val="28"/>
        </w:rPr>
        <w:t xml:space="preserve">
      5. ТМККК шеңберінде күндізгі стационар және үйдегі стационар жағдайында ұсынылатын стационарды алмастыратын көмек осы пациентті емдеу үшін зертханалық, аспаптық зерттеулердің нәтижелері және қажетті бейінді мамандардың консультацияларымен медициналық-санитариялық алғашқы көмек маманының немесе басқа денсаулық сақтау ұйымының жолдамасы бойынша ұсынылады. </w:t>
      </w:r>
    </w:p>
    <w:bookmarkEnd w:id="15"/>
    <w:bookmarkStart w:name="z19" w:id="16"/>
    <w:p>
      <w:pPr>
        <w:spacing w:after="0"/>
        <w:ind w:left="0"/>
        <w:jc w:val="both"/>
      </w:pPr>
      <w:r>
        <w:rPr>
          <w:rFonts w:ascii="Times New Roman"/>
          <w:b w:val="false"/>
          <w:i w:val="false"/>
          <w:color w:val="000000"/>
          <w:sz w:val="28"/>
        </w:rPr>
        <w:t>
      6. ТМККК тізбесіне кірмейтін стационарды алмастыратын көмек көрсету қызметтері ақылы негізде ерікті медициналық сақтандыру, міндетті әлеуметтік медициналық сақтандыру және өзге де тыйым салынбаған көздердің шеңберінде көрсетіледі.</w:t>
      </w:r>
    </w:p>
    <w:bookmarkEnd w:id="16"/>
    <w:bookmarkStart w:name="z20" w:id="17"/>
    <w:p>
      <w:pPr>
        <w:spacing w:after="0"/>
        <w:ind w:left="0"/>
        <w:jc w:val="both"/>
      </w:pPr>
      <w:r>
        <w:rPr>
          <w:rFonts w:ascii="Times New Roman"/>
          <w:b w:val="false"/>
          <w:i w:val="false"/>
          <w:color w:val="000000"/>
          <w:sz w:val="28"/>
        </w:rPr>
        <w:t>
      7. ТМККК шеңберінде стационарды алмастыратын көмек көрсету кезінде гемодиализ қызметтерін алатын пациенттерді қоспағанда тамақтандыру көзделмеген.</w:t>
      </w:r>
    </w:p>
    <w:bookmarkEnd w:id="17"/>
    <w:bookmarkStart w:name="z21" w:id="18"/>
    <w:p>
      <w:pPr>
        <w:spacing w:after="0"/>
        <w:ind w:left="0"/>
        <w:jc w:val="left"/>
      </w:pPr>
      <w:r>
        <w:rPr>
          <w:rFonts w:ascii="Times New Roman"/>
          <w:b/>
          <w:i w:val="false"/>
          <w:color w:val="000000"/>
        </w:rPr>
        <w:t xml:space="preserve"> 2-тарау. Стационарды алмастыратын көмектің медициналық көрсетілетін қызметтердің түрлері</w:t>
      </w:r>
    </w:p>
    <w:bookmarkEnd w:id="18"/>
    <w:bookmarkStart w:name="z22" w:id="19"/>
    <w:p>
      <w:pPr>
        <w:spacing w:after="0"/>
        <w:ind w:left="0"/>
        <w:jc w:val="both"/>
      </w:pPr>
      <w:r>
        <w:rPr>
          <w:rFonts w:ascii="Times New Roman"/>
          <w:b w:val="false"/>
          <w:i w:val="false"/>
          <w:color w:val="000000"/>
          <w:sz w:val="28"/>
        </w:rPr>
        <w:t xml:space="preserve">
      8. Стационарды алмастыратын көмек: </w:t>
      </w:r>
    </w:p>
    <w:bookmarkEnd w:id="19"/>
    <w:p>
      <w:pPr>
        <w:spacing w:after="0"/>
        <w:ind w:left="0"/>
        <w:jc w:val="both"/>
      </w:pPr>
      <w:r>
        <w:rPr>
          <w:rFonts w:ascii="Times New Roman"/>
          <w:b w:val="false"/>
          <w:i w:val="false"/>
          <w:color w:val="000000"/>
          <w:sz w:val="28"/>
        </w:rPr>
        <w:t>
      1) медициналық көрсетілімдер бойынша дәрігердің қарап-тексеруін, бейінді мамандардың консультациясын;</w:t>
      </w:r>
    </w:p>
    <w:p>
      <w:pPr>
        <w:spacing w:after="0"/>
        <w:ind w:left="0"/>
        <w:jc w:val="both"/>
      </w:pPr>
      <w:r>
        <w:rPr>
          <w:rFonts w:ascii="Times New Roman"/>
          <w:b w:val="false"/>
          <w:i w:val="false"/>
          <w:color w:val="000000"/>
          <w:sz w:val="28"/>
        </w:rPr>
        <w:t>
      2) диагностика мен емдеу хаттамаларына сәйкес диагностикалық, оның ішінде зертханалық және патологоанатомиялық (операциялық және биопсиялық материалды гистологиялық зерттеулер, цитологиялық зерттеулер) көрсетілетін қызметтерді;</w:t>
      </w:r>
    </w:p>
    <w:p>
      <w:pPr>
        <w:spacing w:after="0"/>
        <w:ind w:left="0"/>
        <w:jc w:val="both"/>
      </w:pPr>
      <w:r>
        <w:rPr>
          <w:rFonts w:ascii="Times New Roman"/>
          <w:b w:val="false"/>
          <w:i w:val="false"/>
          <w:color w:val="000000"/>
          <w:sz w:val="28"/>
        </w:rPr>
        <w:t>
      3) медициналық манипуляцияларды және хирургиялық операцияларды жүргізу арқылы дәрілік заттарды, медициналық бұйымдарды пайдалана отырып, стационарды алмастыратын терапияға себепші болған негізгі ауруларды емдеуді;</w:t>
      </w:r>
    </w:p>
    <w:p>
      <w:pPr>
        <w:spacing w:after="0"/>
        <w:ind w:left="0"/>
        <w:jc w:val="both"/>
      </w:pPr>
      <w:r>
        <w:rPr>
          <w:rFonts w:ascii="Times New Roman"/>
          <w:b w:val="false"/>
          <w:i w:val="false"/>
          <w:color w:val="000000"/>
          <w:sz w:val="28"/>
        </w:rPr>
        <w:t>
      4) гемодиализ және перитонеалдық диализ жүргізуді;</w:t>
      </w:r>
    </w:p>
    <w:p>
      <w:pPr>
        <w:spacing w:after="0"/>
        <w:ind w:left="0"/>
        <w:jc w:val="both"/>
      </w:pPr>
      <w:r>
        <w:rPr>
          <w:rFonts w:ascii="Times New Roman"/>
          <w:b w:val="false"/>
          <w:i w:val="false"/>
          <w:color w:val="000000"/>
          <w:sz w:val="28"/>
        </w:rPr>
        <w:t>
      5) химиялық және сәулелік терапия жүргізуді;</w:t>
      </w:r>
    </w:p>
    <w:p>
      <w:pPr>
        <w:spacing w:after="0"/>
        <w:ind w:left="0"/>
        <w:jc w:val="both"/>
      </w:pPr>
      <w:r>
        <w:rPr>
          <w:rFonts w:ascii="Times New Roman"/>
          <w:b w:val="false"/>
          <w:i w:val="false"/>
          <w:color w:val="000000"/>
          <w:sz w:val="28"/>
        </w:rPr>
        <w:t>
      6) медициналық оңалтуды;</w:t>
      </w:r>
    </w:p>
    <w:p>
      <w:pPr>
        <w:spacing w:after="0"/>
        <w:ind w:left="0"/>
        <w:jc w:val="both"/>
      </w:pPr>
      <w:r>
        <w:rPr>
          <w:rFonts w:ascii="Times New Roman"/>
          <w:b w:val="false"/>
          <w:i w:val="false"/>
          <w:color w:val="000000"/>
          <w:sz w:val="28"/>
        </w:rPr>
        <w:t>
      7) пациентке өз бетінше емханаға келуге мүмкіндік бермейтін жіті және созылмалы жағдайларда үйде стационарды ұйымдастыруды;</w:t>
      </w:r>
    </w:p>
    <w:p>
      <w:pPr>
        <w:spacing w:after="0"/>
        <w:ind w:left="0"/>
        <w:jc w:val="both"/>
      </w:pPr>
      <w:r>
        <w:rPr>
          <w:rFonts w:ascii="Times New Roman"/>
          <w:b w:val="false"/>
          <w:i w:val="false"/>
          <w:color w:val="000000"/>
          <w:sz w:val="28"/>
        </w:rPr>
        <w:t xml:space="preserve">
      8) "Қанды, оның компоненттерін дайындау, өңдеу, сақтау, өткізу номенклатурасын, қағидаларын, сондай-ақ, қанды, оның компоненттері мен препараттарын сақтау, құю қағидаларын бекіту туралы" Қазақстан Республикасы Денсаулық сақтау министрінің 2009 жылғы 6 қарашадағы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5925 болып тіркелген) сәйкес номенклатура және оларды дайындау, өңдеу, сақтау, өткізу тәртібіне, сондай-ақ, тәуліктік стационарлар кезінде стационарды алмастыратын көмек көрсеткенде, оларды сақтау, құю тәртібіне сәйкес қанмен, оның компоненттерімен, препараттаратымен қамтамасыз ету;</w:t>
      </w:r>
    </w:p>
    <w:p>
      <w:pPr>
        <w:spacing w:after="0"/>
        <w:ind w:left="0"/>
        <w:jc w:val="both"/>
      </w:pPr>
      <w:r>
        <w:rPr>
          <w:rFonts w:ascii="Times New Roman"/>
          <w:b w:val="false"/>
          <w:i w:val="false"/>
          <w:color w:val="000000"/>
          <w:sz w:val="28"/>
        </w:rPr>
        <w:t>
      9) паллиативтік көмекті және мейіргер күтімін ұйымдастыруды;</w:t>
      </w:r>
    </w:p>
    <w:p>
      <w:pPr>
        <w:spacing w:after="0"/>
        <w:ind w:left="0"/>
        <w:jc w:val="both"/>
      </w:pPr>
      <w:r>
        <w:rPr>
          <w:rFonts w:ascii="Times New Roman"/>
          <w:b w:val="false"/>
          <w:i w:val="false"/>
          <w:color w:val="000000"/>
          <w:sz w:val="28"/>
        </w:rPr>
        <w:t>
      10) еңбекке уақытша жарамсыздықты сараптауды қамтиды.</w:t>
      </w:r>
    </w:p>
    <w:bookmarkStart w:name="z23" w:id="20"/>
    <w:p>
      <w:pPr>
        <w:spacing w:after="0"/>
        <w:ind w:left="0"/>
        <w:jc w:val="both"/>
      </w:pPr>
      <w:r>
        <w:rPr>
          <w:rFonts w:ascii="Times New Roman"/>
          <w:b w:val="false"/>
          <w:i w:val="false"/>
          <w:color w:val="000000"/>
          <w:sz w:val="28"/>
        </w:rPr>
        <w:t>
      9. Мамандандырылған медициналық ұйымдарда және (немесе) тиісті бейіндегі бөлімшелерде стационарды алмастыратын көмек пациентке мынадай аурулар бойынша маманның қорытындысы бойынша көрсетіледі:</w:t>
      </w:r>
    </w:p>
    <w:bookmarkEnd w:id="20"/>
    <w:p>
      <w:pPr>
        <w:spacing w:after="0"/>
        <w:ind w:left="0"/>
        <w:jc w:val="both"/>
      </w:pPr>
      <w:r>
        <w:rPr>
          <w:rFonts w:ascii="Times New Roman"/>
          <w:b w:val="false"/>
          <w:i w:val="false"/>
          <w:color w:val="000000"/>
          <w:sz w:val="28"/>
        </w:rPr>
        <w:t>
      1) психикалық бұзылу және психикаға белсенді әсер ететін заттарды тұтынумен байланысты мінез-құлық бұзылуы;</w:t>
      </w:r>
    </w:p>
    <w:p>
      <w:pPr>
        <w:spacing w:after="0"/>
        <w:ind w:left="0"/>
        <w:jc w:val="both"/>
      </w:pPr>
      <w:r>
        <w:rPr>
          <w:rFonts w:ascii="Times New Roman"/>
          <w:b w:val="false"/>
          <w:i w:val="false"/>
          <w:color w:val="000000"/>
          <w:sz w:val="28"/>
        </w:rPr>
        <w:t xml:space="preserve">
      2) қатерлі ісіктер; </w:t>
      </w:r>
    </w:p>
    <w:p>
      <w:pPr>
        <w:spacing w:after="0"/>
        <w:ind w:left="0"/>
        <w:jc w:val="both"/>
      </w:pPr>
      <w:r>
        <w:rPr>
          <w:rFonts w:ascii="Times New Roman"/>
          <w:b w:val="false"/>
          <w:i w:val="false"/>
          <w:color w:val="000000"/>
          <w:sz w:val="28"/>
        </w:rPr>
        <w:t>
      3) инфекциялық және паразиттік аурулар (ішек инфекциялары, бактериялық зооноздар, вакцинамен басқарылатын инфекциялар);</w:t>
      </w:r>
    </w:p>
    <w:p>
      <w:pPr>
        <w:spacing w:after="0"/>
        <w:ind w:left="0"/>
        <w:jc w:val="both"/>
      </w:pPr>
      <w:r>
        <w:rPr>
          <w:rFonts w:ascii="Times New Roman"/>
          <w:b w:val="false"/>
          <w:i w:val="false"/>
          <w:color w:val="000000"/>
          <w:sz w:val="28"/>
        </w:rPr>
        <w:t>
      4) пациентті және БК (-) оқшаулау жағдайы болған кездегі туберкулез;</w:t>
      </w:r>
    </w:p>
    <w:p>
      <w:pPr>
        <w:spacing w:after="0"/>
        <w:ind w:left="0"/>
        <w:jc w:val="both"/>
      </w:pPr>
      <w:r>
        <w:rPr>
          <w:rFonts w:ascii="Times New Roman"/>
          <w:b w:val="false"/>
          <w:i w:val="false"/>
          <w:color w:val="000000"/>
          <w:sz w:val="28"/>
        </w:rPr>
        <w:t>
      5) тері (контагиозды дерматоздар, инфестациялар) және венерологиялық аурулар.</w:t>
      </w:r>
    </w:p>
    <w:bookmarkStart w:name="z24" w:id="21"/>
    <w:p>
      <w:pPr>
        <w:spacing w:after="0"/>
        <w:ind w:left="0"/>
        <w:jc w:val="left"/>
      </w:pPr>
      <w:r>
        <w:rPr>
          <w:rFonts w:ascii="Times New Roman"/>
          <w:b/>
          <w:i w:val="false"/>
          <w:color w:val="000000"/>
        </w:rPr>
        <w:t xml:space="preserve"> 3-тарау. Стационарды алмастыратын көмек көрсету тәртібі</w:t>
      </w:r>
    </w:p>
    <w:bookmarkEnd w:id="21"/>
    <w:bookmarkStart w:name="z25" w:id="22"/>
    <w:p>
      <w:pPr>
        <w:spacing w:after="0"/>
        <w:ind w:left="0"/>
        <w:jc w:val="both"/>
      </w:pPr>
      <w:r>
        <w:rPr>
          <w:rFonts w:ascii="Times New Roman"/>
          <w:b w:val="false"/>
          <w:i w:val="false"/>
          <w:color w:val="000000"/>
          <w:sz w:val="28"/>
        </w:rPr>
        <w:t xml:space="preserve">
      10. Амбулаториялық-емханалық денсаулық сақтау ұйымдары, тәуліктік стационар және үйдегі стационар жағдайларында стационарды алмастыратын көмек Қазақстан Республикасы Денсаулық сақтау және әлеуметтік даму министрінің 2016 жылғы 8 ақпандағы № 95 бұйрығымен (Нормативтік құқықтық актілерді мемлекеттік тіркеу тізілімінде № 13404 болып тіркелген) бекітілген Қазақстан Республикасының халқына психикалық денсаулық саласында медициалық-әлеуметтік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көрсетілетін V психикалық бұзушылықтарды және мінез-құлық бұзушылықтары класын қоспағанда,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күндізгі стационарда басым емдеу үшін АХЖ-10 кодтары бойынша аурулардың тізбесіне сәйкес көрсетіледі.</w:t>
      </w:r>
    </w:p>
    <w:bookmarkEnd w:id="22"/>
    <w:p>
      <w:pPr>
        <w:spacing w:after="0"/>
        <w:ind w:left="0"/>
        <w:jc w:val="both"/>
      </w:pPr>
      <w:r>
        <w:rPr>
          <w:rFonts w:ascii="Times New Roman"/>
          <w:b w:val="false"/>
          <w:i w:val="false"/>
          <w:color w:val="000000"/>
          <w:sz w:val="28"/>
        </w:rPr>
        <w:t xml:space="preserve">
      Қалпына келтіру емі және медициналық оңалту көрсету кезінде стационарды алмастыратын көмек Қазақстан Республикасы Денсаулық сақтау және әлеуметтік даму министрінің 2015 жылғы 27 ақпандағы № 98 бұйрығымен бекітілген Қалпына келтіру емі және медициналық оңалту, оның ішінде балаларды медициналық оңалту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10678 болып тіркелген), сәйкес көрсетіледі, палиативтік көмек және мейіргер күтімін көрсету кезінде Қазақстан Республикасы Денсаулық сақтау және әлеуметтік даму министрінің 2015 жылғы 27 наурыздағы № 168 бұйрығымен бекітілген Паллиативтік көмек және мейірбике күтімін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 (Нормативтік құқықтық актілерді мемлекеттік тіркеу тізілімінде № 10803 болып тіркелген).</w:t>
      </w:r>
    </w:p>
    <w:p>
      <w:pPr>
        <w:spacing w:after="0"/>
        <w:ind w:left="0"/>
        <w:jc w:val="both"/>
      </w:pPr>
      <w:r>
        <w:rPr>
          <w:rFonts w:ascii="Times New Roman"/>
          <w:b w:val="false"/>
          <w:i w:val="false"/>
          <w:color w:val="000000"/>
          <w:sz w:val="28"/>
        </w:rPr>
        <w:t xml:space="preserve">
      Тәуліктік стационар жағдайында емдеуді талап етпейтін, диагнозды қойғанға дейін стационардың қабылдау бөлімшесінде емдеу-диагностикалық іс-шараларды жүргізу кезінде Қазақстан Республикасы Денсаулық сақтау және әлеуметтік даму министрінің 2015 жылғы 29 қыркүйектегі № 761 бұйрығымен бекітілген (Нормативтік құқықтық актілерді мемлекеттік тіркеу тізілімінде № 12204 болып тіркелген) Стационарлық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амбулаториялық немесе стационарды алмастыратын жағдайларда емді жалғастыру туралы шешім қабылданады.</w:t>
      </w:r>
    </w:p>
    <w:bookmarkStart w:name="z26" w:id="23"/>
    <w:p>
      <w:pPr>
        <w:spacing w:after="0"/>
        <w:ind w:left="0"/>
        <w:jc w:val="both"/>
      </w:pPr>
      <w:r>
        <w:rPr>
          <w:rFonts w:ascii="Times New Roman"/>
          <w:b w:val="false"/>
          <w:i w:val="false"/>
          <w:color w:val="000000"/>
          <w:sz w:val="28"/>
        </w:rPr>
        <w:t xml:space="preserve">
      11. Амбулаториялық-емханалық денсаулық сақтау ұйымдар тәуліктік стационар жағдайларында стационарды алмастыратын көмек, қала және (немесе) ауыл деңгейінде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күндізгі стационарда басым емдеуге жататын АХЖ-9 кодтары бойынша операциялар мен манипуляциялардың тізбесіне сәйкес көрсетіледі.</w:t>
      </w:r>
    </w:p>
    <w:bookmarkEnd w:id="23"/>
    <w:bookmarkStart w:name="z27" w:id="24"/>
    <w:p>
      <w:pPr>
        <w:spacing w:after="0"/>
        <w:ind w:left="0"/>
        <w:jc w:val="both"/>
      </w:pPr>
      <w:r>
        <w:rPr>
          <w:rFonts w:ascii="Times New Roman"/>
          <w:b w:val="false"/>
          <w:i w:val="false"/>
          <w:color w:val="000000"/>
          <w:sz w:val="28"/>
        </w:rPr>
        <w:t>
      12. Үш жасқа дейінгі балалар күндізгі стационарға оларға тікелей күтім жасауды жүзеге асыратын адамдармен немесе алып жүретін адаммен, оның уәкілетті заңды өкілімен бірге емдеуге жатқызылады.</w:t>
      </w:r>
    </w:p>
    <w:bookmarkEnd w:id="24"/>
    <w:bookmarkStart w:name="z28" w:id="25"/>
    <w:p>
      <w:pPr>
        <w:spacing w:after="0"/>
        <w:ind w:left="0"/>
        <w:jc w:val="both"/>
      </w:pPr>
      <w:r>
        <w:rPr>
          <w:rFonts w:ascii="Times New Roman"/>
          <w:b w:val="false"/>
          <w:i w:val="false"/>
          <w:color w:val="000000"/>
          <w:sz w:val="28"/>
        </w:rPr>
        <w:t xml:space="preserve">
      13. Пациентті күндізгі стационарға, үйдегі стационарға жіберген кезде: </w:t>
      </w:r>
    </w:p>
    <w:bookmarkEnd w:id="25"/>
    <w:p>
      <w:pPr>
        <w:spacing w:after="0"/>
        <w:ind w:left="0"/>
        <w:jc w:val="both"/>
      </w:pPr>
      <w:r>
        <w:rPr>
          <w:rFonts w:ascii="Times New Roman"/>
          <w:b w:val="false"/>
          <w:i w:val="false"/>
          <w:color w:val="000000"/>
          <w:sz w:val="28"/>
        </w:rPr>
        <w:t>
      күндізгі стационарда және үйде басым емдеу үшін АХЖ-10, 9 кодтарына сәйкес аурулардың, операциялар мен манипуляциялардың тізбесіне сәйкес келуі бойынша Қағидаларға қосымшаларды басшылыққа алу;</w:t>
      </w:r>
    </w:p>
    <w:p>
      <w:pPr>
        <w:spacing w:after="0"/>
        <w:ind w:left="0"/>
        <w:jc w:val="both"/>
      </w:pPr>
      <w:r>
        <w:rPr>
          <w:rFonts w:ascii="Times New Roman"/>
          <w:b w:val="false"/>
          <w:i w:val="false"/>
          <w:color w:val="000000"/>
          <w:sz w:val="28"/>
        </w:rPr>
        <w:t>
      көрсетілемдер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зерттеулер, диагностика мен емдеудің клиникалық хаттамаларын басшылыққа ала отырып, жолдама берілген диагнозға сәйкес бейінді мамандардың консультациясын жүргізеді;</w:t>
      </w:r>
    </w:p>
    <w:p>
      <w:pPr>
        <w:spacing w:after="0"/>
        <w:ind w:left="0"/>
        <w:jc w:val="both"/>
      </w:pPr>
      <w:r>
        <w:rPr>
          <w:rFonts w:ascii="Times New Roman"/>
          <w:b w:val="false"/>
          <w:i w:val="false"/>
          <w:color w:val="000000"/>
          <w:sz w:val="28"/>
        </w:rPr>
        <w:t>
      күндізгі және үйдегі стационарда пациентті емдеу бойынша бейінді мамандардың ұсынымдарымен медициналық картадан көшірме қалыптастыру;</w:t>
      </w:r>
    </w:p>
    <w:p>
      <w:pPr>
        <w:spacing w:after="0"/>
        <w:ind w:left="0"/>
        <w:jc w:val="both"/>
      </w:pPr>
      <w:r>
        <w:rPr>
          <w:rFonts w:ascii="Times New Roman"/>
          <w:b w:val="false"/>
          <w:i w:val="false"/>
          <w:color w:val="000000"/>
          <w:sz w:val="28"/>
        </w:rPr>
        <w:t xml:space="preserve">
      жоспарлы емдеуге жатқызудың жоспарлы күнін айқындаусыз АХЖ-10, 9 кодтары бойынша негізгі диагнозды көрсете отырып, пациенттің деректерін Емдеуге жатқызу бюросы порталына (бұдан әрі – Портал) тіркеу қажет. Гемодиализ және перитонеалдық диализ қызметтерін алуға жіберген кезде нақтылаушы Экстракорпоралдық диализ (бүйрек диализі) Z49.1 кодын және Диализдің басқа түрінің Z49.2 (перитонеалдық диализ) кодын көрсету қажет. </w:t>
      </w:r>
    </w:p>
    <w:bookmarkStart w:name="z29" w:id="26"/>
    <w:p>
      <w:pPr>
        <w:spacing w:after="0"/>
        <w:ind w:left="0"/>
        <w:jc w:val="both"/>
      </w:pPr>
      <w:r>
        <w:rPr>
          <w:rFonts w:ascii="Times New Roman"/>
          <w:b w:val="false"/>
          <w:i w:val="false"/>
          <w:color w:val="000000"/>
          <w:sz w:val="28"/>
        </w:rPr>
        <w:t xml:space="preserve">
      14. Пациент күндізгі стационарға, үйдегі стационарға түскен кезде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(Нормативтік құқықтық актілердің мемлекеттік тіркеу тізілімінде № 6697 болып тіркелген) бекітілген есепке алу медициналық құжаттамасы толтырылады.</w:t>
      </w:r>
    </w:p>
    <w:bookmarkEnd w:id="26"/>
    <w:bookmarkStart w:name="z30" w:id="27"/>
    <w:p>
      <w:pPr>
        <w:spacing w:after="0"/>
        <w:ind w:left="0"/>
        <w:jc w:val="both"/>
      </w:pPr>
      <w:r>
        <w:rPr>
          <w:rFonts w:ascii="Times New Roman"/>
          <w:b w:val="false"/>
          <w:i w:val="false"/>
          <w:color w:val="000000"/>
          <w:sz w:val="28"/>
        </w:rPr>
        <w:t xml:space="preserve">
      15. Амбулаториялық-емханалық денсаулық сақтау ұйымдарының жанындағы күндізгі стационарға емдеуге жатқызу үшін көрсетілімдер: </w:t>
      </w:r>
    </w:p>
    <w:bookmarkEnd w:id="27"/>
    <w:p>
      <w:pPr>
        <w:spacing w:after="0"/>
        <w:ind w:left="0"/>
        <w:jc w:val="both"/>
      </w:pPr>
      <w:r>
        <w:rPr>
          <w:rFonts w:ascii="Times New Roman"/>
          <w:b w:val="false"/>
          <w:i w:val="false"/>
          <w:color w:val="000000"/>
          <w:sz w:val="28"/>
        </w:rPr>
        <w:t>
      1) әлеуметтік себептердің қатары бойынша стационарға емдеуге жатқызу мүмкін болмайтын (бір жасқа дейінгі баланы емізетін ана, күтім жасауды қажет ететін 3 жасқа дейінгі балаларының болуы, мүгедек адамға күтім жасау қажеттілігі) тәуліктік стационарда емдеу үшін АХЖ-10 кодтары бойынша аурулардың тізбесі бойынша пациентке емдеу мен зерттеп-қарау кешенін жүргізу;</w:t>
      </w:r>
    </w:p>
    <w:p>
      <w:pPr>
        <w:spacing w:after="0"/>
        <w:ind w:left="0"/>
        <w:jc w:val="both"/>
      </w:pPr>
      <w:r>
        <w:rPr>
          <w:rFonts w:ascii="Times New Roman"/>
          <w:b w:val="false"/>
          <w:i w:val="false"/>
          <w:color w:val="000000"/>
          <w:sz w:val="28"/>
        </w:rPr>
        <w:t>
      2) тәуліктік медициналық бақылауды талап етпейтін созылмалы аурулардың асқынуы;</w:t>
      </w:r>
    </w:p>
    <w:p>
      <w:pPr>
        <w:spacing w:after="0"/>
        <w:ind w:left="0"/>
        <w:jc w:val="both"/>
      </w:pPr>
      <w:r>
        <w:rPr>
          <w:rFonts w:ascii="Times New Roman"/>
          <w:b w:val="false"/>
          <w:i w:val="false"/>
          <w:color w:val="000000"/>
          <w:sz w:val="28"/>
        </w:rPr>
        <w:t>
      3) динамикалық бақылауға жататын созылмалы аурулары бар пациенттердің топтарын белсенді жоспарлы сауықтыру;</w:t>
      </w:r>
    </w:p>
    <w:p>
      <w:pPr>
        <w:spacing w:after="0"/>
        <w:ind w:left="0"/>
        <w:jc w:val="both"/>
      </w:pPr>
      <w:r>
        <w:rPr>
          <w:rFonts w:ascii="Times New Roman"/>
          <w:b w:val="false"/>
          <w:i w:val="false"/>
          <w:color w:val="000000"/>
          <w:sz w:val="28"/>
        </w:rPr>
        <w:t>
      4) күндізгі стационарда басым емдеу үшін АХЖ-10 кодтары бойынша аурулардың тізбесіне қарамастан, стационарлық емдеуден кейін келесі күні терапиялық бейінді пациентті толықтай емдеу;</w:t>
      </w:r>
    </w:p>
    <w:p>
      <w:pPr>
        <w:spacing w:after="0"/>
        <w:ind w:left="0"/>
        <w:jc w:val="both"/>
      </w:pPr>
      <w:r>
        <w:rPr>
          <w:rFonts w:ascii="Times New Roman"/>
          <w:b w:val="false"/>
          <w:i w:val="false"/>
          <w:color w:val="000000"/>
          <w:sz w:val="28"/>
        </w:rPr>
        <w:t>
      5) 3-ші кезеңдегі оңалту іс-шараларының курстарын өткізу;</w:t>
      </w:r>
    </w:p>
    <w:p>
      <w:pPr>
        <w:spacing w:after="0"/>
        <w:ind w:left="0"/>
        <w:jc w:val="both"/>
      </w:pPr>
      <w:r>
        <w:rPr>
          <w:rFonts w:ascii="Times New Roman"/>
          <w:b w:val="false"/>
          <w:i w:val="false"/>
          <w:color w:val="000000"/>
          <w:sz w:val="28"/>
        </w:rPr>
        <w:t>
      6) паллиативтік көмек болып табылады.</w:t>
      </w:r>
    </w:p>
    <w:bookmarkStart w:name="z31" w:id="28"/>
    <w:p>
      <w:pPr>
        <w:spacing w:after="0"/>
        <w:ind w:left="0"/>
        <w:jc w:val="both"/>
      </w:pPr>
      <w:r>
        <w:rPr>
          <w:rFonts w:ascii="Times New Roman"/>
          <w:b w:val="false"/>
          <w:i w:val="false"/>
          <w:color w:val="000000"/>
          <w:sz w:val="28"/>
        </w:rPr>
        <w:t>
      16. Тәуліктік стационардың жанындағы күндізгі стационарға емдеуге жатқызуға үшін көрсетілімдер мыналар болып табылады:</w:t>
      </w:r>
    </w:p>
    <w:bookmarkEnd w:id="28"/>
    <w:p>
      <w:pPr>
        <w:spacing w:after="0"/>
        <w:ind w:left="0"/>
        <w:jc w:val="both"/>
      </w:pPr>
      <w:r>
        <w:rPr>
          <w:rFonts w:ascii="Times New Roman"/>
          <w:b w:val="false"/>
          <w:i w:val="false"/>
          <w:color w:val="000000"/>
          <w:sz w:val="28"/>
        </w:rPr>
        <w:t>
      1) арнайы операция алдындағы даярлықпен және реанимациялық қолдаумен операциялар мен араласулар жүргізу;</w:t>
      </w:r>
    </w:p>
    <w:p>
      <w:pPr>
        <w:spacing w:after="0"/>
        <w:ind w:left="0"/>
        <w:jc w:val="both"/>
      </w:pPr>
      <w:r>
        <w:rPr>
          <w:rFonts w:ascii="Times New Roman"/>
          <w:b w:val="false"/>
          <w:i w:val="false"/>
          <w:color w:val="000000"/>
          <w:sz w:val="28"/>
        </w:rPr>
        <w:t>
      2) арнайы алдын ала даярлықты талап ететін, сондай-ақ амбулаториялық-емханалық денсаулық сақтау ұйымдарында қолжетімсіз күрделі диагностикалық зерттеулер жүргізу;</w:t>
      </w:r>
    </w:p>
    <w:p>
      <w:pPr>
        <w:spacing w:after="0"/>
        <w:ind w:left="0"/>
        <w:jc w:val="both"/>
      </w:pPr>
      <w:r>
        <w:rPr>
          <w:rFonts w:ascii="Times New Roman"/>
          <w:b w:val="false"/>
          <w:i w:val="false"/>
          <w:color w:val="000000"/>
          <w:sz w:val="28"/>
        </w:rPr>
        <w:t>
      3) қан препараттарын құюмен, қан алмастыратын сұйықтықтарды вена ішіне құюмен, ерекше гипосенсибилизирлеуіш терапиямен, қатты әсер ететін препараттардың инъекциясымен, дәрілік заттарды буын ішіне енгізумен байланысты бақылау және емдеу;</w:t>
      </w:r>
    </w:p>
    <w:p>
      <w:pPr>
        <w:spacing w:after="0"/>
        <w:ind w:left="0"/>
        <w:jc w:val="both"/>
      </w:pPr>
      <w:r>
        <w:rPr>
          <w:rFonts w:ascii="Times New Roman"/>
          <w:b w:val="false"/>
          <w:i w:val="false"/>
          <w:color w:val="000000"/>
          <w:sz w:val="28"/>
        </w:rPr>
        <w:t>
      4) күндізгі стационарда басымды емдеу үшін АХЖ-10 коды бойынша аурулар тізбесіне қарамастан стационарлық емнен кейін келесі күні пациентті толықтай емдеу.</w:t>
      </w:r>
    </w:p>
    <w:p>
      <w:pPr>
        <w:spacing w:after="0"/>
        <w:ind w:left="0"/>
        <w:jc w:val="both"/>
      </w:pPr>
      <w:r>
        <w:rPr>
          <w:rFonts w:ascii="Times New Roman"/>
          <w:b w:val="false"/>
          <w:i w:val="false"/>
          <w:color w:val="000000"/>
          <w:sz w:val="28"/>
        </w:rPr>
        <w:t>
      Тәуліктік стационарда емдеу үшін АХЖ-9 кодтары бойынша аурулардың тізбесі бойынша операциялық емдеуден кейін ерте шығаруға көрсетілімдер болған кезде операциялық емнен кейін келесі күні толықтай емдеу;</w:t>
      </w:r>
    </w:p>
    <w:p>
      <w:pPr>
        <w:spacing w:after="0"/>
        <w:ind w:left="0"/>
        <w:jc w:val="both"/>
      </w:pPr>
      <w:r>
        <w:rPr>
          <w:rFonts w:ascii="Times New Roman"/>
          <w:b w:val="false"/>
          <w:i w:val="false"/>
          <w:color w:val="000000"/>
          <w:sz w:val="28"/>
        </w:rPr>
        <w:t>
      5) паллиативтік көмек;</w:t>
      </w:r>
    </w:p>
    <w:p>
      <w:pPr>
        <w:spacing w:after="0"/>
        <w:ind w:left="0"/>
        <w:jc w:val="both"/>
      </w:pPr>
      <w:r>
        <w:rPr>
          <w:rFonts w:ascii="Times New Roman"/>
          <w:b w:val="false"/>
          <w:i w:val="false"/>
          <w:color w:val="000000"/>
          <w:sz w:val="28"/>
        </w:rPr>
        <w:t>
      6) химиотерапия, сәулелік терапия, онкологиялық пациенттерге мамандандырылған ем жүргізгеннен кейін туындайтын патологиялық жағдайларды түзету болып табылады.</w:t>
      </w:r>
    </w:p>
    <w:bookmarkStart w:name="z32" w:id="29"/>
    <w:p>
      <w:pPr>
        <w:spacing w:after="0"/>
        <w:ind w:left="0"/>
        <w:jc w:val="both"/>
      </w:pPr>
      <w:r>
        <w:rPr>
          <w:rFonts w:ascii="Times New Roman"/>
          <w:b w:val="false"/>
          <w:i w:val="false"/>
          <w:color w:val="000000"/>
          <w:sz w:val="28"/>
        </w:rPr>
        <w:t>
      17. Стационарды алмастыратын көмекті ұсыну үшін жалпы қарсы көрсетілімдер:</w:t>
      </w:r>
    </w:p>
    <w:bookmarkEnd w:id="29"/>
    <w:p>
      <w:pPr>
        <w:spacing w:after="0"/>
        <w:ind w:left="0"/>
        <w:jc w:val="both"/>
      </w:pPr>
      <w:r>
        <w:rPr>
          <w:rFonts w:ascii="Times New Roman"/>
          <w:b w:val="false"/>
          <w:i w:val="false"/>
          <w:color w:val="000000"/>
          <w:sz w:val="28"/>
        </w:rPr>
        <w:t>
      1) емдік емшараларды және медициналық бақылауды тәулік бойы жүргізуді талап ететін аурулар;</w:t>
      </w:r>
    </w:p>
    <w:p>
      <w:pPr>
        <w:spacing w:after="0"/>
        <w:ind w:left="0"/>
        <w:jc w:val="both"/>
      </w:pPr>
      <w:r>
        <w:rPr>
          <w:rFonts w:ascii="Times New Roman"/>
          <w:b w:val="false"/>
          <w:i w:val="false"/>
          <w:color w:val="000000"/>
          <w:sz w:val="28"/>
        </w:rPr>
        <w:t xml:space="preserve">
      2) эпидемиологиялық қауіп кезеңіндегі инфекциялық аурулар; </w:t>
      </w:r>
    </w:p>
    <w:p>
      <w:pPr>
        <w:spacing w:after="0"/>
        <w:ind w:left="0"/>
        <w:jc w:val="both"/>
      </w:pPr>
      <w:r>
        <w:rPr>
          <w:rFonts w:ascii="Times New Roman"/>
          <w:b w:val="false"/>
          <w:i w:val="false"/>
          <w:color w:val="000000"/>
          <w:sz w:val="28"/>
        </w:rPr>
        <w:t xml:space="preserve">
      3)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11512 болып тіркелген) сәйкес айналадағылар үшін қауіп төндіретін аурулар болып табылады.</w:t>
      </w:r>
    </w:p>
    <w:bookmarkStart w:name="z33" w:id="30"/>
    <w:p>
      <w:pPr>
        <w:spacing w:after="0"/>
        <w:ind w:left="0"/>
        <w:jc w:val="both"/>
      </w:pPr>
      <w:r>
        <w:rPr>
          <w:rFonts w:ascii="Times New Roman"/>
          <w:b w:val="false"/>
          <w:i w:val="false"/>
          <w:color w:val="000000"/>
          <w:sz w:val="28"/>
        </w:rPr>
        <w:t>
      18. Күндізгі стационарда және үйдегі стационарда учаскелік терапевтер, педиатрлар, жалпы практика дәрігерлері, фельдшерлер, акушерлер, денсаулық сақтау саласындағы әлеуметтік қызметкерлер және мейіргерлер көрсетеді, медициналық көрсетілімдер бойынша бейінді мамандардың консультациялары жүргізіледі.</w:t>
      </w:r>
    </w:p>
    <w:bookmarkEnd w:id="30"/>
    <w:bookmarkStart w:name="z34" w:id="31"/>
    <w:p>
      <w:pPr>
        <w:spacing w:after="0"/>
        <w:ind w:left="0"/>
        <w:jc w:val="both"/>
      </w:pPr>
      <w:r>
        <w:rPr>
          <w:rFonts w:ascii="Times New Roman"/>
          <w:b w:val="false"/>
          <w:i w:val="false"/>
          <w:color w:val="000000"/>
          <w:sz w:val="28"/>
        </w:rPr>
        <w:t>
      19. Емдеу бағдарламасына сәйкес пациент жүгінген кезде қарап-тексеру жүргізілген кезде бағдарламалық терапиядағы (эференттік терапия, гемодиализ, перитониалдық диализ, ультрафильтрация, химиотерапия, радиотерапия) пациенттерді қоспағанда, күндізгі стационардағы емдегі пациенттерді медицина қызметкерлері күнделікті қарап-тексереді.</w:t>
      </w:r>
    </w:p>
    <w:bookmarkEnd w:id="31"/>
    <w:bookmarkStart w:name="z35" w:id="32"/>
    <w:p>
      <w:pPr>
        <w:spacing w:after="0"/>
        <w:ind w:left="0"/>
        <w:jc w:val="both"/>
      </w:pPr>
      <w:r>
        <w:rPr>
          <w:rFonts w:ascii="Times New Roman"/>
          <w:b w:val="false"/>
          <w:i w:val="false"/>
          <w:color w:val="000000"/>
          <w:sz w:val="28"/>
        </w:rPr>
        <w:t>
      20. Күндізгі стационарда және үйдегі стационарда стационарды алмастыратын көмек көрсеткен кезде пациентті қарап-тексереді, жүргізіліп жатқан емді түзетеді, қажет болған кезде қосымша зертханалық, аспаптық зерттеулерді және бейінді қызметтердің медициналық көмек көрсетуін ұйымдастыру стандарттарына сәйкес және диагностика мен емдеудің клиникалық хаттамаларын басшылыққа ала отырып, бейінді мамандардың консультацияларын тағайындайды. Зорлық-зомбылық фактілері және дене жарақаттары анықталған кезде емдеу-профилактикалық көмек көрсетеді, медициналық оңалту жүргізеді, жәбірленушілердің жүгіну фактілері және оларға көрсетілген медициналық көмек туралы ішкі істер органдарын хабардар етеді.</w:t>
      </w:r>
    </w:p>
    <w:bookmarkEnd w:id="32"/>
    <w:bookmarkStart w:name="z36" w:id="33"/>
    <w:p>
      <w:pPr>
        <w:spacing w:after="0"/>
        <w:ind w:left="0"/>
        <w:jc w:val="both"/>
      </w:pPr>
      <w:r>
        <w:rPr>
          <w:rFonts w:ascii="Times New Roman"/>
          <w:b w:val="false"/>
          <w:i w:val="false"/>
          <w:color w:val="000000"/>
          <w:sz w:val="28"/>
        </w:rPr>
        <w:t>
      21. Жағдайы нашарлаған кезде, пациент жатқан денсаулық сақтау ұйымының медицина қызметкерлері кезек күттірмейтін медициналық көмек көрсетеді және пациент жедел медициналық көмек бригадасының тасымалдауымен емді жалғастыру үшін тәуліктік стационарға ауыстырылады.</w:t>
      </w:r>
    </w:p>
    <w:bookmarkEnd w:id="33"/>
    <w:bookmarkStart w:name="z37" w:id="34"/>
    <w:p>
      <w:pPr>
        <w:spacing w:after="0"/>
        <w:ind w:left="0"/>
        <w:jc w:val="both"/>
      </w:pPr>
      <w:r>
        <w:rPr>
          <w:rFonts w:ascii="Times New Roman"/>
          <w:b w:val="false"/>
          <w:i w:val="false"/>
          <w:color w:val="000000"/>
          <w:sz w:val="28"/>
        </w:rPr>
        <w:t>
      22. Жағдайы жақсарған және стационарды алмастыратын көмекті талап етпейтін терапияны жалғастыру қажет болған кезде пациент активті бере отырып, тіркелген жері бойынша МСАК маманының бақылауымен одан әрі амбулаториялық ем алуға жіберіледі.</w:t>
      </w:r>
    </w:p>
    <w:bookmarkEnd w:id="34"/>
    <w:bookmarkStart w:name="z38" w:id="35"/>
    <w:p>
      <w:pPr>
        <w:spacing w:after="0"/>
        <w:ind w:left="0"/>
        <w:jc w:val="both"/>
      </w:pPr>
      <w:r>
        <w:rPr>
          <w:rFonts w:ascii="Times New Roman"/>
          <w:b w:val="false"/>
          <w:i w:val="false"/>
          <w:color w:val="000000"/>
          <w:sz w:val="28"/>
        </w:rPr>
        <w:t>
      23. Тәуліктік бақылауды талап етпейтін пациентті үйдегі стационарда қадағалап-қарау үшін стационарды алмастыратын медициналық көмек алу қажет болған кезінде пациентке күндізгі стационарға күнделікті баруға кедергі келтіретін ағзалар функцияларының бұзылуы, сондай-ақ балаларда тұрақты алмастырушы ферментативтік және бактерияға қарсы терапияны алу үшін маусымдық вирустық аурулар кезеңінде оқшаулауды талап ететін инфекциялық асқынулардың жоғары қаупіне байланысты орфандық (сирек кездесетін) аурулардың болуы көрсетілімдер болып табылады.</w:t>
      </w:r>
    </w:p>
    <w:bookmarkEnd w:id="35"/>
    <w:bookmarkStart w:name="z39" w:id="36"/>
    <w:p>
      <w:pPr>
        <w:spacing w:after="0"/>
        <w:ind w:left="0"/>
        <w:jc w:val="both"/>
      </w:pPr>
      <w:r>
        <w:rPr>
          <w:rFonts w:ascii="Times New Roman"/>
          <w:b w:val="false"/>
          <w:i w:val="false"/>
          <w:color w:val="000000"/>
          <w:sz w:val="28"/>
        </w:rPr>
        <w:t>
      24. Емдеу ұзақтығы пациент келіп түскен сәттен бастап:</w:t>
      </w:r>
    </w:p>
    <w:bookmarkEnd w:id="36"/>
    <w:p>
      <w:pPr>
        <w:spacing w:after="0"/>
        <w:ind w:left="0"/>
        <w:jc w:val="both"/>
      </w:pPr>
      <w:r>
        <w:rPr>
          <w:rFonts w:ascii="Times New Roman"/>
          <w:b w:val="false"/>
          <w:i w:val="false"/>
          <w:color w:val="000000"/>
          <w:sz w:val="28"/>
        </w:rPr>
        <w:t>
      1) үйдегі стационарда кемінде 3 жұмыс күні және жіті аурулар кезінде 5 күннен аспайтын, созылмалы аурулардың асқынуы кезінде 8 жұмыс күнінен аспайтын гемодиализде, перитонеальдық диализдегі, химиялық және сәулелік терапияда, бағдарламалық терапиядағы, медициналық оңалту мен қалпына келтіру еміндегі пациенттерді қоспағанда;</w:t>
      </w:r>
    </w:p>
    <w:p>
      <w:pPr>
        <w:spacing w:after="0"/>
        <w:ind w:left="0"/>
        <w:jc w:val="both"/>
      </w:pPr>
      <w:r>
        <w:rPr>
          <w:rFonts w:ascii="Times New Roman"/>
          <w:b w:val="false"/>
          <w:i w:val="false"/>
          <w:color w:val="000000"/>
          <w:sz w:val="28"/>
        </w:rPr>
        <w:t>
      2) үйдегі стационарда кемінде 3 жұмыс күні және жіті аурулар кезінде 5 жұмыс күнінен аспайтын, созылмалы аурулары асқынған кезде 8 жұмыс күнінен аспайтын күнді құрайды.</w:t>
      </w:r>
    </w:p>
    <w:bookmarkStart w:name="z40" w:id="37"/>
    <w:p>
      <w:pPr>
        <w:spacing w:after="0"/>
        <w:ind w:left="0"/>
        <w:jc w:val="both"/>
      </w:pPr>
      <w:r>
        <w:rPr>
          <w:rFonts w:ascii="Times New Roman"/>
          <w:b w:val="false"/>
          <w:i w:val="false"/>
          <w:color w:val="000000"/>
          <w:sz w:val="28"/>
        </w:rPr>
        <w:t>
      25. Амбулаториялық-емханалық ұйымдардың жанындағы күндізгі стационардың жұмыс режимі ауыспалы кесте бойынша кезекші персоналдың мереке және демалыс күндеріндегі тағайындауларды орындауын қамтамасыз ете отырып, сағат 8.00-ден 20.00-ге дейін деп белгіленеді.</w:t>
      </w:r>
    </w:p>
    <w:bookmarkEnd w:id="37"/>
    <w:bookmarkStart w:name="z41" w:id="38"/>
    <w:p>
      <w:pPr>
        <w:spacing w:after="0"/>
        <w:ind w:left="0"/>
        <w:jc w:val="both"/>
      </w:pPr>
      <w:r>
        <w:rPr>
          <w:rFonts w:ascii="Times New Roman"/>
          <w:b w:val="false"/>
          <w:i w:val="false"/>
          <w:color w:val="000000"/>
          <w:sz w:val="28"/>
        </w:rPr>
        <w:t xml:space="preserve">
      26. Стационарды алмастыратын көмек алған пациентті шығару кезінде № 907 </w:t>
      </w:r>
      <w:r>
        <w:rPr>
          <w:rFonts w:ascii="Times New Roman"/>
          <w:b w:val="false"/>
          <w:i w:val="false"/>
          <w:color w:val="000000"/>
          <w:sz w:val="28"/>
        </w:rPr>
        <w:t>бұйрықпен</w:t>
      </w:r>
      <w:r>
        <w:rPr>
          <w:rFonts w:ascii="Times New Roman"/>
          <w:b w:val="false"/>
          <w:i w:val="false"/>
          <w:color w:val="000000"/>
          <w:sz w:val="28"/>
        </w:rPr>
        <w:t xml:space="preserve"> бекітілген № 066-4/е нысаны бойынша күндізгі стационарда және үйдегі стационарда ем алған пациенттің статистикалық картасы толтырылады.</w:t>
      </w:r>
    </w:p>
    <w:bookmarkEnd w:id="38"/>
    <w:bookmarkStart w:name="z42" w:id="39"/>
    <w:p>
      <w:pPr>
        <w:spacing w:after="0"/>
        <w:ind w:left="0"/>
        <w:jc w:val="both"/>
      </w:pPr>
      <w:r>
        <w:rPr>
          <w:rFonts w:ascii="Times New Roman"/>
          <w:b w:val="false"/>
          <w:i w:val="false"/>
          <w:color w:val="000000"/>
          <w:sz w:val="28"/>
        </w:rPr>
        <w:t xml:space="preserve">
      27. Қажетті ұсынымдармен науқастың медициналық картасынан үзінді көшірме № 907 </w:t>
      </w:r>
      <w:r>
        <w:rPr>
          <w:rFonts w:ascii="Times New Roman"/>
          <w:b w:val="false"/>
          <w:i w:val="false"/>
          <w:color w:val="000000"/>
          <w:sz w:val="28"/>
        </w:rPr>
        <w:t>бұйрықпен</w:t>
      </w:r>
      <w:r>
        <w:rPr>
          <w:rFonts w:ascii="Times New Roman"/>
          <w:b w:val="false"/>
          <w:i w:val="false"/>
          <w:color w:val="000000"/>
          <w:sz w:val="28"/>
        </w:rPr>
        <w:t xml:space="preserve"> бекітілген № 027/е нысаны бойынша пациенттің қолына беріледі.</w:t>
      </w:r>
    </w:p>
    <w:bookmarkEnd w:id="39"/>
    <w:bookmarkStart w:name="z43" w:id="40"/>
    <w:p>
      <w:pPr>
        <w:spacing w:after="0"/>
        <w:ind w:left="0"/>
        <w:jc w:val="both"/>
      </w:pPr>
      <w:r>
        <w:rPr>
          <w:rFonts w:ascii="Times New Roman"/>
          <w:b w:val="false"/>
          <w:i w:val="false"/>
          <w:color w:val="000000"/>
          <w:sz w:val="28"/>
        </w:rPr>
        <w:t>
      28. Төсек режиміне мұқтаж пациенттерге күндізгі стационар жағдайында медициналық көмек көрсетілмейді.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Стационарды алмастыратын</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1-қосымша</w:t>
            </w:r>
          </w:p>
        </w:tc>
      </w:tr>
    </w:tbl>
    <w:bookmarkStart w:name="z45" w:id="41"/>
    <w:p>
      <w:pPr>
        <w:spacing w:after="0"/>
        <w:ind w:left="0"/>
        <w:jc w:val="left"/>
      </w:pPr>
      <w:r>
        <w:rPr>
          <w:rFonts w:ascii="Times New Roman"/>
          <w:b/>
          <w:i w:val="false"/>
          <w:color w:val="000000"/>
        </w:rPr>
        <w:t xml:space="preserve"> Күндізгі стационарда басымдықпен емдеу үшін АХЖ 10 кодтары бойынша диагноздар тізбесі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жолмен берілуі басымырақ анықталған басқа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жоқ белдеу теміреткі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жіті вирустықгепатиттер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созылмалы басқа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микозы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микозы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анықталмаған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дəнекерінің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басқа жəне анықталмаған бөлімдерінің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орналасуының қызыл иектің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Көмей-жұтқыншақтың қатерлі ісігі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шеткі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ауқымды байланысының қатерлі ісігі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Жатырдың дөңгелек байланысының қатерлі ісігі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ІІІа деңгейлі фолликулалық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 деңгейлі фолликулалық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диффузиялық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бастапқы тері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фолликулалық лимфоманың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ұсақ жəне ірі жасушалы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Иммунобластылы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Экстранодалдық NK/T-жасушалық лимфома, назалдық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Гепатоспленалдық T-жасушалық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лимфоциттік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ушыққанлеу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гистиоцитті гистома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анықталмаған қатерлі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іn sіtu (ин ситу) меланоамсы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іn sіtu (ин ситу)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іn sіtu меланомасы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іn sіtu (ин ситу) карцинома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іn sіtu (ин ситу)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іn sіtu (ин ситу) карцинома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іn sіtu карциномасы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іn sіtu (ин ситу) карцинома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іn sіtu (ин ситу) карцинома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ісіктері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асты шелмайының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асты шелмайының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мойынның дəнекер жəне басқа жұмсақ тіндерінің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басқа жұмсақ тіндерінің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басқа жұмсақ тіндерінің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басқа жұмсақ тіндерінің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басқа жұмсақ тіндерінің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дəнекер жəне басқа жұмсақ тіндерінің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бөлігінің дəнекер жəне басқа жұмсақ тіндерінің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дəнекер жəне басқа жұмсақ тіндердің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меланома пішінді невус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өспесі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орналасуы анықталмаған жыныс ағзаларының қатерсіз өспесі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қатерсіз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 с трансформацией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гистоциттік жəне семіз жасушалы ісіктер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өспелері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өспесі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басқа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[Маркиафаваның-Микельдің]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сидеробластылық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фактордың тұқым қуалайтын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ІX фактордың тұқым қуалайтын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көздердің зақымдануымен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неврологиялық асқынулармен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инсулинге тәуелді қант диабеті (І79.2*)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инсулинге тәуелді қант диабеті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инсулинге тәуелді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 байқалмайтын инсулинге тәуелді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бүйректердің зақымдануымен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көздердің зақымдануымен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неврологиялық асқынулармен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инсулинге тәуелді емес қант диабеті (І79.2*)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инсулинге тәуелді емес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бүйректердің зақымдануымен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көздердің зақымдануымен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неврологиялық асқынулармен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тамақтанудың жетіспеушілігінен болатын қант диабеті (І79.2*)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тамақтанудың жетіспеушілігінен болатын қант диабеті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тамақтанудың жетіспеушілігінен болатын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бүйректердің зақымдануымен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көздердің зақымдануымен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неврологиялық асқынулармен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қант диабетінің анықталған түрлері (І79.2*)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қант диабетінің анықталған түрлері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қант диабетінің анықталған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қант диабетінің анықталған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зақымданумен бірге нақталмаған қанттық диабет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қантты диабет көздердің зақымдануымен (H28.0*, H36.0*)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нақталмаған қанттық диабет (G73.0*, G99.0*, G59.0*,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анықталмаған қант диабеті (І79.2*)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анықталмаған қант диабеті (M14.2*, M14.6*)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анықталмаған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анықталмаған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байқалмайтын анықталмаған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Комасыз дәрі-дәрмектік гипогликемия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ішкі секрециясының басқа анықталған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Гиперпаратиреоздың басқа пішіндері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мен гипофиздік алыптық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Антидиурездік гормон секрециясының сəйкес еместігі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гиперфункциясының басқа жағдайлары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анықталмаған гиперфункциясы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гипоталамус дисфункциясы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анықталмаған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Иценко-Кушинг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дəрі-дəрмектік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басқа жəне анықталмаған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ми қабатының гиперфункциясы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бездерінің басқа анықталған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эктопиялық гормондық секреция.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аласа бойлылық [ергежейлілік]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жара болуы мен ксерозы қабаттасқан А витаминінің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Кератомаляциялы А витаминінің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ксероофтальмиялық тыртықтары қабаттасқан А витаминінің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(І98.8*)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ауа алмасуының азаюы ілескен семіздіктің соңғы дəрежесі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Гиперфенилаланинемияның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көріністі жылауықты 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Гиперосмостық пен гипернатриемия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Гипоосмостық пен гипонатриемия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Қышқыл-сілті тепе-теңдігінің аралас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су-тұз тепе-теңдігінің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липоматоз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басқа анықталған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гипотироидизм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гипопаратироидизм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бүйрекүсті бездері қабығының (ми қабатының) гипофункциясы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басқа эндокриндік жəне алмасулық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қабынба ауруларының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Гентингтон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үдемейтін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 қалпына келуінің бұзылуымен жүретін мишықтық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спастикалық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басқа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атаксия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анықталмаған атрофия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 салдарының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салдарлық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салдарлық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Үдегіш ядроүстілік офтальмоплегия [Стил-Ричардсон-Ольшевскийдің]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хорея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экстрапирамидалық және қимылдық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Альцгеймер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беріш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және катаплексия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 невралгиясы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типсіз ауырсынуы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анықталмаған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 параличі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 түйінінің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Россолимо-Мелькерссон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Клоникалық гемифасциалды спазм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миокимиясы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анықталмаған зақымданулар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өрімінің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түбіршіктерінің басқа айдарларда жіктелмеген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бел-сегізкөз түбіршіктерінің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Невралгиялық амиотрофия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Ауырсынулы аяқ-қол фантомы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Ауырсынусыз аяқ-қол фантомы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анықталмаған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өзегі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нервісінің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мононевропатиялары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мононевропатиясы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Үдегіш ядроүстілік офтальмоплегия [Стил-Ричардсон-Ольшевскийдің]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Парездік мералгия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бүйірлік нервісінің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орталық нервісінің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 өзегінің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нервісінің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мононевралгиялары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мононевропатиясы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аралық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Мононевропатияның анықталған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қимылдық жəне сенсорлық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атаксиямен тіркескен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Идеопатикалық үдемелі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басқа невропатиялар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қабынба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 тудырған басқа полиневропатиялар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полиневропатиялар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полиневропатиялар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полиневропатия (E10-E14†)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мен зат алмасуының басқа бұзылуы барысындағы полиневропатия (E00-E07†,E15-E16†,E20-E34†,E70-E89†)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 барысындағы полиневропатия (E40-E64†)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зақымданулары барысындағы полиневропатия (M30-M35†)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зақымданулары барысындағы басқа полиневропатия (M00-M25†, M40-M96†)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полиневропатия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уыттық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немесе жүре біткен миастения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анықталмаған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митохондриялық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алғашқы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анықталмаған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қабынба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миопатиялар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миастениялық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церебралдық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Дискинезиялық церебралдық паралич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гемиплегия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тетраплегия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параличтік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шеткі вегетативтік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қысымның гидроцефалиясы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нерв жүйесінің басқы бұзулары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вегетативтік [автономиялық] нерв жүйесінің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миелопатия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жүйесінің анықталған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мен қабақтың басқа терең қабынулары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 мен қабақ трихиазы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энтропионы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төмен түсуі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безінің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түтіктерінің созылмалы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созылмалы қабынба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Экзофтальмиялық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тыртықтары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басқа тамыр аурулары мен жылауықтары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пемфигоиды (L12.-†)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конъюнктивитсіз үстіртін кератиттер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орталық бұлыңғырлануы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тыртықтары мен бұлыңғырланулары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тыртықтары мен бұлыңғырланулары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бояутектену мен жиналулар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деформациялары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анықталған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қабынуы мен эписклерит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герпес вирусымен шартталған кератит пен кератоконъюнктивит(B00.5†)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кератиттер мен кератоконъюнктивит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кератит пен кератоконъюнктивит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пен мөлдір қабықтың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иридоциклит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тудырған иридоциклит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иридоциклиттер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иридоциклит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жарғақшалары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кəріліктік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Кəрілік ядролық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Кəрілік моргании катарактасы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кəрілік катаракталар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кәрілік катаракталар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заттармен тудырылған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Көзбұршақтың анықталған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бұршақтың анықталмаған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катаракта (E10-E14†)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көз-бұршақтың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 хориоретиналдық қабыну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хориоретиналдық қабыну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циклит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хориоретиналдық қабынулар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хориоретиналдық қабынулар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пен ретиналдық жылауықтар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қабықтың сылынусыз ретиналдық жыртылулары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ретинопатия мен ретиналдық тамырлық өзгерістер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пролиферациялық ретинопатия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 мен артқы полюстің дегенерациясы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ретиналдық дегенерациялар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ретиналдық дистрофиялар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ретиналдық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анықталмаған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торқабықтың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ашық бұрышты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жабық бұрышты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салдарлық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қабынба ауруы салдарынан болған салдарлық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аурулары салдарынан болған салдарлық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бұзылулары мен зат алмасуының бұзылуы барыстарындағы глаукома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Дегенерациялық миопия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басқа дегенерациялық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гипотониясы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дегенерациялық жағдайлары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 дискісінің анықталмаған ісінуі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-[көзқозғайтын] нервінің параличі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4 -[блокты] нервінің параличі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[бұрушы] нервінің параличі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(сыртқы)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сыртқы офтальмоплегия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параличтік қылилықтар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салдық қылилық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созылмалы қабынба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холестеатомасы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іріңді ортаңғы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түтік-дабылдық іріңді ортаңғы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эпитимпаналдық-антралды іріңді ортаңғы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іріңді ортаңғы отиттер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іріңді ортаңғы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ортаңғы отит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мастоидиттер мен сол тектес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мастоидит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холестеатомасы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орталық тесілуі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мирингит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полипі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мастоидит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ортаңғы құлақ пен емізік тәрізді өсіндінің анықталған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параксизмалық бас айналу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нейронит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қабілетінен айырылу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нейросенсорлық бір жақты есту қабілетінен айырылу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 бас айналулары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жеткіліксіздігі қабаттасқан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анықталмаған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ревматикалық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жеткіліксіздік қабаттасқан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анықталмаған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жеткіліксіздік қабаттасқан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анықталмаған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жəне қолқа қақпақшаларының тіркескен зақымдалуы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жəне үш жармалы қақпақшалардың тіркескен зақымдалуы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үш жармалы қақпақшалардың тіркескен зақымдалуы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қолқа жəне үш жармалы қақпақшалардың тіркескен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басқа көптеген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көптеген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миокардит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Эндокардтың ревматикалық аурулары, қақпақша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ревматикалық перикардит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анықталған ревматикалық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 қабаттасқан, жүректі басымырақ зақымдайтын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бүйрек зақымдалуы бар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 қабаттасқан жүрек пен бүйректі басымырақ зақымдайтын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жүрек пен бүйректі басымырақ зақымдайтын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жүрек функциясының жеткіліксіздігі қабаттасқан жүрек пен бүйректі басымырақ зақымдайтын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стенокардия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миокард инфаргі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функцияларының анықталмаған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(ревматикалық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 жеткіліксіздігі қабаттасқан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дəрежелі жүрекше-қарыншалық [атриовентрикулярлық] блокада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дəрежелі жүрекше-қарыншалық [атриовентрикулярлық] блокада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жүрекше-қарыншалық [атриовентрикулярлық]) блокада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анықталмаған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Гипертензиялық 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тромбангиит [Бюргер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тамырлардың анықталмаған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жарасыз немесе қабынусыз варикоздық кеңеюі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Асқынбаған ішкі геморрой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Тромбыланған сыртқы геморрой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асқынулары бар сыртқы геморрой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веналарының қан кетусіз варикоздық кеңеюі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Постфлебиттік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Веналардың анықталған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тудырған гипотензия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медициналық ем шаралардан кейінгі анықталмаған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қойнаулардың ушыққан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эпиглоттит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жұтқыншақтың ушыққан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 орындарда орналасқан басқа ушыққан жұқпалары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пневмония, қоздырғышы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параличі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түйіндері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қарапайым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Сілемейлі-іріңді созылмалы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қарапайым жəне сілемейлі-іріңді созылмалы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Бронхының қалталану ауруы (бронхоэктаз)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Көміршілер пневмокониозы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жəне басқа минералдық заттармен тудырылған пневмокониоз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шаңы тудырған пневмокониоз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(өкпенің)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Бокситтік фиброз (өкпенің)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Графиттік фиброз (өкпенің)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анықталған басқа шаңмен тудырылған пневмокониоз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жұлмалаушылардың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анықталған органикалық шаңмен тудырылған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өкпесі [ауылшаруашылық еңбеккерінің]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(қант құрағының шаңынан)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өсірушінің өкпесі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Миямен жұмыс істейтін адамның өкпесі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Саңырауқұлақтармен жұмыс істейтін адамның өкпесі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қабығын жинайтын адамның өкпесі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Кондиционермен және ауа ылғалдатқышпен жанасқан адамның өкпесі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шаңмен тудырылған гиперсезімталдық пневмониттер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шаңмен тудырылған гиперсезімталдық пневмонит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айдарларда жіктелмеген химиялық заттар, газдар, түтіндер мен булар туғызған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басқа жіті және жітілеу респираторлық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созылмалы респираторлық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басқа респираторлық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анықталмаған респираторлық жағдайла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Баррет Эзофагиті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асқазанның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асқазанның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асқазанның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ұлтабардың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кетусіз немесе тесілусіз ұлтабардың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немесе созылмалы деп нақтыланбаған, қан кетусіз немесе тесілусіз ұлтабардың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орналасуы анықталмаған пептикалық ойық 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орналасуы анықталмаған пептикалық ойық 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орналасуы анықталмаған пептикалық ойық 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асқазан-ашішек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асқазан-ашішек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асқазан-ашішек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ушыққан гастриттер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гангренасыз кіндік жарығы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анықталмаған жарығы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жалған түймешіктері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Мукозды проктоколит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илеус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белсенді гепатит сынды ағымдағы уыттық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созылмалы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берішімен тіркескен бауыр фиброзы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реактивті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қабынба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Бауыр-бүйрек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Холециститтің басқа пішіндері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сфинктерінің спазмы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Панкреатиттік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басқа айдарларда жіктелмеген, төзбеушілікпен шартталған,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немесе созылмалы деп нақтыланбаған, қан кетусіз немесе тесілусіз ұлтабардың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орналасуы анықталмаған пептикалық ойық 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орналасуы анықталмаған пептикалық ойық 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орналасуы анықталмаған пептикалық ойық жара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асқазан-ашішек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асқазан-ашішек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асқазан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басқа айдарларда жіктелмеген хирургиялық араласудан кейінгі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беттің шиқаны мен көршиқаны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мойын шиқаны мен қөршиқаны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дене шиқаны мен көршиқаны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бөксе шиқаны мен көршиқаны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аяқ-қолдың шиқаны мен көршиқаны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іріңдігі, шиқан мен көршиқан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ушыққан лимфадениті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ушыққан лимфадениті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лимфаденит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пемфигоид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формалы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Субкорнеальді пустулалы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анықталған басқа өзгерулер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атопиялық дерматиттер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 тудырған аллергиялық жанасулық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пішінді экзема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[Жибер] қызғылтым птириазы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есекжем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тарайтын шеңбер тəрізді қызару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үшінші дәрежелі күю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Розацеаның басқа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гидраденит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біткен ихтиоз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теспелеуші коллагеноз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теспелеуші эластоз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Трансэпидермалық басқа тесілу өзгерістері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аяқтың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түйіншік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 бунақ аралық псориаздық артропатия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Мутиляциялаушы артрит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спондилит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псориаздық артропатиялар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барысындағы артропатия [аймақтық энтерит](K50.-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 барысындағы артропатия (K51.-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энтеропатиялық артропатиялар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Гидроксиапатиттің жиналуы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хондрокальциноз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анықталған басқа артропатиялар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анықталмаған 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ревматизмнен кейінгі артропатия [Жакку]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Кашин-Бек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қабықтың түкті-түйінді [виллонодулалы] қабынуы (бояутекті)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 ревматизм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Алма-кезек гидроартроз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екі жақты гонартроз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басқа гонартроздар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екі жақты гонартроздар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басқа тұрақсыздығы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сарысу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ауырсынуы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жылжымпаздығының басқа айдарларда жіктелмеген қиындауы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анықталған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сезімтал ангиит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 [Такаясу]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 қабаттасқан алып жасушалы артериит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 тудырған жүйелі қызыл жегі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дерматомиозиті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дерматополимиозит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жүйелі беріштену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айқасқан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Тромбоздық микроангиопатия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омыртқа бағанының остехондрозы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омыртқа бағанының остехондрозы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бірігулері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Форестье шорбуындатқыш гиперостозы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спондилопатиялар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дегенерациясы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сегізкөз-құйымшақ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қабынуы қабаттасқан бел шаншуы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жағының ауырсынуы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 бөлімінің ауырсынуы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дорзалгия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жат текті заттардың түсуі тудырған жұмсақ тіндер гранулемасы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үзілуі (жарақаттық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ишемиялық инфаргі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бұлшық еттер жүдеуі мен атрофиясы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Бүктеуді жазатын бұлшық еттер сіңірінің өздігінен үзілуі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Бүгуші бұлшық еттер сіңірлерінің өздігінен үзілуі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өздігінен үзілуі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бурситтері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бурситтері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жүктемемен, артық жүктемемен жəне қысыммен байланысты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Тақым аймағының синовилық [Бейкер] жылауығы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басқа жылауығы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бурситтер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шандырлы [Дюпюитрен] фиброматозы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қапшығының жабысқақ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айналдырушысының қысылу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еттің тендиниті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кальцийдендіруші тендиниті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соққы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бурситі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Бөксе бұлшық еттерінің тендиниті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бұлшық еттері тендиниті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қырының топшысы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коллатералды [Пеллегринь-Штида] бурситі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аймағының тендиниті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сіңірінің [Ахилл] тендиниті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сіңірінің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патологиялық сынық қабаттасқан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дəрілік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идиопатиялық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басқа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басқа, анықталған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Шеміршектің жұмсаруы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жүре пайда болған деформациясы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пен одан кейінгі перихондрит тудырған құлақ қалқанының деформациясы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пішінінің жүре пайда болған басқа өзгерулері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болмашы гломерулалық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тұнба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тұнба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болмашы гломеруралық бұзулар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Анықтап алған морфологиялық ұтылумен шеттетілген протеинурия, болмашы гломерулярлық бұзушылықтар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басқа өзгерулер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анықталмаған өзгеру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түтік-интерстициалдық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ағумен байланысты обструкциялық емес созылмалы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өзегін бітейтін созылмалы пиелонефрит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созылмалы түтік-интерстициалдық қабынулары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созылмалы түтік-интерстициалдық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немесе созылмалы деп анықталмаған түтік-интерстициалдық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1-дәреже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2-дәреже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5-дәреже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жіті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атабез қосалқысының жəне атабез бен атабез қосалқысының іріңдік туралы ескертілмеген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еркек жыныс мүшесінің ұшы, қылкүпек пен қыспакүпек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созылмалы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қабынба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параметрит пен жамбас астау целлюлиті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немесе анықталмаған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немесе анықталмаған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асқындыратын құсудың басқа формалары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 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Алақандық сүйектердің көптеген сынулары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саусақтардың көптеген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алақан сүйек байламдарының жарақаттық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байламының алақан сүйек-бунақ немесе бунақ аралық буын(дар) деңгейіндегі жарақаттық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 жазатын бұлшық ет пен оның сіңірінің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бүккіш бұлшық ет пен сіңірлердің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жазатын бірнеше бұлшық ет пен сіңірлердің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 толарсақтың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[латеральді] тобықтың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бірнеше аймағының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қамтыған үстіртін жарақаттардың басқа тіркесімдері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синусындағы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шығару өзегі ішіндегі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бірінші дəрежелі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бірінші дəрежелі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бірінші дəрежелі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бірінші дəрежелі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біріншідəрежелі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әрекеттің анықталмаған асқынуы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тәуелділік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жолы төменгі бөлімдерінің хламидиялық жұқпалары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дерматофитиялар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Сидеропениялық дисфагия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Протеинурия қабаттасқан B12 витамині бұзылуы салдарынан болған B12 витамині тапшылықты анемия сіңуінің таңдаулы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Құрқұлақпен байланысты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эритроцитоз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полицитемия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 тромбоцитоз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Аденозиндезаминаза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Пуриннуклеозидфосфорилаза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үйлесім бас кешенінің І кл молекулаларының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үйлесім бас кешенінің ІІ класы молекулаларының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Вискотт-Олдрич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Георг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қысқалығы себепті ергежейлілік иммунитеттапшылығы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Эпштейн-Барр вирусы тудырған, тұқым қуалайтын ақаусалдарынан болатын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гипериммноглобулин [ІgE]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маңызды ақаулармен байланысты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клеткаларының саны мен қызметтік белсенділігі ауытқуларының басымдылығымен байланысты жалпы ауытқымалы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Иммунитетті реттеуші Т-клеткалардың бұзылулары басымдылығымен байланысты жалпы ауытқымалы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Т-клеткаларға аутоантиденелер болуымен байланысты жалпы ауытқымалы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Лимфоциттердің қызметтік антиген-1-інің ақауы [LFA-1]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жүйесіндегі ақау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І41.8*,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Поликлонды гипергаммаглобулинемия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неврологиялық пішіні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микседемалық пішіні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зоб қабаттасқан туа біткен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экзогенді заттар тудырған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Жұқпадан кейінгі гипотиреоз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атрофиясы (жүре пайда болған)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тиреотоксикоз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дерлік тиреоидит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тиреотоксикозды созылмалы тиреоидит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инсулинге тәуелді емес қант диабеті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анықталмаған асқынулармен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гипопаратиреоз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салдарлық гиперпаратиреоз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Антидиурездік гормон секрециясының сəйкес еместігі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гипопитуитаризм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тежелуі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Бойдың конституциялық биіктігі [алыптық]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Андротектік төзімділік синдромы [тестикулярлы феминизация]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қалқанша бездің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бүйрекүсті безінің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орташа жеткіліксіздік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белоктік-энергетикалық жеткіліксіздік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жеткіліксіздікпен шартталған дамудың тежелуі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Кальцийдің ауқаттық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Селеннің ауқаттық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Мырыштың ауқаттық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жеткіліксіздіктің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Тирозин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сиробы"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тасымалдарының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аминқышқылдары алмасуының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 жиналу аурулары (жүректік гликогеноз)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Гликопротеиндер ыдырауының ақаулары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гиперхолестеринемия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гиперглицеридемия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гиперлипидемия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артриттер белгілері мен подагра түйіндерінсіз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баяу порфириясы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Жильберт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отбасылық тұқым қуалайтын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Невроздық отбасылық тұқым қуалайтын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тұқым қуалайтын анықталмаған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жүйелі амилоидоз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плазма белоктары алмасуының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гипоинсулинемия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Паранеопластикалық невромиопатия мен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барысында орталық нерв жүйесіне әсер ететін басқа жүйелік атрофиялар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орталық нерв жүйесіне әсер ететін жүйелік атрофия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тудырған салдарлық паркинсонизмнің басқа пішіндері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тудырған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емес дистония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діріл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діріл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жыбырлап тартылулар және заты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жұлынның жітілеу құрамалы дегенерациясы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жайылған жіті миелинсіздену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жайылған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([petіt mal (петит маль)] кіші талмаларымен немесе оларсыз)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[petіt mal (петит маль)] кіші талмалары, grand mal талмаларынсыз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Аурасыз бас сақинасы [бастың қарапайым сақинасы]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Ауралы бас сақинасы [классикалық бас сақинасы]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"гистаминдік" ауыру синдромы (созылмалы ұстамалы гемикрания)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айдарларда жіктелмеген тамырлық ауыруы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жарақаттан кейінгі созылмалы ауыруы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ену мен ұйқыны сүйемелдеудің бұзылуы [ұйқысыздық]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Ұйқышылдықтың артуы түріндегі бұзылу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Тіл-жұтқыншақ нервісінің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Кезбе нервінің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Белдемілік теміреткіден кейінгі невралгия (B02.2†)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 бас сүйек нервілерінің көптеген зақымданулары (A00-B99†)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Саркаидоз барысында бас сүйек нервілерінің көптеген зақымданулары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кеуде түбіршіктерінің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дорсопатиялар барысында нерв түбіршіктері мен өрімдерінің қысылуы (M45-M46†, M48.-†, M53-M54†)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түбіршіктері мен өрімдерінің қысылуы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мононевропатия (ортақ төртінші белгісі 4 E10-E14†)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Рефсум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полиневропатиялар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полиневропатиялар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полиневропатиялар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 тудырған басқа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барысындағы миастениялық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Итон-Ламберт синдромы (C80†)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барысындағы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 барысындағы 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диплегиясы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моноплегиясы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моноплегиясы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шеткі вегетативтік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дизавтономия [Райли-Дейдің]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айдарларда жіктелмеген аноксиялық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аурудан кейінгі шаршағыштық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ұштастырудан кейінгі бас сүйек ішілік гипертензиясы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медициналық ем шаралардан кейінгі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және метаболизмдік аурулар барысындағы вегетативтікк невропатия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жəне пресенильдік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эндокриндік жүйенің басқа аурулары, тамақтанудың бұзылуы мен зат алмасуының бұзылулары барысындағы катаракта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дегенерациясы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тұқым қуалайтын 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аттик аймағында тесілуі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вестибулялық синдромдар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 жыланкөзі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 дисфункциясы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шулық эффектілері [акустикалық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нейросенсорлық бір жақты есту қабілетінен айырылу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жеткіліксіздігінсіз, жүректі басымырақ зақымдайтын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жеткіліксіздігінсіз бүйрек зақымдалуы бар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пен бүйректі басымырақ зақымдайтын гипертензиялық [гипертониялық]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Реноваскулалық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зақымдануларына қатысы бойынша салдарлық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бұзылуларға қатысы бойынша салдарлық гипертензия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Жүрек-тамырлық атеросклероздық ауру, осылай сипатталған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атеросклероздық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басқа анықталған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тарылу (ревматикалық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(ревматикалық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(ревматикалық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 функциясының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функция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қақпақшалардың көптеген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эндокардит, қақпақша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Эндомиокардтық (эозинофилдік)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фиброэластозы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Рестрикциялық (шектелу) басқа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бұзылулары барысындағы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бұзылулары барысындағы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кардиомиопатия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миокардит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дегенерациясы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 жүректің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 жүректің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жүректің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атеросклероз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тамырлық лейкоэнцефалопатия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Мойамойа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амилоидты ангиопатиясы (E85.-†)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ми артерииті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ми артерииті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атеросклерозы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шет ангиопатия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артериялардың, артерииолалардың және қылтамырлардың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Тромбымен бітелген анықталмаған геморрой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асқынулары бар анықталмаған геморрой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Постфлебиттік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функциясының жеткіліксіздігі (созылмалы) (шет тамырлардың)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Посткардиотомиялық синдром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операция жасалғаннан кейінгі басқа функциялық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ауруларбарысында жүрек-қан тамырлар жүйесінің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ушыққан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ушыққан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Кеңсірік қойнауының ушыққан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тəрізді қойнаудың ушыққан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қойнаулардың ушыққан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пневмония, қоздырғышы анықталмаған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pneumonіae-мен (микоплазма пневмония) тудырылан ушыққан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Haemophіlus іnfluenzae-мен (гемофилус инфлуенза) [Афанасьев-Пфейффер таяқшасы] тудырылған ушыққан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Стрептококпен тудырылған ушыққан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Коксаки вирусымен тудырылған ушыққан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ушыққан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Риновируспен тудырылған ушыққан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Эховирус тудырған жіті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анықталған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тудырған созылмалы және басқа өкпе көріністері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созылмалы интерстициальды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анықталған басқа интерстициалдық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операция салдарынан болған созылмалы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респираторлық жеткіліксіздігі (тыныс алудың)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басқа айдарларда жіктелмеген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диффузиялық бұзылулары барысындағы респираторлық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геморрагиялы гастрит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пилороспазм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 немесе гангрена қабаттаспаған бір жақты немесе анықталмаған жарығы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түйнек немесе гангрена қабаттаспаған бір жақты немесе анықталмаған жарығы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созылмалы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 қабаттасқан тітіркенген ішек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іш өтуі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ушыққан сызаты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созылмалы сызаты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жыланкөзі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өзегінің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ішектің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үлестік гепатит сынды ағымдағы уыттық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белсенді гепатит сынды ағымдағы уыттық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қайталанатын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үлестік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белсенді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созылмалы гепатиттер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гранулематозды гепатит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енжар толық қандылығы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(идиопатиялық стеаторея)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соқыр тұзақ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жолына хирургиялық араласудан кейінгі құсу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мен энтеростомиядан кейінгі қызметтің бұзылуы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Постхолецистэктомия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айдарларда жіктелмеген, медициналық ем шаралардан кейінгі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анықталған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қабаттаспаған пилонидальді жылауық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пустуллалы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Артропатиялықпсориаз (M07.0*, M07.1*, M07.2*, M07.3*,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жəне шешек тəрізді жіті питириаз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созылмалы питириаз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немесе жоғары температура əсері тудырған есекжем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буын құздамасы барасындағы маргиналды қызару (І00†)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үшінші дәрежелі күю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сәулелік есекжем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етке кірген тырнақ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гидраденит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терінің созылмалы ойық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буынның тікелей жұқпалануы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бактериялық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барысындағы артрит (B06.8†)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вирусты аурулар барысындағы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барысындағы артрит (B35-B49†)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Басқаағзаларменжүйелердіқамтығанревматоидтыартрит (І52.8*, І39.0*, І39.1*, І39.2*, І39.3*, І39.4*,І39.8*, І41.8*, G73.7*, І32.8*, G63.6*)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псориаз барысындағы артриті (L40.5†)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Крон ауруы, аймақтық энтерит, барысындағы артриті(K50.-†)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коксартроз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нəтижесіндегі екі жақты коксартроз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дисплазиялық коксартроздар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 екі жақты коксартроз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гонартроз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тізе үсті буынының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үйреншікті шала таюы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мен ортан жілік арасындағы бұзылу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хондромаляциясы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 мениск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созылмалы тұрақсыздығы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шеміршегінің басқа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Сіңірлердің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буынның орнынан шығуы мен шала таюы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қайталанатын шығуы мен шала таюы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контрактурасы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полиартеритпен байланысты басқа жағдайлар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пішіндері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басқа, анықталған жүйелік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спондилездер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Мойын-бас сүйек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Мойын-иық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Күюлермен байланысты бұлшық еттердің кальцийленуі мен оссификациялануы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контрактурасы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пішінінің өзгеруі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миозиттер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протозойлық және паразиттік жұқпалар барысындағы миозиттер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миозит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Саркаидоз барысындағы миозит (D86.8†)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Кальцийлендіруші тендинит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жіліктің біз тәрізді өсіндісінің теносиновиті [де Кервена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синовит пен теносиновит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білезіктің созылмалы сықырлауық синовиті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бурситі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өсіндісінің бурситі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алдының бурситі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қапта кальцийдің жиналуы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сыртқы бетіндегі дәнекер тінді түйіндер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түйінді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шандыр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бурсит (A54.4†)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бурсит (A52.7†)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басқа айдарларда жіктелген аурулар барысындағы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Мықын-асықты жіліктік байламдық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жастықшаларының (тізе асты) гипертрофиясы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 ішіндегі қалдық бөгде дене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патологиялық сынық қабаттасқан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Қимылсыздық тудырған патологиялық сынық қабаттасқан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сорылудың бұзылуы тудырған, хирургиялық араласудан кейінгі патологиялық сынық қабаттасқан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Қимылсыздық тудырған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бұзылуы тудырған, хирургиялық араласудан кейінгі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миеломатоз барысындағы остеопороз (C90.0†)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 қызметінің бұзылуы барысындағы остеопороз (E00-E34†)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остеомаляция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Кәрілік остеомаляциясы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бұзылуы салдарлы остеомаляция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 салдарлы ересектер остеомаляциясы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Аллюминиймен байланысты сүйек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сүйектерінің дәрілік басқа остеомаляциясы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басқа остеомаляциясы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нашар бітуі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баяу бітуі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өлі еттенуі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коксалгия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пен жамбастың басқа жасөспірімдік остеохондрозы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болмашы гломерулалық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басқа өзгерулер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болмашы гломеруралық бұзулар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жəне сегменттік гломерулалық(шумақтық) зақымдар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басқа өзгерулер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болмашы гломеруралық бұзулар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Ошақтық және сегменттік шумақтық зақымдар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Жайылған жарғақтық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Таралған мезангиалды пролиферативті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Жайылған қылтамыріші пролиферациялық гломерулонефриті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таралған мезангио-қылтамырлық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Тығыз тұнба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Диффузиялық орақша гломерулонефрит неуточннный нефритикалық синдромы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ошақтық жəне сегменттік гломерулалық(шумақтық) зақымдар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болмашы гломерулалық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Ошақтық және сегменттік шумақтық зақымдар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басқа өзгерулер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Қуық-несепағарлық кері ағуымен шартталған несеп жолдарының дерті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 бітейтін несеп жолының басқа дерттері мен несеп жолының кері ағу дерттері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Ауырсынуды басатын заттар тудырған бүйрек дерті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дəрілік заттар, дəрі-дəрмектер немесе биологиялық белсенді заттар тудырған бүйрек дерті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дəрілік заттар, дəрі-дəрмектер немесе биологиялық белсенді заттар тудырған бүйрек дерті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тудырған бүйрек дерті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уыттық дерті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түтікше-интерстициалдық анықталған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жұқпалы және паразиттік аурулар барысында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өспелер барысында түтікше-интерстициалдық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қан аурулары мен иммундық механизм қатыстырылған бұзылулар барысында түтікше-интерстициалдық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зат алмасуы бұзылуы барысында түтікше-интерстициалдық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дәнекер тіннің жүйелік аурулары барысында түтікше-интерстициалдық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басқа аурулар барысында түтікшеинтерстициалдық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жеткіліксіздігінің басқа көріністері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анықталмаған, созылмалы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анықталмаған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 қабаттасқан бүйректер тастары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тастар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ішіндегі тастар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төменгі бөліктеріндегі басқа тастар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[бильгарциоз]барысындағы несеп тастары (B65.-†)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басқа айдарларда жіктелген басқа аурулар барысындағы тастары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остеодистрофиясы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текті қантсыз диабет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түтікшелері дисфункциясымен шартталған басқа бұзылулар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анықталған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кеш мерезі (A52.7†)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жұқпалы және паразиттік аурулар барысында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басқа аурулар барысында басқа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тежелмеген несепқуық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рефлекстік несепқуық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айдарларда жіктелмеген нейрогендік əлсіздігі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нервілік-бұлшық еттік дисфункциялары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безіндегі іркілу мен қан құйылу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Гидроцеленің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сілемейлі қабықтарындағы ақшыл 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басы мен күпегінің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басқа қабынба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тамырлық бұзылулары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анықталған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Үпектің басқа айдарларда жіктелген аурулар барысындағы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солитарлық жылауығы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қабынба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қабынба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жамбас астау перитониті салдарлы жабысқақтары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басқа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басқа бөлімдерінің түймешігі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жалақ жарасы мен эктропионы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əлсіз көрнекіленген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орташа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күрт көрнекіленген басқа айдарларда жіктелмеген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сілемейлі қабықтарындағы ақшыл 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ескі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тарылысы мен тарылуы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Əлсіз көрнекіленген қынап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орташа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күрт көрнекіленген басқа айдарларда жіктелмеген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сілемейлі қабықтарындағы ақшыл 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əлсіз көрнекіленген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орташа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күрт көрнекіленген басқа айдарларда жіктелмеген дисплазиясы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сілемейлі қабықтарындағы ақшыл 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гипертрофиясы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жылауығы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жасушаның жетілуімен байланысты қан кетулер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қатынастан кейінгі немесе жанасулық қан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қынаптан анықталған басқа ауытқулық қан кетулер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қан кетулер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операциядан кейінгі жабысқақтары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жеңіл немесе қалыпты құсуы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Емшектің бала туумен байланысты іріңсіз қабынуы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басқа,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 қуысының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 пен шықшыт аймағының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 қуысының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сүйектің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 туралы ескертілмеген конъюктива жарақаты мен мөлдір қабықтың сызаты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 мен көз шарасы тіндерінің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басқа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басқа және анықталмаған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басқа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басқа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және анықталмаған бөліктерінің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байламдық апаратының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төстің байламдық аппаратының созылуы мен зақымы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байламдық апаратының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бөліктерінің қапшықтық–байламдық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үстіртін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анықталмаған бөлігінің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қапшықтық-байламдық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қапшықтық -байламдық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қапшықтық -байламдық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және анықталмаған бөлігінің қапшықтық- 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бұлшықет тер мен сіңірлердің иық белдеуі мен иық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Шынтақтың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жəне анықталмаған бөлігінің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жоғарғы ұшының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жоғарғы шетінің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денесінің [диафизінің]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денесінің [диафизінің]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денесінің [диафизінің]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басының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буынындағы анықталмаған шығу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бүккіші мен оның сіңірінің білек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бүккіші мен оның сіңірінің білек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бүккіш мен оның сіңірінің білек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 жазатын немесе əкететін бұлшық ет пен олардың сіңірлерінің білек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саусақты(тарды) жазатын бұлшық ет пен оның сіңірінің білек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жазатын басқа бұлшық ет пен сіңірдің білек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мен сіңірдің білек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зақымданусыз саусақ(тардың)тың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қамтыған саусақ(тардың)тың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көптеген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саусағының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көптеген шығулары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ұзын бүккіші мен оның сіңірінің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бүккіші мен оның сіңірінің білезік пен қол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 жазатын бұлшық ет пен оның сіңірінің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меншікті бұлшық еті мен сіңірінің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меншікті бұлшық еті мен сіңірінің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 пен сіңірлердің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бұлшық еттер мен сіңірлердің білезік пен қол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көптеген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соғылуы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белдеуінің басқа және анықталмаған бөлігінің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буынының қапшық-байламдық аппаратының созылуы мен зақымдануы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əкелетін бұлшық еті мен оның сіңірінің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еттер тобының бұлшық еті мен сіңірінің сан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бұлшық еттер мен сіңірлердің сан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бөліктерінің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орналасуы анықталмаған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бұйірлік (ішкі) (сыртқы) байламының созылуы мен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айқас (артқы) (алдыңғы) байламының созылуы мен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жəне анықталмаған элементтерінің созылуы мен жыртылуы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бірнеше құрылымының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бұлшық ет тобы бұлшық етінің (терінің) және сіңір(лердің)інің сирақ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бұлшық ет тобы бұлшық етінің (терінің) және сіңір(лердің)інің сирақ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сирақ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аймағының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зақымдануынсыз аяқ ұшы башпайының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зақымдануы бар, аяқ ұшы башпайының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сүйегінің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башпайдың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башпайдың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 буынының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жəне анықталмаған бөлігінің шығуы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ұзын бүккіші мен оның сіңірінің сирақ-асық буыны мен аяқ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 жазатын ұзын бұлшық ет пен оның сіңірінің сирақ- асық буыны мен аяқ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бұлшық ет пен сіңірінің сирақ-асық буыны мен аяқ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сирақ-асық буыны мен аяқ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 пен оның сіңірінің сирақ-асық буыны мен аяқ ұшы деңгейіндегі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арқаның төменгі бөлігі мен жамбастың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үстіртін жарақаттар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бірнеше аймақтағының ашық жаралары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қамтыған ашық жаралардың басқа тіркесімдері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ашық жаралар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 буындарының қапшықтық-байламдық аппаратының шығулары, созылулары мен зорланулары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 буындарының қапшықтық-байламдық аппаратының шығулары, созылулары мен зорланулары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бірнеше аймағы буындарының қапшықтық- байламдық аппаратының шығулары, созылулары мен зақымданулары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буындарының қапшықтық-байламдық аппаратының шығулары, созылулары мен зорлануларының басқа тіркесімдері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көптеген анықталмаған қапшықтық-байламдық аппаратының шығулары, созылулары мен зорланулары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үстіртін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деңгейіндегі буындарының қапшықтық-байламдық аппаратының шығулары, созылулары мен зорланулары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анықталмаған буыны мен байламының шығуы, созылуы, деформациясы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бұлшық еттері мен сіңірінің анықталмаған деңгейдегі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анықталмаған буынының қапшықтық-байламдық аппаратының шығуы, созылуы мен зорлануы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басқа анықталған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анықталмаған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үстіртін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ашық жарасы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буынының қапшықтық-байламдық аппаратының шығуы, созылуы мен зорлануы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бұлшық еттері мен сіңірлерінің жарақаты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басқа жарақаттары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сыртқы бөлігіндегі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жолындағы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мен қынаптағы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анықталмаған бөлігіндегі бөгде 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дəрежесі анықталмаған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дəрежесі анықталмаған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дəрежесі анықталмаған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дәрежесі анықталмаған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дəрежесі анықталмаған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[NSAІD]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күн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талма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ықпалының анықталмаған 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анықталмаған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шайқалу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жағымсыз серпіліс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анықталмаған ерте асқынуы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шараның анықталмаған асқынуы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жүктілікке қарсы қондырғымен байланысты механикалық текті асқыну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протездік қондырғымен, имплантатпен жəне трансплантатпен байланысты анықталмаған асқыну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үстіртін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ашық жарасының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 сынуының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көз шарасы аймағы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жарақат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үстіртін жарақаты мен ашық жарасының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сынуының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мен жамбастың басқа сынуларының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 ағзалары жарақаттарының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 және жамбас ағзалары жарақаттарының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басқа анықталған жарақаттарының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анықталмаған жарақатының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қол сынуының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 деңгейіндегі сынудың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мен пішіні өзгеруінің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нервісі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 мен сіңірі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мылжалануы мен жарақаттық ампутациясының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анықталған жарақаттарының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ашық жарасының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сынуының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сынуларының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шығуы, созылуы мен пішіні өзгеруінің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нервісі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бұлшық еті мен сіңірі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мылжалануы мен жарақаттық ампутациясының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анықталған жарақаттарының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жарақатының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жарақаттардың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бойынша анықталмаған жарақаттардың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термиялық жəне химиялық күйігі мен үсуінің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термиялық жəне химиялық күйігі мен үсуінің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термиялық жəне химиялық күйігі мен үсуінің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термиялық жəне химиялық күйігі мен үсуінің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тек зақымдалған учаскесінің ауданына сай жіктелген термиялық жəне химиялық күйіктердің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термиялық жəне химиялық күйіктер мен үсулердің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температуралық және химиялық күйіктер мен үсулердің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заттармен, дəрі-дəрмектермен жəне биологиялық заттармен уланулардың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медицинаға арналмаған заттардың уыттық əсерінің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табиғи тесіктері арқылы енген бөгде дене әсерінің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себептердің басқа жəне анықталмаған əсерлерінің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бірқатар ерте асқынуларының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және терапиялық әрекеттер асқынуларының салдарлары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қайғылы оқиғадан кейінгі тексеру мен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хирургиялық жолмен алып тастағаннан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радиотерапиядан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химиотерапиядан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құрамалы емдеуден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емдеудің басқа түрлерінен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емдеудің анықталмаған түрінен кейінгі келесі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мекемелерде тұратын адамдар денсаулығын ескіше жалпы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иммундық терапиясы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химиотерапиясының басқа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өспелермен байланысты қауіп факторлары болғандағы хирургиялық алдын алу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 әрекетінің басқа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қолды (толық) (бөлігін) өлшеп көру мен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аяқты (толық) (бөлігін) өлшеп көру мен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көзді өлшеп көру мен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кеудесінің сыртқы протезін өлшеп көру мен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 протез жабдықтарын өлшеп көру мен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анықталмаған басқа протез жабдықтарын өлшеп көру мен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Тамызғыны орнату мен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имплантатталған жабдықты орнату мен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таңғыштар мен тігістердің күтімі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хирургиялық көмектің басқа анықталған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келесі анықталмаған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доноры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Стационарды алмастыратын</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2-қосымша</w:t>
            </w:r>
          </w:p>
        </w:tc>
      </w:tr>
    </w:tbl>
    <w:bookmarkStart w:name="z47" w:id="42"/>
    <w:p>
      <w:pPr>
        <w:spacing w:after="0"/>
        <w:ind w:left="0"/>
        <w:jc w:val="left"/>
      </w:pPr>
      <w:r>
        <w:rPr>
          <w:rFonts w:ascii="Times New Roman"/>
          <w:b/>
          <w:i w:val="false"/>
          <w:color w:val="000000"/>
        </w:rPr>
        <w:t xml:space="preserve"> Күндізгі стационарда басымдықпен емдеуге жататын АХЖ-9 кодтары бойынша операциялар мен манипуляциялардың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кезіндегі, күндізгі стационар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Емхна жанындағы күндізгі стационар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кезіндегі, күндізгі стационар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Емхна жанындағы күндізгі стационар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көзде)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ИОЛ арқылы имплантациямен катарактаның факоэмульсификациясы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ИОЛ арқылы имплантациямен катарактаның факоаспирациясы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Термокаутерді пайдалану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салу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резекция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 қайта құру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фолликул трансплантанты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жартылай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Айналдырылған көз жасы нүктесін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Эндоназалды эндоскопиялық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немесе стент ендіру арқылы конъюнктивоцисториностомия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облитерациясы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симблефаронды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транспозициясы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тілудің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эпителиясын механикалық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бөлігін термокаутеризациялау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криопексиясы, Мөлдірқабықтың зақымданған бөлігінің криотерапиясы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жерлерінің бұзылысы немесе алып тастауының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операциялық тігістерден кейін айырылған жерлерін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кератотомия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Гониосинехияның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Иридопластиканың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көздің мөлдір қабығының зақымданған бөлігін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трефинациясы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криотерапиясы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азаюы,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жіктелмейтін алдыңғы сегменттің операциялық жарасын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камераға инъекция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алып тастау, алдыңғы жету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жанарынан бөгде затты алып тастау, басқаша дәлденбеген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 жанарынан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қаптамадан тыс экстракциялаудың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кесу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тілу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механикалық жолмен ұсақтау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Катарактаның факоаспирациясы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Гониотомиясыз гониопунктура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Гониопунктурасыз гониотомия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 бар гониотомия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басқа тәсілдері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және көздің мөлдір қабығын созу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лазерлі коагуляциясы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түрдегі фотокоагуляцияның көмегімен көз торының жарылуын шектеу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ажырауын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ажырауын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 доғасы арқылы фотокоагуляция жолымен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фотокоагуляция көмегімен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Фотокоагуляцияның дәлденбеген түрі көмегімен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 реваскуляризациясы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Супрахориодальды кеңістікті аутолимфодренаждау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тамырды таңу арқылы супрахориодальды кеңістікті аутолимфодренаждау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тамырын реваскуляризациялау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Хориоидеяны реваскуляризациялау арқылы супрахориодальды кеңістікті декомпрессиялау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вазореконструктивті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тігіс салу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фасциалды демеуші таңғышты салу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бұлшықетті немесе апоневрозды ауыстыру немесе резекция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 еттегі өзге манипуляциялар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әдіс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ұзарту үшін жасалған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жанарын уақытша бөлу арқылы екі немесе одан да көп көзден тыс бұлшықеттердегі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бұлшықеттің жарақатын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Қиындылар немесе трансплантанттар арқылы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конъюнктива күмбезін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 қабықтың трпнсплантаты көмегімен птеригиумды тілу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трансплантаты,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трансплантының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жанарын (псевдо)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 экстракциялау кезінде бір мезетте көз ішілік жанарды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Көзішілік жасанды көз бұршақты қайтадан енгізу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Имплантатталған көз бұршақты алып тастау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қуысына трансплантатты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 жанарынан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бөгде затты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Ангиогенез ингибиторларын көзішілік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дәрінің ретробульбарды инъекциясы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экстрациясының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Хориоретиалды зақымдануды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жарылуын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қабаттануын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торындағы, көздің тамырлы қабығындағы және артқы камерадағы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немесе көзұясының жарақатын түзеудің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Диаметрия және криохирургия әдістермен конхэктомия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 репозициялау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тастамау арқылы тонзиллэктомия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тастау арқылы тонзиллэктомия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бездерінің өсіндісін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бадамша безін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Тонзиллэктомиясыз аденоидтарды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бадамша безінен немесе аденоидтан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немесе аденоидтың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радикалды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мұрын қуыстарын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синусэктомиясының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Колдуэл-люк әдісімен жоғарғы жақсүйек қуысының зақымданған бөлігін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Плевра қуысын дренаждау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Ортаңғы құлақтың жабық (тері асты) (инелі) биопсиясы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тамырларын таңу және экстирпациялау,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тамырларын таңу және экстирпациялау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варикозды тамырларын таңу және экстирпациялау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 тамырларының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 мақсатында жасалған артериовеностомия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Тамырға склерозды агентті инъекциялау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жыланкөзін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немесе өзегіндегі басқа қалпына келтіруші және пластикалық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жергілікті кесу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қалпына келтіруші операция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трасплантат немесе протез пайдаланумен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және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папиллосфинктеротомия (РХПГ)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жабыспаларды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жолындағы протез құрылғысын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біржақты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екі жақты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тік және бір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бір тік және бір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шап жарығын екі жақты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бір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жамбас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сан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кіндік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кіндік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жою (имплантант немесе протез көмегінсіз)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алдыңғы құрсақ қабырғасының ойықжарасын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ойықжарасын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 пайдалану арқылы алдыңғы құрсақ қабырғасының басқа ойықжарасын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Периректальды тінді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Параректальды тінді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абцессты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(жабыспалардан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 және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геморройлық түйінді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таңу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электрлік анустық стимуляторды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ішектен қан кетуді (операциядан кейінгі) тоқтату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Ішперде аралығындағы операциядан кейінгі тігістердің ажыраған орындарын қайтадан тігу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Ішперде аралығының түйіршікті жарасына кейінге қалдырылған тігіс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немесе өзектің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және параректальды тіндегі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жабық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тері асты пункциясы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обструкциясын трансуретральды ликвидациясы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құрылымының рентгенэндоскопиялық баллондық дилатациясы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тасы мен несептамырдың экстракорпоральды екпінді-толқынды литотрипсиясы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Экстракциямен уретеролитотрипсия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трансуретральды жолмен тазалау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трансскроталды антеградты рентгенэндоваскулярлы склеротерапия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рентгенэндоваскулярлы склеротерапия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аталық безі қабығындағы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қынаптық қабығының шемені бойынша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 және қынап қабығын қалпына келтірудің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орхиэктомия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Енбауының варикоцелесі және гидроцелесі бойынша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Варикоцелені субингвиналды микрохирургиялық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жыланкөзін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немесе аталық без қосалқысының тінін немесе басқа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денені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жырығын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жабыспаларын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гиперплазияның палзмалы трансуретралды вапоризациясы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жылауығын марсупиализациялау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кольпотомия (Жабыспаларды, қынап жыланкөздерін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безінің жылауығын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жылауығына марсупиализация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басқа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жабыспаны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мойынның конизациясы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арқылы гистероктомия жасау (Жатырдың жабық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дилитациясы және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дилитациясының және кюретажының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аспирациялық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немесе аборттан кейін жатырдың дилитациясы және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кюретаж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ішкісаңылаулы жабыспаларының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кесудің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 үшін интра-амниальды иньекция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қан алу, биопсия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амниоцентез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жауырын, бұғана және көкірек қуысының (қабырға және төс) сүйектерін ішкі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сүйектерінен иплантанталған бекіткіштерді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табан буындардың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Карпальды каналды босату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каналды босату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 сыртқы бекітуші құрылғына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білек және алақан сүйегін ішкі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репозицияламай табанға дейінгі және табан сүйектерінің ішкі фиксациясы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сүйектерінен имплантацияланған фиксаторларды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саусақ буындарын ашық орнына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саусақтарының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зақымданған бөлігін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зақымданған бөлігін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зақымданған бөлігін жергілікті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зақымданған бөлігін жергілікті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шеміршегін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 қынабының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қынабын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басқа жолмен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 немесе шандырын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тенотомиясы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қиылысуының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қынабының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фасциэктомия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сіңірін тігу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немесе шандырды тігіп тастаудың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басқа пластикалық манипуляциялар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сіңір, шандыр, синовиалды қап жабыспаларының лизисі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ашық сынған жерін хирургиялық жолмен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саусақатары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ашық сынған жерінің хирургиялық тексерісі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ашық сынған жерін хирургиялық жолмен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жабыспаларының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етіндегі, шандырындағы, сіңірлеріндегі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Жауырын, бұғана сүйектерінің және кеуде қуысының (қабырға мен кеуде) биопсиясы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сіңірлеріндегі және сүйектеріндегі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фасциядағы, синовиальды қаптағы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 хирургиялық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тіннің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тінін немесе зақымданған бөлігін кесу немесе бұзу,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зақымданған бөлігін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эктопирлеген тінін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 марсупиализациядан басқа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немесе тері асты тіндерден бөгде затты кесіп алу немесе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тырнақтың қалындауын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толық қабатты кесінді,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 үшін теріні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және білек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білезік және алақан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қол саусақтары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білезік және алақан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аяқ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білезік және алақан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қол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үлкен және кіші жіліншілік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табанға дейінгі және табан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аяқ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 саусақтарының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білек және алақан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саусақ сүйектерінің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табанға дейінгі және табан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үлкен және кіші жіліншілік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кератопластиканың басқа түрлері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Стационарды алмастыратын</w:t>
            </w:r>
            <w:r>
              <w:br/>
            </w:r>
            <w:r>
              <w:rPr>
                <w:rFonts w:ascii="Times New Roman"/>
                <w:b w:val="false"/>
                <w:i w:val="false"/>
                <w:color w:val="000000"/>
                <w:sz w:val="20"/>
              </w:rPr>
              <w:t xml:space="preserve"> көмек көрсету қағидаларына</w:t>
            </w:r>
            <w:r>
              <w:br/>
            </w:r>
            <w:r>
              <w:rPr>
                <w:rFonts w:ascii="Times New Roman"/>
                <w:b w:val="false"/>
                <w:i w:val="false"/>
                <w:color w:val="000000"/>
                <w:sz w:val="20"/>
              </w:rPr>
              <w:t>3-қосымша</w:t>
            </w:r>
          </w:p>
        </w:tc>
      </w:tr>
    </w:tbl>
    <w:bookmarkStart w:name="z49" w:id="43"/>
    <w:p>
      <w:pPr>
        <w:spacing w:after="0"/>
        <w:ind w:left="0"/>
        <w:jc w:val="left"/>
      </w:pPr>
      <w:r>
        <w:rPr>
          <w:rFonts w:ascii="Times New Roman"/>
          <w:b/>
          <w:i w:val="false"/>
          <w:color w:val="000000"/>
        </w:rPr>
        <w:t xml:space="preserve"> ТМККК 1 және ТМККК 2 шеңберінде күндізгі стационарда емдеуі тиіс АХЖ-10 диагноздары бойынша кодтардың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жолы төменгі бөлімдерінің хламидиялық жұқпалары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жолмен берілуі басымырақ анықталған басқа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жоқ белдеу теміреткі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вирустық анықталмаған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созылмалы басқа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Сақалдың және бастың микозы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микозы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микозы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дерматофитиялар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орналасуының қызыл иектің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шеткі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қатерлі жаңа түзілімі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жалпақ байламының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жұмыр байламының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ІІІа деңгейлі фолликулалық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 деңгейлі фолликулалық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ушыққанлеу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гистиоцитті гистома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іn sіtu (ин ситу) меланоамсы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іn sіtu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мойынның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бөлігінің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дəнекер жəне басқа жұмсақ тіндердің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меланома пішінді невус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орналасуы анықталмаған жыныс ағзаларының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гистоциттік жəне семіз жасушалы ісіктер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өспелері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Сидеропениялық дисфагия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Құрқұлақпен байланысты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[Маркиафаваның-Микельдің]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фактордың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ІX фактордың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эритроцитоз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полицитемия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 тромбоцитоз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Аденозиндезаминаза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Пуриннуклеозидфосфорилаза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үйлесім бас кешенінің І кл молекулаларының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үйлесім бас кешенінің ІІ класы молекулаларының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Вискотт-Олдрич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Георг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қысқалығы себепті ергежейлілік иммунитеттапшылығы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Эпштейн-Барр вирусы тудырған, тұқым қуалайтын ақаусалдарынан болатын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гипериммноглобулин [ІgE]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маңызды ақаулармен байланысты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клеткаларының саны мен қызметтік белсенділігі ауытқуларының басымдылығымен байланысты жалпы ауытқымалы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Иммунитетті реттеуші Т-клеткалардың бұзылулары басымдылығымен байланысты жалпы ауытқымалы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Т-клеткаларға аутоантиденелер болуымен байланысты жалпы ауытқымалы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Лимфоциттердің қызметтік антиген-1-інің ақауы [LFA-1]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жүйесіндегі ақау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І41.8*,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Поликлонды гипергаммаглобулинемия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неврологиялық пішіні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микседемалық пішіні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зоб қабаттасқан туа біткен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экзогенді заттар тудырған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Жұқпадан кейінгі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атрофиясы (жүре пайда болған)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тиреотоксикоз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дерлік тиреоидит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тиреотоксикозды созылмалы тиреоидит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инсулинге тәуелді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инсулинге тәуелді қант диабеті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инсулинге тәуелді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 байқалмайтын инсулинге тәуелді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инсулинге тәуелді емес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инсулинге тәуелді емес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инсулинге тәуелді емес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тамақтанудың жетіспеушілігінен болатын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тамақтанудың жетіспеушілігінен болатын қант диабеті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тамақтанудың жетіспеушілігінен болатын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анықталмаған асқынулармен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қант диабетінің анықталған түрлері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қант диабетінің анықталған түрлері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қант диабетінің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қант диабетінің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зақымданумен бірге нақталмаған қанттық диабет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нақталмаған қанттық диабет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анықталмаған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анықталмаған қант диабеті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анықталмаған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анықталмаған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байқалмайтын анықталмаған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Комасыз дәрі-дәрмектік гипогликемия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ішкі секрециясының басқа анықталған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гипопаратиреоз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салдарлық гиперпаратиреоз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Гиперпаратиреоздың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мен гипофиздік алыптық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Антидиурездік гормон секрециясының сəйкес еместігі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гиперфункциясының басқа жағдайлары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анықталмаған гиперфункциясы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Иценко-Кушинг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АКТГ-синдромы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тапшылығымен байланысты туа біткен адреногениталды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гиперальдостеронизм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дəрі-дəрмектік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Иценко-Кушинг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басқа жəне анықталмаған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ми қабатының гиперфункциясы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бездерінің басқа анықталған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тежелуі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эктопиялық гормондық секреция.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аласа бойлылық [ергежейлілік]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Бойдың конституциялық биіктігі [алыптық]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Андротектік төзімділік синдромы [тестикулярлы феминизация]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қалқанша бездің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бүйрекүсті безінің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орташа жеткіліксіздік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белоктік-энергетикалық жеткіліксіздік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жеткіліксіздікпен шартталған дамудың тежелуі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жара болуы мен ксерозы қабаттасқан А витаминінің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Кератомаляциялы А витаминінің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ксероофтальмиялық тыртықтары қабаттасқан А витаминінің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(І98.8*)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Кальцийдің ауқаттық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Селеннің ауқаттық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Мырыштың ауқаттық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жеткіліксіздіктің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ауа алмасуының азаюы ілескен семіздіктің соңғы дəрежесі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Гиперфенилаланинемияның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Тирозин алмасуының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сиробы"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тасымалдарының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аминқышқылдары алмасуының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 жиналу аурулары (жүректік гликогеноз)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Гликопротеиндер ыдырауының ақаулары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гиперхолестеринемия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гиперглицеридемия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гиперлипидемия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артриттер белгілері мен подагра түйіндерінсіз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баяу порфириясы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Жильберт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отбасылық тұқым қуалайтын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Невроздық отбасылық тұқым қуалайтын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тұқым қуалайтын анықталмаған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жүйелі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көлемінің азаюы (сусыздану)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Гиперосмостық пен гипернатриемия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Гипоосмостық пен гипонатриемия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Қышқыл-сілті тепе-теңдігінің аралас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су-тұз тепе-теңдігінің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плазма белоктары алмасуының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гипотироидизм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Қышқыл-сілті тепе-теңдігінің аралас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гипоинсулинемия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гипопаратироидизм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бүйрекүсті бездері қабығының (ми қабатының) гипофункциясы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басқа эндокриндік жəне алмасулық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Алкогольді тұтынумен туындаған психикалық және мінез-құлық бұзылыстары, тәуілділік синдромы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тұтынумен туындаған психикалық және мінез-құлық бұзылыстары, абстинентті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тұтынумен туындаған психикалық және мінез-құлық бұзылыстары, амнезиялық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құралдарын тұтынумен және басқа психобелсенді заттарды пайдаланумен туындаған психикалық және мінез-құлық бұзылыстары, тәуілділік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құралдарын тұтынумен және басқа психобелсенді заттарды пайдаланумен туындаған психикалық және мінез-құлық бұзылыстары, абстинентті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қабынба ауруларының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Гентингтон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үдемейтін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 қалпына келуінің бұзылуымен жүретін мишықтық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спастикалық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басқа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анықталмаған атрофия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Паранеопластикалық невромиопатия мен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барысында орталық нерв жүйесіне әсер ететін басқа жүйелік атрофиялар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орталық нерв жүйесіне әсер ететін жүйелік атрофия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 салдарының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салдарлық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 салдарының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салдарлық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Галлерворден-Шпатц ауруы [пигменттік паллидарлық дегенерация]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Үдегіш ядроүстілік офтальмоплегия [Стил-Ричардсон-Ольшевскийдің]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емес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діріл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діріл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хорея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жыбырлап тартылулар және 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экстрапирамидалық және қимылдық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Альцгеймер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жұлынның жітілеу құрамалы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жайылған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([petіt mal (петит маль)] кіші талмаларымен немесе оларсыз)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[petіt mal (петит маль)] кіші талмалары, grand mal талмаларынсыз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Аурасыз бас сақинасы [бастың қарапайым сақинасы]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Ауралы бас сақинасы [классикалық бас сақинасы]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"гистаминдік" ауыру синдромы (созылмалы ұстамалы гемикрания)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айдарларда жіктелмеген тамырлық ауыруы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жарақаттан кейінгі созылмалы ауыруы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ену мен ұйқыны сүйемелдеудің бұзылуы [ұйқысыздық]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Ұйқышылдықтың артуы түріндегі бұзылу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және катаплексия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 невралгиясы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типсіз ауырсынуы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анықталмаған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 түйінінің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Россолимо-Мелькерссон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Клоникалық гемифасциалды спазм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миокимиясы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анықталмаған зақымданулар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Тіл-жұтқыншақ нервісінің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Кезбе нервінің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Белдемілік теміреткіден кейінгі невралгия (B02.2†)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 бас сүйек нервілерінің көптеген зақымданулары (A00-B99†)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Саркаидоз барысында бас сүйек нервілерінің көптеген зақымданулары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өрімінің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түбіршіктерінің басқа айдарларда жіктелмеген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кеуде түбіршіктерінің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бел-сегізкөз түбіршіктерінің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Невралгиялық амиотрофия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Ауырсынулы аяқ-қол фантомы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Ауырсынусыз аяқ-қол фантомы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анықталмаған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дорсопатиялар барысында нерв түбіршіктері мен өрімдерінің қысылуы (M45-M46†, M48.-†, M53-M54†)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түбіршіктері мен өрімдерінің қысылуы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өзегі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мононевропатиялары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мононевропатиясы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Парездік мералгия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бүйірлік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орталық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 өзегінің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мононевралгиялары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мононевропатиясы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аралық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Мононевропатияның анықталған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қимылдық жəне сенсорлық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Рефсум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атаксиямен тіркескен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Идеопатикалық үдемелі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басқа 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қабынба полиневропатия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 тудырған басқа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полиневропатиялар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полиневропатия (E10-E14†)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мен зат алмасуының басқа бұзылуы барысындағы полиневропатия (E00-E07†,E15-E16†,E20-E34†,E70-E89†)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 барысындағы полиневропатия (E40-E64†)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зақымданулары барысындағы полиневропатия (M30-M35†)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зақымданулары барысындағы басқа полиневропатия (M00-M25†, M40-M96†)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полиневропатия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уыттық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немесе жүре біткен миастения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анықталмаған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митохондриялық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алғашқы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анықталмаған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 тудырған басқа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қабынба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миопатиялар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барысындағы миастениялық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Итон-Ламберт синдромы (C80†)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миастениялық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барысындағы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 барысындағы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церебралдық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Дискинезиялық церебралдық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церебралдық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диплегиясы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моноплегиясы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моноплегиясы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параличтік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шеткі вегетативтік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дизавтономия [Райли-Дейдің]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қысымның гидроцефалиясы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айдарларда жіктелмеген аноксиялық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аурудан кейінгі шаршағыштық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аурумен ауырғаннан кейін пайда болған шаршау синдромы (қатерсіз миалгиялық энцефаломиелит)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ұштастырудан кейінгі бас сүйек ішілік гипертензиясы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медициналық ем шаралардан кейінгі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нерв жүйесінің басқы бұзулары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және метаболизмдік аурулар барысындағы вегетативтікк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вегетативтік [автономиялық] нерв жүйесінің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миелопатия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жүйесінің анықталған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мен қабақтың басқа терең қабынулары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безінің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созылмалы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Экзофтальмиялық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тыртықтары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басқа тамыр аурулары мен жылауықтары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пемфигоиды (L12.-†)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конъюнктивитсіз үстіртін кератиттер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орталық бұлыңғырлануы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тыртықтары мен бұлыңғырланулары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тыртықтары мен бұлыңғырланулары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бояутектену мен жиналулар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деформациялары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қабынуы мен эписклерит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герпес вирусымен шартталған кератит пен кератоконъюнктивит(B00.5†)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кератиттер мен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кератит пен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пен мөлдір қабықтың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тудырған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иридоциклиттер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жарғақшалары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кəріліктік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Кəрілік ядролық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Кəрілік моргании катарактасы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кəрілік катаракталар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кәрілік катаракталар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жəне пресенильдік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заттармен тудырылған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катаракта (E10-E14†)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эндокриндік жүйенің басқа аурулары, тамақтанудың бұзылуы мен зат алмасуының бұзылулары барысындағы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жəне пресенильдік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көз-бұршақтың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 хориоретиналдық қабыну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хориоретиналдық қабыну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хориоретиналдық қабынулар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хориоретиналдық қабынулар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пен ретиналдық жылауықтар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көз-бұршақтың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 хориоретиналдық қабыну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қабықтың сылынусыз ретиналдық жыртылулары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ретинопатия мен ретиналдық тамырлық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пролиферациялық ретинопатия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 мен артқы полюстің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ретиналдық дегенерациялар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ретиналдық дистрофиялар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ретиналдық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торқабықтың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ашық бұрышты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жабық бұрышты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салдарлық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қабынба ауруы салдарынан болған салдарлық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аурулары салдарынан болған салдарлық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бұзылулары мен зат алмасуының бұзылуы барыстарындағы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Дегенерациялық миопия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басқа дегенерациялық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гипотониясы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дегенерациялық жағдайлары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 дискісінің анықталмаған ісінуі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-[көзқозғайтын] нервінің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4 -[блокты] нервінің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[бұрушы] нервінің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(сыртқы)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сыртқы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параличтік қылилықтар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салдық қылилық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созылмалы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холестеатомасы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түтік-дабылдық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эпитимпаналдық-антралды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іріңді ортаңғы отиттер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мастоидиттер мен сол тектес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мастоидит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холестеатомасы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орталық тесілуі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полипі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мастоидит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ортаңғы құлақ пен емізік тәрізді өсіндінің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түтік-дабылдық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параксизмалық бас айналу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нейронит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 бас айналулары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вестибулялық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 жыланкөзі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 дисфункциясы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шулық эффектілері [акустикалық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қабілетінен айырылу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нейросенсорлық бір жақты есту қабілетінен айырылу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кондуциялық жəне нейросенсорлық екі жақты құлақ мүкістігі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жеткіліксіздігі қабаттасқан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ревматикалық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жеткіліксіздік қабаттасқан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жеткіліксіздік қабаттасқан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жəне қолқа қақпақшаларының тіркескен зақымдалуы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жəне үш жармалы қақпақшалардың тіркескен зақымдалуы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үш жармалы қақпақшалардың тіркескен зақымдалуы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қолқа жəне үш жармалы қақпақшалардың тіркескен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басқа көптеген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көптеген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миокардит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Эндокардтың ревматикалық аурулары, қақпақша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ревматикалық перикардит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анықталған ревматикалық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 қабаттасқан, жүректі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жеткіліксіздігінсіз, жүректі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бүйрек зақымдалуы бар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жеткіліксіздігінсіз бүйрек зақымдалуы бар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 қабаттасқан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жүрек функциясының жеткіліксіздігі қабаттасқан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Реноваскулалық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зақымдануларына қатысы бойынша салдарлық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бұзылуларға қатысы бойынша салдарлық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стенокардия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Жүрек-тамырлық атеросклероздық ауру, осылай сипатталған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атеросклероздық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миокард инфаргі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функцияларының анықталмаған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басқа анықталған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тарылу (ревматикалық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(ревматикалық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(ревматикалық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функциясының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 функциясының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функция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қақпақшалардың көптеген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эндокардит, қақпақша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Эндомиокардтық (эозинофилдік)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фиброэластозы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Рестрикциялық (шектелу) басқа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бұзылулары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бұзылулары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ушыққан жұқпасы қабаттасқан өкпенің созылмалы обструкциялық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өршуі қабаттасқан, анықталмаған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жүрекше-қарыншалық блокада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миокардит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 жүректің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 жүректің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жүректің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атеросклероз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тамырлық лейкоэнцефалопатия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Гипертензиялық 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Мойамойа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амилоидты ангиопатиясы (E85.-†)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ми артерииті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ми артерииті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атеросклерозы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тромбангиит [Бюргер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тамырлардың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шет ангиопатия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артериялардың, артерииолалардың және қылтамырлардың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жарасыз немесе қабынусыз варикоздық кеңеюі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веналарының қан кетусіз варикоздық кеңеюі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Постфлебиттік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функциясының жеткіліксіздігі (созылмалы) (шет тамырлардың)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Веналардың анықталған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тудырған гипотензия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операция жасалғаннан кейінгі басқа функциялық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ауруларбарысында жүрек-қан тамырлар жүйесінің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Кеңсірік қойнауының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тəрізді қойнаудың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қойнаулардың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эпиглоттит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жұтқыншақтың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 орындарда орналасқан басқа ушыққан жұқпалары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пневмония, қоздырғышы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pneumonіae-мен (микоплазма пневмония) тудырылан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Haemophіlus іnfluenzae-мен (гемофилус инфлуенза) [Афанасьев-Пфейффер таяқшасы]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Стрептококпен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Коксаки вирусымен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Риновируспен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Эховирус тудырған жіті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түйіндері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қарапайым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Сілемейлі-іріңді созылмалы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қарапайым жəне сілемейлі-іріңді созылмалы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ушыққан жұқпасы қабаттасқан өкпенің созылмалы обструкциялық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өршуі қабаттасқан, анықталмаған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анықталған басқа обструкциялық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құрам бөлігі басым демікпе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емес демікпе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Бронхының қалталану ауруы (бронхоэктаз)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(өкпенің)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Бокситтік фиброз (өкпенің)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Графиттік фиброз (өкпенің)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анықталған басқа шаңмен тудырылған пневмокониоз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жұлмалаушылардың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анықталған органикалық шаңмен тудырылған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өкпесі [ауылшаруашылық еңбеккерінің]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(қант құрағының шаңынан)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өсірушінің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Миямен жұмыс істейтін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Саңырауқұлақтармен жұмыс істейтін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қабығын жинайтын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Кондиционермен және ауа ылғалдатқышпен жанасқан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шаңмен тудырылған гиперсезімталдық пневмониттер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шаңмен тудырылған гиперсезімталдық пневмонит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айдарларда жіктелмеген химиялық заттар, газдар, түтіндер мен булар туғызған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басқа жіті және жітілеу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созылмалы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басқа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анықталмаған респираторлық жағдайла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тудырған созылмалы және басқа өкпе көріністері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созылмалы интерстициальды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анықталған басқа интерстициалдық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операция салдарынан болған созылмалы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респираторлық жеткіліксіздігі (тыныс алудың)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басқа айдарларда жіктелмеген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диффузиялық бұзылулары барысындағы респираторлық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асқазанның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асқазанның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асқазанның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ұлтабардың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кетусіз немесе тесілусіз ұлтабардың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немесе созылмалы деп нақтыланбаған, қан кетусіз немесе тесілусіз ұлтабардың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орналасуы анықталмаған пептикалық ойық 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орналасуы анықталмаған пептикалық ойық 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орналасуы анықталмаған пептикалық ойық 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асқазан-ашішек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асқазан-ашішек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асқазан-ашішек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геморрагиялы гастрит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ушыққан гастриттер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пилороспазм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 немесе гангрена қабаттаспаған бір жақты немесе анықталмаған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түйнек немесе гангрена қабаттаспаған бір жақты немесе анықталмаған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гангренасыз кіндік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созылмалы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илеус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 қабаттасқан тітіркенген ішек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іш өтуі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ушыққан сызаты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созылмалы сызаты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жыланкөзі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өзегінің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ішектің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үлестік гепатит сынды ағымдағы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белсенді гепатит сынды ағымдағы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созылмалы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қайталанатын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үлестік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белсенді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созылмалы гепатиттер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берішімен тіркескен бауыр фиброзы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жəне анықталмаған циррозы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реактивті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Бауыр-бүйрек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аурулары Бауырдың ошақтық түйінді гиперплазиясы Гепатоптоз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Холециститтің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сфинктерінің спазмы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(идиопатиялық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соқыр тұзақ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Панкреатиттік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басқа айдарларда жіктелмеген, төзбеушілікпен шартталған,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асқазан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басқа айдарларда жіктелмеген хирургиялық араласудан кейінгі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мен энтеростомиядан кейінгі қызметтің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Постхолецистэктомия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айдарларда жіктелмеген, медициналық ем шаралардан кейінгі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беттің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мойын шиқаны мен қөршиқаны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дене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бөксе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аяқ-қолдың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іріңдігі, шиқан мен көршиқан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ушыққан лимфадениті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ушыққан лимфадениті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лимфаденит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қабаттаспаған пилонидальді жылауық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пемфигоид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формалы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Субкорнеальді пустулалы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анықталған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атопиялық дерматиттер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Бастың себореясы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Себорейлі балалар дерматиті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себорейлі дерматит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 тудырған аллергиялық жанасулық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заттармен және дәрі-дәрмектермен туындаған терідегі генерализацияланған бөрітпелер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Түйіншекті қышыма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пішінді экзема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пустуллалы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Ала.ан мен табанны. пустуллезі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тəрізді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Артропатиялықпсориаз (M07.0*, M07.1*, M07.2*, M07.3*,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жəне шешек тəрізді жіті питириаз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созылмалы питириаз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[Жибер] қызғылтым птириазы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жалпақ қызыл теміреткі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Жылтырақ лихен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 лихен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есекжем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емес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 пішінді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тарайтын шеңбер тəрізді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[Жибер] қызғылтым птириазы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буын құздамасы барасындағы маргиналды қызару (І00†)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үшінші дәрежелі күю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сәулелік есекжем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етке кірген тырнақ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буын құздамасы барасындағы маргиналды қызару (І00†)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үшінші дәрежелі күю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тəрізді безеулер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безеу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Розацеаның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Клеоидты безеу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гидраденит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біткен ихтиоз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теспелеуші коллагеноз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теспелеуші эластоз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Трансэпидермалық басқа тесілу өзгерістері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Гангреналы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Келоидты тыртық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Дискоидты қызыл жегі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белгілі орында орныққан қатаюы [morphea]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аяқтың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терінің созылмалы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буынның тікелей жұқпалануы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бактериялық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барысындағы артрит (B06.8†)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вирусты аурулар барысындағы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барысындағы артрит (B35-B49†)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Басқаағзаларменжүйелердіқамтығанревматоидтыартрит (І52.8*, І39.0*, І39.1*, І39.2*, І39.3*, І39.4*,І39.8*, І41.8*, G73.7*, І32.8*,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түйіншік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псориаз барысындағы артриті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Крон ауруы, аймақтық энтерит, барысындағы артриті(K50.-†)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ойық жаралы колит барысындағы артриті (K51.-†)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Гидроксиапатиттің жиналуы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хондрокальциноз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анықталған басқа артропатиялар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анықталмаған 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ревматизмнен кейінгі артропатия [Жакку]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Кашин-Бек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қабықтың түкті-түйінді [виллонодулалы] қабынуы (бояутекті)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 ревматизм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Алма-кезек гидроартроз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коксартроз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нəтижесіндегі екі жақты коксартроз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дисплазиялық коксартроздар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 екі жақты коксартроз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екі жақты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басқа гонартроздар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екі жақты гонартроздар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тізе үсті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үйреншікті шала таюы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мен ортан жілік арасындағы бұзылу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хондромаляциясы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 мениск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созылмалы тұрақсыздығы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шеміршегінің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Сіңірлердің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буынның орнынан шығуы мен шала таюы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қайталанатын шығуы мен шала таюы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контрактурасы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басқа тұрақсыздығы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сарысу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жылжымпаздығының басқа айдарларда жіктелмеген қиындауы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тізе үсті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анықталған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полиартеритпен байланысты басқа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сезімтал ангиит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Тромбоздық микроангиопатия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басқа, анықталған жүйелік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омыртқа бағанының остехондрозы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омыртқа бағанының остехондрозы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бірігулері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спондилездер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Форестье шорбуындатқыш гиперостозы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спондилопатиялар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Мойын-бас сүйек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Мойын-иық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қабынуы қабаттасқан бел шаншуы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жағының ауырсынуы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 бөлімінің ауырсынуы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дорзалгия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жат текті заттардың түсуі тудырған жұмсақ тіндер гранулемасы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Күюлермен байланысты бұлшық еттердің кальцийленуі мен оссификациялануы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үзілуі (жарақаттық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ишемиялық инфаргі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контрактурасы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бұлшық еттер жүдеуі мен атрофиясы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пішінінің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протозойлық және паразиттік жұқпалар барысындағы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Саркаидоз барысындағы миозит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Кальцийлендіруші тендинит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жіліктің біз тәрізді өсіндісінің теносиновиті [де Кервена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Бүктеуді жазатын бұлшық еттер сіңірінің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Бүгуші бұлшық еттер сіңірлерінің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синовит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синовит пен теносиновит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білезіктің созылмалы сықырлауық синовиті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өсіндісінің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алдының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бурситтері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бурситтері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жүктемемен, артық жүктемемен жəне қысыммен байланысты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Тақым аймағының синовилық [Бейкер]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басқа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қапта кальцийдің жиналуы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бурситтер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шандырлы [Дюпюитрен] фиброматозы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сыртқы бетіндегі дәнекер тінді түйіндер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түйінді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шандыр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бурсит (A54.4†)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бурсит (A52.7†)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басқа айдарларда жіктелген аурулар барысындағы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қапшығының жабысқақ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айналдырушысының қысылу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еттің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кальцийдендіруші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соққы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Бөксе бұлшық еттерінің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бұлшық еттері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қырының топшысы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Мықын-асықты жіліктік байламдық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коллатералды [Пеллегринь-Штида]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аймағының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сіңірінің [Ахилл]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сіңірінің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жастықшаларының (тізе асты) гипертрофиясы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 ішіндегі қалдық бөгде дене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Қимылсыздық тудырған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сорылудың бұзылуы тудырған, хирургиялық араласудан кейінгі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дəрілік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идиопатиялық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басқа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Қимылсыздық тудырған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бұзылуы тудырған, хирургиялық араласудан кейінгі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миеломатоз барысындағы остеопороз (C90.0†)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 қызметінің бұзылуы барысындағы остеопороз (E00-E34†)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остеомаляция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Кәрілік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бұзылуы салдарлы остеомаляция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 салдарлы ересектер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Аллюминиймен байланысты сүйек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сүйектерінің дәрілік басқа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басқа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нашар бітуі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баяу бітуі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өлі еттенуі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басқа, анықталған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коксалгия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пен жамбастың басқа жасөспірімдік остеохондрозы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жүре пайда болған деформациясы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пен одан кейінгі перихондрит тудырған құлақ қалқанының деформациясы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пішінінің жүре пайда болған басқа өзгерулері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болмашы гломеруралық бұзулар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жəне сегменттік гломерулалық(шумақтық)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болмашы гломеруралық бұзулар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Ошақтық және сегменттік 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Жайылған жарғақтық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Таралған мезангиалды пролиферативті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Жайылған қылтамыріші пролиферациялық гломерулонефриті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таралған мезангио-қылтамырлық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Диффузиялық орақша гломерулонефрит неуточннный нефритикалық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басқа өзгертулер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Анықтап алған морфологиялық ұтылумен шеттетілген протеинурия, болмашы гломерулярлық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ошақтық жəне сегменттік гломерулалық(шумақтық)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анықталмаған өзгеру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Ошақтық және сегменттік 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ағумен байланысты обструкциялық емес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өзегін бітейтін созылмалы пиелонефрит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созылмалы түтік-интерстициалдық қабынулары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созылмалы түтік-интерстициалдық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немесе созылмалы деп анықталмаған түтік-интерстициалдық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Қуық-несепағарлық кері ағуымен шартталған несеп жолдарының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 бітейтін несеп жолының басқа дерттері мен несеп жолының кері ағу дерттері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Ауырсынуды басатын заттар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дəрілік заттар, дəрі-дəрмектер немесе биологиялық белсенді заттар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дəрілік заттар, дəрі-дəрмектер немесе биологиялық белсенді заттар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уыттық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түтікше-интерстициалдық анықталған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жұқпалы және паразиттік аурулар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өспелер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қан аурулары мен иммундық механизм қатыстырылған бұзылулар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зат алмасуы бұзылуы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дәнекер тіннің жүйелік аурулары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басқа аурулар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1-дәреже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2-дәреже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5-дәреже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анықталмаған, созылмалы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анықталмаған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 қабаттасқан бүйректер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тастар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ішіндегі тастар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төменгі бөліктеріндегі басқа тастар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[бильгарциоз]барысындағы несеп тастары (B65.-†)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басқа айдарларда жіктелген басқа аурулар барысындағы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остеодистрофиясы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текті қантсыз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түтікшелері дисфункциясымен шартталған басқа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анықталған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кеш мерезі (A52.7†)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жұқпалы және паразиттік аурулар барысында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басқа аурулар барысында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тежелмеген несепқуық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рефлекстік несепқуық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айдарларда жіктелмеген нейрогендік əлсіздігі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нервілік-бұлшық еттік дисфункциялары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жіті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безіндегі іркілу мен қан құйылу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Гидроцеленің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атабез қосалқысының жəне атабез бен атабез қосалқысының іріңдік туралы ескертілмеген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еркек жыныс мүшесінің ұшы, қылкүпек пен қыспакүпек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басы мен күпегінің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басқа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тамырлық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Үпектің басқа айдарларда жіктелген аурулар барысындағы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солитарлық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параметрит пен жамбас астау целлюлиті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жамбас астау перитониті салдарлы жабысқақтары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басқа бөлімдерінің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жалақ жарасы мен эктропионы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əлсіз көрнекіленген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орташа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күрт көрнекіленген басқа айдарларда жіктелмеген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ескі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тарылысы мен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Əлсіз көрнекіленген қынап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орташа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күрт көрнекіленген басқа айдарларда жіктелмеген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əлсіз көрнекіленген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орташа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күрт көрнекіленген басқа айдарларда жіктелмеген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гипертрофиясы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жасушаның жетілуімен байланысты қан кетулер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қатынастан кейінгі немесе жанасулық қан кету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қынаптан анықталған басқа ауытқулық қан кетулер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қан кетулер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операциядан кейінгі жабысқақтары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жеңіл немесе қалыпты құсуы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асқындыратын құсудың басқа формалары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асқындыратын құсудың басқа формалары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Емшектің бала туумен байланысты іріңсіз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 қуысының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 пен шықшыт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 қуысының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 туралы ескертілмеген конъюктива жарақаты мен мөлдір қабықтың сызаты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 мен көз шарасы тіндерінің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басқа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басқа және анықталмаған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және анықталмаған бөліктерінің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 мен көз шарасы тіндерінің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байламдық апаратының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төстің байламдық аппаратының созылуы мен зақымы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байламдық апаратының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бөліктерінің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үстіртін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анықталмаған бөлігінің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қапшықтық -байламдық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қапшықтық -байламдық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және анықталмаған бөлігінің қапшықтық- 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бұлшықет тер мен сіңірлердің иық белдеуі мен иық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жəне анықталмаған бөлігінің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жоғарғы ұшының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жоғарғы шетінің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денесінің [диафизінің]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денесінің [диафизінің]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денесінің [диафизінің]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басының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буынындағы анықталмаған шығу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бүккіші мен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бүккіші мен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бүккіш мен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 жазатын немесе əкететін бұлшық ет пен олардың сіңірлерінің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саусақты(тарды) жазатын бұлшық ет пен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жазатын басқа бұлшық ет пен сіңірдің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мен сіңірдің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зақымданусыз саусақ(тардың)тың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қамтыған саусақ(тардың)тың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Алақандық сүйектердің көптеген сынулары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саусақтардың көптеген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саусағының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көптеген шығулары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алақан сүйек байламдарының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байламының алақан сүйек-бунақ немесе бунақ аралық буын(дар) деңгейіндегі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ұзын бүккіші мен оның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бүккіші мен оның сіңірінің білезік пен қол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 жазатын бұлшық ет пен оның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 жазатын бұлшық ет пен оның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меншікті бұлшық еті мен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меншікті бұлшық еті мен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бүккіш бұлшық ет пен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жазатын бірнеше бұлшық ет пен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 пен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бұлшық еттер мен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көптеген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белдеуінің басқа және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буынының қапшық-байламдық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əкелетін бұлшық еті мен оның сіңірінің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еттер тобының бұлшық еті мен сіңірінің сан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бұлшық еттер мен сіңірлердің сан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бөліктерінің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орналасуы анықталмаған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 толарсақтың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[латеральді] тобықтың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бұйірлік (ішкі) (сыртқы) байламының созылуы мен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айқас (артқы) (алдыңғы) байламының созылуы мен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жəне анықталмаған элементтерінің созылуы мен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бірнеше құрылымының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бұлшық ет тобы бұлшық етінің (терінің) және сіңір(лердің)інің сирақ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бұлшық ет тобы бұлшық етінің (терінің) және сіңір(лердің)інің сирақ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сирақ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зақымдануынсыз аяқ ұшы башпайының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зақымдануы бар, аяқ ұшы башпайының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сүйегінің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башпайдың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башпайдың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жəне анықталмаған бөлігінің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ұзын бүккіші мен оның сіңірінің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 жазатын ұзын бұлшық ет пен оның сіңірінің сирақ- 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бұлшық ет пен сіңірінің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 пен оның сіңірінің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арқаның төменгі бөлігі мен жамбастың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бірнеше аймағының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қамтыған үстіртін жарақаттардың басқа тіркесімдері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үстіртін жарақаттар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бірнеше аймақтағының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қамтыған ашық жаралардың басқа тіркесімдері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ашық жаралар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 буындарының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 буындарының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бірнеше аймағы буындарының қапшықтық- байламдық аппаратының шығулары, созылулары мен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буындарының қапшықтық-байламдық аппаратының шығулары, созылулары мен зорлануларының басқа тіркесімдері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көптеген анықталмаған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деңгейіндегі буындарының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анықталмаған буыны мен байламының шығуы, созылуы, деформациясы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бұлшық еттері мен сіңірінің анықталмаған деңгейдегі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анықталмаған буынының қапшықтық-байламдық аппаратының шығуы, созылуы мен зорлануы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буынының қапшықтық-байламдық аппаратының шығуы, созылуы мен зорлануы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бұлшық еттері мен сіңірлерінің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басқа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сыртқы бөлігіндегі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синусындағы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жолындағы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шығару өзегі ішіндегі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мен қынаптағы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анықталмаған бөлігіндегі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бірінші дəрежелі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бірінші дəрежелі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бірінші дəрежелі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бірінші дəрежелі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біріншідəрежелі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дәрежесі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[NSAІD]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күн өту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талма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Қалтырау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ықпалының анықталмаған 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анықталмаған 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шайқалу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жағымсыз серпіліс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анықталмаған ерте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шараның анықталмаған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жүктілікке қарсы қондырғымен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протездік қондырғымен, имплантатпен жəне трансплантатпен байланысты анықталмаған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әрекеттің анықталмаған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үстіртін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ашық жарасының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 сынуының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көз шарасы аймағы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жарақат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протездік қондырғымен, имплантатпен жəне трансплантатпен байланысты анықталмаған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әрекеттің анықталмаған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 және жамбас ағзалары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анықталмаған жарақатының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қол сынуының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 деңгейіндегі сынудың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мен пішіні өзгеруінің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нервісі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 мен сіңірі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мылжалануы мен жарақаттық ампутациясының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ашық жарасының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сынуының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сынуларының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шығуы, созылуы мен пішіні өзгеруінің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нервісі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бұлшық еті мен сіңірі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мылжалануы мен жарақаттық ампутациясының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жарақаттардың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бойынша анықталмаған жарақаттардың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тек зақымдалған учаскесінің ауданына сай жіктелген термиялық жəне химиялық күйіктердің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термиялық жəне химиялық күйіктер мен үсулердің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температуралық және химиялық күйіктер мен үсулердің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заттармен, дəрі-дəрмектермен жəне биологиялық заттармен уланулардың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медицинаға арналмаған заттардың уыттық əсерінің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табиғи тесіктері арқылы енген бөгде дене әсерінің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себептердің басқа жəне анықталмаған əсерлерінің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бірқатар ерте асқынуларының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және терапиялық әрекеттер асқынуларының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қайғылы оқиғадан кейінгі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хирургиялық жолмен алып тастағаннан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радиотерапиядан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химиотерапиядан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құрамалы емдеуден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емдеудің басқа түрлерінен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емдеудің анықталмаған түрінен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мекемелерде тұратын адамдар денсаулығын ескіше жалпы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иммундық 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химиотерапиясының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өспелермен байланысты қауіп факторлары болғандағы хирургиялық алдын алу әрекеті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 әрекетінің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қолды (толық) (бөлігін)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аяқты (толық) (бөлігін)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көзді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кеудесінің сыртқы протезін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 протез жабдықтарын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анықталмаған басқа протез жабдықтарын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Тамызғыны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имплантатталған жабдықты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таңғыштар мен тігістердің күтімі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хирургиялық көмектің басқа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келесі анықталмаған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доноры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тәуелділік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p>
      <w:pPr>
        <w:spacing w:after="0"/>
        <w:ind w:left="0"/>
        <w:jc w:val="both"/>
      </w:pPr>
      <w:r>
        <w:rPr>
          <w:rFonts w:ascii="Times New Roman"/>
          <w:b w:val="false"/>
          <w:i w:val="false"/>
          <w:color w:val="000000"/>
          <w:sz w:val="28"/>
        </w:rPr>
        <w:t>
      *** бұл қосымша "Міндетті әлеуметтік медициналық сақтандыруды пилоттық режимде сынақтан өткізудің кейбір мәселелері туралы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өзгерістер енгізу туралы Қазақстан Республикасы Үкіметінің 2019 жылғы 27 тамыздағы қаулысына сәйкес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Стационарды алмастыратын</w:t>
            </w:r>
            <w:r>
              <w:br/>
            </w:r>
            <w:r>
              <w:rPr>
                <w:rFonts w:ascii="Times New Roman"/>
                <w:b w:val="false"/>
                <w:i w:val="false"/>
                <w:color w:val="000000"/>
                <w:sz w:val="20"/>
              </w:rPr>
              <w:t xml:space="preserve"> көмек көрсету қағидаларына</w:t>
            </w:r>
            <w:r>
              <w:br/>
            </w:r>
            <w:r>
              <w:rPr>
                <w:rFonts w:ascii="Times New Roman"/>
                <w:b w:val="false"/>
                <w:i w:val="false"/>
                <w:color w:val="000000"/>
                <w:sz w:val="20"/>
              </w:rPr>
              <w:t>4-қосымша</w:t>
            </w:r>
          </w:p>
        </w:tc>
      </w:tr>
    </w:tbl>
    <w:bookmarkStart w:name="z51" w:id="44"/>
    <w:p>
      <w:pPr>
        <w:spacing w:after="0"/>
        <w:ind w:left="0"/>
        <w:jc w:val="left"/>
      </w:pPr>
      <w:r>
        <w:rPr>
          <w:rFonts w:ascii="Times New Roman"/>
          <w:b/>
          <w:i w:val="false"/>
          <w:color w:val="000000"/>
        </w:rPr>
        <w:t xml:space="preserve"> ТМККК 1 және ТМККК 2 шеңберінде тәуліктік стационар жағдайында басымдықпен емделуі тиіс АХЖ-9 кодтары бойынша операциялар мен манипуляциялардың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кезіндегі, күндізгі стационар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Емхна жанындағы күндізгі стационар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кезіндегі, күндізгі стационар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Емхна жанындағы күндізгі стационар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Карпальды каналды босату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каналды босату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тігіс салу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фасциалды демеуші таңғышты салу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бұлшықетті немесе апоневрозды ауыстыру немесе резекция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 еттегі өзге манипуляциялар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әдіс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Термокаутерді пайдалану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салу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резекция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 қайта құру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фолликул трансплантанты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Қиындылар немесе трансплантанттар арқылы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жартылай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Айналдырылған көз жасы нүктесін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Эндоназалды эндоскопиялық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немесе стент ендіру арқылы конъюнктивоцисториностомия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облитерациясы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симблефаронды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конъюнктива күмбезін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Конъюнктиваға бос трансплантантты қондырудың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мен қабақтың бітіп кетуінің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транспозициясы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тілудің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эпителиясын механикалық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бөлігін термокаутеризациялау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криопексиясы, Мөлдірқабықтың зақымданған бөлігінің криотерапиясы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жерлерінің бұзылысы немесе алып тастауының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операциялық тігістерден кейін айырылған жерлерін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қалпына келтірудің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трансплантаты,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трансплантының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трансплантаты,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көзде)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кератотомия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Пролабирланған көздің сыртқы мөлдір қабығын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Гониосинехияның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Иридопластиканың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көздің мөлдір қабығының зақымданған бөлігін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Гониотомиясыз гониопунктура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Гониопунктурасыз гониотомия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 бар гониотомия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басқа тәсілдері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лазерлік тәсілдері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трефинациясы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және көздің мөлдір қабығын созу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криотерапиясы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азаюы,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жіктелмейтін алдыңғы сегменттің операциялық жарасын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камераға инъекция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жанарынан бөгде затты алып тастау, басқаша дәлденбеген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 жанарынан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 жанарынан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қаптамадан тыс экстракциялаудың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кесу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тілу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механикалық жолмен ұсақтау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экстрациясының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жанарын (псевдо)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 экстракциялау кезінде бір мезетте көз ішілік жанарды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арқылы имплантациямен катарактаның факоэмульсификациясы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арқылы имплантациямен катарактаның факоаспирациясы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Катарактаның факоаспирациясы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Хориоретиалды зақымдануды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лазерлі коагуляциясы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түрдегі фотокоагуляцияның көмегімен көз торының жарылуын шектеу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жарылуын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ажырауын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ажырауын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 доғасы арқылы фотокоагуляция жолымен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фотокоагуляция көмегімен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Фотокоагуляцияның дәлденбеген түрі көмегімен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қабаттануын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алып тастау, алдыңғы жету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 реваскуляризациясы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Супрахориодальды кеңістікті аутолимфодренаждау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тамырды таңу арқылы супрахориодальды кеңістікті аутолимфодренаждау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тамырын реваскуляризациялау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Хориоидеяны реваскуляризациялау арқылы супрахориодальды кеңістікті декомпрессиялау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вазореконструктивті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торындағы, көздің тамырлы қабығындағы және артқы камерадағы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Ангиогенез ингибиторларын көзішілік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ұзарту үшін жасалған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жанарын уақытша бөлу арқылы екі немесе одан да көп көзден тыс бұлшықеттердегі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бұлшықеттің жарақатын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бөгде затты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қуысына трансплантатты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немесе көзұясының жарақатын түзеудің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дәрінің ретробульбарды инъекциясы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трасплантат немесе протез пайдаланумен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және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радикалды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Диаметрия және криохирургия әдістермен конхэктомия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 репозициялау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мұрын қуыстарын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синусэктомиясының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Колдуэл-люк әдісімен жоғарғы жақсүйек қуысының зақымданған бөлігін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кесудің басқа түрлері (тіл жүгеншігін кесу және тілуден және тіл жабыспаларының лизисінен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немесе өзектің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жыланкөзін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немесе өзегіндегі басқа қалпына келтіруші және пластикалық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жергілікті кесу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қалпына келтіруші операция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тастамау арқылы тонзиллэктомия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тастау арқылы тонзиллэктомия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бездерінің өсіндісін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бадамша безін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Тонзиллэктомиясыз аденоидтарды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бадамша безінен немесе аденоидтан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немесе аденоидтың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абцессын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тамырларын таңу және экстирпациялау,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тамырларын таңу және экстирпациялау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варикозды тамырларын таңу және экстирпациялау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 тамырларының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 мақсатында жасалған артериовеностомия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трансскроталды антеградты рентгенэндоваскулярлы склеротерапия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Тамырға склерозды агентті инъекциялау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рентгенэндоваскулярлы склеротерапия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Периректальды тінді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Параректальды тінді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және параректальды тіндегі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абцессты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(жабыспалардан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 және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геморройлық түйінді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таңу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электрлік анустық стимуляторды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ішектен қан кетуді (операциядан кейінгі) тоқтату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папиллосфинктеротомия (РХПГ)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жолындағы протез құрылғысын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біржақты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екі жақты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тік және бір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бір тік және бір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шап жарығын екі жақты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бір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жамбас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сан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кіндік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кіндік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жою (имплантант немесе протез көмегінсіз)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алдыңғы құрсақ қабырғасының ойықжарасын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ойықжарасын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 пайдалану арқылы алдыңғы құрсақ қабырғасының басқа ойықжарасын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жабыспаларды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жабық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тері асты пункциясы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обструкциясын трансуретральды ликвидациясы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құрылымының рентгенэндоскопиялық баллондық дилатациясы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трансуретральды жолмен тазалау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гиперплазияның палзмалы трансуретралды вапоризациясы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аталық безі қабығындағы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қынаптық қабығының шемені бойынша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 және қынап қабығын қалпына келтірудің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орхиэктомия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Енбауының варикоцелесі және гидроцелесі бойынша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Варикоцелені субингвиналды микрохирургиялық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жыланкөзін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немесе аталық без қосалқысының тінін немесе басқа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денені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жырығын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жабыспаларын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басқа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жабыспаны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мойынның конизациясы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жылауығын марсупиализациялау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мойнының трансабдоминалды серкляжы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цервикалды көмейдің басқа қалпына келуі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арқылы гистероктомия жасау (Жатырдың жабық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немесе аборттан кейін жатырдың дилитациясы және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дилитациясы және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дилитациясының және кюретажының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аспирациялық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кюретаж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ішкісаңылаулы жабыспаларының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кольпотомия (Жабыспаларды, қынап жыланкөздерін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кесудің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безінің жылауығын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жылауығына марсупиализация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 үшін интра-амниальды иньекция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амниоцентез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қан алу, биопсия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сіңірлеріндегі және сүйектеріндегі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 сыртқы бекітуші құрылғына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жауырын, бұғана және көкірек қуысының (қабырға және төс) сүйектерін ішкі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білек және алақан сүйегін ішкі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репозицияламай табанға дейінгі және табан сүйектерінің ішкі фиксациясы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сүйектерінен имплантацияланған фиксаторларды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сүйектерінен иплантанталған бекіткіштерді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білек және алақан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саусақ сүйектерінің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және білек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білезік және алақан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қол саусақтары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табанға дейінгі және табан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білезік және алақан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аяқ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білезік және алақан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қол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үлкен және кіші жіліншілік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табанға дейінгі және табан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аяқ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 саусақтарының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ашық сынған жерін хирургиялық жолмен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саусақатары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ашық сынған жерінің хирургиялық тексерісі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ашық сынған жерін хирургиялық жолмен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саусақ буындарын ашық орнына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саусақтарының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табан буындардың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зақымданған бөлігін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зақымданған бөлігін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зақымданған бөлігін жергілікті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зақымданған бөлігін жергілікті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шеміршегін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 қынабының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қынабын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басқа жолмен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 немесе шандырын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жабыспаларының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етіндегі, шандырындағы, сіңірлеріндегі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тенотомиясы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қиылысуының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тіннің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фасциядағы, синовиальды қаптағы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қынабының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фасциэктомия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сіңірін тігу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немесе шандырды тігіп тастаудың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басқа пластикалық манипуляциялар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сіңір, шандыр, синовиалды қап жабыспаларының лизисі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тінін немесе зақымданған бөлігін кесу немесе бұзу,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зақымданған бөлігін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эктопирлеген тінін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 марсупиализациядан басқа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немесе тері асты тіндерден бөгде затты кесіп алу немесе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 хирургиялық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тырнақтың қалындауын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толық қабатты кесінді,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 үшін теріні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тасы мен несептамырдың экстракорпоральды екпінді-толқынды литотрипсиясы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Экстракциямен уретеролитотрипсия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p>
      <w:pPr>
        <w:spacing w:after="0"/>
        <w:ind w:left="0"/>
        <w:jc w:val="both"/>
      </w:pPr>
      <w:r>
        <w:rPr>
          <w:rFonts w:ascii="Times New Roman"/>
          <w:b w:val="false"/>
          <w:i w:val="false"/>
          <w:color w:val="000000"/>
          <w:sz w:val="28"/>
        </w:rPr>
        <w:t>
      *** бұл қосымша "Міндетті әлеуметтік медициналық сақтандыруды пилоттық режимде сынақтан өткізудің кейбір мәселелері туралы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өзгерістер енгізу туралы Қазақстан Республикасы Үкіметінің 2019 жылғы 27 тамыздағы қаулысына сәйкес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Стационарды алмастыратын</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5-қосымша</w:t>
            </w:r>
          </w:p>
        </w:tc>
      </w:tr>
    </w:tbl>
    <w:bookmarkStart w:name="z53" w:id="45"/>
    <w:p>
      <w:pPr>
        <w:spacing w:after="0"/>
        <w:ind w:left="0"/>
        <w:jc w:val="left"/>
      </w:pPr>
      <w:r>
        <w:rPr>
          <w:rFonts w:ascii="Times New Roman"/>
          <w:b/>
          <w:i w:val="false"/>
          <w:color w:val="000000"/>
        </w:rPr>
        <w:t xml:space="preserve"> ТМККК және МӘМС шеңберінде күндізгі стационарда емдеуі тиіс АХЖ-10 диагноздары бойынша кодтардың тізбесі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жолы төменгі бөлімдерінің хламидиялық жұқпалары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жолмен берілуі басымырақ анықталған басқа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жоқ белдеу теміреткі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вирустық анықталмаған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созылмалы басқа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Сақалдың және бастың микозы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микозы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микозы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дерматофитиялар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орналасуының қызыл иектің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шеткі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қатерлі жаңа түзілімі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жалпақ байламының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түтігінің жұмыр байламының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ІІІа деңгейлі фолликулалық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ІІІб деңгейлі фолликулалық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ушыққанлеу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гистиоцитті гистома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іn sіtu (ин ситу) меланоамсы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іn sіtu (ин ситу)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іn sіtu меланомасы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іn sіtu (ин ситу)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іn sіtu карциномасы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іn sіtu (ин ситу) карцинома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мойынның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бөлігінің дəнекер жəне басқа жұмсақ тіндерінің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дəнекер жəне басқа жұмсақ тіндердің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меланома пішінді невус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орналасуы анықталмаған жыныс ағзаларының қатерсіз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қатерсіз ісігі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гистоциттік жəне семіз жасушалы ісіктер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өспелері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өспесі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Сидеропениялық дисфагия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Құрқұлақпен байланысты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[Маркиафаваның-Микельдің]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фактордың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ІX фактордың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эритроцитоз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полицитемия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 тромбоцитоз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Аденозиндезаминаза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Пуриннуклеозидфосфорилаза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үйлесім бас кешенінің І кл молекулаларының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үйлесім бас кешенінің ІІ класы молекулаларының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Вискотт-Олдрич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Георг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қысқалығы себепті ергежейлілік иммунитеттапшылығы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Эпштейн-Барр вирусы тудырған, тұқым қуалайтын ақаусалдарынан болатын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гипериммноглобулин [ІgE]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маңызды ақаулармен байланысты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клеткаларының саны мен қызметтік белсенділігі ауытқуларының басымдылығымен байланысты жалпы ауытқымалы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Иммунитетті реттеуші Т-клеткалардың бұзылулары басымдылығымен байланысты жалпы ауытқымалы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Т-клеткаларға аутоантиденелер болуымен байланысты жалпы ауытқымалы иммунитет тапшылығы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Лимфоциттердің қызметтік антиген-1-інің ақауы [LFA-1]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жүйесіндегі ақау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І41.8*,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Поликлонды гипергаммаглобулинемия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неврологиялық пішіні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йод жеткіліксіздігі синдромы, микседемалық пішіні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зоб қабаттасқан туа біткен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экзогенді заттар тудырған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Жұқпадан кейінгі гипотиреоз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атрофиясы (жүре пайда болған)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тиреотоксикоз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дерлік тиреоидит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тиреотоксикозды созылмалы тиреоидит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инсулинге тәуелді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инсулинге тәуелді қант диабеті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инсулинге тәуелді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 байқалмайтын инсулинге тәуелді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Инсулинтәуелсіз қантты диабет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инсулинге тәуелді емес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инсулинге тәуелді емес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инсулинге тәуелді емес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тамақтанудың жетіспеушілігінен болатын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тамақтанудың жетіспеушілігінен болатын қант диабеті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тамақтанудың жетіспеушілігінен болатын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жеткіліксіздігімен байланысты қантты диабет анықталмаған асқынулармен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бүйректердің зақымдануымен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диабеттің басқа анықталған пішіндері неврологиялық асқынулармен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қант диабетінің анықталған түрлері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қант диабетінің анықталған түрлері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қант диабетінің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қант диабетінің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зақымданумен бірге нақталмаған қанттық диабет (N08.3*)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қантты диабет көздердің зақымдануымен (H28.0*, H36.0*)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нақталмаған қанттық диабет (G73.0*, G99.0*, G59.0*,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айналымының бұзылуы байқалатын анықталмаған қант диабеті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 байқалатын анықталмаған қант диабеті (M14.2*, M14.6*)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анықталмаған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 байқалатын анықталмаған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байқалмайтын анықталмаған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Комасыз дәрі-дәрмектік гипогликемия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ішкі секрециясының басқа анықталған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гипопаратиреоз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салдарлық гиперпаратиреоз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Гиперпаратиреоздың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мен гипофиздік алыптық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Антидиурездік гормон секрециясының сəйкес еместігі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гиперфункциясының басқа жағдайлары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анықталмаған гиперфункциясы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Иценко-Кушинг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Эктопиялық АКТГ-синдромы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тапшылығымен байланысты туа біткен адреногениталды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гиперальдостеронизм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дəрі-дəрмектік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Иценко-Кушинг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қыртысының басқа жəне анықталмаған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 ми қабатының гиперфункциясы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бездерінің басқа анықталған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тежелуі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эктопиялық гормондық секреция.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аласа бойлылық [ергежейлілік]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Бойдың конституциялық биіктігі [алыптық]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Андротектік төзімділік синдромы [тестикулярлы феминизация]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қалқанша бездің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бүйрекүсті безінің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орташа жеткіліксіздік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белоктік-энергетикалық жеткіліксіздік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жеткіліксіздікпен шартталған дамудың тежелуі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жара болуы мен ксерозы қабаттасқан А витаминінің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Кератомаляциялы А витаминінің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ксероофтальмиялық тыртықтары қабаттасқан А витаминінің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(І98.8*)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Кальцийдің ауқаттық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Селеннің ауқаттық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Мырыштың ауқаттық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Белоктік-энергетикалық жеткіліксіздіктің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ауа алмасуының азаюы ілескен семіздіктің соңғы дəрежесі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Гиперфенилаланинемияның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Тирозин алмасуының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сиробы"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тасымалдарының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аминқышқылдары алмасуының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 жиналу аурулары (жүректік гликогеноз)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Гликопротеиндер ыдырауының ақаулары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гиперхолестеринемия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гиперглицеридемия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гиперлипидемия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артриттер белгілері мен подагра түйіндерінсіз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баяу порфириясы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Жильберт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отбасылық тұқым қуалайтын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Невроздық отбасылық тұқым қуалайтын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тұқым қуалайтын анықталмаған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жүйелі амилоидоз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көлемінің азаюы (сусыздану)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Гиперосмостық пен гипернатриемия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Гипоосмостық пен гипонатриемия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Қышқыл-сілті тепе-теңдігінің аралас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су-тұз тепе-теңдігінің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плазма белоктары алмасуының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гипотироидизм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Қышқыл-сілті тепе-теңдігінің аралас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Гиперкалиемия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гипоинсулинемия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гипопаратироидизм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гипопитуитаризм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бүйрекүсті бездері қабығының (ми қабатының) гипофункциясы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 пайда болған басқа эндокриндік жəне алмасулық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Алкогольді тұтынумен туындаған психикалық және мінез-құлық бұзылыстары, тәуілділік синдромы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тұтынумен туындаған психикалық және мінез-құлық бұзылыстары, абстинентті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тұтынумен туындаған психикалық және мінез-құлық бұзылыстары, амнезиялық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құралдарын тұтынумен және басқа психобелсенді заттарды пайдаланумен туындаған психикалық және мінез-құлық бұзылыстары, тәуілділік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құралдарын тұтынумен және басқа психобелсенді заттарды пайдаланумен туындаған психикалық және мінез-құлық бұзылыстары, абстинентті 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қабынба ауруларының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Гентингтон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үдемейтін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ДНК қалпына келуінің бұзылуымен жүретін мишықтық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спастикалық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басқа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атаксия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анықталмаған атрофия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Паранеопластикалық невромиопатия мен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барысында орталық нерв жүйесіне әсер ететін басқа жүйелік атрофиялар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орталық нерв жүйесіне әсер ететін жүйелік атрофия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 салдарының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салдарлық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 салдарының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салдарлық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паркинсонизм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Галлерворден-Шпатц ауруы [пигменттік паллидарлық дегенерация]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Үдегіш ядроүстілік офтальмоплегия [Стил-Ричардсон-Ольшевскийдің]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емес дистония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діріл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діріл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хорея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жыбырлап тартылулар және 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экстрапирамидалық және қимылдық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Альцгеймер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жұлынның жітілеу құрамалы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жайылған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([petіt mal (петит маль)] кіші талмаларымен немесе оларсыз)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[petіt mal (петит маль)] кіші талмалары, grand mal талмаларынсыз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Аурасыз бас сақинасы [бастың қарапайым сақинасы]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Ауралы бас сақинасы [классикалық бас сақинасы]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"гистаминдік" ауыру синдромы (созылмалы ұстамалы гемикрания)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айдарларда жіктелмеген тамырлық ауыруы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жарақаттан кейінгі созылмалы ауыруы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Ұйқыға ену мен ұйқыны сүйемелдеудің бұзылуы [ұйқысыздық]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Ұйқышылдықтың артуы түріндегі бұзылу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және катаплексия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 невралгиясы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типсіз ауырсынуы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анықталмаған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 түйінінің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Россолимо-Мелькерссон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Клоникалық гемифасциалды спазм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миокимиясы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анықталмаған зақымданулар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Тіл-жұтқыншақ нервісінің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Кезбе нервінің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Белдемілік теміреткіден кейінгі невралгия (B02.2†)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 бас сүйек нервілерінің көптеген зақымданулары (A00-B99†)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Саркаидоз барысында бас сүйек нервілерінің көптеген зақымданулары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өрімінің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түбіршіктерінің басқа айдарларда жіктелмеген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кеуде түбіршіктерінің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бел-сегізкөз түбіршіктерінің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Невралгиялық амиотрофия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Ауырсынулы аяқ-қол фантомы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Ауырсынусыз аяқ-қол фантомы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анықталмаған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дорсопатиялар барысында нерв түбіршіктері мен өрімдерінің қысылуы (M45-M46†, M48.-†, M53-M54†)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түбіршіктері мен өрімдерінің қысылуы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өзегі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мононевропатиялары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мононевропатиясы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Парездік мералгия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бүйірлік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орталық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 өзегінің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нервісінің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мононевралгиялары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мононевропатиясы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аралық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Мононевропатияның анықталған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қимылдық жəне сенсорлық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Рефсум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атаксиямен тіркескен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Идеопатикалық үдемелі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басқа 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қабынба полиневропатия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 тудырған басқа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полиневропатиялар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полиневропатиялар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полиневропатия (E10-E14†)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мен зат алмасуының басқа бұзылуы барысындағы полиневропатия (E00-E07†,E15-E16†,E20-E34†,E70-E89†)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 барысындағы полиневропатия (E40-E64†)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жүйелік зақымданулары барысындағы полиневропатия (M30-M35†)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зақымданулары барысындағы басқа полиневропатия (M00-M25†, M40-M96†)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полиневропатия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уыттық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немесе жүре біткен миастения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анықталмаған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атрофиясы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миопатиялар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митохондриялық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алғашқы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анықталмаған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 тудырған басқа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қабынба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миопатиялар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барысындағы миастениялық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Итон-Ламберт синдромы (C80†)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миастениялық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 барысындағы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 барысындағы 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церебралдық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Дискинезиялық церебралдық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церебралдық паралич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гемиплегия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Сылбыр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тетраплегия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диплегиясы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моноплегиясы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моноплегиясы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параличтік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шеткі вегетативтік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дизавтономия [Райли-Дейдің]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қысымның гидроцефалиясы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айдарларда жіктелмеген аноксиялық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аурудан кейінгі шаршағыштық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аурумен ауырғаннан кейін пайда болған шаршау синдромы (қатерсіз миалгиялық энцефаломиелит)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ұштастырудан кейінгі бас сүйек ішілік гипертензиясы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медициналық ем шаралардан кейінгі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нерв жүйесінің басқы бұзулары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және метаболизмдік аурулар барысындағы вегетативтікк невропатия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вегетативтік [автономиялық] нерв жүйесінің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миелопатия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нерв жүйесінің анықталған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мен қабақтың басқа терең қабынулары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безінің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созылмалы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Экзофтальмиялық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тыртықтары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басқа тамыр аурулары мен жылауықтары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пемфигоиды (L12.-†)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конъюнктивитсіз үстіртін кератиттер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орталық бұлыңғырлануы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тыртықтары мен бұлыңғырланулары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тыртықтары мен бұлыңғырланулары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бояутектену мен жиналулар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деформациялары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қабынуы мен эписклерит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герпес вирусымен шартталған кератит пен кератоконъюнктивит(B00.5†)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кератиттер мен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кератит пен кератоконъюнктивит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ақ қабық пен мөлдір қабықтың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 тудырған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иридоциклиттер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иридоциклит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жарғақшалары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кəріліктік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Кəрілік ядролық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Кəрілік моргании катарактасы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кəрілік катаракталар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кәрілік катаракталар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жəне пресенильдік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заттармен тудырылған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катаракта (E10-E14†)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эндокриндік жүйенің басқа аурулары, тамақтанудың бұзылуы мен зат алмасуының бұзылулары барысындағы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жасөспірімдер жəне пресенильдік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катаракта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көз-бұршақтың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 хориоретиналдық қабыну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хориоретиналдық қабыну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циклит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хориоретиналдық қабынулар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хориоретиналдық қабынулар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пен ретиналдық жылауықтар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көз-бұршақтың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Ошақтық хориоретиналдық қабыну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қабықтың сылынусыз ретиналдық жыртылулары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ретинопатия мен ретиналдық тамырлық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пролиферациялық ретинопатия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 мен артқы полюстің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ретиналдық дегенерациялар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ретиналдық дистрофиялар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ретиналдық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торқабықтың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ашық бұрышты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жабық бұрышты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салдарлық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қабынба ауруы салдарынан болған салдарлық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аурулары салдарынан болған салдарлық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бұзылулары мен зат алмасуының бұзылуы барыстарындағы глаукома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Дегенерациялық миопия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басқа дегенерациялық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гипотониясы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дегенерациялық жағдайлары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 дискісінің анықталмаған ісінуі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-[көзқозғайтын] нервінің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4 -[блокты] нервінің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[бұрушы] нервінің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(сыртқы)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сыртқы офтальмоплегия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параличтік қылилықтар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салдық қылилық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созылмалы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холестеатомасы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түтік-дабылдық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эпитимпаналдық-антралды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іріңді ортаңғы отиттер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мастоидиттер мен сол тектес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мастоидит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холестеатомасы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орталық тесілуі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мирингит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полипі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мастоидит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ортаңғы құлақ пен емізік тәрізді өсіндінің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түтік-дабылдық іріңді ортаңғы отит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параксизмалық бас айналу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нейронит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 бас айналулары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вестибулялық синдромдар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 жыланкөзі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 дисфункциясы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шулық эффектілері [акустикалық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қабілетінен айырылу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нейросенсорлық бір жақты есту қабілетінен айырылу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кондуциялық жəне нейросенсорлық екі жақты құлақ мүкістігі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жеткіліксіздігі қабаттасқан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ревматикалық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жеткіліксіздік қабаттасқан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жеткіліксіздік қабаттасқан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жəне қолқа қақпақшаларының тіркескен зақымдалуы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жəне үш жармалы қақпақшалардың тіркескен зақымдалуы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үш жармалы қақпақшалардың тіркескен зақымдалуы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қолқа жəне үш жармалы қақпақшалардың тіркескен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басқа көптеген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көптеген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миокардит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Эндокардтың ревматикалық аурулары, қақпақша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ревматикалық перикардит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анықталған ревматикалық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 қабаттасқан, жүректі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жеткіліксіздігінсіз, жүректі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бүйрек зақымдалуы бар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жеткіліксіздігінсіз бүйрек зақымдалуы бар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жеткіліксіздігі қабаттасқан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жеткіліксіздігі қабаттасқан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жүрек функциясының жеткіліксіздігі қабаттасқан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пен бүйректі басымырақ зақымдайтын гипертензиялық [гипертониялық]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Реноваскулалық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зақымдануларына қатысы бойынша салдарлық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бұзылуларға қатысы бойынша салдарлық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стенокардия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Жүрек-тамырлық атеросклероздық ауру, осылай сипатталған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атеросклероздық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миокард инфаргі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функцияларының анықталмаған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басқа анықталған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тарылу (ревматикалық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(ревматикалық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(ревматикалық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функциясының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 функциясының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функция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қақпақшалардың көптеген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эндокардит, қақпақша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Эндомиокардтық (эозинофилдік) ауру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фиброэластозы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Рестрикциялық (шектелу) басқа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бұзылулары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бұзылулары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кардиомиопатия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ушыққан жұқпасы қабаттасқан өкпенің созылмалы обструкциялық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өршуі қабаттасқан, анықталмаған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жүрекше-қарыншалық блокада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миокардит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 жүректің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 жүректің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 жүректің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атеросклероз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тамырлық лейкоэнцефалопатия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Гипертензиялық энцефалопатия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Мойамойа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амилоидты ангиопатиясы (E85.-†)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ми артерииті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ми артерииті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атеросклерозы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тромбангиит [Бюргер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тамырлардың анықталмаған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шет ангиопатия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 артериялардың, артерииолалардың және қылтамырлардың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жарасыз немесе қабынусыз варикоздық кеңеюі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веналарының қан кетусіз варикоздық кеңеюі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Постфлебиттік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функциясының жеткіліксіздігі (созылмалы) (шет тамырлардың)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Веналардың анықталған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тудырған гипотензия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Посткардиотомиялық синдром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операция жасалғаннан кейінгі басқа функциялық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ауруларбарысында жүрек-қан тамырлар жүйесінің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Кеңсірік қойнауының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тəрізді қойнаудың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қойнаулардың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эпиглоттит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жұтқыншақтың ушыққан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 орындарда орналасқан басқа ушыққан жұқпалары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пневмония, қоздырғышы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pneumonіae-мен (микоплазма пневмония) тудырылан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Haemophіlus іnfluenzae-мен (гемофилус инфлуенза) [Афанасьев-Пфейффер таяқшасы]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Стрептококпен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Коксаки вирусымен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Риновируспен тудырылған ушыққан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Эховирус тудырған жіті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түйіндері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қарапайым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Сілемейлі-іріңді созылмалы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қарапайым жəне сілемейлі-іріңді созылмалы бронхит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параличі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ушыққан жұқпасы қабаттасқан өкпенің созылмалы обструкциялық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өршуі қабаттасқан, анықталмаған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анықталған басқа обструкциялық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құрам бөлігі басым демікпе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емес демікпе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Бронхының қалталану ауруы (бронхоэктаз)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(өкпенің)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Бокситтік фиброз (өкпенің)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Графиттік фиброз (өкпенің)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анықталған басқа шаңмен тудырылған пневмокониоз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жұлмалаушылардың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анықталған органикалық шаңмен тудырылған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өкпесі [ауылшаруашылық еңбеккерінің]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(қант құрағының шаңынан)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өсірушінің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Миямен жұмыс істейтін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Саңырауқұлақтармен жұмыс істейтін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 қабығын жинайтын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Кондиционермен және ауа ылғалдатқышпен жанасқан адамның өкпесі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шаңмен тудырылған гиперсезімталдық пневмониттер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шаңмен тудырылған гиперсезімталдық пневмонит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айдарларда жіктелмеген химиялық заттар, газдар, түтіндер мен булар туғызған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басқа жіті және жітілеу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созылмалы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басқа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анықталмаған респираторлық жағдайла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тудырған созылмалы және басқа өкпе көріністері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созылмалы интерстициальды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анықталған басқа интерстициалдық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операция салдарынан болған созылмалы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респираторлық жеткіліксіздігі (тыныс алудың)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басқа айдарларда жіктелмеген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диффузиялық бұзылулары барысындағы респираторлық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асқазанның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асқазанның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асқазанның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ұлтабардың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кетусіз немесе тесілусіз ұлтабардың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немесе созылмалы деп нақтыланбаған, қан кетусіз немесе тесілусіз ұлтабардың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орналасуы анықталмаған пептикалық ойық 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орналасуы анықталмаған пептикалық ойық 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орналасуы анықталмаған пептикалық ойық жара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кетусіз немесе тесілусіз асқазан-ашішек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қан кету немесе тесілу қабаттаспаған асқазан-ашішек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мен тесілу қабаттаспаған ушыққан немесе созылмалы асқазан-ашішек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геморрагиялы гастрит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ушыққан гастриттер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пилороспазм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 немесе гангрена қабаттаспаған бір жақты немесе анықталмаған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түйнек немесе гангрена қабаттаспаған бір жақты немесе анықталмаған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гангренасыз кіндік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созылмалы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илеус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 қабаттасқан тітіркенген ішек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іш өтуі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ушыққан сызаты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созылмалы сызаты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жыланкөзі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өзегінің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ішектің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үлестік гепатит сынды ағымдағы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белсенді гепатит сынды ағымдағы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созылмалы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қайталанатын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үлестік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белсенді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созылмалы гепатиттер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берішімен тіркескен бауыр фиброзы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жəне анықталмаған циррозы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реактивті гепатит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Бауыр-бүйрек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аурулары Бауырдың ошақтық түйінді гиперплазиясы Гепатоптоз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Холециститтің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сфинктерінің спазмы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(идиопатиялық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соқыр тұзақ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Панкреатиттік стеаторея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басқа айдарларда жіктелмеген, төзбеушілікпен шартталған,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асқазан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басқа айдарларда жіктелмеген хирургиялық араласудан кейінгі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мен энтеростомиядан кейінгі қызметтің бұзылуы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Постхолецистэктомия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айдарларда жіктелмеген, медициналық ем шаралардан кейінгі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беттің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мойын шиқаны мен қөршиқаны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дене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бөксе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іріңдігі, аяқ-қолдың шиқаны мен көршиқаны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іріңдігі, шиқан мен көршиқан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ушыққан лимфадениті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ушыққан лимфадениті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лимфаденит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қабаттаспаған пилонидальді жылауық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пемфигоид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формалы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Субкорнеальді пустулалы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анықталған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атопиялық дерматиттер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Бастың себореясы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Себорейлі балалар дерматиті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себорейлі дерматит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 тудырған аллергиялық жанасулық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заттармен және дәрі-дәрмектермен туындаған терідегі генерализацияланған бөрітпелер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Түйіншекті қышыма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пішінді экзема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пустуллалы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Ала.ан мен табанны. пустуллезі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тəрізді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Артропатиялықпсориаз (M07.0*, M07.1*, M07.2*, M07.3*,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жəне шешек тəрізді жіті питириаз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созылмалы питириаз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[Жибер] қызғылтым птириазы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жалпақ қызыл теміреткі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Жылтырақ лихен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 лихен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есекжем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емес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 пішінді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тарайтын шеңбер тəрізді қызару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[Жибер] қызғылтым птириазы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буын құздамасы барасындағы маргиналды қызару (І00†)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үшінші дәрежелі күю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сәулелік есекжем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етке кірген тырнақ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буын құздамасы барасындағы маргиналды қызару (І00†)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сәулесінен үшінші дәрежелі күю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тəрізді безеулер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безеу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Розацеаның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Клеоидты безеу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гидраденит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біткен ихтиоз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теспелеуші коллагеноз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теспелеуші эластоз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Трансэпидермалық басқа тесілу өзгерістері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Гангреналы пиодермия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Келоидты тыртық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Дискоидты қызыл жегі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белгілі орында орныққан қатаюы [morphea]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аяқтың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терінің созылмалы ойық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буынның тікелей жұқпалануы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бактериялық аурулар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барысындағы артрит (B06.8†)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вирусты аурулар барысындағы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барысындағы артрит (B35-B49†)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Басқаағзаларменжүйелердіқамтығанревматоидтыартрит (І52.8*, І39.0*, І39.1*, І39.2*, І39.3*, І39.4*,І39.8*, І41.8*, G73.7*, І32.8*, G63.6*)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түйіншік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псориаз барысындағы артриті (L40.5†)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Крон ауруы, аймақтық энтерит, барысындағы артриті(K50.-†)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ойық жаралы колит барысындағы артриті (K51.-†)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Гидроксиапатиттің жиналуы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хондрокальциноз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анықталған басқа артропатиялар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анықталмаған 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ревматизмнен кейінгі артропатия [Жакку]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Кашин-Бек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қабықтың түкті-түйінді [виллонодулалы] қабынуы (бояутекті)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 ревматизм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Алма-кезек гидроартроз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коксартроз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нəтижесіндегі екі жақты коксартроз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дисплазиялық коксартроздар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 екі жақты коксартроз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екі жақты гонартроз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басқа гонартроздар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екі жақты гонартроздар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тізе үсті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үйреншікті шала таюы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мен ортан жілік арасындағы бұзылу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хондромаляциясы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 мениск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созылмалы тұрақсыздығы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шеміршегінің басқа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Сіңірлердің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буынның орнынан шығуы мен шала таюы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қайталанатын шығуы мен шала таюы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контрактурасы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басқа тұрақсыздығы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сарысу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жылжымпаздығының басқа айдарларда жіктелмеген қиындауы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тізе үсті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анықталған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полиартеритпен байланысты басқа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сезімтал ангиит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Тромбоздық микроангиопатия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пішіндері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басқа, анықталған жүйелік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омыртқа бағанының остехондрозы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омыртқа бағанының остехондрозы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бірігулері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спондилездер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Форестье шорбуындатқыш гиперостозы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спондилопатиялар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дегенерациясы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Мойын-бас сүйек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Мойын-иық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қабынуы қабаттасқан бел шаншуы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жағының ауырсынуы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 бөлімінің ауырсынуы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дорзалгия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жат текті заттардың түсуі тудырған жұмсақ тіндер гранулемасы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Күюлермен байланысты бұлшық еттердің кальцийленуі мен оссификациялануы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үзілуі (жарақаттық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ишемиялық инфаргі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контрактурасы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бұлшық еттер жүдеуі мен атрофиясы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пішінінің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протозойлық және паразиттік жұқпалар барысындағы миозиттер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миозит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Саркаидоз барысындағы миозит (D86.8†)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Кальцийлендіруші тендинит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жіліктің біз тәрізді өсіндісінің теносиновиті [де Кервена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Бүктеуді жазатын бұлшық еттер сіңірінің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Бүгуші бұлшық еттер сіңірлерінің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синовит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синовит пен теносиновит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білезіктің созылмалы сықырлауық синовиті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өсіндісінің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алдының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бурситтері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басқа бурситтері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жүктемемен, артық жүктемемен жəне қысыммен байланысты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Тақым аймағының синовилық [Бейкер]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басқа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қапта кальцийдің жиналуы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бурситтер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шандырлы [Дюпюитрен] фиброматозы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сыртқы бетіндегі дәнекер тінді түйіндер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түйінді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шандыр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бурсит (A54.4†)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бурсит (A52.7†)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басқа айдарларда жіктелген аурулар барысындағы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қапшығының жабысқақ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айналдырушысының қысылу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еттің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кальцийдендіруші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соққы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Бөксе бұлшық еттерінің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бұлшық еттері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қырының топшысы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Мықын-асықты жіліктік байламдық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коллатералды [Пеллегринь-Штида] бурситі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аймағының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сіңірінің [Ахилл] тендиниті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сіңірінің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жастықшаларының (тізе асты) гипертрофиясы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 ішіндегі қалдық бөгде дене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Қимылсыздық тудырған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сорылудың бұзылуы тудырған, хирургиялық араласудан кейінгі патологиялық сынық қабаттасқан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дəрілік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идиопатиялық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басқа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Қимылсыздық тудырған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бұзылуы тудырған, хирургиялық араласудан кейінгі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остеопороз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миеломатоз барысындағы остеопороз (C90.0†)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 қызметінің бұзылуы барысындағы остеопороз (E00-E34†)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остеомаляция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Кәрілік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Сорылудың бұзылуы салдарлы остеомаляция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жеткіліксіздігі салдарлы ересектер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Аллюминиймен байланысты сүйек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сүйектерінің дәрілік басқа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басқа остеомаляциясы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нашар бітуі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баяу бітуі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өлі еттенуі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басқа, анықталған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коксалгия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пен жамбастың басқа жасөспірімдік остеохондрозы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жүре пайда болған деформациясы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пен одан кейінгі перихондрит тудырған құлақ қалқанының деформациясы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пішінінің жүре пайда болған басқа өзгерулері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болмашы гломеруралық бұзулар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жəне сегменттік гломерулалық(шумақтық)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болмашы гломеруралық бұзулар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Ошақтық және сегменттік 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Жайылған жарғақтық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Таралған мезангиалды пролиферативті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Жайылған қылтамыріші пролиферациялық гломерулонефриті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таралған мезангио-қылтамырлық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Диффузиялық орақша гломерулонефрит неуточннный нефритикалық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қабыну синдромы, басқа өзгертулер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Анықтап алған морфологиялық ұтылумен шеттетілген протеинурия, болмашы гломерулярлық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ошақтық жəне сегменттік гломерулалық(шумақтық)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анықталмаған өзгеру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Ошақтық және сегменттік шумақтық зақымдар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басқа өзгерулер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ағумен байланысты обструкциялық емес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болмашы гломерулалық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өзегін бітейтін созылмалы пиелонефрит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созылмалы түтік-интерстициалдық қабынулары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созылмалы түтік-интерстициалдық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немесе созылмалы деп анықталмаған түтік-интерстициалдық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Қуық-несепағарлық кері ағуымен шартталған несеп жолдарының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 бітейтін несеп жолының басқа дерттері мен несеп жолының кері ағу дерттері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Ауырсынуды басатын заттар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дəрілік заттар, дəрі-дəрмектер немесе биологиялық белсенді заттар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дəрілік заттар, дəрі-дəрмектер немесе биологиялық белсенді заттар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тудырған бүйрек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уыттық дерті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түтікше-интерстициалдық анықталған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жұқпалы және паразиттік аурулар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өспелер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қан аурулары мен иммундық механизм қатыстырылған бұзылулар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зат алмасуы бұзылуы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дәнекер тіннің жүйелік аурулары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жіктелген басқа аурулар барысында түтікшеинтерстициалдық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1-дәреже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2-дәреже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созылмалы жеткіліксіздігі 5-дәреже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анықталмаған, созылмалы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анықталмаған жеткіліксіздігі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 қабаттасқан бүйректер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тастар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ішіндегі тастар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төменгі бөліктеріндегі басқа тастар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[бильгарциоз]барысындағы несеп тастары (B65.-†)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басқа айдарларда жіктелген басқа аурулар барысындағы тастары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остеодистрофиясы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текті қантсыз диабет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түтікшелері дисфункциясымен шартталған басқа бұзылулар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анықталған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кеш мерезі (A52.7†)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жұқпалы және паразиттік аурулар барысында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айдарларда жіктелген, басқа аурулар барысында басқа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тежелмеген несепқуық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рефлекстік несепқуық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айдарларда жіктелмеген нейрогендік əлсіздігі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нервілік-бұлшық еттік дисфункциялары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жіті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безіндегі іркілу мен қан құйылу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гидроцеле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Гидроцеленің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атабез қосалқысының жəне атабез бен атабез қосалқысының іріңдік туралы ескертілмеген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еркек жыныс мүшесінің ұшы, қылкүпек пен қыспакүпек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басы мен күпегінің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басқа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тамырлық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анықталған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Үпектің басқа айдарларда жіктелген аурулар барысындағы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солитарлық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созылмалы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қабынба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параметрит пен жамбас астау целлюлиті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жамбас астау перитониті салдарлы жабысқақтары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басқа аурулары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басқа бөлімдерінің түймешігі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жалақ жарасы мен эктропионы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əлсіз көрнекіленген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орташа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күрт көрнекіленген басқа айдарларда жіктелмеген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ескі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тарылысы мен тарылуы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Əлсіз көрнекіленген қынап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орташа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күрт көрнекіленген басқа айдарларда жіктелмеген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əлсіз көрнекіленген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орташа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күрт көрнекіленген басқа айдарларда жіктелмеген дисплазиясы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сілемейлі қабықтарындағы ақшыл дақтар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гипертрофиясы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жылауығы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жасушаның жетілуімен байланысты қан кетулер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қатынастан кейінгі немесе жанасулық қан кету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қынаптан анықталған басқа ауытқулық қан кетулер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қан кетулер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операциядан кейінгі жабысқақтары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немесе анықталмаған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жеңіл немесе қалыпты құсуы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асқындыратын құсудың басқа формалары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асқындыратын құсудың басқа формалары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туумен байланысты сүт безінің іріңдігі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Емшектің бала туумен байланысты іріңсіз қабынуы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 қуысының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 шарасы маңайы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 пен шықшыт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 қуысының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дене туралы ескертілмеген конъюктива жарақаты мен мөлдір қабықтың сызаты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 мен көз шарасы тіндерінің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басқа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басқа және анықталмаған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және анықталмаған бөліктерінің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 мен көз шарасы тіндерінің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байламдық апаратының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төстің байламдық аппаратының созылуы мен зақымы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байламдық апаратының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бөліктерінің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үстіртін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анықталмаған бөлігінің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қапшықтық-байламдық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қапшықтық -байламдық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қапшықтық -байламдық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және анықталмаған бөлігінің қапшықтық- 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бұлшықет тер мен сіңірлердің иық белдеуі мен иық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жəне анықталмаған бөлігінің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жоғарғы ұшының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жоғарғы шетінің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денесінің [диафизінің]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денесінің [диафизінің]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денесінің [диафизінің]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басының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буынындағы анықталмаған шығу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бүккіші мен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бүккіші мен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бүккіш мен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 жазатын немесе əкететін бұлшық ет пен олардың сіңірлерінің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саусақты(тарды) жазатын бұлшық ет пен оның сіңірінің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жазатын басқа бұлшық ет пен сіңірдің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мен сіңірдің білек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зақымданусыз саусақ(тардың)тың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қамтыған саусақ(тардың)тың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Алақандық сүйектердің көптеген сынулары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саусақтардың көптеген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саусағының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көптеген шығулары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алақан сүйек байламдарының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байламының алақан сүйек-бунақ немесе бунақ аралық буын(дар) деңгейіндегі жарақаттық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ұзын бүккіші мен оның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бүккіші мен оның сіңірінің білезік пен қол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 жазатын бұлшық ет пен оның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 жазатын бұлшық ет пен оның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меншікті бұлшық еті мен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саусақтың меншікті бұлшық еті мен сіңірінің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бүккіш бұлшық ет пен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жазатын бірнеше бұлшық ет пен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 пен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бұлшық еттер мен сіңірлердің білезік пен қол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көптеген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соғылуы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белдеуінің басқа және анықталмаған бөлігінің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буынының қапшық-байламдық аппаратының созылуы мен зақымдануы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əкелетін бұлшық еті мен оның сіңірінің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еттер тобының бұлшық еті мен сіңірінің сан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бұлшық еттер мен сіңірлердің сан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бөліктерінің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орналасуы анықталмаған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 толарсақтың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[латеральді] тобықтың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бұйірлік (ішкі) (сыртқы) байламының созылуы мен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айқас (артқы) (алдыңғы) байламының созылуы мен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жəне анықталмаған элементтерінің созылуы мен жыртылуы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бірнеше құрылымының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бұлшық ет тобы бұлшық етінің (терінің) және сіңір(лердің)інің сирақ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бұлшық ет тобы бұлшық етінің (терінің) және сіңір(лердің)інің сирақ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сирақ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зақымдануынсыз аяқ ұшы башпайының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пластинкасының зақымдануы бар, аяқ ұшы башпайының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сүйегінің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башпайдың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башпайдың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 буынының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жəне анықталмаған бөлігінің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ұзын бүккіші мен оның сіңірінің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 жазатын ұзын бұлшық ет пен оның сіңірінің сирақ- 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бұлшық ет пен сіңірінің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 пен оның сіңірінің сирақ-асық буыны мен аяқ ұшы деңгейіндегі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арқаның төменгі бөлігі мен жамбастың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бірнеше аймағының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қамтыған үстіртін жарақаттардың басқа тіркесімдері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үстіртін жарақаттар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бірнеше аймақтағының ашық жаралары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қамтыған ашық жаралардың басқа тіркесімдері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ашық жаралар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 буындарының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 буындарының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бірнеше аймағы буындарының қапшықтық- байламдық аппаратының шығулары, созылулары мен зақымданулары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буындарының қапшықтық-байламдық аппаратының шығулары, созылулары мен зорлануларының басқа тіркесімдері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көптеген анықталмаған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үстіртін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деңгейіндегі буындарының қапшықтық-байламдық аппаратының шығулары, созылулары мен зорланулары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анықталмаған буыны мен байламының шығуы, созылуы, деформациясы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бұлшық еттері мен сіңірінің анықталмаған деңгейдегі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анықталмаған буынының қапшықтық-байламдық аппаратының шығуы, созылуы мен зорлануы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басқа анықталған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анықталмаған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үстіртін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ашық жарасы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буынының қапшықтық-байламдық аппаратының шығуы, созылуы мен зорлануы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бұлшық еттері мен сіңірлерінің жарақаты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басқа жарақаттары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сыртқы бөлігіндегі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синусындағы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жолындағы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шығару өзегі ішіндегі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мен қынаптағы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анықталмаған бөлігіндегі бөгде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бірінші дəрежелі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бірінші дəрежелі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бірінші дəрежелі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бірінші дəрежелі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біріншідəрежелі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дәрежесі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дəрежесі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[NSAІD]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күн өту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талма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Қалтырау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ықпалының анықталмаған 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анықталмаған 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шайқалу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жағымсыз серпіліс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анықталмаған ерте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шараның анықталмаған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жүктілікке қарсы қондырғымен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протездік қондырғымен, имплантатпен жəне трансплантатпен байланысты анықталмаған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әрекеттің анықталмаған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үстіртін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ашық жарасының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 сынуының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көз шарасы аймағы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жарақат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протездік қондырғымен, имплантатпен жəне трансплантатпен байланысты анықталмаған асқыну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терапиялық әрекеттің анықталмаған асқынуы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 және жамбас ағзалары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анықталмаған жарақатының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қол сынуының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 деңгейіндегі сынудың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шығуы, созылуы мен пішіні өзгеруінің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нервісі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 мен сіңірі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мылжалануы мен жарақаттық ампутациясының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ашық жарасының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сынуының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сынуларының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шығуы, созылуы мен пішіні өзгеруінің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нервісі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бұлшық еті мен сіңірі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мылжалануы мен жарақаттық ампутациясының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анықталған жарақаттарының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жарақатының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жарақаттардың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бойынша анықталмаған жарақаттардың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термиялық жəне химиялық күйігі мен үсуінің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тек зақымдалған учаскесінің ауданына сай жіктелген термиялық жəне химиялық күйіктердің салдары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термиялық жəне химиялық күйіктер мен үсулердің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температуралық және химиялық күйіктер мен үсулердің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заттармен, дəрі-дəрмектермен жəне биологиялық заттармен уланулардың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медицинаға арналмаған заттардың уыттық əсерінің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табиғи тесіктері арқылы енген бөгде дене әсерінің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себептердің басқа жəне анықталмаған əсерлерінің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бірқатар ерте асқынуларының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және терапиялық әрекеттер асқынуларының салдарлары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қайғылы оқиғадан кейінгі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хирургиялық жолмен алып тастағаннан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радиотерапиядан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химиотерапиядан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құрамалы емдеуден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емдеудің басқа түрлерінен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емдеудің анықталмаған түрінен кейінгі келесі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мекемелерде тұратын адамдар денсаулығын ескіше жалпы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иммундық 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химиотерапиясының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өспелермен байланысты қауіп факторлары болғандағы хирургиялық алдын алу әрекеті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 әрекетінің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қолды (толық) (бөлігін)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аяқты (толық) (бөлігін)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көзді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кеудесінің сыртқы протезін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 протез жабдықтарын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анықталмаған басқа протез жабдықтарын өлшеп көру мен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Тамызғыны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имплантатталған жабдықты орнату мен реттеу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таңғыштар мен тігістердің күтімі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хирургиялық көмектің басқа анықталған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келесі анықталмаған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доноры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тәуелділік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Стационарды алмастыратын</w:t>
            </w:r>
            <w:r>
              <w:br/>
            </w:r>
            <w:r>
              <w:rPr>
                <w:rFonts w:ascii="Times New Roman"/>
                <w:b w:val="false"/>
                <w:i w:val="false"/>
                <w:color w:val="000000"/>
                <w:sz w:val="20"/>
              </w:rPr>
              <w:t xml:space="preserve"> көмек көрсету қағидаларына</w:t>
            </w:r>
            <w:r>
              <w:br/>
            </w:r>
            <w:r>
              <w:rPr>
                <w:rFonts w:ascii="Times New Roman"/>
                <w:b w:val="false"/>
                <w:i w:val="false"/>
                <w:color w:val="000000"/>
                <w:sz w:val="20"/>
              </w:rPr>
              <w:t>6-қосымша</w:t>
            </w:r>
          </w:p>
        </w:tc>
      </w:tr>
    </w:tbl>
    <w:bookmarkStart w:name="z55" w:id="46"/>
    <w:p>
      <w:pPr>
        <w:spacing w:after="0"/>
        <w:ind w:left="0"/>
        <w:jc w:val="left"/>
      </w:pPr>
      <w:r>
        <w:rPr>
          <w:rFonts w:ascii="Times New Roman"/>
          <w:b/>
          <w:i w:val="false"/>
          <w:color w:val="000000"/>
        </w:rPr>
        <w:t xml:space="preserve"> ТМККК және МӘМС шеңберінде басымдық тәртіпте күндізгі стационарда емделуі тиіс АХЖ-9 кодтары бойынша операциялар мен манипуляциялардың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кезіндегі, күндізгі стационар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Емхна жанындағы күндізгі стационар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кезіндегі, күндізгі стационар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Емхна жанындағы күндізгі стационар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Карпальды каналды босату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каналды босату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қабағының тінінің зақымдануын алып тастау, өсінді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айтарлықтай зақымданған бөлігін тілу, қабақтың барлық қалыңдығына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зақымданған бөлігін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тігіс салу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бұлшықетке фасциалды демеуші таңғышты салу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бұлшықетті немесе апоневрозды ауыстыру немесе резекция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Көтеруші бұлшық еттегі өзге манипуляциялар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Тарзальды әдіс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 арқылы блефароптозды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Кабақтың ретракциясын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Термокаутерді пайдалану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 салу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резекция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 қайта құру арқылы энтропионды немесе эктропионды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Энтропионды немесе эктропионды түзетудің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қиындысы немесе трансплантант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Шарышты қабықтың тері қиындысы немесе трансплантанты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фолликул трансплантанты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Тарзо-коньюнктивалды қиындысы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Қиындылар немесе трансплантанттар арқылы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емес тарту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емес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шетін барлық қалыңдығына тарту арқылы қабақты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барлық қалыңдығына қабақты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 тілу, басқаша дәлденбеген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безінің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бездерінің зақымдануын алып тастау, өскін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жартылай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дакриоаденэктомия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қабын және көз жасы жолдарын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Айналдырылған көз жасы нүктесін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басқа түзетуі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түтікшесін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Эндоназалды эндоскопиялық дакриоцисториностомия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 немесе стент ендіру арқылы конъюнктивоцисториностомия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нүктесінің облитерациясы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жүйесіндегі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тінін немесе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Конъюктиваның зақымданған бөлігінің деструкциясы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 тілудегі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шырықты қабығына жою шаралары, өскін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симблефаронды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трансплантант көмегімен конъюнктива күмбезін қайта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күмбезін қайта құрудың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Конъюнктиваға бос трансплантантты қондырудың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мен қабақтың бітіп кетуінің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транспозициясы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тілудің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эпителиясын механикалық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мөлдірқабыққа сыналап кіргізілген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бөлігін термокаутеризациялау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криопексиясы, Мөлдірқабықтың зақымданған бөлігінің криотерапиясы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зақымданған жерлерінің бұзылысы немесе алып тастауының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операциялық тігістерден кейін айырылған жерлерін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Конъюктивалды кесінді арқылы мөлдірқабықтың жарылуын немесе жарақатын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 қалпына келтірудің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трансплантаты,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трансплантының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трансплантаты,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көзде)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кератотомия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басқа манипуляциялар (Корнеальды тігісті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Пролабирланған көздің сыртқы мөлдір қабығын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Трансфикциясы бар иридотомия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камерасының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кірпікті денедегі және алдыңғы камерадағы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Гониосинехияның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Иридопластиканың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көздің мөлдір қабығының зақымданған бөлігін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Гониотомиясыз гониопунктура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Гониопунктурасыз гониотомия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Гониопунктурасы бар гониотомия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басқа тәсілдері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ішіндегі циркуляцияны жақсартудың лазерлік тәсілдері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трефинациясы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аққабықтың термокаутеризациясы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және көздің мөлдір қабығын созу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криотерапиясы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азаюы,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жіктелмейтін алдыңғы сегменттің операциялық жарасын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камераға инъекция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жанарынан бөгде затты алып тастау, басқаша дәлденбеген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 жанарынан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 жанарынан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қаптамадан тыс экстракция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қаптамадан тыс экстракциялаудың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кесу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тілу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мембрананы механикалық жолмен ұсақтау (катарактадан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экстрациясының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жанарын (псевдо)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 экстракциялау кезінде бір мезетте көз ішілік жанарды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арқылы имплантациямен катарактаның факоэмульсификациясы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арқылы имплантациямен катарактаның факоаспирациясы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Катарактаның факоаспирациясы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хориоретиалды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жолымен хориоретиналды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Хориоретиалды зақымдануды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лазерлі коагуляциясы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түрдегі фотокоагуляцияның көмегімен көз торының жарылуын шектеу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жарылуын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Диатермия жолымен көз торының ажырауын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көз торының ажырауын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 доғасы арқылы фотокоагуляция жолымен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фотокоагуляция көмегімен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Фотокоагуляцияның дәлденбеген түрі көмегімен көз торының қабаттануын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қабаттануын жоюдың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алып тастау, алдыңғы жету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 реваскуляризациясы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Супрахориодальды кеңістікті аутолимфодренаждау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тамырды таңу арқылы супрахориодальды кеңістікті аутолимфодренаждау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тамырын реваскуляризациялау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Хориоидеяны реваскуляризациялау арқылы супрахориодальды кеңістікті декомпрессиялау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вазореконструктивті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торындағы, көздің тамырлы қабығындағы және артқы камерадағы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Ангиогенез ингибиторларын көзішілік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бекітілген орнын артқа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орнын ауыстыру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бұлшықеттің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алмасынан уақытша бөлу арқылы көзден тыс бір бұлшықетте жасалатын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ұзарту үшін жасалған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бұлшықетті қысқарту үшін жасалған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бір бұлшықеттегі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көздегі көз жанарын уақытша бөлу арқылы екі немесе одан да көп көзден тыс бұлшықеттердегі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көзден тыс бір немесе одан көп бұлшықеттеріндегі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бұлшықеттердің транспозициясы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бұлшықеттегі хирургиялық манипуляцияларды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бұлшықеттің жарақатын қалпына келтіру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Көзден тыс бұлшықеттердегі және сіңірлердегі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бөгде затты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қуысына трансплантатты қайтадан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 алып тастаудан кейін басқа салдарлық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немесе көзұясының жарақатын түзеудің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дәрінің ретробульбарды инъекциясы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көздің зақымданған бөлігін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Көзұядағы өзге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трасплантат немесе протез пайдаланумен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тік және қисық шап жарығын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кесіп тастау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зақымданған бөлігін радикалды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 тілудің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Диаметрия және криохирургия әдістермен конхэктомия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 репозициялау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синусэктомия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мұрын қуыстарын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синусэктомиясының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Колдуэл-люк әдісімен жоғарғы жақсүйек қуысының зақымданған бөлігін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кесудің басқа түрлері (тіл жүгеншігін кесу және тілуден және тіл жабыспаларының лизисінен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немесе өзектің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жыланкөзін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немесе өзегіндегі басқа қалпына келтіруші және пластикалық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жергілікті кесу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қалпына келтіруші операция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тілшігіндегі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тастамау арқылы тонзиллэктомия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 сылып тастау арқылы тонзиллэктомия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бездерінің өсіндісін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бадамша безін кесіп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Тонзиллэктомиясыз аденоидтарды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бадамша безінен немесе аденоидтан бөгде затты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безінің немесе аденоидтың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абцессын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тамырларын таңу және экстирпациялау,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тамырларын таңу және экстирпациялау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варикозды тамырларын таңу және экстирпациялау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тамырлардың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көк тамырларының басқа хирургиялық окклюзиясы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 мақсатында жасалған артериовеностомия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трансскроталды антеградты рентгенэндоваскулярлы склеротерапия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Тамырға склерозды агентті инъекциялау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сол ұрықтық көк тамырының рентгенэндоваскулярлы склеротерапия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порт-жүйелерін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мойын лимфалық түйінін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лимфалық түйінін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лимфалық құрылымды қарапайым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 түйіндерін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Периректальды тінді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Параректальды тінді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және параректальды тіндегі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абцессты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(жабыспалардан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Перианальды тінді кесу және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кесу және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көмегімен геморройлық түйінді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таңу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Геморройлық түйіндегі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бүйірлі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анустық сфинктерэктомия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жыланкөзді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электрлік анустық стимуляторды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ішектен қан кетуді (операциядан кейінгі) тоқтату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папиллосфинктеротомия (РХПГ)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жолындағы протез құрылғысын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біржақты алып тастау,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жарығын екі жақты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тік және бір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тік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бір тік және бір қисық шап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шап жарығын екі жақты жою,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бір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жамбас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немесе протез көмегімен сан жарығын екі жақты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сан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кіндік жарығын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кіндік герниографиясы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жою (имплантант немесе протез көмегінсіз)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алдыңғы құрсақ қабырғасының ойықжарасын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басқа ойықжарасын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 пайдалану арқылы алдыңғы құрсақ қабырғасының басқа ойықжарасын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жабыспаларды лапароскопиялық жолмен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жабық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тері асты пункциясы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обструкциясын трансуретральды ликвидациясы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құрылымының рентгенэндоскопиялық баллондық дилатациясы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Қуыққа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трансуретральды жолмен тазалау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және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цистостомия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меатомиясы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Периуретральды тін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уретротомия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құрылымын сүмбілеу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 стенттеу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гиперплазияның палзмалы трансуретралды вапоризациясы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аталық безі қабығындағы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қынаптық қабығының шемені бойынша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 және қынап қабығын қалпына келтірудің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Біржақты орхиэктомия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Енбауының варикоцелесі және гидроцелесі бойынша операция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Варикоцелені субингвиналды микрохирургиялық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қосалқысының жыланкөзін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немесе аталық без қосалқысының тінін немесе басқа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денені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жырығын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варикоцелесін және гидроцелесін лапаросклпиялық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жабыспаларын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басқа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тәріздес лапароскопиялық резекциясы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лапароскопиялық жергілікті кесудің немесе бұзудың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Қосалқыларды лапароскопиялық бір жақты сылып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жабыспаны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мойынның конизациясы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жылауығын марсупиализациялау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мойнының трансабдоминалды серкляжы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цервикалды көмейдің басқа қалпына келуі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арқылы гистероктомия жасау (Жатырдың жабық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немесе аборттан кейін жатырдың дилитациясы және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дилитациясы және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дилитациясының және кюретажының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жатырдың аспирациялық кюретажы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қырнау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кюретаж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ішкісаңылаулы жабыспаларының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кольпотомия (Жабыспаларды, қынап жыланкөздерін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зақымданған бөлігін кесу немесе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кесудің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безінің жылауығын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жылауығына марсупиализация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 және бұтараны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жыныстық мүшелеріндегі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жасау үшін интра-амниальды иньекция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амниоцентез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қан алу, биопсия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сіңірлеріндегі және сүйектеріндегі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 сыртқы бекітуші құрылғына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жауырын, бұғана және көкірек қуысының (қабырға және төс) сүйектерін ішкі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білек және алақан сүйегін ішкі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репозицияламай табанға дейінгі және табан сүйектерінің ішкі фиксациясы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сүйектерінен имплантацияланған фиксаторларды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сүйектерінен иплантанталған бекіткіштерді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сүйектерден имплантацияланған бекітушіні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білек және алақан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саусақ сүйектерінің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және білек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білезік және алақан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қол саусақтары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табанға дейінгі және табан сүйектері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білезік және алақан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қол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аяқ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білезік және алақан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қол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үлкен және кіші жіліншілік сүйектері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табанға дейінгі және табан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аяқ саусақтары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 саусақтарының сүйек сынықтарының ашық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ашық сынған жерін хирургиялық жолмен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саусақатары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ашық сынған жерінің хирургиялық тексерісі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ашық сынған жерін хирургиялық жолмен түзету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ашық сынған жерін хирургиялық жолмен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шығуының жабық репозициясы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саусақ буындарын ашық орнына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жарақаты бойынша анықталмаған манипуляция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 сүйегінің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сүйектің жарақаты бойынша анықталмаған манипуляциялар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саусақтарының басқа артротомиясы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табан буындардың артроскопиясы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 қаптамасының, сіңірлерінің, шеміршегінің қиылысуы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зақымданған бөлігін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зақымданған бөлігін жергілікті кесудің және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зақымданған бөлігін жергілікті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зақымданған бөлігін жергілікті кесудің немесе бұзудың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саусақтарының саусақаралық буындарын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 кесудің басқа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шеміршегін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 қынабының зақымданған бөлігін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қынабын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басқа жолмен тігу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 немесе шандырын тігіп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жабыспаларының лизисі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бұлшық етіндегі, шандырындағы, сіңірлеріндегі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сіңірінің тенотомиясы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қиылысуының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тіннің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фасциядағы, синовиальды қаптағы басқа диагностикалық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қынабының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жұмсақ тіннің зақымданған бөлігін кесу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фасциэктомия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тіңді кесудің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сіңірін тігу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немесе шандырды тігіп тастаудың басқа түрлері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басқа пластикалық манипуляциялар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сіңір, шандыр, синовиалды қап жабыспаларының лизисі (қол буындарынан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тінін немесе зақымданған бөлігін кесу немесе бұзу,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зақымданған бөлігін жергілікті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эктопирлеген тінін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Емшекті тілу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Терідегі және жақын орналасқан тіндегі операциялар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 марсупиализациядан басқа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тіндердің дренажы арқылы теріні басқа жолмен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немесе тері асты тіндерден бөгде затты кесіп алу немесе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тері асты тіндерін кесудің басқа 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тінінің және тері асты негіздің зақымданған бөлігін кесу және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Пилонидальды жылауықты немесе синусты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күйген жерінің немесе жұққан бөлігінің жарақатын хирургиялық жолмен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 хирургиялық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Тырнақты, тырнақтың қалындауын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толық қабатты кесінді, басқаша анықталмаған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 үшін теріні кесу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ангиография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тасы мен несептамырдың экстракорпоральды екпінді-толқынды литотрипсиясы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Экстракциямен уретеролитотрипсия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