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befd4" w14:textId="3abef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"Бюджеттік есепке алуды жүргізу қағидаларын бекіту туралы" Қазақстан Республикасы Қаржы министрінің 2009 жылғы 16 қарашадағы № 495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2019 жылғы 6 қыркүйектегі № 972 бұйрығы. Қазақстан Республикасының Әділет министрлігінде 2019 жылғы 12 қыркүйекте № 19367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"Бюджеттік есепке алуды жүргізу қағидаларын бекіту туралы" Қазақстан Республикасы Қаржы министрінің 2009 жылғы 16 қарашадағы № 495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 мемлекеттік тіркеудің тізіліміне № 5962 болып тіркелген, Қазақстан Республикасы орталық атқарушы және өзге де мемлекеттік органдарының нормативтік құқықтық актілерінің бюллетенінде 2010 жылы № 2, 368-құжат жарияланған)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Бюджеттік есепке алуды жүргізу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 Осы Қағидалар Қазақстан Республикасының Бюджет кодексіне (бұдан әрі – Бюджет кодексі) сәйкес әзірленді және республикалық және жергілікті бюджеттердің атқарылуын бюджеттік есепке алуды жүргізудің тәртібін анықтайды.</w:t>
      </w:r>
    </w:p>
    <w:bookmarkEnd w:id="3"/>
    <w:p>
      <w:pPr>
        <w:spacing w:after="0"/>
        <w:ind w:left="0"/>
        <w:jc w:val="both"/>
      </w:pPr>
      <w:r>
        <w:rPr>
          <w:rFonts w:ascii="Times New Roman"/>
          <w:b w:val="false"/>
          <w:i w:val="false"/>
          <w:color w:val="000000"/>
          <w:sz w:val="28"/>
        </w:rPr>
        <w:t>
      Бюджетті атқару жөніндегі уәкілетті органдар және аудандық маңызы бар қалалар, ауылдар, кенттер, ауылдық округтер әкімдерінің аппараттары (бұдан әрі – бюджетті атқару жөніндегі уәкілетті органдар) осы Қағидаларға сәйкес бюджеттік есепке алуды жүргізуді жүзеге асырады.</w:t>
      </w:r>
    </w:p>
    <w:p>
      <w:pPr>
        <w:spacing w:after="0"/>
        <w:ind w:left="0"/>
        <w:jc w:val="both"/>
      </w:pPr>
      <w:r>
        <w:rPr>
          <w:rFonts w:ascii="Times New Roman"/>
          <w:b w:val="false"/>
          <w:i w:val="false"/>
          <w:color w:val="000000"/>
          <w:sz w:val="28"/>
        </w:rPr>
        <w:t>
      Бюджеттік есепке алу – бірыңғай қазынашылық шоттан (бұдан әрі – БҚШ) және мемлекеттік мекемелердің шоттарының операциялары, Қазақстан Республикасының бюджеттік заңнамасымен реттелген Қазақстан Республикасы Үкіметінің және жергілікті атқарушы органдардың талаптары мен міндеттемелері туралы ақшалай мәндегі ақпаратты жинаудың, тіркеудің және қорытудың реттелген жүйесі.</w:t>
      </w:r>
    </w:p>
    <w:p>
      <w:pPr>
        <w:spacing w:after="0"/>
        <w:ind w:left="0"/>
        <w:jc w:val="both"/>
      </w:pPr>
      <w:r>
        <w:rPr>
          <w:rFonts w:ascii="Times New Roman"/>
          <w:b w:val="false"/>
          <w:i w:val="false"/>
          <w:color w:val="000000"/>
          <w:sz w:val="28"/>
        </w:rPr>
        <w:t xml:space="preserve">
      Бірыңғай қазынашылық шот қолма-қол ақшаны бақылау шоттарындағы (бұдан әрі – ҚБШ) ақша қалдықтарын қамтиды. </w:t>
      </w:r>
    </w:p>
    <w:p>
      <w:pPr>
        <w:spacing w:after="0"/>
        <w:ind w:left="0"/>
        <w:jc w:val="both"/>
      </w:pPr>
      <w:r>
        <w:rPr>
          <w:rFonts w:ascii="Times New Roman"/>
          <w:b w:val="false"/>
          <w:i w:val="false"/>
          <w:color w:val="000000"/>
          <w:sz w:val="28"/>
        </w:rPr>
        <w:t>
      Бюджеттік есепке алу шоттар жоспарына сәйкес операциялар қосарланған жазба тәсілімен шоттарда көрсетілетін кассалық негізде жүзеге асырылатын бюджеттерді атқаруды есепке алу болып табылады. Бюджеттік есепке алу Қазақстан Республикасының ұлттық валютасында жүргізіледі.</w:t>
      </w:r>
    </w:p>
    <w:p>
      <w:pPr>
        <w:spacing w:after="0"/>
        <w:ind w:left="0"/>
        <w:jc w:val="both"/>
      </w:pPr>
      <w:r>
        <w:rPr>
          <w:rFonts w:ascii="Times New Roman"/>
          <w:b w:val="false"/>
          <w:i w:val="false"/>
          <w:color w:val="000000"/>
          <w:sz w:val="28"/>
        </w:rPr>
        <w:t>
      Бюджеттік есепке алу бюджет түсімдерін, бюджеттік бағдарламаларды (кіші бағдарламалар) іске асыруды қамтамасыз ету, бюджет тапшылығын қаржыландыру (бюджет профицитін пайдалану) жөніндегі шаралар кешенін орындаумен және республикалық және жергілікті бюджеттерге түсімдерді есепке алу және республикалық және жергілікті бюджеттерден шығыстарын жүргізумен байланысты операцияларды есепке алуға арналған ҚБШ ақша қаражаттарының қозғалысымен байланысты барлық операцияларды қамтиды және бюджеттің атқарылуы кезіндегі оның жай-күйін сипаттауды қамтамасыз етеді.</w:t>
      </w:r>
    </w:p>
    <w:p>
      <w:pPr>
        <w:spacing w:after="0"/>
        <w:ind w:left="0"/>
        <w:jc w:val="both"/>
      </w:pPr>
      <w:r>
        <w:rPr>
          <w:rFonts w:ascii="Times New Roman"/>
          <w:b w:val="false"/>
          <w:i w:val="false"/>
          <w:color w:val="000000"/>
          <w:sz w:val="28"/>
        </w:rPr>
        <w:t>
      Бюджеттік есепке алу деректері бюджеттің атқарылуы жөніндегі есептілік жасаудың негізі болып табылады.</w:t>
      </w:r>
    </w:p>
    <w:p>
      <w:pPr>
        <w:spacing w:after="0"/>
        <w:ind w:left="0"/>
        <w:jc w:val="both"/>
      </w:pPr>
      <w:r>
        <w:rPr>
          <w:rFonts w:ascii="Times New Roman"/>
          <w:b w:val="false"/>
          <w:i w:val="false"/>
          <w:color w:val="000000"/>
          <w:sz w:val="28"/>
        </w:rPr>
        <w:t>
      Бюджетті атқару жөніндегі уәкілетті органның басшысы бюджеттік есепке алуды дұрыс жүргізу үшін қажетті жағдайлар жасайды, бюджетті атқару жөніндегі уәкілетті органның бюджеттік есепке алудың құрылымдық бөлімшелерінің осы Қағидаларда көзделген талаптардың бюджетті атқару жөніндегі бюджеттік есепке алуды жүргізу, құжаттарды және мәліметтерді есепке алу үшін ресімдеу және беру тәртібі бөлігінде орындалуын қамтамасыз етеді және ол үшін Қазақстан Республикасының заңнамаларында көзделген тәртіпте жауап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"8. Бюджеттердің атқарылуы жөніндегі операцияларды есепке алу мынадай есепке алу тіркелімдерінде жүргізіледі:</w:t>
      </w:r>
    </w:p>
    <w:bookmarkEnd w:id="4"/>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"Бас-журнал" кітабы;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Бірыңғай қазынашылық шоты бойынша мемориалдық ордер;</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Мемориалдық ордер;</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шоттардың толық жазылуы (ақылы қызметтердің, қайырымдылық көмектің, ақшаны уақытша орналастырудың, нысаналық қаржыландыру, жергілікті өзін-өзі басқару, сыртқы қарызды немесе байланысты грантты қайта айырбастау, Қазақстан Республикасы Ұлттық қорының (бұдан әрі – Ұлттық қор), Жәбірленушілерге өтемақы қорының, тегін медициналық көмектің кепілдік берілген көлемі шеңберінде көрсетілетін қызметтерге ақы төлеу үшін республикалық бюджеттен әлеуметтік медициналық сақтандыру қорына трансферттердің (бұдан әрі – ӘМСҚ трансферттері), Еуразиялық экономикалық одақтың ҚБШ, квазимемлекеттік сектор субъектілерінің шоттарын, мемлекеттік сатып алу шоттарын, соманы анықтауға дейінгі шотты, бірыңғай қазынашылық шотындағы ақша қалдығына сыйақы шотын есепке алуға арналған);</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БҚШ-тан салымдарға (депозиттерге) орналастырылған сомалардың толық жазылуы;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Жергілікті бюджеттерден депозиттерге орналастырылған сомалардың толық жазылуы;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7-қосымшасына</w:t>
      </w:r>
      <w:r>
        <w:rPr>
          <w:rFonts w:ascii="Times New Roman"/>
          <w:b w:val="false"/>
          <w:i w:val="false"/>
          <w:color w:val="000000"/>
          <w:sz w:val="28"/>
        </w:rPr>
        <w:t xml:space="preserve"> сәйкес нысан бойынша Бюджеттердің түсімдері мен шығыстары бойынша сомалардың толық жазылуы;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8-қосымшасына</w:t>
      </w:r>
      <w:r>
        <w:rPr>
          <w:rFonts w:ascii="Times New Roman"/>
          <w:b w:val="false"/>
          <w:i w:val="false"/>
          <w:color w:val="000000"/>
          <w:sz w:val="28"/>
        </w:rPr>
        <w:t xml:space="preserve"> сәйкес № 1 нысан бойынша Қазынашылық комитетінің балансы;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9-қосымшасына</w:t>
      </w:r>
      <w:r>
        <w:rPr>
          <w:rFonts w:ascii="Times New Roman"/>
          <w:b w:val="false"/>
          <w:i w:val="false"/>
          <w:color w:val="000000"/>
          <w:sz w:val="28"/>
        </w:rPr>
        <w:t xml:space="preserve"> сәйкес № 1-М нысан бойынша Жергілікті бюджеттің атқарылу балансы;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10-қосымшасына</w:t>
      </w:r>
      <w:r>
        <w:rPr>
          <w:rFonts w:ascii="Times New Roman"/>
          <w:b w:val="false"/>
          <w:i w:val="false"/>
          <w:color w:val="000000"/>
          <w:sz w:val="28"/>
        </w:rPr>
        <w:t xml:space="preserve"> сәйкес № 2 нысан бойынша Бірыңғай қазынашылық шоттағы ақша қозғалысы туралы есеп;</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12-қосымшасына</w:t>
      </w:r>
      <w:r>
        <w:rPr>
          <w:rFonts w:ascii="Times New Roman"/>
          <w:b w:val="false"/>
          <w:i w:val="false"/>
          <w:color w:val="000000"/>
          <w:sz w:val="28"/>
        </w:rPr>
        <w:t xml:space="preserve"> сәйкес № 3 нысан бойынша Мемлекеттік және мемлекет кепілдік берген борыш, мемлекеттің кепілгерлері бойынша қарыздары туралы есеп;</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14-қосымшасына</w:t>
      </w:r>
      <w:r>
        <w:rPr>
          <w:rFonts w:ascii="Times New Roman"/>
          <w:b w:val="false"/>
          <w:i w:val="false"/>
          <w:color w:val="000000"/>
          <w:sz w:val="28"/>
        </w:rPr>
        <w:t xml:space="preserve"> сәйкес № 5 нысан бойынша Мемлекеттік сыртқы қарыздар және байланысты гранттар бойынша есеп;</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15-қосымшасына</w:t>
      </w:r>
      <w:r>
        <w:rPr>
          <w:rFonts w:ascii="Times New Roman"/>
          <w:b w:val="false"/>
          <w:i w:val="false"/>
          <w:color w:val="000000"/>
          <w:sz w:val="28"/>
        </w:rPr>
        <w:t xml:space="preserve"> сәйкес нысан бойынша Қазақстан Республикасы Үкіметінің және жергілікті атқарушы органдар резервтерінің жұмсалуы жөніндегі ақпарат;</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16-қосымшасына</w:t>
      </w:r>
      <w:r>
        <w:rPr>
          <w:rFonts w:ascii="Times New Roman"/>
          <w:b w:val="false"/>
          <w:i w:val="false"/>
          <w:color w:val="000000"/>
          <w:sz w:val="28"/>
        </w:rPr>
        <w:t xml:space="preserve"> сәйкес нысан бойынша мемлекеттік мекемелердің аккредитивтер сомаларын есепке алу үшін шоттарындағы қалдықтар туралы мәліметтер;</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17-қосымшасына</w:t>
      </w:r>
      <w:r>
        <w:rPr>
          <w:rFonts w:ascii="Times New Roman"/>
          <w:b w:val="false"/>
          <w:i w:val="false"/>
          <w:color w:val="000000"/>
          <w:sz w:val="28"/>
        </w:rPr>
        <w:t xml:space="preserve"> сәйкес № 6 нысан бойынша шетел валютасы шоты бойынша операциялық күннің жабылуы туралы есеп;</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18-қосымшасына</w:t>
      </w:r>
      <w:r>
        <w:rPr>
          <w:rFonts w:ascii="Times New Roman"/>
          <w:b w:val="false"/>
          <w:i w:val="false"/>
          <w:color w:val="000000"/>
          <w:sz w:val="28"/>
        </w:rPr>
        <w:t xml:space="preserve"> сәйкес № 2-М нысан бойынша жергілікті бюджеттің ақша қозғалысы туралы есеп;</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19-қосымшасына</w:t>
      </w:r>
      <w:r>
        <w:rPr>
          <w:rFonts w:ascii="Times New Roman"/>
          <w:b w:val="false"/>
          <w:i w:val="false"/>
          <w:color w:val="000000"/>
          <w:sz w:val="28"/>
        </w:rPr>
        <w:t xml:space="preserve"> сәйкес нысан бойынша Шетел валютасы түрлері бойынша шоттардың толық жазылуы;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20-қосымшасына</w:t>
      </w:r>
      <w:r>
        <w:rPr>
          <w:rFonts w:ascii="Times New Roman"/>
          <w:b w:val="false"/>
          <w:i w:val="false"/>
          <w:color w:val="000000"/>
          <w:sz w:val="28"/>
        </w:rPr>
        <w:t xml:space="preserve"> сәйкес нысан бойынша Қазынашылықтын интеграцияланған ақпараттық жүйесінде (бұдан әрі – ҚБАЖ) операциялық күннің жабылуы туралы есеп;</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21-қосымшасына</w:t>
      </w:r>
      <w:r>
        <w:rPr>
          <w:rFonts w:ascii="Times New Roman"/>
          <w:b w:val="false"/>
          <w:i w:val="false"/>
          <w:color w:val="000000"/>
          <w:sz w:val="28"/>
        </w:rPr>
        <w:t xml:space="preserve"> сәйкес нысан бойынша инвестициялық жобалар шегінде сыртқы қарыздар және байланысты гранттардың жұмсалуы жөніндегі ақпарат;</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23-қосымшасына</w:t>
      </w:r>
      <w:r>
        <w:rPr>
          <w:rFonts w:ascii="Times New Roman"/>
          <w:b w:val="false"/>
          <w:i w:val="false"/>
          <w:color w:val="000000"/>
          <w:sz w:val="28"/>
        </w:rPr>
        <w:t xml:space="preserve"> сәйкес нысан бойынша Бірыңғай қазынашылық шоттан Ұлттық банкіне орналастырылған уақытша бос бюджеттік қаражаттар (депозиттер) бойынша анықтаманы есепке алу; </w:t>
      </w:r>
    </w:p>
    <w:p>
      <w:pPr>
        <w:spacing w:after="0"/>
        <w:ind w:left="0"/>
        <w:jc w:val="both"/>
      </w:pPr>
      <w:r>
        <w:rPr>
          <w:rFonts w:ascii="Times New Roman"/>
          <w:b w:val="false"/>
          <w:i w:val="false"/>
          <w:color w:val="000000"/>
          <w:sz w:val="28"/>
        </w:rPr>
        <w:t>
      осы Қағидалардың 27-қосымшасына сәйкес нысан бойынша бюджеттен берілген кредит бойынша ақпарат.";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"10. "Бас-журнал" кітабында бюджеттердің атқарылуының бюджеттік есепке алудың қосалқы шоттары бойынша хронологиялық және жүйелік жазбалары біріктіріледі.</w:t>
      </w:r>
    </w:p>
    <w:bookmarkEnd w:id="5"/>
    <w:p>
      <w:pPr>
        <w:spacing w:after="0"/>
        <w:ind w:left="0"/>
        <w:jc w:val="both"/>
      </w:pPr>
      <w:r>
        <w:rPr>
          <w:rFonts w:ascii="Times New Roman"/>
          <w:b w:val="false"/>
          <w:i w:val="false"/>
          <w:color w:val="000000"/>
          <w:sz w:val="28"/>
        </w:rPr>
        <w:t xml:space="preserve">
      Жаңа қаржы жылына арналған кітапты ашу кезінде бірінші жол бойынша өткен жылғы қосалқы шоттар бойынша қалдықтар сомасы жазылады. Баланс активінің сомалары дебетке, ал пассив сомалары - кітаптың тиісті қосалқы шоттарының кредитіне жазылады. </w:t>
      </w:r>
    </w:p>
    <w:p>
      <w:pPr>
        <w:spacing w:after="0"/>
        <w:ind w:left="0"/>
        <w:jc w:val="both"/>
      </w:pPr>
      <w:r>
        <w:rPr>
          <w:rFonts w:ascii="Times New Roman"/>
          <w:b w:val="false"/>
          <w:i w:val="false"/>
          <w:color w:val="000000"/>
          <w:sz w:val="28"/>
        </w:rPr>
        <w:t>
      Жекелеген қосалқы шоттар бойынша жылдың басындағы қалдықтар талдамалы есепке алу тіркелімдерінде жылдың басындағы жазбаларға сәйкес келуі тиіс.</w:t>
      </w:r>
    </w:p>
    <w:p>
      <w:pPr>
        <w:spacing w:after="0"/>
        <w:ind w:left="0"/>
        <w:jc w:val="both"/>
      </w:pPr>
      <w:r>
        <w:rPr>
          <w:rFonts w:ascii="Times New Roman"/>
          <w:b w:val="false"/>
          <w:i w:val="false"/>
          <w:color w:val="000000"/>
          <w:sz w:val="28"/>
        </w:rPr>
        <w:t xml:space="preserve">
      "Бас-журнал" кітабына жазбалар мемориалдық ордердің және оны толтыруға негіз болып табылатын, оған қоса берілген құжаттардың негізінде жүргізіледі. </w:t>
      </w:r>
    </w:p>
    <w:p>
      <w:pPr>
        <w:spacing w:after="0"/>
        <w:ind w:left="0"/>
        <w:jc w:val="both"/>
      </w:pPr>
      <w:r>
        <w:rPr>
          <w:rFonts w:ascii="Times New Roman"/>
          <w:b w:val="false"/>
          <w:i w:val="false"/>
          <w:color w:val="000000"/>
          <w:sz w:val="28"/>
        </w:rPr>
        <w:t>
      "Бас-журнал" кітабында бір айдағы айналымдардың жалпы қорытындысы есептеледі және барлық қосалқы шоттар бойынша келесі айдың басындағы дебет немесе кредит қалдықтары шығарылады.";</w:t>
      </w:r>
    </w:p>
    <w:p>
      <w:pPr>
        <w:spacing w:after="0"/>
        <w:ind w:left="0"/>
        <w:jc w:val="both"/>
      </w:pPr>
      <w:r>
        <w:rPr>
          <w:rFonts w:ascii="Times New Roman"/>
          <w:b w:val="false"/>
          <w:i w:val="false"/>
          <w:color w:val="000000"/>
          <w:sz w:val="28"/>
        </w:rPr>
        <w:t>
      "Бас-журнал" кітабында шығарылған қосалқы шоттар бойынша сомалар негізінде бюджетті атқару жөніндегі уәкілетті органның басшысы мен бюджеттік есепке алу жөніндегі құрылымдық бөлімшенің басшысы қол қоятын ағымдағы қаржы жылының 1 шілдедегі және есептіден кейінгі жылдың 1 қаңтардағы жағдай бойынша баланс жасалады.</w:t>
      </w:r>
    </w:p>
    <w:p>
      <w:pPr>
        <w:spacing w:after="0"/>
        <w:ind w:left="0"/>
        <w:jc w:val="both"/>
      </w:pPr>
      <w:r>
        <w:rPr>
          <w:rFonts w:ascii="Times New Roman"/>
          <w:b w:val="false"/>
          <w:i w:val="false"/>
          <w:color w:val="000000"/>
          <w:sz w:val="28"/>
        </w:rPr>
        <w:t xml:space="preserve">
      Алдағы жылға арналған есепке алу тіркелімдері ағымдағы қаржы жылының 31 желтоқсанынан кешіктірілмей дайындалады. </w:t>
      </w:r>
    </w:p>
    <w:p>
      <w:pPr>
        <w:spacing w:after="0"/>
        <w:ind w:left="0"/>
        <w:jc w:val="both"/>
      </w:pPr>
      <w:r>
        <w:rPr>
          <w:rFonts w:ascii="Times New Roman"/>
          <w:b w:val="false"/>
          <w:i w:val="false"/>
          <w:color w:val="000000"/>
          <w:sz w:val="28"/>
        </w:rPr>
        <w:t>
      Қазынашылық комитетінің балансы БҚШ, республикалық және жергілікті бюджеттердің ҚБШ, сыртқы қарыздар шотындағы, ақылы қызметтердің, қайырымдылық көмектің, ақшаны уақытша орналастыру, нысаналы қаржыландыру, жергілікті өзін-өзі басқару, сыртқы қарызды немесе байланысты грантты қайта айырбастау, Ұлттық қордың, Жәбірленушілерге өтемақы қорының, ӘМСҚ трансферттердің ҚБШ, Еуразиялық экономикалық одақтың шотындағы, квазимемлекеттік сектор субъектілерінің шоттарындағы, мемлекеттік сатып алу шоттарындағы, шетел валютасының шоттарындағы, соманы анықтауға дейінгі шоттардағы, бірыңғай қазынашылық шотындағы ақша қалдығына сыйақы шотындағы, есеп айырысулардағы ақша бойынша, жергілікті бюджет жетіспеушіліктері бойынша (бұдан әрі – ЖБ), Қазақстан Республикасы Ұлттық Банкінің (бұдан әрі – Ұлттық Банк) салымдарына (депозиттеріне) орналастыру бойынша шоттардағы қалдықтарын көрсетеді.</w:t>
      </w:r>
    </w:p>
    <w:p>
      <w:pPr>
        <w:spacing w:after="0"/>
        <w:ind w:left="0"/>
        <w:jc w:val="both"/>
      </w:pPr>
      <w:r>
        <w:rPr>
          <w:rFonts w:ascii="Times New Roman"/>
          <w:b w:val="false"/>
          <w:i w:val="false"/>
          <w:color w:val="000000"/>
          <w:sz w:val="28"/>
        </w:rPr>
        <w:t>
      Жергілікті бюджеттерін атқарылу балансы тиісті жергілікті бюджеттердің ҚБШ, ақылы қызметтердің, қайырымдылық көмектің, ақшаны уақытша орналастырудың тиісті ҚБШ, ЖБ жетіспеушіліктері бойынша, Ұлттық Банк салымдарына (депозиттеріне) орналастыру бойынша шоттардағы, сыртқы қарыздар бойынша шоттағы және квазимемлекеттік сектор субъектілерінің шоттарындағы, мемлекеттік сатып алу шоттарындағы, жергілікті өзін-өзі басқару ҚБШ ақшаның қалдықтарын көрсетеді.</w:t>
      </w:r>
    </w:p>
    <w:p>
      <w:pPr>
        <w:spacing w:after="0"/>
        <w:ind w:left="0"/>
        <w:jc w:val="both"/>
      </w:pPr>
      <w:r>
        <w:rPr>
          <w:rFonts w:ascii="Times New Roman"/>
          <w:b w:val="false"/>
          <w:i w:val="false"/>
          <w:color w:val="000000"/>
          <w:sz w:val="28"/>
        </w:rPr>
        <w:t>
      Баланс жасалғанға дейін синтетикалық есепке алу шоттары бойынша айналымдармен және қалдықтармен бірге талдамалы шоттар бойынша айналымдар мен қалдықтарды салыстырып тексеру жүргізіледі.</w:t>
      </w:r>
    </w:p>
    <w:p>
      <w:pPr>
        <w:spacing w:after="0"/>
        <w:ind w:left="0"/>
        <w:jc w:val="both"/>
      </w:pPr>
      <w:r>
        <w:rPr>
          <w:rFonts w:ascii="Times New Roman"/>
          <w:b w:val="false"/>
          <w:i w:val="false"/>
          <w:color w:val="000000"/>
          <w:sz w:val="28"/>
        </w:rPr>
        <w:t>
      № 2 нысан бойынша БҚШ-ғы ақша қозғалысы туралы есепте есепті кезеңдегі ақша түсімдері мен шығындары көрсетіле отырып, ақшаның жыл басындағы және есепті кезеннің соңындағы қалдықтары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"25. 3 "Қолма-қол ақшаны бақылау шоттары және ұлттық валютадағы басқа шоттар" шотында ұлттық валютадағы республикалық бюджет (бұдан әрі – РБ) және жергілікті бюджеттер ҚБШ, сыртқы қарыздар бойынша шоттарда, ақылы қызметтердің қайырымдылық көмек, ақшаларды уақытша орналастыру, Ұлттық қор, Жәбірленушілерге өтемақы қоры, ӘМСҚ трансферттердің, нысаналы қаржыландыру, жергілікті өзін-өзі басқару, сыртқы қарыз немесе байланысты грантты қайта айырбастау ҚБШ, анықтағанға дейінгі сомалар шотында, Еуразиялық экономикалық одақ, квазимемлекеттік сектор субъектілерінің шоттарында, мемлекеттік сатып алу шоттарында, бірыңғай қазынашылық шотындағы ақша қалдығына сыйақы шотында, сондай-ақ Ұлттық банктегі салымдарға (депозиттерге) жергілікті бюджеттердің тартылған ақшалары есепке алынады.</w:t>
      </w:r>
    </w:p>
    <w:bookmarkEnd w:id="6"/>
    <w:p>
      <w:pPr>
        <w:spacing w:after="0"/>
        <w:ind w:left="0"/>
        <w:jc w:val="both"/>
      </w:pPr>
      <w:r>
        <w:rPr>
          <w:rFonts w:ascii="Times New Roman"/>
          <w:b w:val="false"/>
          <w:i w:val="false"/>
          <w:color w:val="000000"/>
          <w:sz w:val="28"/>
        </w:rPr>
        <w:t>
      3-шот мынадай қосалқы шоттарға бөлінеді:</w:t>
      </w:r>
    </w:p>
    <w:p>
      <w:pPr>
        <w:spacing w:after="0"/>
        <w:ind w:left="0"/>
        <w:jc w:val="both"/>
      </w:pPr>
      <w:r>
        <w:rPr>
          <w:rFonts w:ascii="Times New Roman"/>
          <w:b w:val="false"/>
          <w:i w:val="false"/>
          <w:color w:val="000000"/>
          <w:sz w:val="28"/>
        </w:rPr>
        <w:t>
      300 "РБ ҚБШ";</w:t>
      </w:r>
    </w:p>
    <w:p>
      <w:pPr>
        <w:spacing w:after="0"/>
        <w:ind w:left="0"/>
        <w:jc w:val="both"/>
      </w:pPr>
      <w:r>
        <w:rPr>
          <w:rFonts w:ascii="Times New Roman"/>
          <w:b w:val="false"/>
          <w:i w:val="false"/>
          <w:color w:val="000000"/>
          <w:sz w:val="28"/>
        </w:rPr>
        <w:t>
      301 "ЖБ ҚБШ";</w:t>
      </w:r>
    </w:p>
    <w:p>
      <w:pPr>
        <w:spacing w:after="0"/>
        <w:ind w:left="0"/>
        <w:jc w:val="both"/>
      </w:pPr>
      <w:r>
        <w:rPr>
          <w:rFonts w:ascii="Times New Roman"/>
          <w:b w:val="false"/>
          <w:i w:val="false"/>
          <w:color w:val="000000"/>
          <w:sz w:val="28"/>
        </w:rPr>
        <w:t>
      302 "Сыртқы қарыздар бойынша шот";</w:t>
      </w:r>
    </w:p>
    <w:p>
      <w:pPr>
        <w:spacing w:after="0"/>
        <w:ind w:left="0"/>
        <w:jc w:val="both"/>
      </w:pPr>
      <w:r>
        <w:rPr>
          <w:rFonts w:ascii="Times New Roman"/>
          <w:b w:val="false"/>
          <w:i w:val="false"/>
          <w:color w:val="000000"/>
          <w:sz w:val="28"/>
        </w:rPr>
        <w:t>
      303 "Еуразиялық экономикалық одақтың шоты";</w:t>
      </w:r>
    </w:p>
    <w:p>
      <w:pPr>
        <w:spacing w:after="0"/>
        <w:ind w:left="0"/>
        <w:jc w:val="both"/>
      </w:pPr>
      <w:r>
        <w:rPr>
          <w:rFonts w:ascii="Times New Roman"/>
          <w:b w:val="false"/>
          <w:i w:val="false"/>
          <w:color w:val="000000"/>
          <w:sz w:val="28"/>
        </w:rPr>
        <w:t>
      304 "РБ квазимемлекеттік сектор субъектілерінің шоты";</w:t>
      </w:r>
    </w:p>
    <w:p>
      <w:pPr>
        <w:spacing w:after="0"/>
        <w:ind w:left="0"/>
        <w:jc w:val="both"/>
      </w:pPr>
      <w:r>
        <w:rPr>
          <w:rFonts w:ascii="Times New Roman"/>
          <w:b w:val="false"/>
          <w:i w:val="false"/>
          <w:color w:val="000000"/>
          <w:sz w:val="28"/>
        </w:rPr>
        <w:t>
      305 "ЖБ квазимемлекеттік сектор субъектілерінің шоты";</w:t>
      </w:r>
    </w:p>
    <w:p>
      <w:pPr>
        <w:spacing w:after="0"/>
        <w:ind w:left="0"/>
        <w:jc w:val="both"/>
      </w:pPr>
      <w:r>
        <w:rPr>
          <w:rFonts w:ascii="Times New Roman"/>
          <w:b w:val="false"/>
          <w:i w:val="false"/>
          <w:color w:val="000000"/>
          <w:sz w:val="28"/>
        </w:rPr>
        <w:t>
      306 "Жергілікті өзін-өзі басқару ҚБШ";</w:t>
      </w:r>
    </w:p>
    <w:p>
      <w:pPr>
        <w:spacing w:after="0"/>
        <w:ind w:left="0"/>
        <w:jc w:val="both"/>
      </w:pPr>
      <w:r>
        <w:rPr>
          <w:rFonts w:ascii="Times New Roman"/>
          <w:b w:val="false"/>
          <w:i w:val="false"/>
          <w:color w:val="000000"/>
          <w:sz w:val="28"/>
        </w:rPr>
        <w:t>
      307 "Сыртқы қарызды немесе байланысты грантты қайта айырбастау ҚБШ";</w:t>
      </w:r>
    </w:p>
    <w:p>
      <w:pPr>
        <w:spacing w:after="0"/>
        <w:ind w:left="0"/>
        <w:jc w:val="both"/>
      </w:pPr>
      <w:r>
        <w:rPr>
          <w:rFonts w:ascii="Times New Roman"/>
          <w:b w:val="false"/>
          <w:i w:val="false"/>
          <w:color w:val="000000"/>
          <w:sz w:val="28"/>
        </w:rPr>
        <w:t>
      308 "Мемлекеттік сатып алу шоты";</w:t>
      </w:r>
    </w:p>
    <w:p>
      <w:pPr>
        <w:spacing w:after="0"/>
        <w:ind w:left="0"/>
        <w:jc w:val="both"/>
      </w:pPr>
      <w:r>
        <w:rPr>
          <w:rFonts w:ascii="Times New Roman"/>
          <w:b w:val="false"/>
          <w:i w:val="false"/>
          <w:color w:val="000000"/>
          <w:sz w:val="28"/>
        </w:rPr>
        <w:t>
      309 "ӘМСҚ трансферттердің ҚБШ";</w:t>
      </w:r>
    </w:p>
    <w:p>
      <w:pPr>
        <w:spacing w:after="0"/>
        <w:ind w:left="0"/>
        <w:jc w:val="both"/>
      </w:pPr>
      <w:r>
        <w:rPr>
          <w:rFonts w:ascii="Times New Roman"/>
          <w:b w:val="false"/>
          <w:i w:val="false"/>
          <w:color w:val="000000"/>
          <w:sz w:val="28"/>
        </w:rPr>
        <w:t>
      310 "РБ ақылы қызметтерінің ҚБШ";</w:t>
      </w:r>
    </w:p>
    <w:p>
      <w:pPr>
        <w:spacing w:after="0"/>
        <w:ind w:left="0"/>
        <w:jc w:val="both"/>
      </w:pPr>
      <w:r>
        <w:rPr>
          <w:rFonts w:ascii="Times New Roman"/>
          <w:b w:val="false"/>
          <w:i w:val="false"/>
          <w:color w:val="000000"/>
          <w:sz w:val="28"/>
        </w:rPr>
        <w:t>
      311 "ЖБ ақылы қызметтерінің ҚБШ";</w:t>
      </w:r>
    </w:p>
    <w:p>
      <w:pPr>
        <w:spacing w:after="0"/>
        <w:ind w:left="0"/>
        <w:jc w:val="both"/>
      </w:pPr>
      <w:r>
        <w:rPr>
          <w:rFonts w:ascii="Times New Roman"/>
          <w:b w:val="false"/>
          <w:i w:val="false"/>
          <w:color w:val="000000"/>
          <w:sz w:val="28"/>
        </w:rPr>
        <w:t>
      320 "РБ қайырымдылық көмектің ҚБШ";</w:t>
      </w:r>
    </w:p>
    <w:p>
      <w:pPr>
        <w:spacing w:after="0"/>
        <w:ind w:left="0"/>
        <w:jc w:val="both"/>
      </w:pPr>
      <w:r>
        <w:rPr>
          <w:rFonts w:ascii="Times New Roman"/>
          <w:b w:val="false"/>
          <w:i w:val="false"/>
          <w:color w:val="000000"/>
          <w:sz w:val="28"/>
        </w:rPr>
        <w:t>
      321 "ЖБ қайырымдылық көмектің ҚБШ";</w:t>
      </w:r>
    </w:p>
    <w:p>
      <w:pPr>
        <w:spacing w:after="0"/>
        <w:ind w:left="0"/>
        <w:jc w:val="both"/>
      </w:pPr>
      <w:r>
        <w:rPr>
          <w:rFonts w:ascii="Times New Roman"/>
          <w:b w:val="false"/>
          <w:i w:val="false"/>
          <w:color w:val="000000"/>
          <w:sz w:val="28"/>
        </w:rPr>
        <w:t>
      330 "РБ ақшасын уақытша орналастыру ҚБШ";</w:t>
      </w:r>
    </w:p>
    <w:p>
      <w:pPr>
        <w:spacing w:after="0"/>
        <w:ind w:left="0"/>
        <w:jc w:val="both"/>
      </w:pPr>
      <w:r>
        <w:rPr>
          <w:rFonts w:ascii="Times New Roman"/>
          <w:b w:val="false"/>
          <w:i w:val="false"/>
          <w:color w:val="000000"/>
          <w:sz w:val="28"/>
        </w:rPr>
        <w:t>
      331 "ЖБ ақшасын уақытша орналастыру ҚБШ";</w:t>
      </w:r>
    </w:p>
    <w:p>
      <w:pPr>
        <w:spacing w:after="0"/>
        <w:ind w:left="0"/>
        <w:jc w:val="both"/>
      </w:pPr>
      <w:r>
        <w:rPr>
          <w:rFonts w:ascii="Times New Roman"/>
          <w:b w:val="false"/>
          <w:i w:val="false"/>
          <w:color w:val="000000"/>
          <w:sz w:val="28"/>
        </w:rPr>
        <w:t>
      340 "Ұлттық қордың ҚБШ";</w:t>
      </w:r>
    </w:p>
    <w:p>
      <w:pPr>
        <w:spacing w:after="0"/>
        <w:ind w:left="0"/>
        <w:jc w:val="both"/>
      </w:pPr>
      <w:r>
        <w:rPr>
          <w:rFonts w:ascii="Times New Roman"/>
          <w:b w:val="false"/>
          <w:i w:val="false"/>
          <w:color w:val="000000"/>
          <w:sz w:val="28"/>
        </w:rPr>
        <w:t>
      350 "Нысаналы қаржыландыру ҚБШ";</w:t>
      </w:r>
    </w:p>
    <w:p>
      <w:pPr>
        <w:spacing w:after="0"/>
        <w:ind w:left="0"/>
        <w:jc w:val="both"/>
      </w:pPr>
      <w:r>
        <w:rPr>
          <w:rFonts w:ascii="Times New Roman"/>
          <w:b w:val="false"/>
          <w:i w:val="false"/>
          <w:color w:val="000000"/>
          <w:sz w:val="28"/>
        </w:rPr>
        <w:t>
      360 "Соманы анықтауға дейінгі шот";</w:t>
      </w:r>
    </w:p>
    <w:p>
      <w:pPr>
        <w:spacing w:after="0"/>
        <w:ind w:left="0"/>
        <w:jc w:val="both"/>
      </w:pPr>
      <w:r>
        <w:rPr>
          <w:rFonts w:ascii="Times New Roman"/>
          <w:b w:val="false"/>
          <w:i w:val="false"/>
          <w:color w:val="000000"/>
          <w:sz w:val="28"/>
        </w:rPr>
        <w:t>
      370 "Жәбірленушілерге өтемақы қорының ҚБШ";</w:t>
      </w:r>
    </w:p>
    <w:p>
      <w:pPr>
        <w:spacing w:after="0"/>
        <w:ind w:left="0"/>
        <w:jc w:val="both"/>
      </w:pPr>
      <w:r>
        <w:rPr>
          <w:rFonts w:ascii="Times New Roman"/>
          <w:b w:val="false"/>
          <w:i w:val="false"/>
          <w:color w:val="000000"/>
          <w:sz w:val="28"/>
        </w:rPr>
        <w:t>
      371 "Бірыңғай қазынашылық шотындағы ақша қалдығына сыйақы шоты";</w:t>
      </w:r>
    </w:p>
    <w:p>
      <w:pPr>
        <w:spacing w:after="0"/>
        <w:ind w:left="0"/>
        <w:jc w:val="both"/>
      </w:pPr>
      <w:r>
        <w:rPr>
          <w:rFonts w:ascii="Times New Roman"/>
          <w:b w:val="false"/>
          <w:i w:val="false"/>
          <w:color w:val="000000"/>
          <w:sz w:val="28"/>
        </w:rPr>
        <w:t>
      380 "ЖБ ҚБШ қаражатты тартуға арналған шот";</w:t>
      </w:r>
    </w:p>
    <w:p>
      <w:pPr>
        <w:spacing w:after="0"/>
        <w:ind w:left="0"/>
        <w:jc w:val="both"/>
      </w:pPr>
      <w:r>
        <w:rPr>
          <w:rFonts w:ascii="Times New Roman"/>
          <w:b w:val="false"/>
          <w:i w:val="false"/>
          <w:color w:val="000000"/>
          <w:sz w:val="28"/>
        </w:rPr>
        <w:t>
      390 "Түсімдердің жинақтау шоттары".";</w:t>
      </w:r>
    </w:p>
    <w:bookmarkStart w:name="z12" w:id="7"/>
    <w:p>
      <w:pPr>
        <w:spacing w:after="0"/>
        <w:ind w:left="0"/>
        <w:jc w:val="both"/>
      </w:pPr>
      <w:r>
        <w:rPr>
          <w:rFonts w:ascii="Times New Roman"/>
          <w:b w:val="false"/>
          <w:i w:val="false"/>
          <w:color w:val="000000"/>
          <w:sz w:val="28"/>
        </w:rPr>
        <w:t xml:space="preserve">
      мынадай мазмұндағы 36-2-тармақпен толықтырылсын: </w:t>
      </w:r>
    </w:p>
    <w:bookmarkEnd w:id="7"/>
    <w:bookmarkStart w:name="z13" w:id="8"/>
    <w:p>
      <w:pPr>
        <w:spacing w:after="0"/>
        <w:ind w:left="0"/>
        <w:jc w:val="both"/>
      </w:pPr>
      <w:r>
        <w:rPr>
          <w:rFonts w:ascii="Times New Roman"/>
          <w:b w:val="false"/>
          <w:i w:val="false"/>
          <w:color w:val="000000"/>
          <w:sz w:val="28"/>
        </w:rPr>
        <w:t>
      "36-2. 371 "Бірыңғай қазынашылық шотындағы ақша қалдығына сыйақы шоты" қосалқы шотында Бірыңғай қазынашылық шотындағы ақша қалдығына сыйақы шотындағы ақша қозғалысы есепке алынады.</w:t>
      </w:r>
    </w:p>
    <w:bookmarkEnd w:id="8"/>
    <w:p>
      <w:pPr>
        <w:spacing w:after="0"/>
        <w:ind w:left="0"/>
        <w:jc w:val="both"/>
      </w:pPr>
      <w:r>
        <w:rPr>
          <w:rFonts w:ascii="Times New Roman"/>
          <w:b w:val="false"/>
          <w:i w:val="false"/>
          <w:color w:val="000000"/>
          <w:sz w:val="28"/>
        </w:rPr>
        <w:t>
      Бірыңғай қазынашылық шотындағы ақша қалдығына сыйақы шотындағы ақша түсімі 371 қосалқы шоттың дебеті және 600 қосалқы шоттың кредиті бойынша көрсетіледі.</w:t>
      </w:r>
    </w:p>
    <w:p>
      <w:pPr>
        <w:spacing w:after="0"/>
        <w:ind w:left="0"/>
        <w:jc w:val="both"/>
      </w:pPr>
      <w:r>
        <w:rPr>
          <w:rFonts w:ascii="Times New Roman"/>
          <w:b w:val="false"/>
          <w:i w:val="false"/>
          <w:color w:val="000000"/>
          <w:sz w:val="28"/>
        </w:rPr>
        <w:t>
      Бірыңғай қазынашылық шотындағы ақша қалдығына сыйақы шотынан аудару 390 дебеті және 371 қосалқы шоттың кредиті бойынша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52-1-тармақ</w:t>
      </w:r>
      <w:r>
        <w:rPr>
          <w:rFonts w:ascii="Times New Roman"/>
          <w:b w:val="false"/>
          <w:i w:val="false"/>
          <w:color w:val="000000"/>
          <w:sz w:val="28"/>
        </w:rPr>
        <w:t xml:space="preserve"> мынадай редакцияда жазылсын:</w:t>
      </w:r>
    </w:p>
    <w:bookmarkStart w:name="z15" w:id="9"/>
    <w:p>
      <w:pPr>
        <w:spacing w:after="0"/>
        <w:ind w:left="0"/>
        <w:jc w:val="both"/>
      </w:pPr>
      <w:r>
        <w:rPr>
          <w:rFonts w:ascii="Times New Roman"/>
          <w:b w:val="false"/>
          <w:i w:val="false"/>
          <w:color w:val="000000"/>
          <w:sz w:val="28"/>
        </w:rPr>
        <w:t>
      "52-1. 6 "Түсімдер" шотында республикалық және жергілікті бюджеттердің ҚБШ-дағы, сыртқы қарыздар бойынша шоттардағы, ақылы қызметтер, қайырымдылық көмек, ақшаны уақытша орналастыру, жергілікті өзін-өзі басқару, сыртқы қарызды немесе байланысты грантты қайта айырбастау, Ұлттық қор, Жәбірленушілерге өтемақы қорының, ӘМСҚ трансферттердің, нысаналы қаржыландыру, Еуразиялық экономикалық одағының ҚБШ-дағы, анықталғанға дейінгі сомалар, бірыңғай қазынашылық шотындағы ақша қалдығына сыйақы шотындағы, квазимемлекеттік сектор субъектілерінің шоттарындағы және мемлекеттік сатып алу шоттарындағы түсімдер бойынша операциялар есепке алынады.</w:t>
      </w:r>
    </w:p>
    <w:bookmarkEnd w:id="9"/>
    <w:p>
      <w:pPr>
        <w:spacing w:after="0"/>
        <w:ind w:left="0"/>
        <w:jc w:val="both"/>
      </w:pPr>
      <w:r>
        <w:rPr>
          <w:rFonts w:ascii="Times New Roman"/>
          <w:b w:val="false"/>
          <w:i w:val="false"/>
          <w:color w:val="000000"/>
          <w:sz w:val="28"/>
        </w:rPr>
        <w:t>
      6 шот мынадай қосалқы шоттарға бөлінеді:</w:t>
      </w:r>
    </w:p>
    <w:p>
      <w:pPr>
        <w:spacing w:after="0"/>
        <w:ind w:left="0"/>
        <w:jc w:val="both"/>
      </w:pPr>
      <w:r>
        <w:rPr>
          <w:rFonts w:ascii="Times New Roman"/>
          <w:b w:val="false"/>
          <w:i w:val="false"/>
          <w:color w:val="000000"/>
          <w:sz w:val="28"/>
        </w:rPr>
        <w:t>
      600 "Түсімдерді есепке алу";</w:t>
      </w:r>
    </w:p>
    <w:p>
      <w:pPr>
        <w:spacing w:after="0"/>
        <w:ind w:left="0"/>
        <w:jc w:val="both"/>
      </w:pPr>
      <w:r>
        <w:rPr>
          <w:rFonts w:ascii="Times New Roman"/>
          <w:b w:val="false"/>
          <w:i w:val="false"/>
          <w:color w:val="000000"/>
          <w:sz w:val="28"/>
        </w:rPr>
        <w:t>
      601 "ЖБ ақылы қызметтерінің ҚБШ-на түсімдерді есепке алу";</w:t>
      </w:r>
    </w:p>
    <w:p>
      <w:pPr>
        <w:spacing w:after="0"/>
        <w:ind w:left="0"/>
        <w:jc w:val="both"/>
      </w:pPr>
      <w:r>
        <w:rPr>
          <w:rFonts w:ascii="Times New Roman"/>
          <w:b w:val="false"/>
          <w:i w:val="false"/>
          <w:color w:val="000000"/>
          <w:sz w:val="28"/>
        </w:rPr>
        <w:t>
      602 "ЖБ қайырымдылық көмектің ҚБШ-на түсімдерді есепке алу";</w:t>
      </w:r>
    </w:p>
    <w:p>
      <w:pPr>
        <w:spacing w:after="0"/>
        <w:ind w:left="0"/>
        <w:jc w:val="both"/>
      </w:pPr>
      <w:r>
        <w:rPr>
          <w:rFonts w:ascii="Times New Roman"/>
          <w:b w:val="false"/>
          <w:i w:val="false"/>
          <w:color w:val="000000"/>
          <w:sz w:val="28"/>
        </w:rPr>
        <w:t>
      603 "ЖБ ақшаны уақытша орналастыру ҚБШ-на түсімдерді есепке алу";</w:t>
      </w:r>
    </w:p>
    <w:p>
      <w:pPr>
        <w:spacing w:after="0"/>
        <w:ind w:left="0"/>
        <w:jc w:val="both"/>
      </w:pPr>
      <w:r>
        <w:rPr>
          <w:rFonts w:ascii="Times New Roman"/>
          <w:b w:val="false"/>
          <w:i w:val="false"/>
          <w:color w:val="000000"/>
          <w:sz w:val="28"/>
        </w:rPr>
        <w:t>
      604 "Жергілікті өзін-өзі басқару ҚБШ-на түсімдерді есепке алу";</w:t>
      </w:r>
    </w:p>
    <w:p>
      <w:pPr>
        <w:spacing w:after="0"/>
        <w:ind w:left="0"/>
        <w:jc w:val="both"/>
      </w:pPr>
      <w:r>
        <w:rPr>
          <w:rFonts w:ascii="Times New Roman"/>
          <w:b w:val="false"/>
          <w:i w:val="false"/>
          <w:color w:val="000000"/>
          <w:sz w:val="28"/>
        </w:rPr>
        <w:t>
      610 "Сыртқы қарыздар бойынша түсімдерді есепке алу".</w:t>
      </w:r>
    </w:p>
    <w:p>
      <w:pPr>
        <w:spacing w:after="0"/>
        <w:ind w:left="0"/>
        <w:jc w:val="both"/>
      </w:pPr>
      <w:r>
        <w:rPr>
          <w:rFonts w:ascii="Times New Roman"/>
          <w:b w:val="false"/>
          <w:i w:val="false"/>
          <w:color w:val="000000"/>
          <w:sz w:val="28"/>
        </w:rPr>
        <w:t>
      600 "Түсімдерді есепке алу" қосалқы шотында Қазынашылық комитеті республикалық және жергілікті бюджеттердің ҚБШ-дағы, ақылы қызметтер қайырымдылық көмек, ақшаны уақытша орналастыру, өзін-өзі басқару, сыртқы қарыз немесе байланысты грантты, Ұлттық қор, Жәбірленушілерге өтемақы қорының, ӘМСҚ трансферттердің, нысаналы қаржыландыру, Еуразиялық экономикалық одағының ҚБШ-дағы, анықталғанға дейінгі сомалар, бірыңғай қазынашылық шотындағы ақша қалдығына сыйақы шотындағы, квазимемлекеттік сектор субъектілерінің шоттарындағы және мемлекеттік сатып алу шоттарындағы түсімдер есепке алынады.</w:t>
      </w:r>
    </w:p>
    <w:p>
      <w:pPr>
        <w:spacing w:after="0"/>
        <w:ind w:left="0"/>
        <w:jc w:val="both"/>
      </w:pPr>
      <w:r>
        <w:rPr>
          <w:rFonts w:ascii="Times New Roman"/>
          <w:b w:val="false"/>
          <w:i w:val="false"/>
          <w:color w:val="000000"/>
          <w:sz w:val="28"/>
        </w:rPr>
        <w:t xml:space="preserve">
      БҚШ бойынша жүргізілген түсімдер 600 қосалқы шотының дебеті және 100 "Бірыңғай қазынашылық шоты" қосалқы шотының кредиті бойынша көрсетіледі. </w:t>
      </w:r>
    </w:p>
    <w:p>
      <w:pPr>
        <w:spacing w:after="0"/>
        <w:ind w:left="0"/>
        <w:jc w:val="both"/>
      </w:pPr>
      <w:r>
        <w:rPr>
          <w:rFonts w:ascii="Times New Roman"/>
          <w:b w:val="false"/>
          <w:i w:val="false"/>
          <w:color w:val="000000"/>
          <w:sz w:val="28"/>
        </w:rPr>
        <w:t>
      Бюджетті атқару жөніндегі жергілікті уәкілетті органдар:</w:t>
      </w:r>
    </w:p>
    <w:p>
      <w:pPr>
        <w:spacing w:after="0"/>
        <w:ind w:left="0"/>
        <w:jc w:val="both"/>
      </w:pPr>
      <w:r>
        <w:rPr>
          <w:rFonts w:ascii="Times New Roman"/>
          <w:b w:val="false"/>
          <w:i w:val="false"/>
          <w:color w:val="000000"/>
          <w:sz w:val="28"/>
        </w:rPr>
        <w:t>
      600 "Түсімдерді есепке алу" қосалқы шотында - жергілікті бюджеттің ҚБШ-на және квазимемлекеттік сектор субъектілерінің шоттарына және мемлекеттік сатып алу шоттарына түсімдерді;</w:t>
      </w:r>
    </w:p>
    <w:p>
      <w:pPr>
        <w:spacing w:after="0"/>
        <w:ind w:left="0"/>
        <w:jc w:val="both"/>
      </w:pPr>
      <w:r>
        <w:rPr>
          <w:rFonts w:ascii="Times New Roman"/>
          <w:b w:val="false"/>
          <w:i w:val="false"/>
          <w:color w:val="000000"/>
          <w:sz w:val="28"/>
        </w:rPr>
        <w:t>
      601 "ЖБ ақылы қызметтерінің ҚБШ-на түсімдерді есепке алу";</w:t>
      </w:r>
    </w:p>
    <w:p>
      <w:pPr>
        <w:spacing w:after="0"/>
        <w:ind w:left="0"/>
        <w:jc w:val="both"/>
      </w:pPr>
      <w:r>
        <w:rPr>
          <w:rFonts w:ascii="Times New Roman"/>
          <w:b w:val="false"/>
          <w:i w:val="false"/>
          <w:color w:val="000000"/>
          <w:sz w:val="28"/>
        </w:rPr>
        <w:t>
      602 "ЖБ қайырымдылық көмектің ҚБШ-на түсімдерді есепке алу";</w:t>
      </w:r>
    </w:p>
    <w:p>
      <w:pPr>
        <w:spacing w:after="0"/>
        <w:ind w:left="0"/>
        <w:jc w:val="both"/>
      </w:pPr>
      <w:r>
        <w:rPr>
          <w:rFonts w:ascii="Times New Roman"/>
          <w:b w:val="false"/>
          <w:i w:val="false"/>
          <w:color w:val="000000"/>
          <w:sz w:val="28"/>
        </w:rPr>
        <w:t>
      603 "ЖБ ақшасын уақытша орналастыру ҚБШ-на түсімдерді есепке алу";</w:t>
      </w:r>
    </w:p>
    <w:p>
      <w:pPr>
        <w:spacing w:after="0"/>
        <w:ind w:left="0"/>
        <w:jc w:val="both"/>
      </w:pPr>
      <w:r>
        <w:rPr>
          <w:rFonts w:ascii="Times New Roman"/>
          <w:b w:val="false"/>
          <w:i w:val="false"/>
          <w:color w:val="000000"/>
          <w:sz w:val="28"/>
        </w:rPr>
        <w:t>
      604 "Жергілікті өзін-өзі басқару ҚБШ-на түсімдерді есепке алу";</w:t>
      </w:r>
    </w:p>
    <w:p>
      <w:pPr>
        <w:spacing w:after="0"/>
        <w:ind w:left="0"/>
        <w:jc w:val="both"/>
      </w:pPr>
      <w:r>
        <w:rPr>
          <w:rFonts w:ascii="Times New Roman"/>
          <w:b w:val="false"/>
          <w:i w:val="false"/>
          <w:color w:val="000000"/>
          <w:sz w:val="28"/>
        </w:rPr>
        <w:t>
      610 "Сыртқы қарыздар бойынша түсімдерді есепке алу" есепке алады.</w:t>
      </w:r>
    </w:p>
    <w:p>
      <w:pPr>
        <w:spacing w:after="0"/>
        <w:ind w:left="0"/>
        <w:jc w:val="both"/>
      </w:pPr>
      <w:r>
        <w:rPr>
          <w:rFonts w:ascii="Times New Roman"/>
          <w:b w:val="false"/>
          <w:i w:val="false"/>
          <w:color w:val="000000"/>
          <w:sz w:val="28"/>
        </w:rPr>
        <w:t xml:space="preserve">
      Сыртқы қарыздар бойынша жүргізілген түсімдер 302 "Сыртқы қарыздар бойынша шот" қосалқы шотының дебеті және 610 қосалқы шотының кредиті бойынша көрсетіледі."; </w:t>
      </w:r>
    </w:p>
    <w:bookmarkStart w:name="z16" w:id="10"/>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25-қосымшалар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жаңа редакцияда жазылсын.</w:t>
      </w:r>
    </w:p>
    <w:bookmarkEnd w:id="10"/>
    <w:bookmarkStart w:name="z17" w:id="11"/>
    <w:p>
      <w:pPr>
        <w:spacing w:after="0"/>
        <w:ind w:left="0"/>
        <w:jc w:val="both"/>
      </w:pPr>
      <w:r>
        <w:rPr>
          <w:rFonts w:ascii="Times New Roman"/>
          <w:b w:val="false"/>
          <w:i w:val="false"/>
          <w:color w:val="000000"/>
          <w:sz w:val="28"/>
        </w:rPr>
        <w:t>
      2. Қазақстан Республикасы Қаржы министрлігінің Бюджет заңнамасы департаменті (З.А. Ерназарова) заңнамада белгіленген тәртіппен:</w:t>
      </w:r>
    </w:p>
    <w:bookmarkEnd w:id="11"/>
    <w:bookmarkStart w:name="z18" w:id="12"/>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12"/>
    <w:bookmarkStart w:name="z19" w:id="13"/>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13"/>
    <w:bookmarkStart w:name="z20" w:id="14"/>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Қазақстан Республикасы Қаржы министрлігінің Заң қызметі департаментіне ұсынылуын қамтамасыз етсін.</w:t>
      </w:r>
    </w:p>
    <w:bookmarkEnd w:id="14"/>
    <w:bookmarkStart w:name="z21" w:id="15"/>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Премьер-Министрінің Бірінші Орынбасары- </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6 қыркүйектегі</w:t>
            </w:r>
            <w:r>
              <w:br/>
            </w:r>
            <w:r>
              <w:rPr>
                <w:rFonts w:ascii="Times New Roman"/>
                <w:b w:val="false"/>
                <w:i w:val="false"/>
                <w:color w:val="000000"/>
                <w:sz w:val="20"/>
              </w:rPr>
              <w:t>№ 972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Бюджеттік есепке алуды </w:t>
            </w:r>
            <w:r>
              <w:br/>
            </w:r>
            <w:r>
              <w:rPr>
                <w:rFonts w:ascii="Times New Roman"/>
                <w:b w:val="false"/>
                <w:i w:val="false"/>
                <w:color w:val="000000"/>
                <w:sz w:val="20"/>
              </w:rPr>
              <w:t>жүргізу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4" w:id="16"/>
    <w:p>
      <w:pPr>
        <w:spacing w:after="0"/>
        <w:ind w:left="0"/>
        <w:jc w:val="left"/>
      </w:pPr>
      <w:r>
        <w:rPr>
          <w:rFonts w:ascii="Times New Roman"/>
          <w:b/>
          <w:i w:val="false"/>
          <w:color w:val="000000"/>
        </w:rPr>
        <w:t xml:space="preserve"> Қолма-қол ақшаны бақылау шоттардың толық жазылуы  20___ жылғы "__" __________</w:t>
      </w:r>
    </w:p>
    <w:bookmarkEnd w:id="16"/>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(уәкілетті органның атауы)</w:t>
      </w:r>
    </w:p>
    <w:p>
      <w:pPr>
        <w:spacing w:after="0"/>
        <w:ind w:left="0"/>
        <w:jc w:val="both"/>
      </w:pPr>
      <w:r>
        <w:rPr>
          <w:rFonts w:ascii="Times New Roman"/>
          <w:b w:val="false"/>
          <w:i w:val="false"/>
          <w:color w:val="000000"/>
          <w:sz w:val="28"/>
        </w:rPr>
        <w:t>
      Бюджет түрі:</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
        <w:gridCol w:w="1287"/>
        <w:gridCol w:w="1299"/>
        <w:gridCol w:w="1654"/>
        <w:gridCol w:w="1657"/>
        <w:gridCol w:w="1288"/>
        <w:gridCol w:w="1299"/>
        <w:gridCol w:w="1655"/>
        <w:gridCol w:w="1659"/>
      </w:tblGrid>
      <w:tr>
        <w:trPr>
          <w:trHeight w:val="30" w:hRule="atLeast"/>
        </w:trPr>
        <w:tc>
          <w:tcPr>
            <w:tcW w:w="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мазмұны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 ҚБШ</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 ҚБШ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ағымдағы күндерге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ағымдағы күндерге</w:t>
            </w:r>
          </w:p>
        </w:tc>
      </w:tr>
      <w:tr>
        <w:trPr>
          <w:trHeight w:val="30" w:hRule="atLeast"/>
        </w:trPr>
        <w:tc>
          <w:tcPr>
            <w:tcW w:w="0" w:type="auto"/>
            <w:vMerge/>
            <w:tcBorders>
              <w:top w:val="nil"/>
              <w:left w:val="single" w:color="cfcfcf" w:sz="5"/>
              <w:bottom w:val="single" w:color="cfcfcf" w:sz="5"/>
              <w:right w:val="single" w:color="cfcfcf" w:sz="5"/>
            </w:tcBorders>
          </w:tcP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Жылдың басындағы қаражаттар қалдығы</w:t>
      </w:r>
    </w:p>
    <w:p>
      <w:pPr>
        <w:spacing w:after="0"/>
        <w:ind w:left="0"/>
        <w:jc w:val="both"/>
      </w:pPr>
      <w:r>
        <w:rPr>
          <w:rFonts w:ascii="Times New Roman"/>
          <w:b w:val="false"/>
          <w:i w:val="false"/>
          <w:color w:val="000000"/>
          <w:sz w:val="28"/>
        </w:rPr>
        <w:t>
      Есепті күндегі қаражаттар қалдығы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2"/>
        <w:gridCol w:w="1354"/>
        <w:gridCol w:w="1725"/>
        <w:gridCol w:w="1728"/>
        <w:gridCol w:w="1342"/>
        <w:gridCol w:w="1355"/>
        <w:gridCol w:w="1725"/>
        <w:gridCol w:w="172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 ҚБШ</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 шоты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ағымдағы күндерге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ағымдағы күндерге</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Жылдың басындағы қаражаттар қалдығы</w:t>
      </w:r>
    </w:p>
    <w:p>
      <w:pPr>
        <w:spacing w:after="0"/>
        <w:ind w:left="0"/>
        <w:jc w:val="both"/>
      </w:pPr>
      <w:r>
        <w:rPr>
          <w:rFonts w:ascii="Times New Roman"/>
          <w:b w:val="false"/>
          <w:i w:val="false"/>
          <w:color w:val="000000"/>
          <w:sz w:val="28"/>
        </w:rPr>
        <w:t>
      Есепті күндегі қаражаттар қалдығы</w:t>
      </w:r>
    </w:p>
    <w:bookmarkStart w:name="z45" w:id="17"/>
    <w:p>
      <w:pPr>
        <w:spacing w:after="0"/>
        <w:ind w:left="0"/>
        <w:jc w:val="both"/>
      </w:pPr>
      <w:r>
        <w:rPr>
          <w:rFonts w:ascii="Times New Roman"/>
          <w:b w:val="false"/>
          <w:i w:val="false"/>
          <w:color w:val="000000"/>
          <w:sz w:val="28"/>
        </w:rPr>
        <w:t xml:space="preserve">
      Ескертпе: </w:t>
      </w:r>
    </w:p>
    <w:bookmarkEnd w:id="17"/>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ҚБШ - қолма-қол ақшаны бақылау шоты.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6 қыркүйектегі</w:t>
            </w:r>
            <w:r>
              <w:br/>
            </w:r>
            <w:r>
              <w:rPr>
                <w:rFonts w:ascii="Times New Roman"/>
                <w:b w:val="false"/>
                <w:i w:val="false"/>
                <w:color w:val="000000"/>
                <w:sz w:val="20"/>
              </w:rPr>
              <w:t>№ 972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Бюджеттік есепке алуды </w:t>
            </w:r>
            <w:r>
              <w:br/>
            </w:r>
            <w:r>
              <w:rPr>
                <w:rFonts w:ascii="Times New Roman"/>
                <w:b w:val="false"/>
                <w:i w:val="false"/>
                <w:color w:val="000000"/>
                <w:sz w:val="20"/>
              </w:rPr>
              <w:t>жүргізу 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 нысан</w:t>
            </w:r>
          </w:p>
        </w:tc>
      </w:tr>
    </w:tbl>
    <w:bookmarkStart w:name="z27" w:id="18"/>
    <w:p>
      <w:pPr>
        <w:spacing w:after="0"/>
        <w:ind w:left="0"/>
        <w:jc w:val="left"/>
      </w:pPr>
      <w:r>
        <w:rPr>
          <w:rFonts w:ascii="Times New Roman"/>
          <w:b/>
          <w:i w:val="false"/>
          <w:color w:val="000000"/>
        </w:rPr>
        <w:t xml:space="preserve"> Қазынашылық комитетінің балансы  20___ жылғы "____" __________</w:t>
      </w:r>
    </w:p>
    <w:bookmarkEnd w:id="18"/>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0"/>
        <w:gridCol w:w="2018"/>
        <w:gridCol w:w="1301"/>
        <w:gridCol w:w="1301"/>
      </w:tblGrid>
      <w:tr>
        <w:trPr>
          <w:trHeight w:val="30" w:hRule="atLeast"/>
        </w:trPr>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коды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басындағы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күнге</w:t>
            </w:r>
          </w:p>
        </w:tc>
      </w:tr>
      <w:tr>
        <w:trPr>
          <w:trHeight w:val="30" w:hRule="atLeast"/>
        </w:trPr>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Қолма-қол ақшаны бақылау шоттары және ұлттық валютадағы басқа шоттар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РБ ҚБШ (300)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ҚБШ (301)</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бойынша шот (302)</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шоты (303)</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квазимемлекеттік сектор субъектілерінің шоты (304)</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квазимемлекеттік секторы субъектілерінің шоты (305)</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ҚБШ (306)</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қарызды немесе байланысты грантты қайта айырбастау ҚБШ (307)</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шоты (308)</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ӘМСҚ трансферттерінің ҚБШ (309)</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ақылы қызметтерінің ҚБШ (310)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ақылы қызметтерінің ҚБШ (311)</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қайырымдылық көмектің ҚБШ (320)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қайырымдылық көмектің ҚБШ (321)</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ақшасын уақытша орналастыру ҚБШ (330)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ақшасын уақытша орналастыру ҚБШ (331)</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қордың ҚБШ (340)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қаржыландыру ҚБШ (350)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Соманы анықтауға дейінгі шот (360)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Жәбірленушілерге өтемақы қорының ҚБШ (370)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қазынашылық шотындағы ақша қалдығына сыйақы шоты (371)</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ҚБШ қаражатты тартуға арналған шот (380)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Түсімдердің жинақтау шоттары (390)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Шетел валютасындағы шоттар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 түсетін түсімдер шоты (400)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қазынашылық органдарының шоты (410)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туралы шарт шеңберіндегі түсімдер шоты (420)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басқа да шоттар (430)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 немесе байланысты грант шоты (440)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Есептер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 жүргізу (500)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бойынша шығыстарды жүргізу (510)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қаражатын орналастыру жөніндегі есептер (520)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жетіспеушіліктері бойынша есептер (530)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Пассив</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басындағы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күнге</w:t>
            </w:r>
          </w:p>
        </w:tc>
      </w:tr>
      <w:tr>
        <w:trPr>
          <w:trHeight w:val="30" w:hRule="atLeast"/>
        </w:trPr>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Ақшалай қаражаттар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қазынашылық шот (100)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айырысудағы ақша (110)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валюталарының түрлері бойынша корреспонденттік шоттар (120)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ҚР Ұлттық банкінде орналастырылған қаражат</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БҚШ орналастырған ҚР ҰБ салымдар (депозиттер) (210)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ҚБШ орналастырған ҚР ҰБ салымдар (депозиттер) (220)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Түсімдер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Түсімдерді есепке алу (600)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бойынша түсімдерді есепке алу (610)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Нәтижелер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атқарылу нәтижесі (900)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бойынша атқарылу нәтижесі (910)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 шоттар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 (013)</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 бойынша субъектілердің берешегі (014)</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мемлекет кепілдік берген борыш, мемлекеттің кепілгерлігі бойынша міндеттемелер (015)</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және жергілікті атқарушы органдардың резерві (018)</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Аккредитивтер (019)</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Бюджетті атқару жөніндегі </w:t>
      </w:r>
    </w:p>
    <w:p>
      <w:pPr>
        <w:spacing w:after="0"/>
        <w:ind w:left="0"/>
        <w:jc w:val="both"/>
      </w:pPr>
      <w:r>
        <w:rPr>
          <w:rFonts w:ascii="Times New Roman"/>
          <w:b w:val="false"/>
          <w:i w:val="false"/>
          <w:color w:val="000000"/>
          <w:sz w:val="28"/>
        </w:rPr>
        <w:t xml:space="preserve">
      уәкілетті органның басшысы _________________ ______________________ </w:t>
      </w:r>
    </w:p>
    <w:p>
      <w:pPr>
        <w:spacing w:after="0"/>
        <w:ind w:left="0"/>
        <w:jc w:val="both"/>
      </w:pP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 xml:space="preserve">
      Бюджетті атқару жөніндегі уәкілетті органның </w:t>
      </w:r>
    </w:p>
    <w:p>
      <w:pPr>
        <w:spacing w:after="0"/>
        <w:ind w:left="0"/>
        <w:jc w:val="both"/>
      </w:pPr>
      <w:r>
        <w:rPr>
          <w:rFonts w:ascii="Times New Roman"/>
          <w:b w:val="false"/>
          <w:i w:val="false"/>
          <w:color w:val="000000"/>
          <w:sz w:val="28"/>
        </w:rPr>
        <w:t xml:space="preserve">
      бюджеттік есепке алу бойынша </w:t>
      </w:r>
    </w:p>
    <w:p>
      <w:pPr>
        <w:spacing w:after="0"/>
        <w:ind w:left="0"/>
        <w:jc w:val="both"/>
      </w:pPr>
      <w:r>
        <w:rPr>
          <w:rFonts w:ascii="Times New Roman"/>
          <w:b w:val="false"/>
          <w:i w:val="false"/>
          <w:color w:val="000000"/>
          <w:sz w:val="28"/>
        </w:rPr>
        <w:t xml:space="preserve">
      құрылымдық бөлімшесінің басшысы __________ ______________________ </w:t>
      </w:r>
    </w:p>
    <w:p>
      <w:pPr>
        <w:spacing w:after="0"/>
        <w:ind w:left="0"/>
        <w:jc w:val="both"/>
      </w:pPr>
      <w:r>
        <w:rPr>
          <w:rFonts w:ascii="Times New Roman"/>
          <w:b w:val="false"/>
          <w:i w:val="false"/>
          <w:color w:val="000000"/>
          <w:sz w:val="28"/>
        </w:rPr>
        <w:t>
                                          (қолы)       (қолды таратып жазу)</w:t>
      </w:r>
    </w:p>
    <w:bookmarkStart w:name="z44" w:id="19"/>
    <w:p>
      <w:pPr>
        <w:spacing w:after="0"/>
        <w:ind w:left="0"/>
        <w:jc w:val="both"/>
      </w:pPr>
      <w:r>
        <w:rPr>
          <w:rFonts w:ascii="Times New Roman"/>
          <w:b w:val="false"/>
          <w:i w:val="false"/>
          <w:color w:val="000000"/>
          <w:sz w:val="28"/>
        </w:rPr>
        <w:t xml:space="preserve">
      Ескертпе: </w:t>
      </w:r>
    </w:p>
    <w:bookmarkEnd w:id="19"/>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ҚБШ - қолма-қол ақшаны бақылау шоты;</w:t>
      </w:r>
    </w:p>
    <w:p>
      <w:pPr>
        <w:spacing w:after="0"/>
        <w:ind w:left="0"/>
        <w:jc w:val="both"/>
      </w:pPr>
      <w:r>
        <w:rPr>
          <w:rFonts w:ascii="Times New Roman"/>
          <w:b w:val="false"/>
          <w:i w:val="false"/>
          <w:color w:val="000000"/>
          <w:sz w:val="28"/>
        </w:rPr>
        <w:t xml:space="preserve">
      РБ - республикалық бюджет; </w:t>
      </w:r>
    </w:p>
    <w:p>
      <w:pPr>
        <w:spacing w:after="0"/>
        <w:ind w:left="0"/>
        <w:jc w:val="both"/>
      </w:pPr>
      <w:r>
        <w:rPr>
          <w:rFonts w:ascii="Times New Roman"/>
          <w:b w:val="false"/>
          <w:i w:val="false"/>
          <w:color w:val="000000"/>
          <w:sz w:val="28"/>
        </w:rPr>
        <w:t>
      ЖБ - жергілікті бюджет;</w:t>
      </w:r>
    </w:p>
    <w:p>
      <w:pPr>
        <w:spacing w:after="0"/>
        <w:ind w:left="0"/>
        <w:jc w:val="both"/>
      </w:pPr>
      <w:r>
        <w:rPr>
          <w:rFonts w:ascii="Times New Roman"/>
          <w:b w:val="false"/>
          <w:i w:val="false"/>
          <w:color w:val="000000"/>
          <w:sz w:val="28"/>
        </w:rPr>
        <w:t>
      ӘМСҚ - әлеуметтік медициналық сақтандыру қоры;</w:t>
      </w:r>
    </w:p>
    <w:p>
      <w:pPr>
        <w:spacing w:after="0"/>
        <w:ind w:left="0"/>
        <w:jc w:val="both"/>
      </w:pPr>
      <w:r>
        <w:rPr>
          <w:rFonts w:ascii="Times New Roman"/>
          <w:b w:val="false"/>
          <w:i w:val="false"/>
          <w:color w:val="000000"/>
          <w:sz w:val="28"/>
        </w:rPr>
        <w:t>
      ЕАЭО - Еуразиялық экономикалық одағы;</w:t>
      </w:r>
    </w:p>
    <w:p>
      <w:pPr>
        <w:spacing w:after="0"/>
        <w:ind w:left="0"/>
        <w:jc w:val="both"/>
      </w:pPr>
      <w:r>
        <w:rPr>
          <w:rFonts w:ascii="Times New Roman"/>
          <w:b w:val="false"/>
          <w:i w:val="false"/>
          <w:color w:val="000000"/>
          <w:sz w:val="28"/>
        </w:rPr>
        <w:t>
      ҚР ҰБ - Қазақстан Республикасы Ұлттық Банкі.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6 қыркүйектегі</w:t>
            </w:r>
            <w:r>
              <w:br/>
            </w:r>
            <w:r>
              <w:rPr>
                <w:rFonts w:ascii="Times New Roman"/>
                <w:b w:val="false"/>
                <w:i w:val="false"/>
                <w:color w:val="000000"/>
                <w:sz w:val="20"/>
              </w:rPr>
              <w:t>№ 972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Бюджеттік есепке алуды </w:t>
            </w:r>
            <w:r>
              <w:br/>
            </w:r>
            <w:r>
              <w:rPr>
                <w:rFonts w:ascii="Times New Roman"/>
                <w:b w:val="false"/>
                <w:i w:val="false"/>
                <w:color w:val="000000"/>
                <w:sz w:val="20"/>
              </w:rPr>
              <w:t>жүргізу 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 нысан</w:t>
            </w:r>
          </w:p>
        </w:tc>
      </w:tr>
    </w:tbl>
    <w:bookmarkStart w:name="z30" w:id="20"/>
    <w:p>
      <w:pPr>
        <w:spacing w:after="0"/>
        <w:ind w:left="0"/>
        <w:jc w:val="left"/>
      </w:pPr>
      <w:r>
        <w:rPr>
          <w:rFonts w:ascii="Times New Roman"/>
          <w:b/>
          <w:i w:val="false"/>
          <w:color w:val="000000"/>
        </w:rPr>
        <w:t xml:space="preserve"> Бірыңғай қазынашылық шоттағы ақша қозғалысы туралы есеп  20___ жылғы "__" __________</w:t>
      </w:r>
    </w:p>
    <w:bookmarkEnd w:id="20"/>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(уәкілетті органның атауы)</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55"/>
        <w:gridCol w:w="1183"/>
        <w:gridCol w:w="562"/>
      </w:tblGrid>
      <w:tr>
        <w:trPr>
          <w:trHeight w:val="30" w:hRule="atLeast"/>
        </w:trPr>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басындағы ақша қалдығы</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түсімі - барлығы (201-217-жолдардың сомалары):</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ҚБШ</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ҚБШ</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ЖБ ақылы қызметтерінің ҚБШ</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ЖБ қайырымдылық көмек ҚБШ</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ЖБ ақшасын уақытша орналастыру ҚБШ</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ҚБШ</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сыртқы қарызды немесе байланысты грантты қайта айырбастау ҚБШ</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ҰБ орналастырылған қаражат</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қордың ҚБШ</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Жәбірленушілерге өтемақы қорының ҚБШ</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қаржыландыру ҚБШ</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шоты</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Анықтауға дейінгі сомалар шоты</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ЖБ квазимемлекеттік секторы субъектілерінің шоты</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шоты</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ӘМСҚ трансферттерінің ҚБШ</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қазынашылық шотындағы ақша қалдығына сыйақы шоты</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айырысудағы ақша</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жетіспеушіліктері бойынша есеп айырысулар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шығысы - барлығы (501-517-жолдың сомалары):</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ҚБШ</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ҚБШ</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ЖБ ақылы қызметтерінің ҚБШ</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ЖБ қайырымдылық көмектің ҚБШ</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ЖБ ақшасын уақытша орналастыру ҚБШ</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ҚБШ</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қарызды немесе байланысты грантты қайта айырбастау ҚБШ</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ҰБ орналастырылған қаражат</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қордың ҚБШ</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Жәбірленушілерге өтемақы қорының ҚБШ</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қаржыландыру ҚБШ</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шоты</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Анықтауға дейінгі сомалар шоты</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ЖБ квазимемлекеттік секторы субъектілерінің шоты</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шоты</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ӘМСҚ трансферттерінің ҚБШ</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қазынашылық шотындағы ақша қалдығына сыйақы шоты</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айырысудағы ақшалар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жетіспеушіліктері бойынша есеп айырысулар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сонындағы ақша қалдығы (100 жол+200 жол+300, 400 жолдар-500 жол-600, 700- жолдар)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Бюджетті атқару жөніндегі </w:t>
      </w:r>
    </w:p>
    <w:p>
      <w:pPr>
        <w:spacing w:after="0"/>
        <w:ind w:left="0"/>
        <w:jc w:val="both"/>
      </w:pPr>
      <w:r>
        <w:rPr>
          <w:rFonts w:ascii="Times New Roman"/>
          <w:b w:val="false"/>
          <w:i w:val="false"/>
          <w:color w:val="000000"/>
          <w:sz w:val="28"/>
        </w:rPr>
        <w:t xml:space="preserve">
      уәкілетті органның басшысы _______________ _________________________ </w:t>
      </w:r>
    </w:p>
    <w:p>
      <w:pPr>
        <w:spacing w:after="0"/>
        <w:ind w:left="0"/>
        <w:jc w:val="both"/>
      </w:pPr>
      <w:r>
        <w:rPr>
          <w:rFonts w:ascii="Times New Roman"/>
          <w:b w:val="false"/>
          <w:i w:val="false"/>
          <w:color w:val="000000"/>
          <w:sz w:val="28"/>
        </w:rPr>
        <w:t xml:space="preserve">
                                          (қолы)       (қолды таратып жазу) </w:t>
      </w:r>
    </w:p>
    <w:p>
      <w:pPr>
        <w:spacing w:after="0"/>
        <w:ind w:left="0"/>
        <w:jc w:val="both"/>
      </w:pPr>
      <w:r>
        <w:rPr>
          <w:rFonts w:ascii="Times New Roman"/>
          <w:b w:val="false"/>
          <w:i w:val="false"/>
          <w:color w:val="000000"/>
          <w:sz w:val="28"/>
        </w:rPr>
        <w:t xml:space="preserve">
      Бюджетті атқару жөніндегі уәкілетті органның </w:t>
      </w:r>
    </w:p>
    <w:p>
      <w:pPr>
        <w:spacing w:after="0"/>
        <w:ind w:left="0"/>
        <w:jc w:val="both"/>
      </w:pPr>
      <w:r>
        <w:rPr>
          <w:rFonts w:ascii="Times New Roman"/>
          <w:b w:val="false"/>
          <w:i w:val="false"/>
          <w:color w:val="000000"/>
          <w:sz w:val="28"/>
        </w:rPr>
        <w:t xml:space="preserve">
      бюджеттік есепке алу бойынша </w:t>
      </w:r>
    </w:p>
    <w:p>
      <w:pPr>
        <w:spacing w:after="0"/>
        <w:ind w:left="0"/>
        <w:jc w:val="both"/>
      </w:pPr>
      <w:r>
        <w:rPr>
          <w:rFonts w:ascii="Times New Roman"/>
          <w:b w:val="false"/>
          <w:i w:val="false"/>
          <w:color w:val="000000"/>
          <w:sz w:val="28"/>
        </w:rPr>
        <w:t xml:space="preserve">
      құрылымдық бөлімшесінің басшысы ________ _________________________ </w:t>
      </w:r>
    </w:p>
    <w:p>
      <w:pPr>
        <w:spacing w:after="0"/>
        <w:ind w:left="0"/>
        <w:jc w:val="both"/>
      </w:pPr>
      <w:r>
        <w:rPr>
          <w:rFonts w:ascii="Times New Roman"/>
          <w:b w:val="false"/>
          <w:i w:val="false"/>
          <w:color w:val="000000"/>
          <w:sz w:val="28"/>
        </w:rPr>
        <w:t>
                                          (қолы)             (қолды таратып жазу)</w:t>
      </w:r>
    </w:p>
    <w:bookmarkStart w:name="z43" w:id="21"/>
    <w:p>
      <w:pPr>
        <w:spacing w:after="0"/>
        <w:ind w:left="0"/>
        <w:jc w:val="both"/>
      </w:pPr>
      <w:r>
        <w:rPr>
          <w:rFonts w:ascii="Times New Roman"/>
          <w:b w:val="false"/>
          <w:i w:val="false"/>
          <w:color w:val="000000"/>
          <w:sz w:val="28"/>
        </w:rPr>
        <w:t xml:space="preserve">
      Ескертпе: </w:t>
      </w:r>
    </w:p>
    <w:bookmarkEnd w:id="21"/>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ҚБШ - қолма-қол ақшаны бақылау шоты;</w:t>
      </w:r>
    </w:p>
    <w:p>
      <w:pPr>
        <w:spacing w:after="0"/>
        <w:ind w:left="0"/>
        <w:jc w:val="both"/>
      </w:pPr>
      <w:r>
        <w:rPr>
          <w:rFonts w:ascii="Times New Roman"/>
          <w:b w:val="false"/>
          <w:i w:val="false"/>
          <w:color w:val="000000"/>
          <w:sz w:val="28"/>
        </w:rPr>
        <w:t xml:space="preserve">
      РБ - республикалық бюджет; </w:t>
      </w:r>
    </w:p>
    <w:p>
      <w:pPr>
        <w:spacing w:after="0"/>
        <w:ind w:left="0"/>
        <w:jc w:val="both"/>
      </w:pPr>
      <w:r>
        <w:rPr>
          <w:rFonts w:ascii="Times New Roman"/>
          <w:b w:val="false"/>
          <w:i w:val="false"/>
          <w:color w:val="000000"/>
          <w:sz w:val="28"/>
        </w:rPr>
        <w:t>
      ЖБ - жергілікті бюджет;</w:t>
      </w:r>
    </w:p>
    <w:p>
      <w:pPr>
        <w:spacing w:after="0"/>
        <w:ind w:left="0"/>
        <w:jc w:val="both"/>
      </w:pPr>
      <w:r>
        <w:rPr>
          <w:rFonts w:ascii="Times New Roman"/>
          <w:b w:val="false"/>
          <w:i w:val="false"/>
          <w:color w:val="000000"/>
          <w:sz w:val="28"/>
        </w:rPr>
        <w:t>
      ӘМСҚ - әлеуметтік медициналық сақтандыру қоры;</w:t>
      </w:r>
    </w:p>
    <w:p>
      <w:pPr>
        <w:spacing w:after="0"/>
        <w:ind w:left="0"/>
        <w:jc w:val="both"/>
      </w:pPr>
      <w:r>
        <w:rPr>
          <w:rFonts w:ascii="Times New Roman"/>
          <w:b w:val="false"/>
          <w:i w:val="false"/>
          <w:color w:val="000000"/>
          <w:sz w:val="28"/>
        </w:rPr>
        <w:t>
      ҚР ҰБ - Қазақстан Республикасы Ұлттық Банкі.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6 қыркүйектегі</w:t>
            </w:r>
            <w:r>
              <w:br/>
            </w:r>
            <w:r>
              <w:rPr>
                <w:rFonts w:ascii="Times New Roman"/>
                <w:b w:val="false"/>
                <w:i w:val="false"/>
                <w:color w:val="000000"/>
                <w:sz w:val="20"/>
              </w:rPr>
              <w:t>№ 972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Бюджеттік есепке алуды </w:t>
            </w:r>
            <w:r>
              <w:br/>
            </w:r>
            <w:r>
              <w:rPr>
                <w:rFonts w:ascii="Times New Roman"/>
                <w:b w:val="false"/>
                <w:i w:val="false"/>
                <w:color w:val="000000"/>
                <w:sz w:val="20"/>
              </w:rPr>
              <w:t>жүргізу қағидаларына</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(уәкілетті органның атауы)</w:t>
            </w:r>
          </w:p>
        </w:tc>
      </w:tr>
    </w:tbl>
    <w:bookmarkStart w:name="z33" w:id="22"/>
    <w:p>
      <w:pPr>
        <w:spacing w:after="0"/>
        <w:ind w:left="0"/>
        <w:jc w:val="left"/>
      </w:pPr>
      <w:r>
        <w:rPr>
          <w:rFonts w:ascii="Times New Roman"/>
          <w:b/>
          <w:i w:val="false"/>
          <w:color w:val="000000"/>
        </w:rPr>
        <w:t xml:space="preserve"> Қазынашылықтың интеграцияланған ақпараттық жүйесінде операциялық күннің жабылуы туралы есеп  20___жылғы "____"______________</w:t>
      </w:r>
    </w:p>
    <w:bookmarkEnd w:id="22"/>
    <w:p>
      <w:pPr>
        <w:spacing w:after="0"/>
        <w:ind w:left="0"/>
        <w:jc w:val="both"/>
      </w:pPr>
      <w:r>
        <w:rPr>
          <w:rFonts w:ascii="Times New Roman"/>
          <w:b w:val="false"/>
          <w:i w:val="false"/>
          <w:color w:val="000000"/>
          <w:sz w:val="28"/>
        </w:rPr>
        <w:t>
      Өлшем бірлігі: теңге, тиын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6"/>
        <w:gridCol w:w="453"/>
        <w:gridCol w:w="2443"/>
        <w:gridCol w:w="1306"/>
        <w:gridCol w:w="1022"/>
        <w:gridCol w:w="1022"/>
        <w:gridCol w:w="1400"/>
        <w:gridCol w:w="1022"/>
        <w:gridCol w:w="1023"/>
        <w:gridCol w:w="1023"/>
      </w:tblGrid>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 дағы қалдық</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Кіретін қал дық</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түсім дер</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рулар</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 дар</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ҚБАЕО-ның банк көшірме жазбасы бойынша</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ҚБШ</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ҚБШ – жиыны</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облыстар бойынша</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қызметтерінің ҚБШ</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Қайырымдылық көмектің ҚБШ</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Ақшаларды уақытша орналастыру ҚБШ</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қаржыландыру ҚБШ</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 субъектілерінің шоты</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қарызды немесе байланысты грантты қайта айырбастау ҚБШ</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ӘМСҚ трансферттердің ҚБШ</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қызметтерінің ҚБШ</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Қайырымдылық көмектің ҚБШ</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Ақшаларды уақытша орналастыру ҚБШ</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 субъектілерінің шоты</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ҚБШ</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қордың ҚБШ</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Үкіметінің депозиттері</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бос бюджеттік ақшалар шоты</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Есептердегі ақша</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Анықтауға дейінгі сомалар шоты</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шоты</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шоты</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Жәбірленушілерге өтемақы қорының ҚБШ</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қазынашылық шотындағы ақша қалдығына сыйақы шоты</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327"/>
        <w:gridCol w:w="1765"/>
        <w:gridCol w:w="738"/>
        <w:gridCol w:w="1146"/>
        <w:gridCol w:w="1146"/>
        <w:gridCol w:w="1146"/>
        <w:gridCol w:w="1765"/>
        <w:gridCol w:w="1765"/>
        <w:gridCol w:w="1356"/>
      </w:tblGrid>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шығыстар</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тар</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Тарту/қайтарулар</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банктік шот бойынша күн соңындағы БҚШ қалдығы</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банктік шот бойынша күн соңындағы БҚШ қалдығы</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және сыртқы шоттар арасындағы ауытқулар</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ҚБАЕО-ның банк көшірме жазбасы бойынша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ҚБШ</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ҚБШ – жиыны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облыстар бойынша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қызметтерінің ҚБШ</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Қайырымдылық көмектің ҚБШ</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Ақшаларды уақытша орналастыру ҚБШ</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қаржыландыру ҚБШ</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 субъектілерінің шоты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қарызды немесе байланысты грантты қайта айырбастау ҚБШ</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ӘМСҚ трансферттердің ҚБШ</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қызметтерінің ҚБШ</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Қайырымдылық көмектің ҚБШ</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Ақшаларды уақытша орналастыру ҚБШ</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 субъектілерінің шоты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ҚБШ</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қордың ҚБШ</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Үкіметінің депозиттері</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бос бюджеттік ақшалар шоты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Есептердегі ақша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Анықтауға дейінгі сомалар шоты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шоты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шоты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Жәбірленушілерге өтемақы қорының ҚБШ</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қазынашылық шотындағы ақша қалдығына сыйақы шоты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Бюджетті атқару жөніндегі </w:t>
      </w:r>
    </w:p>
    <w:p>
      <w:pPr>
        <w:spacing w:after="0"/>
        <w:ind w:left="0"/>
        <w:jc w:val="both"/>
      </w:pPr>
      <w:r>
        <w:rPr>
          <w:rFonts w:ascii="Times New Roman"/>
          <w:b w:val="false"/>
          <w:i w:val="false"/>
          <w:color w:val="000000"/>
          <w:sz w:val="28"/>
        </w:rPr>
        <w:t xml:space="preserve">
      уәкілетті органның басшысы ____________ _________________________ </w:t>
      </w:r>
    </w:p>
    <w:p>
      <w:pPr>
        <w:spacing w:after="0"/>
        <w:ind w:left="0"/>
        <w:jc w:val="both"/>
      </w:pPr>
      <w:r>
        <w:rPr>
          <w:rFonts w:ascii="Times New Roman"/>
          <w:b w:val="false"/>
          <w:i w:val="false"/>
          <w:color w:val="000000"/>
          <w:sz w:val="28"/>
        </w:rPr>
        <w:t>
                                          (қолы)       (қолды таратып жазу</w:t>
      </w:r>
    </w:p>
    <w:bookmarkStart w:name="z42" w:id="23"/>
    <w:p>
      <w:pPr>
        <w:spacing w:after="0"/>
        <w:ind w:left="0"/>
        <w:jc w:val="both"/>
      </w:pPr>
      <w:r>
        <w:rPr>
          <w:rFonts w:ascii="Times New Roman"/>
          <w:b w:val="false"/>
          <w:i w:val="false"/>
          <w:color w:val="000000"/>
          <w:sz w:val="28"/>
        </w:rPr>
        <w:t xml:space="preserve">
      Ескертпе: </w:t>
      </w:r>
    </w:p>
    <w:bookmarkEnd w:id="23"/>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ҚБАЕО - Қазақстан банкаралық есеп айырысу орталығы;</w:t>
      </w:r>
    </w:p>
    <w:p>
      <w:pPr>
        <w:spacing w:after="0"/>
        <w:ind w:left="0"/>
        <w:jc w:val="both"/>
      </w:pPr>
      <w:r>
        <w:rPr>
          <w:rFonts w:ascii="Times New Roman"/>
          <w:b w:val="false"/>
          <w:i w:val="false"/>
          <w:color w:val="000000"/>
          <w:sz w:val="28"/>
        </w:rPr>
        <w:t>
      ҚБШ - қолма-қол ақшаны бақылау шоты;</w:t>
      </w:r>
    </w:p>
    <w:p>
      <w:pPr>
        <w:spacing w:after="0"/>
        <w:ind w:left="0"/>
        <w:jc w:val="both"/>
      </w:pPr>
      <w:r>
        <w:rPr>
          <w:rFonts w:ascii="Times New Roman"/>
          <w:b w:val="false"/>
          <w:i w:val="false"/>
          <w:color w:val="000000"/>
          <w:sz w:val="28"/>
        </w:rPr>
        <w:t xml:space="preserve">
      РБ - республикалық бюджет; </w:t>
      </w:r>
    </w:p>
    <w:p>
      <w:pPr>
        <w:spacing w:after="0"/>
        <w:ind w:left="0"/>
        <w:jc w:val="both"/>
      </w:pPr>
      <w:r>
        <w:rPr>
          <w:rFonts w:ascii="Times New Roman"/>
          <w:b w:val="false"/>
          <w:i w:val="false"/>
          <w:color w:val="000000"/>
          <w:sz w:val="28"/>
        </w:rPr>
        <w:t>
      ЖБ - жергілікті бюджет;</w:t>
      </w:r>
    </w:p>
    <w:p>
      <w:pPr>
        <w:spacing w:after="0"/>
        <w:ind w:left="0"/>
        <w:jc w:val="both"/>
      </w:pPr>
      <w:r>
        <w:rPr>
          <w:rFonts w:ascii="Times New Roman"/>
          <w:b w:val="false"/>
          <w:i w:val="false"/>
          <w:color w:val="000000"/>
          <w:sz w:val="28"/>
        </w:rPr>
        <w:t>
      ӘМСҚ - әлеуметтік медициналық сақтандыру қоры.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6 қыркүйектегі</w:t>
            </w:r>
            <w:r>
              <w:br/>
            </w:r>
            <w:r>
              <w:rPr>
                <w:rFonts w:ascii="Times New Roman"/>
                <w:b w:val="false"/>
                <w:i w:val="false"/>
                <w:color w:val="000000"/>
                <w:sz w:val="20"/>
              </w:rPr>
              <w:t>№ 972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Бюджеттік есепке алуды </w:t>
            </w:r>
            <w:r>
              <w:br/>
            </w:r>
            <w:r>
              <w:rPr>
                <w:rFonts w:ascii="Times New Roman"/>
                <w:b w:val="false"/>
                <w:i w:val="false"/>
                <w:color w:val="000000"/>
                <w:sz w:val="20"/>
              </w:rPr>
              <w:t>жүргізу қағидаларына</w:t>
            </w:r>
            <w:r>
              <w:br/>
            </w:r>
            <w:r>
              <w:rPr>
                <w:rFonts w:ascii="Times New Roman"/>
                <w:b w:val="false"/>
                <w:i w:val="false"/>
                <w:color w:val="000000"/>
                <w:sz w:val="20"/>
              </w:rPr>
              <w:t>24-қосымша</w:t>
            </w:r>
          </w:p>
        </w:tc>
      </w:tr>
    </w:tbl>
    <w:bookmarkStart w:name="z36" w:id="24"/>
    <w:p>
      <w:pPr>
        <w:spacing w:after="0"/>
        <w:ind w:left="0"/>
        <w:jc w:val="left"/>
      </w:pPr>
      <w:r>
        <w:rPr>
          <w:rFonts w:ascii="Times New Roman"/>
          <w:b/>
          <w:i w:val="false"/>
          <w:color w:val="000000"/>
        </w:rPr>
        <w:t xml:space="preserve"> Бюджеттік есепке алу шоттарының жоспары</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4"/>
        <w:gridCol w:w="3728"/>
        <w:gridCol w:w="2370"/>
        <w:gridCol w:w="5078"/>
      </w:tblGrid>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 нөмірі</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 атауы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шоттар нөмірі</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шоттар атауы</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қазынашылық шот</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айырысудағы ақшалар</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валюталардың түрлері бойынша корреспонденттік шоттар</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ҰБ орналастырылған қаражат</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БҚШ орналастырылған ҚР ҰБ салымдар (депозиттер)</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ҚБШ орналастырылған ҚР ҰБ салымдар (депозиттер)</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ақшаны бақылау шоттары және ұлттық валютадағы басқа да шоттар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ҚБШ</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ҚБШ</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бойынша шот</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шоты</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квазимемлекеттік секторы субъектілерінің шоты</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квазимемлекеттік секторы субъектілерінің шоты</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ҚБШ</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қарызды немесе байланысты грантты қайта айырбастау ҚБШ</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шоты</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ӘМСҚ трансферттердің ҚБШ</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ақылы қызметтерінің ҚБШ</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ақылы қызметтерінің ҚБШ</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қайырымдылық көмек ҚБШ</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қайырымдылық көмектің ҚБШ</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ақшасын уақытша орналастыру ҚБШ</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ақшасын уақытша орналастыру ҚБШ</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қордың ҚШБ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қаржыландыру ҚБШ</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Анықтауға дейінгі сомалар шоты</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Жәбірленушілерге өтемақы қорының ҚБШ</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қазынашылық шотындағы ақша қалдығына сыйақы шоты</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ҚБШ қаражатты тартуға арналған шоттар</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Түсімдердің жинақтау шоттары</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шоттар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 түсетін түсімдер шоты</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қазынашылық бөлімшелерінің шоты</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туралы шарт шеңберіндегі түсімдер шоты</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басқа да шоттар</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 немесе байланысты грант шоты</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айырысулар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 жүргізу</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ақылы қызметтерінің ҚБШ бойынша шығыстарды жүргізу</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қайырымдылық көмектің ҚБШ бойынша шығыстарды жүргізу</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ақшаларын уақытша орналастыру ҚБШ бойынша шығыстарды жүргізу</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ҚБШ бойынша шығыстарды жүргізу</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бойынша шығыстарды жүргізу</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қаражатын орналастыру бойынша есеп айырысулар</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жетіспеушіліктері бойынша есеп айырысулар</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есеп айырысулар</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Түсімдер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Түсімдерді есепке алу</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ақылы қызметтерінің ҚБШ бойынша түсімдерді есепке алу</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қайырымдылық көмектің ҚБШ бойынша түсімдерді есепке алу</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ақшаларын уақытша орналастыру ҚБШ бойынша түсімдерді есепке алу</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ҚБШ-сына түсімдерді есепке алу</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бойынша түсімдерді есепке алу</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Нәтежелер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атқарылу нәтижесі</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бойынша атқарылу нәтижесі</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ақылы қызметтер бойынша атқарылу нәтижесі</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қайырымдылық көмек бойынша атқарылу нәтижесі (921)</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ақшаларын уақытша орналастыру бойынша атқарылу нәтижесі</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бойынша атқарылу нәтижесі</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 шоттар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 бойынша субъектілердің берешегі</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мемлекет кепілдік берген борыш, мемлекеттің кепілгерлігі бойынша міндеттемелер</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және жергілікті атқарушы органдардың резерві</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Аккредитивтер</w:t>
            </w:r>
          </w:p>
        </w:tc>
      </w:tr>
    </w:tbl>
    <w:bookmarkStart w:name="z41" w:id="25"/>
    <w:p>
      <w:pPr>
        <w:spacing w:after="0"/>
        <w:ind w:left="0"/>
        <w:jc w:val="both"/>
      </w:pPr>
      <w:r>
        <w:rPr>
          <w:rFonts w:ascii="Times New Roman"/>
          <w:b w:val="false"/>
          <w:i w:val="false"/>
          <w:color w:val="000000"/>
          <w:sz w:val="28"/>
        </w:rPr>
        <w:t xml:space="preserve">
      Ескертпе: </w:t>
      </w:r>
    </w:p>
    <w:bookmarkEnd w:id="25"/>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ҚБШ - қолма-қол ақшаны бақылау шоты;</w:t>
      </w:r>
    </w:p>
    <w:p>
      <w:pPr>
        <w:spacing w:after="0"/>
        <w:ind w:left="0"/>
        <w:jc w:val="both"/>
      </w:pPr>
      <w:r>
        <w:rPr>
          <w:rFonts w:ascii="Times New Roman"/>
          <w:b w:val="false"/>
          <w:i w:val="false"/>
          <w:color w:val="000000"/>
          <w:sz w:val="28"/>
        </w:rPr>
        <w:t xml:space="preserve">
      РБ - республикалық бюджет; </w:t>
      </w:r>
    </w:p>
    <w:p>
      <w:pPr>
        <w:spacing w:after="0"/>
        <w:ind w:left="0"/>
        <w:jc w:val="both"/>
      </w:pPr>
      <w:r>
        <w:rPr>
          <w:rFonts w:ascii="Times New Roman"/>
          <w:b w:val="false"/>
          <w:i w:val="false"/>
          <w:color w:val="000000"/>
          <w:sz w:val="28"/>
        </w:rPr>
        <w:t>
      ЖБ - жергілікті бюджет;</w:t>
      </w:r>
    </w:p>
    <w:p>
      <w:pPr>
        <w:spacing w:after="0"/>
        <w:ind w:left="0"/>
        <w:jc w:val="both"/>
      </w:pPr>
      <w:r>
        <w:rPr>
          <w:rFonts w:ascii="Times New Roman"/>
          <w:b w:val="false"/>
          <w:i w:val="false"/>
          <w:color w:val="000000"/>
          <w:sz w:val="28"/>
        </w:rPr>
        <w:t>
      ӘМСҚ - әлеуметтік медициналық сақтандыру қоры;</w:t>
      </w:r>
    </w:p>
    <w:p>
      <w:pPr>
        <w:spacing w:after="0"/>
        <w:ind w:left="0"/>
        <w:jc w:val="both"/>
      </w:pPr>
      <w:r>
        <w:rPr>
          <w:rFonts w:ascii="Times New Roman"/>
          <w:b w:val="false"/>
          <w:i w:val="false"/>
          <w:color w:val="000000"/>
          <w:sz w:val="28"/>
        </w:rPr>
        <w:t>
      ЕАЭО - Еуразиялық экономикалық одағы;</w:t>
      </w:r>
    </w:p>
    <w:p>
      <w:pPr>
        <w:spacing w:after="0"/>
        <w:ind w:left="0"/>
        <w:jc w:val="both"/>
      </w:pPr>
      <w:r>
        <w:rPr>
          <w:rFonts w:ascii="Times New Roman"/>
          <w:b w:val="false"/>
          <w:i w:val="false"/>
          <w:color w:val="000000"/>
          <w:sz w:val="28"/>
        </w:rPr>
        <w:t>
      ҚР ҰБ - Қазақстан Республикасы Ұлттық Банкі.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6 қыркүйектегі</w:t>
            </w:r>
            <w:r>
              <w:br/>
            </w:r>
            <w:r>
              <w:rPr>
                <w:rFonts w:ascii="Times New Roman"/>
                <w:b w:val="false"/>
                <w:i w:val="false"/>
                <w:color w:val="000000"/>
                <w:sz w:val="20"/>
              </w:rPr>
              <w:t>№ 972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Бюджеттік есепке алуды </w:t>
            </w:r>
            <w:r>
              <w:br/>
            </w:r>
            <w:r>
              <w:rPr>
                <w:rFonts w:ascii="Times New Roman"/>
                <w:b w:val="false"/>
                <w:i w:val="false"/>
                <w:color w:val="000000"/>
                <w:sz w:val="20"/>
              </w:rPr>
              <w:t>жүргізу қағидаларына</w:t>
            </w:r>
            <w:r>
              <w:br/>
            </w:r>
            <w:r>
              <w:rPr>
                <w:rFonts w:ascii="Times New Roman"/>
                <w:b w:val="false"/>
                <w:i w:val="false"/>
                <w:color w:val="000000"/>
                <w:sz w:val="20"/>
              </w:rPr>
              <w:t>25-қосымша</w:t>
            </w:r>
          </w:p>
        </w:tc>
      </w:tr>
    </w:tbl>
    <w:bookmarkStart w:name="z39" w:id="26"/>
    <w:p>
      <w:pPr>
        <w:spacing w:after="0"/>
        <w:ind w:left="0"/>
        <w:jc w:val="left"/>
      </w:pPr>
      <w:r>
        <w:rPr>
          <w:rFonts w:ascii="Times New Roman"/>
          <w:b/>
          <w:i w:val="false"/>
          <w:color w:val="000000"/>
        </w:rPr>
        <w:t xml:space="preserve"> Бірыңғай қазынашылық шотының негізгі операциялары мен сыртқы қарыздар бойынша қосалқы шоттардың корреспонденциясы</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922"/>
        <w:gridCol w:w="7037"/>
        <w:gridCol w:w="2690"/>
      </w:tblGrid>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w:t>
            </w:r>
          </w:p>
        </w:tc>
        <w:tc>
          <w:tcPr>
            <w:tcW w:w="1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Операциялардың мазмұны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шоттардың нөмірлері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 бойынша</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бойынша</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валютадағы түсімдер</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 шотына арналған түсімдерді есепке алу</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қазынашылық шотындағы ақша қалдығына сыйақы шотындағы ақша түсімі</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қазынашылық шотындағы ақша қалдығына сыйақы шотынан аудару</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ЖБ, Ұлттық қорының, Жәбірленушілерге өтемақы қорының ҚБШ, анықтауға дейінгі шотқа түсімдерді бөлу</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300, 301, 340, 370 360</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бойынша шотқа түсімдері</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қызметтердің ҚБШ түсімдер</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310, 311</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Қайырымдылық көмектің ҚБШ түсімдер</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320, 321</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Ақшасын уақытша орналастыру ҚБШ түсімдер</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330, 331</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қаржыландыру ҚБШ түсімдер</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ҚБШ-на түсімдер тасымалдары</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ҚБШ-нан түсімдер тасымалдары</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қайтарулар</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300, 301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Анықтауға дейін сомалар шоттан түсімдерді ҚБШ арасында бөлу</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300, 301, 340, 310, 311, 320, 321, 330, 331, 303, 308, 309, 370</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шотына түсімдер</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 субъектілерінің шоттарына түсімдер</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304, 305</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ҚБШ түсімдері</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қарызды немесе байланысты грантты қайта айырбастау ҚБШ</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шоттарына түсімдер</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ӘМСҚ трансферттердің ҚБШ түсімдер</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валютадағы шығыстар</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ЖБ ҚБШ шығыстар</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300, 301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бойынша шоттар шығыстары</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шоттың шығыстары</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 субъектілерінің шоттарынан шығыстар</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304, 305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ҚБШ-нан шығыстар</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қарызды немесе байланысты грантты қайта айырбастау ҚБШ-нан шығыстар</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қызметтердің ҚБШ-нан шығыстар</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310, 311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Қайырымдылық көмектің ҚБШ-нан шығыстар</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320, 321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Ақшасын уақытша орналастыру ҚБШ-нан шығыстар</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330, 331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қордың ҚБШ-нан Үкіметтің ҚР ҰБ-гі шотына аударылды</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артық (қате) түскен соманы бюджеттен қайтару, оның ішінде Ұлттық қордан тартылған кепілдендірілген трансферттің бір бөлігін бір жылдың ішінде республикалық бюджеттен Ұлттық қорға қайтару</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қаржыландырудың ҚБШ-нан шығыстар</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ЖБ ҚБШ кассалық шығыстарды қалпына келтіру</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300,301</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шоттарынан шығыстар</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ӘМСҚ трансферттердің ҚБШ-нан шығыстар</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Жәбірленушілерге өтемақы қорының ҚБШ-нан шығыстары </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күнді аяқтау</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БҚШ бойынша шығыстарды жүргізу</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БҚШ бойынша түсімдерді жүргізу</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Депозиттерге орналастыру</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БҚШ-нан депозитке орналастыру</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уақытша бос қаражатын депозитке орналастыру</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ЖБ-тен уақытша бос қаражатты транзиттік шотқа тарту</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ҰБ-гі депозитке транзиттік шоттан тартылған қаражатты аудару бойынша есептер</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ҰБ-гі депозитке БҚШ-нан қаражатты есепке алу</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операциялар</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валютасының түсімі</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400, 410, 420, 430, 440</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бағамдық айырма есептелді</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400, 410, 420, 430, 440</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бағамдық айырма есептелді</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400, 410, 420, 430, 440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аудару (аудару, қайта</w:t>
            </w:r>
            <w:r>
              <w:br/>
            </w:r>
            <w:r>
              <w:rPr>
                <w:rFonts w:ascii="Times New Roman"/>
                <w:b w:val="false"/>
                <w:i w:val="false"/>
                <w:color w:val="000000"/>
                <w:sz w:val="20"/>
              </w:rPr>
              <w:t>
айырбастау, қолма-қол шетел валютасын беру)</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400, 410, 420, 430, 440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бойынша жылдың жабылуы</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аяғында есептен шығару</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жылындағы түсімдер</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жылындағы шығыстар</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bl>
    <w:bookmarkStart w:name="z40" w:id="27"/>
    <w:p>
      <w:pPr>
        <w:spacing w:after="0"/>
        <w:ind w:left="0"/>
        <w:jc w:val="both"/>
      </w:pPr>
      <w:r>
        <w:rPr>
          <w:rFonts w:ascii="Times New Roman"/>
          <w:b w:val="false"/>
          <w:i w:val="false"/>
          <w:color w:val="000000"/>
          <w:sz w:val="28"/>
        </w:rPr>
        <w:t xml:space="preserve">
      Ескертпе: </w:t>
      </w:r>
    </w:p>
    <w:bookmarkEnd w:id="27"/>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ҚБШ - қолма-қол ақшаны бақылау шоты;</w:t>
      </w:r>
    </w:p>
    <w:p>
      <w:pPr>
        <w:spacing w:after="0"/>
        <w:ind w:left="0"/>
        <w:jc w:val="both"/>
      </w:pPr>
      <w:r>
        <w:rPr>
          <w:rFonts w:ascii="Times New Roman"/>
          <w:b w:val="false"/>
          <w:i w:val="false"/>
          <w:color w:val="000000"/>
          <w:sz w:val="28"/>
        </w:rPr>
        <w:t xml:space="preserve">
      РБ - республикалық бюджет; </w:t>
      </w:r>
    </w:p>
    <w:p>
      <w:pPr>
        <w:spacing w:after="0"/>
        <w:ind w:left="0"/>
        <w:jc w:val="both"/>
      </w:pPr>
      <w:r>
        <w:rPr>
          <w:rFonts w:ascii="Times New Roman"/>
          <w:b w:val="false"/>
          <w:i w:val="false"/>
          <w:color w:val="000000"/>
          <w:sz w:val="28"/>
        </w:rPr>
        <w:t>
      ЖБ - жергілікті бюджет;</w:t>
      </w:r>
    </w:p>
    <w:p>
      <w:pPr>
        <w:spacing w:after="0"/>
        <w:ind w:left="0"/>
        <w:jc w:val="both"/>
      </w:pPr>
      <w:r>
        <w:rPr>
          <w:rFonts w:ascii="Times New Roman"/>
          <w:b w:val="false"/>
          <w:i w:val="false"/>
          <w:color w:val="000000"/>
          <w:sz w:val="28"/>
        </w:rPr>
        <w:t>
      ӘМСҚ - әлеуметтік медициналық сақтандыру қоры;</w:t>
      </w:r>
    </w:p>
    <w:p>
      <w:pPr>
        <w:spacing w:after="0"/>
        <w:ind w:left="0"/>
        <w:jc w:val="both"/>
      </w:pPr>
      <w:r>
        <w:rPr>
          <w:rFonts w:ascii="Times New Roman"/>
          <w:b w:val="false"/>
          <w:i w:val="false"/>
          <w:color w:val="000000"/>
          <w:sz w:val="28"/>
        </w:rPr>
        <w:t>
      ҚР ҰБ - Қазақстан Республикасы Ұлттық Банкі;</w:t>
      </w:r>
    </w:p>
    <w:p>
      <w:pPr>
        <w:spacing w:after="0"/>
        <w:ind w:left="0"/>
        <w:jc w:val="both"/>
      </w:pPr>
      <w:r>
        <w:rPr>
          <w:rFonts w:ascii="Times New Roman"/>
          <w:b w:val="false"/>
          <w:i w:val="false"/>
          <w:color w:val="000000"/>
          <w:sz w:val="28"/>
        </w:rPr>
        <w:t>
      БҚШ - Бірыңғай қазынашылық шоты.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