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47ed" w14:textId="ca84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"Еркін қойма кедендік рәсімінің кейбір мәселелері туралы" Қазақстан Республикасы Қаржы министрінің 2018 жылғы 16 наурыздағы № 382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2019 жылғы 25 қыркүйектегі № 1049 бұйрығы. Қазақстан Республикасының Әділет министрлігінде 2019 жылғы 1 қазанда № 19429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"Еркін қойма кедендік рәсімінің кейбір мәселелері туралы" Қазақстан Республикасы Қаржы министрінің 2018 жылғы 16 наурыздағы № 382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16679 болып тіркелген, 2018 жылғы 10 сәуірде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6-қосымшасына сәйкес бекітілген,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(алынған) тауарларда сәйкестендіруді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1049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Еркін қойма кедендік рәсімімен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орналастырылған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 еркін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рәсімімен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орналастырылған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тауарлардан дайындалған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(алынған) тауарларда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сәйкестендіруді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 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(өтініш беруші)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мекен-жайы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Еркін қойма кедендік рәсімімен орналастырылған шетелдік тауарларды қайта өңдеу өнімдерінде сәйкестендіру туралы өтініш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__________________                               20__ жылғы "___"______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(өтініштің тіркеу нөмірі)                               (өтініш берілген күн)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еркін қойма кедендік рәсімімен орналастырылатын (орналастырылған) шетелдік тауарларды мынадай дайын қайта өңдеу өнімдері бойынша сәйкестендіру жүргізуге рұқсат беруді сұраймын: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тауардың атауы ______________________________________________;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ЕАЭО СЭҚ ТН коды (шикізат материалдары, құрамдауыштар)______;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Республикасындағы кедендік реттеу туралы" 2017 жылғы 26 желтоқсандағы Қазақстан Республикасы Кодексінің 295-бабының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сәйкестендіру тәсілі;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тауардың (қайта өңдеу өнімінің) толық атауы: түрі, типі, моделі, маркасы, бренді туралы _______________________________________________;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қайта өңдеу кезінде тауарлармен жасалған операция түрлері ________;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еркін қойма кедендік рәсімімен орналастырылатын (орналастырылған) шетелдік тауарларды сәйкестендіру бойынша өзге де мәліметтер ____________________________________________________________________;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таңдалған сәйкестендіру тәсілі бойынша қайта өңдеу өнімінде шетелдік тауарларды сәйкестендіруді растайтын құжаттар тізбесі ____________________________________________________________________;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 жоғарыда көрсетілген мәліметтер мен деректердің дұрыстығын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            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берушінің уәкілетті тұлғасының тегі, аты,                  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әкесінің аты (ол болған кезде)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                  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аты,әкесінің аты (ол болған кезде)                   Мемлекеттік кірістер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мөр орны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аббревиатуралардың толық жазылуы: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– бизнес-сәйкестендіру нөмірі;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– Еуразиялық экономикалық одақ;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СЭҚ ТН – сыртқы экономикалық қызметтің тауар номенклатурасы.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