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6613" w14:textId="9786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2 қазандағы № 322 бұйрығы. Қазақстан Республикасының Әділет министрлігінде 2019 жылғы 3 қазанда № 19439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"Көмірсутектер саласындағы қызметті жүзеге асыру үшін қойылатын біліктілік талаптары мен оларға сәйкестікті растайтын құжаттар тізбесін бекіту туралы" Қазақстан Республикасы Энергетика министрінің 2014 жылғы 28 қазандағы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9998 болып тіркелген, 2015 жылғы 28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қызметті жүзеге асыру үшін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322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77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338"/>
        <w:gridCol w:w="2996"/>
        <w:gridCol w:w="272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 тау-кен (көмірсутектерін) өндірістерін,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мыналардың болуын қамтиды: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тұлғаның қолымен не пайдаланылатын қондырғыларды және (немесе) жабдықтарды көрсете отырып, жеке тұлғалар үшін - өтініш берушінің қолымен мәлімделген лицензияланатын қызметтің кіші түрлерін (жұмыстарды) орындау технологиясы мен тәртібін сипаттайтын технологиялық регламент</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қызметтің кіші түріне бекітілген технологиялық регламенттің болуы туралы ақпаратты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жобалау құжаттарын; технологиялық регламенттерді; жобалардың техникалық-экономикалық негіздемесін жасау; магистральдық газ құбырларын, мұнай құбырларын, мұнай өнімдері құбырларын пайдалану жөніндегі қызмет үшін талап етілмейді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w:t>
            </w:r>
            <w:r>
              <w:br/>
            </w:r>
            <w:r>
              <w:rPr>
                <w:rFonts w:ascii="Times New Roman"/>
                <w:b w:val="false"/>
                <w:i w:val="false"/>
                <w:color w:val="000000"/>
                <w:sz w:val="20"/>
              </w:rPr>
              <w:t>
1) кіші қызмет түрлері үшін өндірістік базаның болуы:</w:t>
            </w:r>
            <w:r>
              <w:br/>
            </w:r>
            <w:r>
              <w:rPr>
                <w:rFonts w:ascii="Times New Roman"/>
                <w:b w:val="false"/>
                <w:i w:val="false"/>
                <w:color w:val="000000"/>
                <w:sz w:val="20"/>
              </w:rPr>
              <w:t xml:space="preserve">
мұнайды, газды, мұнай-газ конденсатын өндіру; </w:t>
            </w:r>
            <w:r>
              <w:br/>
            </w:r>
            <w:r>
              <w:rPr>
                <w:rFonts w:ascii="Times New Roman"/>
                <w:b w:val="false"/>
                <w:i w:val="false"/>
                <w:color w:val="000000"/>
                <w:sz w:val="20"/>
              </w:rPr>
              <w:t xml:space="preserve">
көмірсутектер кен орындарында технологиялық жұмыстарды жүргізу (кәсіпшілік зерттеулер; сейсмикалық барлау жұмыстары; геофизикалық жұмыстар); мұнай; газ; газ конденсаты; қысыммен айдау ұңғымаларындағы атқылау-жару жұмыстары; </w:t>
            </w:r>
            <w:r>
              <w:br/>
            </w:r>
            <w:r>
              <w:rPr>
                <w:rFonts w:ascii="Times New Roman"/>
                <w:b w:val="false"/>
                <w:i w:val="false"/>
                <w:color w:val="000000"/>
                <w:sz w:val="20"/>
              </w:rPr>
              <w:t xml:space="preserve">
құрлықтағы; теңіздегі; ішкі су айдындарындағы көмірсутектер кен орындарында ұңғымаларды бұрғылау; кен орындарында ұңғымаларды жерасты жөндеу (ағымдағы; күрделі); </w:t>
            </w:r>
            <w:r>
              <w:br/>
            </w:r>
            <w:r>
              <w:rPr>
                <w:rFonts w:ascii="Times New Roman"/>
                <w:b w:val="false"/>
                <w:i w:val="false"/>
                <w:color w:val="000000"/>
                <w:sz w:val="20"/>
              </w:rPr>
              <w:t xml:space="preserve">
көмірсутектер кен орындарында ұңғымаларды цементтеу; сынау; игеру; сынамалау; көмірсутектер кен орындарында ұңғымаларды консервациялау; жою; </w:t>
            </w:r>
            <w:r>
              <w:br/>
            </w:r>
            <w:r>
              <w:rPr>
                <w:rFonts w:ascii="Times New Roman"/>
                <w:b w:val="false"/>
                <w:i w:val="false"/>
                <w:color w:val="000000"/>
                <w:sz w:val="20"/>
              </w:rPr>
              <w:t xml:space="preserve">
мұнай қабаттарының мұнай беруін арттыру және ұңғымалардың өнімділігін ұлғайту; </w:t>
            </w:r>
            <w:r>
              <w:br/>
            </w:r>
            <w:r>
              <w:rPr>
                <w:rFonts w:ascii="Times New Roman"/>
                <w:b w:val="false"/>
                <w:i w:val="false"/>
                <w:color w:val="000000"/>
                <w:sz w:val="20"/>
              </w:rPr>
              <w:t xml:space="preserve">
құрлықтағы; теңіздегі көмірсутектер кен орындарында төгілуді болғызбау және жою жөніндегі жұмыстар; </w:t>
            </w:r>
            <w:r>
              <w:br/>
            </w:r>
            <w:r>
              <w:rPr>
                <w:rFonts w:ascii="Times New Roman"/>
                <w:b w:val="false"/>
                <w:i w:val="false"/>
                <w:color w:val="000000"/>
                <w:sz w:val="20"/>
              </w:rPr>
              <w:t>
мұнай-химия өндірістерін пайдалануға;</w:t>
            </w:r>
            <w:r>
              <w:br/>
            </w:r>
            <w:r>
              <w:rPr>
                <w:rFonts w:ascii="Times New Roman"/>
                <w:b w:val="false"/>
                <w:i w:val="false"/>
                <w:color w:val="000000"/>
                <w:sz w:val="20"/>
              </w:rPr>
              <w:t>
2) жобалау құжаттарын; технологиялық регламенттерді; көмірсутек кен орындары үшін жобалардың техникалық-экономикалық негіздемесін жасауға байланысты қызметтің кіші түрі үшін – ғимарат немесе тұрғын емес үй-жайдың (кеңсенің)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базаның /ғимараттың/тұрғын емес үй-жайдың (кеңсенің) техникалық паспортының (жылжымайтын мүлік объектісінің сәйкестендіру сипаттамалары) түгендеу нөмірін);</w:t>
            </w:r>
            <w:r>
              <w:br/>
            </w:r>
            <w:r>
              <w:rPr>
                <w:rFonts w:ascii="Times New Roman"/>
                <w:b w:val="false"/>
                <w:i w:val="false"/>
                <w:color w:val="000000"/>
                <w:sz w:val="20"/>
              </w:rPr>
              <w:t>
2) шарттың нөмірі мен күні – /жалға алу/сенімгерлік басқару жағдайында /жалға алу/сенімгерлік басқару дың мерзімін көрсете отырып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қызмет үшін талап етілмейді: жобалау құжаттарын; технологиялық регламенттерді; көмірсутек кен орындары үшін жобалардың техникалық-экономикалық негіздемесін жасау; магистральдық газ құбырларын, мұнай құбырларын, мұнай өнімдері құбырларын пайдалану</w:t>
            </w:r>
            <w:r>
              <w:br/>
            </w:r>
            <w:r>
              <w:rPr>
                <w:rFonts w:ascii="Times New Roman"/>
                <w:b w:val="false"/>
                <w:i w:val="false"/>
                <w:color w:val="000000"/>
                <w:sz w:val="20"/>
              </w:rPr>
              <w:t>
меншік құқығында немесе өзге заңды негізде өндірістік база болған жағдайда (бір жылдан астам мерзімге жалдау/сенімгерлік басқару) ақпарат "Жылжымайтын мүлік тіркелімі "Мемлекеттік деректер қоры" ақпараттық жүйесінен алынады.</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кіші қызмет түрлері үшін меншік құқығында немесе өзге де заңды негізде: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газ, мұнай – газ конденсатын өндіру үшін – негізгі инженерлік құрылыстар мен қондырғылардың (резервуарлар, сепараторлар, құбырлар)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инженерлік құрылыстар мен қондырғылардың атауын (резервуарлар, сепараторлар, құбырлар)**;</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көмірсутегі кен орындарында технологиялық жұмыстарды жүргізу (кәсіпшілік зерттеулер; сейсмикалық барлау жұмыстары; геофизикалық жұмыстар) үшін:</w:t>
            </w:r>
            <w:r>
              <w:br/>
            </w:r>
            <w:r>
              <w:rPr>
                <w:rFonts w:ascii="Times New Roman"/>
                <w:b w:val="false"/>
                <w:i w:val="false"/>
                <w:color w:val="000000"/>
                <w:sz w:val="20"/>
              </w:rPr>
              <w:t>
кәсіпшілік зерттеулер үшін – ұңғымалық аспаптар мен жабдықтар (тереңдік сынамаларды іріктеу, қабаттық қысым мен температураны өлшеу) және түсіру-көтеру операцияларына арналған қондырғылардың (шығырлар);</w:t>
            </w:r>
            <w:r>
              <w:br/>
            </w:r>
            <w:r>
              <w:rPr>
                <w:rFonts w:ascii="Times New Roman"/>
                <w:b w:val="false"/>
                <w:i w:val="false"/>
                <w:color w:val="000000"/>
                <w:sz w:val="20"/>
              </w:rPr>
              <w:t>
геофизикалық жұмыстар үшін –ұңғымалық аспаптардың ұңғымалық аспаптары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қондырғылардың (шығырлар);</w:t>
            </w:r>
            <w:r>
              <w:br/>
            </w:r>
            <w:r>
              <w:rPr>
                <w:rFonts w:ascii="Times New Roman"/>
                <w:b w:val="false"/>
                <w:i w:val="false"/>
                <w:color w:val="000000"/>
                <w:sz w:val="20"/>
              </w:rPr>
              <w:t>
сейсмикалық барлау жұмыстары үшін – сейсмикалық станцияның және сейсмикалық барлау жабдықтарының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зерттеулер үшін:</w:t>
            </w:r>
            <w:r>
              <w:br/>
            </w:r>
            <w:r>
              <w:rPr>
                <w:rFonts w:ascii="Times New Roman"/>
                <w:b w:val="false"/>
                <w:i w:val="false"/>
                <w:color w:val="000000"/>
                <w:sz w:val="20"/>
              </w:rPr>
              <w:t>
ұңғымалық аспаптарды дайындаушы зауыттың атауын, маркасын, шығарылған жылын, сериялық нөмірін (тереңдік сынамаларды іріктеу, қабаттық қысым мен температураны өлшеу) және ұңғымадағы түсіру-көтеру операцияларына арналған қондырғыны (шығырлар)**;</w:t>
            </w:r>
            <w:r>
              <w:br/>
            </w:r>
            <w:r>
              <w:rPr>
                <w:rFonts w:ascii="Times New Roman"/>
                <w:b w:val="false"/>
                <w:i w:val="false"/>
                <w:color w:val="000000"/>
                <w:sz w:val="20"/>
              </w:rPr>
              <w:t>
орналасқан жері***</w:t>
            </w:r>
            <w:r>
              <w:br/>
            </w:r>
            <w:r>
              <w:rPr>
                <w:rFonts w:ascii="Times New Roman"/>
                <w:b w:val="false"/>
                <w:i w:val="false"/>
                <w:color w:val="000000"/>
                <w:sz w:val="20"/>
              </w:rPr>
              <w:t>
геофизикалық жұмыстар үшін:</w:t>
            </w:r>
            <w:r>
              <w:br/>
            </w:r>
            <w:r>
              <w:rPr>
                <w:rFonts w:ascii="Times New Roman"/>
                <w:b w:val="false"/>
                <w:i w:val="false"/>
                <w:color w:val="000000"/>
                <w:sz w:val="20"/>
              </w:rPr>
              <w:t>
ұңғымалық аспаптарды дайындаушы зауыттың атауын, маркасын, шығарылған жылы, сериялық нөмірі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 (шығырлар)**;</w:t>
            </w:r>
            <w:r>
              <w:br/>
            </w:r>
            <w:r>
              <w:rPr>
                <w:rFonts w:ascii="Times New Roman"/>
                <w:b w:val="false"/>
                <w:i w:val="false"/>
                <w:color w:val="000000"/>
                <w:sz w:val="20"/>
              </w:rPr>
              <w:t>
орналасқан жері***;</w:t>
            </w:r>
            <w:r>
              <w:br/>
            </w:r>
            <w:r>
              <w:rPr>
                <w:rFonts w:ascii="Times New Roman"/>
                <w:b w:val="false"/>
                <w:i w:val="false"/>
                <w:color w:val="000000"/>
                <w:sz w:val="20"/>
              </w:rPr>
              <w:t>
сейсмикалық барлау жұмыстары үшін:</w:t>
            </w:r>
            <w:r>
              <w:br/>
            </w:r>
            <w:r>
              <w:rPr>
                <w:rFonts w:ascii="Times New Roman"/>
                <w:b w:val="false"/>
                <w:i w:val="false"/>
                <w:color w:val="000000"/>
                <w:sz w:val="20"/>
              </w:rPr>
              <w:t>
сейсмикалық станция мен сейсмикалық барлау жабдығының атауын, маркасын, шығарылған жылын, дайындаушы зауыттың сериялық нөмірін;</w:t>
            </w:r>
            <w:r>
              <w:br/>
            </w:r>
            <w:r>
              <w:rPr>
                <w:rFonts w:ascii="Times New Roman"/>
                <w:b w:val="false"/>
                <w:i w:val="false"/>
                <w:color w:val="000000"/>
                <w:sz w:val="20"/>
              </w:rPr>
              <w:t xml:space="preserve">
орналасқан жері*** қамтитын мәліметтер нысаны*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дайындаушы зауыт болмаған жағдайда вин-кодтың нөмірі немесе өзге де сәйкестендіру нөмірі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газ; газ конденсаты; қысыммен айдау ұңғымаларындағы атқылау-жару жұмыстарын жүргізу үшін:</w:t>
            </w:r>
            <w:r>
              <w:br/>
            </w:r>
            <w:r>
              <w:rPr>
                <w:rFonts w:ascii="Times New Roman"/>
                <w:b w:val="false"/>
                <w:i w:val="false"/>
                <w:color w:val="000000"/>
                <w:sz w:val="20"/>
              </w:rPr>
              <w:t>
рұқсаттың не жарылғыш заттарды және олардың негізінде жасалған бұйымдарды үнемі қолдануға рұқсаты бар ұйыммен жасалған шарттың;</w:t>
            </w:r>
            <w:r>
              <w:br/>
            </w:r>
            <w:r>
              <w:rPr>
                <w:rFonts w:ascii="Times New Roman"/>
                <w:b w:val="false"/>
                <w:i w:val="false"/>
                <w:color w:val="000000"/>
                <w:sz w:val="20"/>
              </w:rPr>
              <w:t>
жарылғыш заттарды сақтауға арналған қоймасы бар мамандандырылған ұйыммен қойма не шарттың;</w:t>
            </w:r>
            <w:r>
              <w:br/>
            </w:r>
            <w:r>
              <w:rPr>
                <w:rFonts w:ascii="Times New Roman"/>
                <w:b w:val="false"/>
                <w:i w:val="false"/>
                <w:color w:val="000000"/>
                <w:sz w:val="20"/>
              </w:rPr>
              <w:t>
перфорациялық жабдықтардың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атауын, нөмірін және берілген күнін не жарылғыш заттарды және олардың негізінде жасалған бұйымдарды үнемі қолдануға рұқсаты бар ұйыммен жасалған шарттың атауын, нөмірін және берілген күнін;</w:t>
            </w:r>
            <w:r>
              <w:br/>
            </w:r>
            <w:r>
              <w:rPr>
                <w:rFonts w:ascii="Times New Roman"/>
                <w:b w:val="false"/>
                <w:i w:val="false"/>
                <w:color w:val="000000"/>
                <w:sz w:val="20"/>
              </w:rPr>
              <w:t>
жарылғыш заттарды сақтауға арналған қойманың не жарылғыш заттарды сақтауға арналған қоймасы бар мамандандырылған ұйыммен шарттың болуы туралы ақпаратты;</w:t>
            </w:r>
            <w:r>
              <w:br/>
            </w:r>
            <w:r>
              <w:rPr>
                <w:rFonts w:ascii="Times New Roman"/>
                <w:b w:val="false"/>
                <w:i w:val="false"/>
                <w:color w:val="000000"/>
                <w:sz w:val="20"/>
              </w:rPr>
              <w:t>
перфорациялық жабдықтың атауын, маркасын, шығарылған жылын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құрлықта; теңізде; ішкі су айдындарында ұңғымаларды бұрғылау үшін-бұрғылау қондырғысының, бұрғылау сорғысының, шығарындыға қарсы жабдықтың, бұрғылау ерітіндісін дайындау, циркуляциялау және тазалау торабының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бұрғылау сорғысын, шығарындыға қарсы жабдықты дайындаушы зауыттың атауын, маркасын, шығарылған жылын, сериялық нөмірін;</w:t>
            </w:r>
            <w:r>
              <w:br/>
            </w:r>
            <w:r>
              <w:rPr>
                <w:rFonts w:ascii="Times New Roman"/>
                <w:b w:val="false"/>
                <w:i w:val="false"/>
                <w:color w:val="000000"/>
                <w:sz w:val="20"/>
              </w:rPr>
              <w:t>
бұрғылау ерітіндісін дайындау, циркуляциялау және тазалау торабының болуы туралы ақпаратты;</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кен орындарында ұңғымаларды жер астында жөндеу (ағымдағы; күрделі) үшін – ұңғымаларды жөндеу жөніндегі көтергіш қондырғыны, шығарындыға қарсы жабдықтарды, сорғы агрегатын және дайындау торабын, жұмыс сұйықтығын циркуляциялау және тазалау торабының болуы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 бойынша көтергіш қондырғының, шығарындыға қарсы жабдықтың, сорғы агрегатының атауын, маркасын, шығарылған жылын, өндіруші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ақпаратты;</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дайындаушы зауыт болмаған жағдайда вин-кодтың нөмірі немесе өзге де сәйкестендіру нөмірі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көмірсутектер кен орындарындағы ұңғымаларды цементтеу; сынау; игеру, сынамалаудан өткізу үшін:</w:t>
            </w:r>
            <w:r>
              <w:br/>
            </w:r>
            <w:r>
              <w:rPr>
                <w:rFonts w:ascii="Times New Roman"/>
                <w:b w:val="false"/>
                <w:i w:val="false"/>
                <w:color w:val="000000"/>
                <w:sz w:val="20"/>
              </w:rPr>
              <w:t>
көмірсутектер кен орындарында ұңғымаларды цементтеу үшін – мамандандырылған цементтеу агрегаттары, цемент тасығыштар, жұмыс сұйықтығын дайындау, циркуляциялау және тазалау торабының;</w:t>
            </w:r>
            <w:r>
              <w:br/>
            </w:r>
            <w:r>
              <w:rPr>
                <w:rFonts w:ascii="Times New Roman"/>
                <w:b w:val="false"/>
                <w:i w:val="false"/>
                <w:color w:val="000000"/>
                <w:sz w:val="20"/>
              </w:rPr>
              <w:t>
көмірсутектер кен орындарында ұңғымаларды сынау; игеру, сынамалаудан өткізу үшін –ұңғымаларды сынау, игеру, сынамалау бойынша көтергіш қондырғыны,</w:t>
            </w:r>
            <w:r>
              <w:br/>
            </w:r>
            <w:r>
              <w:rPr>
                <w:rFonts w:ascii="Times New Roman"/>
                <w:b w:val="false"/>
                <w:i w:val="false"/>
                <w:color w:val="000000"/>
                <w:sz w:val="20"/>
              </w:rPr>
              <w:t>
шығарындыға қарсы жабдықтарды, сорғы агрегатын, жұмыс сұйықтығын дайындау, циркуляциялау және тазалау торабының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кен орындарындағы ұңғымаларды цементтеу үшін:</w:t>
            </w:r>
            <w:r>
              <w:br/>
            </w:r>
            <w:r>
              <w:rPr>
                <w:rFonts w:ascii="Times New Roman"/>
                <w:b w:val="false"/>
                <w:i w:val="false"/>
                <w:color w:val="000000"/>
                <w:sz w:val="20"/>
              </w:rPr>
              <w:t>
цементтеу агрегаттарының, цемент тасығыштардың атауын, маркасын, шығарылған жылын, дайындаушы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ақпаратты;</w:t>
            </w:r>
            <w:r>
              <w:br/>
            </w:r>
            <w:r>
              <w:rPr>
                <w:rFonts w:ascii="Times New Roman"/>
                <w:b w:val="false"/>
                <w:i w:val="false"/>
                <w:color w:val="000000"/>
                <w:sz w:val="20"/>
              </w:rPr>
              <w:t>
орналасқан жері*** қамтитын мәліметтер нысаны*;</w:t>
            </w:r>
            <w:r>
              <w:br/>
            </w:r>
            <w:r>
              <w:rPr>
                <w:rFonts w:ascii="Times New Roman"/>
                <w:b w:val="false"/>
                <w:i w:val="false"/>
                <w:color w:val="000000"/>
                <w:sz w:val="20"/>
              </w:rPr>
              <w:t>
көмірсутектер кен орындарында ұңғымаларды сынау; игеру, сынамалау үшін:</w:t>
            </w:r>
            <w:r>
              <w:br/>
            </w:r>
            <w:r>
              <w:rPr>
                <w:rFonts w:ascii="Times New Roman"/>
                <w:b w:val="false"/>
                <w:i w:val="false"/>
                <w:color w:val="000000"/>
                <w:sz w:val="20"/>
              </w:rPr>
              <w:t>
ұңғымаларды жөндеу бойынша көтергіш қондырғының, шығарындыға қарсы жабдықтың, сорғы агрегатының атауы, маркасы, шығарылған жылы, өндіруші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ақпаратты;</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дайындаушы зауыт болмаған жағдайда вин-кодтың нөмірі немесе өзге де сәйкестендіру нөмірі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көмірсутектер кен орындарындағы ұңғымаларды консервациялау; жою үшін-ұңғымаларды консервациялау және жою бойынша көтергіш қондырғыны, шығарындыға қарсы жабдықты, сорғы агрегатын жұмыс сұйықтығын дайындау, циркуляциялау және тазалау торабының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консервациялау және жою жөніндегі көтергіш қондырғының, шығарындыға қарсы жабдықтың, сорғы агрегатының атауы, маркасын, шығарылған жылын, өндіруші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 қабаттарының мұнай беруін арттыру және ұңғымалардың өнімділігін ұлғайту үшін – сорғы агрегаттары, жұмыс сұйықтығын дайындау, циркуляциялау және тазалау торабының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агрегаттарының атауын, маркасын, шығарылған жылын, дайындаушы зауыттың сериялық нөмірін**;</w:t>
            </w:r>
            <w:r>
              <w:br/>
            </w:r>
            <w:r>
              <w:rPr>
                <w:rFonts w:ascii="Times New Roman"/>
                <w:b w:val="false"/>
                <w:i w:val="false"/>
                <w:color w:val="000000"/>
                <w:sz w:val="20"/>
              </w:rPr>
              <w:t>
жұмыс сұйықтығын дайындау, циркуляциялау және тазалау торабының болуы туралы ақпаратты;</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дайындаушы зауыт болмаған жағдайда вин-кодтың нөмірі немесе өзге де сәйкестендіру нөмірі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құрлықтағы көмірсутектер кен орындарында; теңізде төгілудің алдын алу және жою жөніндегі жұмыстар үшін – құрлықта мұнай жинауға арналған мамандандырылған техника және (немесе) жабдықтар; теңізде мұнай жинау құрылғысы, жүзетін резервуарлар мен бондық бөгеттердің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мұнай жинауға арналған мамандандырылған техниканың және (немесе) жабдықтардың атауын, маркасын, санын; теңізде мұнай жинау құрылғысын, жүзуші резервуарлар мен бондық бөгеттерді**;</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мұнай-химия өндірістерін пайдалану үшін:</w:t>
            </w:r>
            <w:r>
              <w:br/>
            </w:r>
            <w:r>
              <w:rPr>
                <w:rFonts w:ascii="Times New Roman"/>
                <w:b w:val="false"/>
                <w:i w:val="false"/>
                <w:color w:val="000000"/>
                <w:sz w:val="20"/>
              </w:rPr>
              <w:t>
негізгі технологиялық қондырғылар мен жабдықтардың;</w:t>
            </w:r>
            <w:r>
              <w:br/>
            </w:r>
            <w:r>
              <w:rPr>
                <w:rFonts w:ascii="Times New Roman"/>
                <w:b w:val="false"/>
                <w:i w:val="false"/>
                <w:color w:val="000000"/>
                <w:sz w:val="20"/>
              </w:rPr>
              <w:t>
мұнай-химия өндірісі үшін қажетті қоймалардың;</w:t>
            </w:r>
            <w:r>
              <w:br/>
            </w:r>
            <w:r>
              <w:rPr>
                <w:rFonts w:ascii="Times New Roman"/>
                <w:b w:val="false"/>
                <w:i w:val="false"/>
                <w:color w:val="000000"/>
                <w:sz w:val="20"/>
              </w:rPr>
              <w:t>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және жабдықтың атауын, маркасын, шығарылған жылын, дайындаушы зауыттың сериялық нөмірін;</w:t>
            </w:r>
            <w:r>
              <w:br/>
            </w:r>
            <w:r>
              <w:rPr>
                <w:rFonts w:ascii="Times New Roman"/>
                <w:b w:val="false"/>
                <w:i w:val="false"/>
                <w:color w:val="000000"/>
                <w:sz w:val="20"/>
              </w:rPr>
              <w:t>
мұнай-химия өндірісі үшін қажетті қоймалардың болуы туралы ақпаратты;</w:t>
            </w:r>
            <w:r>
              <w:br/>
            </w:r>
            <w:r>
              <w:rPr>
                <w:rFonts w:ascii="Times New Roman"/>
                <w:b w:val="false"/>
                <w:i w:val="false"/>
                <w:color w:val="000000"/>
                <w:sz w:val="20"/>
              </w:rPr>
              <w:t>
зертханаға берілген аккредиттеу аттестатының нөмірін және күнін немесе өнімнің стандарттарға, нормалар мен техникалық шарттарға сәйкестігін бақылау бойынша аккредиттелген зертханамен қызмет көрсету шартының нөмірін және берілген күнін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r>
              <w:br/>
            </w:r>
            <w:r>
              <w:rPr>
                <w:rFonts w:ascii="Times New Roman"/>
                <w:b w:val="false"/>
                <w:i w:val="false"/>
                <w:color w:val="000000"/>
                <w:sz w:val="20"/>
              </w:rPr>
              <w:t>
көмірсутектер саласында жобалауға арналған лицензиялық бағдарламалық қамтамасыз етуді (кен шоғырларының құрылымын, стратиграфиясын және қасиеттерін сипаттауды, көмірсутектерді өндіру көлемін әзірлеу және болжау жүйесін жобалау үшін мұнай және газ қабаттарын (кен шоғырларын) гидродинамикалық үлгілеуді, ұңғымаларды бұрғылауды жобалауды (ұңғымаларды өткізу, қысым градиенттерін және гидродинамикалық сипаттамаларды есептеу, бұрғылау және шегендеу бағаналарын есептеу, кен шоғырларын цементтеу процесін есептеу) көздейтін мұнай және газ кен орындарын геологиялық моделдеудің бойынша) болуы;</w:t>
            </w:r>
            <w:r>
              <w:br/>
            </w:r>
            <w:r>
              <w:rPr>
                <w:rFonts w:ascii="Times New Roman"/>
                <w:b w:val="false"/>
                <w:i w:val="false"/>
                <w:color w:val="000000"/>
                <w:sz w:val="20"/>
              </w:rPr>
              <w:t>
жобалау үшін пайдаланылатын арнайы техника және (немесе) жабдықтар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кәсіпшілік зерттеулерге арналған ұңғыма аспаптары (тереңдік сынамаларды іріктеу, қабаттық қысым мен температураны өлшеу) және ұңғымадағы түсіру-көтеру операцияларын (шығыр) орнату (тереңдік сынамаларды іріктеу, қабаттық қысым мен температураны өлшеу) және жобалау үшін пайдаланылатын ұңғымада түсіру-көтеру операцияларын (шығырлар) орнатуының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қамтамасыз етудің атауын; лицензиялық бағдарламалық қамтамасыз етуді пайдаланудың заңды құқығын растайтын құжаттардың нөмірі мен күнін;</w:t>
            </w:r>
            <w:r>
              <w:br/>
            </w:r>
            <w:r>
              <w:rPr>
                <w:rFonts w:ascii="Times New Roman"/>
                <w:b w:val="false"/>
                <w:i w:val="false"/>
                <w:color w:val="000000"/>
                <w:sz w:val="20"/>
              </w:rPr>
              <w:t>
кәсіпшілік зерттеулерге арналған қолданылатын компьютерлердің, принтерлердің, плоттерлердің, ұңғымалық аспаптардың атауларын, маркалары мен санын (тереңдік сынамаларды алу, қабаттық қысым мен температураны өлшеу) және ұңғымада түсіру-көтеру операцияларын орнатуды (шығырлар);</w:t>
            </w:r>
            <w:r>
              <w:br/>
            </w:r>
            <w:r>
              <w:rPr>
                <w:rFonts w:ascii="Times New Roman"/>
                <w:b w:val="false"/>
                <w:i w:val="false"/>
                <w:color w:val="000000"/>
                <w:sz w:val="20"/>
              </w:rPr>
              <w:t>
орналасқан жері***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мұнай құбырларын, мұнай өнімдері құбырларын пайдалану үшін меншік құқығында немесе өзге де заңды негізде:</w:t>
            </w:r>
            <w:r>
              <w:br/>
            </w:r>
            <w:r>
              <w:rPr>
                <w:rFonts w:ascii="Times New Roman"/>
                <w:b w:val="false"/>
                <w:i w:val="false"/>
                <w:color w:val="000000"/>
                <w:sz w:val="20"/>
              </w:rPr>
              <w:t>
1) магистральдық газ құбырларын, мұнай құбырларын, мұнай өнімдері құбырларын;</w:t>
            </w:r>
            <w:r>
              <w:br/>
            </w: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газ құбырларын, мұнай құбырларын, мұнай өнімдері құбырларын пайдалануды қамтамасыз ететін аспаптар мен жабдықтардың болуы;</w:t>
            </w:r>
            <w:r>
              <w:br/>
            </w:r>
            <w:r>
              <w:rPr>
                <w:rFonts w:ascii="Times New Roman"/>
                <w:b w:val="false"/>
                <w:i w:val="false"/>
                <w:color w:val="000000"/>
                <w:sz w:val="20"/>
              </w:rPr>
              <w:t>
3) магистральдық құбыржолдарды – диагностикалық аспаптарды техникалық диагностикалау үшін;</w:t>
            </w:r>
            <w:r>
              <w:br/>
            </w:r>
            <w:r>
              <w:rPr>
                <w:rFonts w:ascii="Times New Roman"/>
                <w:b w:val="false"/>
                <w:i w:val="false"/>
                <w:color w:val="000000"/>
                <w:sz w:val="20"/>
              </w:rPr>
              <w:t>
4) магистральдық құбырларға техникалық қызмет көрсету үшін-бақылау-өлшеу аспаптары, аспаптар, жабдықтар;</w:t>
            </w:r>
            <w:r>
              <w:br/>
            </w:r>
            <w:r>
              <w:rPr>
                <w:rFonts w:ascii="Times New Roman"/>
                <w:b w:val="false"/>
                <w:i w:val="false"/>
                <w:color w:val="000000"/>
                <w:sz w:val="20"/>
              </w:rPr>
              <w:t>
5) қазіргі заманғы жабдықтар мен технологияларды пайдалана отырып, жұмыс істеп тұрған өндірістік объектілерді қайта жаңарту, жаңғырту жөніндегі бекітілген бағдарламалар; жөндеу жұмыстарын орындау жоспарларының (бағдарламалары) болуы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газ құбырларының, мұнай құбырларының, мұнай өнімдері құбырларының желілік бөлігінің ұзақтығын көрсете отырып, магистральдық газ құбырларының, мұнай құбырларының, мұнай өнімдері құбырларының болуын растайтын құжаттардың атауын, нөмірін және күнін;</w:t>
            </w:r>
            <w:r>
              <w:br/>
            </w: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газ құбырларын, мұнай құбырларын, мұнай өнімдері құбырларын пайдалануды қамтамасыз ететін аспаптар мен жабдықтардың атауын;</w:t>
            </w:r>
            <w:r>
              <w:br/>
            </w:r>
            <w:r>
              <w:rPr>
                <w:rFonts w:ascii="Times New Roman"/>
                <w:b w:val="false"/>
                <w:i w:val="false"/>
                <w:color w:val="000000"/>
                <w:sz w:val="20"/>
              </w:rPr>
              <w:t>
3) магистральдық құбырларды техникалық диагностикалау үшін-диагностикалық аспаптардың атауын;</w:t>
            </w:r>
            <w:r>
              <w:br/>
            </w:r>
            <w:r>
              <w:rPr>
                <w:rFonts w:ascii="Times New Roman"/>
                <w:b w:val="false"/>
                <w:i w:val="false"/>
                <w:color w:val="000000"/>
                <w:sz w:val="20"/>
              </w:rPr>
              <w:t>
4) магистральдық құбырларға техникалық қызмет көрсету үшін-бақылау-өлшеу аспаптарының, құралдардың, жабдықтардың атауын;</w:t>
            </w:r>
            <w:r>
              <w:br/>
            </w:r>
            <w:r>
              <w:rPr>
                <w:rFonts w:ascii="Times New Roman"/>
                <w:b w:val="false"/>
                <w:i w:val="false"/>
                <w:color w:val="000000"/>
                <w:sz w:val="20"/>
              </w:rPr>
              <w:t>
5) бағдарламалар мен жоспарлардың атауы мен бекітілген күнін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"магистральдық газ құбырларын, мұнай құбырларын, мұнай өнімдері құбырларын пайдалану" қызметінің кіші түрінене ғана қолданылады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w:t>
            </w:r>
            <w:r>
              <w:br/>
            </w:r>
            <w:r>
              <w:rPr>
                <w:rFonts w:ascii="Times New Roman"/>
                <w:b w:val="false"/>
                <w:i w:val="false"/>
                <w:color w:val="000000"/>
                <w:sz w:val="20"/>
              </w:rPr>
              <w:t>
1) қондырғыларды, машиналарды, механизмдерді, аспаптарды, жабдықтарды пайдалану және оларға техникалық қызмет көрсету;</w:t>
            </w:r>
            <w:r>
              <w:br/>
            </w:r>
            <w:r>
              <w:rPr>
                <w:rFonts w:ascii="Times New Roman"/>
                <w:b w:val="false"/>
                <w:i w:val="false"/>
                <w:color w:val="000000"/>
                <w:sz w:val="20"/>
              </w:rPr>
              <w:t>
2) еңбек қауіпсіздігі және өнеркәсіптік қауіпсіздік</w:t>
            </w:r>
            <w:r>
              <w:br/>
            </w:r>
            <w:r>
              <w:rPr>
                <w:rFonts w:ascii="Times New Roman"/>
                <w:b w:val="false"/>
                <w:i w:val="false"/>
                <w:color w:val="000000"/>
                <w:sz w:val="20"/>
              </w:rPr>
              <w:t>
3) қоршаған ортаны қорғау;</w:t>
            </w:r>
            <w:r>
              <w:br/>
            </w:r>
            <w:r>
              <w:rPr>
                <w:rFonts w:ascii="Times New Roman"/>
                <w:b w:val="false"/>
                <w:i w:val="false"/>
                <w:color w:val="000000"/>
                <w:sz w:val="20"/>
              </w:rPr>
              <w:t>
4) метрологиялық бақылау;</w:t>
            </w:r>
            <w:r>
              <w:br/>
            </w:r>
            <w:r>
              <w:rPr>
                <w:rFonts w:ascii="Times New Roman"/>
                <w:b w:val="false"/>
                <w:i w:val="false"/>
                <w:color w:val="000000"/>
                <w:sz w:val="20"/>
              </w:rPr>
              <w:t>
5) технологиялық процесті және берілген сападағы өнімдерді шығаруды сақтау ("мұнай-химия өндірістерін пайдалану" қызметінің кіші түріне ғана қолданылады);</w:t>
            </w:r>
            <w:r>
              <w:br/>
            </w:r>
            <w:r>
              <w:rPr>
                <w:rFonts w:ascii="Times New Roman"/>
                <w:b w:val="false"/>
                <w:i w:val="false"/>
                <w:color w:val="000000"/>
                <w:sz w:val="20"/>
              </w:rPr>
              <w:t>
6) магистральдық газ құбырларын, мұнай құбырларын, мұнай өнімдері құбырларын пайдаланудың технологиялық процесін сақтау ("магистральдық газ құбырларын, мұнай құбырларын, мұнай өнімдері құбырларын пайдалану" қызметінің кіші түріне ғана қолданылады)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бұйрықтардың болуы туралы ақпаратты қамтитын мәліметтер нысаны*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w:t>
            </w:r>
            <w:r>
              <w:br/>
            </w:r>
            <w:r>
              <w:rPr>
                <w:rFonts w:ascii="Times New Roman"/>
                <w:b w:val="false"/>
                <w:i w:val="false"/>
                <w:color w:val="000000"/>
                <w:sz w:val="20"/>
              </w:rPr>
              <w:t>
технологиялық регламенттерді;</w:t>
            </w:r>
            <w:r>
              <w:br/>
            </w:r>
            <w:r>
              <w:rPr>
                <w:rFonts w:ascii="Times New Roman"/>
                <w:b w:val="false"/>
                <w:i w:val="false"/>
                <w:color w:val="000000"/>
                <w:sz w:val="20"/>
              </w:rPr>
              <w:t>
көмірсутек кен орындары үшін жобалардың техникалық- экономикалық негіздемесін жасау жөніндегі қызмет үшін талап етілмейді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w:t>
            </w:r>
            <w:r>
              <w:br/>
            </w: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және көрсетілген салада практикалық жұмыс тәжірибесі бар – кемінде 3 жыл;</w:t>
            </w:r>
            <w:r>
              <w:br/>
            </w:r>
            <w:r>
              <w:rPr>
                <w:rFonts w:ascii="Times New Roman"/>
                <w:b w:val="false"/>
                <w:i w:val="false"/>
                <w:color w:val="000000"/>
                <w:sz w:val="20"/>
              </w:rPr>
              <w:t>
2) көмірсутектер саласында жоғары техникалық білімі және көмірсутектер саласында практикалық жұмыс тәжірибесі бар 3 маман – кемінде 2 жыл</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қамтитын мәліметтер нысаны*:</w:t>
            </w:r>
            <w:r>
              <w:br/>
            </w:r>
            <w:r>
              <w:rPr>
                <w:rFonts w:ascii="Times New Roman"/>
                <w:b w:val="false"/>
                <w:i w:val="false"/>
                <w:color w:val="000000"/>
                <w:sz w:val="20"/>
              </w:rPr>
              <w:t>
1) мәлімделген кіші қызмет түрлерін ұйымдастыруды жүзеге асыратын техникалық басшының тегі, аты, әкесінің аты (бар болса);</w:t>
            </w:r>
            <w:r>
              <w:br/>
            </w:r>
            <w:r>
              <w:rPr>
                <w:rFonts w:ascii="Times New Roman"/>
                <w:b w:val="false"/>
                <w:i w:val="false"/>
                <w:color w:val="000000"/>
                <w:sz w:val="20"/>
              </w:rPr>
              <w:t>
2) мәлімделген қызметтің кіші түрлерін орындайтын 3 маманның тегі, аты, әкесінің аты (бар болған жағдайда)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басшыға және мамандар үшін көмірсутектер саласындағы практикалық жұмыс тәжірибесі Қазақстан Республикасы Еңбек кодексінің 35-бабына сәйкес еңбек қызметін растайтын құжаттарға сәйкес 2015 жылғы 23 қарашадан бастап анықталады</w:t>
            </w:r>
          </w:p>
        </w:tc>
      </w:tr>
    </w:tbl>
    <w:p>
      <w:pPr>
        <w:spacing w:after="0"/>
        <w:ind w:left="0"/>
        <w:jc w:val="both"/>
      </w:pPr>
      <w:r>
        <w:rPr>
          <w:rFonts w:ascii="Times New Roman"/>
          <w:b w:val="false"/>
          <w:i w:val="false"/>
          <w:color w:val="000000"/>
          <w:sz w:val="28"/>
        </w:rPr>
        <w:t xml:space="preserve">
      * Мәліметтер нысаны көмірсутектер саласындағы қызметті жүзеге асыру үшін осы біліктілік талаптарына және оларға сәйкестікті растайтын құжаттар тізбесіне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 кемінде екі құрылыстың, қондырғылардың, машиналардың, механизмдердің, аспаптардың, агрегаттар мен жабдықтардың болуы;</w:t>
      </w:r>
    </w:p>
    <w:p>
      <w:pPr>
        <w:spacing w:after="0"/>
        <w:ind w:left="0"/>
        <w:jc w:val="both"/>
      </w:pPr>
      <w:r>
        <w:rPr>
          <w:rFonts w:ascii="Times New Roman"/>
          <w:b w:val="false"/>
          <w:i w:val="false"/>
          <w:color w:val="000000"/>
          <w:sz w:val="28"/>
        </w:rPr>
        <w:t xml:space="preserve">
      *** қондырғыларды, техниканы, аспаптар мен жабдықтарды орналастыру мекенжайын профилактикалық бақылау жүргізу үшін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 саласындағы </w:t>
            </w:r>
            <w:r>
              <w:br/>
            </w:r>
            <w:r>
              <w:rPr>
                <w:rFonts w:ascii="Times New Roman"/>
                <w:b w:val="false"/>
                <w:i w:val="false"/>
                <w:color w:val="000000"/>
                <w:sz w:val="20"/>
              </w:rPr>
              <w:t xml:space="preserve">қызметті жүзеге асыру үшін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мен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14" w:id="10"/>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тізбесіне мәліметтер нысаны*</w:t>
      </w:r>
    </w:p>
    <w:bookmarkEnd w:id="10"/>
    <w:bookmarkStart w:name="z15" w:id="11"/>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 арналған жобалау құжаттарын; технологиялық регламенттерді; жобалардың техникалық-экономикалық негіздемесін жасау; магистральдық газ құбырларын, мұнай құбырларын, мұнай өнімдері құбырларын пайдалану жөніндегі қызмет үшін қолданылмайды):</w:t>
      </w:r>
    </w:p>
    <w:bookmarkEnd w:id="1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түріне сәйкес технологиялық регламенттің болуы)</w:t>
      </w:r>
    </w:p>
    <w:bookmarkStart w:name="z16" w:id="12"/>
    <w:p>
      <w:pPr>
        <w:spacing w:after="0"/>
        <w:ind w:left="0"/>
        <w:jc w:val="both"/>
      </w:pPr>
      <w:r>
        <w:rPr>
          <w:rFonts w:ascii="Times New Roman"/>
          <w:b w:val="false"/>
          <w:i w:val="false"/>
          <w:color w:val="000000"/>
          <w:sz w:val="28"/>
        </w:rPr>
        <w:t>
      2. Меншік құқығындағы немесе өзге де заңды негіздегі:</w:t>
      </w:r>
    </w:p>
    <w:bookmarkEnd w:id="12"/>
    <w:bookmarkStart w:name="z17" w:id="13"/>
    <w:p>
      <w:pPr>
        <w:spacing w:after="0"/>
        <w:ind w:left="0"/>
        <w:jc w:val="both"/>
      </w:pPr>
      <w:r>
        <w:rPr>
          <w:rFonts w:ascii="Times New Roman"/>
          <w:b w:val="false"/>
          <w:i w:val="false"/>
          <w:color w:val="000000"/>
          <w:sz w:val="28"/>
        </w:rPr>
        <w:t>
      1) кіші қызмет түрлері үшін – өндірістік базаның болуы:</w:t>
      </w:r>
    </w:p>
    <w:bookmarkEnd w:id="13"/>
    <w:p>
      <w:pPr>
        <w:spacing w:after="0"/>
        <w:ind w:left="0"/>
        <w:jc w:val="both"/>
      </w:pPr>
      <w:r>
        <w:rPr>
          <w:rFonts w:ascii="Times New Roman"/>
          <w:b w:val="false"/>
          <w:i w:val="false"/>
          <w:color w:val="000000"/>
          <w:sz w:val="28"/>
        </w:rPr>
        <w:t>
      мұнайды, газды, мұнай-газ конденсатын өндіру;</w:t>
      </w:r>
    </w:p>
    <w:p>
      <w:pPr>
        <w:spacing w:after="0"/>
        <w:ind w:left="0"/>
        <w:jc w:val="both"/>
      </w:pPr>
      <w:r>
        <w:rPr>
          <w:rFonts w:ascii="Times New Roman"/>
          <w:b w:val="false"/>
          <w:i w:val="false"/>
          <w:color w:val="000000"/>
          <w:sz w:val="28"/>
        </w:rPr>
        <w:t>
      көмірсутектер кен орындарында технологиялық жұмыстарды жүргізу (кәсіпшілік зерттеулер; сейсмикалық барлау жұмыстары; геофизикалық жұмыстар);</w:t>
      </w:r>
    </w:p>
    <w:p>
      <w:pPr>
        <w:spacing w:after="0"/>
        <w:ind w:left="0"/>
        <w:jc w:val="both"/>
      </w:pPr>
      <w:r>
        <w:rPr>
          <w:rFonts w:ascii="Times New Roman"/>
          <w:b w:val="false"/>
          <w:i w:val="false"/>
          <w:color w:val="000000"/>
          <w:sz w:val="28"/>
        </w:rPr>
        <w:t>
      мұнай; газ; газ конденсаты; қысыммен айдау ұңғымаларындағы атқылау-жару жұмыстары;</w:t>
      </w:r>
    </w:p>
    <w:p>
      <w:pPr>
        <w:spacing w:after="0"/>
        <w:ind w:left="0"/>
        <w:jc w:val="both"/>
      </w:pPr>
      <w:r>
        <w:rPr>
          <w:rFonts w:ascii="Times New Roman"/>
          <w:b w:val="false"/>
          <w:i w:val="false"/>
          <w:color w:val="000000"/>
          <w:sz w:val="28"/>
        </w:rPr>
        <w:t>
      құрлықтағы; теңіздегі; ішкі су айдындарындағы көмірсутектер кен орындарында ұңғымаларды бұрғылау;</w:t>
      </w:r>
    </w:p>
    <w:p>
      <w:pPr>
        <w:spacing w:after="0"/>
        <w:ind w:left="0"/>
        <w:jc w:val="both"/>
      </w:pPr>
      <w:r>
        <w:rPr>
          <w:rFonts w:ascii="Times New Roman"/>
          <w:b w:val="false"/>
          <w:i w:val="false"/>
          <w:color w:val="000000"/>
          <w:sz w:val="28"/>
        </w:rPr>
        <w:t>
      кен орындарында ұңғымаларды жерасты жөндеу (ағымдағы; күрделі);</w:t>
      </w:r>
    </w:p>
    <w:p>
      <w:pPr>
        <w:spacing w:after="0"/>
        <w:ind w:left="0"/>
        <w:jc w:val="both"/>
      </w:pPr>
      <w:r>
        <w:rPr>
          <w:rFonts w:ascii="Times New Roman"/>
          <w:b w:val="false"/>
          <w:i w:val="false"/>
          <w:color w:val="000000"/>
          <w:sz w:val="28"/>
        </w:rPr>
        <w:t>
      көмірсутектер кен орындарында ұңғымаларды цементтеу; сынау; игеру; сынамалау;</w:t>
      </w:r>
    </w:p>
    <w:p>
      <w:pPr>
        <w:spacing w:after="0"/>
        <w:ind w:left="0"/>
        <w:jc w:val="both"/>
      </w:pPr>
      <w:r>
        <w:rPr>
          <w:rFonts w:ascii="Times New Roman"/>
          <w:b w:val="false"/>
          <w:i w:val="false"/>
          <w:color w:val="000000"/>
          <w:sz w:val="28"/>
        </w:rPr>
        <w:t>
      көмірсутектер кен орындарында ұңғымаларды консервациялау; жою;</w:t>
      </w:r>
    </w:p>
    <w:p>
      <w:pPr>
        <w:spacing w:after="0"/>
        <w:ind w:left="0"/>
        <w:jc w:val="both"/>
      </w:pPr>
      <w:r>
        <w:rPr>
          <w:rFonts w:ascii="Times New Roman"/>
          <w:b w:val="false"/>
          <w:i w:val="false"/>
          <w:color w:val="000000"/>
          <w:sz w:val="28"/>
        </w:rPr>
        <w:t>
      мұнай қабаттарының мұнай беруін арттыру және ұңғымалардың өнімділігін ұлғайту;</w:t>
      </w:r>
    </w:p>
    <w:p>
      <w:pPr>
        <w:spacing w:after="0"/>
        <w:ind w:left="0"/>
        <w:jc w:val="both"/>
      </w:pPr>
      <w:r>
        <w:rPr>
          <w:rFonts w:ascii="Times New Roman"/>
          <w:b w:val="false"/>
          <w:i w:val="false"/>
          <w:color w:val="000000"/>
          <w:sz w:val="28"/>
        </w:rPr>
        <w:t>
      құрлықтағы; 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
      мұнай-химия өндірістерін пайдалануға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(өндірістік базаның техникалық паспортының (жылжымайтын мүлік объектісінің сәйкестендіру сипаттамалары) түгендеу нөмірі; жалдау/сенімгерлік басқару жағдайында – жалдау/сенімгерлік басқару мерзімдерін көрсете отырып, шарттың нөмірі мен күні)</w:t>
      </w:r>
    </w:p>
    <w:bookmarkStart w:name="z18" w:id="14"/>
    <w:p>
      <w:pPr>
        <w:spacing w:after="0"/>
        <w:ind w:left="0"/>
        <w:jc w:val="both"/>
      </w:pPr>
      <w:r>
        <w:rPr>
          <w:rFonts w:ascii="Times New Roman"/>
          <w:b w:val="false"/>
          <w:i w:val="false"/>
          <w:color w:val="000000"/>
          <w:sz w:val="28"/>
        </w:rPr>
        <w:t>
      2-2) жобалау құжаттарын; технологиялық регламенттерді; жобалардың техникалық-экономикалық негіздемесін жасауға байланысты қызметтің кіші түрі үшін – ғимараттың, тұрғын емес үй-жайдың (кеңсенің) болуы</w:t>
      </w:r>
    </w:p>
    <w:bookmarkEnd w:id="14"/>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(ғимараттың/тұрғын емес үй – жайдың (кеңсенің) техникалық паспортының (жылжымайтын мүлік объектісінің сәйкестендіру сипаттамалары) түгендеу нөмірі; жалдау/сенімгерлік басқару мерзімдерін көрсете отырып, жалдау/сенімгерлік басқару жағдайында-шарттың нөмірі мен күні)</w:t>
      </w:r>
    </w:p>
    <w:p>
      <w:pPr>
        <w:spacing w:after="0"/>
        <w:ind w:left="0"/>
        <w:jc w:val="both"/>
      </w:pPr>
      <w:r>
        <w:rPr>
          <w:rFonts w:ascii="Times New Roman"/>
          <w:b w:val="false"/>
          <w:i w:val="false"/>
          <w:color w:val="000000"/>
          <w:sz w:val="28"/>
        </w:rPr>
        <w:t>
      * егер меншік құқығындағы немесе өзге де заңды негіздегі (жалдау/ сенімгерлікпен басқару шартының мерзімі бір жылдан көп болса) өндірістік база/ғимарат/тұрғын емес үй-жай (кеңсенің) болған жағдайда, ақпарат "Жылжымайтын мүлік тіркелімі" мемлекеттік деректер қоры" ақпараттық жүйесінен алады</w:t>
      </w:r>
    </w:p>
    <w:bookmarkStart w:name="z19" w:id="15"/>
    <w:p>
      <w:pPr>
        <w:spacing w:after="0"/>
        <w:ind w:left="0"/>
        <w:jc w:val="both"/>
      </w:pPr>
      <w:r>
        <w:rPr>
          <w:rFonts w:ascii="Times New Roman"/>
          <w:b w:val="false"/>
          <w:i w:val="false"/>
          <w:color w:val="000000"/>
          <w:sz w:val="28"/>
        </w:rPr>
        <w:t>
      3. Мәлімделген кіші қызмет түрлері үшін меншік құқығында немесе өзге де заңды негізде:</w:t>
      </w:r>
    </w:p>
    <w:bookmarkEnd w:id="15"/>
    <w:bookmarkStart w:name="z20" w:id="16"/>
    <w:p>
      <w:pPr>
        <w:spacing w:after="0"/>
        <w:ind w:left="0"/>
        <w:jc w:val="both"/>
      </w:pPr>
      <w:r>
        <w:rPr>
          <w:rFonts w:ascii="Times New Roman"/>
          <w:b w:val="false"/>
          <w:i w:val="false"/>
          <w:color w:val="000000"/>
          <w:sz w:val="28"/>
        </w:rPr>
        <w:t>
      1) мұнайды, газды, мұнай-газ конденсатын өндіру үшін:</w:t>
      </w:r>
    </w:p>
    <w:bookmarkEnd w:id="16"/>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(негізгі инженерлік құрылыстар мен қондырғылардың атауы (резервуарлар, сепараторлар, құбырлар)**; орналасқан жері***)</w:t>
      </w:r>
    </w:p>
    <w:p>
      <w:pPr>
        <w:spacing w:after="0"/>
        <w:ind w:left="0"/>
        <w:jc w:val="both"/>
      </w:pPr>
      <w:r>
        <w:rPr>
          <w:rFonts w:ascii="Times New Roman"/>
          <w:b w:val="false"/>
          <w:i w:val="false"/>
          <w:color w:val="000000"/>
          <w:sz w:val="28"/>
        </w:rPr>
        <w:t>
      ** кемінде екі инженерлік құрылыстар мен қондырғылардың болуы</w:t>
      </w:r>
    </w:p>
    <w:p>
      <w:pPr>
        <w:spacing w:after="0"/>
        <w:ind w:left="0"/>
        <w:jc w:val="both"/>
      </w:pPr>
      <w:r>
        <w:rPr>
          <w:rFonts w:ascii="Times New Roman"/>
          <w:b w:val="false"/>
          <w:i w:val="false"/>
          <w:color w:val="000000"/>
          <w:sz w:val="28"/>
        </w:rPr>
        <w:t>
      *** инженерлік құрылыстар мен қондырғылардың орналасқан жері профилактикалық бақылау жүргізу үшін көрсетіледі</w:t>
      </w:r>
    </w:p>
    <w:bookmarkStart w:name="z21" w:id="17"/>
    <w:p>
      <w:pPr>
        <w:spacing w:after="0"/>
        <w:ind w:left="0"/>
        <w:jc w:val="both"/>
      </w:pPr>
      <w:r>
        <w:rPr>
          <w:rFonts w:ascii="Times New Roman"/>
          <w:b w:val="false"/>
          <w:i w:val="false"/>
          <w:color w:val="000000"/>
          <w:sz w:val="28"/>
        </w:rPr>
        <w:t>
      2) көмірсутектер кен орындарында технологиялық жұмыстарды жүргізу (кәсіпшілік зерттеулер; сейсмикалық барлау жұмыстары; геофизикалық жұмыстар) үшін:</w:t>
      </w:r>
    </w:p>
    <w:bookmarkEnd w:id="17"/>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(ұңғымалық аспаптарды дайындаушы зауыттың атауын, маркасын, шығарылған жылын, сериялық нөмірін* (тереңдік сынамаларды іріктеу, қабаттық қысым мен температураны өлшеу) және ұңғымадағы түсіру-көтеру операцияларына арналған қондырғыны (шығырлар)**; орналасқан жері***)</w:t>
      </w:r>
    </w:p>
    <w:p>
      <w:pPr>
        <w:spacing w:after="0"/>
        <w:ind w:left="0"/>
        <w:jc w:val="both"/>
      </w:pPr>
      <w:r>
        <w:rPr>
          <w:rFonts w:ascii="Times New Roman"/>
          <w:b w:val="false"/>
          <w:i w:val="false"/>
          <w:color w:val="000000"/>
          <w:sz w:val="28"/>
        </w:rPr>
        <w:t>
      геофизикалық жұмыстар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(ұңғымалық аспаптарды дайындаушы зауыттың атауын, маркасын, шығарылған жылы, сериялық нөмірі*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 (шығырлар)**; орналасқан жері***)</w:t>
      </w:r>
    </w:p>
    <w:p>
      <w:pPr>
        <w:spacing w:after="0"/>
        <w:ind w:left="0"/>
        <w:jc w:val="both"/>
      </w:pPr>
      <w:r>
        <w:rPr>
          <w:rFonts w:ascii="Times New Roman"/>
          <w:b w:val="false"/>
          <w:i w:val="false"/>
          <w:color w:val="000000"/>
          <w:sz w:val="28"/>
        </w:rPr>
        <w:t>
      сейсмикалық барлау жұмыстары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(сейсмикалық станция мен сейсмикалық барлау жабдығының атауын, маркасын, шығарылған жылын, дайындаушы зауыттың сериялық нөмірін*; орналасқан жері***)</w:t>
      </w:r>
    </w:p>
    <w:p>
      <w:pPr>
        <w:spacing w:after="0"/>
        <w:ind w:left="0"/>
        <w:jc w:val="both"/>
      </w:pPr>
      <w:r>
        <w:rPr>
          <w:rFonts w:ascii="Times New Roman"/>
          <w:b w:val="false"/>
          <w:i w:val="false"/>
          <w:color w:val="000000"/>
          <w:sz w:val="28"/>
        </w:rPr>
        <w:t>
      * егер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кемінде екі ұңғыма аспаптарының болуы</w:t>
      </w:r>
    </w:p>
    <w:p>
      <w:pPr>
        <w:spacing w:after="0"/>
        <w:ind w:left="0"/>
        <w:jc w:val="both"/>
      </w:pPr>
      <w:r>
        <w:rPr>
          <w:rFonts w:ascii="Times New Roman"/>
          <w:b w:val="false"/>
          <w:i w:val="false"/>
          <w:color w:val="000000"/>
          <w:sz w:val="28"/>
        </w:rPr>
        <w:t>
      *** ұңғыма аспаптардың орналасқан жері профилактикалық бақылау жүргізу үшін көрсетіледі</w:t>
      </w:r>
    </w:p>
    <w:bookmarkStart w:name="z22" w:id="18"/>
    <w:p>
      <w:pPr>
        <w:spacing w:after="0"/>
        <w:ind w:left="0"/>
        <w:jc w:val="both"/>
      </w:pPr>
      <w:r>
        <w:rPr>
          <w:rFonts w:ascii="Times New Roman"/>
          <w:b w:val="false"/>
          <w:i w:val="false"/>
          <w:color w:val="000000"/>
          <w:sz w:val="28"/>
        </w:rPr>
        <w:t>
      3) мұнай; газ; газ конденсаты; қысыммен айдау ұңғымаларындағы атқылау-жару жұмыстарын жүргізу үшін:</w:t>
      </w:r>
    </w:p>
    <w:bookmarkEnd w:id="18"/>
    <w:p>
      <w:pPr>
        <w:spacing w:after="0"/>
        <w:ind w:left="0"/>
        <w:jc w:val="both"/>
      </w:pPr>
      <w:r>
        <w:rPr>
          <w:rFonts w:ascii="Times New Roman"/>
          <w:b w:val="false"/>
          <w:i w:val="false"/>
          <w:color w:val="000000"/>
          <w:sz w:val="28"/>
        </w:rPr>
        <w:t>
      рұқсаттың не жарылғыш заттарды және олардың негізінде жасалған бұйымдарды үнемі қолдануға рұқсаты бар ұйыммен жасалған шарттың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 қолдануға рұқсаттың атауы,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(жарылғыш материалдарды және олардың негізінде жасалған бұйымдарды үнемі қолдануға рұқсаты бар ұйыммен жасалған шарттың атауы, нөмірі және берілген күні)*</w:t>
      </w:r>
    </w:p>
    <w:p>
      <w:pPr>
        <w:spacing w:after="0"/>
        <w:ind w:left="0"/>
        <w:jc w:val="both"/>
      </w:pPr>
      <w:r>
        <w:rPr>
          <w:rFonts w:ascii="Times New Roman"/>
          <w:b w:val="false"/>
          <w:i w:val="false"/>
          <w:color w:val="000000"/>
          <w:sz w:val="28"/>
        </w:rPr>
        <w:t>
      *ұйымның жарылғыш заттармен жұмыс жасауға лицензиясы бар болған жағдайда жол толтырылмайды;</w:t>
      </w:r>
    </w:p>
    <w:p>
      <w:pPr>
        <w:spacing w:after="0"/>
        <w:ind w:left="0"/>
        <w:jc w:val="both"/>
      </w:pPr>
      <w:r>
        <w:rPr>
          <w:rFonts w:ascii="Times New Roman"/>
          <w:b w:val="false"/>
          <w:i w:val="false"/>
          <w:color w:val="000000"/>
          <w:sz w:val="28"/>
        </w:rPr>
        <w:t>
      жарылғыш заттарды сақтауға арналған қойманың немесе жарылғыш заттарды сақтауға арналған қоймасы бар мамандандырылған ұйыммен шарттың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(жарылғыш заттарды сақтауға арналған қойманың болуы туралы ақпарат)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(жарылғыш заттарды сақтауға арналған қоймасы бар мамандандырылған ұйыммен шарттың болуы туралы ақпарат)</w:t>
      </w:r>
    </w:p>
    <w:p>
      <w:pPr>
        <w:spacing w:after="0"/>
        <w:ind w:left="0"/>
        <w:jc w:val="both"/>
      </w:pPr>
      <w:r>
        <w:rPr>
          <w:rFonts w:ascii="Times New Roman"/>
          <w:b w:val="false"/>
          <w:i w:val="false"/>
          <w:color w:val="000000"/>
          <w:sz w:val="28"/>
        </w:rPr>
        <w:t>
      * ұйымда қойма бар болған жағдайда жол толтырылмайды</w:t>
      </w:r>
    </w:p>
    <w:p>
      <w:pPr>
        <w:spacing w:after="0"/>
        <w:ind w:left="0"/>
        <w:jc w:val="both"/>
      </w:pPr>
      <w:r>
        <w:rPr>
          <w:rFonts w:ascii="Times New Roman"/>
          <w:b w:val="false"/>
          <w:i w:val="false"/>
          <w:color w:val="000000"/>
          <w:sz w:val="28"/>
        </w:rPr>
        <w:t>
      перфорациялық жабдықтың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(перфорациялық жабдықтың атауы, маркасы, шығарылған жылы)</w:t>
      </w:r>
    </w:p>
    <w:bookmarkStart w:name="z23" w:id="19"/>
    <w:p>
      <w:pPr>
        <w:spacing w:after="0"/>
        <w:ind w:left="0"/>
        <w:jc w:val="both"/>
      </w:pPr>
      <w:r>
        <w:rPr>
          <w:rFonts w:ascii="Times New Roman"/>
          <w:b w:val="false"/>
          <w:i w:val="false"/>
          <w:color w:val="000000"/>
          <w:sz w:val="28"/>
        </w:rPr>
        <w:t>
      4) құрлықтағы; теңіздегі; ішкі су айдындарындағы көмірсутектер кен орындарында ұңғымаларды бұрғылау үшін:</w:t>
      </w:r>
    </w:p>
    <w:bookmarkEnd w:id="19"/>
    <w:p>
      <w:pPr>
        <w:spacing w:after="0"/>
        <w:ind w:left="0"/>
        <w:jc w:val="both"/>
      </w:pPr>
      <w:r>
        <w:rPr>
          <w:rFonts w:ascii="Times New Roman"/>
          <w:b w:val="false"/>
          <w:i w:val="false"/>
          <w:color w:val="000000"/>
          <w:sz w:val="28"/>
        </w:rPr>
        <w:t>
      бұрғылау қондырғысының, бұрғылау сорғысының, шығарындыға қарсы жабдықтың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(бұрғылау қондырғысын, бұрғылау сорғысын, шығарындыға қарсы жабдықты дайындаушы зауыттың атауы, маркасы, шығарылған жылы, сериялық нөмірі; орналасқан жері***)</w:t>
      </w:r>
    </w:p>
    <w:p>
      <w:pPr>
        <w:spacing w:after="0"/>
        <w:ind w:left="0"/>
        <w:jc w:val="both"/>
      </w:pPr>
      <w:r>
        <w:rPr>
          <w:rFonts w:ascii="Times New Roman"/>
          <w:b w:val="false"/>
          <w:i w:val="false"/>
          <w:color w:val="000000"/>
          <w:sz w:val="28"/>
        </w:rPr>
        <w:t>
      бұрғылау ерітіндісін дайындау, циркуляциялау және тазалау торабының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(бұрғылау ерітіндісін дайындау, айналымы және тазалау торабының болуы туралы ақпарат; орналасқан жері***)</w:t>
      </w:r>
    </w:p>
    <w:p>
      <w:pPr>
        <w:spacing w:after="0"/>
        <w:ind w:left="0"/>
        <w:jc w:val="both"/>
      </w:pPr>
      <w:r>
        <w:rPr>
          <w:rFonts w:ascii="Times New Roman"/>
          <w:b w:val="false"/>
          <w:i w:val="false"/>
          <w:color w:val="000000"/>
          <w:sz w:val="28"/>
        </w:rPr>
        <w:t>
      *** бұрғылау қондырғысының орналасқан жері профилактикалық бақылау жүргізу үшін көрсетіледі</w:t>
      </w:r>
    </w:p>
    <w:bookmarkStart w:name="z24" w:id="20"/>
    <w:p>
      <w:pPr>
        <w:spacing w:after="0"/>
        <w:ind w:left="0"/>
        <w:jc w:val="both"/>
      </w:pPr>
      <w:r>
        <w:rPr>
          <w:rFonts w:ascii="Times New Roman"/>
          <w:b w:val="false"/>
          <w:i w:val="false"/>
          <w:color w:val="000000"/>
          <w:sz w:val="28"/>
        </w:rPr>
        <w:t>
      5) кен орындарында ұңғымаларды жерасты жөндеу (ағымдағы; күрделі) үшін:</w:t>
      </w:r>
    </w:p>
    <w:bookmarkEnd w:id="20"/>
    <w:p>
      <w:pPr>
        <w:spacing w:after="0"/>
        <w:ind w:left="0"/>
        <w:jc w:val="both"/>
      </w:pPr>
      <w:r>
        <w:rPr>
          <w:rFonts w:ascii="Times New Roman"/>
          <w:b w:val="false"/>
          <w:i w:val="false"/>
          <w:color w:val="000000"/>
          <w:sz w:val="28"/>
        </w:rPr>
        <w:t>
      ұңғымаларды жөндеу бойынша көтергіш қондырғының, шығарындыға қарсы жабдықтың, сорғы агрегатының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(ұңғымаларды жөндеу бойынша көтергіш қондырғыны, шығарындыға қарсы жабдықты, сорғы агрегатын өндіруші зауыттың атауы, маркасы, шығарылған жылы, сериялық нөмірі*; орналасқан жері***)</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сұйықтығын дайындау, айналымы және тазалау торабының болуы туралы ақпарат; орналасқан жері***)</w:t>
      </w:r>
    </w:p>
    <w:p>
      <w:pPr>
        <w:spacing w:after="0"/>
        <w:ind w:left="0"/>
        <w:jc w:val="both"/>
      </w:pPr>
      <w:r>
        <w:rPr>
          <w:rFonts w:ascii="Times New Roman"/>
          <w:b w:val="false"/>
          <w:i w:val="false"/>
          <w:color w:val="000000"/>
          <w:sz w:val="28"/>
        </w:rPr>
        <w:t>
      *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ұңғымаларды жөндеу бойынша көтергіш қондырғының, шығарындыға қарсы жабдықтың, сорғы агрегатының орналасқан жері профилактикалық бақылау жүргізу үшін көрсетіледі</w:t>
      </w:r>
    </w:p>
    <w:bookmarkStart w:name="z25" w:id="21"/>
    <w:p>
      <w:pPr>
        <w:spacing w:after="0"/>
        <w:ind w:left="0"/>
        <w:jc w:val="both"/>
      </w:pPr>
      <w:r>
        <w:rPr>
          <w:rFonts w:ascii="Times New Roman"/>
          <w:b w:val="false"/>
          <w:i w:val="false"/>
          <w:color w:val="000000"/>
          <w:sz w:val="28"/>
        </w:rPr>
        <w:t>
      6) көмірсутектер кен орындарында ұңғымаларды цементтеу; сынау; игеру, сынамалаудан өткізу үшін:</w:t>
      </w:r>
    </w:p>
    <w:bookmarkEnd w:id="21"/>
    <w:p>
      <w:pPr>
        <w:spacing w:after="0"/>
        <w:ind w:left="0"/>
        <w:jc w:val="both"/>
      </w:pPr>
      <w:r>
        <w:rPr>
          <w:rFonts w:ascii="Times New Roman"/>
          <w:b w:val="false"/>
          <w:i w:val="false"/>
          <w:color w:val="000000"/>
          <w:sz w:val="28"/>
        </w:rPr>
        <w:t>
      көмірсутек кен орындарындағы ұңғымаларды цементтеу үшін:</w:t>
      </w:r>
    </w:p>
    <w:p>
      <w:pPr>
        <w:spacing w:after="0"/>
        <w:ind w:left="0"/>
        <w:jc w:val="both"/>
      </w:pPr>
      <w:r>
        <w:rPr>
          <w:rFonts w:ascii="Times New Roman"/>
          <w:b w:val="false"/>
          <w:i w:val="false"/>
          <w:color w:val="000000"/>
          <w:sz w:val="28"/>
        </w:rPr>
        <w:t>
      цемент тасығыштардың мамандандырылған цементтеу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(цементтеу агрегаттарының, цемент тасығыштардың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көмірсутегі кен орындарында ұңғымаларды сынау; игеру, сынамалау үшін:</w:t>
      </w:r>
    </w:p>
    <w:p>
      <w:pPr>
        <w:spacing w:after="0"/>
        <w:ind w:left="0"/>
        <w:jc w:val="both"/>
      </w:pPr>
      <w:r>
        <w:rPr>
          <w:rFonts w:ascii="Times New Roman"/>
          <w:b w:val="false"/>
          <w:i w:val="false"/>
          <w:color w:val="000000"/>
          <w:sz w:val="28"/>
        </w:rPr>
        <w:t>
      сынау бойынша көтергіш қондырғысының; бұрғыларды игеру, сынамалау, шығарындыға қарсы жабдықтың, сорғы агрегатының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(ұңғымаларды жөндеу бойынша көтергіш қондырғының, шығарындыға қарсы жабдықтың, сорғы агрегатының атауы, маркасы, шығарылған жылы, өндіруші зауыттың сериялық нөмірі*; орналасқан жері***)</w:t>
      </w:r>
    </w:p>
    <w:p>
      <w:pPr>
        <w:spacing w:after="0"/>
        <w:ind w:left="0"/>
        <w:jc w:val="both"/>
      </w:pPr>
      <w:r>
        <w:rPr>
          <w:rFonts w:ascii="Times New Roman"/>
          <w:b w:val="false"/>
          <w:i w:val="false"/>
          <w:color w:val="000000"/>
          <w:sz w:val="28"/>
        </w:rPr>
        <w:t>
      жұмыс сұйықтығын дайындау және циркуляциялау, тазалау торабының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кемінде екі цементтеу агрегатының, цемент тасығыштың болуы</w:t>
      </w:r>
    </w:p>
    <w:p>
      <w:pPr>
        <w:spacing w:after="0"/>
        <w:ind w:left="0"/>
        <w:jc w:val="both"/>
      </w:pPr>
      <w:r>
        <w:rPr>
          <w:rFonts w:ascii="Times New Roman"/>
          <w:b w:val="false"/>
          <w:i w:val="false"/>
          <w:color w:val="000000"/>
          <w:sz w:val="28"/>
        </w:rPr>
        <w:t>
      *** цементтеу агрегаттарының, цемент тасығыштардың, ұңғымаларды жөндеу бойынша көтергіш қондырғының, шығарындыға қарсы жабдықтың, сорғы агрегатының орналасқан жері профилактикалық бақылау жүргізу үшін көрсетіледі</w:t>
      </w:r>
    </w:p>
    <w:bookmarkStart w:name="z26" w:id="22"/>
    <w:p>
      <w:pPr>
        <w:spacing w:after="0"/>
        <w:ind w:left="0"/>
        <w:jc w:val="both"/>
      </w:pPr>
      <w:r>
        <w:rPr>
          <w:rFonts w:ascii="Times New Roman"/>
          <w:b w:val="false"/>
          <w:i w:val="false"/>
          <w:color w:val="000000"/>
          <w:sz w:val="28"/>
        </w:rPr>
        <w:t>
      7) көмірсутектер кен орындарында ұңғымаларды консервациялау; жою үшін:</w:t>
      </w:r>
    </w:p>
    <w:bookmarkEnd w:id="22"/>
    <w:p>
      <w:pPr>
        <w:spacing w:after="0"/>
        <w:ind w:left="0"/>
        <w:jc w:val="both"/>
      </w:pPr>
      <w:r>
        <w:rPr>
          <w:rFonts w:ascii="Times New Roman"/>
          <w:b w:val="false"/>
          <w:i w:val="false"/>
          <w:color w:val="000000"/>
          <w:sz w:val="28"/>
        </w:rPr>
        <w:t>
      ұңғымаларды консервациялау және жою жөніндегі көтергіш қондырғының, шығарындыға қарсы жабдықтың, сорғы агрегатының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(ұңғымаларды консервациялау және жою жөніндегі көтергіш қондырғының, шығарындыға қарсы жабдықтың, сорғы агрегатының атауы, маркасы, шығарылған жылы, өндіруші зауыттың сериялық нөмірі*; орналасқан жері***)</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ұңғымаларды консервациялау және жою жөніндегі көтергіш қондырғының, шығарындыға қарсы жабдықтың, сорғы агрегатының орналасқан жері профилактикалық бақылау жүргізу үшін көрсетіледі</w:t>
      </w:r>
    </w:p>
    <w:bookmarkStart w:name="z27" w:id="23"/>
    <w:p>
      <w:pPr>
        <w:spacing w:after="0"/>
        <w:ind w:left="0"/>
        <w:jc w:val="both"/>
      </w:pPr>
      <w:r>
        <w:rPr>
          <w:rFonts w:ascii="Times New Roman"/>
          <w:b w:val="false"/>
          <w:i w:val="false"/>
          <w:color w:val="000000"/>
          <w:sz w:val="28"/>
        </w:rPr>
        <w:t>
      8) мұнай қабаттарының мұнай беруін арттыру және ұңғымалардың өнімділігін ұлғайту үшін:</w:t>
      </w:r>
    </w:p>
    <w:bookmarkEnd w:id="23"/>
    <w:p>
      <w:pPr>
        <w:spacing w:after="0"/>
        <w:ind w:left="0"/>
        <w:jc w:val="both"/>
      </w:pPr>
      <w:r>
        <w:rPr>
          <w:rFonts w:ascii="Times New Roman"/>
          <w:b w:val="false"/>
          <w:i w:val="false"/>
          <w:color w:val="000000"/>
          <w:sz w:val="28"/>
        </w:rPr>
        <w:t>
      сорғы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(сорғы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(жұмыс сұйықтығын дайындау, айналымы және тазалау торабының болуы туралы ақпарат; орналасқан жері***)</w:t>
      </w:r>
    </w:p>
    <w:p>
      <w:pPr>
        <w:spacing w:after="0"/>
        <w:ind w:left="0"/>
        <w:jc w:val="both"/>
      </w:pPr>
      <w:r>
        <w:rPr>
          <w:rFonts w:ascii="Times New Roman"/>
          <w:b w:val="false"/>
          <w:i w:val="false"/>
          <w:color w:val="000000"/>
          <w:sz w:val="28"/>
        </w:rPr>
        <w:t>
      * егер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кемінде екі сорғы агрегаттың болуы</w:t>
      </w:r>
    </w:p>
    <w:p>
      <w:pPr>
        <w:spacing w:after="0"/>
        <w:ind w:left="0"/>
        <w:jc w:val="both"/>
      </w:pPr>
      <w:r>
        <w:rPr>
          <w:rFonts w:ascii="Times New Roman"/>
          <w:b w:val="false"/>
          <w:i w:val="false"/>
          <w:color w:val="000000"/>
          <w:sz w:val="28"/>
        </w:rPr>
        <w:t>
      *** сорғы агрегаттарының орналасқан жері профилактикалық бақылау жүргізу үшін көрсетіледі</w:t>
      </w:r>
    </w:p>
    <w:bookmarkStart w:name="z28" w:id="24"/>
    <w:p>
      <w:pPr>
        <w:spacing w:after="0"/>
        <w:ind w:left="0"/>
        <w:jc w:val="both"/>
      </w:pPr>
      <w:r>
        <w:rPr>
          <w:rFonts w:ascii="Times New Roman"/>
          <w:b w:val="false"/>
          <w:i w:val="false"/>
          <w:color w:val="000000"/>
          <w:sz w:val="28"/>
        </w:rPr>
        <w:t>
      9) құрлықтағы көмірсутегі кен орындарында; теңізде төгілудің алдын алу және жою жөніндегі жұмыстар үшін:</w:t>
      </w:r>
    </w:p>
    <w:bookmarkEnd w:id="24"/>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(құрлықта мұнай жинауға арналған мамандандырылған техниканың және (немесе) жабдықтың**; теңіздегі мұнай жинау құрылғысының, жүзуші резервуарлар мен бондық тосқауылдардың атауын, маркасын саның; орналасқан жері***)</w:t>
      </w:r>
    </w:p>
    <w:p>
      <w:pPr>
        <w:spacing w:after="0"/>
        <w:ind w:left="0"/>
        <w:jc w:val="both"/>
      </w:pPr>
      <w:r>
        <w:rPr>
          <w:rFonts w:ascii="Times New Roman"/>
          <w:b w:val="false"/>
          <w:i w:val="false"/>
          <w:color w:val="000000"/>
          <w:sz w:val="28"/>
        </w:rPr>
        <w:t>
      ** кемінде екі мамандандырылған техниканың және (немесе) жабдықтың болуы</w:t>
      </w:r>
    </w:p>
    <w:p>
      <w:pPr>
        <w:spacing w:after="0"/>
        <w:ind w:left="0"/>
        <w:jc w:val="both"/>
      </w:pPr>
      <w:r>
        <w:rPr>
          <w:rFonts w:ascii="Times New Roman"/>
          <w:b w:val="false"/>
          <w:i w:val="false"/>
          <w:color w:val="000000"/>
          <w:sz w:val="28"/>
        </w:rPr>
        <w:t>
      *** мамандандырылған техниканың және (немесе) жабдықтың орналасқан жері профилактикалық бақылау жүргізу үшін көрсетіледі</w:t>
      </w:r>
    </w:p>
    <w:bookmarkStart w:name="z29" w:id="25"/>
    <w:p>
      <w:pPr>
        <w:spacing w:after="0"/>
        <w:ind w:left="0"/>
        <w:jc w:val="both"/>
      </w:pPr>
      <w:r>
        <w:rPr>
          <w:rFonts w:ascii="Times New Roman"/>
          <w:b w:val="false"/>
          <w:i w:val="false"/>
          <w:color w:val="000000"/>
          <w:sz w:val="28"/>
        </w:rPr>
        <w:t>
      10) мұнай-химия өндірістерін пайдалану үшін:</w:t>
      </w:r>
    </w:p>
    <w:bookmarkEnd w:id="25"/>
    <w:p>
      <w:pPr>
        <w:spacing w:after="0"/>
        <w:ind w:left="0"/>
        <w:jc w:val="both"/>
      </w:pPr>
      <w:r>
        <w:rPr>
          <w:rFonts w:ascii="Times New Roman"/>
          <w:b w:val="false"/>
          <w:i w:val="false"/>
          <w:color w:val="000000"/>
          <w:sz w:val="28"/>
        </w:rPr>
        <w:t>
      негізгі технологиялық қондырғылардың және жабдықтардың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(негізгі технологиялық қондырғылар мен жабдықтардың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мұнай-химия өндірісі үшін қажетті қоймалардың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(қоймалардың болуы туралы ақпарат)</w:t>
      </w:r>
    </w:p>
    <w:p>
      <w:pPr>
        <w:spacing w:after="0"/>
        <w:ind w:left="0"/>
        <w:jc w:val="both"/>
      </w:pPr>
      <w:r>
        <w:rPr>
          <w:rFonts w:ascii="Times New Roman"/>
          <w:b w:val="false"/>
          <w:i w:val="false"/>
          <w:color w:val="000000"/>
          <w:sz w:val="28"/>
        </w:rPr>
        <w:t>
      аккредиттелген зертхананың немесе аккредиттелген зертханамен қызмет көрсетуге шарттың болуы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зертханаға берілген аккередиттеу аттестаттың нөмірі және күні)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(өнімнің стандарттарға, нормалар мен техникалық шарттарға сәйкестігін бақылау бойынша зертханаға берілген аккредиттеу аттестатының нөмірі және күні)*</w:t>
      </w:r>
    </w:p>
    <w:p>
      <w:pPr>
        <w:spacing w:after="0"/>
        <w:ind w:left="0"/>
        <w:jc w:val="both"/>
      </w:pPr>
      <w:r>
        <w:rPr>
          <w:rFonts w:ascii="Times New Roman"/>
          <w:b w:val="false"/>
          <w:i w:val="false"/>
          <w:color w:val="000000"/>
          <w:sz w:val="28"/>
        </w:rPr>
        <w:t>
      * ұйымның жеке зертханасы бар болған жағдайда жол толтырылмайды</w:t>
      </w:r>
    </w:p>
    <w:bookmarkStart w:name="z30" w:id="26"/>
    <w:p>
      <w:pPr>
        <w:spacing w:after="0"/>
        <w:ind w:left="0"/>
        <w:jc w:val="both"/>
      </w:pPr>
      <w:r>
        <w:rPr>
          <w:rFonts w:ascii="Times New Roman"/>
          <w:b w:val="false"/>
          <w:i w:val="false"/>
          <w:color w:val="000000"/>
          <w:sz w:val="28"/>
        </w:rPr>
        <w:t>
      11)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p>
    <w:bookmarkEnd w:id="26"/>
    <w:p>
      <w:pPr>
        <w:spacing w:after="0"/>
        <w:ind w:left="0"/>
        <w:jc w:val="both"/>
      </w:pPr>
      <w:r>
        <w:rPr>
          <w:rFonts w:ascii="Times New Roman"/>
          <w:b w:val="false"/>
          <w:i w:val="false"/>
          <w:color w:val="000000"/>
          <w:sz w:val="28"/>
        </w:rPr>
        <w:t>
      лицензиялық бағдарламалардың қамтамасыз етудің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(лицензиялық бағдарламалық қамтамасыз етудің атауы; лицензиялық бағдарламалық қамтамасыз етуді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кәсіпшілік зерттеулерге арналған компьютерлердің, принтерлердің, плоттерлердің, ұңғыма аспаптарының (тереңдік сынамаларды іріктеу, қабаттық қысым мен температураны өлшеу) және ұңғымада түсіру-көтеру операцияларын (шығыр) орнатудың болуы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(кәсіпшілік зерттеулерге арналған қолданылатын компьютерлердің, принтерлердің, плоттерлердің, ұңғымалық аспаптардың** атаулары, маркалары мен саны (тереңдік сынамаларды алу, қабаттық қысым мен температураны өлшеу) және ұңғымада түсіру-көтеру операцияларын орнату (шығырлар); орналасқан жері***)</w:t>
      </w:r>
    </w:p>
    <w:p>
      <w:pPr>
        <w:spacing w:after="0"/>
        <w:ind w:left="0"/>
        <w:jc w:val="both"/>
      </w:pPr>
      <w:r>
        <w:rPr>
          <w:rFonts w:ascii="Times New Roman"/>
          <w:b w:val="false"/>
          <w:i w:val="false"/>
          <w:color w:val="000000"/>
          <w:sz w:val="28"/>
        </w:rPr>
        <w:t>
      ** кемінде екі ұңғыма аспаптарының болуы</w:t>
      </w:r>
    </w:p>
    <w:p>
      <w:pPr>
        <w:spacing w:after="0"/>
        <w:ind w:left="0"/>
        <w:jc w:val="both"/>
      </w:pPr>
      <w:r>
        <w:rPr>
          <w:rFonts w:ascii="Times New Roman"/>
          <w:b w:val="false"/>
          <w:i w:val="false"/>
          <w:color w:val="000000"/>
          <w:sz w:val="28"/>
        </w:rPr>
        <w:t>
      *** техниканың және аспаптардың орналасқан жері профилактикалық бақылау жүргізу үшін көрсетіледі</w:t>
      </w:r>
    </w:p>
    <w:bookmarkStart w:name="z31" w:id="27"/>
    <w:p>
      <w:pPr>
        <w:spacing w:after="0"/>
        <w:ind w:left="0"/>
        <w:jc w:val="both"/>
      </w:pPr>
      <w:r>
        <w:rPr>
          <w:rFonts w:ascii="Times New Roman"/>
          <w:b w:val="false"/>
          <w:i w:val="false"/>
          <w:color w:val="000000"/>
          <w:sz w:val="28"/>
        </w:rPr>
        <w:t>
      4. Магистральдық газ құбырлары, мұнай құбырлары, мұнай өнімдері құбырларын пайдалану үшін меншік құқығындағы немесе өзге де заңды негізде мыналардың болуы:</w:t>
      </w:r>
    </w:p>
    <w:bookmarkEnd w:id="27"/>
    <w:bookmarkStart w:name="z32" w:id="28"/>
    <w:p>
      <w:pPr>
        <w:spacing w:after="0"/>
        <w:ind w:left="0"/>
        <w:jc w:val="both"/>
      </w:pPr>
      <w:r>
        <w:rPr>
          <w:rFonts w:ascii="Times New Roman"/>
          <w:b w:val="false"/>
          <w:i w:val="false"/>
          <w:color w:val="000000"/>
          <w:sz w:val="28"/>
        </w:rPr>
        <w:t>
      1) магистральдық газ құбырлары, мұнай құбырлары, мұнай өнімдері құбырлары</w:t>
      </w:r>
    </w:p>
    <w:bookmarkEnd w:id="28"/>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(магистральдық газ құбырлары, мұнай құбырлары, мұнай өнімдері құбырлары желілік бөлігінің ұзақтығын көрсете отырып, магистральдық газ құбырларының, мұнай құбырларының, мұнай өнімдері құбырларының болуын растайтын құжаттардың атауы, нөмірі және берілген күні)</w:t>
      </w:r>
    </w:p>
    <w:bookmarkStart w:name="z33" w:id="29"/>
    <w:p>
      <w:pPr>
        <w:spacing w:after="0"/>
        <w:ind w:left="0"/>
        <w:jc w:val="both"/>
      </w:pPr>
      <w:r>
        <w:rPr>
          <w:rFonts w:ascii="Times New Roman"/>
          <w:b w:val="false"/>
          <w:i w:val="false"/>
          <w:color w:val="000000"/>
          <w:sz w:val="28"/>
        </w:rPr>
        <w:t>
      2) мәлімделген кіші қызмет түрлеріне қажетті техникалық талаптарға сәйкес қолданылатын магистральдық газ құбырлары, мұнай құбырлары, мұнай өнімдері құбырларын пайдалануды қамтамасыз ететін аспаптары және жабдықтары</w:t>
      </w:r>
    </w:p>
    <w:bookmarkEnd w:id="2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(аспаптардың және жабдықтардың атауы)</w:t>
      </w:r>
    </w:p>
    <w:bookmarkStart w:name="z34" w:id="30"/>
    <w:p>
      <w:pPr>
        <w:spacing w:after="0"/>
        <w:ind w:left="0"/>
        <w:jc w:val="both"/>
      </w:pPr>
      <w:r>
        <w:rPr>
          <w:rFonts w:ascii="Times New Roman"/>
          <w:b w:val="false"/>
          <w:i w:val="false"/>
          <w:color w:val="000000"/>
          <w:sz w:val="28"/>
        </w:rPr>
        <w:t>
      3) магистральдық құбырларды техникалық диагностикалау үшін:</w:t>
      </w:r>
    </w:p>
    <w:bookmarkEnd w:id="30"/>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(диагностикалық аспаптардың атауы)</w:t>
      </w:r>
    </w:p>
    <w:bookmarkStart w:name="z35" w:id="31"/>
    <w:p>
      <w:pPr>
        <w:spacing w:after="0"/>
        <w:ind w:left="0"/>
        <w:jc w:val="both"/>
      </w:pPr>
      <w:r>
        <w:rPr>
          <w:rFonts w:ascii="Times New Roman"/>
          <w:b w:val="false"/>
          <w:i w:val="false"/>
          <w:color w:val="000000"/>
          <w:sz w:val="28"/>
        </w:rPr>
        <w:t>
      4) магистральдық құбырларға техникалық қызмет көрсету үшін:</w:t>
      </w:r>
    </w:p>
    <w:bookmarkEnd w:id="3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(бақылау-өлшеу аспаптарының, құралдардың, жабдықтардың атауы)</w:t>
      </w:r>
    </w:p>
    <w:bookmarkStart w:name="z36" w:id="32"/>
    <w:p>
      <w:pPr>
        <w:spacing w:after="0"/>
        <w:ind w:left="0"/>
        <w:jc w:val="both"/>
      </w:pPr>
      <w:r>
        <w:rPr>
          <w:rFonts w:ascii="Times New Roman"/>
          <w:b w:val="false"/>
          <w:i w:val="false"/>
          <w:color w:val="000000"/>
          <w:sz w:val="28"/>
        </w:rPr>
        <w:t>
      5) заманауи жабдықтар мен технологияларды пайдалана отырып, қолданыстағы өндірістік объектілерді реконструкциялау, жаңғырту жөніндегі бекітілген бағдарламалар; жөндеу жұмыстарын орындау жоспарлары (бағдарламалары)</w:t>
      </w:r>
    </w:p>
    <w:bookmarkEnd w:id="32"/>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bookmarkStart w:name="z37" w:id="33"/>
    <w:p>
      <w:pPr>
        <w:spacing w:after="0"/>
        <w:ind w:left="0"/>
        <w:jc w:val="both"/>
      </w:pPr>
      <w:r>
        <w:rPr>
          <w:rFonts w:ascii="Times New Roman"/>
          <w:b w:val="false"/>
          <w:i w:val="false"/>
          <w:color w:val="000000"/>
          <w:sz w:val="28"/>
        </w:rPr>
        <w:t>
      5. Қамтамасыз ететін жауапты тұлғалар*:</w:t>
      </w:r>
    </w:p>
    <w:bookmarkEnd w:id="33"/>
    <w:bookmarkStart w:name="z38" w:id="34"/>
    <w:p>
      <w:pPr>
        <w:spacing w:after="0"/>
        <w:ind w:left="0"/>
        <w:jc w:val="both"/>
      </w:pPr>
      <w:r>
        <w:rPr>
          <w:rFonts w:ascii="Times New Roman"/>
          <w:b w:val="false"/>
          <w:i w:val="false"/>
          <w:color w:val="000000"/>
          <w:sz w:val="28"/>
        </w:rPr>
        <w:t>
      1) қондырғыларды, машиналарды, механизмдерді, аспаптарды, жабдықтарды пайдаланудың және оларға техникалық қызмет көрсетуді;</w:t>
      </w:r>
    </w:p>
    <w:bookmarkEnd w:id="34"/>
    <w:bookmarkStart w:name="z39" w:id="35"/>
    <w:p>
      <w:pPr>
        <w:spacing w:after="0"/>
        <w:ind w:left="0"/>
        <w:jc w:val="both"/>
      </w:pPr>
      <w:r>
        <w:rPr>
          <w:rFonts w:ascii="Times New Roman"/>
          <w:b w:val="false"/>
          <w:i w:val="false"/>
          <w:color w:val="000000"/>
          <w:sz w:val="28"/>
        </w:rPr>
        <w:t>
      2) еңбек қауіпсіздігі және өнеркәсіптік қауіпсіздік;</w:t>
      </w:r>
    </w:p>
    <w:bookmarkEnd w:id="35"/>
    <w:bookmarkStart w:name="z40" w:id="36"/>
    <w:p>
      <w:pPr>
        <w:spacing w:after="0"/>
        <w:ind w:left="0"/>
        <w:jc w:val="both"/>
      </w:pPr>
      <w:r>
        <w:rPr>
          <w:rFonts w:ascii="Times New Roman"/>
          <w:b w:val="false"/>
          <w:i w:val="false"/>
          <w:color w:val="000000"/>
          <w:sz w:val="28"/>
        </w:rPr>
        <w:t>
      3) қоршаған ортаны қорғау;</w:t>
      </w:r>
    </w:p>
    <w:bookmarkEnd w:id="36"/>
    <w:bookmarkStart w:name="z41" w:id="37"/>
    <w:p>
      <w:pPr>
        <w:spacing w:after="0"/>
        <w:ind w:left="0"/>
        <w:jc w:val="both"/>
      </w:pPr>
      <w:r>
        <w:rPr>
          <w:rFonts w:ascii="Times New Roman"/>
          <w:b w:val="false"/>
          <w:i w:val="false"/>
          <w:color w:val="000000"/>
          <w:sz w:val="28"/>
        </w:rPr>
        <w:t>
      4) метрологиялық бақылауды;</w:t>
      </w:r>
    </w:p>
    <w:bookmarkEnd w:id="37"/>
    <w:bookmarkStart w:name="z42" w:id="38"/>
    <w:p>
      <w:pPr>
        <w:spacing w:after="0"/>
        <w:ind w:left="0"/>
        <w:jc w:val="both"/>
      </w:pPr>
      <w:r>
        <w:rPr>
          <w:rFonts w:ascii="Times New Roman"/>
          <w:b w:val="false"/>
          <w:i w:val="false"/>
          <w:color w:val="000000"/>
          <w:sz w:val="28"/>
        </w:rPr>
        <w:t>
      5) технологиялық процесті және берілген сападағы өнімдерді шығаруды сақтау (тек "мұнай-химия өндірістерін пайдалану" қызметінің кіші түріне ғана қолданылады)");</w:t>
      </w:r>
    </w:p>
    <w:bookmarkEnd w:id="38"/>
    <w:bookmarkStart w:name="z43" w:id="39"/>
    <w:p>
      <w:pPr>
        <w:spacing w:after="0"/>
        <w:ind w:left="0"/>
        <w:jc w:val="both"/>
      </w:pPr>
      <w:r>
        <w:rPr>
          <w:rFonts w:ascii="Times New Roman"/>
          <w:b w:val="false"/>
          <w:i w:val="false"/>
          <w:color w:val="000000"/>
          <w:sz w:val="28"/>
        </w:rPr>
        <w:t>
      6) магистральдық газ құбырларын, мұнай құбырларын, мұнай өнімдері құбырларын пайдаланудың технологиялық процесін сақтауды ("магистральдық газ құбырларын, мұнай құбырларын, мұнай өнімдері құбырларын пайдалану" қызметтерінің кіші түрлеріне ғана қолданылады) қамтамасыз ететін қызметтер және (немесе) жауапты тұлғалар:</w:t>
      </w:r>
    </w:p>
    <w:bookmarkEnd w:id="3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(жауапты тұлғаларды тағайындау туралы бұйрықтардың болуы туралы ақпарат)</w:t>
      </w:r>
    </w:p>
    <w:p>
      <w:pPr>
        <w:spacing w:after="0"/>
        <w:ind w:left="0"/>
        <w:jc w:val="both"/>
      </w:pPr>
      <w:r>
        <w:rPr>
          <w:rFonts w:ascii="Times New Roman"/>
          <w:b w:val="false"/>
          <w:i w:val="false"/>
          <w:color w:val="000000"/>
          <w:sz w:val="28"/>
        </w:rPr>
        <w:t>
      * жобалау құжаттарын; технологиялық регламенттерді; көмірсутек кен орындары үшін жобалардың техникалық-экономикалық негіздемесін жасау жөніндегі қызмет үшін талап етілмейді</w:t>
      </w:r>
    </w:p>
    <w:bookmarkStart w:name="z44" w:id="40"/>
    <w:p>
      <w:pPr>
        <w:spacing w:after="0"/>
        <w:ind w:left="0"/>
        <w:jc w:val="both"/>
      </w:pPr>
      <w:r>
        <w:rPr>
          <w:rFonts w:ascii="Times New Roman"/>
          <w:b w:val="false"/>
          <w:i w:val="false"/>
          <w:color w:val="000000"/>
          <w:sz w:val="28"/>
        </w:rPr>
        <w:t>
      6. Біліктілік құрамының болуы туралы ақпарат:</w:t>
      </w:r>
    </w:p>
    <w:bookmarkEnd w:id="40"/>
    <w:bookmarkStart w:name="z45" w:id="41"/>
    <w:p>
      <w:pPr>
        <w:spacing w:after="0"/>
        <w:ind w:left="0"/>
        <w:jc w:val="both"/>
      </w:pPr>
      <w:r>
        <w:rPr>
          <w:rFonts w:ascii="Times New Roman"/>
          <w:b w:val="false"/>
          <w:i w:val="false"/>
          <w:color w:val="000000"/>
          <w:sz w:val="28"/>
        </w:rPr>
        <w:t>
      1) жұмыс берушінің бұйрығымен тағайындалған техникалық басшы үшін – көмірсутектер саласында жоғары техникалық білімі, көрсетілген салада кемінде 3 жыл жұмыс тәжірибесі бар*</w:t>
      </w:r>
    </w:p>
    <w:bookmarkEnd w:id="4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(мәлімделген кіші қызмет түрлерін ұйымдастыруды жүзеге асыратын техникалық басшының тегі, аты, әкесінің аты (бар болған жағдайда))</w:t>
      </w:r>
    </w:p>
    <w:bookmarkStart w:name="z46" w:id="42"/>
    <w:p>
      <w:pPr>
        <w:spacing w:after="0"/>
        <w:ind w:left="0"/>
        <w:jc w:val="both"/>
      </w:pPr>
      <w:r>
        <w:rPr>
          <w:rFonts w:ascii="Times New Roman"/>
          <w:b w:val="false"/>
          <w:i w:val="false"/>
          <w:color w:val="000000"/>
          <w:sz w:val="28"/>
        </w:rPr>
        <w:t>
      2) көмірсутектер саласында жоғары техникалық немесе орта арнаулы білімі бар және көмірсутектер саласында практикалық жұмыс тәжірибесі бар 3 маман – кемінде 2 жыл*</w:t>
      </w:r>
    </w:p>
    <w:bookmarkEnd w:id="42"/>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түрлерін орындайтын 3 маманның тегі, аты, әкесінің аты (бар болған жағдайда)).</w:t>
      </w:r>
    </w:p>
    <w:p>
      <w:pPr>
        <w:spacing w:after="0"/>
        <w:ind w:left="0"/>
        <w:jc w:val="both"/>
      </w:pPr>
      <w:r>
        <w:rPr>
          <w:rFonts w:ascii="Times New Roman"/>
          <w:b w:val="false"/>
          <w:i w:val="false"/>
          <w:color w:val="000000"/>
          <w:sz w:val="28"/>
        </w:rPr>
        <w:t xml:space="preserve">
      * 2015 жылғы 23 қарашадағы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құжаттарға сай техникалық басшы мен мамандар үшін көмірсутектер саласындағы мамандық бойынша практикалық жұмыс тәжірибесі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