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1a240" w14:textId="e31a2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жылы Қазақстан Республикасы халқының ұлттық санағын өткізуге арналған санақ парақтарын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2019 жылғы 7 қазандағы № 11 бұйрығы. Қазақстан Республикасының Әділет министрлігінде 2019 жылғы 10 қазанда № 19465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2010 жылғы 11 қазандағы № 1049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санақтарды жүргізу қағидалары мен мерзімдерінің 7-тармағының 2) тармақшасына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266-49) тармақшасына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2020 жылы Қазақстан Республикасы халқының ұлттық санағын өткізуге арналған "Тұрғынжайлар, тұрғын үйлер (тұрғын ғимараттар) және тұрғын емес үй-жайлар тізімі" (индексі 1-СЖ, кезеңділігі: біржолғы) санақ парағы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2020 жылы Қазақстан Республикасы халқының ұлттық санағын өткізуге арналған "Тұратындар және (немесе) келушілер тізімі" (индексі 1-ПП, кезеңділігі: біржолғы) санақ парағы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2020 жылы Қазақстан Республикасы халқының ұлттық санағын өткізуге арналған "Тұрғын үй жағдайлары" (индексі 2-Ж, кезеңділігі: біржолғы) санақ парағы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4) 2020 жылы Қазақстан Республикасы халқының ұлттық санағын өткізуге арналған "Жеке" (индексі 3-И, кезеңділігі: біржолғы) санақ парағы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5) 2020 жылы Қазақстан Республикасы халқының ұлттық санағын өткізуге арналған "Қазақстан Республикасының аумағында уақытша, 12 айдан кем жүргендер" (шетел азаматтары, азаматтығы жоқ адамдар, тұрақты негізде шетелде тұратын Қазақстан Республикасының азаматтары) (индексі 4-В, кезеңділігі: біржолғы) санақ парағы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bookmarkEnd w:id="6"/>
    <w:bookmarkStart w:name="z8" w:id="7"/>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Ұлттық санақтарға дайындық және өткізу басқармасы Заң басқармасымен бірлесіп заңнамада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8"/>
    <w:bookmarkStart w:name="z10" w:id="9"/>
    <w:p>
      <w:pPr>
        <w:spacing w:after="0"/>
        <w:ind w:left="0"/>
        <w:jc w:val="both"/>
      </w:pPr>
      <w:r>
        <w:rPr>
          <w:rFonts w:ascii="Times New Roman"/>
          <w:b w:val="false"/>
          <w:i w:val="false"/>
          <w:color w:val="000000"/>
          <w:sz w:val="28"/>
        </w:rPr>
        <w:t>
      2) осы бұйрықты Қазақстан Республикасының Ұлттық экономика министрлігі Статистика комитетінің интернет-ресурсында орналастыруды қамтамасыз етсін.</w:t>
      </w:r>
    </w:p>
    <w:bookmarkEnd w:id="9"/>
    <w:bookmarkStart w:name="z11" w:id="10"/>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Ұлттық санақтарға дайындық және өткізу басқармасы осы бұйрықты мүдделі мемлекеттік органдарға, Қазақстан Республикасының Ұлттық экономика министрлігі Статистика комитетінің құрылымдық бөлімшелері мен аумақтық органдарына жұмыс бабында басшылыққа алу және пайдалану үшін жеткізсін.</w:t>
      </w:r>
    </w:p>
    <w:bookmarkEnd w:id="10"/>
    <w:bookmarkStart w:name="z12" w:id="11"/>
    <w:p>
      <w:pPr>
        <w:spacing w:after="0"/>
        <w:ind w:left="0"/>
        <w:jc w:val="both"/>
      </w:pPr>
      <w:r>
        <w:rPr>
          <w:rFonts w:ascii="Times New Roman"/>
          <w:b w:val="false"/>
          <w:i w:val="false"/>
          <w:color w:val="000000"/>
          <w:sz w:val="28"/>
        </w:rPr>
        <w:t>
      4. Осы бұйрықтың орындалуын бақылау Қазақстан Республикасы Ұлттық экономика министрлігінің Статистика комитеті төрағасының орынбасарына (Н.Ж. Көшкімбаев) жүктелсін.</w:t>
      </w:r>
    </w:p>
    <w:bookmarkEnd w:id="11"/>
    <w:bookmarkStart w:name="z13" w:id="12"/>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қоғамдық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7 қазандағы</w:t>
            </w:r>
            <w:r>
              <w:br/>
            </w:r>
            <w:r>
              <w:rPr>
                <w:rFonts w:ascii="Times New Roman"/>
                <w:b w:val="false"/>
                <w:i w:val="false"/>
                <w:color w:val="000000"/>
                <w:sz w:val="20"/>
              </w:rPr>
              <w:t>№ 11 бұйрығына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9"/>
        <w:gridCol w:w="4651"/>
      </w:tblGrid>
      <w:tr>
        <w:trPr>
          <w:trHeight w:val="30" w:hRule="atLeast"/>
        </w:trPr>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716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71600" cy="2641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 органдары құпиялылығына кепілдік береді </w:t>
            </w:r>
            <w:r>
              <w:br/>
            </w:r>
            <w:r>
              <w:rPr>
                <w:rFonts w:ascii="Times New Roman"/>
                <w:b w:val="false"/>
                <w:i w:val="false"/>
                <w:color w:val="000000"/>
                <w:sz w:val="20"/>
              </w:rPr>
              <w:t>
2020 жылы Қазақстан Республикасы халқының ұлттық санағын өткізуге арналған санақ парағының нысаны</w:t>
            </w:r>
          </w:p>
        </w:tc>
      </w:tr>
    </w:tbl>
    <w:p>
      <w:pPr>
        <w:spacing w:after="0"/>
        <w:ind w:left="0"/>
        <w:jc w:val="both"/>
      </w:pPr>
      <w:r>
        <w:rPr>
          <w:rFonts w:ascii="Times New Roman"/>
          <w:b w:val="false"/>
          <w:i w:val="false"/>
          <w:color w:val="000000"/>
          <w:sz w:val="28"/>
        </w:rPr>
        <w:t>
      Аумақтық статистика органына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1985"/>
        <w:gridCol w:w="1985"/>
        <w:gridCol w:w="1985"/>
        <w:gridCol w:w="2559"/>
        <w:gridCol w:w="217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Санақ парағын толтыруға жұмсалған уақыт, сағатпен</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дейін</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bl>
    <w:p>
      <w:pPr>
        <w:spacing w:after="0"/>
        <w:ind w:left="0"/>
        <w:jc w:val="both"/>
      </w:pPr>
      <w:r>
        <w:rPr>
          <w:rFonts w:ascii="Times New Roman"/>
          <w:b w:val="false"/>
          <w:i w:val="false"/>
          <w:color w:val="000000"/>
          <w:sz w:val="28"/>
        </w:rPr>
        <w:t>
      Санақ парағы www.sanaq.gov.kz</w:t>
      </w:r>
    </w:p>
    <w:p>
      <w:pPr>
        <w:spacing w:after="0"/>
        <w:ind w:left="0"/>
        <w:jc w:val="both"/>
      </w:pPr>
      <w:r>
        <w:rPr>
          <w:rFonts w:ascii="Times New Roman"/>
          <w:b w:val="false"/>
          <w:i w:val="false"/>
          <w:color w:val="000000"/>
          <w:sz w:val="28"/>
        </w:rPr>
        <w:t>
      интернет-ресурсына орналастырылған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"Тұрғынжайлар, тұрғын үйлер </w:t>
            </w:r>
            <w:r>
              <w:br/>
            </w:r>
            <w:r>
              <w:rPr>
                <w:rFonts w:ascii="Times New Roman"/>
                <w:b w:val="false"/>
                <w:i w:val="false"/>
                <w:color w:val="000000"/>
                <w:sz w:val="20"/>
              </w:rPr>
              <w:t xml:space="preserve">(тұрғын ғимараттар) және </w:t>
            </w:r>
            <w:r>
              <w:br/>
            </w:r>
            <w:r>
              <w:rPr>
                <w:rFonts w:ascii="Times New Roman"/>
                <w:b w:val="false"/>
                <w:i w:val="false"/>
                <w:color w:val="000000"/>
                <w:sz w:val="20"/>
              </w:rPr>
              <w:t>тұрғын емес үй-жайлар тізімі"</w:t>
            </w:r>
          </w:p>
        </w:tc>
      </w:tr>
    </w:tbl>
    <w:p>
      <w:pPr>
        <w:spacing w:after="0"/>
        <w:ind w:left="0"/>
        <w:jc w:val="both"/>
      </w:pPr>
      <w:r>
        <w:rPr>
          <w:rFonts w:ascii="Times New Roman"/>
          <w:b w:val="false"/>
          <w:i w:val="false"/>
          <w:color w:val="000000"/>
          <w:sz w:val="28"/>
        </w:rPr>
        <w:t>
      Индексі 1-СЖ</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xml:space="preserve">
      Санақ парақтары үй шаруашылығының құрамына кіретін респонденттерге толтырады* </w:t>
      </w:r>
    </w:p>
    <w:p>
      <w:pPr>
        <w:spacing w:after="0"/>
        <w:ind w:left="0"/>
        <w:jc w:val="both"/>
      </w:pPr>
      <w:r>
        <w:rPr>
          <w:rFonts w:ascii="Times New Roman"/>
          <w:b w:val="false"/>
          <w:i w:val="false"/>
          <w:color w:val="000000"/>
          <w:sz w:val="28"/>
        </w:rPr>
        <w:t>
      * "Мемлекеттік статистика туралы" Қазақстан Республикасы Заңының 1-бабы 23) тармақшасына сәйкес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құралған экономикалық субъект.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6"/>
        <w:gridCol w:w="2827"/>
        <w:gridCol w:w="2827"/>
      </w:tblGrid>
      <w:tr>
        <w:trPr>
          <w:trHeight w:val="30" w:hRule="atLeast"/>
        </w:trPr>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бойынша елді мекеннің коды1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Нұсқаушылық учаскенің нөмірі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учаскесінің нөмірі 3</w:t>
            </w:r>
          </w:p>
        </w:tc>
      </w:tr>
      <w:tr>
        <w:trPr>
          <w:trHeight w:val="30" w:hRule="atLeast"/>
        </w:trPr>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51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4511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03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03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5" w:id="13"/>
    <w:p>
      <w:pPr>
        <w:spacing w:after="0"/>
        <w:ind w:left="0"/>
        <w:jc w:val="left"/>
      </w:pPr>
      <w:r>
        <w:rPr>
          <w:rFonts w:ascii="Times New Roman"/>
          <w:b/>
          <w:i w:val="false"/>
          <w:color w:val="000000"/>
        </w:rPr>
        <w:t xml:space="preserve"> Тұрғынжайлар, тұрғын үйлер (тұрғын ғимараттар) және тұрғын емес үй-жайлар тізімі (тіркеу учаскесіне жасалады)</w:t>
      </w:r>
    </w:p>
    <w:bookmarkEnd w:id="13"/>
    <w:bookmarkStart w:name="z16" w:id="14"/>
    <w:p>
      <w:pPr>
        <w:spacing w:after="0"/>
        <w:ind w:left="0"/>
        <w:jc w:val="left"/>
      </w:pPr>
      <w:r>
        <w:rPr>
          <w:rFonts w:ascii="Times New Roman"/>
          <w:b/>
          <w:i w:val="false"/>
          <w:color w:val="000000"/>
        </w:rPr>
        <w:t xml:space="preserve"> 1-бөлім. Тұрғынжайлар, тұрғын үйлер (тұрғын ғимараттар) және тұрғын емес үй-жайлар туралы мәліметтер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9443"/>
        <w:gridCol w:w="844"/>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Объекттің белгілері</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бойынша мәліметтер</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Әкімшілік-аумақтық бірліктің коды және атауы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типі</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мәртебесі</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немесе үйдің (корпустың, блоктың) нөмірі</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иеленушінің деректері</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қызмет көрсету орталықтарында, балалар үйінде, демалыс үйлерінде, жетім балаларға арналған және ата-анасының қамқорлығынсыз қалған балаларға арналған мектеп-интернаттарда, пансионаттарда, санаторийлерде, сәбилер үйінде және басқа да мекемелерде, ұйымдарда тұрақты тұратындардың саны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Ауруханаларда, санаторийлерде, қонақүйлерде, демалыс үйлерінде және басқа да мекемелерде, ұйымдарда уақытша тұратындардың және (немесе) келушілердің төсек орын саны;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15"/>
    <w:p>
      <w:pPr>
        <w:spacing w:after="0"/>
        <w:ind w:left="0"/>
        <w:jc w:val="left"/>
      </w:pPr>
      <w:r>
        <w:rPr>
          <w:rFonts w:ascii="Times New Roman"/>
          <w:b/>
          <w:i w:val="false"/>
          <w:color w:val="000000"/>
        </w:rPr>
        <w:t xml:space="preserve"> 2-бөлім. Халық тұрып жатқан тұрғынжайлар мен тұрғын емес үй-жайлар туралы мәліметтер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0"/>
        <w:gridCol w:w="3305"/>
        <w:gridCol w:w="3305"/>
        <w:gridCol w:w="1056"/>
        <w:gridCol w:w="1057"/>
        <w:gridCol w:w="1057"/>
      </w:tblGrid>
      <w:tr>
        <w:trPr>
          <w:trHeight w:val="30" w:hRule="atLeast"/>
        </w:trPr>
        <w:tc>
          <w:tcPr>
            <w:tcW w:w="2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 бөлменің, жеке тұрғын үйдің) нөмірі</w:t>
            </w:r>
          </w:p>
        </w:tc>
        <w:tc>
          <w:tcPr>
            <w:tcW w:w="3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 бөлменің, жеке тұрғын үйдің) типі</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Тұратын халықтың саны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иеленушінің деректері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ҚР ҰЖ 11-2009 Әкімшілік-аумақтық обьектілер жіктеуіші; 2,3 Нұсқаушылық, тіркеу учаскелерінің нөмірлерін Қазақстан Республикасы Ұлттық экономика министрлігі Статистика комитетінің аумақтық органдары береді және планшеттегі мобильдік қосымшаға мекенжай тізілімін жүктегеннен кейін автоматты түрде көрсетіледі;</w:t>
      </w:r>
    </w:p>
    <w:p>
      <w:pPr>
        <w:spacing w:after="0"/>
        <w:ind w:left="0"/>
        <w:jc w:val="both"/>
      </w:pPr>
      <w:r>
        <w:rPr>
          <w:rFonts w:ascii="Times New Roman"/>
          <w:b w:val="false"/>
          <w:i w:val="false"/>
          <w:color w:val="000000"/>
          <w:sz w:val="28"/>
        </w:rPr>
        <w:t>
      4 – ескертпеде әрбір объекті бойынша кез келген өзгерістер мен ескертулер көрсетіледі;</w:t>
      </w:r>
    </w:p>
    <w:p>
      <w:pPr>
        <w:spacing w:after="0"/>
        <w:ind w:left="0"/>
        <w:jc w:val="both"/>
      </w:pPr>
      <w:r>
        <w:rPr>
          <w:rFonts w:ascii="Times New Roman"/>
          <w:b w:val="false"/>
          <w:i w:val="false"/>
          <w:color w:val="000000"/>
          <w:sz w:val="28"/>
        </w:rPr>
        <w:t>
      5 – жолдарды қажеттілігіне қарай қосу.</w:t>
      </w:r>
    </w:p>
    <w:p>
      <w:pPr>
        <w:spacing w:after="0"/>
        <w:ind w:left="0"/>
        <w:jc w:val="both"/>
      </w:pPr>
      <w:r>
        <w:rPr>
          <w:rFonts w:ascii="Times New Roman"/>
          <w:b w:val="false"/>
          <w:i w:val="false"/>
          <w:color w:val="000000"/>
          <w:sz w:val="28"/>
        </w:rPr>
        <w:t>
      2020 жылы Қазақстан Республикасы халқының ұлттық санағын өткізуге арналған "Тұрғынжайлар, тұрғын үйлер (тұрғын ғимараттар) және тұрғын емес үй-жайлар тізімі" (индексі 1-СЖ, кезеңділігі: біржолғы) санақ парағын толтыру жөніндегі түсіндірме 2020 жылы Қазақстан Республикасы халқының ұлттық санағын өткізуге арналған "Тұрғынжайлар, тұрғын үйлер (тұрғын ғимараттар) және тұрғын емес үй-жайлар тізімі" (индексі 1-СЖ, кезеңділігі: біржолғы) санақ парағына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жылы Қазақстан </w:t>
            </w:r>
            <w:r>
              <w:br/>
            </w:r>
            <w:r>
              <w:rPr>
                <w:rFonts w:ascii="Times New Roman"/>
                <w:b w:val="false"/>
                <w:i w:val="false"/>
                <w:color w:val="000000"/>
                <w:sz w:val="20"/>
              </w:rPr>
              <w:t xml:space="preserve">Республикасы халқының ұлттық </w:t>
            </w:r>
            <w:r>
              <w:br/>
            </w:r>
            <w:r>
              <w:rPr>
                <w:rFonts w:ascii="Times New Roman"/>
                <w:b w:val="false"/>
                <w:i w:val="false"/>
                <w:color w:val="000000"/>
                <w:sz w:val="20"/>
              </w:rPr>
              <w:t xml:space="preserve">санағын өткізуге арналған </w:t>
            </w:r>
            <w:r>
              <w:br/>
            </w:r>
            <w:r>
              <w:rPr>
                <w:rFonts w:ascii="Times New Roman"/>
                <w:b w:val="false"/>
                <w:i w:val="false"/>
                <w:color w:val="000000"/>
                <w:sz w:val="20"/>
              </w:rPr>
              <w:t xml:space="preserve">"Тұрғынжайлар, тұрғын үйлер </w:t>
            </w:r>
            <w:r>
              <w:br/>
            </w:r>
            <w:r>
              <w:rPr>
                <w:rFonts w:ascii="Times New Roman"/>
                <w:b w:val="false"/>
                <w:i w:val="false"/>
                <w:color w:val="000000"/>
                <w:sz w:val="20"/>
              </w:rPr>
              <w:t xml:space="preserve">(тұрғын ғимараттар) және </w:t>
            </w:r>
            <w:r>
              <w:br/>
            </w:r>
            <w:r>
              <w:rPr>
                <w:rFonts w:ascii="Times New Roman"/>
                <w:b w:val="false"/>
                <w:i w:val="false"/>
                <w:color w:val="000000"/>
                <w:sz w:val="20"/>
              </w:rPr>
              <w:t xml:space="preserve">тұрғын емес үй-жайлар тізімі" </w:t>
            </w:r>
            <w:r>
              <w:br/>
            </w:r>
            <w:r>
              <w:rPr>
                <w:rFonts w:ascii="Times New Roman"/>
                <w:b w:val="false"/>
                <w:i w:val="false"/>
                <w:color w:val="000000"/>
                <w:sz w:val="20"/>
              </w:rPr>
              <w:t xml:space="preserve">(индексі 1-СЖ, кезеңділігі: </w:t>
            </w:r>
            <w:r>
              <w:br/>
            </w:r>
            <w:r>
              <w:rPr>
                <w:rFonts w:ascii="Times New Roman"/>
                <w:b w:val="false"/>
                <w:i w:val="false"/>
                <w:color w:val="000000"/>
                <w:sz w:val="20"/>
              </w:rPr>
              <w:t>біржолғы) санақ парағына</w:t>
            </w:r>
            <w:r>
              <w:br/>
            </w:r>
            <w:r>
              <w:rPr>
                <w:rFonts w:ascii="Times New Roman"/>
                <w:b w:val="false"/>
                <w:i w:val="false"/>
                <w:color w:val="000000"/>
                <w:sz w:val="20"/>
              </w:rPr>
              <w:t>қосымша</w:t>
            </w:r>
          </w:p>
        </w:tc>
      </w:tr>
    </w:tbl>
    <w:bookmarkStart w:name="z19" w:id="16"/>
    <w:p>
      <w:pPr>
        <w:spacing w:after="0"/>
        <w:ind w:left="0"/>
        <w:jc w:val="left"/>
      </w:pPr>
      <w:r>
        <w:rPr>
          <w:rFonts w:ascii="Times New Roman"/>
          <w:b/>
          <w:i w:val="false"/>
          <w:color w:val="000000"/>
        </w:rPr>
        <w:t xml:space="preserve"> 2020 жылы Қазақстан Республикасы халқының ұлттық санағын өткізуге арналған "Тұрғынжайлар, тұрғын үйлер (тұрғын ғимараттар) және тұрғын емес үй-жайлар тізімі" (индексі 1-СЖ, кезеңділігі: біржолғы) санақ парағын толтыру жөніндегі түсіндірме</w:t>
      </w:r>
    </w:p>
    <w:bookmarkEnd w:id="16"/>
    <w:bookmarkStart w:name="z20" w:id="17"/>
    <w:p>
      <w:pPr>
        <w:spacing w:after="0"/>
        <w:ind w:left="0"/>
        <w:jc w:val="both"/>
      </w:pPr>
      <w:r>
        <w:rPr>
          <w:rFonts w:ascii="Times New Roman"/>
          <w:b w:val="false"/>
          <w:i w:val="false"/>
          <w:color w:val="000000"/>
          <w:sz w:val="28"/>
        </w:rPr>
        <w:t>
      1. 2020 жылы Қазақстан Республикасы халқының ұлттық санағын өткізуге арналған "Тұрғынжайлар, тұрғын үйлер (тұрғын ғимараттар) және тұрғын емес үй-жайлар тізімі" (индексі 1-СЖ, кезеңділігі: біржолғы) санақ парағына (бұдан әрі – санақ парағы) халық тұрып жатқан немесе тұруы мүмкін барлық тұрғынжайлар, тұрғын үйлер (тұрғын ғимараттар) және тұрғын емес үй-жайлар жазылады;</w:t>
      </w:r>
    </w:p>
    <w:bookmarkEnd w:id="17"/>
    <w:bookmarkStart w:name="z21" w:id="18"/>
    <w:p>
      <w:pPr>
        <w:spacing w:after="0"/>
        <w:ind w:left="0"/>
        <w:jc w:val="both"/>
      </w:pPr>
      <w:r>
        <w:rPr>
          <w:rFonts w:ascii="Times New Roman"/>
          <w:b w:val="false"/>
          <w:i w:val="false"/>
          <w:color w:val="000000"/>
          <w:sz w:val="28"/>
        </w:rPr>
        <w:t>
      2. Әрбір тұрғынжай, тұрғын үй (тұрғын ғимарат) және тұрғын емес үй-жай санақ парағына жеке және олардың орналасу тәртібімен рет-ретімен жазылады.</w:t>
      </w:r>
    </w:p>
    <w:bookmarkEnd w:id="18"/>
    <w:bookmarkStart w:name="z22" w:id="19"/>
    <w:p>
      <w:pPr>
        <w:spacing w:after="0"/>
        <w:ind w:left="0"/>
        <w:jc w:val="both"/>
      </w:pPr>
      <w:r>
        <w:rPr>
          <w:rFonts w:ascii="Times New Roman"/>
          <w:b w:val="false"/>
          <w:i w:val="false"/>
          <w:color w:val="000000"/>
          <w:sz w:val="28"/>
        </w:rPr>
        <w:t>
      3. Санақ парағының 1-бөлімнің 1-бағанында:</w:t>
      </w:r>
    </w:p>
    <w:bookmarkEnd w:id="19"/>
    <w:p>
      <w:pPr>
        <w:spacing w:after="0"/>
        <w:ind w:left="0"/>
        <w:jc w:val="both"/>
      </w:pPr>
      <w:r>
        <w:rPr>
          <w:rFonts w:ascii="Times New Roman"/>
          <w:b w:val="false"/>
          <w:i w:val="false"/>
          <w:color w:val="000000"/>
          <w:sz w:val="28"/>
        </w:rPr>
        <w:t>
      1.1-жолда әкімшілік-аумақтық бірліктің коды мен атауы;</w:t>
      </w:r>
    </w:p>
    <w:p>
      <w:pPr>
        <w:spacing w:after="0"/>
        <w:ind w:left="0"/>
        <w:jc w:val="both"/>
      </w:pPr>
      <w:r>
        <w:rPr>
          <w:rFonts w:ascii="Times New Roman"/>
          <w:b w:val="false"/>
          <w:i w:val="false"/>
          <w:color w:val="000000"/>
          <w:sz w:val="28"/>
        </w:rPr>
        <w:t>
      1.2-жолда "е-Статистика" интеграцияланған ақпараттық жүйесінің (бұдан әрі – "е-Статистика" ИАЖ) анықтамалығына сәйкес көшенің типі;</w:t>
      </w:r>
    </w:p>
    <w:p>
      <w:pPr>
        <w:spacing w:after="0"/>
        <w:ind w:left="0"/>
        <w:jc w:val="both"/>
      </w:pPr>
      <w:r>
        <w:rPr>
          <w:rFonts w:ascii="Times New Roman"/>
          <w:b w:val="false"/>
          <w:i w:val="false"/>
          <w:color w:val="000000"/>
          <w:sz w:val="28"/>
        </w:rPr>
        <w:t>
      1.3-жолда осы даңғыл, көше, алаң, тұйық көше, өтпе жол бойынша бірінші болып жазылған тұрғынжайдың, тұрғын үйдің (тұрғын ғимараттың) және тұрғын емес үй-жайдың мекенжайы, басқа тұрғынжайға, тұрғын үйге (тұрғын ғимаратқа) және тұрғын емес үй-жайға қарама-қарсы жолда "-u-" белгісі;</w:t>
      </w:r>
    </w:p>
    <w:p>
      <w:pPr>
        <w:spacing w:after="0"/>
        <w:ind w:left="0"/>
        <w:jc w:val="both"/>
      </w:pPr>
      <w:r>
        <w:rPr>
          <w:rFonts w:ascii="Times New Roman"/>
          <w:b w:val="false"/>
          <w:i w:val="false"/>
          <w:color w:val="000000"/>
          <w:sz w:val="28"/>
        </w:rPr>
        <w:t>
      1.4-жолда "е-Статистика" ИАЖ анықтамалығына сәйкес тұрғынжайдың, тұрғын үйдің (тұрғын ғимараттың) және тұрғын емес үй-жайдың типі;</w:t>
      </w:r>
    </w:p>
    <w:p>
      <w:pPr>
        <w:spacing w:after="0"/>
        <w:ind w:left="0"/>
        <w:jc w:val="both"/>
      </w:pPr>
      <w:r>
        <w:rPr>
          <w:rFonts w:ascii="Times New Roman"/>
          <w:b w:val="false"/>
          <w:i w:val="false"/>
          <w:color w:val="000000"/>
          <w:sz w:val="28"/>
        </w:rPr>
        <w:t>
      1.5-жолда "е-Статистика" ИАЖ объектілер мәртебесінің анықтамалығына сәйкес тұрғынжайдың, тұрғын үйдің (тұрғын ғимараттың) және тұрғын емес үй-жайдың мәртебесі;</w:t>
      </w:r>
    </w:p>
    <w:p>
      <w:pPr>
        <w:spacing w:after="0"/>
        <w:ind w:left="0"/>
        <w:jc w:val="both"/>
      </w:pPr>
      <w:r>
        <w:rPr>
          <w:rFonts w:ascii="Times New Roman"/>
          <w:b w:val="false"/>
          <w:i w:val="false"/>
          <w:color w:val="000000"/>
          <w:sz w:val="28"/>
        </w:rPr>
        <w:t>
      1.6-жолда тұрғынжайдың, тұрғын үйдің (тұрғын ғимараттың) және тұрғын емес үй-жайдың нөмірі көрсетіледі. Нөмірлері қосымша санмен немесе әріптік нөмірлеумен белгіленетін тұрғынжай, тұрғын үй (тұрғын ғимараттың) және тұрғын емес үй-жай үшін негізгі, сонымен қатар қосымша белгілері де жазылады (мысалы, 8а, 5/1).</w:t>
      </w:r>
    </w:p>
    <w:p>
      <w:pPr>
        <w:spacing w:after="0"/>
        <w:ind w:left="0"/>
        <w:jc w:val="both"/>
      </w:pPr>
      <w:r>
        <w:rPr>
          <w:rFonts w:ascii="Times New Roman"/>
          <w:b w:val="false"/>
          <w:i w:val="false"/>
          <w:color w:val="000000"/>
          <w:sz w:val="28"/>
        </w:rPr>
        <w:t>
      Егер тұрғынжай, тұрғын үй (тұрғын ғимараттың) және тұрғын емес үй-жай қосымша нөмірлеумен (мысалы, А корпусы (блогы), Б корпусы (блогы) немесе 1-корпус (блогы), 2-корпус және т.с.с.) белгіленетін бірнеше ірі көппәтерлі корпустардан тұрса, онда осындай әрбір корпус (блогы) жалпы нөмірі және корпустың нөмірі (мысалы, 5 корпус (блогы) А, Б корпусы (блогы), 1/18 корпус (блогы) 2 және тағы сол сияқты) көрсетіле отырып, санақ парағында жеке жолда жазылады.</w:t>
      </w:r>
    </w:p>
    <w:p>
      <w:pPr>
        <w:spacing w:after="0"/>
        <w:ind w:left="0"/>
        <w:jc w:val="both"/>
      </w:pPr>
      <w:r>
        <w:rPr>
          <w:rFonts w:ascii="Times New Roman"/>
          <w:b w:val="false"/>
          <w:i w:val="false"/>
          <w:color w:val="000000"/>
          <w:sz w:val="28"/>
        </w:rPr>
        <w:t>
      Тұрғынжайдың, тұрғын үйдің (тұрғын ғимараттың) және тұрғын емес үй-жайдың қатарында олардың конструктивтік ерекшеліктерінің (мысалы, гараждар) себебінен халық тұрмайтын шаруашылық құрылыстары ескерілмейді, тұрған жағдайда оларды санақ парағына енгізеді.</w:t>
      </w:r>
    </w:p>
    <w:p>
      <w:pPr>
        <w:spacing w:after="0"/>
        <w:ind w:left="0"/>
        <w:jc w:val="both"/>
      </w:pPr>
      <w:r>
        <w:rPr>
          <w:rFonts w:ascii="Times New Roman"/>
          <w:b w:val="false"/>
          <w:i w:val="false"/>
          <w:color w:val="000000"/>
          <w:sz w:val="28"/>
        </w:rPr>
        <w:t>
      Тұратын тұрғындардың санын көрсете отырып, картада барлық бар жаңа тұрғынжайлар, тұрғын үйлер (тұрғын ғимараттар) және тұрғын емес үй-жайлар белгіленеді.</w:t>
      </w:r>
    </w:p>
    <w:p>
      <w:pPr>
        <w:spacing w:after="0"/>
        <w:ind w:left="0"/>
        <w:jc w:val="both"/>
      </w:pPr>
      <w:r>
        <w:rPr>
          <w:rFonts w:ascii="Times New Roman"/>
          <w:b w:val="false"/>
          <w:i w:val="false"/>
          <w:color w:val="000000"/>
          <w:sz w:val="28"/>
        </w:rPr>
        <w:t xml:space="preserve">
      1.7-жолда егер құқық иеленуші заңды тұлға болып табылса, онда оның атауы, егер заңды тұлға (соның ішінде дара кәсіпкер) болса, оның тегі, аты және әкесінің аты (бар болса). Бірнеше құқық иеленуші болса, олардың әрқайсысы көрсетіледі; </w:t>
      </w:r>
    </w:p>
    <w:p>
      <w:pPr>
        <w:spacing w:after="0"/>
        <w:ind w:left="0"/>
        <w:jc w:val="both"/>
      </w:pPr>
      <w:r>
        <w:rPr>
          <w:rFonts w:ascii="Times New Roman"/>
          <w:b w:val="false"/>
          <w:i w:val="false"/>
          <w:color w:val="000000"/>
          <w:sz w:val="28"/>
        </w:rPr>
        <w:t xml:space="preserve">
      Тұрғынжайлардың, тұрғын үйлердің (тұрғын ғимараттардың) және тұрғын емес үй-жайлардың құрылысы жүргізіліп жатқан учаскелер бойынша (егер оларда ешкім тұрмаса) санақ парағының 1-бөлімінің 1.7-жолында салынып жатқан тұрғынжай, тұрғын үй (тұрғын ғимарат) және тұрғын емес үй-жай тиесілі құқық иеленушінің деректері көрсетіледі және 1.10-жолда "тұрғынжай, тұрғын үй (тұрғын ғимарат) және тұрғын емес үй-жай салынып жатыр" белгісі қойылады. </w:t>
      </w:r>
    </w:p>
    <w:p>
      <w:pPr>
        <w:spacing w:after="0"/>
        <w:ind w:left="0"/>
        <w:jc w:val="both"/>
      </w:pPr>
      <w:r>
        <w:rPr>
          <w:rFonts w:ascii="Times New Roman"/>
          <w:b w:val="false"/>
          <w:i w:val="false"/>
          <w:color w:val="000000"/>
          <w:sz w:val="28"/>
        </w:rPr>
        <w:t xml:space="preserve">
      1.8-жолда әлеуметтік қызмет көрсету орталықтарында, балалар үйінде, демалыс үйлерінде, жетім балаларға арналған және ата-анасының қамқорлығынсыз қалған балаларға арналған мектеп-интернаттарда, пансионаттарда, санаторийлерде, сәбилер үйінде және басқа да мекемелерде, ұйымдарда халық тұрақты тұратын жерлердегі тұрақты тұратындардың саны; </w:t>
      </w:r>
    </w:p>
    <w:p>
      <w:pPr>
        <w:spacing w:after="0"/>
        <w:ind w:left="0"/>
        <w:jc w:val="both"/>
      </w:pPr>
      <w:r>
        <w:rPr>
          <w:rFonts w:ascii="Times New Roman"/>
          <w:b w:val="false"/>
          <w:i w:val="false"/>
          <w:color w:val="000000"/>
          <w:sz w:val="28"/>
        </w:rPr>
        <w:t>
      1.9-жолда ауруханаларда, санаторийлерде, қонақүйлерде, демалыс үйлерінде және басқа да жерлерде уақытша тұратындардың және (немесе) келушілердің төсек орын саны;</w:t>
      </w:r>
    </w:p>
    <w:p>
      <w:pPr>
        <w:spacing w:after="0"/>
        <w:ind w:left="0"/>
        <w:jc w:val="both"/>
      </w:pPr>
      <w:r>
        <w:rPr>
          <w:rFonts w:ascii="Times New Roman"/>
          <w:b w:val="false"/>
          <w:i w:val="false"/>
          <w:color w:val="000000"/>
          <w:sz w:val="28"/>
        </w:rPr>
        <w:t>
      1.10-жолда осы тұрғынжай, тұрғын үй (тұрғын ғимарат) және тұрғын емес үй-жай бойынша кез келген өзгерістер мен ескертулер көрсетіледі.</w:t>
      </w:r>
    </w:p>
    <w:bookmarkStart w:name="z23" w:id="20"/>
    <w:p>
      <w:pPr>
        <w:spacing w:after="0"/>
        <w:ind w:left="0"/>
        <w:jc w:val="both"/>
      </w:pPr>
      <w:r>
        <w:rPr>
          <w:rFonts w:ascii="Times New Roman"/>
          <w:b w:val="false"/>
          <w:i w:val="false"/>
          <w:color w:val="000000"/>
          <w:sz w:val="28"/>
        </w:rPr>
        <w:t>
      4. Санақ парағының 2-бөлімі халық тұрып жатқан барлық тұрғынжайлар мен тұрғын емес үй-жайлар бойынша толтырылады.</w:t>
      </w:r>
    </w:p>
    <w:bookmarkEnd w:id="20"/>
    <w:p>
      <w:pPr>
        <w:spacing w:after="0"/>
        <w:ind w:left="0"/>
        <w:jc w:val="both"/>
      </w:pPr>
      <w:r>
        <w:rPr>
          <w:rFonts w:ascii="Times New Roman"/>
          <w:b w:val="false"/>
          <w:i w:val="false"/>
          <w:color w:val="000000"/>
          <w:sz w:val="28"/>
        </w:rPr>
        <w:t>
      Санақ парағының 2-бөлімінде:</w:t>
      </w:r>
    </w:p>
    <w:p>
      <w:pPr>
        <w:spacing w:after="0"/>
        <w:ind w:left="0"/>
        <w:jc w:val="both"/>
      </w:pPr>
      <w:r>
        <w:rPr>
          <w:rFonts w:ascii="Times New Roman"/>
          <w:b w:val="false"/>
          <w:i w:val="false"/>
          <w:color w:val="000000"/>
          <w:sz w:val="28"/>
        </w:rPr>
        <w:t>
      1-бағанда пәтердің, жатақханадағы бөлменің, жеке тұрғын үйдің нөмірі;</w:t>
      </w:r>
    </w:p>
    <w:p>
      <w:pPr>
        <w:spacing w:after="0"/>
        <w:ind w:left="0"/>
        <w:jc w:val="both"/>
      </w:pPr>
      <w:r>
        <w:rPr>
          <w:rFonts w:ascii="Times New Roman"/>
          <w:b w:val="false"/>
          <w:i w:val="false"/>
          <w:color w:val="000000"/>
          <w:sz w:val="28"/>
        </w:rPr>
        <w:t xml:space="preserve">
      нөмір қосымша цифрмен немесе әріптік нөмірлеумен белгіленсе, негізгі, сол сияқты қосымша белгілері де (мысалы, 8а, 5/1) жазылады; </w:t>
      </w:r>
    </w:p>
    <w:p>
      <w:pPr>
        <w:spacing w:after="0"/>
        <w:ind w:left="0"/>
        <w:jc w:val="both"/>
      </w:pPr>
      <w:r>
        <w:rPr>
          <w:rFonts w:ascii="Times New Roman"/>
          <w:b w:val="false"/>
          <w:i w:val="false"/>
          <w:color w:val="000000"/>
          <w:sz w:val="28"/>
        </w:rPr>
        <w:t>
      2-бағанда пәтердің, бөлменің, жеке тұрғын үйдің типі "е-Статистика" ИАЖ анықтамалығына сәйкес;</w:t>
      </w:r>
    </w:p>
    <w:p>
      <w:pPr>
        <w:spacing w:after="0"/>
        <w:ind w:left="0"/>
        <w:jc w:val="both"/>
      </w:pPr>
      <w:r>
        <w:rPr>
          <w:rFonts w:ascii="Times New Roman"/>
          <w:b w:val="false"/>
          <w:i w:val="false"/>
          <w:color w:val="000000"/>
          <w:sz w:val="28"/>
        </w:rPr>
        <w:t>
      3-бағанда тұрақты тұратын халықтың саны көрсетіледі.</w:t>
      </w:r>
    </w:p>
    <w:p>
      <w:pPr>
        <w:spacing w:after="0"/>
        <w:ind w:left="0"/>
        <w:jc w:val="both"/>
      </w:pPr>
      <w:r>
        <w:rPr>
          <w:rFonts w:ascii="Times New Roman"/>
          <w:b w:val="false"/>
          <w:i w:val="false"/>
          <w:color w:val="000000"/>
          <w:sz w:val="28"/>
        </w:rPr>
        <w:t>
      Бұл ретте санақ парағының 2-бөлімнің 3-бағанында уақытша болмағандарды (12 айдан кем) қоса алғанда, тұрақты тұратын халық туралы деректер жазылады. 12 айдан артық болмаған, сондай-ақ әскери қызметке немесе оқуға (оқу мерзімі 12 ай және одан артық) кеткен адамдар олардың кету мерзіміне қарамастан 3-бағанға қосылмайды;</w:t>
      </w:r>
    </w:p>
    <w:p>
      <w:pPr>
        <w:spacing w:after="0"/>
        <w:ind w:left="0"/>
        <w:jc w:val="both"/>
      </w:pPr>
      <w:r>
        <w:rPr>
          <w:rFonts w:ascii="Times New Roman"/>
          <w:b w:val="false"/>
          <w:i w:val="false"/>
          <w:color w:val="000000"/>
          <w:sz w:val="28"/>
        </w:rPr>
        <w:t>
      4-бағанда құқық иеленушінің деректері, халық тұрып жатқан тұрғынжай мен тұрғын емес үй-жай бірнеше құқық иеленушіге тиесілі болса, онда олардың әрқайсысы көрсетіледі;</w:t>
      </w:r>
    </w:p>
    <w:p>
      <w:pPr>
        <w:spacing w:after="0"/>
        <w:ind w:left="0"/>
        <w:jc w:val="both"/>
      </w:pPr>
      <w:r>
        <w:rPr>
          <w:rFonts w:ascii="Times New Roman"/>
          <w:b w:val="false"/>
          <w:i w:val="false"/>
          <w:color w:val="000000"/>
          <w:sz w:val="28"/>
        </w:rPr>
        <w:t>
      5-бағанда халық тұрып жатқан осы тұрғынжай мен тұрғын емес үй-жай бойынша кез келген өзгерістер мен ескертулер көрсетіледі.</w:t>
      </w:r>
    </w:p>
    <w:bookmarkStart w:name="z24" w:id="21"/>
    <w:p>
      <w:pPr>
        <w:spacing w:after="0"/>
        <w:ind w:left="0"/>
        <w:jc w:val="both"/>
      </w:pPr>
      <w:r>
        <w:rPr>
          <w:rFonts w:ascii="Times New Roman"/>
          <w:b w:val="false"/>
          <w:i w:val="false"/>
          <w:color w:val="000000"/>
          <w:sz w:val="28"/>
        </w:rPr>
        <w:t xml:space="preserve">
      5. Учаске тұрғынжайларының, тұрғын үйлерінің (тұрғын ғимараттарының) және тұрғын емес үй-жайларының барлығын аралауды аяқтап және қажетті мәліметтерді санақ парағына енгізгеннен кейін интервьюер олардың санақ парағында жазылған санын оның учаскесінің картасында көрсетілген мәліметтермен салыстырады. </w:t>
      </w:r>
    </w:p>
    <w:bookmarkEnd w:id="21"/>
    <w:p>
      <w:pPr>
        <w:spacing w:after="0"/>
        <w:ind w:left="0"/>
        <w:jc w:val="both"/>
      </w:pPr>
      <w:r>
        <w:rPr>
          <w:rFonts w:ascii="Times New Roman"/>
          <w:b w:val="false"/>
          <w:i w:val="false"/>
          <w:color w:val="000000"/>
          <w:sz w:val="28"/>
        </w:rPr>
        <w:t>
      Егер интервьюер аралау кезінде учаскенің картасында жоқ тұрғынжайды, тұрғын үйді (тұрғын ғимараттарының) және тұрғын емес үй-жайды анықтаған жағдайда, интервьюер оны санақ парағына енгізеді және электрондық және (немесе) қағаз жеткізгіштерде белгілейді.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10 қазандағы</w:t>
            </w:r>
            <w:r>
              <w:br/>
            </w:r>
            <w:r>
              <w:rPr>
                <w:rFonts w:ascii="Times New Roman"/>
                <w:b w:val="false"/>
                <w:i w:val="false"/>
                <w:color w:val="000000"/>
                <w:sz w:val="20"/>
              </w:rPr>
              <w:t>№ 7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9"/>
        <w:gridCol w:w="4651"/>
      </w:tblGrid>
      <w:tr>
        <w:trPr>
          <w:trHeight w:val="30" w:hRule="atLeast"/>
        </w:trPr>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716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71600" cy="2641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2020 жылы Қазақстан Республикасы халқының ұлттық санағын өткізуге арналған санақ парағының нысаны</w:t>
            </w:r>
          </w:p>
        </w:tc>
      </w:tr>
    </w:tbl>
    <w:p>
      <w:pPr>
        <w:spacing w:after="0"/>
        <w:ind w:left="0"/>
        <w:jc w:val="both"/>
      </w:pPr>
      <w:r>
        <w:rPr>
          <w:rFonts w:ascii="Times New Roman"/>
          <w:b w:val="false"/>
          <w:i w:val="false"/>
          <w:color w:val="000000"/>
          <w:sz w:val="28"/>
        </w:rPr>
        <w:t>
      Аумақтық статистика органына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1985"/>
        <w:gridCol w:w="1985"/>
        <w:gridCol w:w="1985"/>
        <w:gridCol w:w="2559"/>
        <w:gridCol w:w="217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Санақ парағын толтыруға жұмсалған уақыт, сағатпен</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дейін</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bl>
    <w:p>
      <w:pPr>
        <w:spacing w:after="0"/>
        <w:ind w:left="0"/>
        <w:jc w:val="both"/>
      </w:pPr>
      <w:r>
        <w:rPr>
          <w:rFonts w:ascii="Times New Roman"/>
          <w:b w:val="false"/>
          <w:i w:val="false"/>
          <w:color w:val="000000"/>
          <w:sz w:val="28"/>
        </w:rPr>
        <w:t xml:space="preserve">
      Санақ парағы www.sanaq.gov.kz </w:t>
      </w:r>
    </w:p>
    <w:p>
      <w:pPr>
        <w:spacing w:after="0"/>
        <w:ind w:left="0"/>
        <w:jc w:val="both"/>
      </w:pPr>
      <w:r>
        <w:rPr>
          <w:rFonts w:ascii="Times New Roman"/>
          <w:b w:val="false"/>
          <w:i w:val="false"/>
          <w:color w:val="000000"/>
          <w:sz w:val="28"/>
        </w:rPr>
        <w:t>
      интернет-ресурсына орналастырылған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"Тұратындар және (немесе) келушілер тізімі"</w:t>
            </w:r>
          </w:p>
        </w:tc>
      </w:tr>
    </w:tbl>
    <w:p>
      <w:pPr>
        <w:spacing w:after="0"/>
        <w:ind w:left="0"/>
        <w:jc w:val="both"/>
      </w:pPr>
      <w:r>
        <w:rPr>
          <w:rFonts w:ascii="Times New Roman"/>
          <w:b w:val="false"/>
          <w:i w:val="false"/>
          <w:color w:val="000000"/>
          <w:sz w:val="28"/>
        </w:rPr>
        <w:t>
      Индексі 1-ПП</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Санақ парақтары үй шаруашылығының құрамына кіретін респонденттерге толтырады*</w:t>
      </w:r>
    </w:p>
    <w:p>
      <w:pPr>
        <w:spacing w:after="0"/>
        <w:ind w:left="0"/>
        <w:jc w:val="both"/>
      </w:pPr>
      <w:r>
        <w:rPr>
          <w:rFonts w:ascii="Times New Roman"/>
          <w:b w:val="false"/>
          <w:i w:val="false"/>
          <w:color w:val="000000"/>
          <w:sz w:val="28"/>
        </w:rPr>
        <w:t>
      * "Мемлекеттік статистика туралы" Қазақстан Республикасы Заңының 1-бабы 23) тармақшасына сәйкес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құралған экономикалық субъект.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6"/>
        <w:gridCol w:w="2827"/>
        <w:gridCol w:w="2827"/>
      </w:tblGrid>
      <w:tr>
        <w:trPr>
          <w:trHeight w:val="30" w:hRule="atLeast"/>
        </w:trPr>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бойынша елді мекеннің коды1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Нұсқаушылық учаскенің нөмірі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учаскесі шегіндегі  үй-жайдың нөмірі 2</w:t>
            </w:r>
          </w:p>
        </w:tc>
      </w:tr>
      <w:tr>
        <w:trPr>
          <w:trHeight w:val="30" w:hRule="atLeast"/>
        </w:trPr>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51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511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003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003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Әкімшілік-аумақтық бірліктің атауы _______________________________________</w:t>
      </w:r>
    </w:p>
    <w:p>
      <w:pPr>
        <w:spacing w:after="0"/>
        <w:ind w:left="0"/>
        <w:jc w:val="both"/>
      </w:pPr>
      <w:r>
        <w:rPr>
          <w:rFonts w:ascii="Times New Roman"/>
          <w:b w:val="false"/>
          <w:i w:val="false"/>
          <w:color w:val="000000"/>
          <w:sz w:val="28"/>
        </w:rPr>
        <w:t>
      2. Даңғыл, шағын аудан, көше, алаң, тұйық көше, өтпе жол ______________________</w:t>
      </w:r>
    </w:p>
    <w:p>
      <w:pPr>
        <w:spacing w:after="0"/>
        <w:ind w:left="0"/>
        <w:jc w:val="both"/>
      </w:pPr>
      <w:r>
        <w:rPr>
          <w:rFonts w:ascii="Times New Roman"/>
          <w:b w:val="false"/>
          <w:i w:val="false"/>
          <w:color w:val="000000"/>
          <w:sz w:val="28"/>
        </w:rPr>
        <w:t>
      3. Үйдің (корпустың, блогтың) нөмірі …………………………………………</w:t>
      </w:r>
    </w:p>
    <w:p>
      <w:pPr>
        <w:spacing w:after="0"/>
        <w:ind w:left="0"/>
        <w:jc w:val="both"/>
      </w:pPr>
      <w:r>
        <w:drawing>
          <wp:inline distT="0" distB="0" distL="0" distR="0">
            <wp:extent cx="1003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0033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Пәтердің нөмірі ……………………………………………………………… </w:t>
      </w:r>
    </w:p>
    <w:p>
      <w:pPr>
        <w:spacing w:after="0"/>
        <w:ind w:left="0"/>
        <w:jc w:val="both"/>
      </w:pPr>
      <w:r>
        <w:drawing>
          <wp:inline distT="0" distB="0" distL="0" distR="0">
            <wp:extent cx="1003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0033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Белгілі бір тұрғылықты жері жоқ адам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Мекеме, ұйым3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Қонақүй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Осы үй-жайда тұрақты тұратын, егер олар қазіргі уақытта болмаса, сонымен қатар осы үй-жайда уақытша тұратын және (немесе) 12 айдан кем уақытқа келген барлық адамдарды атап өтіңіз: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009"/>
        <w:gridCol w:w="1228"/>
        <w:gridCol w:w="789"/>
        <w:gridCol w:w="789"/>
        <w:gridCol w:w="789"/>
        <w:gridCol w:w="1153"/>
        <w:gridCol w:w="3425"/>
        <w:gridCol w:w="2109"/>
      </w:tblGrid>
      <w:tr>
        <w:trPr>
          <w:trHeight w:val="3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Бөлменің нөмірі4</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шаруашылығының реттік нөмірі</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шегіндегі реттік нөмір</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w:t>
            </w:r>
            <w:r>
              <w:br/>
            </w:r>
            <w:r>
              <w:rPr>
                <w:rFonts w:ascii="Times New Roman"/>
                <w:b w:val="false"/>
                <w:i w:val="false"/>
                <w:color w:val="000000"/>
                <w:sz w:val="20"/>
              </w:rPr>
              <w:t>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тұру</w:t>
            </w:r>
            <w:r>
              <w:br/>
            </w:r>
            <w:r>
              <w:rPr>
                <w:rFonts w:ascii="Times New Roman"/>
                <w:b w:val="false"/>
                <w:i w:val="false"/>
                <w:color w:val="000000"/>
                <w:sz w:val="20"/>
              </w:rPr>
              <w:t>
(12 айдан кем)5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елді мекенде уақытша жүрген, бірақ Қазақстан Республикасының басқа елді мекенінде тұрақты тұратын респондент</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тұрақты тұратын, Қазақстан Республикасында уақытша жүрген респондент</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ҚР ҰЖ 11-2009 Әкімшілік-аумақтық обьектілер жіктеуіші;</w:t>
      </w:r>
    </w:p>
    <w:p>
      <w:pPr>
        <w:spacing w:after="0"/>
        <w:ind w:left="0"/>
        <w:jc w:val="both"/>
      </w:pPr>
      <w:r>
        <w:rPr>
          <w:rFonts w:ascii="Times New Roman"/>
          <w:b w:val="false"/>
          <w:i w:val="false"/>
          <w:color w:val="000000"/>
          <w:sz w:val="28"/>
        </w:rPr>
        <w:t>
      2 Нұсқаушылық, есеп учаскелерінің және есеп учаскесі шегіндегі үй-жайдың нөмірлерін Қазақстан Республикасы Ұлттық экономика министрлігі Статистика комитетінің аумақтық органдары береді және планшеттегі мобильдік қосымшаға мекенжай тізілімін жүктегеннен кейін автоматты түрде көрсетіледі;</w:t>
      </w:r>
    </w:p>
    <w:p>
      <w:pPr>
        <w:spacing w:after="0"/>
        <w:ind w:left="0"/>
        <w:jc w:val="both"/>
      </w:pPr>
      <w:r>
        <w:rPr>
          <w:rFonts w:ascii="Times New Roman"/>
          <w:b w:val="false"/>
          <w:i w:val="false"/>
          <w:color w:val="000000"/>
          <w:sz w:val="28"/>
        </w:rPr>
        <w:t xml:space="preserve">
      3 "Тұратындар және (немесе) келушілер тізімі" (индексі 1-ПП, кезеңділігі біржолғы) 2020 жылы Қазақстан Республикасы халқының ұлттық санағын өткізуге арналған санақ парағын толтыру жөніндегі түсіндірмеге қосымшада келтірілген мекемелерде және ұйымдарда тұратындар және (немесе) келушілер үшін ғана көрсетіледі; </w:t>
      </w:r>
    </w:p>
    <w:p>
      <w:pPr>
        <w:spacing w:after="0"/>
        <w:ind w:left="0"/>
        <w:jc w:val="both"/>
      </w:pPr>
      <w:r>
        <w:rPr>
          <w:rFonts w:ascii="Times New Roman"/>
          <w:b w:val="false"/>
          <w:i w:val="false"/>
          <w:color w:val="000000"/>
          <w:sz w:val="28"/>
        </w:rPr>
        <w:t>
      4 Тұрғынжайларда, тұрғын үйлерде (тұрғын ғимараттарда) және тұрғын емес үй-жайларда тұратындар және (немесе) келушілер үшін ғана көрсетіледі;</w:t>
      </w:r>
    </w:p>
    <w:p>
      <w:pPr>
        <w:spacing w:after="0"/>
        <w:ind w:left="0"/>
        <w:jc w:val="both"/>
      </w:pPr>
      <w:r>
        <w:rPr>
          <w:rFonts w:ascii="Times New Roman"/>
          <w:b w:val="false"/>
          <w:i w:val="false"/>
          <w:color w:val="000000"/>
          <w:sz w:val="28"/>
        </w:rPr>
        <w:t>
      5 Осы үй шаруашылығының құрамына уақытша тұратындар (12 айдан кем) кірмейді және оларға үй шаруашылығының келесі нөмірі беріледі (егер олар қандас туыстар болып табылса да).</w:t>
      </w:r>
    </w:p>
    <w:p>
      <w:pPr>
        <w:spacing w:after="0"/>
        <w:ind w:left="0"/>
        <w:jc w:val="both"/>
      </w:pPr>
      <w:r>
        <w:rPr>
          <w:rFonts w:ascii="Times New Roman"/>
          <w:b w:val="false"/>
          <w:i w:val="false"/>
          <w:color w:val="000000"/>
          <w:sz w:val="28"/>
        </w:rPr>
        <w:t>
      2020 жылы Қазақстан Республикасы халқының ұлттық санағын өткізуге арналған "Тұратындар және (немесе) келушілер тізімі" (индексі 1-ПП, кезеңділігі: біржолғы) санақ парағын толтыру жөніндегі түсіндірме 2020 жылы Қазақстан Республикасы халқының ұлттық санағын өткізуге арналған "Тұратындар және (немесе) келушілер тізімі" (индексі 1-ПП, кезеңділігі: біржолғы) санақ парағына қосымшада келітірілген.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жылы Қазақстан </w:t>
            </w:r>
            <w:r>
              <w:br/>
            </w:r>
            <w:r>
              <w:rPr>
                <w:rFonts w:ascii="Times New Roman"/>
                <w:b w:val="false"/>
                <w:i w:val="false"/>
                <w:color w:val="000000"/>
                <w:sz w:val="20"/>
              </w:rPr>
              <w:t xml:space="preserve">Республикасы халқының ұлттық </w:t>
            </w:r>
            <w:r>
              <w:br/>
            </w:r>
            <w:r>
              <w:rPr>
                <w:rFonts w:ascii="Times New Roman"/>
                <w:b w:val="false"/>
                <w:i w:val="false"/>
                <w:color w:val="000000"/>
                <w:sz w:val="20"/>
              </w:rPr>
              <w:t xml:space="preserve">санағын өткізуге арналған </w:t>
            </w:r>
            <w:r>
              <w:br/>
            </w:r>
            <w:r>
              <w:rPr>
                <w:rFonts w:ascii="Times New Roman"/>
                <w:b w:val="false"/>
                <w:i w:val="false"/>
                <w:color w:val="000000"/>
                <w:sz w:val="20"/>
              </w:rPr>
              <w:t xml:space="preserve">"Тұратындар және (немесе) </w:t>
            </w:r>
            <w:r>
              <w:br/>
            </w:r>
            <w:r>
              <w:rPr>
                <w:rFonts w:ascii="Times New Roman"/>
                <w:b w:val="false"/>
                <w:i w:val="false"/>
                <w:color w:val="000000"/>
                <w:sz w:val="20"/>
              </w:rPr>
              <w:t xml:space="preserve">келушілер тізімі" (индексі 1-ПП, </w:t>
            </w:r>
            <w:r>
              <w:br/>
            </w:r>
            <w:r>
              <w:rPr>
                <w:rFonts w:ascii="Times New Roman"/>
                <w:b w:val="false"/>
                <w:i w:val="false"/>
                <w:color w:val="000000"/>
                <w:sz w:val="20"/>
              </w:rPr>
              <w:t xml:space="preserve">кезеңділігі: біржолғы) санақ </w:t>
            </w:r>
            <w:r>
              <w:br/>
            </w:r>
            <w:r>
              <w:rPr>
                <w:rFonts w:ascii="Times New Roman"/>
                <w:b w:val="false"/>
                <w:i w:val="false"/>
                <w:color w:val="000000"/>
                <w:sz w:val="20"/>
              </w:rPr>
              <w:t>парағына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2020 жылы Қазақстан Республикасы халқының ұлттық санағын өткізуге арналған "Тұратындар және (немесе) келушілер тізімі" (индексі 1-ПП, кезеңділігі: біржолғы) санақ парағын толтыру жөніндегі түсіндірме</w:t>
      </w:r>
    </w:p>
    <w:p>
      <w:pPr>
        <w:spacing w:after="0"/>
        <w:ind w:left="0"/>
        <w:jc w:val="both"/>
      </w:pPr>
      <w:r>
        <w:rPr>
          <w:rFonts w:ascii="Times New Roman"/>
          <w:b w:val="false"/>
          <w:i w:val="false"/>
          <w:color w:val="000000"/>
          <w:sz w:val="28"/>
        </w:rPr>
        <w:t>
      1. 2020 жылы Қазақстан Республикасы халқының ұлттық санағын өткізу кезінде халықты есепке алу Нұр-Сұлтан қаласының уақыты бойынша 2020 жылғы 30 қыркүйектен 1 қазанға қараған түні 00:00 сағат сәтіндегі жағдай бойынша жүзеге асырылады.</w:t>
      </w:r>
    </w:p>
    <w:p>
      <w:pPr>
        <w:spacing w:after="0"/>
        <w:ind w:left="0"/>
        <w:jc w:val="both"/>
      </w:pPr>
      <w:r>
        <w:rPr>
          <w:rFonts w:ascii="Times New Roman"/>
          <w:b w:val="false"/>
          <w:i w:val="false"/>
          <w:color w:val="000000"/>
          <w:sz w:val="28"/>
        </w:rPr>
        <w:t xml:space="preserve">
      Халықты есепке алу сәтінен кейін қайтыс болғандар 2020 жылы Қазақстан Республикасы халқының ұлттық санағын өткізуге арналған "Тұратындар және (немесе) келушілер тізімі" (индексі 1-ПП, кезеңділігі: біржолғы) санақ парағында (бұдан әрі – санақ парағы) есепке алынады. Халықты есепке алу сәтінен кейін туғандар санақ парағында есепке алынбайды. </w:t>
      </w:r>
    </w:p>
    <w:p>
      <w:pPr>
        <w:spacing w:after="0"/>
        <w:ind w:left="0"/>
        <w:jc w:val="both"/>
      </w:pPr>
      <w:r>
        <w:rPr>
          <w:rFonts w:ascii="Times New Roman"/>
          <w:b w:val="false"/>
          <w:i w:val="false"/>
          <w:color w:val="000000"/>
          <w:sz w:val="28"/>
        </w:rPr>
        <w:t>
      2. Санақ парағын толтыру кезінде көрсетілген жауап нұсқаларында тиісті белгілер қойылады, қажет болған жағдайда цифрлар және (немесе) мәтін енгізіледі.</w:t>
      </w:r>
    </w:p>
    <w:p>
      <w:pPr>
        <w:spacing w:after="0"/>
        <w:ind w:left="0"/>
        <w:jc w:val="both"/>
      </w:pPr>
      <w:r>
        <w:rPr>
          <w:rFonts w:ascii="Times New Roman"/>
          <w:b w:val="false"/>
          <w:i w:val="false"/>
          <w:color w:val="000000"/>
          <w:sz w:val="28"/>
        </w:rPr>
        <w:t>
      3. Санақ парағына уақытша болмағандар және уақытша тұратындар және (немесе) келушілерді қоса алғанда, үй шаруашылығының құрамына кіретін, елде тұрақты тұратын респонденттер (бұдан әрі – респондент) (Қазақстан Республикасының азаматтары, шетел азаматтары, азаматтығы жоқ адамдар) енгізіледі.</w:t>
      </w:r>
    </w:p>
    <w:p>
      <w:pPr>
        <w:spacing w:after="0"/>
        <w:ind w:left="0"/>
        <w:jc w:val="both"/>
      </w:pPr>
      <w:r>
        <w:rPr>
          <w:rFonts w:ascii="Times New Roman"/>
          <w:b w:val="false"/>
          <w:i w:val="false"/>
          <w:color w:val="000000"/>
          <w:sz w:val="28"/>
        </w:rPr>
        <w:t xml:space="preserve">
      Сондай-ақ шетел азаматтары, азаматтығы жоқ адамдар тұрақты негізде шетелде тұратын Қазақстан Республикасының азаматтары, Қазақстан Республикасының аумағында 12 айдан кем уақытша тұратындар. </w:t>
      </w:r>
    </w:p>
    <w:p>
      <w:pPr>
        <w:spacing w:after="0"/>
        <w:ind w:left="0"/>
        <w:jc w:val="both"/>
      </w:pPr>
      <w:r>
        <w:rPr>
          <w:rFonts w:ascii="Times New Roman"/>
          <w:b w:val="false"/>
          <w:i w:val="false"/>
          <w:color w:val="000000"/>
          <w:sz w:val="28"/>
        </w:rPr>
        <w:t>
      Респондент 12 ай және одан артық уақыт тұратын елді мекен тұрғылықты жері болып саналады.</w:t>
      </w:r>
    </w:p>
    <w:p>
      <w:pPr>
        <w:spacing w:after="0"/>
        <w:ind w:left="0"/>
        <w:jc w:val="both"/>
      </w:pPr>
      <w:r>
        <w:rPr>
          <w:rFonts w:ascii="Times New Roman"/>
          <w:b w:val="false"/>
          <w:i w:val="false"/>
          <w:color w:val="000000"/>
          <w:sz w:val="28"/>
        </w:rPr>
        <w:t>
      Уақытша болмағандарға осы елді мекенде тұрақты тұратын, бірақ халықты есепке алу сәтінде, егер олардың болмауы 12 айдан аспаса осы елді мекеннің аумағынан тыс жерде болған респонденттер жатады.</w:t>
      </w:r>
    </w:p>
    <w:p>
      <w:pPr>
        <w:spacing w:after="0"/>
        <w:ind w:left="0"/>
        <w:jc w:val="both"/>
      </w:pPr>
      <w:r>
        <w:rPr>
          <w:rFonts w:ascii="Times New Roman"/>
          <w:b w:val="false"/>
          <w:i w:val="false"/>
          <w:color w:val="000000"/>
          <w:sz w:val="28"/>
        </w:rPr>
        <w:t xml:space="preserve">
      4. Үй-жайда тұратындар және (немесе) келушілерді жазу әрбір жеке үй шаруашылығы бойынша жүргізіледі. Егер үй-жайда бірнеше үй шаруашылығы тұрса, онда алдымен бір үй шаруашылығындағы барлық респонденттердің деректері, одан кейін басқа үй шаруашылығы респонденттерінің деректері толтырылады. </w:t>
      </w:r>
    </w:p>
    <w:p>
      <w:pPr>
        <w:spacing w:after="0"/>
        <w:ind w:left="0"/>
        <w:jc w:val="both"/>
      </w:pPr>
      <w:r>
        <w:rPr>
          <w:rFonts w:ascii="Times New Roman"/>
          <w:b w:val="false"/>
          <w:i w:val="false"/>
          <w:color w:val="000000"/>
          <w:sz w:val="28"/>
        </w:rPr>
        <w:t>
      Санақтан өтетін үй шаруашылығы шегінде уақытша болмаған, кәмелеттік жасқа толмағандар, әрекетке қабілетсіз респонденттер үшін санақ парақтарын басқа кәмелеттік жасқа толған респонденттер немесе осы респонденттердің қорғанышы немесе қамқоршылары толтырады.</w:t>
      </w:r>
    </w:p>
    <w:p>
      <w:pPr>
        <w:spacing w:after="0"/>
        <w:ind w:left="0"/>
        <w:jc w:val="both"/>
      </w:pPr>
      <w:r>
        <w:rPr>
          <w:rFonts w:ascii="Times New Roman"/>
          <w:b w:val="false"/>
          <w:i w:val="false"/>
          <w:color w:val="000000"/>
          <w:sz w:val="28"/>
        </w:rPr>
        <w:t>
      Егер халықты есепке алу сәтінде әрекетке қабілетсіз респондент үйде болса, онда ол үшін санақ парағын қорғанышы толтырады.</w:t>
      </w:r>
    </w:p>
    <w:p>
      <w:pPr>
        <w:spacing w:after="0"/>
        <w:ind w:left="0"/>
        <w:jc w:val="both"/>
      </w:pPr>
      <w:r>
        <w:rPr>
          <w:rFonts w:ascii="Times New Roman"/>
          <w:b w:val="false"/>
          <w:i w:val="false"/>
          <w:color w:val="000000"/>
          <w:sz w:val="28"/>
        </w:rPr>
        <w:t>
      5. Санақ парағының 1-тармағында облыс, қала, аудан, ауылдық округ, елді мекеннің атауы көрсетіледі.</w:t>
      </w:r>
    </w:p>
    <w:p>
      <w:pPr>
        <w:spacing w:after="0"/>
        <w:ind w:left="0"/>
        <w:jc w:val="both"/>
      </w:pPr>
      <w:r>
        <w:rPr>
          <w:rFonts w:ascii="Times New Roman"/>
          <w:b w:val="false"/>
          <w:i w:val="false"/>
          <w:color w:val="000000"/>
          <w:sz w:val="28"/>
        </w:rPr>
        <w:t>
      6. Егер үй шаруашылығының мекенжайы анықталмаса, санақ парағының 2, 3, 4-тармақтары толтырылмайды.</w:t>
      </w:r>
    </w:p>
    <w:p>
      <w:pPr>
        <w:spacing w:after="0"/>
        <w:ind w:left="0"/>
        <w:jc w:val="both"/>
      </w:pPr>
      <w:r>
        <w:rPr>
          <w:rFonts w:ascii="Times New Roman"/>
          <w:b w:val="false"/>
          <w:i w:val="false"/>
          <w:color w:val="000000"/>
          <w:sz w:val="28"/>
        </w:rPr>
        <w:t>
      7. Санақ парағының 3-тармағында үйдің (корпустың, блоктың) нөмірі көрсетіледі.</w:t>
      </w:r>
    </w:p>
    <w:p>
      <w:pPr>
        <w:spacing w:after="0"/>
        <w:ind w:left="0"/>
        <w:jc w:val="both"/>
      </w:pPr>
      <w:r>
        <w:rPr>
          <w:rFonts w:ascii="Times New Roman"/>
          <w:b w:val="false"/>
          <w:i w:val="false"/>
          <w:color w:val="000000"/>
          <w:sz w:val="28"/>
        </w:rPr>
        <w:t xml:space="preserve">
      8. Санақ парағының 4-тармағында пәтердің нөмірі көрсетіледі. </w:t>
      </w:r>
    </w:p>
    <w:p>
      <w:pPr>
        <w:spacing w:after="0"/>
        <w:ind w:left="0"/>
        <w:jc w:val="both"/>
      </w:pPr>
      <w:r>
        <w:rPr>
          <w:rFonts w:ascii="Times New Roman"/>
          <w:b w:val="false"/>
          <w:i w:val="false"/>
          <w:color w:val="000000"/>
          <w:sz w:val="28"/>
        </w:rPr>
        <w:t>
      9. Санақ парағының 5-тармағында белгілі бір тұрғылықты жері жоқтарға тұру үшін көзделмеген орындарға келген белгілі бір тұрғылықты жері жоқ респонденттер жатады. Егер "Белгілі бір тұрғылықты жері жоқ адам" деп белгіленсе, "Жеке" (индексі 3-И, кезеңділігі біржолғы) санақ парағын толтыруға көшу керек.</w:t>
      </w:r>
    </w:p>
    <w:p>
      <w:pPr>
        <w:spacing w:after="0"/>
        <w:ind w:left="0"/>
        <w:jc w:val="both"/>
      </w:pPr>
      <w:r>
        <w:rPr>
          <w:rFonts w:ascii="Times New Roman"/>
          <w:b w:val="false"/>
          <w:i w:val="false"/>
          <w:color w:val="000000"/>
          <w:sz w:val="28"/>
        </w:rPr>
        <w:t>
      10. Санақ парағының 6-тармағын осы санақ парағын толтыру жөніндегі түсіндірмеге қосымшада келтірілген мекемелерде, ұйымдарда тұратын және (немесе) келуші респонденттер үшін интервьюерлер толтырады.</w:t>
      </w:r>
    </w:p>
    <w:p>
      <w:pPr>
        <w:spacing w:after="0"/>
        <w:ind w:left="0"/>
        <w:jc w:val="both"/>
      </w:pPr>
      <w:r>
        <w:rPr>
          <w:rFonts w:ascii="Times New Roman"/>
          <w:b w:val="false"/>
          <w:i w:val="false"/>
          <w:color w:val="000000"/>
          <w:sz w:val="28"/>
        </w:rPr>
        <w:t>
      11. Санақ парағының 7-тармағын егер респонденттер қонақүйлерде тұратын және (немесе) қонақүйлерге келген болса толтырады.</w:t>
      </w:r>
    </w:p>
    <w:p>
      <w:pPr>
        <w:spacing w:after="0"/>
        <w:ind w:left="0"/>
        <w:jc w:val="both"/>
      </w:pPr>
      <w:r>
        <w:rPr>
          <w:rFonts w:ascii="Times New Roman"/>
          <w:b w:val="false"/>
          <w:i w:val="false"/>
          <w:color w:val="000000"/>
          <w:sz w:val="28"/>
        </w:rPr>
        <w:t xml:space="preserve">
      12. Санақ парағының 8-тармағының 1-бағаны заңды немесе жеке тұлғаларға (соның ішінде дара кәсіпкерлерге) тиесілі тұрғынжайларда, тұрғын үйлерде (тұрғын ғимараттарда) және тұрғын емес үй-жайларда тұратындар және (немесе) келушілер үшін толтырылады, онда бөлменің, палатаның, бөлімшенің нөмірі тиісті заңды немесе жеке тұлғалардың (мысалы, әлеуметтік қызмет көрсету орталықтарында, балалар үйінде, демалыс үйлерінде, жетім балаларға арналған және ата-анасының қамқорлығынсыз қалған балаларға арналған мектеп-интернаттарда, пансионаттарда, санаторийлерде, сәбилер үйінде және басқа да мекемелерде, ұйымдарда тұратындар) есеп кітапшасындағы жазбалардың қалай жүргізілетініне байланысты көрсетіледі. </w:t>
      </w:r>
    </w:p>
    <w:p>
      <w:pPr>
        <w:spacing w:after="0"/>
        <w:ind w:left="0"/>
        <w:jc w:val="both"/>
      </w:pPr>
      <w:r>
        <w:rPr>
          <w:rFonts w:ascii="Times New Roman"/>
          <w:b w:val="false"/>
          <w:i w:val="false"/>
          <w:color w:val="000000"/>
          <w:sz w:val="28"/>
        </w:rPr>
        <w:t>
      13. "Үй шаруашылығының реттік нөмірі" санақ парағының 8-тармағының 2-бағанында – әрбір жеке үй шаруашылығына берілетін нөмір (нөмірлеу өсу реті бойынша жүргізіледі).</w:t>
      </w:r>
    </w:p>
    <w:p>
      <w:pPr>
        <w:spacing w:after="0"/>
        <w:ind w:left="0"/>
        <w:jc w:val="both"/>
      </w:pPr>
      <w:r>
        <w:rPr>
          <w:rFonts w:ascii="Times New Roman"/>
          <w:b w:val="false"/>
          <w:i w:val="false"/>
          <w:color w:val="000000"/>
          <w:sz w:val="28"/>
        </w:rPr>
        <w:t>
      14. "Үй шаруашылығы шегіндегі реттік нөмір" санақ парағының 8-тармағының 3-бағанында – өз үй шаруашылығы шегіндегі бір үй шаруашылығының респонденттеріне "01" бастап одан әрі өсу реті бойынша берілетін нөмір. Одан кейінгі басқа үй шаруашылығының респонденттеріне де "01" нөмірінен бастап одан әрі өсу реті бойынша толтырылады.</w:t>
      </w:r>
    </w:p>
    <w:p>
      <w:pPr>
        <w:spacing w:after="0"/>
        <w:ind w:left="0"/>
        <w:jc w:val="both"/>
      </w:pPr>
      <w:r>
        <w:rPr>
          <w:rFonts w:ascii="Times New Roman"/>
          <w:b w:val="false"/>
          <w:i w:val="false"/>
          <w:color w:val="000000"/>
          <w:sz w:val="28"/>
        </w:rPr>
        <w:t>
      Респонденттерді жазу санақ парағының 8-тармағының 3-бағанында "01" реттік нөмірі берілетін ересектердің біреуінен басталады.</w:t>
      </w:r>
    </w:p>
    <w:p>
      <w:pPr>
        <w:spacing w:after="0"/>
        <w:ind w:left="0"/>
        <w:jc w:val="both"/>
      </w:pPr>
      <w:r>
        <w:rPr>
          <w:rFonts w:ascii="Times New Roman"/>
          <w:b w:val="false"/>
          <w:i w:val="false"/>
          <w:color w:val="000000"/>
          <w:sz w:val="28"/>
        </w:rPr>
        <w:t>
      Респонденттерді жазудың келесі тәртібін сақтау қажет:</w:t>
      </w:r>
    </w:p>
    <w:p>
      <w:pPr>
        <w:spacing w:after="0"/>
        <w:ind w:left="0"/>
        <w:jc w:val="both"/>
      </w:pPr>
      <w:r>
        <w:rPr>
          <w:rFonts w:ascii="Times New Roman"/>
          <w:b w:val="false"/>
          <w:i w:val="false"/>
          <w:color w:val="000000"/>
          <w:sz w:val="28"/>
        </w:rPr>
        <w:t>
      1) жұбайы мен зайыбы бірінен кейін бірі толтырылады;</w:t>
      </w:r>
    </w:p>
    <w:p>
      <w:pPr>
        <w:spacing w:after="0"/>
        <w:ind w:left="0"/>
        <w:jc w:val="both"/>
      </w:pPr>
      <w:r>
        <w:rPr>
          <w:rFonts w:ascii="Times New Roman"/>
          <w:b w:val="false"/>
          <w:i w:val="false"/>
          <w:color w:val="000000"/>
          <w:sz w:val="28"/>
        </w:rPr>
        <w:t>
      2) некеде тұрмайтын ересек балаларды қоса алғанда, балалар өз ата-аналарынан кейін, одан әрі еркін тәртіпте басқа туыстары толтырылады;</w:t>
      </w:r>
    </w:p>
    <w:p>
      <w:pPr>
        <w:spacing w:after="0"/>
        <w:ind w:left="0"/>
        <w:jc w:val="both"/>
      </w:pPr>
      <w:r>
        <w:rPr>
          <w:rFonts w:ascii="Times New Roman"/>
          <w:b w:val="false"/>
          <w:i w:val="false"/>
          <w:color w:val="000000"/>
          <w:sz w:val="28"/>
        </w:rPr>
        <w:t>
      3) үй шаруашылығында бірнеше ерлі-зайыптылар жұбы болған жағдайда, алдымен бір ерлі-зайыпты жұп және олардың тұрмыс құрмаған, үйленбеген балалары, одан кейін екінші ерлі-зайыпты жұп және олардың тұрмыс құрмаған, үйленбеген балалары жазылады;</w:t>
      </w:r>
    </w:p>
    <w:p>
      <w:pPr>
        <w:spacing w:after="0"/>
        <w:ind w:left="0"/>
        <w:jc w:val="both"/>
      </w:pPr>
      <w:r>
        <w:rPr>
          <w:rFonts w:ascii="Times New Roman"/>
          <w:b w:val="false"/>
          <w:i w:val="false"/>
          <w:color w:val="000000"/>
          <w:sz w:val="28"/>
        </w:rPr>
        <w:t>
      4) үй шаруашылығының басқа респонденттерімен туыстық (немерелес) байланысы жоқ үй шаруашылығының респонденттері еркін тәртіпте соңғы болып толтырылады.</w:t>
      </w:r>
    </w:p>
    <w:p>
      <w:pPr>
        <w:spacing w:after="0"/>
        <w:ind w:left="0"/>
        <w:jc w:val="both"/>
      </w:pPr>
      <w:r>
        <w:rPr>
          <w:rFonts w:ascii="Times New Roman"/>
          <w:b w:val="false"/>
          <w:i w:val="false"/>
          <w:color w:val="000000"/>
          <w:sz w:val="28"/>
        </w:rPr>
        <w:t>
      Үй-жайда тұратындар тізіміне жазу "Үй шаруашылығы шегіндегі реттік нөміріндегі" палаталар, бөлмелер немесе нөмірлер бойынша жүргізілетін әлеуметтік қызмет көрсету орталықтарында, балалар үйінде, демалыс үйлерінде, жетім балаларға арналған және ата-анасының қамқорлығынсыз қалған балаларға арналған мектеп-интернаттарда, пансионаттарда, санаторийлерде, сәбилер үйінде және басқа да мекемелерде, ұйымдарда тұратындардың біріне "01" нөмірі, қалғандарына – келесі реттік нөмірлер қойылады. Мекемелер, ұйымдар тізбесі осы санақ парағын толтыру жөніндегі түсіндірмеге қосымшада келтірілген.</w:t>
      </w:r>
    </w:p>
    <w:p>
      <w:pPr>
        <w:spacing w:after="0"/>
        <w:ind w:left="0"/>
        <w:jc w:val="both"/>
      </w:pPr>
      <w:r>
        <w:rPr>
          <w:rFonts w:ascii="Times New Roman"/>
          <w:b w:val="false"/>
          <w:i w:val="false"/>
          <w:color w:val="000000"/>
          <w:sz w:val="28"/>
        </w:rPr>
        <w:t>
      Егер мұндай тұрғынжайларда, тұрғын үйлерде (тұрғын ғимараттарда) және тұрғын емес үй-жайларда (палатада, бөлмеде, нөмірде) туыстық қатынастары бар (мысалы, жұбайы мен зайыбы әлеуметтік қызмет көрсету орталығында тұрады немесе ағасы мен әпкесі – нәрестелер үйінде немесе  ерлі-зайыптылар қонақүйдің бір нөмірінде тұрады) респонденттер тұрса, онда олар бір үй шаруашылығының мүшелері ретінде жазылады және үй шаруашылығы шегінде олардың біреуі-бірінші, екіншісі – екінші болып жазылады, ал осы үй-жайда тұратын қалған адамдар нөмірлердің өсу тәртібінде рет-ретімен жазылатын болады.</w:t>
      </w:r>
    </w:p>
    <w:p>
      <w:pPr>
        <w:spacing w:after="0"/>
        <w:ind w:left="0"/>
        <w:jc w:val="both"/>
      </w:pPr>
      <w:r>
        <w:rPr>
          <w:rFonts w:ascii="Times New Roman"/>
          <w:b w:val="false"/>
          <w:i w:val="false"/>
          <w:color w:val="000000"/>
          <w:sz w:val="28"/>
        </w:rPr>
        <w:t>
      Мына респонденттер санаты жеке үй шаруашылықтары болып саналады:</w:t>
      </w:r>
    </w:p>
    <w:p>
      <w:pPr>
        <w:spacing w:after="0"/>
        <w:ind w:left="0"/>
        <w:jc w:val="both"/>
      </w:pPr>
      <w:r>
        <w:rPr>
          <w:rFonts w:ascii="Times New Roman"/>
          <w:b w:val="false"/>
          <w:i w:val="false"/>
          <w:color w:val="000000"/>
          <w:sz w:val="28"/>
        </w:rPr>
        <w:t>
      1) уақытша тұратын және (немесе) келетін респонденттер санақ парағында жеке үй шаруашылығы ретінде көрсетіледі;</w:t>
      </w:r>
    </w:p>
    <w:p>
      <w:pPr>
        <w:spacing w:after="0"/>
        <w:ind w:left="0"/>
        <w:jc w:val="both"/>
      </w:pPr>
      <w:r>
        <w:rPr>
          <w:rFonts w:ascii="Times New Roman"/>
          <w:b w:val="false"/>
          <w:i w:val="false"/>
          <w:color w:val="000000"/>
          <w:sz w:val="28"/>
        </w:rPr>
        <w:t>
      2) тұрғын үй-жай иесінің үй шаруашылығы құрамына жеке азаматтардан тұрғын үй-жайды жалдайтындар кірмейді;</w:t>
      </w:r>
    </w:p>
    <w:p>
      <w:pPr>
        <w:spacing w:after="0"/>
        <w:ind w:left="0"/>
        <w:jc w:val="both"/>
      </w:pPr>
      <w:r>
        <w:rPr>
          <w:rFonts w:ascii="Times New Roman"/>
          <w:b w:val="false"/>
          <w:i w:val="false"/>
          <w:color w:val="000000"/>
          <w:sz w:val="28"/>
        </w:rPr>
        <w:t>
      3) қызмет көрсететін персонал болып табылатын және өздері жұмыс істейтін тұрғынжайларда, тұрғын үйлерде (тұрғын ғимараттарда) және тұрғын емес үй-жайларда (мысалы, нәрестелер үйінде, балалар үйінде, қонақүйлерде және басқа да мекемелерде, ұйымдарда) тұратындар.</w:t>
      </w:r>
    </w:p>
    <w:p>
      <w:pPr>
        <w:spacing w:after="0"/>
        <w:ind w:left="0"/>
        <w:jc w:val="both"/>
      </w:pPr>
      <w:r>
        <w:rPr>
          <w:rFonts w:ascii="Times New Roman"/>
          <w:b w:val="false"/>
          <w:i w:val="false"/>
          <w:color w:val="000000"/>
          <w:sz w:val="28"/>
        </w:rPr>
        <w:t>
      15. Санақ парағының 8-тармағының 4, 5, 6, 7-бағандарында респонденттердің дербес деректері толтырылады.</w:t>
      </w:r>
    </w:p>
    <w:p>
      <w:pPr>
        <w:spacing w:after="0"/>
        <w:ind w:left="0"/>
        <w:jc w:val="both"/>
      </w:pPr>
      <w:r>
        <w:rPr>
          <w:rFonts w:ascii="Times New Roman"/>
          <w:b w:val="false"/>
          <w:i w:val="false"/>
          <w:color w:val="000000"/>
          <w:sz w:val="28"/>
        </w:rPr>
        <w:t>
      16. Санақ парағының 8-тармағының 8-бағаны осы елді мекенде 12 айдан кем уақытша тұратын және (немесе) келетін респонденттер үшін белгіленеді.</w:t>
      </w:r>
    </w:p>
    <w:p>
      <w:pPr>
        <w:spacing w:after="0"/>
        <w:ind w:left="0"/>
        <w:jc w:val="both"/>
      </w:pPr>
      <w:r>
        <w:rPr>
          <w:rFonts w:ascii="Times New Roman"/>
          <w:b w:val="false"/>
          <w:i w:val="false"/>
          <w:color w:val="000000"/>
          <w:sz w:val="28"/>
        </w:rPr>
        <w:t>
      17. Санақ парағының 8-тармағының 9-бағаны шетелде тұрақты тұратын, Қазақстан Республикасында уақытша жүрген респонденттер үшін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"Тұратындар және (немесе) </w:t>
            </w:r>
            <w:r>
              <w:br/>
            </w:r>
            <w:r>
              <w:rPr>
                <w:rFonts w:ascii="Times New Roman"/>
                <w:b w:val="false"/>
                <w:i w:val="false"/>
                <w:color w:val="000000"/>
                <w:sz w:val="20"/>
              </w:rPr>
              <w:t xml:space="preserve">келушілер тізімі" (индексі 1-ПП, </w:t>
            </w:r>
            <w:r>
              <w:br/>
            </w:r>
            <w:r>
              <w:rPr>
                <w:rFonts w:ascii="Times New Roman"/>
                <w:b w:val="false"/>
                <w:i w:val="false"/>
                <w:color w:val="000000"/>
                <w:sz w:val="20"/>
              </w:rPr>
              <w:t xml:space="preserve">кезеңділігі: біржолғы) 2020 </w:t>
            </w:r>
            <w:r>
              <w:br/>
            </w:r>
            <w:r>
              <w:rPr>
                <w:rFonts w:ascii="Times New Roman"/>
                <w:b w:val="false"/>
                <w:i w:val="false"/>
                <w:color w:val="000000"/>
                <w:sz w:val="20"/>
              </w:rPr>
              <w:t xml:space="preserve">жылы Қазақстан Республикасы </w:t>
            </w:r>
            <w:r>
              <w:br/>
            </w:r>
            <w:r>
              <w:rPr>
                <w:rFonts w:ascii="Times New Roman"/>
                <w:b w:val="false"/>
                <w:i w:val="false"/>
                <w:color w:val="000000"/>
                <w:sz w:val="20"/>
              </w:rPr>
              <w:t xml:space="preserve">халқының ұлттық санағын </w:t>
            </w:r>
            <w:r>
              <w:br/>
            </w:r>
            <w:r>
              <w:rPr>
                <w:rFonts w:ascii="Times New Roman"/>
                <w:b w:val="false"/>
                <w:i w:val="false"/>
                <w:color w:val="000000"/>
                <w:sz w:val="20"/>
              </w:rPr>
              <w:t xml:space="preserve">өткізуге арналған санақ парағын </w:t>
            </w:r>
            <w:r>
              <w:br/>
            </w:r>
            <w:r>
              <w:rPr>
                <w:rFonts w:ascii="Times New Roman"/>
                <w:b w:val="false"/>
                <w:i w:val="false"/>
                <w:color w:val="000000"/>
                <w:sz w:val="20"/>
              </w:rPr>
              <w:t>толтыру жөніндегі түсіндірмеге</w:t>
            </w:r>
            <w:r>
              <w:br/>
            </w:r>
            <w:r>
              <w:rPr>
                <w:rFonts w:ascii="Times New Roman"/>
                <w:b w:val="false"/>
                <w:i w:val="false"/>
                <w:color w:val="000000"/>
                <w:sz w:val="20"/>
              </w:rPr>
              <w:t>қосымша</w:t>
            </w:r>
          </w:p>
        </w:tc>
      </w:tr>
    </w:tbl>
    <w:bookmarkStart w:name="z29" w:id="22"/>
    <w:p>
      <w:pPr>
        <w:spacing w:after="0"/>
        <w:ind w:left="0"/>
        <w:jc w:val="left"/>
      </w:pPr>
      <w:r>
        <w:rPr>
          <w:rFonts w:ascii="Times New Roman"/>
          <w:b/>
          <w:i w:val="false"/>
          <w:color w:val="000000"/>
        </w:rPr>
        <w:t xml:space="preserve"> Мекемелер, ұйымдар тізбесі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8"/>
        <w:gridCol w:w="9742"/>
      </w:tblGrid>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саудасының құрбандарын оңалту орталықтары</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қоғамнан уақытша оқшаулауды қамтамасыз ететін арнайы мекемелер</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 көрсету орталықтары</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бөлімше ғимараттары</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үйі</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үйлері (ғимараттары)</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Дарынды балаларға арналған мектеп–интернаттар</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үйлері мен пансионаттар</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балаларға арналған және ата-анасының қамқорлығынсыз қалған балаларға арналған мектеп-интернаттар</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бекеттері</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және (немесе) мүгедек балаларға арналған оңалту орталығы</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Санаторийлер</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 мектеп-интернаттар</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ұйымдар</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Сәбилер үйі</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жоқ адамдарға арналған әлеуметтік бейімдеу орталықтары (соның ішінде түнде болу бөлімшелері мен мобильді әлеуметтік патруль қызметтері)</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 құрбандарына арналған дағдарыс орталығы</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мекемелері</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заставалары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2019 жылғы 11 қазандағы</w:t>
            </w:r>
            <w:r>
              <w:br/>
            </w:r>
            <w:r>
              <w:rPr>
                <w:rFonts w:ascii="Times New Roman"/>
                <w:b w:val="false"/>
                <w:i w:val="false"/>
                <w:color w:val="000000"/>
                <w:sz w:val="20"/>
              </w:rPr>
              <w:t>№ 7 бұйрығына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9"/>
        <w:gridCol w:w="4651"/>
      </w:tblGrid>
      <w:tr>
        <w:trPr>
          <w:trHeight w:val="30" w:hRule="atLeast"/>
        </w:trPr>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716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371600" cy="2641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 органдары құпиялылығына кепілдік береді </w:t>
            </w:r>
            <w:r>
              <w:br/>
            </w:r>
            <w:r>
              <w:rPr>
                <w:rFonts w:ascii="Times New Roman"/>
                <w:b w:val="false"/>
                <w:i w:val="false"/>
                <w:color w:val="000000"/>
                <w:sz w:val="20"/>
              </w:rPr>
              <w:t>
2020 жылы Қазақстан Республикасы халқының ұлттық санағын өткізуге арналған санақ парағының нысаны</w:t>
            </w:r>
          </w:p>
        </w:tc>
      </w:tr>
    </w:tbl>
    <w:p>
      <w:pPr>
        <w:spacing w:after="0"/>
        <w:ind w:left="0"/>
        <w:jc w:val="both"/>
      </w:pPr>
      <w:r>
        <w:rPr>
          <w:rFonts w:ascii="Times New Roman"/>
          <w:b w:val="false"/>
          <w:i w:val="false"/>
          <w:color w:val="000000"/>
          <w:sz w:val="28"/>
        </w:rPr>
        <w:t>
      Аумақтық статистика органына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1985"/>
        <w:gridCol w:w="1985"/>
        <w:gridCol w:w="1985"/>
        <w:gridCol w:w="2559"/>
        <w:gridCol w:w="217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Санақ парағын толтыруға жұмсалған уақыт, сағатпен</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дейін</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bl>
    <w:p>
      <w:pPr>
        <w:spacing w:after="0"/>
        <w:ind w:left="0"/>
        <w:jc w:val="both"/>
      </w:pPr>
      <w:r>
        <w:rPr>
          <w:rFonts w:ascii="Times New Roman"/>
          <w:b w:val="false"/>
          <w:i w:val="false"/>
          <w:color w:val="000000"/>
          <w:sz w:val="28"/>
        </w:rPr>
        <w:t>
      Санақ парағы www.sanaq.gov.kz</w:t>
      </w:r>
    </w:p>
    <w:p>
      <w:pPr>
        <w:spacing w:after="0"/>
        <w:ind w:left="0"/>
        <w:jc w:val="both"/>
      </w:pPr>
      <w:r>
        <w:rPr>
          <w:rFonts w:ascii="Times New Roman"/>
          <w:b w:val="false"/>
          <w:i w:val="false"/>
          <w:color w:val="000000"/>
          <w:sz w:val="28"/>
        </w:rPr>
        <w:t>
      интернет-ресурсына орналастырылған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жағдайлары"</w:t>
            </w:r>
          </w:p>
        </w:tc>
      </w:tr>
    </w:tbl>
    <w:p>
      <w:pPr>
        <w:spacing w:after="0"/>
        <w:ind w:left="0"/>
        <w:jc w:val="both"/>
      </w:pPr>
      <w:r>
        <w:rPr>
          <w:rFonts w:ascii="Times New Roman"/>
          <w:b w:val="false"/>
          <w:i w:val="false"/>
          <w:color w:val="000000"/>
          <w:sz w:val="28"/>
        </w:rPr>
        <w:t>
      Индексі 2-Ж</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Санақ парақтары үй шаруашылығының құрамына кіретін респонденттерге толтырады*</w:t>
      </w:r>
    </w:p>
    <w:p>
      <w:pPr>
        <w:spacing w:after="0"/>
        <w:ind w:left="0"/>
        <w:jc w:val="both"/>
      </w:pPr>
      <w:r>
        <w:rPr>
          <w:rFonts w:ascii="Times New Roman"/>
          <w:b w:val="false"/>
          <w:i w:val="false"/>
          <w:color w:val="000000"/>
          <w:sz w:val="28"/>
        </w:rPr>
        <w:t>
      * "Мемлекеттік статистика туралы" Қазақстан Республикасы Заңының 1-бабы 23) тармақшасына сәйкес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құралған экономикалық субъект.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1"/>
        <w:gridCol w:w="15"/>
        <w:gridCol w:w="1836"/>
        <w:gridCol w:w="917"/>
        <w:gridCol w:w="918"/>
        <w:gridCol w:w="1836"/>
        <w:gridCol w:w="1"/>
        <w:gridCol w:w="1836"/>
        <w:gridCol w:w="64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бойынша елді мекеннің коды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Нұсқаушылық учаскенің нөмірі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учаскесінің нөмірі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учаскесі шегіндегі үй-жайдың нөмірі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шаруашылығының реттік нөмірі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51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4511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003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003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003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533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Сұраққа көшу</w:t>
            </w:r>
          </w:p>
        </w:tc>
      </w:tr>
      <w:tr>
        <w:trPr>
          <w:trHeight w:val="30"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Тұруға пайдаланылатын үй-жайдың типін көрсетіңіз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пәтерлі (жеке) үй</w:t>
            </w:r>
            <w:r>
              <w:br/>
            </w:r>
            <w:r>
              <w:rPr>
                <w:rFonts w:ascii="Times New Roman"/>
                <w:b w:val="false"/>
                <w:i w:val="false"/>
                <w:color w:val="000000"/>
                <w:sz w:val="20"/>
              </w:rPr>
              <w:t>
2.2. Көппәтерлі үйлер (екі және одан да көп пәтерлі үйлер):</w:t>
            </w:r>
            <w:r>
              <w:br/>
            </w:r>
            <w:r>
              <w:rPr>
                <w:rFonts w:ascii="Times New Roman"/>
                <w:b w:val="false"/>
                <w:i w:val="false"/>
                <w:color w:val="000000"/>
                <w:sz w:val="20"/>
              </w:rPr>
              <w:t>
2.1. Екі пәтерлі үй</w:t>
            </w:r>
            <w:r>
              <w:br/>
            </w:r>
            <w:r>
              <w:rPr>
                <w:rFonts w:ascii="Times New Roman"/>
                <w:b w:val="false"/>
                <w:i w:val="false"/>
                <w:color w:val="000000"/>
                <w:sz w:val="20"/>
              </w:rPr>
              <w:t xml:space="preserve">
2.2. Үш және одан да көп пәтерлі </w:t>
            </w:r>
            <w:r>
              <w:br/>
            </w:r>
            <w:r>
              <w:rPr>
                <w:rFonts w:ascii="Times New Roman"/>
                <w:b w:val="false"/>
                <w:i w:val="false"/>
                <w:color w:val="000000"/>
                <w:sz w:val="20"/>
              </w:rPr>
              <w:t>
3. Жатақхана</w:t>
            </w:r>
            <w:r>
              <w:br/>
            </w:r>
            <w:r>
              <w:rPr>
                <w:rFonts w:ascii="Times New Roman"/>
                <w:b w:val="false"/>
                <w:i w:val="false"/>
                <w:color w:val="000000"/>
                <w:sz w:val="20"/>
              </w:rPr>
              <w:t>
4. Саяжай учаскесіндегі құрылыс</w:t>
            </w:r>
            <w:r>
              <w:br/>
            </w:r>
            <w:r>
              <w:rPr>
                <w:rFonts w:ascii="Times New Roman"/>
                <w:b w:val="false"/>
                <w:i w:val="false"/>
                <w:color w:val="000000"/>
                <w:sz w:val="20"/>
              </w:rPr>
              <w:t>
5. Басқа (мысалы, киіз үй, күзетші үйі, шағын вагон, контейнер)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3-И</w:t>
            </w:r>
            <w:r>
              <w:br/>
            </w:r>
            <w:r>
              <w:rPr>
                <w:rFonts w:ascii="Times New Roman"/>
                <w:b w:val="false"/>
                <w:i w:val="false"/>
                <w:color w:val="000000"/>
                <w:sz w:val="20"/>
              </w:rPr>
              <w:t>
санақ парағы</w:t>
            </w:r>
            <w:r>
              <w:br/>
            </w:r>
            <w:r>
              <w:rPr>
                <w:rFonts w:ascii="Times New Roman"/>
                <w:b w:val="false"/>
                <w:i w:val="false"/>
                <w:color w:val="000000"/>
                <w:sz w:val="20"/>
              </w:rPr>
              <w:t>
</w:t>
            </w:r>
          </w:p>
        </w:tc>
      </w:tr>
      <w:tr>
        <w:trPr>
          <w:trHeight w:val="30"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үй-жай (пәтер) типін көрсетіңіз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Пәтер</w:t>
            </w:r>
            <w:r>
              <w:br/>
            </w:r>
            <w:r>
              <w:rPr>
                <w:rFonts w:ascii="Times New Roman"/>
                <w:b w:val="false"/>
                <w:i w:val="false"/>
                <w:color w:val="000000"/>
                <w:sz w:val="20"/>
              </w:rPr>
              <w:t>
2. Жапсарлас салынған, қондыра салынған</w:t>
            </w:r>
            <w:r>
              <w:br/>
            </w:r>
            <w:r>
              <w:rPr>
                <w:rFonts w:ascii="Times New Roman"/>
                <w:b w:val="false"/>
                <w:i w:val="false"/>
                <w:color w:val="000000"/>
                <w:sz w:val="20"/>
              </w:rPr>
              <w:t>
3. Бөлме</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үйлердің (тұрғын ғимараттардың) салынған жылын көрсетіңіз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003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үйлердің (тұрғын ғимараттардың) қабаттылығын көрсетіңіз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533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үйлердің (тұрғын ғимараттардың) сыртқы қабырғаларының материалдарын көрсетіңіз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Кірпіш, тас</w:t>
            </w:r>
            <w:r>
              <w:br/>
            </w:r>
            <w:r>
              <w:rPr>
                <w:rFonts w:ascii="Times New Roman"/>
                <w:b w:val="false"/>
                <w:i w:val="false"/>
                <w:color w:val="000000"/>
                <w:sz w:val="20"/>
              </w:rPr>
              <w:t>
2. Ірі панельді</w:t>
            </w:r>
            <w:r>
              <w:br/>
            </w:r>
            <w:r>
              <w:rPr>
                <w:rFonts w:ascii="Times New Roman"/>
                <w:b w:val="false"/>
                <w:i w:val="false"/>
                <w:color w:val="000000"/>
                <w:sz w:val="20"/>
              </w:rPr>
              <w:t>
3. Қаңқа-панельді</w:t>
            </w:r>
            <w:r>
              <w:br/>
            </w:r>
            <w:r>
              <w:rPr>
                <w:rFonts w:ascii="Times New Roman"/>
                <w:b w:val="false"/>
                <w:i w:val="false"/>
                <w:color w:val="000000"/>
                <w:sz w:val="20"/>
              </w:rPr>
              <w:t>
4. Көлемді-блокты</w:t>
            </w:r>
            <w:r>
              <w:br/>
            </w:r>
            <w:r>
              <w:rPr>
                <w:rFonts w:ascii="Times New Roman"/>
                <w:b w:val="false"/>
                <w:i w:val="false"/>
                <w:color w:val="000000"/>
                <w:sz w:val="20"/>
              </w:rPr>
              <w:t>
5. Ірі блокты</w:t>
            </w:r>
            <w:r>
              <w:br/>
            </w:r>
            <w:r>
              <w:rPr>
                <w:rFonts w:ascii="Times New Roman"/>
                <w:b w:val="false"/>
                <w:i w:val="false"/>
                <w:color w:val="000000"/>
                <w:sz w:val="20"/>
              </w:rPr>
              <w:t>
6. Ағаш, шпалдар</w:t>
            </w:r>
            <w:r>
              <w:br/>
            </w:r>
            <w:r>
              <w:rPr>
                <w:rFonts w:ascii="Times New Roman"/>
                <w:b w:val="false"/>
                <w:i w:val="false"/>
                <w:color w:val="000000"/>
                <w:sz w:val="20"/>
              </w:rPr>
              <w:t>
7. Монолитті бетон (темір бетон)</w:t>
            </w:r>
            <w:r>
              <w:br/>
            </w:r>
            <w:r>
              <w:rPr>
                <w:rFonts w:ascii="Times New Roman"/>
                <w:b w:val="false"/>
                <w:i w:val="false"/>
                <w:color w:val="000000"/>
                <w:sz w:val="20"/>
              </w:rPr>
              <w:t>
8. Ұялы бетон</w:t>
            </w:r>
            <w:r>
              <w:br/>
            </w:r>
            <w:r>
              <w:rPr>
                <w:rFonts w:ascii="Times New Roman"/>
                <w:b w:val="false"/>
                <w:i w:val="false"/>
                <w:color w:val="000000"/>
                <w:sz w:val="20"/>
              </w:rPr>
              <w:t>
9. Саман</w:t>
            </w:r>
            <w:r>
              <w:br/>
            </w:r>
            <w:r>
              <w:rPr>
                <w:rFonts w:ascii="Times New Roman"/>
                <w:b w:val="false"/>
                <w:i w:val="false"/>
                <w:color w:val="000000"/>
                <w:sz w:val="20"/>
              </w:rPr>
              <w:t>
10. Қаңқа-қамысты</w:t>
            </w:r>
            <w:r>
              <w:br/>
            </w:r>
            <w:r>
              <w:rPr>
                <w:rFonts w:ascii="Times New Roman"/>
                <w:b w:val="false"/>
                <w:i w:val="false"/>
                <w:color w:val="000000"/>
                <w:sz w:val="20"/>
              </w:rPr>
              <w:t>
11. Басқа қабырға материалдары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орналасқан тұрғын үйде абаттандырудың қандай түрлері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қуаты</w:t>
            </w:r>
            <w:r>
              <w:br/>
            </w:r>
            <w:r>
              <w:rPr>
                <w:rFonts w:ascii="Times New Roman"/>
                <w:b w:val="false"/>
                <w:i w:val="false"/>
                <w:color w:val="000000"/>
                <w:sz w:val="20"/>
              </w:rPr>
              <w:t>
2. Электр плитасы (еденге қоятын)</w:t>
            </w:r>
            <w:r>
              <w:br/>
            </w:r>
            <w:r>
              <w:rPr>
                <w:rFonts w:ascii="Times New Roman"/>
                <w:b w:val="false"/>
                <w:i w:val="false"/>
                <w:color w:val="000000"/>
                <w:sz w:val="20"/>
              </w:rPr>
              <w:t>
3. Газ</w:t>
            </w:r>
            <w:r>
              <w:br/>
            </w:r>
            <w:r>
              <w:rPr>
                <w:rFonts w:ascii="Times New Roman"/>
                <w:b w:val="false"/>
                <w:i w:val="false"/>
                <w:color w:val="000000"/>
                <w:sz w:val="20"/>
              </w:rPr>
              <w:t>
3.1. желілік газ (табиғи)</w:t>
            </w:r>
            <w:r>
              <w:br/>
            </w:r>
            <w:r>
              <w:rPr>
                <w:rFonts w:ascii="Times New Roman"/>
                <w:b w:val="false"/>
                <w:i w:val="false"/>
                <w:color w:val="000000"/>
                <w:sz w:val="20"/>
              </w:rPr>
              <w:t>
3.2. сұйытылған газ (баллондағы)</w:t>
            </w:r>
            <w:r>
              <w:br/>
            </w:r>
            <w:r>
              <w:rPr>
                <w:rFonts w:ascii="Times New Roman"/>
                <w:b w:val="false"/>
                <w:i w:val="false"/>
                <w:color w:val="000000"/>
                <w:sz w:val="20"/>
              </w:rPr>
              <w:t>
4. Жылыту</w:t>
            </w:r>
            <w:r>
              <w:br/>
            </w:r>
            <w:r>
              <w:rPr>
                <w:rFonts w:ascii="Times New Roman"/>
                <w:b w:val="false"/>
                <w:i w:val="false"/>
                <w:color w:val="000000"/>
                <w:sz w:val="20"/>
              </w:rPr>
              <w:t>
4.1. Орталықтан жылыту</w:t>
            </w:r>
            <w:r>
              <w:br/>
            </w:r>
            <w:r>
              <w:rPr>
                <w:rFonts w:ascii="Times New Roman"/>
                <w:b w:val="false"/>
                <w:i w:val="false"/>
                <w:color w:val="000000"/>
                <w:sz w:val="20"/>
              </w:rPr>
              <w:t>
4.2. Дербес жылыту (жеке  қондырғылардан, қазандықтардан  жылыту)</w:t>
            </w:r>
            <w:r>
              <w:br/>
            </w:r>
            <w:r>
              <w:rPr>
                <w:rFonts w:ascii="Times New Roman"/>
                <w:b w:val="false"/>
                <w:i w:val="false"/>
                <w:color w:val="000000"/>
                <w:sz w:val="20"/>
              </w:rPr>
              <w:t>
4.2.1. Пешпен жылыту:</w:t>
            </w:r>
            <w:r>
              <w:br/>
            </w:r>
            <w:r>
              <w:rPr>
                <w:rFonts w:ascii="Times New Roman"/>
                <w:b w:val="false"/>
                <w:i w:val="false"/>
                <w:color w:val="000000"/>
                <w:sz w:val="20"/>
              </w:rPr>
              <w:t>
4.2.1.1. Қатты отынмен</w:t>
            </w:r>
            <w:r>
              <w:br/>
            </w:r>
            <w:r>
              <w:rPr>
                <w:rFonts w:ascii="Times New Roman"/>
                <w:b w:val="false"/>
                <w:i w:val="false"/>
                <w:color w:val="000000"/>
                <w:sz w:val="20"/>
              </w:rPr>
              <w:t>
4.2.1.2. Сұйық отынмен</w:t>
            </w:r>
            <w:r>
              <w:br/>
            </w:r>
            <w:r>
              <w:rPr>
                <w:rFonts w:ascii="Times New Roman"/>
                <w:b w:val="false"/>
                <w:i w:val="false"/>
                <w:color w:val="000000"/>
                <w:sz w:val="20"/>
              </w:rPr>
              <w:t>
4.2.1.3. Газбен</w:t>
            </w:r>
            <w:r>
              <w:br/>
            </w:r>
            <w:r>
              <w:rPr>
                <w:rFonts w:ascii="Times New Roman"/>
                <w:b w:val="false"/>
                <w:i w:val="false"/>
                <w:color w:val="000000"/>
                <w:sz w:val="20"/>
              </w:rPr>
              <w:t>
4.2.1.4. Электрмен</w:t>
            </w:r>
            <w:r>
              <w:br/>
            </w:r>
            <w:r>
              <w:rPr>
                <w:rFonts w:ascii="Times New Roman"/>
                <w:b w:val="false"/>
                <w:i w:val="false"/>
                <w:color w:val="000000"/>
                <w:sz w:val="20"/>
              </w:rPr>
              <w:t>
4.2.2. Басқа жылыту</w:t>
            </w:r>
            <w:r>
              <w:br/>
            </w:r>
            <w:r>
              <w:rPr>
                <w:rFonts w:ascii="Times New Roman"/>
                <w:b w:val="false"/>
                <w:i w:val="false"/>
                <w:color w:val="000000"/>
                <w:sz w:val="20"/>
              </w:rPr>
              <w:t>
4.3. Жаңартылатын энергия көздерінен</w:t>
            </w:r>
            <w:r>
              <w:br/>
            </w:r>
            <w:r>
              <w:rPr>
                <w:rFonts w:ascii="Times New Roman"/>
                <w:b w:val="false"/>
                <w:i w:val="false"/>
                <w:color w:val="000000"/>
                <w:sz w:val="20"/>
              </w:rPr>
              <w:t>
4.3.1. Күн сәулесінің энергиясы</w:t>
            </w:r>
            <w:r>
              <w:br/>
            </w:r>
            <w:r>
              <w:rPr>
                <w:rFonts w:ascii="Times New Roman"/>
                <w:b w:val="false"/>
                <w:i w:val="false"/>
                <w:color w:val="000000"/>
                <w:sz w:val="20"/>
              </w:rPr>
              <w:t>
4.3.2. Жел энергиясы</w:t>
            </w:r>
            <w:r>
              <w:br/>
            </w:r>
            <w:r>
              <w:rPr>
                <w:rFonts w:ascii="Times New Roman"/>
                <w:b w:val="false"/>
                <w:i w:val="false"/>
                <w:color w:val="000000"/>
                <w:sz w:val="20"/>
              </w:rPr>
              <w:t>
4.3.3. Органикалық қалдықтардан алынатын отын</w:t>
            </w:r>
            <w:r>
              <w:br/>
            </w:r>
            <w:r>
              <w:rPr>
                <w:rFonts w:ascii="Times New Roman"/>
                <w:b w:val="false"/>
                <w:i w:val="false"/>
                <w:color w:val="000000"/>
                <w:sz w:val="20"/>
              </w:rPr>
              <w:t>
5. Сумен жабдықтау</w:t>
            </w:r>
            <w:r>
              <w:br/>
            </w:r>
            <w:r>
              <w:rPr>
                <w:rFonts w:ascii="Times New Roman"/>
                <w:b w:val="false"/>
                <w:i w:val="false"/>
                <w:color w:val="000000"/>
                <w:sz w:val="20"/>
              </w:rPr>
              <w:t>
5.1. Үйдегі (ғимараттағы немесе пәтердегі) су құбыры</w:t>
            </w:r>
            <w:r>
              <w:br/>
            </w:r>
            <w:r>
              <w:rPr>
                <w:rFonts w:ascii="Times New Roman"/>
                <w:b w:val="false"/>
                <w:i w:val="false"/>
                <w:color w:val="000000"/>
                <w:sz w:val="20"/>
              </w:rPr>
              <w:t>
5.2. Үйден (ғимараттан немесе пәтерден) тыс су құбыры</w:t>
            </w:r>
            <w:r>
              <w:br/>
            </w:r>
            <w:r>
              <w:rPr>
                <w:rFonts w:ascii="Times New Roman"/>
                <w:b w:val="false"/>
                <w:i w:val="false"/>
                <w:color w:val="000000"/>
                <w:sz w:val="20"/>
              </w:rPr>
              <w:t>
5.3. Құдық, колонка немесе сумен жабдықтаудың ұқсас көздері</w:t>
            </w:r>
            <w:r>
              <w:br/>
            </w:r>
            <w:r>
              <w:rPr>
                <w:rFonts w:ascii="Times New Roman"/>
                <w:b w:val="false"/>
                <w:i w:val="false"/>
                <w:color w:val="000000"/>
                <w:sz w:val="20"/>
              </w:rPr>
              <w:t>
5.4. Ауыз су жеткізу</w:t>
            </w:r>
            <w:r>
              <w:br/>
            </w:r>
            <w:r>
              <w:rPr>
                <w:rFonts w:ascii="Times New Roman"/>
                <w:b w:val="false"/>
                <w:i w:val="false"/>
                <w:color w:val="000000"/>
                <w:sz w:val="20"/>
              </w:rPr>
              <w:t>
6. Санитарлық торап (сумен шайылатын дәретхана)</w:t>
            </w:r>
            <w:r>
              <w:br/>
            </w:r>
            <w:r>
              <w:rPr>
                <w:rFonts w:ascii="Times New Roman"/>
                <w:b w:val="false"/>
                <w:i w:val="false"/>
                <w:color w:val="000000"/>
                <w:sz w:val="20"/>
              </w:rPr>
              <w:t>
7. Кәріз</w:t>
            </w:r>
            <w:r>
              <w:br/>
            </w:r>
            <w:r>
              <w:rPr>
                <w:rFonts w:ascii="Times New Roman"/>
                <w:b w:val="false"/>
                <w:i w:val="false"/>
                <w:color w:val="000000"/>
                <w:sz w:val="20"/>
              </w:rPr>
              <w:t>
7.1. Орталық кәріз</w:t>
            </w:r>
            <w:r>
              <w:br/>
            </w:r>
            <w:r>
              <w:rPr>
                <w:rFonts w:ascii="Times New Roman"/>
                <w:b w:val="false"/>
                <w:i w:val="false"/>
                <w:color w:val="000000"/>
                <w:sz w:val="20"/>
              </w:rPr>
              <w:t>
7.2. Нық кәріз</w:t>
            </w:r>
            <w:r>
              <w:br/>
            </w:r>
            <w:r>
              <w:rPr>
                <w:rFonts w:ascii="Times New Roman"/>
                <w:b w:val="false"/>
                <w:i w:val="false"/>
                <w:color w:val="000000"/>
                <w:sz w:val="20"/>
              </w:rPr>
              <w:t>
8. Стационарлық ванна немесе сусебезгі</w:t>
            </w:r>
            <w:r>
              <w:br/>
            </w:r>
            <w:r>
              <w:rPr>
                <w:rFonts w:ascii="Times New Roman"/>
                <w:b w:val="false"/>
                <w:i w:val="false"/>
                <w:color w:val="000000"/>
                <w:sz w:val="20"/>
              </w:rPr>
              <w:t>
9. Орталықтан ыстық сумен жабдықтау</w:t>
            </w:r>
            <w:r>
              <w:br/>
            </w:r>
            <w:r>
              <w:rPr>
                <w:rFonts w:ascii="Times New Roman"/>
                <w:b w:val="false"/>
                <w:i w:val="false"/>
                <w:color w:val="000000"/>
                <w:sz w:val="20"/>
              </w:rPr>
              <w:t>
10. Жеке су жылытқыштардан ыстық сумен жабдықтау</w:t>
            </w:r>
            <w:r>
              <w:br/>
            </w:r>
            <w:r>
              <w:rPr>
                <w:rFonts w:ascii="Times New Roman"/>
                <w:b w:val="false"/>
                <w:i w:val="false"/>
                <w:color w:val="000000"/>
                <w:sz w:val="20"/>
              </w:rPr>
              <w:t>
11. Қоқысты жинау және әкету</w:t>
            </w:r>
            <w:r>
              <w:br/>
            </w:r>
            <w:r>
              <w:rPr>
                <w:rFonts w:ascii="Times New Roman"/>
                <w:b w:val="false"/>
                <w:i w:val="false"/>
                <w:color w:val="000000"/>
                <w:sz w:val="20"/>
              </w:rPr>
              <w:t>
12. Байланыс қызметтері</w:t>
            </w:r>
            <w:r>
              <w:br/>
            </w:r>
            <w:r>
              <w:rPr>
                <w:rFonts w:ascii="Times New Roman"/>
                <w:b w:val="false"/>
                <w:i w:val="false"/>
                <w:color w:val="000000"/>
                <w:sz w:val="20"/>
              </w:rPr>
              <w:t>
12.1 Тіркелген телефон байланысы</w:t>
            </w:r>
            <w:r>
              <w:br/>
            </w:r>
            <w:r>
              <w:rPr>
                <w:rFonts w:ascii="Times New Roman"/>
                <w:b w:val="false"/>
                <w:i w:val="false"/>
                <w:color w:val="000000"/>
                <w:sz w:val="20"/>
              </w:rPr>
              <w:t>
12.2 Тіркелген интернет</w:t>
            </w:r>
            <w:r>
              <w:br/>
            </w:r>
            <w:r>
              <w:rPr>
                <w:rFonts w:ascii="Times New Roman"/>
                <w:b w:val="false"/>
                <w:i w:val="false"/>
                <w:color w:val="000000"/>
                <w:sz w:val="20"/>
              </w:rPr>
              <w:t>
12.3 Ұтқыр телефон интернеті</w:t>
            </w:r>
            <w:r>
              <w:br/>
            </w:r>
            <w:r>
              <w:rPr>
                <w:rFonts w:ascii="Times New Roman"/>
                <w:b w:val="false"/>
                <w:i w:val="false"/>
                <w:color w:val="000000"/>
                <w:sz w:val="20"/>
              </w:rPr>
              <w:t>
13. Телекөрсетілім</w:t>
            </w:r>
            <w:r>
              <w:br/>
            </w:r>
            <w:r>
              <w:rPr>
                <w:rFonts w:ascii="Times New Roman"/>
                <w:b w:val="false"/>
                <w:i w:val="false"/>
                <w:color w:val="000000"/>
                <w:sz w:val="20"/>
              </w:rPr>
              <w:t>
13.1 Жерсеріктік телекөрсетілім</w:t>
            </w:r>
            <w:r>
              <w:br/>
            </w:r>
            <w:r>
              <w:rPr>
                <w:rFonts w:ascii="Times New Roman"/>
                <w:b w:val="false"/>
                <w:i w:val="false"/>
                <w:color w:val="000000"/>
                <w:sz w:val="20"/>
              </w:rPr>
              <w:t>
13.2 Кабельдік телекөрсетілім</w:t>
            </w:r>
            <w:r>
              <w:br/>
            </w:r>
            <w:r>
              <w:rPr>
                <w:rFonts w:ascii="Times New Roman"/>
                <w:b w:val="false"/>
                <w:i w:val="false"/>
                <w:color w:val="000000"/>
                <w:sz w:val="20"/>
              </w:rPr>
              <w:t>
13.3 Эфирлік телекөрсетілім</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тұрғын үйіңіздің жалпы ауданының көлемін көрсетіңіз– шаршы метр (цифрмен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003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r>
      <w:tr>
        <w:trPr>
          <w:trHeight w:val="30"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тұрғын үйіңіздің тұрғын аудан көлемін көрсетіңіз- шаршы метр (цифрмен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003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үй-жайда неше тұрғын бөлме бар (ас үй, ванна, дәретхана, дәліз, қоймадан басқа)?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бөлме</w:t>
            </w:r>
            <w:r>
              <w:br/>
            </w:r>
            <w:r>
              <w:rPr>
                <w:rFonts w:ascii="Times New Roman"/>
                <w:b w:val="false"/>
                <w:i w:val="false"/>
                <w:color w:val="000000"/>
                <w:sz w:val="20"/>
              </w:rPr>
              <w:t>
2) 2 бөлме</w:t>
            </w:r>
            <w:r>
              <w:br/>
            </w:r>
            <w:r>
              <w:rPr>
                <w:rFonts w:ascii="Times New Roman"/>
                <w:b w:val="false"/>
                <w:i w:val="false"/>
                <w:color w:val="000000"/>
                <w:sz w:val="20"/>
              </w:rPr>
              <w:t>
3) 3 бөлме</w:t>
            </w:r>
            <w:r>
              <w:br/>
            </w:r>
            <w:r>
              <w:rPr>
                <w:rFonts w:ascii="Times New Roman"/>
                <w:b w:val="false"/>
                <w:i w:val="false"/>
                <w:color w:val="000000"/>
                <w:sz w:val="20"/>
              </w:rPr>
              <w:t>
4) 4 бөлме</w:t>
            </w:r>
            <w:r>
              <w:br/>
            </w:r>
            <w:r>
              <w:rPr>
                <w:rFonts w:ascii="Times New Roman"/>
                <w:b w:val="false"/>
                <w:i w:val="false"/>
                <w:color w:val="000000"/>
                <w:sz w:val="20"/>
              </w:rPr>
              <w:t>
5) 5 және одан да көп бөлме</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r>
      <w:tr>
        <w:trPr>
          <w:trHeight w:val="30"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Неше тұрғын бөлме Сіздің үй шаруашылығыңызды құрайды (ас үй, ванна, дәретхана, дәліз, қоймадан басқа)?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Бөлмелер саны</w:t>
            </w:r>
            <w:r>
              <w:br/>
            </w:r>
            <w:r>
              <w:rPr>
                <w:rFonts w:ascii="Times New Roman"/>
                <w:b w:val="false"/>
                <w:i w:val="false"/>
                <w:color w:val="000000"/>
                <w:sz w:val="20"/>
              </w:rPr>
              <w:t xml:space="preserve">
2. Бөлме бөлігі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937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тұрып жатқан тұрғын үй кімге тиесілі?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Жеке меншік </w:t>
            </w:r>
            <w:r>
              <w:br/>
            </w:r>
            <w:r>
              <w:rPr>
                <w:rFonts w:ascii="Times New Roman"/>
                <w:b w:val="false"/>
                <w:i w:val="false"/>
                <w:color w:val="000000"/>
                <w:sz w:val="20"/>
              </w:rPr>
              <w:t xml:space="preserve">
1.1. Үй шаруашылығының құрамына кіретін респондентке </w:t>
            </w:r>
            <w:r>
              <w:br/>
            </w:r>
            <w:r>
              <w:rPr>
                <w:rFonts w:ascii="Times New Roman"/>
                <w:b w:val="false"/>
                <w:i w:val="false"/>
                <w:color w:val="000000"/>
                <w:sz w:val="20"/>
              </w:rPr>
              <w:t xml:space="preserve">
1.2. Үй шаруашылығының құрамына кіретін респонденттерге </w:t>
            </w:r>
            <w:r>
              <w:br/>
            </w:r>
            <w:r>
              <w:rPr>
                <w:rFonts w:ascii="Times New Roman"/>
                <w:b w:val="false"/>
                <w:i w:val="false"/>
                <w:color w:val="000000"/>
                <w:sz w:val="20"/>
              </w:rPr>
              <w:t xml:space="preserve">
1.3. Жеке тұлғаға </w:t>
            </w:r>
            <w:r>
              <w:br/>
            </w:r>
            <w:r>
              <w:rPr>
                <w:rFonts w:ascii="Times New Roman"/>
                <w:b w:val="false"/>
                <w:i w:val="false"/>
                <w:color w:val="000000"/>
                <w:sz w:val="20"/>
              </w:rPr>
              <w:t>
1.3.1. Жеке тұлғаға ақы төлеусіз</w:t>
            </w:r>
            <w:r>
              <w:br/>
            </w:r>
            <w:r>
              <w:rPr>
                <w:rFonts w:ascii="Times New Roman"/>
                <w:b w:val="false"/>
                <w:i w:val="false"/>
                <w:color w:val="000000"/>
                <w:sz w:val="20"/>
              </w:rPr>
              <w:t>
1.3.2. Жеке тұлғаға ақы төлеумен</w:t>
            </w:r>
            <w:r>
              <w:br/>
            </w:r>
            <w:r>
              <w:rPr>
                <w:rFonts w:ascii="Times New Roman"/>
                <w:b w:val="false"/>
                <w:i w:val="false"/>
                <w:color w:val="000000"/>
                <w:sz w:val="20"/>
              </w:rPr>
              <w:t xml:space="preserve">
1.4. Заңды тұлғаға </w:t>
            </w:r>
            <w:r>
              <w:br/>
            </w:r>
            <w:r>
              <w:rPr>
                <w:rFonts w:ascii="Times New Roman"/>
                <w:b w:val="false"/>
                <w:i w:val="false"/>
                <w:color w:val="000000"/>
                <w:sz w:val="20"/>
              </w:rPr>
              <w:t>
1.4.1. Заңды тұлғаға ақы төлеусіз</w:t>
            </w:r>
            <w:r>
              <w:br/>
            </w:r>
            <w:r>
              <w:rPr>
                <w:rFonts w:ascii="Times New Roman"/>
                <w:b w:val="false"/>
                <w:i w:val="false"/>
                <w:color w:val="000000"/>
                <w:sz w:val="20"/>
              </w:rPr>
              <w:t>
1.4.2. Заңды тұлғаға ақы төлеумен</w:t>
            </w:r>
            <w:r>
              <w:br/>
            </w:r>
            <w:r>
              <w:rPr>
                <w:rFonts w:ascii="Times New Roman"/>
                <w:b w:val="false"/>
                <w:i w:val="false"/>
                <w:color w:val="000000"/>
                <w:sz w:val="20"/>
              </w:rPr>
              <w:t>
2. Мемлекеттік меншік</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3-И санақ парағы</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ҚР ҰЖ 11-2009 Әкімшілік-аумақтық обьектілер жіктеуіші 2020 жылы Қазақстан Республикасы халқының ұлттық санағын өткізуге арналған "Тұратындар және (немесе) келушілер тізімі" (индексі 1-ПП, кезеңділігі: біржолғы) санақ парағынан автоматты түрде көшіріледі;</w:t>
      </w:r>
    </w:p>
    <w:p>
      <w:pPr>
        <w:spacing w:after="0"/>
        <w:ind w:left="0"/>
        <w:jc w:val="both"/>
      </w:pPr>
      <w:r>
        <w:rPr>
          <w:rFonts w:ascii="Times New Roman"/>
          <w:b w:val="false"/>
          <w:i w:val="false"/>
          <w:color w:val="000000"/>
          <w:sz w:val="28"/>
        </w:rPr>
        <w:t>
      2 Нұсқаушылық, есеп учаскелерінің және есеп учаскесі шегіндегі үй-жайдың нөмірлерін Қазақстан Республикасы Ұлттық экономика министрлігі Статистика комитетінің аумақтық органдары береді және планшеттегі мобильдік қосымшаға мекенжай тізілімін жүктегеннен кейін автоматты түрде көрсетіледі;</w:t>
      </w:r>
    </w:p>
    <w:p>
      <w:pPr>
        <w:spacing w:after="0"/>
        <w:ind w:left="0"/>
        <w:jc w:val="both"/>
      </w:pPr>
      <w:r>
        <w:rPr>
          <w:rFonts w:ascii="Times New Roman"/>
          <w:b w:val="false"/>
          <w:i w:val="false"/>
          <w:color w:val="000000"/>
          <w:sz w:val="28"/>
        </w:rPr>
        <w:t>
      3 "Үй шаруашылығының реттік нөмірі" 2020 жылы Қазақстан Республикасы халқының ұлттық санағын өткізуге арналған "Тұратындар және (немесе) келушілер тізімі" (индексі 1-ПП, кезеңділігі: біржолғы) санақ парағынан автоматты түрде көшіріледі.</w:t>
      </w:r>
    </w:p>
    <w:p>
      <w:pPr>
        <w:spacing w:after="0"/>
        <w:ind w:left="0"/>
        <w:jc w:val="both"/>
      </w:pPr>
      <w:r>
        <w:rPr>
          <w:rFonts w:ascii="Times New Roman"/>
          <w:b w:val="false"/>
          <w:i w:val="false"/>
          <w:color w:val="000000"/>
          <w:sz w:val="28"/>
        </w:rPr>
        <w:t>
      2020 жылы Қазақстан Республикасы халқының ұлттық санағын өткізуге арналған "Тұрғын үй жағдайлары" (индексі 2-Ж, кезеңділігі: біржолғы) санақ парағын толтыру жөніндегі түсіндірме 2020 жылы Қазақстан Республикасы халқының ұлттық санағын өткізуге арналған "Тұрғын үй жағдайлары" (индексі 2-Ж, кезеңділігі: біржолғы) санақ парағына қсыомшада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жылы Қазақстан </w:t>
            </w:r>
            <w:r>
              <w:br/>
            </w:r>
            <w:r>
              <w:rPr>
                <w:rFonts w:ascii="Times New Roman"/>
                <w:b w:val="false"/>
                <w:i w:val="false"/>
                <w:color w:val="000000"/>
                <w:sz w:val="20"/>
              </w:rPr>
              <w:t xml:space="preserve">Республикасы халқының ұлттық </w:t>
            </w:r>
            <w:r>
              <w:br/>
            </w:r>
            <w:r>
              <w:rPr>
                <w:rFonts w:ascii="Times New Roman"/>
                <w:b w:val="false"/>
                <w:i w:val="false"/>
                <w:color w:val="000000"/>
                <w:sz w:val="20"/>
              </w:rPr>
              <w:t xml:space="preserve">санағын өткізуге арналған </w:t>
            </w:r>
            <w:r>
              <w:br/>
            </w:r>
            <w:r>
              <w:rPr>
                <w:rFonts w:ascii="Times New Roman"/>
                <w:b w:val="false"/>
                <w:i w:val="false"/>
                <w:color w:val="000000"/>
                <w:sz w:val="20"/>
              </w:rPr>
              <w:t xml:space="preserve">"Тұрғын үй жағдайлары" </w:t>
            </w:r>
            <w:r>
              <w:br/>
            </w:r>
            <w:r>
              <w:rPr>
                <w:rFonts w:ascii="Times New Roman"/>
                <w:b w:val="false"/>
                <w:i w:val="false"/>
                <w:color w:val="000000"/>
                <w:sz w:val="20"/>
              </w:rPr>
              <w:t xml:space="preserve">(индексі 2-Ж, кезеңділігі: </w:t>
            </w:r>
            <w:r>
              <w:br/>
            </w:r>
            <w:r>
              <w:rPr>
                <w:rFonts w:ascii="Times New Roman"/>
                <w:b w:val="false"/>
                <w:i w:val="false"/>
                <w:color w:val="000000"/>
                <w:sz w:val="20"/>
              </w:rPr>
              <w:t>біржолғы) санақ парағына</w:t>
            </w:r>
            <w:r>
              <w:br/>
            </w:r>
            <w:r>
              <w:rPr>
                <w:rFonts w:ascii="Times New Roman"/>
                <w:b w:val="false"/>
                <w:i w:val="false"/>
                <w:color w:val="000000"/>
                <w:sz w:val="20"/>
              </w:rPr>
              <w:t>қосымша</w:t>
            </w:r>
          </w:p>
        </w:tc>
      </w:tr>
    </w:tbl>
    <w:bookmarkStart w:name="z32" w:id="23"/>
    <w:p>
      <w:pPr>
        <w:spacing w:after="0"/>
        <w:ind w:left="0"/>
        <w:jc w:val="left"/>
      </w:pPr>
      <w:r>
        <w:rPr>
          <w:rFonts w:ascii="Times New Roman"/>
          <w:b/>
          <w:i w:val="false"/>
          <w:color w:val="000000"/>
        </w:rPr>
        <w:t xml:space="preserve"> 2020 жылы Қазақстан Республикасы халқының ұлттық санағын өткізуге арналған "Тұрғын үй жағдайлары" (индексі 2-Ж, кезеңділігі: біржолғы) санақ парағын толтыру жөніндегі түсіндірме</w:t>
      </w:r>
    </w:p>
    <w:bookmarkEnd w:id="23"/>
    <w:bookmarkStart w:name="z33" w:id="24"/>
    <w:p>
      <w:pPr>
        <w:spacing w:after="0"/>
        <w:ind w:left="0"/>
        <w:jc w:val="both"/>
      </w:pPr>
      <w:r>
        <w:rPr>
          <w:rFonts w:ascii="Times New Roman"/>
          <w:b w:val="false"/>
          <w:i w:val="false"/>
          <w:color w:val="000000"/>
          <w:sz w:val="28"/>
        </w:rPr>
        <w:t>
      1. 2020 жылы Қазақстан Республикасы халқының ұлттық санағын өткізуге арналған "Тұрғын үй жағдайлары" (индексі 2-Ж, кезеңділігі: біржолғы) санақ парағын (бұдан әрі – санақ парағы) толтыру кезінде көрсетілген жауап нұсқаларында тиісті белгілер қойылады, сондай-ақ қажет болған жағдайда цифрлар және (немесе) мәтін енгізіледі.</w:t>
      </w:r>
    </w:p>
    <w:bookmarkEnd w:id="24"/>
    <w:bookmarkStart w:name="z34" w:id="25"/>
    <w:p>
      <w:pPr>
        <w:spacing w:after="0"/>
        <w:ind w:left="0"/>
        <w:jc w:val="both"/>
      </w:pPr>
      <w:r>
        <w:rPr>
          <w:rFonts w:ascii="Times New Roman"/>
          <w:b w:val="false"/>
          <w:i w:val="false"/>
          <w:color w:val="000000"/>
          <w:sz w:val="28"/>
        </w:rPr>
        <w:t>
      2. Санақ парағын әр үй шаруашылығының құрамына кіретін респонденттердің біреуі толтырады. Санақ парағының 1, 2, 3, 4, 5, 6, 7-сұрақтары үй шаруашылықтары тұратын тұрғын үйге қатысты. Санақ парағының 7.1 және 8-сұрақтары осы тұрғын үйде тұратын әр үй шаруашылығына қатысты.</w:t>
      </w:r>
    </w:p>
    <w:bookmarkEnd w:id="25"/>
    <w:bookmarkStart w:name="z35" w:id="26"/>
    <w:p>
      <w:pPr>
        <w:spacing w:after="0"/>
        <w:ind w:left="0"/>
        <w:jc w:val="both"/>
      </w:pPr>
      <w:r>
        <w:rPr>
          <w:rFonts w:ascii="Times New Roman"/>
          <w:b w:val="false"/>
          <w:i w:val="false"/>
          <w:color w:val="000000"/>
          <w:sz w:val="28"/>
        </w:rPr>
        <w:t>
      3. Санақ парағының 1-сұрағына келесі түсіндірмелер пайдаланылады:</w:t>
      </w:r>
    </w:p>
    <w:bookmarkEnd w:id="26"/>
    <w:bookmarkStart w:name="z36" w:id="27"/>
    <w:p>
      <w:pPr>
        <w:spacing w:after="0"/>
        <w:ind w:left="0"/>
        <w:jc w:val="both"/>
      </w:pPr>
      <w:r>
        <w:rPr>
          <w:rFonts w:ascii="Times New Roman"/>
          <w:b w:val="false"/>
          <w:i w:val="false"/>
          <w:color w:val="000000"/>
          <w:sz w:val="28"/>
        </w:rPr>
        <w:t xml:space="preserve">
      1) егер үй шаруашылығы меншік нысанына қарамастан жеке үйде, коттедж типіндегі тұрғын үйде тұрса, онда "бір пәтерлі (жеке үй)" белгіленеді; </w:t>
      </w:r>
    </w:p>
    <w:bookmarkEnd w:id="27"/>
    <w:bookmarkStart w:name="z37" w:id="28"/>
    <w:p>
      <w:pPr>
        <w:spacing w:after="0"/>
        <w:ind w:left="0"/>
        <w:jc w:val="both"/>
      </w:pPr>
      <w:r>
        <w:rPr>
          <w:rFonts w:ascii="Times New Roman"/>
          <w:b w:val="false"/>
          <w:i w:val="false"/>
          <w:color w:val="000000"/>
          <w:sz w:val="28"/>
        </w:rPr>
        <w:t>
      2) егер үй шаруашылығы көппәтерлі үйде тұрса, онда "екі пәтерлі үй" немесе "үш және одан да көппәтерлі үй" жауаптарының бір нұсқасы белгіленеді;</w:t>
      </w:r>
    </w:p>
    <w:bookmarkEnd w:id="28"/>
    <w:bookmarkStart w:name="z38" w:id="29"/>
    <w:p>
      <w:pPr>
        <w:spacing w:after="0"/>
        <w:ind w:left="0"/>
        <w:jc w:val="both"/>
      </w:pPr>
      <w:r>
        <w:rPr>
          <w:rFonts w:ascii="Times New Roman"/>
          <w:b w:val="false"/>
          <w:i w:val="false"/>
          <w:color w:val="000000"/>
          <w:sz w:val="28"/>
        </w:rPr>
        <w:t xml:space="preserve">
      3) егер еңбек шарты бойынша жұмыс істейтін, студенттер (курсанттар, аспиранттар) және оқу кезеңінде оқушылардың тұруы үшін, сондай-ақ меншік иесімен немесе жатақхана иесімен еңбек шарты бар басқа да адамдар үшін арнайы салынған немесе қайта жабдықталған болса, онда "Жатақхана" белгіленеді. </w:t>
      </w:r>
    </w:p>
    <w:bookmarkEnd w:id="29"/>
    <w:p>
      <w:pPr>
        <w:spacing w:after="0"/>
        <w:ind w:left="0"/>
        <w:jc w:val="both"/>
      </w:pPr>
      <w:r>
        <w:rPr>
          <w:rFonts w:ascii="Times New Roman"/>
          <w:b w:val="false"/>
          <w:i w:val="false"/>
          <w:color w:val="000000"/>
          <w:sz w:val="28"/>
        </w:rPr>
        <w:t xml:space="preserve">
      "Басқа (мысалы, киіз үй, күзетші үйі, шағын вагон, контейнер)" жауап болған жағдайда санақ парағы одан әрі толтырылмайды. </w:t>
      </w:r>
    </w:p>
    <w:bookmarkStart w:name="z39" w:id="30"/>
    <w:p>
      <w:pPr>
        <w:spacing w:after="0"/>
        <w:ind w:left="0"/>
        <w:jc w:val="both"/>
      </w:pPr>
      <w:r>
        <w:rPr>
          <w:rFonts w:ascii="Times New Roman"/>
          <w:b w:val="false"/>
          <w:i w:val="false"/>
          <w:color w:val="000000"/>
          <w:sz w:val="28"/>
        </w:rPr>
        <w:t>
      4. Егер үй шаруашылығының құрамына кіретін респондентте (бұдан әрі – респондент) тұрғын үйлердің (тұрғын ғимараттардың) салынған жылы туралы мәліметтер болмаса, санақ парағының 2-сұрағына жауап толтырылмайды.</w:t>
      </w:r>
    </w:p>
    <w:bookmarkEnd w:id="30"/>
    <w:bookmarkStart w:name="z40" w:id="31"/>
    <w:p>
      <w:pPr>
        <w:spacing w:after="0"/>
        <w:ind w:left="0"/>
        <w:jc w:val="both"/>
      </w:pPr>
      <w:r>
        <w:rPr>
          <w:rFonts w:ascii="Times New Roman"/>
          <w:b w:val="false"/>
          <w:i w:val="false"/>
          <w:color w:val="000000"/>
          <w:sz w:val="28"/>
        </w:rPr>
        <w:t>
      5. Санақ парағының 4-сұрағында егер қабырғалар бірнеше материалдардан салынған болса, аталған құрылыстағы басым материалды көрсеткен жөн. Егер респондентте сыртқы қабырғалардың материалдары туралы мәліметтер болмаса, сұраққа жауап толтырылмайды.</w:t>
      </w:r>
    </w:p>
    <w:bookmarkEnd w:id="31"/>
    <w:bookmarkStart w:name="z41" w:id="32"/>
    <w:p>
      <w:pPr>
        <w:spacing w:after="0"/>
        <w:ind w:left="0"/>
        <w:jc w:val="both"/>
      </w:pPr>
      <w:r>
        <w:rPr>
          <w:rFonts w:ascii="Times New Roman"/>
          <w:b w:val="false"/>
          <w:i w:val="false"/>
          <w:color w:val="000000"/>
          <w:sz w:val="28"/>
        </w:rPr>
        <w:t xml:space="preserve">
      6. Санақ парағының 5-сұрағында мына жағдайларда: </w:t>
      </w:r>
    </w:p>
    <w:bookmarkEnd w:id="32"/>
    <w:p>
      <w:pPr>
        <w:spacing w:after="0"/>
        <w:ind w:left="0"/>
        <w:jc w:val="both"/>
      </w:pPr>
      <w:r>
        <w:rPr>
          <w:rFonts w:ascii="Times New Roman"/>
          <w:b w:val="false"/>
          <w:i w:val="false"/>
          <w:color w:val="000000"/>
          <w:sz w:val="28"/>
        </w:rPr>
        <w:t>
      егер үйде электр сымдары болса, электрмен;</w:t>
      </w:r>
    </w:p>
    <w:p>
      <w:pPr>
        <w:spacing w:after="0"/>
        <w:ind w:left="0"/>
        <w:jc w:val="both"/>
      </w:pPr>
      <w:r>
        <w:rPr>
          <w:rFonts w:ascii="Times New Roman"/>
          <w:b w:val="false"/>
          <w:i w:val="false"/>
          <w:color w:val="000000"/>
          <w:sz w:val="28"/>
        </w:rPr>
        <w:t>
      егер (еденүсті) электр плитасы немесе (еденүсті) электр плитасы орнатылған бөлек тұрған ас үйі бар үй (асүйге арналған арнаулы күрделі ғимарат) болса, (еденге қойылатын) электр плитамен;</w:t>
      </w:r>
    </w:p>
    <w:p>
      <w:pPr>
        <w:spacing w:after="0"/>
        <w:ind w:left="0"/>
        <w:jc w:val="both"/>
      </w:pPr>
      <w:r>
        <w:rPr>
          <w:rFonts w:ascii="Times New Roman"/>
          <w:b w:val="false"/>
          <w:i w:val="false"/>
          <w:color w:val="000000"/>
          <w:sz w:val="28"/>
        </w:rPr>
        <w:t>
      егер желілік табиғи газбен жабдықталған газ плитасы болса, желілік (табиғи) газбен;</w:t>
      </w:r>
    </w:p>
    <w:p>
      <w:pPr>
        <w:spacing w:after="0"/>
        <w:ind w:left="0"/>
        <w:jc w:val="both"/>
      </w:pPr>
      <w:r>
        <w:rPr>
          <w:rFonts w:ascii="Times New Roman"/>
          <w:b w:val="false"/>
          <w:i w:val="false"/>
          <w:color w:val="000000"/>
          <w:sz w:val="28"/>
        </w:rPr>
        <w:t>
      егер сұйытылған газбен жабдықталған еденге қойылатын газ плитасы болса, сұйытылған газбен (газ тәрізді заттарды сақтауға арналған баллондағы немесе газгольдерлердегі-резевуарлардағы), сондай-ақ сұйытылған газбен жабдықталған газ плитасы орнатылған бөлек тұрған ас үйі бар үй газдандырылған деп саналады;</w:t>
      </w:r>
    </w:p>
    <w:p>
      <w:pPr>
        <w:spacing w:after="0"/>
        <w:ind w:left="0"/>
        <w:jc w:val="both"/>
      </w:pPr>
      <w:r>
        <w:rPr>
          <w:rFonts w:ascii="Times New Roman"/>
          <w:b w:val="false"/>
          <w:i w:val="false"/>
          <w:color w:val="000000"/>
          <w:sz w:val="28"/>
        </w:rPr>
        <w:t>
      егер өзінің үй қазандығынан, орамдық немесе аудандық қазандығынан, жылу электр орталықтарынан орталықтан жылыту бар болса, сондай-ақ автоматты газды су жылытқыштар қондырғылары орнатылса, орталықтан жылыту;</w:t>
      </w:r>
    </w:p>
    <w:p>
      <w:pPr>
        <w:spacing w:after="0"/>
        <w:ind w:left="0"/>
        <w:jc w:val="both"/>
      </w:pPr>
      <w:r>
        <w:rPr>
          <w:rFonts w:ascii="Times New Roman"/>
          <w:b w:val="false"/>
          <w:i w:val="false"/>
          <w:color w:val="000000"/>
          <w:sz w:val="28"/>
        </w:rPr>
        <w:t>
      дербес жылытумен (жеке қондырғылардан, қазандықтардан жылытумен): егер жылу қондырғыларынан немесе дәстүрлі тұрғын үйдің ішінде тұрған немесе үлкен жеке үйлердің немесе коттедждердің және уақытша шағын үйлердің иелерінде айрықша жағдайлар үшін қосымша нұсқа ретінде газбен, қатты немесе сұйық отынмен жағылатын жабдықтан жылытылатын болса, пешпен жылытумен;</w:t>
      </w:r>
    </w:p>
    <w:p>
      <w:pPr>
        <w:spacing w:after="0"/>
        <w:ind w:left="0"/>
        <w:jc w:val="both"/>
      </w:pPr>
      <w:r>
        <w:rPr>
          <w:rFonts w:ascii="Times New Roman"/>
          <w:b w:val="false"/>
          <w:i w:val="false"/>
          <w:color w:val="000000"/>
          <w:sz w:val="28"/>
        </w:rPr>
        <w:t>
      жаңартылатын энергия көздерімен – күн сәулесінің энергиясы, жел энергиясы, гидродинамикалық су энергиясы; геотермальдық энергия: топырақтың, жерасты суларының, өзендердің, су қоймаларының жылуы, сондай-ақ бастапқы энергия ресурстарының антропогендік көздері: биомасса, биогаз және электр және (немесе) жылу энергиясының өндірісі үшін пайдаланылатын органикалық қалдықтардан алынатын өзге де отын түрлері кіретін табиғи жаратылыс процестері есебінен үздіксіз жаңартылатын энергия көздерімен;</w:t>
      </w:r>
    </w:p>
    <w:p>
      <w:pPr>
        <w:spacing w:after="0"/>
        <w:ind w:left="0"/>
        <w:jc w:val="both"/>
      </w:pPr>
      <w:r>
        <w:rPr>
          <w:rFonts w:ascii="Times New Roman"/>
          <w:b w:val="false"/>
          <w:i w:val="false"/>
          <w:color w:val="000000"/>
          <w:sz w:val="28"/>
        </w:rPr>
        <w:t>
      егер жылыту қондырғыларынан немесе дәстүрлі тұрғын үйдің ішінде тұрған немесе үлкен жеке үйлердің немесе коттедждердің иелерінде айрықша жағдайлар үшін резервтік нұсқа ретінде газбен, электрден, қатты және сұйық отынмен жағылатын жабдықтан жылытылатын болса, пешпен жылытумен;</w:t>
      </w:r>
    </w:p>
    <w:p>
      <w:pPr>
        <w:spacing w:after="0"/>
        <w:ind w:left="0"/>
        <w:jc w:val="both"/>
      </w:pPr>
      <w:r>
        <w:rPr>
          <w:rFonts w:ascii="Times New Roman"/>
          <w:b w:val="false"/>
          <w:i w:val="false"/>
          <w:color w:val="000000"/>
          <w:sz w:val="28"/>
        </w:rPr>
        <w:t>
      егер үйдің ішінде су орталықтандырылған су құбырынан немесе артезиандық ұңғымадан келетін тарату желісі болса, үйдегі (ғимараттағы немесе пәтердегі) су құбырымен;</w:t>
      </w:r>
    </w:p>
    <w:p>
      <w:pPr>
        <w:spacing w:after="0"/>
        <w:ind w:left="0"/>
        <w:jc w:val="both"/>
      </w:pPr>
      <w:r>
        <w:rPr>
          <w:rFonts w:ascii="Times New Roman"/>
          <w:b w:val="false"/>
          <w:i w:val="false"/>
          <w:color w:val="000000"/>
          <w:sz w:val="28"/>
        </w:rPr>
        <w:t>
      егер үйден тыс (бөлек тұрған ас үй немесе үйден тыс ұқсас үй-жайлар) су орталықтандырылған су құбырынан немесе артезиандық ұңғымадан келетін тарату желісі болса, үйден (ғимараттан немесе пәтерден) тыс су құбырымен;</w:t>
      </w:r>
    </w:p>
    <w:p>
      <w:pPr>
        <w:spacing w:after="0"/>
        <w:ind w:left="0"/>
        <w:jc w:val="both"/>
      </w:pPr>
      <w:r>
        <w:rPr>
          <w:rFonts w:ascii="Times New Roman"/>
          <w:b w:val="false"/>
          <w:i w:val="false"/>
          <w:color w:val="000000"/>
          <w:sz w:val="28"/>
        </w:rPr>
        <w:t>
      егер үй ауласында құдық не су тартқыш шүмек (колонка) немесе сумен жабдықтаудың ұқсас көздері болса, құдықпен, колонкамен немесе сумен жабдықтаудың ұқсас көздерімен;</w:t>
      </w:r>
    </w:p>
    <w:p>
      <w:pPr>
        <w:spacing w:after="0"/>
        <w:ind w:left="0"/>
        <w:jc w:val="both"/>
      </w:pPr>
      <w:r>
        <w:rPr>
          <w:rFonts w:ascii="Times New Roman"/>
          <w:b w:val="false"/>
          <w:i w:val="false"/>
          <w:color w:val="000000"/>
          <w:sz w:val="28"/>
        </w:rPr>
        <w:t>
      егер үйде жоғарыда көрсетілген сумен жабдықтау көздері болмаса, басқа өңірлерден, алыс орналасқан су көздерінен немесе сумен жабдықтаудың ұқсас көздерінен ауыз суды жеткізу көлікпен жүзеге асырылса, ауыз суды жеткізумен;</w:t>
      </w:r>
    </w:p>
    <w:p>
      <w:pPr>
        <w:spacing w:after="0"/>
        <w:ind w:left="0"/>
        <w:jc w:val="both"/>
      </w:pPr>
      <w:r>
        <w:rPr>
          <w:rFonts w:ascii="Times New Roman"/>
          <w:b w:val="false"/>
          <w:i w:val="false"/>
          <w:color w:val="000000"/>
          <w:sz w:val="28"/>
        </w:rPr>
        <w:t>
      егер тұрғын үйде дәретхана (сумен шайылатын санитарлық торап) және шаруашылық нәжіс суларының көшедегі кәріз желісіне ағуына арналған кәріз құрылғысы немесе су сіңіретін құдықтар болса, санитарлық тораппен (сумен шайылатын дәретхана);</w:t>
      </w:r>
    </w:p>
    <w:p>
      <w:pPr>
        <w:spacing w:after="0"/>
        <w:ind w:left="0"/>
        <w:jc w:val="both"/>
      </w:pPr>
      <w:r>
        <w:rPr>
          <w:rFonts w:ascii="Times New Roman"/>
          <w:b w:val="false"/>
          <w:i w:val="false"/>
          <w:color w:val="000000"/>
          <w:sz w:val="28"/>
        </w:rPr>
        <w:t>
      егер үйдің ішінде көшедегі кәріз желісіне шаруашылық нәжіс суларының ағуына арналған кәріз құрылғысы немесе су сіңіретін құдықтар болса, орталық кәрізбен. Су құбыры жоқ, сондай-ақ биодәретханасы бар болған жағдайда тұрғын үй кәрізбен жабдықталған деп есептелмейді;</w:t>
      </w:r>
    </w:p>
    <w:p>
      <w:pPr>
        <w:spacing w:after="0"/>
        <w:ind w:left="0"/>
        <w:jc w:val="both"/>
      </w:pPr>
      <w:r>
        <w:rPr>
          <w:rFonts w:ascii="Times New Roman"/>
          <w:b w:val="false"/>
          <w:i w:val="false"/>
          <w:color w:val="000000"/>
          <w:sz w:val="28"/>
        </w:rPr>
        <w:t>
      басқа да кәрізбен, субұру жүйесіне косылмаған елді мекеннің тұрғын үйлерден (тұрғын ғимараттар) шыққан тұрмыстық сұйық қоқыстар, су өтпейтін сақтау қоймаларына кейінгі арнайы шығару автокөлігіне және ағызу станцияларына берілуі тиіс, құрылғының орындарын халықтың санитарлық-эпидемиологиялық салауаттылығы саласындағы уәкілетті органның аумақтық бөлімшелері қоршаған ортаны қорғау және сумен жабдықтау және (немесе) су бұруды ұйымдастыру саласындағы уәкілетті органның аумақтық органы анықтайды.</w:t>
      </w:r>
    </w:p>
    <w:p>
      <w:pPr>
        <w:spacing w:after="0"/>
        <w:ind w:left="0"/>
        <w:jc w:val="both"/>
      </w:pPr>
      <w:r>
        <w:rPr>
          <w:rFonts w:ascii="Times New Roman"/>
          <w:b w:val="false"/>
          <w:i w:val="false"/>
          <w:color w:val="000000"/>
          <w:sz w:val="28"/>
        </w:rPr>
        <w:t>
      егер ванна немесе себезгі жеке ванна бөлмесінде де, сондай-ақ ыстық судың келу тәсіліне қарамастан, осы мақсат үшін арнайы жабдықталған бөлмеде орнатылса, тұрақты ванна немесе себезгімен, бұл ретте ванна (себезгі) орнатылған, ал кәрізі жоқ тұрғын үй ваннамен немесе себезгімен жабдықталған деп есептелмейді;</w:t>
      </w:r>
    </w:p>
    <w:p>
      <w:pPr>
        <w:spacing w:after="0"/>
        <w:ind w:left="0"/>
        <w:jc w:val="both"/>
      </w:pPr>
      <w:r>
        <w:rPr>
          <w:rFonts w:ascii="Times New Roman"/>
          <w:b w:val="false"/>
          <w:i w:val="false"/>
          <w:color w:val="000000"/>
          <w:sz w:val="28"/>
        </w:rPr>
        <w:t>
      егер тұрғындардың тұрмыстық мұқтаждығы үшін ыстық суды орталықтан беретін арнайы су құбыры болса, орталық ыстық сумен жабдықтаумен;</w:t>
      </w:r>
    </w:p>
    <w:p>
      <w:pPr>
        <w:spacing w:after="0"/>
        <w:ind w:left="0"/>
        <w:jc w:val="both"/>
      </w:pPr>
      <w:r>
        <w:rPr>
          <w:rFonts w:ascii="Times New Roman"/>
          <w:b w:val="false"/>
          <w:i w:val="false"/>
          <w:color w:val="000000"/>
          <w:sz w:val="28"/>
        </w:rPr>
        <w:t>
      егер газды (отынды) колонкалардан, пәтерлер бойынша су жылытқыштардан, шағын жылу қазандықтарын қоса алғанда, ыстық су беретін арнайы су құбыры болса, жеке су жылытқыштардан ыстық сумен жабдықтаумен;</w:t>
      </w:r>
    </w:p>
    <w:p>
      <w:pPr>
        <w:spacing w:after="0"/>
        <w:ind w:left="0"/>
        <w:jc w:val="both"/>
      </w:pPr>
      <w:r>
        <w:rPr>
          <w:rFonts w:ascii="Times New Roman"/>
          <w:b w:val="false"/>
          <w:i w:val="false"/>
          <w:color w:val="000000"/>
          <w:sz w:val="28"/>
        </w:rPr>
        <w:t>
      егер тұрғын үйден қоқысты стационарлық жинау және әкету жүзеге асырылса, қоқысты жинау және әкету;</w:t>
      </w:r>
    </w:p>
    <w:p>
      <w:pPr>
        <w:spacing w:after="0"/>
        <w:ind w:left="0"/>
        <w:jc w:val="both"/>
      </w:pPr>
      <w:r>
        <w:rPr>
          <w:rFonts w:ascii="Times New Roman"/>
          <w:b w:val="false"/>
          <w:i w:val="false"/>
          <w:color w:val="000000"/>
          <w:sz w:val="28"/>
        </w:rPr>
        <w:t>
      байланыс қызметтері</w:t>
      </w:r>
    </w:p>
    <w:p>
      <w:pPr>
        <w:spacing w:after="0"/>
        <w:ind w:left="0"/>
        <w:jc w:val="both"/>
      </w:pPr>
      <w:r>
        <w:rPr>
          <w:rFonts w:ascii="Times New Roman"/>
          <w:b w:val="false"/>
          <w:i w:val="false"/>
          <w:color w:val="000000"/>
          <w:sz w:val="28"/>
        </w:rPr>
        <w:t>
      егер стационарлық телефон аппараты, соның ішінде радиотелефон орнатылған болса және байланыс операторымен ("Қазақтелеком" АҚ немесе басқа да операторлармен) жасалған шарт болса, тіркелген телефон байланысымен;</w:t>
      </w:r>
    </w:p>
    <w:p>
      <w:pPr>
        <w:spacing w:after="0"/>
        <w:ind w:left="0"/>
        <w:jc w:val="both"/>
      </w:pPr>
      <w:r>
        <w:rPr>
          <w:rFonts w:ascii="Times New Roman"/>
          <w:b w:val="false"/>
          <w:i w:val="false"/>
          <w:color w:val="000000"/>
          <w:sz w:val="28"/>
        </w:rPr>
        <w:t>
      егер модем, соның ішінде wi-fi орнатылған болса және байланыс операторымен ("Қазақтелеком" АҚ немесе басқа да операторлармен) жасалған шарт болса, тіркелген интернетпен;</w:t>
      </w:r>
    </w:p>
    <w:p>
      <w:pPr>
        <w:spacing w:after="0"/>
        <w:ind w:left="0"/>
        <w:jc w:val="both"/>
      </w:pPr>
      <w:r>
        <w:rPr>
          <w:rFonts w:ascii="Times New Roman"/>
          <w:b w:val="false"/>
          <w:i w:val="false"/>
          <w:color w:val="000000"/>
          <w:sz w:val="28"/>
        </w:rPr>
        <w:t>
      егер тұрғын үйде ұтқыр байланыс сигналы болса және браузерлер арқылы веб-парақшалар ашылса, ұтқыр интернетпен (өз ұялы телефоныңыздың көмегімен тексере аласыз);</w:t>
      </w:r>
    </w:p>
    <w:p>
      <w:pPr>
        <w:spacing w:after="0"/>
        <w:ind w:left="0"/>
        <w:jc w:val="both"/>
      </w:pPr>
      <w:r>
        <w:rPr>
          <w:rFonts w:ascii="Times New Roman"/>
          <w:b w:val="false"/>
          <w:i w:val="false"/>
          <w:color w:val="000000"/>
          <w:sz w:val="28"/>
        </w:rPr>
        <w:t>
      егер респондент телевизиялық каналдарды көру үшін теледидарды, көшедегі жерсеріктік антеннаны (тұрғын үйдің сыртқы қабырғасында, шатырда немесе аула іргесіндегі телімде орнатылған "табақша" түрінде), конвертер және телевизиялық жерсеріктік жалғаманы пайдаланатын болса, жерсеріктік телекөрсетіліммен;</w:t>
      </w:r>
    </w:p>
    <w:p>
      <w:pPr>
        <w:spacing w:after="0"/>
        <w:ind w:left="0"/>
        <w:jc w:val="both"/>
      </w:pPr>
      <w:r>
        <w:rPr>
          <w:rFonts w:ascii="Times New Roman"/>
          <w:b w:val="false"/>
          <w:i w:val="false"/>
          <w:color w:val="000000"/>
          <w:sz w:val="28"/>
        </w:rPr>
        <w:t>
      егер респондент телевизиялық каналдарды көру үшін кабельдік оператор қызметтеріне қосылған теледидарды және белгілі бір кабельдік оператормен шарт жасасқан болса ("Алма ТВ" және басқа да кабельдік телевидение операторлары), кабельді телекөрсетіліммен;</w:t>
      </w:r>
    </w:p>
    <w:p>
      <w:pPr>
        <w:spacing w:after="0"/>
        <w:ind w:left="0"/>
        <w:jc w:val="both"/>
      </w:pPr>
      <w:r>
        <w:rPr>
          <w:rFonts w:ascii="Times New Roman"/>
          <w:b w:val="false"/>
          <w:i w:val="false"/>
          <w:color w:val="000000"/>
          <w:sz w:val="28"/>
        </w:rPr>
        <w:t>
      егер телевизиялық каналдарды көру үшін теледидарды, телевизиялық жалғаманы және қарапайым дицеметрлік бөлмеге арналған немесе көшедегі антеннаны пайдаланса, эфирлік телекөрсетіліммен жабдықталған болып саналады, бұл ретте Нұр-Сұлтан, Алматы, Шымкент қалалары және облыс орталықтары үшін 30 телеканал, ал облыс орталығынан төмен елді мекендер үшін 15 телеканалға дейін қолжетімді.</w:t>
      </w:r>
    </w:p>
    <w:bookmarkStart w:name="z42" w:id="33"/>
    <w:p>
      <w:pPr>
        <w:spacing w:after="0"/>
        <w:ind w:left="0"/>
        <w:jc w:val="both"/>
      </w:pPr>
      <w:r>
        <w:rPr>
          <w:rFonts w:ascii="Times New Roman"/>
          <w:b w:val="false"/>
          <w:i w:val="false"/>
          <w:color w:val="000000"/>
          <w:sz w:val="28"/>
        </w:rPr>
        <w:t xml:space="preserve">
      7. Санақ парағының 6 және 6.1-сұрақтарында тұрғын үйдің жалпы және тұрғын аудандарының көлемдері ондық белгілер мен үтірлерсіз тұтас сандармен көрсетіледі. </w:t>
      </w:r>
    </w:p>
    <w:bookmarkEnd w:id="33"/>
    <w:p>
      <w:pPr>
        <w:spacing w:after="0"/>
        <w:ind w:left="0"/>
        <w:jc w:val="both"/>
      </w:pPr>
      <w:r>
        <w:rPr>
          <w:rFonts w:ascii="Times New Roman"/>
          <w:b w:val="false"/>
          <w:i w:val="false"/>
          <w:color w:val="000000"/>
          <w:sz w:val="28"/>
        </w:rPr>
        <w:t>
      Жалпы ауданға мына аудандар кірмейді:</w:t>
      </w:r>
    </w:p>
    <w:bookmarkStart w:name="z43" w:id="34"/>
    <w:p>
      <w:pPr>
        <w:spacing w:after="0"/>
        <w:ind w:left="0"/>
        <w:jc w:val="both"/>
      </w:pPr>
      <w:r>
        <w:rPr>
          <w:rFonts w:ascii="Times New Roman"/>
          <w:b w:val="false"/>
          <w:i w:val="false"/>
          <w:color w:val="000000"/>
          <w:sz w:val="28"/>
        </w:rPr>
        <w:t>
      1) баспалдақ алаңдары, лифт холлдары, тамбурлар, дәліздер (пәтердің ішіндегілерден басқа), вестибюльдер;</w:t>
      </w:r>
    </w:p>
    <w:bookmarkEnd w:id="34"/>
    <w:bookmarkStart w:name="z44" w:id="35"/>
    <w:p>
      <w:pPr>
        <w:spacing w:after="0"/>
        <w:ind w:left="0"/>
        <w:jc w:val="both"/>
      </w:pPr>
      <w:r>
        <w:rPr>
          <w:rFonts w:ascii="Times New Roman"/>
          <w:b w:val="false"/>
          <w:i w:val="false"/>
          <w:color w:val="000000"/>
          <w:sz w:val="28"/>
        </w:rPr>
        <w:t>
      2) шығыңқы конструкциялық элементтер мен жылыту пеші тұрған;</w:t>
      </w:r>
    </w:p>
    <w:bookmarkEnd w:id="35"/>
    <w:bookmarkStart w:name="z45" w:id="36"/>
    <w:p>
      <w:pPr>
        <w:spacing w:after="0"/>
        <w:ind w:left="0"/>
        <w:jc w:val="both"/>
      </w:pPr>
      <w:r>
        <w:rPr>
          <w:rFonts w:ascii="Times New Roman"/>
          <w:b w:val="false"/>
          <w:i w:val="false"/>
          <w:color w:val="000000"/>
          <w:sz w:val="28"/>
        </w:rPr>
        <w:t>
      3) жеке тұрған ас үйлер, моншалар, сарайлар, күркелер.</w:t>
      </w:r>
    </w:p>
    <w:bookmarkEnd w:id="36"/>
    <w:p>
      <w:pPr>
        <w:spacing w:after="0"/>
        <w:ind w:left="0"/>
        <w:jc w:val="both"/>
      </w:pPr>
      <w:r>
        <w:rPr>
          <w:rFonts w:ascii="Times New Roman"/>
          <w:b w:val="false"/>
          <w:i w:val="false"/>
          <w:color w:val="000000"/>
          <w:sz w:val="28"/>
        </w:rPr>
        <w:t xml:space="preserve">
      Егер респондентте жалпы және тұрғын аудандарының көлемдері туралы деректер болмаса, санақ парағының 6 және 6.1-сұрақтарына жауаптар толтырылмайды. </w:t>
      </w:r>
    </w:p>
    <w:bookmarkStart w:name="z46" w:id="37"/>
    <w:p>
      <w:pPr>
        <w:spacing w:after="0"/>
        <w:ind w:left="0"/>
        <w:jc w:val="both"/>
      </w:pPr>
      <w:r>
        <w:rPr>
          <w:rFonts w:ascii="Times New Roman"/>
          <w:b w:val="false"/>
          <w:i w:val="false"/>
          <w:color w:val="000000"/>
          <w:sz w:val="28"/>
        </w:rPr>
        <w:t>
      8. Санақ парағының 7-сұрағында тұрғын үй-жайда барлығы неше тұрғын бөлме бары (ас үй, ванна, дәретхана, дәліз, қоймадан басқа) көрсетіледі.</w:t>
      </w:r>
    </w:p>
    <w:bookmarkEnd w:id="37"/>
    <w:bookmarkStart w:name="z47" w:id="38"/>
    <w:p>
      <w:pPr>
        <w:spacing w:after="0"/>
        <w:ind w:left="0"/>
        <w:jc w:val="both"/>
      </w:pPr>
      <w:r>
        <w:rPr>
          <w:rFonts w:ascii="Times New Roman"/>
          <w:b w:val="false"/>
          <w:i w:val="false"/>
          <w:color w:val="000000"/>
          <w:sz w:val="28"/>
        </w:rPr>
        <w:t xml:space="preserve">
      9. Санақ парағының 7.1-сұрағында үй шаруашылығы алатын тұрғын бөлмелердің саны цифрмен көрсетіледі. Егер үй шаруашылығы толық бөлмені емес, тек оның бөлігін ғана алса, онда "бөлме бөлігі" белгіленеді. </w:t>
      </w:r>
    </w:p>
    <w:bookmarkEnd w:id="38"/>
    <w:bookmarkStart w:name="z48" w:id="39"/>
    <w:p>
      <w:pPr>
        <w:spacing w:after="0"/>
        <w:ind w:left="0"/>
        <w:jc w:val="both"/>
      </w:pPr>
      <w:r>
        <w:rPr>
          <w:rFonts w:ascii="Times New Roman"/>
          <w:b w:val="false"/>
          <w:i w:val="false"/>
          <w:color w:val="000000"/>
          <w:sz w:val="28"/>
        </w:rPr>
        <w:t xml:space="preserve">
      10. Санақ парағының 8- сұрағында: </w:t>
      </w:r>
    </w:p>
    <w:bookmarkEnd w:id="39"/>
    <w:p>
      <w:pPr>
        <w:spacing w:after="0"/>
        <w:ind w:left="0"/>
        <w:jc w:val="both"/>
      </w:pPr>
      <w:r>
        <w:rPr>
          <w:rFonts w:ascii="Times New Roman"/>
          <w:b w:val="false"/>
          <w:i w:val="false"/>
          <w:color w:val="000000"/>
          <w:sz w:val="28"/>
        </w:rPr>
        <w:t>
      егер тұрғын үй үй шаруашылығының құрамына кіретін бір респонденттің меншігінде болса, "үй шаруашылығының респондентіне" деп белгіленеді;</w:t>
      </w:r>
    </w:p>
    <w:p>
      <w:pPr>
        <w:spacing w:after="0"/>
        <w:ind w:left="0"/>
        <w:jc w:val="both"/>
      </w:pPr>
      <w:r>
        <w:rPr>
          <w:rFonts w:ascii="Times New Roman"/>
          <w:b w:val="false"/>
          <w:i w:val="false"/>
          <w:color w:val="000000"/>
          <w:sz w:val="28"/>
        </w:rPr>
        <w:t xml:space="preserve">
      егер тұрғын үй осы үй шаруашылығының құрамына кіретін бірнеше немесе барлық респонденттердің меншігінде болса, "үй шаруашылығының құрамына кіретін респонденттерге" деп белгіленеді; </w:t>
      </w:r>
    </w:p>
    <w:p>
      <w:pPr>
        <w:spacing w:after="0"/>
        <w:ind w:left="0"/>
        <w:jc w:val="both"/>
      </w:pPr>
      <w:r>
        <w:rPr>
          <w:rFonts w:ascii="Times New Roman"/>
          <w:b w:val="false"/>
          <w:i w:val="false"/>
          <w:color w:val="000000"/>
          <w:sz w:val="28"/>
        </w:rPr>
        <w:t xml:space="preserve">
      егер үй шаруашылығы туыстарының, жақындарының, таныстарының меншігіндегі тұрғын үйде тұрып жатса, жеке тұлғаға "ақы төлеумен" немесе "ақы төлеусіз" деп белгіленеді; </w:t>
      </w:r>
    </w:p>
    <w:p>
      <w:pPr>
        <w:spacing w:after="0"/>
        <w:ind w:left="0"/>
        <w:jc w:val="both"/>
      </w:pPr>
      <w:r>
        <w:rPr>
          <w:rFonts w:ascii="Times New Roman"/>
          <w:b w:val="false"/>
          <w:i w:val="false"/>
          <w:color w:val="000000"/>
          <w:sz w:val="28"/>
        </w:rPr>
        <w:t>
      егер үй шаруашылығы жеке меншік құқығындағы заңды тұлғаға тиесілі тұрғын үйде тұрып жатса, заңды тұлғаға "ақы төлеумен" немесе "ақы төлеусіз" деп белгіленеді;</w:t>
      </w:r>
    </w:p>
    <w:p>
      <w:pPr>
        <w:spacing w:after="0"/>
        <w:ind w:left="0"/>
        <w:jc w:val="both"/>
      </w:pPr>
      <w:r>
        <w:rPr>
          <w:rFonts w:ascii="Times New Roman"/>
          <w:b w:val="false"/>
          <w:i w:val="false"/>
          <w:color w:val="000000"/>
          <w:sz w:val="28"/>
        </w:rPr>
        <w:t>
      егер үй шаруашылығы мемлекеттік тұрғын үй қорына меншік құқығында тиесілі тұрғын үйде тұрып жатса, "Мемлекеттік меншік" деп белгіленеді.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2019 жылғы 7 қазандағы</w:t>
            </w:r>
            <w:r>
              <w:br/>
            </w:r>
            <w:r>
              <w:rPr>
                <w:rFonts w:ascii="Times New Roman"/>
                <w:b w:val="false"/>
                <w:i w:val="false"/>
                <w:color w:val="000000"/>
                <w:sz w:val="20"/>
              </w:rPr>
              <w:t>№ 11 бұйрығына</w:t>
            </w:r>
            <w:r>
              <w:br/>
            </w:r>
            <w:r>
              <w:rPr>
                <w:rFonts w:ascii="Times New Roman"/>
                <w:b w:val="false"/>
                <w:i w:val="false"/>
                <w:color w:val="000000"/>
                <w:sz w:val="20"/>
              </w:rPr>
              <w:t>4-қосымша</w:t>
            </w:r>
          </w:p>
        </w:tc>
      </w:tr>
    </w:tbl>
    <w:tbl>
      <w:tblPr>
        <w:tblW w:w="0" w:type="auto"/>
        <w:tblCellSpacing w:w="0" w:type="auto"/>
        <w:tblBorders>
          <w:top w:val="none"/>
          <w:left w:val="none"/>
          <w:bottom w:val="none"/>
          <w:right w:val="none"/>
          <w:insideH w:val="none"/>
          <w:insideV w:val="none"/>
        </w:tblBorders>
      </w:tblPr>
      <w:tblGrid>
        <w:gridCol w:w="6894"/>
        <w:gridCol w:w="5406"/>
      </w:tblGrid>
      <w:tr>
        <w:trPr>
          <w:trHeight w:val="30" w:hRule="atLeast"/>
        </w:trPr>
        <w:tc>
          <w:tcPr>
            <w:tcW w:w="68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716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371600" cy="2641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 2020 жылы Қазақстан Республикасы халқының ұлттық санағын өткізуге арналған санақ парағының нысаны</w:t>
            </w:r>
          </w:p>
        </w:tc>
      </w:tr>
    </w:tbl>
    <w:p>
      <w:pPr>
        <w:spacing w:after="0"/>
        <w:ind w:left="0"/>
        <w:jc w:val="both"/>
      </w:pPr>
      <w:r>
        <w:rPr>
          <w:rFonts w:ascii="Times New Roman"/>
          <w:b w:val="false"/>
          <w:i w:val="false"/>
          <w:color w:val="ff0000"/>
          <w:sz w:val="28"/>
        </w:rPr>
        <w:t xml:space="preserve">
      Ескерту. 4-қосымша жаңа редакцияда – ҚР Ұлттық экономика министрлігі Статистика комитеті Төрағасының 05.06.2020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Аумақтық статистика органына ұсынылады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40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41402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Санақ парағы www.stat.gov.kz интернет-ресурсына орналастырылған</w:t>
      </w:r>
    </w:p>
    <w:p>
      <w:pPr>
        <w:spacing w:after="0"/>
        <w:ind w:left="0"/>
        <w:jc w:val="both"/>
      </w:pPr>
      <w:r>
        <w:rPr>
          <w:rFonts w:ascii="Times New Roman"/>
          <w:b w:val="false"/>
          <w:i w:val="false"/>
          <w:color w:val="000000"/>
          <w:sz w:val="28"/>
        </w:rPr>
        <w:t>
      "Жеке"</w:t>
      </w:r>
    </w:p>
    <w:p>
      <w:pPr>
        <w:spacing w:after="0"/>
        <w:ind w:left="0"/>
        <w:jc w:val="both"/>
      </w:pPr>
      <w:r>
        <w:rPr>
          <w:rFonts w:ascii="Times New Roman"/>
          <w:b w:val="false"/>
          <w:i w:val="false"/>
          <w:color w:val="000000"/>
          <w:sz w:val="28"/>
        </w:rPr>
        <w:t>
      Индексі 3-И</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Санақ парақтары үй шаруашылығының құрамына кіретін респонденттерге толтырады*</w:t>
      </w:r>
    </w:p>
    <w:p>
      <w:pPr>
        <w:spacing w:after="0"/>
        <w:ind w:left="0"/>
        <w:jc w:val="both"/>
      </w:pPr>
      <w:r>
        <w:rPr>
          <w:rFonts w:ascii="Times New Roman"/>
          <w:b w:val="false"/>
          <w:i w:val="false"/>
          <w:color w:val="000000"/>
          <w:sz w:val="28"/>
        </w:rPr>
        <w:t xml:space="preserve">
      * "Мемлекеттік статистика туралы" Қазақстан Республикасы Заңының </w:t>
      </w:r>
      <w:r>
        <w:rPr>
          <w:rFonts w:ascii="Times New Roman"/>
          <w:b w:val="false"/>
          <w:i w:val="false"/>
          <w:color w:val="000000"/>
          <w:sz w:val="28"/>
        </w:rPr>
        <w:t>1-бабы</w:t>
      </w:r>
      <w:r>
        <w:rPr>
          <w:rFonts w:ascii="Times New Roman"/>
          <w:b w:val="false"/>
          <w:i w:val="false"/>
          <w:color w:val="000000"/>
          <w:sz w:val="28"/>
        </w:rPr>
        <w:t xml:space="preserve"> 23) тармақшасына сәйкес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құралған экономикалық субъект.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7"/>
        <w:gridCol w:w="2107"/>
        <w:gridCol w:w="2107"/>
        <w:gridCol w:w="2107"/>
        <w:gridCol w:w="1027"/>
        <w:gridCol w:w="1027"/>
      </w:tblGrid>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бойынша елді мекеннің коды 1</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Нұсқаушылық учаскенің нөмірі 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учаскесінің нөмірі 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учаскесі шегіндегі үй-жайдың нөмірі 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 ғының реттік нөмірі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шегіндегі реттік нөмір 3</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4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84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70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2700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70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12700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70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2700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84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5842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84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5842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2407"/>
        <w:gridCol w:w="980"/>
        <w:gridCol w:w="1072"/>
        <w:gridCol w:w="2"/>
        <w:gridCol w:w="537"/>
        <w:gridCol w:w="541"/>
        <w:gridCol w:w="335"/>
        <w:gridCol w:w="361"/>
        <w:gridCol w:w="366"/>
        <w:gridCol w:w="561"/>
        <w:gridCol w:w="565"/>
        <w:gridCol w:w="550"/>
        <w:gridCol w:w="277"/>
        <w:gridCol w:w="148"/>
        <w:gridCol w:w="626"/>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сипаттамалар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Сұраққа көшу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w:t>
            </w:r>
          </w:p>
          <w:p>
            <w:pPr>
              <w:spacing w:after="20"/>
              <w:ind w:left="20"/>
              <w:jc w:val="both"/>
            </w:pPr>
            <w:r>
              <w:rPr>
                <w:rFonts w:ascii="Times New Roman"/>
                <w:b w:val="false"/>
                <w:i w:val="false"/>
                <w:color w:val="000000"/>
                <w:sz w:val="20"/>
              </w:rPr>
              <w:t>
Аты</w:t>
            </w:r>
          </w:p>
          <w:p>
            <w:pPr>
              <w:spacing w:after="20"/>
              <w:ind w:left="20"/>
              <w:jc w:val="both"/>
            </w:pPr>
            <w:r>
              <w:rPr>
                <w:rFonts w:ascii="Times New Roman"/>
                <w:b w:val="false"/>
                <w:i w:val="false"/>
                <w:color w:val="000000"/>
                <w:sz w:val="20"/>
              </w:rPr>
              <w:t>
Әкесінің аты (болған жағдайда)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30200" cy="2032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35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8354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30200" cy="203200"/>
                          </a:xfrm>
                          <a:prstGeom prst="rect">
                            <a:avLst/>
                          </a:prstGeom>
                        </pic:spPr>
                      </pic:pic>
                    </a:graphicData>
                  </a:graphic>
                </wp:inline>
              </w:drawing>
            </w:r>
          </w:p>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Жынысыңызды көрсетіңіз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w:t>
            </w:r>
          </w:p>
          <w:p>
            <w:pPr>
              <w:spacing w:after="20"/>
              <w:ind w:left="20"/>
              <w:jc w:val="both"/>
            </w:pPr>
            <w:r>
              <w:rPr>
                <w:rFonts w:ascii="Times New Roman"/>
                <w:b w:val="false"/>
                <w:i w:val="false"/>
                <w:color w:val="000000"/>
                <w:sz w:val="20"/>
              </w:rPr>
              <w:t>
2. Әйел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921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30200" cy="203200"/>
                          </a:xfrm>
                          <a:prstGeom prst="rect">
                            <a:avLst/>
                          </a:prstGeom>
                        </pic:spPr>
                      </pic:pic>
                    </a:graphicData>
                  </a:graphic>
                </wp:inline>
              </w:drawing>
            </w:r>
          </w:p>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күніңізді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Айы</w:t>
            </w:r>
          </w:p>
          <w:p>
            <w:pPr>
              <w:spacing w:after="20"/>
              <w:ind w:left="20"/>
              <w:jc w:val="both"/>
            </w:pPr>
            <w:r>
              <w:rPr>
                <w:rFonts w:ascii="Times New Roman"/>
                <w:b w:val="false"/>
                <w:i w:val="false"/>
                <w:color w:val="000000"/>
                <w:sz w:val="20"/>
              </w:rPr>
              <w:t>
Жылы</w:t>
            </w:r>
          </w:p>
          <w:p>
            <w:pPr>
              <w:spacing w:after="20"/>
              <w:ind w:left="20"/>
              <w:jc w:val="both"/>
            </w:pPr>
            <w:r>
              <w:rPr>
                <w:rFonts w:ascii="Times New Roman"/>
                <w:b w:val="false"/>
                <w:i w:val="false"/>
                <w:color w:val="000000"/>
                <w:sz w:val="20"/>
              </w:rPr>
              <w:t>
Жасы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779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977900" cy="1168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30200" cy="203200"/>
                          </a:xfrm>
                          <a:prstGeom prst="rect">
                            <a:avLst/>
                          </a:prstGeom>
                        </pic:spPr>
                      </pic:pic>
                    </a:graphicData>
                  </a:graphic>
                </wp:inline>
              </w:drawing>
            </w:r>
          </w:p>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үй шаруашылығы шегінде бірінші жазылған респондентке Сіздің қатысыңызды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Үй шаруашылығында бірінші жазылған респондент </w:t>
            </w:r>
          </w:p>
          <w:p>
            <w:pPr>
              <w:spacing w:after="20"/>
              <w:ind w:left="20"/>
              <w:jc w:val="both"/>
            </w:pPr>
            <w:r>
              <w:rPr>
                <w:rFonts w:ascii="Times New Roman"/>
                <w:b w:val="false"/>
                <w:i w:val="false"/>
                <w:color w:val="000000"/>
                <w:sz w:val="20"/>
              </w:rPr>
              <w:t>
2. Жұбайы, зайыбы</w:t>
            </w:r>
          </w:p>
          <w:p>
            <w:pPr>
              <w:spacing w:after="20"/>
              <w:ind w:left="20"/>
              <w:jc w:val="both"/>
            </w:pPr>
            <w:r>
              <w:rPr>
                <w:rFonts w:ascii="Times New Roman"/>
                <w:b w:val="false"/>
                <w:i w:val="false"/>
                <w:color w:val="000000"/>
                <w:sz w:val="20"/>
              </w:rPr>
              <w:t>
3. Ұлы, қызы</w:t>
            </w:r>
          </w:p>
          <w:p>
            <w:pPr>
              <w:spacing w:after="20"/>
              <w:ind w:left="20"/>
              <w:jc w:val="both"/>
            </w:pPr>
            <w:r>
              <w:rPr>
                <w:rFonts w:ascii="Times New Roman"/>
                <w:b w:val="false"/>
                <w:i w:val="false"/>
                <w:color w:val="000000"/>
                <w:sz w:val="20"/>
              </w:rPr>
              <w:t>
4. Әкесі, анасы</w:t>
            </w:r>
          </w:p>
          <w:p>
            <w:pPr>
              <w:spacing w:after="20"/>
              <w:ind w:left="20"/>
              <w:jc w:val="both"/>
            </w:pPr>
            <w:r>
              <w:rPr>
                <w:rFonts w:ascii="Times New Roman"/>
                <w:b w:val="false"/>
                <w:i w:val="false"/>
                <w:color w:val="000000"/>
                <w:sz w:val="20"/>
              </w:rPr>
              <w:t>
5. Ағасы, інісі, әпкесі,сіңлісі</w:t>
            </w:r>
          </w:p>
          <w:p>
            <w:pPr>
              <w:spacing w:after="20"/>
              <w:ind w:left="20"/>
              <w:jc w:val="both"/>
            </w:pPr>
            <w:r>
              <w:rPr>
                <w:rFonts w:ascii="Times New Roman"/>
                <w:b w:val="false"/>
                <w:i w:val="false"/>
                <w:color w:val="000000"/>
                <w:sz w:val="20"/>
              </w:rPr>
              <w:t>
6. Қайын атасы, енесі (қайын енесі)</w:t>
            </w:r>
          </w:p>
          <w:p>
            <w:pPr>
              <w:spacing w:after="20"/>
              <w:ind w:left="20"/>
              <w:jc w:val="both"/>
            </w:pPr>
            <w:r>
              <w:rPr>
                <w:rFonts w:ascii="Times New Roman"/>
                <w:b w:val="false"/>
                <w:i w:val="false"/>
                <w:color w:val="000000"/>
                <w:sz w:val="20"/>
              </w:rPr>
              <w:t>
7. Күйеу бала, келін</w:t>
            </w:r>
          </w:p>
          <w:p>
            <w:pPr>
              <w:spacing w:after="20"/>
              <w:ind w:left="20"/>
              <w:jc w:val="both"/>
            </w:pPr>
            <w:r>
              <w:rPr>
                <w:rFonts w:ascii="Times New Roman"/>
                <w:b w:val="false"/>
                <w:i w:val="false"/>
                <w:color w:val="000000"/>
                <w:sz w:val="20"/>
              </w:rPr>
              <w:t>
8. Атасы, әжесі</w:t>
            </w:r>
          </w:p>
          <w:p>
            <w:pPr>
              <w:spacing w:after="20"/>
              <w:ind w:left="20"/>
              <w:jc w:val="both"/>
            </w:pPr>
            <w:r>
              <w:rPr>
                <w:rFonts w:ascii="Times New Roman"/>
                <w:b w:val="false"/>
                <w:i w:val="false"/>
                <w:color w:val="000000"/>
                <w:sz w:val="20"/>
              </w:rPr>
              <w:t>
9. Немересі</w:t>
            </w:r>
          </w:p>
          <w:p>
            <w:pPr>
              <w:spacing w:after="20"/>
              <w:ind w:left="20"/>
              <w:jc w:val="both"/>
            </w:pPr>
            <w:r>
              <w:rPr>
                <w:rFonts w:ascii="Times New Roman"/>
                <w:b w:val="false"/>
                <w:i w:val="false"/>
                <w:color w:val="000000"/>
                <w:sz w:val="20"/>
              </w:rPr>
              <w:t>
10. Туыстықтың басқа деңгейі</w:t>
            </w:r>
          </w:p>
          <w:p>
            <w:pPr>
              <w:spacing w:after="20"/>
              <w:ind w:left="20"/>
              <w:jc w:val="both"/>
            </w:pPr>
            <w:r>
              <w:rPr>
                <w:rFonts w:ascii="Times New Roman"/>
                <w:b w:val="false"/>
                <w:i w:val="false"/>
                <w:color w:val="000000"/>
                <w:sz w:val="20"/>
              </w:rPr>
              <w:t>
11. Туыс емес (туыстық жоқ)</w:t>
            </w:r>
          </w:p>
          <w:p>
            <w:pPr>
              <w:spacing w:after="20"/>
              <w:ind w:left="20"/>
              <w:jc w:val="both"/>
            </w:pPr>
            <w:r>
              <w:rPr>
                <w:rFonts w:ascii="Times New Roman"/>
                <w:b w:val="false"/>
                <w:i w:val="false"/>
                <w:color w:val="000000"/>
                <w:sz w:val="20"/>
              </w:rPr>
              <w:t>
Үй шаруашылығы шегіндегі 1-ПП парағына сәйкес анаңыздың (әкеңіздің) нөмірін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647700" cy="307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жеріңізді көрсетіңіз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(облыс, қала, ауданды көрсетіңіз)</w:t>
            </w:r>
          </w:p>
          <w:p>
            <w:pPr>
              <w:spacing w:after="20"/>
              <w:ind w:left="20"/>
              <w:jc w:val="both"/>
            </w:pPr>
            <w:r>
              <w:rPr>
                <w:rFonts w:ascii="Times New Roman"/>
                <w:b w:val="false"/>
                <w:i w:val="false"/>
                <w:color w:val="000000"/>
                <w:sz w:val="20"/>
              </w:rPr>
              <w:t>
2. Басқа ел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__________</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Азаматтығыңызды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 </w:t>
            </w:r>
          </w:p>
          <w:p>
            <w:pPr>
              <w:spacing w:after="20"/>
              <w:ind w:left="20"/>
              <w:jc w:val="both"/>
            </w:pPr>
            <w:r>
              <w:rPr>
                <w:rFonts w:ascii="Times New Roman"/>
                <w:b w:val="false"/>
                <w:i w:val="false"/>
                <w:color w:val="000000"/>
                <w:sz w:val="20"/>
              </w:rPr>
              <w:t>
2. Басқа ел (көрсетіңіз)</w:t>
            </w:r>
          </w:p>
          <w:p>
            <w:pPr>
              <w:spacing w:after="20"/>
              <w:ind w:left="20"/>
              <w:jc w:val="both"/>
            </w:pPr>
            <w:r>
              <w:rPr>
                <w:rFonts w:ascii="Times New Roman"/>
                <w:b w:val="false"/>
                <w:i w:val="false"/>
                <w:color w:val="000000"/>
                <w:sz w:val="20"/>
              </w:rPr>
              <w:t>
3. Азаматтығы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921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жеріңізді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Облыс, қала, аудан, ауылдық округ, елді мекенді көрсетіңіз</w:t>
            </w:r>
          </w:p>
          <w:p>
            <w:pPr>
              <w:spacing w:after="20"/>
              <w:ind w:left="20"/>
              <w:jc w:val="both"/>
            </w:pPr>
            <w:r>
              <w:rPr>
                <w:rFonts w:ascii="Times New Roman"/>
                <w:b w:val="false"/>
                <w:i w:val="false"/>
                <w:color w:val="000000"/>
                <w:sz w:val="20"/>
              </w:rPr>
              <w:t>
2. Даңғыл, көше, алаң, тұйық көше, өтпе жол, үйдің нөмірі, пәтердің нөмірін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есепке алу сәтіндегі Сіздің орналасқан жеріңізді (2020 жылғы 30 қыркүйектен 1 қазанға қараған түнгі сағат 00-де)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елді мекенде</w:t>
            </w:r>
          </w:p>
          <w:p>
            <w:pPr>
              <w:spacing w:after="20"/>
              <w:ind w:left="20"/>
              <w:jc w:val="both"/>
            </w:pPr>
            <w:r>
              <w:rPr>
                <w:rFonts w:ascii="Times New Roman"/>
                <w:b w:val="false"/>
                <w:i w:val="false"/>
                <w:color w:val="000000"/>
                <w:sz w:val="20"/>
              </w:rPr>
              <w:t>
2. Басқа елді мекенде (облыс, қала, аудан, ауылдық округ, елді мекенді көрсетіңіз)</w:t>
            </w:r>
          </w:p>
          <w:p>
            <w:pPr>
              <w:spacing w:after="20"/>
              <w:ind w:left="20"/>
              <w:jc w:val="both"/>
            </w:pPr>
            <w:r>
              <w:rPr>
                <w:rFonts w:ascii="Times New Roman"/>
                <w:b w:val="false"/>
                <w:i w:val="false"/>
                <w:color w:val="000000"/>
                <w:sz w:val="20"/>
              </w:rPr>
              <w:t>
3. Қазақстан Республикасының шегінен тыс (елді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921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9.1</w:t>
            </w:r>
            <w:r>
              <w:br/>
            </w:r>
            <w:r>
              <w:rPr>
                <w:rFonts w:ascii="Times New Roman"/>
                <w:b w:val="false"/>
                <w:i w:val="false"/>
                <w:color w:val="000000"/>
                <w:sz w:val="20"/>
              </w:rPr>
              <w:t>
</w:t>
            </w: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9.1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9.1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тұру немесе тұрмауыңыздың себептерін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Жұмысқа байланысты</w:t>
            </w:r>
          </w:p>
          <w:p>
            <w:pPr>
              <w:spacing w:after="20"/>
              <w:ind w:left="20"/>
              <w:jc w:val="both"/>
            </w:pPr>
            <w:r>
              <w:rPr>
                <w:rFonts w:ascii="Times New Roman"/>
                <w:b w:val="false"/>
                <w:i w:val="false"/>
                <w:color w:val="000000"/>
                <w:sz w:val="20"/>
              </w:rPr>
              <w:t>
2. Оқуға байланысты</w:t>
            </w:r>
          </w:p>
          <w:p>
            <w:pPr>
              <w:spacing w:after="20"/>
              <w:ind w:left="20"/>
              <w:jc w:val="both"/>
            </w:pPr>
            <w:r>
              <w:rPr>
                <w:rFonts w:ascii="Times New Roman"/>
                <w:b w:val="false"/>
                <w:i w:val="false"/>
                <w:color w:val="000000"/>
                <w:sz w:val="20"/>
              </w:rPr>
              <w:t>
3. Отбасылық (жеке) жағдайлар бойынша</w:t>
            </w:r>
          </w:p>
          <w:p>
            <w:pPr>
              <w:spacing w:after="20"/>
              <w:ind w:left="20"/>
              <w:jc w:val="both"/>
            </w:pPr>
            <w:r>
              <w:rPr>
                <w:rFonts w:ascii="Times New Roman"/>
                <w:b w:val="false"/>
                <w:i w:val="false"/>
                <w:color w:val="000000"/>
                <w:sz w:val="20"/>
              </w:rPr>
              <w:t>
4. Туризм</w:t>
            </w:r>
          </w:p>
          <w:p>
            <w:pPr>
              <w:spacing w:after="20"/>
              <w:ind w:left="20"/>
              <w:jc w:val="both"/>
            </w:pPr>
            <w:r>
              <w:rPr>
                <w:rFonts w:ascii="Times New Roman"/>
                <w:b w:val="false"/>
                <w:i w:val="false"/>
                <w:color w:val="000000"/>
                <w:sz w:val="20"/>
              </w:rPr>
              <w:t>
5. Қарулы Күштердегі мерзімді әскери қызмет</w:t>
            </w:r>
          </w:p>
          <w:p>
            <w:pPr>
              <w:spacing w:after="20"/>
              <w:ind w:left="20"/>
              <w:jc w:val="both"/>
            </w:pPr>
            <w:r>
              <w:rPr>
                <w:rFonts w:ascii="Times New Roman"/>
                <w:b w:val="false"/>
                <w:i w:val="false"/>
                <w:color w:val="000000"/>
                <w:sz w:val="20"/>
              </w:rPr>
              <w:t>
5. Басқа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179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92100" cy="179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тұру немесе тұрмауыңыздың ұзақтығын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(егер бір айдан кем болса, онда "00" көрсету)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84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5842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Этномәдени сипаттамалар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Ұлтыңызды (этникалық тиістілігіңізді)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 </w:t>
            </w:r>
          </w:p>
          <w:p>
            <w:pPr>
              <w:spacing w:after="20"/>
              <w:ind w:left="20"/>
              <w:jc w:val="both"/>
            </w:pPr>
            <w:r>
              <w:rPr>
                <w:rFonts w:ascii="Times New Roman"/>
                <w:b w:val="false"/>
                <w:i w:val="false"/>
                <w:color w:val="000000"/>
                <w:sz w:val="20"/>
              </w:rPr>
              <w:t>
2. Орыс</w:t>
            </w:r>
          </w:p>
          <w:p>
            <w:pPr>
              <w:spacing w:after="20"/>
              <w:ind w:left="20"/>
              <w:jc w:val="both"/>
            </w:pPr>
            <w:r>
              <w:rPr>
                <w:rFonts w:ascii="Times New Roman"/>
                <w:b w:val="false"/>
                <w:i w:val="false"/>
                <w:color w:val="000000"/>
                <w:sz w:val="20"/>
              </w:rPr>
              <w:t>
3. Басқа (көрсетіңіз)</w:t>
            </w:r>
          </w:p>
          <w:p>
            <w:pPr>
              <w:spacing w:after="20"/>
              <w:ind w:left="20"/>
              <w:jc w:val="both"/>
            </w:pPr>
            <w:r>
              <w:rPr>
                <w:rFonts w:ascii="Times New Roman"/>
                <w:b w:val="false"/>
                <w:i w:val="false"/>
                <w:color w:val="000000"/>
                <w:sz w:val="20"/>
              </w:rPr>
              <w:t>
4. Ұлтын көрсетпегендер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254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сеніміңізді (дініңізді) көрсетіңіз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Ислам</w:t>
            </w:r>
          </w:p>
          <w:p>
            <w:pPr>
              <w:spacing w:after="20"/>
              <w:ind w:left="20"/>
              <w:jc w:val="both"/>
            </w:pPr>
            <w:r>
              <w:rPr>
                <w:rFonts w:ascii="Times New Roman"/>
                <w:b w:val="false"/>
                <w:i w:val="false"/>
                <w:color w:val="000000"/>
                <w:sz w:val="20"/>
              </w:rPr>
              <w:t>
2. Христиан</w:t>
            </w:r>
          </w:p>
          <w:p>
            <w:pPr>
              <w:spacing w:after="20"/>
              <w:ind w:left="20"/>
              <w:jc w:val="both"/>
            </w:pPr>
            <w:r>
              <w:rPr>
                <w:rFonts w:ascii="Times New Roman"/>
                <w:b w:val="false"/>
                <w:i w:val="false"/>
                <w:color w:val="000000"/>
                <w:sz w:val="20"/>
              </w:rPr>
              <w:t>
2.1 Православие</w:t>
            </w:r>
          </w:p>
          <w:p>
            <w:pPr>
              <w:spacing w:after="20"/>
              <w:ind w:left="20"/>
              <w:jc w:val="both"/>
            </w:pPr>
            <w:r>
              <w:rPr>
                <w:rFonts w:ascii="Times New Roman"/>
                <w:b w:val="false"/>
                <w:i w:val="false"/>
                <w:color w:val="000000"/>
                <w:sz w:val="20"/>
              </w:rPr>
              <w:t>
2.2 Католицизм</w:t>
            </w:r>
          </w:p>
          <w:p>
            <w:pPr>
              <w:spacing w:after="20"/>
              <w:ind w:left="20"/>
              <w:jc w:val="both"/>
            </w:pPr>
            <w:r>
              <w:rPr>
                <w:rFonts w:ascii="Times New Roman"/>
                <w:b w:val="false"/>
                <w:i w:val="false"/>
                <w:color w:val="000000"/>
                <w:sz w:val="20"/>
              </w:rPr>
              <w:t>
2.3 Протестантизм</w:t>
            </w:r>
          </w:p>
          <w:p>
            <w:pPr>
              <w:spacing w:after="20"/>
              <w:ind w:left="20"/>
              <w:jc w:val="both"/>
            </w:pPr>
            <w:r>
              <w:rPr>
                <w:rFonts w:ascii="Times New Roman"/>
                <w:b w:val="false"/>
                <w:i w:val="false"/>
                <w:color w:val="000000"/>
                <w:sz w:val="20"/>
              </w:rPr>
              <w:t>
3. Иудаизм</w:t>
            </w:r>
          </w:p>
          <w:p>
            <w:pPr>
              <w:spacing w:after="20"/>
              <w:ind w:left="20"/>
              <w:jc w:val="both"/>
            </w:pPr>
            <w:r>
              <w:rPr>
                <w:rFonts w:ascii="Times New Roman"/>
                <w:b w:val="false"/>
                <w:i w:val="false"/>
                <w:color w:val="000000"/>
                <w:sz w:val="20"/>
              </w:rPr>
              <w:t>
4. Буддизм</w:t>
            </w:r>
          </w:p>
          <w:p>
            <w:pPr>
              <w:spacing w:after="20"/>
              <w:ind w:left="20"/>
              <w:jc w:val="both"/>
            </w:pPr>
            <w:r>
              <w:rPr>
                <w:rFonts w:ascii="Times New Roman"/>
                <w:b w:val="false"/>
                <w:i w:val="false"/>
                <w:color w:val="000000"/>
                <w:sz w:val="20"/>
              </w:rPr>
              <w:t>
5. Басқа (көрсетіңіз)</w:t>
            </w:r>
          </w:p>
          <w:p>
            <w:pPr>
              <w:spacing w:after="20"/>
              <w:ind w:left="20"/>
              <w:jc w:val="both"/>
            </w:pPr>
            <w:r>
              <w:rPr>
                <w:rFonts w:ascii="Times New Roman"/>
                <w:b w:val="false"/>
                <w:i w:val="false"/>
                <w:color w:val="000000"/>
                <w:sz w:val="20"/>
              </w:rPr>
              <w:t>
6. Жауап беруден бас тартамын</w:t>
            </w:r>
          </w:p>
          <w:p>
            <w:pPr>
              <w:spacing w:after="20"/>
              <w:ind w:left="20"/>
              <w:jc w:val="both"/>
            </w:pPr>
            <w:r>
              <w:rPr>
                <w:rFonts w:ascii="Times New Roman"/>
                <w:b w:val="false"/>
                <w:i w:val="false"/>
                <w:color w:val="000000"/>
                <w:sz w:val="20"/>
              </w:rPr>
              <w:t>
7. Дінге сенбейтін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66700" cy="160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292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921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 тіліңізді көрсетіңіз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w:t>
            </w:r>
          </w:p>
          <w:p>
            <w:pPr>
              <w:spacing w:after="20"/>
              <w:ind w:left="20"/>
              <w:jc w:val="both"/>
            </w:pPr>
            <w:r>
              <w:rPr>
                <w:rFonts w:ascii="Times New Roman"/>
                <w:b w:val="false"/>
                <w:i w:val="false"/>
                <w:color w:val="000000"/>
                <w:sz w:val="20"/>
              </w:rPr>
              <w:t>
2. Орыс</w:t>
            </w:r>
          </w:p>
          <w:p>
            <w:pPr>
              <w:spacing w:after="20"/>
              <w:ind w:left="20"/>
              <w:jc w:val="both"/>
            </w:pPr>
            <w:r>
              <w:rPr>
                <w:rFonts w:ascii="Times New Roman"/>
                <w:b w:val="false"/>
                <w:i w:val="false"/>
                <w:color w:val="000000"/>
                <w:sz w:val="20"/>
              </w:rPr>
              <w:t>
3. Басқа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540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қай тілдерді меңгергенсіз?</w:t>
            </w:r>
          </w:p>
          <w:p>
            <w:pPr>
              <w:spacing w:after="20"/>
              <w:ind w:left="20"/>
              <w:jc w:val="both"/>
            </w:pPr>
            <w:r>
              <w:rPr>
                <w:rFonts w:ascii="Times New Roman"/>
                <w:b w:val="false"/>
                <w:i w:val="false"/>
                <w:color w:val="000000"/>
                <w:sz w:val="20"/>
              </w:rPr>
              <w:t xml:space="preserve">
(5 жастағы және одан үлкен) </w:t>
            </w:r>
          </w:p>
          <w:p>
            <w:pPr>
              <w:spacing w:after="20"/>
              <w:ind w:left="20"/>
              <w:jc w:val="both"/>
            </w:pPr>
            <w:r>
              <w:rPr>
                <w:rFonts w:ascii="Times New Roman"/>
                <w:b w:val="false"/>
                <w:i w:val="false"/>
                <w:color w:val="000000"/>
                <w:sz w:val="20"/>
              </w:rPr>
              <w:t>
(жауап нұсқалары 7-ден көп емес)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w:t>
            </w:r>
          </w:p>
          <w:p>
            <w:pPr>
              <w:spacing w:after="20"/>
              <w:ind w:left="20"/>
              <w:jc w:val="both"/>
            </w:pPr>
            <w:r>
              <w:rPr>
                <w:rFonts w:ascii="Times New Roman"/>
                <w:b w:val="false"/>
                <w:i w:val="false"/>
                <w:color w:val="000000"/>
                <w:sz w:val="20"/>
              </w:rPr>
              <w:t>
2. Орыс</w:t>
            </w:r>
          </w:p>
          <w:p>
            <w:pPr>
              <w:spacing w:after="20"/>
              <w:ind w:left="20"/>
              <w:jc w:val="both"/>
            </w:pPr>
            <w:r>
              <w:rPr>
                <w:rFonts w:ascii="Times New Roman"/>
                <w:b w:val="false"/>
                <w:i w:val="false"/>
                <w:color w:val="000000"/>
                <w:sz w:val="20"/>
              </w:rPr>
              <w:t xml:space="preserve">
3. Өзбек </w:t>
            </w:r>
          </w:p>
          <w:p>
            <w:pPr>
              <w:spacing w:after="20"/>
              <w:ind w:left="20"/>
              <w:jc w:val="both"/>
            </w:pPr>
            <w:r>
              <w:rPr>
                <w:rFonts w:ascii="Times New Roman"/>
                <w:b w:val="false"/>
                <w:i w:val="false"/>
                <w:color w:val="000000"/>
                <w:sz w:val="20"/>
              </w:rPr>
              <w:t>
4. Ұйғыр</w:t>
            </w:r>
          </w:p>
          <w:p>
            <w:pPr>
              <w:spacing w:after="20"/>
              <w:ind w:left="20"/>
              <w:jc w:val="both"/>
            </w:pPr>
            <w:r>
              <w:rPr>
                <w:rFonts w:ascii="Times New Roman"/>
                <w:b w:val="false"/>
                <w:i w:val="false"/>
                <w:color w:val="000000"/>
                <w:sz w:val="20"/>
              </w:rPr>
              <w:t xml:space="preserve">
5. Украин </w:t>
            </w:r>
          </w:p>
          <w:p>
            <w:pPr>
              <w:spacing w:after="20"/>
              <w:ind w:left="20"/>
              <w:jc w:val="both"/>
            </w:pPr>
            <w:r>
              <w:rPr>
                <w:rFonts w:ascii="Times New Roman"/>
                <w:b w:val="false"/>
                <w:i w:val="false"/>
                <w:color w:val="000000"/>
                <w:sz w:val="20"/>
              </w:rPr>
              <w:t>
6. Татар</w:t>
            </w:r>
          </w:p>
          <w:p>
            <w:pPr>
              <w:spacing w:after="20"/>
              <w:ind w:left="20"/>
              <w:jc w:val="both"/>
            </w:pPr>
            <w:r>
              <w:rPr>
                <w:rFonts w:ascii="Times New Roman"/>
                <w:b w:val="false"/>
                <w:i w:val="false"/>
                <w:color w:val="000000"/>
                <w:sz w:val="20"/>
              </w:rPr>
              <w:t>
7. Неміс</w:t>
            </w:r>
          </w:p>
          <w:p>
            <w:pPr>
              <w:spacing w:after="20"/>
              <w:ind w:left="20"/>
              <w:jc w:val="both"/>
            </w:pPr>
            <w:r>
              <w:rPr>
                <w:rFonts w:ascii="Times New Roman"/>
                <w:b w:val="false"/>
                <w:i w:val="false"/>
                <w:color w:val="000000"/>
                <w:sz w:val="20"/>
              </w:rPr>
              <w:t>
8. Әзербайжан</w:t>
            </w:r>
          </w:p>
          <w:p>
            <w:pPr>
              <w:spacing w:after="20"/>
              <w:ind w:left="20"/>
              <w:jc w:val="both"/>
            </w:pPr>
            <w:r>
              <w:rPr>
                <w:rFonts w:ascii="Times New Roman"/>
                <w:b w:val="false"/>
                <w:i w:val="false"/>
                <w:color w:val="000000"/>
                <w:sz w:val="20"/>
              </w:rPr>
              <w:t>
9. Қырғыз</w:t>
            </w:r>
          </w:p>
          <w:p>
            <w:pPr>
              <w:spacing w:after="20"/>
              <w:ind w:left="20"/>
              <w:jc w:val="both"/>
            </w:pPr>
            <w:r>
              <w:rPr>
                <w:rFonts w:ascii="Times New Roman"/>
                <w:b w:val="false"/>
                <w:i w:val="false"/>
                <w:color w:val="000000"/>
                <w:sz w:val="20"/>
              </w:rPr>
              <w:t>
10. Белорус</w:t>
            </w:r>
          </w:p>
          <w:p>
            <w:pPr>
              <w:spacing w:after="20"/>
              <w:ind w:left="20"/>
              <w:jc w:val="both"/>
            </w:pPr>
            <w:r>
              <w:rPr>
                <w:rFonts w:ascii="Times New Roman"/>
                <w:b w:val="false"/>
                <w:i w:val="false"/>
                <w:color w:val="000000"/>
                <w:sz w:val="20"/>
              </w:rPr>
              <w:t xml:space="preserve">
11. Шешен </w:t>
            </w:r>
          </w:p>
          <w:p>
            <w:pPr>
              <w:spacing w:after="20"/>
              <w:ind w:left="20"/>
              <w:jc w:val="both"/>
            </w:pPr>
            <w:r>
              <w:rPr>
                <w:rFonts w:ascii="Times New Roman"/>
                <w:b w:val="false"/>
                <w:i w:val="false"/>
                <w:color w:val="000000"/>
                <w:sz w:val="20"/>
              </w:rPr>
              <w:t>
12. Ағылшын</w:t>
            </w:r>
          </w:p>
          <w:p>
            <w:pPr>
              <w:spacing w:after="20"/>
              <w:ind w:left="20"/>
              <w:jc w:val="both"/>
            </w:pPr>
            <w:r>
              <w:rPr>
                <w:rFonts w:ascii="Times New Roman"/>
                <w:b w:val="false"/>
                <w:i w:val="false"/>
                <w:color w:val="000000"/>
                <w:sz w:val="20"/>
              </w:rPr>
              <w:t>
13. Қытай</w:t>
            </w:r>
          </w:p>
          <w:p>
            <w:pPr>
              <w:spacing w:after="20"/>
              <w:ind w:left="20"/>
              <w:jc w:val="both"/>
            </w:pPr>
            <w:r>
              <w:rPr>
                <w:rFonts w:ascii="Times New Roman"/>
                <w:b w:val="false"/>
                <w:i w:val="false"/>
                <w:color w:val="000000"/>
                <w:sz w:val="20"/>
              </w:rPr>
              <w:t>
14. Түрік</w:t>
            </w:r>
          </w:p>
          <w:p>
            <w:pPr>
              <w:spacing w:after="20"/>
              <w:ind w:left="20"/>
              <w:jc w:val="both"/>
            </w:pPr>
            <w:r>
              <w:rPr>
                <w:rFonts w:ascii="Times New Roman"/>
                <w:b w:val="false"/>
                <w:i w:val="false"/>
                <w:color w:val="000000"/>
                <w:sz w:val="20"/>
              </w:rPr>
              <w:t>
15. Француз</w:t>
            </w:r>
          </w:p>
          <w:p>
            <w:pPr>
              <w:spacing w:after="20"/>
              <w:ind w:left="20"/>
              <w:jc w:val="both"/>
            </w:pPr>
            <w:r>
              <w:rPr>
                <w:rFonts w:ascii="Times New Roman"/>
                <w:b w:val="false"/>
                <w:i w:val="false"/>
                <w:color w:val="000000"/>
                <w:sz w:val="20"/>
              </w:rPr>
              <w:t>
16. Корей</w:t>
            </w:r>
          </w:p>
          <w:p>
            <w:pPr>
              <w:spacing w:after="20"/>
              <w:ind w:left="20"/>
              <w:jc w:val="both"/>
            </w:pPr>
            <w:r>
              <w:rPr>
                <w:rFonts w:ascii="Times New Roman"/>
                <w:b w:val="false"/>
                <w:i w:val="false"/>
                <w:color w:val="000000"/>
                <w:sz w:val="20"/>
              </w:rPr>
              <w:t>
17. Араб</w:t>
            </w:r>
          </w:p>
          <w:p>
            <w:pPr>
              <w:spacing w:after="20"/>
              <w:ind w:left="20"/>
              <w:jc w:val="both"/>
            </w:pPr>
            <w:r>
              <w:rPr>
                <w:rFonts w:ascii="Times New Roman"/>
                <w:b w:val="false"/>
                <w:i w:val="false"/>
                <w:color w:val="000000"/>
                <w:sz w:val="20"/>
              </w:rPr>
              <w:t xml:space="preserve">
18. Испан </w:t>
            </w:r>
          </w:p>
          <w:p>
            <w:pPr>
              <w:spacing w:after="20"/>
              <w:ind w:left="20"/>
              <w:jc w:val="both"/>
            </w:pPr>
            <w:r>
              <w:rPr>
                <w:rFonts w:ascii="Times New Roman"/>
                <w:b w:val="false"/>
                <w:i w:val="false"/>
                <w:color w:val="000000"/>
                <w:sz w:val="20"/>
              </w:rPr>
              <w:t>
19. Жапон</w:t>
            </w:r>
          </w:p>
          <w:p>
            <w:pPr>
              <w:spacing w:after="20"/>
              <w:ind w:left="20"/>
              <w:jc w:val="both"/>
            </w:pPr>
            <w:r>
              <w:rPr>
                <w:rFonts w:ascii="Times New Roman"/>
                <w:b w:val="false"/>
                <w:i w:val="false"/>
                <w:color w:val="000000"/>
                <w:sz w:val="20"/>
              </w:rPr>
              <w:t>
20. Итальян</w:t>
            </w:r>
          </w:p>
          <w:p>
            <w:pPr>
              <w:spacing w:after="20"/>
              <w:ind w:left="20"/>
              <w:jc w:val="both"/>
            </w:pPr>
            <w:r>
              <w:rPr>
                <w:rFonts w:ascii="Times New Roman"/>
                <w:b w:val="false"/>
                <w:i w:val="false"/>
                <w:color w:val="000000"/>
                <w:sz w:val="20"/>
              </w:rPr>
              <w:t xml:space="preserve">
21. Басқа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463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04800" cy="4635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 мемлекеттік тілді меңгергенсіз бе?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228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228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Егер "Иә" деген жауап болса, онда сіз оны күнделікті өмірде қолданасыз ба? </w:t>
            </w:r>
          </w:p>
          <w:p>
            <w:pPr>
              <w:spacing w:after="20"/>
              <w:ind w:left="20"/>
              <w:jc w:val="both"/>
            </w:pPr>
            <w:r>
              <w:rPr>
                <w:rFonts w:ascii="Times New Roman"/>
                <w:b w:val="false"/>
                <w:i w:val="false"/>
                <w:color w:val="000000"/>
                <w:sz w:val="20"/>
              </w:rPr>
              <w:t>
1. Иә</w:t>
            </w:r>
          </w:p>
          <w:p>
            <w:pPr>
              <w:spacing w:after="20"/>
              <w:ind w:left="20"/>
              <w:jc w:val="both"/>
            </w:pPr>
            <w:r>
              <w:rPr>
                <w:rFonts w:ascii="Times New Roman"/>
                <w:b w:val="false"/>
                <w:i w:val="false"/>
                <w:color w:val="000000"/>
                <w:sz w:val="20"/>
              </w:rPr>
              <w:t>
2. Жоқ</w:t>
            </w:r>
          </w:p>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82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17500" cy="182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келесі тілдерді меңгеру деңгейіңіз:</w:t>
                  </w:r>
                </w:p>
              </w:tc>
            </w:tr>
          </w:tbl>
          <w:p/>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ауызша түсінемін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еркін оқимын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еркін сөйлеймін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еркін жазамын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меңгер мегенмін</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15.1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орыс</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ағылшын</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тілдерді үйренуді жоспарлайсыз ба:</w:t>
                  </w:r>
                </w:p>
              </w:tc>
            </w:tr>
          </w:tbl>
          <w:p/>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үйренудемін</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ағылшын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Білім және сауаттылық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жеткізген білім деңгейіңізді көрсетіңіз (10 жастағы және одан үлкен респонденттер үшін)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Бастауыш білім </w:t>
            </w:r>
          </w:p>
          <w:p>
            <w:pPr>
              <w:spacing w:after="20"/>
              <w:ind w:left="20"/>
              <w:jc w:val="both"/>
            </w:pPr>
            <w:r>
              <w:rPr>
                <w:rFonts w:ascii="Times New Roman"/>
                <w:b w:val="false"/>
                <w:i w:val="false"/>
                <w:color w:val="000000"/>
                <w:sz w:val="20"/>
              </w:rPr>
              <w:t xml:space="preserve">
2. Негізгі орта білім </w:t>
            </w:r>
          </w:p>
          <w:p>
            <w:pPr>
              <w:spacing w:after="20"/>
              <w:ind w:left="20"/>
              <w:jc w:val="both"/>
            </w:pPr>
            <w:r>
              <w:rPr>
                <w:rFonts w:ascii="Times New Roman"/>
                <w:b w:val="false"/>
                <w:i w:val="false"/>
                <w:color w:val="000000"/>
                <w:sz w:val="20"/>
              </w:rPr>
              <w:t>
3. Жалпы орта білім</w:t>
            </w:r>
          </w:p>
          <w:p>
            <w:pPr>
              <w:spacing w:after="20"/>
              <w:ind w:left="20"/>
              <w:jc w:val="both"/>
            </w:pPr>
            <w:r>
              <w:rPr>
                <w:rFonts w:ascii="Times New Roman"/>
                <w:b w:val="false"/>
                <w:i w:val="false"/>
                <w:color w:val="000000"/>
                <w:sz w:val="20"/>
              </w:rPr>
              <w:t>
4. Бастауыш кәсіптік білім</w:t>
            </w:r>
          </w:p>
          <w:p>
            <w:pPr>
              <w:spacing w:after="20"/>
              <w:ind w:left="20"/>
              <w:jc w:val="both"/>
            </w:pPr>
            <w:r>
              <w:rPr>
                <w:rFonts w:ascii="Times New Roman"/>
                <w:b w:val="false"/>
                <w:i w:val="false"/>
                <w:color w:val="000000"/>
                <w:sz w:val="20"/>
              </w:rPr>
              <w:t>
5. Орта кәсіптік (арнайы) білім</w:t>
            </w:r>
          </w:p>
          <w:p>
            <w:pPr>
              <w:spacing w:after="20"/>
              <w:ind w:left="20"/>
              <w:jc w:val="both"/>
            </w:pPr>
            <w:r>
              <w:rPr>
                <w:rFonts w:ascii="Times New Roman"/>
                <w:b w:val="false"/>
                <w:i w:val="false"/>
                <w:color w:val="000000"/>
                <w:sz w:val="20"/>
              </w:rPr>
              <w:t>
6. Техникалық және кәсіптік білім</w:t>
            </w:r>
          </w:p>
          <w:p>
            <w:pPr>
              <w:spacing w:after="20"/>
              <w:ind w:left="20"/>
              <w:jc w:val="both"/>
            </w:pPr>
            <w:r>
              <w:rPr>
                <w:rFonts w:ascii="Times New Roman"/>
                <w:b w:val="false"/>
                <w:i w:val="false"/>
                <w:color w:val="000000"/>
                <w:sz w:val="20"/>
              </w:rPr>
              <w:t>
7. Аяқталмаған жоғары білім</w:t>
            </w:r>
          </w:p>
          <w:p>
            <w:pPr>
              <w:spacing w:after="20"/>
              <w:ind w:left="20"/>
              <w:jc w:val="both"/>
            </w:pPr>
            <w:r>
              <w:rPr>
                <w:rFonts w:ascii="Times New Roman"/>
                <w:b w:val="false"/>
                <w:i w:val="false"/>
                <w:color w:val="000000"/>
                <w:sz w:val="20"/>
              </w:rPr>
              <w:t>
8. Жоғары білім</w:t>
            </w:r>
          </w:p>
          <w:p>
            <w:pPr>
              <w:spacing w:after="20"/>
              <w:ind w:left="20"/>
              <w:jc w:val="both"/>
            </w:pPr>
            <w:r>
              <w:rPr>
                <w:rFonts w:ascii="Times New Roman"/>
                <w:b w:val="false"/>
                <w:i w:val="false"/>
                <w:color w:val="000000"/>
                <w:sz w:val="20"/>
              </w:rPr>
              <w:t>
9. Жоғары оқу орнынан кейінгі білім</w:t>
            </w:r>
          </w:p>
          <w:p>
            <w:pPr>
              <w:spacing w:after="20"/>
              <w:ind w:left="20"/>
              <w:jc w:val="both"/>
            </w:pPr>
            <w:r>
              <w:rPr>
                <w:rFonts w:ascii="Times New Roman"/>
                <w:b w:val="false"/>
                <w:i w:val="false"/>
                <w:color w:val="000000"/>
                <w:sz w:val="20"/>
              </w:rPr>
              <w:t>
10. Білімім жоқ</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228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228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Сіз оқи және (немесе) жаза аласыз ба?</w:t>
            </w:r>
          </w:p>
          <w:p>
            <w:pPr>
              <w:spacing w:after="20"/>
              <w:ind w:left="20"/>
              <w:jc w:val="both"/>
            </w:pPr>
            <w:r>
              <w:rPr>
                <w:rFonts w:ascii="Times New Roman"/>
                <w:b w:val="false"/>
                <w:i w:val="false"/>
                <w:color w:val="000000"/>
                <w:sz w:val="20"/>
              </w:rPr>
              <w:t>
1. Иә</w:t>
            </w:r>
          </w:p>
          <w:p>
            <w:pPr>
              <w:spacing w:after="20"/>
              <w:ind w:left="20"/>
              <w:jc w:val="both"/>
            </w:pPr>
            <w:r>
              <w:rPr>
                <w:rFonts w:ascii="Times New Roman"/>
                <w:b w:val="false"/>
                <w:i w:val="false"/>
                <w:color w:val="000000"/>
                <w:sz w:val="20"/>
              </w:rPr>
              <w:t>
2.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27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55600" cy="3276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16.1</w:t>
            </w:r>
            <w:r>
              <w:br/>
            </w:r>
            <w:r>
              <w:rPr>
                <w:rFonts w:ascii="Times New Roman"/>
                <w:b w:val="false"/>
                <w:i w:val="false"/>
                <w:color w:val="000000"/>
                <w:sz w:val="20"/>
              </w:rPr>
              <w:t>
</w:t>
            </w: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Академиялық немесе ғылыми дәрежеңізді көрсетіңіз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w:t>
            </w:r>
          </w:p>
          <w:p>
            <w:pPr>
              <w:spacing w:after="20"/>
              <w:ind w:left="20"/>
              <w:jc w:val="both"/>
            </w:pPr>
            <w:r>
              <w:rPr>
                <w:rFonts w:ascii="Times New Roman"/>
                <w:b w:val="false"/>
                <w:i w:val="false"/>
                <w:color w:val="000000"/>
                <w:sz w:val="20"/>
              </w:rPr>
              <w:t>
2. Ғылым кандидаты</w:t>
            </w:r>
          </w:p>
          <w:p>
            <w:pPr>
              <w:spacing w:after="20"/>
              <w:ind w:left="20"/>
              <w:jc w:val="both"/>
            </w:pPr>
            <w:r>
              <w:rPr>
                <w:rFonts w:ascii="Times New Roman"/>
                <w:b w:val="false"/>
                <w:i w:val="false"/>
                <w:color w:val="000000"/>
                <w:sz w:val="20"/>
              </w:rPr>
              <w:t xml:space="preserve">
3. Ғылым докторы </w:t>
            </w:r>
          </w:p>
          <w:p>
            <w:pPr>
              <w:spacing w:after="20"/>
              <w:ind w:left="20"/>
              <w:jc w:val="both"/>
            </w:pPr>
            <w:r>
              <w:rPr>
                <w:rFonts w:ascii="Times New Roman"/>
                <w:b w:val="false"/>
                <w:i w:val="false"/>
                <w:color w:val="000000"/>
                <w:sz w:val="20"/>
              </w:rPr>
              <w:t>
4. Философия докторы (PhD)</w:t>
            </w:r>
          </w:p>
          <w:p>
            <w:pPr>
              <w:spacing w:after="20"/>
              <w:ind w:left="20"/>
              <w:jc w:val="both"/>
            </w:pPr>
            <w:r>
              <w:rPr>
                <w:rFonts w:ascii="Times New Roman"/>
                <w:b w:val="false"/>
                <w:i w:val="false"/>
                <w:color w:val="000000"/>
                <w:sz w:val="20"/>
              </w:rPr>
              <w:t>
5. Бейіні бойынша доктор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17500" cy="1257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білім беру ұйымдарына барасыз ба? (1 жастағы және одан үлкен)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Мектепке дейінгі тәрбие және білім (1-6 жас балалар үшін)</w:t>
            </w:r>
          </w:p>
          <w:p>
            <w:pPr>
              <w:spacing w:after="20"/>
              <w:ind w:left="20"/>
              <w:jc w:val="both"/>
            </w:pPr>
            <w:r>
              <w:rPr>
                <w:rFonts w:ascii="Times New Roman"/>
                <w:b w:val="false"/>
                <w:i w:val="false"/>
                <w:color w:val="000000"/>
                <w:sz w:val="20"/>
              </w:rPr>
              <w:t>
2. Орта білім:</w:t>
            </w:r>
          </w:p>
          <w:p>
            <w:pPr>
              <w:spacing w:after="20"/>
              <w:ind w:left="20"/>
              <w:jc w:val="both"/>
            </w:pPr>
            <w:r>
              <w:rPr>
                <w:rFonts w:ascii="Times New Roman"/>
                <w:b w:val="false"/>
                <w:i w:val="false"/>
                <w:color w:val="000000"/>
                <w:sz w:val="20"/>
              </w:rPr>
              <w:t xml:space="preserve">
2.1. Бастауыш білім (1-4 сынып) </w:t>
            </w:r>
          </w:p>
          <w:p>
            <w:pPr>
              <w:spacing w:after="20"/>
              <w:ind w:left="20"/>
              <w:jc w:val="both"/>
            </w:pPr>
            <w:r>
              <w:rPr>
                <w:rFonts w:ascii="Times New Roman"/>
                <w:b w:val="false"/>
                <w:i w:val="false"/>
                <w:color w:val="000000"/>
                <w:sz w:val="20"/>
              </w:rPr>
              <w:t>
2.2. Негізгі орта білім (5-9 сынып)</w:t>
            </w:r>
          </w:p>
          <w:p>
            <w:pPr>
              <w:spacing w:after="20"/>
              <w:ind w:left="20"/>
              <w:jc w:val="both"/>
            </w:pPr>
            <w:r>
              <w:rPr>
                <w:rFonts w:ascii="Times New Roman"/>
                <w:b w:val="false"/>
                <w:i w:val="false"/>
                <w:color w:val="000000"/>
                <w:sz w:val="20"/>
              </w:rPr>
              <w:t>
2.3. Жалпы орта білім (10-11(12) сынып)</w:t>
            </w:r>
          </w:p>
          <w:p>
            <w:pPr>
              <w:spacing w:after="20"/>
              <w:ind w:left="20"/>
              <w:jc w:val="both"/>
            </w:pPr>
            <w:r>
              <w:rPr>
                <w:rFonts w:ascii="Times New Roman"/>
                <w:b w:val="false"/>
                <w:i w:val="false"/>
                <w:color w:val="000000"/>
                <w:sz w:val="20"/>
              </w:rPr>
              <w:t>
3. Техникалық және кәсіптік</w:t>
            </w:r>
          </w:p>
          <w:p>
            <w:pPr>
              <w:spacing w:after="20"/>
              <w:ind w:left="20"/>
              <w:jc w:val="both"/>
            </w:pPr>
            <w:r>
              <w:rPr>
                <w:rFonts w:ascii="Times New Roman"/>
                <w:b w:val="false"/>
                <w:i w:val="false"/>
                <w:color w:val="000000"/>
                <w:sz w:val="20"/>
              </w:rPr>
              <w:t>
4. Жоғары білім</w:t>
            </w:r>
          </w:p>
          <w:p>
            <w:pPr>
              <w:spacing w:after="20"/>
              <w:ind w:left="20"/>
              <w:jc w:val="both"/>
            </w:pPr>
            <w:r>
              <w:rPr>
                <w:rFonts w:ascii="Times New Roman"/>
                <w:b w:val="false"/>
                <w:i w:val="false"/>
                <w:color w:val="000000"/>
                <w:sz w:val="20"/>
              </w:rPr>
              <w:t>
5. Жоғары білімнен кейінгі</w:t>
            </w:r>
          </w:p>
          <w:p>
            <w:pPr>
              <w:spacing w:after="20"/>
              <w:ind w:left="20"/>
              <w:jc w:val="both"/>
            </w:pPr>
            <w:r>
              <w:rPr>
                <w:rFonts w:ascii="Times New Roman"/>
                <w:b w:val="false"/>
                <w:i w:val="false"/>
                <w:color w:val="000000"/>
                <w:sz w:val="20"/>
              </w:rPr>
              <w:t>
6. Біліктілігін арттыру(қайта даярлау) курстары</w:t>
            </w:r>
          </w:p>
          <w:p>
            <w:pPr>
              <w:spacing w:after="20"/>
              <w:ind w:left="20"/>
              <w:jc w:val="both"/>
            </w:pPr>
            <w:r>
              <w:rPr>
                <w:rFonts w:ascii="Times New Roman"/>
                <w:b w:val="false"/>
                <w:i w:val="false"/>
                <w:color w:val="000000"/>
                <w:sz w:val="20"/>
              </w:rPr>
              <w:t>
7. Бармаймын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309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17500" cy="309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Көші-қон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 қай кезеңнен бастап тұрақты тұрғылықты жеріңіздің елді мекенінде үздіксіз тұрып жатырсыз?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Туғаннан бері</w:t>
            </w:r>
          </w:p>
          <w:p>
            <w:pPr>
              <w:spacing w:after="20"/>
              <w:ind w:left="20"/>
              <w:jc w:val="both"/>
            </w:pPr>
            <w:r>
              <w:rPr>
                <w:rFonts w:ascii="Times New Roman"/>
                <w:b w:val="false"/>
                <w:i w:val="false"/>
                <w:color w:val="000000"/>
                <w:sz w:val="20"/>
              </w:rPr>
              <w:t>
2. Белгілі бір кезеңнен бастап тұрамын көрсетіңіз:</w:t>
            </w:r>
          </w:p>
          <w:p>
            <w:pPr>
              <w:spacing w:after="20"/>
              <w:ind w:left="20"/>
              <w:jc w:val="both"/>
            </w:pPr>
            <w:r>
              <w:rPr>
                <w:rFonts w:ascii="Times New Roman"/>
                <w:b w:val="false"/>
                <w:i w:val="false"/>
                <w:color w:val="000000"/>
                <w:sz w:val="20"/>
              </w:rPr>
              <w:t>
2.1. Жылы</w:t>
            </w:r>
          </w:p>
          <w:p>
            <w:pPr>
              <w:spacing w:after="20"/>
              <w:ind w:left="20"/>
              <w:jc w:val="both"/>
            </w:pPr>
            <w:r>
              <w:rPr>
                <w:rFonts w:ascii="Times New Roman"/>
                <w:b w:val="false"/>
                <w:i w:val="false"/>
                <w:color w:val="000000"/>
                <w:sz w:val="20"/>
              </w:rPr>
              <w:t>
2.2. Айы</w:t>
            </w:r>
          </w:p>
          <w:p>
            <w:pPr>
              <w:spacing w:after="20"/>
              <w:ind w:left="20"/>
              <w:jc w:val="both"/>
            </w:pPr>
            <w:r>
              <w:rPr>
                <w:rFonts w:ascii="Times New Roman"/>
                <w:b w:val="false"/>
                <w:i w:val="false"/>
                <w:color w:val="000000"/>
                <w:sz w:val="20"/>
              </w:rPr>
              <w:t>
Осы елді мекенге 2019 жылғы 30 қыркүйектен кейін келген респонденттер үшін – жылы мен айын қою</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906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990600" cy="1143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тұрғылықты жерге келуіңіздің мақсатын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Жұмысқа байланысты</w:t>
            </w:r>
          </w:p>
          <w:p>
            <w:pPr>
              <w:spacing w:after="20"/>
              <w:ind w:left="20"/>
              <w:jc w:val="both"/>
            </w:pPr>
            <w:r>
              <w:rPr>
                <w:rFonts w:ascii="Times New Roman"/>
                <w:b w:val="false"/>
                <w:i w:val="false"/>
                <w:color w:val="000000"/>
                <w:sz w:val="20"/>
              </w:rPr>
              <w:t>
2. Оқуға байланысты</w:t>
            </w:r>
          </w:p>
          <w:p>
            <w:pPr>
              <w:spacing w:after="20"/>
              <w:ind w:left="20"/>
              <w:jc w:val="both"/>
            </w:pPr>
            <w:r>
              <w:rPr>
                <w:rFonts w:ascii="Times New Roman"/>
                <w:b w:val="false"/>
                <w:i w:val="false"/>
                <w:color w:val="000000"/>
                <w:sz w:val="20"/>
              </w:rPr>
              <w:t>
3. Отбасылық (жеке) жағдайлар бойынша</w:t>
            </w:r>
          </w:p>
          <w:p>
            <w:pPr>
              <w:spacing w:after="20"/>
              <w:ind w:left="20"/>
              <w:jc w:val="both"/>
            </w:pPr>
            <w:r>
              <w:rPr>
                <w:rFonts w:ascii="Times New Roman"/>
                <w:b w:val="false"/>
                <w:i w:val="false"/>
                <w:color w:val="000000"/>
                <w:sz w:val="20"/>
              </w:rPr>
              <w:t>
4. Тарихи отанына оралу</w:t>
            </w:r>
          </w:p>
          <w:p>
            <w:pPr>
              <w:spacing w:after="20"/>
              <w:ind w:left="20"/>
              <w:jc w:val="both"/>
            </w:pPr>
            <w:r>
              <w:rPr>
                <w:rFonts w:ascii="Times New Roman"/>
                <w:b w:val="false"/>
                <w:i w:val="false"/>
                <w:color w:val="000000"/>
                <w:sz w:val="20"/>
              </w:rPr>
              <w:t>
5. Басқа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55600" cy="1435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бұрын тұрған жеріңіз Қазақстан Республикасының аумағында орналасқан ба?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Иә </w:t>
            </w:r>
          </w:p>
          <w:p>
            <w:pPr>
              <w:spacing w:after="20"/>
              <w:ind w:left="20"/>
              <w:jc w:val="both"/>
            </w:pPr>
            <w:r>
              <w:rPr>
                <w:rFonts w:ascii="Times New Roman"/>
                <w:b w:val="false"/>
                <w:i w:val="false"/>
                <w:color w:val="000000"/>
                <w:sz w:val="20"/>
              </w:rPr>
              <w:t>
(облыс, қала, ауданды көрсетіңіз)</w:t>
            </w:r>
          </w:p>
          <w:p>
            <w:pPr>
              <w:spacing w:after="20"/>
              <w:ind w:left="20"/>
              <w:jc w:val="both"/>
            </w:pPr>
            <w:r>
              <w:rPr>
                <w:rFonts w:ascii="Times New Roman"/>
                <w:b w:val="false"/>
                <w:i w:val="false"/>
                <w:color w:val="000000"/>
                <w:sz w:val="20"/>
              </w:rPr>
              <w:t>
1.1. Жергілікті жердің типі көрсетіңіз</w:t>
            </w:r>
          </w:p>
          <w:p>
            <w:pPr>
              <w:spacing w:after="20"/>
              <w:ind w:left="20"/>
              <w:jc w:val="both"/>
            </w:pPr>
            <w:r>
              <w:rPr>
                <w:rFonts w:ascii="Times New Roman"/>
                <w:b w:val="false"/>
                <w:i w:val="false"/>
                <w:color w:val="000000"/>
                <w:sz w:val="20"/>
              </w:rPr>
              <w:t>
1.1.1. Қалалық жер</w:t>
            </w:r>
          </w:p>
          <w:p>
            <w:pPr>
              <w:spacing w:after="20"/>
              <w:ind w:left="20"/>
              <w:jc w:val="both"/>
            </w:pPr>
            <w:r>
              <w:rPr>
                <w:rFonts w:ascii="Times New Roman"/>
                <w:b w:val="false"/>
                <w:i w:val="false"/>
                <w:color w:val="000000"/>
                <w:sz w:val="20"/>
              </w:rPr>
              <w:t>
1.1.2. Ауылдық жер</w:t>
            </w:r>
          </w:p>
          <w:p>
            <w:pPr>
              <w:spacing w:after="20"/>
              <w:ind w:left="20"/>
              <w:jc w:val="both"/>
            </w:pPr>
            <w:r>
              <w:rPr>
                <w:rFonts w:ascii="Times New Roman"/>
                <w:b w:val="false"/>
                <w:i w:val="false"/>
                <w:color w:val="000000"/>
                <w:sz w:val="20"/>
              </w:rPr>
              <w:t xml:space="preserve">
2. Жоқ </w:t>
            </w:r>
          </w:p>
          <w:p>
            <w:pPr>
              <w:spacing w:after="20"/>
              <w:ind w:left="20"/>
              <w:jc w:val="both"/>
            </w:pPr>
            <w:r>
              <w:rPr>
                <w:rFonts w:ascii="Times New Roman"/>
                <w:b w:val="false"/>
                <w:i w:val="false"/>
                <w:color w:val="000000"/>
                <w:sz w:val="20"/>
              </w:rPr>
              <w:t>
(елді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__________</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2413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241300" cy="889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бір жыл немесе одан көп уақыт басқа елдерде тұрдыңыз ба?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p>
            <w:pPr>
              <w:spacing w:after="20"/>
              <w:ind w:left="20"/>
              <w:jc w:val="both"/>
            </w:pPr>
            <w:r>
              <w:rPr>
                <w:rFonts w:ascii="Times New Roman"/>
                <w:b w:val="false"/>
                <w:i w:val="false"/>
                <w:color w:val="000000"/>
                <w:sz w:val="20"/>
              </w:rPr>
              <w:t>
елді көрсетіңіз</w:t>
            </w:r>
          </w:p>
          <w:p>
            <w:pPr>
              <w:spacing w:after="20"/>
              <w:ind w:left="20"/>
              <w:jc w:val="both"/>
            </w:pPr>
            <w:r>
              <w:rPr>
                <w:rFonts w:ascii="Times New Roman"/>
                <w:b w:val="false"/>
                <w:i w:val="false"/>
                <w:color w:val="000000"/>
                <w:sz w:val="20"/>
              </w:rPr>
              <w:t>
Көрсетіңіз:</w:t>
            </w:r>
          </w:p>
          <w:p>
            <w:pPr>
              <w:spacing w:after="20"/>
              <w:ind w:left="20"/>
              <w:jc w:val="both"/>
            </w:pPr>
            <w:r>
              <w:rPr>
                <w:rFonts w:ascii="Times New Roman"/>
                <w:b w:val="false"/>
                <w:i w:val="false"/>
                <w:color w:val="000000"/>
                <w:sz w:val="20"/>
              </w:rPr>
              <w:t>
1.1. Шығарылған (шығып кеткен) жылы</w:t>
            </w:r>
          </w:p>
          <w:p>
            <w:pPr>
              <w:spacing w:after="20"/>
              <w:ind w:left="20"/>
              <w:jc w:val="both"/>
            </w:pPr>
            <w:r>
              <w:rPr>
                <w:rFonts w:ascii="Times New Roman"/>
                <w:b w:val="false"/>
                <w:i w:val="false"/>
                <w:color w:val="000000"/>
                <w:sz w:val="20"/>
              </w:rPr>
              <w:t>
1.2. Келген (қайтып келген) жылы</w:t>
            </w:r>
          </w:p>
          <w:p>
            <w:pPr>
              <w:spacing w:after="20"/>
              <w:ind w:left="20"/>
              <w:jc w:val="both"/>
            </w:pPr>
            <w:r>
              <w:rPr>
                <w:rFonts w:ascii="Times New Roman"/>
                <w:b w:val="false"/>
                <w:i w:val="false"/>
                <w:color w:val="000000"/>
                <w:sz w:val="20"/>
              </w:rPr>
              <w:t>
1.3. Келген (қайтып келген) айы</w:t>
            </w:r>
          </w:p>
          <w:p>
            <w:pPr>
              <w:spacing w:after="20"/>
              <w:ind w:left="20"/>
              <w:jc w:val="both"/>
            </w:pPr>
            <w:r>
              <w:rPr>
                <w:rFonts w:ascii="Times New Roman"/>
                <w:b w:val="false"/>
                <w:i w:val="false"/>
                <w:color w:val="000000"/>
                <w:sz w:val="20"/>
              </w:rPr>
              <w:t>
Осы елді мекенге 2019 жылғы 30 қыркүйектен кейін келген респонденттер үшін – келген (қайтып келген) жылы мен айын қою</w:t>
            </w:r>
          </w:p>
          <w:p>
            <w:pPr>
              <w:spacing w:after="20"/>
              <w:ind w:left="20"/>
              <w:jc w:val="both"/>
            </w:pPr>
            <w:r>
              <w:rPr>
                <w:rFonts w:ascii="Times New Roman"/>
                <w:b w:val="false"/>
                <w:i w:val="false"/>
                <w:color w:val="000000"/>
                <w:sz w:val="20"/>
              </w:rPr>
              <w:t>
2.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10160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1016000" cy="2209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20.1</w:t>
            </w:r>
            <w:r>
              <w:br/>
            </w:r>
            <w:r>
              <w:rPr>
                <w:rFonts w:ascii="Times New Roman"/>
                <w:b w:val="false"/>
                <w:i w:val="false"/>
                <w:color w:val="000000"/>
                <w:sz w:val="20"/>
              </w:rPr>
              <w:t>
</w:t>
            </w: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елде тұруыңыздың себебін көрсетіңіз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Жұмысқа байланысты</w:t>
            </w:r>
          </w:p>
          <w:p>
            <w:pPr>
              <w:spacing w:after="20"/>
              <w:ind w:left="20"/>
              <w:jc w:val="both"/>
            </w:pPr>
            <w:r>
              <w:rPr>
                <w:rFonts w:ascii="Times New Roman"/>
                <w:b w:val="false"/>
                <w:i w:val="false"/>
                <w:color w:val="000000"/>
                <w:sz w:val="20"/>
              </w:rPr>
              <w:t>
2. Оқуға байланысты</w:t>
            </w:r>
          </w:p>
          <w:p>
            <w:pPr>
              <w:spacing w:after="20"/>
              <w:ind w:left="20"/>
              <w:jc w:val="both"/>
            </w:pPr>
            <w:r>
              <w:rPr>
                <w:rFonts w:ascii="Times New Roman"/>
                <w:b w:val="false"/>
                <w:i w:val="false"/>
                <w:color w:val="000000"/>
                <w:sz w:val="20"/>
              </w:rPr>
              <w:t>
3. Отбасылық (жеке) жағдайлар бойынша</w:t>
            </w:r>
          </w:p>
          <w:p>
            <w:pPr>
              <w:spacing w:after="20"/>
              <w:ind w:left="20"/>
              <w:jc w:val="both"/>
            </w:pPr>
            <w:r>
              <w:rPr>
                <w:rFonts w:ascii="Times New Roman"/>
                <w:b w:val="false"/>
                <w:i w:val="false"/>
                <w:color w:val="000000"/>
                <w:sz w:val="20"/>
              </w:rPr>
              <w:t>
4. Емделуге байланысты</w:t>
            </w:r>
          </w:p>
          <w:p>
            <w:pPr>
              <w:spacing w:after="20"/>
              <w:ind w:left="20"/>
              <w:jc w:val="both"/>
            </w:pPr>
            <w:r>
              <w:rPr>
                <w:rFonts w:ascii="Times New Roman"/>
                <w:b w:val="false"/>
                <w:i w:val="false"/>
                <w:color w:val="000000"/>
                <w:sz w:val="20"/>
              </w:rPr>
              <w:t>
5. Тұрақты тұру үшін</w:t>
            </w:r>
          </w:p>
          <w:p>
            <w:pPr>
              <w:spacing w:after="20"/>
              <w:ind w:left="20"/>
              <w:jc w:val="both"/>
            </w:pPr>
            <w:r>
              <w:rPr>
                <w:rFonts w:ascii="Times New Roman"/>
                <w:b w:val="false"/>
                <w:i w:val="false"/>
                <w:color w:val="000000"/>
                <w:sz w:val="20"/>
              </w:rPr>
              <w:t>
6. Басқа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163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342900" cy="163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жақын арада Қазақстан Республикасынан шығуды жоспарлаудасыз ба?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228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228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1.1. 6-дан 12 айға дейінгі мерзімге</w:t>
            </w:r>
          </w:p>
          <w:p>
            <w:pPr>
              <w:spacing w:after="20"/>
              <w:ind w:left="20"/>
              <w:jc w:val="both"/>
            </w:pPr>
            <w:r>
              <w:rPr>
                <w:rFonts w:ascii="Times New Roman"/>
                <w:b w:val="false"/>
                <w:i w:val="false"/>
                <w:color w:val="000000"/>
                <w:sz w:val="20"/>
              </w:rPr>
              <w:t>
1.2. 12 айдан артық мерзімге</w:t>
            </w:r>
          </w:p>
          <w:p>
            <w:pPr>
              <w:spacing w:after="20"/>
              <w:ind w:left="20"/>
              <w:jc w:val="both"/>
            </w:pPr>
            <w:r>
              <w:rPr>
                <w:rFonts w:ascii="Times New Roman"/>
                <w:b w:val="false"/>
                <w:i w:val="false"/>
                <w:color w:val="000000"/>
                <w:sz w:val="20"/>
              </w:rPr>
              <w:t xml:space="preserve">
2. Жоқ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330200" cy="1193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21.1</w:t>
            </w:r>
            <w:r>
              <w:br/>
            </w:r>
            <w:r>
              <w:rPr>
                <w:rFonts w:ascii="Times New Roman"/>
                <w:b w:val="false"/>
                <w:i w:val="false"/>
                <w:color w:val="000000"/>
                <w:sz w:val="20"/>
              </w:rPr>
              <w:t>
</w:t>
            </w: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21.1</w:t>
            </w:r>
            <w:r>
              <w:br/>
            </w:r>
            <w:r>
              <w:rPr>
                <w:rFonts w:ascii="Times New Roman"/>
                <w:b w:val="false"/>
                <w:i w:val="false"/>
                <w:color w:val="000000"/>
                <w:sz w:val="20"/>
              </w:rPr>
              <w:t>
</w:t>
            </w: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Сіздің Қазақстан Республикасынан шығуыңыздың негізгі себептерін атаңыз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Жұмысқа байланысты</w:t>
            </w:r>
          </w:p>
          <w:p>
            <w:pPr>
              <w:spacing w:after="20"/>
              <w:ind w:left="20"/>
              <w:jc w:val="both"/>
            </w:pPr>
            <w:r>
              <w:rPr>
                <w:rFonts w:ascii="Times New Roman"/>
                <w:b w:val="false"/>
                <w:i w:val="false"/>
                <w:color w:val="000000"/>
                <w:sz w:val="20"/>
              </w:rPr>
              <w:t>
2. Оқуға байланысты</w:t>
            </w:r>
          </w:p>
          <w:p>
            <w:pPr>
              <w:spacing w:after="20"/>
              <w:ind w:left="20"/>
              <w:jc w:val="both"/>
            </w:pPr>
            <w:r>
              <w:rPr>
                <w:rFonts w:ascii="Times New Roman"/>
                <w:b w:val="false"/>
                <w:i w:val="false"/>
                <w:color w:val="000000"/>
                <w:sz w:val="20"/>
              </w:rPr>
              <w:t>
3. Отбасылық (жеке) жағдайлар бойынша</w:t>
            </w:r>
          </w:p>
          <w:p>
            <w:pPr>
              <w:spacing w:after="20"/>
              <w:ind w:left="20"/>
              <w:jc w:val="both"/>
            </w:pPr>
            <w:r>
              <w:rPr>
                <w:rFonts w:ascii="Times New Roman"/>
                <w:b w:val="false"/>
                <w:i w:val="false"/>
                <w:color w:val="000000"/>
                <w:sz w:val="20"/>
              </w:rPr>
              <w:t>
4. Емделуге байланысты</w:t>
            </w:r>
          </w:p>
          <w:p>
            <w:pPr>
              <w:spacing w:after="20"/>
              <w:ind w:left="20"/>
              <w:jc w:val="both"/>
            </w:pPr>
            <w:r>
              <w:rPr>
                <w:rFonts w:ascii="Times New Roman"/>
                <w:b w:val="false"/>
                <w:i w:val="false"/>
                <w:color w:val="000000"/>
                <w:sz w:val="20"/>
              </w:rPr>
              <w:t>
5. Тұрақты тұру үшін</w:t>
            </w:r>
          </w:p>
          <w:p>
            <w:pPr>
              <w:spacing w:after="20"/>
              <w:ind w:left="20"/>
              <w:jc w:val="both"/>
            </w:pPr>
            <w:r>
              <w:rPr>
                <w:rFonts w:ascii="Times New Roman"/>
                <w:b w:val="false"/>
                <w:i w:val="false"/>
                <w:color w:val="000000"/>
                <w:sz w:val="20"/>
              </w:rPr>
              <w:t>
6. Басқа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381000" cy="156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Некелік жағдайы (15 жастағы және одан үлкен респонденттер үшін)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некедегі жағдайыңызды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Ешқашан некеде тұрмаған</w:t>
            </w:r>
          </w:p>
          <w:p>
            <w:pPr>
              <w:spacing w:after="20"/>
              <w:ind w:left="20"/>
              <w:jc w:val="both"/>
            </w:pPr>
            <w:r>
              <w:rPr>
                <w:rFonts w:ascii="Times New Roman"/>
                <w:b w:val="false"/>
                <w:i w:val="false"/>
                <w:color w:val="000000"/>
                <w:sz w:val="20"/>
              </w:rPr>
              <w:t>
2. Некеде тұрады</w:t>
            </w:r>
          </w:p>
          <w:p>
            <w:pPr>
              <w:spacing w:after="20"/>
              <w:ind w:left="20"/>
              <w:jc w:val="both"/>
            </w:pPr>
            <w:r>
              <w:rPr>
                <w:rFonts w:ascii="Times New Roman"/>
                <w:b w:val="false"/>
                <w:i w:val="false"/>
                <w:color w:val="000000"/>
                <w:sz w:val="20"/>
              </w:rPr>
              <w:t>
3. Тұл ер, жесір әйел</w:t>
            </w:r>
          </w:p>
          <w:p>
            <w:pPr>
              <w:spacing w:after="20"/>
              <w:ind w:left="20"/>
              <w:jc w:val="both"/>
            </w:pPr>
            <w:r>
              <w:rPr>
                <w:rFonts w:ascii="Times New Roman"/>
                <w:b w:val="false"/>
                <w:i w:val="false"/>
                <w:color w:val="000000"/>
                <w:sz w:val="20"/>
              </w:rPr>
              <w:t>
4. Неке бұзылған</w:t>
            </w:r>
          </w:p>
          <w:p>
            <w:pPr>
              <w:spacing w:after="20"/>
              <w:ind w:left="20"/>
              <w:jc w:val="both"/>
            </w:pPr>
            <w:r>
              <w:rPr>
                <w:rFonts w:ascii="Times New Roman"/>
                <w:b w:val="false"/>
                <w:i w:val="false"/>
                <w:color w:val="000000"/>
                <w:sz w:val="20"/>
              </w:rPr>
              <w:t>
Үй шаруашылығының шегіндегі 1-ПП санақ парағының тізіміне сәйкес жұбайыңыздың (жолдасыңыздың) нөмірін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07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520700" cy="2540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25 (әйелдер үшін)</w:t>
            </w:r>
            <w:r>
              <w:br/>
            </w:r>
            <w:r>
              <w:rPr>
                <w:rFonts w:ascii="Times New Roman"/>
                <w:b w:val="false"/>
                <w:i w:val="false"/>
                <w:color w:val="000000"/>
                <w:sz w:val="20"/>
              </w:rPr>
              <w:t>
</w:t>
            </w: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28 (ер адамдар үшін)</w:t>
            </w:r>
            <w:r>
              <w:br/>
            </w:r>
            <w:r>
              <w:rPr>
                <w:rFonts w:ascii="Times New Roman"/>
                <w:b w:val="false"/>
                <w:i w:val="false"/>
                <w:color w:val="000000"/>
                <w:sz w:val="20"/>
              </w:rPr>
              <w:t>
</w:t>
            </w: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бірінші некеге тұрған күніңізді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p>
            <w:pPr>
              <w:spacing w:after="20"/>
              <w:ind w:left="20"/>
              <w:jc w:val="both"/>
            </w:pPr>
            <w:r>
              <w:rPr>
                <w:rFonts w:ascii="Times New Roman"/>
                <w:b w:val="false"/>
                <w:i w:val="false"/>
                <w:color w:val="000000"/>
                <w:sz w:val="20"/>
              </w:rPr>
              <w:t>
Айы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10033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жаңа некеге тұрдыңыз ба?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p>
            <w:pPr>
              <w:spacing w:after="20"/>
              <w:ind w:left="20"/>
              <w:jc w:val="both"/>
            </w:pPr>
            <w:r>
              <w:rPr>
                <w:rFonts w:ascii="Times New Roman"/>
                <w:b w:val="false"/>
                <w:i w:val="false"/>
                <w:color w:val="000000"/>
                <w:sz w:val="20"/>
              </w:rPr>
              <w:t>
2.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292100" cy="685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24.1</w:t>
            </w:r>
            <w:r>
              <w:br/>
            </w:r>
            <w:r>
              <w:rPr>
                <w:rFonts w:ascii="Times New Roman"/>
                <w:b w:val="false"/>
                <w:i w:val="false"/>
                <w:color w:val="000000"/>
                <w:sz w:val="20"/>
              </w:rPr>
              <w:t>
</w:t>
            </w: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25 (әйелдер үшін)</w:t>
            </w:r>
            <w:r>
              <w:br/>
            </w:r>
            <w:r>
              <w:rPr>
                <w:rFonts w:ascii="Times New Roman"/>
                <w:b w:val="false"/>
                <w:i w:val="false"/>
                <w:color w:val="000000"/>
                <w:sz w:val="20"/>
              </w:rPr>
              <w:t>
</w:t>
            </w: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28 (ер адамдар үшін)</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қазіргі (соңғы) некеге тұрған күніңізді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p>
            <w:pPr>
              <w:spacing w:after="20"/>
              <w:ind w:left="20"/>
              <w:jc w:val="both"/>
            </w:pPr>
            <w:r>
              <w:rPr>
                <w:rFonts w:ascii="Times New Roman"/>
                <w:b w:val="false"/>
                <w:i w:val="false"/>
                <w:color w:val="000000"/>
                <w:sz w:val="20"/>
              </w:rPr>
              <w:t>
Айы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10033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25 (әйелдер үшін)</w:t>
            </w:r>
            <w:r>
              <w:br/>
            </w:r>
            <w:r>
              <w:rPr>
                <w:rFonts w:ascii="Times New Roman"/>
                <w:b w:val="false"/>
                <w:i w:val="false"/>
                <w:color w:val="000000"/>
                <w:sz w:val="20"/>
              </w:rPr>
              <w:t>
</w:t>
            </w: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28 (ер адамдар үшін)</w:t>
            </w: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Туу (15 жастағы және одан үлкен әйелдер үшін)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қанша тірі бала тудыңыз?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Балалар саны</w:t>
            </w:r>
          </w:p>
          <w:p>
            <w:pPr>
              <w:spacing w:after="20"/>
              <w:ind w:left="20"/>
              <w:jc w:val="both"/>
            </w:pPr>
            <w:r>
              <w:rPr>
                <w:rFonts w:ascii="Times New Roman"/>
                <w:b w:val="false"/>
                <w:i w:val="false"/>
                <w:color w:val="000000"/>
                <w:sz w:val="20"/>
              </w:rPr>
              <w:t>
2. Ешбір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350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635000" cy="660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Сізде туылғаны: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Ұлдар</w:t>
            </w:r>
          </w:p>
          <w:p>
            <w:pPr>
              <w:spacing w:after="20"/>
              <w:ind w:left="20"/>
              <w:jc w:val="both"/>
            </w:pPr>
            <w:r>
              <w:rPr>
                <w:rFonts w:ascii="Times New Roman"/>
                <w:b w:val="false"/>
                <w:i w:val="false"/>
                <w:color w:val="000000"/>
                <w:sz w:val="20"/>
              </w:rPr>
              <w:t>
2. Қыздар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5334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қаншасы тірі?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84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5842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баланың туған күнін көрсетіңіз (тіпті егер ол қайтыс болса да немесе Сізбен бірге тұрмаса 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p>
            <w:pPr>
              <w:spacing w:after="20"/>
              <w:ind w:left="20"/>
              <w:jc w:val="both"/>
            </w:pPr>
            <w:r>
              <w:rPr>
                <w:rFonts w:ascii="Times New Roman"/>
                <w:b w:val="false"/>
                <w:i w:val="false"/>
                <w:color w:val="000000"/>
                <w:sz w:val="20"/>
              </w:rPr>
              <w:t xml:space="preserve">
Айы </w:t>
            </w:r>
          </w:p>
          <w:p>
            <w:pPr>
              <w:spacing w:after="20"/>
              <w:ind w:left="20"/>
              <w:jc w:val="both"/>
            </w:pPr>
            <w:r>
              <w:rPr>
                <w:rFonts w:ascii="Times New Roman"/>
                <w:b w:val="false"/>
                <w:i w:val="false"/>
                <w:color w:val="000000"/>
                <w:sz w:val="20"/>
              </w:rPr>
              <w:t>
Жылы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287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1028700" cy="876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туған баланың туған күнін көрсетіңіз (тіпті егер ол қайтыс болса да немесе ол Сізбен бірге тұрмаса 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p>
            <w:pPr>
              <w:spacing w:after="20"/>
              <w:ind w:left="20"/>
              <w:jc w:val="both"/>
            </w:pPr>
            <w:r>
              <w:rPr>
                <w:rFonts w:ascii="Times New Roman"/>
                <w:b w:val="false"/>
                <w:i w:val="false"/>
                <w:color w:val="000000"/>
                <w:sz w:val="20"/>
              </w:rPr>
              <w:t xml:space="preserve">
Айы </w:t>
            </w:r>
          </w:p>
          <w:p>
            <w:pPr>
              <w:spacing w:after="20"/>
              <w:ind w:left="20"/>
              <w:jc w:val="both"/>
            </w:pPr>
            <w:r>
              <w:rPr>
                <w:rFonts w:ascii="Times New Roman"/>
                <w:b w:val="false"/>
                <w:i w:val="false"/>
                <w:color w:val="000000"/>
                <w:sz w:val="20"/>
              </w:rPr>
              <w:t>
Жылы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287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1028700" cy="876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 (тағы) бала тууды жоспарлаудасыз ба? </w:t>
            </w:r>
          </w:p>
          <w:p>
            <w:pPr>
              <w:spacing w:after="20"/>
              <w:ind w:left="20"/>
              <w:jc w:val="both"/>
            </w:pPr>
            <w:r>
              <w:rPr>
                <w:rFonts w:ascii="Times New Roman"/>
                <w:b w:val="false"/>
                <w:i w:val="false"/>
                <w:color w:val="000000"/>
                <w:sz w:val="20"/>
              </w:rPr>
              <w:t>
(15-49 жастағы әйелдер үшін)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p>
            <w:pPr>
              <w:spacing w:after="20"/>
              <w:ind w:left="20"/>
              <w:jc w:val="both"/>
            </w:pPr>
            <w:r>
              <w:rPr>
                <w:rFonts w:ascii="Times New Roman"/>
                <w:b w:val="false"/>
                <w:i w:val="false"/>
                <w:color w:val="000000"/>
                <w:sz w:val="20"/>
              </w:rPr>
              <w:t>
1.1. Балалар саны</w:t>
            </w:r>
          </w:p>
          <w:p>
            <w:pPr>
              <w:spacing w:after="20"/>
              <w:ind w:left="20"/>
              <w:jc w:val="both"/>
            </w:pPr>
            <w:r>
              <w:rPr>
                <w:rFonts w:ascii="Times New Roman"/>
                <w:b w:val="false"/>
                <w:i w:val="false"/>
                <w:color w:val="000000"/>
                <w:sz w:val="20"/>
              </w:rPr>
              <w:t>
2. Жоқ</w:t>
            </w:r>
          </w:p>
          <w:p>
            <w:pPr>
              <w:spacing w:after="20"/>
              <w:ind w:left="20"/>
              <w:jc w:val="both"/>
            </w:pPr>
            <w:r>
              <w:rPr>
                <w:rFonts w:ascii="Times New Roman"/>
                <w:b w:val="false"/>
                <w:i w:val="false"/>
                <w:color w:val="000000"/>
                <w:sz w:val="20"/>
              </w:rPr>
              <w:t>
3. Жауап беру қиындау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61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546100" cy="1028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Жұмыспен қамтылу (15 жастағы және одан үлкен респонденттер үшін)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Қазақстан Республикасы халқының ұлттық санағы басталғанға дейін Сіз соңғы аптада </w:t>
            </w:r>
          </w:p>
          <w:p>
            <w:pPr>
              <w:spacing w:after="20"/>
              <w:ind w:left="20"/>
              <w:jc w:val="both"/>
            </w:pPr>
            <w:r>
              <w:rPr>
                <w:rFonts w:ascii="Times New Roman"/>
                <w:b w:val="false"/>
                <w:i w:val="false"/>
                <w:color w:val="000000"/>
                <w:sz w:val="20"/>
              </w:rPr>
              <w:t>
(2020 жылғы 24 кыркүйектен бастап 30 қыркүйек аралығында), тым болмаса бір сағат жұмыс істедіңіз бе? (кез келген ақы төленетін жұмыс немесе әртүрлі көрсетілетін қызметтерді, біржолғы жұмысты, отбасылық кәсіпорында, шаруа немесе фермер шаруашылығында, жеке қосалқы шаруашылықтағы ақы төленбейтін жұмысты қосқанда заттай немесе ақшалай табыс әкелетін кәсіп)?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p>
            <w:pPr>
              <w:spacing w:after="20"/>
              <w:ind w:left="20"/>
              <w:jc w:val="both"/>
            </w:pPr>
            <w:r>
              <w:rPr>
                <w:rFonts w:ascii="Times New Roman"/>
                <w:b w:val="false"/>
                <w:i w:val="false"/>
                <w:color w:val="000000"/>
                <w:sz w:val="20"/>
              </w:rPr>
              <w:t xml:space="preserve">
2. Жоқ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342900" cy="711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 </w:t>
            </w:r>
          </w:p>
          <w:p>
            <w:pPr>
              <w:spacing w:after="20"/>
              <w:ind w:left="20"/>
              <w:jc w:val="both"/>
            </w:pPr>
            <w:r>
              <w:rPr>
                <w:rFonts w:ascii="Times New Roman"/>
                <w:b w:val="false"/>
                <w:i w:val="false"/>
                <w:color w:val="000000"/>
                <w:sz w:val="20"/>
              </w:rPr>
              <w:t>
• науқастану,</w:t>
            </w:r>
          </w:p>
          <w:p>
            <w:pPr>
              <w:spacing w:after="20"/>
              <w:ind w:left="20"/>
              <w:jc w:val="both"/>
            </w:pPr>
            <w:r>
              <w:rPr>
                <w:rFonts w:ascii="Times New Roman"/>
                <w:b w:val="false"/>
                <w:i w:val="false"/>
                <w:color w:val="000000"/>
                <w:sz w:val="20"/>
              </w:rPr>
              <w:t>
• еңбек демалысы, жалақысы сақталмайтын демалыс,</w:t>
            </w:r>
          </w:p>
          <w:p>
            <w:pPr>
              <w:spacing w:after="20"/>
              <w:ind w:left="20"/>
              <w:jc w:val="both"/>
            </w:pPr>
            <w:r>
              <w:rPr>
                <w:rFonts w:ascii="Times New Roman"/>
                <w:b w:val="false"/>
                <w:i w:val="false"/>
                <w:color w:val="000000"/>
                <w:sz w:val="20"/>
              </w:rPr>
              <w:t>
• жүктілік және босану бойынша демалыс</w:t>
            </w:r>
          </w:p>
          <w:p>
            <w:pPr>
              <w:spacing w:after="20"/>
              <w:ind w:left="20"/>
              <w:jc w:val="both"/>
            </w:pPr>
            <w:r>
              <w:rPr>
                <w:rFonts w:ascii="Times New Roman"/>
                <w:b w:val="false"/>
                <w:i w:val="false"/>
                <w:color w:val="000000"/>
                <w:sz w:val="20"/>
              </w:rPr>
              <w:t>
• 3 жасқа дейін бала күтімі бойынша демалыс,</w:t>
            </w:r>
          </w:p>
          <w:p>
            <w:pPr>
              <w:spacing w:after="20"/>
              <w:ind w:left="20"/>
              <w:jc w:val="both"/>
            </w:pPr>
            <w:r>
              <w:rPr>
                <w:rFonts w:ascii="Times New Roman"/>
                <w:b w:val="false"/>
                <w:i w:val="false"/>
                <w:color w:val="000000"/>
                <w:sz w:val="20"/>
              </w:rPr>
              <w:t>
• жұмыстың вахталық немесе өзіндік сипаты,</w:t>
            </w:r>
          </w:p>
          <w:p>
            <w:pPr>
              <w:spacing w:after="20"/>
              <w:ind w:left="20"/>
              <w:jc w:val="both"/>
            </w:pPr>
            <w:r>
              <w:rPr>
                <w:rFonts w:ascii="Times New Roman"/>
                <w:b w:val="false"/>
                <w:i w:val="false"/>
                <w:color w:val="000000"/>
                <w:sz w:val="20"/>
              </w:rPr>
              <w:t>
• кәсіптік қайта даярлау бойынша курстарында оқу,</w:t>
            </w:r>
          </w:p>
          <w:p>
            <w:pPr>
              <w:spacing w:after="20"/>
              <w:ind w:left="20"/>
              <w:jc w:val="both"/>
            </w:pPr>
            <w:r>
              <w:rPr>
                <w:rFonts w:ascii="Times New Roman"/>
                <w:b w:val="false"/>
                <w:i w:val="false"/>
                <w:color w:val="000000"/>
                <w:sz w:val="20"/>
              </w:rPr>
              <w:t>
• өндірістің тұрып қалуы</w:t>
            </w:r>
          </w:p>
          <w:p>
            <w:pPr>
              <w:spacing w:after="20"/>
              <w:ind w:left="20"/>
              <w:jc w:val="both"/>
            </w:pPr>
            <w:r>
              <w:rPr>
                <w:rFonts w:ascii="Times New Roman"/>
                <w:b w:val="false"/>
                <w:i w:val="false"/>
                <w:color w:val="000000"/>
                <w:sz w:val="20"/>
              </w:rPr>
              <w:t>
себептері бойынша уақытша жұмыс істемедіңіз бе?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Иә </w:t>
            </w:r>
          </w:p>
          <w:p>
            <w:pPr>
              <w:spacing w:after="20"/>
              <w:ind w:left="20"/>
              <w:jc w:val="both"/>
            </w:pPr>
            <w:r>
              <w:rPr>
                <w:rFonts w:ascii="Times New Roman"/>
                <w:b w:val="false"/>
                <w:i w:val="false"/>
                <w:color w:val="000000"/>
                <w:sz w:val="20"/>
              </w:rPr>
              <w:t xml:space="preserve">
2. Жоқ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342900" cy="711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үйде қандай да бір ақы төленетін жұмысты істедіңіз бе?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Иә </w:t>
            </w:r>
          </w:p>
          <w:p>
            <w:pPr>
              <w:spacing w:after="20"/>
              <w:ind w:left="20"/>
              <w:jc w:val="both"/>
            </w:pPr>
            <w:r>
              <w:rPr>
                <w:rFonts w:ascii="Times New Roman"/>
                <w:b w:val="false"/>
                <w:i w:val="false"/>
                <w:color w:val="000000"/>
                <w:sz w:val="20"/>
              </w:rPr>
              <w:t xml:space="preserve">
2. Жоқ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342900" cy="711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ауыл шаруашылығы өнімдерін өндіру бойынша жеке қосалқы шаруашылықта қандай да бір жұмысты орындадыңыз ба?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p>
            <w:pPr>
              <w:spacing w:after="20"/>
              <w:ind w:left="20"/>
              <w:jc w:val="both"/>
            </w:pPr>
            <w:r>
              <w:rPr>
                <w:rFonts w:ascii="Times New Roman"/>
                <w:b w:val="false"/>
                <w:i w:val="false"/>
                <w:color w:val="000000"/>
                <w:sz w:val="20"/>
              </w:rPr>
              <w:t xml:space="preserve">
2. Жоқ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342900" cy="711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негізгі жұмыста кім болып жұмыс істейтініңізді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Жалдану бойынша жұмысшы</w:t>
            </w:r>
          </w:p>
          <w:p>
            <w:pPr>
              <w:spacing w:after="20"/>
              <w:ind w:left="20"/>
              <w:jc w:val="both"/>
            </w:pPr>
            <w:r>
              <w:rPr>
                <w:rFonts w:ascii="Times New Roman"/>
                <w:b w:val="false"/>
                <w:i w:val="false"/>
                <w:color w:val="000000"/>
                <w:sz w:val="20"/>
              </w:rPr>
              <w:t>
2. Жұмыс беруші</w:t>
            </w:r>
          </w:p>
          <w:p>
            <w:pPr>
              <w:spacing w:after="20"/>
              <w:ind w:left="20"/>
              <w:jc w:val="both"/>
            </w:pPr>
            <w:r>
              <w:rPr>
                <w:rFonts w:ascii="Times New Roman"/>
                <w:b w:val="false"/>
                <w:i w:val="false"/>
                <w:color w:val="000000"/>
                <w:sz w:val="20"/>
              </w:rPr>
              <w:t xml:space="preserve">
3. Жеке негізде жұмыспен қамтылған </w:t>
            </w:r>
          </w:p>
          <w:p>
            <w:pPr>
              <w:spacing w:after="20"/>
              <w:ind w:left="20"/>
              <w:jc w:val="both"/>
            </w:pPr>
            <w:r>
              <w:rPr>
                <w:rFonts w:ascii="Times New Roman"/>
                <w:b w:val="false"/>
                <w:i w:val="false"/>
                <w:color w:val="000000"/>
                <w:sz w:val="20"/>
              </w:rPr>
              <w:t>
4. Жеке қосалқы шаруашылықта (жеке аулада) жартылай тұтыну, айырбастау (сату) үшін ауыл шаруашылығы өнімдерін өндірумен қамтылған</w:t>
            </w:r>
          </w:p>
          <w:p>
            <w:pPr>
              <w:spacing w:after="20"/>
              <w:ind w:left="20"/>
              <w:jc w:val="both"/>
            </w:pPr>
            <w:r>
              <w:rPr>
                <w:rFonts w:ascii="Times New Roman"/>
                <w:b w:val="false"/>
                <w:i w:val="false"/>
                <w:color w:val="000000"/>
                <w:sz w:val="20"/>
              </w:rPr>
              <w:t xml:space="preserve">
5. Өзіне тұтыну үшін жеке қосалқы шаруашылықта (жеке аулада) қамтылған </w:t>
            </w:r>
          </w:p>
          <w:p>
            <w:pPr>
              <w:spacing w:after="20"/>
              <w:ind w:left="20"/>
              <w:jc w:val="both"/>
            </w:pPr>
            <w:r>
              <w:rPr>
                <w:rFonts w:ascii="Times New Roman"/>
                <w:b w:val="false"/>
                <w:i w:val="false"/>
                <w:color w:val="000000"/>
                <w:sz w:val="20"/>
              </w:rPr>
              <w:t>
6. Өндірістік кооператив мүшелері</w:t>
            </w:r>
          </w:p>
          <w:p>
            <w:pPr>
              <w:spacing w:after="20"/>
              <w:ind w:left="20"/>
              <w:jc w:val="both"/>
            </w:pPr>
            <w:r>
              <w:rPr>
                <w:rFonts w:ascii="Times New Roman"/>
                <w:b w:val="false"/>
                <w:i w:val="false"/>
                <w:color w:val="000000"/>
                <w:sz w:val="20"/>
              </w:rPr>
              <w:t xml:space="preserve">
7. Шаруа немесе фермер қожалықтарының, отбасылық ұйымдардың көмектесетін (ақы төленбейтін) қызметкерлері </w:t>
            </w:r>
          </w:p>
          <w:p>
            <w:pPr>
              <w:spacing w:after="20"/>
              <w:ind w:left="20"/>
              <w:jc w:val="both"/>
            </w:pPr>
            <w:r>
              <w:rPr>
                <w:rFonts w:ascii="Times New Roman"/>
                <w:b w:val="false"/>
                <w:i w:val="false"/>
                <w:color w:val="000000"/>
                <w:sz w:val="20"/>
              </w:rPr>
              <w:t>
8. Еңбек қызметінің басқа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13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241300" cy="3657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негізі жұмысыңыз қызметтің қандай саласына жатады?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Ауыл, орман және балық шаруашылығы</w:t>
            </w:r>
          </w:p>
          <w:p>
            <w:pPr>
              <w:spacing w:after="20"/>
              <w:ind w:left="20"/>
              <w:jc w:val="both"/>
            </w:pPr>
            <w:r>
              <w:rPr>
                <w:rFonts w:ascii="Times New Roman"/>
                <w:b w:val="false"/>
                <w:i w:val="false"/>
                <w:color w:val="000000"/>
                <w:sz w:val="20"/>
              </w:rPr>
              <w:t>
2. Кен өндіру өнеркәсібі және карьерлерді игеру</w:t>
            </w:r>
          </w:p>
          <w:p>
            <w:pPr>
              <w:spacing w:after="20"/>
              <w:ind w:left="20"/>
              <w:jc w:val="both"/>
            </w:pPr>
            <w:r>
              <w:rPr>
                <w:rFonts w:ascii="Times New Roman"/>
                <w:b w:val="false"/>
                <w:i w:val="false"/>
                <w:color w:val="000000"/>
                <w:sz w:val="20"/>
              </w:rPr>
              <w:t>
3. Өңдеу өнеркәсібі</w:t>
            </w:r>
          </w:p>
          <w:p>
            <w:pPr>
              <w:spacing w:after="20"/>
              <w:ind w:left="20"/>
              <w:jc w:val="both"/>
            </w:pPr>
            <w:r>
              <w:rPr>
                <w:rFonts w:ascii="Times New Roman"/>
                <w:b w:val="false"/>
                <w:i w:val="false"/>
                <w:color w:val="000000"/>
                <w:sz w:val="20"/>
              </w:rPr>
              <w:t xml:space="preserve">
4. Электрмен жабдықтау, газ, бу беру және ауа баптау </w:t>
            </w:r>
          </w:p>
          <w:p>
            <w:pPr>
              <w:spacing w:after="20"/>
              <w:ind w:left="20"/>
              <w:jc w:val="both"/>
            </w:pPr>
            <w:r>
              <w:rPr>
                <w:rFonts w:ascii="Times New Roman"/>
                <w:b w:val="false"/>
                <w:i w:val="false"/>
                <w:color w:val="000000"/>
                <w:sz w:val="20"/>
              </w:rPr>
              <w:t>
5. Сумен жабдықтау; кәріз жүйесі, қалдықтардың жиналуын және таратылуын бақылау</w:t>
            </w:r>
          </w:p>
          <w:p>
            <w:pPr>
              <w:spacing w:after="20"/>
              <w:ind w:left="20"/>
              <w:jc w:val="both"/>
            </w:pPr>
            <w:r>
              <w:rPr>
                <w:rFonts w:ascii="Times New Roman"/>
                <w:b w:val="false"/>
                <w:i w:val="false"/>
                <w:color w:val="000000"/>
                <w:sz w:val="20"/>
              </w:rPr>
              <w:t>
6. Құрылыс</w:t>
            </w:r>
          </w:p>
          <w:p>
            <w:pPr>
              <w:spacing w:after="20"/>
              <w:ind w:left="20"/>
              <w:jc w:val="both"/>
            </w:pPr>
            <w:r>
              <w:rPr>
                <w:rFonts w:ascii="Times New Roman"/>
                <w:b w:val="false"/>
                <w:i w:val="false"/>
                <w:color w:val="000000"/>
                <w:sz w:val="20"/>
              </w:rPr>
              <w:t xml:space="preserve">
7. Көтерме және бөлшек сауда; автомобильдер мен мотоциклдерді жөндеу </w:t>
            </w:r>
          </w:p>
          <w:p>
            <w:pPr>
              <w:spacing w:after="20"/>
              <w:ind w:left="20"/>
              <w:jc w:val="both"/>
            </w:pPr>
            <w:r>
              <w:rPr>
                <w:rFonts w:ascii="Times New Roman"/>
                <w:b w:val="false"/>
                <w:i w:val="false"/>
                <w:color w:val="000000"/>
                <w:sz w:val="20"/>
              </w:rPr>
              <w:t xml:space="preserve">
8. Көлік және қоймалау </w:t>
            </w:r>
          </w:p>
          <w:p>
            <w:pPr>
              <w:spacing w:after="20"/>
              <w:ind w:left="20"/>
              <w:jc w:val="both"/>
            </w:pPr>
            <w:r>
              <w:rPr>
                <w:rFonts w:ascii="Times New Roman"/>
                <w:b w:val="false"/>
                <w:i w:val="false"/>
                <w:color w:val="000000"/>
                <w:sz w:val="20"/>
              </w:rPr>
              <w:t xml:space="preserve">
9. Тұру және тамақтану бойынша қызметтер </w:t>
            </w:r>
          </w:p>
          <w:p>
            <w:pPr>
              <w:spacing w:after="20"/>
              <w:ind w:left="20"/>
              <w:jc w:val="both"/>
            </w:pPr>
            <w:r>
              <w:rPr>
                <w:rFonts w:ascii="Times New Roman"/>
                <w:b w:val="false"/>
                <w:i w:val="false"/>
                <w:color w:val="000000"/>
                <w:sz w:val="20"/>
              </w:rPr>
              <w:t xml:space="preserve">
10. Ақпарат және байланыс </w:t>
            </w:r>
          </w:p>
          <w:p>
            <w:pPr>
              <w:spacing w:after="20"/>
              <w:ind w:left="20"/>
              <w:jc w:val="both"/>
            </w:pPr>
            <w:r>
              <w:rPr>
                <w:rFonts w:ascii="Times New Roman"/>
                <w:b w:val="false"/>
                <w:i w:val="false"/>
                <w:color w:val="000000"/>
                <w:sz w:val="20"/>
              </w:rPr>
              <w:t xml:space="preserve">
11. Қаржы және сақтандыру қызметі </w:t>
            </w:r>
          </w:p>
          <w:p>
            <w:pPr>
              <w:spacing w:after="20"/>
              <w:ind w:left="20"/>
              <w:jc w:val="both"/>
            </w:pPr>
            <w:r>
              <w:rPr>
                <w:rFonts w:ascii="Times New Roman"/>
                <w:b w:val="false"/>
                <w:i w:val="false"/>
                <w:color w:val="000000"/>
                <w:sz w:val="20"/>
              </w:rPr>
              <w:t>
12. Жылжымайтын мүлікпен жасалатын операциялар</w:t>
            </w:r>
          </w:p>
          <w:p>
            <w:pPr>
              <w:spacing w:after="20"/>
              <w:ind w:left="20"/>
              <w:jc w:val="both"/>
            </w:pPr>
            <w:r>
              <w:rPr>
                <w:rFonts w:ascii="Times New Roman"/>
                <w:b w:val="false"/>
                <w:i w:val="false"/>
                <w:color w:val="000000"/>
                <w:sz w:val="20"/>
              </w:rPr>
              <w:t>
13. Кәсіби, ғылыми және техникалық қызмет</w:t>
            </w:r>
          </w:p>
          <w:p>
            <w:pPr>
              <w:spacing w:after="20"/>
              <w:ind w:left="20"/>
              <w:jc w:val="both"/>
            </w:pPr>
            <w:r>
              <w:rPr>
                <w:rFonts w:ascii="Times New Roman"/>
                <w:b w:val="false"/>
                <w:i w:val="false"/>
                <w:color w:val="000000"/>
                <w:sz w:val="20"/>
              </w:rPr>
              <w:t>
14. Әкімшілік және қосалқы қызмет көрсету саласындағы қызмет</w:t>
            </w:r>
          </w:p>
          <w:p>
            <w:pPr>
              <w:spacing w:after="20"/>
              <w:ind w:left="20"/>
              <w:jc w:val="both"/>
            </w:pPr>
            <w:r>
              <w:rPr>
                <w:rFonts w:ascii="Times New Roman"/>
                <w:b w:val="false"/>
                <w:i w:val="false"/>
                <w:color w:val="000000"/>
                <w:sz w:val="20"/>
              </w:rPr>
              <w:t>
15. Мемлекеттік басқару және қорғаныс; міндетті әлеуметтік қамтамасыз ету</w:t>
            </w:r>
          </w:p>
          <w:p>
            <w:pPr>
              <w:spacing w:after="20"/>
              <w:ind w:left="20"/>
              <w:jc w:val="both"/>
            </w:pPr>
            <w:r>
              <w:rPr>
                <w:rFonts w:ascii="Times New Roman"/>
                <w:b w:val="false"/>
                <w:i w:val="false"/>
                <w:color w:val="000000"/>
                <w:sz w:val="20"/>
              </w:rPr>
              <w:t xml:space="preserve">
16. Білім беру </w:t>
            </w:r>
          </w:p>
          <w:p>
            <w:pPr>
              <w:spacing w:after="20"/>
              <w:ind w:left="20"/>
              <w:jc w:val="both"/>
            </w:pPr>
            <w:r>
              <w:rPr>
                <w:rFonts w:ascii="Times New Roman"/>
                <w:b w:val="false"/>
                <w:i w:val="false"/>
                <w:color w:val="000000"/>
                <w:sz w:val="20"/>
              </w:rPr>
              <w:t>
17. Денсаулық сақтау және әлеуметтік қызметтер</w:t>
            </w:r>
          </w:p>
          <w:p>
            <w:pPr>
              <w:spacing w:after="20"/>
              <w:ind w:left="20"/>
              <w:jc w:val="both"/>
            </w:pPr>
            <w:r>
              <w:rPr>
                <w:rFonts w:ascii="Times New Roman"/>
                <w:b w:val="false"/>
                <w:i w:val="false"/>
                <w:color w:val="000000"/>
                <w:sz w:val="20"/>
              </w:rPr>
              <w:t>
18. Өнер, ойын-сауық және демалыс</w:t>
            </w:r>
          </w:p>
          <w:p>
            <w:pPr>
              <w:spacing w:after="20"/>
              <w:ind w:left="20"/>
              <w:jc w:val="both"/>
            </w:pPr>
            <w:r>
              <w:rPr>
                <w:rFonts w:ascii="Times New Roman"/>
                <w:b w:val="false"/>
                <w:i w:val="false"/>
                <w:color w:val="000000"/>
                <w:sz w:val="20"/>
              </w:rPr>
              <w:t xml:space="preserve">
19. Өзге де қызметтер түрлерін ұсыну </w:t>
            </w:r>
          </w:p>
          <w:p>
            <w:pPr>
              <w:spacing w:after="20"/>
              <w:ind w:left="20"/>
              <w:jc w:val="both"/>
            </w:pPr>
            <w:r>
              <w:rPr>
                <w:rFonts w:ascii="Times New Roman"/>
                <w:b w:val="false"/>
                <w:i w:val="false"/>
                <w:color w:val="000000"/>
                <w:sz w:val="20"/>
              </w:rPr>
              <w:t>
20. Аумақтан тыс ұйымдардың және органдардың қызметі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734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431800" cy="7340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негізгі жұмысыңыздың орналасқан жерін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1.Осы елді мекенде </w:t>
            </w:r>
          </w:p>
          <w:p>
            <w:pPr>
              <w:spacing w:after="20"/>
              <w:ind w:left="20"/>
              <w:jc w:val="both"/>
            </w:pPr>
            <w:r>
              <w:rPr>
                <w:rFonts w:ascii="Times New Roman"/>
                <w:b w:val="false"/>
                <w:i w:val="false"/>
                <w:color w:val="000000"/>
                <w:sz w:val="20"/>
              </w:rPr>
              <w:t>
2. Басқа елді мекенде (облыс, қала, аудан, ауылдық округ, елді мекенді көрсетіңіз)</w:t>
            </w:r>
          </w:p>
          <w:p>
            <w:pPr>
              <w:spacing w:after="20"/>
              <w:ind w:left="20"/>
              <w:jc w:val="both"/>
            </w:pPr>
            <w:r>
              <w:rPr>
                <w:rFonts w:ascii="Times New Roman"/>
                <w:b w:val="false"/>
                <w:i w:val="false"/>
                <w:color w:val="000000"/>
                <w:sz w:val="20"/>
              </w:rPr>
              <w:t>
3. Қазақстан Республикасы шегінен тыс (елді көрсетіңіз)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292100" cy="520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3048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__________</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31.1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 жұмыс орныңыздан тұрғылықты жеріңізге дейін қандай кезеңділікпен барасыз?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Күнде</w:t>
            </w:r>
          </w:p>
          <w:p>
            <w:pPr>
              <w:spacing w:after="20"/>
              <w:ind w:left="20"/>
              <w:jc w:val="both"/>
            </w:pPr>
            <w:r>
              <w:rPr>
                <w:rFonts w:ascii="Times New Roman"/>
                <w:b w:val="false"/>
                <w:i w:val="false"/>
                <w:color w:val="000000"/>
                <w:sz w:val="20"/>
              </w:rPr>
              <w:t>
2. Аптасына 2-3 рет</w:t>
            </w:r>
          </w:p>
          <w:p>
            <w:pPr>
              <w:spacing w:after="20"/>
              <w:ind w:left="20"/>
              <w:jc w:val="both"/>
            </w:pPr>
            <w:r>
              <w:rPr>
                <w:rFonts w:ascii="Times New Roman"/>
                <w:b w:val="false"/>
                <w:i w:val="false"/>
                <w:color w:val="000000"/>
                <w:sz w:val="20"/>
              </w:rPr>
              <w:t>
3. Апта сайын</w:t>
            </w:r>
          </w:p>
          <w:p>
            <w:pPr>
              <w:spacing w:after="20"/>
              <w:ind w:left="20"/>
              <w:jc w:val="both"/>
            </w:pPr>
            <w:r>
              <w:rPr>
                <w:rFonts w:ascii="Times New Roman"/>
                <w:b w:val="false"/>
                <w:i w:val="false"/>
                <w:color w:val="000000"/>
                <w:sz w:val="20"/>
              </w:rPr>
              <w:t xml:space="preserve">
4. Ай сайын </w:t>
            </w:r>
          </w:p>
          <w:p>
            <w:pPr>
              <w:spacing w:after="20"/>
              <w:ind w:left="20"/>
              <w:jc w:val="both"/>
            </w:pPr>
            <w:r>
              <w:rPr>
                <w:rFonts w:ascii="Times New Roman"/>
                <w:b w:val="false"/>
                <w:i w:val="false"/>
                <w:color w:val="000000"/>
                <w:sz w:val="20"/>
              </w:rPr>
              <w:t>
5. Тоқсан сайын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381000" cy="1244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негізгі жұмысыңыздан басқа қосымша жұмысыңыз болды 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Иә </w:t>
            </w:r>
          </w:p>
          <w:p>
            <w:pPr>
              <w:spacing w:after="20"/>
              <w:ind w:left="20"/>
              <w:jc w:val="both"/>
            </w:pPr>
            <w:r>
              <w:rPr>
                <w:rFonts w:ascii="Times New Roman"/>
                <w:b w:val="false"/>
                <w:i w:val="false"/>
                <w:color w:val="000000"/>
                <w:sz w:val="20"/>
              </w:rPr>
              <w:t>
2.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2921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2020 жылғы Қазақстан Республикасы халқының ұлттық санағы басталғанға дейін бір ай (2020 жылғы 1 қыркүйектен бастап 30 қыркүйекке дейін) ішінде жұмыс іздедіңіз бе?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Иә </w:t>
            </w:r>
          </w:p>
          <w:p>
            <w:pPr>
              <w:spacing w:after="20"/>
              <w:ind w:left="20"/>
              <w:jc w:val="both"/>
            </w:pPr>
            <w:r>
              <w:rPr>
                <w:rFonts w:ascii="Times New Roman"/>
                <w:b w:val="false"/>
                <w:i w:val="false"/>
                <w:color w:val="000000"/>
                <w:sz w:val="20"/>
              </w:rPr>
              <w:t>
2.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2921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Сізге қазір жұмыс ұсынса, онда жақын арадағы 2 апта ішінде ол жұмысқа кірісе аласыз ба?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Иә </w:t>
            </w:r>
          </w:p>
          <w:p>
            <w:pPr>
              <w:spacing w:after="20"/>
              <w:ind w:left="20"/>
              <w:jc w:val="both"/>
            </w:pPr>
            <w:r>
              <w:rPr>
                <w:rFonts w:ascii="Times New Roman"/>
                <w:b w:val="false"/>
                <w:i w:val="false"/>
                <w:color w:val="000000"/>
                <w:sz w:val="20"/>
              </w:rPr>
              <w:t>
2. Жоқ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2921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жұмысқа кірісе алмаса, неге?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Науқастану немесе жарақат алу, науқасты күтіп бағу</w:t>
            </w:r>
          </w:p>
          <w:p>
            <w:pPr>
              <w:spacing w:after="20"/>
              <w:ind w:left="20"/>
              <w:jc w:val="both"/>
            </w:pPr>
            <w:r>
              <w:rPr>
                <w:rFonts w:ascii="Times New Roman"/>
                <w:b w:val="false"/>
                <w:i w:val="false"/>
                <w:color w:val="000000"/>
                <w:sz w:val="20"/>
              </w:rPr>
              <w:t xml:space="preserve">
2. Оқуды, дайындалуды немесе кәсіптік қайта даярлауды аяқтау қажет </w:t>
            </w:r>
          </w:p>
          <w:p>
            <w:pPr>
              <w:spacing w:after="20"/>
              <w:ind w:left="20"/>
              <w:jc w:val="both"/>
            </w:pPr>
            <w:r>
              <w:rPr>
                <w:rFonts w:ascii="Times New Roman"/>
                <w:b w:val="false"/>
                <w:i w:val="false"/>
                <w:color w:val="000000"/>
                <w:sz w:val="20"/>
              </w:rPr>
              <w:t>
3. Отбасылық (жеке) жағдайлар бойынша</w:t>
            </w:r>
          </w:p>
          <w:p>
            <w:pPr>
              <w:spacing w:after="20"/>
              <w:ind w:left="20"/>
              <w:jc w:val="both"/>
            </w:pPr>
            <w:r>
              <w:rPr>
                <w:rFonts w:ascii="Times New Roman"/>
                <w:b w:val="false"/>
                <w:i w:val="false"/>
                <w:color w:val="000000"/>
                <w:sz w:val="20"/>
              </w:rPr>
              <w:t>
4. Басқа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167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355600" cy="167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Күнкөрістің негізгі қаражат көзі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күнкөрісіңіздің негізгі қаражат көзін көрсетіңіз (жауаптың бірнеше нұсқасы болуы мүмкін)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Жалдамалы жұмыс (жалақы)</w:t>
            </w:r>
          </w:p>
          <w:p>
            <w:pPr>
              <w:spacing w:after="20"/>
              <w:ind w:left="20"/>
              <w:jc w:val="both"/>
            </w:pPr>
            <w:r>
              <w:rPr>
                <w:rFonts w:ascii="Times New Roman"/>
                <w:b w:val="false"/>
                <w:i w:val="false"/>
                <w:color w:val="000000"/>
                <w:sz w:val="20"/>
              </w:rPr>
              <w:t>
2. Өзін өзі жұмыспен қамту (кәсіпкерлік табыс)</w:t>
            </w:r>
          </w:p>
          <w:p>
            <w:pPr>
              <w:spacing w:after="20"/>
              <w:ind w:left="20"/>
              <w:jc w:val="both"/>
            </w:pPr>
            <w:r>
              <w:rPr>
                <w:rFonts w:ascii="Times New Roman"/>
                <w:b w:val="false"/>
                <w:i w:val="false"/>
                <w:color w:val="000000"/>
                <w:sz w:val="20"/>
              </w:rPr>
              <w:t>
3. Зейнетақы</w:t>
            </w:r>
          </w:p>
          <w:p>
            <w:pPr>
              <w:spacing w:after="20"/>
              <w:ind w:left="20"/>
              <w:jc w:val="both"/>
            </w:pPr>
            <w:r>
              <w:rPr>
                <w:rFonts w:ascii="Times New Roman"/>
                <w:b w:val="false"/>
                <w:i w:val="false"/>
                <w:color w:val="000000"/>
                <w:sz w:val="20"/>
              </w:rPr>
              <w:t>
4. Стипендия</w:t>
            </w:r>
          </w:p>
          <w:p>
            <w:pPr>
              <w:spacing w:after="20"/>
              <w:ind w:left="20"/>
              <w:jc w:val="both"/>
            </w:pPr>
            <w:r>
              <w:rPr>
                <w:rFonts w:ascii="Times New Roman"/>
                <w:b w:val="false"/>
                <w:i w:val="false"/>
                <w:color w:val="000000"/>
                <w:sz w:val="20"/>
              </w:rPr>
              <w:t>
5. Мүгедектігі бойынша жәрдемақы</w:t>
            </w:r>
          </w:p>
          <w:p>
            <w:pPr>
              <w:spacing w:after="20"/>
              <w:ind w:left="20"/>
              <w:jc w:val="both"/>
            </w:pPr>
            <w:r>
              <w:rPr>
                <w:rFonts w:ascii="Times New Roman"/>
                <w:b w:val="false"/>
                <w:i w:val="false"/>
                <w:color w:val="000000"/>
                <w:sz w:val="20"/>
              </w:rPr>
              <w:t>
6. Жүктілік және босану, бала күтімі бойынша жәрдемақы</w:t>
            </w:r>
          </w:p>
          <w:p>
            <w:pPr>
              <w:spacing w:after="20"/>
              <w:ind w:left="20"/>
              <w:jc w:val="both"/>
            </w:pPr>
            <w:r>
              <w:rPr>
                <w:rFonts w:ascii="Times New Roman"/>
                <w:b w:val="false"/>
                <w:i w:val="false"/>
                <w:color w:val="000000"/>
                <w:sz w:val="20"/>
              </w:rPr>
              <w:t xml:space="preserve">
7. Әлеуметтік көмектің басқа да түрлері </w:t>
            </w:r>
          </w:p>
          <w:p>
            <w:pPr>
              <w:spacing w:after="20"/>
              <w:ind w:left="20"/>
              <w:jc w:val="both"/>
            </w:pPr>
            <w:r>
              <w:rPr>
                <w:rFonts w:ascii="Times New Roman"/>
                <w:b w:val="false"/>
                <w:i w:val="false"/>
                <w:color w:val="000000"/>
                <w:sz w:val="20"/>
              </w:rPr>
              <w:t xml:space="preserve">
8. Жеке ауласынан (жеке жайының жанындағы, саяжай учаскесінен) түсетін табыстар </w:t>
            </w:r>
          </w:p>
          <w:p>
            <w:pPr>
              <w:spacing w:after="20"/>
              <w:ind w:left="20"/>
              <w:jc w:val="both"/>
            </w:pPr>
            <w:r>
              <w:rPr>
                <w:rFonts w:ascii="Times New Roman"/>
                <w:b w:val="false"/>
                <w:i w:val="false"/>
                <w:color w:val="000000"/>
                <w:sz w:val="20"/>
              </w:rPr>
              <w:t>
9. Меншіктен түсетін табыс (тұрғын үйді және басқа жылжымайтын мүлікті жалға беру, құнды қағаздар, дивидендтер, пайыздар және тағы басқа)</w:t>
            </w:r>
          </w:p>
          <w:p>
            <w:pPr>
              <w:spacing w:after="20"/>
              <w:ind w:left="20"/>
              <w:jc w:val="both"/>
            </w:pPr>
            <w:r>
              <w:rPr>
                <w:rFonts w:ascii="Times New Roman"/>
                <w:b w:val="false"/>
                <w:i w:val="false"/>
                <w:color w:val="000000"/>
                <w:sz w:val="20"/>
              </w:rPr>
              <w:t xml:space="preserve">
10. Шетелде тұратын немесе жұмыс істейтін отбасы мүшелерінен ақша аударымдары </w:t>
            </w:r>
          </w:p>
          <w:p>
            <w:pPr>
              <w:spacing w:after="20"/>
              <w:ind w:left="20"/>
              <w:jc w:val="both"/>
            </w:pPr>
            <w:r>
              <w:rPr>
                <w:rFonts w:ascii="Times New Roman"/>
                <w:b w:val="false"/>
                <w:i w:val="false"/>
                <w:color w:val="000000"/>
                <w:sz w:val="20"/>
              </w:rPr>
              <w:t>
11. Туған-туысқандардан немесе жақындардан (солардың асырауында) басқа материалдық көмек</w:t>
            </w:r>
          </w:p>
          <w:p>
            <w:pPr>
              <w:spacing w:after="20"/>
              <w:ind w:left="20"/>
              <w:jc w:val="both"/>
            </w:pPr>
            <w:r>
              <w:rPr>
                <w:rFonts w:ascii="Times New Roman"/>
                <w:b w:val="false"/>
                <w:i w:val="false"/>
                <w:color w:val="000000"/>
                <w:sz w:val="20"/>
              </w:rPr>
              <w:t xml:space="preserve">
12. Басқа </w:t>
            </w:r>
          </w:p>
          <w:p>
            <w:pPr>
              <w:spacing w:after="20"/>
              <w:ind w:left="20"/>
              <w:jc w:val="both"/>
            </w:pPr>
            <w:r>
              <w:rPr>
                <w:rFonts w:ascii="Times New Roman"/>
                <w:b w:val="false"/>
                <w:i w:val="false"/>
                <w:color w:val="000000"/>
                <w:sz w:val="20"/>
              </w:rPr>
              <w:t>
Негізгі көздің нөмірін көрсетіңіз (бірнеше көздерді көрсеткен кезде)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096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609600" cy="5880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Тұрмыс-тіршіліктің шектеулері (5 жастағы және одан үлкен респонденттер үшін)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жоқ, қиындықтар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иә, шамалы қиындықтар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иә, үлкен қиындықтар бар</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іс-әрекетте толықтай шектелген мін</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көзілдірік, линза кисеңіз де, Сізде көрумен қиындықтар бар ма?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4 бағандарының "Иә" жауаптарында</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292100" cy="215900"/>
                          </a:xfrm>
                          <a:prstGeom prst="rect">
                            <a:avLst/>
                          </a:prstGeom>
                        </pic:spPr>
                      </pic:pic>
                    </a:graphicData>
                  </a:graphic>
                </wp:inline>
              </w:drawing>
            </w:r>
          </w:p>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есту аппаратын кисеңіз де, Сізде естумен қиындықтар бар ма?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қосымша медициналық (балдақ, арба) жабдықты пайдалансаңыз да, Сізде жүрген кезде (оның ішінде баспалдақпен көтерілгенде) қиындықтар бар ма?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Сізде есте сақтау және (немесе) зейінді шоғырландырумен қиындықтар бар ма?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3048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Сізге қандай да бір адам көмектесе ме?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p>
            <w:pPr>
              <w:spacing w:after="20"/>
              <w:ind w:left="20"/>
              <w:jc w:val="both"/>
            </w:pPr>
            <w:r>
              <w:rPr>
                <w:rFonts w:ascii="Times New Roman"/>
                <w:b w:val="false"/>
                <w:i w:val="false"/>
                <w:color w:val="000000"/>
                <w:sz w:val="20"/>
              </w:rPr>
              <w:t>
2. Жоқ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2921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 салудың соңы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ҚР ҰЖ 11-2009 Әкімшілік-аумақтық обьектілер жіктеуіші 2020 жылы Қазақстан Республикасы халқының ұлттық санағын өткізуге арналған "Тұрғын үйлер, ғимараттар және тұрғын емес үй-жайлар тізімі" (индексі 1-СЖ, кезеңділігі: біржолғы) санақ парағынан автоматты түрде көшіріледі;</w:t>
      </w:r>
    </w:p>
    <w:p>
      <w:pPr>
        <w:spacing w:after="0"/>
        <w:ind w:left="0"/>
        <w:jc w:val="both"/>
      </w:pPr>
      <w:r>
        <w:rPr>
          <w:rFonts w:ascii="Times New Roman"/>
          <w:b w:val="false"/>
          <w:i w:val="false"/>
          <w:color w:val="000000"/>
          <w:sz w:val="28"/>
        </w:rPr>
        <w:t>
      2 Нұсқаушылық, есеп учаскелерінің және есеп учаскесі шегіндегі үй-жайдың нөмірлерін Қазақстан Республикасы Ұлттық экономика министрлігі Статистика комитетінің аумақтық органдары береді және планшеттегі мобильдік қосымшаға мекенжай тізілімін жүктегеннен кейін автоматты түрде көрсетіледі;</w:t>
      </w:r>
    </w:p>
    <w:p>
      <w:pPr>
        <w:spacing w:after="0"/>
        <w:ind w:left="0"/>
        <w:jc w:val="both"/>
      </w:pPr>
      <w:r>
        <w:rPr>
          <w:rFonts w:ascii="Times New Roman"/>
          <w:b w:val="false"/>
          <w:i w:val="false"/>
          <w:color w:val="000000"/>
          <w:sz w:val="28"/>
        </w:rPr>
        <w:t>
      3 "Үй шаруашылығының реттік нөмірі" және "Үй шаруашылығы шегіндегі реттік нөмір" 2020 жылы Қазақстан Республикасы халқының ұлттық санағын өткізуге арналған "Тұратындар және (немесе) келушілер тізімі" (индексі 1-ПП, кезеңділігі: біржолғы) санақ парағынан автоматты түрде көшіріледі.</w:t>
      </w:r>
    </w:p>
    <w:p>
      <w:pPr>
        <w:spacing w:after="0"/>
        <w:ind w:left="0"/>
        <w:jc w:val="both"/>
      </w:pPr>
      <w:r>
        <w:rPr>
          <w:rFonts w:ascii="Times New Roman"/>
          <w:b w:val="false"/>
          <w:i w:val="false"/>
          <w:color w:val="000000"/>
          <w:sz w:val="28"/>
        </w:rPr>
        <w:t xml:space="preserve">
      2020 жылы Қазақстан Республикасы халқының ұлттық санағын өткізуге арналған "Жеке" (индексі 3-И, кезеңділігі: біржолғы) санақ парағын толтыру жөніндегі түсіндірме 2020 жылы Қазақстан Республикасы халқының ұлттық санағын өткізуге арналған "Жеке" (индексі 3-И, кезеңділігі: біржолғы) санақ парағына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халқының ұлттық санағын </w:t>
            </w:r>
            <w:r>
              <w:br/>
            </w:r>
            <w:r>
              <w:rPr>
                <w:rFonts w:ascii="Times New Roman"/>
                <w:b w:val="false"/>
                <w:i w:val="false"/>
                <w:color w:val="000000"/>
                <w:sz w:val="20"/>
              </w:rPr>
              <w:t>өткізуге арналған</w:t>
            </w:r>
            <w:r>
              <w:br/>
            </w:r>
            <w:r>
              <w:rPr>
                <w:rFonts w:ascii="Times New Roman"/>
                <w:b w:val="false"/>
                <w:i w:val="false"/>
                <w:color w:val="000000"/>
                <w:sz w:val="20"/>
              </w:rPr>
              <w:t xml:space="preserve">"Жеке" </w:t>
            </w:r>
            <w:r>
              <w:br/>
            </w:r>
            <w:r>
              <w:rPr>
                <w:rFonts w:ascii="Times New Roman"/>
                <w:b w:val="false"/>
                <w:i w:val="false"/>
                <w:color w:val="000000"/>
                <w:sz w:val="20"/>
              </w:rPr>
              <w:t xml:space="preserve">(индексі 3-И, кезеңділігі: </w:t>
            </w:r>
            <w:r>
              <w:br/>
            </w:r>
            <w:r>
              <w:rPr>
                <w:rFonts w:ascii="Times New Roman"/>
                <w:b w:val="false"/>
                <w:i w:val="false"/>
                <w:color w:val="000000"/>
                <w:sz w:val="20"/>
              </w:rPr>
              <w:t xml:space="preserve">біржолғы) </w:t>
            </w:r>
            <w:r>
              <w:br/>
            </w:r>
            <w:r>
              <w:rPr>
                <w:rFonts w:ascii="Times New Roman"/>
                <w:b w:val="false"/>
                <w:i w:val="false"/>
                <w:color w:val="000000"/>
                <w:sz w:val="20"/>
              </w:rPr>
              <w:t>санақ парағына 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2020 жылы Қазақстан Республикасы халқының ұлттық санағын өткізуге арналған "Жеке" (индексі 3-И, кезеңділігі: біржолғы) санақ парағын толтыру жөніндегі түсіндірме</w:t>
      </w:r>
    </w:p>
    <w:p>
      <w:pPr>
        <w:spacing w:after="0"/>
        <w:ind w:left="0"/>
        <w:jc w:val="both"/>
      </w:pPr>
      <w:r>
        <w:rPr>
          <w:rFonts w:ascii="Times New Roman"/>
          <w:b w:val="false"/>
          <w:i w:val="false"/>
          <w:color w:val="000000"/>
          <w:sz w:val="28"/>
        </w:rPr>
        <w:t>
      1. 2020 жылы Қазақстан Республикасы халқының ұлттық санағын өткізу кезінде халықты есепке алу Нұр-Сұлтан қаласының уақыты бойынша 2020 жылғы 30 қыркүйектен 1 қазанға қараған түні 00:00 сағат сәтіндегі жағдай бойынша жүзеге асырылады.</w:t>
      </w:r>
    </w:p>
    <w:p>
      <w:pPr>
        <w:spacing w:after="0"/>
        <w:ind w:left="0"/>
        <w:jc w:val="both"/>
      </w:pPr>
      <w:r>
        <w:rPr>
          <w:rFonts w:ascii="Times New Roman"/>
          <w:b w:val="false"/>
          <w:i w:val="false"/>
          <w:color w:val="000000"/>
          <w:sz w:val="28"/>
        </w:rPr>
        <w:t xml:space="preserve">
      Халықты есепке алу сәтінен кейін қайтыс болғандар 2020 жылы Қазақстан Республикасы халқының ұлттық санағын өткізуге арналған "Жеке" (индексі 3-И, кезеңділігі: біржолғы) санақ парағында (бұдан әрі – санақ парағы) есепке алынады. Халықты есепке алу сәтінен кейін туғандар санақ парағында есепке алынбайды. </w:t>
      </w:r>
    </w:p>
    <w:p>
      <w:pPr>
        <w:spacing w:after="0"/>
        <w:ind w:left="0"/>
        <w:jc w:val="both"/>
      </w:pPr>
      <w:r>
        <w:rPr>
          <w:rFonts w:ascii="Times New Roman"/>
          <w:b w:val="false"/>
          <w:i w:val="false"/>
          <w:color w:val="000000"/>
          <w:sz w:val="28"/>
        </w:rPr>
        <w:t>
      2. Санақ парағын толтыру кезінде көрсетілген жауап нұсқаларында тиісті белгілер қойылады, қажет болған жағдайда цифрлар және (немесе) мәтін енгізіледі.</w:t>
      </w:r>
    </w:p>
    <w:p>
      <w:pPr>
        <w:spacing w:after="0"/>
        <w:ind w:left="0"/>
        <w:jc w:val="both"/>
      </w:pPr>
      <w:r>
        <w:rPr>
          <w:rFonts w:ascii="Times New Roman"/>
          <w:b w:val="false"/>
          <w:i w:val="false"/>
          <w:color w:val="000000"/>
          <w:sz w:val="28"/>
        </w:rPr>
        <w:t xml:space="preserve">
      3. Қазақстан Республикасының аумағында тұратын үй шаруашылығының құрамына кіретін әрбір респондентке (бұдан әрі – респондент) жеке санақ парағы толтырылады. </w:t>
      </w:r>
    </w:p>
    <w:p>
      <w:pPr>
        <w:spacing w:after="0"/>
        <w:ind w:left="0"/>
        <w:jc w:val="both"/>
      </w:pPr>
      <w:r>
        <w:rPr>
          <w:rFonts w:ascii="Times New Roman"/>
          <w:b w:val="false"/>
          <w:i w:val="false"/>
          <w:color w:val="000000"/>
          <w:sz w:val="28"/>
        </w:rPr>
        <w:t xml:space="preserve">
      Санақтан өтетін үй шаруашылығы шегінде уақытша болмаған кәмелеттік жасқа толмағандар, әрекетке қабілетсіз респонденттер үшін санақ парақтарын басқа кәмелеттік жасқа толған респонденттер, осы респонденттердің қорғанышы немесе қамқоршылары толтырады. </w:t>
      </w:r>
    </w:p>
    <w:p>
      <w:pPr>
        <w:spacing w:after="0"/>
        <w:ind w:left="0"/>
        <w:jc w:val="both"/>
      </w:pPr>
      <w:r>
        <w:rPr>
          <w:rFonts w:ascii="Times New Roman"/>
          <w:b w:val="false"/>
          <w:i w:val="false"/>
          <w:color w:val="000000"/>
          <w:sz w:val="28"/>
        </w:rPr>
        <w:t>
      Егер халықты есепке алу сәтінде әрекетке қабілетсіз респондент үйде болса, онда ол үшін санақ парағын қорғанышы, егер мамандандырылған мекемеде болса қамқоршы толтырады.</w:t>
      </w:r>
    </w:p>
    <w:p>
      <w:pPr>
        <w:spacing w:after="0"/>
        <w:ind w:left="0"/>
        <w:jc w:val="both"/>
      </w:pPr>
      <w:r>
        <w:rPr>
          <w:rFonts w:ascii="Times New Roman"/>
          <w:b w:val="false"/>
          <w:i w:val="false"/>
          <w:color w:val="000000"/>
          <w:sz w:val="28"/>
        </w:rPr>
        <w:t xml:space="preserve">
      4. Санақ парағының 1,2,3,4- сұрақтарында респонденттің дербес деректері толтырылады. </w:t>
      </w:r>
    </w:p>
    <w:p>
      <w:pPr>
        <w:spacing w:after="0"/>
        <w:ind w:left="0"/>
        <w:jc w:val="both"/>
      </w:pPr>
      <w:r>
        <w:rPr>
          <w:rFonts w:ascii="Times New Roman"/>
          <w:b w:val="false"/>
          <w:i w:val="false"/>
          <w:color w:val="000000"/>
          <w:sz w:val="28"/>
        </w:rPr>
        <w:t xml:space="preserve">
      5. Санақ парағының 5-сұрағында 1-тармаққа 2020 жылы Қазақстан Республикасы халқының ұлттық санағын өткізуге арналған "Тұратындар және (немесе) келушілер тізімі" (индексі 1-ПП, кезеңділігі: біржолғы) санақ парағында үй шаруашылығы шегінде бірінші жазылған респондент жатады. </w:t>
      </w:r>
    </w:p>
    <w:p>
      <w:pPr>
        <w:spacing w:after="0"/>
        <w:ind w:left="0"/>
        <w:jc w:val="both"/>
      </w:pPr>
      <w:r>
        <w:rPr>
          <w:rFonts w:ascii="Times New Roman"/>
          <w:b w:val="false"/>
          <w:i w:val="false"/>
          <w:color w:val="000000"/>
          <w:sz w:val="28"/>
        </w:rPr>
        <w:t xml:space="preserve">
      Бір үй шаруашылығында ата-ананың екеуі немесе біреуімен тұратын респондентке 2020 жылы Қазақстан Республикасы халқының ұлттық санағын өткізуге арналған "Тұратындар және (немесе) келушілер тізімі" (индексі 1-ПП, кезеңділігі: біржолғы) санақ парағынның 8-тармағының 3-бағанында әкесі не анасы көрсетілген реттік нөмір толтырылады. </w:t>
      </w:r>
    </w:p>
    <w:p>
      <w:pPr>
        <w:spacing w:after="0"/>
        <w:ind w:left="0"/>
        <w:jc w:val="both"/>
      </w:pPr>
      <w:r>
        <w:rPr>
          <w:rFonts w:ascii="Times New Roman"/>
          <w:b w:val="false"/>
          <w:i w:val="false"/>
          <w:color w:val="000000"/>
          <w:sz w:val="28"/>
        </w:rPr>
        <w:t>
      Егер респондент бір үй шаруашылығында ата-анасымен немесе екеуінің біреуімен тұрмаса, анасының (әкесінің) нөмірі толтырылмайды.</w:t>
      </w:r>
    </w:p>
    <w:p>
      <w:pPr>
        <w:spacing w:after="0"/>
        <w:ind w:left="0"/>
        <w:jc w:val="both"/>
      </w:pPr>
      <w:r>
        <w:rPr>
          <w:rFonts w:ascii="Times New Roman"/>
          <w:b w:val="false"/>
          <w:i w:val="false"/>
          <w:color w:val="000000"/>
          <w:sz w:val="28"/>
        </w:rPr>
        <w:t xml:space="preserve">
      6. Санақ парағының 14-сұрағында "Бастауыш білім" 1-тармағы және "Негізгі орта білім" 2-тармағы бойынша осы санақ парағын толтыру жөніндегі түсіндірмеге </w:t>
      </w:r>
      <w:r>
        <w:rPr>
          <w:rFonts w:ascii="Times New Roman"/>
          <w:b w:val="false"/>
          <w:i w:val="false"/>
          <w:color w:val="000000"/>
          <w:sz w:val="28"/>
        </w:rPr>
        <w:t>1-қосымшаға</w:t>
      </w:r>
      <w:r>
        <w:rPr>
          <w:rFonts w:ascii="Times New Roman"/>
          <w:b w:val="false"/>
          <w:i w:val="false"/>
          <w:color w:val="000000"/>
          <w:sz w:val="28"/>
        </w:rPr>
        <w:t xml:space="preserve"> сәйкес сынып санына сәйкес жалпы орта (толық) білім алмаған респонденттердің білім деңгейін анықтау үшін кестеде келтірілген.</w:t>
      </w:r>
    </w:p>
    <w:p>
      <w:pPr>
        <w:spacing w:after="0"/>
        <w:ind w:left="0"/>
        <w:jc w:val="both"/>
      </w:pPr>
      <w:r>
        <w:rPr>
          <w:rFonts w:ascii="Times New Roman"/>
          <w:b w:val="false"/>
          <w:i w:val="false"/>
          <w:color w:val="000000"/>
          <w:sz w:val="28"/>
        </w:rPr>
        <w:t>
      Жалпы орта білімді бермейтін оқу орындарын (мысалы, қолөнерлік, салалық кәсіптік училище (СКУ), фабрикалық-зауыттық оқыту мектебін (ФЗМ), фабрикалық-зауыттық шәкірттік мектебін (ФЗШ), оқу-курстық комбинат (пункт), оқу-өндірістік орталық, қайта даярлау және біліктілікті көтеру курстарын, оқу мекемелері жанындағы дайындық курстарын, (техникалық училище (ТУ), кәсіби-техникалық училище (КТУ), қалалық кәсіби-техникалық училище (ҚКТУ) және ауылдық кәсіби-техникалық училище (АКТУ), мамандандырылған мектеп (ММ), кәсіби лицей (КЛ),училище) бітірген респонденттердің осы оқу орындарына түскенге дейінгі алған білімдері белгіленеді.</w:t>
      </w:r>
    </w:p>
    <w:p>
      <w:pPr>
        <w:spacing w:after="0"/>
        <w:ind w:left="0"/>
        <w:jc w:val="both"/>
      </w:pPr>
      <w:r>
        <w:rPr>
          <w:rFonts w:ascii="Times New Roman"/>
          <w:b w:val="false"/>
          <w:i w:val="false"/>
          <w:color w:val="000000"/>
          <w:sz w:val="28"/>
        </w:rPr>
        <w:t xml:space="preserve">
      Санақ парағының 3-тармағы бойынша "Жалпы орта білім" жалпы білім беру мектептерінде, лицейлерде, гимназияларда және дарынды балаларға арналған мамандандырылған мектептерде 10-11 (12) сыныптарды бітірген және жалпы орта білім туралы аттестат алған респонденттер үшін белгіленеді. </w:t>
      </w:r>
    </w:p>
    <w:p>
      <w:pPr>
        <w:spacing w:after="0"/>
        <w:ind w:left="0"/>
        <w:jc w:val="both"/>
      </w:pPr>
      <w:r>
        <w:rPr>
          <w:rFonts w:ascii="Times New Roman"/>
          <w:b w:val="false"/>
          <w:i w:val="false"/>
          <w:color w:val="000000"/>
          <w:sz w:val="28"/>
        </w:rPr>
        <w:t>
      Санақ парағының 4-тармағы бойынша "Бастауыш кәсіптік білім":</w:t>
      </w:r>
    </w:p>
    <w:p>
      <w:pPr>
        <w:spacing w:after="0"/>
        <w:ind w:left="0"/>
        <w:jc w:val="both"/>
      </w:pPr>
      <w:r>
        <w:rPr>
          <w:rFonts w:ascii="Times New Roman"/>
          <w:b w:val="false"/>
          <w:i w:val="false"/>
          <w:color w:val="000000"/>
          <w:sz w:val="28"/>
        </w:rPr>
        <w:t>
      1) бастауыш кәсіптік білім беру ұйымдарында (мысалы, кәсіптік училище, кәсіптік лицей – үздіксіз білім беру орталығы, техникалық мектеп (тау-кен механикалық, теңізде жүзу, ормантехникалық)) оқуын аяқтауы бойынша жұмысшы кәсібін алған;</w:t>
      </w:r>
    </w:p>
    <w:p>
      <w:pPr>
        <w:spacing w:after="0"/>
        <w:ind w:left="0"/>
        <w:jc w:val="both"/>
      </w:pPr>
      <w:r>
        <w:rPr>
          <w:rFonts w:ascii="Times New Roman"/>
          <w:b w:val="false"/>
          <w:i w:val="false"/>
          <w:color w:val="000000"/>
          <w:sz w:val="28"/>
        </w:rPr>
        <w:t xml:space="preserve">
      2) кәсіптік-техникалық училище (КТУ) немесе техникалық училищені бітірген; </w:t>
      </w:r>
    </w:p>
    <w:p>
      <w:pPr>
        <w:spacing w:after="0"/>
        <w:ind w:left="0"/>
        <w:jc w:val="both"/>
      </w:pPr>
      <w:r>
        <w:rPr>
          <w:rFonts w:ascii="Times New Roman"/>
          <w:b w:val="false"/>
          <w:i w:val="false"/>
          <w:color w:val="000000"/>
          <w:sz w:val="28"/>
        </w:rPr>
        <w:t>
      3) кәсіптік-техникалық оқу орнын бітірген және кәсібімен бірге орта білім туралы аттестат немесе орта білім базасында кәсіп алған респонденттер үшін белгіленеді.</w:t>
      </w:r>
    </w:p>
    <w:p>
      <w:pPr>
        <w:spacing w:after="0"/>
        <w:ind w:left="0"/>
        <w:jc w:val="both"/>
      </w:pPr>
      <w:r>
        <w:rPr>
          <w:rFonts w:ascii="Times New Roman"/>
          <w:b w:val="false"/>
          <w:i w:val="false"/>
          <w:color w:val="000000"/>
          <w:sz w:val="28"/>
        </w:rPr>
        <w:t xml:space="preserve">
      Санақ парағының 5-тармағы бойынша "Орта кәсіптік (арнайы) білім" техникум бітірген респонденттер үшін белгіленеді. </w:t>
      </w:r>
    </w:p>
    <w:p>
      <w:pPr>
        <w:spacing w:after="0"/>
        <w:ind w:left="0"/>
        <w:jc w:val="both"/>
      </w:pPr>
      <w:r>
        <w:rPr>
          <w:rFonts w:ascii="Times New Roman"/>
          <w:b w:val="false"/>
          <w:i w:val="false"/>
          <w:color w:val="000000"/>
          <w:sz w:val="28"/>
        </w:rPr>
        <w:t xml:space="preserve">
      Санақ парағының 6-тармағы бойынша "Техникалық және кәсіптік білім" негізгі орта және (немесе) жалпы орта білім беру базасында училищелерді, колледждерді және жоғары колледждерді бітірген респонденттер үшін белгіленеді. </w:t>
      </w:r>
    </w:p>
    <w:p>
      <w:pPr>
        <w:spacing w:after="0"/>
        <w:ind w:left="0"/>
        <w:jc w:val="both"/>
      </w:pPr>
      <w:r>
        <w:rPr>
          <w:rFonts w:ascii="Times New Roman"/>
          <w:b w:val="false"/>
          <w:i w:val="false"/>
          <w:color w:val="000000"/>
          <w:sz w:val="28"/>
        </w:rPr>
        <w:t>
      Санақ парағының 7-тармағы бойынша "Аяқталмаған жоғары білім" жоғары оқу орындарында (ЖОО) оқып жатқан және оқу мерзімінің жартысын немесе жартысынан артық мерзімі өткен респонденттерге белгіленеді. Жоғары оқу орнында оқу мерзімінің жартысынан аз уақыт оқыған респонденттерге түскенге дейінгі білім деңгейі ("Техникалық және кәсіптік білім", "Орта кәсіптік білім" немесе "Жалпы орта білім") белгіленеді.</w:t>
      </w:r>
    </w:p>
    <w:p>
      <w:pPr>
        <w:spacing w:after="0"/>
        <w:ind w:left="0"/>
        <w:jc w:val="both"/>
      </w:pPr>
      <w:r>
        <w:rPr>
          <w:rFonts w:ascii="Times New Roman"/>
          <w:b w:val="false"/>
          <w:i w:val="false"/>
          <w:color w:val="000000"/>
          <w:sz w:val="28"/>
        </w:rPr>
        <w:t>
      Санақ парағының 8-тармағы бойынша "Жоғары білім" жоғары оқу орындарында оқуын аяқтаған респонденттер үшін белгіленеді.</w:t>
      </w:r>
    </w:p>
    <w:p>
      <w:pPr>
        <w:spacing w:after="0"/>
        <w:ind w:left="0"/>
        <w:jc w:val="both"/>
      </w:pPr>
      <w:r>
        <w:rPr>
          <w:rFonts w:ascii="Times New Roman"/>
          <w:b w:val="false"/>
          <w:i w:val="false"/>
          <w:color w:val="000000"/>
          <w:sz w:val="28"/>
        </w:rPr>
        <w:t>
      Санақ парағының 9-тармағы бойынша "Жоғары оқу орнынан кейінгі білім" халықты есепке алу сәтінде магистратура, аспирантура, резидентура, докторантура бағдарламалары бойынша жоғары оқу орындарында өзінің оқуын аяқтаған респонденттер үшін белгіленеді.</w:t>
      </w:r>
    </w:p>
    <w:p>
      <w:pPr>
        <w:spacing w:after="0"/>
        <w:ind w:left="0"/>
        <w:jc w:val="both"/>
      </w:pPr>
      <w:r>
        <w:rPr>
          <w:rFonts w:ascii="Times New Roman"/>
          <w:b w:val="false"/>
          <w:i w:val="false"/>
          <w:color w:val="000000"/>
          <w:sz w:val="28"/>
        </w:rPr>
        <w:t xml:space="preserve">
      7. Санақ парағының 20, 21, 22-сұрақтары 15 жас және одан үлкен респонденттер үшін толтырылады. 15 жастан жас респонденттер шын мәнінде некеде тұрса, тиісті жауапты таңдағаны дұрыс. </w:t>
      </w:r>
    </w:p>
    <w:p>
      <w:pPr>
        <w:spacing w:after="0"/>
        <w:ind w:left="0"/>
        <w:jc w:val="both"/>
      </w:pPr>
      <w:r>
        <w:rPr>
          <w:rFonts w:ascii="Times New Roman"/>
          <w:b w:val="false"/>
          <w:i w:val="false"/>
          <w:color w:val="000000"/>
          <w:sz w:val="28"/>
        </w:rPr>
        <w:t>
      8. Санақ парағының 23, 24, 25-сұрақтарын көрсетілген жас тобындағы әйелдер, олардың отбасы жағдайына қарамастан толтырады.</w:t>
      </w:r>
    </w:p>
    <w:p>
      <w:pPr>
        <w:spacing w:after="0"/>
        <w:ind w:left="0"/>
        <w:jc w:val="both"/>
      </w:pPr>
      <w:r>
        <w:rPr>
          <w:rFonts w:ascii="Times New Roman"/>
          <w:b w:val="false"/>
          <w:i w:val="false"/>
          <w:color w:val="000000"/>
          <w:sz w:val="28"/>
        </w:rPr>
        <w:t xml:space="preserve">
      9. Санақ парағының 27-сұрағында: </w:t>
      </w:r>
    </w:p>
    <w:p>
      <w:pPr>
        <w:spacing w:after="0"/>
        <w:ind w:left="0"/>
        <w:jc w:val="both"/>
      </w:pPr>
      <w:r>
        <w:rPr>
          <w:rFonts w:ascii="Times New Roman"/>
          <w:b w:val="false"/>
          <w:i w:val="false"/>
          <w:color w:val="000000"/>
          <w:sz w:val="28"/>
        </w:rPr>
        <w:t>
      1-тармақ бойынша жалданып жұмыс істеушіге айлықақы, сыйлықақы, үстемақы және сол сияқтылар түрінде не заттай нысанда ақы төлеуді (сыйақыны) көздейтін еңбек шарты бойынша жұмыс істейтін, сондай-ақ ақы төленетін лауазымға сайланған, тағайындалған немесе бекітілген, Қарулы Күштерде, басқа әскерлерде және әскери құралымдарда, құқық қорғау мен арнайы мемлекеттік органдарда қызметін өткеретін респондент жатады;</w:t>
      </w:r>
    </w:p>
    <w:p>
      <w:pPr>
        <w:spacing w:after="0"/>
        <w:ind w:left="0"/>
        <w:jc w:val="both"/>
      </w:pPr>
      <w:r>
        <w:rPr>
          <w:rFonts w:ascii="Times New Roman"/>
          <w:b w:val="false"/>
          <w:i w:val="false"/>
          <w:color w:val="000000"/>
          <w:sz w:val="28"/>
        </w:rPr>
        <w:t>
      2-тармақ бойынша жұмыс берушіге өзінің жеке кәсіпорнын басқаратын немесе дербес негізде кәсіптік, коммерциялық қызметпен айналысатын және бір немесе бірнеше жұмыскерлерді жалдайтын респондент жатады;</w:t>
      </w:r>
    </w:p>
    <w:p>
      <w:pPr>
        <w:spacing w:after="0"/>
        <w:ind w:left="0"/>
        <w:jc w:val="both"/>
      </w:pPr>
      <w:r>
        <w:rPr>
          <w:rFonts w:ascii="Times New Roman"/>
          <w:b w:val="false"/>
          <w:i w:val="false"/>
          <w:color w:val="000000"/>
          <w:sz w:val="28"/>
        </w:rPr>
        <w:t>
      3-тармақ бойынша жеке негізде жұмыспен қамтылғанға жеке негізде жұмыс істейтін (салық органдарында тіркелгені де, салық органдарында тіркелмегені де) және жалдамалы жұмыскерлерді жалдамайтын респондент жатады;</w:t>
      </w:r>
    </w:p>
    <w:p>
      <w:pPr>
        <w:spacing w:after="0"/>
        <w:ind w:left="0"/>
        <w:jc w:val="both"/>
      </w:pPr>
      <w:r>
        <w:rPr>
          <w:rFonts w:ascii="Times New Roman"/>
          <w:b w:val="false"/>
          <w:i w:val="false"/>
          <w:color w:val="000000"/>
          <w:sz w:val="28"/>
        </w:rPr>
        <w:t>
      4-тармақ бойынша ауыл шаруашылығы өнімін ішінара тұтыну, айырбастау (сату) үшін өндірумен жеке қосалқы шаруашылықта (жеке аулада) қамтылғанға тек жеке өзінің қосалқы шаруашылығында (ауыл шаруашылығы жұмыстарымен және (немесе) мал күтімі) ғана қамтылған және ішінара өзінің тұтынуы, айырбастауы (сатуы) үшін өндірілген өнімдерді пайдаланатын респондент жатады;</w:t>
      </w:r>
    </w:p>
    <w:p>
      <w:pPr>
        <w:spacing w:after="0"/>
        <w:ind w:left="0"/>
        <w:jc w:val="both"/>
      </w:pPr>
      <w:r>
        <w:rPr>
          <w:rFonts w:ascii="Times New Roman"/>
          <w:b w:val="false"/>
          <w:i w:val="false"/>
          <w:color w:val="000000"/>
          <w:sz w:val="28"/>
        </w:rPr>
        <w:t>
      5-тармақ бойынша өзінің тұтынуы үшін жеке қосалқы шаруашылықта (жеке ауласында) қамтылғанға жеке өзінің қосалқы шаруашылығында (ауыл шаруашылығы жұмыстарымен және (немесе) мал күтімі) қамтылған және өзінің тұтынуы үшін қосалқы шаруашылықта өндірілген өнімді пайдаланатын респондент жатады;</w:t>
      </w:r>
    </w:p>
    <w:p>
      <w:pPr>
        <w:spacing w:after="0"/>
        <w:ind w:left="0"/>
        <w:jc w:val="both"/>
      </w:pPr>
      <w:r>
        <w:rPr>
          <w:rFonts w:ascii="Times New Roman"/>
          <w:b w:val="false"/>
          <w:i w:val="false"/>
          <w:color w:val="000000"/>
          <w:sz w:val="28"/>
        </w:rPr>
        <w:t>
      6-тармақ бойынша өндірістік кооператив мүшесіне меншік иелері ұжымының әрбір мүшесі өндірісті, өнімді өткізуді, инвестициялауды ұйымдастыру және кәсіпорын мен кооператив мүшелері арасындағы кірістерді бөлу мәселелерін шешу кезінде тең құқылы болатын, тауарлар мен көрсетілетін қызметтерді өндіретін меншікті кәсіпорнында (кооперативінде) жұмыс істейтін респондент;</w:t>
      </w:r>
    </w:p>
    <w:p>
      <w:pPr>
        <w:spacing w:after="0"/>
        <w:ind w:left="0"/>
        <w:jc w:val="both"/>
      </w:pPr>
      <w:r>
        <w:rPr>
          <w:rFonts w:ascii="Times New Roman"/>
          <w:b w:val="false"/>
          <w:i w:val="false"/>
          <w:color w:val="000000"/>
          <w:sz w:val="28"/>
        </w:rPr>
        <w:t>
      7-тармақ бойынша шаруа немесе фермер қожалықтарының, отбасылық ұйымдардың көмектесетін (ақы төленбейтін) жұмыскеріне жеке меншік кәсіпорында (жеке, отбасылық), шаруа (фермер) қожалығында, туыстарға тиесілі өндірістік кооперативте ақы төлеусіз жұмыс істейтін (көмектесетін) респондент жатады.</w:t>
      </w:r>
    </w:p>
    <w:p>
      <w:pPr>
        <w:spacing w:after="0"/>
        <w:ind w:left="0"/>
        <w:jc w:val="both"/>
      </w:pPr>
      <w:r>
        <w:rPr>
          <w:rFonts w:ascii="Times New Roman"/>
          <w:b w:val="false"/>
          <w:i w:val="false"/>
          <w:color w:val="000000"/>
          <w:sz w:val="28"/>
        </w:rPr>
        <w:t>
      8-тармақ бойынша сот шешімімен бас бостандығынан айыру орындарында жүрген адамдар, сондай-ақ ақы төленбейтін әскери немесе баламалы азаматтық қызметті өткеретін адамдар белгіленеді.</w:t>
      </w:r>
    </w:p>
    <w:p>
      <w:pPr>
        <w:spacing w:after="0"/>
        <w:ind w:left="0"/>
        <w:jc w:val="both"/>
      </w:pPr>
      <w:r>
        <w:rPr>
          <w:rFonts w:ascii="Times New Roman"/>
          <w:b w:val="false"/>
          <w:i w:val="false"/>
          <w:color w:val="000000"/>
          <w:sz w:val="28"/>
        </w:rPr>
        <w:t xml:space="preserve">
      10. Санақ парағының 28-сұрағында негізгі қызметтің саласы көрсетіледі. Экономикалық қызмет түрлері бойынша түсіндірме осы санақ парағын толтыру жөніндегі түсіндірмеге </w:t>
      </w:r>
      <w:r>
        <w:rPr>
          <w:rFonts w:ascii="Times New Roman"/>
          <w:b w:val="false"/>
          <w:i w:val="false"/>
          <w:color w:val="000000"/>
          <w:sz w:val="28"/>
        </w:rPr>
        <w:t>2-қосымшада</w:t>
      </w:r>
      <w:r>
        <w:rPr>
          <w:rFonts w:ascii="Times New Roman"/>
          <w:b w:val="false"/>
          <w:i w:val="false"/>
          <w:color w:val="000000"/>
          <w:sz w:val="28"/>
        </w:rPr>
        <w:t xml:space="preserve"> келтірілген. </w:t>
      </w:r>
    </w:p>
    <w:p>
      <w:pPr>
        <w:spacing w:after="0"/>
        <w:ind w:left="0"/>
        <w:jc w:val="both"/>
      </w:pPr>
      <w:r>
        <w:rPr>
          <w:rFonts w:ascii="Times New Roman"/>
          <w:b w:val="false"/>
          <w:i w:val="false"/>
          <w:color w:val="000000"/>
          <w:sz w:val="28"/>
        </w:rPr>
        <w:t>
      11. Санақ парағының 34, 35, 36, 37-сұрақтарында денсаулыққа байланысты (көру, есту, қозғалыс жүйесі, есте сақтау және (немесе) зейінді шоғырландыру) белгілі бір әрекеттерді орындау кезінде респонденттің күнделікті өмірде кездесетін қиындықтары көрсетіледі. Денсаулыққа байланысты уақытша қиындықтар, мысалы, суық тию, жарақаттар, сынықтар және басқалар енгізілмейді.</w:t>
      </w:r>
    </w:p>
    <w:p>
      <w:pPr>
        <w:spacing w:after="0"/>
        <w:ind w:left="0"/>
        <w:jc w:val="both"/>
      </w:pPr>
      <w:r>
        <w:rPr>
          <w:rFonts w:ascii="Times New Roman"/>
          <w:b w:val="false"/>
          <w:i w:val="false"/>
          <w:color w:val="000000"/>
          <w:sz w:val="28"/>
        </w:rPr>
        <w:t>
      12. Санақ парағының 38-сұрағы 3-бағанда "Иә, үлкен қиындықтарға тап боламын" және санақ парағының 34, 35, 36, 37-сұрақтарының 4-бағанында "Иә, іс-әрекеттерде толықтай шектелгенмін" деп жауап берген респонденттерге қойылады.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(индексі 3-И, </w:t>
            </w:r>
            <w:r>
              <w:br/>
            </w:r>
            <w:r>
              <w:rPr>
                <w:rFonts w:ascii="Times New Roman"/>
                <w:b w:val="false"/>
                <w:i w:val="false"/>
                <w:color w:val="000000"/>
                <w:sz w:val="20"/>
              </w:rPr>
              <w:t xml:space="preserve">кезеңділігі: біржолғы) </w:t>
            </w:r>
            <w:r>
              <w:br/>
            </w:r>
            <w:r>
              <w:rPr>
                <w:rFonts w:ascii="Times New Roman"/>
                <w:b w:val="false"/>
                <w:i w:val="false"/>
                <w:color w:val="000000"/>
                <w:sz w:val="20"/>
              </w:rPr>
              <w:t xml:space="preserve">2020 жылы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халқының ұлттық санағын </w:t>
            </w:r>
            <w:r>
              <w:br/>
            </w:r>
            <w:r>
              <w:rPr>
                <w:rFonts w:ascii="Times New Roman"/>
                <w:b w:val="false"/>
                <w:i w:val="false"/>
                <w:color w:val="000000"/>
                <w:sz w:val="20"/>
              </w:rPr>
              <w:t xml:space="preserve">өткізуге арналған санақ парағын </w:t>
            </w:r>
            <w:r>
              <w:br/>
            </w:r>
            <w:r>
              <w:rPr>
                <w:rFonts w:ascii="Times New Roman"/>
                <w:b w:val="false"/>
                <w:i w:val="false"/>
                <w:color w:val="000000"/>
                <w:sz w:val="20"/>
              </w:rPr>
              <w:t>толтыру  өніндегі түсіндірмеге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Сынып санына сәйкес жалпы орта (толық) білім алмаған респонденттердің білім деңгейін анықтау үшін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14"/>
        <w:gridCol w:w="1786"/>
      </w:tblGrid>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 білім ұйымының неше сыныбын аяқтады немесе нешінші сыныпта оқиды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сынып санына сәйкес келетін білім деңгейі</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 жылы және одан бұрын толық емес орта мектепті (жеті жылдық) немесе 7 сыныпты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 – 1989 жылдары сегіз жылдық мектепті немесе 8 сыныпты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1990-1992 жылдары тоғыз жылдық мектепті немесе 9 сыныпты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 жылы және одан кейін негізгі жалпы білім беру мектебін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бір жылдық немесе он екі жылдық орта мектептің 10 сыныбын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жылдық орта мектептің 11 сыныбын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(12) сыныптарда оқиды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бар адамдардан басқа, бастауыш кәсіптік білім ұйымында оқиды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1961/62 оқу жылдары және одан бұрын 8 сыныптан кеткендер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1988/89 оқу жылдары және одан бұрын 9 сыныптан кеткендер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(12) сыныптан кеткендер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білімі бар адамдардан басқа, бастауыш кәсіптік білім ұйымдарынан кеткендер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бастауыш мектепті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 жылы және одан кейін үш жылдық бастауыш жалпы білім беретін мектептің 3 сыныбын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жылы 4-6 сыныпты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 жылы және одан кейін 7 сыныпты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 жылы және одан кейін 8 сыныпты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сыныптарда оқып жүр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1972/73–1988/89 оқу жылдарында 4 сыныптан кеткен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жылы 5-7 сыныптан кеткен</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1962/63 оқу жылдары және одан кейін 8 сыныптан кеткен</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1989/90 оқу жылдары және одан кейін 9 сыныптан кеткен</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жалпы білім беру мектебін бітірмеген</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білімі жоқ</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сыныпты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 жылы және одан бұрын үш жылдық бастауыш жалпы білім беретін мектептің 3 сыныбын бітірді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сыныптарда оқып жүр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 келген жылы 1-3 сыныптардан кеткен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1971/72 оқу жылы және одан бұрын, 1989/90 оқу жылы және одан кейін 4 сыныптан кеткен</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 оқымаған, бірақ оқи және жаза біледі.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69" w:id="40"/>
    <w:p>
      <w:pPr>
        <w:spacing w:after="0"/>
        <w:ind w:left="0"/>
        <w:jc w:val="both"/>
      </w:pPr>
      <w:r>
        <w:rPr>
          <w:rFonts w:ascii="Times New Roman"/>
          <w:b w:val="false"/>
          <w:i w:val="false"/>
          <w:color w:val="000000"/>
          <w:sz w:val="28"/>
        </w:rPr>
        <w:t xml:space="preserve">
      "Жеке" (индексі 3-И, </w:t>
      </w:r>
      <w:r>
        <w:br/>
      </w:r>
      <w:r>
        <w:rPr>
          <w:rFonts w:ascii="Times New Roman"/>
          <w:b w:val="false"/>
          <w:i w:val="false"/>
          <w:color w:val="000000"/>
          <w:sz w:val="28"/>
        </w:rPr>
        <w:t xml:space="preserve">кезеңділігі: біржолғы) </w:t>
      </w:r>
      <w:r>
        <w:br/>
      </w:r>
      <w:r>
        <w:rPr>
          <w:rFonts w:ascii="Times New Roman"/>
          <w:b w:val="false"/>
          <w:i w:val="false"/>
          <w:color w:val="000000"/>
          <w:sz w:val="28"/>
        </w:rPr>
        <w:t xml:space="preserve">2020 жылы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халқының ұлттық санағын </w:t>
      </w:r>
      <w:r>
        <w:br/>
      </w:r>
      <w:r>
        <w:rPr>
          <w:rFonts w:ascii="Times New Roman"/>
          <w:b w:val="false"/>
          <w:i w:val="false"/>
          <w:color w:val="000000"/>
          <w:sz w:val="28"/>
        </w:rPr>
        <w:t xml:space="preserve">өткізуге арналған санақ парағын </w:t>
      </w:r>
      <w:r>
        <w:br/>
      </w:r>
      <w:r>
        <w:rPr>
          <w:rFonts w:ascii="Times New Roman"/>
          <w:b w:val="false"/>
          <w:i w:val="false"/>
          <w:color w:val="000000"/>
          <w:sz w:val="28"/>
        </w:rPr>
        <w:t>толтыру жөніндегі түсіндірмеге</w:t>
      </w:r>
      <w:r>
        <w:br/>
      </w:r>
      <w:r>
        <w:rPr>
          <w:rFonts w:ascii="Times New Roman"/>
          <w:b w:val="false"/>
          <w:i w:val="false"/>
          <w:color w:val="000000"/>
          <w:sz w:val="28"/>
        </w:rPr>
        <w:t>2-қосымша</w:t>
      </w:r>
    </w:p>
    <w:bookmarkEnd w:id="40"/>
    <w:p>
      <w:pPr>
        <w:spacing w:after="0"/>
        <w:ind w:left="0"/>
        <w:jc w:val="both"/>
      </w:pPr>
      <w:r>
        <w:rPr>
          <w:rFonts w:ascii="Times New Roman"/>
          <w:b w:val="false"/>
          <w:i w:val="false"/>
          <w:color w:val="000000"/>
          <w:sz w:val="28"/>
        </w:rPr>
        <w:t xml:space="preserve">
      </w:t>
      </w:r>
      <w:r>
        <w:rPr>
          <w:rFonts w:ascii="Times New Roman"/>
          <w:b/>
          <w:i w:val="false"/>
          <w:color w:val="000000"/>
          <w:sz w:val="28"/>
        </w:rPr>
        <w:t>Экономикалық қызмет түрлері бойынша түсіндірме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6"/>
        <w:gridCol w:w="9564"/>
      </w:tblGrid>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негізгі түрінің атауы</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 және олардың құрамына кіретін көрсетілетін қызметтер</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Ауыл, орман және балық шаруашылығы</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дақылдарды өсіру</w:t>
            </w:r>
          </w:p>
          <w:p>
            <w:pPr>
              <w:spacing w:after="20"/>
              <w:ind w:left="20"/>
              <w:jc w:val="both"/>
            </w:pPr>
            <w:r>
              <w:rPr>
                <w:rFonts w:ascii="Times New Roman"/>
                <w:b w:val="false"/>
                <w:i w:val="false"/>
                <w:color w:val="000000"/>
                <w:sz w:val="20"/>
              </w:rPr>
              <w:t>
Көп жылдық дақылдарды өсіру</w:t>
            </w:r>
          </w:p>
          <w:p>
            <w:pPr>
              <w:spacing w:after="20"/>
              <w:ind w:left="20"/>
              <w:jc w:val="both"/>
            </w:pPr>
            <w:r>
              <w:rPr>
                <w:rFonts w:ascii="Times New Roman"/>
                <w:b w:val="false"/>
                <w:i w:val="false"/>
                <w:color w:val="000000"/>
                <w:sz w:val="20"/>
              </w:rPr>
              <w:t>
Питомник өнімдерін өндіру</w:t>
            </w:r>
          </w:p>
          <w:p>
            <w:pPr>
              <w:spacing w:after="20"/>
              <w:ind w:left="20"/>
              <w:jc w:val="both"/>
            </w:pPr>
            <w:r>
              <w:rPr>
                <w:rFonts w:ascii="Times New Roman"/>
                <w:b w:val="false"/>
                <w:i w:val="false"/>
                <w:color w:val="000000"/>
                <w:sz w:val="20"/>
              </w:rPr>
              <w:t>
Мал шаруашылығы</w:t>
            </w:r>
          </w:p>
          <w:p>
            <w:pPr>
              <w:spacing w:after="20"/>
              <w:ind w:left="20"/>
              <w:jc w:val="both"/>
            </w:pPr>
            <w:r>
              <w:rPr>
                <w:rFonts w:ascii="Times New Roman"/>
                <w:b w:val="false"/>
                <w:i w:val="false"/>
                <w:color w:val="000000"/>
                <w:sz w:val="20"/>
              </w:rPr>
              <w:t>
Аралас ауыл шаруашылығы</w:t>
            </w:r>
          </w:p>
          <w:p>
            <w:pPr>
              <w:spacing w:after="20"/>
              <w:ind w:left="20"/>
              <w:jc w:val="both"/>
            </w:pPr>
            <w:r>
              <w:rPr>
                <w:rFonts w:ascii="Times New Roman"/>
                <w:b w:val="false"/>
                <w:i w:val="false"/>
                <w:color w:val="000000"/>
                <w:sz w:val="20"/>
              </w:rPr>
              <w:t>
Ауыл шаруашылығы саласындағы қосалқы қызмет түрлері (ауылшаруашылық дақылдарын өсіру және мал басын өсіру)</w:t>
            </w:r>
          </w:p>
          <w:p>
            <w:pPr>
              <w:spacing w:after="20"/>
              <w:ind w:left="20"/>
              <w:jc w:val="both"/>
            </w:pPr>
            <w:r>
              <w:rPr>
                <w:rFonts w:ascii="Times New Roman"/>
                <w:b w:val="false"/>
                <w:i w:val="false"/>
                <w:color w:val="000000"/>
                <w:sz w:val="20"/>
              </w:rPr>
              <w:t xml:space="preserve">
Осы салалардағы қызмет көрсетуді ұсынуды қоса алғандағы аңшылық пен аулау </w:t>
            </w:r>
          </w:p>
          <w:p>
            <w:pPr>
              <w:spacing w:after="20"/>
              <w:ind w:left="20"/>
              <w:jc w:val="both"/>
            </w:pPr>
            <w:r>
              <w:rPr>
                <w:rFonts w:ascii="Times New Roman"/>
                <w:b w:val="false"/>
                <w:i w:val="false"/>
                <w:color w:val="000000"/>
                <w:sz w:val="20"/>
              </w:rPr>
              <w:t>
Орман шаруашылығы және өзге де орман шаруашылығы қызметі</w:t>
            </w:r>
          </w:p>
          <w:p>
            <w:pPr>
              <w:spacing w:after="20"/>
              <w:ind w:left="20"/>
              <w:jc w:val="both"/>
            </w:pPr>
            <w:r>
              <w:rPr>
                <w:rFonts w:ascii="Times New Roman"/>
                <w:b w:val="false"/>
                <w:i w:val="false"/>
                <w:color w:val="000000"/>
                <w:sz w:val="20"/>
              </w:rPr>
              <w:t xml:space="preserve">
Ағаш дайындау </w:t>
            </w:r>
          </w:p>
          <w:p>
            <w:pPr>
              <w:spacing w:after="20"/>
              <w:ind w:left="20"/>
              <w:jc w:val="both"/>
            </w:pPr>
            <w:r>
              <w:rPr>
                <w:rFonts w:ascii="Times New Roman"/>
                <w:b w:val="false"/>
                <w:i w:val="false"/>
                <w:color w:val="000000"/>
                <w:sz w:val="20"/>
              </w:rPr>
              <w:t>
Орман шаруашылығының ағаш емес өнімін жинау Орман шаруашылығы саласындағы қызметтерді ұсыну (орман өсіру және ағаш дайындау)</w:t>
            </w:r>
          </w:p>
          <w:p>
            <w:pPr>
              <w:spacing w:after="20"/>
              <w:ind w:left="20"/>
              <w:jc w:val="both"/>
            </w:pPr>
            <w:r>
              <w:rPr>
                <w:rFonts w:ascii="Times New Roman"/>
                <w:b w:val="false"/>
                <w:i w:val="false"/>
                <w:color w:val="000000"/>
                <w:sz w:val="20"/>
              </w:rPr>
              <w:t>
Балық аулау</w:t>
            </w:r>
          </w:p>
          <w:p>
            <w:pPr>
              <w:spacing w:after="20"/>
              <w:ind w:left="20"/>
              <w:jc w:val="both"/>
            </w:pPr>
            <w:r>
              <w:rPr>
                <w:rFonts w:ascii="Times New Roman"/>
                <w:b w:val="false"/>
                <w:i w:val="false"/>
                <w:color w:val="000000"/>
                <w:sz w:val="20"/>
              </w:rPr>
              <w:t>
Акваөсіру</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Кен өндіру өнеркәсібі және карьерлерді қазу </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көмірді өндіру</w:t>
            </w:r>
          </w:p>
          <w:p>
            <w:pPr>
              <w:spacing w:after="20"/>
              <w:ind w:left="20"/>
              <w:jc w:val="both"/>
            </w:pPr>
            <w:r>
              <w:rPr>
                <w:rFonts w:ascii="Times New Roman"/>
                <w:b w:val="false"/>
                <w:i w:val="false"/>
                <w:color w:val="000000"/>
                <w:sz w:val="20"/>
              </w:rPr>
              <w:t>
Лигнитті өндіру</w:t>
            </w:r>
          </w:p>
          <w:p>
            <w:pPr>
              <w:spacing w:after="20"/>
              <w:ind w:left="20"/>
              <w:jc w:val="both"/>
            </w:pPr>
            <w:r>
              <w:rPr>
                <w:rFonts w:ascii="Times New Roman"/>
                <w:b w:val="false"/>
                <w:i w:val="false"/>
                <w:color w:val="000000"/>
                <w:sz w:val="20"/>
              </w:rPr>
              <w:t>
Шикі мұнайды өндіру</w:t>
            </w:r>
          </w:p>
          <w:p>
            <w:pPr>
              <w:spacing w:after="20"/>
              <w:ind w:left="20"/>
              <w:jc w:val="both"/>
            </w:pPr>
            <w:r>
              <w:rPr>
                <w:rFonts w:ascii="Times New Roman"/>
                <w:b w:val="false"/>
                <w:i w:val="false"/>
                <w:color w:val="000000"/>
                <w:sz w:val="20"/>
              </w:rPr>
              <w:t>
Табиғи газды өндіру</w:t>
            </w:r>
          </w:p>
          <w:p>
            <w:pPr>
              <w:spacing w:after="20"/>
              <w:ind w:left="20"/>
              <w:jc w:val="both"/>
            </w:pPr>
            <w:r>
              <w:rPr>
                <w:rFonts w:ascii="Times New Roman"/>
                <w:b w:val="false"/>
                <w:i w:val="false"/>
                <w:color w:val="000000"/>
                <w:sz w:val="20"/>
              </w:rPr>
              <w:t>
Темір кенін өндіру</w:t>
            </w:r>
          </w:p>
          <w:p>
            <w:pPr>
              <w:spacing w:after="20"/>
              <w:ind w:left="20"/>
              <w:jc w:val="both"/>
            </w:pPr>
            <w:r>
              <w:rPr>
                <w:rFonts w:ascii="Times New Roman"/>
                <w:b w:val="false"/>
                <w:i w:val="false"/>
                <w:color w:val="000000"/>
                <w:sz w:val="20"/>
              </w:rPr>
              <w:t>
Түсті металдар кендерін өндіру</w:t>
            </w:r>
          </w:p>
          <w:p>
            <w:pPr>
              <w:spacing w:after="20"/>
              <w:ind w:left="20"/>
              <w:jc w:val="both"/>
            </w:pPr>
            <w:r>
              <w:rPr>
                <w:rFonts w:ascii="Times New Roman"/>
                <w:b w:val="false"/>
                <w:i w:val="false"/>
                <w:color w:val="000000"/>
                <w:sz w:val="20"/>
              </w:rPr>
              <w:t>
Тас, саз және құм карьерлерін игеру</w:t>
            </w:r>
          </w:p>
          <w:p>
            <w:pPr>
              <w:spacing w:after="20"/>
              <w:ind w:left="20"/>
              <w:jc w:val="both"/>
            </w:pPr>
            <w:r>
              <w:rPr>
                <w:rFonts w:ascii="Times New Roman"/>
                <w:b w:val="false"/>
                <w:i w:val="false"/>
                <w:color w:val="000000"/>
                <w:sz w:val="20"/>
              </w:rPr>
              <w:t>
Басқа топтамаларға енгізілмеген карьерлерді игеру және тау кен өндіру өнеркәсібінің салалары</w:t>
            </w:r>
          </w:p>
          <w:p>
            <w:pPr>
              <w:spacing w:after="20"/>
              <w:ind w:left="20"/>
              <w:jc w:val="both"/>
            </w:pPr>
            <w:r>
              <w:rPr>
                <w:rFonts w:ascii="Times New Roman"/>
                <w:b w:val="false"/>
                <w:i w:val="false"/>
                <w:color w:val="000000"/>
                <w:sz w:val="20"/>
              </w:rPr>
              <w:t>
Мұнай мен табиғи газды өндіру саласындағы техникалық көрсетілетін қызмет</w:t>
            </w:r>
          </w:p>
          <w:p>
            <w:pPr>
              <w:spacing w:after="20"/>
              <w:ind w:left="20"/>
              <w:jc w:val="both"/>
            </w:pPr>
            <w:r>
              <w:rPr>
                <w:rFonts w:ascii="Times New Roman"/>
                <w:b w:val="false"/>
                <w:i w:val="false"/>
                <w:color w:val="000000"/>
                <w:sz w:val="20"/>
              </w:rPr>
              <w:t xml:space="preserve">
Тау-кен өндіру өнеркәсібінің басқа салалары және жер асты қазба жұмыстары үшін техникалық қолдау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Өңдеу өнеркәсібі</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өңдеу және консервілеу және ет өнімдерін өндіру</w:t>
            </w:r>
          </w:p>
          <w:p>
            <w:pPr>
              <w:spacing w:after="20"/>
              <w:ind w:left="20"/>
              <w:jc w:val="both"/>
            </w:pPr>
            <w:r>
              <w:rPr>
                <w:rFonts w:ascii="Times New Roman"/>
                <w:b w:val="false"/>
                <w:i w:val="false"/>
                <w:color w:val="000000"/>
                <w:sz w:val="20"/>
              </w:rPr>
              <w:t>
Балықты, шаян тәрізділерді және моллюскаларды өңдеу және консервілеу</w:t>
            </w:r>
          </w:p>
          <w:p>
            <w:pPr>
              <w:spacing w:after="20"/>
              <w:ind w:left="20"/>
              <w:jc w:val="both"/>
            </w:pPr>
            <w:r>
              <w:rPr>
                <w:rFonts w:ascii="Times New Roman"/>
                <w:b w:val="false"/>
                <w:i w:val="false"/>
                <w:color w:val="000000"/>
                <w:sz w:val="20"/>
              </w:rPr>
              <w:t>
Жемістерді және көкөністерді өңдеу және консервілеу</w:t>
            </w:r>
          </w:p>
          <w:p>
            <w:pPr>
              <w:spacing w:after="20"/>
              <w:ind w:left="20"/>
              <w:jc w:val="both"/>
            </w:pPr>
            <w:r>
              <w:rPr>
                <w:rFonts w:ascii="Times New Roman"/>
                <w:b w:val="false"/>
                <w:i w:val="false"/>
                <w:color w:val="000000"/>
                <w:sz w:val="20"/>
              </w:rPr>
              <w:t>
Өсімдік және мал майы мен тоң май өндіру</w:t>
            </w:r>
          </w:p>
          <w:p>
            <w:pPr>
              <w:spacing w:after="20"/>
              <w:ind w:left="20"/>
              <w:jc w:val="both"/>
            </w:pPr>
            <w:r>
              <w:rPr>
                <w:rFonts w:ascii="Times New Roman"/>
                <w:b w:val="false"/>
                <w:i w:val="false"/>
                <w:color w:val="000000"/>
                <w:sz w:val="20"/>
              </w:rPr>
              <w:t>
Сүт өнімдерін өндіру</w:t>
            </w:r>
          </w:p>
          <w:p>
            <w:pPr>
              <w:spacing w:after="20"/>
              <w:ind w:left="20"/>
              <w:jc w:val="both"/>
            </w:pPr>
            <w:r>
              <w:rPr>
                <w:rFonts w:ascii="Times New Roman"/>
                <w:b w:val="false"/>
                <w:i w:val="false"/>
                <w:color w:val="000000"/>
                <w:sz w:val="20"/>
              </w:rPr>
              <w:t>
Ұн тарту өнеркәсібі өнімдерін, крахмалдар және крахмал өнімдерін өндіру</w:t>
            </w:r>
          </w:p>
          <w:p>
            <w:pPr>
              <w:spacing w:after="20"/>
              <w:ind w:left="20"/>
              <w:jc w:val="both"/>
            </w:pPr>
            <w:r>
              <w:rPr>
                <w:rFonts w:ascii="Times New Roman"/>
                <w:b w:val="false"/>
                <w:i w:val="false"/>
                <w:color w:val="000000"/>
                <w:sz w:val="20"/>
              </w:rPr>
              <w:t>
Нан және ұн өнімдерін өндіру</w:t>
            </w:r>
          </w:p>
          <w:p>
            <w:pPr>
              <w:spacing w:after="20"/>
              <w:ind w:left="20"/>
              <w:jc w:val="both"/>
            </w:pPr>
            <w:r>
              <w:rPr>
                <w:rFonts w:ascii="Times New Roman"/>
                <w:b w:val="false"/>
                <w:i w:val="false"/>
                <w:color w:val="000000"/>
                <w:sz w:val="20"/>
              </w:rPr>
              <w:t>
Басқа да тамақ өнімдерін өндіру</w:t>
            </w:r>
          </w:p>
          <w:p>
            <w:pPr>
              <w:spacing w:after="20"/>
              <w:ind w:left="20"/>
              <w:jc w:val="both"/>
            </w:pPr>
            <w:r>
              <w:rPr>
                <w:rFonts w:ascii="Times New Roman"/>
                <w:b w:val="false"/>
                <w:i w:val="false"/>
                <w:color w:val="000000"/>
                <w:sz w:val="20"/>
              </w:rPr>
              <w:t>
Жануарларға арналған дайын азықтарды өндіру</w:t>
            </w:r>
          </w:p>
          <w:p>
            <w:pPr>
              <w:spacing w:after="20"/>
              <w:ind w:left="20"/>
              <w:jc w:val="both"/>
            </w:pPr>
            <w:r>
              <w:rPr>
                <w:rFonts w:ascii="Times New Roman"/>
                <w:b w:val="false"/>
                <w:i w:val="false"/>
                <w:color w:val="000000"/>
                <w:sz w:val="20"/>
              </w:rPr>
              <w:t>
Сусындар өндіру</w:t>
            </w:r>
          </w:p>
          <w:p>
            <w:pPr>
              <w:spacing w:after="20"/>
              <w:ind w:left="20"/>
              <w:jc w:val="both"/>
            </w:pPr>
            <w:r>
              <w:rPr>
                <w:rFonts w:ascii="Times New Roman"/>
                <w:b w:val="false"/>
                <w:i w:val="false"/>
                <w:color w:val="000000"/>
                <w:sz w:val="20"/>
              </w:rPr>
              <w:t>
Темекі өнімдерін өндіру</w:t>
            </w:r>
          </w:p>
          <w:p>
            <w:pPr>
              <w:spacing w:after="20"/>
              <w:ind w:left="20"/>
              <w:jc w:val="both"/>
            </w:pPr>
            <w:r>
              <w:rPr>
                <w:rFonts w:ascii="Times New Roman"/>
                <w:b w:val="false"/>
                <w:i w:val="false"/>
                <w:color w:val="000000"/>
                <w:sz w:val="20"/>
              </w:rPr>
              <w:t>
Тоқыма талшықтарын дайындау және иіру</w:t>
            </w:r>
          </w:p>
          <w:p>
            <w:pPr>
              <w:spacing w:after="20"/>
              <w:ind w:left="20"/>
              <w:jc w:val="both"/>
            </w:pPr>
            <w:r>
              <w:rPr>
                <w:rFonts w:ascii="Times New Roman"/>
                <w:b w:val="false"/>
                <w:i w:val="false"/>
                <w:color w:val="000000"/>
                <w:sz w:val="20"/>
              </w:rPr>
              <w:t>
Тоқыма өндірісі</w:t>
            </w:r>
          </w:p>
          <w:p>
            <w:pPr>
              <w:spacing w:after="20"/>
              <w:ind w:left="20"/>
              <w:jc w:val="both"/>
            </w:pPr>
            <w:r>
              <w:rPr>
                <w:rFonts w:ascii="Times New Roman"/>
                <w:b w:val="false"/>
                <w:i w:val="false"/>
                <w:color w:val="000000"/>
                <w:sz w:val="20"/>
              </w:rPr>
              <w:t>
Тоқыма бұйымдарын өңдеу</w:t>
            </w:r>
          </w:p>
          <w:p>
            <w:pPr>
              <w:spacing w:after="20"/>
              <w:ind w:left="20"/>
              <w:jc w:val="both"/>
            </w:pPr>
            <w:r>
              <w:rPr>
                <w:rFonts w:ascii="Times New Roman"/>
                <w:b w:val="false"/>
                <w:i w:val="false"/>
                <w:color w:val="000000"/>
                <w:sz w:val="20"/>
              </w:rPr>
              <w:t>
Басқа да тоқыма бұйымдарын өндіру</w:t>
            </w:r>
          </w:p>
          <w:p>
            <w:pPr>
              <w:spacing w:after="20"/>
              <w:ind w:left="20"/>
              <w:jc w:val="both"/>
            </w:pPr>
            <w:r>
              <w:rPr>
                <w:rFonts w:ascii="Times New Roman"/>
                <w:b w:val="false"/>
                <w:i w:val="false"/>
                <w:color w:val="000000"/>
                <w:sz w:val="20"/>
              </w:rPr>
              <w:t>
Теріден тігілген киімнен басқа, киім өндіру</w:t>
            </w:r>
          </w:p>
          <w:p>
            <w:pPr>
              <w:spacing w:after="20"/>
              <w:ind w:left="20"/>
              <w:jc w:val="both"/>
            </w:pPr>
            <w:r>
              <w:rPr>
                <w:rFonts w:ascii="Times New Roman"/>
                <w:b w:val="false"/>
                <w:i w:val="false"/>
                <w:color w:val="000000"/>
                <w:sz w:val="20"/>
              </w:rPr>
              <w:t>
Тері бұйымдарын өндіру</w:t>
            </w:r>
          </w:p>
          <w:p>
            <w:pPr>
              <w:spacing w:after="20"/>
              <w:ind w:left="20"/>
              <w:jc w:val="both"/>
            </w:pPr>
            <w:r>
              <w:rPr>
                <w:rFonts w:ascii="Times New Roman"/>
                <w:b w:val="false"/>
                <w:i w:val="false"/>
                <w:color w:val="000000"/>
                <w:sz w:val="20"/>
              </w:rPr>
              <w:t>
Тоқылған және тоқыма бұйымдар мен киімдерді өндіру</w:t>
            </w:r>
          </w:p>
          <w:p>
            <w:pPr>
              <w:spacing w:after="20"/>
              <w:ind w:left="20"/>
              <w:jc w:val="both"/>
            </w:pPr>
            <w:r>
              <w:rPr>
                <w:rFonts w:ascii="Times New Roman"/>
                <w:b w:val="false"/>
                <w:i w:val="false"/>
                <w:color w:val="000000"/>
                <w:sz w:val="20"/>
              </w:rPr>
              <w:t>
Теріні илеу және өңдеу; чемодан, әйелдер сөмкесін, қайыс-ер бұйымдарын және әбзелдерді өндіру; тері өңдеу және бояу</w:t>
            </w:r>
          </w:p>
          <w:p>
            <w:pPr>
              <w:spacing w:after="20"/>
              <w:ind w:left="20"/>
              <w:jc w:val="both"/>
            </w:pPr>
            <w:r>
              <w:rPr>
                <w:rFonts w:ascii="Times New Roman"/>
                <w:b w:val="false"/>
                <w:i w:val="false"/>
                <w:color w:val="000000"/>
                <w:sz w:val="20"/>
              </w:rPr>
              <w:t>
Аяқкиім өндірісі</w:t>
            </w:r>
          </w:p>
          <w:p>
            <w:pPr>
              <w:spacing w:after="20"/>
              <w:ind w:left="20"/>
              <w:jc w:val="both"/>
            </w:pPr>
            <w:r>
              <w:rPr>
                <w:rFonts w:ascii="Times New Roman"/>
                <w:b w:val="false"/>
                <w:i w:val="false"/>
                <w:color w:val="000000"/>
                <w:sz w:val="20"/>
              </w:rPr>
              <w:t>
Ағаш кесу және сүргілеу өндірісі</w:t>
            </w:r>
          </w:p>
          <w:p>
            <w:pPr>
              <w:spacing w:after="20"/>
              <w:ind w:left="20"/>
              <w:jc w:val="both"/>
            </w:pPr>
            <w:r>
              <w:rPr>
                <w:rFonts w:ascii="Times New Roman"/>
                <w:b w:val="false"/>
                <w:i w:val="false"/>
                <w:color w:val="000000"/>
                <w:sz w:val="20"/>
              </w:rPr>
              <w:t>
Ағаштан, тығыннан, сабан және тоқуға арналған материалдардан өнім жасау өндірісі</w:t>
            </w:r>
          </w:p>
          <w:p>
            <w:pPr>
              <w:spacing w:after="20"/>
              <w:ind w:left="20"/>
              <w:jc w:val="both"/>
            </w:pPr>
            <w:r>
              <w:rPr>
                <w:rFonts w:ascii="Times New Roman"/>
                <w:b w:val="false"/>
                <w:i w:val="false"/>
                <w:color w:val="000000"/>
                <w:sz w:val="20"/>
              </w:rPr>
              <w:t>
Ағаш массасы мен целлюлозаны, қағаз және картон қағазды өндіру</w:t>
            </w:r>
          </w:p>
          <w:p>
            <w:pPr>
              <w:spacing w:after="20"/>
              <w:ind w:left="20"/>
              <w:jc w:val="both"/>
            </w:pPr>
            <w:r>
              <w:rPr>
                <w:rFonts w:ascii="Times New Roman"/>
                <w:b w:val="false"/>
                <w:i w:val="false"/>
                <w:color w:val="000000"/>
                <w:sz w:val="20"/>
              </w:rPr>
              <w:t>
Қағаз және картон қағаздан жасалған бұйымдарды өндіру</w:t>
            </w:r>
          </w:p>
          <w:p>
            <w:pPr>
              <w:spacing w:after="20"/>
              <w:ind w:left="20"/>
              <w:jc w:val="both"/>
            </w:pPr>
            <w:r>
              <w:rPr>
                <w:rFonts w:ascii="Times New Roman"/>
                <w:b w:val="false"/>
                <w:i w:val="false"/>
                <w:color w:val="000000"/>
                <w:sz w:val="20"/>
              </w:rPr>
              <w:t>
Полиграфиялық қызмет және сонымен байланысты көрсетілетін қызметтер</w:t>
            </w:r>
          </w:p>
          <w:p>
            <w:pPr>
              <w:spacing w:after="20"/>
              <w:ind w:left="20"/>
              <w:jc w:val="both"/>
            </w:pPr>
            <w:r>
              <w:rPr>
                <w:rFonts w:ascii="Times New Roman"/>
                <w:b w:val="false"/>
                <w:i w:val="false"/>
                <w:color w:val="000000"/>
                <w:sz w:val="20"/>
              </w:rPr>
              <w:t>
Тасымалдауыштағы жазбаларды қалпына келтіру</w:t>
            </w:r>
          </w:p>
          <w:p>
            <w:pPr>
              <w:spacing w:after="20"/>
              <w:ind w:left="20"/>
              <w:jc w:val="both"/>
            </w:pPr>
            <w:r>
              <w:rPr>
                <w:rFonts w:ascii="Times New Roman"/>
                <w:b w:val="false"/>
                <w:i w:val="false"/>
                <w:color w:val="000000"/>
                <w:sz w:val="20"/>
              </w:rPr>
              <w:t>
Кокс пештерінің өнімдерін өндіру</w:t>
            </w:r>
          </w:p>
          <w:p>
            <w:pPr>
              <w:spacing w:after="20"/>
              <w:ind w:left="20"/>
              <w:jc w:val="both"/>
            </w:pPr>
            <w:r>
              <w:rPr>
                <w:rFonts w:ascii="Times New Roman"/>
                <w:b w:val="false"/>
                <w:i w:val="false"/>
                <w:color w:val="000000"/>
                <w:sz w:val="20"/>
              </w:rPr>
              <w:t>
Мұнай өңдеу өнімдерін өндіру</w:t>
            </w:r>
          </w:p>
          <w:p>
            <w:pPr>
              <w:spacing w:after="20"/>
              <w:ind w:left="20"/>
              <w:jc w:val="both"/>
            </w:pPr>
            <w:r>
              <w:rPr>
                <w:rFonts w:ascii="Times New Roman"/>
                <w:b w:val="false"/>
                <w:i w:val="false"/>
                <w:color w:val="000000"/>
                <w:sz w:val="20"/>
              </w:rPr>
              <w:t>
Негізгі химикаттарды, тыңайтқыштарды және азот қоспаларын, бастапқы нысандағы пластмассалар мен синтетикалық каучукты өндіру</w:t>
            </w:r>
          </w:p>
          <w:p>
            <w:pPr>
              <w:spacing w:after="20"/>
              <w:ind w:left="20"/>
              <w:jc w:val="both"/>
            </w:pPr>
            <w:r>
              <w:rPr>
                <w:rFonts w:ascii="Times New Roman"/>
                <w:b w:val="false"/>
                <w:i w:val="false"/>
                <w:color w:val="000000"/>
                <w:sz w:val="20"/>
              </w:rPr>
              <w:t>
Пестицидтер мен басқа агрохимиялық өнімдерді өндіру</w:t>
            </w:r>
          </w:p>
          <w:p>
            <w:pPr>
              <w:spacing w:after="20"/>
              <w:ind w:left="20"/>
              <w:jc w:val="both"/>
            </w:pPr>
            <w:r>
              <w:rPr>
                <w:rFonts w:ascii="Times New Roman"/>
                <w:b w:val="false"/>
                <w:i w:val="false"/>
                <w:color w:val="000000"/>
                <w:sz w:val="20"/>
              </w:rPr>
              <w:t>
Бояулар, лактар және ұқсас бояғыш заттар, баспаханалық бояулар мен мастика өндіру</w:t>
            </w:r>
          </w:p>
          <w:p>
            <w:pPr>
              <w:spacing w:after="20"/>
              <w:ind w:left="20"/>
              <w:jc w:val="both"/>
            </w:pPr>
            <w:r>
              <w:rPr>
                <w:rFonts w:ascii="Times New Roman"/>
                <w:b w:val="false"/>
                <w:i w:val="false"/>
                <w:color w:val="000000"/>
                <w:sz w:val="20"/>
              </w:rPr>
              <w:t>
Сабын және жуу құралдарын, тазалайтын және жылтырататын препараттар, парфюмерлік өнімдер мен косметикалық заттар өндіру</w:t>
            </w:r>
          </w:p>
          <w:p>
            <w:pPr>
              <w:spacing w:after="20"/>
              <w:ind w:left="20"/>
              <w:jc w:val="both"/>
            </w:pPr>
            <w:r>
              <w:rPr>
                <w:rFonts w:ascii="Times New Roman"/>
                <w:b w:val="false"/>
                <w:i w:val="false"/>
                <w:color w:val="000000"/>
                <w:sz w:val="20"/>
              </w:rPr>
              <w:t>
Өзге химиялық өнімдер өндіру</w:t>
            </w:r>
          </w:p>
          <w:p>
            <w:pPr>
              <w:spacing w:after="20"/>
              <w:ind w:left="20"/>
              <w:jc w:val="both"/>
            </w:pPr>
            <w:r>
              <w:rPr>
                <w:rFonts w:ascii="Times New Roman"/>
                <w:b w:val="false"/>
                <w:i w:val="false"/>
                <w:color w:val="000000"/>
                <w:sz w:val="20"/>
              </w:rPr>
              <w:t>
Жасанды талшықтар өндіру</w:t>
            </w:r>
          </w:p>
          <w:p>
            <w:pPr>
              <w:spacing w:after="20"/>
              <w:ind w:left="20"/>
              <w:jc w:val="both"/>
            </w:pPr>
            <w:r>
              <w:rPr>
                <w:rFonts w:ascii="Times New Roman"/>
                <w:b w:val="false"/>
                <w:i w:val="false"/>
                <w:color w:val="000000"/>
                <w:sz w:val="20"/>
              </w:rPr>
              <w:t>
Негізгі фармацевтикалық өнімдерді өндіру Фармацевтикалық препараттар өндіру</w:t>
            </w:r>
          </w:p>
          <w:p>
            <w:pPr>
              <w:spacing w:after="20"/>
              <w:ind w:left="20"/>
              <w:jc w:val="both"/>
            </w:pPr>
            <w:r>
              <w:rPr>
                <w:rFonts w:ascii="Times New Roman"/>
                <w:b w:val="false"/>
                <w:i w:val="false"/>
                <w:color w:val="000000"/>
                <w:sz w:val="20"/>
              </w:rPr>
              <w:t>
Резеңке өнімдерін өндіру</w:t>
            </w:r>
          </w:p>
          <w:p>
            <w:pPr>
              <w:spacing w:after="20"/>
              <w:ind w:left="20"/>
              <w:jc w:val="both"/>
            </w:pPr>
            <w:r>
              <w:rPr>
                <w:rFonts w:ascii="Times New Roman"/>
                <w:b w:val="false"/>
                <w:i w:val="false"/>
                <w:color w:val="000000"/>
                <w:sz w:val="20"/>
              </w:rPr>
              <w:t>
Пластмасса бұйымдарын өндіру</w:t>
            </w:r>
          </w:p>
          <w:p>
            <w:pPr>
              <w:spacing w:after="20"/>
              <w:ind w:left="20"/>
              <w:jc w:val="both"/>
            </w:pPr>
            <w:r>
              <w:rPr>
                <w:rFonts w:ascii="Times New Roman"/>
                <w:b w:val="false"/>
                <w:i w:val="false"/>
                <w:color w:val="000000"/>
                <w:sz w:val="20"/>
              </w:rPr>
              <w:t>
Шыны және шыныдан жасалған бұйымдарды өндіру Отқа төзімді бұйымдар өндіру</w:t>
            </w:r>
          </w:p>
          <w:p>
            <w:pPr>
              <w:spacing w:after="20"/>
              <w:ind w:left="20"/>
              <w:jc w:val="both"/>
            </w:pPr>
            <w:r>
              <w:rPr>
                <w:rFonts w:ascii="Times New Roman"/>
                <w:b w:val="false"/>
                <w:i w:val="false"/>
                <w:color w:val="000000"/>
                <w:sz w:val="20"/>
              </w:rPr>
              <w:t>
Саздан құрылыс материалдарын өндіру</w:t>
            </w:r>
          </w:p>
          <w:p>
            <w:pPr>
              <w:spacing w:after="20"/>
              <w:ind w:left="20"/>
              <w:jc w:val="both"/>
            </w:pPr>
            <w:r>
              <w:rPr>
                <w:rFonts w:ascii="Times New Roman"/>
                <w:b w:val="false"/>
                <w:i w:val="false"/>
                <w:color w:val="000000"/>
                <w:sz w:val="20"/>
              </w:rPr>
              <w:t>
Өзге фарфор және қыш бұйымдар өндіру</w:t>
            </w:r>
          </w:p>
          <w:p>
            <w:pPr>
              <w:spacing w:after="20"/>
              <w:ind w:left="20"/>
              <w:jc w:val="both"/>
            </w:pPr>
            <w:r>
              <w:rPr>
                <w:rFonts w:ascii="Times New Roman"/>
                <w:b w:val="false"/>
                <w:i w:val="false"/>
                <w:color w:val="000000"/>
                <w:sz w:val="20"/>
              </w:rPr>
              <w:t>
Цемент, әк және құрылыс гипсін өндіру</w:t>
            </w:r>
          </w:p>
          <w:p>
            <w:pPr>
              <w:spacing w:after="20"/>
              <w:ind w:left="20"/>
              <w:jc w:val="both"/>
            </w:pPr>
            <w:r>
              <w:rPr>
                <w:rFonts w:ascii="Times New Roman"/>
                <w:b w:val="false"/>
                <w:i w:val="false"/>
                <w:color w:val="000000"/>
                <w:sz w:val="20"/>
              </w:rPr>
              <w:t>
Бетоннан, цементтен және құрылыс мақсатына арналған гипс өндіру</w:t>
            </w:r>
          </w:p>
          <w:p>
            <w:pPr>
              <w:spacing w:after="20"/>
              <w:ind w:left="20"/>
              <w:jc w:val="both"/>
            </w:pPr>
            <w:r>
              <w:rPr>
                <w:rFonts w:ascii="Times New Roman"/>
                <w:b w:val="false"/>
                <w:i w:val="false"/>
                <w:color w:val="000000"/>
                <w:sz w:val="20"/>
              </w:rPr>
              <w:t>
Тасты кесу, өңдеу және әрлеу</w:t>
            </w:r>
          </w:p>
          <w:p>
            <w:pPr>
              <w:spacing w:after="20"/>
              <w:ind w:left="20"/>
              <w:jc w:val="both"/>
            </w:pPr>
            <w:r>
              <w:rPr>
                <w:rFonts w:ascii="Times New Roman"/>
                <w:b w:val="false"/>
                <w:i w:val="false"/>
                <w:color w:val="000000"/>
                <w:sz w:val="20"/>
              </w:rPr>
              <w:t>
Абразивті бұйымдар мен өзге металл емес минерал өнімдерін өндіру</w:t>
            </w:r>
          </w:p>
          <w:p>
            <w:pPr>
              <w:spacing w:after="20"/>
              <w:ind w:left="20"/>
              <w:jc w:val="both"/>
            </w:pPr>
            <w:r>
              <w:rPr>
                <w:rFonts w:ascii="Times New Roman"/>
                <w:b w:val="false"/>
                <w:i w:val="false"/>
                <w:color w:val="000000"/>
                <w:sz w:val="20"/>
              </w:rPr>
              <w:t>
Шойын, болат және ферроқорытпалар өндіру</w:t>
            </w:r>
          </w:p>
          <w:p>
            <w:pPr>
              <w:spacing w:after="20"/>
              <w:ind w:left="20"/>
              <w:jc w:val="both"/>
            </w:pPr>
            <w:r>
              <w:rPr>
                <w:rFonts w:ascii="Times New Roman"/>
                <w:b w:val="false"/>
                <w:i w:val="false"/>
                <w:color w:val="000000"/>
                <w:sz w:val="20"/>
              </w:rPr>
              <w:t>
Болаттан жасалған құбырлар, құбыржолдар, профильдер, фитингтерді өндіру</w:t>
            </w:r>
          </w:p>
          <w:p>
            <w:pPr>
              <w:spacing w:after="20"/>
              <w:ind w:left="20"/>
              <w:jc w:val="both"/>
            </w:pPr>
            <w:r>
              <w:rPr>
                <w:rFonts w:ascii="Times New Roman"/>
                <w:b w:val="false"/>
                <w:i w:val="false"/>
                <w:color w:val="000000"/>
                <w:sz w:val="20"/>
              </w:rPr>
              <w:t>
Бастапқы өңдеу арқылы өзге болат бұйымдарын өндіру</w:t>
            </w:r>
          </w:p>
          <w:p>
            <w:pPr>
              <w:spacing w:after="20"/>
              <w:ind w:left="20"/>
              <w:jc w:val="both"/>
            </w:pPr>
            <w:r>
              <w:rPr>
                <w:rFonts w:ascii="Times New Roman"/>
                <w:b w:val="false"/>
                <w:i w:val="false"/>
                <w:color w:val="000000"/>
                <w:sz w:val="20"/>
              </w:rPr>
              <w:t xml:space="preserve">
Негізгі бағалы және түсті металдарды өндіру </w:t>
            </w:r>
          </w:p>
          <w:p>
            <w:pPr>
              <w:spacing w:after="20"/>
              <w:ind w:left="20"/>
              <w:jc w:val="both"/>
            </w:pPr>
            <w:r>
              <w:rPr>
                <w:rFonts w:ascii="Times New Roman"/>
                <w:b w:val="false"/>
                <w:i w:val="false"/>
                <w:color w:val="000000"/>
                <w:sz w:val="20"/>
              </w:rPr>
              <w:t>
Металл құю</w:t>
            </w:r>
          </w:p>
          <w:p>
            <w:pPr>
              <w:spacing w:after="20"/>
              <w:ind w:left="20"/>
              <w:jc w:val="both"/>
            </w:pPr>
            <w:r>
              <w:rPr>
                <w:rFonts w:ascii="Times New Roman"/>
                <w:b w:val="false"/>
                <w:i w:val="false"/>
                <w:color w:val="000000"/>
                <w:sz w:val="20"/>
              </w:rPr>
              <w:t>
Құрылыстық металл конструкциялар мен бұйымдар өндірісі</w:t>
            </w:r>
          </w:p>
          <w:p>
            <w:pPr>
              <w:spacing w:after="20"/>
              <w:ind w:left="20"/>
              <w:jc w:val="both"/>
            </w:pPr>
            <w:r>
              <w:rPr>
                <w:rFonts w:ascii="Times New Roman"/>
                <w:b w:val="false"/>
                <w:i w:val="false"/>
                <w:color w:val="000000"/>
                <w:sz w:val="20"/>
              </w:rPr>
              <w:t>
Металл цистерналар, резервуарлар және контейнерлер өндірісі</w:t>
            </w:r>
          </w:p>
          <w:p>
            <w:pPr>
              <w:spacing w:after="20"/>
              <w:ind w:left="20"/>
              <w:jc w:val="both"/>
            </w:pPr>
            <w:r>
              <w:rPr>
                <w:rFonts w:ascii="Times New Roman"/>
                <w:b w:val="false"/>
                <w:i w:val="false"/>
                <w:color w:val="000000"/>
                <w:sz w:val="20"/>
              </w:rPr>
              <w:t>
Орталықтан жылыту қазандықтарынан басқа, бу қазандықтар өндірісі</w:t>
            </w:r>
          </w:p>
          <w:p>
            <w:pPr>
              <w:spacing w:after="20"/>
              <w:ind w:left="20"/>
              <w:jc w:val="both"/>
            </w:pPr>
            <w:r>
              <w:rPr>
                <w:rFonts w:ascii="Times New Roman"/>
                <w:b w:val="false"/>
                <w:i w:val="false"/>
                <w:color w:val="000000"/>
                <w:sz w:val="20"/>
              </w:rPr>
              <w:t>
Қару-жарақ және оқ-дәрілер өндірісі</w:t>
            </w:r>
          </w:p>
          <w:p>
            <w:pPr>
              <w:spacing w:after="20"/>
              <w:ind w:left="20"/>
              <w:jc w:val="both"/>
            </w:pPr>
            <w:r>
              <w:rPr>
                <w:rFonts w:ascii="Times New Roman"/>
                <w:b w:val="false"/>
                <w:i w:val="false"/>
                <w:color w:val="000000"/>
                <w:sz w:val="20"/>
              </w:rPr>
              <w:t>
Табақша металды роликпен соғу, сығымдау, қалыптау және пішіндеу роликті қаңылтыр игіш машинамен табақша металды белгілі бір қалыпқа келтіру; ұнтақ металлургия</w:t>
            </w:r>
          </w:p>
          <w:p>
            <w:pPr>
              <w:spacing w:after="20"/>
              <w:ind w:left="20"/>
              <w:jc w:val="both"/>
            </w:pPr>
            <w:r>
              <w:rPr>
                <w:rFonts w:ascii="Times New Roman"/>
                <w:b w:val="false"/>
                <w:i w:val="false"/>
                <w:color w:val="000000"/>
                <w:sz w:val="20"/>
              </w:rPr>
              <w:t>
Металдарды өңдеу және металдарға қаптама жалату; машина жасаудың негізгі технологиялық процестері</w:t>
            </w:r>
          </w:p>
          <w:p>
            <w:pPr>
              <w:spacing w:after="20"/>
              <w:ind w:left="20"/>
              <w:jc w:val="both"/>
            </w:pPr>
            <w:r>
              <w:rPr>
                <w:rFonts w:ascii="Times New Roman"/>
                <w:b w:val="false"/>
                <w:i w:val="false"/>
                <w:color w:val="000000"/>
                <w:sz w:val="20"/>
              </w:rPr>
              <w:t>
Асхана құралдарының, металл қол аспаптарының және жалпы мақсатқа арналған металл бұйымдарының өндірісі</w:t>
            </w:r>
          </w:p>
          <w:p>
            <w:pPr>
              <w:spacing w:after="20"/>
              <w:ind w:left="20"/>
              <w:jc w:val="both"/>
            </w:pPr>
            <w:r>
              <w:rPr>
                <w:rFonts w:ascii="Times New Roman"/>
                <w:b w:val="false"/>
                <w:i w:val="false"/>
                <w:color w:val="000000"/>
                <w:sz w:val="20"/>
              </w:rPr>
              <w:t>
Басқа дайын металл бұйымдарының өндірісі</w:t>
            </w:r>
          </w:p>
          <w:p>
            <w:pPr>
              <w:spacing w:after="20"/>
              <w:ind w:left="20"/>
              <w:jc w:val="both"/>
            </w:pPr>
            <w:r>
              <w:rPr>
                <w:rFonts w:ascii="Times New Roman"/>
                <w:b w:val="false"/>
                <w:i w:val="false"/>
                <w:color w:val="000000"/>
                <w:sz w:val="20"/>
              </w:rPr>
              <w:t>
Электрондық элементтер және платтар өндірісі Компьютерлер мен перифериялық жабдықтар өндірісі Коммуникациялық жабдықтар өндірісі</w:t>
            </w:r>
          </w:p>
          <w:p>
            <w:pPr>
              <w:spacing w:after="20"/>
              <w:ind w:left="20"/>
              <w:jc w:val="both"/>
            </w:pPr>
            <w:r>
              <w:rPr>
                <w:rFonts w:ascii="Times New Roman"/>
                <w:b w:val="false"/>
                <w:i w:val="false"/>
                <w:color w:val="000000"/>
                <w:sz w:val="20"/>
              </w:rPr>
              <w:t>
Тұрмыстық электроника құралдарының өндірісі</w:t>
            </w:r>
          </w:p>
          <w:p>
            <w:pPr>
              <w:spacing w:after="20"/>
              <w:ind w:left="20"/>
              <w:jc w:val="both"/>
            </w:pPr>
            <w:r>
              <w:rPr>
                <w:rFonts w:ascii="Times New Roman"/>
                <w:b w:val="false"/>
                <w:i w:val="false"/>
                <w:color w:val="000000"/>
                <w:sz w:val="20"/>
              </w:rPr>
              <w:t>
Өлшеуге, тестілеуге және жаңартуға арналған құралдар мен аспаптардың; қолсағаттардың және өзге сағат түрлерінің өндірісі</w:t>
            </w:r>
          </w:p>
          <w:p>
            <w:pPr>
              <w:spacing w:after="20"/>
              <w:ind w:left="20"/>
              <w:jc w:val="both"/>
            </w:pPr>
            <w:r>
              <w:rPr>
                <w:rFonts w:ascii="Times New Roman"/>
                <w:b w:val="false"/>
                <w:i w:val="false"/>
                <w:color w:val="000000"/>
                <w:sz w:val="20"/>
              </w:rPr>
              <w:t>
Сәулелендіргіш, электромедициналық және электротерапевтік жабдықтар өндірісі</w:t>
            </w:r>
          </w:p>
          <w:p>
            <w:pPr>
              <w:spacing w:after="20"/>
              <w:ind w:left="20"/>
              <w:jc w:val="both"/>
            </w:pPr>
            <w:r>
              <w:rPr>
                <w:rFonts w:ascii="Times New Roman"/>
                <w:b w:val="false"/>
                <w:i w:val="false"/>
                <w:color w:val="000000"/>
                <w:sz w:val="20"/>
              </w:rPr>
              <w:t>
Оптикалық құралдар мен фотографиялық жабдықтар өндірісі</w:t>
            </w:r>
          </w:p>
          <w:p>
            <w:pPr>
              <w:spacing w:after="20"/>
              <w:ind w:left="20"/>
              <w:jc w:val="both"/>
            </w:pPr>
            <w:r>
              <w:rPr>
                <w:rFonts w:ascii="Times New Roman"/>
                <w:b w:val="false"/>
                <w:i w:val="false"/>
                <w:color w:val="000000"/>
                <w:sz w:val="20"/>
              </w:rPr>
              <w:t>
Ақпарат таратудың магнитті және оптикалық құралдар өндірісі</w:t>
            </w:r>
          </w:p>
          <w:p>
            <w:pPr>
              <w:spacing w:after="20"/>
              <w:ind w:left="20"/>
              <w:jc w:val="both"/>
            </w:pPr>
            <w:r>
              <w:rPr>
                <w:rFonts w:ascii="Times New Roman"/>
                <w:b w:val="false"/>
                <w:i w:val="false"/>
                <w:color w:val="000000"/>
                <w:sz w:val="20"/>
              </w:rPr>
              <w:t>
Электрқозғалтқыштарды, генераторларды, трансформаторларды және электр тарату және реттеуші аппаратуралар өндірісі</w:t>
            </w:r>
          </w:p>
          <w:p>
            <w:pPr>
              <w:spacing w:after="20"/>
              <w:ind w:left="20"/>
              <w:jc w:val="both"/>
            </w:pPr>
            <w:r>
              <w:rPr>
                <w:rFonts w:ascii="Times New Roman"/>
                <w:b w:val="false"/>
                <w:i w:val="false"/>
                <w:color w:val="000000"/>
                <w:sz w:val="20"/>
              </w:rPr>
              <w:t xml:space="preserve">
Батареялар және аккумуляторлар өндірісі </w:t>
            </w:r>
          </w:p>
          <w:p>
            <w:pPr>
              <w:spacing w:after="20"/>
              <w:ind w:left="20"/>
              <w:jc w:val="both"/>
            </w:pPr>
            <w:r>
              <w:rPr>
                <w:rFonts w:ascii="Times New Roman"/>
                <w:b w:val="false"/>
                <w:i w:val="false"/>
                <w:color w:val="000000"/>
                <w:sz w:val="20"/>
              </w:rPr>
              <w:t>
Электрөткізгіштер мен электрөткізгіш құралдар өндірісі</w:t>
            </w:r>
          </w:p>
          <w:p>
            <w:pPr>
              <w:spacing w:after="20"/>
              <w:ind w:left="20"/>
              <w:jc w:val="both"/>
            </w:pPr>
            <w:r>
              <w:rPr>
                <w:rFonts w:ascii="Times New Roman"/>
                <w:b w:val="false"/>
                <w:i w:val="false"/>
                <w:color w:val="000000"/>
                <w:sz w:val="20"/>
              </w:rPr>
              <w:t xml:space="preserve">
Электрожарықтандыру жабдықтарының өндірісі </w:t>
            </w:r>
          </w:p>
          <w:p>
            <w:pPr>
              <w:spacing w:after="20"/>
              <w:ind w:left="20"/>
              <w:jc w:val="both"/>
            </w:pPr>
            <w:r>
              <w:rPr>
                <w:rFonts w:ascii="Times New Roman"/>
                <w:b w:val="false"/>
                <w:i w:val="false"/>
                <w:color w:val="000000"/>
                <w:sz w:val="20"/>
              </w:rPr>
              <w:t>
Тұрмыстық құралдар өндірісі</w:t>
            </w:r>
          </w:p>
          <w:p>
            <w:pPr>
              <w:spacing w:after="20"/>
              <w:ind w:left="20"/>
              <w:jc w:val="both"/>
            </w:pPr>
            <w:r>
              <w:rPr>
                <w:rFonts w:ascii="Times New Roman"/>
                <w:b w:val="false"/>
                <w:i w:val="false"/>
                <w:color w:val="000000"/>
                <w:sz w:val="20"/>
              </w:rPr>
              <w:t>
Өзге электр жабдықтарының өндірісі</w:t>
            </w:r>
          </w:p>
          <w:p>
            <w:pPr>
              <w:spacing w:after="20"/>
              <w:ind w:left="20"/>
              <w:jc w:val="both"/>
            </w:pPr>
            <w:r>
              <w:rPr>
                <w:rFonts w:ascii="Times New Roman"/>
                <w:b w:val="false"/>
                <w:i w:val="false"/>
                <w:color w:val="000000"/>
                <w:sz w:val="20"/>
              </w:rPr>
              <w:t>
Жалпы мақсатқа арналған машиналар өндірісі</w:t>
            </w:r>
          </w:p>
          <w:p>
            <w:pPr>
              <w:spacing w:after="20"/>
              <w:ind w:left="20"/>
              <w:jc w:val="both"/>
            </w:pPr>
            <w:r>
              <w:rPr>
                <w:rFonts w:ascii="Times New Roman"/>
                <w:b w:val="false"/>
                <w:i w:val="false"/>
                <w:color w:val="000000"/>
                <w:sz w:val="20"/>
              </w:rPr>
              <w:t>
Жалпы мақсатқа арналған өзге де техникалар өндірісі Ауыл шаруашылығы және орман шаруашылығы техникаларының өндірісі</w:t>
            </w:r>
          </w:p>
          <w:p>
            <w:pPr>
              <w:spacing w:after="20"/>
              <w:ind w:left="20"/>
              <w:jc w:val="both"/>
            </w:pPr>
            <w:r>
              <w:rPr>
                <w:rFonts w:ascii="Times New Roman"/>
                <w:b w:val="false"/>
                <w:i w:val="false"/>
                <w:color w:val="000000"/>
                <w:sz w:val="20"/>
              </w:rPr>
              <w:t>
Металдарды қысыммен өңдеуге арналған жабдықтар және механикалық станоктар өндірісі</w:t>
            </w:r>
          </w:p>
          <w:p>
            <w:pPr>
              <w:spacing w:after="20"/>
              <w:ind w:left="20"/>
              <w:jc w:val="both"/>
            </w:pPr>
            <w:r>
              <w:rPr>
                <w:rFonts w:ascii="Times New Roman"/>
                <w:b w:val="false"/>
                <w:i w:val="false"/>
                <w:color w:val="000000"/>
                <w:sz w:val="20"/>
              </w:rPr>
              <w:t>
Арнайы мақсатқа арналған техниканың өзге де түрлерінің өндірісі</w:t>
            </w:r>
          </w:p>
          <w:p>
            <w:pPr>
              <w:spacing w:after="20"/>
              <w:ind w:left="20"/>
              <w:jc w:val="both"/>
            </w:pPr>
            <w:r>
              <w:rPr>
                <w:rFonts w:ascii="Times New Roman"/>
                <w:b w:val="false"/>
                <w:i w:val="false"/>
                <w:color w:val="000000"/>
                <w:sz w:val="20"/>
              </w:rPr>
              <w:t>
Автокөлік құралдары өндірісі</w:t>
            </w:r>
          </w:p>
          <w:p>
            <w:pPr>
              <w:spacing w:after="20"/>
              <w:ind w:left="20"/>
              <w:jc w:val="both"/>
            </w:pPr>
            <w:r>
              <w:rPr>
                <w:rFonts w:ascii="Times New Roman"/>
                <w:b w:val="false"/>
                <w:i w:val="false"/>
                <w:color w:val="000000"/>
                <w:sz w:val="20"/>
              </w:rPr>
              <w:t>
Автокөлік құралдарына арналған шанақтар өндірісі; трейлерлер және жартылай тіркемелер өндірісі Автокөлік құралдарының және олардың қозғалтқыштарының бөлшектері мен құрал-саймандарының өндірісі</w:t>
            </w:r>
          </w:p>
          <w:p>
            <w:pPr>
              <w:spacing w:after="20"/>
              <w:ind w:left="20"/>
              <w:jc w:val="both"/>
            </w:pPr>
            <w:r>
              <w:rPr>
                <w:rFonts w:ascii="Times New Roman"/>
                <w:b w:val="false"/>
                <w:i w:val="false"/>
                <w:color w:val="000000"/>
                <w:sz w:val="20"/>
              </w:rPr>
              <w:t>
Теңіз кемелері және қайықтар өндірісі</w:t>
            </w:r>
          </w:p>
          <w:p>
            <w:pPr>
              <w:spacing w:after="20"/>
              <w:ind w:left="20"/>
              <w:jc w:val="both"/>
            </w:pPr>
            <w:r>
              <w:rPr>
                <w:rFonts w:ascii="Times New Roman"/>
                <w:b w:val="false"/>
                <w:i w:val="false"/>
                <w:color w:val="000000"/>
                <w:sz w:val="20"/>
              </w:rPr>
              <w:t>
Темір жол локомотивтері және жылжымалы құрам өндірісі</w:t>
            </w:r>
          </w:p>
          <w:p>
            <w:pPr>
              <w:spacing w:after="20"/>
              <w:ind w:left="20"/>
              <w:jc w:val="both"/>
            </w:pPr>
            <w:r>
              <w:rPr>
                <w:rFonts w:ascii="Times New Roman"/>
                <w:b w:val="false"/>
                <w:i w:val="false"/>
                <w:color w:val="000000"/>
                <w:sz w:val="20"/>
              </w:rPr>
              <w:t>
Әуе және ғарыштық ұшу аппараттарының өндірісі</w:t>
            </w:r>
          </w:p>
          <w:p>
            <w:pPr>
              <w:spacing w:after="20"/>
              <w:ind w:left="20"/>
              <w:jc w:val="both"/>
            </w:pPr>
            <w:r>
              <w:rPr>
                <w:rFonts w:ascii="Times New Roman"/>
                <w:b w:val="false"/>
                <w:i w:val="false"/>
                <w:color w:val="000000"/>
                <w:sz w:val="20"/>
              </w:rPr>
              <w:t xml:space="preserve">
Әскери жауынгерлік автокөлік құралдарының өндірісі </w:t>
            </w:r>
          </w:p>
          <w:p>
            <w:pPr>
              <w:spacing w:after="20"/>
              <w:ind w:left="20"/>
              <w:jc w:val="both"/>
            </w:pPr>
            <w:r>
              <w:rPr>
                <w:rFonts w:ascii="Times New Roman"/>
                <w:b w:val="false"/>
                <w:i w:val="false"/>
                <w:color w:val="000000"/>
                <w:sz w:val="20"/>
              </w:rPr>
              <w:t>
Басқа топтамаларға енгізілмеген көлік жабдықтарының өндірісі</w:t>
            </w:r>
          </w:p>
          <w:p>
            <w:pPr>
              <w:spacing w:after="20"/>
              <w:ind w:left="20"/>
              <w:jc w:val="both"/>
            </w:pPr>
            <w:r>
              <w:rPr>
                <w:rFonts w:ascii="Times New Roman"/>
                <w:b w:val="false"/>
                <w:i w:val="false"/>
                <w:color w:val="000000"/>
                <w:sz w:val="20"/>
              </w:rPr>
              <w:t>
Жиһаз өндірісі</w:t>
            </w:r>
          </w:p>
          <w:p>
            <w:pPr>
              <w:spacing w:after="20"/>
              <w:ind w:left="20"/>
              <w:jc w:val="both"/>
            </w:pPr>
            <w:r>
              <w:rPr>
                <w:rFonts w:ascii="Times New Roman"/>
                <w:b w:val="false"/>
                <w:i w:val="false"/>
                <w:color w:val="000000"/>
                <w:sz w:val="20"/>
              </w:rPr>
              <w:t>
Зергерлік бұйымдар, бижутериялар және ұқсас бұйымдар өндірісі</w:t>
            </w:r>
          </w:p>
          <w:p>
            <w:pPr>
              <w:spacing w:after="20"/>
              <w:ind w:left="20"/>
              <w:jc w:val="both"/>
            </w:pPr>
            <w:r>
              <w:rPr>
                <w:rFonts w:ascii="Times New Roman"/>
                <w:b w:val="false"/>
                <w:i w:val="false"/>
                <w:color w:val="000000"/>
                <w:sz w:val="20"/>
              </w:rPr>
              <w:t>
Музыкалық аспаптар өндірісі</w:t>
            </w:r>
          </w:p>
          <w:p>
            <w:pPr>
              <w:spacing w:after="20"/>
              <w:ind w:left="20"/>
              <w:jc w:val="both"/>
            </w:pPr>
            <w:r>
              <w:rPr>
                <w:rFonts w:ascii="Times New Roman"/>
                <w:b w:val="false"/>
                <w:i w:val="false"/>
                <w:color w:val="000000"/>
                <w:sz w:val="20"/>
              </w:rPr>
              <w:t>
Спорт тауарларының өндірісі</w:t>
            </w:r>
          </w:p>
          <w:p>
            <w:pPr>
              <w:spacing w:after="20"/>
              <w:ind w:left="20"/>
              <w:jc w:val="both"/>
            </w:pPr>
            <w:r>
              <w:rPr>
                <w:rFonts w:ascii="Times New Roman"/>
                <w:b w:val="false"/>
                <w:i w:val="false"/>
                <w:color w:val="000000"/>
                <w:sz w:val="20"/>
              </w:rPr>
              <w:t>
Ойындар және ойыншықтар өндірісі</w:t>
            </w:r>
          </w:p>
          <w:p>
            <w:pPr>
              <w:spacing w:after="20"/>
              <w:ind w:left="20"/>
              <w:jc w:val="both"/>
            </w:pPr>
            <w:r>
              <w:rPr>
                <w:rFonts w:ascii="Times New Roman"/>
                <w:b w:val="false"/>
                <w:i w:val="false"/>
                <w:color w:val="000000"/>
                <w:sz w:val="20"/>
              </w:rPr>
              <w:t>
Медициналық және стоматологиялық құралдар мен керек-жарақтар өндірісі</w:t>
            </w:r>
          </w:p>
          <w:p>
            <w:pPr>
              <w:spacing w:after="20"/>
              <w:ind w:left="20"/>
              <w:jc w:val="both"/>
            </w:pPr>
            <w:r>
              <w:rPr>
                <w:rFonts w:ascii="Times New Roman"/>
                <w:b w:val="false"/>
                <w:i w:val="false"/>
                <w:color w:val="000000"/>
                <w:sz w:val="20"/>
              </w:rPr>
              <w:t>
Басқа топтамаларға енгізілмеген өзге де дайын бұйымдар өндірісі</w:t>
            </w:r>
          </w:p>
          <w:p>
            <w:pPr>
              <w:spacing w:after="20"/>
              <w:ind w:left="20"/>
              <w:jc w:val="both"/>
            </w:pPr>
            <w:r>
              <w:rPr>
                <w:rFonts w:ascii="Times New Roman"/>
                <w:b w:val="false"/>
                <w:i w:val="false"/>
                <w:color w:val="000000"/>
                <w:sz w:val="20"/>
              </w:rPr>
              <w:t>
Дайын металл өнімдерін, машиналар мен жабдықты жөндеу</w:t>
            </w:r>
          </w:p>
          <w:p>
            <w:pPr>
              <w:spacing w:after="20"/>
              <w:ind w:left="20"/>
              <w:jc w:val="both"/>
            </w:pPr>
            <w:r>
              <w:rPr>
                <w:rFonts w:ascii="Times New Roman"/>
                <w:b w:val="false"/>
                <w:i w:val="false"/>
                <w:color w:val="000000"/>
                <w:sz w:val="20"/>
              </w:rPr>
              <w:t>
Өнеркәсіптік техника мен жабдықты жөндеу</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Электрмен жабдықтау,газ, бу беру және ауа баптау</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беру және бөлу</w:t>
            </w:r>
          </w:p>
          <w:p>
            <w:pPr>
              <w:spacing w:after="20"/>
              <w:ind w:left="20"/>
              <w:jc w:val="both"/>
            </w:pPr>
            <w:r>
              <w:rPr>
                <w:rFonts w:ascii="Times New Roman"/>
                <w:b w:val="false"/>
                <w:i w:val="false"/>
                <w:color w:val="000000"/>
                <w:sz w:val="20"/>
              </w:rPr>
              <w:t>
Газ тәрізді отынды өндіру және бөлу</w:t>
            </w:r>
          </w:p>
          <w:p>
            <w:pPr>
              <w:spacing w:after="20"/>
              <w:ind w:left="20"/>
              <w:jc w:val="both"/>
            </w:pPr>
            <w:r>
              <w:rPr>
                <w:rFonts w:ascii="Times New Roman"/>
                <w:b w:val="false"/>
                <w:i w:val="false"/>
                <w:color w:val="000000"/>
                <w:sz w:val="20"/>
              </w:rPr>
              <w:t>
Бу беру және ауа баптау жүйелері</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Сумен жабдықтау; кәріз жүйесі, қалдықтардың жиналуын және таратылуын бақылау</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бөлу</w:t>
            </w:r>
          </w:p>
          <w:p>
            <w:pPr>
              <w:spacing w:after="20"/>
              <w:ind w:left="20"/>
              <w:jc w:val="both"/>
            </w:pPr>
            <w:r>
              <w:rPr>
                <w:rFonts w:ascii="Times New Roman"/>
                <w:b w:val="false"/>
                <w:i w:val="false"/>
                <w:color w:val="000000"/>
                <w:sz w:val="20"/>
              </w:rPr>
              <w:t>
Кәріз жүйесі</w:t>
            </w:r>
          </w:p>
          <w:p>
            <w:pPr>
              <w:spacing w:after="20"/>
              <w:ind w:left="20"/>
              <w:jc w:val="both"/>
            </w:pPr>
            <w:r>
              <w:rPr>
                <w:rFonts w:ascii="Times New Roman"/>
                <w:b w:val="false"/>
                <w:i w:val="false"/>
                <w:color w:val="000000"/>
                <w:sz w:val="20"/>
              </w:rPr>
              <w:t>
Қалдықтарды жинау</w:t>
            </w:r>
          </w:p>
          <w:p>
            <w:pPr>
              <w:spacing w:after="20"/>
              <w:ind w:left="20"/>
              <w:jc w:val="both"/>
            </w:pPr>
            <w:r>
              <w:rPr>
                <w:rFonts w:ascii="Times New Roman"/>
                <w:b w:val="false"/>
                <w:i w:val="false"/>
                <w:color w:val="000000"/>
                <w:sz w:val="20"/>
              </w:rPr>
              <w:t>
Қалдықтарды өңдеу және жою</w:t>
            </w:r>
          </w:p>
          <w:p>
            <w:pPr>
              <w:spacing w:after="20"/>
              <w:ind w:left="20"/>
              <w:jc w:val="both"/>
            </w:pPr>
            <w:r>
              <w:rPr>
                <w:rFonts w:ascii="Times New Roman"/>
                <w:b w:val="false"/>
                <w:i w:val="false"/>
                <w:color w:val="000000"/>
                <w:sz w:val="20"/>
              </w:rPr>
              <w:t>
Қалдықтарды кәдеге жарату</w:t>
            </w:r>
          </w:p>
          <w:p>
            <w:pPr>
              <w:spacing w:after="20"/>
              <w:ind w:left="20"/>
              <w:jc w:val="both"/>
            </w:pPr>
            <w:r>
              <w:rPr>
                <w:rFonts w:ascii="Times New Roman"/>
                <w:b w:val="false"/>
                <w:i w:val="false"/>
                <w:color w:val="000000"/>
                <w:sz w:val="20"/>
              </w:rPr>
              <w:t>
Қалпына келтіру және қалдықтарды жою саласындағы өзге де қызметтер</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Құрылыс </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жобаларын әзірлеу</w:t>
            </w:r>
          </w:p>
          <w:p>
            <w:pPr>
              <w:spacing w:after="20"/>
              <w:ind w:left="20"/>
              <w:jc w:val="both"/>
            </w:pPr>
            <w:r>
              <w:rPr>
                <w:rFonts w:ascii="Times New Roman"/>
                <w:b w:val="false"/>
                <w:i w:val="false"/>
                <w:color w:val="000000"/>
                <w:sz w:val="20"/>
              </w:rPr>
              <w:t>
Тұрғын үй және тұрғын емес ғимараттардың құрылысы</w:t>
            </w:r>
          </w:p>
          <w:p>
            <w:pPr>
              <w:spacing w:after="20"/>
              <w:ind w:left="20"/>
              <w:jc w:val="both"/>
            </w:pPr>
            <w:r>
              <w:rPr>
                <w:rFonts w:ascii="Times New Roman"/>
                <w:b w:val="false"/>
                <w:i w:val="false"/>
                <w:color w:val="000000"/>
                <w:sz w:val="20"/>
              </w:rPr>
              <w:t>
Автомобиль жолдары мен темір жолдарды салу Инженерлік құрылыстарды салу</w:t>
            </w:r>
          </w:p>
          <w:p>
            <w:pPr>
              <w:spacing w:after="20"/>
              <w:ind w:left="20"/>
              <w:jc w:val="both"/>
            </w:pPr>
            <w:r>
              <w:rPr>
                <w:rFonts w:ascii="Times New Roman"/>
                <w:b w:val="false"/>
                <w:i w:val="false"/>
                <w:color w:val="000000"/>
                <w:sz w:val="20"/>
              </w:rPr>
              <w:t xml:space="preserve">
Өзге де инженерлік құрылыстарды салу </w:t>
            </w:r>
          </w:p>
          <w:p>
            <w:pPr>
              <w:spacing w:after="20"/>
              <w:ind w:left="20"/>
              <w:jc w:val="both"/>
            </w:pPr>
            <w:r>
              <w:rPr>
                <w:rFonts w:ascii="Times New Roman"/>
                <w:b w:val="false"/>
                <w:i w:val="false"/>
                <w:color w:val="000000"/>
                <w:sz w:val="20"/>
              </w:rPr>
              <w:t>
Ғимараттар мен құрылыстарды бұзу, құрылысқа арналған алаңдарды дайындау</w:t>
            </w:r>
          </w:p>
          <w:p>
            <w:pPr>
              <w:spacing w:after="20"/>
              <w:ind w:left="20"/>
              <w:jc w:val="both"/>
            </w:pPr>
            <w:r>
              <w:rPr>
                <w:rFonts w:ascii="Times New Roman"/>
                <w:b w:val="false"/>
                <w:i w:val="false"/>
                <w:color w:val="000000"/>
                <w:sz w:val="20"/>
              </w:rPr>
              <w:t>
Электротехникалық, слесарлық және өзге де құрылыс-монтаж жұмыстары</w:t>
            </w:r>
          </w:p>
          <w:p>
            <w:pPr>
              <w:spacing w:after="20"/>
              <w:ind w:left="20"/>
              <w:jc w:val="both"/>
            </w:pPr>
            <w:r>
              <w:rPr>
                <w:rFonts w:ascii="Times New Roman"/>
                <w:b w:val="false"/>
                <w:i w:val="false"/>
                <w:color w:val="000000"/>
                <w:sz w:val="20"/>
              </w:rPr>
              <w:t>
Әрлеу жұмыстары</w:t>
            </w:r>
          </w:p>
          <w:p>
            <w:pPr>
              <w:spacing w:after="20"/>
              <w:ind w:left="20"/>
              <w:jc w:val="both"/>
            </w:pPr>
            <w:r>
              <w:rPr>
                <w:rFonts w:ascii="Times New Roman"/>
                <w:b w:val="false"/>
                <w:i w:val="false"/>
                <w:color w:val="000000"/>
                <w:sz w:val="20"/>
              </w:rPr>
              <w:t>
Өзге де мамандандырылған құрылыс жұмыстары</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Көтерме және бөлшек сауда; автомобильдерді және мотоциклдерді жөндеу</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сату</w:t>
            </w:r>
          </w:p>
          <w:p>
            <w:pPr>
              <w:spacing w:after="20"/>
              <w:ind w:left="20"/>
              <w:jc w:val="both"/>
            </w:pPr>
            <w:r>
              <w:rPr>
                <w:rFonts w:ascii="Times New Roman"/>
                <w:b w:val="false"/>
                <w:i w:val="false"/>
                <w:color w:val="000000"/>
                <w:sz w:val="20"/>
              </w:rPr>
              <w:t>
Көлік құралдарына техникалық қызмет көрсету және жөндеу</w:t>
            </w:r>
          </w:p>
          <w:p>
            <w:pPr>
              <w:spacing w:after="20"/>
              <w:ind w:left="20"/>
              <w:jc w:val="both"/>
            </w:pPr>
            <w:r>
              <w:rPr>
                <w:rFonts w:ascii="Times New Roman"/>
                <w:b w:val="false"/>
                <w:i w:val="false"/>
                <w:color w:val="000000"/>
                <w:sz w:val="20"/>
              </w:rPr>
              <w:t>
Автомобиль бөлшектерін, тораптарын және құрал-саймандарын сату</w:t>
            </w:r>
          </w:p>
          <w:p>
            <w:pPr>
              <w:spacing w:after="20"/>
              <w:ind w:left="20"/>
              <w:jc w:val="both"/>
            </w:pPr>
            <w:r>
              <w:rPr>
                <w:rFonts w:ascii="Times New Roman"/>
                <w:b w:val="false"/>
                <w:i w:val="false"/>
                <w:color w:val="000000"/>
                <w:sz w:val="20"/>
              </w:rPr>
              <w:t>
Мотоциклдерді, олардың бөлшектерін, тораптарын және құрал-саймандарын сату; мотоциклдерге техникалық қызмет көрсету және жөндеу</w:t>
            </w:r>
          </w:p>
          <w:p>
            <w:pPr>
              <w:spacing w:after="20"/>
              <w:ind w:left="20"/>
              <w:jc w:val="both"/>
            </w:pPr>
            <w:r>
              <w:rPr>
                <w:rFonts w:ascii="Times New Roman"/>
                <w:b w:val="false"/>
                <w:i w:val="false"/>
                <w:color w:val="000000"/>
                <w:sz w:val="20"/>
              </w:rPr>
              <w:t>
Сыйақы үшін немесе шарт негізіндегі көтерме сауда</w:t>
            </w:r>
          </w:p>
          <w:p>
            <w:pPr>
              <w:spacing w:after="20"/>
              <w:ind w:left="20"/>
              <w:jc w:val="both"/>
            </w:pPr>
            <w:r>
              <w:rPr>
                <w:rFonts w:ascii="Times New Roman"/>
                <w:b w:val="false"/>
                <w:i w:val="false"/>
                <w:color w:val="000000"/>
                <w:sz w:val="20"/>
              </w:rPr>
              <w:t>
Ауыл шаруашылығы шикізатының және тірі мал сатудың көтерме саудасы</w:t>
            </w:r>
          </w:p>
          <w:p>
            <w:pPr>
              <w:spacing w:after="20"/>
              <w:ind w:left="20"/>
              <w:jc w:val="both"/>
            </w:pPr>
            <w:r>
              <w:rPr>
                <w:rFonts w:ascii="Times New Roman"/>
                <w:b w:val="false"/>
                <w:i w:val="false"/>
                <w:color w:val="000000"/>
                <w:sz w:val="20"/>
              </w:rPr>
              <w:t>
Тамақ өнімдерін, сусындарды және темекі бұйымдарын көтерме саудада сату</w:t>
            </w:r>
          </w:p>
          <w:p>
            <w:pPr>
              <w:spacing w:after="20"/>
              <w:ind w:left="20"/>
              <w:jc w:val="both"/>
            </w:pPr>
            <w:r>
              <w:rPr>
                <w:rFonts w:ascii="Times New Roman"/>
                <w:b w:val="false"/>
                <w:i w:val="false"/>
                <w:color w:val="000000"/>
                <w:sz w:val="20"/>
              </w:rPr>
              <w:t>
Тұтынушылық мақсаттағы азық-түліктің емес тауарлардың көтерме саудасы</w:t>
            </w:r>
          </w:p>
          <w:p>
            <w:pPr>
              <w:spacing w:after="20"/>
              <w:ind w:left="20"/>
              <w:jc w:val="both"/>
            </w:pPr>
            <w:r>
              <w:rPr>
                <w:rFonts w:ascii="Times New Roman"/>
                <w:b w:val="false"/>
                <w:i w:val="false"/>
                <w:color w:val="000000"/>
                <w:sz w:val="20"/>
              </w:rPr>
              <w:t>
Ақпараттық және коммуникациялық жабдықтардың көтерме саудасы</w:t>
            </w:r>
          </w:p>
          <w:p>
            <w:pPr>
              <w:spacing w:after="20"/>
              <w:ind w:left="20"/>
              <w:jc w:val="both"/>
            </w:pPr>
            <w:r>
              <w:rPr>
                <w:rFonts w:ascii="Times New Roman"/>
                <w:b w:val="false"/>
                <w:i w:val="false"/>
                <w:color w:val="000000"/>
                <w:sz w:val="20"/>
              </w:rPr>
              <w:t>
Өзге де техникалардың, жабдықтардың және қосалқы бөлшектердің көтерме саудасы</w:t>
            </w:r>
          </w:p>
          <w:p>
            <w:pPr>
              <w:spacing w:after="20"/>
              <w:ind w:left="20"/>
              <w:jc w:val="both"/>
            </w:pPr>
            <w:r>
              <w:rPr>
                <w:rFonts w:ascii="Times New Roman"/>
                <w:b w:val="false"/>
                <w:i w:val="false"/>
                <w:color w:val="000000"/>
                <w:sz w:val="20"/>
              </w:rPr>
              <w:t>
Көтерме сауданың өзге де қызметтері Мамандандырылмаған көтерме сауда Мамандандырылмаған дүкендердегі бөлшек сауда Мамандандырылған дүкендерде сусындарды қоса алғанда, тамақ өнімдерінің және темекі бұйымдарының бөлшек саудасы</w:t>
            </w:r>
          </w:p>
          <w:p>
            <w:pPr>
              <w:spacing w:after="20"/>
              <w:ind w:left="20"/>
              <w:jc w:val="both"/>
            </w:pPr>
            <w:r>
              <w:rPr>
                <w:rFonts w:ascii="Times New Roman"/>
                <w:b w:val="false"/>
                <w:i w:val="false"/>
                <w:color w:val="000000"/>
                <w:sz w:val="20"/>
              </w:rPr>
              <w:t>
Мамандандырылған дүкендерде отынның бөлшек саудасы</w:t>
            </w:r>
          </w:p>
          <w:p>
            <w:pPr>
              <w:spacing w:after="20"/>
              <w:ind w:left="20"/>
              <w:jc w:val="both"/>
            </w:pPr>
            <w:r>
              <w:rPr>
                <w:rFonts w:ascii="Times New Roman"/>
                <w:b w:val="false"/>
                <w:i w:val="false"/>
                <w:color w:val="000000"/>
                <w:sz w:val="20"/>
              </w:rPr>
              <w:t>
Мамандандырылған дүкендерде ақпараттық және коммуникациялық жабдықтардың бөлшек саудасы Мамандандырылған дүкендерде өзге де тұрмыстық жабдықтардың бөлшек саудасы</w:t>
            </w:r>
          </w:p>
          <w:p>
            <w:pPr>
              <w:spacing w:after="20"/>
              <w:ind w:left="20"/>
              <w:jc w:val="both"/>
            </w:pPr>
            <w:r>
              <w:rPr>
                <w:rFonts w:ascii="Times New Roman"/>
                <w:b w:val="false"/>
                <w:i w:val="false"/>
                <w:color w:val="000000"/>
                <w:sz w:val="20"/>
              </w:rPr>
              <w:t>
Мамандандырылған дүкендерде мәдени ойын-сауық сипаттағы тауарлардың бөлшек саудасы</w:t>
            </w:r>
          </w:p>
          <w:p>
            <w:pPr>
              <w:spacing w:after="20"/>
              <w:ind w:left="20"/>
              <w:jc w:val="both"/>
            </w:pPr>
            <w:r>
              <w:rPr>
                <w:rFonts w:ascii="Times New Roman"/>
                <w:b w:val="false"/>
                <w:i w:val="false"/>
                <w:color w:val="000000"/>
                <w:sz w:val="20"/>
              </w:rPr>
              <w:t>
Мамандандырылған дүкендерде өзге де тауарлардың бөлшек саудасы</w:t>
            </w:r>
          </w:p>
          <w:p>
            <w:pPr>
              <w:spacing w:after="20"/>
              <w:ind w:left="20"/>
              <w:jc w:val="both"/>
            </w:pPr>
            <w:r>
              <w:rPr>
                <w:rFonts w:ascii="Times New Roman"/>
                <w:b w:val="false"/>
                <w:i w:val="false"/>
                <w:color w:val="000000"/>
                <w:sz w:val="20"/>
              </w:rPr>
              <w:t>
Палаткалар мен базарлардағы бөлшек сауда</w:t>
            </w:r>
          </w:p>
          <w:p>
            <w:pPr>
              <w:spacing w:after="20"/>
              <w:ind w:left="20"/>
              <w:jc w:val="both"/>
            </w:pPr>
            <w:r>
              <w:rPr>
                <w:rFonts w:ascii="Times New Roman"/>
                <w:b w:val="false"/>
                <w:i w:val="false"/>
                <w:color w:val="000000"/>
                <w:sz w:val="20"/>
              </w:rPr>
              <w:t>
Дүкендер мен базарлар арқылы сатылмайтын бөлшек сауда</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Көлік және қоймалау</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жағалау суларында жүретін жүк көлігі</w:t>
            </w:r>
          </w:p>
          <w:p>
            <w:pPr>
              <w:spacing w:after="20"/>
              <w:ind w:left="20"/>
              <w:jc w:val="both"/>
            </w:pPr>
            <w:r>
              <w:rPr>
                <w:rFonts w:ascii="Times New Roman"/>
                <w:b w:val="false"/>
                <w:i w:val="false"/>
                <w:color w:val="000000"/>
                <w:sz w:val="20"/>
              </w:rPr>
              <w:t>
Өзен жолаушылар көлігі</w:t>
            </w:r>
          </w:p>
          <w:p>
            <w:pPr>
              <w:spacing w:after="20"/>
              <w:ind w:left="20"/>
              <w:jc w:val="both"/>
            </w:pPr>
            <w:r>
              <w:rPr>
                <w:rFonts w:ascii="Times New Roman"/>
                <w:b w:val="false"/>
                <w:i w:val="false"/>
                <w:color w:val="000000"/>
                <w:sz w:val="20"/>
              </w:rPr>
              <w:t>
Өзен жүк көлігі</w:t>
            </w:r>
          </w:p>
          <w:p>
            <w:pPr>
              <w:spacing w:after="20"/>
              <w:ind w:left="20"/>
              <w:jc w:val="both"/>
            </w:pPr>
            <w:r>
              <w:rPr>
                <w:rFonts w:ascii="Times New Roman"/>
                <w:b w:val="false"/>
                <w:i w:val="false"/>
                <w:color w:val="000000"/>
                <w:sz w:val="20"/>
              </w:rPr>
              <w:t>
Жолаушылар әуе көлігі</w:t>
            </w:r>
          </w:p>
          <w:p>
            <w:pPr>
              <w:spacing w:after="20"/>
              <w:ind w:left="20"/>
              <w:jc w:val="both"/>
            </w:pPr>
            <w:r>
              <w:rPr>
                <w:rFonts w:ascii="Times New Roman"/>
                <w:b w:val="false"/>
                <w:i w:val="false"/>
                <w:color w:val="000000"/>
                <w:sz w:val="20"/>
              </w:rPr>
              <w:t>
Әуе жүк көлігі және көліктік ғарыш жүйесі</w:t>
            </w:r>
          </w:p>
          <w:p>
            <w:pPr>
              <w:spacing w:after="20"/>
              <w:ind w:left="20"/>
              <w:jc w:val="both"/>
            </w:pPr>
            <w:r>
              <w:rPr>
                <w:rFonts w:ascii="Times New Roman"/>
                <w:b w:val="false"/>
                <w:i w:val="false"/>
                <w:color w:val="000000"/>
                <w:sz w:val="20"/>
              </w:rPr>
              <w:t>
Жүктерді қоймалау және сақтау</w:t>
            </w:r>
          </w:p>
          <w:p>
            <w:pPr>
              <w:spacing w:after="20"/>
              <w:ind w:left="20"/>
              <w:jc w:val="both"/>
            </w:pPr>
            <w:r>
              <w:rPr>
                <w:rFonts w:ascii="Times New Roman"/>
                <w:b w:val="false"/>
                <w:i w:val="false"/>
                <w:color w:val="000000"/>
                <w:sz w:val="20"/>
              </w:rPr>
              <w:t>
Тасымалдау кезіндегі қызметтің қосалқы түрлері</w:t>
            </w:r>
          </w:p>
          <w:p>
            <w:pPr>
              <w:spacing w:after="20"/>
              <w:ind w:left="20"/>
              <w:jc w:val="both"/>
            </w:pPr>
            <w:r>
              <w:rPr>
                <w:rFonts w:ascii="Times New Roman"/>
                <w:b w:val="false"/>
                <w:i w:val="false"/>
                <w:color w:val="000000"/>
                <w:sz w:val="20"/>
              </w:rPr>
              <w:t>
Жалпыға бірдей қамту аймағында қызметтерді ұсыну міндеттемелеріне сәйкес пошталық қызметтер</w:t>
            </w:r>
          </w:p>
          <w:p>
            <w:pPr>
              <w:spacing w:after="20"/>
              <w:ind w:left="20"/>
              <w:jc w:val="both"/>
            </w:pPr>
            <w:r>
              <w:rPr>
                <w:rFonts w:ascii="Times New Roman"/>
                <w:b w:val="false"/>
                <w:i w:val="false"/>
                <w:color w:val="000000"/>
                <w:sz w:val="20"/>
              </w:rPr>
              <w:t>
Өзге де пошталық және курьерлік қызмет</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Тұру және тамақтану бойынша қызметтер</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қызметтер ұсынуы</w:t>
            </w:r>
          </w:p>
          <w:p>
            <w:pPr>
              <w:spacing w:after="20"/>
              <w:ind w:left="20"/>
              <w:jc w:val="both"/>
            </w:pPr>
            <w:r>
              <w:rPr>
                <w:rFonts w:ascii="Times New Roman"/>
                <w:b w:val="false"/>
                <w:i w:val="false"/>
                <w:color w:val="000000"/>
                <w:sz w:val="20"/>
              </w:rPr>
              <w:t>
Демалыс күндерінде және қысқа мерзімді тұрудың өзге де кезеңдерінде тұрғын үй беру</w:t>
            </w:r>
          </w:p>
          <w:p>
            <w:pPr>
              <w:spacing w:after="20"/>
              <w:ind w:left="20"/>
              <w:jc w:val="both"/>
            </w:pPr>
            <w:r>
              <w:rPr>
                <w:rFonts w:ascii="Times New Roman"/>
                <w:b w:val="false"/>
                <w:i w:val="false"/>
                <w:color w:val="000000"/>
                <w:sz w:val="20"/>
              </w:rPr>
              <w:t>
Кемпингте, рекреациялық автопаркте және трейлерлік паркте тұру үшін көрсетілетін қызметтер</w:t>
            </w:r>
          </w:p>
          <w:p>
            <w:pPr>
              <w:spacing w:after="20"/>
              <w:ind w:left="20"/>
              <w:jc w:val="both"/>
            </w:pPr>
            <w:r>
              <w:rPr>
                <w:rFonts w:ascii="Times New Roman"/>
                <w:b w:val="false"/>
                <w:i w:val="false"/>
                <w:color w:val="000000"/>
                <w:sz w:val="20"/>
              </w:rPr>
              <w:t>
Тұрғын үйдің басқа түрлеріндегі көрсетілетін қызметтер</w:t>
            </w:r>
          </w:p>
          <w:p>
            <w:pPr>
              <w:spacing w:after="20"/>
              <w:ind w:left="20"/>
              <w:jc w:val="both"/>
            </w:pPr>
            <w:r>
              <w:rPr>
                <w:rFonts w:ascii="Times New Roman"/>
                <w:b w:val="false"/>
                <w:i w:val="false"/>
                <w:color w:val="000000"/>
                <w:sz w:val="20"/>
              </w:rPr>
              <w:t>
Мейрамханалар және тамақ өнімдерін жеткізу бойынша қызметтер</w:t>
            </w:r>
          </w:p>
          <w:p>
            <w:pPr>
              <w:spacing w:after="20"/>
              <w:ind w:left="20"/>
              <w:jc w:val="both"/>
            </w:pPr>
            <w:r>
              <w:rPr>
                <w:rFonts w:ascii="Times New Roman"/>
                <w:b w:val="false"/>
                <w:i w:val="false"/>
                <w:color w:val="000000"/>
                <w:sz w:val="20"/>
              </w:rPr>
              <w:t>
Тапсырыспен тамақ жеткізу және тамақ өнімдерін жеткізу бойынша басқа қызметтер</w:t>
            </w:r>
          </w:p>
          <w:p>
            <w:pPr>
              <w:spacing w:after="20"/>
              <w:ind w:left="20"/>
              <w:jc w:val="both"/>
            </w:pPr>
            <w:r>
              <w:rPr>
                <w:rFonts w:ascii="Times New Roman"/>
                <w:b w:val="false"/>
                <w:i w:val="false"/>
                <w:color w:val="000000"/>
                <w:sz w:val="20"/>
              </w:rPr>
              <w:t>
Сусын беру</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Ақпарат және байланыс</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 мерзімді басылымдар шығару және баспагерлік қызметтің басқа түрлері</w:t>
            </w:r>
          </w:p>
          <w:p>
            <w:pPr>
              <w:spacing w:after="20"/>
              <w:ind w:left="20"/>
              <w:jc w:val="both"/>
            </w:pPr>
            <w:r>
              <w:rPr>
                <w:rFonts w:ascii="Times New Roman"/>
                <w:b w:val="false"/>
                <w:i w:val="false"/>
                <w:color w:val="000000"/>
                <w:sz w:val="20"/>
              </w:rPr>
              <w:t>
Бағдарламалық қамтамасыз етуді шығару</w:t>
            </w:r>
          </w:p>
          <w:p>
            <w:pPr>
              <w:spacing w:after="20"/>
              <w:ind w:left="20"/>
              <w:jc w:val="both"/>
            </w:pPr>
            <w:r>
              <w:rPr>
                <w:rFonts w:ascii="Times New Roman"/>
                <w:b w:val="false"/>
                <w:i w:val="false"/>
                <w:color w:val="000000"/>
                <w:sz w:val="20"/>
              </w:rPr>
              <w:t>
Кино, бейнефильмдер және телевизиялық бағдарламаларды шығару бойынша қызмет</w:t>
            </w:r>
          </w:p>
          <w:p>
            <w:pPr>
              <w:spacing w:after="20"/>
              <w:ind w:left="20"/>
              <w:jc w:val="both"/>
            </w:pPr>
            <w:r>
              <w:rPr>
                <w:rFonts w:ascii="Times New Roman"/>
                <w:b w:val="false"/>
                <w:i w:val="false"/>
                <w:color w:val="000000"/>
                <w:sz w:val="20"/>
              </w:rPr>
              <w:t>
Фонограммалар мен музыкалық жазбаларды шығару бойынша қызмет</w:t>
            </w:r>
          </w:p>
          <w:p>
            <w:pPr>
              <w:spacing w:after="20"/>
              <w:ind w:left="20"/>
              <w:jc w:val="both"/>
            </w:pPr>
            <w:r>
              <w:rPr>
                <w:rFonts w:ascii="Times New Roman"/>
                <w:b w:val="false"/>
                <w:i w:val="false"/>
                <w:color w:val="000000"/>
                <w:sz w:val="20"/>
              </w:rPr>
              <w:t>
Радиохабарлар</w:t>
            </w:r>
          </w:p>
          <w:p>
            <w:pPr>
              <w:spacing w:after="20"/>
              <w:ind w:left="20"/>
              <w:jc w:val="both"/>
            </w:pPr>
            <w:r>
              <w:rPr>
                <w:rFonts w:ascii="Times New Roman"/>
                <w:b w:val="false"/>
                <w:i w:val="false"/>
                <w:color w:val="000000"/>
                <w:sz w:val="20"/>
              </w:rPr>
              <w:t>
Телевизиялық бағдарламалар жасау және тарату қызметі</w:t>
            </w:r>
          </w:p>
          <w:p>
            <w:pPr>
              <w:spacing w:after="20"/>
              <w:ind w:left="20"/>
              <w:jc w:val="both"/>
            </w:pPr>
            <w:r>
              <w:rPr>
                <w:rFonts w:ascii="Times New Roman"/>
                <w:b w:val="false"/>
                <w:i w:val="false"/>
                <w:color w:val="000000"/>
                <w:sz w:val="20"/>
              </w:rPr>
              <w:t>
Сымды телекоммуникациялық байланыс</w:t>
            </w:r>
          </w:p>
          <w:p>
            <w:pPr>
              <w:spacing w:after="20"/>
              <w:ind w:left="20"/>
              <w:jc w:val="both"/>
            </w:pPr>
            <w:r>
              <w:rPr>
                <w:rFonts w:ascii="Times New Roman"/>
                <w:b w:val="false"/>
                <w:i w:val="false"/>
                <w:color w:val="000000"/>
                <w:sz w:val="20"/>
              </w:rPr>
              <w:t>
Сымсыз телекоммуникациялық байланыс</w:t>
            </w:r>
          </w:p>
          <w:p>
            <w:pPr>
              <w:spacing w:after="20"/>
              <w:ind w:left="20"/>
              <w:jc w:val="both"/>
            </w:pPr>
            <w:r>
              <w:rPr>
                <w:rFonts w:ascii="Times New Roman"/>
                <w:b w:val="false"/>
                <w:i w:val="false"/>
                <w:color w:val="000000"/>
                <w:sz w:val="20"/>
              </w:rPr>
              <w:t>
Спутниктік телекоммуникациялар саласындағы қызмет</w:t>
            </w:r>
          </w:p>
          <w:p>
            <w:pPr>
              <w:spacing w:after="20"/>
              <w:ind w:left="20"/>
              <w:jc w:val="both"/>
            </w:pPr>
            <w:r>
              <w:rPr>
                <w:rFonts w:ascii="Times New Roman"/>
                <w:b w:val="false"/>
                <w:i w:val="false"/>
                <w:color w:val="000000"/>
                <w:sz w:val="20"/>
              </w:rPr>
              <w:t>
Телекоммуникациялық қызметтердің басқа түрлері Компьютерлік бағдарламалау, консультация басқа ілеспе қызметтер</w:t>
            </w:r>
          </w:p>
          <w:p>
            <w:pPr>
              <w:spacing w:after="20"/>
              <w:ind w:left="20"/>
              <w:jc w:val="both"/>
            </w:pPr>
            <w:r>
              <w:rPr>
                <w:rFonts w:ascii="Times New Roman"/>
                <w:b w:val="false"/>
                <w:i w:val="false"/>
                <w:color w:val="000000"/>
                <w:sz w:val="20"/>
              </w:rPr>
              <w:t>
Деректерді қайта өңдеу және орналастыру бойынша қызметтер; веб-порталдар</w:t>
            </w:r>
          </w:p>
          <w:p>
            <w:pPr>
              <w:spacing w:after="20"/>
              <w:ind w:left="20"/>
              <w:jc w:val="both"/>
            </w:pPr>
            <w:r>
              <w:rPr>
                <w:rFonts w:ascii="Times New Roman"/>
                <w:b w:val="false"/>
                <w:i w:val="false"/>
                <w:color w:val="000000"/>
                <w:sz w:val="20"/>
              </w:rPr>
              <w:t>
Өзге де ақпараттық қызметтердің жұмысы</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Қаржылық және сақтандыру қызметі</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Ақша-кредит делдалдығы</w:t>
            </w:r>
          </w:p>
          <w:p>
            <w:pPr>
              <w:spacing w:after="20"/>
              <w:ind w:left="20"/>
              <w:jc w:val="both"/>
            </w:pPr>
            <w:r>
              <w:rPr>
                <w:rFonts w:ascii="Times New Roman"/>
                <w:b w:val="false"/>
                <w:i w:val="false"/>
                <w:color w:val="000000"/>
                <w:sz w:val="20"/>
              </w:rPr>
              <w:t>
Холдингтік компаниялар қызметі</w:t>
            </w:r>
          </w:p>
          <w:p>
            <w:pPr>
              <w:spacing w:after="20"/>
              <w:ind w:left="20"/>
              <w:jc w:val="both"/>
            </w:pPr>
            <w:r>
              <w:rPr>
                <w:rFonts w:ascii="Times New Roman"/>
                <w:b w:val="false"/>
                <w:i w:val="false"/>
                <w:color w:val="000000"/>
                <w:sz w:val="20"/>
              </w:rPr>
              <w:t>
Тресттер, қорлар және басқа осындай қаржы объектілері</w:t>
            </w:r>
          </w:p>
          <w:p>
            <w:pPr>
              <w:spacing w:after="20"/>
              <w:ind w:left="20"/>
              <w:jc w:val="both"/>
            </w:pPr>
            <w:r>
              <w:rPr>
                <w:rFonts w:ascii="Times New Roman"/>
                <w:b w:val="false"/>
                <w:i w:val="false"/>
                <w:color w:val="000000"/>
                <w:sz w:val="20"/>
              </w:rPr>
              <w:t>
Сақтандыру және зейнетақы қорларының қызметтерінен басқа, қаржылық қызметтердің басқа түрлері</w:t>
            </w:r>
          </w:p>
          <w:p>
            <w:pPr>
              <w:spacing w:after="20"/>
              <w:ind w:left="20"/>
              <w:jc w:val="both"/>
            </w:pPr>
            <w:r>
              <w:rPr>
                <w:rFonts w:ascii="Times New Roman"/>
                <w:b w:val="false"/>
                <w:i w:val="false"/>
                <w:color w:val="000000"/>
                <w:sz w:val="20"/>
              </w:rPr>
              <w:t>
Сақтандыру</w:t>
            </w:r>
          </w:p>
          <w:p>
            <w:pPr>
              <w:spacing w:after="20"/>
              <w:ind w:left="20"/>
              <w:jc w:val="both"/>
            </w:pPr>
            <w:r>
              <w:rPr>
                <w:rFonts w:ascii="Times New Roman"/>
                <w:b w:val="false"/>
                <w:i w:val="false"/>
                <w:color w:val="000000"/>
                <w:sz w:val="20"/>
              </w:rPr>
              <w:t>
Қайта сақтандыру</w:t>
            </w:r>
          </w:p>
          <w:p>
            <w:pPr>
              <w:spacing w:after="20"/>
              <w:ind w:left="20"/>
              <w:jc w:val="both"/>
            </w:pPr>
            <w:r>
              <w:rPr>
                <w:rFonts w:ascii="Times New Roman"/>
                <w:b w:val="false"/>
                <w:i w:val="false"/>
                <w:color w:val="000000"/>
                <w:sz w:val="20"/>
              </w:rPr>
              <w:t>
Зейнетақы қорларының қызметі</w:t>
            </w:r>
          </w:p>
          <w:p>
            <w:pPr>
              <w:spacing w:after="20"/>
              <w:ind w:left="20"/>
              <w:jc w:val="both"/>
            </w:pPr>
            <w:r>
              <w:rPr>
                <w:rFonts w:ascii="Times New Roman"/>
                <w:b w:val="false"/>
                <w:i w:val="false"/>
                <w:color w:val="000000"/>
                <w:sz w:val="20"/>
              </w:rPr>
              <w:t>
Сақтандырудан және зейнетақымен қамтамасыз етуден басқа, қаржылық қызмет көрсетуді ұсыну бойынша қосалқы қызмет</w:t>
            </w:r>
          </w:p>
          <w:p>
            <w:pPr>
              <w:spacing w:after="20"/>
              <w:ind w:left="20"/>
              <w:jc w:val="both"/>
            </w:pPr>
            <w:r>
              <w:rPr>
                <w:rFonts w:ascii="Times New Roman"/>
                <w:b w:val="false"/>
                <w:i w:val="false"/>
                <w:color w:val="000000"/>
                <w:sz w:val="20"/>
              </w:rPr>
              <w:t>
Сақтандыру және зейнетақымен қамтамасыз ету бойынша қосалқы қызмет</w:t>
            </w:r>
          </w:p>
          <w:p>
            <w:pPr>
              <w:spacing w:after="20"/>
              <w:ind w:left="20"/>
              <w:jc w:val="both"/>
            </w:pPr>
            <w:r>
              <w:rPr>
                <w:rFonts w:ascii="Times New Roman"/>
                <w:b w:val="false"/>
                <w:i w:val="false"/>
                <w:color w:val="000000"/>
                <w:sz w:val="20"/>
              </w:rPr>
              <w:t>
Қорларды басқару бойынша қызмет</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Жылжымайтын мүлікпен жасалатын операциялар</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сатып алу және сату</w:t>
            </w:r>
          </w:p>
          <w:p>
            <w:pPr>
              <w:spacing w:after="20"/>
              <w:ind w:left="20"/>
              <w:jc w:val="both"/>
            </w:pPr>
            <w:r>
              <w:rPr>
                <w:rFonts w:ascii="Times New Roman"/>
                <w:b w:val="false"/>
                <w:i w:val="false"/>
                <w:color w:val="000000"/>
                <w:sz w:val="20"/>
              </w:rPr>
              <w:t>
Жеке меншік немесе жалданатын жылжымайтын мүлікті жалға беру және басқару</w:t>
            </w:r>
          </w:p>
          <w:p>
            <w:pPr>
              <w:spacing w:after="20"/>
              <w:ind w:left="20"/>
              <w:jc w:val="both"/>
            </w:pPr>
            <w:r>
              <w:rPr>
                <w:rFonts w:ascii="Times New Roman"/>
                <w:b w:val="false"/>
                <w:i w:val="false"/>
                <w:color w:val="000000"/>
                <w:sz w:val="20"/>
              </w:rPr>
              <w:t xml:space="preserve">
Сыйақы үшін немесе шарт негізінде жылжымайтын мүлікпен жасалатын операциялар </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Кәсіби, ғылыми және техникалық қызмет</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қызмет</w:t>
            </w:r>
          </w:p>
          <w:p>
            <w:pPr>
              <w:spacing w:after="20"/>
              <w:ind w:left="20"/>
              <w:jc w:val="both"/>
            </w:pPr>
            <w:r>
              <w:rPr>
                <w:rFonts w:ascii="Times New Roman"/>
                <w:b w:val="false"/>
                <w:i w:val="false"/>
                <w:color w:val="000000"/>
                <w:sz w:val="20"/>
              </w:rPr>
              <w:t>
Бухгалтерлік есепке алу және аудит саласындағы қызмет; салық салу бойынша консультация</w:t>
            </w:r>
          </w:p>
          <w:p>
            <w:pPr>
              <w:spacing w:after="20"/>
              <w:ind w:left="20"/>
              <w:jc w:val="both"/>
            </w:pPr>
            <w:r>
              <w:rPr>
                <w:rFonts w:ascii="Times New Roman"/>
                <w:b w:val="false"/>
                <w:i w:val="false"/>
                <w:color w:val="000000"/>
                <w:sz w:val="20"/>
              </w:rPr>
              <w:t>
Бас компаниялар қызметі</w:t>
            </w:r>
          </w:p>
          <w:p>
            <w:pPr>
              <w:spacing w:after="20"/>
              <w:ind w:left="20"/>
              <w:jc w:val="both"/>
            </w:pPr>
            <w:r>
              <w:rPr>
                <w:rFonts w:ascii="Times New Roman"/>
                <w:b w:val="false"/>
                <w:i w:val="false"/>
                <w:color w:val="000000"/>
                <w:sz w:val="20"/>
              </w:rPr>
              <w:t>
Басқару мәселелері жөнінде консультация бойынша қызмет</w:t>
            </w:r>
          </w:p>
          <w:p>
            <w:pPr>
              <w:spacing w:after="20"/>
              <w:ind w:left="20"/>
              <w:jc w:val="both"/>
            </w:pPr>
            <w:r>
              <w:rPr>
                <w:rFonts w:ascii="Times New Roman"/>
                <w:b w:val="false"/>
                <w:i w:val="false"/>
                <w:color w:val="000000"/>
                <w:sz w:val="20"/>
              </w:rPr>
              <w:t>
Сәулет, инженерлік іздестіру саласындағы қызмет және осы салаларда техникалық консультация ұсыну</w:t>
            </w:r>
          </w:p>
          <w:p>
            <w:pPr>
              <w:spacing w:after="20"/>
              <w:ind w:left="20"/>
              <w:jc w:val="both"/>
            </w:pPr>
            <w:r>
              <w:rPr>
                <w:rFonts w:ascii="Times New Roman"/>
                <w:b w:val="false"/>
                <w:i w:val="false"/>
                <w:color w:val="000000"/>
                <w:sz w:val="20"/>
              </w:rPr>
              <w:t>
Техникалық сынақтар мен талдаулар</w:t>
            </w:r>
          </w:p>
          <w:p>
            <w:pPr>
              <w:spacing w:after="20"/>
              <w:ind w:left="20"/>
              <w:jc w:val="both"/>
            </w:pPr>
            <w:r>
              <w:rPr>
                <w:rFonts w:ascii="Times New Roman"/>
                <w:b w:val="false"/>
                <w:i w:val="false"/>
                <w:color w:val="000000"/>
                <w:sz w:val="20"/>
              </w:rPr>
              <w:t>
Жаратылыстану ғылымдары мен инженерия саласындағы ғылыми зерттеулер мен эксперименттік әзірлемелер</w:t>
            </w:r>
          </w:p>
          <w:p>
            <w:pPr>
              <w:spacing w:after="20"/>
              <w:ind w:left="20"/>
              <w:jc w:val="both"/>
            </w:pPr>
            <w:r>
              <w:rPr>
                <w:rFonts w:ascii="Times New Roman"/>
                <w:b w:val="false"/>
                <w:i w:val="false"/>
                <w:color w:val="000000"/>
                <w:sz w:val="20"/>
              </w:rPr>
              <w:t>
Қоғамдық және гуманитарлық ғылымдар саласындағы зерттеулер мен эксперименттік әзірлемелер Жарнамалық қызмет</w:t>
            </w:r>
          </w:p>
          <w:p>
            <w:pPr>
              <w:spacing w:after="20"/>
              <w:ind w:left="20"/>
              <w:jc w:val="both"/>
            </w:pPr>
            <w:r>
              <w:rPr>
                <w:rFonts w:ascii="Times New Roman"/>
                <w:b w:val="false"/>
                <w:i w:val="false"/>
                <w:color w:val="000000"/>
                <w:sz w:val="20"/>
              </w:rPr>
              <w:t>
Нарық конъюнктурасын зерттеу және қоғамдық пікірді зерделеу</w:t>
            </w:r>
          </w:p>
          <w:p>
            <w:pPr>
              <w:spacing w:after="20"/>
              <w:ind w:left="20"/>
              <w:jc w:val="both"/>
            </w:pPr>
            <w:r>
              <w:rPr>
                <w:rFonts w:ascii="Times New Roman"/>
                <w:b w:val="false"/>
                <w:i w:val="false"/>
                <w:color w:val="000000"/>
                <w:sz w:val="20"/>
              </w:rPr>
              <w:t>
Дизайн бойынша мамандандырылған жұмыстар Фотография саласындағы қызмет</w:t>
            </w:r>
          </w:p>
          <w:p>
            <w:pPr>
              <w:spacing w:after="20"/>
              <w:ind w:left="20"/>
              <w:jc w:val="both"/>
            </w:pPr>
            <w:r>
              <w:rPr>
                <w:rFonts w:ascii="Times New Roman"/>
                <w:b w:val="false"/>
                <w:i w:val="false"/>
                <w:color w:val="000000"/>
                <w:sz w:val="20"/>
              </w:rPr>
              <w:t>
Аударма (жазбаша және ауызша) ісі</w:t>
            </w:r>
          </w:p>
          <w:p>
            <w:pPr>
              <w:spacing w:after="20"/>
              <w:ind w:left="20"/>
              <w:jc w:val="both"/>
            </w:pPr>
            <w:r>
              <w:rPr>
                <w:rFonts w:ascii="Times New Roman"/>
                <w:b w:val="false"/>
                <w:i w:val="false"/>
                <w:color w:val="000000"/>
                <w:sz w:val="20"/>
              </w:rPr>
              <w:t>
Басқа санаттарға енгізілмеген кәсіби, ғылыми және техникалық қызмет</w:t>
            </w:r>
          </w:p>
          <w:p>
            <w:pPr>
              <w:spacing w:after="20"/>
              <w:ind w:left="20"/>
              <w:jc w:val="both"/>
            </w:pPr>
            <w:r>
              <w:rPr>
                <w:rFonts w:ascii="Times New Roman"/>
                <w:b w:val="false"/>
                <w:i w:val="false"/>
                <w:color w:val="000000"/>
                <w:sz w:val="20"/>
              </w:rPr>
              <w:t>
Ветеринариялық қызмет</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Әкімшілік және қосалқы қызмет көрсету саласындағы қызмет </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жалдау және жалға беру</w:t>
            </w:r>
          </w:p>
          <w:p>
            <w:pPr>
              <w:spacing w:after="20"/>
              <w:ind w:left="20"/>
              <w:jc w:val="both"/>
            </w:pPr>
            <w:r>
              <w:rPr>
                <w:rFonts w:ascii="Times New Roman"/>
                <w:b w:val="false"/>
                <w:i w:val="false"/>
                <w:color w:val="000000"/>
                <w:sz w:val="20"/>
              </w:rPr>
              <w:t>
Жеке тұтынатын заттарды және тұрмыстық тауарларды жалдау және жалға алу</w:t>
            </w:r>
          </w:p>
          <w:p>
            <w:pPr>
              <w:spacing w:after="20"/>
              <w:ind w:left="20"/>
              <w:jc w:val="both"/>
            </w:pPr>
            <w:r>
              <w:rPr>
                <w:rFonts w:ascii="Times New Roman"/>
                <w:b w:val="false"/>
                <w:i w:val="false"/>
                <w:color w:val="000000"/>
                <w:sz w:val="20"/>
              </w:rPr>
              <w:t>
Өзге де машиналарды, жабдықтарды және материалдық құралдарды жалдау және жалға беру</w:t>
            </w:r>
          </w:p>
          <w:p>
            <w:pPr>
              <w:spacing w:after="20"/>
              <w:ind w:left="20"/>
              <w:jc w:val="both"/>
            </w:pPr>
            <w:r>
              <w:rPr>
                <w:rFonts w:ascii="Times New Roman"/>
                <w:b w:val="false"/>
                <w:i w:val="false"/>
                <w:color w:val="000000"/>
                <w:sz w:val="20"/>
              </w:rPr>
              <w:t>
Қорғалған авторлық құқықтары бар жұмыстарды қоспағанда, зияткерлік меншікті және ұқсас өнімдерді жалға алу</w:t>
            </w:r>
          </w:p>
          <w:p>
            <w:pPr>
              <w:spacing w:after="20"/>
              <w:ind w:left="20"/>
              <w:jc w:val="both"/>
            </w:pPr>
            <w:r>
              <w:rPr>
                <w:rFonts w:ascii="Times New Roman"/>
                <w:b w:val="false"/>
                <w:i w:val="false"/>
                <w:color w:val="000000"/>
                <w:sz w:val="20"/>
              </w:rPr>
              <w:t>
Жұмысқа орналастыру агенттіктерінің</w:t>
            </w:r>
          </w:p>
          <w:p>
            <w:pPr>
              <w:spacing w:after="20"/>
              <w:ind w:left="20"/>
              <w:jc w:val="both"/>
            </w:pPr>
            <w:r>
              <w:rPr>
                <w:rFonts w:ascii="Times New Roman"/>
                <w:b w:val="false"/>
                <w:i w:val="false"/>
                <w:color w:val="000000"/>
                <w:sz w:val="20"/>
              </w:rPr>
              <w:t>
қызметі</w:t>
            </w:r>
          </w:p>
          <w:p>
            <w:pPr>
              <w:spacing w:after="20"/>
              <w:ind w:left="20"/>
              <w:jc w:val="both"/>
            </w:pPr>
            <w:r>
              <w:rPr>
                <w:rFonts w:ascii="Times New Roman"/>
                <w:b w:val="false"/>
                <w:i w:val="false"/>
                <w:color w:val="000000"/>
                <w:sz w:val="20"/>
              </w:rPr>
              <w:t>
Уақытша жұмысқа орналастыру жөніндегі агенттіктердің қызметі</w:t>
            </w:r>
          </w:p>
          <w:p>
            <w:pPr>
              <w:spacing w:after="20"/>
              <w:ind w:left="20"/>
              <w:jc w:val="both"/>
            </w:pPr>
            <w:r>
              <w:rPr>
                <w:rFonts w:ascii="Times New Roman"/>
                <w:b w:val="false"/>
                <w:i w:val="false"/>
                <w:color w:val="000000"/>
                <w:sz w:val="20"/>
              </w:rPr>
              <w:t>
Персоналмен жұмыс жөніндегі өзге де ұйымдардың қызметі</w:t>
            </w:r>
          </w:p>
          <w:p>
            <w:pPr>
              <w:spacing w:after="20"/>
              <w:ind w:left="20"/>
              <w:jc w:val="both"/>
            </w:pPr>
            <w:r>
              <w:rPr>
                <w:rFonts w:ascii="Times New Roman"/>
                <w:b w:val="false"/>
                <w:i w:val="false"/>
                <w:color w:val="000000"/>
                <w:sz w:val="20"/>
              </w:rPr>
              <w:t>
Туристік агенттіктер мен операторлардың қызметі Броньдау бойынша көрсетілетін қызметтердің өзге түрлері және оған ілеспе қызметтер</w:t>
            </w:r>
          </w:p>
          <w:p>
            <w:pPr>
              <w:spacing w:after="20"/>
              <w:ind w:left="20"/>
              <w:jc w:val="both"/>
            </w:pPr>
            <w:r>
              <w:rPr>
                <w:rFonts w:ascii="Times New Roman"/>
                <w:b w:val="false"/>
                <w:i w:val="false"/>
                <w:color w:val="000000"/>
                <w:sz w:val="20"/>
              </w:rPr>
              <w:t>
Жеке күзет қызметінің жұмысы</w:t>
            </w:r>
          </w:p>
          <w:p>
            <w:pPr>
              <w:spacing w:after="20"/>
              <w:ind w:left="20"/>
              <w:jc w:val="both"/>
            </w:pPr>
            <w:r>
              <w:rPr>
                <w:rFonts w:ascii="Times New Roman"/>
                <w:b w:val="false"/>
                <w:i w:val="false"/>
                <w:color w:val="000000"/>
                <w:sz w:val="20"/>
              </w:rPr>
              <w:t>
Күзет жүйелері саласындағы қызмет</w:t>
            </w:r>
          </w:p>
          <w:p>
            <w:pPr>
              <w:spacing w:after="20"/>
              <w:ind w:left="20"/>
              <w:jc w:val="both"/>
            </w:pPr>
            <w:r>
              <w:rPr>
                <w:rFonts w:ascii="Times New Roman"/>
                <w:b w:val="false"/>
                <w:i w:val="false"/>
                <w:color w:val="000000"/>
                <w:sz w:val="20"/>
              </w:rPr>
              <w:t>
Тергеп-тексеру жүргізу жөніндегі қызмет</w:t>
            </w:r>
          </w:p>
          <w:p>
            <w:pPr>
              <w:spacing w:after="20"/>
              <w:ind w:left="20"/>
              <w:jc w:val="both"/>
            </w:pPr>
            <w:r>
              <w:rPr>
                <w:rFonts w:ascii="Times New Roman"/>
                <w:b w:val="false"/>
                <w:i w:val="false"/>
                <w:color w:val="000000"/>
                <w:sz w:val="20"/>
              </w:rPr>
              <w:t>
Объектілерге кешенді қызмет көрсету</w:t>
            </w:r>
          </w:p>
          <w:p>
            <w:pPr>
              <w:spacing w:after="20"/>
              <w:ind w:left="20"/>
              <w:jc w:val="both"/>
            </w:pPr>
            <w:r>
              <w:rPr>
                <w:rFonts w:ascii="Times New Roman"/>
                <w:b w:val="false"/>
                <w:i w:val="false"/>
                <w:color w:val="000000"/>
                <w:sz w:val="20"/>
              </w:rPr>
              <w:t>
Тазалау жөніндегі қызмет</w:t>
            </w:r>
          </w:p>
          <w:p>
            <w:pPr>
              <w:spacing w:after="20"/>
              <w:ind w:left="20"/>
              <w:jc w:val="both"/>
            </w:pPr>
            <w:r>
              <w:rPr>
                <w:rFonts w:ascii="Times New Roman"/>
                <w:b w:val="false"/>
                <w:i w:val="false"/>
                <w:color w:val="000000"/>
                <w:sz w:val="20"/>
              </w:rPr>
              <w:t>
Абаттандыру бойынша қызмет; пейзаждық жоспарлау Әкімшілік және қосалқы қызмет көрсету саласындағы қызмет</w:t>
            </w:r>
          </w:p>
          <w:p>
            <w:pPr>
              <w:spacing w:after="20"/>
              <w:ind w:left="20"/>
              <w:jc w:val="both"/>
            </w:pPr>
            <w:r>
              <w:rPr>
                <w:rFonts w:ascii="Times New Roman"/>
                <w:b w:val="false"/>
                <w:i w:val="false"/>
                <w:color w:val="000000"/>
                <w:sz w:val="20"/>
              </w:rPr>
              <w:t>
Ақпараттық-анықтамалық қызметтердің жұмысы</w:t>
            </w:r>
          </w:p>
          <w:p>
            <w:pPr>
              <w:spacing w:after="20"/>
              <w:ind w:left="20"/>
              <w:jc w:val="both"/>
            </w:pPr>
            <w:r>
              <w:rPr>
                <w:rFonts w:ascii="Times New Roman"/>
                <w:b w:val="false"/>
                <w:i w:val="false"/>
                <w:color w:val="000000"/>
                <w:sz w:val="20"/>
              </w:rPr>
              <w:t>
Конференциялар мен сауда көрмелерін ұйымдастыру</w:t>
            </w:r>
          </w:p>
          <w:p>
            <w:pPr>
              <w:spacing w:after="20"/>
              <w:ind w:left="20"/>
              <w:jc w:val="both"/>
            </w:pPr>
            <w:r>
              <w:rPr>
                <w:rFonts w:ascii="Times New Roman"/>
                <w:b w:val="false"/>
                <w:i w:val="false"/>
                <w:color w:val="000000"/>
                <w:sz w:val="20"/>
              </w:rPr>
              <w:t>
Басқа санаттарға енгізілмеген шаруашылық қызметтеріне қосалқы қызмет көрсету</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Мемлекеттік басқару және қорғаныс; міндетті әлеуметтік қамтамасыз ету </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сипатты мемлекеттік басқару, </w:t>
            </w:r>
          </w:p>
          <w:p>
            <w:pPr>
              <w:spacing w:after="20"/>
              <w:ind w:left="20"/>
              <w:jc w:val="both"/>
            </w:pPr>
            <w:r>
              <w:rPr>
                <w:rFonts w:ascii="Times New Roman"/>
                <w:b w:val="false"/>
                <w:i w:val="false"/>
                <w:color w:val="000000"/>
                <w:sz w:val="20"/>
              </w:rPr>
              <w:t>
әлеуметтік-экономикалық басқару</w:t>
            </w:r>
          </w:p>
          <w:p>
            <w:pPr>
              <w:spacing w:after="20"/>
              <w:ind w:left="20"/>
              <w:jc w:val="both"/>
            </w:pPr>
            <w:r>
              <w:rPr>
                <w:rFonts w:ascii="Times New Roman"/>
                <w:b w:val="false"/>
                <w:i w:val="false"/>
                <w:color w:val="000000"/>
                <w:sz w:val="20"/>
              </w:rPr>
              <w:t>
Мемлекеттің қоғамға қызметтерді тұтастай ұсынуы</w:t>
            </w:r>
          </w:p>
          <w:p>
            <w:pPr>
              <w:spacing w:after="20"/>
              <w:ind w:left="20"/>
              <w:jc w:val="both"/>
            </w:pPr>
            <w:r>
              <w:rPr>
                <w:rFonts w:ascii="Times New Roman"/>
                <w:b w:val="false"/>
                <w:i w:val="false"/>
                <w:color w:val="000000"/>
                <w:sz w:val="20"/>
              </w:rPr>
              <w:t>
Міндетті әлеуметтік сақтандыру саласындағы қызмет</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Білім беру </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w:t>
            </w:r>
          </w:p>
          <w:p>
            <w:pPr>
              <w:spacing w:after="20"/>
              <w:ind w:left="20"/>
              <w:jc w:val="both"/>
            </w:pPr>
            <w:r>
              <w:rPr>
                <w:rFonts w:ascii="Times New Roman"/>
                <w:b w:val="false"/>
                <w:i w:val="false"/>
                <w:color w:val="000000"/>
                <w:sz w:val="20"/>
              </w:rPr>
              <w:t>
Бастауыш білім (бірінші саты)</w:t>
            </w:r>
          </w:p>
          <w:p>
            <w:pPr>
              <w:spacing w:after="20"/>
              <w:ind w:left="20"/>
              <w:jc w:val="both"/>
            </w:pPr>
            <w:r>
              <w:rPr>
                <w:rFonts w:ascii="Times New Roman"/>
                <w:b w:val="false"/>
                <w:i w:val="false"/>
                <w:color w:val="000000"/>
                <w:sz w:val="20"/>
              </w:rPr>
              <w:t>
Жалпы орта білім беру (екінші және үшінші сатылары)</w:t>
            </w:r>
          </w:p>
          <w:p>
            <w:pPr>
              <w:spacing w:after="20"/>
              <w:ind w:left="20"/>
              <w:jc w:val="both"/>
            </w:pPr>
            <w:r>
              <w:rPr>
                <w:rFonts w:ascii="Times New Roman"/>
                <w:b w:val="false"/>
                <w:i w:val="false"/>
                <w:color w:val="000000"/>
                <w:sz w:val="20"/>
              </w:rPr>
              <w:t>
Жоғары білім</w:t>
            </w:r>
          </w:p>
          <w:p>
            <w:pPr>
              <w:spacing w:after="20"/>
              <w:ind w:left="20"/>
              <w:jc w:val="both"/>
            </w:pPr>
            <w:r>
              <w:rPr>
                <w:rFonts w:ascii="Times New Roman"/>
                <w:b w:val="false"/>
                <w:i w:val="false"/>
                <w:color w:val="000000"/>
                <w:sz w:val="20"/>
              </w:rPr>
              <w:t>
Білім берудің өзге де түрлері</w:t>
            </w:r>
          </w:p>
          <w:p>
            <w:pPr>
              <w:spacing w:after="20"/>
              <w:ind w:left="20"/>
              <w:jc w:val="both"/>
            </w:pPr>
            <w:r>
              <w:rPr>
                <w:rFonts w:ascii="Times New Roman"/>
                <w:b w:val="false"/>
                <w:i w:val="false"/>
                <w:color w:val="000000"/>
                <w:sz w:val="20"/>
              </w:rPr>
              <w:t>
Қосалқы білім беру қызметтері</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Денсаулық сақтау және әлеуметтік қызметтер </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ұйымдарының қызметі</w:t>
            </w:r>
          </w:p>
          <w:p>
            <w:pPr>
              <w:spacing w:after="20"/>
              <w:ind w:left="20"/>
              <w:jc w:val="both"/>
            </w:pPr>
            <w:r>
              <w:rPr>
                <w:rFonts w:ascii="Times New Roman"/>
                <w:b w:val="false"/>
                <w:i w:val="false"/>
                <w:color w:val="000000"/>
                <w:sz w:val="20"/>
              </w:rPr>
              <w:t>
Дәрігерлік және стоматологиялық практика</w:t>
            </w:r>
          </w:p>
          <w:p>
            <w:pPr>
              <w:spacing w:after="20"/>
              <w:ind w:left="20"/>
              <w:jc w:val="both"/>
            </w:pPr>
            <w:r>
              <w:rPr>
                <w:rFonts w:ascii="Times New Roman"/>
                <w:b w:val="false"/>
                <w:i w:val="false"/>
                <w:color w:val="000000"/>
                <w:sz w:val="20"/>
              </w:rPr>
              <w:t>
Денсаулықты қорғау бойынша өзге қызмет</w:t>
            </w:r>
          </w:p>
          <w:p>
            <w:pPr>
              <w:spacing w:after="20"/>
              <w:ind w:left="20"/>
              <w:jc w:val="both"/>
            </w:pPr>
            <w:r>
              <w:rPr>
                <w:rFonts w:ascii="Times New Roman"/>
                <w:b w:val="false"/>
                <w:i w:val="false"/>
                <w:color w:val="000000"/>
                <w:sz w:val="20"/>
              </w:rPr>
              <w:t>
Тұруды қамтамасыз ете отырып, науқастарды күту жөніндегі ұйымдардың қызметі</w:t>
            </w:r>
          </w:p>
          <w:p>
            <w:pPr>
              <w:spacing w:after="20"/>
              <w:ind w:left="20"/>
              <w:jc w:val="both"/>
            </w:pPr>
            <w:r>
              <w:rPr>
                <w:rFonts w:ascii="Times New Roman"/>
                <w:b w:val="false"/>
                <w:i w:val="false"/>
                <w:color w:val="000000"/>
                <w:sz w:val="20"/>
              </w:rPr>
              <w:t>
Ақыл-ой және дене кемістіктері, психикалық</w:t>
            </w:r>
          </w:p>
          <w:p>
            <w:pPr>
              <w:spacing w:after="20"/>
              <w:ind w:left="20"/>
              <w:jc w:val="both"/>
            </w:pPr>
            <w:r>
              <w:rPr>
                <w:rFonts w:ascii="Times New Roman"/>
                <w:b w:val="false"/>
                <w:i w:val="false"/>
                <w:color w:val="000000"/>
                <w:sz w:val="20"/>
              </w:rPr>
              <w:t>
аурулар мен наркологиялық ауытқулары бар адамдарға арналған тұруға байланысты қызмет</w:t>
            </w:r>
          </w:p>
          <w:p>
            <w:pPr>
              <w:spacing w:after="20"/>
              <w:ind w:left="20"/>
              <w:jc w:val="both"/>
            </w:pPr>
            <w:r>
              <w:rPr>
                <w:rFonts w:ascii="Times New Roman"/>
                <w:b w:val="false"/>
                <w:i w:val="false"/>
                <w:color w:val="000000"/>
                <w:sz w:val="20"/>
              </w:rPr>
              <w:t>
Тұруды қамтамасыз етумен қарттар мен мүгедектерді күту қызметі</w:t>
            </w:r>
          </w:p>
          <w:p>
            <w:pPr>
              <w:spacing w:after="20"/>
              <w:ind w:left="20"/>
              <w:jc w:val="both"/>
            </w:pPr>
            <w:r>
              <w:rPr>
                <w:rFonts w:ascii="Times New Roman"/>
                <w:b w:val="false"/>
                <w:i w:val="false"/>
                <w:color w:val="000000"/>
                <w:sz w:val="20"/>
              </w:rPr>
              <w:t>
Басқа санаттарға енгізілмеген, күтім бойынша қызметтің өзге түрлері</w:t>
            </w:r>
          </w:p>
          <w:p>
            <w:pPr>
              <w:spacing w:after="20"/>
              <w:ind w:left="20"/>
              <w:jc w:val="both"/>
            </w:pPr>
            <w:r>
              <w:rPr>
                <w:rFonts w:ascii="Times New Roman"/>
                <w:b w:val="false"/>
                <w:i w:val="false"/>
                <w:color w:val="000000"/>
                <w:sz w:val="20"/>
              </w:rPr>
              <w:t>
Қарттар мен мүгедектер үшін тұруды қамтамасыз етпейтін әлеуметтік қызметтерді ұсыну</w:t>
            </w:r>
          </w:p>
          <w:p>
            <w:pPr>
              <w:spacing w:after="20"/>
              <w:ind w:left="20"/>
              <w:jc w:val="both"/>
            </w:pPr>
            <w:r>
              <w:rPr>
                <w:rFonts w:ascii="Times New Roman"/>
                <w:b w:val="false"/>
                <w:i w:val="false"/>
                <w:color w:val="000000"/>
                <w:sz w:val="20"/>
              </w:rPr>
              <w:t>
Басқа санаттарға енгізілмеген, тұруды қамтамасыз етпей көрсетілетін өзге әлеуметтік қызметтер</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Өнер, ойын-сауық және демалыс </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өнер және ойын-сауық саласындағы қызмет</w:t>
            </w:r>
          </w:p>
          <w:p>
            <w:pPr>
              <w:spacing w:after="20"/>
              <w:ind w:left="20"/>
              <w:jc w:val="both"/>
            </w:pPr>
            <w:r>
              <w:rPr>
                <w:rFonts w:ascii="Times New Roman"/>
                <w:b w:val="false"/>
                <w:i w:val="false"/>
                <w:color w:val="000000"/>
                <w:sz w:val="20"/>
              </w:rPr>
              <w:t>
Кітапханалар, мұрағаттар, мұражайлар және мәдени қызмет көрсететін басқа да мекемелер қызметі</w:t>
            </w:r>
          </w:p>
          <w:p>
            <w:pPr>
              <w:spacing w:after="20"/>
              <w:ind w:left="20"/>
              <w:jc w:val="both"/>
            </w:pPr>
            <w:r>
              <w:rPr>
                <w:rFonts w:ascii="Times New Roman"/>
                <w:b w:val="false"/>
                <w:i w:val="false"/>
                <w:color w:val="000000"/>
                <w:sz w:val="20"/>
              </w:rPr>
              <w:t>
Құмар ойындар және бәс тігуді ұйымдастыру қызметі</w:t>
            </w:r>
          </w:p>
          <w:p>
            <w:pPr>
              <w:spacing w:after="20"/>
              <w:ind w:left="20"/>
              <w:jc w:val="both"/>
            </w:pPr>
            <w:r>
              <w:rPr>
                <w:rFonts w:ascii="Times New Roman"/>
                <w:b w:val="false"/>
                <w:i w:val="false"/>
                <w:color w:val="000000"/>
                <w:sz w:val="20"/>
              </w:rPr>
              <w:t>
Спорт саласындағы қызмет</w:t>
            </w:r>
          </w:p>
          <w:p>
            <w:pPr>
              <w:spacing w:after="20"/>
              <w:ind w:left="20"/>
              <w:jc w:val="both"/>
            </w:pPr>
            <w:r>
              <w:rPr>
                <w:rFonts w:ascii="Times New Roman"/>
                <w:b w:val="false"/>
                <w:i w:val="false"/>
                <w:color w:val="000000"/>
                <w:sz w:val="20"/>
              </w:rPr>
              <w:t>
Демалыс пен ойын-сауықты ұйымдастыру жөніндегі қызмет</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Өзге де қызметтер түрлерін ұсыну </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кәсіпкерлік және кәсіби мүшелік ұйымдар қызметі</w:t>
            </w:r>
          </w:p>
          <w:p>
            <w:pPr>
              <w:spacing w:after="20"/>
              <w:ind w:left="20"/>
              <w:jc w:val="both"/>
            </w:pPr>
            <w:r>
              <w:rPr>
                <w:rFonts w:ascii="Times New Roman"/>
                <w:b w:val="false"/>
                <w:i w:val="false"/>
                <w:color w:val="000000"/>
                <w:sz w:val="20"/>
              </w:rPr>
              <w:t>
Кәсіподақтар қызметі</w:t>
            </w:r>
          </w:p>
          <w:p>
            <w:pPr>
              <w:spacing w:after="20"/>
              <w:ind w:left="20"/>
              <w:jc w:val="both"/>
            </w:pPr>
            <w:r>
              <w:rPr>
                <w:rFonts w:ascii="Times New Roman"/>
                <w:b w:val="false"/>
                <w:i w:val="false"/>
                <w:color w:val="000000"/>
                <w:sz w:val="20"/>
              </w:rPr>
              <w:t>
Басқа қоғамдық бірлестіктердің қызметі</w:t>
            </w:r>
          </w:p>
          <w:p>
            <w:pPr>
              <w:spacing w:after="20"/>
              <w:ind w:left="20"/>
              <w:jc w:val="both"/>
            </w:pPr>
            <w:r>
              <w:rPr>
                <w:rFonts w:ascii="Times New Roman"/>
                <w:b w:val="false"/>
                <w:i w:val="false"/>
                <w:color w:val="000000"/>
                <w:sz w:val="20"/>
              </w:rPr>
              <w:t>
Компьютерлер мен байланыс жабдықтарын жөндеу</w:t>
            </w:r>
          </w:p>
          <w:p>
            <w:pPr>
              <w:spacing w:after="20"/>
              <w:ind w:left="20"/>
              <w:jc w:val="both"/>
            </w:pPr>
            <w:r>
              <w:rPr>
                <w:rFonts w:ascii="Times New Roman"/>
                <w:b w:val="false"/>
                <w:i w:val="false"/>
                <w:color w:val="000000"/>
                <w:sz w:val="20"/>
              </w:rPr>
              <w:t>
Жеке тұтынатын заттарды және тұрмыстық тауарларды жөндеу</w:t>
            </w:r>
          </w:p>
          <w:p>
            <w:pPr>
              <w:spacing w:after="20"/>
              <w:ind w:left="20"/>
              <w:jc w:val="both"/>
            </w:pPr>
            <w:r>
              <w:rPr>
                <w:rFonts w:ascii="Times New Roman"/>
                <w:b w:val="false"/>
                <w:i w:val="false"/>
                <w:color w:val="000000"/>
                <w:sz w:val="20"/>
              </w:rPr>
              <w:t>
Өзге де дербес қызметтер ұсыну</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Аумақтан тыс ұйымдардың және органдардың қызметі </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Аумақтан тыс ұйымдардың қызметі</w:t>
            </w:r>
          </w:p>
          <w:p>
            <w:pPr>
              <w:spacing w:after="20"/>
              <w:ind w:left="20"/>
              <w:jc w:val="both"/>
            </w:pPr>
            <w:r>
              <w:rPr>
                <w:rFonts w:ascii="Times New Roman"/>
                <w:b w:val="false"/>
                <w:i w:val="false"/>
                <w:color w:val="000000"/>
                <w:sz w:val="20"/>
              </w:rPr>
              <w:t>
Бұл ішкі класқа мыналар кіреді:</w:t>
            </w:r>
          </w:p>
          <w:p>
            <w:pPr>
              <w:spacing w:after="20"/>
              <w:ind w:left="20"/>
              <w:jc w:val="both"/>
            </w:pPr>
            <w:r>
              <w:rPr>
                <w:rFonts w:ascii="Times New Roman"/>
                <w:b w:val="false"/>
                <w:i w:val="false"/>
                <w:color w:val="000000"/>
                <w:sz w:val="20"/>
              </w:rPr>
              <w:t>
- Біріккен Ұлттар Ұйымы және оның мамандандырылған мекемелері, өңірлік органдар және тағы басқа, халықаралық ұйымдардың, Халықаралық валюта қоры, Әлемдік банк, Дүниежүзілік сауда ұйымы, Экономикалық ынтымақтастық және даму ұйымы, Мұнай өндіруші елдер мен экспорттаушылардың ұйымы, Еуропалық қоғамдастықтардың, Еуропалық еркін сауда қауымдастығы және тағы басқа қызметі</w:t>
            </w:r>
          </w:p>
          <w:p>
            <w:pPr>
              <w:spacing w:after="20"/>
              <w:ind w:left="20"/>
              <w:jc w:val="both"/>
            </w:pPr>
            <w:r>
              <w:rPr>
                <w:rFonts w:ascii="Times New Roman"/>
                <w:b w:val="false"/>
                <w:i w:val="false"/>
                <w:color w:val="000000"/>
                <w:sz w:val="20"/>
              </w:rPr>
              <w:t>
Бұл ішкі класқа сондай-ақ мыналар кіреді:</w:t>
            </w:r>
          </w:p>
          <w:p>
            <w:pPr>
              <w:spacing w:after="20"/>
              <w:ind w:left="20"/>
              <w:jc w:val="both"/>
            </w:pPr>
            <w:r>
              <w:rPr>
                <w:rFonts w:ascii="Times New Roman"/>
                <w:b w:val="false"/>
                <w:i w:val="false"/>
                <w:color w:val="000000"/>
                <w:sz w:val="20"/>
              </w:rPr>
              <w:t>
- егер олар мүддесін білдіретін ел бойынша емес, орналасқан ел бойынша ескерілген жағдайларда дипломатиялық және консулдық қызметтер мен миссиялар қызметі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2019 жылғы 7 қазандағы</w:t>
            </w:r>
            <w:r>
              <w:br/>
            </w:r>
            <w:r>
              <w:rPr>
                <w:rFonts w:ascii="Times New Roman"/>
                <w:b w:val="false"/>
                <w:i w:val="false"/>
                <w:color w:val="000000"/>
                <w:sz w:val="20"/>
              </w:rPr>
              <w:t>№ 11 бұйрығына</w:t>
            </w:r>
            <w:r>
              <w:br/>
            </w:r>
            <w:r>
              <w:rPr>
                <w:rFonts w:ascii="Times New Roman"/>
                <w:b w:val="false"/>
                <w:i w:val="false"/>
                <w:color w:val="000000"/>
                <w:sz w:val="20"/>
              </w:rPr>
              <w:t>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9"/>
        <w:gridCol w:w="4651"/>
      </w:tblGrid>
      <w:tr>
        <w:trPr>
          <w:trHeight w:val="30" w:hRule="atLeast"/>
        </w:trPr>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716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1371600" cy="2641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 органдары құпиялылығына кепілдік береді </w:t>
            </w:r>
            <w:r>
              <w:br/>
            </w:r>
            <w:r>
              <w:rPr>
                <w:rFonts w:ascii="Times New Roman"/>
                <w:b w:val="false"/>
                <w:i w:val="false"/>
                <w:color w:val="000000"/>
                <w:sz w:val="20"/>
              </w:rPr>
              <w:t>
2020 жылы Қазақстан Республикасы халқының ұлттық санағын өткізуге арналған санақ парағының нысаны</w:t>
            </w:r>
          </w:p>
        </w:tc>
      </w:tr>
    </w:tbl>
    <w:p>
      <w:pPr>
        <w:spacing w:after="0"/>
        <w:ind w:left="0"/>
        <w:jc w:val="both"/>
      </w:pPr>
      <w:r>
        <w:rPr>
          <w:rFonts w:ascii="Times New Roman"/>
          <w:b w:val="false"/>
          <w:i w:val="false"/>
          <w:color w:val="000000"/>
          <w:sz w:val="28"/>
        </w:rPr>
        <w:t>
      Аумақтық статистика органына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1985"/>
        <w:gridCol w:w="1985"/>
        <w:gridCol w:w="1985"/>
        <w:gridCol w:w="2559"/>
        <w:gridCol w:w="217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Санақ парағын толтыруға жұмсалған уақыт, сағатпен</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дейін</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bl>
    <w:p>
      <w:pPr>
        <w:spacing w:after="0"/>
        <w:ind w:left="0"/>
        <w:jc w:val="both"/>
      </w:pPr>
      <w:r>
        <w:rPr>
          <w:rFonts w:ascii="Times New Roman"/>
          <w:b w:val="false"/>
          <w:i w:val="false"/>
          <w:color w:val="000000"/>
          <w:sz w:val="28"/>
        </w:rPr>
        <w:t>
      Санақ парағы www.sanaq.gov.kz</w:t>
      </w:r>
    </w:p>
    <w:p>
      <w:pPr>
        <w:spacing w:after="0"/>
        <w:ind w:left="0"/>
        <w:jc w:val="both"/>
      </w:pPr>
      <w:r>
        <w:rPr>
          <w:rFonts w:ascii="Times New Roman"/>
          <w:b w:val="false"/>
          <w:i w:val="false"/>
          <w:color w:val="000000"/>
          <w:sz w:val="28"/>
        </w:rPr>
        <w:t>
      интернет-ресурсына орналастырылған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аумағында уақытша, 12 айдан </w:t>
            </w:r>
            <w:r>
              <w:br/>
            </w:r>
            <w:r>
              <w:rPr>
                <w:rFonts w:ascii="Times New Roman"/>
                <w:b w:val="false"/>
                <w:i w:val="false"/>
                <w:color w:val="000000"/>
                <w:sz w:val="20"/>
              </w:rPr>
              <w:t>кем жүргендер"</w:t>
            </w:r>
            <w:r>
              <w:br/>
            </w:r>
            <w:r>
              <w:rPr>
                <w:rFonts w:ascii="Times New Roman"/>
                <w:b w:val="false"/>
                <w:i w:val="false"/>
                <w:color w:val="000000"/>
                <w:sz w:val="20"/>
              </w:rPr>
              <w:t xml:space="preserve">(шетел азаматтары, азаматтығы </w:t>
            </w:r>
            <w:r>
              <w:br/>
            </w:r>
            <w:r>
              <w:rPr>
                <w:rFonts w:ascii="Times New Roman"/>
                <w:b w:val="false"/>
                <w:i w:val="false"/>
                <w:color w:val="000000"/>
                <w:sz w:val="20"/>
              </w:rPr>
              <w:t xml:space="preserve">жоқ адамдар, тұрақты негізде </w:t>
            </w:r>
            <w:r>
              <w:br/>
            </w:r>
            <w:r>
              <w:rPr>
                <w:rFonts w:ascii="Times New Roman"/>
                <w:b w:val="false"/>
                <w:i w:val="false"/>
                <w:color w:val="000000"/>
                <w:sz w:val="20"/>
              </w:rPr>
              <w:t xml:space="preserve">шетелде тұратын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азаматтары)</w:t>
            </w:r>
          </w:p>
        </w:tc>
      </w:tr>
    </w:tbl>
    <w:p>
      <w:pPr>
        <w:spacing w:after="0"/>
        <w:ind w:left="0"/>
        <w:jc w:val="both"/>
      </w:pPr>
      <w:r>
        <w:rPr>
          <w:rFonts w:ascii="Times New Roman"/>
          <w:b w:val="false"/>
          <w:i w:val="false"/>
          <w:color w:val="000000"/>
          <w:sz w:val="28"/>
        </w:rPr>
        <w:t>
      Индексі 4-В</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Санақ парақтары үй шаруашылығының құрамына кіретін респонденттерге толтырады*</w:t>
      </w:r>
    </w:p>
    <w:p>
      <w:pPr>
        <w:spacing w:after="0"/>
        <w:ind w:left="0"/>
        <w:jc w:val="both"/>
      </w:pPr>
      <w:r>
        <w:rPr>
          <w:rFonts w:ascii="Times New Roman"/>
          <w:b w:val="false"/>
          <w:i w:val="false"/>
          <w:color w:val="000000"/>
          <w:sz w:val="28"/>
        </w:rPr>
        <w:t>
      * "Мемлекеттік статистика туралы" Қазақстан Республикасы Заңының 1-бабы 23) тармақшасына сәйкес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құралған экономикалық субъект.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8"/>
        <w:gridCol w:w="576"/>
        <w:gridCol w:w="1768"/>
        <w:gridCol w:w="45"/>
        <w:gridCol w:w="1813"/>
        <w:gridCol w:w="905"/>
        <w:gridCol w:w="908"/>
        <w:gridCol w:w="1018"/>
        <w:gridCol w:w="1"/>
        <w:gridCol w:w="101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бойынша елді мекеннің коды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Нұсқаушылық учаскенің нөмірі 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учаскесінің нөмірі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учаскесі шегіндегі үй-жайдың нөмірі 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 ғының реттік нөмірі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шегіндегі реттік нөмір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51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24511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1003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1003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1003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533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5334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Сұраққа көшу</w:t>
            </w:r>
          </w:p>
        </w:tc>
      </w:tr>
      <w:tr>
        <w:trPr>
          <w:trHeight w:val="30" w:hRule="atLeast"/>
        </w:trPr>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r>
              <w:br/>
            </w:r>
            <w:r>
              <w:rPr>
                <w:rFonts w:ascii="Times New Roman"/>
                <w:b w:val="false"/>
                <w:i w:val="false"/>
                <w:color w:val="000000"/>
                <w:sz w:val="20"/>
              </w:rPr>
              <w:t>
Аты</w:t>
            </w:r>
            <w:r>
              <w:br/>
            </w:r>
            <w:r>
              <w:rPr>
                <w:rFonts w:ascii="Times New Roman"/>
                <w:b w:val="false"/>
                <w:i w:val="false"/>
                <w:color w:val="000000"/>
                <w:sz w:val="20"/>
              </w:rPr>
              <w:t>
Әкесінің аты (болған жағдайда)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__________</w:t>
            </w:r>
            <w:r>
              <w:br/>
            </w:r>
            <w:r>
              <w:rPr>
                <w:rFonts w:ascii="Times New Roman"/>
                <w:b w:val="false"/>
                <w:i w:val="false"/>
                <w:color w:val="000000"/>
                <w:sz w:val="20"/>
              </w:rPr>
              <w:t>
__________</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Жынысыңызды көрсетіңіз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w:t>
            </w:r>
            <w:r>
              <w:br/>
            </w:r>
            <w:r>
              <w:rPr>
                <w:rFonts w:ascii="Times New Roman"/>
                <w:b w:val="false"/>
                <w:i w:val="false"/>
                <w:color w:val="000000"/>
                <w:sz w:val="20"/>
              </w:rPr>
              <w:t>
2. Әйел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күніңізді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xml:space="preserve">
Айы </w:t>
            </w:r>
            <w:r>
              <w:br/>
            </w:r>
            <w:r>
              <w:rPr>
                <w:rFonts w:ascii="Times New Roman"/>
                <w:b w:val="false"/>
                <w:i w:val="false"/>
                <w:color w:val="000000"/>
                <w:sz w:val="20"/>
              </w:rPr>
              <w:t>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3937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93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3937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774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7747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еліңізді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Азаматтығыңызды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w:t>
            </w:r>
            <w:r>
              <w:br/>
            </w:r>
            <w:r>
              <w:rPr>
                <w:rFonts w:ascii="Times New Roman"/>
                <w:b w:val="false"/>
                <w:i w:val="false"/>
                <w:color w:val="000000"/>
                <w:sz w:val="20"/>
              </w:rPr>
              <w:t>
2. Басқа ел</w:t>
            </w:r>
            <w:r>
              <w:br/>
            </w:r>
            <w:r>
              <w:rPr>
                <w:rFonts w:ascii="Times New Roman"/>
                <w:b w:val="false"/>
                <w:i w:val="false"/>
                <w:color w:val="000000"/>
                <w:sz w:val="20"/>
              </w:rPr>
              <w:t>
(көрсетіңіз)</w:t>
            </w:r>
            <w:r>
              <w:br/>
            </w:r>
            <w:r>
              <w:rPr>
                <w:rFonts w:ascii="Times New Roman"/>
                <w:b w:val="false"/>
                <w:i w:val="false"/>
                <w:color w:val="000000"/>
                <w:sz w:val="20"/>
              </w:rPr>
              <w:t>
3. Азаматтығы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w:t>
            </w: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тұратын еліңізді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2"/>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Ұлтыңызды (этникалық тиістілігіңізді)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w:t>
            </w:r>
            <w:r>
              <w:br/>
            </w:r>
            <w:r>
              <w:rPr>
                <w:rFonts w:ascii="Times New Roman"/>
                <w:b w:val="false"/>
                <w:i w:val="false"/>
                <w:color w:val="000000"/>
                <w:sz w:val="20"/>
              </w:rPr>
              <w:t>
2. Орыс</w:t>
            </w:r>
            <w:r>
              <w:br/>
            </w:r>
            <w:r>
              <w:rPr>
                <w:rFonts w:ascii="Times New Roman"/>
                <w:b w:val="false"/>
                <w:i w:val="false"/>
                <w:color w:val="000000"/>
                <w:sz w:val="20"/>
              </w:rPr>
              <w:t>
3. Басқа</w:t>
            </w:r>
            <w:r>
              <w:br/>
            </w:r>
            <w:r>
              <w:rPr>
                <w:rFonts w:ascii="Times New Roman"/>
                <w:b w:val="false"/>
                <w:i w:val="false"/>
                <w:color w:val="000000"/>
                <w:sz w:val="20"/>
              </w:rPr>
              <w:t>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3"/>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4"/>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5"/>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_________</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6"/>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Қазақстан Республикасына келген күніңізді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r>
              <w:br/>
            </w:r>
            <w:r>
              <w:rPr>
                <w:rFonts w:ascii="Times New Roman"/>
                <w:b w:val="false"/>
                <w:i w:val="false"/>
                <w:color w:val="000000"/>
                <w:sz w:val="20"/>
              </w:rPr>
              <w:t xml:space="preserve">
Айы </w:t>
            </w:r>
            <w:r>
              <w:br/>
            </w:r>
            <w:r>
              <w:rPr>
                <w:rFonts w:ascii="Times New Roman"/>
                <w:b w:val="false"/>
                <w:i w:val="false"/>
                <w:color w:val="000000"/>
                <w:sz w:val="20"/>
              </w:rPr>
              <w:t>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7"/>
                          <a:stretch>
                            <a:fillRect/>
                          </a:stretch>
                        </pic:blipFill>
                        <pic:spPr>
                          <a:xfrm>
                            <a:off x="0" y="0"/>
                            <a:ext cx="3937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93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8"/>
                          <a:stretch>
                            <a:fillRect/>
                          </a:stretch>
                        </pic:blipFill>
                        <pic:spPr>
                          <a:xfrm>
                            <a:off x="0" y="0"/>
                            <a:ext cx="3937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774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9"/>
                          <a:stretch>
                            <a:fillRect/>
                          </a:stretch>
                        </pic:blipFill>
                        <pic:spPr>
                          <a:xfrm>
                            <a:off x="0" y="0"/>
                            <a:ext cx="7747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0"/>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8.1</w:t>
            </w:r>
            <w:r>
              <w:br/>
            </w:r>
            <w:r>
              <w:rPr>
                <w:rFonts w:ascii="Times New Roman"/>
                <w:b w:val="false"/>
                <w:i w:val="false"/>
                <w:color w:val="000000"/>
                <w:sz w:val="20"/>
              </w:rPr>
              <w:t>
</w:t>
            </w:r>
          </w:p>
        </w:tc>
      </w:tr>
      <w:tr>
        <w:trPr>
          <w:trHeight w:val="30" w:hRule="atLeast"/>
        </w:trPr>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Қазақстан Республикасына келгенге дейін тұрған еліңізді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1"/>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Сіздің Қазақстан Республикасына келу мақсатыңызды көрсетіңіз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Жұмысқа байланысты</w:t>
            </w:r>
            <w:r>
              <w:br/>
            </w:r>
            <w:r>
              <w:rPr>
                <w:rFonts w:ascii="Times New Roman"/>
                <w:b w:val="false"/>
                <w:i w:val="false"/>
                <w:color w:val="000000"/>
                <w:sz w:val="20"/>
              </w:rPr>
              <w:t>
2. Оқуға байланысты</w:t>
            </w:r>
            <w:r>
              <w:br/>
            </w:r>
            <w:r>
              <w:rPr>
                <w:rFonts w:ascii="Times New Roman"/>
                <w:b w:val="false"/>
                <w:i w:val="false"/>
                <w:color w:val="000000"/>
                <w:sz w:val="20"/>
              </w:rPr>
              <w:t>
3. Отбасылық (жеке) жағдайлар бойынша</w:t>
            </w:r>
            <w:r>
              <w:br/>
            </w:r>
            <w:r>
              <w:rPr>
                <w:rFonts w:ascii="Times New Roman"/>
                <w:b w:val="false"/>
                <w:i w:val="false"/>
                <w:color w:val="000000"/>
                <w:sz w:val="20"/>
              </w:rPr>
              <w:t>
4. Қызметтік сапар</w:t>
            </w:r>
            <w:r>
              <w:br/>
            </w:r>
            <w:r>
              <w:rPr>
                <w:rFonts w:ascii="Times New Roman"/>
                <w:b w:val="false"/>
                <w:i w:val="false"/>
                <w:color w:val="000000"/>
                <w:sz w:val="20"/>
              </w:rPr>
              <w:t>
5. Туризм</w:t>
            </w:r>
            <w:r>
              <w:br/>
            </w:r>
            <w:r>
              <w:rPr>
                <w:rFonts w:ascii="Times New Roman"/>
                <w:b w:val="false"/>
                <w:i w:val="false"/>
                <w:color w:val="000000"/>
                <w:sz w:val="20"/>
              </w:rPr>
              <w:t>
6. Баспана табу (босқындар)</w:t>
            </w:r>
            <w:r>
              <w:br/>
            </w:r>
            <w:r>
              <w:rPr>
                <w:rFonts w:ascii="Times New Roman"/>
                <w:b w:val="false"/>
                <w:i w:val="false"/>
                <w:color w:val="000000"/>
                <w:sz w:val="20"/>
              </w:rPr>
              <w:t>
7. Транзитті мигрант</w:t>
            </w:r>
            <w:r>
              <w:br/>
            </w:r>
            <w:r>
              <w:rPr>
                <w:rFonts w:ascii="Times New Roman"/>
                <w:b w:val="false"/>
                <w:i w:val="false"/>
                <w:color w:val="000000"/>
                <w:sz w:val="20"/>
              </w:rPr>
              <w:t>
8. Басқа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2"/>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3"/>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4"/>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5"/>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6"/>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7"/>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8"/>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9"/>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0"/>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1"/>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2"/>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3"/>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4"/>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5"/>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6"/>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7"/>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Сізде босқын мәртебесі болған жағдайда оны көрсетіңіз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8"/>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9"/>
                          <a:stretch>
                            <a:fillRect/>
                          </a:stretch>
                        </pic:blipFill>
                        <pic:spPr>
                          <a:xfrm>
                            <a:off x="0" y="0"/>
                            <a:ext cx="2032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0"/>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болуының жоспарлы ұзақтығы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w:t>
            </w:r>
            <w:r>
              <w:br/>
            </w:r>
            <w:r>
              <w:rPr>
                <w:rFonts w:ascii="Times New Roman"/>
                <w:b w:val="false"/>
                <w:i w:val="false"/>
                <w:color w:val="000000"/>
                <w:sz w:val="20"/>
              </w:rPr>
              <w:t xml:space="preserve">
Айлар </w:t>
            </w:r>
            <w:r>
              <w:br/>
            </w:r>
            <w:r>
              <w:rPr>
                <w:rFonts w:ascii="Times New Roman"/>
                <w:b w:val="false"/>
                <w:i w:val="false"/>
                <w:color w:val="000000"/>
                <w:sz w:val="20"/>
              </w:rPr>
              <w:t xml:space="preserve">
Жыл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1"/>
                          <a:stretch>
                            <a:fillRect/>
                          </a:stretch>
                        </pic:blipFill>
                        <pic:spPr>
                          <a:xfrm>
                            <a:off x="0" y="0"/>
                            <a:ext cx="3937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93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2"/>
                          <a:stretch>
                            <a:fillRect/>
                          </a:stretch>
                        </pic:blipFill>
                        <pic:spPr>
                          <a:xfrm>
                            <a:off x="0" y="0"/>
                            <a:ext cx="3937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93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3"/>
                          <a:stretch>
                            <a:fillRect/>
                          </a:stretch>
                        </pic:blipFill>
                        <pic:spPr>
                          <a:xfrm>
                            <a:off x="0" y="0"/>
                            <a:ext cx="3937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4"/>
                          <a:stretch>
                            <a:fillRect/>
                          </a:stretch>
                        </pic:blipFill>
                        <pic:spPr>
                          <a:xfrm>
                            <a:off x="0" y="0"/>
                            <a:ext cx="304800" cy="165100"/>
                          </a:xfrm>
                          <a:prstGeom prst="rect">
                            <a:avLst/>
                          </a:prstGeom>
                        </pic:spPr>
                      </pic:pic>
                    </a:graphicData>
                  </a:graphic>
                </wp:inline>
              </w:drawing>
            </w:r>
          </w:p>
          <w:p>
            <w:pPr>
              <w:spacing w:after="0"/>
              <w:ind w:left="0"/>
              <w:jc w:val="both"/>
            </w:pPr>
            <w:r>
              <w:rPr>
                <w:rFonts w:ascii="Times New Roman"/>
                <w:b w:val="false"/>
                <w:i w:val="false"/>
                <w:color w:val="000000"/>
                <w:sz w:val="20"/>
              </w:rPr>
              <w:t>Пікіртерімнің соны</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ҚР ҰЖ 11-2009 Әкімшілік-аумақтық обьектілер жіктеуіші 2020 жылы Қазақстан Республикасы халқының ұлттық санағын өткізуге арналған "Тұратындар және (немесе) келушілер тізімі" (индексі 1-ПП, кезеңділігі: біржолғы) санақ парағынан автоматты түрде көшіріледі;</w:t>
      </w:r>
    </w:p>
    <w:p>
      <w:pPr>
        <w:spacing w:after="0"/>
        <w:ind w:left="0"/>
        <w:jc w:val="both"/>
      </w:pPr>
      <w:r>
        <w:rPr>
          <w:rFonts w:ascii="Times New Roman"/>
          <w:b w:val="false"/>
          <w:i w:val="false"/>
          <w:color w:val="000000"/>
          <w:sz w:val="28"/>
        </w:rPr>
        <w:t>
      2 Нұсқаушылық, есеп учаскелерінің және есеп учаскесі шегіндегі үй-жайдың нөмірлерін Қазақстан Республикасы Ұлттық экономика министрлігі Статистика комитетінің аумақтық органдары береді және планшеттегі мобильдік қосымшаға мекенжай тізілімін жүктегеннен кейін автоматты түрде көрсетіледі;</w:t>
      </w:r>
    </w:p>
    <w:p>
      <w:pPr>
        <w:spacing w:after="0"/>
        <w:ind w:left="0"/>
        <w:jc w:val="both"/>
      </w:pPr>
      <w:r>
        <w:rPr>
          <w:rFonts w:ascii="Times New Roman"/>
          <w:b w:val="false"/>
          <w:i w:val="false"/>
          <w:color w:val="000000"/>
          <w:sz w:val="28"/>
        </w:rPr>
        <w:t>
      3 "Үй шаруашылығының реттік нөмірі" және "Үй шаруашылығы шегіндегі реттік нөмір" 2020 жылы Қазақстан Республикасы халқының ұлттық санағын өткізуге арналған "Тұратындар және (немесе) келушілер тізімі" (индексі 1-ПП, кезеңділігі: біржолғы) санақ парағынан автоматты түрде көшіріледі.</w:t>
      </w:r>
    </w:p>
    <w:p>
      <w:pPr>
        <w:spacing w:after="0"/>
        <w:ind w:left="0"/>
        <w:jc w:val="both"/>
      </w:pPr>
      <w:r>
        <w:rPr>
          <w:rFonts w:ascii="Times New Roman"/>
          <w:b w:val="false"/>
          <w:i w:val="false"/>
          <w:color w:val="000000"/>
          <w:sz w:val="28"/>
        </w:rPr>
        <w:t>
      2020 жылы Қазақстан Республикасы халқының ұлттық санағын өткізуге арналған "Қазақстан Республикасының аумағында уақытша, 12 айдан кем жүргендер" (шетел азаматтары, азаматтығы жоқ адамдар, тұрақты негізде шетелде тұратын Қазақстан Республикасының азаматтары) (индексі 4-В, кезеңділігі: біржолғы) санақ парағын толтыру жөніндегі түсіндірме 2020 жылы Қазақстан Республикасы халқының ұлттық санағын өткізуге арналған "Қазақстан Республикасының аумағында уақытша, 12 айдан кем жүргендер" (шетел азаматтары, азаматтығы жоқ адамдар, тұрақты негізде шетелде тұратын Қазақстан Республикасының азаматтары) (индексі 4-В, кезеңділігі: біржолғы) санақ парағына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жылы Қазақстан </w:t>
            </w:r>
            <w:r>
              <w:br/>
            </w:r>
            <w:r>
              <w:rPr>
                <w:rFonts w:ascii="Times New Roman"/>
                <w:b w:val="false"/>
                <w:i w:val="false"/>
                <w:color w:val="000000"/>
                <w:sz w:val="20"/>
              </w:rPr>
              <w:t xml:space="preserve">Республикасы халқының ұлттық </w:t>
            </w:r>
            <w:r>
              <w:br/>
            </w:r>
            <w:r>
              <w:rPr>
                <w:rFonts w:ascii="Times New Roman"/>
                <w:b w:val="false"/>
                <w:i w:val="false"/>
                <w:color w:val="000000"/>
                <w:sz w:val="20"/>
              </w:rPr>
              <w:t xml:space="preserve">санағын өткізуге арналған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аумағында уақытша, 12 айдан </w:t>
            </w:r>
            <w:r>
              <w:br/>
            </w:r>
            <w:r>
              <w:rPr>
                <w:rFonts w:ascii="Times New Roman"/>
                <w:b w:val="false"/>
                <w:i w:val="false"/>
                <w:color w:val="000000"/>
                <w:sz w:val="20"/>
              </w:rPr>
              <w:t xml:space="preserve">кем жүргендер" </w:t>
            </w:r>
            <w:r>
              <w:br/>
            </w:r>
            <w:r>
              <w:rPr>
                <w:rFonts w:ascii="Times New Roman"/>
                <w:b w:val="false"/>
                <w:i w:val="false"/>
                <w:color w:val="000000"/>
                <w:sz w:val="20"/>
              </w:rPr>
              <w:t xml:space="preserve">(шетел азаматтары, азаматтығы </w:t>
            </w:r>
            <w:r>
              <w:br/>
            </w:r>
            <w:r>
              <w:rPr>
                <w:rFonts w:ascii="Times New Roman"/>
                <w:b w:val="false"/>
                <w:i w:val="false"/>
                <w:color w:val="000000"/>
                <w:sz w:val="20"/>
              </w:rPr>
              <w:t xml:space="preserve">жоқ адамдар, тұрақты негізде </w:t>
            </w:r>
            <w:r>
              <w:br/>
            </w:r>
            <w:r>
              <w:rPr>
                <w:rFonts w:ascii="Times New Roman"/>
                <w:b w:val="false"/>
                <w:i w:val="false"/>
                <w:color w:val="000000"/>
                <w:sz w:val="20"/>
              </w:rPr>
              <w:t xml:space="preserve">шетелде тұратын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 (индексі 4-В, </w:t>
            </w:r>
            <w:r>
              <w:br/>
            </w:r>
            <w:r>
              <w:rPr>
                <w:rFonts w:ascii="Times New Roman"/>
                <w:b w:val="false"/>
                <w:i w:val="false"/>
                <w:color w:val="000000"/>
                <w:sz w:val="20"/>
              </w:rPr>
              <w:t xml:space="preserve">кезеңділігі: біржолғы) санақ </w:t>
            </w:r>
            <w:r>
              <w:br/>
            </w:r>
            <w:r>
              <w:rPr>
                <w:rFonts w:ascii="Times New Roman"/>
                <w:b w:val="false"/>
                <w:i w:val="false"/>
                <w:color w:val="000000"/>
                <w:sz w:val="20"/>
              </w:rPr>
              <w:t>парағына</w:t>
            </w:r>
            <w:r>
              <w:br/>
            </w:r>
            <w:r>
              <w:rPr>
                <w:rFonts w:ascii="Times New Roman"/>
                <w:b w:val="false"/>
                <w:i w:val="false"/>
                <w:color w:val="000000"/>
                <w:sz w:val="20"/>
              </w:rPr>
              <w:t>қосымша</w:t>
            </w:r>
          </w:p>
        </w:tc>
      </w:tr>
    </w:tbl>
    <w:bookmarkStart w:name="z56" w:id="41"/>
    <w:p>
      <w:pPr>
        <w:spacing w:after="0"/>
        <w:ind w:left="0"/>
        <w:jc w:val="left"/>
      </w:pPr>
      <w:r>
        <w:rPr>
          <w:rFonts w:ascii="Times New Roman"/>
          <w:b/>
          <w:i w:val="false"/>
          <w:color w:val="000000"/>
        </w:rPr>
        <w:t xml:space="preserve"> 2020 жылы Қазақстан Республикасы халқының ұлттық санағын өткізуге арналған "Қазақстан Республикасының аумағында уақытша, 12 айдан кем жүргендер" (шетел азаматтары, азаматтығы жоқ адамдар, тұрақты негізде шетелде тұратын Қазақстан Республикасының азаматтары) (индексі 4-В, кезеңділігі: біржолғы) санақ парағын толтыру жөніндегі түсіндірме</w:t>
      </w:r>
    </w:p>
    <w:bookmarkEnd w:id="41"/>
    <w:bookmarkStart w:name="z57" w:id="42"/>
    <w:p>
      <w:pPr>
        <w:spacing w:after="0"/>
        <w:ind w:left="0"/>
        <w:jc w:val="both"/>
      </w:pPr>
      <w:r>
        <w:rPr>
          <w:rFonts w:ascii="Times New Roman"/>
          <w:b w:val="false"/>
          <w:i w:val="false"/>
          <w:color w:val="000000"/>
          <w:sz w:val="28"/>
        </w:rPr>
        <w:t>
      1. 2020 жылы Қазақстан Республикасы халқының ұлттық санағын өткізу кезінде халықты есепке алу Нұр-Сұлтан қаласының уақыты бойынша 2020 жылғы 30 қыркүйектен 1 қазанға қараған түні 00:00 сағат сәтіндегі жағдай бойынша жүзеге асырылады.</w:t>
      </w:r>
    </w:p>
    <w:bookmarkEnd w:id="42"/>
    <w:p>
      <w:pPr>
        <w:spacing w:after="0"/>
        <w:ind w:left="0"/>
        <w:jc w:val="both"/>
      </w:pPr>
      <w:r>
        <w:rPr>
          <w:rFonts w:ascii="Times New Roman"/>
          <w:b w:val="false"/>
          <w:i w:val="false"/>
          <w:color w:val="000000"/>
          <w:sz w:val="28"/>
        </w:rPr>
        <w:t xml:space="preserve">
      Халықты есепке алу сәтінен кейін қайтыс болғандар 2020 жылы Қазақстан Республикасы халқының ұлттық санағын өткізуге арналған "Қазақстан Республикасының аумағында уақытша, 12 айдан кем жүргендер" (шетел азаматтары, азаматтығы жоқ адамдар, тұрақты негізде шетелде тұратын Қазақстан Республикасының азаматтары) (индексі 4-В, кезеңділігі: біржолғы) санақ парағында (бұдан әрі – санақ парағы) есепке алынады. Халықты есепке алу сәтінен кейін туғандар санақ парағында есепке алынбайды. </w:t>
      </w:r>
    </w:p>
    <w:bookmarkStart w:name="z58" w:id="43"/>
    <w:p>
      <w:pPr>
        <w:spacing w:after="0"/>
        <w:ind w:left="0"/>
        <w:jc w:val="both"/>
      </w:pPr>
      <w:r>
        <w:rPr>
          <w:rFonts w:ascii="Times New Roman"/>
          <w:b w:val="false"/>
          <w:i w:val="false"/>
          <w:color w:val="000000"/>
          <w:sz w:val="28"/>
        </w:rPr>
        <w:t>
      2. Санақ парағын толтыру кезінде көрсетілген жауап нұсқаларында тиісті белгілер қойылады, қажет болған жағдайда цифрлар және (немесе) мәтін енгізіледі.</w:t>
      </w:r>
    </w:p>
    <w:bookmarkEnd w:id="43"/>
    <w:p>
      <w:pPr>
        <w:spacing w:after="0"/>
        <w:ind w:left="0"/>
        <w:jc w:val="both"/>
      </w:pPr>
      <w:r>
        <w:rPr>
          <w:rFonts w:ascii="Times New Roman"/>
          <w:b w:val="false"/>
          <w:i w:val="false"/>
          <w:color w:val="000000"/>
          <w:sz w:val="28"/>
        </w:rPr>
        <w:t>
      Санақтан өтетін үй шаруашылығы шегінде уақытша болмаған, үй шаруашылығының құрамына кіретін кәмелеттік жасқа толмағандар, іс-әрекетке қабілетсіз респонденттер үшін санақ парақтарын басқа кәмелеттік жасқа толған респонденттер немесе осы респонденттердің қорғанышы не қамқоршылары толтырады.</w:t>
      </w:r>
    </w:p>
    <w:p>
      <w:pPr>
        <w:spacing w:after="0"/>
        <w:ind w:left="0"/>
        <w:jc w:val="both"/>
      </w:pPr>
      <w:r>
        <w:rPr>
          <w:rFonts w:ascii="Times New Roman"/>
          <w:b w:val="false"/>
          <w:i w:val="false"/>
          <w:color w:val="000000"/>
          <w:sz w:val="28"/>
        </w:rPr>
        <w:t xml:space="preserve">
      Егер халықты есепке алу сәтінде әрекетке қабілетсіз респондент үйде болса, онда ол үшін санақ парағын қорғанышы, егер мамандандырылған мекемеде болса қамқоршы толтырады. </w:t>
      </w:r>
    </w:p>
    <w:bookmarkStart w:name="z59" w:id="44"/>
    <w:p>
      <w:pPr>
        <w:spacing w:after="0"/>
        <w:ind w:left="0"/>
        <w:jc w:val="both"/>
      </w:pPr>
      <w:r>
        <w:rPr>
          <w:rFonts w:ascii="Times New Roman"/>
          <w:b w:val="false"/>
          <w:i w:val="false"/>
          <w:color w:val="000000"/>
          <w:sz w:val="28"/>
        </w:rPr>
        <w:t>
      3. Санақ парағының 1,2,3-сұрақтарында респонденттің дербес деректері толтырылады.</w:t>
      </w:r>
    </w:p>
    <w:bookmarkEnd w:id="44"/>
    <w:bookmarkStart w:name="z60" w:id="45"/>
    <w:p>
      <w:pPr>
        <w:spacing w:after="0"/>
        <w:ind w:left="0"/>
        <w:jc w:val="both"/>
      </w:pPr>
      <w:r>
        <w:rPr>
          <w:rFonts w:ascii="Times New Roman"/>
          <w:b w:val="false"/>
          <w:i w:val="false"/>
          <w:color w:val="000000"/>
          <w:sz w:val="28"/>
        </w:rPr>
        <w:t>
      4. Санақ парағының 9-сұрағында:</w:t>
      </w:r>
    </w:p>
    <w:bookmarkEnd w:id="45"/>
    <w:bookmarkStart w:name="z62" w:id="46"/>
    <w:p>
      <w:pPr>
        <w:spacing w:after="0"/>
        <w:ind w:left="0"/>
        <w:jc w:val="both"/>
      </w:pPr>
      <w:r>
        <w:rPr>
          <w:rFonts w:ascii="Times New Roman"/>
          <w:b w:val="false"/>
          <w:i w:val="false"/>
          <w:color w:val="000000"/>
          <w:sz w:val="28"/>
        </w:rPr>
        <w:t>
      1-тармақ бойынша егер келу мақсаты жұмысқа байланысты болса "Жұмысқа байланысты" деп белгіленеді;</w:t>
      </w:r>
    </w:p>
    <w:bookmarkEnd w:id="46"/>
    <w:bookmarkStart w:name="z63" w:id="47"/>
    <w:p>
      <w:pPr>
        <w:spacing w:after="0"/>
        <w:ind w:left="0"/>
        <w:jc w:val="both"/>
      </w:pPr>
      <w:r>
        <w:rPr>
          <w:rFonts w:ascii="Times New Roman"/>
          <w:b w:val="false"/>
          <w:i w:val="false"/>
          <w:color w:val="000000"/>
          <w:sz w:val="28"/>
        </w:rPr>
        <w:t>
      2-тармақ бойынша егер респондент Қазақстан Республикасына оқуы бойынша, оқу практикасынан өту үшін, оқу жобаларын дайындауға ақпарат жинау үшін уақытша келген болса "Оқуға байланысты" деп белгіленеді;</w:t>
      </w:r>
    </w:p>
    <w:bookmarkEnd w:id="47"/>
    <w:bookmarkStart w:name="z64" w:id="48"/>
    <w:p>
      <w:pPr>
        <w:spacing w:after="0"/>
        <w:ind w:left="0"/>
        <w:jc w:val="both"/>
      </w:pPr>
      <w:r>
        <w:rPr>
          <w:rFonts w:ascii="Times New Roman"/>
          <w:b w:val="false"/>
          <w:i w:val="false"/>
          <w:color w:val="000000"/>
          <w:sz w:val="28"/>
        </w:rPr>
        <w:t>
      3-тармақ бойынша отбасылық мәселелерді шешу, көмек көрсету үшін қысқа мерзімге келу жағдайларында "Отбасылық (жеке) жағдайлар бойынша" деп белгіленеді;</w:t>
      </w:r>
    </w:p>
    <w:bookmarkEnd w:id="48"/>
    <w:bookmarkStart w:name="z65" w:id="49"/>
    <w:p>
      <w:pPr>
        <w:spacing w:after="0"/>
        <w:ind w:left="0"/>
        <w:jc w:val="both"/>
      </w:pPr>
      <w:r>
        <w:rPr>
          <w:rFonts w:ascii="Times New Roman"/>
          <w:b w:val="false"/>
          <w:i w:val="false"/>
          <w:color w:val="000000"/>
          <w:sz w:val="28"/>
        </w:rPr>
        <w:t xml:space="preserve">
      4-тармақ бойынша "Қызметтік сапар" респонденттің Қазақстан Республикасының аумағында қызметтік кездесулерге, келіссөздерге, конференцияларға қатысу үшін уақытша орналасқан жерін пайымдайды. </w:t>
      </w:r>
    </w:p>
    <w:bookmarkEnd w:id="49"/>
    <w:bookmarkStart w:name="z66" w:id="50"/>
    <w:p>
      <w:pPr>
        <w:spacing w:after="0"/>
        <w:ind w:left="0"/>
        <w:jc w:val="both"/>
      </w:pPr>
      <w:r>
        <w:rPr>
          <w:rFonts w:ascii="Times New Roman"/>
          <w:b w:val="false"/>
          <w:i w:val="false"/>
          <w:color w:val="000000"/>
          <w:sz w:val="28"/>
        </w:rPr>
        <w:t>
      6-тармақ бойынша "Пана іздеушілер (босқындар)" Қазақстан Республикасына пана іздеп келген, сондай-ақ босқынның ресми мәртебесі бар респонденттер үшін белгіленеді;</w:t>
      </w:r>
    </w:p>
    <w:bookmarkEnd w:id="50"/>
    <w:bookmarkStart w:name="z67" w:id="51"/>
    <w:p>
      <w:pPr>
        <w:spacing w:after="0"/>
        <w:ind w:left="0"/>
        <w:jc w:val="both"/>
      </w:pPr>
      <w:r>
        <w:rPr>
          <w:rFonts w:ascii="Times New Roman"/>
          <w:b w:val="false"/>
          <w:i w:val="false"/>
          <w:color w:val="000000"/>
          <w:sz w:val="28"/>
        </w:rPr>
        <w:t>
      7-тармақ бойынша "Транзиттік көшіп-қонушы" басқа елге бара жатқан жолын жалғастыру үшін мемлекеттің шекарасынан уақытша өтетін, бірақ халықты есепке алу сәтінде Қазақстан Республикасының аумағында болған респонденттер үшін белгіленеді;</w:t>
      </w:r>
    </w:p>
    <w:bookmarkEnd w:id="51"/>
    <w:bookmarkStart w:name="z61" w:id="52"/>
    <w:p>
      <w:pPr>
        <w:spacing w:after="0"/>
        <w:ind w:left="0"/>
        <w:jc w:val="both"/>
      </w:pPr>
      <w:r>
        <w:rPr>
          <w:rFonts w:ascii="Times New Roman"/>
          <w:b w:val="false"/>
          <w:i w:val="false"/>
          <w:color w:val="000000"/>
          <w:sz w:val="28"/>
        </w:rPr>
        <w:t xml:space="preserve">
      5. Санақ парағының 10-сұрағында респондентте босқынның ресми мәртебесі бар болғанда "Иә", мәртебесі болмағанда "Жоқ" жауабы белгіленеді. </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 Target="media/document_image_rId312.jpeg" Type="http://schemas.openxmlformats.org/officeDocument/2006/relationships/image" Id="rId312"/><Relationship Target="media/document_image_rId313.jpeg" Type="http://schemas.openxmlformats.org/officeDocument/2006/relationships/image" Id="rId313"/><Relationship Target="media/document_image_rId314.jpeg" Type="http://schemas.openxmlformats.org/officeDocument/2006/relationships/image" Id="rId314"/><Relationship Target="media/document_image_rId315.jpeg" Type="http://schemas.openxmlformats.org/officeDocument/2006/relationships/image" Id="rId315"/><Relationship Target="media/document_image_rId316.jpeg" Type="http://schemas.openxmlformats.org/officeDocument/2006/relationships/image" Id="rId316"/><Relationship Target="media/document_image_rId317.jpeg" Type="http://schemas.openxmlformats.org/officeDocument/2006/relationships/image" Id="rId317"/><Relationship Target="media/document_image_rId318.jpeg" Type="http://schemas.openxmlformats.org/officeDocument/2006/relationships/image" Id="rId318"/><Relationship Target="media/document_image_rId319.jpeg" Type="http://schemas.openxmlformats.org/officeDocument/2006/relationships/image" Id="rId319"/><Relationship Target="media/document_image_rId320.jpeg" Type="http://schemas.openxmlformats.org/officeDocument/2006/relationships/image" Id="rId320"/><Relationship Target="media/document_image_rId321.jpeg" Type="http://schemas.openxmlformats.org/officeDocument/2006/relationships/image" Id="rId321"/><Relationship Target="media/document_image_rId322.jpeg" Type="http://schemas.openxmlformats.org/officeDocument/2006/relationships/image" Id="rId322"/><Relationship Target="media/document_image_rId323.jpeg" Type="http://schemas.openxmlformats.org/officeDocument/2006/relationships/image" Id="rId323"/><Relationship Target="media/document_image_rId324.jpeg" Type="http://schemas.openxmlformats.org/officeDocument/2006/relationships/image" Id="rId324"/><Relationship Target="media/document_image_rId325.jpeg" Type="http://schemas.openxmlformats.org/officeDocument/2006/relationships/image" Id="rId325"/><Relationship Target="media/document_image_rId326.jpeg" Type="http://schemas.openxmlformats.org/officeDocument/2006/relationships/image" Id="rId326"/><Relationship Target="media/document_image_rId327.jpeg" Type="http://schemas.openxmlformats.org/officeDocument/2006/relationships/image" Id="rId327"/><Relationship Target="media/document_image_rId328.jpeg" Type="http://schemas.openxmlformats.org/officeDocument/2006/relationships/image" Id="rId328"/><Relationship Target="media/document_image_rId329.jpeg" Type="http://schemas.openxmlformats.org/officeDocument/2006/relationships/image" Id="rId329"/><Relationship Target="media/document_image_rId330.jpeg" Type="http://schemas.openxmlformats.org/officeDocument/2006/relationships/image" Id="rId330"/><Relationship Target="media/document_image_rId331.jpeg" Type="http://schemas.openxmlformats.org/officeDocument/2006/relationships/image" Id="rId331"/><Relationship Target="media/document_image_rId332.jpeg" Type="http://schemas.openxmlformats.org/officeDocument/2006/relationships/image" Id="rId332"/><Relationship Target="media/document_image_rId333.jpeg" Type="http://schemas.openxmlformats.org/officeDocument/2006/relationships/image" Id="rId333"/><Relationship Target="media/document_image_rId334.jpeg" Type="http://schemas.openxmlformats.org/officeDocument/2006/relationships/image" Id="rId334"/><Relationship Target="media/document_image_rId335.jpeg" Type="http://schemas.openxmlformats.org/officeDocument/2006/relationships/image" Id="rId335"/><Relationship Target="media/document_image_rId336.jpeg" Type="http://schemas.openxmlformats.org/officeDocument/2006/relationships/image" Id="rId336"/><Relationship Target="media/document_image_rId337.jpeg" Type="http://schemas.openxmlformats.org/officeDocument/2006/relationships/image" Id="rId337"/><Relationship Target="media/document_image_rId338.jpeg" Type="http://schemas.openxmlformats.org/officeDocument/2006/relationships/image" Id="rId338"/><Relationship Target="media/document_image_rId339.jpeg" Type="http://schemas.openxmlformats.org/officeDocument/2006/relationships/image" Id="rId339"/><Relationship Target="media/document_image_rId340.jpeg" Type="http://schemas.openxmlformats.org/officeDocument/2006/relationships/image" Id="rId340"/><Relationship Target="media/document_image_rId341.jpeg" Type="http://schemas.openxmlformats.org/officeDocument/2006/relationships/image" Id="rId341"/><Relationship Target="media/document_image_rId342.jpeg" Type="http://schemas.openxmlformats.org/officeDocument/2006/relationships/image" Id="rId342"/><Relationship Target="media/document_image_rId343.jpeg" Type="http://schemas.openxmlformats.org/officeDocument/2006/relationships/image" Id="rId343"/><Relationship Target="media/document_image_rId344.jpeg" Type="http://schemas.openxmlformats.org/officeDocument/2006/relationships/image" Id="rId34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