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c029" w14:textId="8ddc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"Ұшуға жарамдылықта ұстау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499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9 қазандағы № 763 бұйрығы. Қазақстан Республикасының Әділет министрлігінде 2019 жылғы 15 қазанда № 19474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00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1. "Ұшуға жарамдылықта ұстау саласындағы мемлекеттің көрсетілетін қызметтер стандарттарын бекіту туралы" Қазақстан Республикасы Инвестициялар және даму министрінің 2015 жылғы 28 сәуірдегі № 499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11349 болып тіркелген, 2015 жылғы 2 шілдеде "Әділет" ақпараттық-құқықтық жүйесінде жарияланған)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әуе кемелерін мемлекеттік тіркеу туралы куәліктер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xml:space="preserve">
      2) "Азаматтық әуе кемелерінің шет мемлекет берген ұшуға жарамдылығы сертификатын тану туралы шешім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3) "Шуыл бойынша әуе кемесінің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4) "Радиомен хабарлау аппаратурасын пайдалануға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5) "Арнайы ұшуды орындауға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6) "Ұшу жарамдылығының экспорттық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7) "Аса жеңіл авиация әуе кемесінің ұшуға жарамдылығы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8) "Азаматтық әуе кемесі данасының ұшуға жарамдылық нормаларына сәйкестігі куәлігін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8"/>
    <w:bookmarkStart w:name="z10" w:id="9"/>
    <w:p>
      <w:pPr>
        <w:spacing w:after="0"/>
        <w:ind w:left="0"/>
        <w:jc w:val="both"/>
      </w:pPr>
      <w:r>
        <w:rPr>
          <w:rFonts w:ascii="Times New Roman"/>
          <w:b w:val="false"/>
          <w:i w:val="false"/>
          <w:color w:val="000000"/>
          <w:sz w:val="28"/>
        </w:rPr>
        <w:t xml:space="preserve">
      9) "Азаматтық әуе кемесінің ұшуға жарамдылығы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xml:space="preserve">
      10) "Азаматтық әуе кемесі үлгісінің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0"/>
    <w:bookmarkStart w:name="z12" w:id="11"/>
    <w:p>
      <w:pPr>
        <w:spacing w:after="0"/>
        <w:ind w:left="0"/>
        <w:jc w:val="both"/>
      </w:pPr>
      <w:r>
        <w:rPr>
          <w:rFonts w:ascii="Times New Roman"/>
          <w:b w:val="false"/>
          <w:i w:val="false"/>
          <w:color w:val="000000"/>
          <w:sz w:val="28"/>
        </w:rPr>
        <w:t xml:space="preserve">
      11) "Азаматтық авиацияның авиациялық техникасына техникалық қызмет көрсету және оны жөндеу ұйымына сертификат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1"/>
    <w:bookmarkStart w:name="z13" w:id="1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2"/>
    <w:bookmarkStart w:name="z14"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5" w:id="1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5"/>
    <w:bookmarkStart w:name="z17"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"Қазақстан Республикасының азаматтық әуе кемелерін мемлекеттік тіркеу туралы куәліктер беру" мемлекеттік көрсетілетін қызмет стандарты</w:t>
      </w:r>
    </w:p>
    <w:bookmarkEnd w:id="17"/>
    <w:bookmarkStart w:name="z21" w:id="18"/>
    <w:p>
      <w:pPr>
        <w:spacing w:after="0"/>
        <w:ind w:left="0"/>
        <w:jc w:val="left"/>
      </w:pPr>
      <w:r>
        <w:rPr>
          <w:rFonts w:ascii="Times New Roman"/>
          <w:b/>
          <w:i w:val="false"/>
          <w:color w:val="000000"/>
        </w:rPr>
        <w:t xml:space="preserve"> 1-тарау. Жалпы ережелер</w:t>
      </w:r>
    </w:p>
    <w:bookmarkEnd w:id="18"/>
    <w:bookmarkStart w:name="z22" w:id="19"/>
    <w:p>
      <w:pPr>
        <w:spacing w:after="0"/>
        <w:ind w:left="0"/>
        <w:jc w:val="both"/>
      </w:pPr>
      <w:r>
        <w:rPr>
          <w:rFonts w:ascii="Times New Roman"/>
          <w:b w:val="false"/>
          <w:i w:val="false"/>
          <w:color w:val="000000"/>
          <w:sz w:val="28"/>
        </w:rPr>
        <w:t>
      1. "Қазақстан Республикасының азаматтық әуе кемелерін мемлекеттік тіркеу туралы куәлік беру" мемлекеттік көрсетілетін қызметі (бұдан әрі – мемлекеттік көрсетілетін қызмет).</w:t>
      </w:r>
    </w:p>
    <w:bookmarkEnd w:id="19"/>
    <w:bookmarkStart w:name="z23" w:id="2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0"/>
    <w:bookmarkStart w:name="z24" w:id="21"/>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21"/>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25" w:id="22"/>
    <w:p>
      <w:pPr>
        <w:spacing w:after="0"/>
        <w:ind w:left="0"/>
        <w:jc w:val="left"/>
      </w:pPr>
      <w:r>
        <w:rPr>
          <w:rFonts w:ascii="Times New Roman"/>
          <w:b/>
          <w:i w:val="false"/>
          <w:color w:val="000000"/>
        </w:rPr>
        <w:t xml:space="preserve"> 2-тарау. Мемлекеттік қызметті көрсету тәртібі</w:t>
      </w:r>
    </w:p>
    <w:bookmarkEnd w:id="22"/>
    <w:bookmarkStart w:name="z26" w:id="23"/>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 20 (жиырма) жұмыс күні;</w:t>
      </w:r>
    </w:p>
    <w:bookmarkEnd w:id="23"/>
    <w:bookmarkStart w:name="z27" w:id="24"/>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24"/>
    <w:bookmarkStart w:name="z28" w:id="25"/>
    <w:p>
      <w:pPr>
        <w:spacing w:after="0"/>
        <w:ind w:left="0"/>
        <w:jc w:val="both"/>
      </w:pPr>
      <w:r>
        <w:rPr>
          <w:rFonts w:ascii="Times New Roman"/>
          <w:b w:val="false"/>
          <w:i w:val="false"/>
          <w:color w:val="000000"/>
          <w:sz w:val="28"/>
        </w:rPr>
        <w:t>
      6. Мемлекеттік қызметті көрсету нәтижесі – азаматтық әуе кемесін мемлекеттік тіркеу туралы куәлік.</w:t>
      </w:r>
    </w:p>
    <w:bookmarkEnd w:id="25"/>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порталдағы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нысанына жібереді.</w:t>
      </w:r>
    </w:p>
    <w:bookmarkStart w:name="z29" w:id="26"/>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26"/>
    <w:p>
      <w:pPr>
        <w:spacing w:after="0"/>
        <w:ind w:left="0"/>
        <w:jc w:val="both"/>
      </w:pPr>
      <w:r>
        <w:rPr>
          <w:rFonts w:ascii="Times New Roman"/>
          <w:b w:val="false"/>
          <w:i w:val="false"/>
          <w:color w:val="000000"/>
          <w:sz w:val="28"/>
        </w:rPr>
        <w:t xml:space="preserve">
      Азаматтық әуе кемесін тіркеу үшін алым төлемі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кемесін тіркеу үшін алым мөлшерлемелері мыналарды құрайды:</w:t>
      </w:r>
    </w:p>
    <w:p>
      <w:pPr>
        <w:spacing w:after="0"/>
        <w:ind w:left="0"/>
        <w:jc w:val="both"/>
      </w:pPr>
      <w:r>
        <w:rPr>
          <w:rFonts w:ascii="Times New Roman"/>
          <w:b w:val="false"/>
          <w:i w:val="false"/>
          <w:color w:val="000000"/>
          <w:sz w:val="28"/>
        </w:rPr>
        <w:t>
      1) азаматтық әуе кемелерін мемлекеттік тіркеу үшін – алым төленетін күні қолданыстағы 7 айлық есептік көрсеткіш;</w:t>
      </w:r>
    </w:p>
    <w:p>
      <w:pPr>
        <w:spacing w:after="0"/>
        <w:ind w:left="0"/>
        <w:jc w:val="both"/>
      </w:pPr>
      <w:r>
        <w:rPr>
          <w:rFonts w:ascii="Times New Roman"/>
          <w:b w:val="false"/>
          <w:i w:val="false"/>
          <w:color w:val="000000"/>
          <w:sz w:val="28"/>
        </w:rPr>
        <w:t>
      2) азаматтық әуе кемелерін қайта тіркеу үшін – алым төленетін күні қолданыстағы 7 айлық есептік көрсеткіш;</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 төдем шлюзі арқылы жүзеге асырылады.</w:t>
      </w:r>
    </w:p>
    <w:bookmarkStart w:name="z30" w:id="27"/>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өтініш жасаған кезде өтініш қабылдау және мемлекеттік қызметті көрсету нәтижелерін беру келесі жұмыс күнінде жүзеге асырылады).</w:t>
      </w:r>
    </w:p>
    <w:bookmarkEnd w:id="27"/>
    <w:bookmarkStart w:name="z31" w:id="28"/>
    <w:p>
      <w:pPr>
        <w:spacing w:after="0"/>
        <w:ind w:left="0"/>
        <w:jc w:val="both"/>
      </w:pPr>
      <w:r>
        <w:rPr>
          <w:rFonts w:ascii="Times New Roman"/>
          <w:b w:val="false"/>
          <w:i w:val="false"/>
          <w:color w:val="000000"/>
          <w:sz w:val="28"/>
        </w:rPr>
        <w:t>
      9. Портал арқылы көрсетілетін қызметті алушы өтініш жасаған кезде мемлекеттік қызметті көрсету үшін қажетті құжаттар тізбесі:</w:t>
      </w:r>
    </w:p>
    <w:bookmarkEnd w:id="28"/>
    <w:p>
      <w:pPr>
        <w:spacing w:after="0"/>
        <w:ind w:left="0"/>
        <w:jc w:val="both"/>
      </w:pPr>
      <w:r>
        <w:rPr>
          <w:rFonts w:ascii="Times New Roman"/>
          <w:b w:val="false"/>
          <w:i w:val="false"/>
          <w:color w:val="000000"/>
          <w:sz w:val="28"/>
        </w:rPr>
        <w:t xml:space="preserve">
      1) осы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әуе кемесін мемлекеттік тіркеу туралы өтінімінің электрондық көшірмесі;</w:t>
      </w:r>
    </w:p>
    <w:p>
      <w:pPr>
        <w:spacing w:after="0"/>
        <w:ind w:left="0"/>
        <w:jc w:val="both"/>
      </w:pPr>
      <w:r>
        <w:rPr>
          <w:rFonts w:ascii="Times New Roman"/>
          <w:b w:val="false"/>
          <w:i w:val="false"/>
          <w:color w:val="000000"/>
          <w:sz w:val="28"/>
        </w:rPr>
        <w:t xml:space="preserve">
      2) құрылтайшылық құжаттың (заңды тұлғалар үшін) электрондық көшірмесі немесе жеке басты куәландыратын құжаттың электрондық көшірмесі (шетелдік жеке тұлғалар үшін); </w:t>
      </w:r>
    </w:p>
    <w:p>
      <w:pPr>
        <w:spacing w:after="0"/>
        <w:ind w:left="0"/>
        <w:jc w:val="both"/>
      </w:pPr>
      <w:r>
        <w:rPr>
          <w:rFonts w:ascii="Times New Roman"/>
          <w:b w:val="false"/>
          <w:i w:val="false"/>
          <w:color w:val="000000"/>
          <w:sz w:val="28"/>
        </w:rPr>
        <w:t>
      жеке және заңды тұлға Қазақстан Республикасының бейрезиденті болған жағдайда құжаттар электрондық көшірмесі нотариалды куәландырылған түрде ұсынылады;</w:t>
      </w:r>
    </w:p>
    <w:p>
      <w:pPr>
        <w:spacing w:after="0"/>
        <w:ind w:left="0"/>
        <w:jc w:val="both"/>
      </w:pPr>
      <w:r>
        <w:rPr>
          <w:rFonts w:ascii="Times New Roman"/>
          <w:b w:val="false"/>
          <w:i w:val="false"/>
          <w:color w:val="000000"/>
          <w:sz w:val="28"/>
        </w:rPr>
        <w:t>
      3) сату-сатып алу шартының электрондық көшірмесі нотариалды куәландырылған түрде, немесе меншік құқығын растайтын өзге де құжатты (шетелдік жеке және заңды тұлғалар үшін);</w:t>
      </w:r>
    </w:p>
    <w:p>
      <w:pPr>
        <w:spacing w:after="0"/>
        <w:ind w:left="0"/>
        <w:jc w:val="both"/>
      </w:pPr>
      <w:r>
        <w:rPr>
          <w:rFonts w:ascii="Times New Roman"/>
          <w:b w:val="false"/>
          <w:i w:val="false"/>
          <w:color w:val="000000"/>
          <w:sz w:val="28"/>
        </w:rPr>
        <w:t>
      4) жалдау, лизинг, мүліктік жалдау шартының электрондық көшірмесі нотариалды куәландырылған түрде, әуе кемесін пайдалану құқығын растайтын өзге де құжатты;</w:t>
      </w:r>
    </w:p>
    <w:p>
      <w:pPr>
        <w:spacing w:after="0"/>
        <w:ind w:left="0"/>
        <w:jc w:val="both"/>
      </w:pPr>
      <w:r>
        <w:rPr>
          <w:rFonts w:ascii="Times New Roman"/>
          <w:b w:val="false"/>
          <w:i w:val="false"/>
          <w:color w:val="000000"/>
          <w:sz w:val="28"/>
        </w:rPr>
        <w:t>
      5) азаматтық әуе кемесін қабылдау-тапсыру актісінің электрондық көшірмесі;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кемелерінің техникалық жай-күйін тексеру актісінің электрондық көшірмесі;</w:t>
      </w:r>
    </w:p>
    <w:p>
      <w:pPr>
        <w:spacing w:after="0"/>
        <w:ind w:left="0"/>
        <w:jc w:val="both"/>
      </w:pPr>
      <w:r>
        <w:rPr>
          <w:rFonts w:ascii="Times New Roman"/>
          <w:b w:val="false"/>
          <w:i w:val="false"/>
          <w:color w:val="000000"/>
          <w:sz w:val="28"/>
        </w:rPr>
        <w:t>
      7) азаматтық әуе кемесін жасап шығарушымен берілген, оның ұшу жарамдылығы нормаларына сәйкестігін куәландыратын үлгі сертификаты немесе оның балама құжатының электрондық көшірмесі.</w:t>
      </w:r>
    </w:p>
    <w:p>
      <w:pPr>
        <w:spacing w:after="0"/>
        <w:ind w:left="0"/>
        <w:jc w:val="both"/>
      </w:pPr>
      <w:r>
        <w:rPr>
          <w:rFonts w:ascii="Times New Roman"/>
          <w:b w:val="false"/>
          <w:i w:val="false"/>
          <w:color w:val="000000"/>
          <w:sz w:val="28"/>
        </w:rPr>
        <w:t>
      Келесі құжаттар болған жағдайда ұсынылады:</w:t>
      </w:r>
    </w:p>
    <w:p>
      <w:pPr>
        <w:spacing w:after="0"/>
        <w:ind w:left="0"/>
        <w:jc w:val="both"/>
      </w:pPr>
      <w:r>
        <w:rPr>
          <w:rFonts w:ascii="Times New Roman"/>
          <w:b w:val="false"/>
          <w:i w:val="false"/>
          <w:color w:val="000000"/>
          <w:sz w:val="28"/>
        </w:rPr>
        <w:t>
      1) азаматтық әуе кемесінің мемлекеттік авиация тізілімінен немесе шет мемлекеттің азаматтың әуе кемелерінің тізілімінен шыққанын растайтын құжаттың электрондық көшірмесі;</w:t>
      </w:r>
    </w:p>
    <w:p>
      <w:pPr>
        <w:spacing w:after="0"/>
        <w:ind w:left="0"/>
        <w:jc w:val="both"/>
      </w:pPr>
      <w:r>
        <w:rPr>
          <w:rFonts w:ascii="Times New Roman"/>
          <w:b w:val="false"/>
          <w:i w:val="false"/>
          <w:color w:val="000000"/>
          <w:sz w:val="28"/>
        </w:rPr>
        <w:t>
      2) ұшу жарамдылығының экспорттық сертификатының электрондық көшірмесі;</w:t>
      </w:r>
    </w:p>
    <w:p>
      <w:pPr>
        <w:spacing w:after="0"/>
        <w:ind w:left="0"/>
        <w:jc w:val="both"/>
      </w:pPr>
      <w:r>
        <w:rPr>
          <w:rFonts w:ascii="Times New Roman"/>
          <w:b w:val="false"/>
          <w:i w:val="false"/>
          <w:color w:val="000000"/>
          <w:sz w:val="28"/>
        </w:rPr>
        <w:t>
      3) әуе кемесін қайта жабдықтау туралы құжатардың электрондық көшірмесі;</w:t>
      </w:r>
    </w:p>
    <w:p>
      <w:pPr>
        <w:spacing w:after="0"/>
        <w:ind w:left="0"/>
        <w:jc w:val="both"/>
      </w:pPr>
      <w:r>
        <w:rPr>
          <w:rFonts w:ascii="Times New Roman"/>
          <w:b w:val="false"/>
          <w:i w:val="false"/>
          <w:color w:val="000000"/>
          <w:sz w:val="28"/>
        </w:rPr>
        <w:t>
      4) өндіруші-зауытпен берілген әуе кемесінің ұшуға жарамдылығы туралы уақытша куәлігіінің электрондық көшірмесі.</w:t>
      </w:r>
    </w:p>
    <w:p>
      <w:pPr>
        <w:spacing w:after="0"/>
        <w:ind w:left="0"/>
        <w:jc w:val="both"/>
      </w:pPr>
      <w:r>
        <w:rPr>
          <w:rFonts w:ascii="Times New Roman"/>
          <w:b w:val="false"/>
          <w:i w:val="false"/>
          <w:color w:val="000000"/>
          <w:sz w:val="28"/>
        </w:rPr>
        <w:t xml:space="preserve">
       Құжаттамасын тексеру және әуе кемесін қарап тексеру бойынша жүргізілген жұмыстардың нәтижелері бойынша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әуе кемесінің пайдалануға жарамдылығы туралы бағалау актісін (бұдан әрі – бағалау актісі) құрастырады.</w:t>
      </w:r>
    </w:p>
    <w:bookmarkStart w:name="z32" w:id="29"/>
    <w:p>
      <w:pPr>
        <w:spacing w:after="0"/>
        <w:ind w:left="0"/>
        <w:jc w:val="both"/>
      </w:pPr>
      <w:r>
        <w:rPr>
          <w:rFonts w:ascii="Times New Roman"/>
          <w:b w:val="false"/>
          <w:i w:val="false"/>
          <w:color w:val="000000"/>
          <w:sz w:val="28"/>
        </w:rPr>
        <w:t xml:space="preserve">
      10. Азаматтық әуе кемесін мемлекеттік тіркеу туралы куәлікті алу үшін корсетілген қызметті алушы (бастапқы мемлекеттік тіркеуден өткен кезде, иеленуші ауысқан кезде, әуе кемесінің тағайындауы өзгерген кезде, азаматтық әуе кемесінің Пайдаланушығасы өзгерген кезде) осы мемлекеттік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ЭЦҚ-сымен куәландырылған электрондық құжат нысанында өтінім береді.</w:t>
      </w:r>
    </w:p>
    <w:bookmarkEnd w:id="29"/>
    <w:bookmarkStart w:name="z33" w:id="30"/>
    <w:p>
      <w:pPr>
        <w:spacing w:after="0"/>
        <w:ind w:left="0"/>
        <w:jc w:val="both"/>
      </w:pPr>
      <w:r>
        <w:rPr>
          <w:rFonts w:ascii="Times New Roman"/>
          <w:b w:val="false"/>
          <w:i w:val="false"/>
          <w:color w:val="000000"/>
          <w:sz w:val="28"/>
        </w:rPr>
        <w:t xml:space="preserve">
      11. Қазақстан Республикасының азаматтық әуе кемелерінің Мемлекеттік тізіліміннен шығарылған кезде, қызмет алушы осы мемлекеттік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 алушының ЭЦҚ-мен куәландырылған электронды құжат нысанында өтініш береді.</w:t>
      </w:r>
    </w:p>
    <w:bookmarkEnd w:id="30"/>
    <w:bookmarkStart w:name="z34" w:id="31"/>
    <w:p>
      <w:pPr>
        <w:spacing w:after="0"/>
        <w:ind w:left="0"/>
        <w:jc w:val="both"/>
      </w:pPr>
      <w:r>
        <w:rPr>
          <w:rFonts w:ascii="Times New Roman"/>
          <w:b w:val="false"/>
          <w:i w:val="false"/>
          <w:color w:val="000000"/>
          <w:sz w:val="28"/>
        </w:rPr>
        <w:t>
      12. Қызмет алушы жоғарыда көрсетілген құжаттардың барлық электрондық көшірмелерін портал арқылы "жеке кабинетке" жіберген кезде, қызмет алушыға мемлекеттік қызметті көрсету үшін мемлекеттік қызметтің нәтижесін алудың күнін және уақытын қабылданғаны мәртебе туралы жібереді.</w:t>
      </w:r>
    </w:p>
    <w:bookmarkEnd w:id="31"/>
    <w:p>
      <w:pPr>
        <w:spacing w:after="0"/>
        <w:ind w:left="0"/>
        <w:jc w:val="both"/>
      </w:pPr>
      <w:r>
        <w:rPr>
          <w:rFonts w:ascii="Times New Roman"/>
          <w:b w:val="false"/>
          <w:i w:val="false"/>
          <w:color w:val="000000"/>
          <w:sz w:val="28"/>
        </w:rPr>
        <w:t>
      Жеке тұлғаны куәландыратын, заңды тұлғаны мемлекеттік тіркеу (қайта тіркеу) дара кәсіпкер ретінде мемлекеттік тіркеу, азаматтық әуе кемесін мемлекеттік тіркеу, авиациялық жұмыстарды орындау құқығына куәлік, Пайдаланушыға сертификаты, орындағы шуыл бойынша сертификаты, радиостанция сертификаты көрсетіледі қызмет беруші "электронды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Қызмет алушы осы стандартта тізімге сәйкес құжаттардың толық топтамасын ұсынбаған жағдайда және (немесе) мерзімі өткен құжаттарды ұсынған жағдайда, көрсетілген қызмет беруші өтінішті қабылдаудан бас тартады.</w:t>
      </w:r>
    </w:p>
    <w:bookmarkStart w:name="z35" w:id="32"/>
    <w:p>
      <w:pPr>
        <w:spacing w:after="0"/>
        <w:ind w:left="0"/>
        <w:jc w:val="both"/>
      </w:pPr>
      <w:r>
        <w:rPr>
          <w:rFonts w:ascii="Times New Roman"/>
          <w:b w:val="false"/>
          <w:i w:val="false"/>
          <w:color w:val="000000"/>
          <w:sz w:val="28"/>
        </w:rPr>
        <w:t>
      13. Мемлекеттік қызметті көрсетуден бас тарту үшін негіздеме:</w:t>
      </w:r>
    </w:p>
    <w:bookmarkEnd w:id="32"/>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36" w:id="33"/>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3"/>
    <w:bookmarkStart w:name="z37" w:id="34"/>
    <w:p>
      <w:pPr>
        <w:spacing w:after="0"/>
        <w:ind w:left="0"/>
        <w:jc w:val="both"/>
      </w:pPr>
      <w:r>
        <w:rPr>
          <w:rFonts w:ascii="Times New Roman"/>
          <w:b w:val="false"/>
          <w:i w:val="false"/>
          <w:color w:val="000000"/>
          <w:sz w:val="28"/>
        </w:rPr>
        <w:t>
      14.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16-тармағында көрсетілген мекенжай бойынша беріледі.</w:t>
      </w:r>
    </w:p>
    <w:bookmarkEnd w:id="34"/>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38" w:id="35"/>
    <w:p>
      <w:pPr>
        <w:spacing w:after="0"/>
        <w:ind w:left="0"/>
        <w:jc w:val="both"/>
      </w:pPr>
      <w:r>
        <w:rPr>
          <w:rFonts w:ascii="Times New Roman"/>
          <w:b w:val="false"/>
          <w:i w:val="false"/>
          <w:color w:val="000000"/>
          <w:sz w:val="28"/>
        </w:rPr>
        <w:t>
      15.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жүгіне алады.</w:t>
      </w:r>
    </w:p>
    <w:bookmarkEnd w:id="35"/>
    <w:bookmarkStart w:name="z39" w:id="36"/>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36"/>
    <w:bookmarkStart w:name="z40" w:id="37"/>
    <w:p>
      <w:pPr>
        <w:spacing w:after="0"/>
        <w:ind w:left="0"/>
        <w:jc w:val="both"/>
      </w:pPr>
      <w:r>
        <w:rPr>
          <w:rFonts w:ascii="Times New Roman"/>
          <w:b w:val="false"/>
          <w:i w:val="false"/>
          <w:color w:val="000000"/>
          <w:sz w:val="28"/>
        </w:rPr>
        <w:t>
      16.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37"/>
    <w:bookmarkStart w:name="z41" w:id="38"/>
    <w:p>
      <w:pPr>
        <w:spacing w:after="0"/>
        <w:ind w:left="0"/>
        <w:jc w:val="both"/>
      </w:pPr>
      <w:r>
        <w:rPr>
          <w:rFonts w:ascii="Times New Roman"/>
          <w:b w:val="false"/>
          <w:i w:val="false"/>
          <w:color w:val="000000"/>
          <w:sz w:val="28"/>
        </w:rPr>
        <w:t>
      17.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75-48-02.</w:t>
      </w:r>
    </w:p>
    <w:bookmarkEnd w:id="38"/>
    <w:bookmarkStart w:name="z42" w:id="39"/>
    <w:p>
      <w:pPr>
        <w:spacing w:after="0"/>
        <w:ind w:left="0"/>
        <w:jc w:val="both"/>
      </w:pPr>
      <w:r>
        <w:rPr>
          <w:rFonts w:ascii="Times New Roman"/>
          <w:b w:val="false"/>
          <w:i w:val="false"/>
          <w:color w:val="000000"/>
          <w:sz w:val="28"/>
        </w:rPr>
        <w:t>
      18.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39"/>
    <w:bookmarkStart w:name="z43" w:id="40"/>
    <w:p>
      <w:pPr>
        <w:spacing w:after="0"/>
        <w:ind w:left="0"/>
        <w:jc w:val="both"/>
      </w:pPr>
      <w:r>
        <w:rPr>
          <w:rFonts w:ascii="Times New Roman"/>
          <w:b w:val="false"/>
          <w:i w:val="false"/>
          <w:color w:val="000000"/>
          <w:sz w:val="28"/>
        </w:rPr>
        <w:t>
      19. Мемлекеттік қызметті көрсету мәселелері бойынша анықтаманы Министрліктің интернет-ресурсында көрсетілген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 туралы</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органның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өтініш берушінің А.Ә. Т</w:t>
            </w:r>
            <w:r>
              <w:br/>
            </w:r>
            <w:r>
              <w:rPr>
                <w:rFonts w:ascii="Times New Roman"/>
                <w:b w:val="false"/>
                <w:i w:val="false"/>
                <w:color w:val="000000"/>
                <w:sz w:val="20"/>
              </w:rPr>
              <w:t>(болған жағдайда)</w:t>
            </w:r>
            <w:r>
              <w:br/>
            </w:r>
            <w:r>
              <w:rPr>
                <w:rFonts w:ascii="Times New Roman"/>
                <w:b w:val="false"/>
                <w:i w:val="false"/>
                <w:color w:val="000000"/>
                <w:sz w:val="20"/>
              </w:rPr>
              <w:t xml:space="preserve">____________________________ </w:t>
            </w:r>
            <w:r>
              <w:br/>
            </w:r>
            <w:r>
              <w:rPr>
                <w:rFonts w:ascii="Times New Roman"/>
                <w:b w:val="false"/>
                <w:i w:val="false"/>
                <w:color w:val="000000"/>
                <w:sz w:val="20"/>
              </w:rPr>
              <w:t>Жеке куәліктің (паспорттың) №</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 xml:space="preserve">___________________________ </w:t>
            </w:r>
            <w:r>
              <w:br/>
            </w:r>
            <w:r>
              <w:rPr>
                <w:rFonts w:ascii="Times New Roman"/>
                <w:b w:val="false"/>
                <w:i w:val="false"/>
                <w:color w:val="000000"/>
                <w:sz w:val="20"/>
              </w:rPr>
              <w:t>(БИН/ЖCН)</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А.Ә.Т (болған жағдайда) </w:t>
            </w:r>
          </w:p>
        </w:tc>
      </w:tr>
    </w:tbl>
    <w:bookmarkStart w:name="z46" w:id="41"/>
    <w:p>
      <w:pPr>
        <w:spacing w:after="0"/>
        <w:ind w:left="0"/>
        <w:jc w:val="left"/>
      </w:pPr>
      <w:r>
        <w:rPr>
          <w:rFonts w:ascii="Times New Roman"/>
          <w:b/>
          <w:i w:val="false"/>
          <w:color w:val="000000"/>
        </w:rPr>
        <w:t xml:space="preserve"> Әуе кемесін мемлекеттік тіркеу үшін өтінім</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7"/>
        <w:gridCol w:w="1606"/>
        <w:gridCol w:w="1636"/>
        <w:gridCol w:w="7890"/>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_______________(ӘК түрі) әуе кемесін мемлекеттік тіркеу жүргізуді сұраймын: Беру </w:t>
            </w: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Өзгерістер енгізу </w:t>
            </w: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меншік иесіне пайдаланушыға </w:t>
            </w:r>
            <w:r>
              <w:br/>
            </w:r>
            <w:r>
              <w:rPr>
                <w:rFonts w:ascii="Times New Roman"/>
                <w:b w:val="false"/>
                <w:i w:val="false"/>
                <w:color w:val="000000"/>
                <w:sz w:val="20"/>
              </w:rPr>
              <w:t>
</w:t>
            </w: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тиесілі азаматтық әуе кемесін мемлекеттік тіркеу туралы куәлік</w:t>
            </w: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туралы мәлімет:</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әуе кемесін бұрынғы тіркеген мемлекет: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(Бұрын тіркелген мемлекеттің және айырым белгісінің атауы)</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(зауыттық) нөмірі: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 (күні, айы, жылы)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мемлекет):</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мақсаты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сыныбы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ұшып көтерілу массасы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мен орны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немесе ұшу сынағын кім және қашан жүргізді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дейінгі әуе кемесі ресурсының қалдығы (сағаттарда, қонуларда, жылдарда)</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тұрақты орналасқан жері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құқықтың түрі (қажеттісінің астын сызу):</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меншік құқығы; </w:t>
            </w:r>
            <w:r>
              <w:br/>
            </w:r>
            <w:r>
              <w:rPr>
                <w:rFonts w:ascii="Times New Roman"/>
                <w:b w:val="false"/>
                <w:i w:val="false"/>
                <w:color w:val="000000"/>
                <w:sz w:val="20"/>
              </w:rPr>
              <w:t xml:space="preserve">
 2) Пайдаланушыға құқығы; </w:t>
            </w:r>
            <w:r>
              <w:br/>
            </w:r>
            <w:r>
              <w:rPr>
                <w:rFonts w:ascii="Times New Roman"/>
                <w:b w:val="false"/>
                <w:i w:val="false"/>
                <w:color w:val="000000"/>
                <w:sz w:val="20"/>
              </w:rPr>
              <w:t xml:space="preserve">
 3) жедел басқару құқығы; </w:t>
            </w:r>
            <w:r>
              <w:br/>
            </w:r>
            <w:r>
              <w:rPr>
                <w:rFonts w:ascii="Times New Roman"/>
                <w:b w:val="false"/>
                <w:i w:val="false"/>
                <w:color w:val="000000"/>
                <w:sz w:val="20"/>
              </w:rPr>
              <w:t>
4) шаруашылық басқару құқығы</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сатып 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"__"__________ №________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 №________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иесінің санаты (астын сызу):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жеке тұлға; </w:t>
            </w:r>
            <w:r>
              <w:br/>
            </w:r>
            <w:r>
              <w:rPr>
                <w:rFonts w:ascii="Times New Roman"/>
                <w:b w:val="false"/>
                <w:i w:val="false"/>
                <w:color w:val="000000"/>
                <w:sz w:val="20"/>
              </w:rPr>
              <w:t xml:space="preserve">
2) заңды тұлға. </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құжат санаты (заңды тұлға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заңды мекенжайы, (облыс, аудан, тұрғылықты жері,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иесінің телефон нөмірі, факсы және e-maіl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құжат санаты (жеке тұлға үшін):</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сериясы және берілген күні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 №________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туылған күні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тұрғылықты жер,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факсы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құжат санаты (заңды тұлға үшін)</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заңды мекенжайы (облыс, аудан, тұрғылықты жер,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телефон нөмірі, факсы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Пайдаланушығаның құжат санаты (жеке тұлға үшін):</w:t>
            </w:r>
          </w:p>
        </w:tc>
      </w:tr>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туылған күні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тұрғылықты жер, көше, үйдің нөмірі, пәтер)</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факсы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көлемі, нөмірі және күні:</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"__"__________ _________ тенге.</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 (Т.А.Ә. (болған жағдайда), қызметі, телефон нөмірі, факсы, мекенжайы және e-maіl</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қызметтерді алған жағдайда (Шуыл жөніндегі, Радиомен хабарлау аппаратурасын пайдалану жөніндегі сертификат) Деректерді төмендегі кестелерді толтырыңыз</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күні және алым сомасы: № ____ "__" ______ 20___ жыл ____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 туралы деректер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ұшу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қону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сертификаттау стандарты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шуыл бойынша сертификаттау стандартына сәйкес келтіру мақсатында енгізілген қосымша түрлендіру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шеткері шуыл деңгейі/толық қуаттағы режимде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кезіндегі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өту кезіндегі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көтерілген кездегі шуыл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орналасқан Радиоберуші аппаратураны пайдалануға рұқсат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радиожиілік аумағында жұмыс жасайтын радиоберу құрылғыларының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Мөр орны (болған жағдайда)           20__жылғы "___" ___________ </w:t>
            </w:r>
            <w:r>
              <w:br/>
            </w:r>
            <w:r>
              <w:rPr>
                <w:rFonts w:ascii="Times New Roman"/>
                <w:b w:val="false"/>
                <w:i w:val="false"/>
                <w:color w:val="000000"/>
                <w:sz w:val="20"/>
              </w:rPr>
              <w:t xml:space="preserve">
 (жеке тұлға үшін):              _____________________________________ </w:t>
            </w:r>
            <w:r>
              <w:br/>
            </w:r>
            <w:r>
              <w:rPr>
                <w:rFonts w:ascii="Times New Roman"/>
                <w:b w:val="false"/>
                <w:i w:val="false"/>
                <w:color w:val="000000"/>
                <w:sz w:val="20"/>
              </w:rPr>
              <w:t xml:space="preserve">
                                          Тегі Аты Әкесінің аты (болған жағдайда) қолы </w:t>
            </w:r>
            <w:r>
              <w:br/>
            </w:r>
            <w:r>
              <w:rPr>
                <w:rFonts w:ascii="Times New Roman"/>
                <w:b w:val="false"/>
                <w:i w:val="false"/>
                <w:color w:val="000000"/>
                <w:sz w:val="20"/>
              </w:rPr>
              <w:t>
                                          20__жылғы "___" ___________</w:t>
            </w:r>
          </w:p>
        </w:tc>
      </w:tr>
    </w:tbl>
    <w:bookmarkStart w:name="z47" w:id="42"/>
    <w:p>
      <w:pPr>
        <w:spacing w:after="0"/>
        <w:ind w:left="0"/>
        <w:jc w:val="both"/>
      </w:pPr>
      <w:r>
        <w:rPr>
          <w:rFonts w:ascii="Times New Roman"/>
          <w:b w:val="false"/>
          <w:i w:val="false"/>
          <w:color w:val="000000"/>
          <w:sz w:val="28"/>
        </w:rPr>
        <w:t>
      Ескерту: аббреватураның толық жазылуы:</w:t>
      </w:r>
    </w:p>
    <w:bookmarkEnd w:id="42"/>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 туралы</w:t>
            </w:r>
            <w:r>
              <w:br/>
            </w:r>
            <w:r>
              <w:rPr>
                <w:rFonts w:ascii="Times New Roman"/>
                <w:b w:val="false"/>
                <w:i w:val="false"/>
                <w:color w:val="000000"/>
                <w:sz w:val="20"/>
              </w:rPr>
              <w:t>куәліктер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Ұйымның бірінші басшысы</w:t>
            </w:r>
            <w:r>
              <w:br/>
            </w:r>
            <w:r>
              <w:rPr>
                <w:rFonts w:ascii="Times New Roman"/>
                <w:b w:val="false"/>
                <w:i w:val="false"/>
                <w:color w:val="000000"/>
                <w:sz w:val="20"/>
              </w:rPr>
              <w:t>(немесе оның міндетін</w:t>
            </w:r>
            <w:r>
              <w:br/>
            </w:r>
            <w:r>
              <w:rPr>
                <w:rFonts w:ascii="Times New Roman"/>
                <w:b w:val="false"/>
                <w:i w:val="false"/>
                <w:color w:val="000000"/>
                <w:sz w:val="20"/>
              </w:rPr>
              <w:t>атқарушы тұлға)</w:t>
            </w:r>
            <w:r>
              <w:br/>
            </w:r>
            <w:r>
              <w:rPr>
                <w:rFonts w:ascii="Times New Roman"/>
                <w:b w:val="false"/>
                <w:i w:val="false"/>
                <w:color w:val="000000"/>
                <w:sz w:val="20"/>
              </w:rPr>
              <w:t>___________ 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 _______</w:t>
            </w:r>
          </w:p>
        </w:tc>
      </w:tr>
    </w:tbl>
    <w:bookmarkStart w:name="z49" w:id="43"/>
    <w:p>
      <w:pPr>
        <w:spacing w:after="0"/>
        <w:ind w:left="0"/>
        <w:jc w:val="left"/>
      </w:pPr>
      <w:r>
        <w:rPr>
          <w:rFonts w:ascii="Times New Roman"/>
          <w:b/>
          <w:i w:val="false"/>
          <w:color w:val="000000"/>
        </w:rPr>
        <w:t xml:space="preserve"> Әуе кемесінің техникалық жай-күйін тексеру актісі</w:t>
      </w:r>
    </w:p>
    <w:bookmarkEnd w:id="43"/>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20 ___ жылғы __________ ______________ техникалық тексеру жүргізді.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кемесінің типі және тағайындалуы) </w:t>
      </w:r>
    </w:p>
    <w:p>
      <w:pPr>
        <w:spacing w:after="0"/>
        <w:ind w:left="0"/>
        <w:jc w:val="both"/>
      </w:pPr>
      <w:r>
        <w:rPr>
          <w:rFonts w:ascii="Times New Roman"/>
          <w:b w:val="false"/>
          <w:i w:val="false"/>
          <w:color w:val="000000"/>
          <w:sz w:val="28"/>
        </w:rPr>
        <w:t xml:space="preserve">
      мемлекеттік және тіркеу айырымдық белгілері 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сериялық (зауыт) нөмірі: </w:t>
      </w:r>
    </w:p>
    <w:bookmarkStart w:name="z50" w:id="44"/>
    <w:p>
      <w:pPr>
        <w:spacing w:after="0"/>
        <w:ind w:left="0"/>
        <w:jc w:val="both"/>
      </w:pPr>
      <w:r>
        <w:rPr>
          <w:rFonts w:ascii="Times New Roman"/>
          <w:b w:val="false"/>
          <w:i w:val="false"/>
          <w:color w:val="000000"/>
          <w:sz w:val="28"/>
        </w:rPr>
        <w:t>
      1. Әуе кемесі туралы мәліметтер: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10225"/>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және орны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жүргізгенге дейінгі ресурс қалдығы</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сағат ____ қону _______ жыл</w:t>
            </w:r>
          </w:p>
        </w:tc>
      </w:tr>
    </w:tbl>
    <w:bookmarkStart w:name="z51" w:id="45"/>
    <w:p>
      <w:pPr>
        <w:spacing w:after="0"/>
        <w:ind w:left="0"/>
        <w:jc w:val="both"/>
      </w:pPr>
      <w:r>
        <w:rPr>
          <w:rFonts w:ascii="Times New Roman"/>
          <w:b w:val="false"/>
          <w:i w:val="false"/>
          <w:color w:val="000000"/>
          <w:sz w:val="28"/>
        </w:rPr>
        <w:t>
      2. Әуе кемесінің ресурсын ұзарту негізі _______________________</w:t>
      </w:r>
    </w:p>
    <w:bookmarkEnd w:id="45"/>
    <w:bookmarkStart w:name="z52" w:id="46"/>
    <w:p>
      <w:pPr>
        <w:spacing w:after="0"/>
        <w:ind w:left="0"/>
        <w:jc w:val="both"/>
      </w:pPr>
      <w:r>
        <w:rPr>
          <w:rFonts w:ascii="Times New Roman"/>
          <w:b w:val="false"/>
          <w:i w:val="false"/>
          <w:color w:val="000000"/>
          <w:sz w:val="28"/>
        </w:rPr>
        <w:t>
      3. Қозғалтқыштың ресурсын ұзарту негізі _______________________</w:t>
      </w:r>
    </w:p>
    <w:bookmarkEnd w:id="46"/>
    <w:bookmarkStart w:name="z53" w:id="47"/>
    <w:p>
      <w:pPr>
        <w:spacing w:after="0"/>
        <w:ind w:left="0"/>
        <w:jc w:val="both"/>
      </w:pPr>
      <w:r>
        <w:rPr>
          <w:rFonts w:ascii="Times New Roman"/>
          <w:b w:val="false"/>
          <w:i w:val="false"/>
          <w:color w:val="000000"/>
          <w:sz w:val="28"/>
        </w:rPr>
        <w:t>
      4. Қозғалтқыш және әуе бұрандалары туралы мәліметтер: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бергі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жөндеуге дейінгі ресурс қалдығы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48"/>
    <w:p>
      <w:pPr>
        <w:spacing w:after="0"/>
        <w:ind w:left="0"/>
        <w:jc w:val="both"/>
      </w:pPr>
      <w:r>
        <w:rPr>
          <w:rFonts w:ascii="Times New Roman"/>
          <w:b w:val="false"/>
          <w:i w:val="false"/>
          <w:color w:val="000000"/>
          <w:sz w:val="28"/>
        </w:rPr>
        <w:t xml:space="preserve">
      5. Әуе кемесі _____________________________ көлемде тексерілді, </w:t>
      </w:r>
    </w:p>
    <w:bookmarkEnd w:id="48"/>
    <w:p>
      <w:pPr>
        <w:spacing w:after="0"/>
        <w:ind w:left="0"/>
        <w:jc w:val="both"/>
      </w:pPr>
      <w:r>
        <w:rPr>
          <w:rFonts w:ascii="Times New Roman"/>
          <w:b w:val="false"/>
          <w:i w:val="false"/>
          <w:color w:val="000000"/>
          <w:sz w:val="28"/>
        </w:rPr>
        <w:t>
      (кезеңдік техникалық қызмет көрсету немесе жөндеу нысаны)</w:t>
      </w:r>
    </w:p>
    <w:p>
      <w:pPr>
        <w:spacing w:after="0"/>
        <w:ind w:left="0"/>
        <w:jc w:val="both"/>
      </w:pPr>
      <w:r>
        <w:rPr>
          <w:rFonts w:ascii="Times New Roman"/>
          <w:b w:val="false"/>
          <w:i w:val="false"/>
          <w:color w:val="000000"/>
          <w:sz w:val="28"/>
        </w:rPr>
        <w:t>
      бұл туралы формулярға жазба жасалынды __________________ (күні)</w:t>
      </w:r>
    </w:p>
    <w:bookmarkStart w:name="z55" w:id="49"/>
    <w:p>
      <w:pPr>
        <w:spacing w:after="0"/>
        <w:ind w:left="0"/>
        <w:jc w:val="both"/>
      </w:pPr>
      <w:r>
        <w:rPr>
          <w:rFonts w:ascii="Times New Roman"/>
          <w:b w:val="false"/>
          <w:i w:val="false"/>
          <w:color w:val="000000"/>
          <w:sz w:val="28"/>
        </w:rPr>
        <w:t>
      6. Әуе кемесінің жабдықталуы __________________________________</w:t>
      </w:r>
    </w:p>
    <w:bookmarkEnd w:id="49"/>
    <w:bookmarkStart w:name="z56" w:id="50"/>
    <w:p>
      <w:pPr>
        <w:spacing w:after="0"/>
        <w:ind w:left="0"/>
        <w:jc w:val="both"/>
      </w:pPr>
      <w:r>
        <w:rPr>
          <w:rFonts w:ascii="Times New Roman"/>
          <w:b w:val="false"/>
          <w:i w:val="false"/>
          <w:color w:val="000000"/>
          <w:sz w:val="28"/>
        </w:rPr>
        <w:t>
      7. Әуедегі қақтығысты ескертетін борттық жүйенің болуы</w:t>
      </w:r>
    </w:p>
    <w:bookmarkEnd w:id="50"/>
    <w:p>
      <w:pPr>
        <w:spacing w:after="0"/>
        <w:ind w:left="0"/>
        <w:jc w:val="both"/>
      </w:pPr>
      <w:r>
        <w:rPr>
          <w:rFonts w:ascii="Times New Roman"/>
          <w:b w:val="false"/>
          <w:i w:val="false"/>
          <w:color w:val="000000"/>
          <w:sz w:val="28"/>
        </w:rPr>
        <w:t>
      _________________________________________________________________</w:t>
      </w:r>
    </w:p>
    <w:bookmarkStart w:name="z57" w:id="51"/>
    <w:p>
      <w:pPr>
        <w:spacing w:after="0"/>
        <w:ind w:left="0"/>
        <w:jc w:val="both"/>
      </w:pPr>
      <w:r>
        <w:rPr>
          <w:rFonts w:ascii="Times New Roman"/>
          <w:b w:val="false"/>
          <w:i w:val="false"/>
          <w:color w:val="000000"/>
          <w:sz w:val="28"/>
        </w:rPr>
        <w:t>
      8. Осы әуе кемесінің типі осы актіні жасау күніне дейінгі орындалуға міндетті барлық жөндеу жұмыстары орындалды; бекітілген құжаттамада көзделмеген тип конструкциясында өзгерістер жоқ.</w:t>
      </w:r>
    </w:p>
    <w:bookmarkEnd w:id="51"/>
    <w:bookmarkStart w:name="z58" w:id="52"/>
    <w:p>
      <w:pPr>
        <w:spacing w:after="0"/>
        <w:ind w:left="0"/>
        <w:jc w:val="both"/>
      </w:pPr>
      <w:r>
        <w:rPr>
          <w:rFonts w:ascii="Times New Roman"/>
          <w:b w:val="false"/>
          <w:i w:val="false"/>
          <w:color w:val="000000"/>
          <w:sz w:val="28"/>
        </w:rPr>
        <w:t xml:space="preserve">
      9. Ұшуға пайдалану жөніндегі нұсқаулықтағы өзгерістерді бекіткен ұйым, бекітілген </w:t>
      </w:r>
    </w:p>
    <w:bookmarkEnd w:id="52"/>
    <w:p>
      <w:pPr>
        <w:spacing w:after="0"/>
        <w:ind w:left="0"/>
        <w:jc w:val="both"/>
      </w:pPr>
      <w:r>
        <w:rPr>
          <w:rFonts w:ascii="Times New Roman"/>
          <w:b w:val="false"/>
          <w:i w:val="false"/>
          <w:color w:val="000000"/>
          <w:sz w:val="28"/>
        </w:rPr>
        <w:t>
      күні ______________________________________</w:t>
      </w:r>
    </w:p>
    <w:bookmarkStart w:name="z59" w:id="53"/>
    <w:p>
      <w:pPr>
        <w:spacing w:after="0"/>
        <w:ind w:left="0"/>
        <w:jc w:val="both"/>
      </w:pPr>
      <w:r>
        <w:rPr>
          <w:rFonts w:ascii="Times New Roman"/>
          <w:b w:val="false"/>
          <w:i w:val="false"/>
          <w:color w:val="000000"/>
          <w:sz w:val="28"/>
        </w:rPr>
        <w:t>
      10. Комиссияның азаматтық әуе кемесінің техникалық жай-күйі, ұшуға жарамдылық және ұшуға жарамдылығы сертификатын (қолдану мерзімін ұзарту) беру мүмкіндігі туралы қорытындысы _________________</w:t>
      </w:r>
    </w:p>
    <w:bookmarkEnd w:id="53"/>
    <w:bookmarkStart w:name="z60" w:id="54"/>
    <w:p>
      <w:pPr>
        <w:spacing w:after="0"/>
        <w:ind w:left="0"/>
        <w:jc w:val="both"/>
      </w:pPr>
      <w:r>
        <w:rPr>
          <w:rFonts w:ascii="Times New Roman"/>
          <w:b w:val="false"/>
          <w:i w:val="false"/>
          <w:color w:val="000000"/>
          <w:sz w:val="28"/>
        </w:rPr>
        <w:t>
      11. Пайдаланушығаның инженерлік-авиациялық қызмет басшысының* азаматтық әуе кемесінің ұшуға жарамдылығы (оның ішінде қажетті жабдығы болған жағдайда халықаралық трассалар бойынша ұшу) туралы қорытындысы. ______________________________</w:t>
      </w:r>
    </w:p>
    <w:bookmarkEnd w:id="54"/>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 11- тармақта Инженерлік-авиациялық қызмет басшысы мынадай қорытынды жасайды:</w:t>
      </w:r>
    </w:p>
    <w:p>
      <w:pPr>
        <w:spacing w:after="0"/>
        <w:ind w:left="0"/>
        <w:jc w:val="both"/>
      </w:pPr>
      <w:r>
        <w:rPr>
          <w:rFonts w:ascii="Times New Roman"/>
          <w:b w:val="false"/>
          <w:i w:val="false"/>
          <w:color w:val="000000"/>
          <w:sz w:val="28"/>
        </w:rPr>
        <w:t>
      "Ұшақ (тікұшақ) техникалық жарамды және пайдалануға жарамды"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"Ұшақ (тікұшақ) техникалық жарамсыз және пайдалануға</w:t>
      </w:r>
    </w:p>
    <w:p>
      <w:pPr>
        <w:spacing w:after="0"/>
        <w:ind w:left="0"/>
        <w:jc w:val="both"/>
      </w:pPr>
      <w:r>
        <w:rPr>
          <w:rFonts w:ascii="Times New Roman"/>
          <w:b w:val="false"/>
          <w:i w:val="false"/>
          <w:color w:val="000000"/>
          <w:sz w:val="28"/>
        </w:rPr>
        <w:t>
      жарамсыз".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w:t>
            </w:r>
            <w:r>
              <w:br/>
            </w:r>
            <w:r>
              <w:rPr>
                <w:rFonts w:ascii="Times New Roman"/>
                <w:b w:val="false"/>
                <w:i w:val="false"/>
                <w:color w:val="000000"/>
                <w:sz w:val="20"/>
              </w:rPr>
              <w:t>туралы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62" w:id="55"/>
    <w:p>
      <w:pPr>
        <w:spacing w:after="0"/>
        <w:ind w:left="0"/>
        <w:jc w:val="left"/>
      </w:pPr>
      <w:r>
        <w:rPr>
          <w:rFonts w:ascii="Times New Roman"/>
          <w:b/>
          <w:i w:val="false"/>
          <w:color w:val="000000"/>
        </w:rPr>
        <w:t xml:space="preserve"> Азаматтық әуе кемелерінің пайдалануға жарамдылығы туралы бағалау актісі</w:t>
      </w:r>
    </w:p>
    <w:bookmarkEnd w:id="55"/>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(мекеме атауы немесе жеке тұлғаның Тегі Аты Әкесінің аты (болған жағдайда) ) </w:t>
      </w:r>
    </w:p>
    <w:p>
      <w:pPr>
        <w:spacing w:after="0"/>
        <w:ind w:left="0"/>
        <w:jc w:val="both"/>
      </w:pPr>
      <w:r>
        <w:rPr>
          <w:rFonts w:ascii="Times New Roman"/>
          <w:b w:val="false"/>
          <w:i w:val="false"/>
          <w:color w:val="000000"/>
          <w:sz w:val="28"/>
        </w:rPr>
        <w:t xml:space="preserve">
      20 __ жылғы "__" ________ шығ.№ ___ тізілім бойынша авиациялық </w:t>
      </w:r>
    </w:p>
    <w:p>
      <w:pPr>
        <w:spacing w:after="0"/>
        <w:ind w:left="0"/>
        <w:jc w:val="both"/>
      </w:pPr>
      <w:r>
        <w:rPr>
          <w:rFonts w:ascii="Times New Roman"/>
          <w:b w:val="false"/>
          <w:i w:val="false"/>
          <w:color w:val="000000"/>
          <w:sz w:val="28"/>
        </w:rPr>
        <w:t xml:space="preserve">
      инспекторы______________________________________________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 лауазымы </w:t>
      </w:r>
    </w:p>
    <w:p>
      <w:pPr>
        <w:spacing w:after="0"/>
        <w:ind w:left="0"/>
        <w:jc w:val="both"/>
      </w:pPr>
      <w:r>
        <w:rPr>
          <w:rFonts w:ascii="Times New Roman"/>
          <w:b w:val="false"/>
          <w:i w:val="false"/>
          <w:color w:val="000000"/>
          <w:sz w:val="28"/>
        </w:rPr>
        <w:t xml:space="preserve">
      әуе кемелеріне бағалау жүргізді _____________________________ </w:t>
      </w:r>
    </w:p>
    <w:p>
      <w:pPr>
        <w:spacing w:after="0"/>
        <w:ind w:left="0"/>
        <w:jc w:val="both"/>
      </w:pPr>
      <w:r>
        <w:rPr>
          <w:rFonts w:ascii="Times New Roman"/>
          <w:b w:val="false"/>
          <w:i w:val="false"/>
          <w:color w:val="000000"/>
          <w:sz w:val="28"/>
        </w:rPr>
        <w:t xml:space="preserve">
      (ӘК үлгісі, сериялық (зауыт) нөмірі, ӘК тағайындалуы) </w:t>
      </w:r>
    </w:p>
    <w:p>
      <w:pPr>
        <w:spacing w:after="0"/>
        <w:ind w:left="0"/>
        <w:jc w:val="both"/>
      </w:pPr>
      <w:r>
        <w:rPr>
          <w:rFonts w:ascii="Times New Roman"/>
          <w:b w:val="false"/>
          <w:i w:val="false"/>
          <w:color w:val="000000"/>
          <w:sz w:val="28"/>
        </w:rPr>
        <w:t>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0647"/>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және орны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жүргізгенге дейінгі ресурс қалдығы</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 жыл</w:t>
            </w:r>
          </w:p>
        </w:tc>
      </w:tr>
    </w:tbl>
    <w:p>
      <w:pPr>
        <w:spacing w:after="0"/>
        <w:ind w:left="0"/>
        <w:jc w:val="both"/>
      </w:pPr>
      <w:r>
        <w:rPr>
          <w:rFonts w:ascii="Times New Roman"/>
          <w:b w:val="false"/>
          <w:i w:val="false"/>
          <w:color w:val="000000"/>
          <w:sz w:val="28"/>
        </w:rPr>
        <w:t>
      Азаматтық әуе кемелерінің пайдалануға жарамдылығы туралы бағалау актісінің мәтіні</w:t>
      </w:r>
    </w:p>
    <w:p>
      <w:pPr>
        <w:spacing w:after="0"/>
        <w:ind w:left="0"/>
        <w:jc w:val="both"/>
      </w:pPr>
      <w:r>
        <w:rPr>
          <w:rFonts w:ascii="Times New Roman"/>
          <w:b w:val="false"/>
          <w:i w:val="false"/>
          <w:color w:val="000000"/>
          <w:sz w:val="28"/>
        </w:rPr>
        <w:t>
      Қорытынды: Азаматтық әуе кемелерінің пайдалануға жарамдылығы туралы бағалау актісінің мәтіні</w:t>
      </w:r>
    </w:p>
    <w:p>
      <w:pPr>
        <w:spacing w:after="0"/>
        <w:ind w:left="0"/>
        <w:jc w:val="both"/>
      </w:pPr>
      <w:r>
        <w:rPr>
          <w:rFonts w:ascii="Times New Roman"/>
          <w:b w:val="false"/>
          <w:i w:val="false"/>
          <w:color w:val="000000"/>
          <w:sz w:val="28"/>
        </w:rPr>
        <w:t xml:space="preserve">
      Тізілім бойынша авиациялық инспектор: 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Актінің жасалған күні </w:t>
      </w:r>
    </w:p>
    <w:p>
      <w:pPr>
        <w:spacing w:after="0"/>
        <w:ind w:left="0"/>
        <w:jc w:val="both"/>
      </w:pPr>
      <w:r>
        <w:rPr>
          <w:rFonts w:ascii="Times New Roman"/>
          <w:b w:val="false"/>
          <w:i w:val="false"/>
          <w:color w:val="000000"/>
          <w:sz w:val="28"/>
        </w:rPr>
        <w:t xml:space="preserve">
      Сараптама актісімен таныстым: </w:t>
      </w:r>
    </w:p>
    <w:p>
      <w:pPr>
        <w:spacing w:after="0"/>
        <w:ind w:left="0"/>
        <w:jc w:val="both"/>
      </w:pPr>
      <w:r>
        <w:rPr>
          <w:rFonts w:ascii="Times New Roman"/>
          <w:b w:val="false"/>
          <w:i w:val="false"/>
          <w:color w:val="000000"/>
          <w:sz w:val="28"/>
        </w:rPr>
        <w:t xml:space="preserve">
      Өтініш беруші (өтініш берушінің өкілі)______________________________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Актімен танысқан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w:t>
            </w:r>
            <w:r>
              <w:br/>
            </w:r>
            <w:r>
              <w:rPr>
                <w:rFonts w:ascii="Times New Roman"/>
                <w:b w:val="false"/>
                <w:i w:val="false"/>
                <w:color w:val="000000"/>
                <w:sz w:val="20"/>
              </w:rPr>
              <w:t>мемлекеттік тіркеу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64" w:id="56"/>
    <w:p>
      <w:pPr>
        <w:spacing w:after="0"/>
        <w:ind w:left="0"/>
        <w:jc w:val="left"/>
      </w:pPr>
      <w:r>
        <w:rPr>
          <w:rFonts w:ascii="Times New Roman"/>
          <w:b/>
          <w:i w:val="false"/>
          <w:color w:val="000000"/>
        </w:rPr>
        <w:t xml:space="preserve"> Өтінім</w:t>
      </w:r>
    </w:p>
    <w:bookmarkEnd w:id="56"/>
    <w:p>
      <w:pPr>
        <w:spacing w:after="0"/>
        <w:ind w:left="0"/>
        <w:jc w:val="both"/>
      </w:pPr>
      <w:r>
        <w:rPr>
          <w:rFonts w:ascii="Times New Roman"/>
          <w:b w:val="false"/>
          <w:i w:val="false"/>
          <w:color w:val="000000"/>
          <w:sz w:val="28"/>
        </w:rPr>
        <w:t xml:space="preserve">
      Меншік иесі _____________________________________________________ </w:t>
      </w:r>
    </w:p>
    <w:p>
      <w:pPr>
        <w:spacing w:after="0"/>
        <w:ind w:left="0"/>
        <w:jc w:val="both"/>
      </w:pPr>
      <w:r>
        <w:rPr>
          <w:rFonts w:ascii="Times New Roman"/>
          <w:b w:val="false"/>
          <w:i w:val="false"/>
          <w:color w:val="000000"/>
          <w:sz w:val="28"/>
        </w:rPr>
        <w:t xml:space="preserve">
      Пайдаланушы _____________________________________________________ </w:t>
      </w:r>
    </w:p>
    <w:p>
      <w:pPr>
        <w:spacing w:after="0"/>
        <w:ind w:left="0"/>
        <w:jc w:val="both"/>
      </w:pPr>
      <w:r>
        <w:rPr>
          <w:rFonts w:ascii="Times New Roman"/>
          <w:b w:val="false"/>
          <w:i w:val="false"/>
          <w:color w:val="000000"/>
          <w:sz w:val="28"/>
        </w:rPr>
        <w:t xml:space="preserve">
      тиесілі __________________________________________________________ әуе </w:t>
      </w:r>
    </w:p>
    <w:p>
      <w:pPr>
        <w:spacing w:after="0"/>
        <w:ind w:left="0"/>
        <w:jc w:val="both"/>
      </w:pPr>
      <w:r>
        <w:rPr>
          <w:rFonts w:ascii="Times New Roman"/>
          <w:b w:val="false"/>
          <w:i w:val="false"/>
          <w:color w:val="000000"/>
          <w:sz w:val="28"/>
        </w:rPr>
        <w:t xml:space="preserve">
      (әуе кемесінің үлгісі) кемесін Қазақстан Республикасының азаматтық әуе кемелерінің </w:t>
      </w:r>
    </w:p>
    <w:p>
      <w:pPr>
        <w:spacing w:after="0"/>
        <w:ind w:left="0"/>
        <w:jc w:val="both"/>
      </w:pPr>
      <w:r>
        <w:rPr>
          <w:rFonts w:ascii="Times New Roman"/>
          <w:b w:val="false"/>
          <w:i w:val="false"/>
          <w:color w:val="000000"/>
          <w:sz w:val="28"/>
        </w:rPr>
        <w:t xml:space="preserve">
      Мемлекеттік тізілімінен шығаруыңызды және шығуы туралы куәлігін беруіңізді өтінемін. </w:t>
      </w:r>
    </w:p>
    <w:p>
      <w:pPr>
        <w:spacing w:after="0"/>
        <w:ind w:left="0"/>
        <w:jc w:val="both"/>
      </w:pPr>
      <w:r>
        <w:rPr>
          <w:rFonts w:ascii="Times New Roman"/>
          <w:b w:val="false"/>
          <w:i w:val="false"/>
          <w:color w:val="000000"/>
          <w:sz w:val="28"/>
        </w:rPr>
        <w:t xml:space="preserve">
      Әуе кемесін шығарылу себебі ______________________________________ </w:t>
      </w:r>
    </w:p>
    <w:bookmarkStart w:name="z65" w:id="57"/>
    <w:p>
      <w:pPr>
        <w:spacing w:after="0"/>
        <w:ind w:left="0"/>
        <w:jc w:val="both"/>
      </w:pPr>
      <w:r>
        <w:rPr>
          <w:rFonts w:ascii="Times New Roman"/>
          <w:b w:val="false"/>
          <w:i w:val="false"/>
          <w:color w:val="000000"/>
          <w:sz w:val="28"/>
        </w:rPr>
        <w:t xml:space="preserve">
      Әуе кемесі туралы деректер: </w:t>
      </w:r>
    </w:p>
    <w:bookmarkEnd w:id="57"/>
    <w:bookmarkStart w:name="z66" w:id="58"/>
    <w:p>
      <w:pPr>
        <w:spacing w:after="0"/>
        <w:ind w:left="0"/>
        <w:jc w:val="both"/>
      </w:pPr>
      <w:r>
        <w:rPr>
          <w:rFonts w:ascii="Times New Roman"/>
          <w:b w:val="false"/>
          <w:i w:val="false"/>
          <w:color w:val="000000"/>
          <w:sz w:val="28"/>
        </w:rPr>
        <w:t xml:space="preserve">
      1. Азаматтық әуе кемесінің үлгісі ________________________________ </w:t>
      </w:r>
    </w:p>
    <w:bookmarkEnd w:id="58"/>
    <w:bookmarkStart w:name="z67" w:id="59"/>
    <w:p>
      <w:pPr>
        <w:spacing w:after="0"/>
        <w:ind w:left="0"/>
        <w:jc w:val="both"/>
      </w:pPr>
      <w:r>
        <w:rPr>
          <w:rFonts w:ascii="Times New Roman"/>
          <w:b w:val="false"/>
          <w:i w:val="false"/>
          <w:color w:val="000000"/>
          <w:sz w:val="28"/>
        </w:rPr>
        <w:t xml:space="preserve">
      2. Айырым белгісі ________________________________________________ </w:t>
      </w:r>
    </w:p>
    <w:bookmarkEnd w:id="59"/>
    <w:bookmarkStart w:name="z68" w:id="60"/>
    <w:p>
      <w:pPr>
        <w:spacing w:after="0"/>
        <w:ind w:left="0"/>
        <w:jc w:val="both"/>
      </w:pPr>
      <w:r>
        <w:rPr>
          <w:rFonts w:ascii="Times New Roman"/>
          <w:b w:val="false"/>
          <w:i w:val="false"/>
          <w:color w:val="000000"/>
          <w:sz w:val="28"/>
        </w:rPr>
        <w:t xml:space="preserve">
      3. Сериялық (зауыттық) нөмірі _____________________________________ </w:t>
      </w:r>
    </w:p>
    <w:bookmarkEnd w:id="60"/>
    <w:bookmarkStart w:name="z69" w:id="61"/>
    <w:p>
      <w:pPr>
        <w:spacing w:after="0"/>
        <w:ind w:left="0"/>
        <w:jc w:val="both"/>
      </w:pPr>
      <w:r>
        <w:rPr>
          <w:rFonts w:ascii="Times New Roman"/>
          <w:b w:val="false"/>
          <w:i w:val="false"/>
          <w:color w:val="000000"/>
          <w:sz w:val="28"/>
        </w:rPr>
        <w:t xml:space="preserve">
      4. Зауыттан шығарылған күні (күні, айы, жылы) _______________________ </w:t>
      </w:r>
    </w:p>
    <w:bookmarkEnd w:id="61"/>
    <w:bookmarkStart w:name="z70" w:id="62"/>
    <w:p>
      <w:pPr>
        <w:spacing w:after="0"/>
        <w:ind w:left="0"/>
        <w:jc w:val="both"/>
      </w:pPr>
      <w:r>
        <w:rPr>
          <w:rFonts w:ascii="Times New Roman"/>
          <w:b w:val="false"/>
          <w:i w:val="false"/>
          <w:color w:val="000000"/>
          <w:sz w:val="28"/>
        </w:rPr>
        <w:t xml:space="preserve">
      5. Шығарушы (зауыт, мемлекет) ___________________________________ </w:t>
      </w:r>
    </w:p>
    <w:bookmarkEnd w:id="62"/>
    <w:bookmarkStart w:name="z71" w:id="63"/>
    <w:p>
      <w:pPr>
        <w:spacing w:after="0"/>
        <w:ind w:left="0"/>
        <w:jc w:val="both"/>
      </w:pPr>
      <w:r>
        <w:rPr>
          <w:rFonts w:ascii="Times New Roman"/>
          <w:b w:val="false"/>
          <w:i w:val="false"/>
          <w:color w:val="000000"/>
          <w:sz w:val="28"/>
        </w:rPr>
        <w:t xml:space="preserve">
      6. Азаматтық әуе кемесінің тағайындалуы ____________________________ </w:t>
      </w:r>
    </w:p>
    <w:bookmarkEnd w:id="63"/>
    <w:bookmarkStart w:name="z72" w:id="64"/>
    <w:p>
      <w:pPr>
        <w:spacing w:after="0"/>
        <w:ind w:left="0"/>
        <w:jc w:val="both"/>
      </w:pPr>
      <w:r>
        <w:rPr>
          <w:rFonts w:ascii="Times New Roman"/>
          <w:b w:val="false"/>
          <w:i w:val="false"/>
          <w:color w:val="000000"/>
          <w:sz w:val="28"/>
        </w:rPr>
        <w:t xml:space="preserve">
      7. Қозғалтқыш қуаты (кВт) _______________________________________ </w:t>
      </w:r>
    </w:p>
    <w:bookmarkEnd w:id="64"/>
    <w:bookmarkStart w:name="z73" w:id="65"/>
    <w:p>
      <w:pPr>
        <w:spacing w:after="0"/>
        <w:ind w:left="0"/>
        <w:jc w:val="both"/>
      </w:pPr>
      <w:r>
        <w:rPr>
          <w:rFonts w:ascii="Times New Roman"/>
          <w:b w:val="false"/>
          <w:i w:val="false"/>
          <w:color w:val="000000"/>
          <w:sz w:val="28"/>
        </w:rPr>
        <w:t xml:space="preserve">
      8. Барынша ұшу массасы ___________________________________________ </w:t>
      </w:r>
    </w:p>
    <w:bookmarkEnd w:id="65"/>
    <w:bookmarkStart w:name="z74" w:id="66"/>
    <w:p>
      <w:pPr>
        <w:spacing w:after="0"/>
        <w:ind w:left="0"/>
        <w:jc w:val="both"/>
      </w:pPr>
      <w:r>
        <w:rPr>
          <w:rFonts w:ascii="Times New Roman"/>
          <w:b w:val="false"/>
          <w:i w:val="false"/>
          <w:color w:val="000000"/>
          <w:sz w:val="28"/>
        </w:rPr>
        <w:t xml:space="preserve">
      9. Әуе кемесінің жөндеуге дейінгі қалдық ресурсы </w:t>
      </w:r>
    </w:p>
    <w:bookmarkEnd w:id="66"/>
    <w:p>
      <w:pPr>
        <w:spacing w:after="0"/>
        <w:ind w:left="0"/>
        <w:jc w:val="both"/>
      </w:pPr>
      <w:r>
        <w:rPr>
          <w:rFonts w:ascii="Times New Roman"/>
          <w:b w:val="false"/>
          <w:i w:val="false"/>
          <w:color w:val="000000"/>
          <w:sz w:val="28"/>
        </w:rPr>
        <w:t xml:space="preserve">
      (сағат, қону, жыл) ___________________________________________ </w:t>
      </w:r>
    </w:p>
    <w:bookmarkStart w:name="z75" w:id="67"/>
    <w:p>
      <w:pPr>
        <w:spacing w:after="0"/>
        <w:ind w:left="0"/>
        <w:jc w:val="both"/>
      </w:pPr>
      <w:r>
        <w:rPr>
          <w:rFonts w:ascii="Times New Roman"/>
          <w:b w:val="false"/>
          <w:i w:val="false"/>
          <w:color w:val="000000"/>
          <w:sz w:val="28"/>
        </w:rPr>
        <w:t xml:space="preserve">
      10. Кім және қашан техникалық тексеруді немесе ұшу сынағын жүргізді </w:t>
      </w:r>
    </w:p>
    <w:bookmarkEnd w:id="67"/>
    <w:p>
      <w:pPr>
        <w:spacing w:after="0"/>
        <w:ind w:left="0"/>
        <w:jc w:val="both"/>
      </w:pPr>
      <w:r>
        <w:rPr>
          <w:rFonts w:ascii="Times New Roman"/>
          <w:b w:val="false"/>
          <w:i w:val="false"/>
          <w:color w:val="000000"/>
          <w:sz w:val="28"/>
        </w:rPr>
        <w:t xml:space="preserve">
      _________________________________________________________________ </w:t>
      </w:r>
    </w:p>
    <w:bookmarkStart w:name="z76" w:id="68"/>
    <w:p>
      <w:pPr>
        <w:spacing w:after="0"/>
        <w:ind w:left="0"/>
        <w:jc w:val="both"/>
      </w:pPr>
      <w:r>
        <w:rPr>
          <w:rFonts w:ascii="Times New Roman"/>
          <w:b w:val="false"/>
          <w:i w:val="false"/>
          <w:color w:val="000000"/>
          <w:sz w:val="28"/>
        </w:rPr>
        <w:t xml:space="preserve">
      11. Әуе кемесінен айырым белгілерін алып тастау күні: _______________ </w:t>
      </w:r>
    </w:p>
    <w:bookmarkEnd w:id="68"/>
    <w:bookmarkStart w:name="z77" w:id="69"/>
    <w:p>
      <w:pPr>
        <w:spacing w:after="0"/>
        <w:ind w:left="0"/>
        <w:jc w:val="both"/>
      </w:pPr>
      <w:r>
        <w:rPr>
          <w:rFonts w:ascii="Times New Roman"/>
          <w:b w:val="false"/>
          <w:i w:val="false"/>
          <w:color w:val="000000"/>
          <w:sz w:val="28"/>
        </w:rPr>
        <w:t xml:space="preserve">
      12. 24 биттік кодтың жойылу датасы: ________________________________ </w:t>
      </w:r>
    </w:p>
    <w:bookmarkEnd w:id="69"/>
    <w:bookmarkStart w:name="z78" w:id="70"/>
    <w:p>
      <w:pPr>
        <w:spacing w:after="0"/>
        <w:ind w:left="0"/>
        <w:jc w:val="both"/>
      </w:pPr>
      <w:r>
        <w:rPr>
          <w:rFonts w:ascii="Times New Roman"/>
          <w:b w:val="false"/>
          <w:i w:val="false"/>
          <w:color w:val="000000"/>
          <w:sz w:val="28"/>
        </w:rPr>
        <w:t xml:space="preserve">
      13. Әуе кемесін Пайдаланушы сертификатының </w:t>
      </w:r>
    </w:p>
    <w:bookmarkEnd w:id="70"/>
    <w:p>
      <w:pPr>
        <w:spacing w:after="0"/>
        <w:ind w:left="0"/>
        <w:jc w:val="both"/>
      </w:pPr>
      <w:r>
        <w:rPr>
          <w:rFonts w:ascii="Times New Roman"/>
          <w:b w:val="false"/>
          <w:i w:val="false"/>
          <w:color w:val="000000"/>
          <w:sz w:val="28"/>
        </w:rPr>
        <w:t xml:space="preserve">
      (Авиациялық жұмыстарды орындау куәлігінің) </w:t>
      </w:r>
    </w:p>
    <w:p>
      <w:pPr>
        <w:spacing w:after="0"/>
        <w:ind w:left="0"/>
        <w:jc w:val="both"/>
      </w:pPr>
      <w:r>
        <w:rPr>
          <w:rFonts w:ascii="Times New Roman"/>
          <w:b w:val="false"/>
          <w:i w:val="false"/>
          <w:color w:val="000000"/>
          <w:sz w:val="28"/>
        </w:rPr>
        <w:t xml:space="preserve">
      қосымшасынан шығару датасы ____________ </w:t>
      </w:r>
    </w:p>
    <w:bookmarkStart w:name="z79" w:id="71"/>
    <w:p>
      <w:pPr>
        <w:spacing w:after="0"/>
        <w:ind w:left="0"/>
        <w:jc w:val="both"/>
      </w:pPr>
      <w:r>
        <w:rPr>
          <w:rFonts w:ascii="Times New Roman"/>
          <w:b w:val="false"/>
          <w:i w:val="false"/>
          <w:color w:val="000000"/>
          <w:sz w:val="28"/>
        </w:rPr>
        <w:t xml:space="preserve">
      14. ӘК кепілұстаушының келісімінің датасы ___________________________ </w:t>
      </w:r>
    </w:p>
    <w:bookmarkEnd w:id="71"/>
    <w:bookmarkStart w:name="z80" w:id="72"/>
    <w:p>
      <w:pPr>
        <w:spacing w:after="0"/>
        <w:ind w:left="0"/>
        <w:jc w:val="both"/>
      </w:pPr>
      <w:r>
        <w:rPr>
          <w:rFonts w:ascii="Times New Roman"/>
          <w:b w:val="false"/>
          <w:i w:val="false"/>
          <w:color w:val="000000"/>
          <w:sz w:val="28"/>
        </w:rPr>
        <w:t xml:space="preserve">
      15. ӘК есептен шығарылу күні ______________________________________ </w:t>
      </w:r>
    </w:p>
    <w:bookmarkEnd w:id="72"/>
    <w:bookmarkStart w:name="z81" w:id="73"/>
    <w:p>
      <w:pPr>
        <w:spacing w:after="0"/>
        <w:ind w:left="0"/>
        <w:jc w:val="both"/>
      </w:pPr>
      <w:r>
        <w:rPr>
          <w:rFonts w:ascii="Times New Roman"/>
          <w:b w:val="false"/>
          <w:i w:val="false"/>
          <w:color w:val="000000"/>
          <w:sz w:val="28"/>
        </w:rPr>
        <w:t xml:space="preserve">
      16. Әуе кемесінің орналасу орны ____________________________________ </w:t>
      </w:r>
    </w:p>
    <w:bookmarkEnd w:id="73"/>
    <w:bookmarkStart w:name="z82" w:id="74"/>
    <w:p>
      <w:pPr>
        <w:spacing w:after="0"/>
        <w:ind w:left="0"/>
        <w:jc w:val="both"/>
      </w:pPr>
      <w:r>
        <w:rPr>
          <w:rFonts w:ascii="Times New Roman"/>
          <w:b w:val="false"/>
          <w:i w:val="false"/>
          <w:color w:val="000000"/>
          <w:sz w:val="28"/>
        </w:rPr>
        <w:t xml:space="preserve">
      17. Әуе кемесі экспортталған мемлекет _______________________________ </w:t>
      </w:r>
    </w:p>
    <w:bookmarkEnd w:id="74"/>
    <w:bookmarkStart w:name="z83" w:id="75"/>
    <w:p>
      <w:pPr>
        <w:spacing w:after="0"/>
        <w:ind w:left="0"/>
        <w:jc w:val="both"/>
      </w:pPr>
      <w:r>
        <w:rPr>
          <w:rFonts w:ascii="Times New Roman"/>
          <w:b w:val="false"/>
          <w:i w:val="false"/>
          <w:color w:val="000000"/>
          <w:sz w:val="28"/>
        </w:rPr>
        <w:t xml:space="preserve">
      18. Меншік иесінің құжатының санаты (заңды тұлға үшін): </w:t>
      </w:r>
    </w:p>
    <w:bookmarkEnd w:id="75"/>
    <w:p>
      <w:pPr>
        <w:spacing w:after="0"/>
        <w:ind w:left="0"/>
        <w:jc w:val="both"/>
      </w:pPr>
      <w:r>
        <w:rPr>
          <w:rFonts w:ascii="Times New Roman"/>
          <w:b w:val="false"/>
          <w:i w:val="false"/>
          <w:color w:val="000000"/>
          <w:sz w:val="28"/>
        </w:rPr>
        <w:t xml:space="preserve">
      1) заңды тұлғаның атауы: __________________________________________ </w:t>
      </w:r>
    </w:p>
    <w:p>
      <w:pPr>
        <w:spacing w:after="0"/>
        <w:ind w:left="0"/>
        <w:jc w:val="both"/>
      </w:pPr>
      <w:r>
        <w:rPr>
          <w:rFonts w:ascii="Times New Roman"/>
          <w:b w:val="false"/>
          <w:i w:val="false"/>
          <w:color w:val="000000"/>
          <w:sz w:val="28"/>
        </w:rPr>
        <w:t xml:space="preserve">
      2) заңды тұлғаның БИН-і: ___________________________________________ </w:t>
      </w:r>
    </w:p>
    <w:p>
      <w:pPr>
        <w:spacing w:after="0"/>
        <w:ind w:left="0"/>
        <w:jc w:val="both"/>
      </w:pPr>
      <w:r>
        <w:rPr>
          <w:rFonts w:ascii="Times New Roman"/>
          <w:b w:val="false"/>
          <w:i w:val="false"/>
          <w:color w:val="000000"/>
          <w:sz w:val="28"/>
        </w:rPr>
        <w:t xml:space="preserve">
      3) меншік иесінің заңды мекенжайы (облысы, ауданы, елді мекені, көшесі, </w:t>
      </w:r>
    </w:p>
    <w:p>
      <w:pPr>
        <w:spacing w:after="0"/>
        <w:ind w:left="0"/>
        <w:jc w:val="both"/>
      </w:pPr>
      <w:r>
        <w:rPr>
          <w:rFonts w:ascii="Times New Roman"/>
          <w:b w:val="false"/>
          <w:i w:val="false"/>
          <w:color w:val="000000"/>
          <w:sz w:val="28"/>
        </w:rPr>
        <w:t xml:space="preserve">
      үйдің нөмірі, пәтері) _________________________________________ </w:t>
      </w:r>
    </w:p>
    <w:p>
      <w:pPr>
        <w:spacing w:after="0"/>
        <w:ind w:left="0"/>
        <w:jc w:val="both"/>
      </w:pPr>
      <w:r>
        <w:rPr>
          <w:rFonts w:ascii="Times New Roman"/>
          <w:b w:val="false"/>
          <w:i w:val="false"/>
          <w:color w:val="000000"/>
          <w:sz w:val="28"/>
        </w:rPr>
        <w:t xml:space="preserve">
      4) меншік иесінің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Меншік иесінің құжатының санаты (жеке тұлға үшін): </w:t>
      </w:r>
    </w:p>
    <w:p>
      <w:pPr>
        <w:spacing w:after="0"/>
        <w:ind w:left="0"/>
        <w:jc w:val="both"/>
      </w:pPr>
      <w:r>
        <w:rPr>
          <w:rFonts w:ascii="Times New Roman"/>
          <w:b w:val="false"/>
          <w:i w:val="false"/>
          <w:color w:val="000000"/>
          <w:sz w:val="28"/>
        </w:rPr>
        <w:t xml:space="preserve">
      1) құжаттың сериясы және берілген датасы № ___ 20 ___ жылғы "__" ___ </w:t>
      </w:r>
    </w:p>
    <w:p>
      <w:pPr>
        <w:spacing w:after="0"/>
        <w:ind w:left="0"/>
        <w:jc w:val="both"/>
      </w:pPr>
      <w:r>
        <w:rPr>
          <w:rFonts w:ascii="Times New Roman"/>
          <w:b w:val="false"/>
          <w:i w:val="false"/>
          <w:color w:val="000000"/>
          <w:sz w:val="28"/>
        </w:rPr>
        <w:t xml:space="preserve">
      2) Т.А.Ә. (болған жағдайда), туған күні: __________ 20 ___ жылғы "__" ______ , </w:t>
      </w:r>
    </w:p>
    <w:p>
      <w:pPr>
        <w:spacing w:after="0"/>
        <w:ind w:left="0"/>
        <w:jc w:val="both"/>
      </w:pPr>
      <w:r>
        <w:rPr>
          <w:rFonts w:ascii="Times New Roman"/>
          <w:b w:val="false"/>
          <w:i w:val="false"/>
          <w:color w:val="000000"/>
          <w:sz w:val="28"/>
        </w:rPr>
        <w:t xml:space="preserve">
      ИИН ____________________________________. </w:t>
      </w:r>
    </w:p>
    <w:p>
      <w:pPr>
        <w:spacing w:after="0"/>
        <w:ind w:left="0"/>
        <w:jc w:val="both"/>
      </w:pPr>
      <w:r>
        <w:rPr>
          <w:rFonts w:ascii="Times New Roman"/>
          <w:b w:val="false"/>
          <w:i w:val="false"/>
          <w:color w:val="000000"/>
          <w:sz w:val="28"/>
        </w:rPr>
        <w:t xml:space="preserve">
      3) мекенжайы (облысы, ауданы, елді мекені, көшесі, үйдің нөмірі, пәтері)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6)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bookmarkStart w:name="z84" w:id="76"/>
    <w:p>
      <w:pPr>
        <w:spacing w:after="0"/>
        <w:ind w:left="0"/>
        <w:jc w:val="both"/>
      </w:pPr>
      <w:r>
        <w:rPr>
          <w:rFonts w:ascii="Times New Roman"/>
          <w:b w:val="false"/>
          <w:i w:val="false"/>
          <w:color w:val="000000"/>
          <w:sz w:val="28"/>
        </w:rPr>
        <w:t xml:space="preserve">
      19. Пайдаланушының құжатының санаты (заңды тұлға үшін): </w:t>
      </w:r>
    </w:p>
    <w:bookmarkEnd w:id="76"/>
    <w:p>
      <w:pPr>
        <w:spacing w:after="0"/>
        <w:ind w:left="0"/>
        <w:jc w:val="both"/>
      </w:pPr>
      <w:r>
        <w:rPr>
          <w:rFonts w:ascii="Times New Roman"/>
          <w:b w:val="false"/>
          <w:i w:val="false"/>
          <w:color w:val="000000"/>
          <w:sz w:val="28"/>
        </w:rPr>
        <w:t xml:space="preserve">
      1) заңды тұлғаның атауы: ____________________________________ </w:t>
      </w:r>
    </w:p>
    <w:p>
      <w:pPr>
        <w:spacing w:after="0"/>
        <w:ind w:left="0"/>
        <w:jc w:val="both"/>
      </w:pPr>
      <w:r>
        <w:rPr>
          <w:rFonts w:ascii="Times New Roman"/>
          <w:b w:val="false"/>
          <w:i w:val="false"/>
          <w:color w:val="000000"/>
          <w:sz w:val="28"/>
        </w:rPr>
        <w:t xml:space="preserve">
      2) заңды тұлғаның БИН-і: ____________________________________ </w:t>
      </w:r>
    </w:p>
    <w:p>
      <w:pPr>
        <w:spacing w:after="0"/>
        <w:ind w:left="0"/>
        <w:jc w:val="both"/>
      </w:pPr>
      <w:r>
        <w:rPr>
          <w:rFonts w:ascii="Times New Roman"/>
          <w:b w:val="false"/>
          <w:i w:val="false"/>
          <w:color w:val="000000"/>
          <w:sz w:val="28"/>
        </w:rPr>
        <w:t xml:space="preserve">
      3) пайдаланушының заңды мекенжайы (облысы, ауданы, елді мекені, көшесі, </w:t>
      </w:r>
    </w:p>
    <w:p>
      <w:pPr>
        <w:spacing w:after="0"/>
        <w:ind w:left="0"/>
        <w:jc w:val="both"/>
      </w:pPr>
      <w:r>
        <w:rPr>
          <w:rFonts w:ascii="Times New Roman"/>
          <w:b w:val="false"/>
          <w:i w:val="false"/>
          <w:color w:val="000000"/>
          <w:sz w:val="28"/>
        </w:rPr>
        <w:t xml:space="preserve">
      үйдің нөмірі, пәтері) _________________________________________ </w:t>
      </w:r>
    </w:p>
    <w:p>
      <w:pPr>
        <w:spacing w:after="0"/>
        <w:ind w:left="0"/>
        <w:jc w:val="both"/>
      </w:pPr>
      <w:r>
        <w:rPr>
          <w:rFonts w:ascii="Times New Roman"/>
          <w:b w:val="false"/>
          <w:i w:val="false"/>
          <w:color w:val="000000"/>
          <w:sz w:val="28"/>
        </w:rPr>
        <w:t xml:space="preserve">
      4) пайдаланушының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Пайдаланушының құжатының санаты (жеке тұлға үшін): </w:t>
      </w:r>
    </w:p>
    <w:p>
      <w:pPr>
        <w:spacing w:after="0"/>
        <w:ind w:left="0"/>
        <w:jc w:val="both"/>
      </w:pPr>
      <w:r>
        <w:rPr>
          <w:rFonts w:ascii="Times New Roman"/>
          <w:b w:val="false"/>
          <w:i w:val="false"/>
          <w:color w:val="000000"/>
          <w:sz w:val="28"/>
        </w:rPr>
        <w:t xml:space="preserve">
      1) құжаттың сериясы және берілген датасы № ___ 20 ___ жылғы "__" ___ </w:t>
      </w:r>
    </w:p>
    <w:p>
      <w:pPr>
        <w:spacing w:after="0"/>
        <w:ind w:left="0"/>
        <w:jc w:val="both"/>
      </w:pPr>
      <w:r>
        <w:rPr>
          <w:rFonts w:ascii="Times New Roman"/>
          <w:b w:val="false"/>
          <w:i w:val="false"/>
          <w:color w:val="000000"/>
          <w:sz w:val="28"/>
        </w:rPr>
        <w:t xml:space="preserve">
      2) Т.А.Ә. (болған жағдайда), туған күні: ______ 20 ___ жылғы "__"______ , </w:t>
      </w:r>
    </w:p>
    <w:p>
      <w:pPr>
        <w:spacing w:after="0"/>
        <w:ind w:left="0"/>
        <w:jc w:val="both"/>
      </w:pPr>
      <w:r>
        <w:rPr>
          <w:rFonts w:ascii="Times New Roman"/>
          <w:b w:val="false"/>
          <w:i w:val="false"/>
          <w:color w:val="000000"/>
          <w:sz w:val="28"/>
        </w:rPr>
        <w:t xml:space="preserve">
      ИИН ____________________________________. </w:t>
      </w:r>
    </w:p>
    <w:p>
      <w:pPr>
        <w:spacing w:after="0"/>
        <w:ind w:left="0"/>
        <w:jc w:val="both"/>
      </w:pPr>
      <w:r>
        <w:rPr>
          <w:rFonts w:ascii="Times New Roman"/>
          <w:b w:val="false"/>
          <w:i w:val="false"/>
          <w:color w:val="000000"/>
          <w:sz w:val="28"/>
        </w:rPr>
        <w:t xml:space="preserve">
      3) мекенжайы (облысы, ауданы, елді мекені, көшесі, үйдің нөмірі, пәтері)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6) телефон нөмірі, факсы и e-maіl мекенжайы: </w:t>
      </w:r>
    </w:p>
    <w:p>
      <w:pPr>
        <w:spacing w:after="0"/>
        <w:ind w:left="0"/>
        <w:jc w:val="both"/>
      </w:pPr>
      <w:r>
        <w:rPr>
          <w:rFonts w:ascii="Times New Roman"/>
          <w:b w:val="false"/>
          <w:i w:val="false"/>
          <w:color w:val="000000"/>
          <w:sz w:val="28"/>
        </w:rPr>
        <w:t xml:space="preserve">
      _________________________________________________________________ </w:t>
      </w:r>
    </w:p>
    <w:bookmarkStart w:name="z85" w:id="77"/>
    <w:p>
      <w:pPr>
        <w:spacing w:after="0"/>
        <w:ind w:left="0"/>
        <w:jc w:val="both"/>
      </w:pPr>
      <w:r>
        <w:rPr>
          <w:rFonts w:ascii="Times New Roman"/>
          <w:b w:val="false"/>
          <w:i w:val="false"/>
          <w:color w:val="000000"/>
          <w:sz w:val="28"/>
        </w:rPr>
        <w:t xml:space="preserve">
      20. Байланыс тұлғасы (Т.А.Ә. (болған жағдайда), лауазымы, телефон нөмірі, </w:t>
      </w:r>
    </w:p>
    <w:bookmarkEnd w:id="77"/>
    <w:p>
      <w:pPr>
        <w:spacing w:after="0"/>
        <w:ind w:left="0"/>
        <w:jc w:val="both"/>
      </w:pPr>
      <w:r>
        <w:rPr>
          <w:rFonts w:ascii="Times New Roman"/>
          <w:b w:val="false"/>
          <w:i w:val="false"/>
          <w:color w:val="000000"/>
          <w:sz w:val="28"/>
        </w:rPr>
        <w:t xml:space="preserve">
      факсі и e-maіl мекенжайы):___________________________________________ </w:t>
      </w:r>
    </w:p>
    <w:p>
      <w:pPr>
        <w:spacing w:after="0"/>
        <w:ind w:left="0"/>
        <w:jc w:val="both"/>
      </w:pPr>
      <w:r>
        <w:rPr>
          <w:rFonts w:ascii="Times New Roman"/>
          <w:b w:val="false"/>
          <w:i w:val="false"/>
          <w:color w:val="000000"/>
          <w:sz w:val="28"/>
        </w:rPr>
        <w:t xml:space="preserve">
      Ақпараттық жүйелерде қамтылатын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Азаматтық әуе кемесінің меншік иесі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20__ жылғы "___" _________ </w:t>
      </w:r>
    </w:p>
    <w:p>
      <w:pPr>
        <w:spacing w:after="0"/>
        <w:ind w:left="0"/>
        <w:jc w:val="both"/>
      </w:pPr>
      <w:r>
        <w:rPr>
          <w:rFonts w:ascii="Times New Roman"/>
          <w:b w:val="false"/>
          <w:i w:val="false"/>
          <w:color w:val="000000"/>
          <w:sz w:val="28"/>
        </w:rPr>
        <w:t xml:space="preserve">
      Азаматтық әуе кемесін пайдаланушы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20__ жылғы "___" _________</w:t>
      </w:r>
    </w:p>
    <w:bookmarkStart w:name="z86" w:id="78"/>
    <w:p>
      <w:pPr>
        <w:spacing w:after="0"/>
        <w:ind w:left="0"/>
        <w:jc w:val="both"/>
      </w:pPr>
      <w:r>
        <w:rPr>
          <w:rFonts w:ascii="Times New Roman"/>
          <w:b w:val="false"/>
          <w:i w:val="false"/>
          <w:color w:val="000000"/>
          <w:sz w:val="28"/>
        </w:rPr>
        <w:t>
      Ескерту: аббреватураның толық жазылуы:</w:t>
      </w:r>
    </w:p>
    <w:bookmarkEnd w:id="78"/>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2-қосымша</w:t>
            </w:r>
          </w:p>
        </w:tc>
      </w:tr>
    </w:tbl>
    <w:bookmarkStart w:name="z89" w:id="79"/>
    <w:p>
      <w:pPr>
        <w:spacing w:after="0"/>
        <w:ind w:left="0"/>
        <w:jc w:val="left"/>
      </w:pPr>
      <w:r>
        <w:rPr>
          <w:rFonts w:ascii="Times New Roman"/>
          <w:b/>
          <w:i w:val="false"/>
          <w:color w:val="000000"/>
        </w:rPr>
        <w:t xml:space="preserve"> "Азаматтық әуе кемелерінің шет мемлекет берген ұшуға жарамдылығы сертификатын тану туралы шешім беру" мемлекеттік көрсетілетін қызмет стандарты</w:t>
      </w:r>
    </w:p>
    <w:bookmarkEnd w:id="79"/>
    <w:bookmarkStart w:name="z90" w:id="80"/>
    <w:p>
      <w:pPr>
        <w:spacing w:after="0"/>
        <w:ind w:left="0"/>
        <w:jc w:val="left"/>
      </w:pPr>
      <w:r>
        <w:rPr>
          <w:rFonts w:ascii="Times New Roman"/>
          <w:b/>
          <w:i w:val="false"/>
          <w:color w:val="000000"/>
        </w:rPr>
        <w:t xml:space="preserve"> 1-тарау. Жалпы ережелер</w:t>
      </w:r>
    </w:p>
    <w:bookmarkEnd w:id="80"/>
    <w:bookmarkStart w:name="z91" w:id="81"/>
    <w:p>
      <w:pPr>
        <w:spacing w:after="0"/>
        <w:ind w:left="0"/>
        <w:jc w:val="both"/>
      </w:pPr>
      <w:r>
        <w:rPr>
          <w:rFonts w:ascii="Times New Roman"/>
          <w:b w:val="false"/>
          <w:i w:val="false"/>
          <w:color w:val="000000"/>
          <w:sz w:val="28"/>
        </w:rPr>
        <w:t>
      1. "Азаматтық әуе кемелерінің шет мемлекет берген ұшуға жарамдылығы сертификатын тану туралы шешім беру" мемлекеттік көрсетілетін қызметі (бұдан әрі – мемлекеттік көрсетілетін қызмет).</w:t>
      </w:r>
    </w:p>
    <w:bookmarkEnd w:id="81"/>
    <w:bookmarkStart w:name="z92" w:id="8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82"/>
    <w:bookmarkStart w:name="z93" w:id="83"/>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83"/>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94" w:id="84"/>
    <w:p>
      <w:pPr>
        <w:spacing w:after="0"/>
        <w:ind w:left="0"/>
        <w:jc w:val="left"/>
      </w:pPr>
      <w:r>
        <w:rPr>
          <w:rFonts w:ascii="Times New Roman"/>
          <w:b/>
          <w:i w:val="false"/>
          <w:color w:val="000000"/>
        </w:rPr>
        <w:t xml:space="preserve"> 2-тарау. Мемлекеттік қызметті көрсету тәртібі</w:t>
      </w:r>
    </w:p>
    <w:bookmarkEnd w:id="84"/>
    <w:bookmarkStart w:name="z95" w:id="85"/>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берген кезде – 5 (бес) жұмыс күн.</w:t>
      </w:r>
    </w:p>
    <w:bookmarkEnd w:id="85"/>
    <w:bookmarkStart w:name="z96" w:id="86"/>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86"/>
    <w:bookmarkStart w:name="z97" w:id="87"/>
    <w:p>
      <w:pPr>
        <w:spacing w:after="0"/>
        <w:ind w:left="0"/>
        <w:jc w:val="both"/>
      </w:pPr>
      <w:r>
        <w:rPr>
          <w:rFonts w:ascii="Times New Roman"/>
          <w:b w:val="false"/>
          <w:i w:val="false"/>
          <w:color w:val="000000"/>
          <w:sz w:val="28"/>
        </w:rPr>
        <w:t>
      6. Мемлекеттік қызметті көрсету нәтижесі – азаматтық әуе кемелерінің шет мемлекет берген ұшуға жарамдылығы сертификатын тану туралы шешім.</w:t>
      </w:r>
    </w:p>
    <w:bookmarkEnd w:id="87"/>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98" w:id="88"/>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88"/>
    <w:bookmarkStart w:name="z99" w:id="89"/>
    <w:p>
      <w:pPr>
        <w:spacing w:after="0"/>
        <w:ind w:left="0"/>
        <w:jc w:val="both"/>
      </w:pPr>
      <w:r>
        <w:rPr>
          <w:rFonts w:ascii="Times New Roman"/>
          <w:b w:val="false"/>
          <w:i w:val="false"/>
          <w:color w:val="000000"/>
          <w:sz w:val="28"/>
        </w:rPr>
        <w:t>
      8. Мыналардың жұмыс кестесі – порталдың-тәулік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89"/>
    <w:bookmarkStart w:name="z100" w:id="90"/>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 тізбесі:</w:t>
      </w:r>
    </w:p>
    <w:bookmarkEnd w:id="90"/>
    <w:p>
      <w:pPr>
        <w:spacing w:after="0"/>
        <w:ind w:left="0"/>
        <w:jc w:val="both"/>
      </w:pPr>
      <w:r>
        <w:rPr>
          <w:rFonts w:ascii="Times New Roman"/>
          <w:b w:val="false"/>
          <w:i w:val="false"/>
          <w:color w:val="000000"/>
          <w:sz w:val="28"/>
        </w:rPr>
        <w:t xml:space="preserve">
      1) осы мемлекеттік қызмет стандартының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әуе кемелерінің шет мемлекет берген ұшуға жарамдылығы сертификатын тану туралы өтінім;</w:t>
      </w:r>
    </w:p>
    <w:p>
      <w:pPr>
        <w:spacing w:after="0"/>
        <w:ind w:left="0"/>
        <w:jc w:val="both"/>
      </w:pPr>
      <w:r>
        <w:rPr>
          <w:rFonts w:ascii="Times New Roman"/>
          <w:b w:val="false"/>
          <w:i w:val="false"/>
          <w:color w:val="000000"/>
          <w:sz w:val="28"/>
        </w:rPr>
        <w:t>
      2) шет мемлекет берген әуе кемесінің ұшуға жарамдылығы сертификатының электрондық көшірмесі;</w:t>
      </w:r>
    </w:p>
    <w:p>
      <w:pPr>
        <w:spacing w:after="0"/>
        <w:ind w:left="0"/>
        <w:jc w:val="both"/>
      </w:pPr>
      <w:r>
        <w:rPr>
          <w:rFonts w:ascii="Times New Roman"/>
          <w:b w:val="false"/>
          <w:i w:val="false"/>
          <w:color w:val="000000"/>
          <w:sz w:val="28"/>
        </w:rPr>
        <w:t xml:space="preserve">
      3) осы мемлекеттік қызмет стандартының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тексеру актісінің электрондық көшірмесі.</w:t>
      </w:r>
    </w:p>
    <w:bookmarkStart w:name="z101" w:id="91"/>
    <w:p>
      <w:pPr>
        <w:spacing w:after="0"/>
        <w:ind w:left="0"/>
        <w:jc w:val="both"/>
      </w:pPr>
      <w:r>
        <w:rPr>
          <w:rFonts w:ascii="Times New Roman"/>
          <w:b w:val="false"/>
          <w:i w:val="false"/>
          <w:color w:val="000000"/>
          <w:sz w:val="28"/>
        </w:rPr>
        <w:t>
      10. Портал арқылы көрсетілетін қызметті алушының "жеке кабинетіне"мемлекеттік қызметті алу күні және уақыты көрсетіле отырып, мемлекеттік қызметті көрсету үшін сұрау салудың қабылданғаны туралы мәртебе жіберіледі.</w:t>
      </w:r>
    </w:p>
    <w:bookmarkEnd w:id="91"/>
    <w:p>
      <w:pPr>
        <w:spacing w:after="0"/>
        <w:ind w:left="0"/>
        <w:jc w:val="both"/>
      </w:pPr>
      <w:r>
        <w:rPr>
          <w:rFonts w:ascii="Times New Roman"/>
          <w:b w:val="false"/>
          <w:i w:val="false"/>
          <w:color w:val="000000"/>
          <w:sz w:val="28"/>
        </w:rPr>
        <w:t>
      Жеке тұлғаны куәләндыратын, заңды тұлғаны мемлекеттік тіркеу (ұайта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102" w:id="92"/>
    <w:p>
      <w:pPr>
        <w:spacing w:after="0"/>
        <w:ind w:left="0"/>
        <w:jc w:val="both"/>
      </w:pPr>
      <w:r>
        <w:rPr>
          <w:rFonts w:ascii="Times New Roman"/>
          <w:b w:val="false"/>
          <w:i w:val="false"/>
          <w:color w:val="000000"/>
          <w:sz w:val="28"/>
        </w:rPr>
        <w:t>
      11. Мемлекеттік қызметті көрсетуден бас тартудың себептері:</w:t>
      </w:r>
    </w:p>
    <w:bookmarkEnd w:id="92"/>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103" w:id="93"/>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93"/>
    <w:bookmarkStart w:name="z104" w:id="94"/>
    <w:p>
      <w:pPr>
        <w:spacing w:after="0"/>
        <w:ind w:left="0"/>
        <w:jc w:val="both"/>
      </w:pPr>
      <w:r>
        <w:rPr>
          <w:rFonts w:ascii="Times New Roman"/>
          <w:b w:val="false"/>
          <w:i w:val="false"/>
          <w:color w:val="000000"/>
          <w:sz w:val="28"/>
        </w:rPr>
        <w:t>
      12.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сай беріледі.</w:t>
      </w:r>
    </w:p>
    <w:bookmarkEnd w:id="94"/>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сонымен қатар қалауынша әкесінің аты, пошталық адресі көрсетіледі.</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қоюы тиіс.</w:t>
      </w:r>
    </w:p>
    <w:bookmarkStart w:name="z105" w:id="95"/>
    <w:p>
      <w:pPr>
        <w:spacing w:after="0"/>
        <w:ind w:left="0"/>
        <w:jc w:val="both"/>
      </w:pPr>
      <w:r>
        <w:rPr>
          <w:rFonts w:ascii="Times New Roman"/>
          <w:b w:val="false"/>
          <w:i w:val="false"/>
          <w:color w:val="000000"/>
          <w:sz w:val="28"/>
        </w:rPr>
        <w:t>
      13.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95"/>
    <w:bookmarkStart w:name="z106" w:id="96"/>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96"/>
    <w:bookmarkStart w:name="z107" w:id="97"/>
    <w:p>
      <w:pPr>
        <w:spacing w:after="0"/>
        <w:ind w:left="0"/>
        <w:jc w:val="both"/>
      </w:pPr>
      <w:r>
        <w:rPr>
          <w:rFonts w:ascii="Times New Roman"/>
          <w:b w:val="false"/>
          <w:i w:val="false"/>
          <w:color w:val="000000"/>
          <w:sz w:val="28"/>
        </w:rPr>
        <w:t>
      14.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97"/>
    <w:bookmarkStart w:name="z108" w:id="98"/>
    <w:p>
      <w:pPr>
        <w:spacing w:after="0"/>
        <w:ind w:left="0"/>
        <w:jc w:val="both"/>
      </w:pPr>
      <w:r>
        <w:rPr>
          <w:rFonts w:ascii="Times New Roman"/>
          <w:b w:val="false"/>
          <w:i w:val="false"/>
          <w:color w:val="000000"/>
          <w:sz w:val="28"/>
        </w:rPr>
        <w:t>
      15. Шағым осы мемлекеттік көрсетілетін қызмет стандартының 14-тармағында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98"/>
    <w:bookmarkStart w:name="z109" w:id="99"/>
    <w:p>
      <w:pPr>
        <w:spacing w:after="0"/>
        <w:ind w:left="0"/>
        <w:jc w:val="both"/>
      </w:pPr>
      <w:r>
        <w:rPr>
          <w:rFonts w:ascii="Times New Roman"/>
          <w:b w:val="false"/>
          <w:i w:val="false"/>
          <w:color w:val="000000"/>
          <w:sz w:val="28"/>
        </w:rPr>
        <w:t>
      16.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99"/>
    <w:bookmarkStart w:name="z110" w:id="100"/>
    <w:p>
      <w:pPr>
        <w:spacing w:after="0"/>
        <w:ind w:left="0"/>
        <w:jc w:val="both"/>
      </w:pPr>
      <w:r>
        <w:rPr>
          <w:rFonts w:ascii="Times New Roman"/>
          <w:b w:val="false"/>
          <w:i w:val="false"/>
          <w:color w:val="000000"/>
          <w:sz w:val="28"/>
        </w:rPr>
        <w:t>
      17.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кемелерінің</w:t>
            </w:r>
            <w:r>
              <w:br/>
            </w:r>
            <w:r>
              <w:rPr>
                <w:rFonts w:ascii="Times New Roman"/>
                <w:b w:val="false"/>
                <w:i w:val="false"/>
                <w:color w:val="000000"/>
                <w:sz w:val="20"/>
              </w:rPr>
              <w:t>шет мемлекет берген ұшуға</w:t>
            </w:r>
            <w:r>
              <w:br/>
            </w:r>
            <w:r>
              <w:rPr>
                <w:rFonts w:ascii="Times New Roman"/>
                <w:b w:val="false"/>
                <w:i w:val="false"/>
                <w:color w:val="000000"/>
                <w:sz w:val="20"/>
              </w:rPr>
              <w:t>жарамдылығы сертификатын</w:t>
            </w:r>
            <w:r>
              <w:br/>
            </w:r>
            <w:r>
              <w:rPr>
                <w:rFonts w:ascii="Times New Roman"/>
                <w:b w:val="false"/>
                <w:i w:val="false"/>
                <w:color w:val="000000"/>
                <w:sz w:val="20"/>
              </w:rPr>
              <w:t>тану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101"/>
    <w:p>
      <w:pPr>
        <w:spacing w:after="0"/>
        <w:ind w:left="0"/>
        <w:jc w:val="left"/>
      </w:pPr>
      <w:r>
        <w:rPr>
          <w:rFonts w:ascii="Times New Roman"/>
          <w:b/>
          <w:i w:val="false"/>
          <w:color w:val="000000"/>
        </w:rPr>
        <w:t xml:space="preserve"> Шетел мемлекеті берген азаматтық әуе кемесінің ұшу жарамдылығы сертификатын тану үшін өтінім</w:t>
      </w:r>
    </w:p>
    <w:bookmarkEnd w:id="101"/>
    <w:p>
      <w:pPr>
        <w:spacing w:after="0"/>
        <w:ind w:left="0"/>
        <w:jc w:val="both"/>
      </w:pPr>
      <w:r>
        <w:rPr>
          <w:rFonts w:ascii="Times New Roman"/>
          <w:b w:val="false"/>
          <w:i w:val="false"/>
          <w:color w:val="000000"/>
          <w:sz w:val="28"/>
        </w:rPr>
        <w:t xml:space="preserve">
      _____________________________________________________________ тиесілі </w:t>
      </w:r>
    </w:p>
    <w:p>
      <w:pPr>
        <w:spacing w:after="0"/>
        <w:ind w:left="0"/>
        <w:jc w:val="both"/>
      </w:pPr>
      <w:r>
        <w:rPr>
          <w:rFonts w:ascii="Times New Roman"/>
          <w:b w:val="false"/>
          <w:i w:val="false"/>
          <w:color w:val="000000"/>
          <w:sz w:val="28"/>
        </w:rPr>
        <w:t xml:space="preserve">
      ______________________________________________________ тізіліміне </w:t>
      </w:r>
    </w:p>
    <w:p>
      <w:pPr>
        <w:spacing w:after="0"/>
        <w:ind w:left="0"/>
        <w:jc w:val="both"/>
      </w:pPr>
      <w:r>
        <w:rPr>
          <w:rFonts w:ascii="Times New Roman"/>
          <w:b w:val="false"/>
          <w:i w:val="false"/>
          <w:color w:val="000000"/>
          <w:sz w:val="28"/>
        </w:rPr>
        <w:t xml:space="preserve">
      (мемлекет атауы) </w:t>
      </w:r>
    </w:p>
    <w:p>
      <w:pPr>
        <w:spacing w:after="0"/>
        <w:ind w:left="0"/>
        <w:jc w:val="both"/>
      </w:pPr>
      <w:r>
        <w:rPr>
          <w:rFonts w:ascii="Times New Roman"/>
          <w:b w:val="false"/>
          <w:i w:val="false"/>
          <w:color w:val="000000"/>
          <w:sz w:val="28"/>
        </w:rPr>
        <w:t xml:space="preserve">
      _________ жылғы. "___" _____________ № _____________________ енгізілген </w:t>
      </w:r>
    </w:p>
    <w:p>
      <w:pPr>
        <w:spacing w:after="0"/>
        <w:ind w:left="0"/>
        <w:jc w:val="both"/>
      </w:pPr>
      <w:r>
        <w:rPr>
          <w:rFonts w:ascii="Times New Roman"/>
          <w:b w:val="false"/>
          <w:i w:val="false"/>
          <w:color w:val="000000"/>
          <w:sz w:val="28"/>
        </w:rPr>
        <w:t xml:space="preserve">
      ________________________________________________________ әуе кемесіне </w:t>
      </w:r>
    </w:p>
    <w:p>
      <w:pPr>
        <w:spacing w:after="0"/>
        <w:ind w:left="0"/>
        <w:jc w:val="both"/>
      </w:pPr>
      <w:r>
        <w:rPr>
          <w:rFonts w:ascii="Times New Roman"/>
          <w:b w:val="false"/>
          <w:i w:val="false"/>
          <w:color w:val="000000"/>
          <w:sz w:val="28"/>
        </w:rPr>
        <w:t xml:space="preserve">
      (әуе кемесінің типі, айырым белгісі) </w:t>
      </w:r>
    </w:p>
    <w:p>
      <w:pPr>
        <w:spacing w:after="0"/>
        <w:ind w:left="0"/>
        <w:jc w:val="both"/>
      </w:pPr>
      <w:r>
        <w:rPr>
          <w:rFonts w:ascii="Times New Roman"/>
          <w:b w:val="false"/>
          <w:i w:val="false"/>
          <w:color w:val="000000"/>
          <w:sz w:val="28"/>
        </w:rPr>
        <w:t xml:space="preserve">
      № _____________________ ұшуға жарамдылығы сертификатын жарамды </w:t>
      </w:r>
    </w:p>
    <w:p>
      <w:pPr>
        <w:spacing w:after="0"/>
        <w:ind w:left="0"/>
        <w:jc w:val="both"/>
      </w:pPr>
      <w:r>
        <w:rPr>
          <w:rFonts w:ascii="Times New Roman"/>
          <w:b w:val="false"/>
          <w:i w:val="false"/>
          <w:color w:val="000000"/>
          <w:sz w:val="28"/>
        </w:rPr>
        <w:t xml:space="preserve">
      деп тану туралы шешім беруді сұраймын. </w:t>
      </w:r>
    </w:p>
    <w:bookmarkStart w:name="z113" w:id="102"/>
    <w:p>
      <w:pPr>
        <w:spacing w:after="0"/>
        <w:ind w:left="0"/>
        <w:jc w:val="both"/>
      </w:pPr>
      <w:r>
        <w:rPr>
          <w:rFonts w:ascii="Times New Roman"/>
          <w:b w:val="false"/>
          <w:i w:val="false"/>
          <w:color w:val="000000"/>
          <w:sz w:val="28"/>
        </w:rPr>
        <w:t xml:space="preserve">
      Әуе кемесі туралы деректер: </w:t>
      </w:r>
    </w:p>
    <w:bookmarkEnd w:id="102"/>
    <w:bookmarkStart w:name="z114" w:id="103"/>
    <w:p>
      <w:pPr>
        <w:spacing w:after="0"/>
        <w:ind w:left="0"/>
        <w:jc w:val="both"/>
      </w:pPr>
      <w:r>
        <w:rPr>
          <w:rFonts w:ascii="Times New Roman"/>
          <w:b w:val="false"/>
          <w:i w:val="false"/>
          <w:color w:val="000000"/>
          <w:sz w:val="28"/>
        </w:rPr>
        <w:t xml:space="preserve">
      1. Тип сертификаты немесе балама құжат және оның нөмірі </w:t>
      </w:r>
    </w:p>
    <w:bookmarkEnd w:id="103"/>
    <w:p>
      <w:pPr>
        <w:spacing w:after="0"/>
        <w:ind w:left="0"/>
        <w:jc w:val="both"/>
      </w:pPr>
      <w:r>
        <w:rPr>
          <w:rFonts w:ascii="Times New Roman"/>
          <w:b w:val="false"/>
          <w:i w:val="false"/>
          <w:color w:val="000000"/>
          <w:sz w:val="28"/>
        </w:rPr>
        <w:t xml:space="preserve">
      1) әуе кемесі _________________________________________________ </w:t>
      </w:r>
    </w:p>
    <w:p>
      <w:pPr>
        <w:spacing w:after="0"/>
        <w:ind w:left="0"/>
        <w:jc w:val="both"/>
      </w:pPr>
      <w:r>
        <w:rPr>
          <w:rFonts w:ascii="Times New Roman"/>
          <w:b w:val="false"/>
          <w:i w:val="false"/>
          <w:color w:val="000000"/>
          <w:sz w:val="28"/>
        </w:rPr>
        <w:t xml:space="preserve">
      2) қозғалтқыштар ______________________________________________ </w:t>
      </w:r>
    </w:p>
    <w:p>
      <w:pPr>
        <w:spacing w:after="0"/>
        <w:ind w:left="0"/>
        <w:jc w:val="both"/>
      </w:pPr>
      <w:r>
        <w:rPr>
          <w:rFonts w:ascii="Times New Roman"/>
          <w:b w:val="false"/>
          <w:i w:val="false"/>
          <w:color w:val="000000"/>
          <w:sz w:val="28"/>
        </w:rPr>
        <w:t xml:space="preserve">
      3) әуе бұрандалары ____________________________________________ </w:t>
      </w:r>
    </w:p>
    <w:bookmarkStart w:name="z115" w:id="104"/>
    <w:p>
      <w:pPr>
        <w:spacing w:after="0"/>
        <w:ind w:left="0"/>
        <w:jc w:val="both"/>
      </w:pPr>
      <w:r>
        <w:rPr>
          <w:rFonts w:ascii="Times New Roman"/>
          <w:b w:val="false"/>
          <w:i w:val="false"/>
          <w:color w:val="000000"/>
          <w:sz w:val="28"/>
        </w:rPr>
        <w:t xml:space="preserve">
      2. Мемлекеттік және тіркеу белгілері ________________________________ </w:t>
      </w:r>
    </w:p>
    <w:bookmarkEnd w:id="104"/>
    <w:bookmarkStart w:name="z116" w:id="105"/>
    <w:p>
      <w:pPr>
        <w:spacing w:after="0"/>
        <w:ind w:left="0"/>
        <w:jc w:val="both"/>
      </w:pPr>
      <w:r>
        <w:rPr>
          <w:rFonts w:ascii="Times New Roman"/>
          <w:b w:val="false"/>
          <w:i w:val="false"/>
          <w:color w:val="000000"/>
          <w:sz w:val="28"/>
        </w:rPr>
        <w:t xml:space="preserve">
      3. Әуе кемесінің типі және мақсаты __________________________________ </w:t>
      </w:r>
    </w:p>
    <w:bookmarkEnd w:id="105"/>
    <w:bookmarkStart w:name="z117" w:id="106"/>
    <w:p>
      <w:pPr>
        <w:spacing w:after="0"/>
        <w:ind w:left="0"/>
        <w:jc w:val="both"/>
      </w:pPr>
      <w:r>
        <w:rPr>
          <w:rFonts w:ascii="Times New Roman"/>
          <w:b w:val="false"/>
          <w:i w:val="false"/>
          <w:color w:val="000000"/>
          <w:sz w:val="28"/>
        </w:rPr>
        <w:t xml:space="preserve">
      4. Әуe кемесінің жасалған күні және сериялық нөмірі _________________ </w:t>
      </w:r>
    </w:p>
    <w:bookmarkEnd w:id="106"/>
    <w:bookmarkStart w:name="z118" w:id="107"/>
    <w:p>
      <w:pPr>
        <w:spacing w:after="0"/>
        <w:ind w:left="0"/>
        <w:jc w:val="both"/>
      </w:pPr>
      <w:r>
        <w:rPr>
          <w:rFonts w:ascii="Times New Roman"/>
          <w:b w:val="false"/>
          <w:i w:val="false"/>
          <w:color w:val="000000"/>
          <w:sz w:val="28"/>
        </w:rPr>
        <w:t xml:space="preserve">
      5. Соңғы жүргізілген жөндеудің күні мен орны ________________________ </w:t>
      </w:r>
    </w:p>
    <w:bookmarkEnd w:id="107"/>
    <w:bookmarkStart w:name="z119" w:id="108"/>
    <w:p>
      <w:pPr>
        <w:spacing w:after="0"/>
        <w:ind w:left="0"/>
        <w:jc w:val="both"/>
      </w:pPr>
      <w:r>
        <w:rPr>
          <w:rFonts w:ascii="Times New Roman"/>
          <w:b w:val="false"/>
          <w:i w:val="false"/>
          <w:color w:val="000000"/>
          <w:sz w:val="28"/>
        </w:rPr>
        <w:t xml:space="preserve">
      6. Әуе кемесінің ұшуы </w:t>
      </w:r>
    </w:p>
    <w:bookmarkEnd w:id="108"/>
    <w:p>
      <w:pPr>
        <w:spacing w:after="0"/>
        <w:ind w:left="0"/>
        <w:jc w:val="both"/>
      </w:pPr>
      <w:r>
        <w:rPr>
          <w:rFonts w:ascii="Times New Roman"/>
          <w:b w:val="false"/>
          <w:i w:val="false"/>
          <w:color w:val="000000"/>
          <w:sz w:val="28"/>
        </w:rPr>
        <w:t xml:space="preserve">
      1) пайдалана басталғаннан бастап:_____ сағат ____ қонуы ____ жыл </w:t>
      </w:r>
    </w:p>
    <w:p>
      <w:pPr>
        <w:spacing w:after="0"/>
        <w:ind w:left="0"/>
        <w:jc w:val="both"/>
      </w:pPr>
      <w:r>
        <w:rPr>
          <w:rFonts w:ascii="Times New Roman"/>
          <w:b w:val="false"/>
          <w:i w:val="false"/>
          <w:color w:val="000000"/>
          <w:sz w:val="28"/>
        </w:rPr>
        <w:t xml:space="preserve">
      2) соңғы жөндеуден кейін: __________ сағат __ қонуы _______ жыл </w:t>
      </w:r>
    </w:p>
    <w:bookmarkStart w:name="z120" w:id="109"/>
    <w:p>
      <w:pPr>
        <w:spacing w:after="0"/>
        <w:ind w:left="0"/>
        <w:jc w:val="both"/>
      </w:pPr>
      <w:r>
        <w:rPr>
          <w:rFonts w:ascii="Times New Roman"/>
          <w:b w:val="false"/>
          <w:i w:val="false"/>
          <w:color w:val="000000"/>
          <w:sz w:val="28"/>
        </w:rPr>
        <w:t xml:space="preserve">
      7. Жөндеуге дейінгі ресурс қалдығы:___ сағат ____ қонуы ___ жыл </w:t>
      </w:r>
    </w:p>
    <w:bookmarkEnd w:id="109"/>
    <w:bookmarkStart w:name="z121" w:id="110"/>
    <w:p>
      <w:pPr>
        <w:spacing w:after="0"/>
        <w:ind w:left="0"/>
        <w:jc w:val="both"/>
      </w:pPr>
      <w:r>
        <w:rPr>
          <w:rFonts w:ascii="Times New Roman"/>
          <w:b w:val="false"/>
          <w:i w:val="false"/>
          <w:color w:val="000000"/>
          <w:sz w:val="28"/>
        </w:rPr>
        <w:t xml:space="preserve">
      8. Қозғалтқыштардың типі және саны ______________________________ </w:t>
      </w:r>
    </w:p>
    <w:bookmarkEnd w:id="110"/>
    <w:bookmarkStart w:name="z122" w:id="111"/>
    <w:p>
      <w:pPr>
        <w:spacing w:after="0"/>
        <w:ind w:left="0"/>
        <w:jc w:val="both"/>
      </w:pPr>
      <w:r>
        <w:rPr>
          <w:rFonts w:ascii="Times New Roman"/>
          <w:b w:val="false"/>
          <w:i w:val="false"/>
          <w:color w:val="000000"/>
          <w:sz w:val="28"/>
        </w:rPr>
        <w:t xml:space="preserve">
      9. Әуе бұрандаларының түрі _______________________________________ </w:t>
      </w:r>
    </w:p>
    <w:bookmarkEnd w:id="111"/>
    <w:bookmarkStart w:name="z123" w:id="112"/>
    <w:p>
      <w:pPr>
        <w:spacing w:after="0"/>
        <w:ind w:left="0"/>
        <w:jc w:val="both"/>
      </w:pPr>
      <w:r>
        <w:rPr>
          <w:rFonts w:ascii="Times New Roman"/>
          <w:b w:val="false"/>
          <w:i w:val="false"/>
          <w:color w:val="000000"/>
          <w:sz w:val="28"/>
        </w:rPr>
        <w:t xml:space="preserve">
      10. Мыналардың: а) ұшып көтерілудің ________ б) қонудың _____________ </w:t>
      </w:r>
    </w:p>
    <w:bookmarkEnd w:id="112"/>
    <w:p>
      <w:pPr>
        <w:spacing w:after="0"/>
        <w:ind w:left="0"/>
        <w:jc w:val="both"/>
      </w:pPr>
      <w:r>
        <w:rPr>
          <w:rFonts w:ascii="Times New Roman"/>
          <w:b w:val="false"/>
          <w:i w:val="false"/>
          <w:color w:val="000000"/>
          <w:sz w:val="28"/>
        </w:rPr>
        <w:t xml:space="preserve">
      ең жоғары массасы </w:t>
      </w:r>
    </w:p>
    <w:bookmarkStart w:name="z124" w:id="113"/>
    <w:p>
      <w:pPr>
        <w:spacing w:after="0"/>
        <w:ind w:left="0"/>
        <w:jc w:val="both"/>
      </w:pPr>
      <w:r>
        <w:rPr>
          <w:rFonts w:ascii="Times New Roman"/>
          <w:b w:val="false"/>
          <w:i w:val="false"/>
          <w:color w:val="000000"/>
          <w:sz w:val="28"/>
        </w:rPr>
        <w:t xml:space="preserve">
      11. Орындар саны: а) жолаушылар ____________ б) экипаж ______________ </w:t>
      </w:r>
    </w:p>
    <w:bookmarkEnd w:id="113"/>
    <w:bookmarkStart w:name="z125" w:id="114"/>
    <w:p>
      <w:pPr>
        <w:spacing w:after="0"/>
        <w:ind w:left="0"/>
        <w:jc w:val="both"/>
      </w:pPr>
      <w:r>
        <w:rPr>
          <w:rFonts w:ascii="Times New Roman"/>
          <w:b w:val="false"/>
          <w:i w:val="false"/>
          <w:color w:val="000000"/>
          <w:sz w:val="28"/>
        </w:rPr>
        <w:t xml:space="preserve">
      12. Жергілікті жердегі шуыл жөніндегі куәлік ________________________ </w:t>
      </w:r>
    </w:p>
    <w:bookmarkEnd w:id="114"/>
    <w:bookmarkStart w:name="z126" w:id="115"/>
    <w:p>
      <w:pPr>
        <w:spacing w:after="0"/>
        <w:ind w:left="0"/>
        <w:jc w:val="both"/>
      </w:pPr>
      <w:r>
        <w:rPr>
          <w:rFonts w:ascii="Times New Roman"/>
          <w:b w:val="false"/>
          <w:i w:val="false"/>
          <w:color w:val="000000"/>
          <w:sz w:val="28"/>
        </w:rPr>
        <w:t xml:space="preserve">
      13. Әуе кемесінің Меншік иесіне және оның мекенжайы _______________ </w:t>
      </w:r>
    </w:p>
    <w:bookmarkEnd w:id="115"/>
    <w:bookmarkStart w:name="z127" w:id="116"/>
    <w:p>
      <w:pPr>
        <w:spacing w:after="0"/>
        <w:ind w:left="0"/>
        <w:jc w:val="both"/>
      </w:pPr>
      <w:r>
        <w:rPr>
          <w:rFonts w:ascii="Times New Roman"/>
          <w:b w:val="false"/>
          <w:i w:val="false"/>
          <w:color w:val="000000"/>
          <w:sz w:val="28"/>
        </w:rPr>
        <w:t xml:space="preserve">
      14. Әуе кемесін Пайдаланушыға, Пайдаланушыға куәлігінің нөмірі және оның </w:t>
      </w:r>
    </w:p>
    <w:bookmarkEnd w:id="116"/>
    <w:p>
      <w:pPr>
        <w:spacing w:after="0"/>
        <w:ind w:left="0"/>
        <w:jc w:val="both"/>
      </w:pPr>
      <w:r>
        <w:rPr>
          <w:rFonts w:ascii="Times New Roman"/>
          <w:b w:val="false"/>
          <w:i w:val="false"/>
          <w:color w:val="000000"/>
          <w:sz w:val="28"/>
        </w:rPr>
        <w:t xml:space="preserve">
      заңды мекенжайы _________________________________________ </w:t>
      </w:r>
    </w:p>
    <w:bookmarkStart w:name="z128" w:id="117"/>
    <w:p>
      <w:pPr>
        <w:spacing w:after="0"/>
        <w:ind w:left="0"/>
        <w:jc w:val="both"/>
      </w:pPr>
      <w:r>
        <w:rPr>
          <w:rFonts w:ascii="Times New Roman"/>
          <w:b w:val="false"/>
          <w:i w:val="false"/>
          <w:color w:val="000000"/>
          <w:sz w:val="28"/>
        </w:rPr>
        <w:t xml:space="preserve">
      15. Әуе кемесіне техникалық қызмет көрсету жөніндегі ұйымның </w:t>
      </w:r>
    </w:p>
    <w:bookmarkEnd w:id="117"/>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xml:space="preserve">
      Мөр орны (болған жағдайда)________________________________________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20_____ жылғы. "____" _____________________________________________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Авиакомпанияның инженерлік-авиациялық қызметі басшысының әуе кемесінің </w:t>
      </w:r>
    </w:p>
    <w:p>
      <w:pPr>
        <w:spacing w:after="0"/>
        <w:ind w:left="0"/>
        <w:jc w:val="both"/>
      </w:pPr>
      <w:r>
        <w:rPr>
          <w:rFonts w:ascii="Times New Roman"/>
          <w:b w:val="false"/>
          <w:i w:val="false"/>
          <w:color w:val="000000"/>
          <w:sz w:val="28"/>
        </w:rPr>
        <w:t xml:space="preserve">
      ұшуға жарамдылығы туралы қорытындысы ______________________ </w:t>
      </w:r>
    </w:p>
    <w:p>
      <w:pPr>
        <w:spacing w:after="0"/>
        <w:ind w:left="0"/>
        <w:jc w:val="both"/>
      </w:pPr>
      <w:r>
        <w:rPr>
          <w:rFonts w:ascii="Times New Roman"/>
          <w:b w:val="false"/>
          <w:i w:val="false"/>
          <w:color w:val="000000"/>
          <w:sz w:val="28"/>
        </w:rPr>
        <w:t xml:space="preserve">
      Мөр орны (болған жағдайда)________________________________________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20______жылғы. "____" ____________________________________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құпиядан </w:t>
      </w:r>
    </w:p>
    <w:p>
      <w:pPr>
        <w:spacing w:after="0"/>
        <w:ind w:left="0"/>
        <w:jc w:val="both"/>
      </w:pPr>
      <w:r>
        <w:rPr>
          <w:rFonts w:ascii="Times New Roman"/>
          <w:b w:val="false"/>
          <w:i w:val="false"/>
          <w:color w:val="000000"/>
          <w:sz w:val="28"/>
        </w:rPr>
        <w:t xml:space="preserve">
      тұратын мәліметтерді пайдалануға келісемін___________________ </w:t>
      </w:r>
    </w:p>
    <w:p>
      <w:pPr>
        <w:spacing w:after="0"/>
        <w:ind w:left="0"/>
        <w:jc w:val="both"/>
      </w:pPr>
      <w:r>
        <w:rPr>
          <w:rFonts w:ascii="Times New Roman"/>
          <w:b w:val="false"/>
          <w:i w:val="false"/>
          <w:color w:val="000000"/>
          <w:sz w:val="28"/>
        </w:rPr>
        <w:t>
      20______жылғы. "____"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кемелерінің</w:t>
            </w:r>
            <w:r>
              <w:br/>
            </w:r>
            <w:r>
              <w:rPr>
                <w:rFonts w:ascii="Times New Roman"/>
                <w:b w:val="false"/>
                <w:i w:val="false"/>
                <w:color w:val="000000"/>
                <w:sz w:val="20"/>
              </w:rPr>
              <w:t>шет мемлекет берген ұшуға</w:t>
            </w:r>
            <w:r>
              <w:br/>
            </w:r>
            <w:r>
              <w:rPr>
                <w:rFonts w:ascii="Times New Roman"/>
                <w:b w:val="false"/>
                <w:i w:val="false"/>
                <w:color w:val="000000"/>
                <w:sz w:val="20"/>
              </w:rPr>
              <w:t>жарамдылығы сертификатын</w:t>
            </w:r>
            <w:r>
              <w:br/>
            </w:r>
            <w:r>
              <w:rPr>
                <w:rFonts w:ascii="Times New Roman"/>
                <w:b w:val="false"/>
                <w:i w:val="false"/>
                <w:color w:val="000000"/>
                <w:sz w:val="20"/>
              </w:rPr>
              <w:t>тану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Ұйымның бірінші басшысы</w:t>
            </w:r>
            <w:r>
              <w:br/>
            </w:r>
            <w:r>
              <w:rPr>
                <w:rFonts w:ascii="Times New Roman"/>
                <w:b w:val="false"/>
                <w:i w:val="false"/>
                <w:color w:val="000000"/>
                <w:sz w:val="20"/>
              </w:rPr>
              <w:t xml:space="preserve">_____________________ </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 (қолы)</w:t>
            </w:r>
          </w:p>
        </w:tc>
      </w:tr>
    </w:tbl>
    <w:bookmarkStart w:name="z130" w:id="118"/>
    <w:p>
      <w:pPr>
        <w:spacing w:after="0"/>
        <w:ind w:left="0"/>
        <w:jc w:val="left"/>
      </w:pPr>
      <w:r>
        <w:rPr>
          <w:rFonts w:ascii="Times New Roman"/>
          <w:b/>
          <w:i w:val="false"/>
          <w:color w:val="000000"/>
        </w:rPr>
        <w:t xml:space="preserve"> Әуе кемесінің техникалық жай-күйін тексеру және ұшуға жарамдылығын айқындау актісі</w:t>
      </w:r>
    </w:p>
    <w:bookmarkEnd w:id="118"/>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20__жылғы. "___" __________________________ техникалық қарап-тексеру жүргізді </w:t>
      </w:r>
    </w:p>
    <w:p>
      <w:pPr>
        <w:spacing w:after="0"/>
        <w:ind w:left="0"/>
        <w:jc w:val="both"/>
      </w:pPr>
      <w:r>
        <w:rPr>
          <w:rFonts w:ascii="Times New Roman"/>
          <w:b w:val="false"/>
          <w:i w:val="false"/>
          <w:color w:val="000000"/>
          <w:sz w:val="28"/>
        </w:rPr>
        <w:t xml:space="preserve">
      (әуе кемесінің типі және мақсаты) мемлекеттік және тіркеу белгілері </w:t>
      </w:r>
    </w:p>
    <w:p>
      <w:pPr>
        <w:spacing w:after="0"/>
        <w:ind w:left="0"/>
        <w:jc w:val="both"/>
      </w:pPr>
      <w:r>
        <w:rPr>
          <w:rFonts w:ascii="Times New Roman"/>
          <w:b w:val="false"/>
          <w:i w:val="false"/>
          <w:color w:val="000000"/>
          <w:sz w:val="28"/>
        </w:rPr>
        <w:t xml:space="preserve">
      __________________________ сериялық (зауыт) нөмірі _______________ </w:t>
      </w:r>
    </w:p>
    <w:bookmarkStart w:name="z131" w:id="119"/>
    <w:p>
      <w:pPr>
        <w:spacing w:after="0"/>
        <w:ind w:left="0"/>
        <w:jc w:val="both"/>
      </w:pPr>
      <w:r>
        <w:rPr>
          <w:rFonts w:ascii="Times New Roman"/>
          <w:b w:val="false"/>
          <w:i w:val="false"/>
          <w:color w:val="000000"/>
          <w:sz w:val="28"/>
        </w:rPr>
        <w:t>
      1. Әуе кемесі туралы мәліметтер: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0006"/>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зауыттан шығарылған күні</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 мен орын, АЖЗ</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дейінгі ресурс қалдығы </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bl>
    <w:bookmarkStart w:name="z132" w:id="120"/>
    <w:p>
      <w:pPr>
        <w:spacing w:after="0"/>
        <w:ind w:left="0"/>
        <w:jc w:val="both"/>
      </w:pPr>
      <w:r>
        <w:rPr>
          <w:rFonts w:ascii="Times New Roman"/>
          <w:b w:val="false"/>
          <w:i w:val="false"/>
          <w:color w:val="000000"/>
          <w:sz w:val="28"/>
        </w:rPr>
        <w:t>
      2. АӘК-ның ресурсын ұзарту үшін негіздеме _____________________</w:t>
      </w:r>
    </w:p>
    <w:bookmarkEnd w:id="120"/>
    <w:bookmarkStart w:name="z133" w:id="121"/>
    <w:p>
      <w:pPr>
        <w:spacing w:after="0"/>
        <w:ind w:left="0"/>
        <w:jc w:val="both"/>
      </w:pPr>
      <w:r>
        <w:rPr>
          <w:rFonts w:ascii="Times New Roman"/>
          <w:b w:val="false"/>
          <w:i w:val="false"/>
          <w:color w:val="000000"/>
          <w:sz w:val="28"/>
        </w:rPr>
        <w:t>
      3. Қозғалтқыш ресурсын ұзарту үшін негіздеме __________________</w:t>
      </w:r>
    </w:p>
    <w:bookmarkEnd w:id="121"/>
    <w:bookmarkStart w:name="z134" w:id="122"/>
    <w:p>
      <w:pPr>
        <w:spacing w:after="0"/>
        <w:ind w:left="0"/>
        <w:jc w:val="both"/>
      </w:pPr>
      <w:r>
        <w:rPr>
          <w:rFonts w:ascii="Times New Roman"/>
          <w:b w:val="false"/>
          <w:i w:val="false"/>
          <w:color w:val="000000"/>
          <w:sz w:val="28"/>
        </w:rPr>
        <w:t>
      4. Қозғалтқыштар мен әуе бұрандалары туралы мәліметтер: _______</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жөндеу жүргізілген күні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жүргізілгенге дейінгі ресурс қалдығы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23"/>
    <w:p>
      <w:pPr>
        <w:spacing w:after="0"/>
        <w:ind w:left="0"/>
        <w:jc w:val="both"/>
      </w:pPr>
      <w:r>
        <w:rPr>
          <w:rFonts w:ascii="Times New Roman"/>
          <w:b w:val="false"/>
          <w:i w:val="false"/>
          <w:color w:val="000000"/>
          <w:sz w:val="28"/>
        </w:rPr>
        <w:t xml:space="preserve">
      5. Әуе кемесі _____________________________ көлемінде қаралған, </w:t>
      </w:r>
    </w:p>
    <w:bookmarkEnd w:id="123"/>
    <w:p>
      <w:pPr>
        <w:spacing w:after="0"/>
        <w:ind w:left="0"/>
        <w:jc w:val="both"/>
      </w:pPr>
      <w:r>
        <w:rPr>
          <w:rFonts w:ascii="Times New Roman"/>
          <w:b w:val="false"/>
          <w:i w:val="false"/>
          <w:color w:val="000000"/>
          <w:sz w:val="28"/>
        </w:rPr>
        <w:t xml:space="preserve">
      (ТҚ немесе жөндеу кезеңділігінің нысаны) </w:t>
      </w:r>
    </w:p>
    <w:p>
      <w:pPr>
        <w:spacing w:after="0"/>
        <w:ind w:left="0"/>
        <w:jc w:val="both"/>
      </w:pPr>
      <w:r>
        <w:rPr>
          <w:rFonts w:ascii="Times New Roman"/>
          <w:b w:val="false"/>
          <w:i w:val="false"/>
          <w:color w:val="000000"/>
          <w:sz w:val="28"/>
        </w:rPr>
        <w:t xml:space="preserve">
      ол туралы __________ формулярына жазу енгізілген ____________________ </w:t>
      </w:r>
    </w:p>
    <w:p>
      <w:pPr>
        <w:spacing w:after="0"/>
        <w:ind w:left="0"/>
        <w:jc w:val="both"/>
      </w:pPr>
      <w:r>
        <w:rPr>
          <w:rFonts w:ascii="Times New Roman"/>
          <w:b w:val="false"/>
          <w:i w:val="false"/>
          <w:color w:val="000000"/>
          <w:sz w:val="28"/>
        </w:rPr>
        <w:t xml:space="preserve">
                        (күні) </w:t>
      </w:r>
    </w:p>
    <w:bookmarkStart w:name="z136" w:id="124"/>
    <w:p>
      <w:pPr>
        <w:spacing w:after="0"/>
        <w:ind w:left="0"/>
        <w:jc w:val="both"/>
      </w:pPr>
      <w:r>
        <w:rPr>
          <w:rFonts w:ascii="Times New Roman"/>
          <w:b w:val="false"/>
          <w:i w:val="false"/>
          <w:color w:val="000000"/>
          <w:sz w:val="28"/>
        </w:rPr>
        <w:t xml:space="preserve">
      6. Әуе кемесінің жасақталуы ___________________________________ </w:t>
      </w:r>
    </w:p>
    <w:bookmarkEnd w:id="124"/>
    <w:bookmarkStart w:name="z137" w:id="125"/>
    <w:p>
      <w:pPr>
        <w:spacing w:after="0"/>
        <w:ind w:left="0"/>
        <w:jc w:val="both"/>
      </w:pPr>
      <w:r>
        <w:rPr>
          <w:rFonts w:ascii="Times New Roman"/>
          <w:b w:val="false"/>
          <w:i w:val="false"/>
          <w:color w:val="000000"/>
          <w:sz w:val="28"/>
        </w:rPr>
        <w:t xml:space="preserve">
      7. Әуеде соқтығысудың алдын алудың борттық жүйесінің болуы ____ </w:t>
      </w:r>
    </w:p>
    <w:bookmarkEnd w:id="125"/>
    <w:bookmarkStart w:name="z138" w:id="126"/>
    <w:p>
      <w:pPr>
        <w:spacing w:after="0"/>
        <w:ind w:left="0"/>
        <w:jc w:val="both"/>
      </w:pPr>
      <w:r>
        <w:rPr>
          <w:rFonts w:ascii="Times New Roman"/>
          <w:b w:val="false"/>
          <w:i w:val="false"/>
          <w:color w:val="000000"/>
          <w:sz w:val="28"/>
        </w:rPr>
        <w:t xml:space="preserve">
      8. Осы акті жасалған күні орындауға міндетті осы типтегі әуе </w:t>
      </w:r>
    </w:p>
    <w:bookmarkEnd w:id="126"/>
    <w:p>
      <w:pPr>
        <w:spacing w:after="0"/>
        <w:ind w:left="0"/>
        <w:jc w:val="both"/>
      </w:pPr>
      <w:r>
        <w:rPr>
          <w:rFonts w:ascii="Times New Roman"/>
          <w:b w:val="false"/>
          <w:i w:val="false"/>
          <w:color w:val="000000"/>
          <w:sz w:val="28"/>
        </w:rPr>
        <w:t xml:space="preserve">
      кемесінің барлық жөндеу жұмыстарыы орындалды; бекітілген құжаттамада </w:t>
      </w:r>
    </w:p>
    <w:p>
      <w:pPr>
        <w:spacing w:after="0"/>
        <w:ind w:left="0"/>
        <w:jc w:val="both"/>
      </w:pPr>
      <w:r>
        <w:rPr>
          <w:rFonts w:ascii="Times New Roman"/>
          <w:b w:val="false"/>
          <w:i w:val="false"/>
          <w:color w:val="000000"/>
          <w:sz w:val="28"/>
        </w:rPr>
        <w:t xml:space="preserve">
      көзделмеген тип конструкциясының өзгерістері жоқ. </w:t>
      </w:r>
    </w:p>
    <w:bookmarkStart w:name="z139" w:id="127"/>
    <w:p>
      <w:pPr>
        <w:spacing w:after="0"/>
        <w:ind w:left="0"/>
        <w:jc w:val="both"/>
      </w:pPr>
      <w:r>
        <w:rPr>
          <w:rFonts w:ascii="Times New Roman"/>
          <w:b w:val="false"/>
          <w:i w:val="false"/>
          <w:color w:val="000000"/>
          <w:sz w:val="28"/>
        </w:rPr>
        <w:t xml:space="preserve">
      9. ҰПЖ өзгерістерін бекіткен ұйым, бекітілген күні ____________ </w:t>
      </w:r>
    </w:p>
    <w:bookmarkEnd w:id="127"/>
    <w:bookmarkStart w:name="z140" w:id="128"/>
    <w:p>
      <w:pPr>
        <w:spacing w:after="0"/>
        <w:ind w:left="0"/>
        <w:jc w:val="both"/>
      </w:pPr>
      <w:r>
        <w:rPr>
          <w:rFonts w:ascii="Times New Roman"/>
          <w:b w:val="false"/>
          <w:i w:val="false"/>
          <w:color w:val="000000"/>
          <w:sz w:val="28"/>
        </w:rPr>
        <w:t xml:space="preserve">
      10. Азаматтық әуе кемесінің техникалық жай-күйі, ұшуға жарамдылығы және ұшуға </w:t>
      </w:r>
    </w:p>
    <w:bookmarkEnd w:id="128"/>
    <w:p>
      <w:pPr>
        <w:spacing w:after="0"/>
        <w:ind w:left="0"/>
        <w:jc w:val="both"/>
      </w:pPr>
      <w:r>
        <w:rPr>
          <w:rFonts w:ascii="Times New Roman"/>
          <w:b w:val="false"/>
          <w:i w:val="false"/>
          <w:color w:val="000000"/>
          <w:sz w:val="28"/>
        </w:rPr>
        <w:t xml:space="preserve">
      жарамдылық сертификатын беру (қолданылу мерзімін ұзарту) </w:t>
      </w:r>
    </w:p>
    <w:p>
      <w:pPr>
        <w:spacing w:after="0"/>
        <w:ind w:left="0"/>
        <w:jc w:val="both"/>
      </w:pPr>
      <w:r>
        <w:rPr>
          <w:rFonts w:ascii="Times New Roman"/>
          <w:b w:val="false"/>
          <w:i w:val="false"/>
          <w:color w:val="000000"/>
          <w:sz w:val="28"/>
        </w:rPr>
        <w:t xml:space="preserve">
      мүмкіндігі туралы комиссия қорытындысы _____________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bookmarkStart w:name="z141" w:id="129"/>
    <w:p>
      <w:pPr>
        <w:spacing w:after="0"/>
        <w:ind w:left="0"/>
        <w:jc w:val="both"/>
      </w:pPr>
      <w:r>
        <w:rPr>
          <w:rFonts w:ascii="Times New Roman"/>
          <w:b w:val="false"/>
          <w:i w:val="false"/>
          <w:color w:val="000000"/>
          <w:sz w:val="28"/>
        </w:rPr>
        <w:t xml:space="preserve">
      11. Пайдаланушығаның инженерлік-авиациялық қызметі басшысының </w:t>
      </w:r>
    </w:p>
    <w:bookmarkEnd w:id="129"/>
    <w:p>
      <w:pPr>
        <w:spacing w:after="0"/>
        <w:ind w:left="0"/>
        <w:jc w:val="both"/>
      </w:pPr>
      <w:r>
        <w:rPr>
          <w:rFonts w:ascii="Times New Roman"/>
          <w:b w:val="false"/>
          <w:i w:val="false"/>
          <w:color w:val="000000"/>
          <w:sz w:val="28"/>
        </w:rPr>
        <w:t xml:space="preserve">
      азаматтық әуе кемесінің ұшуға жарамдылығы туралы қорытындысы (оның </w:t>
      </w:r>
    </w:p>
    <w:p>
      <w:pPr>
        <w:spacing w:after="0"/>
        <w:ind w:left="0"/>
        <w:jc w:val="both"/>
      </w:pPr>
      <w:r>
        <w:rPr>
          <w:rFonts w:ascii="Times New Roman"/>
          <w:b w:val="false"/>
          <w:i w:val="false"/>
          <w:color w:val="000000"/>
          <w:sz w:val="28"/>
        </w:rPr>
        <w:t xml:space="preserve">
      ішінде қажетті жабдықтар болған жағдайда, халықаралық трассалар бойынша ұшуға) </w:t>
      </w:r>
    </w:p>
    <w:p>
      <w:pPr>
        <w:spacing w:after="0"/>
        <w:ind w:left="0"/>
        <w:jc w:val="both"/>
      </w:pPr>
      <w:r>
        <w:rPr>
          <w:rFonts w:ascii="Times New Roman"/>
          <w:b w:val="false"/>
          <w:i w:val="false"/>
          <w:color w:val="000000"/>
          <w:sz w:val="28"/>
        </w:rPr>
        <w:t xml:space="preserve">
      Қорытынды: "Ұшақтың (тікұшақтың) техникалық ақауы жоқ және ол </w:t>
      </w:r>
    </w:p>
    <w:p>
      <w:pPr>
        <w:spacing w:after="0"/>
        <w:ind w:left="0"/>
        <w:jc w:val="both"/>
      </w:pPr>
      <w:r>
        <w:rPr>
          <w:rFonts w:ascii="Times New Roman"/>
          <w:b w:val="false"/>
          <w:i w:val="false"/>
          <w:color w:val="000000"/>
          <w:sz w:val="28"/>
        </w:rPr>
        <w:t xml:space="preserve">
      пайдалануға жарамды" немесе "Ұшақтың (тікұшақтың) техникалық ақауы </w:t>
      </w:r>
    </w:p>
    <w:p>
      <w:pPr>
        <w:spacing w:after="0"/>
        <w:ind w:left="0"/>
        <w:jc w:val="both"/>
      </w:pPr>
      <w:r>
        <w:rPr>
          <w:rFonts w:ascii="Times New Roman"/>
          <w:b w:val="false"/>
          <w:i w:val="false"/>
          <w:color w:val="000000"/>
          <w:sz w:val="28"/>
        </w:rPr>
        <w:t xml:space="preserve">
      бар және ол пайдалануға жарамсыз".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3-қосымша</w:t>
            </w:r>
          </w:p>
        </w:tc>
      </w:tr>
    </w:tbl>
    <w:bookmarkStart w:name="z144" w:id="130"/>
    <w:p>
      <w:pPr>
        <w:spacing w:after="0"/>
        <w:ind w:left="0"/>
        <w:jc w:val="left"/>
      </w:pPr>
      <w:r>
        <w:rPr>
          <w:rFonts w:ascii="Times New Roman"/>
          <w:b/>
          <w:i w:val="false"/>
          <w:color w:val="000000"/>
        </w:rPr>
        <w:t xml:space="preserve"> "Шуыл бойынша әуе кемесінің сертификатын беру" Мемлекеттік көрсетілетін қызмет стандарты</w:t>
      </w:r>
    </w:p>
    <w:bookmarkEnd w:id="130"/>
    <w:bookmarkStart w:name="z145" w:id="131"/>
    <w:p>
      <w:pPr>
        <w:spacing w:after="0"/>
        <w:ind w:left="0"/>
        <w:jc w:val="left"/>
      </w:pPr>
      <w:r>
        <w:rPr>
          <w:rFonts w:ascii="Times New Roman"/>
          <w:b/>
          <w:i w:val="false"/>
          <w:color w:val="000000"/>
        </w:rPr>
        <w:t xml:space="preserve"> 1-тарау. Жалпы ережелер</w:t>
      </w:r>
    </w:p>
    <w:bookmarkEnd w:id="131"/>
    <w:bookmarkStart w:name="z146" w:id="132"/>
    <w:p>
      <w:pPr>
        <w:spacing w:after="0"/>
        <w:ind w:left="0"/>
        <w:jc w:val="both"/>
      </w:pPr>
      <w:r>
        <w:rPr>
          <w:rFonts w:ascii="Times New Roman"/>
          <w:b w:val="false"/>
          <w:i w:val="false"/>
          <w:color w:val="000000"/>
          <w:sz w:val="28"/>
        </w:rPr>
        <w:t>
      1. "Әуе кемесіне шуыл бойынша сертификат беру" мемлекеттік көрсетілетін қызметі (бұдан әрі – мемлекеттік көрсетілетін қызмет).</w:t>
      </w:r>
    </w:p>
    <w:bookmarkEnd w:id="132"/>
    <w:bookmarkStart w:name="z147" w:id="13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33"/>
    <w:bookmarkStart w:name="z148" w:id="134"/>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34"/>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149" w:id="135"/>
    <w:p>
      <w:pPr>
        <w:spacing w:after="0"/>
        <w:ind w:left="0"/>
        <w:jc w:val="left"/>
      </w:pPr>
      <w:r>
        <w:rPr>
          <w:rFonts w:ascii="Times New Roman"/>
          <w:b/>
          <w:i w:val="false"/>
          <w:color w:val="000000"/>
        </w:rPr>
        <w:t xml:space="preserve"> 2-тарау. Мемлекеттік қызметті көрсету тәртібі</w:t>
      </w:r>
    </w:p>
    <w:bookmarkEnd w:id="135"/>
    <w:bookmarkStart w:name="z150" w:id="136"/>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5 (бес) жұмыс күні.</w:t>
      </w:r>
    </w:p>
    <w:bookmarkEnd w:id="136"/>
    <w:bookmarkStart w:name="z151" w:id="137"/>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137"/>
    <w:bookmarkStart w:name="z152" w:id="138"/>
    <w:p>
      <w:pPr>
        <w:spacing w:after="0"/>
        <w:ind w:left="0"/>
        <w:jc w:val="both"/>
      </w:pPr>
      <w:r>
        <w:rPr>
          <w:rFonts w:ascii="Times New Roman"/>
          <w:b w:val="false"/>
          <w:i w:val="false"/>
          <w:color w:val="000000"/>
          <w:sz w:val="28"/>
        </w:rPr>
        <w:t>
      6. Мемлекеттік қызметті көрсету нәтижесі – әуе кемесіне шуыл бойынша сертификаты.</w:t>
      </w:r>
    </w:p>
    <w:bookmarkEnd w:id="138"/>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153" w:id="139"/>
    <w:p>
      <w:pPr>
        <w:spacing w:after="0"/>
        <w:ind w:left="0"/>
        <w:jc w:val="both"/>
      </w:pPr>
      <w:r>
        <w:rPr>
          <w:rFonts w:ascii="Times New Roman"/>
          <w:b w:val="false"/>
          <w:i w:val="false"/>
          <w:color w:val="000000"/>
          <w:sz w:val="28"/>
        </w:rPr>
        <w:t>
      7. Мемлекеттік қызмет тегін көрсетіледі.</w:t>
      </w:r>
    </w:p>
    <w:bookmarkEnd w:id="139"/>
    <w:bookmarkStart w:name="z154" w:id="140"/>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140"/>
    <w:bookmarkStart w:name="z155" w:id="141"/>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14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bookmarkStart w:name="z156" w:id="142"/>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42"/>
    <w:bookmarkStart w:name="z157" w:id="143"/>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12-тармағында көрсетілген мекенжай бойынша беріледі.</w:t>
      </w:r>
    </w:p>
    <w:bookmarkEnd w:id="143"/>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158" w:id="144"/>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44"/>
    <w:bookmarkStart w:name="z159" w:id="145"/>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145"/>
    <w:bookmarkStart w:name="z160" w:id="146"/>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146"/>
    <w:bookmarkStart w:name="z161" w:id="147"/>
    <w:p>
      <w:pPr>
        <w:spacing w:after="0"/>
        <w:ind w:left="0"/>
        <w:jc w:val="both"/>
      </w:pPr>
      <w:r>
        <w:rPr>
          <w:rFonts w:ascii="Times New Roman"/>
          <w:b w:val="false"/>
          <w:i w:val="false"/>
          <w:color w:val="000000"/>
          <w:sz w:val="28"/>
        </w:rPr>
        <w:t>
      13. Шағым осы мемлекеттік көрсетілетін қызмет стандартының 12-тармағында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147"/>
    <w:bookmarkStart w:name="z162" w:id="148"/>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48"/>
    <w:bookmarkStart w:name="z163" w:id="149"/>
    <w:p>
      <w:pPr>
        <w:spacing w:after="0"/>
        <w:ind w:left="0"/>
        <w:jc w:val="both"/>
      </w:pPr>
      <w:r>
        <w:rPr>
          <w:rFonts w:ascii="Times New Roman"/>
          <w:b w:val="false"/>
          <w:i w:val="false"/>
          <w:color w:val="000000"/>
          <w:sz w:val="28"/>
        </w:rPr>
        <w:t>
      15.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"Шуыл бойынша әуе кемесінің</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50"/>
    <w:p>
      <w:pPr>
        <w:spacing w:after="0"/>
        <w:ind w:left="0"/>
        <w:jc w:val="left"/>
      </w:pPr>
      <w:r>
        <w:rPr>
          <w:rFonts w:ascii="Times New Roman"/>
          <w:b/>
          <w:i w:val="false"/>
          <w:color w:val="000000"/>
        </w:rPr>
        <w:t xml:space="preserve"> Өтінім</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6"/>
        <w:gridCol w:w="4596"/>
        <w:gridCol w:w="1178"/>
      </w:tblGrid>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алу үшін</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бұрандасы туралы деректер (болған жағдайда)</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ұшу массасы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қону массасы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сертификаттау стандарты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шуыл бойынша сертификаттау стандартына сәйкес келтіру мақсатында енгізілген қосымша түрлендіру</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шеткері шуыл деңгейі/толық қуаттағы режимде</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кезіндегі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өту кезіндегі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көтерілген кездегі шуыл деңгейі</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пайдаланушының және өтінім берушінің мекен-жайы, телефоны, факсі 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Мөр орны (болған жағдайда) 20__жылғы "___" ___________ </w:t>
            </w:r>
            <w:r>
              <w:br/>
            </w:r>
            <w:r>
              <w:rPr>
                <w:rFonts w:ascii="Times New Roman"/>
                <w:b w:val="false"/>
                <w:i w:val="false"/>
                <w:color w:val="000000"/>
                <w:sz w:val="20"/>
              </w:rPr>
              <w:t xml:space="preserve">
          (жеке тұлға үшін): </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xml:space="preserve">
Тегі Аты Әкесінің аты қолы (болған жағдайда) </w:t>
            </w:r>
            <w:r>
              <w:br/>
            </w:r>
            <w:r>
              <w:rPr>
                <w:rFonts w:ascii="Times New Roman"/>
                <w:b w:val="false"/>
                <w:i w:val="false"/>
                <w:color w:val="000000"/>
                <w:sz w:val="20"/>
              </w:rPr>
              <w:t>
20__жылғы "___"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4-қосымша</w:t>
            </w:r>
          </w:p>
        </w:tc>
      </w:tr>
    </w:tbl>
    <w:bookmarkStart w:name="z168" w:id="151"/>
    <w:p>
      <w:pPr>
        <w:spacing w:after="0"/>
        <w:ind w:left="0"/>
        <w:jc w:val="left"/>
      </w:pPr>
      <w:r>
        <w:rPr>
          <w:rFonts w:ascii="Times New Roman"/>
          <w:b/>
          <w:i w:val="false"/>
          <w:color w:val="000000"/>
        </w:rPr>
        <w:t xml:space="preserve"> "Радиомен хабарлау аппаратурасын пайдалануға рұқсат беру" мемлекеттік көрсетілетін қызмет стандарты</w:t>
      </w:r>
    </w:p>
    <w:bookmarkEnd w:id="151"/>
    <w:bookmarkStart w:name="z169" w:id="152"/>
    <w:p>
      <w:pPr>
        <w:spacing w:after="0"/>
        <w:ind w:left="0"/>
        <w:jc w:val="left"/>
      </w:pPr>
      <w:r>
        <w:rPr>
          <w:rFonts w:ascii="Times New Roman"/>
          <w:b/>
          <w:i w:val="false"/>
          <w:color w:val="000000"/>
        </w:rPr>
        <w:t xml:space="preserve"> 1-тарау. Жалпы ережелер</w:t>
      </w:r>
    </w:p>
    <w:bookmarkEnd w:id="152"/>
    <w:bookmarkStart w:name="z170" w:id="153"/>
    <w:p>
      <w:pPr>
        <w:spacing w:after="0"/>
        <w:ind w:left="0"/>
        <w:jc w:val="both"/>
      </w:pPr>
      <w:r>
        <w:rPr>
          <w:rFonts w:ascii="Times New Roman"/>
          <w:b w:val="false"/>
          <w:i w:val="false"/>
          <w:color w:val="000000"/>
          <w:sz w:val="28"/>
        </w:rPr>
        <w:t>
      1. "Радиоберуші аппаратураны пайдалануға рұқсат беру" мемлекеттік көрсетілетін қызметі (бұдан әрі – мемлекеттік көрсетілетін қызмет).</w:t>
      </w:r>
    </w:p>
    <w:bookmarkEnd w:id="153"/>
    <w:bookmarkStart w:name="z171" w:id="154"/>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Индустрия және инфрақұрылымдық даму министрлігі (бұдан әрі – Министрлік) әзірледі. </w:t>
      </w:r>
    </w:p>
    <w:bookmarkEnd w:id="154"/>
    <w:bookmarkStart w:name="z172" w:id="155"/>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55"/>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173" w:id="156"/>
    <w:p>
      <w:pPr>
        <w:spacing w:after="0"/>
        <w:ind w:left="0"/>
        <w:jc w:val="left"/>
      </w:pPr>
      <w:r>
        <w:rPr>
          <w:rFonts w:ascii="Times New Roman"/>
          <w:b/>
          <w:i w:val="false"/>
          <w:color w:val="000000"/>
        </w:rPr>
        <w:t xml:space="preserve"> 2-тарау. Мемлекеттік қызметті көрсету тәртібі</w:t>
      </w:r>
    </w:p>
    <w:bookmarkEnd w:id="156"/>
    <w:bookmarkStart w:name="z174" w:id="157"/>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5 (бес) жұмыс күні.</w:t>
      </w:r>
    </w:p>
    <w:bookmarkEnd w:id="157"/>
    <w:bookmarkStart w:name="z175" w:id="158"/>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158"/>
    <w:bookmarkStart w:name="z176" w:id="159"/>
    <w:p>
      <w:pPr>
        <w:spacing w:after="0"/>
        <w:ind w:left="0"/>
        <w:jc w:val="both"/>
      </w:pPr>
      <w:r>
        <w:rPr>
          <w:rFonts w:ascii="Times New Roman"/>
          <w:b w:val="false"/>
          <w:i w:val="false"/>
          <w:color w:val="000000"/>
          <w:sz w:val="28"/>
        </w:rPr>
        <w:t>
      6. Мемлекеттік қызметті көрсету нәтижесі – радиоберуші аппаратураны пайдалануға рұқсат беру.</w:t>
      </w:r>
    </w:p>
    <w:bookmarkEnd w:id="159"/>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177" w:id="160"/>
    <w:p>
      <w:pPr>
        <w:spacing w:after="0"/>
        <w:ind w:left="0"/>
        <w:jc w:val="both"/>
      </w:pPr>
      <w:r>
        <w:rPr>
          <w:rFonts w:ascii="Times New Roman"/>
          <w:b w:val="false"/>
          <w:i w:val="false"/>
          <w:color w:val="000000"/>
          <w:sz w:val="28"/>
        </w:rPr>
        <w:t>
      7. Мемлекеттік қызмет тегін көрсетіледі.</w:t>
      </w:r>
    </w:p>
    <w:bookmarkEnd w:id="160"/>
    <w:bookmarkStart w:name="z178" w:id="161"/>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161"/>
    <w:bookmarkStart w:name="z179" w:id="162"/>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16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bookmarkStart w:name="z180" w:id="163"/>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63"/>
    <w:bookmarkStart w:name="z181" w:id="164"/>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12-тармағында көрсетілген мекенжай бойынша беріледі.</w:t>
      </w:r>
    </w:p>
    <w:bookmarkEnd w:id="164"/>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182" w:id="165"/>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65"/>
    <w:bookmarkStart w:name="z183" w:id="166"/>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166"/>
    <w:bookmarkStart w:name="z184" w:id="167"/>
    <w:p>
      <w:pPr>
        <w:spacing w:after="0"/>
        <w:ind w:left="0"/>
        <w:jc w:val="both"/>
      </w:pPr>
      <w:r>
        <w:rPr>
          <w:rFonts w:ascii="Times New Roman"/>
          <w:b w:val="false"/>
          <w:i w:val="false"/>
          <w:color w:val="000000"/>
          <w:sz w:val="28"/>
        </w:rPr>
        <w:t>
      12.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167"/>
    <w:bookmarkStart w:name="z185" w:id="168"/>
    <w:p>
      <w:pPr>
        <w:spacing w:after="0"/>
        <w:ind w:left="0"/>
        <w:jc w:val="both"/>
      </w:pPr>
      <w:r>
        <w:rPr>
          <w:rFonts w:ascii="Times New Roman"/>
          <w:b w:val="false"/>
          <w:i w:val="false"/>
          <w:color w:val="000000"/>
          <w:sz w:val="28"/>
        </w:rPr>
        <w:t>
      13. Шағым осы мемлекеттік көрсетілетін қызмет стандартының 12-тармағында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168"/>
    <w:bookmarkStart w:name="z186" w:id="169"/>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69"/>
    <w:bookmarkStart w:name="z187" w:id="170"/>
    <w:p>
      <w:pPr>
        <w:spacing w:after="0"/>
        <w:ind w:left="0"/>
        <w:jc w:val="both"/>
      </w:pPr>
      <w:r>
        <w:rPr>
          <w:rFonts w:ascii="Times New Roman"/>
          <w:b w:val="false"/>
          <w:i w:val="false"/>
          <w:color w:val="000000"/>
          <w:sz w:val="28"/>
        </w:rPr>
        <w:t>
      15.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"Радиомен хабарлау </w:t>
            </w:r>
            <w:r>
              <w:br/>
            </w:r>
            <w:r>
              <w:rPr>
                <w:rFonts w:ascii="Times New Roman"/>
                <w:b w:val="false"/>
                <w:i w:val="false"/>
                <w:color w:val="000000"/>
                <w:sz w:val="20"/>
              </w:rPr>
              <w:t>аппаратурасын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71"/>
    <w:p>
      <w:pPr>
        <w:spacing w:after="0"/>
        <w:ind w:left="0"/>
        <w:jc w:val="left"/>
      </w:pPr>
      <w:r>
        <w:rPr>
          <w:rFonts w:ascii="Times New Roman"/>
          <w:b/>
          <w:i w:val="false"/>
          <w:color w:val="000000"/>
        </w:rPr>
        <w:t xml:space="preserve"> Өтінім</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2003"/>
        <w:gridCol w:w="2791"/>
        <w:gridCol w:w="2127"/>
      </w:tblGrid>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орналасқан Радиоберуші аппаратураны пайдалануға рұқсат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радиожиілік аумағында жұмыс жасайтын радиоберу құрылғыларының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пайдаланушының және өтінім берушінің мекен-жайы, телефоны, факсі 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Мөр орны (болған жағдайда)                         20__жылғы "___" ___________ </w:t>
            </w:r>
            <w:r>
              <w:br/>
            </w:r>
            <w:r>
              <w:rPr>
                <w:rFonts w:ascii="Times New Roman"/>
                <w:b w:val="false"/>
                <w:i w:val="false"/>
                <w:color w:val="000000"/>
                <w:sz w:val="20"/>
              </w:rPr>
              <w:t xml:space="preserve">
(жеке тұлға үшін):                             _____________________________________ </w:t>
            </w:r>
            <w:r>
              <w:br/>
            </w:r>
            <w:r>
              <w:rPr>
                <w:rFonts w:ascii="Times New Roman"/>
                <w:b w:val="false"/>
                <w:i w:val="false"/>
                <w:color w:val="000000"/>
                <w:sz w:val="20"/>
              </w:rPr>
              <w:t xml:space="preserve">
                                              Тегі Аты Әкесінің аты қолы (болған жағдайда) </w:t>
            </w:r>
            <w:r>
              <w:br/>
            </w:r>
            <w:r>
              <w:rPr>
                <w:rFonts w:ascii="Times New Roman"/>
                <w:b w:val="false"/>
                <w:i w:val="false"/>
                <w:color w:val="000000"/>
                <w:sz w:val="20"/>
              </w:rPr>
              <w:t>
                                              20__жылғы "___"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499 бұйрығына</w:t>
            </w:r>
            <w:r>
              <w:br/>
            </w:r>
            <w:r>
              <w:rPr>
                <w:rFonts w:ascii="Times New Roman"/>
                <w:b w:val="false"/>
                <w:i w:val="false"/>
                <w:color w:val="000000"/>
                <w:sz w:val="20"/>
              </w:rPr>
              <w:t>5-қосымша</w:t>
            </w:r>
          </w:p>
        </w:tc>
      </w:tr>
    </w:tbl>
    <w:bookmarkStart w:name="z192" w:id="172"/>
    <w:p>
      <w:pPr>
        <w:spacing w:after="0"/>
        <w:ind w:left="0"/>
        <w:jc w:val="left"/>
      </w:pPr>
      <w:r>
        <w:rPr>
          <w:rFonts w:ascii="Times New Roman"/>
          <w:b/>
          <w:i w:val="false"/>
          <w:color w:val="000000"/>
        </w:rPr>
        <w:t xml:space="preserve"> "Арнайы ұшуды орындауға рұқсат беру" мемлекеттік көрсетілетін қызмет стандарты</w:t>
      </w:r>
    </w:p>
    <w:bookmarkEnd w:id="172"/>
    <w:bookmarkStart w:name="z193" w:id="173"/>
    <w:p>
      <w:pPr>
        <w:spacing w:after="0"/>
        <w:ind w:left="0"/>
        <w:jc w:val="left"/>
      </w:pPr>
      <w:r>
        <w:rPr>
          <w:rFonts w:ascii="Times New Roman"/>
          <w:b/>
          <w:i w:val="false"/>
          <w:color w:val="000000"/>
        </w:rPr>
        <w:t xml:space="preserve"> 1-тарау. Жалпы ережелер</w:t>
      </w:r>
    </w:p>
    <w:bookmarkEnd w:id="173"/>
    <w:bookmarkStart w:name="z194" w:id="174"/>
    <w:p>
      <w:pPr>
        <w:spacing w:after="0"/>
        <w:ind w:left="0"/>
        <w:jc w:val="both"/>
      </w:pPr>
      <w:r>
        <w:rPr>
          <w:rFonts w:ascii="Times New Roman"/>
          <w:b w:val="false"/>
          <w:i w:val="false"/>
          <w:color w:val="000000"/>
          <w:sz w:val="28"/>
        </w:rPr>
        <w:t>
      1. "Арнайы ұшуды орындауға рұқсат беру" мемлекеттік көрсетілетін қызметі (бұдан әрі – мемлекеттік көрсетілетін қызмет).</w:t>
      </w:r>
    </w:p>
    <w:bookmarkEnd w:id="174"/>
    <w:bookmarkStart w:name="z195" w:id="17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75"/>
    <w:bookmarkStart w:name="z196" w:id="176"/>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176"/>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197" w:id="177"/>
    <w:p>
      <w:pPr>
        <w:spacing w:after="0"/>
        <w:ind w:left="0"/>
        <w:jc w:val="left"/>
      </w:pPr>
      <w:r>
        <w:rPr>
          <w:rFonts w:ascii="Times New Roman"/>
          <w:b/>
          <w:i w:val="false"/>
          <w:color w:val="000000"/>
        </w:rPr>
        <w:t xml:space="preserve"> 2-тарау. Мемлекеттік қызметті көрсету тәртібі</w:t>
      </w:r>
    </w:p>
    <w:bookmarkEnd w:id="177"/>
    <w:bookmarkStart w:name="z198" w:id="178"/>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3 (үш) жұмыс күні.</w:t>
      </w:r>
    </w:p>
    <w:bookmarkEnd w:id="178"/>
    <w:bookmarkStart w:name="z199" w:id="179"/>
    <w:p>
      <w:pPr>
        <w:spacing w:after="0"/>
        <w:ind w:left="0"/>
        <w:jc w:val="both"/>
      </w:pPr>
      <w:r>
        <w:rPr>
          <w:rFonts w:ascii="Times New Roman"/>
          <w:b w:val="false"/>
          <w:i w:val="false"/>
          <w:color w:val="000000"/>
          <w:sz w:val="28"/>
        </w:rPr>
        <w:t>
      5. Мемлекеттік қызметті көрсету нысаны: электрондық түрде (толық автоматтандырылған).</w:t>
      </w:r>
    </w:p>
    <w:bookmarkEnd w:id="179"/>
    <w:bookmarkStart w:name="z200" w:id="180"/>
    <w:p>
      <w:pPr>
        <w:spacing w:after="0"/>
        <w:ind w:left="0"/>
        <w:jc w:val="both"/>
      </w:pPr>
      <w:r>
        <w:rPr>
          <w:rFonts w:ascii="Times New Roman"/>
          <w:b w:val="false"/>
          <w:i w:val="false"/>
          <w:color w:val="000000"/>
          <w:sz w:val="28"/>
        </w:rPr>
        <w:t>
      6. Мемлекеттік қызметті көрсету нәтижесі – арнайы ұшуды орындауға рұқсат беру.</w:t>
      </w:r>
    </w:p>
    <w:bookmarkEnd w:id="180"/>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201" w:id="181"/>
    <w:p>
      <w:pPr>
        <w:spacing w:after="0"/>
        <w:ind w:left="0"/>
        <w:jc w:val="both"/>
      </w:pPr>
      <w:r>
        <w:rPr>
          <w:rFonts w:ascii="Times New Roman"/>
          <w:b w:val="false"/>
          <w:i w:val="false"/>
          <w:color w:val="000000"/>
          <w:sz w:val="28"/>
        </w:rPr>
        <w:t>
      7. Мемлекеттік қызмет тегін көрсетіледі.</w:t>
      </w:r>
    </w:p>
    <w:bookmarkEnd w:id="181"/>
    <w:bookmarkStart w:name="z202" w:id="182"/>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182"/>
    <w:bookmarkStart w:name="z203" w:id="183"/>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18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Портал арқылы өтініш берген кезде қызметті алушы, қызмет көрсету нәтижесін алу кезінде әуе кемесінің техникалық жай-күйін тексеру актісінің түпнұсқасын ұсынуы қажет.</w:t>
      </w:r>
    </w:p>
    <w:bookmarkStart w:name="z204" w:id="184"/>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184"/>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205" w:id="185"/>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85"/>
    <w:bookmarkStart w:name="z206" w:id="186"/>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186"/>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207" w:id="187"/>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187"/>
    <w:bookmarkStart w:name="z208" w:id="188"/>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188"/>
    <w:bookmarkStart w:name="z209" w:id="189"/>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189"/>
    <w:bookmarkStart w:name="z210" w:id="190"/>
    <w:p>
      <w:pPr>
        <w:spacing w:after="0"/>
        <w:ind w:left="0"/>
        <w:jc w:val="both"/>
      </w:pPr>
      <w:r>
        <w:rPr>
          <w:rFonts w:ascii="Times New Roman"/>
          <w:b w:val="false"/>
          <w:i w:val="false"/>
          <w:color w:val="000000"/>
          <w:sz w:val="28"/>
        </w:rPr>
        <w:t>
      14. Шағым осы мемлекеттік көрсетілетін қызмет стандартының 13-тармағында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190"/>
    <w:bookmarkStart w:name="z211" w:id="191"/>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191"/>
    <w:bookmarkStart w:name="z212" w:id="192"/>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ұшуды</w:t>
            </w:r>
            <w:r>
              <w:br/>
            </w:r>
            <w:r>
              <w:rPr>
                <w:rFonts w:ascii="Times New Roman"/>
                <w:b w:val="false"/>
                <w:i w:val="false"/>
                <w:color w:val="000000"/>
                <w:sz w:val="20"/>
              </w:rPr>
              <w:t>орындауға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193"/>
    <w:p>
      <w:pPr>
        <w:spacing w:after="0"/>
        <w:ind w:left="0"/>
        <w:jc w:val="left"/>
      </w:pPr>
      <w:r>
        <w:rPr>
          <w:rFonts w:ascii="Times New Roman"/>
          <w:b/>
          <w:i w:val="false"/>
          <w:color w:val="000000"/>
        </w:rPr>
        <w:t xml:space="preserve"> Өтінім</w:t>
      </w:r>
    </w:p>
    <w:bookmarkEnd w:id="193"/>
    <w:bookmarkStart w:name="z215" w:id="194"/>
    <w:p>
      <w:pPr>
        <w:spacing w:after="0"/>
        <w:ind w:left="0"/>
        <w:jc w:val="both"/>
      </w:pPr>
      <w:r>
        <w:rPr>
          <w:rFonts w:ascii="Times New Roman"/>
          <w:b w:val="false"/>
          <w:i w:val="false"/>
          <w:color w:val="000000"/>
          <w:sz w:val="28"/>
        </w:rPr>
        <w:t xml:space="preserve">
      І. Мемлекеттік тізілімге 20 ___ жылғы. "___" ________ №____ енгізілген </w:t>
      </w:r>
    </w:p>
    <w:bookmarkEnd w:id="194"/>
    <w:p>
      <w:pPr>
        <w:spacing w:after="0"/>
        <w:ind w:left="0"/>
        <w:jc w:val="both"/>
      </w:pPr>
      <w:r>
        <w:rPr>
          <w:rFonts w:ascii="Times New Roman"/>
          <w:b w:val="false"/>
          <w:i w:val="false"/>
          <w:color w:val="000000"/>
          <w:sz w:val="28"/>
        </w:rPr>
        <w:t xml:space="preserve">
      әуе кемесіне арнайы ұшуды орындауға рұқсат (ұшуға жарамдылығының </w:t>
      </w:r>
    </w:p>
    <w:p>
      <w:pPr>
        <w:spacing w:after="0"/>
        <w:ind w:left="0"/>
        <w:jc w:val="both"/>
      </w:pPr>
      <w:r>
        <w:rPr>
          <w:rFonts w:ascii="Times New Roman"/>
          <w:b w:val="false"/>
          <w:i w:val="false"/>
          <w:color w:val="000000"/>
          <w:sz w:val="28"/>
        </w:rPr>
        <w:t xml:space="preserve">
      арнайы сертификатын) беруді сұраймын: </w:t>
      </w:r>
    </w:p>
    <w:bookmarkStart w:name="z216" w:id="195"/>
    <w:p>
      <w:pPr>
        <w:spacing w:after="0"/>
        <w:ind w:left="0"/>
        <w:jc w:val="both"/>
      </w:pPr>
      <w:r>
        <w:rPr>
          <w:rFonts w:ascii="Times New Roman"/>
          <w:b w:val="false"/>
          <w:i w:val="false"/>
          <w:color w:val="000000"/>
          <w:sz w:val="28"/>
        </w:rPr>
        <w:t xml:space="preserve">
      1. Ұшу мақсаты және маршруты __________________________________ </w:t>
      </w:r>
    </w:p>
    <w:bookmarkEnd w:id="195"/>
    <w:bookmarkStart w:name="z217" w:id="196"/>
    <w:p>
      <w:pPr>
        <w:spacing w:after="0"/>
        <w:ind w:left="0"/>
        <w:jc w:val="both"/>
      </w:pPr>
      <w:r>
        <w:rPr>
          <w:rFonts w:ascii="Times New Roman"/>
          <w:b w:val="false"/>
          <w:i w:val="false"/>
          <w:color w:val="000000"/>
          <w:sz w:val="28"/>
        </w:rPr>
        <w:t xml:space="preserve">
      2. Әуе кемесі туралы мәліметтер: </w:t>
      </w:r>
    </w:p>
    <w:bookmarkEnd w:id="196"/>
    <w:p>
      <w:pPr>
        <w:spacing w:after="0"/>
        <w:ind w:left="0"/>
        <w:jc w:val="both"/>
      </w:pPr>
      <w:r>
        <w:rPr>
          <w:rFonts w:ascii="Times New Roman"/>
          <w:b w:val="false"/>
          <w:i w:val="false"/>
          <w:color w:val="000000"/>
          <w:sz w:val="28"/>
        </w:rPr>
        <w:t xml:space="preserve">
      1) Әуе кемесінің типі _______________________________________________ </w:t>
      </w:r>
    </w:p>
    <w:p>
      <w:pPr>
        <w:spacing w:after="0"/>
        <w:ind w:left="0"/>
        <w:jc w:val="both"/>
      </w:pPr>
      <w:r>
        <w:rPr>
          <w:rFonts w:ascii="Times New Roman"/>
          <w:b w:val="false"/>
          <w:i w:val="false"/>
          <w:color w:val="000000"/>
          <w:sz w:val="28"/>
        </w:rPr>
        <w:t xml:space="preserve">
      2) Әуе кемесінің сериялық (зауыт) нөмірі ____________________________ </w:t>
      </w:r>
    </w:p>
    <w:p>
      <w:pPr>
        <w:spacing w:after="0"/>
        <w:ind w:left="0"/>
        <w:jc w:val="both"/>
      </w:pPr>
      <w:r>
        <w:rPr>
          <w:rFonts w:ascii="Times New Roman"/>
          <w:b w:val="false"/>
          <w:i w:val="false"/>
          <w:color w:val="000000"/>
          <w:sz w:val="28"/>
        </w:rPr>
        <w:t xml:space="preserve">
      3) Мемлекеттік және тіркеу айырым белгілері _________________________ </w:t>
      </w:r>
    </w:p>
    <w:p>
      <w:pPr>
        <w:spacing w:after="0"/>
        <w:ind w:left="0"/>
        <w:jc w:val="both"/>
      </w:pPr>
      <w:r>
        <w:rPr>
          <w:rFonts w:ascii="Times New Roman"/>
          <w:b w:val="false"/>
          <w:i w:val="false"/>
          <w:color w:val="000000"/>
          <w:sz w:val="28"/>
        </w:rPr>
        <w:t xml:space="preserve">
      4) Әуе кемесінің жасалған күні ______________________________________ </w:t>
      </w:r>
    </w:p>
    <w:p>
      <w:pPr>
        <w:spacing w:after="0"/>
        <w:ind w:left="0"/>
        <w:jc w:val="both"/>
      </w:pPr>
      <w:r>
        <w:rPr>
          <w:rFonts w:ascii="Times New Roman"/>
          <w:b w:val="false"/>
          <w:i w:val="false"/>
          <w:color w:val="000000"/>
          <w:sz w:val="28"/>
        </w:rPr>
        <w:t xml:space="preserve">
      5) Әуе кемесінің мақсаты ____________________________________________ </w:t>
      </w:r>
    </w:p>
    <w:p>
      <w:pPr>
        <w:spacing w:after="0"/>
        <w:ind w:left="0"/>
        <w:jc w:val="both"/>
      </w:pPr>
      <w:r>
        <w:rPr>
          <w:rFonts w:ascii="Times New Roman"/>
          <w:b w:val="false"/>
          <w:i w:val="false"/>
          <w:color w:val="000000"/>
          <w:sz w:val="28"/>
        </w:rPr>
        <w:t xml:space="preserve">
      6) Орналасқан жері __________________________________________________ </w:t>
      </w:r>
    </w:p>
    <w:bookmarkStart w:name="z218" w:id="197"/>
    <w:p>
      <w:pPr>
        <w:spacing w:after="0"/>
        <w:ind w:left="0"/>
        <w:jc w:val="both"/>
      </w:pPr>
      <w:r>
        <w:rPr>
          <w:rFonts w:ascii="Times New Roman"/>
          <w:b w:val="false"/>
          <w:i w:val="false"/>
          <w:color w:val="000000"/>
          <w:sz w:val="28"/>
        </w:rPr>
        <w:t xml:space="preserve">
      3. Пайдаланушығаның атауы және мекенжайы ________________________ </w:t>
      </w:r>
    </w:p>
    <w:bookmarkEnd w:id="197"/>
    <w:p>
      <w:pPr>
        <w:spacing w:after="0"/>
        <w:ind w:left="0"/>
        <w:jc w:val="both"/>
      </w:pPr>
      <w:r>
        <w:rPr>
          <w:rFonts w:ascii="Times New Roman"/>
          <w:b w:val="false"/>
          <w:i w:val="false"/>
          <w:color w:val="000000"/>
          <w:sz w:val="28"/>
        </w:rPr>
        <w:t xml:space="preserve">
      Азаматтық әуе кемесін пайдаланушыға: 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bookmarkStart w:name="z219" w:id="198"/>
    <w:p>
      <w:pPr>
        <w:spacing w:after="0"/>
        <w:ind w:left="0"/>
        <w:jc w:val="both"/>
      </w:pPr>
      <w:r>
        <w:rPr>
          <w:rFonts w:ascii="Times New Roman"/>
          <w:b w:val="false"/>
          <w:i w:val="false"/>
          <w:color w:val="000000"/>
          <w:sz w:val="28"/>
        </w:rPr>
        <w:t>
      ІІ. Әуе кемесінің техникалық жай-күйін тексеру және ұшуға жарамдылығын айқындау АКТІСІ</w:t>
      </w:r>
    </w:p>
    <w:bookmarkEnd w:id="198"/>
    <w:bookmarkStart w:name="z220" w:id="199"/>
    <w:p>
      <w:pPr>
        <w:spacing w:after="0"/>
        <w:ind w:left="0"/>
        <w:jc w:val="both"/>
      </w:pPr>
      <w:r>
        <w:rPr>
          <w:rFonts w:ascii="Times New Roman"/>
          <w:b w:val="false"/>
          <w:i w:val="false"/>
          <w:color w:val="000000"/>
          <w:sz w:val="28"/>
        </w:rPr>
        <w:t>
      1. Әуе кемесі туралы мәліметтер</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0926"/>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зауыттан шығарылған күні</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берілгеннен бастап ұшуы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және орны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жүргізгенге дейінгі ресурс қалдығы</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__________( жыл)</w:t>
            </w:r>
          </w:p>
        </w:tc>
      </w:tr>
    </w:tbl>
    <w:bookmarkStart w:name="z221" w:id="200"/>
    <w:p>
      <w:pPr>
        <w:spacing w:after="0"/>
        <w:ind w:left="0"/>
        <w:jc w:val="both"/>
      </w:pPr>
      <w:r>
        <w:rPr>
          <w:rFonts w:ascii="Times New Roman"/>
          <w:b w:val="false"/>
          <w:i w:val="false"/>
          <w:color w:val="000000"/>
          <w:sz w:val="28"/>
        </w:rPr>
        <w:t>
      3. Әуе кемесінің ресурсын ұзарту негізі _______________________</w:t>
      </w:r>
    </w:p>
    <w:bookmarkEnd w:id="200"/>
    <w:bookmarkStart w:name="z222" w:id="201"/>
    <w:p>
      <w:pPr>
        <w:spacing w:after="0"/>
        <w:ind w:left="0"/>
        <w:jc w:val="both"/>
      </w:pPr>
      <w:r>
        <w:rPr>
          <w:rFonts w:ascii="Times New Roman"/>
          <w:b w:val="false"/>
          <w:i w:val="false"/>
          <w:color w:val="000000"/>
          <w:sz w:val="28"/>
        </w:rPr>
        <w:t>
      4. Қозғалтқыштың ресурсын ұзарту негізі _______________________</w:t>
      </w:r>
    </w:p>
    <w:bookmarkEnd w:id="201"/>
    <w:bookmarkStart w:name="z223" w:id="202"/>
    <w:p>
      <w:pPr>
        <w:spacing w:after="0"/>
        <w:ind w:left="0"/>
        <w:jc w:val="both"/>
      </w:pPr>
      <w:r>
        <w:rPr>
          <w:rFonts w:ascii="Times New Roman"/>
          <w:b w:val="false"/>
          <w:i w:val="false"/>
          <w:color w:val="000000"/>
          <w:sz w:val="28"/>
        </w:rPr>
        <w:t>
      5. Қозғалтқыш және әуе бұрандалары туралы мәліметтер:</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жөндеу жүргізілген күні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жүргізілгенге дейінгі ресурс қалдығы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203"/>
    <w:p>
      <w:pPr>
        <w:spacing w:after="0"/>
        <w:ind w:left="0"/>
        <w:jc w:val="both"/>
      </w:pPr>
      <w:r>
        <w:rPr>
          <w:rFonts w:ascii="Times New Roman"/>
          <w:b w:val="false"/>
          <w:i w:val="false"/>
          <w:color w:val="000000"/>
          <w:sz w:val="28"/>
        </w:rPr>
        <w:t xml:space="preserve">
      6. Әуе кемесі _____________________________ көлемде тексерілді, </w:t>
      </w:r>
    </w:p>
    <w:bookmarkEnd w:id="203"/>
    <w:p>
      <w:pPr>
        <w:spacing w:after="0"/>
        <w:ind w:left="0"/>
        <w:jc w:val="both"/>
      </w:pPr>
      <w:r>
        <w:rPr>
          <w:rFonts w:ascii="Times New Roman"/>
          <w:b w:val="false"/>
          <w:i w:val="false"/>
          <w:color w:val="000000"/>
          <w:sz w:val="28"/>
        </w:rPr>
        <w:t xml:space="preserve">
      (кезеңдік техникалық қызмет көрсету немесе жөндеу нысаны) </w:t>
      </w:r>
    </w:p>
    <w:p>
      <w:pPr>
        <w:spacing w:after="0"/>
        <w:ind w:left="0"/>
        <w:jc w:val="both"/>
      </w:pPr>
      <w:r>
        <w:rPr>
          <w:rFonts w:ascii="Times New Roman"/>
          <w:b w:val="false"/>
          <w:i w:val="false"/>
          <w:color w:val="000000"/>
          <w:sz w:val="28"/>
        </w:rPr>
        <w:t xml:space="preserve">
      бұл туралы формулярға жазба жасалынды __________________ </w:t>
      </w:r>
    </w:p>
    <w:p>
      <w:pPr>
        <w:spacing w:after="0"/>
        <w:ind w:left="0"/>
        <w:jc w:val="both"/>
      </w:pPr>
      <w:r>
        <w:rPr>
          <w:rFonts w:ascii="Times New Roman"/>
          <w:b w:val="false"/>
          <w:i w:val="false"/>
          <w:color w:val="000000"/>
          <w:sz w:val="28"/>
        </w:rPr>
        <w:t xml:space="preserve">
                                                (күні) </w:t>
      </w:r>
    </w:p>
    <w:bookmarkStart w:name="z225" w:id="204"/>
    <w:p>
      <w:pPr>
        <w:spacing w:after="0"/>
        <w:ind w:left="0"/>
        <w:jc w:val="both"/>
      </w:pPr>
      <w:r>
        <w:rPr>
          <w:rFonts w:ascii="Times New Roman"/>
          <w:b w:val="false"/>
          <w:i w:val="false"/>
          <w:color w:val="000000"/>
          <w:sz w:val="28"/>
        </w:rPr>
        <w:t xml:space="preserve">
      7. Әуе кемесінің жабдықталуы __________________________________ </w:t>
      </w:r>
    </w:p>
    <w:bookmarkEnd w:id="204"/>
    <w:bookmarkStart w:name="z226" w:id="205"/>
    <w:p>
      <w:pPr>
        <w:spacing w:after="0"/>
        <w:ind w:left="0"/>
        <w:jc w:val="both"/>
      </w:pPr>
      <w:r>
        <w:rPr>
          <w:rFonts w:ascii="Times New Roman"/>
          <w:b w:val="false"/>
          <w:i w:val="false"/>
          <w:color w:val="000000"/>
          <w:sz w:val="28"/>
        </w:rPr>
        <w:t xml:space="preserve">
      8. Әуедегі қақтығысты ескертетін борттық жүйенің болуы </w:t>
      </w:r>
    </w:p>
    <w:bookmarkEnd w:id="205"/>
    <w:p>
      <w:pPr>
        <w:spacing w:after="0"/>
        <w:ind w:left="0"/>
        <w:jc w:val="both"/>
      </w:pPr>
      <w:r>
        <w:rPr>
          <w:rFonts w:ascii="Times New Roman"/>
          <w:b w:val="false"/>
          <w:i w:val="false"/>
          <w:color w:val="000000"/>
          <w:sz w:val="28"/>
        </w:rPr>
        <w:t xml:space="preserve">
      _________________________________________________________________ </w:t>
      </w:r>
    </w:p>
    <w:bookmarkStart w:name="z227" w:id="206"/>
    <w:p>
      <w:pPr>
        <w:spacing w:after="0"/>
        <w:ind w:left="0"/>
        <w:jc w:val="both"/>
      </w:pPr>
      <w:r>
        <w:rPr>
          <w:rFonts w:ascii="Times New Roman"/>
          <w:b w:val="false"/>
          <w:i w:val="false"/>
          <w:color w:val="000000"/>
          <w:sz w:val="28"/>
        </w:rPr>
        <w:t xml:space="preserve">
      9. Осы әуе кемесінің типі осы актіні жасау күніне дейінгі орындалуға міндетті барлық </w:t>
      </w:r>
    </w:p>
    <w:bookmarkEnd w:id="206"/>
    <w:p>
      <w:pPr>
        <w:spacing w:after="0"/>
        <w:ind w:left="0"/>
        <w:jc w:val="both"/>
      </w:pPr>
      <w:r>
        <w:rPr>
          <w:rFonts w:ascii="Times New Roman"/>
          <w:b w:val="false"/>
          <w:i w:val="false"/>
          <w:color w:val="000000"/>
          <w:sz w:val="28"/>
        </w:rPr>
        <w:t xml:space="preserve">
      жөндеу жұмыстары орындалды; бекітілген құжаттамада көзделмеген тип </w:t>
      </w:r>
    </w:p>
    <w:p>
      <w:pPr>
        <w:spacing w:after="0"/>
        <w:ind w:left="0"/>
        <w:jc w:val="both"/>
      </w:pPr>
      <w:r>
        <w:rPr>
          <w:rFonts w:ascii="Times New Roman"/>
          <w:b w:val="false"/>
          <w:i w:val="false"/>
          <w:color w:val="000000"/>
          <w:sz w:val="28"/>
        </w:rPr>
        <w:t xml:space="preserve">
      конструкциясында өзгерістер жоқ. </w:t>
      </w:r>
    </w:p>
    <w:bookmarkStart w:name="z228" w:id="207"/>
    <w:p>
      <w:pPr>
        <w:spacing w:after="0"/>
        <w:ind w:left="0"/>
        <w:jc w:val="both"/>
      </w:pPr>
      <w:r>
        <w:rPr>
          <w:rFonts w:ascii="Times New Roman"/>
          <w:b w:val="false"/>
          <w:i w:val="false"/>
          <w:color w:val="000000"/>
          <w:sz w:val="28"/>
        </w:rPr>
        <w:t xml:space="preserve">
      10. Ұшуға пайдалану жөніндегі нұсқаулықтағы өзгерістерді бекіткен ұйым, </w:t>
      </w:r>
    </w:p>
    <w:bookmarkEnd w:id="207"/>
    <w:p>
      <w:pPr>
        <w:spacing w:after="0"/>
        <w:ind w:left="0"/>
        <w:jc w:val="both"/>
      </w:pPr>
      <w:r>
        <w:rPr>
          <w:rFonts w:ascii="Times New Roman"/>
          <w:b w:val="false"/>
          <w:i w:val="false"/>
          <w:color w:val="000000"/>
          <w:sz w:val="28"/>
        </w:rPr>
        <w:t xml:space="preserve">
      бекітілген күні ______________________________________ </w:t>
      </w:r>
    </w:p>
    <w:bookmarkStart w:name="z229" w:id="208"/>
    <w:p>
      <w:pPr>
        <w:spacing w:after="0"/>
        <w:ind w:left="0"/>
        <w:jc w:val="both"/>
      </w:pPr>
      <w:r>
        <w:rPr>
          <w:rFonts w:ascii="Times New Roman"/>
          <w:b w:val="false"/>
          <w:i w:val="false"/>
          <w:color w:val="000000"/>
          <w:sz w:val="28"/>
        </w:rPr>
        <w:t xml:space="preserve">
      11. Комиссияның азаматтық әуе кемесінің техникалық жай-күйі, </w:t>
      </w:r>
    </w:p>
    <w:bookmarkEnd w:id="208"/>
    <w:p>
      <w:pPr>
        <w:spacing w:after="0"/>
        <w:ind w:left="0"/>
        <w:jc w:val="both"/>
      </w:pPr>
      <w:r>
        <w:rPr>
          <w:rFonts w:ascii="Times New Roman"/>
          <w:b w:val="false"/>
          <w:i w:val="false"/>
          <w:color w:val="000000"/>
          <w:sz w:val="28"/>
        </w:rPr>
        <w:t xml:space="preserve">
      ұшуға жарамдылық және ұшуға жарамдылығы сертификатын (қолдану </w:t>
      </w:r>
    </w:p>
    <w:p>
      <w:pPr>
        <w:spacing w:after="0"/>
        <w:ind w:left="0"/>
        <w:jc w:val="both"/>
      </w:pPr>
      <w:r>
        <w:rPr>
          <w:rFonts w:ascii="Times New Roman"/>
          <w:b w:val="false"/>
          <w:i w:val="false"/>
          <w:color w:val="000000"/>
          <w:sz w:val="28"/>
        </w:rPr>
        <w:t xml:space="preserve">
      мерзімін ұзарту) беру мүмкіндігі туралы қорытындысы _________________ </w:t>
      </w:r>
    </w:p>
    <w:bookmarkStart w:name="z230" w:id="209"/>
    <w:p>
      <w:pPr>
        <w:spacing w:after="0"/>
        <w:ind w:left="0"/>
        <w:jc w:val="both"/>
      </w:pPr>
      <w:r>
        <w:rPr>
          <w:rFonts w:ascii="Times New Roman"/>
          <w:b w:val="false"/>
          <w:i w:val="false"/>
          <w:color w:val="000000"/>
          <w:sz w:val="28"/>
        </w:rPr>
        <w:t xml:space="preserve">
      12. Пайдаланушығаның инженерлік-авиациялық қызмет бастығының* </w:t>
      </w:r>
    </w:p>
    <w:bookmarkEnd w:id="209"/>
    <w:p>
      <w:pPr>
        <w:spacing w:after="0"/>
        <w:ind w:left="0"/>
        <w:jc w:val="both"/>
      </w:pPr>
      <w:r>
        <w:rPr>
          <w:rFonts w:ascii="Times New Roman"/>
          <w:b w:val="false"/>
          <w:i w:val="false"/>
          <w:color w:val="000000"/>
          <w:sz w:val="28"/>
        </w:rPr>
        <w:t xml:space="preserve">
      азаматтық әуе кемесінің ұшуға жарамдылығы (оның ішінде қажетті жабдығы болған </w:t>
      </w:r>
    </w:p>
    <w:p>
      <w:pPr>
        <w:spacing w:after="0"/>
        <w:ind w:left="0"/>
        <w:jc w:val="both"/>
      </w:pPr>
      <w:r>
        <w:rPr>
          <w:rFonts w:ascii="Times New Roman"/>
          <w:b w:val="false"/>
          <w:i w:val="false"/>
          <w:color w:val="000000"/>
          <w:sz w:val="28"/>
        </w:rPr>
        <w:t xml:space="preserve">
      жағдайда халықаралық трассалар бойынша ұшу) туралы қорытындысы. </w:t>
      </w:r>
    </w:p>
    <w:p>
      <w:pPr>
        <w:spacing w:after="0"/>
        <w:ind w:left="0"/>
        <w:jc w:val="both"/>
      </w:pPr>
      <w:r>
        <w:rPr>
          <w:rFonts w:ascii="Times New Roman"/>
          <w:b w:val="false"/>
          <w:i w:val="false"/>
          <w:color w:val="000000"/>
          <w:sz w:val="28"/>
        </w:rPr>
        <w:t xml:space="preserve">
      ІІІ. Әуе кемесінің пайдалану шектеулері мен сәйкессіздігі туралы мәліметтерді </w:t>
      </w:r>
    </w:p>
    <w:p>
      <w:pPr>
        <w:spacing w:after="0"/>
        <w:ind w:left="0"/>
        <w:jc w:val="both"/>
      </w:pPr>
      <w:r>
        <w:rPr>
          <w:rFonts w:ascii="Times New Roman"/>
          <w:b w:val="false"/>
          <w:i w:val="false"/>
          <w:color w:val="000000"/>
          <w:sz w:val="28"/>
        </w:rPr>
        <w:t xml:space="preserve">
      қамтитын анықтама _________ </w:t>
      </w:r>
    </w:p>
    <w:bookmarkStart w:name="z231" w:id="210"/>
    <w:p>
      <w:pPr>
        <w:spacing w:after="0"/>
        <w:ind w:left="0"/>
        <w:jc w:val="both"/>
      </w:pPr>
      <w:r>
        <w:rPr>
          <w:rFonts w:ascii="Times New Roman"/>
          <w:b w:val="false"/>
          <w:i w:val="false"/>
          <w:color w:val="000000"/>
          <w:sz w:val="28"/>
        </w:rPr>
        <w:t xml:space="preserve">
      1. Сәйкессіздіктің себептері:_________ </w:t>
      </w:r>
    </w:p>
    <w:bookmarkEnd w:id="210"/>
    <w:bookmarkStart w:name="z232" w:id="211"/>
    <w:p>
      <w:pPr>
        <w:spacing w:after="0"/>
        <w:ind w:left="0"/>
        <w:jc w:val="both"/>
      </w:pPr>
      <w:r>
        <w:rPr>
          <w:rFonts w:ascii="Times New Roman"/>
          <w:b w:val="false"/>
          <w:i w:val="false"/>
          <w:color w:val="000000"/>
          <w:sz w:val="28"/>
        </w:rPr>
        <w:t xml:space="preserve">
      2. Пайдалану шектеулері:_________ </w:t>
      </w:r>
    </w:p>
    <w:bookmarkEnd w:id="211"/>
    <w:bookmarkStart w:name="z233" w:id="212"/>
    <w:p>
      <w:pPr>
        <w:spacing w:after="0"/>
        <w:ind w:left="0"/>
        <w:jc w:val="both"/>
      </w:pPr>
      <w:r>
        <w:rPr>
          <w:rFonts w:ascii="Times New Roman"/>
          <w:b w:val="false"/>
          <w:i w:val="false"/>
          <w:color w:val="000000"/>
          <w:sz w:val="28"/>
        </w:rPr>
        <w:t xml:space="preserve">
      3. Сәйкессіздікті жою әдістері: _________ </w:t>
      </w:r>
    </w:p>
    <w:bookmarkEnd w:id="212"/>
    <w:bookmarkStart w:name="z234" w:id="213"/>
    <w:p>
      <w:pPr>
        <w:spacing w:after="0"/>
        <w:ind w:left="0"/>
        <w:jc w:val="both"/>
      </w:pPr>
      <w:r>
        <w:rPr>
          <w:rFonts w:ascii="Times New Roman"/>
          <w:b w:val="false"/>
          <w:i w:val="false"/>
          <w:color w:val="000000"/>
          <w:sz w:val="28"/>
        </w:rPr>
        <w:t xml:space="preserve">
      4. Сәйкессіздікті жою мерзімдері: _________ </w:t>
      </w:r>
    </w:p>
    <w:bookmarkEnd w:id="213"/>
    <w:p>
      <w:pPr>
        <w:spacing w:after="0"/>
        <w:ind w:left="0"/>
        <w:jc w:val="both"/>
      </w:pPr>
      <w:r>
        <w:rPr>
          <w:rFonts w:ascii="Times New Roman"/>
          <w:b w:val="false"/>
          <w:i w:val="false"/>
          <w:color w:val="000000"/>
          <w:sz w:val="28"/>
        </w:rPr>
        <w:t xml:space="preserve">
      Қорытынды: "Ұшақ (тікұшақ) техникалық ақаусыз және пайдалануға </w:t>
      </w:r>
    </w:p>
    <w:p>
      <w:pPr>
        <w:spacing w:after="0"/>
        <w:ind w:left="0"/>
        <w:jc w:val="both"/>
      </w:pPr>
      <w:r>
        <w:rPr>
          <w:rFonts w:ascii="Times New Roman"/>
          <w:b w:val="false"/>
          <w:i w:val="false"/>
          <w:color w:val="000000"/>
          <w:sz w:val="28"/>
        </w:rPr>
        <w:t xml:space="preserve">
      Жарамды" немесе "Ұшақ (тікұшақ) техникалық ақаулы және пайдалануға </w:t>
      </w:r>
    </w:p>
    <w:p>
      <w:pPr>
        <w:spacing w:after="0"/>
        <w:ind w:left="0"/>
        <w:jc w:val="both"/>
      </w:pPr>
      <w:r>
        <w:rPr>
          <w:rFonts w:ascii="Times New Roman"/>
          <w:b w:val="false"/>
          <w:i w:val="false"/>
          <w:color w:val="000000"/>
          <w:sz w:val="28"/>
        </w:rPr>
        <w:t xml:space="preserve">
      Жарамсыз". </w:t>
      </w:r>
    </w:p>
    <w:p>
      <w:pPr>
        <w:spacing w:after="0"/>
        <w:ind w:left="0"/>
        <w:jc w:val="both"/>
      </w:pPr>
      <w:r>
        <w:rPr>
          <w:rFonts w:ascii="Times New Roman"/>
          <w:b w:val="false"/>
          <w:i w:val="false"/>
          <w:color w:val="000000"/>
          <w:sz w:val="28"/>
        </w:rPr>
        <w:t xml:space="preserve">
      Комиссия құрамында: </w:t>
      </w:r>
    </w:p>
    <w:p>
      <w:pPr>
        <w:spacing w:after="0"/>
        <w:ind w:left="0"/>
        <w:jc w:val="both"/>
      </w:pPr>
      <w:r>
        <w:rPr>
          <w:rFonts w:ascii="Times New Roman"/>
          <w:b w:val="false"/>
          <w:i w:val="false"/>
          <w:color w:val="000000"/>
          <w:sz w:val="28"/>
        </w:rPr>
        <w:t xml:space="preserve">
      Төраға____________________________________________________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20__ жылғы. "___"___________________ техникалық байқау жүргізді.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6-қосымша</w:t>
            </w:r>
          </w:p>
        </w:tc>
      </w:tr>
    </w:tbl>
    <w:bookmarkStart w:name="z237" w:id="214"/>
    <w:p>
      <w:pPr>
        <w:spacing w:after="0"/>
        <w:ind w:left="0"/>
        <w:jc w:val="left"/>
      </w:pPr>
      <w:r>
        <w:rPr>
          <w:rFonts w:ascii="Times New Roman"/>
          <w:b/>
          <w:i w:val="false"/>
          <w:color w:val="000000"/>
        </w:rPr>
        <w:t xml:space="preserve"> "Ұшу жарамдылығының экспорттық сертификатын беру" мемлекеттік көрсетілетін қызмет стандарты</w:t>
      </w:r>
    </w:p>
    <w:bookmarkEnd w:id="214"/>
    <w:bookmarkStart w:name="z238" w:id="215"/>
    <w:p>
      <w:pPr>
        <w:spacing w:after="0"/>
        <w:ind w:left="0"/>
        <w:jc w:val="left"/>
      </w:pPr>
      <w:r>
        <w:rPr>
          <w:rFonts w:ascii="Times New Roman"/>
          <w:b/>
          <w:i w:val="false"/>
          <w:color w:val="000000"/>
        </w:rPr>
        <w:t xml:space="preserve"> 1-тарау. Жалпы ережелер</w:t>
      </w:r>
    </w:p>
    <w:bookmarkEnd w:id="215"/>
    <w:bookmarkStart w:name="z239" w:id="216"/>
    <w:p>
      <w:pPr>
        <w:spacing w:after="0"/>
        <w:ind w:left="0"/>
        <w:jc w:val="both"/>
      </w:pPr>
      <w:r>
        <w:rPr>
          <w:rFonts w:ascii="Times New Roman"/>
          <w:b w:val="false"/>
          <w:i w:val="false"/>
          <w:color w:val="000000"/>
          <w:sz w:val="28"/>
        </w:rPr>
        <w:t>
      1. "Ұшу жарамдылығының экспорттық сертификатын беру" мемлекеттік көрсетілетін қызметі (бұдан әрі – мемлекеттік көрсетілетін қызмет).</w:t>
      </w:r>
    </w:p>
    <w:bookmarkEnd w:id="216"/>
    <w:bookmarkStart w:name="z240" w:id="21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17"/>
    <w:bookmarkStart w:name="z241" w:id="218"/>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218"/>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242" w:id="219"/>
    <w:p>
      <w:pPr>
        <w:spacing w:after="0"/>
        <w:ind w:left="0"/>
        <w:jc w:val="left"/>
      </w:pPr>
      <w:r>
        <w:rPr>
          <w:rFonts w:ascii="Times New Roman"/>
          <w:b/>
          <w:i w:val="false"/>
          <w:color w:val="000000"/>
        </w:rPr>
        <w:t xml:space="preserve"> 2-тарау. Мемлекеттік қызметті көрсету тәртібі</w:t>
      </w:r>
    </w:p>
    <w:bookmarkEnd w:id="219"/>
    <w:bookmarkStart w:name="z243" w:id="220"/>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5 (бес) жұмыс күні.</w:t>
      </w:r>
    </w:p>
    <w:bookmarkEnd w:id="220"/>
    <w:bookmarkStart w:name="z244" w:id="221"/>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221"/>
    <w:bookmarkStart w:name="z245" w:id="222"/>
    <w:p>
      <w:pPr>
        <w:spacing w:after="0"/>
        <w:ind w:left="0"/>
        <w:jc w:val="both"/>
      </w:pPr>
      <w:r>
        <w:rPr>
          <w:rFonts w:ascii="Times New Roman"/>
          <w:b w:val="false"/>
          <w:i w:val="false"/>
          <w:color w:val="000000"/>
          <w:sz w:val="28"/>
        </w:rPr>
        <w:t>
      6. Мемлекеттік қызметті көрсету нәтижесі – ұшуға жарамдылығының экспорттық сертификаты.</w:t>
      </w:r>
    </w:p>
    <w:bookmarkEnd w:id="222"/>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246" w:id="223"/>
    <w:p>
      <w:pPr>
        <w:spacing w:after="0"/>
        <w:ind w:left="0"/>
        <w:jc w:val="both"/>
      </w:pPr>
      <w:r>
        <w:rPr>
          <w:rFonts w:ascii="Times New Roman"/>
          <w:b w:val="false"/>
          <w:i w:val="false"/>
          <w:color w:val="000000"/>
          <w:sz w:val="28"/>
        </w:rPr>
        <w:t>
      7. Мемлекеттік қызмет тегін көрсетіледі.</w:t>
      </w:r>
    </w:p>
    <w:bookmarkEnd w:id="223"/>
    <w:bookmarkStart w:name="z247" w:id="224"/>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224"/>
    <w:bookmarkStart w:name="z248" w:id="225"/>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22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ұшу жарамдылығының экспорттық сертификатын беруге өтінімінің электрондық көшірмесі.;</w:t>
      </w:r>
    </w:p>
    <w:p>
      <w:pPr>
        <w:spacing w:after="0"/>
        <w:ind w:left="0"/>
        <w:jc w:val="both"/>
      </w:pPr>
      <w:r>
        <w:rPr>
          <w:rFonts w:ascii="Times New Roman"/>
          <w:b w:val="false"/>
          <w:i w:val="false"/>
          <w:color w:val="000000"/>
          <w:sz w:val="28"/>
        </w:rPr>
        <w:t>
      2) Қазақстан Республикасының азаматтық әуе кемелерінің мемлекеттік тізілімінен шығу туралы куәлігінің электрондық көшірмесі, Шуыл бойынша әуе кемесінің сертификатының электрондық көшірмесі, Радиомен хабарлау аппаратурасын пайдалануға рұқсатының электрондық көшірмесі (болған жағдайда) .;</w:t>
      </w:r>
    </w:p>
    <w:p>
      <w:pPr>
        <w:spacing w:after="0"/>
        <w:ind w:left="0"/>
        <w:jc w:val="both"/>
      </w:pPr>
      <w:r>
        <w:rPr>
          <w:rFonts w:ascii="Times New Roman"/>
          <w:b w:val="false"/>
          <w:i w:val="false"/>
          <w:color w:val="000000"/>
          <w:sz w:val="28"/>
        </w:rPr>
        <w:t>
      3) әуе кемесінің ұшу жарамдылығы сертификатының оригиналы немесе электрондық көшірмесі (болған жағдайда) </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толық топтамасын және (немесе) қолданылу мерзімі өткен құжаттарды ұсынбаған жағдайда, көрсетілетін қызметті беруші өтінішті қабылдаудан бас тартады.</w:t>
      </w:r>
    </w:p>
    <w:bookmarkStart w:name="z249" w:id="226"/>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226"/>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250" w:id="227"/>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227"/>
    <w:bookmarkStart w:name="z251" w:id="228"/>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228"/>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252" w:id="229"/>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229"/>
    <w:bookmarkStart w:name="z253" w:id="230"/>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230"/>
    <w:bookmarkStart w:name="z254" w:id="231"/>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231"/>
    <w:bookmarkStart w:name="z255" w:id="232"/>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232"/>
    <w:bookmarkStart w:name="z256" w:id="233"/>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33"/>
    <w:bookmarkStart w:name="z257" w:id="234"/>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жарамдылығының</w:t>
            </w:r>
            <w:r>
              <w:br/>
            </w:r>
            <w:r>
              <w:rPr>
                <w:rFonts w:ascii="Times New Roman"/>
                <w:b w:val="false"/>
                <w:i w:val="false"/>
                <w:color w:val="000000"/>
                <w:sz w:val="20"/>
              </w:rPr>
              <w:t>экспорттық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35"/>
    <w:p>
      <w:pPr>
        <w:spacing w:after="0"/>
        <w:ind w:left="0"/>
        <w:jc w:val="left"/>
      </w:pPr>
      <w:r>
        <w:rPr>
          <w:rFonts w:ascii="Times New Roman"/>
          <w:b/>
          <w:i w:val="false"/>
          <w:color w:val="000000"/>
        </w:rPr>
        <w:t xml:space="preserve"> Өтінім</w:t>
      </w:r>
    </w:p>
    <w:bookmarkEnd w:id="235"/>
    <w:p>
      <w:pPr>
        <w:spacing w:after="0"/>
        <w:ind w:left="0"/>
        <w:jc w:val="both"/>
      </w:pPr>
      <w:r>
        <w:rPr>
          <w:rFonts w:ascii="Times New Roman"/>
          <w:b w:val="false"/>
          <w:i w:val="false"/>
          <w:color w:val="000000"/>
          <w:sz w:val="28"/>
        </w:rPr>
        <w:t xml:space="preserve">
      Ұшуға жарамдылығының экспорттық сертификатын беруді сұраймын: </w:t>
      </w:r>
    </w:p>
    <w:p>
      <w:pPr>
        <w:spacing w:after="0"/>
        <w:ind w:left="0"/>
        <w:jc w:val="both"/>
      </w:pPr>
      <w:r>
        <w:rPr>
          <w:rFonts w:ascii="Times New Roman"/>
          <w:b w:val="false"/>
          <w:i w:val="false"/>
          <w:color w:val="000000"/>
          <w:sz w:val="28"/>
        </w:rPr>
        <w:t xml:space="preserve">
      Әуе кемесінің типі:__________________________________________________ </w:t>
      </w:r>
    </w:p>
    <w:p>
      <w:pPr>
        <w:spacing w:after="0"/>
        <w:ind w:left="0"/>
        <w:jc w:val="both"/>
      </w:pPr>
      <w:r>
        <w:rPr>
          <w:rFonts w:ascii="Times New Roman"/>
          <w:b w:val="false"/>
          <w:i w:val="false"/>
          <w:color w:val="000000"/>
          <w:sz w:val="28"/>
        </w:rPr>
        <w:t xml:space="preserve">
      Әуе кемесінің сериялық (зауыт) нөмірі: ___________________________ </w:t>
      </w:r>
    </w:p>
    <w:p>
      <w:pPr>
        <w:spacing w:after="0"/>
        <w:ind w:left="0"/>
        <w:jc w:val="both"/>
      </w:pPr>
      <w:r>
        <w:rPr>
          <w:rFonts w:ascii="Times New Roman"/>
          <w:b w:val="false"/>
          <w:i w:val="false"/>
          <w:color w:val="000000"/>
          <w:sz w:val="28"/>
        </w:rPr>
        <w:t xml:space="preserve">
      Планердің жұмысы: ___________________________________________________ </w:t>
      </w:r>
    </w:p>
    <w:p>
      <w:pPr>
        <w:spacing w:after="0"/>
        <w:ind w:left="0"/>
        <w:jc w:val="both"/>
      </w:pPr>
      <w:r>
        <w:rPr>
          <w:rFonts w:ascii="Times New Roman"/>
          <w:b w:val="false"/>
          <w:i w:val="false"/>
          <w:color w:val="000000"/>
          <w:sz w:val="28"/>
        </w:rPr>
        <w:t xml:space="preserve">
      Орнатылған қозғалтқыштары: __________________________________________ </w:t>
      </w:r>
    </w:p>
    <w:p>
      <w:pPr>
        <w:spacing w:after="0"/>
        <w:ind w:left="0"/>
        <w:jc w:val="both"/>
      </w:pPr>
      <w:r>
        <w:rPr>
          <w:rFonts w:ascii="Times New Roman"/>
          <w:b w:val="false"/>
          <w:i w:val="false"/>
          <w:color w:val="000000"/>
          <w:sz w:val="28"/>
        </w:rPr>
        <w:t xml:space="preserve">
      Қозғалтқыштардың сериялық нөмірлері: ________________________________ </w:t>
      </w:r>
    </w:p>
    <w:p>
      <w:pPr>
        <w:spacing w:after="0"/>
        <w:ind w:left="0"/>
        <w:jc w:val="both"/>
      </w:pPr>
      <w:r>
        <w:rPr>
          <w:rFonts w:ascii="Times New Roman"/>
          <w:b w:val="false"/>
          <w:i w:val="false"/>
          <w:color w:val="000000"/>
          <w:sz w:val="28"/>
        </w:rPr>
        <w:t xml:space="preserve">
      Жұмысы:______________________________________________________________ </w:t>
      </w:r>
    </w:p>
    <w:p>
      <w:pPr>
        <w:spacing w:after="0"/>
        <w:ind w:left="0"/>
        <w:jc w:val="both"/>
      </w:pPr>
      <w:r>
        <w:rPr>
          <w:rFonts w:ascii="Times New Roman"/>
          <w:b w:val="false"/>
          <w:i w:val="false"/>
          <w:color w:val="000000"/>
          <w:sz w:val="28"/>
        </w:rPr>
        <w:t xml:space="preserve">
      Әуе кемесі экспортқа жіберілетін мемлекет:___________________________ </w:t>
      </w:r>
    </w:p>
    <w:p>
      <w:pPr>
        <w:spacing w:after="0"/>
        <w:ind w:left="0"/>
        <w:jc w:val="both"/>
      </w:pPr>
      <w:r>
        <w:rPr>
          <w:rFonts w:ascii="Times New Roman"/>
          <w:b w:val="false"/>
          <w:i w:val="false"/>
          <w:color w:val="000000"/>
          <w:sz w:val="28"/>
        </w:rPr>
        <w:t xml:space="preserve">
      Әуе кемесін Пайдаланушыға (иесі): _____________________________________ </w:t>
      </w:r>
    </w:p>
    <w:p>
      <w:pPr>
        <w:spacing w:after="0"/>
        <w:ind w:left="0"/>
        <w:jc w:val="both"/>
      </w:pPr>
      <w:r>
        <w:rPr>
          <w:rFonts w:ascii="Times New Roman"/>
          <w:b w:val="false"/>
          <w:i w:val="false"/>
          <w:color w:val="000000"/>
          <w:sz w:val="28"/>
        </w:rPr>
        <w:t xml:space="preserve">
      ______________________ ______________________________________________ </w:t>
      </w:r>
    </w:p>
    <w:p>
      <w:pPr>
        <w:spacing w:after="0"/>
        <w:ind w:left="0"/>
        <w:jc w:val="both"/>
      </w:pPr>
      <w:r>
        <w:rPr>
          <w:rFonts w:ascii="Times New Roman"/>
          <w:b w:val="false"/>
          <w:i w:val="false"/>
          <w:color w:val="000000"/>
          <w:sz w:val="28"/>
        </w:rPr>
        <w:t xml:space="preserve">
      (қолы) (Тегі Аты Әкесінің аты қолы (болған жағдайда)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7-қосымша</w:t>
            </w:r>
          </w:p>
        </w:tc>
      </w:tr>
    </w:tbl>
    <w:bookmarkStart w:name="z262" w:id="236"/>
    <w:p>
      <w:pPr>
        <w:spacing w:after="0"/>
        <w:ind w:left="0"/>
        <w:jc w:val="left"/>
      </w:pPr>
      <w:r>
        <w:rPr>
          <w:rFonts w:ascii="Times New Roman"/>
          <w:b/>
          <w:i w:val="false"/>
          <w:color w:val="000000"/>
        </w:rPr>
        <w:t xml:space="preserve"> "Аса жеңіл авиация әуе кемесінің ұшуға жарамдылығы сертификатын беру" мемлекеттік көрсетілетін қызмет стандарты</w:t>
      </w:r>
    </w:p>
    <w:bookmarkEnd w:id="236"/>
    <w:bookmarkStart w:name="z263" w:id="237"/>
    <w:p>
      <w:pPr>
        <w:spacing w:after="0"/>
        <w:ind w:left="0"/>
        <w:jc w:val="left"/>
      </w:pPr>
      <w:r>
        <w:rPr>
          <w:rFonts w:ascii="Times New Roman"/>
          <w:b/>
          <w:i w:val="false"/>
          <w:color w:val="000000"/>
        </w:rPr>
        <w:t xml:space="preserve"> 1-тарау. Жалпы ережелер</w:t>
      </w:r>
    </w:p>
    <w:bookmarkEnd w:id="237"/>
    <w:bookmarkStart w:name="z264" w:id="238"/>
    <w:p>
      <w:pPr>
        <w:spacing w:after="0"/>
        <w:ind w:left="0"/>
        <w:jc w:val="both"/>
      </w:pPr>
      <w:r>
        <w:rPr>
          <w:rFonts w:ascii="Times New Roman"/>
          <w:b w:val="false"/>
          <w:i w:val="false"/>
          <w:color w:val="000000"/>
          <w:sz w:val="28"/>
        </w:rPr>
        <w:t>
      1. "Аса жеңіл авиация әуе кемесінің ұшуға жарамдылығы сертификатын беру" мемлекеттік көрсетілетін қызметі (бұдан әрі – мемлекеттік көрсетілетін қызмет).</w:t>
      </w:r>
    </w:p>
    <w:bookmarkEnd w:id="238"/>
    <w:bookmarkStart w:name="z265" w:id="23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39"/>
    <w:bookmarkStart w:name="z266" w:id="240"/>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240"/>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267" w:id="241"/>
    <w:p>
      <w:pPr>
        <w:spacing w:after="0"/>
        <w:ind w:left="0"/>
        <w:jc w:val="left"/>
      </w:pPr>
      <w:r>
        <w:rPr>
          <w:rFonts w:ascii="Times New Roman"/>
          <w:b/>
          <w:i w:val="false"/>
          <w:color w:val="000000"/>
        </w:rPr>
        <w:t xml:space="preserve"> 2-тарау. Мемлекеттік қызметті көрсету тәртібі</w:t>
      </w:r>
    </w:p>
    <w:bookmarkEnd w:id="241"/>
    <w:bookmarkStart w:name="z268" w:id="242"/>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15 (он бес) жұмыс күні.</w:t>
      </w:r>
    </w:p>
    <w:bookmarkEnd w:id="242"/>
    <w:p>
      <w:pPr>
        <w:spacing w:after="0"/>
        <w:ind w:left="0"/>
        <w:jc w:val="both"/>
      </w:pPr>
      <w:r>
        <w:rPr>
          <w:rFonts w:ascii="Times New Roman"/>
          <w:b w:val="false"/>
          <w:i w:val="false"/>
          <w:color w:val="000000"/>
          <w:sz w:val="28"/>
        </w:rPr>
        <w:t>
      Ұсынылған құжаттарды қосымша зерделеу немесе тексеру қажет болған жағдайда қарау мерзімі 10 (он) жұмыс күніне дейін ұзартылады.</w:t>
      </w:r>
    </w:p>
    <w:bookmarkStart w:name="z269" w:id="243"/>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243"/>
    <w:bookmarkStart w:name="z270" w:id="244"/>
    <w:p>
      <w:pPr>
        <w:spacing w:after="0"/>
        <w:ind w:left="0"/>
        <w:jc w:val="both"/>
      </w:pPr>
      <w:r>
        <w:rPr>
          <w:rFonts w:ascii="Times New Roman"/>
          <w:b w:val="false"/>
          <w:i w:val="false"/>
          <w:color w:val="000000"/>
          <w:sz w:val="28"/>
        </w:rPr>
        <w:t>
      6. Мемлекеттік қызметті көрсету нәтижесі – аса жеңіл авиация әуе кемесінің ұшуға жарамдылығы сертификатын беру</w:t>
      </w:r>
    </w:p>
    <w:bookmarkEnd w:id="244"/>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271" w:id="245"/>
    <w:p>
      <w:pPr>
        <w:spacing w:after="0"/>
        <w:ind w:left="0"/>
        <w:jc w:val="both"/>
      </w:pPr>
      <w:r>
        <w:rPr>
          <w:rFonts w:ascii="Times New Roman"/>
          <w:b w:val="false"/>
          <w:i w:val="false"/>
          <w:color w:val="000000"/>
          <w:sz w:val="28"/>
        </w:rPr>
        <w:t>
      7. Мемлекеттік қызмет тегін көрсетіледі.</w:t>
      </w:r>
    </w:p>
    <w:bookmarkEnd w:id="245"/>
    <w:bookmarkStart w:name="z272" w:id="246"/>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246"/>
    <w:bookmarkStart w:name="z273" w:id="247"/>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24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ЭЦҚ-сымен куәландырылған өтінімінің электрондық көшірмесі;</w:t>
      </w:r>
    </w:p>
    <w:p>
      <w:pPr>
        <w:spacing w:after="0"/>
        <w:ind w:left="0"/>
        <w:jc w:val="both"/>
      </w:pPr>
      <w:r>
        <w:rPr>
          <w:rFonts w:ascii="Times New Roman"/>
          <w:b w:val="false"/>
          <w:i w:val="false"/>
          <w:color w:val="000000"/>
          <w:sz w:val="28"/>
        </w:rPr>
        <w:t>
      2) аса жеңіл авиацияның әуе кемесі данасының сәйкестік куәлігінің немесе үлгі сертификатының электрондық көшірмесі.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толық топтамасын және (немесе) қолданылу мерзімі өткен құжаттарды ұсынбаған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274" w:id="248"/>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248"/>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275" w:id="249"/>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249"/>
    <w:bookmarkStart w:name="z276" w:id="250"/>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250"/>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277" w:id="251"/>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251"/>
    <w:bookmarkStart w:name="z278" w:id="252"/>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252"/>
    <w:bookmarkStart w:name="z279" w:id="253"/>
    <w:p>
      <w:pPr>
        <w:spacing w:after="0"/>
        <w:ind w:left="0"/>
        <w:jc w:val="both"/>
      </w:pPr>
      <w:r>
        <w:rPr>
          <w:rFonts w:ascii="Times New Roman"/>
          <w:b w:val="false"/>
          <w:i w:val="false"/>
          <w:color w:val="000000"/>
          <w:sz w:val="28"/>
        </w:rPr>
        <w:t>
      14. Шағым осы мемлекеттік көрсетілетін қызмет стандартының 13-тармағында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253"/>
    <w:bookmarkStart w:name="z280" w:id="254"/>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254"/>
    <w:bookmarkStart w:name="z281" w:id="255"/>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"Аса жеңіл авиация</w:t>
            </w:r>
            <w:r>
              <w:br/>
            </w:r>
            <w:r>
              <w:rPr>
                <w:rFonts w:ascii="Times New Roman"/>
                <w:b w:val="false"/>
                <w:i w:val="false"/>
                <w:color w:val="000000"/>
                <w:sz w:val="20"/>
              </w:rPr>
              <w:t xml:space="preserve">әуе кемесінің ұшуға </w:t>
            </w:r>
            <w:r>
              <w:br/>
            </w:r>
            <w:r>
              <w:rPr>
                <w:rFonts w:ascii="Times New Roman"/>
                <w:b w:val="false"/>
                <w:i w:val="false"/>
                <w:color w:val="000000"/>
                <w:sz w:val="20"/>
              </w:rPr>
              <w:t>жарамдылығы</w:t>
            </w:r>
            <w:r>
              <w:br/>
            </w:r>
            <w:r>
              <w:rPr>
                <w:rFonts w:ascii="Times New Roman"/>
                <w:b w:val="false"/>
                <w:i w:val="false"/>
                <w:color w:val="000000"/>
                <w:sz w:val="20"/>
              </w:rPr>
              <w:t>сертификатын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256"/>
    <w:p>
      <w:pPr>
        <w:spacing w:after="0"/>
        <w:ind w:left="0"/>
        <w:jc w:val="left"/>
      </w:pPr>
      <w:r>
        <w:rPr>
          <w:rFonts w:ascii="Times New Roman"/>
          <w:b/>
          <w:i w:val="false"/>
          <w:color w:val="000000"/>
        </w:rPr>
        <w:t xml:space="preserve"> Өтінім</w:t>
      </w:r>
    </w:p>
    <w:bookmarkEnd w:id="256"/>
    <w:bookmarkStart w:name="z284" w:id="257"/>
    <w:p>
      <w:pPr>
        <w:spacing w:after="0"/>
        <w:ind w:left="0"/>
        <w:jc w:val="both"/>
      </w:pPr>
      <w:r>
        <w:rPr>
          <w:rFonts w:ascii="Times New Roman"/>
          <w:b w:val="false"/>
          <w:i w:val="false"/>
          <w:color w:val="000000"/>
          <w:sz w:val="28"/>
        </w:rPr>
        <w:t xml:space="preserve">
      1. Тізілімге ____ ж. "___" ____ № ___ енгізілген аса жеңіл авиацияның әуе кемесінің </w:t>
      </w:r>
    </w:p>
    <w:bookmarkEnd w:id="257"/>
    <w:p>
      <w:pPr>
        <w:spacing w:after="0"/>
        <w:ind w:left="0"/>
        <w:jc w:val="both"/>
      </w:pPr>
      <w:r>
        <w:rPr>
          <w:rFonts w:ascii="Times New Roman"/>
          <w:b w:val="false"/>
          <w:i w:val="false"/>
          <w:color w:val="000000"/>
          <w:sz w:val="28"/>
        </w:rPr>
        <w:t xml:space="preserve">
      ұшуға жарамдылық сертификатын беруді сұраймын: </w:t>
      </w:r>
    </w:p>
    <w:p>
      <w:pPr>
        <w:spacing w:after="0"/>
        <w:ind w:left="0"/>
        <w:jc w:val="both"/>
      </w:pPr>
      <w:r>
        <w:rPr>
          <w:rFonts w:ascii="Times New Roman"/>
          <w:b w:val="false"/>
          <w:i w:val="false"/>
          <w:color w:val="000000"/>
          <w:sz w:val="28"/>
        </w:rPr>
        <w:t xml:space="preserve">
      Түрі ______________________________________________________________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______________________________________________ </w:t>
      </w:r>
    </w:p>
    <w:bookmarkStart w:name="z285" w:id="258"/>
    <w:p>
      <w:pPr>
        <w:spacing w:after="0"/>
        <w:ind w:left="0"/>
        <w:jc w:val="both"/>
      </w:pPr>
      <w:r>
        <w:rPr>
          <w:rFonts w:ascii="Times New Roman"/>
          <w:b w:val="false"/>
          <w:i w:val="false"/>
          <w:color w:val="000000"/>
          <w:sz w:val="28"/>
        </w:rPr>
        <w:t xml:space="preserve">
      1.1. Әуе кемесінің сериялық (зауыттық) нөмірі __________________________ </w:t>
      </w:r>
    </w:p>
    <w:bookmarkEnd w:id="258"/>
    <w:bookmarkStart w:name="z286" w:id="259"/>
    <w:p>
      <w:pPr>
        <w:spacing w:after="0"/>
        <w:ind w:left="0"/>
        <w:jc w:val="both"/>
      </w:pPr>
      <w:r>
        <w:rPr>
          <w:rFonts w:ascii="Times New Roman"/>
          <w:b w:val="false"/>
          <w:i w:val="false"/>
          <w:color w:val="000000"/>
          <w:sz w:val="28"/>
        </w:rPr>
        <w:t xml:space="preserve">
      1.2. Әуе кемесі жасалған күні ________________________________________ </w:t>
      </w:r>
    </w:p>
    <w:bookmarkEnd w:id="259"/>
    <w:bookmarkStart w:name="z287" w:id="260"/>
    <w:p>
      <w:pPr>
        <w:spacing w:after="0"/>
        <w:ind w:left="0"/>
        <w:jc w:val="both"/>
      </w:pPr>
      <w:r>
        <w:rPr>
          <w:rFonts w:ascii="Times New Roman"/>
          <w:b w:val="false"/>
          <w:i w:val="false"/>
          <w:color w:val="000000"/>
          <w:sz w:val="28"/>
        </w:rPr>
        <w:t xml:space="preserve">
      1.3. Жасап шығарушының атауы ______________________________________ </w:t>
      </w:r>
    </w:p>
    <w:bookmarkEnd w:id="260"/>
    <w:bookmarkStart w:name="z288" w:id="261"/>
    <w:p>
      <w:pPr>
        <w:spacing w:after="0"/>
        <w:ind w:left="0"/>
        <w:jc w:val="both"/>
      </w:pPr>
      <w:r>
        <w:rPr>
          <w:rFonts w:ascii="Times New Roman"/>
          <w:b w:val="false"/>
          <w:i w:val="false"/>
          <w:color w:val="000000"/>
          <w:sz w:val="28"/>
        </w:rPr>
        <w:t xml:space="preserve">
      1.4. Жасап шығарушы мемлекет ______________________________________ </w:t>
      </w:r>
    </w:p>
    <w:bookmarkEnd w:id="261"/>
    <w:bookmarkStart w:name="z289" w:id="262"/>
    <w:p>
      <w:pPr>
        <w:spacing w:after="0"/>
        <w:ind w:left="0"/>
        <w:jc w:val="both"/>
      </w:pPr>
      <w:r>
        <w:rPr>
          <w:rFonts w:ascii="Times New Roman"/>
          <w:b w:val="false"/>
          <w:i w:val="false"/>
          <w:color w:val="000000"/>
          <w:sz w:val="28"/>
        </w:rPr>
        <w:t xml:space="preserve">
      1.5. Үлгі сертификаты (немесе балама құжат): </w:t>
      </w:r>
    </w:p>
    <w:bookmarkEnd w:id="262"/>
    <w:p>
      <w:pPr>
        <w:spacing w:after="0"/>
        <w:ind w:left="0"/>
        <w:jc w:val="both"/>
      </w:pPr>
      <w:r>
        <w:rPr>
          <w:rFonts w:ascii="Times New Roman"/>
          <w:b w:val="false"/>
          <w:i w:val="false"/>
          <w:color w:val="000000"/>
          <w:sz w:val="28"/>
        </w:rPr>
        <w:t xml:space="preserve">
      № ___________________________________________________, берілген күні </w:t>
      </w:r>
    </w:p>
    <w:bookmarkStart w:name="z290" w:id="263"/>
    <w:p>
      <w:pPr>
        <w:spacing w:after="0"/>
        <w:ind w:left="0"/>
        <w:jc w:val="both"/>
      </w:pPr>
      <w:r>
        <w:rPr>
          <w:rFonts w:ascii="Times New Roman"/>
          <w:b w:val="false"/>
          <w:i w:val="false"/>
          <w:color w:val="000000"/>
          <w:sz w:val="28"/>
        </w:rPr>
        <w:t xml:space="preserve">
      1. Өтініш беруші туралы мәліметтер: </w:t>
      </w:r>
    </w:p>
    <w:bookmarkEnd w:id="263"/>
    <w:bookmarkStart w:name="z291" w:id="264"/>
    <w:p>
      <w:pPr>
        <w:spacing w:after="0"/>
        <w:ind w:left="0"/>
        <w:jc w:val="both"/>
      </w:pPr>
      <w:r>
        <w:rPr>
          <w:rFonts w:ascii="Times New Roman"/>
          <w:b w:val="false"/>
          <w:i w:val="false"/>
          <w:color w:val="000000"/>
          <w:sz w:val="28"/>
        </w:rPr>
        <w:t xml:space="preserve">
      2.1. Мекенжайы ____________________________________________________ </w:t>
      </w:r>
    </w:p>
    <w:bookmarkEnd w:id="264"/>
    <w:bookmarkStart w:name="z292" w:id="265"/>
    <w:p>
      <w:pPr>
        <w:spacing w:after="0"/>
        <w:ind w:left="0"/>
        <w:jc w:val="both"/>
      </w:pPr>
      <w:r>
        <w:rPr>
          <w:rFonts w:ascii="Times New Roman"/>
          <w:b w:val="false"/>
          <w:i w:val="false"/>
          <w:color w:val="000000"/>
          <w:sz w:val="28"/>
        </w:rPr>
        <w:t xml:space="preserve">
      2.2. Телефоны ____________________ Факсы ___________________________ </w:t>
      </w:r>
    </w:p>
    <w:bookmarkEnd w:id="265"/>
    <w:bookmarkStart w:name="z293" w:id="266"/>
    <w:p>
      <w:pPr>
        <w:spacing w:after="0"/>
        <w:ind w:left="0"/>
        <w:jc w:val="both"/>
      </w:pPr>
      <w:r>
        <w:rPr>
          <w:rFonts w:ascii="Times New Roman"/>
          <w:b w:val="false"/>
          <w:i w:val="false"/>
          <w:color w:val="000000"/>
          <w:sz w:val="28"/>
        </w:rPr>
        <w:t>
      2.3. Электрондық поштасының мекенжайы (бар болса)_____________________</w:t>
      </w:r>
    </w:p>
    <w:bookmarkEnd w:id="266"/>
    <w:bookmarkStart w:name="z294" w:id="267"/>
    <w:p>
      <w:pPr>
        <w:spacing w:after="0"/>
        <w:ind w:left="0"/>
        <w:jc w:val="both"/>
      </w:pPr>
      <w:r>
        <w:rPr>
          <w:rFonts w:ascii="Times New Roman"/>
          <w:b w:val="false"/>
          <w:i w:val="false"/>
          <w:color w:val="000000"/>
          <w:sz w:val="28"/>
        </w:rPr>
        <w:t xml:space="preserve">
      2.4. Жеке сәйкестендіру нөмірі (ЖСН)___________________________________ </w:t>
      </w:r>
    </w:p>
    <w:bookmarkEnd w:id="267"/>
    <w:bookmarkStart w:name="z295" w:id="268"/>
    <w:p>
      <w:pPr>
        <w:spacing w:after="0"/>
        <w:ind w:left="0"/>
        <w:jc w:val="both"/>
      </w:pPr>
      <w:r>
        <w:rPr>
          <w:rFonts w:ascii="Times New Roman"/>
          <w:b w:val="false"/>
          <w:i w:val="false"/>
          <w:color w:val="000000"/>
          <w:sz w:val="28"/>
        </w:rPr>
        <w:t>
      2.5. Бизнес сәйкестендіру нөмірі (БИН)__________________________________</w:t>
      </w:r>
    </w:p>
    <w:bookmarkEnd w:id="268"/>
    <w:bookmarkStart w:name="z296" w:id="269"/>
    <w:p>
      <w:pPr>
        <w:spacing w:after="0"/>
        <w:ind w:left="0"/>
        <w:jc w:val="both"/>
      </w:pPr>
      <w:r>
        <w:rPr>
          <w:rFonts w:ascii="Times New Roman"/>
          <w:b w:val="false"/>
          <w:i w:val="false"/>
          <w:color w:val="000000"/>
          <w:sz w:val="28"/>
        </w:rPr>
        <w:t xml:space="preserve">
      2.6. Егер әуе кемелерін пайдаланушы – жеке тұлға болса: </w:t>
      </w:r>
    </w:p>
    <w:bookmarkEnd w:id="269"/>
    <w:p>
      <w:pPr>
        <w:spacing w:after="0"/>
        <w:ind w:left="0"/>
        <w:jc w:val="both"/>
      </w:pPr>
      <w:r>
        <w:rPr>
          <w:rFonts w:ascii="Times New Roman"/>
          <w:b w:val="false"/>
          <w:i w:val="false"/>
          <w:color w:val="000000"/>
          <w:sz w:val="28"/>
        </w:rPr>
        <w:t xml:space="preserve">
      Тегі, аты, әкесінің аты_________________________________________________ </w:t>
      </w:r>
    </w:p>
    <w:bookmarkStart w:name="z297" w:id="270"/>
    <w:p>
      <w:pPr>
        <w:spacing w:after="0"/>
        <w:ind w:left="0"/>
        <w:jc w:val="both"/>
      </w:pPr>
      <w:r>
        <w:rPr>
          <w:rFonts w:ascii="Times New Roman"/>
          <w:b w:val="false"/>
          <w:i w:val="false"/>
          <w:color w:val="000000"/>
          <w:sz w:val="28"/>
        </w:rPr>
        <w:t xml:space="preserve">
      2.7. Егер әуе кемелерін пайдаланушы – заңды тұлға болса: </w:t>
      </w:r>
    </w:p>
    <w:bookmarkEnd w:id="270"/>
    <w:p>
      <w:pPr>
        <w:spacing w:after="0"/>
        <w:ind w:left="0"/>
        <w:jc w:val="both"/>
      </w:pPr>
      <w:r>
        <w:rPr>
          <w:rFonts w:ascii="Times New Roman"/>
          <w:b w:val="false"/>
          <w:i w:val="false"/>
          <w:color w:val="000000"/>
          <w:sz w:val="28"/>
        </w:rPr>
        <w:t xml:space="preserve">
      Ұйымның толық атауы________________________________________________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аты_______________________________________ </w:t>
      </w:r>
    </w:p>
    <w:bookmarkStart w:name="z298" w:id="271"/>
    <w:p>
      <w:pPr>
        <w:spacing w:after="0"/>
        <w:ind w:left="0"/>
        <w:jc w:val="both"/>
      </w:pPr>
      <w:r>
        <w:rPr>
          <w:rFonts w:ascii="Times New Roman"/>
          <w:b w:val="false"/>
          <w:i w:val="false"/>
          <w:color w:val="000000"/>
          <w:sz w:val="28"/>
        </w:rPr>
        <w:t xml:space="preserve">
      3. Әуе кемесінің орналасқан жері_______________________________________ </w:t>
      </w:r>
    </w:p>
    <w:bookmarkEnd w:id="271"/>
    <w:bookmarkStart w:name="z299" w:id="272"/>
    <w:p>
      <w:pPr>
        <w:spacing w:after="0"/>
        <w:ind w:left="0"/>
        <w:jc w:val="both"/>
      </w:pPr>
      <w:r>
        <w:rPr>
          <w:rFonts w:ascii="Times New Roman"/>
          <w:b w:val="false"/>
          <w:i w:val="false"/>
          <w:color w:val="000000"/>
          <w:sz w:val="28"/>
        </w:rPr>
        <w:t xml:space="preserve">
      4. Соңғы жөндеу жүргізілген күні мен орны _____________________________ </w:t>
      </w:r>
    </w:p>
    <w:bookmarkEnd w:id="272"/>
    <w:bookmarkStart w:name="z300" w:id="273"/>
    <w:p>
      <w:pPr>
        <w:spacing w:after="0"/>
        <w:ind w:left="0"/>
        <w:jc w:val="both"/>
      </w:pPr>
      <w:r>
        <w:rPr>
          <w:rFonts w:ascii="Times New Roman"/>
          <w:b w:val="false"/>
          <w:i w:val="false"/>
          <w:color w:val="000000"/>
          <w:sz w:val="28"/>
        </w:rPr>
        <w:t xml:space="preserve">
      5. Әуе кемесінің ұшуы _______________________________________________ </w:t>
      </w:r>
    </w:p>
    <w:bookmarkEnd w:id="273"/>
    <w:p>
      <w:pPr>
        <w:spacing w:after="0"/>
        <w:ind w:left="0"/>
        <w:jc w:val="both"/>
      </w:pPr>
      <w:r>
        <w:rPr>
          <w:rFonts w:ascii="Times New Roman"/>
          <w:b w:val="false"/>
          <w:i w:val="false"/>
          <w:color w:val="000000"/>
          <w:sz w:val="28"/>
        </w:rPr>
        <w:t xml:space="preserve">
      пайдалану басталғаннан бері: __________ сағ. ____ соңғы _____________ жыл </w:t>
      </w:r>
    </w:p>
    <w:p>
      <w:pPr>
        <w:spacing w:after="0"/>
        <w:ind w:left="0"/>
        <w:jc w:val="both"/>
      </w:pPr>
      <w:r>
        <w:rPr>
          <w:rFonts w:ascii="Times New Roman"/>
          <w:b w:val="false"/>
          <w:i w:val="false"/>
          <w:color w:val="000000"/>
          <w:sz w:val="28"/>
        </w:rPr>
        <w:t xml:space="preserve">
      соңғы жөндеуден кейін: ______________ сағ. ____ соңғы _____________ жыл </w:t>
      </w:r>
    </w:p>
    <w:bookmarkStart w:name="z301" w:id="274"/>
    <w:p>
      <w:pPr>
        <w:spacing w:after="0"/>
        <w:ind w:left="0"/>
        <w:jc w:val="both"/>
      </w:pPr>
      <w:r>
        <w:rPr>
          <w:rFonts w:ascii="Times New Roman"/>
          <w:b w:val="false"/>
          <w:i w:val="false"/>
          <w:color w:val="000000"/>
          <w:sz w:val="28"/>
        </w:rPr>
        <w:t xml:space="preserve">
      6. Жөндеуге дейін қалған ресурс: _____ сағ. ____ соңғы ______________ жыл </w:t>
      </w:r>
    </w:p>
    <w:bookmarkEnd w:id="274"/>
    <w:bookmarkStart w:name="z302" w:id="275"/>
    <w:p>
      <w:pPr>
        <w:spacing w:after="0"/>
        <w:ind w:left="0"/>
        <w:jc w:val="both"/>
      </w:pPr>
      <w:r>
        <w:rPr>
          <w:rFonts w:ascii="Times New Roman"/>
          <w:b w:val="false"/>
          <w:i w:val="false"/>
          <w:color w:val="000000"/>
          <w:sz w:val="28"/>
        </w:rPr>
        <w:t xml:space="preserve">
      7. Массасы, кг ________________ Орталықтандыру, % ___________________ </w:t>
      </w:r>
    </w:p>
    <w:bookmarkEnd w:id="275"/>
    <w:bookmarkStart w:name="z303" w:id="276"/>
    <w:p>
      <w:pPr>
        <w:spacing w:after="0"/>
        <w:ind w:left="0"/>
        <w:jc w:val="both"/>
      </w:pPr>
      <w:r>
        <w:rPr>
          <w:rFonts w:ascii="Times New Roman"/>
          <w:b w:val="false"/>
          <w:i w:val="false"/>
          <w:color w:val="000000"/>
          <w:sz w:val="28"/>
        </w:rPr>
        <w:t xml:space="preserve">
      8. Техникалық жай-күйін бағалау актісі бекітілген күні ___________________ </w:t>
      </w:r>
    </w:p>
    <w:bookmarkEnd w:id="276"/>
    <w:bookmarkStart w:name="z304" w:id="277"/>
    <w:p>
      <w:pPr>
        <w:spacing w:after="0"/>
        <w:ind w:left="0"/>
        <w:jc w:val="both"/>
      </w:pPr>
      <w:r>
        <w:rPr>
          <w:rFonts w:ascii="Times New Roman"/>
          <w:b w:val="false"/>
          <w:i w:val="false"/>
          <w:color w:val="000000"/>
          <w:sz w:val="28"/>
        </w:rPr>
        <w:t xml:space="preserve">
      9. Техникалық байқауды кім жүргізді __________________________________ </w:t>
      </w:r>
    </w:p>
    <w:bookmarkEnd w:id="277"/>
    <w:bookmarkStart w:name="z305" w:id="278"/>
    <w:p>
      <w:pPr>
        <w:spacing w:after="0"/>
        <w:ind w:left="0"/>
        <w:jc w:val="both"/>
      </w:pPr>
      <w:r>
        <w:rPr>
          <w:rFonts w:ascii="Times New Roman"/>
          <w:b w:val="false"/>
          <w:i w:val="false"/>
          <w:color w:val="000000"/>
          <w:sz w:val="28"/>
        </w:rPr>
        <w:t xml:space="preserve">
      10. Әуе кемесін жетілдіруді, өзгертуді орындаған ұйым, орындау күні </w:t>
      </w:r>
    </w:p>
    <w:bookmarkEnd w:id="278"/>
    <w:p>
      <w:pPr>
        <w:spacing w:after="0"/>
        <w:ind w:left="0"/>
        <w:jc w:val="both"/>
      </w:pPr>
      <w:r>
        <w:rPr>
          <w:rFonts w:ascii="Times New Roman"/>
          <w:b w:val="false"/>
          <w:i w:val="false"/>
          <w:color w:val="000000"/>
          <w:sz w:val="28"/>
        </w:rPr>
        <w:t xml:space="preserve">
      _________________________________________________________________ </w:t>
      </w:r>
    </w:p>
    <w:bookmarkStart w:name="z306" w:id="279"/>
    <w:p>
      <w:pPr>
        <w:spacing w:after="0"/>
        <w:ind w:left="0"/>
        <w:jc w:val="both"/>
      </w:pPr>
      <w:r>
        <w:rPr>
          <w:rFonts w:ascii="Times New Roman"/>
          <w:b w:val="false"/>
          <w:i w:val="false"/>
          <w:color w:val="000000"/>
          <w:sz w:val="28"/>
        </w:rPr>
        <w:t xml:space="preserve">
      11. Пайдаланушының заңды мекенжайы, телефоны, факсы__________________ </w:t>
      </w:r>
    </w:p>
    <w:bookmarkEnd w:id="279"/>
    <w:bookmarkStart w:name="z307" w:id="280"/>
    <w:p>
      <w:pPr>
        <w:spacing w:after="0"/>
        <w:ind w:left="0"/>
        <w:jc w:val="both"/>
      </w:pPr>
      <w:r>
        <w:rPr>
          <w:rFonts w:ascii="Times New Roman"/>
          <w:b w:val="false"/>
          <w:i w:val="false"/>
          <w:color w:val="000000"/>
          <w:sz w:val="28"/>
        </w:rPr>
        <w:t xml:space="preserve">
      12. Пошталық мекенжайы:_____________________________________________ </w:t>
      </w:r>
    </w:p>
    <w:bookmarkEnd w:id="280"/>
    <w:p>
      <w:pPr>
        <w:spacing w:after="0"/>
        <w:ind w:left="0"/>
        <w:jc w:val="both"/>
      </w:pPr>
      <w:r>
        <w:rPr>
          <w:rFonts w:ascii="Times New Roman"/>
          <w:b w:val="false"/>
          <w:i w:val="false"/>
          <w:color w:val="000000"/>
          <w:sz w:val="28"/>
        </w:rPr>
        <w:t xml:space="preserve">
      Мөр орны (болған жағдайда) __________________________________________ </w:t>
      </w:r>
    </w:p>
    <w:p>
      <w:pPr>
        <w:spacing w:after="0"/>
        <w:ind w:left="0"/>
        <w:jc w:val="both"/>
      </w:pPr>
      <w:r>
        <w:rPr>
          <w:rFonts w:ascii="Times New Roman"/>
          <w:b w:val="false"/>
          <w:i w:val="false"/>
          <w:color w:val="000000"/>
          <w:sz w:val="28"/>
        </w:rPr>
        <w:t>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8-қосымша</w:t>
            </w:r>
          </w:p>
        </w:tc>
      </w:tr>
    </w:tbl>
    <w:bookmarkStart w:name="z310" w:id="281"/>
    <w:p>
      <w:pPr>
        <w:spacing w:after="0"/>
        <w:ind w:left="0"/>
        <w:jc w:val="left"/>
      </w:pPr>
      <w:r>
        <w:rPr>
          <w:rFonts w:ascii="Times New Roman"/>
          <w:b/>
          <w:i w:val="false"/>
          <w:color w:val="000000"/>
        </w:rPr>
        <w:t xml:space="preserve"> "Азаматтық әуе кемесі данасының ұшуға жарамдылық нормаларына сәйкестігі куәлігін беру" мемлекеттік көрсетілетін қызмет стандарты</w:t>
      </w:r>
    </w:p>
    <w:bookmarkEnd w:id="281"/>
    <w:bookmarkStart w:name="z311" w:id="282"/>
    <w:p>
      <w:pPr>
        <w:spacing w:after="0"/>
        <w:ind w:left="0"/>
        <w:jc w:val="left"/>
      </w:pPr>
      <w:r>
        <w:rPr>
          <w:rFonts w:ascii="Times New Roman"/>
          <w:b/>
          <w:i w:val="false"/>
          <w:color w:val="000000"/>
        </w:rPr>
        <w:t xml:space="preserve"> 1-тарау. Жалпы ережелер</w:t>
      </w:r>
    </w:p>
    <w:bookmarkEnd w:id="282"/>
    <w:bookmarkStart w:name="z312" w:id="283"/>
    <w:p>
      <w:pPr>
        <w:spacing w:after="0"/>
        <w:ind w:left="0"/>
        <w:jc w:val="both"/>
      </w:pPr>
      <w:r>
        <w:rPr>
          <w:rFonts w:ascii="Times New Roman"/>
          <w:b w:val="false"/>
          <w:i w:val="false"/>
          <w:color w:val="000000"/>
          <w:sz w:val="28"/>
        </w:rPr>
        <w:t>
      1. "Азаматтық әуе кемесі данасының ұшуға жарамдылық нормаларына сәйкестігі куәлігін беру" мемлекеттік көрсетілетін қызметі (бұдан әрі – мемлекеттік көрсетілетін қызмет).</w:t>
      </w:r>
    </w:p>
    <w:bookmarkEnd w:id="283"/>
    <w:bookmarkStart w:name="z313" w:id="2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284"/>
    <w:bookmarkStart w:name="z314" w:id="285"/>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285"/>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315" w:id="286"/>
    <w:p>
      <w:pPr>
        <w:spacing w:after="0"/>
        <w:ind w:left="0"/>
        <w:jc w:val="left"/>
      </w:pPr>
      <w:r>
        <w:rPr>
          <w:rFonts w:ascii="Times New Roman"/>
          <w:b/>
          <w:i w:val="false"/>
          <w:color w:val="000000"/>
        </w:rPr>
        <w:t xml:space="preserve"> 2-тарау. Мемлекеттік қызметті көрсету тәртібі</w:t>
      </w:r>
    </w:p>
    <w:bookmarkEnd w:id="286"/>
    <w:bookmarkStart w:name="z316" w:id="287"/>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15 (он бес) жұмыс күні.</w:t>
      </w:r>
    </w:p>
    <w:bookmarkEnd w:id="287"/>
    <w:p>
      <w:pPr>
        <w:spacing w:after="0"/>
        <w:ind w:left="0"/>
        <w:jc w:val="both"/>
      </w:pPr>
      <w:r>
        <w:rPr>
          <w:rFonts w:ascii="Times New Roman"/>
          <w:b w:val="false"/>
          <w:i w:val="false"/>
          <w:color w:val="000000"/>
          <w:sz w:val="28"/>
        </w:rPr>
        <w:t>
      Ұсынылған құжаттарды қосымша зерделеу немесе тексеру қажет болған жағдайда қарау мерзімі 10 (он) жұмыс күніне дейін ұзартылады.</w:t>
      </w:r>
    </w:p>
    <w:bookmarkStart w:name="z317" w:id="288"/>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288"/>
    <w:bookmarkStart w:name="z318" w:id="289"/>
    <w:p>
      <w:pPr>
        <w:spacing w:after="0"/>
        <w:ind w:left="0"/>
        <w:jc w:val="both"/>
      </w:pPr>
      <w:r>
        <w:rPr>
          <w:rFonts w:ascii="Times New Roman"/>
          <w:b w:val="false"/>
          <w:i w:val="false"/>
          <w:color w:val="000000"/>
          <w:sz w:val="28"/>
        </w:rPr>
        <w:t>
      6. Мемлекеттік қызметті көрсету нәтижесі – Азаматтық әуе кемесі данасының ұшуға жарамдылық нормаларына сәйкестігі куәлігін беру.</w:t>
      </w:r>
    </w:p>
    <w:bookmarkEnd w:id="289"/>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319" w:id="290"/>
    <w:p>
      <w:pPr>
        <w:spacing w:after="0"/>
        <w:ind w:left="0"/>
        <w:jc w:val="both"/>
      </w:pPr>
      <w:r>
        <w:rPr>
          <w:rFonts w:ascii="Times New Roman"/>
          <w:b w:val="false"/>
          <w:i w:val="false"/>
          <w:color w:val="000000"/>
          <w:sz w:val="28"/>
        </w:rPr>
        <w:t>
      7. Мемлекеттік көрсетілетін қызмет ақылы негізде жеке және заңды тұлғаларға (бұдан әрі – көрсетілетін қызметті алушы) көрсетіледі.</w:t>
      </w:r>
    </w:p>
    <w:bookmarkEnd w:id="290"/>
    <w:p>
      <w:pPr>
        <w:spacing w:after="0"/>
        <w:ind w:left="0"/>
        <w:jc w:val="both"/>
      </w:pPr>
      <w:r>
        <w:rPr>
          <w:rFonts w:ascii="Times New Roman"/>
          <w:b w:val="false"/>
          <w:i w:val="false"/>
          <w:color w:val="000000"/>
          <w:sz w:val="28"/>
        </w:rPr>
        <w:t xml:space="preserve">
      Азаматтық әуе кемесі данасының ұшуға жарамдылығы нормаларына сәйкестік куәлігіне алым төлемі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 данасының ұшуға жарамдылық нормаларына сәйкестік куәлігін беру үшін санатына байланысты алым мөлшерлемелері мыналарды құрайды:</w:t>
      </w:r>
    </w:p>
    <w:p>
      <w:pPr>
        <w:spacing w:after="0"/>
        <w:ind w:left="0"/>
        <w:jc w:val="both"/>
      </w:pPr>
      <w:r>
        <w:rPr>
          <w:rFonts w:ascii="Times New Roman"/>
          <w:b w:val="false"/>
          <w:i w:val="false"/>
          <w:color w:val="000000"/>
          <w:sz w:val="28"/>
        </w:rPr>
        <w:t>
      1) ұшақ үшін – алым төленетін күні қолданыстағы 10 айлық есептік көрсеткіш (АЕК);</w:t>
      </w:r>
    </w:p>
    <w:p>
      <w:pPr>
        <w:spacing w:after="0"/>
        <w:ind w:left="0"/>
        <w:jc w:val="both"/>
      </w:pPr>
      <w:r>
        <w:rPr>
          <w:rFonts w:ascii="Times New Roman"/>
          <w:b w:val="false"/>
          <w:i w:val="false"/>
          <w:color w:val="000000"/>
          <w:sz w:val="28"/>
        </w:rPr>
        <w:t>
      2) тікұшақ үшін – алым төленетін күні қолданыстағы 20 АЕК;</w:t>
      </w:r>
    </w:p>
    <w:p>
      <w:pPr>
        <w:spacing w:after="0"/>
        <w:ind w:left="0"/>
        <w:jc w:val="both"/>
      </w:pPr>
      <w:r>
        <w:rPr>
          <w:rFonts w:ascii="Times New Roman"/>
          <w:b w:val="false"/>
          <w:i w:val="false"/>
          <w:color w:val="000000"/>
          <w:sz w:val="28"/>
        </w:rPr>
        <w:t>
      3) басқа ұшу аппараттары үшін – алым төленетін күні қолданыстағы 5 АЕК.</w:t>
      </w:r>
    </w:p>
    <w:p>
      <w:pPr>
        <w:spacing w:after="0"/>
        <w:ind w:left="0"/>
        <w:jc w:val="both"/>
      </w:pPr>
      <w:r>
        <w:rPr>
          <w:rFonts w:ascii="Times New Roman"/>
          <w:b w:val="false"/>
          <w:i w:val="false"/>
          <w:color w:val="000000"/>
          <w:sz w:val="28"/>
        </w:rPr>
        <w:t>
      Азаматтық әуе кемесі данасының ұшуға жарамдылық нормаларына сәйкестігін сертификаттау бюджетке көрсетілген алым төленгеннен кейін көрсетілетін қызметті алушының орналасқан жері бойынша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сондай-ақ "электрондық үкіметтің" төлем шлюзі арқылы жүзеге асырылады.</w:t>
      </w:r>
    </w:p>
    <w:bookmarkStart w:name="z320" w:id="291"/>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291"/>
    <w:bookmarkStart w:name="z321" w:id="292"/>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292"/>
    <w:p>
      <w:pPr>
        <w:spacing w:after="0"/>
        <w:ind w:left="0"/>
        <w:jc w:val="both"/>
      </w:pPr>
      <w:r>
        <w:rPr>
          <w:rFonts w:ascii="Times New Roman"/>
          <w:b w:val="false"/>
          <w:i w:val="false"/>
          <w:color w:val="000000"/>
          <w:sz w:val="28"/>
        </w:rPr>
        <w:t xml:space="preserve">
      1) осы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азаматтық әуе кемесінің данасына сертификаттау жүргізуді:</w:t>
      </w:r>
    </w:p>
    <w:p>
      <w:pPr>
        <w:spacing w:after="0"/>
        <w:ind w:left="0"/>
        <w:jc w:val="both"/>
      </w:pPr>
      <w:r>
        <w:rPr>
          <w:rFonts w:ascii="Times New Roman"/>
          <w:b w:val="false"/>
          <w:i w:val="false"/>
          <w:color w:val="000000"/>
          <w:sz w:val="28"/>
        </w:rPr>
        <w:t>
      2) әуе кемесі данасының пайдалану құжаттамасы жинағының электрондық көшірмесі;</w:t>
      </w:r>
    </w:p>
    <w:p>
      <w:pPr>
        <w:spacing w:after="0"/>
        <w:ind w:left="0"/>
        <w:jc w:val="both"/>
      </w:pPr>
      <w:r>
        <w:rPr>
          <w:rFonts w:ascii="Times New Roman"/>
          <w:b w:val="false"/>
          <w:i w:val="false"/>
          <w:color w:val="000000"/>
          <w:sz w:val="28"/>
        </w:rPr>
        <w:t>
      3) қысқаша техникалық сипаттаманы, жүйелердің басты схемаларын, негізгі сипаттамаларды, сондай-ақ ауқымында ӘК данасы сертификатталатын пайдаланудың күтілетін жағдайлары мен шектеулерін қамтуға тиіс әуе кемесі данасының ерекшелігінің электрондық көшірмесі;</w:t>
      </w:r>
    </w:p>
    <w:p>
      <w:pPr>
        <w:spacing w:after="0"/>
        <w:ind w:left="0"/>
        <w:jc w:val="both"/>
      </w:pPr>
      <w:r>
        <w:rPr>
          <w:rFonts w:ascii="Times New Roman"/>
          <w:b w:val="false"/>
          <w:i w:val="false"/>
          <w:color w:val="000000"/>
          <w:sz w:val="28"/>
        </w:rPr>
        <w:t>
      4) әуе кемесінің үш проекциядағы түрлері немесе әр түрлі кескіндердегі суреттеріінің электрондық көшірмесі: алдынан, бүйірінен, артынан;</w:t>
      </w:r>
    </w:p>
    <w:p>
      <w:pPr>
        <w:spacing w:after="0"/>
        <w:ind w:left="0"/>
        <w:jc w:val="both"/>
      </w:pPr>
      <w:r>
        <w:rPr>
          <w:rFonts w:ascii="Times New Roman"/>
          <w:b w:val="false"/>
          <w:i w:val="false"/>
          <w:color w:val="000000"/>
          <w:sz w:val="28"/>
        </w:rPr>
        <w:t>
      5) әуе кемесі немесе құрастыру жиынтығын, қозғалтқышты, қалақты, агрегаттар мен жинақтаушы бұйымдарды сатып алудың заңдылығын растайтын бастапқы төлем құжаттарының электрондық көшірмесі;</w:t>
      </w:r>
    </w:p>
    <w:p>
      <w:pPr>
        <w:spacing w:after="0"/>
        <w:ind w:left="0"/>
        <w:jc w:val="both"/>
      </w:pPr>
      <w:r>
        <w:rPr>
          <w:rFonts w:ascii="Times New Roman"/>
          <w:b w:val="false"/>
          <w:i w:val="false"/>
          <w:color w:val="000000"/>
          <w:sz w:val="28"/>
        </w:rPr>
        <w:t xml:space="preserve">
      6) осы стандарттың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кемесі данасының ұшуға жарамдылығын және техникалық жай-күйін анықтайтын актінің электрондық көшірмесі;</w:t>
      </w:r>
    </w:p>
    <w:p>
      <w:pPr>
        <w:spacing w:after="0"/>
        <w:ind w:left="0"/>
        <w:jc w:val="both"/>
      </w:pPr>
      <w:r>
        <w:rPr>
          <w:rFonts w:ascii="Times New Roman"/>
          <w:b w:val="false"/>
          <w:i w:val="false"/>
          <w:color w:val="000000"/>
          <w:sz w:val="28"/>
        </w:rPr>
        <w:t xml:space="preserve">
      7) осы стандарттың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деректер карталарының электрондық көшірмесі;</w:t>
      </w:r>
    </w:p>
    <w:p>
      <w:pPr>
        <w:spacing w:after="0"/>
        <w:ind w:left="0"/>
        <w:jc w:val="both"/>
      </w:pPr>
      <w:r>
        <w:rPr>
          <w:rFonts w:ascii="Times New Roman"/>
          <w:b w:val="false"/>
          <w:i w:val="false"/>
          <w:color w:val="000000"/>
          <w:sz w:val="28"/>
        </w:rPr>
        <w:t>
      8) азаматтық әуе кемесі данасының ұшу-техникалық тексеру актісінің электрондық көшірмесі;</w:t>
      </w:r>
    </w:p>
    <w:p>
      <w:pPr>
        <w:spacing w:after="0"/>
        <w:ind w:left="0"/>
        <w:jc w:val="both"/>
      </w:pPr>
      <w:r>
        <w:rPr>
          <w:rFonts w:ascii="Times New Roman"/>
          <w:b w:val="false"/>
          <w:i w:val="false"/>
          <w:color w:val="000000"/>
          <w:sz w:val="28"/>
        </w:rPr>
        <w:t>
      9) азаматтық әуе кемесі данасының техникалық қызмет көрсету бағдарламасының (регламенті) электрондық көшірмесі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322" w:id="293"/>
    <w:p>
      <w:pPr>
        <w:spacing w:after="0"/>
        <w:ind w:left="0"/>
        <w:jc w:val="both"/>
      </w:pPr>
      <w:r>
        <w:rPr>
          <w:rFonts w:ascii="Times New Roman"/>
          <w:b w:val="false"/>
          <w:i w:val="false"/>
          <w:color w:val="000000"/>
          <w:sz w:val="28"/>
        </w:rPr>
        <w:t>
      10. Мемлекеттік қызмет көрсетуден бас тартуға мынадай негіздер:</w:t>
      </w:r>
    </w:p>
    <w:bookmarkEnd w:id="293"/>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2017 жылғы 19 шілдедегі № 483 (Нормативті құқықтық актілердің мемлекеттік тіркеу тізілімінде № 15633 болып тіркелген) бұйрығымен бекітілген Жеңіл және аса жеңіл авиация саласындағы сертификаттау қағидаларымен белгіленген талаптарға, сондай-ақ Қазақстан Республикасы Инвестициялар және даму министрінің міндетін атқарушының 2015 жылғы 27 наурыздағы № 367 (Нормативтік құқықтық актілердің мемлекеттік тіркеу тізілімінде № 12038 болып тіркелген) бұйрығымен бекітілген Қазақстан Республикасының азаматтық әуе кемелерінің ұшуға жарамдылығы номаларының талаптарына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323" w:id="294"/>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294"/>
    <w:bookmarkStart w:name="z324" w:id="295"/>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295"/>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325" w:id="296"/>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296"/>
    <w:bookmarkStart w:name="z326" w:id="297"/>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297"/>
    <w:bookmarkStart w:name="z327" w:id="298"/>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298"/>
    <w:bookmarkStart w:name="z328" w:id="299"/>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299"/>
    <w:bookmarkStart w:name="z329" w:id="300"/>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300"/>
    <w:bookmarkStart w:name="z330" w:id="301"/>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данасының ұшуға жарамдылық</w:t>
            </w:r>
            <w:r>
              <w:br/>
            </w:r>
            <w:r>
              <w:rPr>
                <w:rFonts w:ascii="Times New Roman"/>
                <w:b w:val="false"/>
                <w:i w:val="false"/>
                <w:color w:val="000000"/>
                <w:sz w:val="20"/>
              </w:rPr>
              <w:t>нормаларына сәйкестігі куәлігін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2" w:id="302"/>
    <w:p>
      <w:pPr>
        <w:spacing w:after="0"/>
        <w:ind w:left="0"/>
        <w:jc w:val="left"/>
      </w:pPr>
      <w:r>
        <w:rPr>
          <w:rFonts w:ascii="Times New Roman"/>
          <w:b/>
          <w:i w:val="false"/>
          <w:color w:val="000000"/>
        </w:rPr>
        <w:t xml:space="preserve"> Азаматтық әуе кемесінің данасын сертификаттауға арналған өтінім</w:t>
      </w:r>
    </w:p>
    <w:bookmarkEnd w:id="302"/>
    <w:p>
      <w:pPr>
        <w:spacing w:after="0"/>
        <w:ind w:left="0"/>
        <w:jc w:val="both"/>
      </w:pPr>
      <w:r>
        <w:rPr>
          <w:rFonts w:ascii="Times New Roman"/>
          <w:b w:val="false"/>
          <w:i w:val="false"/>
          <w:color w:val="000000"/>
          <w:sz w:val="28"/>
        </w:rPr>
        <w:t xml:space="preserve">
      Азаматтық әуе кемесінің данасына сертификаттау жүргізуді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 Пайдаланушығасының атауы) </w:t>
      </w:r>
    </w:p>
    <w:p>
      <w:pPr>
        <w:spacing w:after="0"/>
        <w:ind w:left="0"/>
        <w:jc w:val="both"/>
      </w:pPr>
      <w:r>
        <w:rPr>
          <w:rFonts w:ascii="Times New Roman"/>
          <w:b w:val="false"/>
          <w:i w:val="false"/>
          <w:color w:val="000000"/>
          <w:sz w:val="28"/>
        </w:rPr>
        <w:t xml:space="preserve">
      ___________ өтінемін, </w:t>
      </w:r>
    </w:p>
    <w:p>
      <w:pPr>
        <w:spacing w:after="0"/>
        <w:ind w:left="0"/>
        <w:jc w:val="both"/>
      </w:pPr>
      <w:r>
        <w:rPr>
          <w:rFonts w:ascii="Times New Roman"/>
          <w:b w:val="false"/>
          <w:i w:val="false"/>
          <w:color w:val="000000"/>
          <w:sz w:val="28"/>
        </w:rPr>
        <w:t xml:space="preserve">
      ол 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 Пайдаланушығасының иесі) тиесілі. </w:t>
      </w:r>
    </w:p>
    <w:p>
      <w:pPr>
        <w:spacing w:after="0"/>
        <w:ind w:left="0"/>
        <w:jc w:val="both"/>
      </w:pPr>
      <w:r>
        <w:rPr>
          <w:rFonts w:ascii="Times New Roman"/>
          <w:b w:val="false"/>
          <w:i w:val="false"/>
          <w:color w:val="000000"/>
          <w:sz w:val="28"/>
        </w:rPr>
        <w:t xml:space="preserve">
      Мекенжайы және телефоны _________________________________________ </w:t>
      </w:r>
    </w:p>
    <w:p>
      <w:pPr>
        <w:spacing w:after="0"/>
        <w:ind w:left="0"/>
        <w:jc w:val="both"/>
      </w:pPr>
      <w:r>
        <w:rPr>
          <w:rFonts w:ascii="Times New Roman"/>
          <w:b w:val="false"/>
          <w:i w:val="false"/>
          <w:color w:val="000000"/>
          <w:sz w:val="28"/>
        </w:rPr>
        <w:t xml:space="preserve">
      Әуе кемесі туралы негізгі мәліметтерді хабарлаймын: </w:t>
      </w:r>
    </w:p>
    <w:p>
      <w:pPr>
        <w:spacing w:after="0"/>
        <w:ind w:left="0"/>
        <w:jc w:val="both"/>
      </w:pPr>
      <w:r>
        <w:rPr>
          <w:rFonts w:ascii="Times New Roman"/>
          <w:b w:val="false"/>
          <w:i w:val="false"/>
          <w:color w:val="000000"/>
          <w:sz w:val="28"/>
        </w:rPr>
        <w:t xml:space="preserve">
      Әуе кемесінің типі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(ұшақ, тікұшақ, планер, аэростатикалық әуе кемесі және тағы басқа) </w:t>
      </w:r>
    </w:p>
    <w:p>
      <w:pPr>
        <w:spacing w:after="0"/>
        <w:ind w:left="0"/>
        <w:jc w:val="both"/>
      </w:pPr>
      <w:r>
        <w:rPr>
          <w:rFonts w:ascii="Times New Roman"/>
          <w:b w:val="false"/>
          <w:i w:val="false"/>
          <w:color w:val="000000"/>
          <w:sz w:val="28"/>
        </w:rPr>
        <w:t xml:space="preserve">
      Пайдаланылған конструкторлық құжаттама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жоба, прототипі бар, дайын конструкторлық құжат, қалпына </w:t>
      </w:r>
    </w:p>
    <w:p>
      <w:pPr>
        <w:spacing w:after="0"/>
        <w:ind w:left="0"/>
        <w:jc w:val="both"/>
      </w:pPr>
      <w:r>
        <w:rPr>
          <w:rFonts w:ascii="Times New Roman"/>
          <w:b w:val="false"/>
          <w:i w:val="false"/>
          <w:color w:val="000000"/>
          <w:sz w:val="28"/>
        </w:rPr>
        <w:t xml:space="preserve">
      келтірілген әуе кемесі және тағы басқа) </w:t>
      </w:r>
    </w:p>
    <w:p>
      <w:pPr>
        <w:spacing w:after="0"/>
        <w:ind w:left="0"/>
        <w:jc w:val="both"/>
      </w:pPr>
      <w:r>
        <w:rPr>
          <w:rFonts w:ascii="Times New Roman"/>
          <w:b w:val="false"/>
          <w:i w:val="false"/>
          <w:color w:val="000000"/>
          <w:sz w:val="28"/>
        </w:rPr>
        <w:t xml:space="preserve">
      Мына жағдайларда жасалған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техникалық клубта, зауытта және тағы басқа) </w:t>
      </w:r>
    </w:p>
    <w:p>
      <w:pPr>
        <w:spacing w:after="0"/>
        <w:ind w:left="0"/>
        <w:jc w:val="both"/>
      </w:pPr>
      <w:r>
        <w:rPr>
          <w:rFonts w:ascii="Times New Roman"/>
          <w:b w:val="false"/>
          <w:i w:val="false"/>
          <w:color w:val="000000"/>
          <w:sz w:val="28"/>
        </w:rPr>
        <w:t xml:space="preserve">
      Азаматтық әуе кемесін Пайдаланушығаның мақсаты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Пайдаланудың күтілетін шарттары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Мен Қазақстан Республикасының заңнамасында белгіленген тәртіппен </w:t>
      </w:r>
    </w:p>
    <w:p>
      <w:pPr>
        <w:spacing w:after="0"/>
        <w:ind w:left="0"/>
        <w:jc w:val="both"/>
      </w:pPr>
      <w:r>
        <w:rPr>
          <w:rFonts w:ascii="Times New Roman"/>
          <w:b w:val="false"/>
          <w:i w:val="false"/>
          <w:color w:val="000000"/>
          <w:sz w:val="28"/>
        </w:rPr>
        <w:t xml:space="preserve">
      ұсынылған мәліметтердің дәйектілігіне жауап беремін. </w:t>
      </w:r>
    </w:p>
    <w:p>
      <w:pPr>
        <w:spacing w:after="0"/>
        <w:ind w:left="0"/>
        <w:jc w:val="both"/>
      </w:pPr>
      <w:r>
        <w:rPr>
          <w:rFonts w:ascii="Times New Roman"/>
          <w:b w:val="false"/>
          <w:i w:val="false"/>
          <w:color w:val="000000"/>
          <w:sz w:val="28"/>
        </w:rPr>
        <w:t xml:space="preserve">
      Сараптамаға мәлімденген әуе кемесінің оған қойылатын талаптарға </w:t>
      </w:r>
    </w:p>
    <w:p>
      <w:pPr>
        <w:spacing w:after="0"/>
        <w:ind w:left="0"/>
        <w:jc w:val="both"/>
      </w:pPr>
      <w:r>
        <w:rPr>
          <w:rFonts w:ascii="Times New Roman"/>
          <w:b w:val="false"/>
          <w:i w:val="false"/>
          <w:color w:val="000000"/>
          <w:sz w:val="28"/>
        </w:rPr>
        <w:t xml:space="preserve">
      сәйкес еместігін куәландыратын фактілер маған белгілі емес. </w:t>
      </w:r>
    </w:p>
    <w:p>
      <w:pPr>
        <w:spacing w:after="0"/>
        <w:ind w:left="0"/>
        <w:jc w:val="both"/>
      </w:pPr>
      <w:r>
        <w:rPr>
          <w:rFonts w:ascii="Times New Roman"/>
          <w:b w:val="false"/>
          <w:i w:val="false"/>
          <w:color w:val="000000"/>
          <w:sz w:val="28"/>
        </w:rPr>
        <w:t xml:space="preserve">
      Өтініш беруші __________ /________________/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қолы тегі, аты-жөні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данасының ұшуға жарамдылық</w:t>
            </w:r>
            <w:r>
              <w:br/>
            </w:r>
            <w:r>
              <w:rPr>
                <w:rFonts w:ascii="Times New Roman"/>
                <w:b w:val="false"/>
                <w:i w:val="false"/>
                <w:color w:val="000000"/>
                <w:sz w:val="20"/>
              </w:rPr>
              <w:t>нормаларына сәйкестігі куәлігін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4" w:id="303"/>
    <w:p>
      <w:pPr>
        <w:spacing w:after="0"/>
        <w:ind w:left="0"/>
        <w:jc w:val="left"/>
      </w:pPr>
      <w:r>
        <w:rPr>
          <w:rFonts w:ascii="Times New Roman"/>
          <w:b/>
          <w:i w:val="false"/>
          <w:color w:val="000000"/>
        </w:rPr>
        <w:t xml:space="preserve"> Азаматтық әуе кемесі данасының техникалық жай-күйін бағалау мен ұшуға жарамдылығын анықтау актісі</w:t>
      </w:r>
    </w:p>
    <w:bookmarkEnd w:id="303"/>
    <w:p>
      <w:pPr>
        <w:spacing w:after="0"/>
        <w:ind w:left="0"/>
        <w:jc w:val="both"/>
      </w:pPr>
      <w:r>
        <w:rPr>
          <w:rFonts w:ascii="Times New Roman"/>
          <w:b w:val="false"/>
          <w:i w:val="false"/>
          <w:color w:val="000000"/>
          <w:sz w:val="28"/>
        </w:rPr>
        <w:t xml:space="preserve">
      200 __жылғы. "____" ______________ №__________ бұйрығына сәйкес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комиссияның құрамында </w:t>
      </w:r>
    </w:p>
    <w:p>
      <w:pPr>
        <w:spacing w:after="0"/>
        <w:ind w:left="0"/>
        <w:jc w:val="both"/>
      </w:pPr>
      <w:r>
        <w:rPr>
          <w:rFonts w:ascii="Times New Roman"/>
          <w:b w:val="false"/>
          <w:i w:val="false"/>
          <w:color w:val="000000"/>
          <w:sz w:val="28"/>
        </w:rPr>
        <w:t xml:space="preserve">
      Төраға: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қолы, лауазымы) </w:t>
      </w:r>
    </w:p>
    <w:p>
      <w:pPr>
        <w:spacing w:after="0"/>
        <w:ind w:left="0"/>
        <w:jc w:val="both"/>
      </w:pPr>
      <w:r>
        <w:rPr>
          <w:rFonts w:ascii="Times New Roman"/>
          <w:b w:val="false"/>
          <w:i w:val="false"/>
          <w:color w:val="000000"/>
          <w:sz w:val="28"/>
        </w:rPr>
        <w:t xml:space="preserve">
      Комиссия мүшелері: _______________________________________________ </w:t>
      </w:r>
    </w:p>
    <w:p>
      <w:pPr>
        <w:spacing w:after="0"/>
        <w:ind w:left="0"/>
        <w:jc w:val="both"/>
      </w:pPr>
      <w:r>
        <w:rPr>
          <w:rFonts w:ascii="Times New Roman"/>
          <w:b w:val="false"/>
          <w:i w:val="false"/>
          <w:color w:val="000000"/>
          <w:sz w:val="28"/>
        </w:rPr>
        <w:t xml:space="preserve">
      (Тегі Аты Әкесінің аты қолы,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 Тегі Аты Әкесінің аты қолы, лауазымы) </w:t>
      </w:r>
    </w:p>
    <w:p>
      <w:pPr>
        <w:spacing w:after="0"/>
        <w:ind w:left="0"/>
        <w:jc w:val="both"/>
      </w:pPr>
      <w:r>
        <w:rPr>
          <w:rFonts w:ascii="Times New Roman"/>
          <w:b w:val="false"/>
          <w:i w:val="false"/>
          <w:color w:val="000000"/>
          <w:sz w:val="28"/>
        </w:rPr>
        <w:t xml:space="preserve">
      Ұшу жарамдылығын сертификаттау бағдарламасы бойынша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 бағалау жүргізді.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Азаматтық әуе кемелерінің пайдалануға жарамдылығын бағалау актісінің мәтіні. </w:t>
      </w:r>
    </w:p>
    <w:p>
      <w:pPr>
        <w:spacing w:after="0"/>
        <w:ind w:left="0"/>
        <w:jc w:val="both"/>
      </w:pPr>
      <w:r>
        <w:rPr>
          <w:rFonts w:ascii="Times New Roman"/>
          <w:b w:val="false"/>
          <w:i w:val="false"/>
          <w:color w:val="000000"/>
          <w:sz w:val="28"/>
        </w:rPr>
        <w:t xml:space="preserve">
      Актінің қорытынды бөлігінде пайдалану құжаттамасының, әуе кемесі мен оның </w:t>
      </w:r>
    </w:p>
    <w:p>
      <w:pPr>
        <w:spacing w:after="0"/>
        <w:ind w:left="0"/>
        <w:jc w:val="both"/>
      </w:pPr>
      <w:r>
        <w:rPr>
          <w:rFonts w:ascii="Times New Roman"/>
          <w:b w:val="false"/>
          <w:i w:val="false"/>
          <w:color w:val="000000"/>
          <w:sz w:val="28"/>
        </w:rPr>
        <w:t xml:space="preserve">
      жабдығының азаматтық әуе кемесінің данасына белгіленген талаптарға және </w:t>
      </w:r>
    </w:p>
    <w:p>
      <w:pPr>
        <w:spacing w:after="0"/>
        <w:ind w:left="0"/>
        <w:jc w:val="both"/>
      </w:pPr>
      <w:r>
        <w:rPr>
          <w:rFonts w:ascii="Times New Roman"/>
          <w:b w:val="false"/>
          <w:i w:val="false"/>
          <w:color w:val="000000"/>
          <w:sz w:val="28"/>
        </w:rPr>
        <w:t xml:space="preserve">
      Қазақстан Республикасының азаматтық авиация саласындағы нормативтік құқықтық </w:t>
      </w:r>
    </w:p>
    <w:p>
      <w:pPr>
        <w:spacing w:after="0"/>
        <w:ind w:left="0"/>
        <w:jc w:val="both"/>
      </w:pPr>
      <w:r>
        <w:rPr>
          <w:rFonts w:ascii="Times New Roman"/>
          <w:b w:val="false"/>
          <w:i w:val="false"/>
          <w:color w:val="000000"/>
          <w:sz w:val="28"/>
        </w:rPr>
        <w:t xml:space="preserve">
      актілеріне, мәлімделетін ұшу түрлеріне сәйкестігі (сәйкессіздігі) көрсетіледі. </w:t>
      </w:r>
    </w:p>
    <w:p>
      <w:pPr>
        <w:spacing w:after="0"/>
        <w:ind w:left="0"/>
        <w:jc w:val="both"/>
      </w:pPr>
      <w:r>
        <w:rPr>
          <w:rFonts w:ascii="Times New Roman"/>
          <w:b w:val="false"/>
          <w:i w:val="false"/>
          <w:color w:val="000000"/>
          <w:sz w:val="28"/>
        </w:rPr>
        <w:t xml:space="preserve">
      Төраға: ____________________________ ______________________________ </w:t>
      </w:r>
    </w:p>
    <w:p>
      <w:pPr>
        <w:spacing w:after="0"/>
        <w:ind w:left="0"/>
        <w:jc w:val="both"/>
      </w:pPr>
      <w:r>
        <w:rPr>
          <w:rFonts w:ascii="Times New Roman"/>
          <w:b w:val="false"/>
          <w:i w:val="false"/>
          <w:color w:val="000000"/>
          <w:sz w:val="28"/>
        </w:rPr>
        <w:t xml:space="preserve">
                  (Тегі Аты Әкесінің аты қолы)                   (қолы) </w:t>
      </w:r>
    </w:p>
    <w:p>
      <w:pPr>
        <w:spacing w:after="0"/>
        <w:ind w:left="0"/>
        <w:jc w:val="both"/>
      </w:pPr>
      <w:r>
        <w:rPr>
          <w:rFonts w:ascii="Times New Roman"/>
          <w:b w:val="false"/>
          <w:i w:val="false"/>
          <w:color w:val="000000"/>
          <w:sz w:val="28"/>
        </w:rPr>
        <w:t xml:space="preserve">
      Комиссия мүшелері: ____________________________ ___________________ </w:t>
      </w:r>
    </w:p>
    <w:p>
      <w:pPr>
        <w:spacing w:after="0"/>
        <w:ind w:left="0"/>
        <w:jc w:val="both"/>
      </w:pPr>
      <w:r>
        <w:rPr>
          <w:rFonts w:ascii="Times New Roman"/>
          <w:b w:val="false"/>
          <w:i w:val="false"/>
          <w:color w:val="000000"/>
          <w:sz w:val="28"/>
        </w:rPr>
        <w:t xml:space="preserve">
                              (Тегі Аты Әкесінің аты қолы)             (қолы) </w:t>
      </w:r>
    </w:p>
    <w:p>
      <w:pPr>
        <w:spacing w:after="0"/>
        <w:ind w:left="0"/>
        <w:jc w:val="both"/>
      </w:pPr>
      <w:r>
        <w:rPr>
          <w:rFonts w:ascii="Times New Roman"/>
          <w:b w:val="false"/>
          <w:i w:val="false"/>
          <w:color w:val="000000"/>
          <w:sz w:val="28"/>
        </w:rPr>
        <w:t xml:space="preserve">
      ______________________________________________ ___________________ </w:t>
      </w:r>
    </w:p>
    <w:p>
      <w:pPr>
        <w:spacing w:after="0"/>
        <w:ind w:left="0"/>
        <w:jc w:val="both"/>
      </w:pPr>
      <w:r>
        <w:rPr>
          <w:rFonts w:ascii="Times New Roman"/>
          <w:b w:val="false"/>
          <w:i w:val="false"/>
          <w:color w:val="000000"/>
          <w:sz w:val="28"/>
        </w:rPr>
        <w:t xml:space="preserve">
                        (Тегі Аты Әкесінің аты қолы)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Ұйымның басшысы ________________________________ ______________ </w:t>
      </w:r>
    </w:p>
    <w:p>
      <w:pPr>
        <w:spacing w:after="0"/>
        <w:ind w:left="0"/>
        <w:jc w:val="both"/>
      </w:pPr>
      <w:r>
        <w:rPr>
          <w:rFonts w:ascii="Times New Roman"/>
          <w:b w:val="false"/>
          <w:i w:val="false"/>
          <w:color w:val="000000"/>
          <w:sz w:val="28"/>
        </w:rPr>
        <w:t>
                              (Тегі Аты Әкесінің аты қолы)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данасының ұшуға жарамдылық</w:t>
            </w:r>
            <w:r>
              <w:br/>
            </w:r>
            <w:r>
              <w:rPr>
                <w:rFonts w:ascii="Times New Roman"/>
                <w:b w:val="false"/>
                <w:i w:val="false"/>
                <w:color w:val="000000"/>
                <w:sz w:val="20"/>
              </w:rPr>
              <w:t>нормаларына сәйкестігі куәлігін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6" w:id="304"/>
    <w:p>
      <w:pPr>
        <w:spacing w:after="0"/>
        <w:ind w:left="0"/>
        <w:jc w:val="left"/>
      </w:pPr>
      <w:r>
        <w:rPr>
          <w:rFonts w:ascii="Times New Roman"/>
          <w:b/>
          <w:i w:val="false"/>
          <w:color w:val="000000"/>
        </w:rPr>
        <w:t xml:space="preserve"> ДЕРЕКТЕР КАРТАСЫ (Аэростатикалық әуе кемесінің жеке данасына және азаматтық әуе кемесінің данасы үшін)</w:t>
      </w:r>
    </w:p>
    <w:bookmarkEnd w:id="304"/>
    <w:p>
      <w:pPr>
        <w:spacing w:after="0"/>
        <w:ind w:left="0"/>
        <w:jc w:val="both"/>
      </w:pPr>
      <w:r>
        <w:rPr>
          <w:rFonts w:ascii="Times New Roman"/>
          <w:b w:val="false"/>
          <w:i w:val="false"/>
          <w:color w:val="000000"/>
          <w:sz w:val="28"/>
        </w:rPr>
        <w:t xml:space="preserve">
      Осы деректер картасы № _____ сәйкестік куәлігінің ажырамас бөлігі </w:t>
      </w:r>
    </w:p>
    <w:p>
      <w:pPr>
        <w:spacing w:after="0"/>
        <w:ind w:left="0"/>
        <w:jc w:val="both"/>
      </w:pPr>
      <w:r>
        <w:rPr>
          <w:rFonts w:ascii="Times New Roman"/>
          <w:b w:val="false"/>
          <w:i w:val="false"/>
          <w:color w:val="000000"/>
          <w:sz w:val="28"/>
        </w:rPr>
        <w:t xml:space="preserve">
      болып табылады_________________________________________________ және </w:t>
      </w:r>
    </w:p>
    <w:p>
      <w:pPr>
        <w:spacing w:after="0"/>
        <w:ind w:left="0"/>
        <w:jc w:val="both"/>
      </w:pPr>
      <w:r>
        <w:rPr>
          <w:rFonts w:ascii="Times New Roman"/>
          <w:b w:val="false"/>
          <w:i w:val="false"/>
          <w:color w:val="000000"/>
          <w:sz w:val="28"/>
        </w:rPr>
        <w:t xml:space="preserve">
      (ұшақ, тікұшақ, автожир және т.б., оның атауы) </w:t>
      </w:r>
    </w:p>
    <w:p>
      <w:pPr>
        <w:spacing w:after="0"/>
        <w:ind w:left="0"/>
        <w:jc w:val="both"/>
      </w:pPr>
      <w:r>
        <w:rPr>
          <w:rFonts w:ascii="Times New Roman"/>
          <w:b w:val="false"/>
          <w:i w:val="false"/>
          <w:color w:val="000000"/>
          <w:sz w:val="28"/>
        </w:rPr>
        <w:t xml:space="preserve">
      азаматтық әуе кемесінің данасын негізгі пайдалану шектеулері мен </w:t>
      </w:r>
    </w:p>
    <w:p>
      <w:pPr>
        <w:spacing w:after="0"/>
        <w:ind w:left="0"/>
        <w:jc w:val="both"/>
      </w:pPr>
      <w:r>
        <w:rPr>
          <w:rFonts w:ascii="Times New Roman"/>
          <w:b w:val="false"/>
          <w:i w:val="false"/>
          <w:color w:val="000000"/>
          <w:sz w:val="28"/>
        </w:rPr>
        <w:t xml:space="preserve">
      сипаттамаларын қамтиды </w:t>
      </w:r>
    </w:p>
    <w:bookmarkStart w:name="z337" w:id="305"/>
    <w:p>
      <w:pPr>
        <w:spacing w:after="0"/>
        <w:ind w:left="0"/>
        <w:jc w:val="both"/>
      </w:pPr>
      <w:r>
        <w:rPr>
          <w:rFonts w:ascii="Times New Roman"/>
          <w:b w:val="false"/>
          <w:i w:val="false"/>
          <w:color w:val="000000"/>
          <w:sz w:val="28"/>
        </w:rPr>
        <w:t xml:space="preserve">
      1. Қозғалтқыш (қозғалтқыштар) </w:t>
      </w:r>
    </w:p>
    <w:bookmarkEnd w:id="305"/>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1) қуаты, л.с._______________________________________________________ </w:t>
      </w:r>
    </w:p>
    <w:p>
      <w:pPr>
        <w:spacing w:after="0"/>
        <w:ind w:left="0"/>
        <w:jc w:val="both"/>
      </w:pPr>
      <w:r>
        <w:rPr>
          <w:rFonts w:ascii="Times New Roman"/>
          <w:b w:val="false"/>
          <w:i w:val="false"/>
          <w:color w:val="000000"/>
          <w:sz w:val="28"/>
        </w:rPr>
        <w:t xml:space="preserve">
      2) ең жоғары айналымдары, айн/мин___________________________________ </w:t>
      </w:r>
    </w:p>
    <w:bookmarkStart w:name="z338" w:id="306"/>
    <w:p>
      <w:pPr>
        <w:spacing w:after="0"/>
        <w:ind w:left="0"/>
        <w:jc w:val="both"/>
      </w:pPr>
      <w:r>
        <w:rPr>
          <w:rFonts w:ascii="Times New Roman"/>
          <w:b w:val="false"/>
          <w:i w:val="false"/>
          <w:color w:val="000000"/>
          <w:sz w:val="28"/>
        </w:rPr>
        <w:t xml:space="preserve">
      2. Әуе винті________________________________________________________ </w:t>
      </w:r>
    </w:p>
    <w:bookmarkEnd w:id="306"/>
    <w:bookmarkStart w:name="z339" w:id="307"/>
    <w:p>
      <w:pPr>
        <w:spacing w:after="0"/>
        <w:ind w:left="0"/>
        <w:jc w:val="both"/>
      </w:pPr>
      <w:r>
        <w:rPr>
          <w:rFonts w:ascii="Times New Roman"/>
          <w:b w:val="false"/>
          <w:i w:val="false"/>
          <w:color w:val="000000"/>
          <w:sz w:val="28"/>
        </w:rPr>
        <w:t xml:space="preserve">
      3.Отын ___________________________________________________________ </w:t>
      </w:r>
    </w:p>
    <w:bookmarkEnd w:id="307"/>
    <w:bookmarkStart w:name="z340" w:id="308"/>
    <w:p>
      <w:pPr>
        <w:spacing w:after="0"/>
        <w:ind w:left="0"/>
        <w:jc w:val="both"/>
      </w:pPr>
      <w:r>
        <w:rPr>
          <w:rFonts w:ascii="Times New Roman"/>
          <w:b w:val="false"/>
          <w:i w:val="false"/>
          <w:color w:val="000000"/>
          <w:sz w:val="28"/>
        </w:rPr>
        <w:t xml:space="preserve">
      4. ӘК-нің ең жоғары ұшу салмағы, кг _________________________________ </w:t>
      </w:r>
    </w:p>
    <w:bookmarkEnd w:id="308"/>
    <w:bookmarkStart w:name="z341" w:id="309"/>
    <w:p>
      <w:pPr>
        <w:spacing w:after="0"/>
        <w:ind w:left="0"/>
        <w:jc w:val="both"/>
      </w:pPr>
      <w:r>
        <w:rPr>
          <w:rFonts w:ascii="Times New Roman"/>
          <w:b w:val="false"/>
          <w:i w:val="false"/>
          <w:color w:val="000000"/>
          <w:sz w:val="28"/>
        </w:rPr>
        <w:t xml:space="preserve">
      5. Теңдестіру: </w:t>
      </w:r>
    </w:p>
    <w:bookmarkEnd w:id="309"/>
    <w:p>
      <w:pPr>
        <w:spacing w:after="0"/>
        <w:ind w:left="0"/>
        <w:jc w:val="both"/>
      </w:pPr>
      <w:r>
        <w:rPr>
          <w:rFonts w:ascii="Times New Roman"/>
          <w:b w:val="false"/>
          <w:i w:val="false"/>
          <w:color w:val="000000"/>
          <w:sz w:val="28"/>
        </w:rPr>
        <w:t xml:space="preserve">
      1) ең шекті-алдыңғы, %______________________________________________ </w:t>
      </w:r>
    </w:p>
    <w:p>
      <w:pPr>
        <w:spacing w:after="0"/>
        <w:ind w:left="0"/>
        <w:jc w:val="both"/>
      </w:pPr>
      <w:r>
        <w:rPr>
          <w:rFonts w:ascii="Times New Roman"/>
          <w:b w:val="false"/>
          <w:i w:val="false"/>
          <w:color w:val="000000"/>
          <w:sz w:val="28"/>
        </w:rPr>
        <w:t xml:space="preserve">
      2) ең шекті-артқы, %________________________________________________ </w:t>
      </w:r>
    </w:p>
    <w:bookmarkStart w:name="z342" w:id="310"/>
    <w:p>
      <w:pPr>
        <w:spacing w:after="0"/>
        <w:ind w:left="0"/>
        <w:jc w:val="both"/>
      </w:pPr>
      <w:r>
        <w:rPr>
          <w:rFonts w:ascii="Times New Roman"/>
          <w:b w:val="false"/>
          <w:i w:val="false"/>
          <w:color w:val="000000"/>
          <w:sz w:val="28"/>
        </w:rPr>
        <w:t xml:space="preserve">
      6. Жүк көтергіштігі, кг______________________________________________ </w:t>
      </w:r>
    </w:p>
    <w:bookmarkEnd w:id="310"/>
    <w:bookmarkStart w:name="z343" w:id="311"/>
    <w:p>
      <w:pPr>
        <w:spacing w:after="0"/>
        <w:ind w:left="0"/>
        <w:jc w:val="both"/>
      </w:pPr>
      <w:r>
        <w:rPr>
          <w:rFonts w:ascii="Times New Roman"/>
          <w:b w:val="false"/>
          <w:i w:val="false"/>
          <w:color w:val="000000"/>
          <w:sz w:val="28"/>
        </w:rPr>
        <w:t xml:space="preserve">
      7. Жылдамдық бойынша шектеулер: </w:t>
      </w:r>
    </w:p>
    <w:bookmarkEnd w:id="311"/>
    <w:p>
      <w:pPr>
        <w:spacing w:after="0"/>
        <w:ind w:left="0"/>
        <w:jc w:val="both"/>
      </w:pPr>
      <w:r>
        <w:rPr>
          <w:rFonts w:ascii="Times New Roman"/>
          <w:b w:val="false"/>
          <w:i w:val="false"/>
          <w:color w:val="000000"/>
          <w:sz w:val="28"/>
        </w:rPr>
        <w:t xml:space="preserve">
      1) ең жоғары рұқсат етілген, км/с____________________________________ </w:t>
      </w:r>
    </w:p>
    <w:p>
      <w:pPr>
        <w:spacing w:after="0"/>
        <w:ind w:left="0"/>
        <w:jc w:val="both"/>
      </w:pPr>
      <w:r>
        <w:rPr>
          <w:rFonts w:ascii="Times New Roman"/>
          <w:b w:val="false"/>
          <w:i w:val="false"/>
          <w:color w:val="000000"/>
          <w:sz w:val="28"/>
        </w:rPr>
        <w:t xml:space="preserve">
      2) ең төменгі рұқсат етілген, км/с___________________________________ </w:t>
      </w:r>
    </w:p>
    <w:p>
      <w:pPr>
        <w:spacing w:after="0"/>
        <w:ind w:left="0"/>
        <w:jc w:val="both"/>
      </w:pPr>
      <w:r>
        <w:rPr>
          <w:rFonts w:ascii="Times New Roman"/>
          <w:b w:val="false"/>
          <w:i w:val="false"/>
          <w:color w:val="000000"/>
          <w:sz w:val="28"/>
        </w:rPr>
        <w:t xml:space="preserve">
      3) ұшып көтерілу кезіндегі ажырау жылдамдығы, км/с___________________ </w:t>
      </w:r>
    </w:p>
    <w:p>
      <w:pPr>
        <w:spacing w:after="0"/>
        <w:ind w:left="0"/>
        <w:jc w:val="both"/>
      </w:pPr>
      <w:r>
        <w:rPr>
          <w:rFonts w:ascii="Times New Roman"/>
          <w:b w:val="false"/>
          <w:i w:val="false"/>
          <w:color w:val="000000"/>
          <w:sz w:val="28"/>
        </w:rPr>
        <w:t>
      4) қону кезіндегі түсу жылдамдығы, км/с______________________________</w:t>
      </w:r>
    </w:p>
    <w:bookmarkStart w:name="z344" w:id="312"/>
    <w:p>
      <w:pPr>
        <w:spacing w:after="0"/>
        <w:ind w:left="0"/>
        <w:jc w:val="both"/>
      </w:pPr>
      <w:r>
        <w:rPr>
          <w:rFonts w:ascii="Times New Roman"/>
          <w:b w:val="false"/>
          <w:i w:val="false"/>
          <w:color w:val="000000"/>
          <w:sz w:val="28"/>
        </w:rPr>
        <w:t xml:space="preserve">
      8. экипаж құрамы, адам______________________________________________ </w:t>
      </w:r>
    </w:p>
    <w:bookmarkEnd w:id="312"/>
    <w:bookmarkStart w:name="z345" w:id="313"/>
    <w:p>
      <w:pPr>
        <w:spacing w:after="0"/>
        <w:ind w:left="0"/>
        <w:jc w:val="both"/>
      </w:pPr>
      <w:r>
        <w:rPr>
          <w:rFonts w:ascii="Times New Roman"/>
          <w:b w:val="false"/>
          <w:i w:val="false"/>
          <w:color w:val="000000"/>
          <w:sz w:val="28"/>
        </w:rPr>
        <w:t xml:space="preserve">
      9. ұшуды орындау үшін метеожағдайлар: </w:t>
      </w:r>
    </w:p>
    <w:bookmarkEnd w:id="313"/>
    <w:p>
      <w:pPr>
        <w:spacing w:after="0"/>
        <w:ind w:left="0"/>
        <w:jc w:val="both"/>
      </w:pPr>
      <w:r>
        <w:rPr>
          <w:rFonts w:ascii="Times New Roman"/>
          <w:b w:val="false"/>
          <w:i w:val="false"/>
          <w:color w:val="000000"/>
          <w:sz w:val="28"/>
        </w:rPr>
        <w:t xml:space="preserve">
      1) бұлттардың биіктігі, м____________________________________________ </w:t>
      </w:r>
    </w:p>
    <w:p>
      <w:pPr>
        <w:spacing w:after="0"/>
        <w:ind w:left="0"/>
        <w:jc w:val="both"/>
      </w:pPr>
      <w:r>
        <w:rPr>
          <w:rFonts w:ascii="Times New Roman"/>
          <w:b w:val="false"/>
          <w:i w:val="false"/>
          <w:color w:val="000000"/>
          <w:sz w:val="28"/>
        </w:rPr>
        <w:t xml:space="preserve">
      2) көлденең көріну, м_______________________________________________ </w:t>
      </w:r>
    </w:p>
    <w:p>
      <w:pPr>
        <w:spacing w:after="0"/>
        <w:ind w:left="0"/>
        <w:jc w:val="both"/>
      </w:pPr>
      <w:r>
        <w:rPr>
          <w:rFonts w:ascii="Times New Roman"/>
          <w:b w:val="false"/>
          <w:i w:val="false"/>
          <w:color w:val="000000"/>
          <w:sz w:val="28"/>
        </w:rPr>
        <w:t xml:space="preserve">
      3) жел, м/с________________________________________________________: </w:t>
      </w:r>
    </w:p>
    <w:p>
      <w:pPr>
        <w:spacing w:after="0"/>
        <w:ind w:left="0"/>
        <w:jc w:val="both"/>
      </w:pPr>
      <w:r>
        <w:rPr>
          <w:rFonts w:ascii="Times New Roman"/>
          <w:b w:val="false"/>
          <w:i w:val="false"/>
          <w:color w:val="000000"/>
          <w:sz w:val="28"/>
        </w:rPr>
        <w:t xml:space="preserve">
      4) ұшуға көтерілгендегі, м/с________________________________________: </w:t>
      </w:r>
    </w:p>
    <w:p>
      <w:pPr>
        <w:spacing w:after="0"/>
        <w:ind w:left="0"/>
        <w:jc w:val="both"/>
      </w:pPr>
      <w:r>
        <w:rPr>
          <w:rFonts w:ascii="Times New Roman"/>
          <w:b w:val="false"/>
          <w:i w:val="false"/>
          <w:color w:val="000000"/>
          <w:sz w:val="28"/>
        </w:rPr>
        <w:t xml:space="preserve">
      5) қарсы жел, м/с___________________________________________________ </w:t>
      </w:r>
    </w:p>
    <w:p>
      <w:pPr>
        <w:spacing w:after="0"/>
        <w:ind w:left="0"/>
        <w:jc w:val="both"/>
      </w:pPr>
      <w:r>
        <w:rPr>
          <w:rFonts w:ascii="Times New Roman"/>
          <w:b w:val="false"/>
          <w:i w:val="false"/>
          <w:color w:val="000000"/>
          <w:sz w:val="28"/>
        </w:rPr>
        <w:t xml:space="preserve">
      6) жолай жел, м/с__________________________________________________ </w:t>
      </w:r>
    </w:p>
    <w:p>
      <w:pPr>
        <w:spacing w:after="0"/>
        <w:ind w:left="0"/>
        <w:jc w:val="both"/>
      </w:pPr>
      <w:r>
        <w:rPr>
          <w:rFonts w:ascii="Times New Roman"/>
          <w:b w:val="false"/>
          <w:i w:val="false"/>
          <w:color w:val="000000"/>
          <w:sz w:val="28"/>
        </w:rPr>
        <w:t xml:space="preserve">
      7) 90 градустағы, м/с_______________________________________________ </w:t>
      </w:r>
    </w:p>
    <w:p>
      <w:pPr>
        <w:spacing w:after="0"/>
        <w:ind w:left="0"/>
        <w:jc w:val="both"/>
      </w:pPr>
      <w:r>
        <w:rPr>
          <w:rFonts w:ascii="Times New Roman"/>
          <w:b w:val="false"/>
          <w:i w:val="false"/>
          <w:color w:val="000000"/>
          <w:sz w:val="28"/>
        </w:rPr>
        <w:t xml:space="preserve">
      8) қону кездегі, м/с________________________________________________: </w:t>
      </w:r>
    </w:p>
    <w:p>
      <w:pPr>
        <w:spacing w:after="0"/>
        <w:ind w:left="0"/>
        <w:jc w:val="both"/>
      </w:pPr>
      <w:r>
        <w:rPr>
          <w:rFonts w:ascii="Times New Roman"/>
          <w:b w:val="false"/>
          <w:i w:val="false"/>
          <w:color w:val="000000"/>
          <w:sz w:val="28"/>
        </w:rPr>
        <w:t xml:space="preserve">
      9) қарсы жел, м/с___________________________________________________ </w:t>
      </w:r>
    </w:p>
    <w:p>
      <w:pPr>
        <w:spacing w:after="0"/>
        <w:ind w:left="0"/>
        <w:jc w:val="both"/>
      </w:pPr>
      <w:r>
        <w:rPr>
          <w:rFonts w:ascii="Times New Roman"/>
          <w:b w:val="false"/>
          <w:i w:val="false"/>
          <w:color w:val="000000"/>
          <w:sz w:val="28"/>
        </w:rPr>
        <w:t xml:space="preserve">
      10) жолай жел, м/с_________________________________________________ </w:t>
      </w:r>
    </w:p>
    <w:p>
      <w:pPr>
        <w:spacing w:after="0"/>
        <w:ind w:left="0"/>
        <w:jc w:val="both"/>
      </w:pPr>
      <w:r>
        <w:rPr>
          <w:rFonts w:ascii="Times New Roman"/>
          <w:b w:val="false"/>
          <w:i w:val="false"/>
          <w:color w:val="000000"/>
          <w:sz w:val="28"/>
        </w:rPr>
        <w:t xml:space="preserve">
      11) 90 градустағы, м/с______________________________________________ </w:t>
      </w:r>
    </w:p>
    <w:p>
      <w:pPr>
        <w:spacing w:after="0"/>
        <w:ind w:left="0"/>
        <w:jc w:val="both"/>
      </w:pPr>
      <w:r>
        <w:rPr>
          <w:rFonts w:ascii="Times New Roman"/>
          <w:b w:val="false"/>
          <w:i w:val="false"/>
          <w:color w:val="000000"/>
          <w:sz w:val="28"/>
        </w:rPr>
        <w:t xml:space="preserve">
      12) қоршаған ауаның температурасы, град. 0С__________________________ </w:t>
      </w:r>
    </w:p>
    <w:bookmarkStart w:name="z346" w:id="314"/>
    <w:p>
      <w:pPr>
        <w:spacing w:after="0"/>
        <w:ind w:left="0"/>
        <w:jc w:val="both"/>
      </w:pPr>
      <w:r>
        <w:rPr>
          <w:rFonts w:ascii="Times New Roman"/>
          <w:b w:val="false"/>
          <w:i w:val="false"/>
          <w:color w:val="000000"/>
          <w:sz w:val="28"/>
        </w:rPr>
        <w:t xml:space="preserve">
      10. Тыйым салынған: _______________________________________________ </w:t>
      </w:r>
    </w:p>
    <w:bookmarkEnd w:id="314"/>
    <w:p>
      <w:pPr>
        <w:spacing w:after="0"/>
        <w:ind w:left="0"/>
        <w:jc w:val="both"/>
      </w:pPr>
      <w:r>
        <w:rPr>
          <w:rFonts w:ascii="Times New Roman"/>
          <w:b w:val="false"/>
          <w:i w:val="false"/>
          <w:color w:val="000000"/>
          <w:sz w:val="28"/>
        </w:rPr>
        <w:t xml:space="preserve">
      АӘКД тексеруді жүргізген ұйымның басшысы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Мөр орны (болған жағдайда)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9-қосымша</w:t>
            </w:r>
          </w:p>
        </w:tc>
      </w:tr>
    </w:tbl>
    <w:bookmarkStart w:name="z349" w:id="315"/>
    <w:p>
      <w:pPr>
        <w:spacing w:after="0"/>
        <w:ind w:left="0"/>
        <w:jc w:val="left"/>
      </w:pPr>
      <w:r>
        <w:rPr>
          <w:rFonts w:ascii="Times New Roman"/>
          <w:b/>
          <w:i w:val="false"/>
          <w:color w:val="000000"/>
        </w:rPr>
        <w:t xml:space="preserve"> "Азаматтық әуе кемесінің ұшуға жарамдылығы сертификатын беру" мемлекеттік көрсетілетін қызмет стандарты</w:t>
      </w:r>
    </w:p>
    <w:bookmarkEnd w:id="315"/>
    <w:bookmarkStart w:name="z350" w:id="316"/>
    <w:p>
      <w:pPr>
        <w:spacing w:after="0"/>
        <w:ind w:left="0"/>
        <w:jc w:val="left"/>
      </w:pPr>
      <w:r>
        <w:rPr>
          <w:rFonts w:ascii="Times New Roman"/>
          <w:b/>
          <w:i w:val="false"/>
          <w:color w:val="000000"/>
        </w:rPr>
        <w:t xml:space="preserve"> 1-тарау. Жалпы ережелер</w:t>
      </w:r>
    </w:p>
    <w:bookmarkEnd w:id="316"/>
    <w:bookmarkStart w:name="z351" w:id="317"/>
    <w:p>
      <w:pPr>
        <w:spacing w:after="0"/>
        <w:ind w:left="0"/>
        <w:jc w:val="both"/>
      </w:pPr>
      <w:r>
        <w:rPr>
          <w:rFonts w:ascii="Times New Roman"/>
          <w:b w:val="false"/>
          <w:i w:val="false"/>
          <w:color w:val="000000"/>
          <w:sz w:val="28"/>
        </w:rPr>
        <w:t>
      1. "Азаматтық әуе кемесінің ұшуға жарамдылығы сертификатын беру" мемлекеттік көрсетілетін қызметі (бұдан әрі – мемлекеттік көрсетілетін қызмет).</w:t>
      </w:r>
    </w:p>
    <w:bookmarkEnd w:id="317"/>
    <w:bookmarkStart w:name="z352" w:id="31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318"/>
    <w:bookmarkStart w:name="z353" w:id="319"/>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көрсетеді.</w:t>
      </w:r>
    </w:p>
    <w:bookmarkEnd w:id="319"/>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 арқылы</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354" w:id="320"/>
    <w:p>
      <w:pPr>
        <w:spacing w:after="0"/>
        <w:ind w:left="0"/>
        <w:jc w:val="left"/>
      </w:pPr>
      <w:r>
        <w:rPr>
          <w:rFonts w:ascii="Times New Roman"/>
          <w:b/>
          <w:i w:val="false"/>
          <w:color w:val="000000"/>
        </w:rPr>
        <w:t xml:space="preserve"> 2-тарау. Мемлекеттік қызметті көрсету тәртібі</w:t>
      </w:r>
    </w:p>
    <w:bookmarkEnd w:id="320"/>
    <w:bookmarkStart w:name="z355" w:id="321"/>
    <w:p>
      <w:pPr>
        <w:spacing w:after="0"/>
        <w:ind w:left="0"/>
        <w:jc w:val="both"/>
      </w:pPr>
      <w:r>
        <w:rPr>
          <w:rFonts w:ascii="Times New Roman"/>
          <w:b w:val="false"/>
          <w:i w:val="false"/>
          <w:color w:val="000000"/>
          <w:sz w:val="28"/>
        </w:rPr>
        <w:t>
      4. Мемлекеттік қызметті көрсету мерзімі:</w:t>
      </w:r>
    </w:p>
    <w:bookmarkEnd w:id="321"/>
    <w:p>
      <w:pPr>
        <w:spacing w:after="0"/>
        <w:ind w:left="0"/>
        <w:jc w:val="both"/>
      </w:pPr>
      <w:r>
        <w:rPr>
          <w:rFonts w:ascii="Times New Roman"/>
          <w:b w:val="false"/>
          <w:i w:val="false"/>
          <w:color w:val="000000"/>
          <w:sz w:val="28"/>
        </w:rPr>
        <w:t>
      1) құжаттар топтамасын көрсетілетін қызметті берушіге тапсырған, сондай-ақ порталға жүгінген сәттен бастап:</w:t>
      </w:r>
    </w:p>
    <w:p>
      <w:pPr>
        <w:spacing w:after="0"/>
        <w:ind w:left="0"/>
        <w:jc w:val="both"/>
      </w:pPr>
      <w:r>
        <w:rPr>
          <w:rFonts w:ascii="Times New Roman"/>
          <w:b w:val="false"/>
          <w:i w:val="false"/>
          <w:color w:val="000000"/>
          <w:sz w:val="28"/>
        </w:rPr>
        <w:t>
      азаматтық әуе кемесінің ұшуға жарамдылығы сертификатын беру – күнтізбелік 20 (жиырма) жұмыс күні.</w:t>
      </w:r>
    </w:p>
    <w:p>
      <w:pPr>
        <w:spacing w:after="0"/>
        <w:ind w:left="0"/>
        <w:jc w:val="both"/>
      </w:pPr>
      <w:r>
        <w:rPr>
          <w:rFonts w:ascii="Times New Roman"/>
          <w:b w:val="false"/>
          <w:i w:val="false"/>
          <w:color w:val="000000"/>
          <w:sz w:val="28"/>
        </w:rPr>
        <w:t>
      Қосымша зерделеу немесе тексеру қажет болған жағдайларда, қарау мерзімі 20 (жиырма) жұмыс күнге дейін ұзартылады;</w:t>
      </w:r>
    </w:p>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20 (жиырма)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Start w:name="z356" w:id="322"/>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322"/>
    <w:bookmarkStart w:name="z357" w:id="323"/>
    <w:p>
      <w:pPr>
        <w:spacing w:after="0"/>
        <w:ind w:left="0"/>
        <w:jc w:val="both"/>
      </w:pPr>
      <w:r>
        <w:rPr>
          <w:rFonts w:ascii="Times New Roman"/>
          <w:b w:val="false"/>
          <w:i w:val="false"/>
          <w:color w:val="000000"/>
          <w:sz w:val="28"/>
        </w:rPr>
        <w:t>
      6. Мемлекеттік қызметті көрсету нәтижесі – азаматтық әуе кемесінің ұшуға жарамдылығы сертификаты.</w:t>
      </w:r>
    </w:p>
    <w:bookmarkEnd w:id="323"/>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нысанындағы дайындығы туралы хабарлама алады.</w:t>
      </w:r>
    </w:p>
    <w:bookmarkStart w:name="z358" w:id="324"/>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324"/>
    <w:p>
      <w:pPr>
        <w:spacing w:after="0"/>
        <w:ind w:left="0"/>
        <w:jc w:val="both"/>
      </w:pPr>
      <w:r>
        <w:rPr>
          <w:rFonts w:ascii="Times New Roman"/>
          <w:b w:val="false"/>
          <w:i w:val="false"/>
          <w:color w:val="000000"/>
          <w:sz w:val="28"/>
        </w:rPr>
        <w:t xml:space="preserve">
      Азаматтық әуе кемесінің ұшуға жарамдылығын сертификаттау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кемесінің ұшуға жарамдылығын сертификаттау үшін алым мөлшерлемелері санаты және салмағына байланысты мыналарды құрайды:</w:t>
      </w:r>
    </w:p>
    <w:p>
      <w:pPr>
        <w:spacing w:after="0"/>
        <w:ind w:left="0"/>
        <w:jc w:val="both"/>
      </w:pPr>
      <w:r>
        <w:rPr>
          <w:rFonts w:ascii="Times New Roman"/>
          <w:b w:val="false"/>
          <w:i w:val="false"/>
          <w:color w:val="000000"/>
          <w:sz w:val="28"/>
        </w:rPr>
        <w:t>
      1) ұшақтың ұшу жарамдылығы үшін:</w:t>
      </w:r>
    </w:p>
    <w:p>
      <w:pPr>
        <w:spacing w:after="0"/>
        <w:ind w:left="0"/>
        <w:jc w:val="both"/>
      </w:pPr>
      <w:r>
        <w:rPr>
          <w:rFonts w:ascii="Times New Roman"/>
          <w:b w:val="false"/>
          <w:i w:val="false"/>
          <w:color w:val="000000"/>
          <w:sz w:val="28"/>
        </w:rPr>
        <w:t>
      136 000 килограмнан астам – алым төленетін күні қолданыстағы 450 айлық есептік көрсеткіш;</w:t>
      </w:r>
    </w:p>
    <w:p>
      <w:pPr>
        <w:spacing w:after="0"/>
        <w:ind w:left="0"/>
        <w:jc w:val="both"/>
      </w:pPr>
      <w:r>
        <w:rPr>
          <w:rFonts w:ascii="Times New Roman"/>
          <w:b w:val="false"/>
          <w:i w:val="false"/>
          <w:color w:val="000000"/>
          <w:sz w:val="28"/>
        </w:rPr>
        <w:t>
      75 000 килограмнан астам 136 000 килограмды қоса алғанға дейін – алым төленетін күні қолданыстағы 437 айлық есептік көрсеткіш;</w:t>
      </w:r>
    </w:p>
    <w:p>
      <w:pPr>
        <w:spacing w:after="0"/>
        <w:ind w:left="0"/>
        <w:jc w:val="both"/>
      </w:pPr>
      <w:r>
        <w:rPr>
          <w:rFonts w:ascii="Times New Roman"/>
          <w:b w:val="false"/>
          <w:i w:val="false"/>
          <w:color w:val="000000"/>
          <w:sz w:val="28"/>
        </w:rPr>
        <w:t>
      2 қозғалтқышы бар 30 000 килограмнан астам 75 000 килограмды қоса алғанға дейін – алым төленетін күні қолданыстағы 328 айлық есептік көрсеткіш;</w:t>
      </w:r>
    </w:p>
    <w:p>
      <w:pPr>
        <w:spacing w:after="0"/>
        <w:ind w:left="0"/>
        <w:jc w:val="both"/>
      </w:pPr>
      <w:r>
        <w:rPr>
          <w:rFonts w:ascii="Times New Roman"/>
          <w:b w:val="false"/>
          <w:i w:val="false"/>
          <w:color w:val="000000"/>
          <w:sz w:val="28"/>
        </w:rPr>
        <w:t>
      3 қозғалтқышы бар 30 000 килограмнан астам 75 000 килограмды қоса алғанға дейін – алым төленетін күні қолданыстағы 364 айлық есептік көрсеткіш;</w:t>
      </w:r>
    </w:p>
    <w:p>
      <w:pPr>
        <w:spacing w:after="0"/>
        <w:ind w:left="0"/>
        <w:jc w:val="both"/>
      </w:pPr>
      <w:r>
        <w:rPr>
          <w:rFonts w:ascii="Times New Roman"/>
          <w:b w:val="false"/>
          <w:i w:val="false"/>
          <w:color w:val="000000"/>
          <w:sz w:val="28"/>
        </w:rPr>
        <w:t>
      4 қозғалтқышы бар 30 000 килограмнан астам 75 000 килограмды қоса алғанға дейін – алым төленетін күні қолданыстағы 401 айлық есептік көрсеткіш;</w:t>
      </w:r>
    </w:p>
    <w:p>
      <w:pPr>
        <w:spacing w:after="0"/>
        <w:ind w:left="0"/>
        <w:jc w:val="both"/>
      </w:pPr>
      <w:r>
        <w:rPr>
          <w:rFonts w:ascii="Times New Roman"/>
          <w:b w:val="false"/>
          <w:i w:val="false"/>
          <w:color w:val="000000"/>
          <w:sz w:val="28"/>
        </w:rPr>
        <w:t>
      2 қозғалтқышы бар 10 000 килограмнан астам 30 000 килограмды қоса алғанға дейін – алым төленетін күні қолданыстағы 291 айлық есептік көрсеткіш;</w:t>
      </w:r>
    </w:p>
    <w:p>
      <w:pPr>
        <w:spacing w:after="0"/>
        <w:ind w:left="0"/>
        <w:jc w:val="both"/>
      </w:pPr>
      <w:r>
        <w:rPr>
          <w:rFonts w:ascii="Times New Roman"/>
          <w:b w:val="false"/>
          <w:i w:val="false"/>
          <w:color w:val="000000"/>
          <w:sz w:val="28"/>
        </w:rPr>
        <w:t>
      3 қозғалтқышымен 10 000 килограмнан астам, қоса алғанда 30 000 килограмға дейін – алым төленген күнгі қолданыстағы 328 айлық есептік көрсеткіш;</w:t>
      </w:r>
    </w:p>
    <w:p>
      <w:pPr>
        <w:spacing w:after="0"/>
        <w:ind w:left="0"/>
        <w:jc w:val="both"/>
      </w:pPr>
      <w:r>
        <w:rPr>
          <w:rFonts w:ascii="Times New Roman"/>
          <w:b w:val="false"/>
          <w:i w:val="false"/>
          <w:color w:val="000000"/>
          <w:sz w:val="28"/>
        </w:rPr>
        <w:t>
      4 қозғалтқышы бар 10 000 килограмнан астам 30 000 килограмды қоса алғанға дейін – алым төленетін күні қолданыстағы 364 айлық есептік көрсеткіш;</w:t>
      </w:r>
    </w:p>
    <w:p>
      <w:pPr>
        <w:spacing w:after="0"/>
        <w:ind w:left="0"/>
        <w:jc w:val="both"/>
      </w:pPr>
      <w:r>
        <w:rPr>
          <w:rFonts w:ascii="Times New Roman"/>
          <w:b w:val="false"/>
          <w:i w:val="false"/>
          <w:color w:val="000000"/>
          <w:sz w:val="28"/>
        </w:rPr>
        <w:t>
      5 700 килограмнан астам 10 000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2 250 килограмнан астам 5 700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750 килограмнан астам 2 250 килограмды қоса алғанға дейін – алым төленетін күні қолданыстағы 36 айлық есептік көрсеткіш;</w:t>
      </w:r>
    </w:p>
    <w:p>
      <w:pPr>
        <w:spacing w:after="0"/>
        <w:ind w:left="0"/>
        <w:jc w:val="both"/>
      </w:pPr>
      <w:r>
        <w:rPr>
          <w:rFonts w:ascii="Times New Roman"/>
          <w:b w:val="false"/>
          <w:i w:val="false"/>
          <w:color w:val="000000"/>
          <w:sz w:val="28"/>
        </w:rPr>
        <w:t>
      2) тікұшақтың ұшуға жарамдылығы үшін:</w:t>
      </w:r>
    </w:p>
    <w:p>
      <w:pPr>
        <w:spacing w:after="0"/>
        <w:ind w:left="0"/>
        <w:jc w:val="both"/>
      </w:pPr>
      <w:r>
        <w:rPr>
          <w:rFonts w:ascii="Times New Roman"/>
          <w:b w:val="false"/>
          <w:i w:val="false"/>
          <w:color w:val="000000"/>
          <w:sz w:val="28"/>
        </w:rPr>
        <w:t>
      10 000 килограмнан астам – алым төленетін күні қолданыстағы 145 айлық есептік көрсеткіш;</w:t>
      </w:r>
    </w:p>
    <w:p>
      <w:pPr>
        <w:spacing w:after="0"/>
        <w:ind w:left="0"/>
        <w:jc w:val="both"/>
      </w:pPr>
      <w:r>
        <w:rPr>
          <w:rFonts w:ascii="Times New Roman"/>
          <w:b w:val="false"/>
          <w:i w:val="false"/>
          <w:color w:val="000000"/>
          <w:sz w:val="28"/>
        </w:rPr>
        <w:t>
      1 қозғалтқышы бар 5 000 килограмнан астам 10 000 килограмды қоса алғанға дейін – алым төленетін күні қолданыстағы 91 айлық есептік көрсеткіш;</w:t>
      </w:r>
    </w:p>
    <w:p>
      <w:pPr>
        <w:spacing w:after="0"/>
        <w:ind w:left="0"/>
        <w:jc w:val="both"/>
      </w:pPr>
      <w:r>
        <w:rPr>
          <w:rFonts w:ascii="Times New Roman"/>
          <w:b w:val="false"/>
          <w:i w:val="false"/>
          <w:color w:val="000000"/>
          <w:sz w:val="28"/>
        </w:rPr>
        <w:t>
      2 қозғалтқышы бар 5 000 килограмнан астам 10 000 килограмды қоса алғанға дейін – алым төленетін күні қолданыстағы 127 айлық есептік көрсеткіш;</w:t>
      </w:r>
    </w:p>
    <w:p>
      <w:pPr>
        <w:spacing w:after="0"/>
        <w:ind w:left="0"/>
        <w:jc w:val="both"/>
      </w:pPr>
      <w:r>
        <w:rPr>
          <w:rFonts w:ascii="Times New Roman"/>
          <w:b w:val="false"/>
          <w:i w:val="false"/>
          <w:color w:val="000000"/>
          <w:sz w:val="28"/>
        </w:rPr>
        <w:t>
      1 қозғалтқышы бар 3 180 килограмнан астам 5 000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қозғалтқышы бар 3 180 килограмнан астам 5 000 килограмды қоса алғанға дейін – алым төленетін күні қолданыстағы 72 айлық есептік көрсеткіш;</w:t>
      </w:r>
    </w:p>
    <w:p>
      <w:pPr>
        <w:spacing w:after="0"/>
        <w:ind w:left="0"/>
        <w:jc w:val="both"/>
      </w:pPr>
      <w:r>
        <w:rPr>
          <w:rFonts w:ascii="Times New Roman"/>
          <w:b w:val="false"/>
          <w:i w:val="false"/>
          <w:color w:val="000000"/>
          <w:sz w:val="28"/>
        </w:rPr>
        <w:t>
      1 қозғалтқышы бар 2 250 килограмнан астам 3 180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қозғалтқышы бар 2 250 килограмнан астам 3 180 килограмды қоса алғанға дейін – алым төленетін күні қолданыстағы 72 айлық есептік көрсеткіш;</w:t>
      </w:r>
    </w:p>
    <w:p>
      <w:pPr>
        <w:spacing w:after="0"/>
        <w:ind w:left="0"/>
        <w:jc w:val="both"/>
      </w:pPr>
      <w:r>
        <w:rPr>
          <w:rFonts w:ascii="Times New Roman"/>
          <w:b w:val="false"/>
          <w:i w:val="false"/>
          <w:color w:val="000000"/>
          <w:sz w:val="28"/>
        </w:rPr>
        <w:t>
      1 қозғалтқышы бар 2 000 килограмнан астам 2 250 килограмды қоса алғанға дейін – алым төленетін күні қолданыстағы 54 айлық есептік көрсеткіш;</w:t>
      </w:r>
    </w:p>
    <w:p>
      <w:pPr>
        <w:spacing w:after="0"/>
        <w:ind w:left="0"/>
        <w:jc w:val="both"/>
      </w:pPr>
      <w:r>
        <w:rPr>
          <w:rFonts w:ascii="Times New Roman"/>
          <w:b w:val="false"/>
          <w:i w:val="false"/>
          <w:color w:val="000000"/>
          <w:sz w:val="28"/>
        </w:rPr>
        <w:t>
      2 қозғалтқышы бар 2 000 килограмнан астам 2 250 килограмды қоса алғанға дейін – алым төленетін күні қолданыстағы 72 айлық есептік көрсеткіш;</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359" w:id="325"/>
    <w:p>
      <w:pPr>
        <w:spacing w:after="0"/>
        <w:ind w:left="0"/>
        <w:jc w:val="both"/>
      </w:pPr>
      <w:r>
        <w:rPr>
          <w:rFonts w:ascii="Times New Roman"/>
          <w:b w:val="false"/>
          <w:i w:val="false"/>
          <w:color w:val="000000"/>
          <w:sz w:val="28"/>
        </w:rPr>
        <w:t>
      8. Мыналардың жұмыс кестесі:</w:t>
      </w:r>
    </w:p>
    <w:bookmarkEnd w:id="325"/>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қызметті көрсету сағат 9:00-ден 13:00-га дейін.</w:t>
      </w:r>
    </w:p>
    <w:p>
      <w:pPr>
        <w:spacing w:after="0"/>
        <w:ind w:left="0"/>
        <w:jc w:val="both"/>
      </w:pPr>
      <w:r>
        <w:rPr>
          <w:rFonts w:ascii="Times New Roman"/>
          <w:b w:val="false"/>
          <w:i w:val="false"/>
          <w:color w:val="000000"/>
          <w:sz w:val="28"/>
        </w:rPr>
        <w:t>
      Мемлекеттік қызметтің нәтижелерін беру сағат 15:00-ден 18:00-га дейін.</w:t>
      </w:r>
    </w:p>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жеделдетілген қызмет көрсетусіз, кезек күту тәртібімен жүзеге асырылады;</w:t>
      </w:r>
    </w:p>
    <w:p>
      <w:pPr>
        <w:spacing w:after="0"/>
        <w:ind w:left="0"/>
        <w:jc w:val="both"/>
      </w:pPr>
      <w:r>
        <w:rPr>
          <w:rFonts w:ascii="Times New Roman"/>
          <w:b w:val="false"/>
          <w:i w:val="false"/>
          <w:color w:val="000000"/>
          <w:sz w:val="28"/>
        </w:rPr>
        <w:t>
      2) порталдың-тәулік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Start w:name="z360" w:id="326"/>
    <w:p>
      <w:pPr>
        <w:spacing w:after="0"/>
        <w:ind w:left="0"/>
        <w:jc w:val="both"/>
      </w:pPr>
      <w:r>
        <w:rPr>
          <w:rFonts w:ascii="Times New Roman"/>
          <w:b w:val="false"/>
          <w:i w:val="false"/>
          <w:color w:val="000000"/>
          <w:sz w:val="28"/>
        </w:rPr>
        <w:t>
      9. 9. Көрсетілетін қызметті алушы (не оның сенімхат бойынша өкілі) көрсетілетін қызметті берушіге жүгінген кезде мемлекеттік қызметті көрсету үшін қажетті құжаттардың тізбесі:</w:t>
      </w:r>
    </w:p>
    <w:bookmarkEnd w:id="326"/>
    <w:p>
      <w:pPr>
        <w:spacing w:after="0"/>
        <w:ind w:left="0"/>
        <w:jc w:val="both"/>
      </w:pPr>
      <w:r>
        <w:rPr>
          <w:rFonts w:ascii="Times New Roman"/>
          <w:b w:val="false"/>
          <w:i w:val="false"/>
          <w:color w:val="000000"/>
          <w:sz w:val="28"/>
        </w:rPr>
        <w:t>
      азаматтық әуе кемесінің ұшуға жарамдылығының сертификатын алғаш алуы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ұшуға жарамдылығын айқындау актісі;</w:t>
      </w:r>
    </w:p>
    <w:p>
      <w:pPr>
        <w:spacing w:after="0"/>
        <w:ind w:left="0"/>
        <w:jc w:val="both"/>
      </w:pPr>
      <w:r>
        <w:rPr>
          <w:rFonts w:ascii="Times New Roman"/>
          <w:b w:val="false"/>
          <w:i w:val="false"/>
          <w:color w:val="000000"/>
          <w:sz w:val="28"/>
        </w:rPr>
        <w:t>
      3) егер әуе кемесі жалға алынса, жалға алу туралы шарттардың және қабылдап алу-тапсыру актісінің көшірмелері;</w:t>
      </w:r>
    </w:p>
    <w:p>
      <w:pPr>
        <w:spacing w:after="0"/>
        <w:ind w:left="0"/>
        <w:jc w:val="both"/>
      </w:pPr>
      <w:r>
        <w:rPr>
          <w:rFonts w:ascii="Times New Roman"/>
          <w:b w:val="false"/>
          <w:i w:val="false"/>
          <w:color w:val="000000"/>
          <w:sz w:val="28"/>
        </w:rPr>
        <w:t>
      4) қолданылатын түрлендірулер көрсетілген үлгі сертификатының көшірмесі немесе конструкцияның ұшуға жарамдылық нормаларына сәйкестігін растайтын балама құжаттың көшірмесі;</w:t>
      </w:r>
    </w:p>
    <w:p>
      <w:pPr>
        <w:spacing w:after="0"/>
        <w:ind w:left="0"/>
        <w:jc w:val="both"/>
      </w:pPr>
      <w:r>
        <w:rPr>
          <w:rFonts w:ascii="Times New Roman"/>
          <w:b w:val="false"/>
          <w:i w:val="false"/>
          <w:color w:val="000000"/>
          <w:sz w:val="28"/>
        </w:rPr>
        <w:t>
      5) әуе кемесінің ұшуға жарамдылығын сертификаттау үшін алымның төленгенін растайтын құжаттың көшірмесі;</w:t>
      </w:r>
    </w:p>
    <w:p>
      <w:pPr>
        <w:spacing w:after="0"/>
        <w:ind w:left="0"/>
        <w:jc w:val="both"/>
      </w:pPr>
      <w:r>
        <w:rPr>
          <w:rFonts w:ascii="Times New Roman"/>
          <w:b w:val="false"/>
          <w:i w:val="false"/>
          <w:color w:val="000000"/>
          <w:sz w:val="28"/>
        </w:rPr>
        <w:t>
      6) бекітілген техникалық қызмет көрсету бағдарламасының (регламентінің) көшірмесі;</w:t>
      </w:r>
    </w:p>
    <w:p>
      <w:pPr>
        <w:spacing w:after="0"/>
        <w:ind w:left="0"/>
        <w:jc w:val="both"/>
      </w:pPr>
      <w:r>
        <w:rPr>
          <w:rFonts w:ascii="Times New Roman"/>
          <w:b w:val="false"/>
          <w:i w:val="false"/>
          <w:color w:val="000000"/>
          <w:sz w:val="28"/>
        </w:rPr>
        <w:t>
      7) әуе кемесін қайта жабдықтау (қайта жабдықтау кезінде) бойынша ақпараттың көшірмесі;</w:t>
      </w:r>
    </w:p>
    <w:p>
      <w:pPr>
        <w:spacing w:after="0"/>
        <w:ind w:left="0"/>
        <w:jc w:val="both"/>
      </w:pPr>
      <w:r>
        <w:rPr>
          <w:rFonts w:ascii="Times New Roman"/>
          <w:b w:val="false"/>
          <w:i w:val="false"/>
          <w:color w:val="000000"/>
          <w:sz w:val="28"/>
        </w:rPr>
        <w:t>
      8) жаңа әуе кемесінің үлгі сертификатына сәйкестігін растайтын жасап шығарушы зауыттың сертификатының көшірмесі;</w:t>
      </w:r>
    </w:p>
    <w:p>
      <w:pPr>
        <w:spacing w:after="0"/>
        <w:ind w:left="0"/>
        <w:jc w:val="both"/>
      </w:pPr>
      <w:r>
        <w:rPr>
          <w:rFonts w:ascii="Times New Roman"/>
          <w:b w:val="false"/>
          <w:i w:val="false"/>
          <w:color w:val="000000"/>
          <w:sz w:val="28"/>
        </w:rPr>
        <w:t>
      9) уәкілетті орган бекіткен бұрынғы пайдаланушының техникалық қызмет көрсету бағдарламасын техникалық қызмет көрсетудің жаңа бағдарламасына ауыстыру бойынша қосымша жұмыс көлемі туралы деректердің көшірмесі;</w:t>
      </w:r>
    </w:p>
    <w:p>
      <w:pPr>
        <w:spacing w:after="0"/>
        <w:ind w:left="0"/>
        <w:jc w:val="both"/>
      </w:pPr>
      <w:r>
        <w:rPr>
          <w:rFonts w:ascii="Times New Roman"/>
          <w:b w:val="false"/>
          <w:i w:val="false"/>
          <w:color w:val="000000"/>
          <w:sz w:val="28"/>
        </w:rPr>
        <w:t>
      10) орталықтандыру және жүктеме деректері көрсетілген қолданыстағы құрамдағы әуе кемесін өлшеу бойынша деректер;</w:t>
      </w:r>
    </w:p>
    <w:p>
      <w:pPr>
        <w:spacing w:after="0"/>
        <w:ind w:left="0"/>
        <w:jc w:val="both"/>
      </w:pPr>
      <w:r>
        <w:rPr>
          <w:rFonts w:ascii="Times New Roman"/>
          <w:b w:val="false"/>
          <w:i w:val="false"/>
          <w:color w:val="000000"/>
          <w:sz w:val="28"/>
        </w:rPr>
        <w:t>
      11) тип конструкциясы үшін жауапты ұйым құрастырған негізгі минималды жабдықтау тізбесі болған кезде пайдаланушы әзірлеген бекітілген минималды жабдықтау тізбесінің көшірмесі;</w:t>
      </w:r>
    </w:p>
    <w:p>
      <w:pPr>
        <w:spacing w:after="0"/>
        <w:ind w:left="0"/>
        <w:jc w:val="both"/>
      </w:pPr>
      <w:r>
        <w:rPr>
          <w:rFonts w:ascii="Times New Roman"/>
          <w:b w:val="false"/>
          <w:i w:val="false"/>
          <w:color w:val="000000"/>
          <w:sz w:val="28"/>
        </w:rPr>
        <w:t>
      12) Ұшуды пайдалану бойынша нұсқаулықтардың;</w:t>
      </w:r>
    </w:p>
    <w:p>
      <w:pPr>
        <w:spacing w:after="0"/>
        <w:ind w:left="0"/>
        <w:jc w:val="both"/>
      </w:pPr>
      <w:r>
        <w:rPr>
          <w:rFonts w:ascii="Times New Roman"/>
          <w:b w:val="false"/>
          <w:i w:val="false"/>
          <w:color w:val="000000"/>
          <w:sz w:val="28"/>
        </w:rPr>
        <w:t>
      13) ұшу жарамдылығы директиваларының, әзірлеуші ұйым бюллетендерінің, ресурстары шектеулі агрегаттардың, орындалған түрлендірулердің мәртебелері.</w:t>
      </w:r>
    </w:p>
    <w:p>
      <w:pPr>
        <w:spacing w:after="0"/>
        <w:ind w:left="0"/>
        <w:jc w:val="both"/>
      </w:pPr>
      <w:r>
        <w:rPr>
          <w:rFonts w:ascii="Times New Roman"/>
          <w:b w:val="false"/>
          <w:i w:val="false"/>
          <w:color w:val="000000"/>
          <w:sz w:val="28"/>
        </w:rPr>
        <w:t>
      14) ұшу сынақтарының нәтижесі бойынша баяндама;</w:t>
      </w:r>
    </w:p>
    <w:p>
      <w:pPr>
        <w:spacing w:after="0"/>
        <w:ind w:left="0"/>
        <w:jc w:val="both"/>
      </w:pPr>
      <w:r>
        <w:rPr>
          <w:rFonts w:ascii="Times New Roman"/>
          <w:b w:val="false"/>
          <w:i w:val="false"/>
          <w:color w:val="000000"/>
          <w:sz w:val="28"/>
        </w:rPr>
        <w:t>
      18) егер қолданылатын болса, әуе кемесінің RNAV, MNPS, Cat. ІІІ және басқаларына рұқсат етілген құжаттың электрондық көшірмесі;</w:t>
      </w:r>
    </w:p>
    <w:p>
      <w:pPr>
        <w:spacing w:after="0"/>
        <w:ind w:left="0"/>
        <w:jc w:val="both"/>
      </w:pPr>
      <w:r>
        <w:rPr>
          <w:rFonts w:ascii="Times New Roman"/>
          <w:b w:val="false"/>
          <w:i w:val="false"/>
          <w:color w:val="000000"/>
          <w:sz w:val="28"/>
        </w:rPr>
        <w:t>
      19) соңғы техникалық қызмет көрсетудің орындалу формалары;</w:t>
      </w:r>
    </w:p>
    <w:p>
      <w:pPr>
        <w:spacing w:after="0"/>
        <w:ind w:left="0"/>
        <w:jc w:val="both"/>
      </w:pPr>
      <w:r>
        <w:rPr>
          <w:rFonts w:ascii="Times New Roman"/>
          <w:b w:val="false"/>
          <w:i w:val="false"/>
          <w:color w:val="000000"/>
          <w:sz w:val="28"/>
        </w:rPr>
        <w:t>
      Осы тармақтың 2), 13), 14), 15) және 16) тармақшаларында көрсетілген құжаттардағы мәліметтер өтініш көрсетілетін қызметті берушіде тіркелген күнге дейін күнтізбелік 22 жұмыс күн мерзімнен аспауы тиіс.</w:t>
      </w:r>
    </w:p>
    <w:p>
      <w:pPr>
        <w:spacing w:after="0"/>
        <w:ind w:left="0"/>
        <w:jc w:val="both"/>
      </w:pPr>
      <w:r>
        <w:rPr>
          <w:rFonts w:ascii="Times New Roman"/>
          <w:b w:val="false"/>
          <w:i w:val="false"/>
          <w:color w:val="000000"/>
          <w:sz w:val="28"/>
        </w:rPr>
        <w:t>
      Құжаттардың барлық көшірмелері көрсетілетін қызметті алушының немесе ол уәкілеттік берген адамның қолымен және мөрімен куәландырылады.</w:t>
      </w:r>
    </w:p>
    <w:p>
      <w:pPr>
        <w:spacing w:after="0"/>
        <w:ind w:left="0"/>
        <w:jc w:val="both"/>
      </w:pPr>
      <w:r>
        <w:rPr>
          <w:rFonts w:ascii="Times New Roman"/>
          <w:b w:val="false"/>
          <w:i w:val="false"/>
          <w:color w:val="000000"/>
          <w:sz w:val="28"/>
        </w:rPr>
        <w:t>
      Бұрын ұшуға жарамдылығы сертификаты болған азаматтық әуе кемесінің ұшуға жарамдылығы сертификатын алу үшін:</w:t>
      </w:r>
    </w:p>
    <w:p>
      <w:pPr>
        <w:spacing w:after="0"/>
        <w:ind w:left="0"/>
        <w:jc w:val="both"/>
      </w:pPr>
      <w:r>
        <w:rPr>
          <w:rFonts w:ascii="Times New Roman"/>
          <w:b w:val="false"/>
          <w:i w:val="false"/>
          <w:color w:val="000000"/>
          <w:sz w:val="28"/>
        </w:rPr>
        <w:t xml:space="preserve">
      1) сертификатты алу үшін мынадай құжаттарды қоса бере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ұшуға жарамдылығын айқындау актісі;</w:t>
      </w:r>
    </w:p>
    <w:p>
      <w:pPr>
        <w:spacing w:after="0"/>
        <w:ind w:left="0"/>
        <w:jc w:val="both"/>
      </w:pPr>
      <w:r>
        <w:rPr>
          <w:rFonts w:ascii="Times New Roman"/>
          <w:b w:val="false"/>
          <w:i w:val="false"/>
          <w:color w:val="000000"/>
          <w:sz w:val="28"/>
        </w:rPr>
        <w:t>
      3) егер әуе кемесі жалға алынса, жалға алу туралы шарттардың және қабылдап алу-тапсыру актісінің көшірмелері;</w:t>
      </w:r>
    </w:p>
    <w:p>
      <w:pPr>
        <w:spacing w:after="0"/>
        <w:ind w:left="0"/>
        <w:jc w:val="both"/>
      </w:pPr>
      <w:r>
        <w:rPr>
          <w:rFonts w:ascii="Times New Roman"/>
          <w:b w:val="false"/>
          <w:i w:val="false"/>
          <w:color w:val="000000"/>
          <w:sz w:val="28"/>
        </w:rPr>
        <w:t>
      4) әуе кемесінің ұшуға жарамдылығын сертификаттау үшін алымның төленгенін растайтын құжаттың көшірмесі;</w:t>
      </w:r>
    </w:p>
    <w:p>
      <w:pPr>
        <w:spacing w:after="0"/>
        <w:ind w:left="0"/>
        <w:jc w:val="both"/>
      </w:pPr>
      <w:r>
        <w:rPr>
          <w:rFonts w:ascii="Times New Roman"/>
          <w:b w:val="false"/>
          <w:i w:val="false"/>
          <w:color w:val="000000"/>
          <w:sz w:val="28"/>
        </w:rPr>
        <w:t>
      5) ұшу жарамдылығы директиваларының, әзірлеуші ұйым бюллетендерінің, ресурстары шектеулі агрегаттардың, орындалған түрлендірулердің мәртебелері.</w:t>
      </w:r>
    </w:p>
    <w:p>
      <w:pPr>
        <w:spacing w:after="0"/>
        <w:ind w:left="0"/>
        <w:jc w:val="both"/>
      </w:pPr>
      <w:r>
        <w:rPr>
          <w:rFonts w:ascii="Times New Roman"/>
          <w:b w:val="false"/>
          <w:i w:val="false"/>
          <w:color w:val="000000"/>
          <w:sz w:val="28"/>
        </w:rPr>
        <w:t>
      Құжаттардың барлық көшірмелері көрсетілетін қызметті алушының немесе ол уәкілеттік берген адамның қолымен және мөрімен куәландырылады.</w:t>
      </w:r>
    </w:p>
    <w:p>
      <w:pPr>
        <w:spacing w:after="0"/>
        <w:ind w:left="0"/>
        <w:jc w:val="both"/>
      </w:pPr>
      <w:r>
        <w:rPr>
          <w:rFonts w:ascii="Times New Roman"/>
          <w:b w:val="false"/>
          <w:i w:val="false"/>
          <w:color w:val="000000"/>
          <w:sz w:val="28"/>
        </w:rPr>
        <w:t>
      Бекітілген үлгі конструкциясы жоқ азаматтық әуе кемесінің ұшуға жарамдылығы сертификатын беруге арналған өтінішке мынадай құжаттар қоса беріледі:</w:t>
      </w:r>
    </w:p>
    <w:p>
      <w:pPr>
        <w:spacing w:after="0"/>
        <w:ind w:left="0"/>
        <w:jc w:val="both"/>
      </w:pPr>
      <w:r>
        <w:rPr>
          <w:rFonts w:ascii="Times New Roman"/>
          <w:b w:val="false"/>
          <w:i w:val="false"/>
          <w:color w:val="000000"/>
          <w:sz w:val="28"/>
        </w:rPr>
        <w:t xml:space="preserve">
      1) сертификатты алу үшін мынадай құжаттарды қоса бере отырып,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әуе кемесінің техникалық жай-күйін тексеру және ұшуға жарамдылығын белгілеу актісі;</w:t>
      </w:r>
    </w:p>
    <w:p>
      <w:pPr>
        <w:spacing w:after="0"/>
        <w:ind w:left="0"/>
        <w:jc w:val="both"/>
      </w:pPr>
      <w:r>
        <w:rPr>
          <w:rFonts w:ascii="Times New Roman"/>
          <w:b w:val="false"/>
          <w:i w:val="false"/>
          <w:color w:val="000000"/>
          <w:sz w:val="28"/>
        </w:rPr>
        <w:t>
      3) егер әуе кемесі жалға алынса, жалға алу туралы шарттардың және қабылдап алу-тапсыру актісінің көшірмелері;</w:t>
      </w:r>
    </w:p>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коммерциялық емес ұйым берген азаматтық әуе кемесінің пайдалануға жарамдылығы туралы бағалау актісі;</w:t>
      </w:r>
    </w:p>
    <w:p>
      <w:pPr>
        <w:spacing w:after="0"/>
        <w:ind w:left="0"/>
        <w:jc w:val="both"/>
      </w:pPr>
      <w:r>
        <w:rPr>
          <w:rFonts w:ascii="Times New Roman"/>
          <w:b w:val="false"/>
          <w:i w:val="false"/>
          <w:color w:val="000000"/>
          <w:sz w:val="28"/>
        </w:rPr>
        <w:t>
      5) әуе кемесінің ұшуға жарамдылығын сертификаттау үшін алымның төленгенін растайтын құжат көшірмесі;</w:t>
      </w:r>
    </w:p>
    <w:p>
      <w:pPr>
        <w:spacing w:after="0"/>
        <w:ind w:left="0"/>
        <w:jc w:val="both"/>
      </w:pPr>
      <w:r>
        <w:rPr>
          <w:rFonts w:ascii="Times New Roman"/>
          <w:b w:val="false"/>
          <w:i w:val="false"/>
          <w:color w:val="000000"/>
          <w:sz w:val="28"/>
        </w:rPr>
        <w:t>
      6) қолданылатын түрлендіру көрсетілген дана сертификатының көшірмесі;</w:t>
      </w:r>
    </w:p>
    <w:p>
      <w:pPr>
        <w:spacing w:after="0"/>
        <w:ind w:left="0"/>
        <w:jc w:val="both"/>
      </w:pPr>
      <w:r>
        <w:rPr>
          <w:rFonts w:ascii="Times New Roman"/>
          <w:b w:val="false"/>
          <w:i w:val="false"/>
          <w:color w:val="000000"/>
          <w:sz w:val="28"/>
        </w:rPr>
        <w:t>
      7) бекітілген техникалық қызмет көрсету бағдарламасы (регламенті) (алғашқы сертификат беру);</w:t>
      </w:r>
    </w:p>
    <w:p>
      <w:pPr>
        <w:spacing w:after="0"/>
        <w:ind w:left="0"/>
        <w:jc w:val="both"/>
      </w:pPr>
      <w:r>
        <w:rPr>
          <w:rFonts w:ascii="Times New Roman"/>
          <w:b w:val="false"/>
          <w:i w:val="false"/>
          <w:color w:val="000000"/>
          <w:sz w:val="28"/>
        </w:rPr>
        <w:t>
      8) Ұшуға пайдалану нұсқаулығында негізгі ең төменгі жабдықтау тізбесі болғанда пайдаланушы әзірлеген бекітілген ең төменгі жабдықтау тізбесінің (алғашқы беру кезінде) көшірмесі.</w:t>
      </w:r>
    </w:p>
    <w:p>
      <w:pPr>
        <w:spacing w:after="0"/>
        <w:ind w:left="0"/>
        <w:jc w:val="both"/>
      </w:pPr>
      <w:r>
        <w:rPr>
          <w:rFonts w:ascii="Times New Roman"/>
          <w:b w:val="false"/>
          <w:i w:val="false"/>
          <w:color w:val="000000"/>
          <w:sz w:val="28"/>
        </w:rPr>
        <w:t>
      Құжаттардың барлық көшірмелері көрсетілетін қызметті алушының немесе ол уәкілеттік берген адамның қолымен және мөрімен куәландырылады.</w:t>
      </w:r>
    </w:p>
    <w:p>
      <w:pPr>
        <w:spacing w:after="0"/>
        <w:ind w:left="0"/>
        <w:jc w:val="both"/>
      </w:pPr>
      <w:r>
        <w:rPr>
          <w:rFonts w:ascii="Times New Roman"/>
          <w:b w:val="false"/>
          <w:i w:val="false"/>
          <w:color w:val="000000"/>
          <w:sz w:val="28"/>
        </w:rPr>
        <w:t>
      Көрсетілетін қызметті алушы әуе кемесінің ұшуға жарамдылығы сертификатының телнұсқасын алу үшін көрсетілетін қызметті берушіге еркін нысандағы өтінішті және көрсетілетін қызметті алушы жүргізген қызметтік тексеру материалдарын береді.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 құқығына куәлікті, пайдаланушы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 бойынша өтінімі;</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кемесінің ұшуға жарамдылығы сертификаты беруге өтінімінің электрондық көшірмесі; </w:t>
      </w:r>
    </w:p>
    <w:p>
      <w:pPr>
        <w:spacing w:after="0"/>
        <w:ind w:left="0"/>
        <w:jc w:val="both"/>
      </w:pPr>
      <w:r>
        <w:rPr>
          <w:rFonts w:ascii="Times New Roman"/>
          <w:b w:val="false"/>
          <w:i w:val="false"/>
          <w:color w:val="000000"/>
          <w:sz w:val="28"/>
        </w:rPr>
        <w:t>
      3) егер әуе кемесі жалға алынатын болса, жалға беру шарты мен қабылдау-тапсыру актісінің электрондық көшірмелері;</w:t>
      </w:r>
    </w:p>
    <w:p>
      <w:pPr>
        <w:spacing w:after="0"/>
        <w:ind w:left="0"/>
        <w:jc w:val="both"/>
      </w:pPr>
      <w:r>
        <w:rPr>
          <w:rFonts w:ascii="Times New Roman"/>
          <w:b w:val="false"/>
          <w:i w:val="false"/>
          <w:color w:val="000000"/>
          <w:sz w:val="28"/>
        </w:rPr>
        <w:t>
      4) азаматтық әуе кемесін жасап шығарушымен берілген, оның ұшу жарамдылығы нормаларына сәйкестігін куәландыратын үлгі сертификаты немесе оның балама құжатының электрондық көшірмесі;</w:t>
      </w:r>
    </w:p>
    <w:p>
      <w:pPr>
        <w:spacing w:after="0"/>
        <w:ind w:left="0"/>
        <w:jc w:val="both"/>
      </w:pPr>
      <w:r>
        <w:rPr>
          <w:rFonts w:ascii="Times New Roman"/>
          <w:b w:val="false"/>
          <w:i w:val="false"/>
          <w:color w:val="000000"/>
          <w:sz w:val="28"/>
        </w:rPr>
        <w:t>
      5) бекітілген техникалық қызмет көрсету бағдарламасы (регламенті)электрондық көшірмесі;</w:t>
      </w:r>
    </w:p>
    <w:p>
      <w:pPr>
        <w:spacing w:after="0"/>
        <w:ind w:left="0"/>
        <w:jc w:val="both"/>
      </w:pPr>
      <w:r>
        <w:rPr>
          <w:rFonts w:ascii="Times New Roman"/>
          <w:b w:val="false"/>
          <w:i w:val="false"/>
          <w:color w:val="000000"/>
          <w:sz w:val="28"/>
        </w:rPr>
        <w:t>
      6) алдыңғы пайдаланушының техникалық қызмет көрсету бағдарламасынан (регламентінен) азаматтық авиация саласындағы уәкілетті ұйымның бекіткен жаңа техникалық қызмет көрсету бағдарламасына (регламентіне) көшу жөніндегі қосымша жұмыстар көлемі туралы деректер электрондық көшірмесі;</w:t>
      </w:r>
    </w:p>
    <w:p>
      <w:pPr>
        <w:spacing w:after="0"/>
        <w:ind w:left="0"/>
        <w:jc w:val="both"/>
      </w:pPr>
      <w:r>
        <w:rPr>
          <w:rFonts w:ascii="Times New Roman"/>
          <w:b w:val="false"/>
          <w:i w:val="false"/>
          <w:color w:val="000000"/>
          <w:sz w:val="28"/>
        </w:rPr>
        <w:t xml:space="preserve">
      7) орталық және жүктеме деректерді көрсете отырып, қолданыстағы құрастырудағы әуе кемесінің салмағын өлшеу жөніндегі деректерінің электрондық көшірмесі; </w:t>
      </w:r>
    </w:p>
    <w:p>
      <w:pPr>
        <w:spacing w:after="0"/>
        <w:ind w:left="0"/>
        <w:jc w:val="both"/>
      </w:pPr>
      <w:r>
        <w:rPr>
          <w:rFonts w:ascii="Times New Roman"/>
          <w:b w:val="false"/>
          <w:i w:val="false"/>
          <w:color w:val="000000"/>
          <w:sz w:val="28"/>
        </w:rPr>
        <w:t>
      8) үлгілік конструкцияға жауап беретін ұйым құрастырған ең төменгі жабдықтың негізгі тізбесі бар болған жағдайда пайдаланушы құрастырған ең төменгі жабдықтың бекітілген тізбесінің электрондық көшірмесі;</w:t>
      </w:r>
    </w:p>
    <w:p>
      <w:pPr>
        <w:spacing w:after="0"/>
        <w:ind w:left="0"/>
        <w:jc w:val="both"/>
      </w:pPr>
      <w:r>
        <w:rPr>
          <w:rFonts w:ascii="Times New Roman"/>
          <w:b w:val="false"/>
          <w:i w:val="false"/>
          <w:color w:val="000000"/>
          <w:sz w:val="28"/>
        </w:rPr>
        <w:t>
      9) ұшуда пайдалану жөніндегі нұсқауының электрондық көшірмесі;</w:t>
      </w:r>
    </w:p>
    <w:p>
      <w:pPr>
        <w:spacing w:after="0"/>
        <w:ind w:left="0"/>
        <w:jc w:val="both"/>
      </w:pPr>
      <w:r>
        <w:rPr>
          <w:rFonts w:ascii="Times New Roman"/>
          <w:b w:val="false"/>
          <w:i w:val="false"/>
          <w:color w:val="000000"/>
          <w:sz w:val="28"/>
        </w:rPr>
        <w:t>
      10) ұшу жарамдылығы директиваларының, әзірлеуші ұйым бюллетендерінің, ресурстары шектеулі агрегаттардың, орындалған түрлендірулердің мәртебелеріінің электрондық көшірмесі;</w:t>
      </w:r>
    </w:p>
    <w:p>
      <w:pPr>
        <w:spacing w:after="0"/>
        <w:ind w:left="0"/>
        <w:jc w:val="both"/>
      </w:pPr>
      <w:r>
        <w:rPr>
          <w:rFonts w:ascii="Times New Roman"/>
          <w:b w:val="false"/>
          <w:i w:val="false"/>
          <w:color w:val="000000"/>
          <w:sz w:val="28"/>
        </w:rPr>
        <w:t>
      11) ұшу сынақтарының нәтижелері туралы баяндаманың электрондық көшірмесі;</w:t>
      </w:r>
    </w:p>
    <w:p>
      <w:pPr>
        <w:spacing w:after="0"/>
        <w:ind w:left="0"/>
        <w:jc w:val="both"/>
      </w:pPr>
      <w:r>
        <w:rPr>
          <w:rFonts w:ascii="Times New Roman"/>
          <w:b w:val="false"/>
          <w:i w:val="false"/>
          <w:color w:val="000000"/>
          <w:sz w:val="28"/>
        </w:rPr>
        <w:t>
      12) барлық борттық тұтынушыларды есепке ала отырып, электрмен жабдықтау жүйесінде жүктемелерді талдау материалдарының электрондық көшірмесі.</w:t>
      </w:r>
    </w:p>
    <w:p>
      <w:pPr>
        <w:spacing w:after="0"/>
        <w:ind w:left="0"/>
        <w:jc w:val="both"/>
      </w:pPr>
      <w:r>
        <w:rPr>
          <w:rFonts w:ascii="Times New Roman"/>
          <w:b w:val="false"/>
          <w:i w:val="false"/>
          <w:color w:val="000000"/>
          <w:sz w:val="28"/>
        </w:rPr>
        <w:t>
      Келесі құжаттар болған жағдайда ұсынылады:</w:t>
      </w:r>
    </w:p>
    <w:p>
      <w:pPr>
        <w:spacing w:after="0"/>
        <w:ind w:left="0"/>
        <w:jc w:val="both"/>
      </w:pPr>
      <w:r>
        <w:rPr>
          <w:rFonts w:ascii="Times New Roman"/>
          <w:b w:val="false"/>
          <w:i w:val="false"/>
          <w:color w:val="000000"/>
          <w:sz w:val="28"/>
        </w:rPr>
        <w:t>
      1) әуе кемесінің қайта жабдықталғаны жөніндегі құжатының электрондық көшірмесі;</w:t>
      </w:r>
    </w:p>
    <w:p>
      <w:pPr>
        <w:spacing w:after="0"/>
        <w:ind w:left="0"/>
        <w:jc w:val="both"/>
      </w:pPr>
      <w:r>
        <w:rPr>
          <w:rFonts w:ascii="Times New Roman"/>
          <w:b w:val="false"/>
          <w:i w:val="false"/>
          <w:color w:val="000000"/>
          <w:sz w:val="28"/>
        </w:rPr>
        <w:t>
      2) жаңа әуе кемесінің үлгі сертификатына сәйкестігін растайтын өндіруші зауыттың сертификатының электрондық көшірмесі;</w:t>
      </w:r>
    </w:p>
    <w:p>
      <w:pPr>
        <w:spacing w:after="0"/>
        <w:ind w:left="0"/>
        <w:jc w:val="both"/>
      </w:pPr>
      <w:r>
        <w:rPr>
          <w:rFonts w:ascii="Times New Roman"/>
          <w:b w:val="false"/>
          <w:i w:val="false"/>
          <w:color w:val="000000"/>
          <w:sz w:val="28"/>
        </w:rPr>
        <w:t>
      3) RNAV, MNPS және Cat. ІІІ бойынша әуе кемесіне ұшуға рұқсат берілгендігін растайтын құжаттарының электрондық көшірмесі.</w:t>
      </w:r>
    </w:p>
    <w:p>
      <w:pPr>
        <w:spacing w:after="0"/>
        <w:ind w:left="0"/>
        <w:jc w:val="both"/>
      </w:pPr>
      <w:r>
        <w:rPr>
          <w:rFonts w:ascii="Times New Roman"/>
          <w:b w:val="false"/>
          <w:i w:val="false"/>
          <w:color w:val="000000"/>
          <w:sz w:val="28"/>
        </w:rPr>
        <w:t xml:space="preserve">
      Құжаттамасын тексеру және әуе кемесін қарап тексеру бойынша жүргізілген жұмыстардың нәтижелері бойынша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әуе кемесінің пайдалануға жарамдылығы туралы бағалау актісін (бұдан әрі – бағалау актісі) құрастырады.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361" w:id="327"/>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327"/>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362" w:id="328"/>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28"/>
    <w:bookmarkStart w:name="z363" w:id="329"/>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329"/>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364" w:id="330"/>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330"/>
    <w:bookmarkStart w:name="z365" w:id="331"/>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331"/>
    <w:bookmarkStart w:name="z366" w:id="332"/>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332"/>
    <w:bookmarkStart w:name="z367" w:id="333"/>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333"/>
    <w:bookmarkStart w:name="z368" w:id="334"/>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334"/>
    <w:bookmarkStart w:name="z369" w:id="335"/>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әуе кемесінің </w:t>
            </w:r>
            <w:r>
              <w:br/>
            </w:r>
            <w:r>
              <w:rPr>
                <w:rFonts w:ascii="Times New Roman"/>
                <w:b w:val="false"/>
                <w:i w:val="false"/>
                <w:color w:val="000000"/>
                <w:sz w:val="20"/>
              </w:rPr>
              <w:t xml:space="preserve">ұшуға жарамдылығы </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71" w:id="336"/>
    <w:p>
      <w:pPr>
        <w:spacing w:after="0"/>
        <w:ind w:left="0"/>
        <w:jc w:val="left"/>
      </w:pPr>
      <w:r>
        <w:rPr>
          <w:rFonts w:ascii="Times New Roman"/>
          <w:b/>
          <w:i w:val="false"/>
          <w:color w:val="000000"/>
        </w:rPr>
        <w:t xml:space="preserve"> Өтінім</w:t>
      </w:r>
    </w:p>
    <w:bookmarkEnd w:id="336"/>
    <w:bookmarkStart w:name="z372" w:id="337"/>
    <w:p>
      <w:pPr>
        <w:spacing w:after="0"/>
        <w:ind w:left="0"/>
        <w:jc w:val="both"/>
      </w:pPr>
      <w:r>
        <w:rPr>
          <w:rFonts w:ascii="Times New Roman"/>
          <w:b w:val="false"/>
          <w:i w:val="false"/>
          <w:color w:val="000000"/>
          <w:sz w:val="28"/>
        </w:rPr>
        <w:t xml:space="preserve">
      1. Мемлекеттік тізілімге ______ жылғы. "___" __________ № _______ болып енгізілген </w:t>
      </w:r>
    </w:p>
    <w:bookmarkEnd w:id="337"/>
    <w:p>
      <w:pPr>
        <w:spacing w:after="0"/>
        <w:ind w:left="0"/>
        <w:jc w:val="both"/>
      </w:pPr>
      <w:r>
        <w:rPr>
          <w:rFonts w:ascii="Times New Roman"/>
          <w:b w:val="false"/>
          <w:i w:val="false"/>
          <w:color w:val="000000"/>
          <w:sz w:val="28"/>
        </w:rPr>
        <w:t xml:space="preserve">
      әуе кемесінің ұшуға жарамдылығын сертификаттаудан өткізуді және сертификат беруді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Үлгісі, борттық №______________________________________________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 </w:t>
      </w:r>
    </w:p>
    <w:p>
      <w:pPr>
        <w:spacing w:after="0"/>
        <w:ind w:left="0"/>
        <w:jc w:val="both"/>
      </w:pPr>
      <w:r>
        <w:rPr>
          <w:rFonts w:ascii="Times New Roman"/>
          <w:b w:val="false"/>
          <w:i w:val="false"/>
          <w:color w:val="000000"/>
          <w:sz w:val="28"/>
        </w:rPr>
        <w:t xml:space="preserve">
      Әуе кемесінің сериялық (зауыт) нөмірі ______________________ </w:t>
      </w:r>
    </w:p>
    <w:p>
      <w:pPr>
        <w:spacing w:after="0"/>
        <w:ind w:left="0"/>
        <w:jc w:val="both"/>
      </w:pPr>
      <w:r>
        <w:rPr>
          <w:rFonts w:ascii="Times New Roman"/>
          <w:b w:val="false"/>
          <w:i w:val="false"/>
          <w:color w:val="000000"/>
          <w:sz w:val="28"/>
        </w:rPr>
        <w:t xml:space="preserve">
      Әуе кемесінің жасалған күні ___________________________________ </w:t>
      </w:r>
    </w:p>
    <w:p>
      <w:pPr>
        <w:spacing w:after="0"/>
        <w:ind w:left="0"/>
        <w:jc w:val="both"/>
      </w:pPr>
      <w:r>
        <w:rPr>
          <w:rFonts w:ascii="Times New Roman"/>
          <w:b w:val="false"/>
          <w:i w:val="false"/>
          <w:color w:val="000000"/>
          <w:sz w:val="28"/>
        </w:rPr>
        <w:t xml:space="preserve">
      Дайындаушының атауы _______________________________________ </w:t>
      </w:r>
    </w:p>
    <w:p>
      <w:pPr>
        <w:spacing w:after="0"/>
        <w:ind w:left="0"/>
        <w:jc w:val="both"/>
      </w:pPr>
      <w:r>
        <w:rPr>
          <w:rFonts w:ascii="Times New Roman"/>
          <w:b w:val="false"/>
          <w:i w:val="false"/>
          <w:color w:val="000000"/>
          <w:sz w:val="28"/>
        </w:rPr>
        <w:t xml:space="preserve">
      Дайындаушы мемлекет _______________________________________ </w:t>
      </w:r>
    </w:p>
    <w:p>
      <w:pPr>
        <w:spacing w:after="0"/>
        <w:ind w:left="0"/>
        <w:jc w:val="both"/>
      </w:pPr>
      <w:r>
        <w:rPr>
          <w:rFonts w:ascii="Times New Roman"/>
          <w:b w:val="false"/>
          <w:i w:val="false"/>
          <w:color w:val="000000"/>
          <w:sz w:val="28"/>
        </w:rPr>
        <w:t xml:space="preserve">
      Үлгі сертификаты (немесе балама құжат):__ № ___ берілген күні __ </w:t>
      </w:r>
    </w:p>
    <w:bookmarkStart w:name="z373" w:id="338"/>
    <w:p>
      <w:pPr>
        <w:spacing w:after="0"/>
        <w:ind w:left="0"/>
        <w:jc w:val="both"/>
      </w:pPr>
      <w:r>
        <w:rPr>
          <w:rFonts w:ascii="Times New Roman"/>
          <w:b w:val="false"/>
          <w:i w:val="false"/>
          <w:color w:val="000000"/>
          <w:sz w:val="28"/>
        </w:rPr>
        <w:t xml:space="preserve">
      2. Өтініш беруші туралы мәліметтер: </w:t>
      </w:r>
    </w:p>
    <w:bookmarkEnd w:id="338"/>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Телефон: ___________________ Факс: _______________________________ </w:t>
      </w:r>
    </w:p>
    <w:p>
      <w:pPr>
        <w:spacing w:after="0"/>
        <w:ind w:left="0"/>
        <w:jc w:val="both"/>
      </w:pPr>
      <w:r>
        <w:rPr>
          <w:rFonts w:ascii="Times New Roman"/>
          <w:b w:val="false"/>
          <w:i w:val="false"/>
          <w:color w:val="000000"/>
          <w:sz w:val="28"/>
        </w:rPr>
        <w:t xml:space="preserve">
      Электрондық поштаның мекенжайы (бар болса) _______________________ </w:t>
      </w:r>
    </w:p>
    <w:p>
      <w:pPr>
        <w:spacing w:after="0"/>
        <w:ind w:left="0"/>
        <w:jc w:val="both"/>
      </w:pPr>
      <w:r>
        <w:rPr>
          <w:rFonts w:ascii="Times New Roman"/>
          <w:b w:val="false"/>
          <w:i w:val="false"/>
          <w:color w:val="000000"/>
          <w:sz w:val="28"/>
        </w:rPr>
        <w:t xml:space="preserve">
      Егер ӘК Пайдаланушыға жеке тұлға болса: </w:t>
      </w:r>
    </w:p>
    <w:p>
      <w:pPr>
        <w:spacing w:after="0"/>
        <w:ind w:left="0"/>
        <w:jc w:val="both"/>
      </w:pPr>
      <w:r>
        <w:rPr>
          <w:rFonts w:ascii="Times New Roman"/>
          <w:b w:val="false"/>
          <w:i w:val="false"/>
          <w:color w:val="000000"/>
          <w:sz w:val="28"/>
        </w:rPr>
        <w:t xml:space="preserve">
      Тегі, аты, әкесінің аты _____________________________________________ </w:t>
      </w:r>
    </w:p>
    <w:p>
      <w:pPr>
        <w:spacing w:after="0"/>
        <w:ind w:left="0"/>
        <w:jc w:val="both"/>
      </w:pPr>
      <w:r>
        <w:rPr>
          <w:rFonts w:ascii="Times New Roman"/>
          <w:b w:val="false"/>
          <w:i w:val="false"/>
          <w:color w:val="000000"/>
          <w:sz w:val="28"/>
        </w:rPr>
        <w:t xml:space="preserve">
      Егер ӘК Пайдаланушыға заңды тұлға болса: </w:t>
      </w:r>
    </w:p>
    <w:p>
      <w:pPr>
        <w:spacing w:after="0"/>
        <w:ind w:left="0"/>
        <w:jc w:val="both"/>
      </w:pPr>
      <w:r>
        <w:rPr>
          <w:rFonts w:ascii="Times New Roman"/>
          <w:b w:val="false"/>
          <w:i w:val="false"/>
          <w:color w:val="000000"/>
          <w:sz w:val="28"/>
        </w:rPr>
        <w:t xml:space="preserve">
      Ұйымның толық атауы _____________________________________________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____________________________________ </w:t>
      </w:r>
    </w:p>
    <w:p>
      <w:pPr>
        <w:spacing w:after="0"/>
        <w:ind w:left="0"/>
        <w:jc w:val="both"/>
      </w:pPr>
      <w:r>
        <w:rPr>
          <w:rFonts w:ascii="Times New Roman"/>
          <w:b w:val="false"/>
          <w:i w:val="false"/>
          <w:color w:val="000000"/>
          <w:sz w:val="28"/>
        </w:rPr>
        <w:t xml:space="preserve">
      Өзара іс-қимылды қамтамасыз етуге жауапты қызметкердің тегі, аты, </w:t>
      </w:r>
    </w:p>
    <w:p>
      <w:pPr>
        <w:spacing w:after="0"/>
        <w:ind w:left="0"/>
        <w:jc w:val="both"/>
      </w:pPr>
      <w:r>
        <w:rPr>
          <w:rFonts w:ascii="Times New Roman"/>
          <w:b w:val="false"/>
          <w:i w:val="false"/>
          <w:color w:val="000000"/>
          <w:sz w:val="28"/>
        </w:rPr>
        <w:t xml:space="preserve">
      әкесінің аты, телефоны _________________________________________ </w:t>
      </w:r>
    </w:p>
    <w:bookmarkStart w:name="z374" w:id="339"/>
    <w:p>
      <w:pPr>
        <w:spacing w:after="0"/>
        <w:ind w:left="0"/>
        <w:jc w:val="both"/>
      </w:pPr>
      <w:r>
        <w:rPr>
          <w:rFonts w:ascii="Times New Roman"/>
          <w:b w:val="false"/>
          <w:i w:val="false"/>
          <w:color w:val="000000"/>
          <w:sz w:val="28"/>
        </w:rPr>
        <w:t xml:space="preserve">
      3. ӘК данасының орналасқан жері _______________________________ </w:t>
      </w:r>
    </w:p>
    <w:bookmarkEnd w:id="339"/>
    <w:bookmarkStart w:name="z375" w:id="340"/>
    <w:p>
      <w:pPr>
        <w:spacing w:after="0"/>
        <w:ind w:left="0"/>
        <w:jc w:val="both"/>
      </w:pPr>
      <w:r>
        <w:rPr>
          <w:rFonts w:ascii="Times New Roman"/>
          <w:b w:val="false"/>
          <w:i w:val="false"/>
          <w:color w:val="000000"/>
          <w:sz w:val="28"/>
        </w:rPr>
        <w:t xml:space="preserve">
      4. ӘК данасын жөндеу мен техникалық қызмет көрсетуді жүргізген техникалық </w:t>
      </w:r>
    </w:p>
    <w:bookmarkEnd w:id="340"/>
    <w:p>
      <w:pPr>
        <w:spacing w:after="0"/>
        <w:ind w:left="0"/>
        <w:jc w:val="both"/>
      </w:pPr>
      <w:r>
        <w:rPr>
          <w:rFonts w:ascii="Times New Roman"/>
          <w:b w:val="false"/>
          <w:i w:val="false"/>
          <w:color w:val="000000"/>
          <w:sz w:val="28"/>
        </w:rPr>
        <w:t xml:space="preserve">
      қызмет көрсету мен жөндеу ұйымының атауы,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Әуе кемесінің ұшуы ______________________________________________ </w:t>
      </w:r>
    </w:p>
    <w:p>
      <w:pPr>
        <w:spacing w:after="0"/>
        <w:ind w:left="0"/>
        <w:jc w:val="both"/>
      </w:pPr>
      <w:r>
        <w:rPr>
          <w:rFonts w:ascii="Times New Roman"/>
          <w:b w:val="false"/>
          <w:i w:val="false"/>
          <w:color w:val="000000"/>
          <w:sz w:val="28"/>
        </w:rPr>
        <w:t xml:space="preserve">
      - пайдалана басталғаннан бастап: _____ сағ._____ қонуы ____ жыл </w:t>
      </w:r>
    </w:p>
    <w:p>
      <w:pPr>
        <w:spacing w:after="0"/>
        <w:ind w:left="0"/>
        <w:jc w:val="both"/>
      </w:pPr>
      <w:r>
        <w:rPr>
          <w:rFonts w:ascii="Times New Roman"/>
          <w:b w:val="false"/>
          <w:i w:val="false"/>
          <w:color w:val="000000"/>
          <w:sz w:val="28"/>
        </w:rPr>
        <w:t xml:space="preserve">
      - соңғы жөндеуден кейін: _____ сағ._____ қонуы ____________ жыл </w:t>
      </w:r>
    </w:p>
    <w:bookmarkStart w:name="z376" w:id="341"/>
    <w:p>
      <w:pPr>
        <w:spacing w:after="0"/>
        <w:ind w:left="0"/>
        <w:jc w:val="both"/>
      </w:pPr>
      <w:r>
        <w:rPr>
          <w:rFonts w:ascii="Times New Roman"/>
          <w:b w:val="false"/>
          <w:i w:val="false"/>
          <w:color w:val="000000"/>
          <w:sz w:val="28"/>
        </w:rPr>
        <w:t xml:space="preserve">
      6. Жөндеуге дейін ресурстың қалдығы: ___ сағат ___ соңғы __ жыл </w:t>
      </w:r>
    </w:p>
    <w:bookmarkEnd w:id="341"/>
    <w:bookmarkStart w:name="z377" w:id="342"/>
    <w:p>
      <w:pPr>
        <w:spacing w:after="0"/>
        <w:ind w:left="0"/>
        <w:jc w:val="both"/>
      </w:pPr>
      <w:r>
        <w:rPr>
          <w:rFonts w:ascii="Times New Roman"/>
          <w:b w:val="false"/>
          <w:i w:val="false"/>
          <w:color w:val="000000"/>
          <w:sz w:val="28"/>
        </w:rPr>
        <w:t xml:space="preserve">
      7. Массасы, кг ________________ Орталықтандыру, % САХ _________ </w:t>
      </w:r>
    </w:p>
    <w:bookmarkEnd w:id="342"/>
    <w:bookmarkStart w:name="z378" w:id="343"/>
    <w:p>
      <w:pPr>
        <w:spacing w:after="0"/>
        <w:ind w:left="0"/>
        <w:jc w:val="both"/>
      </w:pPr>
      <w:r>
        <w:rPr>
          <w:rFonts w:ascii="Times New Roman"/>
          <w:b w:val="false"/>
          <w:i w:val="false"/>
          <w:color w:val="000000"/>
          <w:sz w:val="28"/>
        </w:rPr>
        <w:t xml:space="preserve">
      8. RVSM бойынша әуе кемесінің ұшуға жіберу туралы ақпарат:____ </w:t>
      </w:r>
    </w:p>
    <w:bookmarkEnd w:id="343"/>
    <w:bookmarkStart w:name="z379" w:id="344"/>
    <w:p>
      <w:pPr>
        <w:spacing w:after="0"/>
        <w:ind w:left="0"/>
        <w:jc w:val="both"/>
      </w:pPr>
      <w:r>
        <w:rPr>
          <w:rFonts w:ascii="Times New Roman"/>
          <w:b w:val="false"/>
          <w:i w:val="false"/>
          <w:color w:val="000000"/>
          <w:sz w:val="28"/>
        </w:rPr>
        <w:t xml:space="preserve">
      9. Әуе кемесі ИКАО ______________________ санаты бойынша ұшуға рұқсат берілген. </w:t>
      </w:r>
    </w:p>
    <w:bookmarkEnd w:id="344"/>
    <w:bookmarkStart w:name="z380" w:id="345"/>
    <w:p>
      <w:pPr>
        <w:spacing w:after="0"/>
        <w:ind w:left="0"/>
        <w:jc w:val="both"/>
      </w:pPr>
      <w:r>
        <w:rPr>
          <w:rFonts w:ascii="Times New Roman"/>
          <w:b w:val="false"/>
          <w:i w:val="false"/>
          <w:color w:val="000000"/>
          <w:sz w:val="28"/>
        </w:rPr>
        <w:t xml:space="preserve">
      10. Әуе кемесінде орнатылған радиотарату аппаратурасы бойынша деректері. </w:t>
      </w:r>
    </w:p>
    <w:bookmarkEnd w:id="345"/>
    <w:bookmarkStart w:name="z381" w:id="346"/>
    <w:p>
      <w:pPr>
        <w:spacing w:after="0"/>
        <w:ind w:left="0"/>
        <w:jc w:val="both"/>
      </w:pPr>
      <w:r>
        <w:rPr>
          <w:rFonts w:ascii="Times New Roman"/>
          <w:b w:val="false"/>
          <w:i w:val="false"/>
          <w:color w:val="000000"/>
          <w:sz w:val="28"/>
        </w:rPr>
        <w:t xml:space="preserve">
      11. Әуе кемесінің ұйымдастырылған тректер жүйесіндегі </w:t>
      </w:r>
    </w:p>
    <w:bookmarkEnd w:id="346"/>
    <w:p>
      <w:pPr>
        <w:spacing w:after="0"/>
        <w:ind w:left="0"/>
        <w:jc w:val="both"/>
      </w:pPr>
      <w:r>
        <w:rPr>
          <w:rFonts w:ascii="Times New Roman"/>
          <w:b w:val="false"/>
          <w:i w:val="false"/>
          <w:color w:val="000000"/>
          <w:sz w:val="28"/>
        </w:rPr>
        <w:t>
      (OTS)рұқсаты бойынша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кемесінің ұшуға</w:t>
            </w:r>
            <w:r>
              <w:br/>
            </w:r>
            <w:r>
              <w:rPr>
                <w:rFonts w:ascii="Times New Roman"/>
                <w:b w:val="false"/>
                <w:i w:val="false"/>
                <w:color w:val="000000"/>
                <w:sz w:val="20"/>
              </w:rPr>
              <w:t xml:space="preserve">жарамдылығы сертификатын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Ұйымның бірінші басшысы</w:t>
            </w:r>
            <w:r>
              <w:br/>
            </w:r>
            <w:r>
              <w:rPr>
                <w:rFonts w:ascii="Times New Roman"/>
                <w:b w:val="false"/>
                <w:i w:val="false"/>
                <w:color w:val="000000"/>
                <w:sz w:val="20"/>
              </w:rPr>
              <w:t>_____________________ 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 (қолы)</w:t>
            </w:r>
          </w:p>
        </w:tc>
      </w:tr>
    </w:tbl>
    <w:bookmarkStart w:name="z383" w:id="347"/>
    <w:p>
      <w:pPr>
        <w:spacing w:after="0"/>
        <w:ind w:left="0"/>
        <w:jc w:val="left"/>
      </w:pPr>
      <w:r>
        <w:rPr>
          <w:rFonts w:ascii="Times New Roman"/>
          <w:b/>
          <w:i w:val="false"/>
          <w:color w:val="000000"/>
        </w:rPr>
        <w:t xml:space="preserve"> Әуе кемесінің техникалық жай-күйін тексеру және ұшуға жарамдылығын айқындау актісі</w:t>
      </w:r>
    </w:p>
    <w:bookmarkEnd w:id="347"/>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20__жылғы. "___" __________________________ техникалық қарап-тексеру жүргізді </w:t>
      </w:r>
    </w:p>
    <w:p>
      <w:pPr>
        <w:spacing w:after="0"/>
        <w:ind w:left="0"/>
        <w:jc w:val="both"/>
      </w:pPr>
      <w:r>
        <w:rPr>
          <w:rFonts w:ascii="Times New Roman"/>
          <w:b w:val="false"/>
          <w:i w:val="false"/>
          <w:color w:val="000000"/>
          <w:sz w:val="28"/>
        </w:rPr>
        <w:t xml:space="preserve">
      (әуе кемесінің типі және мақсаты) мемлекеттік және тіркеу белгілері </w:t>
      </w:r>
    </w:p>
    <w:p>
      <w:pPr>
        <w:spacing w:after="0"/>
        <w:ind w:left="0"/>
        <w:jc w:val="both"/>
      </w:pPr>
      <w:r>
        <w:rPr>
          <w:rFonts w:ascii="Times New Roman"/>
          <w:b w:val="false"/>
          <w:i w:val="false"/>
          <w:color w:val="000000"/>
          <w:sz w:val="28"/>
        </w:rPr>
        <w:t xml:space="preserve">
      __________________________ сериялық (зауыт) нөмірі _______________ </w:t>
      </w:r>
    </w:p>
    <w:bookmarkStart w:name="z384" w:id="348"/>
    <w:p>
      <w:pPr>
        <w:spacing w:after="0"/>
        <w:ind w:left="0"/>
        <w:jc w:val="both"/>
      </w:pPr>
      <w:r>
        <w:rPr>
          <w:rFonts w:ascii="Times New Roman"/>
          <w:b w:val="false"/>
          <w:i w:val="false"/>
          <w:color w:val="000000"/>
          <w:sz w:val="28"/>
        </w:rPr>
        <w:t>
      1. Әуе кемесі туралы мәліметтер:</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0006"/>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зауыттан шығарылған күні</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 мен орын, АЖЗ</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ұшуы</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дейінгі ресурс қалдығы </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10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сағ. ______ қонуы _____ жыл</w:t>
            </w:r>
          </w:p>
        </w:tc>
      </w:tr>
    </w:tbl>
    <w:bookmarkStart w:name="z385" w:id="349"/>
    <w:p>
      <w:pPr>
        <w:spacing w:after="0"/>
        <w:ind w:left="0"/>
        <w:jc w:val="both"/>
      </w:pPr>
      <w:r>
        <w:rPr>
          <w:rFonts w:ascii="Times New Roman"/>
          <w:b w:val="false"/>
          <w:i w:val="false"/>
          <w:color w:val="000000"/>
          <w:sz w:val="28"/>
        </w:rPr>
        <w:t>
      2. АӘК-ның ресурсын ұзарту үшін негіздеме _____________________</w:t>
      </w:r>
    </w:p>
    <w:bookmarkEnd w:id="349"/>
    <w:bookmarkStart w:name="z386" w:id="350"/>
    <w:p>
      <w:pPr>
        <w:spacing w:after="0"/>
        <w:ind w:left="0"/>
        <w:jc w:val="both"/>
      </w:pPr>
      <w:r>
        <w:rPr>
          <w:rFonts w:ascii="Times New Roman"/>
          <w:b w:val="false"/>
          <w:i w:val="false"/>
          <w:color w:val="000000"/>
          <w:sz w:val="28"/>
        </w:rPr>
        <w:t>
      3. Қозғалтқыш ресурсын ұзарту үшін негіздеме __________________</w:t>
      </w:r>
    </w:p>
    <w:bookmarkEnd w:id="350"/>
    <w:bookmarkStart w:name="z387" w:id="351"/>
    <w:p>
      <w:pPr>
        <w:spacing w:after="0"/>
        <w:ind w:left="0"/>
        <w:jc w:val="both"/>
      </w:pPr>
      <w:r>
        <w:rPr>
          <w:rFonts w:ascii="Times New Roman"/>
          <w:b w:val="false"/>
          <w:i w:val="false"/>
          <w:color w:val="000000"/>
          <w:sz w:val="28"/>
        </w:rPr>
        <w:t>
      4. Қозғалтқыштар мен әуе бұрандалары туралы мәліметтер: _______</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2043"/>
        <w:gridCol w:w="1698"/>
        <w:gridCol w:w="1698"/>
        <w:gridCol w:w="1699"/>
        <w:gridCol w:w="1972"/>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бұрандасы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күштік қондырғы/бас редуктор</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бастап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жөндеу жүргізілген күні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жүргізілгенге дейінгі ресурс қалдығы (сағат)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 w:id="352"/>
    <w:p>
      <w:pPr>
        <w:spacing w:after="0"/>
        <w:ind w:left="0"/>
        <w:jc w:val="both"/>
      </w:pPr>
      <w:r>
        <w:rPr>
          <w:rFonts w:ascii="Times New Roman"/>
          <w:b w:val="false"/>
          <w:i w:val="false"/>
          <w:color w:val="000000"/>
          <w:sz w:val="28"/>
        </w:rPr>
        <w:t xml:space="preserve">
      5. Әуе кемесі _____________________________ көлемінде қаралған, </w:t>
      </w:r>
    </w:p>
    <w:bookmarkEnd w:id="352"/>
    <w:p>
      <w:pPr>
        <w:spacing w:after="0"/>
        <w:ind w:left="0"/>
        <w:jc w:val="both"/>
      </w:pPr>
      <w:r>
        <w:rPr>
          <w:rFonts w:ascii="Times New Roman"/>
          <w:b w:val="false"/>
          <w:i w:val="false"/>
          <w:color w:val="000000"/>
          <w:sz w:val="28"/>
        </w:rPr>
        <w:t xml:space="preserve">
      (ТҚ немесе жөндеу кезеңділігінің нысаны) </w:t>
      </w:r>
    </w:p>
    <w:p>
      <w:pPr>
        <w:spacing w:after="0"/>
        <w:ind w:left="0"/>
        <w:jc w:val="both"/>
      </w:pPr>
      <w:r>
        <w:rPr>
          <w:rFonts w:ascii="Times New Roman"/>
          <w:b w:val="false"/>
          <w:i w:val="false"/>
          <w:color w:val="000000"/>
          <w:sz w:val="28"/>
        </w:rPr>
        <w:t xml:space="preserve">
      ол туралы __________ формулярына жазу енгізілген ____________________ </w:t>
      </w:r>
    </w:p>
    <w:p>
      <w:pPr>
        <w:spacing w:after="0"/>
        <w:ind w:left="0"/>
        <w:jc w:val="both"/>
      </w:pPr>
      <w:r>
        <w:rPr>
          <w:rFonts w:ascii="Times New Roman"/>
          <w:b w:val="false"/>
          <w:i w:val="false"/>
          <w:color w:val="000000"/>
          <w:sz w:val="28"/>
        </w:rPr>
        <w:t xml:space="preserve">
      (күні) </w:t>
      </w:r>
    </w:p>
    <w:bookmarkStart w:name="z389" w:id="353"/>
    <w:p>
      <w:pPr>
        <w:spacing w:after="0"/>
        <w:ind w:left="0"/>
        <w:jc w:val="both"/>
      </w:pPr>
      <w:r>
        <w:rPr>
          <w:rFonts w:ascii="Times New Roman"/>
          <w:b w:val="false"/>
          <w:i w:val="false"/>
          <w:color w:val="000000"/>
          <w:sz w:val="28"/>
        </w:rPr>
        <w:t xml:space="preserve">
      6. Әуе кемесінің жасақталуы ___________________________________ </w:t>
      </w:r>
    </w:p>
    <w:bookmarkEnd w:id="353"/>
    <w:bookmarkStart w:name="z390" w:id="354"/>
    <w:p>
      <w:pPr>
        <w:spacing w:after="0"/>
        <w:ind w:left="0"/>
        <w:jc w:val="both"/>
      </w:pPr>
      <w:r>
        <w:rPr>
          <w:rFonts w:ascii="Times New Roman"/>
          <w:b w:val="false"/>
          <w:i w:val="false"/>
          <w:color w:val="000000"/>
          <w:sz w:val="28"/>
        </w:rPr>
        <w:t xml:space="preserve">
      7. Әуеде соқтығысудың алдын алудың борттық жүйесінің болуы ____ </w:t>
      </w:r>
    </w:p>
    <w:bookmarkEnd w:id="354"/>
    <w:bookmarkStart w:name="z391" w:id="355"/>
    <w:p>
      <w:pPr>
        <w:spacing w:after="0"/>
        <w:ind w:left="0"/>
        <w:jc w:val="both"/>
      </w:pPr>
      <w:r>
        <w:rPr>
          <w:rFonts w:ascii="Times New Roman"/>
          <w:b w:val="false"/>
          <w:i w:val="false"/>
          <w:color w:val="000000"/>
          <w:sz w:val="28"/>
        </w:rPr>
        <w:t xml:space="preserve">
      8. Осы акті жасалған күні орындауға міндетті осы типтегі әуе кемесінің барлық жөндеу </w:t>
      </w:r>
    </w:p>
    <w:bookmarkEnd w:id="355"/>
    <w:p>
      <w:pPr>
        <w:spacing w:after="0"/>
        <w:ind w:left="0"/>
        <w:jc w:val="both"/>
      </w:pPr>
      <w:r>
        <w:rPr>
          <w:rFonts w:ascii="Times New Roman"/>
          <w:b w:val="false"/>
          <w:i w:val="false"/>
          <w:color w:val="000000"/>
          <w:sz w:val="28"/>
        </w:rPr>
        <w:t xml:space="preserve">
      жұмыстары орындалды; бекітілген құжаттамада көзделмеген тип конструкциясының </w:t>
      </w:r>
    </w:p>
    <w:p>
      <w:pPr>
        <w:spacing w:after="0"/>
        <w:ind w:left="0"/>
        <w:jc w:val="both"/>
      </w:pPr>
      <w:r>
        <w:rPr>
          <w:rFonts w:ascii="Times New Roman"/>
          <w:b w:val="false"/>
          <w:i w:val="false"/>
          <w:color w:val="000000"/>
          <w:sz w:val="28"/>
        </w:rPr>
        <w:t xml:space="preserve">
      өзгерістері жоқ. </w:t>
      </w:r>
    </w:p>
    <w:bookmarkStart w:name="z392" w:id="356"/>
    <w:p>
      <w:pPr>
        <w:spacing w:after="0"/>
        <w:ind w:left="0"/>
        <w:jc w:val="both"/>
      </w:pPr>
      <w:r>
        <w:rPr>
          <w:rFonts w:ascii="Times New Roman"/>
          <w:b w:val="false"/>
          <w:i w:val="false"/>
          <w:color w:val="000000"/>
          <w:sz w:val="28"/>
        </w:rPr>
        <w:t xml:space="preserve">
      9. ҰПЖ өзгерістерін бекіткен ұйым, бекітілген күні ____________ </w:t>
      </w:r>
    </w:p>
    <w:bookmarkEnd w:id="356"/>
    <w:bookmarkStart w:name="z393" w:id="357"/>
    <w:p>
      <w:pPr>
        <w:spacing w:after="0"/>
        <w:ind w:left="0"/>
        <w:jc w:val="both"/>
      </w:pPr>
      <w:r>
        <w:rPr>
          <w:rFonts w:ascii="Times New Roman"/>
          <w:b w:val="false"/>
          <w:i w:val="false"/>
          <w:color w:val="000000"/>
          <w:sz w:val="28"/>
        </w:rPr>
        <w:t xml:space="preserve">
      10. Азаматтық әуе кемесінің техникалық жай-күйі, ұшуға жарамдылығы және ұшуға </w:t>
      </w:r>
    </w:p>
    <w:bookmarkEnd w:id="357"/>
    <w:p>
      <w:pPr>
        <w:spacing w:after="0"/>
        <w:ind w:left="0"/>
        <w:jc w:val="both"/>
      </w:pPr>
      <w:r>
        <w:rPr>
          <w:rFonts w:ascii="Times New Roman"/>
          <w:b w:val="false"/>
          <w:i w:val="false"/>
          <w:color w:val="000000"/>
          <w:sz w:val="28"/>
        </w:rPr>
        <w:t xml:space="preserve">
      жарамдылық сертификатын беру (қолданылу мерзімін ұзарту) мүмкіндігі туралы </w:t>
      </w:r>
    </w:p>
    <w:p>
      <w:pPr>
        <w:spacing w:after="0"/>
        <w:ind w:left="0"/>
        <w:jc w:val="both"/>
      </w:pPr>
      <w:r>
        <w:rPr>
          <w:rFonts w:ascii="Times New Roman"/>
          <w:b w:val="false"/>
          <w:i w:val="false"/>
          <w:color w:val="000000"/>
          <w:sz w:val="28"/>
        </w:rPr>
        <w:t xml:space="preserve">
      комиссия қорытындысы _____________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bookmarkStart w:name="z394" w:id="358"/>
    <w:p>
      <w:pPr>
        <w:spacing w:after="0"/>
        <w:ind w:left="0"/>
        <w:jc w:val="both"/>
      </w:pPr>
      <w:r>
        <w:rPr>
          <w:rFonts w:ascii="Times New Roman"/>
          <w:b w:val="false"/>
          <w:i w:val="false"/>
          <w:color w:val="000000"/>
          <w:sz w:val="28"/>
        </w:rPr>
        <w:t xml:space="preserve">
      11. Пайдаланушығаның инженерлік-авиациялық қызметі басшысының </w:t>
      </w:r>
    </w:p>
    <w:bookmarkEnd w:id="358"/>
    <w:p>
      <w:pPr>
        <w:spacing w:after="0"/>
        <w:ind w:left="0"/>
        <w:jc w:val="both"/>
      </w:pPr>
      <w:r>
        <w:rPr>
          <w:rFonts w:ascii="Times New Roman"/>
          <w:b w:val="false"/>
          <w:i w:val="false"/>
          <w:color w:val="000000"/>
          <w:sz w:val="28"/>
        </w:rPr>
        <w:t xml:space="preserve">
      азаматтық әуе кемесінің ұшуға жарамдылығы туралы қорытындысы </w:t>
      </w:r>
    </w:p>
    <w:p>
      <w:pPr>
        <w:spacing w:after="0"/>
        <w:ind w:left="0"/>
        <w:jc w:val="both"/>
      </w:pPr>
      <w:r>
        <w:rPr>
          <w:rFonts w:ascii="Times New Roman"/>
          <w:b w:val="false"/>
          <w:i w:val="false"/>
          <w:color w:val="000000"/>
          <w:sz w:val="28"/>
        </w:rPr>
        <w:t xml:space="preserve">
      (оның ішінде қажетті жабдықтар болған жағдайда, халықаралық трассалар </w:t>
      </w:r>
    </w:p>
    <w:p>
      <w:pPr>
        <w:spacing w:after="0"/>
        <w:ind w:left="0"/>
        <w:jc w:val="both"/>
      </w:pPr>
      <w:r>
        <w:rPr>
          <w:rFonts w:ascii="Times New Roman"/>
          <w:b w:val="false"/>
          <w:i w:val="false"/>
          <w:color w:val="000000"/>
          <w:sz w:val="28"/>
        </w:rPr>
        <w:t xml:space="preserve">
      бойынша ұшуға) </w:t>
      </w:r>
    </w:p>
    <w:p>
      <w:pPr>
        <w:spacing w:after="0"/>
        <w:ind w:left="0"/>
        <w:jc w:val="both"/>
      </w:pPr>
      <w:r>
        <w:rPr>
          <w:rFonts w:ascii="Times New Roman"/>
          <w:b w:val="false"/>
          <w:i w:val="false"/>
          <w:color w:val="000000"/>
          <w:sz w:val="28"/>
        </w:rPr>
        <w:t xml:space="preserve">
      Қорытынды: "Ұшақтың (тікұшақтың) техникалық ақауы жоқ және ол </w:t>
      </w:r>
    </w:p>
    <w:p>
      <w:pPr>
        <w:spacing w:after="0"/>
        <w:ind w:left="0"/>
        <w:jc w:val="both"/>
      </w:pPr>
      <w:r>
        <w:rPr>
          <w:rFonts w:ascii="Times New Roman"/>
          <w:b w:val="false"/>
          <w:i w:val="false"/>
          <w:color w:val="000000"/>
          <w:sz w:val="28"/>
        </w:rPr>
        <w:t xml:space="preserve">
      пайдалануға жарамды" немесе "Ұшақтың (тікұшақтың) техникалық ақауы </w:t>
      </w:r>
    </w:p>
    <w:p>
      <w:pPr>
        <w:spacing w:after="0"/>
        <w:ind w:left="0"/>
        <w:jc w:val="both"/>
      </w:pPr>
      <w:r>
        <w:rPr>
          <w:rFonts w:ascii="Times New Roman"/>
          <w:b w:val="false"/>
          <w:i w:val="false"/>
          <w:color w:val="000000"/>
          <w:sz w:val="28"/>
        </w:rPr>
        <w:t xml:space="preserve">
      бар және ол пайдалануға жарамсыз". </w:t>
      </w:r>
    </w:p>
    <w:p>
      <w:pPr>
        <w:spacing w:after="0"/>
        <w:ind w:left="0"/>
        <w:jc w:val="both"/>
      </w:pPr>
      <w:r>
        <w:rPr>
          <w:rFonts w:ascii="Times New Roman"/>
          <w:b w:val="false"/>
          <w:i w:val="false"/>
          <w:color w:val="000000"/>
          <w:sz w:val="28"/>
        </w:rPr>
        <w:t xml:space="preserve">
      Төраға: 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bookmarkStart w:name="z395" w:id="359"/>
    <w:p>
      <w:pPr>
        <w:spacing w:after="0"/>
        <w:ind w:left="0"/>
        <w:jc w:val="both"/>
      </w:pPr>
      <w:r>
        <w:rPr>
          <w:rFonts w:ascii="Times New Roman"/>
          <w:b w:val="false"/>
          <w:i w:val="false"/>
          <w:color w:val="000000"/>
          <w:sz w:val="28"/>
        </w:rPr>
        <w:t>
      12. Актінің қолданылу мерзімі – бекітілген күнінен бастап бір ай.</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кемесінің ұшуға</w:t>
            </w:r>
            <w:r>
              <w:br/>
            </w:r>
            <w:r>
              <w:rPr>
                <w:rFonts w:ascii="Times New Roman"/>
                <w:b w:val="false"/>
                <w:i w:val="false"/>
                <w:color w:val="000000"/>
                <w:sz w:val="20"/>
              </w:rPr>
              <w:t xml:space="preserve">жарамдылығы сертификатын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7" w:id="360"/>
    <w:p>
      <w:pPr>
        <w:spacing w:after="0"/>
        <w:ind w:left="0"/>
        <w:jc w:val="left"/>
      </w:pPr>
      <w:r>
        <w:rPr>
          <w:rFonts w:ascii="Times New Roman"/>
          <w:b/>
          <w:i w:val="false"/>
          <w:color w:val="000000"/>
        </w:rPr>
        <w:t xml:space="preserve"> Азаматтық әуе кемелерінің пайдалануға жарамдылығы туралы бағалау актісі</w:t>
      </w:r>
    </w:p>
    <w:bookmarkEnd w:id="360"/>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(уәкілетті орган) </w:t>
      </w:r>
    </w:p>
    <w:p>
      <w:pPr>
        <w:spacing w:after="0"/>
        <w:ind w:left="0"/>
        <w:jc w:val="both"/>
      </w:pPr>
      <w:r>
        <w:rPr>
          <w:rFonts w:ascii="Times New Roman"/>
          <w:b w:val="false"/>
          <w:i w:val="false"/>
          <w:color w:val="000000"/>
          <w:sz w:val="28"/>
        </w:rPr>
        <w:t xml:space="preserve">
      20 ___ жылғы "___" ________ № ____________ бұйрығына сәйкес </w:t>
      </w:r>
    </w:p>
    <w:p>
      <w:pPr>
        <w:spacing w:after="0"/>
        <w:ind w:left="0"/>
        <w:jc w:val="both"/>
      </w:pPr>
      <w:r>
        <w:rPr>
          <w:rFonts w:ascii="Times New Roman"/>
          <w:b w:val="false"/>
          <w:i w:val="false"/>
          <w:color w:val="000000"/>
          <w:sz w:val="28"/>
        </w:rPr>
        <w:t xml:space="preserve">
      мынадай құрамдағы ұшуға жарамдылық басқармасының инспекторы: </w:t>
      </w:r>
    </w:p>
    <w:p>
      <w:pPr>
        <w:spacing w:after="0"/>
        <w:ind w:left="0"/>
        <w:jc w:val="both"/>
      </w:pPr>
      <w:r>
        <w:rPr>
          <w:rFonts w:ascii="Times New Roman"/>
          <w:b w:val="false"/>
          <w:i w:val="false"/>
          <w:color w:val="000000"/>
          <w:sz w:val="28"/>
        </w:rPr>
        <w:t xml:space="preserve">
      Инспектор:_____________________________________________________ </w:t>
      </w:r>
    </w:p>
    <w:p>
      <w:pPr>
        <w:spacing w:after="0"/>
        <w:ind w:left="0"/>
        <w:jc w:val="both"/>
      </w:pPr>
      <w:r>
        <w:rPr>
          <w:rFonts w:ascii="Times New Roman"/>
          <w:b w:val="false"/>
          <w:i w:val="false"/>
          <w:color w:val="000000"/>
          <w:sz w:val="28"/>
        </w:rPr>
        <w:t xml:space="preserve">
      (Тегі Аты Әкесінің аты, лауазымы) </w:t>
      </w:r>
    </w:p>
    <w:p>
      <w:pPr>
        <w:spacing w:after="0"/>
        <w:ind w:left="0"/>
        <w:jc w:val="both"/>
      </w:pPr>
      <w:r>
        <w:rPr>
          <w:rFonts w:ascii="Times New Roman"/>
          <w:b w:val="false"/>
          <w:i w:val="false"/>
          <w:color w:val="000000"/>
          <w:sz w:val="28"/>
        </w:rPr>
        <w:t xml:space="preserve">
      Ұшуға жарамдылықты сертификаттау бағдарламасы бойынша </w:t>
      </w:r>
    </w:p>
    <w:p>
      <w:pPr>
        <w:spacing w:after="0"/>
        <w:ind w:left="0"/>
        <w:jc w:val="both"/>
      </w:pPr>
      <w:r>
        <w:rPr>
          <w:rFonts w:ascii="Times New Roman"/>
          <w:b w:val="false"/>
          <w:i w:val="false"/>
          <w:color w:val="000000"/>
          <w:sz w:val="28"/>
        </w:rPr>
        <w:t xml:space="preserve">
      _________________________________________________ бағалау жүргізді.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Азаматтық әуе кемелерінің пайдалануға жарамдылығы туралы бағалау актісінің мәтіні </w:t>
      </w:r>
    </w:p>
    <w:p>
      <w:pPr>
        <w:spacing w:after="0"/>
        <w:ind w:left="0"/>
        <w:jc w:val="both"/>
      </w:pPr>
      <w:r>
        <w:rPr>
          <w:rFonts w:ascii="Times New Roman"/>
          <w:b w:val="false"/>
          <w:i w:val="false"/>
          <w:color w:val="000000"/>
          <w:sz w:val="28"/>
        </w:rPr>
        <w:t xml:space="preserve">
      Актінің қорытынды бөлігінде пайдалану құжаттамасының, оның ішінде азаматтық </w:t>
      </w:r>
    </w:p>
    <w:p>
      <w:pPr>
        <w:spacing w:after="0"/>
        <w:ind w:left="0"/>
        <w:jc w:val="both"/>
      </w:pPr>
      <w:r>
        <w:rPr>
          <w:rFonts w:ascii="Times New Roman"/>
          <w:b w:val="false"/>
          <w:i w:val="false"/>
          <w:color w:val="000000"/>
          <w:sz w:val="28"/>
        </w:rPr>
        <w:t xml:space="preserve">
      авиация саласындағы нормативтік құқықтық актілердің техникалық қызмет көрсету </w:t>
      </w:r>
    </w:p>
    <w:p>
      <w:pPr>
        <w:spacing w:after="0"/>
        <w:ind w:left="0"/>
        <w:jc w:val="both"/>
      </w:pPr>
      <w:r>
        <w:rPr>
          <w:rFonts w:ascii="Times New Roman"/>
          <w:b w:val="false"/>
          <w:i w:val="false"/>
          <w:color w:val="000000"/>
          <w:sz w:val="28"/>
        </w:rPr>
        <w:t xml:space="preserve">
      бағдарламасының (регламентінің) талаптарына, сонымен бірге әуе кемесінің және оның </w:t>
      </w:r>
    </w:p>
    <w:p>
      <w:pPr>
        <w:spacing w:after="0"/>
        <w:ind w:left="0"/>
        <w:jc w:val="both"/>
      </w:pPr>
      <w:r>
        <w:rPr>
          <w:rFonts w:ascii="Times New Roman"/>
          <w:b w:val="false"/>
          <w:i w:val="false"/>
          <w:color w:val="000000"/>
          <w:sz w:val="28"/>
        </w:rPr>
        <w:t xml:space="preserve">
      құрал-жабдықтарының көрсетілген ұшу түрлеріне (халықаралық, ішкі), әуе тасымалдау </w:t>
      </w:r>
    </w:p>
    <w:p>
      <w:pPr>
        <w:spacing w:after="0"/>
        <w:ind w:left="0"/>
        <w:jc w:val="both"/>
      </w:pPr>
      <w:r>
        <w:rPr>
          <w:rFonts w:ascii="Times New Roman"/>
          <w:b w:val="false"/>
          <w:i w:val="false"/>
          <w:color w:val="000000"/>
          <w:sz w:val="28"/>
        </w:rPr>
        <w:t xml:space="preserve">
      түрлеріне және/немесе авиациялық жұмыстарға сәйкестігі (сәйкессіздігі) көрсетіледі. </w:t>
      </w:r>
    </w:p>
    <w:p>
      <w:pPr>
        <w:spacing w:after="0"/>
        <w:ind w:left="0"/>
        <w:jc w:val="both"/>
      </w:pPr>
      <w:r>
        <w:rPr>
          <w:rFonts w:ascii="Times New Roman"/>
          <w:b w:val="false"/>
          <w:i w:val="false"/>
          <w:color w:val="000000"/>
          <w:sz w:val="28"/>
        </w:rPr>
        <w:t xml:space="preserve">
      Төраға: ____________________________ 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Комиссия мүшелері: ________________ 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________________ ___________________________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Ұйымның басшысы ___________________ ________________________ </w:t>
      </w:r>
    </w:p>
    <w:p>
      <w:pPr>
        <w:spacing w:after="0"/>
        <w:ind w:left="0"/>
        <w:jc w:val="both"/>
      </w:pPr>
      <w:r>
        <w:rPr>
          <w:rFonts w:ascii="Times New Roman"/>
          <w:b w:val="false"/>
          <w:i w:val="false"/>
          <w:color w:val="000000"/>
          <w:sz w:val="28"/>
        </w:rPr>
        <w:t>
                              (Тегі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кемесінің</w:t>
            </w:r>
            <w:r>
              <w:br/>
            </w:r>
            <w:r>
              <w:rPr>
                <w:rFonts w:ascii="Times New Roman"/>
                <w:b w:val="false"/>
                <w:i w:val="false"/>
                <w:color w:val="000000"/>
                <w:sz w:val="20"/>
              </w:rPr>
              <w:t>ұшуға жарамдылығы</w:t>
            </w:r>
            <w:r>
              <w:br/>
            </w:r>
            <w:r>
              <w:rPr>
                <w:rFonts w:ascii="Times New Roman"/>
                <w:b w:val="false"/>
                <w:i w:val="false"/>
                <w:color w:val="000000"/>
                <w:sz w:val="20"/>
              </w:rPr>
              <w:t>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9" w:id="361"/>
    <w:p>
      <w:pPr>
        <w:spacing w:after="0"/>
        <w:ind w:left="0"/>
        <w:jc w:val="left"/>
      </w:pPr>
      <w:r>
        <w:rPr>
          <w:rFonts w:ascii="Times New Roman"/>
          <w:b/>
          <w:i w:val="false"/>
          <w:color w:val="000000"/>
        </w:rPr>
        <w:t xml:space="preserve"> Электрондық құжат нысанындағы өтініш</w:t>
      </w:r>
    </w:p>
    <w:bookmarkEnd w:id="361"/>
    <w:bookmarkStart w:name="z400" w:id="362"/>
    <w:p>
      <w:pPr>
        <w:spacing w:after="0"/>
        <w:ind w:left="0"/>
        <w:jc w:val="both"/>
      </w:pPr>
      <w:r>
        <w:rPr>
          <w:rFonts w:ascii="Times New Roman"/>
          <w:b w:val="false"/>
          <w:i w:val="false"/>
          <w:color w:val="000000"/>
          <w:sz w:val="28"/>
        </w:rPr>
        <w:t xml:space="preserve">
      1. ЖСН ________________________________________________________ </w:t>
      </w:r>
    </w:p>
    <w:bookmarkEnd w:id="362"/>
    <w:bookmarkStart w:name="z401" w:id="363"/>
    <w:p>
      <w:pPr>
        <w:spacing w:after="0"/>
        <w:ind w:left="0"/>
        <w:jc w:val="both"/>
      </w:pPr>
      <w:r>
        <w:rPr>
          <w:rFonts w:ascii="Times New Roman"/>
          <w:b w:val="false"/>
          <w:i w:val="false"/>
          <w:color w:val="000000"/>
          <w:sz w:val="28"/>
        </w:rPr>
        <w:t xml:space="preserve">
      2. ЖК/ЖТ/ЗТ атауы _____________________________________________ </w:t>
      </w:r>
    </w:p>
    <w:bookmarkEnd w:id="363"/>
    <w:bookmarkStart w:name="z402" w:id="364"/>
    <w:p>
      <w:pPr>
        <w:spacing w:after="0"/>
        <w:ind w:left="0"/>
        <w:jc w:val="both"/>
      </w:pPr>
      <w:r>
        <w:rPr>
          <w:rFonts w:ascii="Times New Roman"/>
          <w:b w:val="false"/>
          <w:i w:val="false"/>
          <w:color w:val="000000"/>
          <w:sz w:val="28"/>
        </w:rPr>
        <w:t xml:space="preserve">
      3. Әуе кемесінің тізілімдегі нөмірі ___________________________ </w:t>
      </w:r>
    </w:p>
    <w:bookmarkEnd w:id="364"/>
    <w:bookmarkStart w:name="z403" w:id="365"/>
    <w:p>
      <w:pPr>
        <w:spacing w:after="0"/>
        <w:ind w:left="0"/>
        <w:jc w:val="both"/>
      </w:pPr>
      <w:r>
        <w:rPr>
          <w:rFonts w:ascii="Times New Roman"/>
          <w:b w:val="false"/>
          <w:i w:val="false"/>
          <w:color w:val="000000"/>
          <w:sz w:val="28"/>
        </w:rPr>
        <w:t xml:space="preserve">
      4. Тізілімге әуе кемесін енгізу күні __________________________ </w:t>
      </w:r>
    </w:p>
    <w:bookmarkEnd w:id="365"/>
    <w:p>
      <w:pPr>
        <w:spacing w:after="0"/>
        <w:ind w:left="0"/>
        <w:jc w:val="both"/>
      </w:pPr>
      <w:r>
        <w:rPr>
          <w:rFonts w:ascii="Times New Roman"/>
          <w:b w:val="false"/>
          <w:i w:val="false"/>
          <w:color w:val="000000"/>
          <w:sz w:val="28"/>
        </w:rPr>
        <w:t xml:space="preserve">
                                          (күні/айы/жылы) </w:t>
      </w:r>
    </w:p>
    <w:bookmarkStart w:name="z404" w:id="366"/>
    <w:p>
      <w:pPr>
        <w:spacing w:after="0"/>
        <w:ind w:left="0"/>
        <w:jc w:val="both"/>
      </w:pPr>
      <w:r>
        <w:rPr>
          <w:rFonts w:ascii="Times New Roman"/>
          <w:b w:val="false"/>
          <w:i w:val="false"/>
          <w:color w:val="000000"/>
          <w:sz w:val="28"/>
        </w:rPr>
        <w:t xml:space="preserve">
      5. Әуе кемесінің типі _________________________________________ </w:t>
      </w:r>
    </w:p>
    <w:bookmarkEnd w:id="366"/>
    <w:bookmarkStart w:name="z405" w:id="367"/>
    <w:p>
      <w:pPr>
        <w:spacing w:after="0"/>
        <w:ind w:left="0"/>
        <w:jc w:val="both"/>
      </w:pPr>
      <w:r>
        <w:rPr>
          <w:rFonts w:ascii="Times New Roman"/>
          <w:b w:val="false"/>
          <w:i w:val="false"/>
          <w:color w:val="000000"/>
          <w:sz w:val="28"/>
        </w:rPr>
        <w:t xml:space="preserve">
      6. Әуе кемесінің мақсаты: </w:t>
      </w:r>
    </w:p>
    <w:bookmarkEnd w:id="367"/>
    <w:p>
      <w:pPr>
        <w:spacing w:after="0"/>
        <w:ind w:left="0"/>
        <w:jc w:val="both"/>
      </w:pPr>
      <w:r>
        <w:rPr>
          <w:rFonts w:ascii="Times New Roman"/>
          <w:b w:val="false"/>
          <w:i w:val="false"/>
          <w:color w:val="000000"/>
          <w:sz w:val="28"/>
        </w:rPr>
        <w:t xml:space="preserve">
      1. Жолаушылар </w:t>
      </w:r>
    </w:p>
    <w:p>
      <w:pPr>
        <w:spacing w:after="0"/>
        <w:ind w:left="0"/>
        <w:jc w:val="both"/>
      </w:pPr>
      <w:r>
        <w:rPr>
          <w:rFonts w:ascii="Times New Roman"/>
          <w:b w:val="false"/>
          <w:i w:val="false"/>
          <w:color w:val="000000"/>
          <w:sz w:val="28"/>
        </w:rPr>
        <w:t xml:space="preserve">
      2. Көлік </w:t>
      </w:r>
    </w:p>
    <w:p>
      <w:pPr>
        <w:spacing w:after="0"/>
        <w:ind w:left="0"/>
        <w:jc w:val="both"/>
      </w:pPr>
      <w:r>
        <w:rPr>
          <w:rFonts w:ascii="Times New Roman"/>
          <w:b w:val="false"/>
          <w:i w:val="false"/>
          <w:color w:val="000000"/>
          <w:sz w:val="28"/>
        </w:rPr>
        <w:t xml:space="preserve">
      3. Ауысымды </w:t>
      </w:r>
    </w:p>
    <w:p>
      <w:pPr>
        <w:spacing w:after="0"/>
        <w:ind w:left="0"/>
        <w:jc w:val="both"/>
      </w:pPr>
      <w:r>
        <w:rPr>
          <w:rFonts w:ascii="Times New Roman"/>
          <w:b w:val="false"/>
          <w:i w:val="false"/>
          <w:color w:val="000000"/>
          <w:sz w:val="28"/>
        </w:rPr>
        <w:t xml:space="preserve">
      4. Жүк-жолаушылар </w:t>
      </w:r>
    </w:p>
    <w:p>
      <w:pPr>
        <w:spacing w:after="0"/>
        <w:ind w:left="0"/>
        <w:jc w:val="both"/>
      </w:pPr>
      <w:r>
        <w:rPr>
          <w:rFonts w:ascii="Times New Roman"/>
          <w:b w:val="false"/>
          <w:i w:val="false"/>
          <w:color w:val="000000"/>
          <w:sz w:val="28"/>
        </w:rPr>
        <w:t xml:space="preserve">
      5. Арнайы мақсаттағы </w:t>
      </w:r>
    </w:p>
    <w:p>
      <w:pPr>
        <w:spacing w:after="0"/>
        <w:ind w:left="0"/>
        <w:jc w:val="both"/>
      </w:pPr>
      <w:r>
        <w:rPr>
          <w:rFonts w:ascii="Times New Roman"/>
          <w:b w:val="false"/>
          <w:i w:val="false"/>
          <w:color w:val="000000"/>
          <w:sz w:val="28"/>
        </w:rPr>
        <w:t xml:space="preserve">
      6. Санитарлық </w:t>
      </w:r>
    </w:p>
    <w:p>
      <w:pPr>
        <w:spacing w:after="0"/>
        <w:ind w:left="0"/>
        <w:jc w:val="both"/>
      </w:pPr>
      <w:r>
        <w:rPr>
          <w:rFonts w:ascii="Times New Roman"/>
          <w:b w:val="false"/>
          <w:i w:val="false"/>
          <w:color w:val="000000"/>
          <w:sz w:val="28"/>
        </w:rPr>
        <w:t xml:space="preserve">
      7. Оқу </w:t>
      </w:r>
    </w:p>
    <w:bookmarkStart w:name="z406" w:id="368"/>
    <w:p>
      <w:pPr>
        <w:spacing w:after="0"/>
        <w:ind w:left="0"/>
        <w:jc w:val="both"/>
      </w:pPr>
      <w:r>
        <w:rPr>
          <w:rFonts w:ascii="Times New Roman"/>
          <w:b w:val="false"/>
          <w:i w:val="false"/>
          <w:color w:val="000000"/>
          <w:sz w:val="28"/>
        </w:rPr>
        <w:t xml:space="preserve">
      7. Әуе кемесінің сериялық (зауыттық) нөмірі ___________________ </w:t>
      </w:r>
    </w:p>
    <w:bookmarkEnd w:id="368"/>
    <w:bookmarkStart w:name="z407" w:id="369"/>
    <w:p>
      <w:pPr>
        <w:spacing w:after="0"/>
        <w:ind w:left="0"/>
        <w:jc w:val="both"/>
      </w:pPr>
      <w:r>
        <w:rPr>
          <w:rFonts w:ascii="Times New Roman"/>
          <w:b w:val="false"/>
          <w:i w:val="false"/>
          <w:color w:val="000000"/>
          <w:sz w:val="28"/>
        </w:rPr>
        <w:t xml:space="preserve">
      8. Әуе кемесінің жасалған күні ________________________________ </w:t>
      </w:r>
    </w:p>
    <w:bookmarkEnd w:id="369"/>
    <w:p>
      <w:pPr>
        <w:spacing w:after="0"/>
        <w:ind w:left="0"/>
        <w:jc w:val="both"/>
      </w:pPr>
      <w:r>
        <w:rPr>
          <w:rFonts w:ascii="Times New Roman"/>
          <w:b w:val="false"/>
          <w:i w:val="false"/>
          <w:color w:val="000000"/>
          <w:sz w:val="28"/>
        </w:rPr>
        <w:t xml:space="preserve">
                                          (күні/айы/жылы) </w:t>
      </w:r>
    </w:p>
    <w:bookmarkStart w:name="z408" w:id="370"/>
    <w:p>
      <w:pPr>
        <w:spacing w:after="0"/>
        <w:ind w:left="0"/>
        <w:jc w:val="both"/>
      </w:pPr>
      <w:r>
        <w:rPr>
          <w:rFonts w:ascii="Times New Roman"/>
          <w:b w:val="false"/>
          <w:i w:val="false"/>
          <w:color w:val="000000"/>
          <w:sz w:val="28"/>
        </w:rPr>
        <w:t xml:space="preserve">
      9. Жасап шығарушының атауы ____________________________________ </w:t>
      </w:r>
    </w:p>
    <w:bookmarkEnd w:id="370"/>
    <w:bookmarkStart w:name="z409" w:id="371"/>
    <w:p>
      <w:pPr>
        <w:spacing w:after="0"/>
        <w:ind w:left="0"/>
        <w:jc w:val="both"/>
      </w:pPr>
      <w:r>
        <w:rPr>
          <w:rFonts w:ascii="Times New Roman"/>
          <w:b w:val="false"/>
          <w:i w:val="false"/>
          <w:color w:val="000000"/>
          <w:sz w:val="28"/>
        </w:rPr>
        <w:t xml:space="preserve">
      10. Жасап шығарушы – мемлекет _________________________________ </w:t>
      </w:r>
    </w:p>
    <w:bookmarkEnd w:id="371"/>
    <w:bookmarkStart w:name="z410" w:id="372"/>
    <w:p>
      <w:pPr>
        <w:spacing w:after="0"/>
        <w:ind w:left="0"/>
        <w:jc w:val="both"/>
      </w:pPr>
      <w:r>
        <w:rPr>
          <w:rFonts w:ascii="Times New Roman"/>
          <w:b w:val="false"/>
          <w:i w:val="false"/>
          <w:color w:val="000000"/>
          <w:sz w:val="28"/>
        </w:rPr>
        <w:t xml:space="preserve">
      11. Тип сертификатының (немесе балама құжаттың) нөмірі ________ </w:t>
      </w:r>
    </w:p>
    <w:bookmarkEnd w:id="372"/>
    <w:bookmarkStart w:name="z411" w:id="373"/>
    <w:p>
      <w:pPr>
        <w:spacing w:after="0"/>
        <w:ind w:left="0"/>
        <w:jc w:val="both"/>
      </w:pPr>
      <w:r>
        <w:rPr>
          <w:rFonts w:ascii="Times New Roman"/>
          <w:b w:val="false"/>
          <w:i w:val="false"/>
          <w:color w:val="000000"/>
          <w:sz w:val="28"/>
        </w:rPr>
        <w:t xml:space="preserve">
      12. Тип сертификатының берілген күні __________________________ </w:t>
      </w:r>
    </w:p>
    <w:bookmarkEnd w:id="373"/>
    <w:p>
      <w:pPr>
        <w:spacing w:after="0"/>
        <w:ind w:left="0"/>
        <w:jc w:val="both"/>
      </w:pPr>
      <w:r>
        <w:rPr>
          <w:rFonts w:ascii="Times New Roman"/>
          <w:b w:val="false"/>
          <w:i w:val="false"/>
          <w:color w:val="000000"/>
          <w:sz w:val="28"/>
        </w:rPr>
        <w:t xml:space="preserve">
                                          (күні/айы/жылы) </w:t>
      </w:r>
    </w:p>
    <w:bookmarkStart w:name="z412" w:id="374"/>
    <w:p>
      <w:pPr>
        <w:spacing w:after="0"/>
        <w:ind w:left="0"/>
        <w:jc w:val="both"/>
      </w:pPr>
      <w:r>
        <w:rPr>
          <w:rFonts w:ascii="Times New Roman"/>
          <w:b w:val="false"/>
          <w:i w:val="false"/>
          <w:color w:val="000000"/>
          <w:sz w:val="28"/>
        </w:rPr>
        <w:t xml:space="preserve">
      13. ӘК данасының орналасқан жері ______________________________ </w:t>
      </w:r>
    </w:p>
    <w:bookmarkEnd w:id="374"/>
    <w:bookmarkStart w:name="z413" w:id="375"/>
    <w:p>
      <w:pPr>
        <w:spacing w:after="0"/>
        <w:ind w:left="0"/>
        <w:jc w:val="both"/>
      </w:pPr>
      <w:r>
        <w:rPr>
          <w:rFonts w:ascii="Times New Roman"/>
          <w:b w:val="false"/>
          <w:i w:val="false"/>
          <w:color w:val="000000"/>
          <w:sz w:val="28"/>
        </w:rPr>
        <w:t xml:space="preserve">
      14. ӘК данасына техникалық қызмет көрсету және жөндеу жүргізген </w:t>
      </w:r>
    </w:p>
    <w:bookmarkEnd w:id="375"/>
    <w:p>
      <w:pPr>
        <w:spacing w:after="0"/>
        <w:ind w:left="0"/>
        <w:jc w:val="both"/>
      </w:pPr>
      <w:r>
        <w:rPr>
          <w:rFonts w:ascii="Times New Roman"/>
          <w:b w:val="false"/>
          <w:i w:val="false"/>
          <w:color w:val="000000"/>
          <w:sz w:val="28"/>
        </w:rPr>
        <w:t xml:space="preserve">
      қызмет көрсету және жөндеу жөніндегі ұйымның атауы 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14" w:id="376"/>
    <w:p>
      <w:pPr>
        <w:spacing w:after="0"/>
        <w:ind w:left="0"/>
        <w:jc w:val="both"/>
      </w:pPr>
      <w:r>
        <w:rPr>
          <w:rFonts w:ascii="Times New Roman"/>
          <w:b w:val="false"/>
          <w:i w:val="false"/>
          <w:color w:val="000000"/>
          <w:sz w:val="28"/>
        </w:rPr>
        <w:t xml:space="preserve">
      15. ӘК данасына техникалық қызмет көрсету және жөндеу жүргізген </w:t>
      </w:r>
    </w:p>
    <w:bookmarkEnd w:id="376"/>
    <w:p>
      <w:pPr>
        <w:spacing w:after="0"/>
        <w:ind w:left="0"/>
        <w:jc w:val="both"/>
      </w:pPr>
      <w:r>
        <w:rPr>
          <w:rFonts w:ascii="Times New Roman"/>
          <w:b w:val="false"/>
          <w:i w:val="false"/>
          <w:color w:val="000000"/>
          <w:sz w:val="28"/>
        </w:rPr>
        <w:t xml:space="preserve">
      техникалық қызмет көрсету және жөндеу жөніндегі ұйымның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15" w:id="377"/>
    <w:p>
      <w:pPr>
        <w:spacing w:after="0"/>
        <w:ind w:left="0"/>
        <w:jc w:val="both"/>
      </w:pPr>
      <w:r>
        <w:rPr>
          <w:rFonts w:ascii="Times New Roman"/>
          <w:b w:val="false"/>
          <w:i w:val="false"/>
          <w:color w:val="000000"/>
          <w:sz w:val="28"/>
        </w:rPr>
        <w:t xml:space="preserve">
      16. Пайдалану басталғаннан бергі әуе кемесінің ұшуы ___________ </w:t>
      </w:r>
    </w:p>
    <w:bookmarkEnd w:id="377"/>
    <w:p>
      <w:pPr>
        <w:spacing w:after="0"/>
        <w:ind w:left="0"/>
        <w:jc w:val="both"/>
      </w:pPr>
      <w:r>
        <w:rPr>
          <w:rFonts w:ascii="Times New Roman"/>
          <w:b w:val="false"/>
          <w:i w:val="false"/>
          <w:color w:val="000000"/>
          <w:sz w:val="28"/>
        </w:rPr>
        <w:t xml:space="preserve">
      сағ._________________ қонуы _____________________________________ жыл </w:t>
      </w:r>
    </w:p>
    <w:p>
      <w:pPr>
        <w:spacing w:after="0"/>
        <w:ind w:left="0"/>
        <w:jc w:val="both"/>
      </w:pPr>
      <w:r>
        <w:rPr>
          <w:rFonts w:ascii="Times New Roman"/>
          <w:b w:val="false"/>
          <w:i w:val="false"/>
          <w:color w:val="000000"/>
          <w:sz w:val="28"/>
        </w:rPr>
        <w:t xml:space="preserve">
      Әуе кемесінің соңғы жөндеуден кейінгі ұшуы _______________ сағ. </w:t>
      </w:r>
    </w:p>
    <w:p>
      <w:pPr>
        <w:spacing w:after="0"/>
        <w:ind w:left="0"/>
        <w:jc w:val="both"/>
      </w:pPr>
      <w:r>
        <w:rPr>
          <w:rFonts w:ascii="Times New Roman"/>
          <w:b w:val="false"/>
          <w:i w:val="false"/>
          <w:color w:val="000000"/>
          <w:sz w:val="28"/>
        </w:rPr>
        <w:t xml:space="preserve">
      _________________ қонуы _________________________________________ жыл </w:t>
      </w:r>
    </w:p>
    <w:bookmarkStart w:name="z416" w:id="378"/>
    <w:p>
      <w:pPr>
        <w:spacing w:after="0"/>
        <w:ind w:left="0"/>
        <w:jc w:val="both"/>
      </w:pPr>
      <w:r>
        <w:rPr>
          <w:rFonts w:ascii="Times New Roman"/>
          <w:b w:val="false"/>
          <w:i w:val="false"/>
          <w:color w:val="000000"/>
          <w:sz w:val="28"/>
        </w:rPr>
        <w:t xml:space="preserve">
      17. Жөндеуге дейін ресурстың қалдығы _____________________ сағ. </w:t>
      </w:r>
    </w:p>
    <w:bookmarkEnd w:id="378"/>
    <w:p>
      <w:pPr>
        <w:spacing w:after="0"/>
        <w:ind w:left="0"/>
        <w:jc w:val="both"/>
      </w:pPr>
      <w:r>
        <w:rPr>
          <w:rFonts w:ascii="Times New Roman"/>
          <w:b w:val="false"/>
          <w:i w:val="false"/>
          <w:color w:val="000000"/>
          <w:sz w:val="28"/>
        </w:rPr>
        <w:t xml:space="preserve">
      _________________ қонуы _________________________________________ жыл </w:t>
      </w:r>
    </w:p>
    <w:bookmarkStart w:name="z417" w:id="379"/>
    <w:p>
      <w:pPr>
        <w:spacing w:after="0"/>
        <w:ind w:left="0"/>
        <w:jc w:val="both"/>
      </w:pPr>
      <w:r>
        <w:rPr>
          <w:rFonts w:ascii="Times New Roman"/>
          <w:b w:val="false"/>
          <w:i w:val="false"/>
          <w:color w:val="000000"/>
          <w:sz w:val="28"/>
        </w:rPr>
        <w:t xml:space="preserve">
      18. Массасы, кг _______________________________________________ </w:t>
      </w:r>
    </w:p>
    <w:bookmarkEnd w:id="379"/>
    <w:bookmarkStart w:name="z418" w:id="380"/>
    <w:p>
      <w:pPr>
        <w:spacing w:after="0"/>
        <w:ind w:left="0"/>
        <w:jc w:val="both"/>
      </w:pPr>
      <w:r>
        <w:rPr>
          <w:rFonts w:ascii="Times New Roman"/>
          <w:b w:val="false"/>
          <w:i w:val="false"/>
          <w:color w:val="000000"/>
          <w:sz w:val="28"/>
        </w:rPr>
        <w:t xml:space="preserve">
      19.Орталықтандыру, % САХ _____________________________________, </w:t>
      </w:r>
    </w:p>
    <w:bookmarkEnd w:id="380"/>
    <w:p>
      <w:pPr>
        <w:spacing w:after="0"/>
        <w:ind w:left="0"/>
        <w:jc w:val="both"/>
      </w:pPr>
      <w:r>
        <w:rPr>
          <w:rFonts w:ascii="Times New Roman"/>
          <w:b w:val="false"/>
          <w:i w:val="false"/>
          <w:color w:val="000000"/>
          <w:sz w:val="28"/>
        </w:rPr>
        <w:t xml:space="preserve">
      ____________________________________________________________________ </w:t>
      </w:r>
    </w:p>
    <w:bookmarkStart w:name="z419" w:id="381"/>
    <w:p>
      <w:pPr>
        <w:spacing w:after="0"/>
        <w:ind w:left="0"/>
        <w:jc w:val="both"/>
      </w:pPr>
      <w:r>
        <w:rPr>
          <w:rFonts w:ascii="Times New Roman"/>
          <w:b w:val="false"/>
          <w:i w:val="false"/>
          <w:color w:val="000000"/>
          <w:sz w:val="28"/>
        </w:rPr>
        <w:t xml:space="preserve">
      20. Пайдаланушының техникалық жай-күйін тексеру актісін бекіткен күн </w:t>
      </w:r>
    </w:p>
    <w:bookmarkEnd w:id="38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(күні/айы/жылы </w:t>
      </w:r>
    </w:p>
    <w:bookmarkStart w:name="z420" w:id="382"/>
    <w:p>
      <w:pPr>
        <w:spacing w:after="0"/>
        <w:ind w:left="0"/>
        <w:jc w:val="both"/>
      </w:pPr>
      <w:r>
        <w:rPr>
          <w:rFonts w:ascii="Times New Roman"/>
          <w:b w:val="false"/>
          <w:i w:val="false"/>
          <w:color w:val="000000"/>
          <w:sz w:val="28"/>
        </w:rPr>
        <w:t xml:space="preserve">
      21. Техникалық тексеруді кім жүргізді _________________________ </w:t>
      </w:r>
    </w:p>
    <w:bookmarkEnd w:id="382"/>
    <w:bookmarkStart w:name="z421" w:id="383"/>
    <w:p>
      <w:pPr>
        <w:spacing w:after="0"/>
        <w:ind w:left="0"/>
        <w:jc w:val="both"/>
      </w:pPr>
      <w:r>
        <w:rPr>
          <w:rFonts w:ascii="Times New Roman"/>
          <w:b w:val="false"/>
          <w:i w:val="false"/>
          <w:color w:val="000000"/>
          <w:sz w:val="28"/>
        </w:rPr>
        <w:t xml:space="preserve">
      22. Әуе кемесін жетілдіруді, өзгертуді орындаған ұйым _________ </w:t>
      </w:r>
    </w:p>
    <w:bookmarkEnd w:id="383"/>
    <w:p>
      <w:pPr>
        <w:spacing w:after="0"/>
        <w:ind w:left="0"/>
        <w:jc w:val="both"/>
      </w:pPr>
      <w:r>
        <w:rPr>
          <w:rFonts w:ascii="Times New Roman"/>
          <w:b w:val="false"/>
          <w:i w:val="false"/>
          <w:color w:val="000000"/>
          <w:sz w:val="28"/>
        </w:rPr>
        <w:t xml:space="preserve">
      ____________________________________________________________________ </w:t>
      </w:r>
    </w:p>
    <w:bookmarkStart w:name="z422" w:id="384"/>
    <w:p>
      <w:pPr>
        <w:spacing w:after="0"/>
        <w:ind w:left="0"/>
        <w:jc w:val="both"/>
      </w:pPr>
      <w:r>
        <w:rPr>
          <w:rFonts w:ascii="Times New Roman"/>
          <w:b w:val="false"/>
          <w:i w:val="false"/>
          <w:color w:val="000000"/>
          <w:sz w:val="28"/>
        </w:rPr>
        <w:t xml:space="preserve">
      23. Орындаған күні ____________________________________________ </w:t>
      </w:r>
    </w:p>
    <w:bookmarkEnd w:id="384"/>
    <w:p>
      <w:pPr>
        <w:spacing w:after="0"/>
        <w:ind w:left="0"/>
        <w:jc w:val="both"/>
      </w:pPr>
      <w:r>
        <w:rPr>
          <w:rFonts w:ascii="Times New Roman"/>
          <w:b w:val="false"/>
          <w:i w:val="false"/>
          <w:color w:val="000000"/>
          <w:sz w:val="28"/>
        </w:rPr>
        <w:t xml:space="preserve">
      (күні/айы/жылы) </w:t>
      </w:r>
    </w:p>
    <w:bookmarkStart w:name="z423" w:id="385"/>
    <w:p>
      <w:pPr>
        <w:spacing w:after="0"/>
        <w:ind w:left="0"/>
        <w:jc w:val="both"/>
      </w:pPr>
      <w:r>
        <w:rPr>
          <w:rFonts w:ascii="Times New Roman"/>
          <w:b w:val="false"/>
          <w:i w:val="false"/>
          <w:color w:val="000000"/>
          <w:sz w:val="28"/>
        </w:rPr>
        <w:t xml:space="preserve">
      24. Ұшуға пайдалану жөніндегі нұсқаулыққа енгізілген өзгерістер </w:t>
      </w:r>
    </w:p>
    <w:bookmarkEnd w:id="385"/>
    <w:p>
      <w:pPr>
        <w:spacing w:after="0"/>
        <w:ind w:left="0"/>
        <w:jc w:val="both"/>
      </w:pPr>
      <w:r>
        <w:rPr>
          <w:rFonts w:ascii="Times New Roman"/>
          <w:b w:val="false"/>
          <w:i w:val="false"/>
          <w:color w:val="000000"/>
          <w:sz w:val="28"/>
        </w:rPr>
        <w:t xml:space="preserve">
      (егер болса)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4" w:id="386"/>
    <w:p>
      <w:pPr>
        <w:spacing w:after="0"/>
        <w:ind w:left="0"/>
        <w:jc w:val="both"/>
      </w:pPr>
      <w:r>
        <w:rPr>
          <w:rFonts w:ascii="Times New Roman"/>
          <w:b w:val="false"/>
          <w:i w:val="false"/>
          <w:color w:val="000000"/>
          <w:sz w:val="28"/>
        </w:rPr>
        <w:t xml:space="preserve">
      25. Техникалық пайдалану нұсқаулығына енгізілген өзгерістер </w:t>
      </w:r>
    </w:p>
    <w:bookmarkEnd w:id="386"/>
    <w:p>
      <w:pPr>
        <w:spacing w:after="0"/>
        <w:ind w:left="0"/>
        <w:jc w:val="both"/>
      </w:pPr>
      <w:r>
        <w:rPr>
          <w:rFonts w:ascii="Times New Roman"/>
          <w:b w:val="false"/>
          <w:i w:val="false"/>
          <w:color w:val="000000"/>
          <w:sz w:val="28"/>
        </w:rPr>
        <w:t xml:space="preserve">
      (егер болса)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5" w:id="387"/>
    <w:p>
      <w:pPr>
        <w:spacing w:after="0"/>
        <w:ind w:left="0"/>
        <w:jc w:val="both"/>
      </w:pPr>
      <w:r>
        <w:rPr>
          <w:rFonts w:ascii="Times New Roman"/>
          <w:b w:val="false"/>
          <w:i w:val="false"/>
          <w:color w:val="000000"/>
          <w:sz w:val="28"/>
        </w:rPr>
        <w:t xml:space="preserve">
      26. Техникалық қызмет көрсету регламентіне енгізілген өзгерістер </w:t>
      </w:r>
    </w:p>
    <w:bookmarkEnd w:id="387"/>
    <w:p>
      <w:pPr>
        <w:spacing w:after="0"/>
        <w:ind w:left="0"/>
        <w:jc w:val="both"/>
      </w:pPr>
      <w:r>
        <w:rPr>
          <w:rFonts w:ascii="Times New Roman"/>
          <w:b w:val="false"/>
          <w:i w:val="false"/>
          <w:color w:val="000000"/>
          <w:sz w:val="28"/>
        </w:rPr>
        <w:t xml:space="preserve">
      (егер болса)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6" w:id="388"/>
    <w:p>
      <w:pPr>
        <w:spacing w:after="0"/>
        <w:ind w:left="0"/>
        <w:jc w:val="both"/>
      </w:pPr>
      <w:r>
        <w:rPr>
          <w:rFonts w:ascii="Times New Roman"/>
          <w:b w:val="false"/>
          <w:i w:val="false"/>
          <w:color w:val="000000"/>
          <w:sz w:val="28"/>
        </w:rPr>
        <w:t xml:space="preserve">
      27. RVSM бойынша әуе кемесінің ұшуға рұқсаты туралы ақпарат </w:t>
      </w:r>
    </w:p>
    <w:bookmarkEnd w:id="388"/>
    <w:p>
      <w:pPr>
        <w:spacing w:after="0"/>
        <w:ind w:left="0"/>
        <w:jc w:val="both"/>
      </w:pPr>
      <w:r>
        <w:rPr>
          <w:rFonts w:ascii="Times New Roman"/>
          <w:b w:val="false"/>
          <w:i w:val="false"/>
          <w:color w:val="000000"/>
          <w:sz w:val="28"/>
        </w:rPr>
        <w:t xml:space="preserve">
      көзделмеген/рұқсат етілген </w:t>
      </w:r>
    </w:p>
    <w:bookmarkStart w:name="z427" w:id="389"/>
    <w:p>
      <w:pPr>
        <w:spacing w:after="0"/>
        <w:ind w:left="0"/>
        <w:jc w:val="both"/>
      </w:pPr>
      <w:r>
        <w:rPr>
          <w:rFonts w:ascii="Times New Roman"/>
          <w:b w:val="false"/>
          <w:i w:val="false"/>
          <w:color w:val="000000"/>
          <w:sz w:val="28"/>
        </w:rPr>
        <w:t xml:space="preserve">
      28. Әуе кемесіне ИКАО санаты бойынша ұшуға рұқсат етілген І, ІІ, ІІІ, санаты жоқ </w:t>
      </w:r>
    </w:p>
    <w:bookmarkEnd w:id="389"/>
    <w:bookmarkStart w:name="z428" w:id="390"/>
    <w:p>
      <w:pPr>
        <w:spacing w:after="0"/>
        <w:ind w:left="0"/>
        <w:jc w:val="both"/>
      </w:pPr>
      <w:r>
        <w:rPr>
          <w:rFonts w:ascii="Times New Roman"/>
          <w:b w:val="false"/>
          <w:i w:val="false"/>
          <w:color w:val="000000"/>
          <w:sz w:val="28"/>
        </w:rPr>
        <w:t xml:space="preserve">
      29. Әуе кемесінде орнатылған радиотарату аппаратурасы бойынша </w:t>
      </w:r>
    </w:p>
    <w:bookmarkEnd w:id="390"/>
    <w:p>
      <w:pPr>
        <w:spacing w:after="0"/>
        <w:ind w:left="0"/>
        <w:jc w:val="both"/>
      </w:pPr>
      <w:r>
        <w:rPr>
          <w:rFonts w:ascii="Times New Roman"/>
          <w:b w:val="false"/>
          <w:i w:val="false"/>
          <w:color w:val="000000"/>
          <w:sz w:val="28"/>
        </w:rPr>
        <w:t xml:space="preserve">
      деректер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29" w:id="391"/>
    <w:p>
      <w:pPr>
        <w:spacing w:after="0"/>
        <w:ind w:left="0"/>
        <w:jc w:val="both"/>
      </w:pPr>
      <w:r>
        <w:rPr>
          <w:rFonts w:ascii="Times New Roman"/>
          <w:b w:val="false"/>
          <w:i w:val="false"/>
          <w:color w:val="000000"/>
          <w:sz w:val="28"/>
        </w:rPr>
        <w:t xml:space="preserve">
      30. Әуе кемесінің ұйымдастырылған тректер жүйесіндегі </w:t>
      </w:r>
    </w:p>
    <w:bookmarkEnd w:id="391"/>
    <w:p>
      <w:pPr>
        <w:spacing w:after="0"/>
        <w:ind w:left="0"/>
        <w:jc w:val="both"/>
      </w:pPr>
      <w:r>
        <w:rPr>
          <w:rFonts w:ascii="Times New Roman"/>
          <w:b w:val="false"/>
          <w:i w:val="false"/>
          <w:color w:val="000000"/>
          <w:sz w:val="28"/>
        </w:rPr>
        <w:t xml:space="preserve">
      (OTS) рұқсаты бойынша деректер </w:t>
      </w:r>
    </w:p>
    <w:p>
      <w:pPr>
        <w:spacing w:after="0"/>
        <w:ind w:left="0"/>
        <w:jc w:val="both"/>
      </w:pPr>
      <w:r>
        <w:rPr>
          <w:rFonts w:ascii="Times New Roman"/>
          <w:b w:val="false"/>
          <w:i w:val="false"/>
          <w:color w:val="000000"/>
          <w:sz w:val="28"/>
        </w:rPr>
        <w:t xml:space="preserve">
      Көзделмеген/рұқсат етілген </w:t>
      </w:r>
    </w:p>
    <w:bookmarkStart w:name="z430" w:id="392"/>
    <w:p>
      <w:pPr>
        <w:spacing w:after="0"/>
        <w:ind w:left="0"/>
        <w:jc w:val="both"/>
      </w:pPr>
      <w:r>
        <w:rPr>
          <w:rFonts w:ascii="Times New Roman"/>
          <w:b w:val="false"/>
          <w:i w:val="false"/>
          <w:color w:val="000000"/>
          <w:sz w:val="28"/>
        </w:rPr>
        <w:t xml:space="preserve">
      31. Электрондық поштаның мекенжайы (ол болған жағдайда) __________ </w:t>
      </w:r>
    </w:p>
    <w:bookmarkEnd w:id="392"/>
    <w:bookmarkStart w:name="z431" w:id="393"/>
    <w:p>
      <w:pPr>
        <w:spacing w:after="0"/>
        <w:ind w:left="0"/>
        <w:jc w:val="both"/>
      </w:pPr>
      <w:r>
        <w:rPr>
          <w:rFonts w:ascii="Times New Roman"/>
          <w:b w:val="false"/>
          <w:i w:val="false"/>
          <w:color w:val="000000"/>
          <w:sz w:val="28"/>
        </w:rPr>
        <w:t xml:space="preserve">
      32. Тегі, аты, әкесінің аты (егер ӘК пайдаланушы жеке тұлға болса) </w:t>
      </w:r>
    </w:p>
    <w:bookmarkEnd w:id="393"/>
    <w:p>
      <w:pPr>
        <w:spacing w:after="0"/>
        <w:ind w:left="0"/>
        <w:jc w:val="both"/>
      </w:pPr>
      <w:r>
        <w:rPr>
          <w:rFonts w:ascii="Times New Roman"/>
          <w:b w:val="false"/>
          <w:i w:val="false"/>
          <w:color w:val="000000"/>
          <w:sz w:val="28"/>
        </w:rPr>
        <w:t xml:space="preserve">
      ______________________________________________________ </w:t>
      </w:r>
    </w:p>
    <w:bookmarkStart w:name="z432" w:id="394"/>
    <w:p>
      <w:pPr>
        <w:spacing w:after="0"/>
        <w:ind w:left="0"/>
        <w:jc w:val="both"/>
      </w:pPr>
      <w:r>
        <w:rPr>
          <w:rFonts w:ascii="Times New Roman"/>
          <w:b w:val="false"/>
          <w:i w:val="false"/>
          <w:color w:val="000000"/>
          <w:sz w:val="28"/>
        </w:rPr>
        <w:t xml:space="preserve">
      33. Ұйымның толық атауы (егер ӘК пайдаланушы заңды тұлға </w:t>
      </w:r>
    </w:p>
    <w:bookmarkEnd w:id="394"/>
    <w:p>
      <w:pPr>
        <w:spacing w:after="0"/>
        <w:ind w:left="0"/>
        <w:jc w:val="both"/>
      </w:pPr>
      <w:r>
        <w:rPr>
          <w:rFonts w:ascii="Times New Roman"/>
          <w:b w:val="false"/>
          <w:i w:val="false"/>
          <w:color w:val="000000"/>
          <w:sz w:val="28"/>
        </w:rPr>
        <w:t xml:space="preserve">
      болса) ________________________________ </w:t>
      </w:r>
    </w:p>
    <w:bookmarkStart w:name="z433" w:id="395"/>
    <w:p>
      <w:pPr>
        <w:spacing w:after="0"/>
        <w:ind w:left="0"/>
        <w:jc w:val="both"/>
      </w:pPr>
      <w:r>
        <w:rPr>
          <w:rFonts w:ascii="Times New Roman"/>
          <w:b w:val="false"/>
          <w:i w:val="false"/>
          <w:color w:val="000000"/>
          <w:sz w:val="28"/>
        </w:rPr>
        <w:t xml:space="preserve">
      34. Басшының тегі, аты, әкесінің аты (егер ӘК пайдаланушы заңды </w:t>
      </w:r>
    </w:p>
    <w:bookmarkEnd w:id="395"/>
    <w:p>
      <w:pPr>
        <w:spacing w:after="0"/>
        <w:ind w:left="0"/>
        <w:jc w:val="both"/>
      </w:pPr>
      <w:r>
        <w:rPr>
          <w:rFonts w:ascii="Times New Roman"/>
          <w:b w:val="false"/>
          <w:i w:val="false"/>
          <w:color w:val="000000"/>
          <w:sz w:val="28"/>
        </w:rPr>
        <w:t xml:space="preserve">
      тұлға болса)_______________________ </w:t>
      </w:r>
    </w:p>
    <w:p>
      <w:pPr>
        <w:spacing w:after="0"/>
        <w:ind w:left="0"/>
        <w:jc w:val="both"/>
      </w:pPr>
      <w:r>
        <w:rPr>
          <w:rFonts w:ascii="Times New Roman"/>
          <w:b w:val="false"/>
          <w:i w:val="false"/>
          <w:color w:val="000000"/>
          <w:sz w:val="28"/>
        </w:rPr>
        <w:t xml:space="preserve">
      ____________________________________________________________ </w:t>
      </w:r>
    </w:p>
    <w:bookmarkStart w:name="z434" w:id="396"/>
    <w:p>
      <w:pPr>
        <w:spacing w:after="0"/>
        <w:ind w:left="0"/>
        <w:jc w:val="both"/>
      </w:pPr>
      <w:r>
        <w:rPr>
          <w:rFonts w:ascii="Times New Roman"/>
          <w:b w:val="false"/>
          <w:i w:val="false"/>
          <w:color w:val="000000"/>
          <w:sz w:val="28"/>
        </w:rPr>
        <w:t xml:space="preserve">
      35. Өзара іс-қимылды қамтамасыз етуге жауапты қызметкердің </w:t>
      </w:r>
    </w:p>
    <w:bookmarkEnd w:id="396"/>
    <w:p>
      <w:pPr>
        <w:spacing w:after="0"/>
        <w:ind w:left="0"/>
        <w:jc w:val="both"/>
      </w:pPr>
      <w:r>
        <w:rPr>
          <w:rFonts w:ascii="Times New Roman"/>
          <w:b w:val="false"/>
          <w:i w:val="false"/>
          <w:color w:val="000000"/>
          <w:sz w:val="28"/>
        </w:rPr>
        <w:t xml:space="preserve">
      тегі, аты, әкесінің аты (егер ӘК пайдаланушы заңды тұлға болса) </w:t>
      </w:r>
    </w:p>
    <w:p>
      <w:pPr>
        <w:spacing w:after="0"/>
        <w:ind w:left="0"/>
        <w:jc w:val="both"/>
      </w:pPr>
      <w:r>
        <w:rPr>
          <w:rFonts w:ascii="Times New Roman"/>
          <w:b w:val="false"/>
          <w:i w:val="false"/>
          <w:color w:val="000000"/>
          <w:sz w:val="28"/>
        </w:rPr>
        <w:t xml:space="preserve">
      _________________________________________________________________ </w:t>
      </w:r>
    </w:p>
    <w:bookmarkStart w:name="z435" w:id="397"/>
    <w:p>
      <w:pPr>
        <w:spacing w:after="0"/>
        <w:ind w:left="0"/>
        <w:jc w:val="both"/>
      </w:pPr>
      <w:r>
        <w:rPr>
          <w:rFonts w:ascii="Times New Roman"/>
          <w:b w:val="false"/>
          <w:i w:val="false"/>
          <w:color w:val="000000"/>
          <w:sz w:val="28"/>
        </w:rPr>
        <w:t xml:space="preserve">
      36. Өзара іс-қимылды қамтамасыз етуге жауапты қызметкердің телефоны </w:t>
      </w:r>
    </w:p>
    <w:bookmarkEnd w:id="397"/>
    <w:p>
      <w:pPr>
        <w:spacing w:after="0"/>
        <w:ind w:left="0"/>
        <w:jc w:val="both"/>
      </w:pPr>
      <w:r>
        <w:rPr>
          <w:rFonts w:ascii="Times New Roman"/>
          <w:b w:val="false"/>
          <w:i w:val="false"/>
          <w:color w:val="000000"/>
          <w:sz w:val="28"/>
        </w:rPr>
        <w:t xml:space="preserve">
      (егер ӘК пайдаланушы заңды тұлға болса) </w:t>
      </w:r>
    </w:p>
    <w:p>
      <w:pPr>
        <w:spacing w:after="0"/>
        <w:ind w:left="0"/>
        <w:jc w:val="both"/>
      </w:pPr>
      <w:r>
        <w:rPr>
          <w:rFonts w:ascii="Times New Roman"/>
          <w:b w:val="false"/>
          <w:i w:val="false"/>
          <w:color w:val="000000"/>
          <w:sz w:val="28"/>
        </w:rPr>
        <w:t xml:space="preserve">
      _______________________________________________________________ </w:t>
      </w:r>
    </w:p>
    <w:bookmarkStart w:name="z436" w:id="398"/>
    <w:p>
      <w:pPr>
        <w:spacing w:after="0"/>
        <w:ind w:left="0"/>
        <w:jc w:val="both"/>
      </w:pPr>
      <w:r>
        <w:rPr>
          <w:rFonts w:ascii="Times New Roman"/>
          <w:b w:val="false"/>
          <w:i w:val="false"/>
          <w:color w:val="000000"/>
          <w:sz w:val="28"/>
        </w:rPr>
        <w:t xml:space="preserve">
      37. Тіркелген құжаттар: </w:t>
      </w:r>
    </w:p>
    <w:bookmarkEnd w:id="398"/>
    <w:p>
      <w:pPr>
        <w:spacing w:after="0"/>
        <w:ind w:left="0"/>
        <w:jc w:val="both"/>
      </w:pPr>
      <w:r>
        <w:rPr>
          <w:rFonts w:ascii="Times New Roman"/>
          <w:b w:val="false"/>
          <w:i w:val="false"/>
          <w:color w:val="000000"/>
          <w:sz w:val="28"/>
        </w:rPr>
        <w:t xml:space="preserve">
      1. Азаматтық әуе кемесін мемлекеттік тіркеу туралы куәліктің </w:t>
      </w:r>
    </w:p>
    <w:p>
      <w:pPr>
        <w:spacing w:after="0"/>
        <w:ind w:left="0"/>
        <w:jc w:val="both"/>
      </w:pPr>
      <w:r>
        <w:rPr>
          <w:rFonts w:ascii="Times New Roman"/>
          <w:b w:val="false"/>
          <w:i w:val="false"/>
          <w:color w:val="000000"/>
          <w:sz w:val="28"/>
        </w:rPr>
        <w:t xml:space="preserve">
      сканерлік көшірмесі (бар, жоқ) </w:t>
      </w:r>
    </w:p>
    <w:p>
      <w:pPr>
        <w:spacing w:after="0"/>
        <w:ind w:left="0"/>
        <w:jc w:val="both"/>
      </w:pPr>
      <w:r>
        <w:rPr>
          <w:rFonts w:ascii="Times New Roman"/>
          <w:b w:val="false"/>
          <w:i w:val="false"/>
          <w:color w:val="000000"/>
          <w:sz w:val="28"/>
        </w:rPr>
        <w:t xml:space="preserve">
      2. ӘК техникалық жай-күйін тексеру және ұшуға жарамдылығын </w:t>
      </w:r>
    </w:p>
    <w:p>
      <w:pPr>
        <w:spacing w:after="0"/>
        <w:ind w:left="0"/>
        <w:jc w:val="both"/>
      </w:pPr>
      <w:r>
        <w:rPr>
          <w:rFonts w:ascii="Times New Roman"/>
          <w:b w:val="false"/>
          <w:i w:val="false"/>
          <w:color w:val="000000"/>
          <w:sz w:val="28"/>
        </w:rPr>
        <w:t xml:space="preserve">
      айқындау актісінің сканерлік көшірмесі (бар, жоқ) </w:t>
      </w:r>
    </w:p>
    <w:p>
      <w:pPr>
        <w:spacing w:after="0"/>
        <w:ind w:left="0"/>
        <w:jc w:val="both"/>
      </w:pPr>
      <w:r>
        <w:rPr>
          <w:rFonts w:ascii="Times New Roman"/>
          <w:b w:val="false"/>
          <w:i w:val="false"/>
          <w:color w:val="000000"/>
          <w:sz w:val="28"/>
        </w:rPr>
        <w:t xml:space="preserve">
      3. Әуе кемесін жалға алу туралы шартының сканерлік көшірмесі (бар, жоқ) </w:t>
      </w:r>
    </w:p>
    <w:p>
      <w:pPr>
        <w:spacing w:after="0"/>
        <w:ind w:left="0"/>
        <w:jc w:val="both"/>
      </w:pPr>
      <w:r>
        <w:rPr>
          <w:rFonts w:ascii="Times New Roman"/>
          <w:b w:val="false"/>
          <w:i w:val="false"/>
          <w:color w:val="000000"/>
          <w:sz w:val="28"/>
        </w:rPr>
        <w:t xml:space="preserve">
      4. Әуе кемесін қабылдау-тапсыру актісінің сканерлік көшірмесі (бар, жоқ)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құпиядан </w:t>
      </w:r>
    </w:p>
    <w:p>
      <w:pPr>
        <w:spacing w:after="0"/>
        <w:ind w:left="0"/>
        <w:jc w:val="both"/>
      </w:pPr>
      <w:r>
        <w:rPr>
          <w:rFonts w:ascii="Times New Roman"/>
          <w:b w:val="false"/>
          <w:i w:val="false"/>
          <w:color w:val="000000"/>
          <w:sz w:val="28"/>
        </w:rPr>
        <w:t xml:space="preserve">
      тұратын мәліметтерді пайдалануға келісемін___________________________ </w:t>
      </w:r>
    </w:p>
    <w:p>
      <w:pPr>
        <w:spacing w:after="0"/>
        <w:ind w:left="0"/>
        <w:jc w:val="both"/>
      </w:pPr>
      <w:r>
        <w:rPr>
          <w:rFonts w:ascii="Times New Roman"/>
          <w:b w:val="false"/>
          <w:i w:val="false"/>
          <w:color w:val="000000"/>
          <w:sz w:val="28"/>
        </w:rPr>
        <w:t>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10-қосымша</w:t>
            </w:r>
          </w:p>
        </w:tc>
      </w:tr>
    </w:tbl>
    <w:bookmarkStart w:name="z439" w:id="399"/>
    <w:p>
      <w:pPr>
        <w:spacing w:after="0"/>
        <w:ind w:left="0"/>
        <w:jc w:val="left"/>
      </w:pPr>
      <w:r>
        <w:rPr>
          <w:rFonts w:ascii="Times New Roman"/>
          <w:b/>
          <w:i w:val="false"/>
          <w:color w:val="000000"/>
        </w:rPr>
        <w:t xml:space="preserve"> "Азаматтық әуе кемесі үлгісінің сертификатын беру" мемлекеттік көрсетілетін қызмет стандарты</w:t>
      </w:r>
    </w:p>
    <w:bookmarkEnd w:id="399"/>
    <w:bookmarkStart w:name="z440" w:id="400"/>
    <w:p>
      <w:pPr>
        <w:spacing w:after="0"/>
        <w:ind w:left="0"/>
        <w:jc w:val="left"/>
      </w:pPr>
      <w:r>
        <w:rPr>
          <w:rFonts w:ascii="Times New Roman"/>
          <w:b/>
          <w:i w:val="false"/>
          <w:color w:val="000000"/>
        </w:rPr>
        <w:t xml:space="preserve"> 1-тарау. Жалпы ережелер</w:t>
      </w:r>
    </w:p>
    <w:bookmarkEnd w:id="400"/>
    <w:bookmarkStart w:name="z441" w:id="401"/>
    <w:p>
      <w:pPr>
        <w:spacing w:after="0"/>
        <w:ind w:left="0"/>
        <w:jc w:val="both"/>
      </w:pPr>
      <w:r>
        <w:rPr>
          <w:rFonts w:ascii="Times New Roman"/>
          <w:b w:val="false"/>
          <w:i w:val="false"/>
          <w:color w:val="000000"/>
          <w:sz w:val="28"/>
        </w:rPr>
        <w:t>
      1. "Азаматтық әуе кемесінің үлгі сертификатын беру" мемлекеттік көрсетілетін қызметі (бұдан әрі – мемлекеттік көрсетілетін қызмет).</w:t>
      </w:r>
    </w:p>
    <w:bookmarkEnd w:id="401"/>
    <w:bookmarkStart w:name="z442" w:id="4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02"/>
    <w:bookmarkStart w:name="z443" w:id="403"/>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403"/>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 арқылы</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444" w:id="404"/>
    <w:p>
      <w:pPr>
        <w:spacing w:after="0"/>
        <w:ind w:left="0"/>
        <w:jc w:val="left"/>
      </w:pPr>
      <w:r>
        <w:rPr>
          <w:rFonts w:ascii="Times New Roman"/>
          <w:b/>
          <w:i w:val="false"/>
          <w:color w:val="000000"/>
        </w:rPr>
        <w:t xml:space="preserve"> 2-тарау. Мемлекеттік қызметті көрсету тәртібі</w:t>
      </w:r>
    </w:p>
    <w:bookmarkEnd w:id="404"/>
    <w:bookmarkStart w:name="z445" w:id="405"/>
    <w:p>
      <w:pPr>
        <w:spacing w:after="0"/>
        <w:ind w:left="0"/>
        <w:jc w:val="both"/>
      </w:pPr>
      <w:r>
        <w:rPr>
          <w:rFonts w:ascii="Times New Roman"/>
          <w:b w:val="false"/>
          <w:i w:val="false"/>
          <w:color w:val="000000"/>
          <w:sz w:val="28"/>
        </w:rPr>
        <w:t>
      4. Мемлекеттік қызмет көрсету мерзімдері:</w:t>
      </w:r>
    </w:p>
    <w:bookmarkEnd w:id="405"/>
    <w:p>
      <w:pPr>
        <w:spacing w:after="0"/>
        <w:ind w:left="0"/>
        <w:jc w:val="both"/>
      </w:pPr>
      <w:r>
        <w:rPr>
          <w:rFonts w:ascii="Times New Roman"/>
          <w:b w:val="false"/>
          <w:i w:val="false"/>
          <w:color w:val="000000"/>
          <w:sz w:val="28"/>
        </w:rPr>
        <w:t>
      1) көрсетілетін қызметті беруші құжаттар топтамасын тапсырған және порталға жүгінген сәттен бастап:</w:t>
      </w:r>
    </w:p>
    <w:p>
      <w:pPr>
        <w:spacing w:after="0"/>
        <w:ind w:left="0"/>
        <w:jc w:val="both"/>
      </w:pPr>
      <w:r>
        <w:rPr>
          <w:rFonts w:ascii="Times New Roman"/>
          <w:b w:val="false"/>
          <w:i w:val="false"/>
          <w:color w:val="000000"/>
          <w:sz w:val="28"/>
        </w:rPr>
        <w:t>
       әуе кемесі үлгіс сертификатын беру – 15 (он бес) жұмыс күні;</w:t>
      </w:r>
    </w:p>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етілген ең ұзақ уақыты – 20 (жиырма)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Start w:name="z446" w:id="406"/>
    <w:p>
      <w:pPr>
        <w:spacing w:after="0"/>
        <w:ind w:left="0"/>
        <w:jc w:val="both"/>
      </w:pPr>
      <w:r>
        <w:rPr>
          <w:rFonts w:ascii="Times New Roman"/>
          <w:b w:val="false"/>
          <w:i w:val="false"/>
          <w:color w:val="000000"/>
          <w:sz w:val="28"/>
        </w:rPr>
        <w:t>
      5. Мемлекеттік қызмет көрсету нысаны: электронды (ішінара автоматтандырылған) және (немесе) қағаз.</w:t>
      </w:r>
    </w:p>
    <w:bookmarkEnd w:id="406"/>
    <w:bookmarkStart w:name="z447" w:id="407"/>
    <w:p>
      <w:pPr>
        <w:spacing w:after="0"/>
        <w:ind w:left="0"/>
        <w:jc w:val="both"/>
      </w:pPr>
      <w:r>
        <w:rPr>
          <w:rFonts w:ascii="Times New Roman"/>
          <w:b w:val="false"/>
          <w:i w:val="false"/>
          <w:color w:val="000000"/>
          <w:sz w:val="28"/>
        </w:rPr>
        <w:t>
      6. Мемлекеттік қызметті көрсету нәтижесі – Қазақстан Республикасының азаматтық әуе кемесінің үлгі сертификаты.</w:t>
      </w:r>
    </w:p>
    <w:bookmarkEnd w:id="407"/>
    <w:p>
      <w:pPr>
        <w:spacing w:after="0"/>
        <w:ind w:left="0"/>
        <w:jc w:val="both"/>
      </w:pPr>
      <w:r>
        <w:rPr>
          <w:rFonts w:ascii="Times New Roman"/>
          <w:b w:val="false"/>
          <w:i w:val="false"/>
          <w:color w:val="000000"/>
          <w:sz w:val="28"/>
        </w:rPr>
        <w:t>
      Мемлекеттік қызмет көрсету нәтижесін ұсыну нысаны: электронды және (немесе) қағаз.</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сұрау салу жіберілген жағдайда,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нысанындағы дайындығы туралы хабарлама алады.</w:t>
      </w:r>
    </w:p>
    <w:bookmarkStart w:name="z448" w:id="408"/>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408"/>
    <w:p>
      <w:pPr>
        <w:spacing w:after="0"/>
        <w:ind w:left="0"/>
        <w:jc w:val="both"/>
      </w:pPr>
      <w:r>
        <w:rPr>
          <w:rFonts w:ascii="Times New Roman"/>
          <w:b w:val="false"/>
          <w:i w:val="false"/>
          <w:color w:val="000000"/>
          <w:sz w:val="28"/>
        </w:rPr>
        <w:t xml:space="preserve">
      Азаматтық әуе кемесінің үлгісін сертификаттау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жүзеге асырылады.</w:t>
      </w:r>
    </w:p>
    <w:p>
      <w:pPr>
        <w:spacing w:after="0"/>
        <w:ind w:left="0"/>
        <w:jc w:val="both"/>
      </w:pPr>
      <w:r>
        <w:rPr>
          <w:rFonts w:ascii="Times New Roman"/>
          <w:b w:val="false"/>
          <w:i w:val="false"/>
          <w:color w:val="000000"/>
          <w:sz w:val="28"/>
        </w:rPr>
        <w:t>
      Азаматтық әуе кемесінің типін сертификаттау үшін алым мөлшерлемелері санатына байланысты мыналарды құрайды:</w:t>
      </w:r>
    </w:p>
    <w:p>
      <w:pPr>
        <w:spacing w:after="0"/>
        <w:ind w:left="0"/>
        <w:jc w:val="both"/>
      </w:pPr>
      <w:r>
        <w:rPr>
          <w:rFonts w:ascii="Times New Roman"/>
          <w:b w:val="false"/>
          <w:i w:val="false"/>
          <w:color w:val="000000"/>
          <w:sz w:val="28"/>
        </w:rPr>
        <w:t>
      1) ұшақ үшін – алым төленетін күні қолданыстағы 10 000 айлық есептік көрсеткіш;</w:t>
      </w:r>
    </w:p>
    <w:p>
      <w:pPr>
        <w:spacing w:after="0"/>
        <w:ind w:left="0"/>
        <w:jc w:val="both"/>
      </w:pPr>
      <w:r>
        <w:rPr>
          <w:rFonts w:ascii="Times New Roman"/>
          <w:b w:val="false"/>
          <w:i w:val="false"/>
          <w:color w:val="000000"/>
          <w:sz w:val="28"/>
        </w:rPr>
        <w:t>
      2) тікұшақ үшін – алым төленетін күні қолданыстағы 5 000 айлық есептік көрсеткіш;</w:t>
      </w:r>
    </w:p>
    <w:p>
      <w:pPr>
        <w:spacing w:after="0"/>
        <w:ind w:left="0"/>
        <w:jc w:val="both"/>
      </w:pPr>
      <w:r>
        <w:rPr>
          <w:rFonts w:ascii="Times New Roman"/>
          <w:b w:val="false"/>
          <w:i w:val="false"/>
          <w:color w:val="000000"/>
          <w:sz w:val="28"/>
        </w:rPr>
        <w:t>
      3) басқа ұшу аппараттары үшін – алым төленетін күні қолданыстағы 1 000 айлық есептік көрсеткіш.</w:t>
      </w:r>
    </w:p>
    <w:p>
      <w:pPr>
        <w:spacing w:after="0"/>
        <w:ind w:left="0"/>
        <w:jc w:val="both"/>
      </w:pPr>
      <w:r>
        <w:rPr>
          <w:rFonts w:ascii="Times New Roman"/>
          <w:b w:val="false"/>
          <w:i w:val="false"/>
          <w:color w:val="000000"/>
          <w:sz w:val="28"/>
        </w:rPr>
        <w:t>
      Типті сертификаттау көрсетілетін қызметті алушының орналасқан жері бойынша көрсетілген алым бюджетке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және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449" w:id="409"/>
    <w:p>
      <w:pPr>
        <w:spacing w:after="0"/>
        <w:ind w:left="0"/>
        <w:jc w:val="both"/>
      </w:pPr>
      <w:r>
        <w:rPr>
          <w:rFonts w:ascii="Times New Roman"/>
          <w:b w:val="false"/>
          <w:i w:val="false"/>
          <w:color w:val="000000"/>
          <w:sz w:val="28"/>
        </w:rPr>
        <w:t>
      8. Мыналардың жұмыс кестесі:</w:t>
      </w:r>
    </w:p>
    <w:bookmarkEnd w:id="409"/>
    <w:p>
      <w:pPr>
        <w:spacing w:after="0"/>
        <w:ind w:left="0"/>
        <w:jc w:val="both"/>
      </w:pPr>
      <w:r>
        <w:rPr>
          <w:rFonts w:ascii="Times New Roman"/>
          <w:b w:val="false"/>
          <w:i w:val="false"/>
          <w:color w:val="000000"/>
          <w:sz w:val="28"/>
        </w:rPr>
        <w:t>
      1) көрсетілетін қызметті берушінің: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қызметті көрсету сағат 9:00-ден 13:00-га дейін.</w:t>
      </w:r>
    </w:p>
    <w:p>
      <w:pPr>
        <w:spacing w:after="0"/>
        <w:ind w:left="0"/>
        <w:jc w:val="both"/>
      </w:pPr>
      <w:r>
        <w:rPr>
          <w:rFonts w:ascii="Times New Roman"/>
          <w:b w:val="false"/>
          <w:i w:val="false"/>
          <w:color w:val="000000"/>
          <w:sz w:val="28"/>
        </w:rPr>
        <w:t>
      Мемлекеттік қызметтің нәтижелерін беру сағат 15:00-ден 18:00-га дейін.</w:t>
      </w:r>
    </w:p>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жеделдетілген қызмет көрсетусіз, кезек күту тәртібімен жүзеге асырылады;</w:t>
      </w:r>
    </w:p>
    <w:p>
      <w:pPr>
        <w:spacing w:after="0"/>
        <w:ind w:left="0"/>
        <w:jc w:val="both"/>
      </w:pPr>
      <w:r>
        <w:rPr>
          <w:rFonts w:ascii="Times New Roman"/>
          <w:b w:val="false"/>
          <w:i w:val="false"/>
          <w:color w:val="000000"/>
          <w:sz w:val="28"/>
        </w:rPr>
        <w:t>
      2) порталдың-тәулік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Start w:name="z450" w:id="410"/>
    <w:p>
      <w:pPr>
        <w:spacing w:after="0"/>
        <w:ind w:left="0"/>
        <w:jc w:val="both"/>
      </w:pPr>
      <w:r>
        <w:rPr>
          <w:rFonts w:ascii="Times New Roman"/>
          <w:b w:val="false"/>
          <w:i w:val="false"/>
          <w:color w:val="000000"/>
          <w:sz w:val="28"/>
        </w:rPr>
        <w:t>
      9. Көрсетілетін қызметті алушы (не оның сенімхат бойынша өкілі) көрсетілетін қызметті берушіге жүгінген кезде мемлекеттік қызмет көрсету үшін қажетті құжаттардың тізбесі:</w:t>
      </w:r>
    </w:p>
    <w:bookmarkEnd w:id="41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әуе кемесінің үлгі сертификатын беру туралы өтініш;</w:t>
      </w:r>
    </w:p>
    <w:p>
      <w:pPr>
        <w:spacing w:after="0"/>
        <w:ind w:left="0"/>
        <w:jc w:val="both"/>
      </w:pPr>
      <w:r>
        <w:rPr>
          <w:rFonts w:ascii="Times New Roman"/>
          <w:b w:val="false"/>
          <w:i w:val="false"/>
          <w:color w:val="000000"/>
          <w:sz w:val="28"/>
        </w:rPr>
        <w:t>
      ұшуға пайдалану жөніндегі нұсқаулық;</w:t>
      </w:r>
    </w:p>
    <w:p>
      <w:pPr>
        <w:spacing w:after="0"/>
        <w:ind w:left="0"/>
        <w:jc w:val="both"/>
      </w:pPr>
      <w:r>
        <w:rPr>
          <w:rFonts w:ascii="Times New Roman"/>
          <w:b w:val="false"/>
          <w:i w:val="false"/>
          <w:color w:val="000000"/>
          <w:sz w:val="28"/>
        </w:rPr>
        <w:t>
      формулярлар;</w:t>
      </w:r>
    </w:p>
    <w:p>
      <w:pPr>
        <w:spacing w:after="0"/>
        <w:ind w:left="0"/>
        <w:jc w:val="both"/>
      </w:pPr>
      <w:r>
        <w:rPr>
          <w:rFonts w:ascii="Times New Roman"/>
          <w:b w:val="false"/>
          <w:i w:val="false"/>
          <w:color w:val="000000"/>
          <w:sz w:val="28"/>
        </w:rPr>
        <w:t>
      материалдың негізгі өлшемдері мен маркалары көрсетілген негізгі күш тораптарының, оның ішінде қанатын бекіту, тірек тораптарының, қозғалтқыштың, шассидің сызбалары (эскиздері);</w:t>
      </w:r>
    </w:p>
    <w:p>
      <w:pPr>
        <w:spacing w:after="0"/>
        <w:ind w:left="0"/>
        <w:jc w:val="both"/>
      </w:pPr>
      <w:r>
        <w:rPr>
          <w:rFonts w:ascii="Times New Roman"/>
          <w:b w:val="false"/>
          <w:i w:val="false"/>
          <w:color w:val="000000"/>
          <w:sz w:val="28"/>
        </w:rPr>
        <w:t>
      отын және тежегіш жүйелерінің, электр жабдығының, басқару жүйесінің схемалары;</w:t>
      </w:r>
    </w:p>
    <w:p>
      <w:pPr>
        <w:spacing w:after="0"/>
        <w:ind w:left="0"/>
        <w:jc w:val="both"/>
      </w:pPr>
      <w:r>
        <w:rPr>
          <w:rFonts w:ascii="Times New Roman"/>
          <w:b w:val="false"/>
          <w:i w:val="false"/>
          <w:color w:val="000000"/>
          <w:sz w:val="28"/>
        </w:rPr>
        <w:t>
      үлгінің фотосуреттері (алдынан, жанынан, артынан);</w:t>
      </w:r>
    </w:p>
    <w:p>
      <w:pPr>
        <w:spacing w:after="0"/>
        <w:ind w:left="0"/>
        <w:jc w:val="both"/>
      </w:pPr>
      <w:r>
        <w:rPr>
          <w:rFonts w:ascii="Times New Roman"/>
          <w:b w:val="false"/>
          <w:i w:val="false"/>
          <w:color w:val="000000"/>
          <w:sz w:val="28"/>
        </w:rPr>
        <w:t>
      әуе кемесінің үлгісін зауыттық, мемлекеттік және пайдалануда сынау нәтижелері;</w:t>
      </w:r>
    </w:p>
    <w:p>
      <w:pPr>
        <w:spacing w:after="0"/>
        <w:ind w:left="0"/>
        <w:jc w:val="both"/>
      </w:pPr>
      <w:r>
        <w:rPr>
          <w:rFonts w:ascii="Times New Roman"/>
          <w:b w:val="false"/>
          <w:i w:val="false"/>
          <w:color w:val="000000"/>
          <w:sz w:val="28"/>
        </w:rPr>
        <w:t>
      схемалары, жүйелері, негізгі сипаттамалары, үлгі сертификатталатын диапазонда күтілетін пайдалану шарттары мен шектеулерінің қысқаша сипаттамасы, сондай-ақ осы үлгіге қолданылатын ұшуға жарамдылығы нормалары тарауларының, бөлімдері мен тармақтарының, оның ұшуға жарамдылығына қатысты арнайы техникалық шарттардың және қоршаған ортаны қорғауға қойылатын талаптардың тізбесі қысқаша сипатталатын техникалық құжаттама;</w:t>
      </w:r>
    </w:p>
    <w:p>
      <w:pPr>
        <w:spacing w:after="0"/>
        <w:ind w:left="0"/>
        <w:jc w:val="both"/>
      </w:pPr>
      <w:r>
        <w:rPr>
          <w:rFonts w:ascii="Times New Roman"/>
          <w:b w:val="false"/>
          <w:i w:val="false"/>
          <w:color w:val="000000"/>
          <w:sz w:val="28"/>
        </w:rPr>
        <w:t>
      азаматтық әуе кемесінің типін сертификаттау үшін алымның төленгенін растайтын құжаттың көшірмесі.</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Көрсетілетін қызметті алушы осы тармақта тізбеленген барлық құжаттарды тапсырған кезде:</w:t>
      </w:r>
    </w:p>
    <w:p>
      <w:pPr>
        <w:spacing w:after="0"/>
        <w:ind w:left="0"/>
        <w:jc w:val="both"/>
      </w:pPr>
      <w:r>
        <w:rPr>
          <w:rFonts w:ascii="Times New Roman"/>
          <w:b w:val="false"/>
          <w:i w:val="false"/>
          <w:color w:val="000000"/>
          <w:sz w:val="28"/>
        </w:rPr>
        <w:t>
      көрсетілетін қызметті берушіге – қағаз жеткізгіште өтініштің қабылданғанын растау құжаттар топтамасын қабылдау күні мен уақыты көрсетіле отырып, көрсетілетін қызметті берушінің кеңсесінде оның көшірмесіндегі тіркеу туралы белгі болып табылады.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портал арқылы жүгінген кезде мемлекеттік қызмет көрсету үшін қажетті құжаттардың тізбесі:</w:t>
      </w:r>
    </w:p>
    <w:p>
      <w:pPr>
        <w:spacing w:after="0"/>
        <w:ind w:left="0"/>
        <w:jc w:val="both"/>
      </w:pPr>
      <w:r>
        <w:rPr>
          <w:rFonts w:ascii="Times New Roman"/>
          <w:b w:val="false"/>
          <w:i w:val="false"/>
          <w:color w:val="000000"/>
          <w:sz w:val="28"/>
        </w:rPr>
        <w:t>
      1) осы мемлекеттік көрсетілетін қызмет стандартына сәйкес көрсетілетін қызметті алушының нысан бойынша өтінім;</w:t>
      </w:r>
    </w:p>
    <w:p>
      <w:pPr>
        <w:spacing w:after="0"/>
        <w:ind w:left="0"/>
        <w:jc w:val="both"/>
      </w:pPr>
      <w:r>
        <w:rPr>
          <w:rFonts w:ascii="Times New Roman"/>
          <w:b w:val="false"/>
          <w:i w:val="false"/>
          <w:color w:val="000000"/>
          <w:sz w:val="28"/>
        </w:rPr>
        <w:t>
      2) ұшуға пайдалану жөніндегі нұсқаулық;</w:t>
      </w:r>
    </w:p>
    <w:p>
      <w:pPr>
        <w:spacing w:after="0"/>
        <w:ind w:left="0"/>
        <w:jc w:val="both"/>
      </w:pPr>
      <w:r>
        <w:rPr>
          <w:rFonts w:ascii="Times New Roman"/>
          <w:b w:val="false"/>
          <w:i w:val="false"/>
          <w:color w:val="000000"/>
          <w:sz w:val="28"/>
        </w:rPr>
        <w:t>
      3) формулярлар;</w:t>
      </w:r>
    </w:p>
    <w:p>
      <w:pPr>
        <w:spacing w:after="0"/>
        <w:ind w:left="0"/>
        <w:jc w:val="both"/>
      </w:pPr>
      <w:r>
        <w:rPr>
          <w:rFonts w:ascii="Times New Roman"/>
          <w:b w:val="false"/>
          <w:i w:val="false"/>
          <w:color w:val="000000"/>
          <w:sz w:val="28"/>
        </w:rPr>
        <w:t>
      4) материалдың негізгі өлшемдері мен маркалары көрсетілген негізгі күш тораптарының, оның ішінде қанатын бекіту, тірек тораптарының, қозғалтқыштың, шассидің сызбалары (эскиздері);</w:t>
      </w:r>
    </w:p>
    <w:p>
      <w:pPr>
        <w:spacing w:after="0"/>
        <w:ind w:left="0"/>
        <w:jc w:val="both"/>
      </w:pPr>
      <w:r>
        <w:rPr>
          <w:rFonts w:ascii="Times New Roman"/>
          <w:b w:val="false"/>
          <w:i w:val="false"/>
          <w:color w:val="000000"/>
          <w:sz w:val="28"/>
        </w:rPr>
        <w:t>
      5) отын және тежегіш жүйелерінің, электр жабдығының, басқару жүйесінің схемалары;</w:t>
      </w:r>
    </w:p>
    <w:p>
      <w:pPr>
        <w:spacing w:after="0"/>
        <w:ind w:left="0"/>
        <w:jc w:val="both"/>
      </w:pPr>
      <w:r>
        <w:rPr>
          <w:rFonts w:ascii="Times New Roman"/>
          <w:b w:val="false"/>
          <w:i w:val="false"/>
          <w:color w:val="000000"/>
          <w:sz w:val="28"/>
        </w:rPr>
        <w:t>
      6) үлгінің фотосуреттері (алдынан, жанынан, артынан);</w:t>
      </w:r>
    </w:p>
    <w:p>
      <w:pPr>
        <w:spacing w:after="0"/>
        <w:ind w:left="0"/>
        <w:jc w:val="both"/>
      </w:pPr>
      <w:r>
        <w:rPr>
          <w:rFonts w:ascii="Times New Roman"/>
          <w:b w:val="false"/>
          <w:i w:val="false"/>
          <w:color w:val="000000"/>
          <w:sz w:val="28"/>
        </w:rPr>
        <w:t>
      7) схемалары, жүйелері, негізгі сипаттамалары, үлгі сертификатталатын диапазонда күтілетін пайдалану шарттары мен шектеулерінің қысқаша сипаттамасы, сондай-ақ осы үлгіге қолданылатын ұшуға жарамдылығы нормалары тарауларының, бөлімдері мен тармақтарының, оның ұшуға жарамдылығына қатысты арнайы техникалық шарттардың және қоршаған ортаны қорғауға қойылатын талаптардың тізбесі қысқаша сипатталатын техникалық құжаттама.</w:t>
      </w:r>
    </w:p>
    <w:p>
      <w:pPr>
        <w:spacing w:after="0"/>
        <w:ind w:left="0"/>
        <w:jc w:val="both"/>
      </w:pPr>
      <w:r>
        <w:rPr>
          <w:rFonts w:ascii="Times New Roman"/>
          <w:b w:val="false"/>
          <w:i w:val="false"/>
          <w:color w:val="000000"/>
          <w:sz w:val="28"/>
        </w:rPr>
        <w:t>
      8) азаматтық әуе кемесінің үлгісін сертификаттағаны үшін алымның төленгенін растайтын құжаттың көшірмесі.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Жеке тұлғаны куәләндыратын, заңды тұлғаны мемлекеттік тіркеу (қайта тіркеу) туралы мәліметтерді, жеке кәсіпкер ретінде мемлекеттік тіркеу, азаматтық әуе кемесін мемлекеттік тіркеу, авиациялық жұмыстарды орындауға рұқсат беру туралы куәлікті және Пайдаланушыға сертификатын, орындағы шу бойынша сертификатын, радиостанция сертификатын қызмет көрсетуші "электронды үкімет" шлюзі арқылы тиісті мемлекеттік информациялық жүйелерден алады.</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451" w:id="411"/>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411"/>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452" w:id="412"/>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412"/>
    <w:bookmarkStart w:name="z453" w:id="413"/>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413"/>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454" w:id="414"/>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414"/>
    <w:bookmarkStart w:name="z455" w:id="415"/>
    <w:p>
      <w:pPr>
        <w:spacing w:after="0"/>
        <w:ind w:left="0"/>
        <w:jc w:val="left"/>
      </w:pPr>
      <w:r>
        <w:rPr>
          <w:rFonts w:ascii="Times New Roman"/>
          <w:b/>
          <w:i w:val="false"/>
          <w:color w:val="000000"/>
        </w:rPr>
        <w:t xml:space="preserve"> 4-тарау. Мемлекеттік көрсетілетін қызметті, оның ішінде электрондықт нысанда көрсету ерекшеліктері ескеріле отырып қойылатын өзге де талаптар</w:t>
      </w:r>
    </w:p>
    <w:bookmarkEnd w:id="415"/>
    <w:bookmarkStart w:name="z456" w:id="416"/>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416"/>
    <w:bookmarkStart w:name="z457" w:id="417"/>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үлгісінің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9" w:id="418"/>
    <w:p>
      <w:pPr>
        <w:spacing w:after="0"/>
        <w:ind w:left="0"/>
        <w:jc w:val="left"/>
      </w:pPr>
      <w:r>
        <w:rPr>
          <w:rFonts w:ascii="Times New Roman"/>
          <w:b/>
          <w:i w:val="false"/>
          <w:color w:val="000000"/>
        </w:rPr>
        <w:t xml:space="preserve"> Өтінім</w:t>
      </w:r>
    </w:p>
    <w:bookmarkEnd w:id="418"/>
    <w:bookmarkStart w:name="z460" w:id="419"/>
    <w:p>
      <w:pPr>
        <w:spacing w:after="0"/>
        <w:ind w:left="0"/>
        <w:jc w:val="both"/>
      </w:pPr>
      <w:r>
        <w:rPr>
          <w:rFonts w:ascii="Times New Roman"/>
          <w:b w:val="false"/>
          <w:i w:val="false"/>
          <w:color w:val="000000"/>
          <w:sz w:val="28"/>
        </w:rPr>
        <w:t xml:space="preserve">
      1. Әуе кемесін сертификаттауды және тип сертификатын беруді сұраймын. </w:t>
      </w:r>
    </w:p>
    <w:bookmarkEnd w:id="419"/>
    <w:p>
      <w:pPr>
        <w:spacing w:after="0"/>
        <w:ind w:left="0"/>
        <w:jc w:val="both"/>
      </w:pPr>
      <w:r>
        <w:rPr>
          <w:rFonts w:ascii="Times New Roman"/>
          <w:b w:val="false"/>
          <w:i w:val="false"/>
          <w:color w:val="000000"/>
          <w:sz w:val="28"/>
        </w:rPr>
        <w:t xml:space="preserve">
      Тип ___________________________________________________________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 </w:t>
      </w:r>
    </w:p>
    <w:p>
      <w:pPr>
        <w:spacing w:after="0"/>
        <w:ind w:left="0"/>
        <w:jc w:val="both"/>
      </w:pPr>
      <w:r>
        <w:rPr>
          <w:rFonts w:ascii="Times New Roman"/>
          <w:b w:val="false"/>
          <w:i w:val="false"/>
          <w:color w:val="000000"/>
          <w:sz w:val="28"/>
        </w:rPr>
        <w:t xml:space="preserve">
      Әуе кемесінің жасалған күні ___________________________________ </w:t>
      </w:r>
    </w:p>
    <w:p>
      <w:pPr>
        <w:spacing w:after="0"/>
        <w:ind w:left="0"/>
        <w:jc w:val="both"/>
      </w:pPr>
      <w:r>
        <w:rPr>
          <w:rFonts w:ascii="Times New Roman"/>
          <w:b w:val="false"/>
          <w:i w:val="false"/>
          <w:color w:val="000000"/>
          <w:sz w:val="28"/>
        </w:rPr>
        <w:t xml:space="preserve">
      Дайындаушының атауы _______________________________________ </w:t>
      </w:r>
    </w:p>
    <w:bookmarkStart w:name="z461" w:id="420"/>
    <w:p>
      <w:pPr>
        <w:spacing w:after="0"/>
        <w:ind w:left="0"/>
        <w:jc w:val="both"/>
      </w:pPr>
      <w:r>
        <w:rPr>
          <w:rFonts w:ascii="Times New Roman"/>
          <w:b w:val="false"/>
          <w:i w:val="false"/>
          <w:color w:val="000000"/>
          <w:sz w:val="28"/>
        </w:rPr>
        <w:t xml:space="preserve">
      2. Өтініш беруші туралы мәліметтер(заңды тұлға/жеке тұлға): </w:t>
      </w:r>
    </w:p>
    <w:bookmarkEnd w:id="420"/>
    <w:p>
      <w:pPr>
        <w:spacing w:after="0"/>
        <w:ind w:left="0"/>
        <w:jc w:val="both"/>
      </w:pPr>
      <w:r>
        <w:rPr>
          <w:rFonts w:ascii="Times New Roman"/>
          <w:b w:val="false"/>
          <w:i w:val="false"/>
          <w:color w:val="000000"/>
          <w:sz w:val="28"/>
        </w:rPr>
        <w:t xml:space="preserve">
      БСН/ЖСН____________________________________________________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 Факсы: ___________________________ </w:t>
      </w:r>
    </w:p>
    <w:p>
      <w:pPr>
        <w:spacing w:after="0"/>
        <w:ind w:left="0"/>
        <w:jc w:val="both"/>
      </w:pPr>
      <w:r>
        <w:rPr>
          <w:rFonts w:ascii="Times New Roman"/>
          <w:b w:val="false"/>
          <w:i w:val="false"/>
          <w:color w:val="000000"/>
          <w:sz w:val="28"/>
        </w:rPr>
        <w:t xml:space="preserve">
      Электрондық поштасының мекенжайы (ол болған жағдайда) _________ </w:t>
      </w:r>
    </w:p>
    <w:p>
      <w:pPr>
        <w:spacing w:after="0"/>
        <w:ind w:left="0"/>
        <w:jc w:val="both"/>
      </w:pPr>
      <w:r>
        <w:rPr>
          <w:rFonts w:ascii="Times New Roman"/>
          <w:b w:val="false"/>
          <w:i w:val="false"/>
          <w:color w:val="000000"/>
          <w:sz w:val="28"/>
        </w:rPr>
        <w:t xml:space="preserve">
      Егер ӘК жасаушы жеке тұлға болса: </w:t>
      </w:r>
    </w:p>
    <w:p>
      <w:pPr>
        <w:spacing w:after="0"/>
        <w:ind w:left="0"/>
        <w:jc w:val="both"/>
      </w:pPr>
      <w:r>
        <w:rPr>
          <w:rFonts w:ascii="Times New Roman"/>
          <w:b w:val="false"/>
          <w:i w:val="false"/>
          <w:color w:val="000000"/>
          <w:sz w:val="28"/>
        </w:rPr>
        <w:t xml:space="preserve">
      Тегі, аты, әкесінің аты _______________________________________ </w:t>
      </w:r>
    </w:p>
    <w:p>
      <w:pPr>
        <w:spacing w:after="0"/>
        <w:ind w:left="0"/>
        <w:jc w:val="both"/>
      </w:pPr>
      <w:r>
        <w:rPr>
          <w:rFonts w:ascii="Times New Roman"/>
          <w:b w:val="false"/>
          <w:i w:val="false"/>
          <w:color w:val="000000"/>
          <w:sz w:val="28"/>
        </w:rPr>
        <w:t xml:space="preserve">
      Егер ӘК жасаушы заңды тұлға болса: </w:t>
      </w:r>
    </w:p>
    <w:p>
      <w:pPr>
        <w:spacing w:after="0"/>
        <w:ind w:left="0"/>
        <w:jc w:val="both"/>
      </w:pPr>
      <w:r>
        <w:rPr>
          <w:rFonts w:ascii="Times New Roman"/>
          <w:b w:val="false"/>
          <w:i w:val="false"/>
          <w:color w:val="000000"/>
          <w:sz w:val="28"/>
        </w:rPr>
        <w:t xml:space="preserve">
      Ұйымның толық атауы 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______________________________ </w:t>
      </w:r>
    </w:p>
    <w:p>
      <w:pPr>
        <w:spacing w:after="0"/>
        <w:ind w:left="0"/>
        <w:jc w:val="both"/>
      </w:pPr>
      <w:r>
        <w:rPr>
          <w:rFonts w:ascii="Times New Roman"/>
          <w:b w:val="false"/>
          <w:i w:val="false"/>
          <w:color w:val="000000"/>
          <w:sz w:val="28"/>
        </w:rPr>
        <w:t xml:space="preserve">
      Өзара іс-қимылды қамтамасыз етуге жауапты қызметкердің тегі, </w:t>
      </w:r>
    </w:p>
    <w:p>
      <w:pPr>
        <w:spacing w:after="0"/>
        <w:ind w:left="0"/>
        <w:jc w:val="both"/>
      </w:pPr>
      <w:r>
        <w:rPr>
          <w:rFonts w:ascii="Times New Roman"/>
          <w:b w:val="false"/>
          <w:i w:val="false"/>
          <w:color w:val="000000"/>
          <w:sz w:val="28"/>
        </w:rPr>
        <w:t xml:space="preserve">
      аты, әкесінің аты, телефоны _________________________________________ </w:t>
      </w:r>
    </w:p>
    <w:bookmarkStart w:name="z462" w:id="421"/>
    <w:p>
      <w:pPr>
        <w:spacing w:after="0"/>
        <w:ind w:left="0"/>
        <w:jc w:val="both"/>
      </w:pPr>
      <w:r>
        <w:rPr>
          <w:rFonts w:ascii="Times New Roman"/>
          <w:b w:val="false"/>
          <w:i w:val="false"/>
          <w:color w:val="000000"/>
          <w:sz w:val="28"/>
        </w:rPr>
        <w:t xml:space="preserve">
      3. ӘК типінің орналасқан жері _________________________________ </w:t>
      </w:r>
    </w:p>
    <w:bookmarkEnd w:id="421"/>
    <w:bookmarkStart w:name="z463" w:id="422"/>
    <w:p>
      <w:pPr>
        <w:spacing w:after="0"/>
        <w:ind w:left="0"/>
        <w:jc w:val="both"/>
      </w:pPr>
      <w:r>
        <w:rPr>
          <w:rFonts w:ascii="Times New Roman"/>
          <w:b w:val="false"/>
          <w:i w:val="false"/>
          <w:color w:val="000000"/>
          <w:sz w:val="28"/>
        </w:rPr>
        <w:t>
      4. Массасы, кг _______________ Орталықтандыру, % СAX __________</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үлгісінің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5" w:id="423"/>
    <w:p>
      <w:pPr>
        <w:spacing w:after="0"/>
        <w:ind w:left="0"/>
        <w:jc w:val="left"/>
      </w:pPr>
      <w:r>
        <w:rPr>
          <w:rFonts w:ascii="Times New Roman"/>
          <w:b/>
          <w:i w:val="false"/>
          <w:color w:val="000000"/>
        </w:rPr>
        <w:t xml:space="preserve"> Куәландырылған электрондық құжат өтінімі</w:t>
      </w:r>
    </w:p>
    <w:bookmarkEnd w:id="423"/>
    <w:bookmarkStart w:name="z466" w:id="424"/>
    <w:p>
      <w:pPr>
        <w:spacing w:after="0"/>
        <w:ind w:left="0"/>
        <w:jc w:val="both"/>
      </w:pPr>
      <w:r>
        <w:rPr>
          <w:rFonts w:ascii="Times New Roman"/>
          <w:b w:val="false"/>
          <w:i w:val="false"/>
          <w:color w:val="000000"/>
          <w:sz w:val="28"/>
        </w:rPr>
        <w:t xml:space="preserve">
      1. Әуе кемесін сертификаттауды және тип сертификатын беруді сұраймын. </w:t>
      </w:r>
    </w:p>
    <w:bookmarkEnd w:id="424"/>
    <w:p>
      <w:pPr>
        <w:spacing w:after="0"/>
        <w:ind w:left="0"/>
        <w:jc w:val="both"/>
      </w:pPr>
      <w:r>
        <w:rPr>
          <w:rFonts w:ascii="Times New Roman"/>
          <w:b w:val="false"/>
          <w:i w:val="false"/>
          <w:color w:val="000000"/>
          <w:sz w:val="28"/>
        </w:rPr>
        <w:t xml:space="preserve">
      Тип ___________________________________________________________ </w:t>
      </w:r>
    </w:p>
    <w:p>
      <w:pPr>
        <w:spacing w:after="0"/>
        <w:ind w:left="0"/>
        <w:jc w:val="both"/>
      </w:pPr>
      <w:r>
        <w:rPr>
          <w:rFonts w:ascii="Times New Roman"/>
          <w:b w:val="false"/>
          <w:i w:val="false"/>
          <w:color w:val="000000"/>
          <w:sz w:val="28"/>
        </w:rPr>
        <w:t xml:space="preserve">
      Әуе кемесінің мақсаты _________________________________________ </w:t>
      </w:r>
    </w:p>
    <w:p>
      <w:pPr>
        <w:spacing w:after="0"/>
        <w:ind w:left="0"/>
        <w:jc w:val="both"/>
      </w:pPr>
      <w:r>
        <w:rPr>
          <w:rFonts w:ascii="Times New Roman"/>
          <w:b w:val="false"/>
          <w:i w:val="false"/>
          <w:color w:val="000000"/>
          <w:sz w:val="28"/>
        </w:rPr>
        <w:t xml:space="preserve">
      Әуе кемесінің жасалған күні ___________________________________ </w:t>
      </w:r>
    </w:p>
    <w:p>
      <w:pPr>
        <w:spacing w:after="0"/>
        <w:ind w:left="0"/>
        <w:jc w:val="both"/>
      </w:pPr>
      <w:r>
        <w:rPr>
          <w:rFonts w:ascii="Times New Roman"/>
          <w:b w:val="false"/>
          <w:i w:val="false"/>
          <w:color w:val="000000"/>
          <w:sz w:val="28"/>
        </w:rPr>
        <w:t xml:space="preserve">
      Дайындаушының атауы _______________________________________ </w:t>
      </w:r>
    </w:p>
    <w:bookmarkStart w:name="z467" w:id="425"/>
    <w:p>
      <w:pPr>
        <w:spacing w:after="0"/>
        <w:ind w:left="0"/>
        <w:jc w:val="both"/>
      </w:pPr>
      <w:r>
        <w:rPr>
          <w:rFonts w:ascii="Times New Roman"/>
          <w:b w:val="false"/>
          <w:i w:val="false"/>
          <w:color w:val="000000"/>
          <w:sz w:val="28"/>
        </w:rPr>
        <w:t xml:space="preserve">
      2. Өтініш беруші туралы мәліметтер(заңды тұлға/жеке тұлға): </w:t>
      </w:r>
    </w:p>
    <w:bookmarkEnd w:id="425"/>
    <w:p>
      <w:pPr>
        <w:spacing w:after="0"/>
        <w:ind w:left="0"/>
        <w:jc w:val="both"/>
      </w:pPr>
      <w:r>
        <w:rPr>
          <w:rFonts w:ascii="Times New Roman"/>
          <w:b w:val="false"/>
          <w:i w:val="false"/>
          <w:color w:val="000000"/>
          <w:sz w:val="28"/>
        </w:rPr>
        <w:t xml:space="preserve">
      БСН/ЖСН____________________________________________________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 Факсы: ___________________________ </w:t>
      </w:r>
    </w:p>
    <w:p>
      <w:pPr>
        <w:spacing w:after="0"/>
        <w:ind w:left="0"/>
        <w:jc w:val="both"/>
      </w:pPr>
      <w:r>
        <w:rPr>
          <w:rFonts w:ascii="Times New Roman"/>
          <w:b w:val="false"/>
          <w:i w:val="false"/>
          <w:color w:val="000000"/>
          <w:sz w:val="28"/>
        </w:rPr>
        <w:t xml:space="preserve">
      Электрондық поштасының мекенжайы (ол болған жағдайда) _________ </w:t>
      </w:r>
    </w:p>
    <w:p>
      <w:pPr>
        <w:spacing w:after="0"/>
        <w:ind w:left="0"/>
        <w:jc w:val="both"/>
      </w:pPr>
      <w:r>
        <w:rPr>
          <w:rFonts w:ascii="Times New Roman"/>
          <w:b w:val="false"/>
          <w:i w:val="false"/>
          <w:color w:val="000000"/>
          <w:sz w:val="28"/>
        </w:rPr>
        <w:t xml:space="preserve">
      Егер ӘК жасаушы жеке тұлға болса: </w:t>
      </w:r>
    </w:p>
    <w:p>
      <w:pPr>
        <w:spacing w:after="0"/>
        <w:ind w:left="0"/>
        <w:jc w:val="both"/>
      </w:pPr>
      <w:r>
        <w:rPr>
          <w:rFonts w:ascii="Times New Roman"/>
          <w:b w:val="false"/>
          <w:i w:val="false"/>
          <w:color w:val="000000"/>
          <w:sz w:val="28"/>
        </w:rPr>
        <w:t xml:space="preserve">
      Тегі, аты, әкесінің аты _______________________________________ </w:t>
      </w:r>
    </w:p>
    <w:p>
      <w:pPr>
        <w:spacing w:after="0"/>
        <w:ind w:left="0"/>
        <w:jc w:val="both"/>
      </w:pPr>
      <w:r>
        <w:rPr>
          <w:rFonts w:ascii="Times New Roman"/>
          <w:b w:val="false"/>
          <w:i w:val="false"/>
          <w:color w:val="000000"/>
          <w:sz w:val="28"/>
        </w:rPr>
        <w:t xml:space="preserve">
      Егер ӘК жасаушы заңды тұлға болса: </w:t>
      </w:r>
    </w:p>
    <w:p>
      <w:pPr>
        <w:spacing w:after="0"/>
        <w:ind w:left="0"/>
        <w:jc w:val="both"/>
      </w:pPr>
      <w:r>
        <w:rPr>
          <w:rFonts w:ascii="Times New Roman"/>
          <w:b w:val="false"/>
          <w:i w:val="false"/>
          <w:color w:val="000000"/>
          <w:sz w:val="28"/>
        </w:rPr>
        <w:t xml:space="preserve">
      Ұйымның толық атауы ___________________________________________ </w:t>
      </w:r>
    </w:p>
    <w:p>
      <w:pPr>
        <w:spacing w:after="0"/>
        <w:ind w:left="0"/>
        <w:jc w:val="both"/>
      </w:pPr>
      <w:r>
        <w:rPr>
          <w:rFonts w:ascii="Times New Roman"/>
          <w:b w:val="false"/>
          <w:i w:val="false"/>
          <w:color w:val="000000"/>
          <w:sz w:val="28"/>
        </w:rPr>
        <w:t xml:space="preserve">
      Басшының тегі, аты, әкесінің аты ______________________________ </w:t>
      </w:r>
    </w:p>
    <w:p>
      <w:pPr>
        <w:spacing w:after="0"/>
        <w:ind w:left="0"/>
        <w:jc w:val="both"/>
      </w:pPr>
      <w:r>
        <w:rPr>
          <w:rFonts w:ascii="Times New Roman"/>
          <w:b w:val="false"/>
          <w:i w:val="false"/>
          <w:color w:val="000000"/>
          <w:sz w:val="28"/>
        </w:rPr>
        <w:t xml:space="preserve">
      Өзара іс-қимылды қамтамасыз етуге жауапты қызметкердің тегі, </w:t>
      </w:r>
    </w:p>
    <w:p>
      <w:pPr>
        <w:spacing w:after="0"/>
        <w:ind w:left="0"/>
        <w:jc w:val="both"/>
      </w:pPr>
      <w:r>
        <w:rPr>
          <w:rFonts w:ascii="Times New Roman"/>
          <w:b w:val="false"/>
          <w:i w:val="false"/>
          <w:color w:val="000000"/>
          <w:sz w:val="28"/>
        </w:rPr>
        <w:t xml:space="preserve">
      аты, әкесінің аты, телефоны _________________________________________ </w:t>
      </w:r>
    </w:p>
    <w:bookmarkStart w:name="z468" w:id="426"/>
    <w:p>
      <w:pPr>
        <w:spacing w:after="0"/>
        <w:ind w:left="0"/>
        <w:jc w:val="both"/>
      </w:pPr>
      <w:r>
        <w:rPr>
          <w:rFonts w:ascii="Times New Roman"/>
          <w:b w:val="false"/>
          <w:i w:val="false"/>
          <w:color w:val="000000"/>
          <w:sz w:val="28"/>
        </w:rPr>
        <w:t xml:space="preserve">
      3. ӘК типінің орналасқан жері _________________________________ </w:t>
      </w:r>
    </w:p>
    <w:bookmarkEnd w:id="426"/>
    <w:bookmarkStart w:name="z469" w:id="427"/>
    <w:p>
      <w:pPr>
        <w:spacing w:after="0"/>
        <w:ind w:left="0"/>
        <w:jc w:val="both"/>
      </w:pPr>
      <w:r>
        <w:rPr>
          <w:rFonts w:ascii="Times New Roman"/>
          <w:b w:val="false"/>
          <w:i w:val="false"/>
          <w:color w:val="000000"/>
          <w:sz w:val="28"/>
        </w:rPr>
        <w:t>
      4. Массасы, кг _______________ Орталықтандыру, % СAX __________</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763 бұйрығына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xml:space="preserve">№ 499 бұйрығына </w:t>
            </w:r>
            <w:r>
              <w:br/>
            </w:r>
            <w:r>
              <w:rPr>
                <w:rFonts w:ascii="Times New Roman"/>
                <w:b w:val="false"/>
                <w:i w:val="false"/>
                <w:color w:val="000000"/>
                <w:sz w:val="20"/>
              </w:rPr>
              <w:t>11-қосымша</w:t>
            </w:r>
          </w:p>
        </w:tc>
      </w:tr>
    </w:tbl>
    <w:bookmarkStart w:name="z472" w:id="428"/>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ұйымына сертификат беру" мемлекеттік көрсетілетін қызмет стандарты</w:t>
      </w:r>
    </w:p>
    <w:bookmarkEnd w:id="428"/>
    <w:bookmarkStart w:name="z473" w:id="429"/>
    <w:p>
      <w:pPr>
        <w:spacing w:after="0"/>
        <w:ind w:left="0"/>
        <w:jc w:val="left"/>
      </w:pPr>
      <w:r>
        <w:rPr>
          <w:rFonts w:ascii="Times New Roman"/>
          <w:b/>
          <w:i w:val="false"/>
          <w:color w:val="000000"/>
        </w:rPr>
        <w:t xml:space="preserve"> 1-тарау. Жалпы ережелер</w:t>
      </w:r>
    </w:p>
    <w:bookmarkEnd w:id="429"/>
    <w:bookmarkStart w:name="z474" w:id="430"/>
    <w:p>
      <w:pPr>
        <w:spacing w:after="0"/>
        <w:ind w:left="0"/>
        <w:jc w:val="both"/>
      </w:pPr>
      <w:r>
        <w:rPr>
          <w:rFonts w:ascii="Times New Roman"/>
          <w:b w:val="false"/>
          <w:i w:val="false"/>
          <w:color w:val="000000"/>
          <w:sz w:val="28"/>
        </w:rPr>
        <w:t>
      1. "Азаматтық авиацияның авиациялық техникасына техникалық қызмет көрсету және оны жөндеу жөніндегі ұйымның сертификатын беру" мемлекеттік көрсетілетін қызметі (бұдан әрі – мемлекеттік көрсетілетін қызмет).</w:t>
      </w:r>
    </w:p>
    <w:bookmarkEnd w:id="430"/>
    <w:bookmarkStart w:name="z475" w:id="43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31"/>
    <w:bookmarkStart w:name="z476" w:id="432"/>
    <w:p>
      <w:pPr>
        <w:spacing w:after="0"/>
        <w:ind w:left="0"/>
        <w:jc w:val="both"/>
      </w:pPr>
      <w:r>
        <w:rPr>
          <w:rFonts w:ascii="Times New Roman"/>
          <w:b w:val="false"/>
          <w:i w:val="false"/>
          <w:color w:val="000000"/>
          <w:sz w:val="28"/>
        </w:rPr>
        <w:t>
      3. Мемлекеттік көрсетілетін қызметті Министрліктің Азаматтық авиация комитеті (бұдан әрі – көрсетілетін қызметті беруші) заңды тұлғаларға (бұдан әрі – көрсетілетін қызметті алушы) көрсетеді.</w:t>
      </w:r>
    </w:p>
    <w:bookmarkEnd w:id="432"/>
    <w:p>
      <w:pPr>
        <w:spacing w:after="0"/>
        <w:ind w:left="0"/>
        <w:jc w:val="both"/>
      </w:pPr>
      <w:r>
        <w:rPr>
          <w:rFonts w:ascii="Times New Roman"/>
          <w:b w:val="false"/>
          <w:i w:val="false"/>
          <w:color w:val="000000"/>
          <w:sz w:val="28"/>
        </w:rPr>
        <w:t>
      Мемлекеттік қызметті көрсетуге өтініштерді қабылдау және мемлекеттік қызмет көрсету нәтижелерін беру www.egov.kz "электрондық үкімет" веб-порталы (бұдан әрі – портал) арқылы жүзеге асырылады.</w:t>
      </w:r>
    </w:p>
    <w:bookmarkStart w:name="z477" w:id="433"/>
    <w:p>
      <w:pPr>
        <w:spacing w:after="0"/>
        <w:ind w:left="0"/>
        <w:jc w:val="left"/>
      </w:pPr>
      <w:r>
        <w:rPr>
          <w:rFonts w:ascii="Times New Roman"/>
          <w:b/>
          <w:i w:val="false"/>
          <w:color w:val="000000"/>
        </w:rPr>
        <w:t xml:space="preserve"> 2-тарау. Мемлекеттік қызметті көрсету тәртібі</w:t>
      </w:r>
    </w:p>
    <w:bookmarkEnd w:id="433"/>
    <w:bookmarkStart w:name="z478" w:id="434"/>
    <w:p>
      <w:pPr>
        <w:spacing w:after="0"/>
        <w:ind w:left="0"/>
        <w:jc w:val="both"/>
      </w:pPr>
      <w:r>
        <w:rPr>
          <w:rFonts w:ascii="Times New Roman"/>
          <w:b w:val="false"/>
          <w:i w:val="false"/>
          <w:color w:val="000000"/>
          <w:sz w:val="28"/>
        </w:rPr>
        <w:t>
      4. Мемлекеттік қызметті көрсету мерзімі құжаттар топтамасын көрсетілетін қызметті берушіге портал арқылы тапсырған сәттен бастап 22 (жиырма екі) жұмыс күні.</w:t>
      </w:r>
    </w:p>
    <w:bookmarkEnd w:id="434"/>
    <w:p>
      <w:pPr>
        <w:spacing w:after="0"/>
        <w:ind w:left="0"/>
        <w:jc w:val="both"/>
      </w:pPr>
      <w:r>
        <w:rPr>
          <w:rFonts w:ascii="Times New Roman"/>
          <w:b w:val="false"/>
          <w:i w:val="false"/>
          <w:color w:val="000000"/>
          <w:sz w:val="28"/>
        </w:rPr>
        <w:t>
      Ұсынылған құжаттарды қосымша зерделеу немесе тексеру қажет болған жағдайда қарау мерзімі 22 (жиырма екі) жұмыс күніне дейін ұзартылады.</w:t>
      </w:r>
    </w:p>
    <w:bookmarkStart w:name="z479" w:id="435"/>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w:t>
      </w:r>
    </w:p>
    <w:bookmarkEnd w:id="435"/>
    <w:bookmarkStart w:name="z480" w:id="436"/>
    <w:p>
      <w:pPr>
        <w:spacing w:after="0"/>
        <w:ind w:left="0"/>
        <w:jc w:val="both"/>
      </w:pPr>
      <w:r>
        <w:rPr>
          <w:rFonts w:ascii="Times New Roman"/>
          <w:b w:val="false"/>
          <w:i w:val="false"/>
          <w:color w:val="000000"/>
          <w:sz w:val="28"/>
        </w:rPr>
        <w:t>
      6. Мемлекеттік қызметті көрсету нәтижесі – Азаматтық авиацияның авиациялық техникасына техникалық қызмет көрсету және оны жөндеу жөніндегі ұйымның сертификатын беру.</w:t>
      </w:r>
    </w:p>
    <w:bookmarkEnd w:id="436"/>
    <w:p>
      <w:pPr>
        <w:spacing w:after="0"/>
        <w:ind w:left="0"/>
        <w:jc w:val="both"/>
      </w:pPr>
      <w:r>
        <w:rPr>
          <w:rFonts w:ascii="Times New Roman"/>
          <w:b w:val="false"/>
          <w:i w:val="false"/>
          <w:color w:val="000000"/>
          <w:sz w:val="28"/>
        </w:rPr>
        <w:t>
      Мемлекеттік қызмет көрсету нысаны: электрондық (ішінара автоматтандырылған).</w:t>
      </w:r>
    </w:p>
    <w:p>
      <w:pPr>
        <w:spacing w:after="0"/>
        <w:ind w:left="0"/>
        <w:jc w:val="both"/>
      </w:pPr>
      <w:r>
        <w:rPr>
          <w:rFonts w:ascii="Times New Roman"/>
          <w:b w:val="false"/>
          <w:i w:val="false"/>
          <w:color w:val="000000"/>
          <w:sz w:val="28"/>
        </w:rPr>
        <w:t>
      Порталда көрсетілетін мемлекеттік қызметтің нәтижесі көрсетілетін қызметті алушының порталдағы "жеке кабинетіне" көрсетілетін қызметті берушінің уәкілетті тұлғасының электронды цифрлық қолымен (бұдан әрі - ЭЦҚ) куәландырылған электрондық құжат нысанында жіберіледі.</w:t>
      </w:r>
    </w:p>
    <w:bookmarkStart w:name="z481" w:id="437"/>
    <w:p>
      <w:pPr>
        <w:spacing w:after="0"/>
        <w:ind w:left="0"/>
        <w:jc w:val="both"/>
      </w:pPr>
      <w:r>
        <w:rPr>
          <w:rFonts w:ascii="Times New Roman"/>
          <w:b w:val="false"/>
          <w:i w:val="false"/>
          <w:color w:val="000000"/>
          <w:sz w:val="28"/>
        </w:rPr>
        <w:t>
      7. Мемлекеттік көрсетілетін қызмет ақылы негізде жеке және заңды тұлғаларға (бұдан әрі – көрсетілетін қызметті алушы) көрсетіледі.</w:t>
      </w:r>
    </w:p>
    <w:bookmarkEnd w:id="437"/>
    <w:p>
      <w:pPr>
        <w:spacing w:after="0"/>
        <w:ind w:left="0"/>
        <w:jc w:val="both"/>
      </w:pPr>
      <w:r>
        <w:rPr>
          <w:rFonts w:ascii="Times New Roman"/>
          <w:b w:val="false"/>
          <w:i w:val="false"/>
          <w:color w:val="000000"/>
          <w:sz w:val="28"/>
        </w:rPr>
        <w:t xml:space="preserve">
      Азаматтық авиацияның авиациялық техникасына техникалық қызмет көрсету және оны жөндеу жөніндегі ұйымды сертификаттау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жүзеге асырылады.</w:t>
      </w:r>
    </w:p>
    <w:p>
      <w:pPr>
        <w:spacing w:after="0"/>
        <w:ind w:left="0"/>
        <w:jc w:val="both"/>
      </w:pPr>
      <w:r>
        <w:rPr>
          <w:rFonts w:ascii="Times New Roman"/>
          <w:b w:val="false"/>
          <w:i w:val="false"/>
          <w:color w:val="000000"/>
          <w:sz w:val="28"/>
        </w:rPr>
        <w:t>
      Азаматтық авиацияның авиациялық техникасына техникалық қызмет көрсету және оны жөндеу жөніндегі ұйымды сертификаттау үшін алым мөлшерлемелері оны қолдану саласы және штат санына байланысты мыналарды құрайды:</w:t>
      </w:r>
    </w:p>
    <w:p>
      <w:pPr>
        <w:spacing w:after="0"/>
        <w:ind w:left="0"/>
        <w:jc w:val="both"/>
      </w:pPr>
      <w:r>
        <w:rPr>
          <w:rFonts w:ascii="Times New Roman"/>
          <w:b w:val="false"/>
          <w:i w:val="false"/>
          <w:color w:val="000000"/>
          <w:sz w:val="28"/>
        </w:rPr>
        <w:t>
      жекелеген типтегі әуе кемелеріне жедел техникалық қызмет көрсету, оның ішінде ағымдағы жөндеу, ақауларды жою, агрегаттар мен жиынтықтаушы бұйымдарды ауыстыру:</w:t>
      </w:r>
    </w:p>
    <w:p>
      <w:pPr>
        <w:spacing w:after="0"/>
        <w:ind w:left="0"/>
        <w:jc w:val="both"/>
      </w:pPr>
      <w:r>
        <w:rPr>
          <w:rFonts w:ascii="Times New Roman"/>
          <w:b w:val="false"/>
          <w:i w:val="false"/>
          <w:color w:val="000000"/>
          <w:sz w:val="28"/>
        </w:rPr>
        <w:t>
      10 адамға дейін – алым төленетін күні қолданыстағы 346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364 айлық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382 айлық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400 айлық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419 айлық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437 айлық көрсеткіш;</w:t>
      </w:r>
    </w:p>
    <w:p>
      <w:pPr>
        <w:spacing w:after="0"/>
        <w:ind w:left="0"/>
        <w:jc w:val="both"/>
      </w:pPr>
      <w:r>
        <w:rPr>
          <w:rFonts w:ascii="Times New Roman"/>
          <w:b w:val="false"/>
          <w:i w:val="false"/>
          <w:color w:val="000000"/>
          <w:sz w:val="28"/>
        </w:rPr>
        <w:t>
      201 адамнан астам – алым төленетін күні қолданыстағы 455 айлық көрсеткіш;</w:t>
      </w:r>
    </w:p>
    <w:p>
      <w:pPr>
        <w:spacing w:after="0"/>
        <w:ind w:left="0"/>
        <w:jc w:val="both"/>
      </w:pPr>
      <w:r>
        <w:rPr>
          <w:rFonts w:ascii="Times New Roman"/>
          <w:b w:val="false"/>
          <w:i w:val="false"/>
          <w:color w:val="000000"/>
          <w:sz w:val="28"/>
        </w:rPr>
        <w:t>
      2) жекелеген типтегі әуе кемелеріне мерзімдік техникалық қызмет көрсету, оның ішінде авиациялық техниканың авиақозғалтқыштарын ауыстыру, оларды ағымдағы жөндеу, авиациялық техникаға маусымдық және арнайы қызмет көрсету, авиациялық техниканы сақтау кезінде техникалық қызмет көрсету:</w:t>
      </w:r>
    </w:p>
    <w:p>
      <w:pPr>
        <w:spacing w:after="0"/>
        <w:ind w:left="0"/>
        <w:jc w:val="both"/>
      </w:pPr>
      <w:r>
        <w:rPr>
          <w:rFonts w:ascii="Times New Roman"/>
          <w:b w:val="false"/>
          <w:i w:val="false"/>
          <w:color w:val="000000"/>
          <w:sz w:val="28"/>
        </w:rPr>
        <w:t>
      10 адамға дейін – алым төленетін күні 418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436 айлық есептік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454 айлық есептік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472 айлық есептік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491 айлық есептік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509 айлық есептік көрсеткіш;</w:t>
      </w:r>
    </w:p>
    <w:p>
      <w:pPr>
        <w:spacing w:after="0"/>
        <w:ind w:left="0"/>
        <w:jc w:val="both"/>
      </w:pPr>
      <w:r>
        <w:rPr>
          <w:rFonts w:ascii="Times New Roman"/>
          <w:b w:val="false"/>
          <w:i w:val="false"/>
          <w:color w:val="000000"/>
          <w:sz w:val="28"/>
        </w:rPr>
        <w:t>
      201 адамнан астам – алым төленетін күні қолданыстағы 527 айлық есептік көрсеткіш;</w:t>
      </w:r>
    </w:p>
    <w:p>
      <w:pPr>
        <w:spacing w:after="0"/>
        <w:ind w:left="0"/>
        <w:jc w:val="both"/>
      </w:pPr>
      <w:r>
        <w:rPr>
          <w:rFonts w:ascii="Times New Roman"/>
          <w:b w:val="false"/>
          <w:i w:val="false"/>
          <w:color w:val="000000"/>
          <w:sz w:val="28"/>
        </w:rPr>
        <w:t>
      3) зертханалар жағдайында әуе кемелерінің агрегаттары мен жиынтықтаушы бұйымдарына техникалық қызмет көрсету – алым төленетін күні қолданыстағы 218 айлық есептік көрсеткіш;</w:t>
      </w:r>
    </w:p>
    <w:p>
      <w:pPr>
        <w:spacing w:after="0"/>
        <w:ind w:left="0"/>
        <w:jc w:val="both"/>
      </w:pPr>
      <w:r>
        <w:rPr>
          <w:rFonts w:ascii="Times New Roman"/>
          <w:b w:val="false"/>
          <w:i w:val="false"/>
          <w:color w:val="000000"/>
          <w:sz w:val="28"/>
        </w:rPr>
        <w:t>
      4) әуе кемелері мен олардың агрегаттарының және жиынтықтаушы бұйымдарының жай-күйін бұзбай бақылау әдісін қолдану – алым төленетін күні қолданыстағы 145 айлық есептік көрсеткіш;</w:t>
      </w:r>
    </w:p>
    <w:p>
      <w:pPr>
        <w:spacing w:after="0"/>
        <w:ind w:left="0"/>
        <w:jc w:val="both"/>
      </w:pPr>
      <w:r>
        <w:rPr>
          <w:rFonts w:ascii="Times New Roman"/>
          <w:b w:val="false"/>
          <w:i w:val="false"/>
          <w:color w:val="000000"/>
          <w:sz w:val="28"/>
        </w:rPr>
        <w:t>
      5) күрделі жөндеусіз пайдаланылатын әуе кемесінің планеріне, авиақозғалтқыштары мен авиациялық техниканың жиынтықтаушы бұйымдарына бақылау-қалпына келтіру жұмыстары (жөндеу-қалпына келтіру жұмыстары):</w:t>
      </w:r>
    </w:p>
    <w:p>
      <w:pPr>
        <w:spacing w:after="0"/>
        <w:ind w:left="0"/>
        <w:jc w:val="both"/>
      </w:pPr>
      <w:r>
        <w:rPr>
          <w:rFonts w:ascii="Times New Roman"/>
          <w:b w:val="false"/>
          <w:i w:val="false"/>
          <w:color w:val="000000"/>
          <w:sz w:val="28"/>
        </w:rPr>
        <w:t>
      10 адамға дейін – алым төленетін күні қолданыстағы 47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69 айлық есептік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272 айлық есептік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290 айлық есептік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309 айлық есептік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327 айлық есептік көрсеткіш;</w:t>
      </w:r>
    </w:p>
    <w:p>
      <w:pPr>
        <w:spacing w:after="0"/>
        <w:ind w:left="0"/>
        <w:jc w:val="both"/>
      </w:pPr>
      <w:r>
        <w:rPr>
          <w:rFonts w:ascii="Times New Roman"/>
          <w:b w:val="false"/>
          <w:i w:val="false"/>
          <w:color w:val="000000"/>
          <w:sz w:val="28"/>
        </w:rPr>
        <w:t>
      201 адамнан астам – алым төленетін күні қолданыстағы 345 айлық есептік көрсеткіш;</w:t>
      </w:r>
    </w:p>
    <w:p>
      <w:pPr>
        <w:spacing w:after="0"/>
        <w:ind w:left="0"/>
        <w:jc w:val="both"/>
      </w:pPr>
      <w:r>
        <w:rPr>
          <w:rFonts w:ascii="Times New Roman"/>
          <w:b w:val="false"/>
          <w:i w:val="false"/>
          <w:color w:val="000000"/>
          <w:sz w:val="28"/>
        </w:rPr>
        <w:t>
      6) әуе кемесінің интерьерін жаңарту (қайта жабдықтау) – алым төленетін күні қолданыстағы 145 айлық есептік көрсеткіш;</w:t>
      </w:r>
    </w:p>
    <w:p>
      <w:pPr>
        <w:spacing w:after="0"/>
        <w:ind w:left="0"/>
        <w:jc w:val="both"/>
      </w:pPr>
      <w:r>
        <w:rPr>
          <w:rFonts w:ascii="Times New Roman"/>
          <w:b w:val="false"/>
          <w:i w:val="false"/>
          <w:color w:val="000000"/>
          <w:sz w:val="28"/>
        </w:rPr>
        <w:t>
      7) әуе кемесін жаңғырту жөніндегі жұмыстарды және авиациялық техника әзірлеушісінің бюллетеньдері мен құжаттары бойынша пысықтауды орындау – алым төленетін күні қолданыстағы 218 айлық есептік көрсеткіш;</w:t>
      </w:r>
    </w:p>
    <w:p>
      <w:pPr>
        <w:spacing w:after="0"/>
        <w:ind w:left="0"/>
        <w:jc w:val="both"/>
      </w:pPr>
      <w:r>
        <w:rPr>
          <w:rFonts w:ascii="Times New Roman"/>
          <w:b w:val="false"/>
          <w:i w:val="false"/>
          <w:color w:val="000000"/>
          <w:sz w:val="28"/>
        </w:rPr>
        <w:t>
      8) әуе кемелерін, авиақозғалтқыштарды және жиынтықтаушы бұйымдарды (агрегаттарды), оларға жаңа ресурстар (қызмет мерзімдері) орнатып күрделі жөндеу:</w:t>
      </w:r>
    </w:p>
    <w:p>
      <w:pPr>
        <w:spacing w:after="0"/>
        <w:ind w:left="0"/>
        <w:jc w:val="both"/>
      </w:pPr>
      <w:r>
        <w:rPr>
          <w:rFonts w:ascii="Times New Roman"/>
          <w:b w:val="false"/>
          <w:i w:val="false"/>
          <w:color w:val="000000"/>
          <w:sz w:val="28"/>
        </w:rPr>
        <w:t>
      10 адамға дейін – алым төленетін күні қолданыстағы 528 айлық есептік көрсеткіш;</w:t>
      </w:r>
    </w:p>
    <w:p>
      <w:pPr>
        <w:spacing w:after="0"/>
        <w:ind w:left="0"/>
        <w:jc w:val="both"/>
      </w:pPr>
      <w:r>
        <w:rPr>
          <w:rFonts w:ascii="Times New Roman"/>
          <w:b w:val="false"/>
          <w:i w:val="false"/>
          <w:color w:val="000000"/>
          <w:sz w:val="28"/>
        </w:rPr>
        <w:t>
      11 адамнан 40 адамға дейін – алым төленетін күні қолданыстағы 546 айлық есептік көрсеткіш;</w:t>
      </w:r>
    </w:p>
    <w:p>
      <w:pPr>
        <w:spacing w:after="0"/>
        <w:ind w:left="0"/>
        <w:jc w:val="both"/>
      </w:pPr>
      <w:r>
        <w:rPr>
          <w:rFonts w:ascii="Times New Roman"/>
          <w:b w:val="false"/>
          <w:i w:val="false"/>
          <w:color w:val="000000"/>
          <w:sz w:val="28"/>
        </w:rPr>
        <w:t>
      41 адамнан 70 адамға дейін – алым төленетін күні қолданыстағы 564 айлық есептік көрсеткіш;</w:t>
      </w:r>
    </w:p>
    <w:p>
      <w:pPr>
        <w:spacing w:after="0"/>
        <w:ind w:left="0"/>
        <w:jc w:val="both"/>
      </w:pPr>
      <w:r>
        <w:rPr>
          <w:rFonts w:ascii="Times New Roman"/>
          <w:b w:val="false"/>
          <w:i w:val="false"/>
          <w:color w:val="000000"/>
          <w:sz w:val="28"/>
        </w:rPr>
        <w:t>
      71 адамнан 100 адамға дейін – алым төленетін күні қолданыстағы 582 айлық есептік көрсеткіш;</w:t>
      </w:r>
    </w:p>
    <w:p>
      <w:pPr>
        <w:spacing w:after="0"/>
        <w:ind w:left="0"/>
        <w:jc w:val="both"/>
      </w:pPr>
      <w:r>
        <w:rPr>
          <w:rFonts w:ascii="Times New Roman"/>
          <w:b w:val="false"/>
          <w:i w:val="false"/>
          <w:color w:val="000000"/>
          <w:sz w:val="28"/>
        </w:rPr>
        <w:t>
      101 адамнан 150 адамға дейін – алым төленетін күні қолданыстағы 601 айлық есептік көрсеткіш;</w:t>
      </w:r>
    </w:p>
    <w:p>
      <w:pPr>
        <w:spacing w:after="0"/>
        <w:ind w:left="0"/>
        <w:jc w:val="both"/>
      </w:pPr>
      <w:r>
        <w:rPr>
          <w:rFonts w:ascii="Times New Roman"/>
          <w:b w:val="false"/>
          <w:i w:val="false"/>
          <w:color w:val="000000"/>
          <w:sz w:val="28"/>
        </w:rPr>
        <w:t>
      151 адамнан 200 адамға дейін – алым төленетін күні қолданыстағы 619 айлық есептік көрсеткіш;</w:t>
      </w:r>
    </w:p>
    <w:p>
      <w:pPr>
        <w:spacing w:after="0"/>
        <w:ind w:left="0"/>
        <w:jc w:val="both"/>
      </w:pPr>
      <w:r>
        <w:rPr>
          <w:rFonts w:ascii="Times New Roman"/>
          <w:b w:val="false"/>
          <w:i w:val="false"/>
          <w:color w:val="000000"/>
          <w:sz w:val="28"/>
        </w:rPr>
        <w:t>
      201 адамнан астам – алым төленетін күні қолданыстағы 637 айлық есептік көрсеткіш.</w:t>
      </w:r>
    </w:p>
    <w:p>
      <w:pPr>
        <w:spacing w:after="0"/>
        <w:ind w:left="0"/>
        <w:jc w:val="both"/>
      </w:pPr>
      <w:r>
        <w:rPr>
          <w:rFonts w:ascii="Times New Roman"/>
          <w:b w:val="false"/>
          <w:i w:val="false"/>
          <w:color w:val="000000"/>
          <w:sz w:val="28"/>
        </w:rPr>
        <w:t>
      Азаматтық авиацияның авиациялық техникасына техникалық қызмет көрсету және оны жөндеу жөніндегі ұйымды сертификаттау көрсетілетін қызметті алушының орналасқан жері бойынша көрсетілген алым бюджетке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және портал арқылы мемлекеттік көрсетілетін қызметті алуға электрондық сұрау салу жіберілген жағдайда, төлемді "электрондық үкіметтің" төлем шлюзі (бұдан әрі – ЭҮТШ) арқылы жүзеге асыруға болады.</w:t>
      </w:r>
    </w:p>
    <w:bookmarkStart w:name="z482" w:id="438"/>
    <w:p>
      <w:pPr>
        <w:spacing w:after="0"/>
        <w:ind w:left="0"/>
        <w:jc w:val="both"/>
      </w:pPr>
      <w:r>
        <w:rPr>
          <w:rFonts w:ascii="Times New Roman"/>
          <w:b w:val="false"/>
          <w:i w:val="false"/>
          <w:color w:val="000000"/>
          <w:sz w:val="28"/>
        </w:rPr>
        <w:t>
      8. Порталдың жұмыс кестесі – тәулік бойы жөндеу жұмыстарын жүргізу мақсатындағы техникалық үзілістерді қоспағанда (көрсетілетін қызметті алушы жұмыс уақыты аяқталғаннан кейін, демалыс күндері және Қазақстан Республикасының еңбек заңнамасына сәйкес мереке күндері жүгінген жағдайда мемлекеттік қызметті көрсету нәтижелерін беру келесі жұмыс күнінде жүзеге асырылады).</w:t>
      </w:r>
    </w:p>
    <w:bookmarkEnd w:id="438"/>
    <w:bookmarkStart w:name="z483" w:id="439"/>
    <w:p>
      <w:pPr>
        <w:spacing w:after="0"/>
        <w:ind w:left="0"/>
        <w:jc w:val="both"/>
      </w:pPr>
      <w:r>
        <w:rPr>
          <w:rFonts w:ascii="Times New Roman"/>
          <w:b w:val="false"/>
          <w:i w:val="false"/>
          <w:color w:val="000000"/>
          <w:sz w:val="28"/>
        </w:rPr>
        <w:t>
      9. Көрсетілетін қызметті алушы портал арқылы жүгінген кезде мемлекеттік қызметті көрсету үшін қажетті құжаттардың тізбесі:</w:t>
      </w:r>
    </w:p>
    <w:bookmarkEnd w:id="43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Азаматтық авиацияның авиациялық техникасына техникалық қызмет көрсету және оны жөндеу жөніндегі ұйымның сертификатын алуға өтінішінің электрондық көшірмесі;</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авиациялық техникасына техникалық қызмет көрсету және оны жөндеу жөніндегі ұйым қызметі жөніндегі нұсқаулықтың электрондық көшірмесі;</w:t>
      </w:r>
    </w:p>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авиациялық техникасына техникалық қызмет көрсету және оны жөндеу жөніндегі ұйымның командалық-басшы құрамы туралы мәліметтер және білімі туралы тиісті құжаттардың электрондық көшірмелері;</w:t>
      </w:r>
    </w:p>
    <w:p>
      <w:pPr>
        <w:spacing w:after="0"/>
        <w:ind w:left="0"/>
        <w:jc w:val="both"/>
      </w:pPr>
      <w:r>
        <w:rPr>
          <w:rFonts w:ascii="Times New Roman"/>
          <w:b w:val="false"/>
          <w:i w:val="false"/>
          <w:color w:val="000000"/>
          <w:sz w:val="28"/>
        </w:rPr>
        <w:t>
      4) ұйым қызметінің түрлерін көрсете отырып, азаматтық авиацияның авиациялық техникасына техникалық қызмет көрсету және оны жөндеу жөніндегі ұйымның жарғысының үзіндісінің электрондық көшірмелері.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көрсетілетін қызметті алу күні және уақыты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Қызмет алушысы осы стандарттағы тізімге сәйкес және (немесе) мерзімі өткен құжаттардың толық емес пакетін ұсынған жағдайда, қызмет көрестуші өтінішті қабылдамайды.</w:t>
      </w:r>
    </w:p>
    <w:bookmarkStart w:name="z484" w:id="440"/>
    <w:p>
      <w:pPr>
        <w:spacing w:after="0"/>
        <w:ind w:left="0"/>
        <w:jc w:val="both"/>
      </w:pPr>
      <w:r>
        <w:rPr>
          <w:rFonts w:ascii="Times New Roman"/>
          <w:b w:val="false"/>
          <w:i w:val="false"/>
          <w:color w:val="000000"/>
          <w:sz w:val="28"/>
        </w:rPr>
        <w:t>
      10. Мемлекеттік қызметті көрсетуден бас тартудың себептері:</w:t>
      </w:r>
    </w:p>
    <w:bookmarkEnd w:id="440"/>
    <w:p>
      <w:pPr>
        <w:spacing w:after="0"/>
        <w:ind w:left="0"/>
        <w:jc w:val="both"/>
      </w:pPr>
      <w:r>
        <w:rPr>
          <w:rFonts w:ascii="Times New Roman"/>
          <w:b w:val="false"/>
          <w:i w:val="false"/>
          <w:color w:val="000000"/>
          <w:sz w:val="28"/>
        </w:rPr>
        <w:t>
      1) Әуе кемесі ұшуға жарамдылық талаптарына сәйкес болмағанда;</w:t>
      </w:r>
    </w:p>
    <w:p>
      <w:pPr>
        <w:spacing w:after="0"/>
        <w:ind w:left="0"/>
        <w:jc w:val="both"/>
      </w:pPr>
      <w:r>
        <w:rPr>
          <w:rFonts w:ascii="Times New Roman"/>
          <w:b w:val="false"/>
          <w:i w:val="false"/>
          <w:color w:val="000000"/>
          <w:sz w:val="28"/>
        </w:rPr>
        <w:t>
      2) Қызмет алушының жіберген құжаттарының (немесе) деректерінің (ақпараттарының) сенімсіздік тудырған жағдайда;</w:t>
      </w:r>
    </w:p>
    <w:p>
      <w:pPr>
        <w:spacing w:after="0"/>
        <w:ind w:left="0"/>
        <w:jc w:val="both"/>
      </w:pPr>
      <w:r>
        <w:rPr>
          <w:rFonts w:ascii="Times New Roman"/>
          <w:b w:val="false"/>
          <w:i w:val="false"/>
          <w:color w:val="000000"/>
          <w:sz w:val="28"/>
        </w:rPr>
        <w:t>
      3) Қызмет алушының және (немесе) жіберген қажетті мәліметтерді, деректердің берілген ақпаратқа сәйкес келмеуі;</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485" w:id="441"/>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441"/>
    <w:bookmarkStart w:name="z486" w:id="442"/>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беріледі.</w:t>
      </w:r>
    </w:p>
    <w:bookmarkEnd w:id="442"/>
    <w:p>
      <w:pPr>
        <w:spacing w:after="0"/>
        <w:ind w:left="0"/>
        <w:jc w:val="both"/>
      </w:pPr>
      <w:r>
        <w:rPr>
          <w:rFonts w:ascii="Times New Roman"/>
          <w:b w:val="false"/>
          <w:i w:val="false"/>
          <w:color w:val="000000"/>
          <w:sz w:val="28"/>
        </w:rPr>
        <w:t>
      Шағым пошта арқылы не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пошталық мекенжайы;</w:t>
      </w:r>
    </w:p>
    <w:p>
      <w:pPr>
        <w:spacing w:after="0"/>
        <w:ind w:left="0"/>
        <w:jc w:val="both"/>
      </w:pPr>
      <w:r>
        <w:rPr>
          <w:rFonts w:ascii="Times New Roman"/>
          <w:b w:val="false"/>
          <w:i w:val="false"/>
          <w:color w:val="000000"/>
          <w:sz w:val="28"/>
        </w:rPr>
        <w:t>
      заңды тұлғаның – атауы, пошталық мекенжайы, шығыс нөмірі және күні көрсетіледі. Өтінішке көрсетілетін қызметті алушы қол қоюға тиіс.</w:t>
      </w:r>
    </w:p>
    <w:bookmarkStart w:name="z487" w:id="443"/>
    <w:p>
      <w:pPr>
        <w:spacing w:after="0"/>
        <w:ind w:left="0"/>
        <w:jc w:val="both"/>
      </w:pPr>
      <w:r>
        <w:rPr>
          <w:rFonts w:ascii="Times New Roman"/>
          <w:b w:val="false"/>
          <w:i w:val="false"/>
          <w:color w:val="000000"/>
          <w:sz w:val="28"/>
        </w:rPr>
        <w:t>
      12.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443"/>
    <w:bookmarkStart w:name="z488" w:id="444"/>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көрсету ерекшеліктері ескеріле отырып қойылатын өзге де талаптар</w:t>
      </w:r>
    </w:p>
    <w:bookmarkEnd w:id="444"/>
    <w:bookmarkStart w:name="z489" w:id="445"/>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www.mііd.gov.kz ("Азаматтық авиация комитеті" бөлімінің "Мемлекеттік көрсетілетін қызметтер" кіші бөлімінде) интернет-ресурсында орналастырылған.</w:t>
      </w:r>
    </w:p>
    <w:bookmarkEnd w:id="445"/>
    <w:bookmarkStart w:name="z490" w:id="446"/>
    <w:p>
      <w:pPr>
        <w:spacing w:after="0"/>
        <w:ind w:left="0"/>
        <w:jc w:val="both"/>
      </w:pPr>
      <w:r>
        <w:rPr>
          <w:rFonts w:ascii="Times New Roman"/>
          <w:b w:val="false"/>
          <w:i w:val="false"/>
          <w:color w:val="000000"/>
          <w:sz w:val="28"/>
        </w:rPr>
        <w:t>
      14. Шағым осы мемлекеттік көрсетілетін қызмет стандартының 16-тармағында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Нұр-Сүлтан қаласы, Қабанбай батыр даңғылы 32/1, электрондық поштаның мекенжайы: caa@mііd.gov.kz, қабылдау бөлмесінің телефоны: 8 (7172) 74-48-02.</w:t>
      </w:r>
    </w:p>
    <w:bookmarkEnd w:id="446"/>
    <w:bookmarkStart w:name="z491" w:id="447"/>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447"/>
    <w:bookmarkStart w:name="z492" w:id="448"/>
    <w:p>
      <w:pPr>
        <w:spacing w:after="0"/>
        <w:ind w:left="0"/>
        <w:jc w:val="both"/>
      </w:pPr>
      <w:r>
        <w:rPr>
          <w:rFonts w:ascii="Times New Roman"/>
          <w:b w:val="false"/>
          <w:i w:val="false"/>
          <w:color w:val="000000"/>
          <w:sz w:val="28"/>
        </w:rPr>
        <w:t>
      16. Мемлекеттік қызметті көрсету мәселелері бойынша анықтаманы Министрліктің интернет-ресурсында көрестілген www.mііd.gov.kz қызмет берушінің телефондары арқылы немесе мемлекеттік қызметтерді көрсету мәселелері жөніндегі бірыңғай байланыс орталығы: 1414 арқылы алуға болады.</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ұйымына</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4" w:id="449"/>
    <w:p>
      <w:pPr>
        <w:spacing w:after="0"/>
        <w:ind w:left="0"/>
        <w:jc w:val="left"/>
      </w:pPr>
      <w:r>
        <w:rPr>
          <w:rFonts w:ascii="Times New Roman"/>
          <w:b/>
          <w:i w:val="false"/>
          <w:color w:val="000000"/>
        </w:rPr>
        <w:t xml:space="preserve"> Авиациялық техникаға техникалық қызмет көрсететін және жөндеу (АТ және ТҚЖ) жөніндегі ұйымның сертификатын алуға арналған өтінімнің үлгі нысаны</w:t>
      </w:r>
    </w:p>
    <w:bookmarkEnd w:id="449"/>
    <w:bookmarkStart w:name="z495" w:id="450"/>
    <w:p>
      <w:pPr>
        <w:spacing w:after="0"/>
        <w:ind w:left="0"/>
        <w:jc w:val="both"/>
      </w:pPr>
      <w:r>
        <w:rPr>
          <w:rFonts w:ascii="Times New Roman"/>
          <w:b w:val="false"/>
          <w:i w:val="false"/>
          <w:color w:val="000000"/>
          <w:sz w:val="28"/>
        </w:rPr>
        <w:t xml:space="preserve">
      1. АТ және ТҚЖ жөніндегі ұйымның атауы____________________________ </w:t>
      </w:r>
    </w:p>
    <w:bookmarkEnd w:id="450"/>
    <w:bookmarkStart w:name="z496" w:id="451"/>
    <w:p>
      <w:pPr>
        <w:spacing w:after="0"/>
        <w:ind w:left="0"/>
        <w:jc w:val="both"/>
      </w:pPr>
      <w:r>
        <w:rPr>
          <w:rFonts w:ascii="Times New Roman"/>
          <w:b w:val="false"/>
          <w:i w:val="false"/>
          <w:color w:val="000000"/>
          <w:sz w:val="28"/>
        </w:rPr>
        <w:t xml:space="preserve">
      2. Ұйымның тіркелген жері және тіркеу нөмірі (шифры) __________ </w:t>
      </w:r>
    </w:p>
    <w:bookmarkEnd w:id="451"/>
    <w:bookmarkStart w:name="z497" w:id="452"/>
    <w:p>
      <w:pPr>
        <w:spacing w:after="0"/>
        <w:ind w:left="0"/>
        <w:jc w:val="both"/>
      </w:pPr>
      <w:r>
        <w:rPr>
          <w:rFonts w:ascii="Times New Roman"/>
          <w:b w:val="false"/>
          <w:i w:val="false"/>
          <w:color w:val="000000"/>
          <w:sz w:val="28"/>
        </w:rPr>
        <w:t xml:space="preserve">
      3. Өндірістік базаның орналасқан жері: ________________________ </w:t>
      </w:r>
    </w:p>
    <w:bookmarkEnd w:id="452"/>
    <w:bookmarkStart w:name="z498" w:id="453"/>
    <w:p>
      <w:pPr>
        <w:spacing w:after="0"/>
        <w:ind w:left="0"/>
        <w:jc w:val="both"/>
      </w:pPr>
      <w:r>
        <w:rPr>
          <w:rFonts w:ascii="Times New Roman"/>
          <w:b w:val="false"/>
          <w:i w:val="false"/>
          <w:color w:val="000000"/>
          <w:sz w:val="28"/>
        </w:rPr>
        <w:t xml:space="preserve">
      4. Пошталық мекенжайы _________________________________________ </w:t>
      </w:r>
    </w:p>
    <w:bookmarkEnd w:id="453"/>
    <w:bookmarkStart w:name="z499" w:id="454"/>
    <w:p>
      <w:pPr>
        <w:spacing w:after="0"/>
        <w:ind w:left="0"/>
        <w:jc w:val="both"/>
      </w:pPr>
      <w:r>
        <w:rPr>
          <w:rFonts w:ascii="Times New Roman"/>
          <w:b w:val="false"/>
          <w:i w:val="false"/>
          <w:color w:val="000000"/>
          <w:sz w:val="28"/>
        </w:rPr>
        <w:t xml:space="preserve">
      5. Телефон ____________________________________________________ </w:t>
      </w:r>
    </w:p>
    <w:bookmarkEnd w:id="454"/>
    <w:bookmarkStart w:name="z500" w:id="455"/>
    <w:p>
      <w:pPr>
        <w:spacing w:after="0"/>
        <w:ind w:left="0"/>
        <w:jc w:val="both"/>
      </w:pPr>
      <w:r>
        <w:rPr>
          <w:rFonts w:ascii="Times New Roman"/>
          <w:b w:val="false"/>
          <w:i w:val="false"/>
          <w:color w:val="000000"/>
          <w:sz w:val="28"/>
        </w:rPr>
        <w:t xml:space="preserve">
      6. Телеграф ___________________________________________________ </w:t>
      </w:r>
    </w:p>
    <w:bookmarkEnd w:id="455"/>
    <w:bookmarkStart w:name="z501" w:id="456"/>
    <w:p>
      <w:pPr>
        <w:spacing w:after="0"/>
        <w:ind w:left="0"/>
        <w:jc w:val="both"/>
      </w:pPr>
      <w:r>
        <w:rPr>
          <w:rFonts w:ascii="Times New Roman"/>
          <w:b w:val="false"/>
          <w:i w:val="false"/>
          <w:color w:val="000000"/>
          <w:sz w:val="28"/>
        </w:rPr>
        <w:t xml:space="preserve">
      7. Факс _______________________________________________________ </w:t>
      </w:r>
    </w:p>
    <w:bookmarkEnd w:id="456"/>
    <w:bookmarkStart w:name="z502" w:id="457"/>
    <w:p>
      <w:pPr>
        <w:spacing w:after="0"/>
        <w:ind w:left="0"/>
        <w:jc w:val="both"/>
      </w:pPr>
      <w:r>
        <w:rPr>
          <w:rFonts w:ascii="Times New Roman"/>
          <w:b w:val="false"/>
          <w:i w:val="false"/>
          <w:color w:val="000000"/>
          <w:sz w:val="28"/>
        </w:rPr>
        <w:t xml:space="preserve">
      8. Есепшоты ___________________________________________________ </w:t>
      </w:r>
    </w:p>
    <w:bookmarkEnd w:id="457"/>
    <w:bookmarkStart w:name="z503" w:id="458"/>
    <w:p>
      <w:pPr>
        <w:spacing w:after="0"/>
        <w:ind w:left="0"/>
        <w:jc w:val="both"/>
      </w:pPr>
      <w:r>
        <w:rPr>
          <w:rFonts w:ascii="Times New Roman"/>
          <w:b w:val="false"/>
          <w:i w:val="false"/>
          <w:color w:val="000000"/>
          <w:sz w:val="28"/>
        </w:rPr>
        <w:t xml:space="preserve">
      9. Бизнес сәйкестендіру нөмірі (БСН) __________________________ </w:t>
      </w:r>
    </w:p>
    <w:bookmarkEnd w:id="458"/>
    <w:bookmarkStart w:name="z504" w:id="459"/>
    <w:p>
      <w:pPr>
        <w:spacing w:after="0"/>
        <w:ind w:left="0"/>
        <w:jc w:val="both"/>
      </w:pPr>
      <w:r>
        <w:rPr>
          <w:rFonts w:ascii="Times New Roman"/>
          <w:b w:val="false"/>
          <w:i w:val="false"/>
          <w:color w:val="000000"/>
          <w:sz w:val="28"/>
        </w:rPr>
        <w:t xml:space="preserve">
      10. Электрондық мекенжайы _____________________________________ </w:t>
      </w:r>
    </w:p>
    <w:bookmarkEnd w:id="459"/>
    <w:bookmarkStart w:name="z505" w:id="460"/>
    <w:p>
      <w:pPr>
        <w:spacing w:after="0"/>
        <w:ind w:left="0"/>
        <w:jc w:val="both"/>
      </w:pPr>
      <w:r>
        <w:rPr>
          <w:rFonts w:ascii="Times New Roman"/>
          <w:b w:val="false"/>
          <w:i w:val="false"/>
          <w:color w:val="000000"/>
          <w:sz w:val="28"/>
        </w:rPr>
        <w:t xml:space="preserve">
      11. Өтінім беру себебі (қажеттісінің астын сызыңыз): </w:t>
      </w:r>
    </w:p>
    <w:bookmarkEnd w:id="460"/>
    <w:p>
      <w:pPr>
        <w:spacing w:after="0"/>
        <w:ind w:left="0"/>
        <w:jc w:val="both"/>
      </w:pPr>
      <w:r>
        <w:rPr>
          <w:rFonts w:ascii="Times New Roman"/>
          <w:b w:val="false"/>
          <w:i w:val="false"/>
          <w:color w:val="000000"/>
          <w:sz w:val="28"/>
        </w:rPr>
        <w:t xml:space="preserve">
      1) АТ және ТҚЖ жөніндегі ұйымның сертификатын алуға арналған алғашқы өтінім; </w:t>
      </w:r>
    </w:p>
    <w:p>
      <w:pPr>
        <w:spacing w:after="0"/>
        <w:ind w:left="0"/>
        <w:jc w:val="both"/>
      </w:pPr>
      <w:r>
        <w:rPr>
          <w:rFonts w:ascii="Times New Roman"/>
          <w:b w:val="false"/>
          <w:i w:val="false"/>
          <w:color w:val="000000"/>
          <w:sz w:val="28"/>
        </w:rPr>
        <w:t xml:space="preserve">
      2) АТ және ТҚЖ бойынша жұмыс түрлерінің (кешендерінің) тізбесін толықтыру; </w:t>
      </w:r>
    </w:p>
    <w:p>
      <w:pPr>
        <w:spacing w:after="0"/>
        <w:ind w:left="0"/>
        <w:jc w:val="both"/>
      </w:pPr>
      <w:r>
        <w:rPr>
          <w:rFonts w:ascii="Times New Roman"/>
          <w:b w:val="false"/>
          <w:i w:val="false"/>
          <w:color w:val="000000"/>
          <w:sz w:val="28"/>
        </w:rPr>
        <w:t xml:space="preserve">
      3) авиациялық техника типтерінің тізбесін толықтыру; </w:t>
      </w:r>
    </w:p>
    <w:p>
      <w:pPr>
        <w:spacing w:after="0"/>
        <w:ind w:left="0"/>
        <w:jc w:val="both"/>
      </w:pPr>
      <w:r>
        <w:rPr>
          <w:rFonts w:ascii="Times New Roman"/>
          <w:b w:val="false"/>
          <w:i w:val="false"/>
          <w:color w:val="000000"/>
          <w:sz w:val="28"/>
        </w:rPr>
        <w:t xml:space="preserve">
      4) кезекті мерзімге арналған сертификаттау; </w:t>
      </w:r>
    </w:p>
    <w:p>
      <w:pPr>
        <w:spacing w:after="0"/>
        <w:ind w:left="0"/>
        <w:jc w:val="both"/>
      </w:pPr>
      <w:r>
        <w:rPr>
          <w:rFonts w:ascii="Times New Roman"/>
          <w:b w:val="false"/>
          <w:i w:val="false"/>
          <w:color w:val="000000"/>
          <w:sz w:val="28"/>
        </w:rPr>
        <w:t xml:space="preserve">
      5) АТ және ТҚЖ жөніндегі ұйымның сертификатын кері қайтарып алғаннан/күшін </w:t>
      </w:r>
    </w:p>
    <w:p>
      <w:pPr>
        <w:spacing w:after="0"/>
        <w:ind w:left="0"/>
        <w:jc w:val="both"/>
      </w:pPr>
      <w:r>
        <w:rPr>
          <w:rFonts w:ascii="Times New Roman"/>
          <w:b w:val="false"/>
          <w:i w:val="false"/>
          <w:color w:val="000000"/>
          <w:sz w:val="28"/>
        </w:rPr>
        <w:t xml:space="preserve">
      жойғаннан кейінгі сертификаттау; </w:t>
      </w:r>
    </w:p>
    <w:p>
      <w:pPr>
        <w:spacing w:after="0"/>
        <w:ind w:left="0"/>
        <w:jc w:val="both"/>
      </w:pPr>
      <w:r>
        <w:rPr>
          <w:rFonts w:ascii="Times New Roman"/>
          <w:b w:val="false"/>
          <w:i w:val="false"/>
          <w:color w:val="000000"/>
          <w:sz w:val="28"/>
        </w:rPr>
        <w:t xml:space="preserve">
      6) АТ және ТҚЖ жөніндегі ұйымның негізгі деректерін өзгерту; </w:t>
      </w:r>
    </w:p>
    <w:p>
      <w:pPr>
        <w:spacing w:after="0"/>
        <w:ind w:left="0"/>
        <w:jc w:val="both"/>
      </w:pPr>
      <w:r>
        <w:rPr>
          <w:rFonts w:ascii="Times New Roman"/>
          <w:b w:val="false"/>
          <w:i w:val="false"/>
          <w:color w:val="000000"/>
          <w:sz w:val="28"/>
        </w:rPr>
        <w:t xml:space="preserve">
      7) басқа себептер (көрсету). </w:t>
      </w:r>
    </w:p>
    <w:bookmarkStart w:name="z506" w:id="461"/>
    <w:p>
      <w:pPr>
        <w:spacing w:after="0"/>
        <w:ind w:left="0"/>
        <w:jc w:val="both"/>
      </w:pPr>
      <w:r>
        <w:rPr>
          <w:rFonts w:ascii="Times New Roman"/>
          <w:b w:val="false"/>
          <w:i w:val="false"/>
          <w:color w:val="000000"/>
          <w:sz w:val="28"/>
        </w:rPr>
        <w:t xml:space="preserve">
      12. Өтінімнің мазмұны </w:t>
      </w:r>
    </w:p>
    <w:bookmarkEnd w:id="461"/>
    <w:p>
      <w:pPr>
        <w:spacing w:after="0"/>
        <w:ind w:left="0"/>
        <w:jc w:val="both"/>
      </w:pPr>
      <w:r>
        <w:rPr>
          <w:rFonts w:ascii="Times New Roman"/>
          <w:b w:val="false"/>
          <w:i w:val="false"/>
          <w:color w:val="000000"/>
          <w:sz w:val="28"/>
        </w:rPr>
        <w:t xml:space="preserve">
      Мен, төменде қол қойған, ______________________________________ </w:t>
      </w:r>
    </w:p>
    <w:p>
      <w:pPr>
        <w:spacing w:after="0"/>
        <w:ind w:left="0"/>
        <w:jc w:val="both"/>
      </w:pPr>
      <w:r>
        <w:rPr>
          <w:rFonts w:ascii="Times New Roman"/>
          <w:b w:val="false"/>
          <w:i w:val="false"/>
          <w:color w:val="000000"/>
          <w:sz w:val="28"/>
        </w:rPr>
        <w:t xml:space="preserve">
      (ұйым басшысының Т.А.Ә.) </w:t>
      </w:r>
    </w:p>
    <w:p>
      <w:pPr>
        <w:spacing w:after="0"/>
        <w:ind w:left="0"/>
        <w:jc w:val="both"/>
      </w:pPr>
      <w:r>
        <w:rPr>
          <w:rFonts w:ascii="Times New Roman"/>
          <w:b w:val="false"/>
          <w:i w:val="false"/>
          <w:color w:val="000000"/>
          <w:sz w:val="28"/>
        </w:rPr>
        <w:t>
      _______________(күні)__________________ бекітілген (тіркелген)</w:t>
      </w:r>
    </w:p>
    <w:p>
      <w:pPr>
        <w:spacing w:after="0"/>
        <w:ind w:left="0"/>
        <w:jc w:val="both"/>
      </w:pPr>
      <w:r>
        <w:rPr>
          <w:rFonts w:ascii="Times New Roman"/>
          <w:b w:val="false"/>
          <w:i w:val="false"/>
          <w:color w:val="000000"/>
          <w:sz w:val="28"/>
        </w:rPr>
        <w:t>
      Жарғының (Ереженің) негізінде әрекет ететін техникалық қызмет көрсету және жөндеу жөніндегі ұйымды мынадай авиациялық техникада төменде көрсетілген қызмет түрін орындау құқығына сертификаттау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3146"/>
        <w:gridCol w:w="3146"/>
        <w:gridCol w:w="3147"/>
      </w:tblGrid>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қозғалтқыштың,АТ бұйымының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жедел түрлері (көрсету)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кезеңдік түрлері (көрсету)</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басқа түрлері (көрсету)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462"/>
    <w:p>
      <w:pPr>
        <w:spacing w:after="0"/>
        <w:ind w:left="0"/>
        <w:jc w:val="both"/>
      </w:pPr>
      <w:r>
        <w:rPr>
          <w:rFonts w:ascii="Times New Roman"/>
          <w:b w:val="false"/>
          <w:i w:val="false"/>
          <w:color w:val="000000"/>
          <w:sz w:val="28"/>
        </w:rPr>
        <w:t>
      13. Өтінім беруші Қазақстан Республикасының әуе кеңістігін пайдалану және авиация қызметі саласындағы заңнаманың талаптарын мойындайды және оларды орындауға міндеттенеді.</w:t>
      </w:r>
    </w:p>
    <w:bookmarkEnd w:id="462"/>
    <w:bookmarkStart w:name="z508" w:id="463"/>
    <w:p>
      <w:pPr>
        <w:spacing w:after="0"/>
        <w:ind w:left="0"/>
        <w:jc w:val="both"/>
      </w:pPr>
      <w:r>
        <w:rPr>
          <w:rFonts w:ascii="Times New Roman"/>
          <w:b w:val="false"/>
          <w:i w:val="false"/>
          <w:color w:val="000000"/>
          <w:sz w:val="28"/>
        </w:rPr>
        <w:t>
      14. Авиациялық техникаға техникалық қызмет көрсету үшін жауапты басшылық құрам:</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3660"/>
        <w:gridCol w:w="1272"/>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және ТҚЖ жөніндегі ұйымның басшысы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(кепілдік) жөніндегі бөлімшенің басшысы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Ақпараттық жүйелерде қамтылған заңмен қорғалатын құпиядан тұратын мәліметтерді </w:t>
      </w:r>
    </w:p>
    <w:p>
      <w:pPr>
        <w:spacing w:after="0"/>
        <w:ind w:left="0"/>
        <w:jc w:val="both"/>
      </w:pPr>
      <w:r>
        <w:rPr>
          <w:rFonts w:ascii="Times New Roman"/>
          <w:b w:val="false"/>
          <w:i w:val="false"/>
          <w:color w:val="000000"/>
          <w:sz w:val="28"/>
        </w:rPr>
        <w:t>
      пайдалануға келісемін___________________________</w:t>
      </w:r>
    </w:p>
    <w:p>
      <w:pPr>
        <w:spacing w:after="0"/>
        <w:ind w:left="0"/>
        <w:jc w:val="both"/>
      </w:pPr>
      <w:r>
        <w:rPr>
          <w:rFonts w:ascii="Times New Roman"/>
          <w:b w:val="false"/>
          <w:i w:val="false"/>
          <w:color w:val="000000"/>
          <w:sz w:val="28"/>
        </w:rPr>
        <w:t>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ұйымына</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0" w:id="464"/>
    <w:p>
      <w:pPr>
        <w:spacing w:after="0"/>
        <w:ind w:left="0"/>
        <w:jc w:val="left"/>
      </w:pPr>
      <w:r>
        <w:rPr>
          <w:rFonts w:ascii="Times New Roman"/>
          <w:b/>
          <w:i w:val="false"/>
          <w:color w:val="000000"/>
        </w:rPr>
        <w:t xml:space="preserve"> Авиациялық техникаға техникалық қызмет көрсету және оны жөндеу ұйымының қызметі бойынша нұсқау</w:t>
      </w:r>
    </w:p>
    <w:bookmarkEnd w:id="464"/>
    <w:bookmarkStart w:name="z511" w:id="465"/>
    <w:p>
      <w:pPr>
        <w:spacing w:after="0"/>
        <w:ind w:left="0"/>
        <w:jc w:val="both"/>
      </w:pPr>
      <w:r>
        <w:rPr>
          <w:rFonts w:ascii="Times New Roman"/>
          <w:b w:val="false"/>
          <w:i w:val="false"/>
          <w:color w:val="000000"/>
          <w:sz w:val="28"/>
        </w:rPr>
        <w:t>
      1. Кіріспе</w:t>
      </w:r>
    </w:p>
    <w:bookmarkEnd w:id="465"/>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Мәні және саласы;</w:t>
      </w:r>
    </w:p>
    <w:p>
      <w:pPr>
        <w:spacing w:after="0"/>
        <w:ind w:left="0"/>
        <w:jc w:val="both"/>
      </w:pPr>
      <w:r>
        <w:rPr>
          <w:rFonts w:ascii="Times New Roman"/>
          <w:b w:val="false"/>
          <w:i w:val="false"/>
          <w:color w:val="000000"/>
          <w:sz w:val="28"/>
        </w:rPr>
        <w:t>
      3) Қолданыстағы парақ тізбесі;</w:t>
      </w:r>
    </w:p>
    <w:p>
      <w:pPr>
        <w:spacing w:after="0"/>
        <w:ind w:left="0"/>
        <w:jc w:val="both"/>
      </w:pPr>
      <w:r>
        <w:rPr>
          <w:rFonts w:ascii="Times New Roman"/>
          <w:b w:val="false"/>
          <w:i w:val="false"/>
          <w:color w:val="000000"/>
          <w:sz w:val="28"/>
        </w:rPr>
        <w:t>
      4) Ревизиялар/толықтырулар тізбесі;</w:t>
      </w:r>
    </w:p>
    <w:p>
      <w:pPr>
        <w:spacing w:after="0"/>
        <w:ind w:left="0"/>
        <w:jc w:val="both"/>
      </w:pPr>
      <w:r>
        <w:rPr>
          <w:rFonts w:ascii="Times New Roman"/>
          <w:b w:val="false"/>
          <w:i w:val="false"/>
          <w:color w:val="000000"/>
          <w:sz w:val="28"/>
        </w:rPr>
        <w:t>
      5) Тарату парағы;</w:t>
      </w:r>
    </w:p>
    <w:p>
      <w:pPr>
        <w:spacing w:after="0"/>
        <w:ind w:left="0"/>
        <w:jc w:val="both"/>
      </w:pPr>
      <w:r>
        <w:rPr>
          <w:rFonts w:ascii="Times New Roman"/>
          <w:b w:val="false"/>
          <w:i w:val="false"/>
          <w:color w:val="000000"/>
          <w:sz w:val="28"/>
        </w:rPr>
        <w:t>
      6) Пайдаланылатын қысқартулар.</w:t>
      </w:r>
    </w:p>
    <w:bookmarkStart w:name="z512" w:id="466"/>
    <w:p>
      <w:pPr>
        <w:spacing w:after="0"/>
        <w:ind w:left="0"/>
        <w:jc w:val="both"/>
      </w:pPr>
      <w:r>
        <w:rPr>
          <w:rFonts w:ascii="Times New Roman"/>
          <w:b w:val="false"/>
          <w:i w:val="false"/>
          <w:color w:val="000000"/>
          <w:sz w:val="28"/>
        </w:rPr>
        <w:t>
      2. Басқару</w:t>
      </w:r>
    </w:p>
    <w:bookmarkEnd w:id="466"/>
    <w:p>
      <w:pPr>
        <w:spacing w:after="0"/>
        <w:ind w:left="0"/>
        <w:jc w:val="both"/>
      </w:pPr>
      <w:r>
        <w:rPr>
          <w:rFonts w:ascii="Times New Roman"/>
          <w:b w:val="false"/>
          <w:i w:val="false"/>
          <w:color w:val="000000"/>
          <w:sz w:val="28"/>
        </w:rPr>
        <w:t>
      1) Жауапты басшының өтініші;</w:t>
      </w:r>
    </w:p>
    <w:p>
      <w:pPr>
        <w:spacing w:after="0"/>
        <w:ind w:left="0"/>
        <w:jc w:val="both"/>
      </w:pPr>
      <w:r>
        <w:rPr>
          <w:rFonts w:ascii="Times New Roman"/>
          <w:b w:val="false"/>
          <w:i w:val="false"/>
          <w:color w:val="000000"/>
          <w:sz w:val="28"/>
        </w:rPr>
        <w:t>
      2) Қауіпсіздік және сапа саясаты;</w:t>
      </w:r>
    </w:p>
    <w:p>
      <w:pPr>
        <w:spacing w:after="0"/>
        <w:ind w:left="0"/>
        <w:jc w:val="both"/>
      </w:pPr>
      <w:r>
        <w:rPr>
          <w:rFonts w:ascii="Times New Roman"/>
          <w:b w:val="false"/>
          <w:i w:val="false"/>
          <w:color w:val="000000"/>
          <w:sz w:val="28"/>
        </w:rPr>
        <w:t>
      3) Басқару персоналы;</w:t>
      </w:r>
    </w:p>
    <w:p>
      <w:pPr>
        <w:spacing w:after="0"/>
        <w:ind w:left="0"/>
        <w:jc w:val="both"/>
      </w:pPr>
      <w:r>
        <w:rPr>
          <w:rFonts w:ascii="Times New Roman"/>
          <w:b w:val="false"/>
          <w:i w:val="false"/>
          <w:color w:val="000000"/>
          <w:sz w:val="28"/>
        </w:rPr>
        <w:t>
      4) Басқару персоналының лауазымды адамдарының құқықтары мен міндеттері;</w:t>
      </w:r>
    </w:p>
    <w:p>
      <w:pPr>
        <w:spacing w:after="0"/>
        <w:ind w:left="0"/>
        <w:jc w:val="both"/>
      </w:pPr>
      <w:r>
        <w:rPr>
          <w:rFonts w:ascii="Times New Roman"/>
          <w:b w:val="false"/>
          <w:i w:val="false"/>
          <w:color w:val="000000"/>
          <w:sz w:val="28"/>
        </w:rPr>
        <w:t>
      5) Ұйымды басқару құрылымы;</w:t>
      </w:r>
    </w:p>
    <w:p>
      <w:pPr>
        <w:spacing w:after="0"/>
        <w:ind w:left="0"/>
        <w:jc w:val="both"/>
      </w:pPr>
      <w:r>
        <w:rPr>
          <w:rFonts w:ascii="Times New Roman"/>
          <w:b w:val="false"/>
          <w:i w:val="false"/>
          <w:color w:val="000000"/>
          <w:sz w:val="28"/>
        </w:rPr>
        <w:t>
      6) Рұқсат ететін персонал тізілімі;</w:t>
      </w:r>
    </w:p>
    <w:p>
      <w:pPr>
        <w:spacing w:after="0"/>
        <w:ind w:left="0"/>
        <w:jc w:val="both"/>
      </w:pPr>
      <w:r>
        <w:rPr>
          <w:rFonts w:ascii="Times New Roman"/>
          <w:b w:val="false"/>
          <w:i w:val="false"/>
          <w:color w:val="000000"/>
          <w:sz w:val="28"/>
        </w:rPr>
        <w:t>
      7) Ұйым жұмысшылары құрамының сипаты;</w:t>
      </w:r>
    </w:p>
    <w:p>
      <w:pPr>
        <w:spacing w:after="0"/>
        <w:ind w:left="0"/>
        <w:jc w:val="both"/>
      </w:pPr>
      <w:r>
        <w:rPr>
          <w:rFonts w:ascii="Times New Roman"/>
          <w:b w:val="false"/>
          <w:i w:val="false"/>
          <w:color w:val="000000"/>
          <w:sz w:val="28"/>
        </w:rPr>
        <w:t>
      8) Сертификатта көрсетілген ұйымдар мекенжайларының әрқайсысында орналасқан өндірістік қуаттардың жалпы сипаты;</w:t>
      </w:r>
    </w:p>
    <w:p>
      <w:pPr>
        <w:spacing w:after="0"/>
        <w:ind w:left="0"/>
        <w:jc w:val="both"/>
      </w:pPr>
      <w:r>
        <w:rPr>
          <w:rFonts w:ascii="Times New Roman"/>
          <w:b w:val="false"/>
          <w:i w:val="false"/>
          <w:color w:val="000000"/>
          <w:sz w:val="28"/>
        </w:rPr>
        <w:t>
      9) Техникалық қызмет көрсету бойынша (әуе кемелеріне және құрауыштарына) орындалатын жұмыс көлемі;</w:t>
      </w:r>
    </w:p>
    <w:p>
      <w:pPr>
        <w:spacing w:after="0"/>
        <w:ind w:left="0"/>
        <w:jc w:val="both"/>
      </w:pPr>
      <w:r>
        <w:rPr>
          <w:rFonts w:ascii="Times New Roman"/>
          <w:b w:val="false"/>
          <w:i w:val="false"/>
          <w:color w:val="000000"/>
          <w:sz w:val="28"/>
        </w:rPr>
        <w:t>
      10) Ұйымдағы өзгерістер туралы азаматтық авиация саласындағы уәкілетті органы хабардар ету рәсімі;</w:t>
      </w:r>
    </w:p>
    <w:p>
      <w:pPr>
        <w:spacing w:after="0"/>
        <w:ind w:left="0"/>
        <w:jc w:val="both"/>
      </w:pPr>
      <w:r>
        <w:rPr>
          <w:rFonts w:ascii="Times New Roman"/>
          <w:b w:val="false"/>
          <w:i w:val="false"/>
          <w:color w:val="000000"/>
          <w:sz w:val="28"/>
        </w:rPr>
        <w:t>
      11) Нұсқауға өзгерістер енгізу рәсімдері.</w:t>
      </w:r>
    </w:p>
    <w:bookmarkStart w:name="z513" w:id="467"/>
    <w:p>
      <w:pPr>
        <w:spacing w:after="0"/>
        <w:ind w:left="0"/>
        <w:jc w:val="both"/>
      </w:pPr>
      <w:r>
        <w:rPr>
          <w:rFonts w:ascii="Times New Roman"/>
          <w:b w:val="false"/>
          <w:i w:val="false"/>
          <w:color w:val="000000"/>
          <w:sz w:val="28"/>
        </w:rPr>
        <w:t>
      3. Техникалық қызмет көрсету жөніндегі рәсімдер</w:t>
      </w:r>
    </w:p>
    <w:bookmarkEnd w:id="467"/>
    <w:p>
      <w:pPr>
        <w:spacing w:after="0"/>
        <w:ind w:left="0"/>
        <w:jc w:val="both"/>
      </w:pPr>
      <w:r>
        <w:rPr>
          <w:rFonts w:ascii="Times New Roman"/>
          <w:b w:val="false"/>
          <w:i w:val="false"/>
          <w:color w:val="000000"/>
          <w:sz w:val="28"/>
        </w:rPr>
        <w:t>
      1) Өнім берушілерді бағалау және қосалқы мердігерді қадағалау рәсімдері;</w:t>
      </w:r>
    </w:p>
    <w:p>
      <w:pPr>
        <w:spacing w:after="0"/>
        <w:ind w:left="0"/>
        <w:jc w:val="both"/>
      </w:pPr>
      <w:r>
        <w:rPr>
          <w:rFonts w:ascii="Times New Roman"/>
          <w:b w:val="false"/>
          <w:i w:val="false"/>
          <w:color w:val="000000"/>
          <w:sz w:val="28"/>
        </w:rPr>
        <w:t>
      2) Сыртқы өнім берушілерден әкелінетін ӘК құрауыштары мен материалдарын қабылдау және тексеру;</w:t>
      </w:r>
    </w:p>
    <w:p>
      <w:pPr>
        <w:spacing w:after="0"/>
        <w:ind w:left="0"/>
        <w:jc w:val="both"/>
      </w:pPr>
      <w:r>
        <w:rPr>
          <w:rFonts w:ascii="Times New Roman"/>
          <w:b w:val="false"/>
          <w:i w:val="false"/>
          <w:color w:val="000000"/>
          <w:sz w:val="28"/>
        </w:rPr>
        <w:t>
      3) АТ техникалық қызмет көрсетуге арналған құрауыштар мен материалдарды сақтау, таңбалау және беру;</w:t>
      </w:r>
    </w:p>
    <w:p>
      <w:pPr>
        <w:spacing w:after="0"/>
        <w:ind w:left="0"/>
        <w:jc w:val="both"/>
      </w:pPr>
      <w:r>
        <w:rPr>
          <w:rFonts w:ascii="Times New Roman"/>
          <w:b w:val="false"/>
          <w:i w:val="false"/>
          <w:color w:val="000000"/>
          <w:sz w:val="28"/>
        </w:rPr>
        <w:t>
      4) Құралдар мен жабдықтарды қабылдау;</w:t>
      </w:r>
    </w:p>
    <w:p>
      <w:pPr>
        <w:spacing w:after="0"/>
        <w:ind w:left="0"/>
        <w:jc w:val="both"/>
      </w:pPr>
      <w:r>
        <w:rPr>
          <w:rFonts w:ascii="Times New Roman"/>
          <w:b w:val="false"/>
          <w:i w:val="false"/>
          <w:color w:val="000000"/>
          <w:sz w:val="28"/>
        </w:rPr>
        <w:t>
      5) Құралдар мен жабдықтарды калибрлеу;</w:t>
      </w:r>
    </w:p>
    <w:p>
      <w:pPr>
        <w:spacing w:after="0"/>
        <w:ind w:left="0"/>
        <w:jc w:val="both"/>
      </w:pPr>
      <w:r>
        <w:rPr>
          <w:rFonts w:ascii="Times New Roman"/>
          <w:b w:val="false"/>
          <w:i w:val="false"/>
          <w:color w:val="000000"/>
          <w:sz w:val="28"/>
        </w:rPr>
        <w:t>
      6) Персоналдың баламалы құралдар мен жабдықтарды қоса алғанда, құралдар мен жабдықтарды пайдалануы;</w:t>
      </w:r>
    </w:p>
    <w:p>
      <w:pPr>
        <w:spacing w:after="0"/>
        <w:ind w:left="0"/>
        <w:jc w:val="both"/>
      </w:pPr>
      <w:r>
        <w:rPr>
          <w:rFonts w:ascii="Times New Roman"/>
          <w:b w:val="false"/>
          <w:i w:val="false"/>
          <w:color w:val="000000"/>
          <w:sz w:val="28"/>
        </w:rPr>
        <w:t>
      7) Техникалық қызмет көрсету объектілерінде тазалық сақтау нормалары;</w:t>
      </w:r>
    </w:p>
    <w:p>
      <w:pPr>
        <w:spacing w:after="0"/>
        <w:ind w:left="0"/>
        <w:jc w:val="both"/>
      </w:pPr>
      <w:r>
        <w:rPr>
          <w:rFonts w:ascii="Times New Roman"/>
          <w:b w:val="false"/>
          <w:i w:val="false"/>
          <w:color w:val="000000"/>
          <w:sz w:val="28"/>
        </w:rPr>
        <w:t>
      8) Техникалық қызмет көрсету бойынша нұсқаулықтар және олардың ӘК/ӘК құрауыштарын Дайындаушылардың нұсқаулықтарына сәйкестігі, жаңартылуын және техникалық персонал үшін олардың болуын қоса алғанда;</w:t>
      </w:r>
    </w:p>
    <w:p>
      <w:pPr>
        <w:spacing w:after="0"/>
        <w:ind w:left="0"/>
        <w:jc w:val="both"/>
      </w:pPr>
      <w:r>
        <w:rPr>
          <w:rFonts w:ascii="Times New Roman"/>
          <w:b w:val="false"/>
          <w:i w:val="false"/>
          <w:color w:val="000000"/>
          <w:sz w:val="28"/>
        </w:rPr>
        <w:t>
      9) Жөндеу бойынша рәсімдер;</w:t>
      </w:r>
    </w:p>
    <w:p>
      <w:pPr>
        <w:spacing w:after="0"/>
        <w:ind w:left="0"/>
        <w:jc w:val="both"/>
      </w:pPr>
      <w:r>
        <w:rPr>
          <w:rFonts w:ascii="Times New Roman"/>
          <w:b w:val="false"/>
          <w:i w:val="false"/>
          <w:color w:val="000000"/>
          <w:sz w:val="28"/>
        </w:rPr>
        <w:t>
      10) Пайдаланушығаның ӘК техникалық қызмет көрсету жөніндегі бағдарламаға сәйкес келуі;</w:t>
      </w:r>
    </w:p>
    <w:p>
      <w:pPr>
        <w:spacing w:after="0"/>
        <w:ind w:left="0"/>
        <w:jc w:val="both"/>
      </w:pPr>
      <w:r>
        <w:rPr>
          <w:rFonts w:ascii="Times New Roman"/>
          <w:b w:val="false"/>
          <w:i w:val="false"/>
          <w:color w:val="000000"/>
          <w:sz w:val="28"/>
        </w:rPr>
        <w:t>
      11) Ұшуға жарамдылық директиваларын орындау рәсімдері;</w:t>
      </w:r>
    </w:p>
    <w:p>
      <w:pPr>
        <w:spacing w:after="0"/>
        <w:ind w:left="0"/>
        <w:jc w:val="both"/>
      </w:pPr>
      <w:r>
        <w:rPr>
          <w:rFonts w:ascii="Times New Roman"/>
          <w:b w:val="false"/>
          <w:i w:val="false"/>
          <w:color w:val="000000"/>
          <w:sz w:val="28"/>
        </w:rPr>
        <w:t>
      12) Міндетті емес түрлендіруді орындау рәсімі;</w:t>
      </w:r>
    </w:p>
    <w:p>
      <w:pPr>
        <w:spacing w:after="0"/>
        <w:ind w:left="0"/>
        <w:jc w:val="both"/>
      </w:pPr>
      <w:r>
        <w:rPr>
          <w:rFonts w:ascii="Times New Roman"/>
          <w:b w:val="false"/>
          <w:i w:val="false"/>
          <w:color w:val="000000"/>
          <w:sz w:val="28"/>
        </w:rPr>
        <w:t>
      13) Техникалық қызмет көрсету бойынша пайдаланылатын құжаттар және оларды толтыру;</w:t>
      </w:r>
    </w:p>
    <w:p>
      <w:pPr>
        <w:spacing w:after="0"/>
        <w:ind w:left="0"/>
        <w:jc w:val="both"/>
      </w:pPr>
      <w:r>
        <w:rPr>
          <w:rFonts w:ascii="Times New Roman"/>
          <w:b w:val="false"/>
          <w:i w:val="false"/>
          <w:color w:val="000000"/>
          <w:sz w:val="28"/>
        </w:rPr>
        <w:t>
      14) Техникалық қызмет көрсету жазбаларын бақылау (деректерді есепке алу);</w:t>
      </w:r>
    </w:p>
    <w:p>
      <w:pPr>
        <w:spacing w:after="0"/>
        <w:ind w:left="0"/>
        <w:jc w:val="both"/>
      </w:pPr>
      <w:r>
        <w:rPr>
          <w:rFonts w:ascii="Times New Roman"/>
          <w:b w:val="false"/>
          <w:i w:val="false"/>
          <w:color w:val="000000"/>
          <w:sz w:val="28"/>
        </w:rPr>
        <w:t>
      15) Базалық техникалық қызмет көрсетуді жүргізу барысында анықталған ақауларды жою;</w:t>
      </w:r>
    </w:p>
    <w:p>
      <w:pPr>
        <w:spacing w:after="0"/>
        <w:ind w:left="0"/>
        <w:jc w:val="both"/>
      </w:pPr>
      <w:r>
        <w:rPr>
          <w:rFonts w:ascii="Times New Roman"/>
          <w:b w:val="false"/>
          <w:i w:val="false"/>
          <w:color w:val="000000"/>
          <w:sz w:val="28"/>
        </w:rPr>
        <w:t>
      16) Техникалық қызмет көрсетуден кейін пайдалануға қайта енгізу рәсімі;</w:t>
      </w:r>
    </w:p>
    <w:p>
      <w:pPr>
        <w:spacing w:after="0"/>
        <w:ind w:left="0"/>
        <w:jc w:val="both"/>
      </w:pPr>
      <w:r>
        <w:rPr>
          <w:rFonts w:ascii="Times New Roman"/>
          <w:b w:val="false"/>
          <w:i w:val="false"/>
          <w:color w:val="000000"/>
          <w:sz w:val="28"/>
        </w:rPr>
        <w:t>
      17) Пайдаланушығаның құжаттамасындағы жазбалар;</w:t>
      </w:r>
    </w:p>
    <w:p>
      <w:pPr>
        <w:spacing w:after="0"/>
        <w:ind w:left="0"/>
        <w:jc w:val="both"/>
      </w:pPr>
      <w:r>
        <w:rPr>
          <w:rFonts w:ascii="Times New Roman"/>
          <w:b w:val="false"/>
          <w:i w:val="false"/>
          <w:color w:val="000000"/>
          <w:sz w:val="28"/>
        </w:rPr>
        <w:t>
      18) Ақаулар жөнінде құзыретті Пайдаланушығаға/үлгі сертификатын ұстаушыға хабарлау;</w:t>
      </w:r>
    </w:p>
    <w:p>
      <w:pPr>
        <w:spacing w:after="0"/>
        <w:ind w:left="0"/>
        <w:jc w:val="both"/>
      </w:pPr>
      <w:r>
        <w:rPr>
          <w:rFonts w:ascii="Times New Roman"/>
          <w:b w:val="false"/>
          <w:i w:val="false"/>
          <w:color w:val="000000"/>
          <w:sz w:val="28"/>
        </w:rPr>
        <w:t>
      19) ӘК жарамсыз құрауыштарын қоймаға қайтару;</w:t>
      </w:r>
    </w:p>
    <w:p>
      <w:pPr>
        <w:spacing w:after="0"/>
        <w:ind w:left="0"/>
        <w:jc w:val="both"/>
      </w:pPr>
      <w:r>
        <w:rPr>
          <w:rFonts w:ascii="Times New Roman"/>
          <w:b w:val="false"/>
          <w:i w:val="false"/>
          <w:color w:val="000000"/>
          <w:sz w:val="28"/>
        </w:rPr>
        <w:t>
      20) Сыртқы өнім берушілердің ақаулы құрауыштары бойынша іс-қимыл;</w:t>
      </w:r>
    </w:p>
    <w:p>
      <w:pPr>
        <w:spacing w:after="0"/>
        <w:ind w:left="0"/>
        <w:jc w:val="both"/>
      </w:pPr>
      <w:r>
        <w:rPr>
          <w:rFonts w:ascii="Times New Roman"/>
          <w:b w:val="false"/>
          <w:i w:val="false"/>
          <w:color w:val="000000"/>
          <w:sz w:val="28"/>
        </w:rPr>
        <w:t>
      21) Электронды түрде сақталатын есептік деректерді бақылау;</w:t>
      </w:r>
    </w:p>
    <w:p>
      <w:pPr>
        <w:spacing w:after="0"/>
        <w:ind w:left="0"/>
        <w:jc w:val="both"/>
      </w:pPr>
      <w:r>
        <w:rPr>
          <w:rFonts w:ascii="Times New Roman"/>
          <w:b w:val="false"/>
          <w:i w:val="false"/>
          <w:color w:val="000000"/>
          <w:sz w:val="28"/>
        </w:rPr>
        <w:t>
      22) Техникалық қызмет көрсету бойынша жоспарланған жұмысқа қарасты адам-сағатты жоспарлауды бақылау;</w:t>
      </w:r>
    </w:p>
    <w:p>
      <w:pPr>
        <w:spacing w:after="0"/>
        <w:ind w:left="0"/>
        <w:jc w:val="both"/>
      </w:pPr>
      <w:r>
        <w:rPr>
          <w:rFonts w:ascii="Times New Roman"/>
          <w:b w:val="false"/>
          <w:i w:val="false"/>
          <w:color w:val="000000"/>
          <w:sz w:val="28"/>
        </w:rPr>
        <w:t>
      23) Техникалық қызмет көрсетудегі қиын жұмыстарды бақылау;</w:t>
      </w:r>
    </w:p>
    <w:p>
      <w:pPr>
        <w:spacing w:after="0"/>
        <w:ind w:left="0"/>
        <w:jc w:val="both"/>
      </w:pPr>
      <w:r>
        <w:rPr>
          <w:rFonts w:ascii="Times New Roman"/>
          <w:b w:val="false"/>
          <w:i w:val="false"/>
          <w:color w:val="000000"/>
          <w:sz w:val="28"/>
        </w:rPr>
        <w:t>
      24) Техникалық қызмет көрсету жөніндегі ерекше жұмыстарды жүргізу жөніндегі рәсім бойынша мынадай ақпарат:</w:t>
      </w:r>
    </w:p>
    <w:p>
      <w:pPr>
        <w:spacing w:after="0"/>
        <w:ind w:left="0"/>
        <w:jc w:val="both"/>
      </w:pPr>
      <w:r>
        <w:rPr>
          <w:rFonts w:ascii="Times New Roman"/>
          <w:b w:val="false"/>
          <w:i w:val="false"/>
          <w:color w:val="000000"/>
          <w:sz w:val="28"/>
        </w:rPr>
        <w:t>
      қозғалтқыштарды сынау рәсімдері;</w:t>
      </w:r>
    </w:p>
    <w:p>
      <w:pPr>
        <w:spacing w:after="0"/>
        <w:ind w:left="0"/>
        <w:jc w:val="both"/>
      </w:pPr>
      <w:r>
        <w:rPr>
          <w:rFonts w:ascii="Times New Roman"/>
          <w:b w:val="false"/>
          <w:i w:val="false"/>
          <w:color w:val="000000"/>
          <w:sz w:val="28"/>
        </w:rPr>
        <w:t>
      ӘК герметикасын тексеру рәсімдері;</w:t>
      </w:r>
    </w:p>
    <w:p>
      <w:pPr>
        <w:spacing w:after="0"/>
        <w:ind w:left="0"/>
        <w:jc w:val="both"/>
      </w:pPr>
      <w:r>
        <w:rPr>
          <w:rFonts w:ascii="Times New Roman"/>
          <w:b w:val="false"/>
          <w:i w:val="false"/>
          <w:color w:val="000000"/>
          <w:sz w:val="28"/>
        </w:rPr>
        <w:t>
      ӘК сүйрету рәсімдері;</w:t>
      </w:r>
    </w:p>
    <w:p>
      <w:pPr>
        <w:spacing w:after="0"/>
        <w:ind w:left="0"/>
        <w:jc w:val="both"/>
      </w:pPr>
      <w:r>
        <w:rPr>
          <w:rFonts w:ascii="Times New Roman"/>
          <w:b w:val="false"/>
          <w:i w:val="false"/>
          <w:color w:val="000000"/>
          <w:sz w:val="28"/>
        </w:rPr>
        <w:t>
      ӘК рульдеу бойынша рәсімдер;</w:t>
      </w:r>
    </w:p>
    <w:p>
      <w:pPr>
        <w:spacing w:after="0"/>
        <w:ind w:left="0"/>
        <w:jc w:val="both"/>
      </w:pPr>
      <w:r>
        <w:rPr>
          <w:rFonts w:ascii="Times New Roman"/>
          <w:b w:val="false"/>
          <w:i w:val="false"/>
          <w:color w:val="000000"/>
          <w:sz w:val="28"/>
        </w:rPr>
        <w:t>
      құрауыштар мен материалдарды кәдеге жарату;</w:t>
      </w:r>
    </w:p>
    <w:p>
      <w:pPr>
        <w:spacing w:after="0"/>
        <w:ind w:left="0"/>
        <w:jc w:val="both"/>
      </w:pPr>
      <w:r>
        <w:rPr>
          <w:rFonts w:ascii="Times New Roman"/>
          <w:b w:val="false"/>
          <w:i w:val="false"/>
          <w:color w:val="000000"/>
          <w:sz w:val="28"/>
        </w:rPr>
        <w:t>
      25) Техникалық қызмет көрсету барысында жіберілген қателерді табу және түзету рәсімдері;</w:t>
      </w:r>
    </w:p>
    <w:p>
      <w:pPr>
        <w:spacing w:after="0"/>
        <w:ind w:left="0"/>
        <w:jc w:val="both"/>
      </w:pPr>
      <w:r>
        <w:rPr>
          <w:rFonts w:ascii="Times New Roman"/>
          <w:b w:val="false"/>
          <w:i w:val="false"/>
          <w:color w:val="000000"/>
          <w:sz w:val="28"/>
        </w:rPr>
        <w:t>
      26) Ауысым арасындағы жұмыстарды тапсыру рәсімдері;</w:t>
      </w:r>
    </w:p>
    <w:p>
      <w:pPr>
        <w:spacing w:after="0"/>
        <w:ind w:left="0"/>
        <w:jc w:val="both"/>
      </w:pPr>
      <w:r>
        <w:rPr>
          <w:rFonts w:ascii="Times New Roman"/>
          <w:b w:val="false"/>
          <w:i w:val="false"/>
          <w:color w:val="000000"/>
          <w:sz w:val="28"/>
        </w:rPr>
        <w:t>
      27) Үлгі сертификатын ұстаушыға техникалық қызмет көрсету барысындағы нақты емес және екіұшты деректер жөнінде ақпарат беру рәсімдері;</w:t>
      </w:r>
    </w:p>
    <w:p>
      <w:pPr>
        <w:spacing w:after="0"/>
        <w:ind w:left="0"/>
        <w:jc w:val="both"/>
      </w:pPr>
      <w:r>
        <w:rPr>
          <w:rFonts w:ascii="Times New Roman"/>
          <w:b w:val="false"/>
          <w:i w:val="false"/>
          <w:color w:val="000000"/>
          <w:sz w:val="28"/>
        </w:rPr>
        <w:t>
      28) Өндірісті жоспарлау рәсімдері.</w:t>
      </w:r>
    </w:p>
    <w:bookmarkStart w:name="z514" w:id="468"/>
    <w:p>
      <w:pPr>
        <w:spacing w:after="0"/>
        <w:ind w:left="0"/>
        <w:jc w:val="both"/>
      </w:pPr>
      <w:r>
        <w:rPr>
          <w:rFonts w:ascii="Times New Roman"/>
          <w:b w:val="false"/>
          <w:i w:val="false"/>
          <w:color w:val="000000"/>
          <w:sz w:val="28"/>
        </w:rPr>
        <w:t>
      4. Жедел техникалық қызмет көрсету бойынша қосымша рәсімдер</w:t>
      </w:r>
    </w:p>
    <w:bookmarkEnd w:id="468"/>
    <w:p>
      <w:pPr>
        <w:spacing w:after="0"/>
        <w:ind w:left="0"/>
        <w:jc w:val="both"/>
      </w:pPr>
      <w:r>
        <w:rPr>
          <w:rFonts w:ascii="Times New Roman"/>
          <w:b w:val="false"/>
          <w:i w:val="false"/>
          <w:color w:val="000000"/>
          <w:sz w:val="28"/>
        </w:rPr>
        <w:t>
      1) Жедел техникалық қызмет көрсету кезіндегі құрал-саймандарды, ӘК құрауыштарын бақылау;</w:t>
      </w:r>
    </w:p>
    <w:p>
      <w:pPr>
        <w:spacing w:after="0"/>
        <w:ind w:left="0"/>
        <w:jc w:val="both"/>
      </w:pPr>
      <w:r>
        <w:rPr>
          <w:rFonts w:ascii="Times New Roman"/>
          <w:b w:val="false"/>
          <w:i w:val="false"/>
          <w:color w:val="000000"/>
          <w:sz w:val="28"/>
        </w:rPr>
        <w:t>
      2) Жерүсті қызмет көрсетуге, отын құюға, мұздануға қарсы арнайы сұйықтықтардың шөгінділерінен тазартылуын тексеруді қоса алғанда, мұздануға қарсы жұмыстарға байланысты жедел техникалық қызмет көрсетуді жүргізу жөніндегі рәсімдер;</w:t>
      </w:r>
    </w:p>
    <w:p>
      <w:pPr>
        <w:spacing w:after="0"/>
        <w:ind w:left="0"/>
        <w:jc w:val="both"/>
      </w:pPr>
      <w:r>
        <w:rPr>
          <w:rFonts w:ascii="Times New Roman"/>
          <w:b w:val="false"/>
          <w:i w:val="false"/>
          <w:color w:val="000000"/>
          <w:sz w:val="28"/>
        </w:rPr>
        <w:t>
      3) Жедел техникалық қызмет көрсету барысында кемшіліктерді және қайталанатын ақауларды бақылау;</w:t>
      </w:r>
    </w:p>
    <w:p>
      <w:pPr>
        <w:spacing w:after="0"/>
        <w:ind w:left="0"/>
        <w:jc w:val="both"/>
      </w:pPr>
      <w:r>
        <w:rPr>
          <w:rFonts w:ascii="Times New Roman"/>
          <w:b w:val="false"/>
          <w:i w:val="false"/>
          <w:color w:val="000000"/>
          <w:sz w:val="28"/>
        </w:rPr>
        <w:t>
      4) Жедел техникалық қызмет көрсету кезінде борттық журналды толтыру рәсімі;</w:t>
      </w:r>
    </w:p>
    <w:p>
      <w:pPr>
        <w:spacing w:after="0"/>
        <w:ind w:left="0"/>
        <w:jc w:val="both"/>
      </w:pPr>
      <w:r>
        <w:rPr>
          <w:rFonts w:ascii="Times New Roman"/>
          <w:b w:val="false"/>
          <w:i w:val="false"/>
          <w:color w:val="000000"/>
          <w:sz w:val="28"/>
        </w:rPr>
        <w:t>
      5) Жедел техникалық қызмет көрсету кезінде келісілген және қарызға алынған қосалқы бөлшектерді жеткізу рәсімі;</w:t>
      </w:r>
    </w:p>
    <w:p>
      <w:pPr>
        <w:spacing w:after="0"/>
        <w:ind w:left="0"/>
        <w:jc w:val="both"/>
      </w:pPr>
      <w:r>
        <w:rPr>
          <w:rFonts w:ascii="Times New Roman"/>
          <w:b w:val="false"/>
          <w:i w:val="false"/>
          <w:color w:val="000000"/>
          <w:sz w:val="28"/>
        </w:rPr>
        <w:t>
      6) Жедел техникалық қызмет көрсету кезіндегі әуе кемесінен алынған ақаулы қосалқы бөлшектерді қайтару рәсімі;</w:t>
      </w:r>
    </w:p>
    <w:p>
      <w:pPr>
        <w:spacing w:after="0"/>
        <w:ind w:left="0"/>
        <w:jc w:val="both"/>
      </w:pPr>
      <w:r>
        <w:rPr>
          <w:rFonts w:ascii="Times New Roman"/>
          <w:b w:val="false"/>
          <w:i w:val="false"/>
          <w:color w:val="000000"/>
          <w:sz w:val="28"/>
        </w:rPr>
        <w:t>
      7) Жедел техникалық қызмет көрсету кезіндегі күрделі міндеттерді бақылау рәсімі.</w:t>
      </w:r>
    </w:p>
    <w:bookmarkStart w:name="z515" w:id="469"/>
    <w:p>
      <w:pPr>
        <w:spacing w:after="0"/>
        <w:ind w:left="0"/>
        <w:jc w:val="both"/>
      </w:pPr>
      <w:r>
        <w:rPr>
          <w:rFonts w:ascii="Times New Roman"/>
          <w:b w:val="false"/>
          <w:i w:val="false"/>
          <w:color w:val="000000"/>
          <w:sz w:val="28"/>
        </w:rPr>
        <w:t>
      5. Сапа жүйесінің рәсімдері</w:t>
      </w:r>
    </w:p>
    <w:bookmarkEnd w:id="469"/>
    <w:p>
      <w:pPr>
        <w:spacing w:after="0"/>
        <w:ind w:left="0"/>
        <w:jc w:val="both"/>
      </w:pPr>
      <w:r>
        <w:rPr>
          <w:rFonts w:ascii="Times New Roman"/>
          <w:b w:val="false"/>
          <w:i w:val="false"/>
          <w:color w:val="000000"/>
          <w:sz w:val="28"/>
        </w:rPr>
        <w:t>
      1) Техникалық қызмет көрсету аудитін ұйымдастыру рәсімдері;</w:t>
      </w:r>
    </w:p>
    <w:p>
      <w:pPr>
        <w:spacing w:after="0"/>
        <w:ind w:left="0"/>
        <w:jc w:val="both"/>
      </w:pPr>
      <w:r>
        <w:rPr>
          <w:rFonts w:ascii="Times New Roman"/>
          <w:b w:val="false"/>
          <w:i w:val="false"/>
          <w:color w:val="000000"/>
          <w:sz w:val="28"/>
        </w:rPr>
        <w:t>
      2) ӘК және құрауыштарының аудиті;</w:t>
      </w:r>
    </w:p>
    <w:p>
      <w:pPr>
        <w:spacing w:after="0"/>
        <w:ind w:left="0"/>
        <w:jc w:val="both"/>
      </w:pPr>
      <w:r>
        <w:rPr>
          <w:rFonts w:ascii="Times New Roman"/>
          <w:b w:val="false"/>
          <w:i w:val="false"/>
          <w:color w:val="000000"/>
          <w:sz w:val="28"/>
        </w:rPr>
        <w:t>
      3) Аудит кезінде анықталған кемшіліктерді (ақауларды) жою рәсімі;</w:t>
      </w:r>
    </w:p>
    <w:p>
      <w:pPr>
        <w:spacing w:after="0"/>
        <w:ind w:left="0"/>
        <w:jc w:val="both"/>
      </w:pPr>
      <w:r>
        <w:rPr>
          <w:rFonts w:ascii="Times New Roman"/>
          <w:b w:val="false"/>
          <w:i w:val="false"/>
          <w:color w:val="000000"/>
          <w:sz w:val="28"/>
        </w:rPr>
        <w:t>
      4) Техникалық қызмет көрсету жөнінде куәлік беретін персоналға біліктілік беру және оны оқыту рәсімдері;</w:t>
      </w:r>
    </w:p>
    <w:p>
      <w:pPr>
        <w:spacing w:after="0"/>
        <w:ind w:left="0"/>
        <w:jc w:val="both"/>
      </w:pPr>
      <w:r>
        <w:rPr>
          <w:rFonts w:ascii="Times New Roman"/>
          <w:b w:val="false"/>
          <w:i w:val="false"/>
          <w:color w:val="000000"/>
          <w:sz w:val="28"/>
        </w:rPr>
        <w:t>
      5) Техникалық қызмет көрсету жөнінде куәлік беретін персонал бойынша есептік деректер;</w:t>
      </w:r>
    </w:p>
    <w:p>
      <w:pPr>
        <w:spacing w:after="0"/>
        <w:ind w:left="0"/>
        <w:jc w:val="both"/>
      </w:pPr>
      <w:r>
        <w:rPr>
          <w:rFonts w:ascii="Times New Roman"/>
          <w:b w:val="false"/>
          <w:i w:val="false"/>
          <w:color w:val="000000"/>
          <w:sz w:val="28"/>
        </w:rPr>
        <w:t>
      6) Сапа жүйесінің аудиторлары;</w:t>
      </w:r>
    </w:p>
    <w:p>
      <w:pPr>
        <w:spacing w:after="0"/>
        <w:ind w:left="0"/>
        <w:jc w:val="both"/>
      </w:pPr>
      <w:r>
        <w:rPr>
          <w:rFonts w:ascii="Times New Roman"/>
          <w:b w:val="false"/>
          <w:i w:val="false"/>
          <w:color w:val="000000"/>
          <w:sz w:val="28"/>
        </w:rPr>
        <w:t>
      7) Инспекторлардың (қосалқы тексеруді қажет ететін жұмыстарды тексеретін) біліктілігін бақылау;</w:t>
      </w:r>
    </w:p>
    <w:p>
      <w:pPr>
        <w:spacing w:after="0"/>
        <w:ind w:left="0"/>
        <w:jc w:val="both"/>
      </w:pPr>
      <w:r>
        <w:rPr>
          <w:rFonts w:ascii="Times New Roman"/>
          <w:b w:val="false"/>
          <w:i w:val="false"/>
          <w:color w:val="000000"/>
          <w:sz w:val="28"/>
        </w:rPr>
        <w:t>
      8) Техникалық қызмет көрсету және жөндеу маманының біліктілігін бақылау;</w:t>
      </w:r>
    </w:p>
    <w:p>
      <w:pPr>
        <w:spacing w:after="0"/>
        <w:ind w:left="0"/>
        <w:jc w:val="both"/>
      </w:pPr>
      <w:r>
        <w:rPr>
          <w:rFonts w:ascii="Times New Roman"/>
          <w:b w:val="false"/>
          <w:i w:val="false"/>
          <w:color w:val="000000"/>
          <w:sz w:val="28"/>
        </w:rPr>
        <w:t>
      9) Техникалық қызмет көрсету бойынша көзделген техникалық қызмет көрсету көлемінен ауытқу процесін басқару;</w:t>
      </w:r>
    </w:p>
    <w:p>
      <w:pPr>
        <w:spacing w:after="0"/>
        <w:ind w:left="0"/>
        <w:jc w:val="both"/>
      </w:pPr>
      <w:r>
        <w:rPr>
          <w:rFonts w:ascii="Times New Roman"/>
          <w:b w:val="false"/>
          <w:i w:val="false"/>
          <w:color w:val="000000"/>
          <w:sz w:val="28"/>
        </w:rPr>
        <w:t>
      10) Техникалық қызмет көрсетуді ұйымдастыру рәсімдерінен ауытқу рұқсаттарын бақылау;</w:t>
      </w:r>
    </w:p>
    <w:p>
      <w:pPr>
        <w:spacing w:after="0"/>
        <w:ind w:left="0"/>
        <w:jc w:val="both"/>
      </w:pPr>
      <w:r>
        <w:rPr>
          <w:rFonts w:ascii="Times New Roman"/>
          <w:b w:val="false"/>
          <w:i w:val="false"/>
          <w:color w:val="000000"/>
          <w:sz w:val="28"/>
        </w:rPr>
        <w:t>
      11) Дәнекерлеу сияқты мамандандырылған жұмыстарға арналған біліктілік рәсімі, ыдыратпайтын бақылау;</w:t>
      </w:r>
    </w:p>
    <w:p>
      <w:pPr>
        <w:spacing w:after="0"/>
        <w:ind w:left="0"/>
        <w:jc w:val="both"/>
      </w:pPr>
      <w:r>
        <w:rPr>
          <w:rFonts w:ascii="Times New Roman"/>
          <w:b w:val="false"/>
          <w:i w:val="false"/>
          <w:color w:val="000000"/>
          <w:sz w:val="28"/>
        </w:rPr>
        <w:t>
      12) Жасап Дайындаушы зауыттың және басқа да сыртқы орындаушылардың техникалық қызмет көрсету жөніндегі жұмыс топтарының жұмысын бақылау;</w:t>
      </w:r>
    </w:p>
    <w:p>
      <w:pPr>
        <w:spacing w:after="0"/>
        <w:ind w:left="0"/>
        <w:jc w:val="both"/>
      </w:pPr>
      <w:r>
        <w:rPr>
          <w:rFonts w:ascii="Times New Roman"/>
          <w:b w:val="false"/>
          <w:i w:val="false"/>
          <w:color w:val="000000"/>
          <w:sz w:val="28"/>
        </w:rPr>
        <w:t>
      13) Адами фактор бойынша оқыту рәсімі;</w:t>
      </w:r>
    </w:p>
    <w:p>
      <w:pPr>
        <w:spacing w:after="0"/>
        <w:ind w:left="0"/>
        <w:jc w:val="both"/>
      </w:pPr>
      <w:r>
        <w:rPr>
          <w:rFonts w:ascii="Times New Roman"/>
          <w:b w:val="false"/>
          <w:i w:val="false"/>
          <w:color w:val="000000"/>
          <w:sz w:val="28"/>
        </w:rPr>
        <w:t>
      14) Персоналдың құзыреттілігін бағалау.</w:t>
      </w:r>
    </w:p>
    <w:bookmarkStart w:name="z516" w:id="470"/>
    <w:p>
      <w:pPr>
        <w:spacing w:after="0"/>
        <w:ind w:left="0"/>
        <w:jc w:val="both"/>
      </w:pPr>
      <w:r>
        <w:rPr>
          <w:rFonts w:ascii="Times New Roman"/>
          <w:b w:val="false"/>
          <w:i w:val="false"/>
          <w:color w:val="000000"/>
          <w:sz w:val="28"/>
        </w:rPr>
        <w:t>
      6. Техникалық қызмет көрсетудің орындалуы</w:t>
      </w:r>
    </w:p>
    <w:bookmarkEnd w:id="470"/>
    <w:p>
      <w:pPr>
        <w:spacing w:after="0"/>
        <w:ind w:left="0"/>
        <w:jc w:val="both"/>
      </w:pPr>
      <w:r>
        <w:rPr>
          <w:rFonts w:ascii="Times New Roman"/>
          <w:b w:val="false"/>
          <w:i w:val="false"/>
          <w:color w:val="000000"/>
          <w:sz w:val="28"/>
        </w:rPr>
        <w:t>
      1) Келісімшарт бойынша техникалық қызмет көрсету орындалатын Пайдаланушығалар тізбесі;</w:t>
      </w:r>
    </w:p>
    <w:p>
      <w:pPr>
        <w:spacing w:after="0"/>
        <w:ind w:left="0"/>
        <w:jc w:val="both"/>
      </w:pPr>
      <w:r>
        <w:rPr>
          <w:rFonts w:ascii="Times New Roman"/>
          <w:b w:val="false"/>
          <w:i w:val="false"/>
          <w:color w:val="000000"/>
          <w:sz w:val="28"/>
        </w:rPr>
        <w:t>
      2) Пайдаланушығаның рәсімі және оның құжаттарымен жұмыс;</w:t>
      </w:r>
    </w:p>
    <w:p>
      <w:pPr>
        <w:spacing w:after="0"/>
        <w:ind w:left="0"/>
        <w:jc w:val="both"/>
      </w:pPr>
      <w:r>
        <w:rPr>
          <w:rFonts w:ascii="Times New Roman"/>
          <w:b w:val="false"/>
          <w:i w:val="false"/>
          <w:color w:val="000000"/>
          <w:sz w:val="28"/>
        </w:rPr>
        <w:t>
      3) Пайдаланушығаның техникалық құжаттамасын толтыру.</w:t>
      </w:r>
    </w:p>
    <w:p>
      <w:pPr>
        <w:spacing w:after="0"/>
        <w:ind w:left="0"/>
        <w:jc w:val="both"/>
      </w:pPr>
      <w:r>
        <w:rPr>
          <w:rFonts w:ascii="Times New Roman"/>
          <w:b w:val="false"/>
          <w:i w:val="false"/>
          <w:color w:val="000000"/>
          <w:sz w:val="28"/>
        </w:rPr>
        <w:t>
      7. Қосымша мәліметтер</w:t>
      </w:r>
    </w:p>
    <w:p>
      <w:pPr>
        <w:spacing w:after="0"/>
        <w:ind w:left="0"/>
        <w:jc w:val="both"/>
      </w:pPr>
      <w:r>
        <w:rPr>
          <w:rFonts w:ascii="Times New Roman"/>
          <w:b w:val="false"/>
          <w:i w:val="false"/>
          <w:color w:val="000000"/>
          <w:sz w:val="28"/>
        </w:rPr>
        <w:t>
      1) Құжаттардың үлгілері;</w:t>
      </w:r>
    </w:p>
    <w:p>
      <w:pPr>
        <w:spacing w:after="0"/>
        <w:ind w:left="0"/>
        <w:jc w:val="both"/>
      </w:pPr>
      <w:r>
        <w:rPr>
          <w:rFonts w:ascii="Times New Roman"/>
          <w:b w:val="false"/>
          <w:i w:val="false"/>
          <w:color w:val="000000"/>
          <w:sz w:val="28"/>
        </w:rPr>
        <w:t>
      2) Қосалқы мердігерлердің тізімі;</w:t>
      </w:r>
    </w:p>
    <w:p>
      <w:pPr>
        <w:spacing w:after="0"/>
        <w:ind w:left="0"/>
        <w:jc w:val="both"/>
      </w:pPr>
      <w:r>
        <w:rPr>
          <w:rFonts w:ascii="Times New Roman"/>
          <w:b w:val="false"/>
          <w:i w:val="false"/>
          <w:color w:val="000000"/>
          <w:sz w:val="28"/>
        </w:rPr>
        <w:t>
      3) Жедел техникалық қызмет көрсету станцияларының тізімі;</w:t>
      </w:r>
    </w:p>
    <w:p>
      <w:pPr>
        <w:spacing w:after="0"/>
        <w:ind w:left="0"/>
        <w:jc w:val="both"/>
      </w:pPr>
      <w:r>
        <w:rPr>
          <w:rFonts w:ascii="Times New Roman"/>
          <w:b w:val="false"/>
          <w:i w:val="false"/>
          <w:color w:val="000000"/>
          <w:sz w:val="28"/>
        </w:rPr>
        <w:t>
      4) Келісімшарт бойынша техникалық қызмет көрсету орындалатын Пайдаланушығалар тізімі.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ұйымына</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Авиациялық техникаға техникалық қызмет көрсету және жөндеу жөніндегі ұйымның басшы құрамы туралы мәліметтер</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техникаға техникалық қызмет көрсету және оны жөндеу жөніндегі ұйымның бағаны</w:t>
            </w:r>
            <w:r>
              <w:br/>
            </w:r>
            <w:r>
              <w:rPr>
                <w:rFonts w:ascii="Times New Roman"/>
                <w:b w:val="false"/>
                <w:i w:val="false"/>
                <w:color w:val="000000"/>
                <w:sz w:val="20"/>
              </w:rPr>
              <w:t>
Басқару персоналын көрсету:</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170"/>
              <w:gridCol w:w="6017"/>
              <w:gridCol w:w="341"/>
              <w:gridCol w:w="715"/>
              <w:gridCol w:w="366"/>
              <w:gridCol w:w="366"/>
              <w:gridCol w:w="366"/>
              <w:gridCol w:w="466"/>
              <w:gridCol w:w="467"/>
              <w:gridCol w:w="26"/>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Басшы</w:t>
                  </w:r>
                  <w:r>
                    <w:br/>
                  </w:r>
                  <w:r>
                    <w:rPr>
                      <w:rFonts w:ascii="Times New Roman"/>
                      <w:b w:val="false"/>
                      <w:i w:val="false"/>
                      <w:color w:val="000000"/>
                      <w:sz w:val="20"/>
                    </w:rPr>
                    <w:t>
</w:t>
                  </w:r>
                </w:p>
              </w:tc>
              <w:tc>
                <w:tcPr>
                  <w:tcW w:w="60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Инженерлік-авиациялық қызметтің басшысы ( АӘК пайдаланушысы үшін)</w:t>
                  </w: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Сапаны бақылау басшысы </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 Аты Әкесінің аты (болған жағдайда):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Авиациялық техникаға техникалық қызмет көрсету және оны жөндеу жөніндегі ұйымның лауазымы: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Азаматтық авиация саласындағы біліктілік:</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Азаматтық авиация саласындағы жұмыс тәжірибесі:</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Авиациялық техникаға техникалық қызмет көрсету және оны жөндеу жөніндегі ұйымның атауы:</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Авиациялық техникаға техникалық қызмет көрсету және оны жөндеу жөніндегі ұйым сертификатының нөмірі:</w:t>
                  </w:r>
                </w:p>
              </w:tc>
            </w:tr>
            <w:tr>
              <w:trPr>
                <w:trHeight w:val="30" w:hRule="atLeast"/>
              </w:trPr>
              <w:tc>
                <w:tcPr>
                  <w:tcW w:w="3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Уәкілетті ұйым тұлғасына арналған баған:</w:t>
            </w:r>
            <w:r>
              <w:br/>
            </w:r>
            <w:r>
              <w:rPr>
                <w:rFonts w:ascii="Times New Roman"/>
                <w:b w:val="false"/>
                <w:i w:val="false"/>
                <w:color w:val="000000"/>
                <w:sz w:val="20"/>
              </w:rPr>
              <w:t>
Уәкілетті ұйымның қызметкерінің Тегі Аты Әкесінің аты (болған жағдайда) және қолы немесе ол уәкілеттік берген тұлғаның:</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363"/>
              <w:gridCol w:w="1418"/>
              <w:gridCol w:w="6059"/>
              <w:gridCol w:w="1460"/>
            </w:tblGrid>
            <w:tr>
              <w:trPr>
                <w:trHeight w:val="30" w:hRule="atLeast"/>
              </w:trPr>
              <w:tc>
                <w:tcPr>
                  <w:tcW w:w="3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4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