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3144" w14:textId="5c23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(33-шығарылым)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15 қазандағы № 550 бұйрығы. Қазақстан Республикасының Әділет министрлігінде 2019 жылғы 16 қазанда № 19477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(33-шығарылым)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(33-шығарылым) бекіту туралы" Қазақстан Республикасы Еңбек және халықты әлеуметтік қорғау министрінің 2012 жылғы 9 қазандағы № 389-ө-м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8028 болып тіркелген, 2013 жылғы 30 қаңтарда № 56 (27995)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А.А.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15 қазандағы</w:t>
            </w:r>
            <w:r>
              <w:br/>
            </w:r>
            <w:r>
              <w:rPr>
                <w:rFonts w:ascii="Times New Roman"/>
                <w:b w:val="false"/>
                <w:i w:val="false"/>
                <w:color w:val="000000"/>
                <w:sz w:val="20"/>
              </w:rPr>
              <w:t>№ 550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(33-шығарылым)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(бұдан әрі - БТБА) (33 - шығарылым) жасанды тері жасау өндірісі бойынша жұмыстарды көздейді.</w:t>
      </w:r>
    </w:p>
    <w:bookmarkEnd w:id="11"/>
    <w:bookmarkStart w:name="z14" w:id="12"/>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тараударда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Жасанды тері жасау өндірісі жұмыстарға арналған разрядтар бойынша жұмысшы кәсіптерінің тарифтік-біліктілік сипаттамалары 1-параграф. Талшық пен қабықты мөлшерлеуші, 2-разряд</w:t>
      </w:r>
    </w:p>
    <w:bookmarkEnd w:id="14"/>
    <w:bookmarkStart w:name="z17" w:id="15"/>
    <w:p>
      <w:pPr>
        <w:spacing w:after="0"/>
        <w:ind w:left="0"/>
        <w:jc w:val="both"/>
      </w:pPr>
      <w:r>
        <w:rPr>
          <w:rFonts w:ascii="Times New Roman"/>
          <w:b w:val="false"/>
          <w:i w:val="false"/>
          <w:color w:val="000000"/>
          <w:sz w:val="28"/>
        </w:rPr>
        <w:t>
      4. Жұмыс сипаттамасы:</w:t>
      </w:r>
    </w:p>
    <w:bookmarkEnd w:id="15"/>
    <w:p>
      <w:pPr>
        <w:spacing w:after="0"/>
        <w:ind w:left="0"/>
        <w:jc w:val="both"/>
      </w:pPr>
      <w:r>
        <w:rPr>
          <w:rFonts w:ascii="Times New Roman"/>
          <w:b w:val="false"/>
          <w:i w:val="false"/>
          <w:color w:val="000000"/>
          <w:sz w:val="28"/>
        </w:rPr>
        <w:t>
      жасанды теріден пластина жасау және термопластикалық материалдар жасау үшін берілген рецептура бойынша талшықты тарам және қабықты қолмен мөлшерлеу;</w:t>
      </w:r>
    </w:p>
    <w:p>
      <w:pPr>
        <w:spacing w:after="0"/>
        <w:ind w:left="0"/>
        <w:jc w:val="both"/>
      </w:pPr>
      <w:r>
        <w:rPr>
          <w:rFonts w:ascii="Times New Roman"/>
          <w:b w:val="false"/>
          <w:i w:val="false"/>
          <w:color w:val="000000"/>
          <w:sz w:val="28"/>
        </w:rPr>
        <w:t>
      әр түрге сәйкес жасанды тері пластиналары немесе термопластикалық материалдарға талшықты тарам мен қабық ілмектерін өлшеу, талшықтарды құрылымы бойынша түр-түрге бөлу;</w:t>
      </w:r>
    </w:p>
    <w:p>
      <w:pPr>
        <w:spacing w:after="0"/>
        <w:ind w:left="0"/>
        <w:jc w:val="both"/>
      </w:pPr>
      <w:r>
        <w:rPr>
          <w:rFonts w:ascii="Times New Roman"/>
          <w:b w:val="false"/>
          <w:i w:val="false"/>
          <w:color w:val="000000"/>
          <w:sz w:val="28"/>
        </w:rPr>
        <w:t>
      өлшеген кезде рецепт бойынша бір құрауышты басқамен алмастыру немесе жүктік сипаттамалар кестесіне сай ілмектерді құрауыштармен толықтыру;</w:t>
      </w:r>
    </w:p>
    <w:p>
      <w:pPr>
        <w:spacing w:after="0"/>
        <w:ind w:left="0"/>
        <w:jc w:val="both"/>
      </w:pPr>
      <w:r>
        <w:rPr>
          <w:rFonts w:ascii="Times New Roman"/>
          <w:b w:val="false"/>
          <w:i w:val="false"/>
          <w:color w:val="000000"/>
          <w:sz w:val="28"/>
        </w:rPr>
        <w:t>
      төсейтін қағазды жинау, қол пресінде байламдарға қысу;</w:t>
      </w:r>
    </w:p>
    <w:p>
      <w:pPr>
        <w:spacing w:after="0"/>
        <w:ind w:left="0"/>
        <w:jc w:val="both"/>
      </w:pPr>
      <w:r>
        <w:rPr>
          <w:rFonts w:ascii="Times New Roman"/>
          <w:b w:val="false"/>
          <w:i w:val="false"/>
          <w:color w:val="000000"/>
          <w:sz w:val="28"/>
        </w:rPr>
        <w:t>
      терілерді байлау және арбаларда берілген жерге жеткізу.</w:t>
      </w:r>
    </w:p>
    <w:bookmarkStart w:name="z18" w:id="16"/>
    <w:p>
      <w:pPr>
        <w:spacing w:after="0"/>
        <w:ind w:left="0"/>
        <w:jc w:val="both"/>
      </w:pPr>
      <w:r>
        <w:rPr>
          <w:rFonts w:ascii="Times New Roman"/>
          <w:b w:val="false"/>
          <w:i w:val="false"/>
          <w:color w:val="000000"/>
          <w:sz w:val="28"/>
        </w:rPr>
        <w:t>
      5. Білуге тиіс:</w:t>
      </w:r>
    </w:p>
    <w:bookmarkEnd w:id="16"/>
    <w:p>
      <w:pPr>
        <w:spacing w:after="0"/>
        <w:ind w:left="0"/>
        <w:jc w:val="both"/>
      </w:pPr>
      <w:r>
        <w:rPr>
          <w:rFonts w:ascii="Times New Roman"/>
          <w:b w:val="false"/>
          <w:i w:val="false"/>
          <w:color w:val="000000"/>
          <w:sz w:val="28"/>
        </w:rPr>
        <w:t>
      таразы мен қол пресінің құрылымы мен қолдану ережелерін;</w:t>
      </w:r>
    </w:p>
    <w:p>
      <w:pPr>
        <w:spacing w:after="0"/>
        <w:ind w:left="0"/>
        <w:jc w:val="both"/>
      </w:pPr>
      <w:r>
        <w:rPr>
          <w:rFonts w:ascii="Times New Roman"/>
          <w:b w:val="false"/>
          <w:i w:val="false"/>
          <w:color w:val="000000"/>
          <w:sz w:val="28"/>
        </w:rPr>
        <w:t>
      қабықтар түрлерін, тарам талшықтарының ұзынынан және көлденеңнен орналасудың айырмашылықтарын.</w:t>
      </w:r>
    </w:p>
    <w:bookmarkStart w:name="z19" w:id="17"/>
    <w:p>
      <w:pPr>
        <w:spacing w:after="0"/>
        <w:ind w:left="0"/>
        <w:jc w:val="left"/>
      </w:pPr>
      <w:r>
        <w:rPr>
          <w:rFonts w:ascii="Times New Roman"/>
          <w:b/>
          <w:i w:val="false"/>
          <w:color w:val="000000"/>
        </w:rPr>
        <w:t xml:space="preserve"> 2-параграф. Сыздық жасаушы, 2-разряд</w:t>
      </w:r>
    </w:p>
    <w:bookmarkEnd w:id="17"/>
    <w:bookmarkStart w:name="z20" w:id="18"/>
    <w:p>
      <w:pPr>
        <w:spacing w:after="0"/>
        <w:ind w:left="0"/>
        <w:jc w:val="both"/>
      </w:pPr>
      <w:r>
        <w:rPr>
          <w:rFonts w:ascii="Times New Roman"/>
          <w:b w:val="false"/>
          <w:i w:val="false"/>
          <w:color w:val="000000"/>
          <w:sz w:val="28"/>
        </w:rPr>
        <w:t>
      6. Жұмыс сипаттамасы:</w:t>
      </w:r>
    </w:p>
    <w:bookmarkEnd w:id="18"/>
    <w:p>
      <w:pPr>
        <w:spacing w:after="0"/>
        <w:ind w:left="0"/>
        <w:jc w:val="both"/>
      </w:pPr>
      <w:r>
        <w:rPr>
          <w:rFonts w:ascii="Times New Roman"/>
          <w:b w:val="false"/>
          <w:i w:val="false"/>
          <w:color w:val="000000"/>
          <w:sz w:val="28"/>
        </w:rPr>
        <w:t>
      орналастыратын машиналарда шприцтелген әсемдеуге арналған поливинилхлоридті сыздықты орналастыру;</w:t>
      </w:r>
    </w:p>
    <w:p>
      <w:pPr>
        <w:spacing w:after="0"/>
        <w:ind w:left="0"/>
        <w:jc w:val="both"/>
      </w:pPr>
      <w:r>
        <w:rPr>
          <w:rFonts w:ascii="Times New Roman"/>
          <w:b w:val="false"/>
          <w:i w:val="false"/>
          <w:color w:val="000000"/>
          <w:sz w:val="28"/>
        </w:rPr>
        <w:t>
      машинаны жөндеу, машинаға жартылай даяр өнімді беру;</w:t>
      </w:r>
    </w:p>
    <w:p>
      <w:pPr>
        <w:spacing w:after="0"/>
        <w:ind w:left="0"/>
        <w:jc w:val="both"/>
      </w:pPr>
      <w:r>
        <w:rPr>
          <w:rFonts w:ascii="Times New Roman"/>
          <w:b w:val="false"/>
          <w:i w:val="false"/>
          <w:color w:val="000000"/>
          <w:sz w:val="28"/>
        </w:rPr>
        <w:t>
      машина, механизм және қосымша құрылғылар жұмысын бақылау;</w:t>
      </w:r>
    </w:p>
    <w:p>
      <w:pPr>
        <w:spacing w:after="0"/>
        <w:ind w:left="0"/>
        <w:jc w:val="both"/>
      </w:pPr>
      <w:r>
        <w:rPr>
          <w:rFonts w:ascii="Times New Roman"/>
          <w:b w:val="false"/>
          <w:i w:val="false"/>
          <w:color w:val="000000"/>
          <w:sz w:val="28"/>
        </w:rPr>
        <w:t>
      сыздықтың машина арқылы өту жылдамдығын, орналасуын және жылжу аралығын реттеу;</w:t>
      </w:r>
    </w:p>
    <w:p>
      <w:pPr>
        <w:spacing w:after="0"/>
        <w:ind w:left="0"/>
        <w:jc w:val="both"/>
      </w:pPr>
      <w:r>
        <w:rPr>
          <w:rFonts w:ascii="Times New Roman"/>
          <w:b w:val="false"/>
          <w:i w:val="false"/>
          <w:color w:val="000000"/>
          <w:sz w:val="28"/>
        </w:rPr>
        <w:t>
      орналасу сапасын қадағалау;</w:t>
      </w:r>
    </w:p>
    <w:p>
      <w:pPr>
        <w:spacing w:after="0"/>
        <w:ind w:left="0"/>
        <w:jc w:val="both"/>
      </w:pPr>
      <w:r>
        <w:rPr>
          <w:rFonts w:ascii="Times New Roman"/>
          <w:b w:val="false"/>
          <w:i w:val="false"/>
          <w:color w:val="000000"/>
          <w:sz w:val="28"/>
        </w:rPr>
        <w:t>
      сыздықты тығырыққа орау және одан шешу.</w:t>
      </w:r>
    </w:p>
    <w:bookmarkStart w:name="z21" w:id="19"/>
    <w:p>
      <w:pPr>
        <w:spacing w:after="0"/>
        <w:ind w:left="0"/>
        <w:jc w:val="both"/>
      </w:pPr>
      <w:r>
        <w:rPr>
          <w:rFonts w:ascii="Times New Roman"/>
          <w:b w:val="false"/>
          <w:i w:val="false"/>
          <w:color w:val="000000"/>
          <w:sz w:val="28"/>
        </w:rPr>
        <w:t>
      7. Білуге тиіс:</w:t>
      </w:r>
    </w:p>
    <w:bookmarkEnd w:id="19"/>
    <w:p>
      <w:pPr>
        <w:spacing w:after="0"/>
        <w:ind w:left="0"/>
        <w:jc w:val="both"/>
      </w:pPr>
      <w:r>
        <w:rPr>
          <w:rFonts w:ascii="Times New Roman"/>
          <w:b w:val="false"/>
          <w:i w:val="false"/>
          <w:color w:val="000000"/>
          <w:sz w:val="28"/>
        </w:rPr>
        <w:t>
      орналастыру машинасы және қосалқы механизмдердің құрылымын және жұмыс істеу принциптерін;</w:t>
      </w:r>
    </w:p>
    <w:p>
      <w:pPr>
        <w:spacing w:after="0"/>
        <w:ind w:left="0"/>
        <w:jc w:val="both"/>
      </w:pPr>
      <w:r>
        <w:rPr>
          <w:rFonts w:ascii="Times New Roman"/>
          <w:b w:val="false"/>
          <w:i w:val="false"/>
          <w:color w:val="000000"/>
          <w:sz w:val="28"/>
        </w:rPr>
        <w:t>
      даяр бұйымдардың сапасына қойылатын техникалық талаптар, орналастыру тәсілдері.</w:t>
      </w:r>
    </w:p>
    <w:bookmarkStart w:name="z22" w:id="20"/>
    <w:p>
      <w:pPr>
        <w:spacing w:after="0"/>
        <w:ind w:left="0"/>
        <w:jc w:val="left"/>
      </w:pPr>
      <w:r>
        <w:rPr>
          <w:rFonts w:ascii="Times New Roman"/>
          <w:b/>
          <w:i w:val="false"/>
          <w:color w:val="000000"/>
        </w:rPr>
        <w:t xml:space="preserve"> 3-параграф. Сыздық жасаушы, 3-разряд</w:t>
      </w:r>
    </w:p>
    <w:bookmarkEnd w:id="20"/>
    <w:bookmarkStart w:name="z23" w:id="21"/>
    <w:p>
      <w:pPr>
        <w:spacing w:after="0"/>
        <w:ind w:left="0"/>
        <w:jc w:val="both"/>
      </w:pPr>
      <w:r>
        <w:rPr>
          <w:rFonts w:ascii="Times New Roman"/>
          <w:b w:val="false"/>
          <w:i w:val="false"/>
          <w:color w:val="000000"/>
          <w:sz w:val="28"/>
        </w:rPr>
        <w:t>
      8. Жұмыс сипаттамасы:</w:t>
      </w:r>
    </w:p>
    <w:bookmarkEnd w:id="21"/>
    <w:p>
      <w:pPr>
        <w:spacing w:after="0"/>
        <w:ind w:left="0"/>
        <w:jc w:val="both"/>
      </w:pPr>
      <w:r>
        <w:rPr>
          <w:rFonts w:ascii="Times New Roman"/>
          <w:b w:val="false"/>
          <w:i w:val="false"/>
          <w:color w:val="000000"/>
          <w:sz w:val="28"/>
        </w:rPr>
        <w:t>
      престеу мен желімдеу катодымен тасу сыздығын жасау;</w:t>
      </w:r>
    </w:p>
    <w:p>
      <w:pPr>
        <w:spacing w:after="0"/>
        <w:ind w:left="0"/>
        <w:jc w:val="both"/>
      </w:pPr>
      <w:r>
        <w:rPr>
          <w:rFonts w:ascii="Times New Roman"/>
          <w:b w:val="false"/>
          <w:i w:val="false"/>
          <w:color w:val="000000"/>
          <w:sz w:val="28"/>
        </w:rPr>
        <w:t>
      пластина жиектерін, құрылғыларды, бөлшектерді желім жағу үшін гидравликалық пресс, машина, станокты жұмысқа даярлау;</w:t>
      </w:r>
    </w:p>
    <w:p>
      <w:pPr>
        <w:spacing w:after="0"/>
        <w:ind w:left="0"/>
        <w:jc w:val="both"/>
      </w:pPr>
      <w:r>
        <w:rPr>
          <w:rFonts w:ascii="Times New Roman"/>
          <w:b w:val="false"/>
          <w:i w:val="false"/>
          <w:color w:val="000000"/>
          <w:sz w:val="28"/>
        </w:rPr>
        <w:t>
      пресс тақталарын қыздыру;</w:t>
      </w:r>
    </w:p>
    <w:p>
      <w:pPr>
        <w:spacing w:after="0"/>
        <w:ind w:left="0"/>
        <w:jc w:val="both"/>
      </w:pPr>
      <w:r>
        <w:rPr>
          <w:rFonts w:ascii="Times New Roman"/>
          <w:b w:val="false"/>
          <w:i w:val="false"/>
          <w:color w:val="000000"/>
          <w:sz w:val="28"/>
        </w:rPr>
        <w:t>
      пластиналарды жұмыс орнына жеткізу;</w:t>
      </w:r>
    </w:p>
    <w:p>
      <w:pPr>
        <w:spacing w:after="0"/>
        <w:ind w:left="0"/>
        <w:jc w:val="both"/>
      </w:pPr>
      <w:r>
        <w:rPr>
          <w:rFonts w:ascii="Times New Roman"/>
          <w:b w:val="false"/>
          <w:i w:val="false"/>
          <w:color w:val="000000"/>
          <w:sz w:val="28"/>
        </w:rPr>
        <w:t>
      машинада пластиналарды кесік жағынан жиектерін кесу және арнайы жабдықта желім жағу;</w:t>
      </w:r>
    </w:p>
    <w:p>
      <w:pPr>
        <w:spacing w:after="0"/>
        <w:ind w:left="0"/>
        <w:jc w:val="both"/>
      </w:pPr>
      <w:r>
        <w:rPr>
          <w:rFonts w:ascii="Times New Roman"/>
          <w:b w:val="false"/>
          <w:i w:val="false"/>
          <w:color w:val="000000"/>
          <w:sz w:val="28"/>
        </w:rPr>
        <w:t>
      желімнің дұрыс жағылуын қадағалау;</w:t>
      </w:r>
    </w:p>
    <w:p>
      <w:pPr>
        <w:spacing w:after="0"/>
        <w:ind w:left="0"/>
        <w:jc w:val="both"/>
      </w:pPr>
      <w:r>
        <w:rPr>
          <w:rFonts w:ascii="Times New Roman"/>
          <w:b w:val="false"/>
          <w:i w:val="false"/>
          <w:color w:val="000000"/>
          <w:sz w:val="28"/>
        </w:rPr>
        <w:t>
      пластиналарды цилиндр пішініне сай желімдеу;</w:t>
      </w:r>
    </w:p>
    <w:p>
      <w:pPr>
        <w:spacing w:after="0"/>
        <w:ind w:left="0"/>
        <w:jc w:val="both"/>
      </w:pPr>
      <w:r>
        <w:rPr>
          <w:rFonts w:ascii="Times New Roman"/>
          <w:b w:val="false"/>
          <w:i w:val="false"/>
          <w:color w:val="000000"/>
          <w:sz w:val="28"/>
        </w:rPr>
        <w:t>
      тігілген жерді қысатын станокта желімделген жерді қысу;</w:t>
      </w:r>
    </w:p>
    <w:p>
      <w:pPr>
        <w:spacing w:after="0"/>
        <w:ind w:left="0"/>
        <w:jc w:val="both"/>
      </w:pPr>
      <w:r>
        <w:rPr>
          <w:rFonts w:ascii="Times New Roman"/>
          <w:b w:val="false"/>
          <w:i w:val="false"/>
          <w:color w:val="000000"/>
          <w:sz w:val="28"/>
        </w:rPr>
        <w:t>
      гидравликалық престе тігісті престеу және желімдеу;</w:t>
      </w:r>
    </w:p>
    <w:p>
      <w:pPr>
        <w:spacing w:after="0"/>
        <w:ind w:left="0"/>
        <w:jc w:val="both"/>
      </w:pPr>
      <w:r>
        <w:rPr>
          <w:rFonts w:ascii="Times New Roman"/>
          <w:b w:val="false"/>
          <w:i w:val="false"/>
          <w:color w:val="000000"/>
          <w:sz w:val="28"/>
        </w:rPr>
        <w:t>
      бақылау-өлшеу аспаптарымен желімдеу үрдісін бақылау және бу мен судың дұрыс берілуін реттеу;</w:t>
      </w:r>
    </w:p>
    <w:p>
      <w:pPr>
        <w:spacing w:after="0"/>
        <w:ind w:left="0"/>
        <w:jc w:val="both"/>
      </w:pPr>
      <w:r>
        <w:rPr>
          <w:rFonts w:ascii="Times New Roman"/>
          <w:b w:val="false"/>
          <w:i w:val="false"/>
          <w:color w:val="000000"/>
          <w:sz w:val="28"/>
        </w:rPr>
        <w:t>
      престі төменгі және жоғарғы қысымға қою;</w:t>
      </w:r>
    </w:p>
    <w:p>
      <w:pPr>
        <w:spacing w:after="0"/>
        <w:ind w:left="0"/>
        <w:jc w:val="both"/>
      </w:pPr>
      <w:r>
        <w:rPr>
          <w:rFonts w:ascii="Times New Roman"/>
          <w:b w:val="false"/>
          <w:i w:val="false"/>
          <w:color w:val="000000"/>
          <w:sz w:val="28"/>
        </w:rPr>
        <w:t>
      қию машинасында желімделген цилиндрді берілген өлшемдерге сәйкес қию;</w:t>
      </w:r>
    </w:p>
    <w:p>
      <w:pPr>
        <w:spacing w:after="0"/>
        <w:ind w:left="0"/>
        <w:jc w:val="both"/>
      </w:pPr>
      <w:r>
        <w:rPr>
          <w:rFonts w:ascii="Times New Roman"/>
          <w:b w:val="false"/>
          <w:i w:val="false"/>
          <w:color w:val="000000"/>
          <w:sz w:val="28"/>
        </w:rPr>
        <w:t>
      таспаны орамдарға орау және оларды келесі операцияға жіберу.</w:t>
      </w:r>
    </w:p>
    <w:bookmarkStart w:name="z24" w:id="22"/>
    <w:p>
      <w:pPr>
        <w:spacing w:after="0"/>
        <w:ind w:left="0"/>
        <w:jc w:val="both"/>
      </w:pPr>
      <w:r>
        <w:rPr>
          <w:rFonts w:ascii="Times New Roman"/>
          <w:b w:val="false"/>
          <w:i w:val="false"/>
          <w:color w:val="000000"/>
          <w:sz w:val="28"/>
        </w:rPr>
        <w:t>
      9. Білуге тиіс:</w:t>
      </w:r>
    </w:p>
    <w:bookmarkEnd w:id="22"/>
    <w:p>
      <w:pPr>
        <w:spacing w:after="0"/>
        <w:ind w:left="0"/>
        <w:jc w:val="both"/>
      </w:pPr>
      <w:r>
        <w:rPr>
          <w:rFonts w:ascii="Times New Roman"/>
          <w:b w:val="false"/>
          <w:i w:val="false"/>
          <w:color w:val="000000"/>
          <w:sz w:val="28"/>
        </w:rPr>
        <w:t>
      әр машинада жартылай даяр өнімді өңдеу тәртібін;</w:t>
      </w:r>
    </w:p>
    <w:p>
      <w:pPr>
        <w:spacing w:after="0"/>
        <w:ind w:left="0"/>
        <w:jc w:val="both"/>
      </w:pPr>
      <w:r>
        <w:rPr>
          <w:rFonts w:ascii="Times New Roman"/>
          <w:b w:val="false"/>
          <w:i w:val="false"/>
          <w:color w:val="000000"/>
          <w:sz w:val="28"/>
        </w:rPr>
        <w:t>
      қызмет көрсетілетін жабдықтың құрылымын;</w:t>
      </w:r>
    </w:p>
    <w:p>
      <w:pPr>
        <w:spacing w:after="0"/>
        <w:ind w:left="0"/>
        <w:jc w:val="both"/>
      </w:pPr>
      <w:r>
        <w:rPr>
          <w:rFonts w:ascii="Times New Roman"/>
          <w:b w:val="false"/>
          <w:i w:val="false"/>
          <w:color w:val="000000"/>
          <w:sz w:val="28"/>
        </w:rPr>
        <w:t>
      өңделіп жатқан пластиналардың қасиеттерін;</w:t>
      </w:r>
    </w:p>
    <w:p>
      <w:pPr>
        <w:spacing w:after="0"/>
        <w:ind w:left="0"/>
        <w:jc w:val="both"/>
      </w:pPr>
      <w:r>
        <w:rPr>
          <w:rFonts w:ascii="Times New Roman"/>
          <w:b w:val="false"/>
          <w:i w:val="false"/>
          <w:color w:val="000000"/>
          <w:sz w:val="28"/>
        </w:rPr>
        <w:t>
      даяр өнімге қойылатын талаптарды;</w:t>
      </w:r>
    </w:p>
    <w:p>
      <w:pPr>
        <w:spacing w:after="0"/>
        <w:ind w:left="0"/>
        <w:jc w:val="both"/>
      </w:pPr>
      <w:r>
        <w:rPr>
          <w:rFonts w:ascii="Times New Roman"/>
          <w:b w:val="false"/>
          <w:i w:val="false"/>
          <w:color w:val="000000"/>
          <w:sz w:val="28"/>
        </w:rPr>
        <w:t>
      бақылау-өлшеу құрылғыларды қолдану ережелерін.</w:t>
      </w:r>
    </w:p>
    <w:bookmarkStart w:name="z25" w:id="23"/>
    <w:p>
      <w:pPr>
        <w:spacing w:after="0"/>
        <w:ind w:left="0"/>
        <w:jc w:val="left"/>
      </w:pPr>
      <w:r>
        <w:rPr>
          <w:rFonts w:ascii="Times New Roman"/>
          <w:b/>
          <w:i w:val="false"/>
          <w:color w:val="000000"/>
        </w:rPr>
        <w:t xml:space="preserve"> 4-параграф. Синель жасаушы, 2-разряд</w:t>
      </w:r>
    </w:p>
    <w:bookmarkEnd w:id="23"/>
    <w:bookmarkStart w:name="z26" w:id="24"/>
    <w:p>
      <w:pPr>
        <w:spacing w:after="0"/>
        <w:ind w:left="0"/>
        <w:jc w:val="both"/>
      </w:pPr>
      <w:r>
        <w:rPr>
          <w:rFonts w:ascii="Times New Roman"/>
          <w:b w:val="false"/>
          <w:i w:val="false"/>
          <w:color w:val="000000"/>
          <w:sz w:val="28"/>
        </w:rPr>
        <w:t>
      10. Жұмыс сипаттамасы:</w:t>
      </w:r>
    </w:p>
    <w:bookmarkEnd w:id="24"/>
    <w:p>
      <w:pPr>
        <w:spacing w:after="0"/>
        <w:ind w:left="0"/>
        <w:jc w:val="both"/>
      </w:pPr>
      <w:r>
        <w:rPr>
          <w:rFonts w:ascii="Times New Roman"/>
          <w:b w:val="false"/>
          <w:i w:val="false"/>
          <w:color w:val="000000"/>
          <w:sz w:val="28"/>
        </w:rPr>
        <w:t>
      арнайы машиналарда синелді бұрау және тарқату;</w:t>
      </w:r>
    </w:p>
    <w:p>
      <w:pPr>
        <w:spacing w:after="0"/>
        <w:ind w:left="0"/>
        <w:jc w:val="both"/>
      </w:pPr>
      <w:r>
        <w:rPr>
          <w:rFonts w:ascii="Times New Roman"/>
          <w:b w:val="false"/>
          <w:i w:val="false"/>
          <w:color w:val="000000"/>
          <w:sz w:val="28"/>
        </w:rPr>
        <w:t>
      машинаның техникалық жағдайын тексеру;</w:t>
      </w:r>
    </w:p>
    <w:p>
      <w:pPr>
        <w:spacing w:after="0"/>
        <w:ind w:left="0"/>
        <w:jc w:val="both"/>
      </w:pPr>
      <w:r>
        <w:rPr>
          <w:rFonts w:ascii="Times New Roman"/>
          <w:b w:val="false"/>
          <w:i w:val="false"/>
          <w:color w:val="000000"/>
          <w:sz w:val="28"/>
        </w:rPr>
        <w:t>
      машинаға ширатылған синелді салу;</w:t>
      </w:r>
    </w:p>
    <w:p>
      <w:pPr>
        <w:spacing w:after="0"/>
        <w:ind w:left="0"/>
        <w:jc w:val="both"/>
      </w:pPr>
      <w:r>
        <w:rPr>
          <w:rFonts w:ascii="Times New Roman"/>
          <w:b w:val="false"/>
          <w:i w:val="false"/>
          <w:color w:val="000000"/>
          <w:sz w:val="28"/>
        </w:rPr>
        <w:t>
      ширату мен тарқату үрдісінің дұрыстығын бақылау;</w:t>
      </w:r>
    </w:p>
    <w:p>
      <w:pPr>
        <w:spacing w:after="0"/>
        <w:ind w:left="0"/>
        <w:jc w:val="both"/>
      </w:pPr>
      <w:r>
        <w:rPr>
          <w:rFonts w:ascii="Times New Roman"/>
          <w:b w:val="false"/>
          <w:i w:val="false"/>
          <w:color w:val="000000"/>
          <w:sz w:val="28"/>
        </w:rPr>
        <w:t>
      синелдің созылуын реттеу;</w:t>
      </w:r>
    </w:p>
    <w:p>
      <w:pPr>
        <w:spacing w:after="0"/>
        <w:ind w:left="0"/>
        <w:jc w:val="both"/>
      </w:pPr>
      <w:r>
        <w:rPr>
          <w:rFonts w:ascii="Times New Roman"/>
          <w:b w:val="false"/>
          <w:i w:val="false"/>
          <w:color w:val="000000"/>
          <w:sz w:val="28"/>
        </w:rPr>
        <w:t>
      үзілген жерлерін жалғау, орауларды ауыстыру;</w:t>
      </w:r>
    </w:p>
    <w:p>
      <w:pPr>
        <w:spacing w:after="0"/>
        <w:ind w:left="0"/>
        <w:jc w:val="both"/>
      </w:pPr>
      <w:r>
        <w:rPr>
          <w:rFonts w:ascii="Times New Roman"/>
          <w:b w:val="false"/>
          <w:i w:val="false"/>
          <w:color w:val="000000"/>
          <w:sz w:val="28"/>
        </w:rPr>
        <w:t>
      синелді ыдысқа салатын жабдыққа салу;</w:t>
      </w:r>
    </w:p>
    <w:p>
      <w:pPr>
        <w:spacing w:after="0"/>
        <w:ind w:left="0"/>
        <w:jc w:val="both"/>
      </w:pPr>
      <w:r>
        <w:rPr>
          <w:rFonts w:ascii="Times New Roman"/>
          <w:b w:val="false"/>
          <w:i w:val="false"/>
          <w:color w:val="000000"/>
          <w:sz w:val="28"/>
        </w:rPr>
        <w:t>
      синелді ыдысқа салуды бақылау және синелдің сапасын бақылау;.</w:t>
      </w:r>
    </w:p>
    <w:p>
      <w:pPr>
        <w:spacing w:after="0"/>
        <w:ind w:left="0"/>
        <w:jc w:val="both"/>
      </w:pPr>
      <w:r>
        <w:rPr>
          <w:rFonts w:ascii="Times New Roman"/>
          <w:b w:val="false"/>
          <w:i w:val="false"/>
          <w:color w:val="000000"/>
          <w:sz w:val="28"/>
        </w:rPr>
        <w:t>
      толған ыдыстарды алмастыру, синелді тапсыру.</w:t>
      </w:r>
    </w:p>
    <w:bookmarkStart w:name="z27" w:id="25"/>
    <w:p>
      <w:pPr>
        <w:spacing w:after="0"/>
        <w:ind w:left="0"/>
        <w:jc w:val="both"/>
      </w:pPr>
      <w:r>
        <w:rPr>
          <w:rFonts w:ascii="Times New Roman"/>
          <w:b w:val="false"/>
          <w:i w:val="false"/>
          <w:color w:val="000000"/>
          <w:sz w:val="28"/>
        </w:rPr>
        <w:t>
      11. Білуге тиіс:</w:t>
      </w:r>
    </w:p>
    <w:bookmarkEnd w:id="25"/>
    <w:p>
      <w:pPr>
        <w:spacing w:after="0"/>
        <w:ind w:left="0"/>
        <w:jc w:val="both"/>
      </w:pPr>
      <w:r>
        <w:rPr>
          <w:rFonts w:ascii="Times New Roman"/>
          <w:b w:val="false"/>
          <w:i w:val="false"/>
          <w:color w:val="000000"/>
          <w:sz w:val="28"/>
        </w:rPr>
        <w:t>
      ширату-тарқату машиналарының құрылымы, жұмыс істеу принциптерін, реттеу ережелерін;</w:t>
      </w:r>
    </w:p>
    <w:p>
      <w:pPr>
        <w:spacing w:after="0"/>
        <w:ind w:left="0"/>
        <w:jc w:val="both"/>
      </w:pPr>
      <w:r>
        <w:rPr>
          <w:rFonts w:ascii="Times New Roman"/>
          <w:b w:val="false"/>
          <w:i w:val="false"/>
          <w:color w:val="000000"/>
          <w:sz w:val="28"/>
        </w:rPr>
        <w:t>
      өнімнің сапасына қойылатын техникалық талаптарды.</w:t>
      </w:r>
    </w:p>
    <w:bookmarkStart w:name="z28" w:id="26"/>
    <w:p>
      <w:pPr>
        <w:spacing w:after="0"/>
        <w:ind w:left="0"/>
        <w:jc w:val="left"/>
      </w:pPr>
      <w:r>
        <w:rPr>
          <w:rFonts w:ascii="Times New Roman"/>
          <w:b/>
          <w:i w:val="false"/>
          <w:color w:val="000000"/>
        </w:rPr>
        <w:t xml:space="preserve"> 5-параграф. Синель жасаушы, 3-разряд</w:t>
      </w:r>
    </w:p>
    <w:bookmarkEnd w:id="26"/>
    <w:bookmarkStart w:name="z29" w:id="27"/>
    <w:p>
      <w:pPr>
        <w:spacing w:after="0"/>
        <w:ind w:left="0"/>
        <w:jc w:val="both"/>
      </w:pPr>
      <w:r>
        <w:rPr>
          <w:rFonts w:ascii="Times New Roman"/>
          <w:b w:val="false"/>
          <w:i w:val="false"/>
          <w:color w:val="000000"/>
          <w:sz w:val="28"/>
        </w:rPr>
        <w:t>
      12. Жұмыс сипаттамасы:</w:t>
      </w:r>
    </w:p>
    <w:bookmarkEnd w:id="27"/>
    <w:p>
      <w:pPr>
        <w:spacing w:after="0"/>
        <w:ind w:left="0"/>
        <w:jc w:val="both"/>
      </w:pPr>
      <w:r>
        <w:rPr>
          <w:rFonts w:ascii="Times New Roman"/>
          <w:b w:val="false"/>
          <w:i w:val="false"/>
          <w:color w:val="000000"/>
          <w:sz w:val="28"/>
        </w:rPr>
        <w:t>
      әр түрлі маркалы машиналарда жасанды талшықтан жасалған синелді жасап шығару және ширату;</w:t>
      </w:r>
    </w:p>
    <w:p>
      <w:pPr>
        <w:spacing w:after="0"/>
        <w:ind w:left="0"/>
        <w:jc w:val="both"/>
      </w:pPr>
      <w:r>
        <w:rPr>
          <w:rFonts w:ascii="Times New Roman"/>
          <w:b w:val="false"/>
          <w:i w:val="false"/>
          <w:color w:val="000000"/>
          <w:sz w:val="28"/>
        </w:rPr>
        <w:t>
      машинаны қыздырудың температурасын, жылдамдығын, созылуын реттеу, пышақтарды ауыстыру;</w:t>
      </w:r>
    </w:p>
    <w:p>
      <w:pPr>
        <w:spacing w:after="0"/>
        <w:ind w:left="0"/>
        <w:jc w:val="both"/>
      </w:pPr>
      <w:r>
        <w:rPr>
          <w:rFonts w:ascii="Times New Roman"/>
          <w:b w:val="false"/>
          <w:i w:val="false"/>
          <w:color w:val="000000"/>
          <w:sz w:val="28"/>
        </w:rPr>
        <w:t>
      машинаның техникалық жағдайын тексеру;</w:t>
      </w:r>
    </w:p>
    <w:p>
      <w:pPr>
        <w:spacing w:after="0"/>
        <w:ind w:left="0"/>
        <w:jc w:val="both"/>
      </w:pPr>
      <w:r>
        <w:rPr>
          <w:rFonts w:ascii="Times New Roman"/>
          <w:b w:val="false"/>
          <w:i w:val="false"/>
          <w:color w:val="000000"/>
          <w:sz w:val="28"/>
        </w:rPr>
        <w:t>
      синель жасау үрдісін, оның орауышқа оралуын, ширатылуын бақылау;</w:t>
      </w:r>
    </w:p>
    <w:p>
      <w:pPr>
        <w:spacing w:after="0"/>
        <w:ind w:left="0"/>
        <w:jc w:val="both"/>
      </w:pPr>
      <w:r>
        <w:rPr>
          <w:rFonts w:ascii="Times New Roman"/>
          <w:b w:val="false"/>
          <w:i w:val="false"/>
          <w:color w:val="000000"/>
          <w:sz w:val="28"/>
        </w:rPr>
        <w:t>
      талшық, жіптер, синелдің үзілген жерлерін қайта қалпына келтіру;</w:t>
      </w:r>
    </w:p>
    <w:p>
      <w:pPr>
        <w:spacing w:after="0"/>
        <w:ind w:left="0"/>
        <w:jc w:val="both"/>
      </w:pPr>
      <w:r>
        <w:rPr>
          <w:rFonts w:ascii="Times New Roman"/>
          <w:b w:val="false"/>
          <w:i w:val="false"/>
          <w:color w:val="000000"/>
          <w:sz w:val="28"/>
        </w:rPr>
        <w:t>
      даяр синелі бар орауыштарды түсіру және бос орауыштармен алмастыру;</w:t>
      </w:r>
    </w:p>
    <w:p>
      <w:pPr>
        <w:spacing w:after="0"/>
        <w:ind w:left="0"/>
        <w:jc w:val="both"/>
      </w:pPr>
      <w:r>
        <w:rPr>
          <w:rFonts w:ascii="Times New Roman"/>
          <w:b w:val="false"/>
          <w:i w:val="false"/>
          <w:color w:val="000000"/>
          <w:sz w:val="28"/>
        </w:rPr>
        <w:t>
      өнімнің сапасын бақылау және бақылаудағы сынамаларды өлшеу;</w:t>
      </w:r>
    </w:p>
    <w:p>
      <w:pPr>
        <w:spacing w:after="0"/>
        <w:ind w:left="0"/>
        <w:jc w:val="both"/>
      </w:pPr>
      <w:r>
        <w:rPr>
          <w:rFonts w:ascii="Times New Roman"/>
          <w:b w:val="false"/>
          <w:i w:val="false"/>
          <w:color w:val="000000"/>
          <w:sz w:val="28"/>
        </w:rPr>
        <w:t>
      шығарылып жатқан синелді өлшеу арқылы тіркеу және оларды келесі операцияға жіберу.</w:t>
      </w:r>
    </w:p>
    <w:bookmarkStart w:name="z30" w:id="28"/>
    <w:p>
      <w:pPr>
        <w:spacing w:after="0"/>
        <w:ind w:left="0"/>
        <w:jc w:val="both"/>
      </w:pPr>
      <w:r>
        <w:rPr>
          <w:rFonts w:ascii="Times New Roman"/>
          <w:b w:val="false"/>
          <w:i w:val="false"/>
          <w:color w:val="000000"/>
          <w:sz w:val="28"/>
        </w:rPr>
        <w:t>
      13. Білуге тиіс:</w:t>
      </w:r>
    </w:p>
    <w:bookmarkEnd w:id="28"/>
    <w:p>
      <w:pPr>
        <w:spacing w:after="0"/>
        <w:ind w:left="0"/>
        <w:jc w:val="both"/>
      </w:pPr>
      <w:r>
        <w:rPr>
          <w:rFonts w:ascii="Times New Roman"/>
          <w:b w:val="false"/>
          <w:i w:val="false"/>
          <w:color w:val="000000"/>
          <w:sz w:val="28"/>
        </w:rPr>
        <w:t>
      синелдің жасалу және шырмалу технологиялық үрдісін;</w:t>
      </w:r>
    </w:p>
    <w:p>
      <w:pPr>
        <w:spacing w:after="0"/>
        <w:ind w:left="0"/>
        <w:jc w:val="both"/>
      </w:pPr>
      <w:r>
        <w:rPr>
          <w:rFonts w:ascii="Times New Roman"/>
          <w:b w:val="false"/>
          <w:i w:val="false"/>
          <w:color w:val="000000"/>
          <w:sz w:val="28"/>
        </w:rPr>
        <w:t>
      машина мен механизмдердің құрылымы мен жөндеу ережелерін;</w:t>
      </w:r>
    </w:p>
    <w:p>
      <w:pPr>
        <w:spacing w:after="0"/>
        <w:ind w:left="0"/>
        <w:jc w:val="both"/>
      </w:pPr>
      <w:r>
        <w:rPr>
          <w:rFonts w:ascii="Times New Roman"/>
          <w:b w:val="false"/>
          <w:i w:val="false"/>
          <w:color w:val="000000"/>
          <w:sz w:val="28"/>
        </w:rPr>
        <w:t>
      шырмалу арналарындағы температураны реттеу мен синелдің өту жылдамдығын, реттеу ережелерін;</w:t>
      </w:r>
    </w:p>
    <w:p>
      <w:pPr>
        <w:spacing w:after="0"/>
        <w:ind w:left="0"/>
        <w:jc w:val="both"/>
      </w:pPr>
      <w:r>
        <w:rPr>
          <w:rFonts w:ascii="Times New Roman"/>
          <w:b w:val="false"/>
          <w:i w:val="false"/>
          <w:color w:val="000000"/>
          <w:sz w:val="28"/>
        </w:rPr>
        <w:t>
      синель жасау сапасына және синелдің шырмалу сапасына қойылатын негізгі талаптарды.</w:t>
      </w:r>
    </w:p>
    <w:bookmarkStart w:name="z31" w:id="29"/>
    <w:p>
      <w:pPr>
        <w:spacing w:after="0"/>
        <w:ind w:left="0"/>
        <w:jc w:val="left"/>
      </w:pPr>
      <w:r>
        <w:rPr>
          <w:rFonts w:ascii="Times New Roman"/>
          <w:b/>
          <w:i w:val="false"/>
          <w:color w:val="000000"/>
        </w:rPr>
        <w:t xml:space="preserve"> 6-параграф. Жасанды тері жасау агрегатының машинисі, 4-разряд</w:t>
      </w:r>
    </w:p>
    <w:bookmarkEnd w:id="29"/>
    <w:bookmarkStart w:name="z32" w:id="30"/>
    <w:p>
      <w:pPr>
        <w:spacing w:after="0"/>
        <w:ind w:left="0"/>
        <w:jc w:val="both"/>
      </w:pPr>
      <w:r>
        <w:rPr>
          <w:rFonts w:ascii="Times New Roman"/>
          <w:b w:val="false"/>
          <w:i w:val="false"/>
          <w:color w:val="000000"/>
          <w:sz w:val="28"/>
        </w:rPr>
        <w:t>
      14. Жұмыс сипаттамасы:</w:t>
      </w:r>
    </w:p>
    <w:bookmarkEnd w:id="30"/>
    <w:p>
      <w:pPr>
        <w:spacing w:after="0"/>
        <w:ind w:left="0"/>
        <w:jc w:val="both"/>
      </w:pPr>
      <w:r>
        <w:rPr>
          <w:rFonts w:ascii="Times New Roman"/>
          <w:b w:val="false"/>
          <w:i w:val="false"/>
          <w:color w:val="000000"/>
          <w:sz w:val="28"/>
        </w:rPr>
        <w:t>
      дәрежесі жоғарырақ машинисің қадағалауымен жасанды тері жасау;</w:t>
      </w:r>
    </w:p>
    <w:p>
      <w:pPr>
        <w:spacing w:after="0"/>
        <w:ind w:left="0"/>
        <w:jc w:val="both"/>
      </w:pPr>
      <w:r>
        <w:rPr>
          <w:rFonts w:ascii="Times New Roman"/>
          <w:b w:val="false"/>
          <w:i w:val="false"/>
          <w:color w:val="000000"/>
          <w:sz w:val="28"/>
        </w:rPr>
        <w:t>
      өрнек салу каландры тарқату жабдығында қабық орауыштарын қою;</w:t>
      </w:r>
    </w:p>
    <w:p>
      <w:pPr>
        <w:spacing w:after="0"/>
        <w:ind w:left="0"/>
        <w:jc w:val="both"/>
      </w:pPr>
      <w:r>
        <w:rPr>
          <w:rFonts w:ascii="Times New Roman"/>
          <w:b w:val="false"/>
          <w:i w:val="false"/>
          <w:color w:val="000000"/>
          <w:sz w:val="28"/>
        </w:rPr>
        <w:t>
      өрнек салу каландрының бағыттаушы шығыршығына үстіңкі қабықты және ылғалданған талшықты негізді салу;</w:t>
      </w:r>
    </w:p>
    <w:p>
      <w:pPr>
        <w:spacing w:after="0"/>
        <w:ind w:left="0"/>
        <w:jc w:val="both"/>
      </w:pPr>
      <w:r>
        <w:rPr>
          <w:rFonts w:ascii="Times New Roman"/>
          <w:b w:val="false"/>
          <w:i w:val="false"/>
          <w:color w:val="000000"/>
          <w:sz w:val="28"/>
        </w:rPr>
        <w:t>
      өрнектің сапасын, жиектерін кесуді, бақылау-өлшеу құрылғыларының көрсеткіштерін бақылау, қыздырғыш және суытқыш жүйелердің жұмысын бақылау;</w:t>
      </w:r>
    </w:p>
    <w:p>
      <w:pPr>
        <w:spacing w:after="0"/>
        <w:ind w:left="0"/>
        <w:jc w:val="both"/>
      </w:pPr>
      <w:r>
        <w:rPr>
          <w:rFonts w:ascii="Times New Roman"/>
          <w:b w:val="false"/>
          <w:i w:val="false"/>
          <w:color w:val="000000"/>
          <w:sz w:val="28"/>
        </w:rPr>
        <w:t>
      ылғалданған талшықты негіздің созылуын, сыртқы қабықты, сыртқы қабықтың қыздырылуын, орауыш терісінің жартылай даяр өнімінің тарқатылу жылдамдығын реттеу;</w:t>
      </w:r>
    </w:p>
    <w:p>
      <w:pPr>
        <w:spacing w:after="0"/>
        <w:ind w:left="0"/>
        <w:jc w:val="both"/>
      </w:pPr>
      <w:r>
        <w:rPr>
          <w:rFonts w:ascii="Times New Roman"/>
          <w:b w:val="false"/>
          <w:i w:val="false"/>
          <w:color w:val="000000"/>
          <w:sz w:val="28"/>
        </w:rPr>
        <w:t>
      даяр болған жасанды тері орауыштарын алу және келесі операцияға беру;</w:t>
      </w:r>
    </w:p>
    <w:p>
      <w:pPr>
        <w:spacing w:after="0"/>
        <w:ind w:left="0"/>
        <w:jc w:val="both"/>
      </w:pPr>
      <w:r>
        <w:rPr>
          <w:rFonts w:ascii="Times New Roman"/>
          <w:b w:val="false"/>
          <w:i w:val="false"/>
          <w:color w:val="000000"/>
          <w:sz w:val="28"/>
        </w:rPr>
        <w:t>
      жабдықты басқару және технологиялық үрдісті реттеу.</w:t>
      </w:r>
    </w:p>
    <w:bookmarkStart w:name="z33" w:id="31"/>
    <w:p>
      <w:pPr>
        <w:spacing w:after="0"/>
        <w:ind w:left="0"/>
        <w:jc w:val="both"/>
      </w:pPr>
      <w:r>
        <w:rPr>
          <w:rFonts w:ascii="Times New Roman"/>
          <w:b w:val="false"/>
          <w:i w:val="false"/>
          <w:color w:val="000000"/>
          <w:sz w:val="28"/>
        </w:rPr>
        <w:t>
      15. Білуге тиіс:</w:t>
      </w:r>
    </w:p>
    <w:bookmarkEnd w:id="31"/>
    <w:p>
      <w:pPr>
        <w:spacing w:after="0"/>
        <w:ind w:left="0"/>
        <w:jc w:val="both"/>
      </w:pPr>
      <w:r>
        <w:rPr>
          <w:rFonts w:ascii="Times New Roman"/>
          <w:b w:val="false"/>
          <w:i w:val="false"/>
          <w:color w:val="000000"/>
          <w:sz w:val="28"/>
        </w:rPr>
        <w:t>
      жабдықтың және бақылау-өлшеуіш аспаптардың жұмыс істеу принциптерін;</w:t>
      </w:r>
    </w:p>
    <w:p>
      <w:pPr>
        <w:spacing w:after="0"/>
        <w:ind w:left="0"/>
        <w:jc w:val="both"/>
      </w:pPr>
      <w:r>
        <w:rPr>
          <w:rFonts w:ascii="Times New Roman"/>
          <w:b w:val="false"/>
          <w:i w:val="false"/>
          <w:color w:val="000000"/>
          <w:sz w:val="28"/>
        </w:rPr>
        <w:t>
      қолданылып жатқан материалдарға, жартылай даяр өнімдерге, шығарылып жатқан өнімге қойылатын техникалық талаптарды;</w:t>
      </w:r>
    </w:p>
    <w:p>
      <w:pPr>
        <w:spacing w:after="0"/>
        <w:ind w:left="0"/>
        <w:jc w:val="both"/>
      </w:pPr>
      <w:r>
        <w:rPr>
          <w:rFonts w:ascii="Times New Roman"/>
          <w:b w:val="false"/>
          <w:i w:val="false"/>
          <w:color w:val="000000"/>
          <w:sz w:val="28"/>
        </w:rPr>
        <w:t>
      өрнектеу тәртібінің параметрлері мен сыртқы қабықтың пластикатының сипаттамалары арасындағы тәуелділікті.</w:t>
      </w:r>
    </w:p>
    <w:bookmarkStart w:name="z34" w:id="32"/>
    <w:p>
      <w:pPr>
        <w:spacing w:after="0"/>
        <w:ind w:left="0"/>
        <w:jc w:val="left"/>
      </w:pPr>
      <w:r>
        <w:rPr>
          <w:rFonts w:ascii="Times New Roman"/>
          <w:b/>
          <w:i w:val="false"/>
          <w:color w:val="000000"/>
        </w:rPr>
        <w:t xml:space="preserve"> 7-параграф. Жасанды тері жасау агрегатының машинисі, 5-разряд</w:t>
      </w:r>
    </w:p>
    <w:bookmarkEnd w:id="32"/>
    <w:bookmarkStart w:name="z35" w:id="33"/>
    <w:p>
      <w:pPr>
        <w:spacing w:after="0"/>
        <w:ind w:left="0"/>
        <w:jc w:val="both"/>
      </w:pPr>
      <w:r>
        <w:rPr>
          <w:rFonts w:ascii="Times New Roman"/>
          <w:b w:val="false"/>
          <w:i w:val="false"/>
          <w:color w:val="000000"/>
          <w:sz w:val="28"/>
        </w:rPr>
        <w:t>
      16. Жұмыс сипаттамасы:</w:t>
      </w:r>
    </w:p>
    <w:bookmarkEnd w:id="33"/>
    <w:p>
      <w:pPr>
        <w:spacing w:after="0"/>
        <w:ind w:left="0"/>
        <w:jc w:val="both"/>
      </w:pPr>
      <w:r>
        <w:rPr>
          <w:rFonts w:ascii="Times New Roman"/>
          <w:b w:val="false"/>
          <w:i w:val="false"/>
          <w:color w:val="000000"/>
          <w:sz w:val="28"/>
        </w:rPr>
        <w:t>
      арнайы машинада жасанды тері жасау прроцессін жүргізу;</w:t>
      </w:r>
    </w:p>
    <w:p>
      <w:pPr>
        <w:spacing w:after="0"/>
        <w:ind w:left="0"/>
        <w:jc w:val="both"/>
      </w:pPr>
      <w:r>
        <w:rPr>
          <w:rFonts w:ascii="Times New Roman"/>
          <w:b w:val="false"/>
          <w:i w:val="false"/>
          <w:color w:val="000000"/>
          <w:sz w:val="28"/>
        </w:rPr>
        <w:t>
      жабдықтың техникалық күйін тексеру және оны жұмысқа даярлау;</w:t>
      </w:r>
    </w:p>
    <w:p>
      <w:pPr>
        <w:spacing w:after="0"/>
        <w:ind w:left="0"/>
        <w:jc w:val="both"/>
      </w:pPr>
      <w:r>
        <w:rPr>
          <w:rFonts w:ascii="Times New Roman"/>
          <w:b w:val="false"/>
          <w:i w:val="false"/>
          <w:color w:val="000000"/>
          <w:sz w:val="28"/>
        </w:rPr>
        <w:t>
      барабанның қыздырылу тәртібін, пресс цилиндрлеріндегі қысым тәртібін, будың поливинилхлоридті паста күйіне және сапасына қарай қысым тәртібін таңдау;</w:t>
      </w:r>
    </w:p>
    <w:p>
      <w:pPr>
        <w:spacing w:after="0"/>
        <w:ind w:left="0"/>
        <w:jc w:val="both"/>
      </w:pPr>
      <w:r>
        <w:rPr>
          <w:rFonts w:ascii="Times New Roman"/>
          <w:b w:val="false"/>
          <w:i w:val="false"/>
          <w:color w:val="000000"/>
          <w:sz w:val="28"/>
        </w:rPr>
        <w:t>
      жабдықты жөндеу;</w:t>
      </w:r>
    </w:p>
    <w:p>
      <w:pPr>
        <w:spacing w:after="0"/>
        <w:ind w:left="0"/>
        <w:jc w:val="both"/>
      </w:pPr>
      <w:r>
        <w:rPr>
          <w:rFonts w:ascii="Times New Roman"/>
          <w:b w:val="false"/>
          <w:i w:val="false"/>
          <w:color w:val="000000"/>
          <w:sz w:val="28"/>
        </w:rPr>
        <w:t>
      жабдыққа пастаның, төсемелі және сыртқы қабықтың уақытында келуін қадағалау;</w:t>
      </w:r>
    </w:p>
    <w:p>
      <w:pPr>
        <w:spacing w:after="0"/>
        <w:ind w:left="0"/>
        <w:jc w:val="both"/>
      </w:pPr>
      <w:r>
        <w:rPr>
          <w:rFonts w:ascii="Times New Roman"/>
          <w:b w:val="false"/>
          <w:i w:val="false"/>
          <w:color w:val="000000"/>
          <w:sz w:val="28"/>
        </w:rPr>
        <w:t>
      жабдыққа төсемелі қабықты және толассыз мақта кенебін салып отыру;</w:t>
      </w:r>
    </w:p>
    <w:p>
      <w:pPr>
        <w:spacing w:after="0"/>
        <w:ind w:left="0"/>
        <w:jc w:val="both"/>
      </w:pPr>
      <w:r>
        <w:rPr>
          <w:rFonts w:ascii="Times New Roman"/>
          <w:b w:val="false"/>
          <w:i w:val="false"/>
          <w:color w:val="000000"/>
          <w:sz w:val="28"/>
        </w:rPr>
        <w:t>
      барлық жабдықтың жұмысын және технологиялық үрдістің жүруін, бақылау-өлшеуіш аспаптарының көрсеткіштерін, даяр өнімнің сапасын бақылау;</w:t>
      </w:r>
    </w:p>
    <w:p>
      <w:pPr>
        <w:spacing w:after="0"/>
        <w:ind w:left="0"/>
        <w:jc w:val="both"/>
      </w:pPr>
      <w:r>
        <w:rPr>
          <w:rFonts w:ascii="Times New Roman"/>
          <w:b w:val="false"/>
          <w:i w:val="false"/>
          <w:color w:val="000000"/>
          <w:sz w:val="28"/>
        </w:rPr>
        <w:t>
      тасымалдағыштың жұмыс істеу жылдамдығын, қысым, температура және басқа да жұмыс істеу параметрлерін реттеу.</w:t>
      </w:r>
    </w:p>
    <w:bookmarkStart w:name="z36" w:id="34"/>
    <w:p>
      <w:pPr>
        <w:spacing w:after="0"/>
        <w:ind w:left="0"/>
        <w:jc w:val="both"/>
      </w:pPr>
      <w:r>
        <w:rPr>
          <w:rFonts w:ascii="Times New Roman"/>
          <w:b w:val="false"/>
          <w:i w:val="false"/>
          <w:color w:val="000000"/>
          <w:sz w:val="28"/>
        </w:rPr>
        <w:t>
      17. Білуге тиіс:</w:t>
      </w:r>
    </w:p>
    <w:bookmarkEnd w:id="34"/>
    <w:p>
      <w:pPr>
        <w:spacing w:after="0"/>
        <w:ind w:left="0"/>
        <w:jc w:val="both"/>
      </w:pPr>
      <w:r>
        <w:rPr>
          <w:rFonts w:ascii="Times New Roman"/>
          <w:b w:val="false"/>
          <w:i w:val="false"/>
          <w:color w:val="000000"/>
          <w:sz w:val="28"/>
        </w:rPr>
        <w:t>
      жабдықтың және бақылау-өлшеу аспаптарының құрылымы мен кинематикалық сызбасын;</w:t>
      </w:r>
    </w:p>
    <w:p>
      <w:pPr>
        <w:spacing w:after="0"/>
        <w:ind w:left="0"/>
        <w:jc w:val="both"/>
      </w:pPr>
      <w:r>
        <w:rPr>
          <w:rFonts w:ascii="Times New Roman"/>
          <w:b w:val="false"/>
          <w:i w:val="false"/>
          <w:color w:val="000000"/>
          <w:sz w:val="28"/>
        </w:rPr>
        <w:t>
      қатынас сызбасын;</w:t>
      </w:r>
    </w:p>
    <w:p>
      <w:pPr>
        <w:spacing w:after="0"/>
        <w:ind w:left="0"/>
        <w:jc w:val="both"/>
      </w:pPr>
      <w:r>
        <w:rPr>
          <w:rFonts w:ascii="Times New Roman"/>
          <w:b w:val="false"/>
          <w:i w:val="false"/>
          <w:color w:val="000000"/>
          <w:sz w:val="28"/>
        </w:rPr>
        <w:t>
      өңдеу тәртібі параметрлерінің өлшемі мен пластикат, сыртқы қабық және даяр өнім арасындағы тәуелділікті;</w:t>
      </w:r>
    </w:p>
    <w:p>
      <w:pPr>
        <w:spacing w:after="0"/>
        <w:ind w:left="0"/>
        <w:jc w:val="both"/>
      </w:pPr>
      <w:r>
        <w:rPr>
          <w:rFonts w:ascii="Times New Roman"/>
          <w:b w:val="false"/>
          <w:i w:val="false"/>
          <w:color w:val="000000"/>
          <w:sz w:val="28"/>
        </w:rPr>
        <w:t>
      жабдықты жөндеудің тәсілдері мен ережелерін және технолдлогиялық үрдістің жүруін реттеуді.</w:t>
      </w:r>
    </w:p>
    <w:bookmarkStart w:name="z37" w:id="35"/>
    <w:p>
      <w:pPr>
        <w:spacing w:after="0"/>
        <w:ind w:left="0"/>
        <w:jc w:val="left"/>
      </w:pPr>
      <w:r>
        <w:rPr>
          <w:rFonts w:ascii="Times New Roman"/>
          <w:b/>
          <w:i w:val="false"/>
          <w:color w:val="000000"/>
        </w:rPr>
        <w:t xml:space="preserve"> 8-параграф. Валька түсіретін машина машинисі, 3-разряд</w:t>
      </w:r>
    </w:p>
    <w:bookmarkEnd w:id="35"/>
    <w:bookmarkStart w:name="z38" w:id="36"/>
    <w:p>
      <w:pPr>
        <w:spacing w:after="0"/>
        <w:ind w:left="0"/>
        <w:jc w:val="both"/>
      </w:pPr>
      <w:r>
        <w:rPr>
          <w:rFonts w:ascii="Times New Roman"/>
          <w:b w:val="false"/>
          <w:i w:val="false"/>
          <w:color w:val="000000"/>
          <w:sz w:val="28"/>
        </w:rPr>
        <w:t>
      18. Жұмыс сипаттамасы:</w:t>
      </w:r>
    </w:p>
    <w:bookmarkEnd w:id="36"/>
    <w:p>
      <w:pPr>
        <w:spacing w:after="0"/>
        <w:ind w:left="0"/>
        <w:jc w:val="both"/>
      </w:pPr>
      <w:r>
        <w:rPr>
          <w:rFonts w:ascii="Times New Roman"/>
          <w:b w:val="false"/>
          <w:i w:val="false"/>
          <w:color w:val="000000"/>
          <w:sz w:val="28"/>
        </w:rPr>
        <w:t>
      валька түсіретін машинадан синель валькаларын түсіру;</w:t>
      </w:r>
    </w:p>
    <w:p>
      <w:pPr>
        <w:spacing w:after="0"/>
        <w:ind w:left="0"/>
        <w:jc w:val="both"/>
      </w:pPr>
      <w:r>
        <w:rPr>
          <w:rFonts w:ascii="Times New Roman"/>
          <w:b w:val="false"/>
          <w:i w:val="false"/>
          <w:color w:val="000000"/>
          <w:sz w:val="28"/>
        </w:rPr>
        <w:t>
      машинаның техникалық күйін тексеру және оны жұмысқа даярлау;</w:t>
      </w:r>
    </w:p>
    <w:p>
      <w:pPr>
        <w:spacing w:after="0"/>
        <w:ind w:left="0"/>
        <w:jc w:val="both"/>
      </w:pPr>
      <w:r>
        <w:rPr>
          <w:rFonts w:ascii="Times New Roman"/>
          <w:b w:val="false"/>
          <w:i w:val="false"/>
          <w:color w:val="000000"/>
          <w:sz w:val="28"/>
        </w:rPr>
        <w:t>
      машинаға ширатылған синель салу;</w:t>
      </w:r>
    </w:p>
    <w:p>
      <w:pPr>
        <w:spacing w:after="0"/>
        <w:ind w:left="0"/>
        <w:jc w:val="both"/>
      </w:pPr>
      <w:r>
        <w:rPr>
          <w:rFonts w:ascii="Times New Roman"/>
          <w:b w:val="false"/>
          <w:i w:val="false"/>
          <w:color w:val="000000"/>
          <w:sz w:val="28"/>
        </w:rPr>
        <w:t>
      синель орауыштарын уақытында салып отыру;</w:t>
      </w:r>
    </w:p>
    <w:p>
      <w:pPr>
        <w:spacing w:after="0"/>
        <w:ind w:left="0"/>
        <w:jc w:val="both"/>
      </w:pPr>
      <w:r>
        <w:rPr>
          <w:rFonts w:ascii="Times New Roman"/>
          <w:b w:val="false"/>
          <w:i w:val="false"/>
          <w:color w:val="000000"/>
          <w:sz w:val="28"/>
        </w:rPr>
        <w:t>
      синель валькаларын түсіру механизмінің саңылауын реттеу;</w:t>
      </w:r>
    </w:p>
    <w:p>
      <w:pPr>
        <w:spacing w:after="0"/>
        <w:ind w:left="0"/>
        <w:jc w:val="both"/>
      </w:pPr>
      <w:r>
        <w:rPr>
          <w:rFonts w:ascii="Times New Roman"/>
          <w:b w:val="false"/>
          <w:i w:val="false"/>
          <w:color w:val="000000"/>
          <w:sz w:val="28"/>
        </w:rPr>
        <w:t>
      машина жұмысын бақылау, синель созылуын реттеу және үзілген жерлерін жалғау;</w:t>
      </w:r>
    </w:p>
    <w:p>
      <w:pPr>
        <w:spacing w:after="0"/>
        <w:ind w:left="0"/>
        <w:jc w:val="both"/>
      </w:pPr>
      <w:r>
        <w:rPr>
          <w:rFonts w:ascii="Times New Roman"/>
          <w:b w:val="false"/>
          <w:i w:val="false"/>
          <w:color w:val="000000"/>
          <w:sz w:val="28"/>
        </w:rPr>
        <w:t>
      синельден статикалық электр тоғынан айыру;</w:t>
      </w:r>
    </w:p>
    <w:p>
      <w:pPr>
        <w:spacing w:after="0"/>
        <w:ind w:left="0"/>
        <w:jc w:val="both"/>
      </w:pPr>
      <w:r>
        <w:rPr>
          <w:rFonts w:ascii="Times New Roman"/>
          <w:b w:val="false"/>
          <w:i w:val="false"/>
          <w:color w:val="000000"/>
          <w:sz w:val="28"/>
        </w:rPr>
        <w:t>
      синель қалдықтарынан мақта жіптерді алып тастау және келесі операцияға даяр валькаларды тапсыру;</w:t>
      </w:r>
    </w:p>
    <w:p>
      <w:pPr>
        <w:spacing w:after="0"/>
        <w:ind w:left="0"/>
        <w:jc w:val="both"/>
      </w:pPr>
      <w:r>
        <w:rPr>
          <w:rFonts w:ascii="Times New Roman"/>
          <w:b w:val="false"/>
          <w:i w:val="false"/>
          <w:color w:val="000000"/>
          <w:sz w:val="28"/>
        </w:rPr>
        <w:t>
      түсіп жатқан валькалардың сапасын және даяр валькалардың сапасын бақылау.</w:t>
      </w:r>
    </w:p>
    <w:bookmarkStart w:name="z39" w:id="37"/>
    <w:p>
      <w:pPr>
        <w:spacing w:after="0"/>
        <w:ind w:left="0"/>
        <w:jc w:val="both"/>
      </w:pPr>
      <w:r>
        <w:rPr>
          <w:rFonts w:ascii="Times New Roman"/>
          <w:b w:val="false"/>
          <w:i w:val="false"/>
          <w:color w:val="000000"/>
          <w:sz w:val="28"/>
        </w:rPr>
        <w:t>
      19. Білуге тиіс:</w:t>
      </w:r>
    </w:p>
    <w:bookmarkEnd w:id="37"/>
    <w:p>
      <w:pPr>
        <w:spacing w:after="0"/>
        <w:ind w:left="0"/>
        <w:jc w:val="both"/>
      </w:pPr>
      <w:r>
        <w:rPr>
          <w:rFonts w:ascii="Times New Roman"/>
          <w:b w:val="false"/>
          <w:i w:val="false"/>
          <w:color w:val="000000"/>
          <w:sz w:val="28"/>
        </w:rPr>
        <w:t>
      машинаның құрылымы мен жұмыс принципін;</w:t>
      </w:r>
    </w:p>
    <w:p>
      <w:pPr>
        <w:spacing w:after="0"/>
        <w:ind w:left="0"/>
        <w:jc w:val="both"/>
      </w:pPr>
      <w:r>
        <w:rPr>
          <w:rFonts w:ascii="Times New Roman"/>
          <w:b w:val="false"/>
          <w:i w:val="false"/>
          <w:color w:val="000000"/>
          <w:sz w:val="28"/>
        </w:rPr>
        <w:t>
      статикалық электр тоғынан айыру ережелерін;</w:t>
      </w:r>
    </w:p>
    <w:p>
      <w:pPr>
        <w:spacing w:after="0"/>
        <w:ind w:left="0"/>
        <w:jc w:val="both"/>
      </w:pPr>
      <w:r>
        <w:rPr>
          <w:rFonts w:ascii="Times New Roman"/>
          <w:b w:val="false"/>
          <w:i w:val="false"/>
          <w:color w:val="000000"/>
          <w:sz w:val="28"/>
        </w:rPr>
        <w:t>
      валькаларды түсіру жолдарын және машинаны реттеуді.</w:t>
      </w:r>
    </w:p>
    <w:bookmarkStart w:name="z40" w:id="38"/>
    <w:p>
      <w:pPr>
        <w:spacing w:after="0"/>
        <w:ind w:left="0"/>
        <w:jc w:val="left"/>
      </w:pPr>
      <w:r>
        <w:rPr>
          <w:rFonts w:ascii="Times New Roman"/>
          <w:b/>
          <w:i w:val="false"/>
          <w:color w:val="000000"/>
        </w:rPr>
        <w:t xml:space="preserve"> 9-параграф. Бөлу машинасының машинисі, 3-разряд</w:t>
      </w:r>
    </w:p>
    <w:bookmarkEnd w:id="38"/>
    <w:bookmarkStart w:name="z41" w:id="39"/>
    <w:p>
      <w:pPr>
        <w:spacing w:after="0"/>
        <w:ind w:left="0"/>
        <w:jc w:val="both"/>
      </w:pPr>
      <w:r>
        <w:rPr>
          <w:rFonts w:ascii="Times New Roman"/>
          <w:b w:val="false"/>
          <w:i w:val="false"/>
          <w:color w:val="000000"/>
          <w:sz w:val="28"/>
        </w:rPr>
        <w:t>
      20. Жұмыс сипаттамасы:</w:t>
      </w:r>
    </w:p>
    <w:bookmarkEnd w:id="39"/>
    <w:p>
      <w:pPr>
        <w:spacing w:after="0"/>
        <w:ind w:left="0"/>
        <w:jc w:val="both"/>
      </w:pPr>
      <w:r>
        <w:rPr>
          <w:rFonts w:ascii="Times New Roman"/>
          <w:b w:val="false"/>
          <w:i w:val="false"/>
          <w:color w:val="000000"/>
          <w:sz w:val="28"/>
        </w:rPr>
        <w:t>
      әр түрлі маркалы бөлу машиналарында дәрежесі жоғарырақ машинисің қадағалауымен ылғалданған синтетикалық негізді, қажет калибрлі тілімді резеңкені бөлу, түзеу;</w:t>
      </w:r>
    </w:p>
    <w:p>
      <w:pPr>
        <w:spacing w:after="0"/>
        <w:ind w:left="0"/>
        <w:jc w:val="both"/>
      </w:pPr>
      <w:r>
        <w:rPr>
          <w:rFonts w:ascii="Times New Roman"/>
          <w:b w:val="false"/>
          <w:i w:val="false"/>
          <w:color w:val="000000"/>
          <w:sz w:val="28"/>
        </w:rPr>
        <w:t>
      машинаға жартылай даяр өнімді салу; резеңке тілімдерін беру, сұрыптау, салу;</w:t>
      </w:r>
    </w:p>
    <w:p>
      <w:pPr>
        <w:spacing w:after="0"/>
        <w:ind w:left="0"/>
        <w:jc w:val="both"/>
      </w:pPr>
      <w:r>
        <w:rPr>
          <w:rFonts w:ascii="Times New Roman"/>
          <w:b w:val="false"/>
          <w:i w:val="false"/>
          <w:color w:val="000000"/>
          <w:sz w:val="28"/>
        </w:rPr>
        <w:t>
      пышақтарды және қайрау механизмінің түрпі дөңгелектерін реттеу;</w:t>
      </w:r>
    </w:p>
    <w:p>
      <w:pPr>
        <w:spacing w:after="0"/>
        <w:ind w:left="0"/>
        <w:jc w:val="both"/>
      </w:pPr>
      <w:r>
        <w:rPr>
          <w:rFonts w:ascii="Times New Roman"/>
          <w:b w:val="false"/>
          <w:i w:val="false"/>
          <w:color w:val="000000"/>
          <w:sz w:val="28"/>
        </w:rPr>
        <w:t>
      пышақтарды қайрау;</w:t>
      </w:r>
    </w:p>
    <w:p>
      <w:pPr>
        <w:spacing w:after="0"/>
        <w:ind w:left="0"/>
        <w:jc w:val="both"/>
      </w:pPr>
      <w:r>
        <w:rPr>
          <w:rFonts w:ascii="Times New Roman"/>
          <w:b w:val="false"/>
          <w:i w:val="false"/>
          <w:color w:val="000000"/>
          <w:sz w:val="28"/>
        </w:rPr>
        <w:t>
      орауышқа оралуын қадағалау;</w:t>
      </w:r>
    </w:p>
    <w:p>
      <w:pPr>
        <w:spacing w:after="0"/>
        <w:ind w:left="0"/>
        <w:jc w:val="both"/>
      </w:pPr>
      <w:r>
        <w:rPr>
          <w:rFonts w:ascii="Times New Roman"/>
          <w:b w:val="false"/>
          <w:i w:val="false"/>
          <w:color w:val="000000"/>
          <w:sz w:val="28"/>
        </w:rPr>
        <w:t>
      жартылай даяр орауыштарды орналастыру және шешу.</w:t>
      </w:r>
    </w:p>
    <w:bookmarkStart w:name="z42" w:id="40"/>
    <w:p>
      <w:pPr>
        <w:spacing w:after="0"/>
        <w:ind w:left="0"/>
        <w:jc w:val="both"/>
      </w:pPr>
      <w:r>
        <w:rPr>
          <w:rFonts w:ascii="Times New Roman"/>
          <w:b w:val="false"/>
          <w:i w:val="false"/>
          <w:color w:val="000000"/>
          <w:sz w:val="28"/>
        </w:rPr>
        <w:t>
      21. Білуге тиіс:</w:t>
      </w:r>
    </w:p>
    <w:bookmarkEnd w:id="40"/>
    <w:p>
      <w:pPr>
        <w:spacing w:after="0"/>
        <w:ind w:left="0"/>
        <w:jc w:val="both"/>
      </w:pPr>
      <w:r>
        <w:rPr>
          <w:rFonts w:ascii="Times New Roman"/>
          <w:b w:val="false"/>
          <w:i w:val="false"/>
          <w:color w:val="000000"/>
          <w:sz w:val="28"/>
        </w:rPr>
        <w:t>
      жабдықтың жұмыс істеу принципін;</w:t>
      </w:r>
    </w:p>
    <w:p>
      <w:pPr>
        <w:spacing w:after="0"/>
        <w:ind w:left="0"/>
        <w:jc w:val="both"/>
      </w:pPr>
      <w:r>
        <w:rPr>
          <w:rFonts w:ascii="Times New Roman"/>
          <w:b w:val="false"/>
          <w:i w:val="false"/>
          <w:color w:val="000000"/>
          <w:sz w:val="28"/>
        </w:rPr>
        <w:t>
      машинаны және қайрау механизмін реттеудің тәсілдерін;</w:t>
      </w:r>
    </w:p>
    <w:p>
      <w:pPr>
        <w:spacing w:after="0"/>
        <w:ind w:left="0"/>
        <w:jc w:val="both"/>
      </w:pPr>
      <w:r>
        <w:rPr>
          <w:rFonts w:ascii="Times New Roman"/>
          <w:b w:val="false"/>
          <w:i w:val="false"/>
          <w:color w:val="000000"/>
          <w:sz w:val="28"/>
        </w:rPr>
        <w:t>
      бөлудің, түзеудің технологиялық процесін;</w:t>
      </w:r>
    </w:p>
    <w:p>
      <w:pPr>
        <w:spacing w:after="0"/>
        <w:ind w:left="0"/>
        <w:jc w:val="both"/>
      </w:pPr>
      <w:r>
        <w:rPr>
          <w:rFonts w:ascii="Times New Roman"/>
          <w:b w:val="false"/>
          <w:i w:val="false"/>
          <w:color w:val="000000"/>
          <w:sz w:val="28"/>
        </w:rPr>
        <w:t>
      өңделіп жатқан материалдар қасиеттерін;</w:t>
      </w:r>
    </w:p>
    <w:p>
      <w:pPr>
        <w:spacing w:after="0"/>
        <w:ind w:left="0"/>
        <w:jc w:val="both"/>
      </w:pPr>
      <w:r>
        <w:rPr>
          <w:rFonts w:ascii="Times New Roman"/>
          <w:b w:val="false"/>
          <w:i w:val="false"/>
          <w:color w:val="000000"/>
          <w:sz w:val="28"/>
        </w:rPr>
        <w:t>
      өнім сапасына қойылатын техникалық талаптарды.</w:t>
      </w:r>
    </w:p>
    <w:bookmarkStart w:name="z43" w:id="41"/>
    <w:p>
      <w:pPr>
        <w:spacing w:after="0"/>
        <w:ind w:left="0"/>
        <w:jc w:val="left"/>
      </w:pPr>
      <w:r>
        <w:rPr>
          <w:rFonts w:ascii="Times New Roman"/>
          <w:b/>
          <w:i w:val="false"/>
          <w:color w:val="000000"/>
        </w:rPr>
        <w:t xml:space="preserve"> 10-параграф. Бөлу машинасының машинисі, 4-разряд</w:t>
      </w:r>
    </w:p>
    <w:bookmarkEnd w:id="41"/>
    <w:bookmarkStart w:name="z44" w:id="42"/>
    <w:p>
      <w:pPr>
        <w:spacing w:after="0"/>
        <w:ind w:left="0"/>
        <w:jc w:val="both"/>
      </w:pPr>
      <w:r>
        <w:rPr>
          <w:rFonts w:ascii="Times New Roman"/>
          <w:b w:val="false"/>
          <w:i w:val="false"/>
          <w:color w:val="000000"/>
          <w:sz w:val="28"/>
        </w:rPr>
        <w:t>
      22. Жұмыс сипаттамасы:</w:t>
      </w:r>
    </w:p>
    <w:bookmarkEnd w:id="42"/>
    <w:p>
      <w:pPr>
        <w:spacing w:after="0"/>
        <w:ind w:left="0"/>
        <w:jc w:val="both"/>
      </w:pPr>
      <w:r>
        <w:rPr>
          <w:rFonts w:ascii="Times New Roman"/>
          <w:b w:val="false"/>
          <w:i w:val="false"/>
          <w:color w:val="000000"/>
          <w:sz w:val="28"/>
        </w:rPr>
        <w:t>
      бөлу машинасында ылғалданған синтетикалық негізді берілген калибр бойынша үшке немесе одан да көп бөліктерге бөлу;</w:t>
      </w:r>
    </w:p>
    <w:p>
      <w:pPr>
        <w:spacing w:after="0"/>
        <w:ind w:left="0"/>
        <w:jc w:val="both"/>
      </w:pPr>
      <w:r>
        <w:rPr>
          <w:rFonts w:ascii="Times New Roman"/>
          <w:b w:val="false"/>
          <w:i w:val="false"/>
          <w:color w:val="000000"/>
          <w:sz w:val="28"/>
        </w:rPr>
        <w:t>
      машинаны қажет параметрлерге сәйкес жөндеу және ретке келтіру;</w:t>
      </w:r>
    </w:p>
    <w:p>
      <w:pPr>
        <w:spacing w:after="0"/>
        <w:ind w:left="0"/>
        <w:jc w:val="both"/>
      </w:pPr>
      <w:r>
        <w:rPr>
          <w:rFonts w:ascii="Times New Roman"/>
          <w:b w:val="false"/>
          <w:i w:val="false"/>
          <w:color w:val="000000"/>
          <w:sz w:val="28"/>
        </w:rPr>
        <w:t>
      жартылай даяр өнімді бөлу үшін машинаның кермелерін орнату және реттеу;</w:t>
      </w:r>
    </w:p>
    <w:p>
      <w:pPr>
        <w:spacing w:after="0"/>
        <w:ind w:left="0"/>
        <w:jc w:val="both"/>
      </w:pPr>
      <w:r>
        <w:rPr>
          <w:rFonts w:ascii="Times New Roman"/>
          <w:b w:val="false"/>
          <w:i w:val="false"/>
          <w:color w:val="000000"/>
          <w:sz w:val="28"/>
        </w:rPr>
        <w:t>
      өңделіп жатқан жартылай даяр өнімнің тығыздығына сәйкес пышақ қырының бұрышын өзгерту;</w:t>
      </w:r>
    </w:p>
    <w:p>
      <w:pPr>
        <w:spacing w:after="0"/>
        <w:ind w:left="0"/>
        <w:jc w:val="both"/>
      </w:pPr>
      <w:r>
        <w:rPr>
          <w:rFonts w:ascii="Times New Roman"/>
          <w:b w:val="false"/>
          <w:i w:val="false"/>
          <w:color w:val="000000"/>
          <w:sz w:val="28"/>
        </w:rPr>
        <w:t>
      бағыттаушы тақталар мен итергіштердің саңылауын орналастыру;</w:t>
      </w:r>
    </w:p>
    <w:p>
      <w:pPr>
        <w:spacing w:after="0"/>
        <w:ind w:left="0"/>
        <w:jc w:val="both"/>
      </w:pPr>
      <w:r>
        <w:rPr>
          <w:rFonts w:ascii="Times New Roman"/>
          <w:b w:val="false"/>
          <w:i w:val="false"/>
          <w:color w:val="000000"/>
          <w:sz w:val="28"/>
        </w:rPr>
        <w:t>
      жартылай даяр өнімнің калибрін тексере отырып бөлу сапасының дұрыстығын бақылау;</w:t>
      </w:r>
    </w:p>
    <w:p>
      <w:pPr>
        <w:spacing w:after="0"/>
        <w:ind w:left="0"/>
        <w:jc w:val="both"/>
      </w:pPr>
      <w:r>
        <w:rPr>
          <w:rFonts w:ascii="Times New Roman"/>
          <w:b w:val="false"/>
          <w:i w:val="false"/>
          <w:color w:val="000000"/>
          <w:sz w:val="28"/>
        </w:rPr>
        <w:t>
      жабдықты жөндеуге тапсыру және қайтып алу;</w:t>
      </w:r>
    </w:p>
    <w:p>
      <w:pPr>
        <w:spacing w:after="0"/>
        <w:ind w:left="0"/>
        <w:jc w:val="both"/>
      </w:pPr>
      <w:r>
        <w:rPr>
          <w:rFonts w:ascii="Times New Roman"/>
          <w:b w:val="false"/>
          <w:i w:val="false"/>
          <w:color w:val="000000"/>
          <w:sz w:val="28"/>
        </w:rPr>
        <w:t>
      дәрежесі төменірек машинистер жұмысын қадағалау.</w:t>
      </w:r>
    </w:p>
    <w:bookmarkStart w:name="z45" w:id="43"/>
    <w:p>
      <w:pPr>
        <w:spacing w:after="0"/>
        <w:ind w:left="0"/>
        <w:jc w:val="both"/>
      </w:pPr>
      <w:r>
        <w:rPr>
          <w:rFonts w:ascii="Times New Roman"/>
          <w:b w:val="false"/>
          <w:i w:val="false"/>
          <w:color w:val="000000"/>
          <w:sz w:val="28"/>
        </w:rPr>
        <w:t>
      23. Білуге тиіс:</w:t>
      </w:r>
    </w:p>
    <w:bookmarkEnd w:id="43"/>
    <w:p>
      <w:pPr>
        <w:spacing w:after="0"/>
        <w:ind w:left="0"/>
        <w:jc w:val="both"/>
      </w:pPr>
      <w:r>
        <w:rPr>
          <w:rFonts w:ascii="Times New Roman"/>
          <w:b w:val="false"/>
          <w:i w:val="false"/>
          <w:color w:val="000000"/>
          <w:sz w:val="28"/>
        </w:rPr>
        <w:t>
      ылғалданған синтетикалық негізді бөлудің технологиялық үрдісін;</w:t>
      </w:r>
    </w:p>
    <w:p>
      <w:pPr>
        <w:spacing w:after="0"/>
        <w:ind w:left="0"/>
        <w:jc w:val="both"/>
      </w:pPr>
      <w:r>
        <w:rPr>
          <w:rFonts w:ascii="Times New Roman"/>
          <w:b w:val="false"/>
          <w:i w:val="false"/>
          <w:color w:val="000000"/>
          <w:sz w:val="28"/>
        </w:rPr>
        <w:t>
      жабдықтың, құрылғылардың, бақылау-өлшеу аспаптарының құрылымын;</w:t>
      </w:r>
    </w:p>
    <w:p>
      <w:pPr>
        <w:spacing w:after="0"/>
        <w:ind w:left="0"/>
        <w:jc w:val="both"/>
      </w:pPr>
      <w:r>
        <w:rPr>
          <w:rFonts w:ascii="Times New Roman"/>
          <w:b w:val="false"/>
          <w:i w:val="false"/>
          <w:color w:val="000000"/>
          <w:sz w:val="28"/>
        </w:rPr>
        <w:t>
      жөндеу тәсілдерін, бөлу сапасын бақылау ережелерін.</w:t>
      </w:r>
    </w:p>
    <w:bookmarkStart w:name="z46" w:id="44"/>
    <w:p>
      <w:pPr>
        <w:spacing w:after="0"/>
        <w:ind w:left="0"/>
        <w:jc w:val="left"/>
      </w:pPr>
      <w:r>
        <w:rPr>
          <w:rFonts w:ascii="Times New Roman"/>
          <w:b/>
          <w:i w:val="false"/>
          <w:color w:val="000000"/>
        </w:rPr>
        <w:t xml:space="preserve"> 11-параграф. Бояу және желімдеу жабдығының машинисі, 4-разряд</w:t>
      </w:r>
    </w:p>
    <w:bookmarkEnd w:id="44"/>
    <w:bookmarkStart w:name="z47" w:id="45"/>
    <w:p>
      <w:pPr>
        <w:spacing w:after="0"/>
        <w:ind w:left="0"/>
        <w:jc w:val="both"/>
      </w:pPr>
      <w:r>
        <w:rPr>
          <w:rFonts w:ascii="Times New Roman"/>
          <w:b w:val="false"/>
          <w:i w:val="false"/>
          <w:color w:val="000000"/>
          <w:sz w:val="28"/>
        </w:rPr>
        <w:t>
      24. Жұмыс сипаттамасы:</w:t>
      </w:r>
    </w:p>
    <w:bookmarkEnd w:id="45"/>
    <w:p>
      <w:pPr>
        <w:spacing w:after="0"/>
        <w:ind w:left="0"/>
        <w:jc w:val="both"/>
      </w:pPr>
      <w:r>
        <w:rPr>
          <w:rFonts w:ascii="Times New Roman"/>
          <w:b w:val="false"/>
          <w:i w:val="false"/>
          <w:color w:val="000000"/>
          <w:sz w:val="28"/>
        </w:rPr>
        <w:t>
      дәрежесі жоғарырақ машинисің қадағалауымен бояу-желімдеу жабдығында жасанды теріні бояу және желімдеу;</w:t>
      </w:r>
    </w:p>
    <w:p>
      <w:pPr>
        <w:spacing w:after="0"/>
        <w:ind w:left="0"/>
        <w:jc w:val="both"/>
      </w:pPr>
      <w:r>
        <w:rPr>
          <w:rFonts w:ascii="Times New Roman"/>
          <w:b w:val="false"/>
          <w:i w:val="false"/>
          <w:color w:val="000000"/>
          <w:sz w:val="28"/>
        </w:rPr>
        <w:t>
      бояу ыдыстарына бояуды құю;</w:t>
      </w:r>
    </w:p>
    <w:p>
      <w:pPr>
        <w:spacing w:after="0"/>
        <w:ind w:left="0"/>
        <w:jc w:val="both"/>
      </w:pPr>
      <w:r>
        <w:rPr>
          <w:rFonts w:ascii="Times New Roman"/>
          <w:b w:val="false"/>
          <w:i w:val="false"/>
          <w:color w:val="000000"/>
          <w:sz w:val="28"/>
        </w:rPr>
        <w:t>
      бояйтын белдіктер мен щеткаларды орналастыру;</w:t>
      </w:r>
    </w:p>
    <w:p>
      <w:pPr>
        <w:spacing w:after="0"/>
        <w:ind w:left="0"/>
        <w:jc w:val="both"/>
      </w:pPr>
      <w:r>
        <w:rPr>
          <w:rFonts w:ascii="Times New Roman"/>
          <w:b w:val="false"/>
          <w:i w:val="false"/>
          <w:color w:val="000000"/>
          <w:sz w:val="28"/>
        </w:rPr>
        <w:t>
      жартылай даяр өнімді жабдыққа салу, орауыштағы даяр өнімді түсіру;</w:t>
      </w:r>
    </w:p>
    <w:p>
      <w:pPr>
        <w:spacing w:after="0"/>
        <w:ind w:left="0"/>
        <w:jc w:val="both"/>
      </w:pPr>
      <w:r>
        <w:rPr>
          <w:rFonts w:ascii="Times New Roman"/>
          <w:b w:val="false"/>
          <w:i w:val="false"/>
          <w:color w:val="000000"/>
          <w:sz w:val="28"/>
        </w:rPr>
        <w:t>
      бояйтын щеткалар мен белдіктерді жуу.</w:t>
      </w:r>
    </w:p>
    <w:bookmarkStart w:name="z48" w:id="46"/>
    <w:p>
      <w:pPr>
        <w:spacing w:after="0"/>
        <w:ind w:left="0"/>
        <w:jc w:val="both"/>
      </w:pPr>
      <w:r>
        <w:rPr>
          <w:rFonts w:ascii="Times New Roman"/>
          <w:b w:val="false"/>
          <w:i w:val="false"/>
          <w:color w:val="000000"/>
          <w:sz w:val="28"/>
        </w:rPr>
        <w:t>
      25. Білуге тиіс:</w:t>
      </w:r>
    </w:p>
    <w:bookmarkEnd w:id="46"/>
    <w:p>
      <w:pPr>
        <w:spacing w:after="0"/>
        <w:ind w:left="0"/>
        <w:jc w:val="both"/>
      </w:pPr>
      <w:r>
        <w:rPr>
          <w:rFonts w:ascii="Times New Roman"/>
          <w:b w:val="false"/>
          <w:i w:val="false"/>
          <w:color w:val="000000"/>
          <w:sz w:val="28"/>
        </w:rPr>
        <w:t>
      бояу мен желімдеудің технологиялық үрдісін;</w:t>
      </w:r>
    </w:p>
    <w:p>
      <w:pPr>
        <w:spacing w:after="0"/>
        <w:ind w:left="0"/>
        <w:jc w:val="both"/>
      </w:pPr>
      <w:r>
        <w:rPr>
          <w:rFonts w:ascii="Times New Roman"/>
          <w:b w:val="false"/>
          <w:i w:val="false"/>
          <w:color w:val="000000"/>
          <w:sz w:val="28"/>
        </w:rPr>
        <w:t>
      жабдықтың жұмыс істеу принципін;</w:t>
      </w:r>
    </w:p>
    <w:p>
      <w:pPr>
        <w:spacing w:after="0"/>
        <w:ind w:left="0"/>
        <w:jc w:val="both"/>
      </w:pPr>
      <w:r>
        <w:rPr>
          <w:rFonts w:ascii="Times New Roman"/>
          <w:b w:val="false"/>
          <w:i w:val="false"/>
          <w:color w:val="000000"/>
          <w:sz w:val="28"/>
        </w:rPr>
        <w:t>
      қолданылып жатқан материалдардың, жартылай даяр өнімнің, даяр өнімнің сапасына қойылатын талаптарды.</w:t>
      </w:r>
    </w:p>
    <w:bookmarkStart w:name="z49" w:id="47"/>
    <w:p>
      <w:pPr>
        <w:spacing w:after="0"/>
        <w:ind w:left="0"/>
        <w:jc w:val="left"/>
      </w:pPr>
      <w:r>
        <w:rPr>
          <w:rFonts w:ascii="Times New Roman"/>
          <w:b/>
          <w:i w:val="false"/>
          <w:color w:val="000000"/>
        </w:rPr>
        <w:t xml:space="preserve"> 12-параграф. Бояу және желімдеу жабдығының машинисі, 5-разряд</w:t>
      </w:r>
    </w:p>
    <w:bookmarkEnd w:id="47"/>
    <w:bookmarkStart w:name="z50" w:id="48"/>
    <w:p>
      <w:pPr>
        <w:spacing w:after="0"/>
        <w:ind w:left="0"/>
        <w:jc w:val="both"/>
      </w:pPr>
      <w:r>
        <w:rPr>
          <w:rFonts w:ascii="Times New Roman"/>
          <w:b w:val="false"/>
          <w:i w:val="false"/>
          <w:color w:val="000000"/>
          <w:sz w:val="28"/>
        </w:rPr>
        <w:t>
      26. Жұмыс сипаттамасы:</w:t>
      </w:r>
    </w:p>
    <w:bookmarkEnd w:id="48"/>
    <w:p>
      <w:pPr>
        <w:spacing w:after="0"/>
        <w:ind w:left="0"/>
        <w:jc w:val="both"/>
      </w:pPr>
      <w:r>
        <w:rPr>
          <w:rFonts w:ascii="Times New Roman"/>
          <w:b w:val="false"/>
          <w:i w:val="false"/>
          <w:color w:val="000000"/>
          <w:sz w:val="28"/>
        </w:rPr>
        <w:t>
      бояу-желімдеу жабдығында жасанды теріні бояу және желімдеу;</w:t>
      </w:r>
    </w:p>
    <w:p>
      <w:pPr>
        <w:spacing w:after="0"/>
        <w:ind w:left="0"/>
        <w:jc w:val="both"/>
      </w:pPr>
      <w:r>
        <w:rPr>
          <w:rFonts w:ascii="Times New Roman"/>
          <w:b w:val="false"/>
          <w:i w:val="false"/>
          <w:color w:val="000000"/>
          <w:sz w:val="28"/>
        </w:rPr>
        <w:t>
      жабдықтың техникалық күйін тексеру және оны жұмысқа даярлау;</w:t>
      </w:r>
    </w:p>
    <w:p>
      <w:pPr>
        <w:spacing w:after="0"/>
        <w:ind w:left="0"/>
        <w:jc w:val="both"/>
      </w:pPr>
      <w:r>
        <w:rPr>
          <w:rFonts w:ascii="Times New Roman"/>
          <w:b w:val="false"/>
          <w:i w:val="false"/>
          <w:color w:val="000000"/>
          <w:sz w:val="28"/>
        </w:rPr>
        <w:t>
      жартылай даяр өнімнің біркелкі созылуын және бояу мен желімдеудің сапасын бақылау;</w:t>
      </w:r>
    </w:p>
    <w:p>
      <w:pPr>
        <w:spacing w:after="0"/>
        <w:ind w:left="0"/>
        <w:jc w:val="both"/>
      </w:pPr>
      <w:r>
        <w:rPr>
          <w:rFonts w:ascii="Times New Roman"/>
          <w:b w:val="false"/>
          <w:i w:val="false"/>
          <w:color w:val="000000"/>
          <w:sz w:val="28"/>
        </w:rPr>
        <w:t>
      технологиялық картадағы шектеу бойынша бояу мен желімдеудің температурасын, созу белдіктерінің жылдамдығын реттеу;</w:t>
      </w:r>
    </w:p>
    <w:p>
      <w:pPr>
        <w:spacing w:after="0"/>
        <w:ind w:left="0"/>
        <w:jc w:val="both"/>
      </w:pPr>
      <w:r>
        <w:rPr>
          <w:rFonts w:ascii="Times New Roman"/>
          <w:b w:val="false"/>
          <w:i w:val="false"/>
          <w:color w:val="000000"/>
          <w:sz w:val="28"/>
        </w:rPr>
        <w:t>
      даяр өнімнің сапасын тексеру;</w:t>
      </w:r>
    </w:p>
    <w:p>
      <w:pPr>
        <w:spacing w:after="0"/>
        <w:ind w:left="0"/>
        <w:jc w:val="both"/>
      </w:pPr>
      <w:r>
        <w:rPr>
          <w:rFonts w:ascii="Times New Roman"/>
          <w:b w:val="false"/>
          <w:i w:val="false"/>
          <w:color w:val="000000"/>
          <w:sz w:val="28"/>
        </w:rPr>
        <w:t>
      жұмыс үрдісі кезінде жабдықты басқару;</w:t>
      </w:r>
    </w:p>
    <w:p>
      <w:pPr>
        <w:spacing w:after="0"/>
        <w:ind w:left="0"/>
        <w:jc w:val="both"/>
      </w:pPr>
      <w:r>
        <w:rPr>
          <w:rFonts w:ascii="Times New Roman"/>
          <w:b w:val="false"/>
          <w:i w:val="false"/>
          <w:color w:val="000000"/>
          <w:sz w:val="28"/>
        </w:rPr>
        <w:t>
      дәрежесі төменірек машинистер жұмысын қадағалау.</w:t>
      </w:r>
    </w:p>
    <w:bookmarkStart w:name="z51" w:id="49"/>
    <w:p>
      <w:pPr>
        <w:spacing w:after="0"/>
        <w:ind w:left="0"/>
        <w:jc w:val="both"/>
      </w:pPr>
      <w:r>
        <w:rPr>
          <w:rFonts w:ascii="Times New Roman"/>
          <w:b w:val="false"/>
          <w:i w:val="false"/>
          <w:color w:val="000000"/>
          <w:sz w:val="28"/>
        </w:rPr>
        <w:t>
      27. Білуге тиіс:</w:t>
      </w:r>
    </w:p>
    <w:bookmarkEnd w:id="49"/>
    <w:p>
      <w:pPr>
        <w:spacing w:after="0"/>
        <w:ind w:left="0"/>
        <w:jc w:val="both"/>
      </w:pPr>
      <w:r>
        <w:rPr>
          <w:rFonts w:ascii="Times New Roman"/>
          <w:b w:val="false"/>
          <w:i w:val="false"/>
          <w:color w:val="000000"/>
          <w:sz w:val="28"/>
        </w:rPr>
        <w:t>
      жасанды теріні желімдеу мен бояудың технологиялық үрдісін;</w:t>
      </w:r>
    </w:p>
    <w:p>
      <w:pPr>
        <w:spacing w:after="0"/>
        <w:ind w:left="0"/>
        <w:jc w:val="both"/>
      </w:pPr>
      <w:r>
        <w:rPr>
          <w:rFonts w:ascii="Times New Roman"/>
          <w:b w:val="false"/>
          <w:i w:val="false"/>
          <w:color w:val="000000"/>
          <w:sz w:val="28"/>
        </w:rPr>
        <w:t>
      жабдықтың құрылымы мен реттеудің тәсілдерін;</w:t>
      </w:r>
    </w:p>
    <w:p>
      <w:pPr>
        <w:spacing w:after="0"/>
        <w:ind w:left="0"/>
        <w:jc w:val="both"/>
      </w:pPr>
      <w:r>
        <w:rPr>
          <w:rFonts w:ascii="Times New Roman"/>
          <w:b w:val="false"/>
          <w:i w:val="false"/>
          <w:color w:val="000000"/>
          <w:sz w:val="28"/>
        </w:rPr>
        <w:t>
      жабдыққа жартылай даяр өнімді салудың тәсілі мен реті.</w:t>
      </w:r>
    </w:p>
    <w:bookmarkStart w:name="z52" w:id="50"/>
    <w:p>
      <w:pPr>
        <w:spacing w:after="0"/>
        <w:ind w:left="0"/>
        <w:jc w:val="left"/>
      </w:pPr>
      <w:r>
        <w:rPr>
          <w:rFonts w:ascii="Times New Roman"/>
          <w:b/>
          <w:i w:val="false"/>
          <w:color w:val="000000"/>
        </w:rPr>
        <w:t xml:space="preserve"> 13-параграф. Нүктелі полимерлі қабатты жағу желісінің машинисі, 4-разряд</w:t>
      </w:r>
    </w:p>
    <w:bookmarkEnd w:id="50"/>
    <w:bookmarkStart w:name="z53" w:id="51"/>
    <w:p>
      <w:pPr>
        <w:spacing w:after="0"/>
        <w:ind w:left="0"/>
        <w:jc w:val="both"/>
      </w:pPr>
      <w:r>
        <w:rPr>
          <w:rFonts w:ascii="Times New Roman"/>
          <w:b w:val="false"/>
          <w:i w:val="false"/>
          <w:color w:val="000000"/>
          <w:sz w:val="28"/>
        </w:rPr>
        <w:t>
      28. Жұмыс сипаттамасы:</w:t>
      </w:r>
    </w:p>
    <w:bookmarkEnd w:id="51"/>
    <w:p>
      <w:pPr>
        <w:spacing w:after="0"/>
        <w:ind w:left="0"/>
        <w:jc w:val="both"/>
      </w:pPr>
      <w:r>
        <w:rPr>
          <w:rFonts w:ascii="Times New Roman"/>
          <w:b w:val="false"/>
          <w:i w:val="false"/>
          <w:color w:val="000000"/>
          <w:sz w:val="28"/>
        </w:rPr>
        <w:t>
      дәрежесі жоғарырақ машинис бақылауымен біркелкі желі жабдығында матаға және тоқымалы емес материалдарға нүктелі полимерлі қабатты жағу;</w:t>
      </w:r>
    </w:p>
    <w:p>
      <w:pPr>
        <w:spacing w:after="0"/>
        <w:ind w:left="0"/>
        <w:jc w:val="both"/>
      </w:pPr>
      <w:r>
        <w:rPr>
          <w:rFonts w:ascii="Times New Roman"/>
          <w:b w:val="false"/>
          <w:i w:val="false"/>
          <w:color w:val="000000"/>
          <w:sz w:val="28"/>
        </w:rPr>
        <w:t>
      желіге мата салу;</w:t>
      </w:r>
    </w:p>
    <w:p>
      <w:pPr>
        <w:spacing w:after="0"/>
        <w:ind w:left="0"/>
        <w:jc w:val="both"/>
      </w:pPr>
      <w:r>
        <w:rPr>
          <w:rFonts w:ascii="Times New Roman"/>
          <w:b w:val="false"/>
          <w:i w:val="false"/>
          <w:color w:val="000000"/>
          <w:sz w:val="28"/>
        </w:rPr>
        <w:t>
      бақылау-өлшеу аспаптарының көрсеткіштеріне сай матаның жылжу жылдамдығын бақылау және реттеу;</w:t>
      </w:r>
    </w:p>
    <w:p>
      <w:pPr>
        <w:spacing w:after="0"/>
        <w:ind w:left="0"/>
        <w:jc w:val="both"/>
      </w:pPr>
      <w:r>
        <w:rPr>
          <w:rFonts w:ascii="Times New Roman"/>
          <w:b w:val="false"/>
          <w:i w:val="false"/>
          <w:color w:val="000000"/>
          <w:sz w:val="28"/>
        </w:rPr>
        <w:t>
      мата созылуын реттеу;</w:t>
      </w:r>
    </w:p>
    <w:p>
      <w:pPr>
        <w:spacing w:after="0"/>
        <w:ind w:left="0"/>
        <w:jc w:val="both"/>
      </w:pPr>
      <w:r>
        <w:rPr>
          <w:rFonts w:ascii="Times New Roman"/>
          <w:b w:val="false"/>
          <w:i w:val="false"/>
          <w:color w:val="000000"/>
          <w:sz w:val="28"/>
        </w:rPr>
        <w:t>
      орау және тарқату кезінде қисық жерлерін түзеу;</w:t>
      </w:r>
    </w:p>
    <w:p>
      <w:pPr>
        <w:spacing w:after="0"/>
        <w:ind w:left="0"/>
        <w:jc w:val="both"/>
      </w:pPr>
      <w:r>
        <w:rPr>
          <w:rFonts w:ascii="Times New Roman"/>
          <w:b w:val="false"/>
          <w:i w:val="false"/>
          <w:color w:val="000000"/>
          <w:sz w:val="28"/>
        </w:rPr>
        <w:t>
      нүктелі полимерлі қабатты жағудың сапасын тексеру;</w:t>
      </w:r>
    </w:p>
    <w:p>
      <w:pPr>
        <w:spacing w:after="0"/>
        <w:ind w:left="0"/>
        <w:jc w:val="both"/>
      </w:pPr>
      <w:r>
        <w:rPr>
          <w:rFonts w:ascii="Times New Roman"/>
          <w:b w:val="false"/>
          <w:i w:val="false"/>
          <w:color w:val="000000"/>
          <w:sz w:val="28"/>
        </w:rPr>
        <w:t>
      мата орауыштарын түсіру.</w:t>
      </w:r>
    </w:p>
    <w:bookmarkStart w:name="z54" w:id="52"/>
    <w:p>
      <w:pPr>
        <w:spacing w:after="0"/>
        <w:ind w:left="0"/>
        <w:jc w:val="both"/>
      </w:pPr>
      <w:r>
        <w:rPr>
          <w:rFonts w:ascii="Times New Roman"/>
          <w:b w:val="false"/>
          <w:i w:val="false"/>
          <w:color w:val="000000"/>
          <w:sz w:val="28"/>
        </w:rPr>
        <w:t>
      29. Білуге тиіс:</w:t>
      </w:r>
    </w:p>
    <w:bookmarkEnd w:id="52"/>
    <w:p>
      <w:pPr>
        <w:spacing w:after="0"/>
        <w:ind w:left="0"/>
        <w:jc w:val="both"/>
      </w:pPr>
      <w:r>
        <w:rPr>
          <w:rFonts w:ascii="Times New Roman"/>
          <w:b w:val="false"/>
          <w:i w:val="false"/>
          <w:color w:val="000000"/>
          <w:sz w:val="28"/>
        </w:rPr>
        <w:t>
      технологиялық тәртіпті;</w:t>
      </w:r>
    </w:p>
    <w:p>
      <w:pPr>
        <w:spacing w:after="0"/>
        <w:ind w:left="0"/>
        <w:jc w:val="both"/>
      </w:pPr>
      <w:r>
        <w:rPr>
          <w:rFonts w:ascii="Times New Roman"/>
          <w:b w:val="false"/>
          <w:i w:val="false"/>
          <w:color w:val="000000"/>
          <w:sz w:val="28"/>
        </w:rPr>
        <w:t>
      жаюдықтың құрылымы және жұмыс істеу принципін;</w:t>
      </w:r>
    </w:p>
    <w:p>
      <w:pPr>
        <w:spacing w:after="0"/>
        <w:ind w:left="0"/>
        <w:jc w:val="both"/>
      </w:pPr>
      <w:r>
        <w:rPr>
          <w:rFonts w:ascii="Times New Roman"/>
          <w:b w:val="false"/>
          <w:i w:val="false"/>
          <w:color w:val="000000"/>
          <w:sz w:val="28"/>
        </w:rPr>
        <w:t>
      даяр өнім сапасына қойылатын техникалық талаптарды.</w:t>
      </w:r>
    </w:p>
    <w:bookmarkStart w:name="z55" w:id="53"/>
    <w:p>
      <w:pPr>
        <w:spacing w:after="0"/>
        <w:ind w:left="0"/>
        <w:jc w:val="left"/>
      </w:pPr>
      <w:r>
        <w:rPr>
          <w:rFonts w:ascii="Times New Roman"/>
          <w:b/>
          <w:i w:val="false"/>
          <w:color w:val="000000"/>
        </w:rPr>
        <w:t xml:space="preserve"> 14-параграф. Нүктелі полимерлі қабатты жағу желісінің машинисі, 5-разряд</w:t>
      </w:r>
    </w:p>
    <w:bookmarkEnd w:id="53"/>
    <w:bookmarkStart w:name="z56" w:id="54"/>
    <w:p>
      <w:pPr>
        <w:spacing w:after="0"/>
        <w:ind w:left="0"/>
        <w:jc w:val="both"/>
      </w:pPr>
      <w:r>
        <w:rPr>
          <w:rFonts w:ascii="Times New Roman"/>
          <w:b w:val="false"/>
          <w:i w:val="false"/>
          <w:color w:val="000000"/>
          <w:sz w:val="28"/>
        </w:rPr>
        <w:t>
      30. Жұмыс сипаттамасы:</w:t>
      </w:r>
    </w:p>
    <w:bookmarkEnd w:id="54"/>
    <w:p>
      <w:pPr>
        <w:spacing w:after="0"/>
        <w:ind w:left="0"/>
        <w:jc w:val="both"/>
      </w:pPr>
      <w:r>
        <w:rPr>
          <w:rFonts w:ascii="Times New Roman"/>
          <w:b w:val="false"/>
          <w:i w:val="false"/>
          <w:color w:val="000000"/>
          <w:sz w:val="28"/>
        </w:rPr>
        <w:t>
      матаға және тоқымалы емес материалдарға нүктелі полимерлі қабатты жағу технологиялық үрдісін жүргізу;</w:t>
      </w:r>
    </w:p>
    <w:p>
      <w:pPr>
        <w:spacing w:after="0"/>
        <w:ind w:left="0"/>
        <w:jc w:val="both"/>
      </w:pPr>
      <w:r>
        <w:rPr>
          <w:rFonts w:ascii="Times New Roman"/>
          <w:b w:val="false"/>
          <w:i w:val="false"/>
          <w:color w:val="000000"/>
          <w:sz w:val="28"/>
        </w:rPr>
        <w:t>
      технологиялық жабдықтың түйіндерін және бақылау-өлшеу аспаптарын жөндеу және жұмысқа даярлау;</w:t>
      </w:r>
    </w:p>
    <w:p>
      <w:pPr>
        <w:spacing w:after="0"/>
        <w:ind w:left="0"/>
        <w:jc w:val="both"/>
      </w:pPr>
      <w:r>
        <w:rPr>
          <w:rFonts w:ascii="Times New Roman"/>
          <w:b w:val="false"/>
          <w:i w:val="false"/>
          <w:color w:val="000000"/>
          <w:sz w:val="28"/>
        </w:rPr>
        <w:t>
      біркелкі желі түйіндерінің жұмысын бір уақыттылығын, грунттомассаның және ұнтақтың берілуін реттеу;</w:t>
      </w:r>
    </w:p>
    <w:p>
      <w:pPr>
        <w:spacing w:after="0"/>
        <w:ind w:left="0"/>
        <w:jc w:val="both"/>
      </w:pPr>
      <w:r>
        <w:rPr>
          <w:rFonts w:ascii="Times New Roman"/>
          <w:b w:val="false"/>
          <w:i w:val="false"/>
          <w:color w:val="000000"/>
          <w:sz w:val="28"/>
        </w:rPr>
        <w:t>
      аумақ бойынша сілікпелеу камерасындағы температураны бақылау және реттеу;</w:t>
      </w:r>
    </w:p>
    <w:p>
      <w:pPr>
        <w:spacing w:after="0"/>
        <w:ind w:left="0"/>
        <w:jc w:val="both"/>
      </w:pPr>
      <w:r>
        <w:rPr>
          <w:rFonts w:ascii="Times New Roman"/>
          <w:b w:val="false"/>
          <w:i w:val="false"/>
          <w:color w:val="000000"/>
          <w:sz w:val="28"/>
        </w:rPr>
        <w:t>
      пышақтарды қайрау және алмастыру;</w:t>
      </w:r>
    </w:p>
    <w:p>
      <w:pPr>
        <w:spacing w:after="0"/>
        <w:ind w:left="0"/>
        <w:jc w:val="both"/>
      </w:pPr>
      <w:r>
        <w:rPr>
          <w:rFonts w:ascii="Times New Roman"/>
          <w:b w:val="false"/>
          <w:i w:val="false"/>
          <w:color w:val="000000"/>
          <w:sz w:val="28"/>
        </w:rPr>
        <w:t>
      жиектерді кесуді және жартылай даяр өнімді орауышқа орауды бақылау;</w:t>
      </w:r>
    </w:p>
    <w:p>
      <w:pPr>
        <w:spacing w:after="0"/>
        <w:ind w:left="0"/>
        <w:jc w:val="both"/>
      </w:pPr>
      <w:r>
        <w:rPr>
          <w:rFonts w:ascii="Times New Roman"/>
          <w:b w:val="false"/>
          <w:i w:val="false"/>
          <w:color w:val="000000"/>
          <w:sz w:val="28"/>
        </w:rPr>
        <w:t>
      жабдықты жөндеу, жөндеуге даярлау, қайтып алу;</w:t>
      </w:r>
    </w:p>
    <w:p>
      <w:pPr>
        <w:spacing w:after="0"/>
        <w:ind w:left="0"/>
        <w:jc w:val="both"/>
      </w:pPr>
      <w:r>
        <w:rPr>
          <w:rFonts w:ascii="Times New Roman"/>
          <w:b w:val="false"/>
          <w:i w:val="false"/>
          <w:color w:val="000000"/>
          <w:sz w:val="28"/>
        </w:rPr>
        <w:t>
      дәрежесі төменірек машинистердің жұмысын қадағалау.</w:t>
      </w:r>
    </w:p>
    <w:bookmarkStart w:name="z57" w:id="55"/>
    <w:p>
      <w:pPr>
        <w:spacing w:after="0"/>
        <w:ind w:left="0"/>
        <w:jc w:val="both"/>
      </w:pPr>
      <w:r>
        <w:rPr>
          <w:rFonts w:ascii="Times New Roman"/>
          <w:b w:val="false"/>
          <w:i w:val="false"/>
          <w:color w:val="000000"/>
          <w:sz w:val="28"/>
        </w:rPr>
        <w:t>
      31. Білуге тиіс:</w:t>
      </w:r>
    </w:p>
    <w:bookmarkEnd w:id="55"/>
    <w:p>
      <w:pPr>
        <w:spacing w:after="0"/>
        <w:ind w:left="0"/>
        <w:jc w:val="both"/>
      </w:pPr>
      <w:r>
        <w:rPr>
          <w:rFonts w:ascii="Times New Roman"/>
          <w:b w:val="false"/>
          <w:i w:val="false"/>
          <w:color w:val="000000"/>
          <w:sz w:val="28"/>
        </w:rPr>
        <w:t>
      жабдықтың кинематикалық сызбасын;</w:t>
      </w:r>
    </w:p>
    <w:p>
      <w:pPr>
        <w:spacing w:after="0"/>
        <w:ind w:left="0"/>
        <w:jc w:val="both"/>
      </w:pPr>
      <w:r>
        <w:rPr>
          <w:rFonts w:ascii="Times New Roman"/>
          <w:b w:val="false"/>
          <w:i w:val="false"/>
          <w:color w:val="000000"/>
          <w:sz w:val="28"/>
        </w:rPr>
        <w:t>
      жабдықты жөндеудің және қайраудың тәсілдері мен ережелерін;</w:t>
      </w:r>
    </w:p>
    <w:p>
      <w:pPr>
        <w:spacing w:after="0"/>
        <w:ind w:left="0"/>
        <w:jc w:val="both"/>
      </w:pPr>
      <w:r>
        <w:rPr>
          <w:rFonts w:ascii="Times New Roman"/>
          <w:b w:val="false"/>
          <w:i w:val="false"/>
          <w:color w:val="000000"/>
          <w:sz w:val="28"/>
        </w:rPr>
        <w:t>
      мата мен полимер материалдардың артикул түрлерін, сұрыпталуын, қасиеттерін;</w:t>
      </w:r>
    </w:p>
    <w:p>
      <w:pPr>
        <w:spacing w:after="0"/>
        <w:ind w:left="0"/>
        <w:jc w:val="both"/>
      </w:pPr>
      <w:r>
        <w:rPr>
          <w:rFonts w:ascii="Times New Roman"/>
          <w:b w:val="false"/>
          <w:i w:val="false"/>
          <w:color w:val="000000"/>
          <w:sz w:val="28"/>
        </w:rPr>
        <w:t>
      матаның 1 шаршы метр аумағына жағылатын полимердің көлемін өлшеудің әдістемесін.</w:t>
      </w:r>
    </w:p>
    <w:bookmarkStart w:name="z58" w:id="56"/>
    <w:p>
      <w:pPr>
        <w:spacing w:after="0"/>
        <w:ind w:left="0"/>
        <w:jc w:val="left"/>
      </w:pPr>
      <w:r>
        <w:rPr>
          <w:rFonts w:ascii="Times New Roman"/>
          <w:b/>
          <w:i w:val="false"/>
          <w:color w:val="000000"/>
        </w:rPr>
        <w:t xml:space="preserve"> 15-параграф. Жұмсартқыш машинаның машинисі, 4-разряд</w:t>
      </w:r>
    </w:p>
    <w:bookmarkEnd w:id="56"/>
    <w:bookmarkStart w:name="z59" w:id="57"/>
    <w:p>
      <w:pPr>
        <w:spacing w:after="0"/>
        <w:ind w:left="0"/>
        <w:jc w:val="both"/>
      </w:pPr>
      <w:r>
        <w:rPr>
          <w:rFonts w:ascii="Times New Roman"/>
          <w:b w:val="false"/>
          <w:i w:val="false"/>
          <w:color w:val="000000"/>
          <w:sz w:val="28"/>
        </w:rPr>
        <w:t>
      32. Жұмыс сипаттамасы:</w:t>
      </w:r>
    </w:p>
    <w:bookmarkEnd w:id="57"/>
    <w:p>
      <w:pPr>
        <w:spacing w:after="0"/>
        <w:ind w:left="0"/>
        <w:jc w:val="both"/>
      </w:pPr>
      <w:r>
        <w:rPr>
          <w:rFonts w:ascii="Times New Roman"/>
          <w:b w:val="false"/>
          <w:i w:val="false"/>
          <w:color w:val="000000"/>
          <w:sz w:val="28"/>
        </w:rPr>
        <w:t>
      дәрежесі жоғарырақ машинис бақылауымен әр түрлі жүйедегі машиналар мен біркелкі желілерде жасанды теріні жұмсарту;</w:t>
      </w:r>
    </w:p>
    <w:p>
      <w:pPr>
        <w:spacing w:after="0"/>
        <w:ind w:left="0"/>
        <w:jc w:val="both"/>
      </w:pPr>
      <w:r>
        <w:rPr>
          <w:rFonts w:ascii="Times New Roman"/>
          <w:b w:val="false"/>
          <w:i w:val="false"/>
          <w:color w:val="000000"/>
          <w:sz w:val="28"/>
        </w:rPr>
        <w:t>
      тарқату жабдығына тері орауыштарын орнату, тігу, жасанды тері желісін толтыру;</w:t>
      </w:r>
    </w:p>
    <w:p>
      <w:pPr>
        <w:spacing w:after="0"/>
        <w:ind w:left="0"/>
        <w:jc w:val="both"/>
      </w:pPr>
      <w:r>
        <w:rPr>
          <w:rFonts w:ascii="Times New Roman"/>
          <w:b w:val="false"/>
          <w:i w:val="false"/>
          <w:color w:val="000000"/>
          <w:sz w:val="28"/>
        </w:rPr>
        <w:t>
      орауыштардың көлденең оралуын, дұрыс және бір қалыпты оралуын қадағалау;</w:t>
      </w:r>
    </w:p>
    <w:p>
      <w:pPr>
        <w:spacing w:after="0"/>
        <w:ind w:left="0"/>
        <w:jc w:val="both"/>
      </w:pPr>
      <w:r>
        <w:rPr>
          <w:rFonts w:ascii="Times New Roman"/>
          <w:b w:val="false"/>
          <w:i w:val="false"/>
          <w:color w:val="000000"/>
          <w:sz w:val="28"/>
        </w:rPr>
        <w:t>
      жұмыс кезінде сагрегирттелген жабдықты және механизмдерді түзеу және жөндеу;</w:t>
      </w:r>
    </w:p>
    <w:p>
      <w:pPr>
        <w:spacing w:after="0"/>
        <w:ind w:left="0"/>
        <w:jc w:val="both"/>
      </w:pPr>
      <w:r>
        <w:rPr>
          <w:rFonts w:ascii="Times New Roman"/>
          <w:b w:val="false"/>
          <w:i w:val="false"/>
          <w:color w:val="000000"/>
          <w:sz w:val="28"/>
        </w:rPr>
        <w:t>
      жұмыс кезінде пайда болған ақауларды түзеу.</w:t>
      </w:r>
    </w:p>
    <w:bookmarkStart w:name="z60" w:id="58"/>
    <w:p>
      <w:pPr>
        <w:spacing w:after="0"/>
        <w:ind w:left="0"/>
        <w:jc w:val="both"/>
      </w:pPr>
      <w:r>
        <w:rPr>
          <w:rFonts w:ascii="Times New Roman"/>
          <w:b w:val="false"/>
          <w:i w:val="false"/>
          <w:color w:val="000000"/>
          <w:sz w:val="28"/>
        </w:rPr>
        <w:t>
      33. Білуге тиіс:</w:t>
      </w:r>
    </w:p>
    <w:bookmarkEnd w:id="58"/>
    <w:p>
      <w:pPr>
        <w:spacing w:after="0"/>
        <w:ind w:left="0"/>
        <w:jc w:val="both"/>
      </w:pPr>
      <w:r>
        <w:rPr>
          <w:rFonts w:ascii="Times New Roman"/>
          <w:b w:val="false"/>
          <w:i w:val="false"/>
          <w:color w:val="000000"/>
          <w:sz w:val="28"/>
        </w:rPr>
        <w:t>
      жұмсарту технологиялық үрдісін және тәртібін;</w:t>
      </w:r>
    </w:p>
    <w:p>
      <w:pPr>
        <w:spacing w:after="0"/>
        <w:ind w:left="0"/>
        <w:jc w:val="both"/>
      </w:pPr>
      <w:r>
        <w:rPr>
          <w:rFonts w:ascii="Times New Roman"/>
          <w:b w:val="false"/>
          <w:i w:val="false"/>
          <w:color w:val="000000"/>
          <w:sz w:val="28"/>
        </w:rPr>
        <w:t>
      желіге кіретін барлық машиналар мен механизмдердің жұмыс істеу принципін;</w:t>
      </w:r>
    </w:p>
    <w:p>
      <w:pPr>
        <w:spacing w:after="0"/>
        <w:ind w:left="0"/>
        <w:jc w:val="both"/>
      </w:pPr>
      <w:r>
        <w:rPr>
          <w:rFonts w:ascii="Times New Roman"/>
          <w:b w:val="false"/>
          <w:i w:val="false"/>
          <w:color w:val="000000"/>
          <w:sz w:val="28"/>
        </w:rPr>
        <w:t>
      бақылау-өлшеу аспаптары көрсеткіштері бойынша жұмсарту үрдісін реттеу тәсілдерін;</w:t>
      </w:r>
    </w:p>
    <w:p>
      <w:pPr>
        <w:spacing w:after="0"/>
        <w:ind w:left="0"/>
        <w:jc w:val="both"/>
      </w:pPr>
      <w:r>
        <w:rPr>
          <w:rFonts w:ascii="Times New Roman"/>
          <w:b w:val="false"/>
          <w:i w:val="false"/>
          <w:color w:val="000000"/>
          <w:sz w:val="28"/>
        </w:rPr>
        <w:t>
      шығарылатын материалдар түрлерін және олардың қандай мақсатта қолданылатынын.</w:t>
      </w:r>
    </w:p>
    <w:bookmarkStart w:name="z61" w:id="59"/>
    <w:p>
      <w:pPr>
        <w:spacing w:after="0"/>
        <w:ind w:left="0"/>
        <w:jc w:val="left"/>
      </w:pPr>
      <w:r>
        <w:rPr>
          <w:rFonts w:ascii="Times New Roman"/>
          <w:b/>
          <w:i w:val="false"/>
          <w:color w:val="000000"/>
        </w:rPr>
        <w:t xml:space="preserve"> 16-параграф. Жұмсартқыш машинаның машинисі, 5-разряд</w:t>
      </w:r>
    </w:p>
    <w:bookmarkEnd w:id="59"/>
    <w:bookmarkStart w:name="z62" w:id="60"/>
    <w:p>
      <w:pPr>
        <w:spacing w:after="0"/>
        <w:ind w:left="0"/>
        <w:jc w:val="both"/>
      </w:pPr>
      <w:r>
        <w:rPr>
          <w:rFonts w:ascii="Times New Roman"/>
          <w:b w:val="false"/>
          <w:i w:val="false"/>
          <w:color w:val="000000"/>
          <w:sz w:val="28"/>
        </w:rPr>
        <w:t>
      34. Жұмыс сипаттамасы:</w:t>
      </w:r>
    </w:p>
    <w:bookmarkEnd w:id="60"/>
    <w:p>
      <w:pPr>
        <w:spacing w:after="0"/>
        <w:ind w:left="0"/>
        <w:jc w:val="both"/>
      </w:pPr>
      <w:r>
        <w:rPr>
          <w:rFonts w:ascii="Times New Roman"/>
          <w:b w:val="false"/>
          <w:i w:val="false"/>
          <w:color w:val="000000"/>
          <w:sz w:val="28"/>
        </w:rPr>
        <w:t>
      әр түрлі жүйедегі машиналар мен біркелкі желілерде жасанды теріні жұмсарту;</w:t>
      </w:r>
    </w:p>
    <w:p>
      <w:pPr>
        <w:spacing w:after="0"/>
        <w:ind w:left="0"/>
        <w:jc w:val="both"/>
      </w:pPr>
      <w:r>
        <w:rPr>
          <w:rFonts w:ascii="Times New Roman"/>
          <w:b w:val="false"/>
          <w:i w:val="false"/>
          <w:color w:val="000000"/>
          <w:sz w:val="28"/>
        </w:rPr>
        <w:t>
      берілген параметрлер бойынша қызған жабдық пен механизмдердің бір уақытта жұмыс істеуін қадағалау;</w:t>
      </w:r>
    </w:p>
    <w:p>
      <w:pPr>
        <w:spacing w:after="0"/>
        <w:ind w:left="0"/>
        <w:jc w:val="both"/>
      </w:pPr>
      <w:r>
        <w:rPr>
          <w:rFonts w:ascii="Times New Roman"/>
          <w:b w:val="false"/>
          <w:i w:val="false"/>
          <w:color w:val="000000"/>
          <w:sz w:val="28"/>
        </w:rPr>
        <w:t>
      материалдың созылуы мен жалпақтығын бақылау, термокамерадағы және жұмсартқыш барабандағы бу, қысыңқы және ыстық ауаның берілуін, температураны реттеу;</w:t>
      </w:r>
    </w:p>
    <w:p>
      <w:pPr>
        <w:spacing w:after="0"/>
        <w:ind w:left="0"/>
        <w:jc w:val="both"/>
      </w:pPr>
      <w:r>
        <w:rPr>
          <w:rFonts w:ascii="Times New Roman"/>
          <w:b w:val="false"/>
          <w:i w:val="false"/>
          <w:color w:val="000000"/>
          <w:sz w:val="28"/>
        </w:rPr>
        <w:t>
      бақылау-өлшеу аспаптарының көрсеткіштері бойынша жасанды теріні булауды, жұмсартуды бақылау;</w:t>
      </w:r>
    </w:p>
    <w:p>
      <w:pPr>
        <w:spacing w:after="0"/>
        <w:ind w:left="0"/>
        <w:jc w:val="both"/>
      </w:pPr>
      <w:r>
        <w:rPr>
          <w:rFonts w:ascii="Times New Roman"/>
          <w:b w:val="false"/>
          <w:i w:val="false"/>
          <w:color w:val="000000"/>
          <w:sz w:val="28"/>
        </w:rPr>
        <w:t>
      жабдық желілерін өнімнің басқа түріне сай жөндеу;</w:t>
      </w:r>
    </w:p>
    <w:p>
      <w:pPr>
        <w:spacing w:after="0"/>
        <w:ind w:left="0"/>
        <w:jc w:val="both"/>
      </w:pPr>
      <w:r>
        <w:rPr>
          <w:rFonts w:ascii="Times New Roman"/>
          <w:b w:val="false"/>
          <w:i w:val="false"/>
          <w:color w:val="000000"/>
          <w:sz w:val="28"/>
        </w:rPr>
        <w:t>
      жұмыс кезіндегі ақауларды жою;</w:t>
      </w:r>
    </w:p>
    <w:p>
      <w:pPr>
        <w:spacing w:after="0"/>
        <w:ind w:left="0"/>
        <w:jc w:val="both"/>
      </w:pPr>
      <w:r>
        <w:rPr>
          <w:rFonts w:ascii="Times New Roman"/>
          <w:b w:val="false"/>
          <w:i w:val="false"/>
          <w:color w:val="000000"/>
          <w:sz w:val="28"/>
        </w:rPr>
        <w:t>
      өнім сапасын бақылау;</w:t>
      </w:r>
    </w:p>
    <w:p>
      <w:pPr>
        <w:spacing w:after="0"/>
        <w:ind w:left="0"/>
        <w:jc w:val="both"/>
      </w:pPr>
      <w:r>
        <w:rPr>
          <w:rFonts w:ascii="Times New Roman"/>
          <w:b w:val="false"/>
          <w:i w:val="false"/>
          <w:color w:val="000000"/>
          <w:sz w:val="28"/>
        </w:rPr>
        <w:t>
      шығарылып жатқан өнімді және технологиялық тәртіп параметрлерін тіркеуге алу;</w:t>
      </w:r>
    </w:p>
    <w:p>
      <w:pPr>
        <w:spacing w:after="0"/>
        <w:ind w:left="0"/>
        <w:jc w:val="both"/>
      </w:pPr>
      <w:r>
        <w:rPr>
          <w:rFonts w:ascii="Times New Roman"/>
          <w:b w:val="false"/>
          <w:i w:val="false"/>
          <w:color w:val="000000"/>
          <w:sz w:val="28"/>
        </w:rPr>
        <w:t>
      дәрежесі төменірек машинистердің жұмысын бақылау;</w:t>
      </w:r>
    </w:p>
    <w:p>
      <w:pPr>
        <w:spacing w:after="0"/>
        <w:ind w:left="0"/>
        <w:jc w:val="both"/>
      </w:pPr>
      <w:r>
        <w:rPr>
          <w:rFonts w:ascii="Times New Roman"/>
          <w:b w:val="false"/>
          <w:i w:val="false"/>
          <w:color w:val="000000"/>
          <w:sz w:val="28"/>
        </w:rPr>
        <w:t>
      желіні жөндеуге даярлау, жөндеуден кейін қабылдау.</w:t>
      </w:r>
    </w:p>
    <w:bookmarkStart w:name="z63" w:id="61"/>
    <w:p>
      <w:pPr>
        <w:spacing w:after="0"/>
        <w:ind w:left="0"/>
        <w:jc w:val="both"/>
      </w:pPr>
      <w:r>
        <w:rPr>
          <w:rFonts w:ascii="Times New Roman"/>
          <w:b w:val="false"/>
          <w:i w:val="false"/>
          <w:color w:val="000000"/>
          <w:sz w:val="28"/>
        </w:rPr>
        <w:t>
      35. Білуге тиіс:</w:t>
      </w:r>
    </w:p>
    <w:bookmarkEnd w:id="61"/>
    <w:p>
      <w:pPr>
        <w:spacing w:after="0"/>
        <w:ind w:left="0"/>
        <w:jc w:val="both"/>
      </w:pPr>
      <w:r>
        <w:rPr>
          <w:rFonts w:ascii="Times New Roman"/>
          <w:b w:val="false"/>
          <w:i w:val="false"/>
          <w:color w:val="000000"/>
          <w:sz w:val="28"/>
        </w:rPr>
        <w:t>
      технологиялық регламенттерді;</w:t>
      </w:r>
    </w:p>
    <w:p>
      <w:pPr>
        <w:spacing w:after="0"/>
        <w:ind w:left="0"/>
        <w:jc w:val="both"/>
      </w:pPr>
      <w:r>
        <w:rPr>
          <w:rFonts w:ascii="Times New Roman"/>
          <w:b w:val="false"/>
          <w:i w:val="false"/>
          <w:color w:val="000000"/>
          <w:sz w:val="28"/>
        </w:rPr>
        <w:t>
      желіге кіретін барлық машиналар мен механизмдердің құрылымын;</w:t>
      </w:r>
    </w:p>
    <w:p>
      <w:pPr>
        <w:spacing w:after="0"/>
        <w:ind w:left="0"/>
        <w:jc w:val="both"/>
      </w:pPr>
      <w:r>
        <w:rPr>
          <w:rFonts w:ascii="Times New Roman"/>
          <w:b w:val="false"/>
          <w:i w:val="false"/>
          <w:color w:val="000000"/>
          <w:sz w:val="28"/>
        </w:rPr>
        <w:t>
      бақылау-өлшеу аспаптарының жұмыс істеу принциптерін;</w:t>
      </w:r>
    </w:p>
    <w:p>
      <w:pPr>
        <w:spacing w:after="0"/>
        <w:ind w:left="0"/>
        <w:jc w:val="both"/>
      </w:pPr>
      <w:r>
        <w:rPr>
          <w:rFonts w:ascii="Times New Roman"/>
          <w:b w:val="false"/>
          <w:i w:val="false"/>
          <w:color w:val="000000"/>
          <w:sz w:val="28"/>
        </w:rPr>
        <w:t>
      байланыс сызбасын;</w:t>
      </w:r>
    </w:p>
    <w:p>
      <w:pPr>
        <w:spacing w:after="0"/>
        <w:ind w:left="0"/>
        <w:jc w:val="both"/>
      </w:pPr>
      <w:r>
        <w:rPr>
          <w:rFonts w:ascii="Times New Roman"/>
          <w:b w:val="false"/>
          <w:i w:val="false"/>
          <w:color w:val="000000"/>
          <w:sz w:val="28"/>
        </w:rPr>
        <w:t>
      өнім сапасына қойылатын техникалық талаптарды;</w:t>
      </w:r>
    </w:p>
    <w:p>
      <w:pPr>
        <w:spacing w:after="0"/>
        <w:ind w:left="0"/>
        <w:jc w:val="both"/>
      </w:pPr>
      <w:r>
        <w:rPr>
          <w:rFonts w:ascii="Times New Roman"/>
          <w:b w:val="false"/>
          <w:i w:val="false"/>
          <w:color w:val="000000"/>
          <w:sz w:val="28"/>
        </w:rPr>
        <w:t>
      сұрыпталатын өнімді таңдау ережелерін.</w:t>
      </w:r>
    </w:p>
    <w:bookmarkStart w:name="z64" w:id="62"/>
    <w:p>
      <w:pPr>
        <w:spacing w:after="0"/>
        <w:ind w:left="0"/>
        <w:jc w:val="left"/>
      </w:pPr>
      <w:r>
        <w:rPr>
          <w:rFonts w:ascii="Times New Roman"/>
          <w:b/>
          <w:i w:val="false"/>
          <w:color w:val="000000"/>
        </w:rPr>
        <w:t xml:space="preserve"> 17-параграф. Термотұрақтандырғыш машинаның машинисі, 4-разряд</w:t>
      </w:r>
    </w:p>
    <w:bookmarkEnd w:id="62"/>
    <w:bookmarkStart w:name="z65" w:id="63"/>
    <w:p>
      <w:pPr>
        <w:spacing w:after="0"/>
        <w:ind w:left="0"/>
        <w:jc w:val="both"/>
      </w:pPr>
      <w:r>
        <w:rPr>
          <w:rFonts w:ascii="Times New Roman"/>
          <w:b w:val="false"/>
          <w:i w:val="false"/>
          <w:color w:val="000000"/>
          <w:sz w:val="28"/>
        </w:rPr>
        <w:t>
      36. Жұмыс сипаттамасы:</w:t>
      </w:r>
    </w:p>
    <w:bookmarkEnd w:id="63"/>
    <w:p>
      <w:pPr>
        <w:spacing w:after="0"/>
        <w:ind w:left="0"/>
        <w:jc w:val="both"/>
      </w:pPr>
      <w:r>
        <w:rPr>
          <w:rFonts w:ascii="Times New Roman"/>
          <w:b w:val="false"/>
          <w:i w:val="false"/>
          <w:color w:val="000000"/>
          <w:sz w:val="28"/>
        </w:rPr>
        <w:t>
      дәрежесі жоғарырақ машинис қадағалауымен терінің сыртқы қабатын термотұрақтандыру;</w:t>
      </w:r>
    </w:p>
    <w:p>
      <w:pPr>
        <w:spacing w:after="0"/>
        <w:ind w:left="0"/>
        <w:jc w:val="both"/>
      </w:pPr>
      <w:r>
        <w:rPr>
          <w:rFonts w:ascii="Times New Roman"/>
          <w:b w:val="false"/>
          <w:i w:val="false"/>
          <w:color w:val="000000"/>
          <w:sz w:val="28"/>
        </w:rPr>
        <w:t>
      машинаны жұмысқа даярлау;</w:t>
      </w:r>
    </w:p>
    <w:p>
      <w:pPr>
        <w:spacing w:after="0"/>
        <w:ind w:left="0"/>
        <w:jc w:val="both"/>
      </w:pPr>
      <w:r>
        <w:rPr>
          <w:rFonts w:ascii="Times New Roman"/>
          <w:b w:val="false"/>
          <w:i w:val="false"/>
          <w:color w:val="000000"/>
          <w:sz w:val="28"/>
        </w:rPr>
        <w:t>
      машинаны жартылай даяр өніммен толтыру;</w:t>
      </w:r>
    </w:p>
    <w:p>
      <w:pPr>
        <w:spacing w:after="0"/>
        <w:ind w:left="0"/>
        <w:jc w:val="both"/>
      </w:pPr>
      <w:r>
        <w:rPr>
          <w:rFonts w:ascii="Times New Roman"/>
          <w:b w:val="false"/>
          <w:i w:val="false"/>
          <w:color w:val="000000"/>
          <w:sz w:val="28"/>
        </w:rPr>
        <w:t>
      орағыш ұштарын тігу;</w:t>
      </w:r>
    </w:p>
    <w:p>
      <w:pPr>
        <w:spacing w:after="0"/>
        <w:ind w:left="0"/>
        <w:jc w:val="both"/>
      </w:pPr>
      <w:r>
        <w:rPr>
          <w:rFonts w:ascii="Times New Roman"/>
          <w:b w:val="false"/>
          <w:i w:val="false"/>
          <w:color w:val="000000"/>
          <w:sz w:val="28"/>
        </w:rPr>
        <w:t>
      тарқатқыш құрылғыда білікті ауыстыру, білікке материалды ілу;</w:t>
      </w:r>
    </w:p>
    <w:p>
      <w:pPr>
        <w:spacing w:after="0"/>
        <w:ind w:left="0"/>
        <w:jc w:val="both"/>
      </w:pPr>
      <w:r>
        <w:rPr>
          <w:rFonts w:ascii="Times New Roman"/>
          <w:b w:val="false"/>
          <w:i w:val="false"/>
          <w:color w:val="000000"/>
          <w:sz w:val="28"/>
        </w:rPr>
        <w:t>
      орағыш арсындағы тігістің өтуін бақылау;</w:t>
      </w:r>
    </w:p>
    <w:p>
      <w:pPr>
        <w:spacing w:after="0"/>
        <w:ind w:left="0"/>
        <w:jc w:val="both"/>
      </w:pPr>
      <w:r>
        <w:rPr>
          <w:rFonts w:ascii="Times New Roman"/>
          <w:b w:val="false"/>
          <w:i w:val="false"/>
          <w:color w:val="000000"/>
          <w:sz w:val="28"/>
        </w:rPr>
        <w:t>
      өнімнің сапасын бақылау;</w:t>
      </w:r>
    </w:p>
    <w:p>
      <w:pPr>
        <w:spacing w:after="0"/>
        <w:ind w:left="0"/>
        <w:jc w:val="both"/>
      </w:pPr>
      <w:r>
        <w:rPr>
          <w:rFonts w:ascii="Times New Roman"/>
          <w:b w:val="false"/>
          <w:i w:val="false"/>
          <w:color w:val="000000"/>
          <w:sz w:val="28"/>
        </w:rPr>
        <w:t>
      жабдық жұмысындағы ақауларды түзеу;</w:t>
      </w:r>
    </w:p>
    <w:p>
      <w:pPr>
        <w:spacing w:after="0"/>
        <w:ind w:left="0"/>
        <w:jc w:val="both"/>
      </w:pPr>
      <w:r>
        <w:rPr>
          <w:rFonts w:ascii="Times New Roman"/>
          <w:b w:val="false"/>
          <w:i w:val="false"/>
          <w:color w:val="000000"/>
          <w:sz w:val="28"/>
        </w:rPr>
        <w:t>
      жартылай даяр өнімнің созылу және жалпақтығын реттеу;</w:t>
      </w:r>
    </w:p>
    <w:p>
      <w:pPr>
        <w:spacing w:after="0"/>
        <w:ind w:left="0"/>
        <w:jc w:val="both"/>
      </w:pPr>
      <w:r>
        <w:rPr>
          <w:rFonts w:ascii="Times New Roman"/>
          <w:b w:val="false"/>
          <w:i w:val="false"/>
          <w:color w:val="000000"/>
          <w:sz w:val="28"/>
        </w:rPr>
        <w:t>
      созылуды қалыпқа келтіру;</w:t>
      </w:r>
    </w:p>
    <w:p>
      <w:pPr>
        <w:spacing w:after="0"/>
        <w:ind w:left="0"/>
        <w:jc w:val="both"/>
      </w:pPr>
      <w:r>
        <w:rPr>
          <w:rFonts w:ascii="Times New Roman"/>
          <w:b w:val="false"/>
          <w:i w:val="false"/>
          <w:color w:val="000000"/>
          <w:sz w:val="28"/>
        </w:rPr>
        <w:t>
      тарқатқыш құрылғыдан орағышты шешу және тиснильді білікті алмастыру;</w:t>
      </w:r>
    </w:p>
    <w:p>
      <w:pPr>
        <w:spacing w:after="0"/>
        <w:ind w:left="0"/>
        <w:jc w:val="both"/>
      </w:pPr>
      <w:r>
        <w:rPr>
          <w:rFonts w:ascii="Times New Roman"/>
          <w:b w:val="false"/>
          <w:i w:val="false"/>
          <w:color w:val="000000"/>
          <w:sz w:val="28"/>
        </w:rPr>
        <w:t>
      жиектерді кесуге арналған пышақтарды қайрау және ауыстыру.</w:t>
      </w:r>
    </w:p>
    <w:bookmarkStart w:name="z66" w:id="64"/>
    <w:p>
      <w:pPr>
        <w:spacing w:after="0"/>
        <w:ind w:left="0"/>
        <w:jc w:val="both"/>
      </w:pPr>
      <w:r>
        <w:rPr>
          <w:rFonts w:ascii="Times New Roman"/>
          <w:b w:val="false"/>
          <w:i w:val="false"/>
          <w:color w:val="000000"/>
          <w:sz w:val="28"/>
        </w:rPr>
        <w:t>
      37. Білуге тиіс:</w:t>
      </w:r>
    </w:p>
    <w:bookmarkEnd w:id="64"/>
    <w:p>
      <w:pPr>
        <w:spacing w:after="0"/>
        <w:ind w:left="0"/>
        <w:jc w:val="both"/>
      </w:pPr>
      <w:r>
        <w:rPr>
          <w:rFonts w:ascii="Times New Roman"/>
          <w:b w:val="false"/>
          <w:i w:val="false"/>
          <w:color w:val="000000"/>
          <w:sz w:val="28"/>
        </w:rPr>
        <w:t>
      технологиялық үрдістің мәнін;</w:t>
      </w:r>
    </w:p>
    <w:p>
      <w:pPr>
        <w:spacing w:after="0"/>
        <w:ind w:left="0"/>
        <w:jc w:val="both"/>
      </w:pPr>
      <w:r>
        <w:rPr>
          <w:rFonts w:ascii="Times New Roman"/>
          <w:b w:val="false"/>
          <w:i w:val="false"/>
          <w:color w:val="000000"/>
          <w:sz w:val="28"/>
        </w:rPr>
        <w:t>
      термотұрақтандырғыш машинасының жұмыс істеу принципін;</w:t>
      </w:r>
    </w:p>
    <w:p>
      <w:pPr>
        <w:spacing w:after="0"/>
        <w:ind w:left="0"/>
        <w:jc w:val="both"/>
      </w:pPr>
      <w:r>
        <w:rPr>
          <w:rFonts w:ascii="Times New Roman"/>
          <w:b w:val="false"/>
          <w:i w:val="false"/>
          <w:color w:val="000000"/>
          <w:sz w:val="28"/>
        </w:rPr>
        <w:t>
      даяр өнім сапасына қойылатын техникалық талаптар;</w:t>
      </w:r>
    </w:p>
    <w:p>
      <w:pPr>
        <w:spacing w:after="0"/>
        <w:ind w:left="0"/>
        <w:jc w:val="both"/>
      </w:pPr>
      <w:r>
        <w:rPr>
          <w:rFonts w:ascii="Times New Roman"/>
          <w:b w:val="false"/>
          <w:i w:val="false"/>
          <w:color w:val="000000"/>
          <w:sz w:val="28"/>
        </w:rPr>
        <w:t>
      пышақ қайраудың ережелері.</w:t>
      </w:r>
    </w:p>
    <w:bookmarkStart w:name="z67" w:id="65"/>
    <w:p>
      <w:pPr>
        <w:spacing w:after="0"/>
        <w:ind w:left="0"/>
        <w:jc w:val="left"/>
      </w:pPr>
      <w:r>
        <w:rPr>
          <w:rFonts w:ascii="Times New Roman"/>
          <w:b/>
          <w:i w:val="false"/>
          <w:color w:val="000000"/>
        </w:rPr>
        <w:t xml:space="preserve"> 18-параграф. Термотұрақтандырғыш машинаның машинисі, 5-разряд</w:t>
      </w:r>
    </w:p>
    <w:bookmarkEnd w:id="65"/>
    <w:bookmarkStart w:name="z68" w:id="66"/>
    <w:p>
      <w:pPr>
        <w:spacing w:after="0"/>
        <w:ind w:left="0"/>
        <w:jc w:val="both"/>
      </w:pPr>
      <w:r>
        <w:rPr>
          <w:rFonts w:ascii="Times New Roman"/>
          <w:b w:val="false"/>
          <w:i w:val="false"/>
          <w:color w:val="000000"/>
          <w:sz w:val="28"/>
        </w:rPr>
        <w:t>
      38. Жұмыс сипаттамасы:</w:t>
      </w:r>
    </w:p>
    <w:bookmarkEnd w:id="66"/>
    <w:p>
      <w:pPr>
        <w:spacing w:after="0"/>
        <w:ind w:left="0"/>
        <w:jc w:val="both"/>
      </w:pPr>
      <w:r>
        <w:rPr>
          <w:rFonts w:ascii="Times New Roman"/>
          <w:b w:val="false"/>
          <w:i w:val="false"/>
          <w:color w:val="000000"/>
          <w:sz w:val="28"/>
        </w:rPr>
        <w:t>
      терінің сыртқы қабатын термотұрақтандыру технологиялық процесін жүргізу;</w:t>
      </w:r>
    </w:p>
    <w:p>
      <w:pPr>
        <w:spacing w:after="0"/>
        <w:ind w:left="0"/>
        <w:jc w:val="both"/>
      </w:pPr>
      <w:r>
        <w:rPr>
          <w:rFonts w:ascii="Times New Roman"/>
          <w:b w:val="false"/>
          <w:i w:val="false"/>
          <w:color w:val="000000"/>
          <w:sz w:val="28"/>
        </w:rPr>
        <w:t>
      технологиялық регламент бойынша бақылау-өлшеу аспаптарын қажет параметрлерге баптау;</w:t>
      </w:r>
    </w:p>
    <w:p>
      <w:pPr>
        <w:spacing w:after="0"/>
        <w:ind w:left="0"/>
        <w:jc w:val="both"/>
      </w:pPr>
      <w:r>
        <w:rPr>
          <w:rFonts w:ascii="Times New Roman"/>
          <w:b w:val="false"/>
          <w:i w:val="false"/>
          <w:color w:val="000000"/>
          <w:sz w:val="28"/>
        </w:rPr>
        <w:t>
      тері жиектерін инеге дұрыс қадалуын реттеу және қажет жалпақтықты таңдау;</w:t>
      </w:r>
    </w:p>
    <w:p>
      <w:pPr>
        <w:spacing w:after="0"/>
        <w:ind w:left="0"/>
        <w:jc w:val="both"/>
      </w:pPr>
      <w:r>
        <w:rPr>
          <w:rFonts w:ascii="Times New Roman"/>
          <w:b w:val="false"/>
          <w:i w:val="false"/>
          <w:color w:val="000000"/>
          <w:sz w:val="28"/>
        </w:rPr>
        <w:t>
      камерада температураны аймақ бойынша реттеу, біліктердің айналу жылдамдығын, жартылай даяр өнімнің қалыңдығын бақылау-өлшеу аспаптарымен реттеу;</w:t>
      </w:r>
    </w:p>
    <w:p>
      <w:pPr>
        <w:spacing w:after="0"/>
        <w:ind w:left="0"/>
        <w:jc w:val="both"/>
      </w:pPr>
      <w:r>
        <w:rPr>
          <w:rFonts w:ascii="Times New Roman"/>
          <w:b w:val="false"/>
          <w:i w:val="false"/>
          <w:color w:val="000000"/>
          <w:sz w:val="28"/>
        </w:rPr>
        <w:t>
      шығарылып жатқан өнімнің сапасын бақылау-өлшеу аспаптары және сыртқы түрінен анықтау;</w:t>
      </w:r>
    </w:p>
    <w:p>
      <w:pPr>
        <w:spacing w:after="0"/>
        <w:ind w:left="0"/>
        <w:jc w:val="both"/>
      </w:pPr>
      <w:r>
        <w:rPr>
          <w:rFonts w:ascii="Times New Roman"/>
          <w:b w:val="false"/>
          <w:i w:val="false"/>
          <w:color w:val="000000"/>
          <w:sz w:val="28"/>
        </w:rPr>
        <w:t>
      өрнек салуды, жиектердің кесілуін, жартылай даяр өнімнің оралуын бақылау;</w:t>
      </w:r>
    </w:p>
    <w:p>
      <w:pPr>
        <w:spacing w:after="0"/>
        <w:ind w:left="0"/>
        <w:jc w:val="both"/>
      </w:pPr>
      <w:r>
        <w:rPr>
          <w:rFonts w:ascii="Times New Roman"/>
          <w:b w:val="false"/>
          <w:i w:val="false"/>
          <w:color w:val="000000"/>
          <w:sz w:val="28"/>
        </w:rPr>
        <w:t>
      шығарылып жатқан өнімді тіркеу;</w:t>
      </w:r>
    </w:p>
    <w:p>
      <w:pPr>
        <w:spacing w:after="0"/>
        <w:ind w:left="0"/>
        <w:jc w:val="both"/>
      </w:pPr>
      <w:r>
        <w:rPr>
          <w:rFonts w:ascii="Times New Roman"/>
          <w:b w:val="false"/>
          <w:i w:val="false"/>
          <w:color w:val="000000"/>
          <w:sz w:val="28"/>
        </w:rPr>
        <w:t>
      дәрежесі төменірек машинистердің жұмысын қадағалау;</w:t>
      </w:r>
    </w:p>
    <w:p>
      <w:pPr>
        <w:spacing w:after="0"/>
        <w:ind w:left="0"/>
        <w:jc w:val="both"/>
      </w:pPr>
      <w:r>
        <w:rPr>
          <w:rFonts w:ascii="Times New Roman"/>
          <w:b w:val="false"/>
          <w:i w:val="false"/>
          <w:color w:val="000000"/>
          <w:sz w:val="28"/>
        </w:rPr>
        <w:t>
      машинаны жөндеуге даярлау және жөндеуден қабылдау.</w:t>
      </w:r>
    </w:p>
    <w:bookmarkStart w:name="z69" w:id="67"/>
    <w:p>
      <w:pPr>
        <w:spacing w:after="0"/>
        <w:ind w:left="0"/>
        <w:jc w:val="both"/>
      </w:pPr>
      <w:r>
        <w:rPr>
          <w:rFonts w:ascii="Times New Roman"/>
          <w:b w:val="false"/>
          <w:i w:val="false"/>
          <w:color w:val="000000"/>
          <w:sz w:val="28"/>
        </w:rPr>
        <w:t>
      39. Білуге тиіс:</w:t>
      </w:r>
    </w:p>
    <w:bookmarkEnd w:id="67"/>
    <w:p>
      <w:pPr>
        <w:spacing w:after="0"/>
        <w:ind w:left="0"/>
        <w:jc w:val="both"/>
      </w:pPr>
      <w:r>
        <w:rPr>
          <w:rFonts w:ascii="Times New Roman"/>
          <w:b w:val="false"/>
          <w:i w:val="false"/>
          <w:color w:val="000000"/>
          <w:sz w:val="28"/>
        </w:rPr>
        <w:t>
      терінің сыртқы қабатын термотұрақтандырудың технологиялық үрдісін;</w:t>
      </w:r>
    </w:p>
    <w:p>
      <w:pPr>
        <w:spacing w:after="0"/>
        <w:ind w:left="0"/>
        <w:jc w:val="both"/>
      </w:pPr>
      <w:r>
        <w:rPr>
          <w:rFonts w:ascii="Times New Roman"/>
          <w:b w:val="false"/>
          <w:i w:val="false"/>
          <w:color w:val="000000"/>
          <w:sz w:val="28"/>
        </w:rPr>
        <w:t>
      термотұрақтандырғыш машинаның барлық түйіндері мен механизмдерінің құрылымы мен кинематикалық сызбасын;</w:t>
      </w:r>
    </w:p>
    <w:p>
      <w:pPr>
        <w:spacing w:after="0"/>
        <w:ind w:left="0"/>
        <w:jc w:val="both"/>
      </w:pPr>
      <w:r>
        <w:rPr>
          <w:rFonts w:ascii="Times New Roman"/>
          <w:b w:val="false"/>
          <w:i w:val="false"/>
          <w:color w:val="000000"/>
          <w:sz w:val="28"/>
        </w:rPr>
        <w:t>
      бақылау-өлшеу аспаптардың жұмыс істеу принципін;</w:t>
      </w:r>
    </w:p>
    <w:p>
      <w:pPr>
        <w:spacing w:after="0"/>
        <w:ind w:left="0"/>
        <w:jc w:val="both"/>
      </w:pPr>
      <w:r>
        <w:rPr>
          <w:rFonts w:ascii="Times New Roman"/>
          <w:b w:val="false"/>
          <w:i w:val="false"/>
          <w:color w:val="000000"/>
          <w:sz w:val="28"/>
        </w:rPr>
        <w:t>
      байланыс сызбасын;</w:t>
      </w:r>
    </w:p>
    <w:p>
      <w:pPr>
        <w:spacing w:after="0"/>
        <w:ind w:left="0"/>
        <w:jc w:val="both"/>
      </w:pPr>
      <w:r>
        <w:rPr>
          <w:rFonts w:ascii="Times New Roman"/>
          <w:b w:val="false"/>
          <w:i w:val="false"/>
          <w:color w:val="000000"/>
          <w:sz w:val="28"/>
        </w:rPr>
        <w:t>
      өнімнің физико-химиялық, технологиялық қасиеттерін;</w:t>
      </w:r>
    </w:p>
    <w:p>
      <w:pPr>
        <w:spacing w:after="0"/>
        <w:ind w:left="0"/>
        <w:jc w:val="both"/>
      </w:pPr>
      <w:r>
        <w:rPr>
          <w:rFonts w:ascii="Times New Roman"/>
          <w:b w:val="false"/>
          <w:i w:val="false"/>
          <w:color w:val="000000"/>
          <w:sz w:val="28"/>
        </w:rPr>
        <w:t>
      сынақ үлгілерін таңдау ережелерін.</w:t>
      </w:r>
    </w:p>
    <w:bookmarkStart w:name="z70" w:id="68"/>
    <w:p>
      <w:pPr>
        <w:spacing w:after="0"/>
        <w:ind w:left="0"/>
        <w:jc w:val="left"/>
      </w:pPr>
      <w:r>
        <w:rPr>
          <w:rFonts w:ascii="Times New Roman"/>
          <w:b/>
          <w:i w:val="false"/>
          <w:color w:val="000000"/>
        </w:rPr>
        <w:t xml:space="preserve"> 19-параграф. Хром жоңқасын бейтараптандырушы, 3-разряд</w:t>
      </w:r>
    </w:p>
    <w:bookmarkEnd w:id="68"/>
    <w:bookmarkStart w:name="z71" w:id="69"/>
    <w:p>
      <w:pPr>
        <w:spacing w:after="0"/>
        <w:ind w:left="0"/>
        <w:jc w:val="both"/>
      </w:pPr>
      <w:r>
        <w:rPr>
          <w:rFonts w:ascii="Times New Roman"/>
          <w:b w:val="false"/>
          <w:i w:val="false"/>
          <w:color w:val="000000"/>
          <w:sz w:val="28"/>
        </w:rPr>
        <w:t>
      40. Жұмыс сипаттамасы:</w:t>
      </w:r>
    </w:p>
    <w:bookmarkEnd w:id="69"/>
    <w:p>
      <w:pPr>
        <w:spacing w:after="0"/>
        <w:ind w:left="0"/>
        <w:jc w:val="both"/>
      </w:pPr>
      <w:r>
        <w:rPr>
          <w:rFonts w:ascii="Times New Roman"/>
          <w:b w:val="false"/>
          <w:i w:val="false"/>
          <w:color w:val="000000"/>
          <w:sz w:val="28"/>
        </w:rPr>
        <w:t>
      хром жаңқасын бейтараптандыру;</w:t>
      </w:r>
    </w:p>
    <w:p>
      <w:pPr>
        <w:spacing w:after="0"/>
        <w:ind w:left="0"/>
        <w:jc w:val="both"/>
      </w:pPr>
      <w:r>
        <w:rPr>
          <w:rFonts w:ascii="Times New Roman"/>
          <w:b w:val="false"/>
          <w:i w:val="false"/>
          <w:color w:val="000000"/>
          <w:sz w:val="28"/>
        </w:rPr>
        <w:t>
      хром жоңқасын бейтарап заттардан тазалау, оны роллға салу;</w:t>
      </w:r>
    </w:p>
    <w:p>
      <w:pPr>
        <w:spacing w:after="0"/>
        <w:ind w:left="0"/>
        <w:jc w:val="both"/>
      </w:pPr>
      <w:r>
        <w:rPr>
          <w:rFonts w:ascii="Times New Roman"/>
          <w:b w:val="false"/>
          <w:i w:val="false"/>
          <w:color w:val="000000"/>
          <w:sz w:val="28"/>
        </w:rPr>
        <w:t>
      ұсақтайтын машинада хром жаңқаларын ұсақтау және оны роллда сода ерітіндісімен бейтараптандыру;</w:t>
      </w:r>
    </w:p>
    <w:p>
      <w:pPr>
        <w:spacing w:after="0"/>
        <w:ind w:left="0"/>
        <w:jc w:val="both"/>
      </w:pPr>
      <w:r>
        <w:rPr>
          <w:rFonts w:ascii="Times New Roman"/>
          <w:b w:val="false"/>
          <w:i w:val="false"/>
          <w:color w:val="000000"/>
          <w:sz w:val="28"/>
        </w:rPr>
        <w:t>
      ыдыс даярлау;</w:t>
      </w:r>
    </w:p>
    <w:p>
      <w:pPr>
        <w:spacing w:after="0"/>
        <w:ind w:left="0"/>
        <w:jc w:val="both"/>
      </w:pPr>
      <w:r>
        <w:rPr>
          <w:rFonts w:ascii="Times New Roman"/>
          <w:b w:val="false"/>
          <w:i w:val="false"/>
          <w:color w:val="000000"/>
          <w:sz w:val="28"/>
        </w:rPr>
        <w:t>
      роллды сумен толтыру;</w:t>
      </w:r>
    </w:p>
    <w:p>
      <w:pPr>
        <w:spacing w:after="0"/>
        <w:ind w:left="0"/>
        <w:jc w:val="both"/>
      </w:pPr>
      <w:r>
        <w:rPr>
          <w:rFonts w:ascii="Times New Roman"/>
          <w:b w:val="false"/>
          <w:i w:val="false"/>
          <w:color w:val="000000"/>
          <w:sz w:val="28"/>
        </w:rPr>
        <w:t>
      сода ерітіндісін даярлау, оны роллға құю;</w:t>
      </w:r>
    </w:p>
    <w:p>
      <w:pPr>
        <w:spacing w:after="0"/>
        <w:ind w:left="0"/>
        <w:jc w:val="both"/>
      </w:pPr>
      <w:r>
        <w:rPr>
          <w:rFonts w:ascii="Times New Roman"/>
          <w:b w:val="false"/>
          <w:i w:val="false"/>
          <w:color w:val="000000"/>
          <w:sz w:val="28"/>
        </w:rPr>
        <w:t>
      сынаққа өнім таңдау және оны сараптамаға беру;</w:t>
      </w:r>
    </w:p>
    <w:p>
      <w:pPr>
        <w:spacing w:after="0"/>
        <w:ind w:left="0"/>
        <w:jc w:val="both"/>
      </w:pPr>
      <w:r>
        <w:rPr>
          <w:rFonts w:ascii="Times New Roman"/>
          <w:b w:val="false"/>
          <w:i w:val="false"/>
          <w:color w:val="000000"/>
          <w:sz w:val="28"/>
        </w:rPr>
        <w:t>
      келесі операцияға сұйықтықты сорғымен ағызу;</w:t>
      </w:r>
    </w:p>
    <w:p>
      <w:pPr>
        <w:spacing w:after="0"/>
        <w:ind w:left="0"/>
        <w:jc w:val="both"/>
      </w:pPr>
      <w:r>
        <w:rPr>
          <w:rFonts w:ascii="Times New Roman"/>
          <w:b w:val="false"/>
          <w:i w:val="false"/>
          <w:color w:val="000000"/>
          <w:sz w:val="28"/>
        </w:rPr>
        <w:t>
      қалдықтарды жою;</w:t>
      </w:r>
    </w:p>
    <w:p>
      <w:pPr>
        <w:spacing w:after="0"/>
        <w:ind w:left="0"/>
        <w:jc w:val="both"/>
      </w:pPr>
      <w:r>
        <w:rPr>
          <w:rFonts w:ascii="Times New Roman"/>
          <w:b w:val="false"/>
          <w:i w:val="false"/>
          <w:color w:val="000000"/>
          <w:sz w:val="28"/>
        </w:rPr>
        <w:t>
      өнімді тіркеу;</w:t>
      </w:r>
    </w:p>
    <w:p>
      <w:pPr>
        <w:spacing w:after="0"/>
        <w:ind w:left="0"/>
        <w:jc w:val="both"/>
      </w:pPr>
      <w:r>
        <w:rPr>
          <w:rFonts w:ascii="Times New Roman"/>
          <w:b w:val="false"/>
          <w:i w:val="false"/>
          <w:color w:val="000000"/>
          <w:sz w:val="28"/>
        </w:rPr>
        <w:t>
      жабдықтың техникалық күйін тексеру.</w:t>
      </w:r>
    </w:p>
    <w:bookmarkStart w:name="z72" w:id="70"/>
    <w:p>
      <w:pPr>
        <w:spacing w:after="0"/>
        <w:ind w:left="0"/>
        <w:jc w:val="both"/>
      </w:pPr>
      <w:r>
        <w:rPr>
          <w:rFonts w:ascii="Times New Roman"/>
          <w:b w:val="false"/>
          <w:i w:val="false"/>
          <w:color w:val="000000"/>
          <w:sz w:val="28"/>
        </w:rPr>
        <w:t>
      41. Білуге тиіс:</w:t>
      </w:r>
    </w:p>
    <w:bookmarkEnd w:id="70"/>
    <w:p>
      <w:pPr>
        <w:spacing w:after="0"/>
        <w:ind w:left="0"/>
        <w:jc w:val="both"/>
      </w:pPr>
      <w:r>
        <w:rPr>
          <w:rFonts w:ascii="Times New Roman"/>
          <w:b w:val="false"/>
          <w:i w:val="false"/>
          <w:color w:val="000000"/>
          <w:sz w:val="28"/>
        </w:rPr>
        <w:t>
      жабдықтың құрылымы мен жұмыс істеу принципін, оның техникалық сипаттамаларын;</w:t>
      </w:r>
    </w:p>
    <w:p>
      <w:pPr>
        <w:spacing w:after="0"/>
        <w:ind w:left="0"/>
        <w:jc w:val="both"/>
      </w:pPr>
      <w:r>
        <w:rPr>
          <w:rFonts w:ascii="Times New Roman"/>
          <w:b w:val="false"/>
          <w:i w:val="false"/>
          <w:color w:val="000000"/>
          <w:sz w:val="28"/>
        </w:rPr>
        <w:t>
      жабдықты жөндеу және реттеу тәсілдерін;</w:t>
      </w:r>
    </w:p>
    <w:p>
      <w:pPr>
        <w:spacing w:after="0"/>
        <w:ind w:left="0"/>
        <w:jc w:val="both"/>
      </w:pPr>
      <w:r>
        <w:rPr>
          <w:rFonts w:ascii="Times New Roman"/>
          <w:b w:val="false"/>
          <w:i w:val="false"/>
          <w:color w:val="000000"/>
          <w:sz w:val="28"/>
        </w:rPr>
        <w:t>
      хром жоңқаларын ұсақтау және бейтараптандыру технологиялық үрдісін;</w:t>
      </w:r>
    </w:p>
    <w:p>
      <w:pPr>
        <w:spacing w:after="0"/>
        <w:ind w:left="0"/>
        <w:jc w:val="both"/>
      </w:pPr>
      <w:r>
        <w:rPr>
          <w:rFonts w:ascii="Times New Roman"/>
          <w:b w:val="false"/>
          <w:i w:val="false"/>
          <w:color w:val="000000"/>
          <w:sz w:val="28"/>
        </w:rPr>
        <w:t>
      шикізаттың техникалық талаптарын;</w:t>
      </w:r>
    </w:p>
    <w:p>
      <w:pPr>
        <w:spacing w:after="0"/>
        <w:ind w:left="0"/>
        <w:jc w:val="both"/>
      </w:pPr>
      <w:r>
        <w:rPr>
          <w:rFonts w:ascii="Times New Roman"/>
          <w:b w:val="false"/>
          <w:i w:val="false"/>
          <w:color w:val="000000"/>
          <w:sz w:val="28"/>
        </w:rPr>
        <w:t>
      сынаққа өнім таңдау ережелерін.</w:t>
      </w:r>
    </w:p>
    <w:bookmarkStart w:name="z73" w:id="71"/>
    <w:p>
      <w:pPr>
        <w:spacing w:after="0"/>
        <w:ind w:left="0"/>
        <w:jc w:val="left"/>
      </w:pPr>
      <w:r>
        <w:rPr>
          <w:rFonts w:ascii="Times New Roman"/>
          <w:b/>
          <w:i w:val="false"/>
          <w:color w:val="000000"/>
        </w:rPr>
        <w:t xml:space="preserve"> 20-параграф. Талшық жұлушы, 1-разряд</w:t>
      </w:r>
    </w:p>
    <w:bookmarkEnd w:id="71"/>
    <w:bookmarkStart w:name="z74" w:id="72"/>
    <w:p>
      <w:pPr>
        <w:spacing w:after="0"/>
        <w:ind w:left="0"/>
        <w:jc w:val="both"/>
      </w:pPr>
      <w:r>
        <w:rPr>
          <w:rFonts w:ascii="Times New Roman"/>
          <w:b w:val="false"/>
          <w:i w:val="false"/>
          <w:color w:val="000000"/>
          <w:sz w:val="28"/>
        </w:rPr>
        <w:t>
      42. Жұмыс сипаттамасы:</w:t>
      </w:r>
    </w:p>
    <w:bookmarkEnd w:id="72"/>
    <w:p>
      <w:pPr>
        <w:spacing w:after="0"/>
        <w:ind w:left="0"/>
        <w:jc w:val="both"/>
      </w:pPr>
      <w:r>
        <w:rPr>
          <w:rFonts w:ascii="Times New Roman"/>
          <w:b w:val="false"/>
          <w:i w:val="false"/>
          <w:color w:val="000000"/>
          <w:sz w:val="28"/>
        </w:rPr>
        <w:t>
      жасанды терінің пресстелген тақталарынан талшықты қолмен немесе металл щеткамен жұлу;</w:t>
      </w:r>
    </w:p>
    <w:p>
      <w:pPr>
        <w:spacing w:after="0"/>
        <w:ind w:left="0"/>
        <w:jc w:val="both"/>
      </w:pPr>
      <w:r>
        <w:rPr>
          <w:rFonts w:ascii="Times New Roman"/>
          <w:b w:val="false"/>
          <w:i w:val="false"/>
          <w:color w:val="000000"/>
          <w:sz w:val="28"/>
        </w:rPr>
        <w:t>
      пресстелген тақталарды жұмыс орнына тасу және талшықтан тазарған тақталарды арнайы орынға жинау;</w:t>
      </w:r>
    </w:p>
    <w:p>
      <w:pPr>
        <w:spacing w:after="0"/>
        <w:ind w:left="0"/>
        <w:jc w:val="both"/>
      </w:pPr>
      <w:r>
        <w:rPr>
          <w:rFonts w:ascii="Times New Roman"/>
          <w:b w:val="false"/>
          <w:i w:val="false"/>
          <w:color w:val="000000"/>
          <w:sz w:val="28"/>
        </w:rPr>
        <w:t>
      талшық қалдықтарын арнайы ыдысқа салу және сақтау орнына тасу.</w:t>
      </w:r>
    </w:p>
    <w:bookmarkStart w:name="z75" w:id="73"/>
    <w:p>
      <w:pPr>
        <w:spacing w:after="0"/>
        <w:ind w:left="0"/>
        <w:jc w:val="both"/>
      </w:pPr>
      <w:r>
        <w:rPr>
          <w:rFonts w:ascii="Times New Roman"/>
          <w:b w:val="false"/>
          <w:i w:val="false"/>
          <w:color w:val="000000"/>
          <w:sz w:val="28"/>
        </w:rPr>
        <w:t>
      43. Білуге тиіс:</w:t>
      </w:r>
    </w:p>
    <w:bookmarkEnd w:id="73"/>
    <w:p>
      <w:pPr>
        <w:spacing w:after="0"/>
        <w:ind w:left="0"/>
        <w:jc w:val="both"/>
      </w:pPr>
      <w:r>
        <w:rPr>
          <w:rFonts w:ascii="Times New Roman"/>
          <w:b w:val="false"/>
          <w:i w:val="false"/>
          <w:color w:val="000000"/>
          <w:sz w:val="28"/>
        </w:rPr>
        <w:t>
      талшық жұлындыларын қабылдау;</w:t>
      </w:r>
    </w:p>
    <w:p>
      <w:pPr>
        <w:spacing w:after="0"/>
        <w:ind w:left="0"/>
        <w:jc w:val="both"/>
      </w:pPr>
      <w:r>
        <w:rPr>
          <w:rFonts w:ascii="Times New Roman"/>
          <w:b w:val="false"/>
          <w:i w:val="false"/>
          <w:color w:val="000000"/>
          <w:sz w:val="28"/>
        </w:rPr>
        <w:t>
      өңдеуден кейін тақталар сапасына қойылатын талаптарды.</w:t>
      </w:r>
    </w:p>
    <w:bookmarkStart w:name="z76" w:id="74"/>
    <w:p>
      <w:pPr>
        <w:spacing w:after="0"/>
        <w:ind w:left="0"/>
        <w:jc w:val="left"/>
      </w:pPr>
      <w:r>
        <w:rPr>
          <w:rFonts w:ascii="Times New Roman"/>
          <w:b/>
          <w:i w:val="false"/>
          <w:color w:val="000000"/>
        </w:rPr>
        <w:t xml:space="preserve"> 21-параграф. Талшық жұлушы, 2-разряд</w:t>
      </w:r>
    </w:p>
    <w:bookmarkEnd w:id="74"/>
    <w:bookmarkStart w:name="z77" w:id="75"/>
    <w:p>
      <w:pPr>
        <w:spacing w:after="0"/>
        <w:ind w:left="0"/>
        <w:jc w:val="both"/>
      </w:pPr>
      <w:r>
        <w:rPr>
          <w:rFonts w:ascii="Times New Roman"/>
          <w:b w:val="false"/>
          <w:i w:val="false"/>
          <w:color w:val="000000"/>
          <w:sz w:val="28"/>
        </w:rPr>
        <w:t>
      44. Жұмыс сипаттамасы:</w:t>
      </w:r>
    </w:p>
    <w:bookmarkEnd w:id="75"/>
    <w:p>
      <w:pPr>
        <w:spacing w:after="0"/>
        <w:ind w:left="0"/>
        <w:jc w:val="both"/>
      </w:pPr>
      <w:r>
        <w:rPr>
          <w:rFonts w:ascii="Times New Roman"/>
          <w:b w:val="false"/>
          <w:i w:val="false"/>
          <w:color w:val="000000"/>
          <w:sz w:val="28"/>
        </w:rPr>
        <w:t>
      жұлу машинасында жасанды терінің престелген тақталарынан талшықты жұлу;</w:t>
      </w:r>
    </w:p>
    <w:p>
      <w:pPr>
        <w:spacing w:after="0"/>
        <w:ind w:left="0"/>
        <w:jc w:val="both"/>
      </w:pPr>
      <w:r>
        <w:rPr>
          <w:rFonts w:ascii="Times New Roman"/>
          <w:b w:val="false"/>
          <w:i w:val="false"/>
          <w:color w:val="000000"/>
          <w:sz w:val="28"/>
        </w:rPr>
        <w:t>
      машинаның техникалық жағдайын тексеру және оны жұмысқа даярлау;</w:t>
      </w:r>
    </w:p>
    <w:p>
      <w:pPr>
        <w:spacing w:after="0"/>
        <w:ind w:left="0"/>
        <w:jc w:val="both"/>
      </w:pPr>
      <w:r>
        <w:rPr>
          <w:rFonts w:ascii="Times New Roman"/>
          <w:b w:val="false"/>
          <w:i w:val="false"/>
          <w:color w:val="000000"/>
          <w:sz w:val="28"/>
        </w:rPr>
        <w:t>
      машинаның тазалау және қыспа біліктерінің арасына тақталарды орналастыру;</w:t>
      </w:r>
    </w:p>
    <w:p>
      <w:pPr>
        <w:spacing w:after="0"/>
        <w:ind w:left="0"/>
        <w:jc w:val="both"/>
      </w:pPr>
      <w:r>
        <w:rPr>
          <w:rFonts w:ascii="Times New Roman"/>
          <w:b w:val="false"/>
          <w:i w:val="false"/>
          <w:color w:val="000000"/>
          <w:sz w:val="28"/>
        </w:rPr>
        <w:t>
      талшықтан тазарған тақталарды арнайы орынға жинау;</w:t>
      </w:r>
    </w:p>
    <w:p>
      <w:pPr>
        <w:spacing w:after="0"/>
        <w:ind w:left="0"/>
        <w:jc w:val="both"/>
      </w:pPr>
      <w:r>
        <w:rPr>
          <w:rFonts w:ascii="Times New Roman"/>
          <w:b w:val="false"/>
          <w:i w:val="false"/>
          <w:color w:val="000000"/>
          <w:sz w:val="28"/>
        </w:rPr>
        <w:t>
      талшық қалдықтарын арнайы ыдысқа салу және сақтау орнына тасу.</w:t>
      </w:r>
    </w:p>
    <w:bookmarkStart w:name="z78" w:id="76"/>
    <w:p>
      <w:pPr>
        <w:spacing w:after="0"/>
        <w:ind w:left="0"/>
        <w:jc w:val="both"/>
      </w:pPr>
      <w:r>
        <w:rPr>
          <w:rFonts w:ascii="Times New Roman"/>
          <w:b w:val="false"/>
          <w:i w:val="false"/>
          <w:color w:val="000000"/>
          <w:sz w:val="28"/>
        </w:rPr>
        <w:t>
      45. Білуге тиіс:</w:t>
      </w:r>
    </w:p>
    <w:bookmarkEnd w:id="76"/>
    <w:p>
      <w:pPr>
        <w:spacing w:after="0"/>
        <w:ind w:left="0"/>
        <w:jc w:val="both"/>
      </w:pPr>
      <w:r>
        <w:rPr>
          <w:rFonts w:ascii="Times New Roman"/>
          <w:b w:val="false"/>
          <w:i w:val="false"/>
          <w:color w:val="000000"/>
          <w:sz w:val="28"/>
        </w:rPr>
        <w:t>
      жұлу машинасының құрылымы мен жұмыс істеу принципін;</w:t>
      </w:r>
    </w:p>
    <w:p>
      <w:pPr>
        <w:spacing w:after="0"/>
        <w:ind w:left="0"/>
        <w:jc w:val="both"/>
      </w:pPr>
      <w:r>
        <w:rPr>
          <w:rFonts w:ascii="Times New Roman"/>
          <w:b w:val="false"/>
          <w:i w:val="false"/>
          <w:color w:val="000000"/>
          <w:sz w:val="28"/>
        </w:rPr>
        <w:t>
      тақта түрлерін.</w:t>
      </w:r>
    </w:p>
    <w:bookmarkStart w:name="z79" w:id="77"/>
    <w:p>
      <w:pPr>
        <w:spacing w:after="0"/>
        <w:ind w:left="0"/>
        <w:jc w:val="left"/>
      </w:pPr>
      <w:r>
        <w:rPr>
          <w:rFonts w:ascii="Times New Roman"/>
          <w:b/>
          <w:i w:val="false"/>
          <w:color w:val="000000"/>
        </w:rPr>
        <w:t xml:space="preserve"> 22-параграф. Киноэкрандарды жиектеуші, 2-разряд</w:t>
      </w:r>
    </w:p>
    <w:bookmarkEnd w:id="77"/>
    <w:bookmarkStart w:name="z80" w:id="78"/>
    <w:p>
      <w:pPr>
        <w:spacing w:after="0"/>
        <w:ind w:left="0"/>
        <w:jc w:val="both"/>
      </w:pPr>
      <w:r>
        <w:rPr>
          <w:rFonts w:ascii="Times New Roman"/>
          <w:b w:val="false"/>
          <w:i w:val="false"/>
          <w:color w:val="000000"/>
          <w:sz w:val="28"/>
        </w:rPr>
        <w:t>
      46. Жұмыс сипаттамасы:</w:t>
      </w:r>
    </w:p>
    <w:bookmarkEnd w:id="78"/>
    <w:p>
      <w:pPr>
        <w:spacing w:after="0"/>
        <w:ind w:left="0"/>
        <w:jc w:val="both"/>
      </w:pPr>
      <w:r>
        <w:rPr>
          <w:rFonts w:ascii="Times New Roman"/>
          <w:b w:val="false"/>
          <w:i w:val="false"/>
          <w:color w:val="000000"/>
          <w:sz w:val="28"/>
        </w:rPr>
        <w:t>
      киноэкран кенебін таспамен қолмен жиектеу, люверсті развальцовкалау;</w:t>
      </w:r>
    </w:p>
    <w:p>
      <w:pPr>
        <w:spacing w:after="0"/>
        <w:ind w:left="0"/>
        <w:jc w:val="both"/>
      </w:pPr>
      <w:r>
        <w:rPr>
          <w:rFonts w:ascii="Times New Roman"/>
          <w:b w:val="false"/>
          <w:i w:val="false"/>
          <w:color w:val="000000"/>
          <w:sz w:val="28"/>
        </w:rPr>
        <w:t>
      киноэкран кенебін және жиектеу таспасын жұмыс үстеліне жеткізу;</w:t>
      </w:r>
    </w:p>
    <w:p>
      <w:pPr>
        <w:spacing w:after="0"/>
        <w:ind w:left="0"/>
        <w:jc w:val="both"/>
      </w:pPr>
      <w:r>
        <w:rPr>
          <w:rFonts w:ascii="Times New Roman"/>
          <w:b w:val="false"/>
          <w:i w:val="false"/>
          <w:color w:val="000000"/>
          <w:sz w:val="28"/>
        </w:rPr>
        <w:t>
      киноэкран жиектеу таспасын даярлау;</w:t>
      </w:r>
    </w:p>
    <w:p>
      <w:pPr>
        <w:spacing w:after="0"/>
        <w:ind w:left="0"/>
        <w:jc w:val="both"/>
      </w:pPr>
      <w:r>
        <w:rPr>
          <w:rFonts w:ascii="Times New Roman"/>
          <w:b w:val="false"/>
          <w:i w:val="false"/>
          <w:color w:val="000000"/>
          <w:sz w:val="28"/>
        </w:rPr>
        <w:t>
      қосу тігістерінің сапасын бақылау;</w:t>
      </w:r>
    </w:p>
    <w:p>
      <w:pPr>
        <w:spacing w:after="0"/>
        <w:ind w:left="0"/>
        <w:jc w:val="both"/>
      </w:pPr>
      <w:r>
        <w:rPr>
          <w:rFonts w:ascii="Times New Roman"/>
          <w:b w:val="false"/>
          <w:i w:val="false"/>
          <w:color w:val="000000"/>
          <w:sz w:val="28"/>
        </w:rPr>
        <w:t>
      киноэкранның өрнегінің және түсінің біркелкілігін тексеру.</w:t>
      </w:r>
    </w:p>
    <w:bookmarkStart w:name="z81" w:id="79"/>
    <w:p>
      <w:pPr>
        <w:spacing w:after="0"/>
        <w:ind w:left="0"/>
        <w:jc w:val="both"/>
      </w:pPr>
      <w:r>
        <w:rPr>
          <w:rFonts w:ascii="Times New Roman"/>
          <w:b w:val="false"/>
          <w:i w:val="false"/>
          <w:color w:val="000000"/>
          <w:sz w:val="28"/>
        </w:rPr>
        <w:t>
      47. Білуге тиіс:</w:t>
      </w:r>
    </w:p>
    <w:bookmarkEnd w:id="79"/>
    <w:p>
      <w:pPr>
        <w:spacing w:after="0"/>
        <w:ind w:left="0"/>
        <w:jc w:val="both"/>
      </w:pPr>
      <w:r>
        <w:rPr>
          <w:rFonts w:ascii="Times New Roman"/>
          <w:b w:val="false"/>
          <w:i w:val="false"/>
          <w:color w:val="000000"/>
          <w:sz w:val="28"/>
        </w:rPr>
        <w:t>
      киноэкрандарға талаптар;</w:t>
      </w:r>
    </w:p>
    <w:p>
      <w:pPr>
        <w:spacing w:after="0"/>
        <w:ind w:left="0"/>
        <w:jc w:val="both"/>
      </w:pPr>
      <w:r>
        <w:rPr>
          <w:rFonts w:ascii="Times New Roman"/>
          <w:b w:val="false"/>
          <w:i w:val="false"/>
          <w:color w:val="000000"/>
          <w:sz w:val="28"/>
        </w:rPr>
        <w:t>
      қосу тігістері сапасына қойылатын талаптарды.</w:t>
      </w:r>
    </w:p>
    <w:bookmarkStart w:name="z82" w:id="80"/>
    <w:p>
      <w:pPr>
        <w:spacing w:after="0"/>
        <w:ind w:left="0"/>
        <w:jc w:val="left"/>
      </w:pPr>
      <w:r>
        <w:rPr>
          <w:rFonts w:ascii="Times New Roman"/>
          <w:b/>
          <w:i w:val="false"/>
          <w:color w:val="000000"/>
        </w:rPr>
        <w:t xml:space="preserve"> 23-параграф. Киноэкрандарды жиектеуші, 3-разряд</w:t>
      </w:r>
    </w:p>
    <w:bookmarkEnd w:id="80"/>
    <w:bookmarkStart w:name="z83" w:id="81"/>
    <w:p>
      <w:pPr>
        <w:spacing w:after="0"/>
        <w:ind w:left="0"/>
        <w:jc w:val="both"/>
      </w:pPr>
      <w:r>
        <w:rPr>
          <w:rFonts w:ascii="Times New Roman"/>
          <w:b w:val="false"/>
          <w:i w:val="false"/>
          <w:color w:val="000000"/>
          <w:sz w:val="28"/>
        </w:rPr>
        <w:t>
      48. Жұмыс сипаттамасы:</w:t>
      </w:r>
    </w:p>
    <w:bookmarkEnd w:id="81"/>
    <w:p>
      <w:pPr>
        <w:spacing w:after="0"/>
        <w:ind w:left="0"/>
        <w:jc w:val="both"/>
      </w:pPr>
      <w:r>
        <w:rPr>
          <w:rFonts w:ascii="Times New Roman"/>
          <w:b w:val="false"/>
          <w:i w:val="false"/>
          <w:color w:val="000000"/>
          <w:sz w:val="28"/>
        </w:rPr>
        <w:t>
      машинада киноэкран кенебін жиектеу;</w:t>
      </w:r>
    </w:p>
    <w:p>
      <w:pPr>
        <w:spacing w:after="0"/>
        <w:ind w:left="0"/>
        <w:jc w:val="both"/>
      </w:pPr>
      <w:r>
        <w:rPr>
          <w:rFonts w:ascii="Times New Roman"/>
          <w:b w:val="false"/>
          <w:i w:val="false"/>
          <w:color w:val="000000"/>
          <w:sz w:val="28"/>
        </w:rPr>
        <w:t>
      киноэкран кенептерін өлшемі бойынша пішу;</w:t>
      </w:r>
    </w:p>
    <w:p>
      <w:pPr>
        <w:spacing w:after="0"/>
        <w:ind w:left="0"/>
        <w:jc w:val="both"/>
      </w:pPr>
      <w:r>
        <w:rPr>
          <w:rFonts w:ascii="Times New Roman"/>
          <w:b w:val="false"/>
          <w:i w:val="false"/>
          <w:color w:val="000000"/>
          <w:sz w:val="28"/>
        </w:rPr>
        <w:t>
      люверстілерге сай саңылау жасау;</w:t>
      </w:r>
    </w:p>
    <w:p>
      <w:pPr>
        <w:spacing w:after="0"/>
        <w:ind w:left="0"/>
        <w:jc w:val="both"/>
      </w:pPr>
      <w:r>
        <w:rPr>
          <w:rFonts w:ascii="Times New Roman"/>
          <w:b w:val="false"/>
          <w:i w:val="false"/>
          <w:color w:val="000000"/>
          <w:sz w:val="28"/>
        </w:rPr>
        <w:t>
      тігін машинасын даярлау;</w:t>
      </w:r>
    </w:p>
    <w:p>
      <w:pPr>
        <w:spacing w:after="0"/>
        <w:ind w:left="0"/>
        <w:jc w:val="both"/>
      </w:pPr>
      <w:r>
        <w:rPr>
          <w:rFonts w:ascii="Times New Roman"/>
          <w:b w:val="false"/>
          <w:i w:val="false"/>
          <w:color w:val="000000"/>
          <w:sz w:val="28"/>
        </w:rPr>
        <w:t>
      киноэкран кенебіне жиектеу таспасын тігу;</w:t>
      </w:r>
    </w:p>
    <w:p>
      <w:pPr>
        <w:spacing w:after="0"/>
        <w:ind w:left="0"/>
        <w:jc w:val="both"/>
      </w:pPr>
      <w:r>
        <w:rPr>
          <w:rFonts w:ascii="Times New Roman"/>
          <w:b w:val="false"/>
          <w:i w:val="false"/>
          <w:color w:val="000000"/>
          <w:sz w:val="28"/>
        </w:rPr>
        <w:t>
      құрал-сайманды қайрау және орналастыру;</w:t>
      </w:r>
    </w:p>
    <w:p>
      <w:pPr>
        <w:spacing w:after="0"/>
        <w:ind w:left="0"/>
        <w:jc w:val="both"/>
      </w:pPr>
      <w:r>
        <w:rPr>
          <w:rFonts w:ascii="Times New Roman"/>
          <w:b w:val="false"/>
          <w:i w:val="false"/>
          <w:color w:val="000000"/>
          <w:sz w:val="28"/>
        </w:rPr>
        <w:t>
      даяр киноэкран сапасын бақылау;</w:t>
      </w:r>
    </w:p>
    <w:p>
      <w:pPr>
        <w:spacing w:after="0"/>
        <w:ind w:left="0"/>
        <w:jc w:val="both"/>
      </w:pPr>
      <w:r>
        <w:rPr>
          <w:rFonts w:ascii="Times New Roman"/>
          <w:b w:val="false"/>
          <w:i w:val="false"/>
          <w:color w:val="000000"/>
          <w:sz w:val="28"/>
        </w:rPr>
        <w:t>
      даяр киноэкранды салу, орау, белгілеу.</w:t>
      </w:r>
    </w:p>
    <w:bookmarkStart w:name="z84" w:id="82"/>
    <w:p>
      <w:pPr>
        <w:spacing w:after="0"/>
        <w:ind w:left="0"/>
        <w:jc w:val="both"/>
      </w:pPr>
      <w:r>
        <w:rPr>
          <w:rFonts w:ascii="Times New Roman"/>
          <w:b w:val="false"/>
          <w:i w:val="false"/>
          <w:color w:val="000000"/>
          <w:sz w:val="28"/>
        </w:rPr>
        <w:t>
      49. Білуге тиіс:</w:t>
      </w:r>
    </w:p>
    <w:bookmarkEnd w:id="82"/>
    <w:p>
      <w:pPr>
        <w:spacing w:after="0"/>
        <w:ind w:left="0"/>
        <w:jc w:val="both"/>
      </w:pPr>
      <w:r>
        <w:rPr>
          <w:rFonts w:ascii="Times New Roman"/>
          <w:b w:val="false"/>
          <w:i w:val="false"/>
          <w:color w:val="000000"/>
          <w:sz w:val="28"/>
        </w:rPr>
        <w:t>
      тігін машинасының құрылымын және саңылау жасайтын қондырғы құрылымын;</w:t>
      </w:r>
    </w:p>
    <w:p>
      <w:pPr>
        <w:spacing w:after="0"/>
        <w:ind w:left="0"/>
        <w:jc w:val="both"/>
      </w:pPr>
      <w:r>
        <w:rPr>
          <w:rFonts w:ascii="Times New Roman"/>
          <w:b w:val="false"/>
          <w:i w:val="false"/>
          <w:color w:val="000000"/>
          <w:sz w:val="28"/>
        </w:rPr>
        <w:t>
      құрал-сайманды қайрау ережелерін;</w:t>
      </w:r>
    </w:p>
    <w:p>
      <w:pPr>
        <w:spacing w:after="0"/>
        <w:ind w:left="0"/>
        <w:jc w:val="both"/>
      </w:pPr>
      <w:r>
        <w:rPr>
          <w:rFonts w:ascii="Times New Roman"/>
          <w:b w:val="false"/>
          <w:i w:val="false"/>
          <w:color w:val="000000"/>
          <w:sz w:val="28"/>
        </w:rPr>
        <w:t>
      киноэкрандарды сақтаудың тәсілдерін.</w:t>
      </w:r>
    </w:p>
    <w:bookmarkStart w:name="z85" w:id="83"/>
    <w:p>
      <w:pPr>
        <w:spacing w:after="0"/>
        <w:ind w:left="0"/>
        <w:jc w:val="left"/>
      </w:pPr>
      <w:r>
        <w:rPr>
          <w:rFonts w:ascii="Times New Roman"/>
          <w:b/>
          <w:i w:val="false"/>
          <w:color w:val="000000"/>
        </w:rPr>
        <w:t xml:space="preserve"> 24-параграф. Жасанды тері негізін даярлау желісінің операторы, 3-разряд</w:t>
      </w:r>
    </w:p>
    <w:bookmarkEnd w:id="83"/>
    <w:bookmarkStart w:name="z86" w:id="84"/>
    <w:p>
      <w:pPr>
        <w:spacing w:after="0"/>
        <w:ind w:left="0"/>
        <w:jc w:val="both"/>
      </w:pPr>
      <w:r>
        <w:rPr>
          <w:rFonts w:ascii="Times New Roman"/>
          <w:b w:val="false"/>
          <w:i w:val="false"/>
          <w:color w:val="000000"/>
          <w:sz w:val="28"/>
        </w:rPr>
        <w:t>
      50. Жұмыс сипаттамасы:</w:t>
      </w:r>
    </w:p>
    <w:bookmarkEnd w:id="84"/>
    <w:p>
      <w:pPr>
        <w:spacing w:after="0"/>
        <w:ind w:left="0"/>
        <w:jc w:val="both"/>
      </w:pPr>
      <w:r>
        <w:rPr>
          <w:rFonts w:ascii="Times New Roman"/>
          <w:b w:val="false"/>
          <w:i w:val="false"/>
          <w:color w:val="000000"/>
          <w:sz w:val="28"/>
        </w:rPr>
        <w:t>
      дәрежесі жоғарырақ оператордың қадағалауымен желіде талшықты негізді даярлау;</w:t>
      </w:r>
    </w:p>
    <w:p>
      <w:pPr>
        <w:spacing w:after="0"/>
        <w:ind w:left="0"/>
        <w:jc w:val="both"/>
      </w:pPr>
      <w:r>
        <w:rPr>
          <w:rFonts w:ascii="Times New Roman"/>
          <w:b w:val="false"/>
          <w:i w:val="false"/>
          <w:color w:val="000000"/>
          <w:sz w:val="28"/>
        </w:rPr>
        <w:t>
      жабдықтың күйін тексеру және қосуға даярлау;</w:t>
      </w:r>
    </w:p>
    <w:p>
      <w:pPr>
        <w:spacing w:after="0"/>
        <w:ind w:left="0"/>
        <w:jc w:val="both"/>
      </w:pPr>
      <w:r>
        <w:rPr>
          <w:rFonts w:ascii="Times New Roman"/>
          <w:b w:val="false"/>
          <w:i w:val="false"/>
          <w:color w:val="000000"/>
          <w:sz w:val="28"/>
        </w:rPr>
        <w:t>
      инемен тесетін машинаға келетін талшықты негіздің созылуын қадағалау;</w:t>
      </w:r>
    </w:p>
    <w:p>
      <w:pPr>
        <w:spacing w:after="0"/>
        <w:ind w:left="0"/>
        <w:jc w:val="both"/>
      </w:pPr>
      <w:r>
        <w:rPr>
          <w:rFonts w:ascii="Times New Roman"/>
          <w:b w:val="false"/>
          <w:i w:val="false"/>
          <w:color w:val="000000"/>
          <w:sz w:val="28"/>
        </w:rPr>
        <w:t>
      инемен тесетін машинада негіздің дұрыс тесілуін жүзеге асыру және тесілу тереңдігін бақылау.</w:t>
      </w:r>
    </w:p>
    <w:bookmarkStart w:name="z87" w:id="85"/>
    <w:p>
      <w:pPr>
        <w:spacing w:after="0"/>
        <w:ind w:left="0"/>
        <w:jc w:val="both"/>
      </w:pPr>
      <w:r>
        <w:rPr>
          <w:rFonts w:ascii="Times New Roman"/>
          <w:b w:val="false"/>
          <w:i w:val="false"/>
          <w:color w:val="000000"/>
          <w:sz w:val="28"/>
        </w:rPr>
        <w:t>
      51. Білуге тиіс:</w:t>
      </w:r>
    </w:p>
    <w:bookmarkEnd w:id="85"/>
    <w:p>
      <w:pPr>
        <w:spacing w:after="0"/>
        <w:ind w:left="0"/>
        <w:jc w:val="both"/>
      </w:pPr>
      <w:r>
        <w:rPr>
          <w:rFonts w:ascii="Times New Roman"/>
          <w:b w:val="false"/>
          <w:i w:val="false"/>
          <w:color w:val="000000"/>
          <w:sz w:val="28"/>
        </w:rPr>
        <w:t>
      жасанды тері негізін даярлау технологиялық сызбасын;</w:t>
      </w:r>
    </w:p>
    <w:p>
      <w:pPr>
        <w:spacing w:after="0"/>
        <w:ind w:left="0"/>
        <w:jc w:val="both"/>
      </w:pPr>
      <w:r>
        <w:rPr>
          <w:rFonts w:ascii="Times New Roman"/>
          <w:b w:val="false"/>
          <w:i w:val="false"/>
          <w:color w:val="000000"/>
          <w:sz w:val="28"/>
        </w:rPr>
        <w:t>
      жабдықтың жұмыс істеу принципін;</w:t>
      </w:r>
    </w:p>
    <w:p>
      <w:pPr>
        <w:spacing w:after="0"/>
        <w:ind w:left="0"/>
        <w:jc w:val="both"/>
      </w:pPr>
      <w:r>
        <w:rPr>
          <w:rFonts w:ascii="Times New Roman"/>
          <w:b w:val="false"/>
          <w:i w:val="false"/>
          <w:color w:val="000000"/>
          <w:sz w:val="28"/>
        </w:rPr>
        <w:t>
      жасанды тері негізін өндірудің негізгі реттеу деректерін;</w:t>
      </w:r>
    </w:p>
    <w:p>
      <w:pPr>
        <w:spacing w:after="0"/>
        <w:ind w:left="0"/>
        <w:jc w:val="both"/>
      </w:pPr>
      <w:r>
        <w:rPr>
          <w:rFonts w:ascii="Times New Roman"/>
          <w:b w:val="false"/>
          <w:i w:val="false"/>
          <w:color w:val="000000"/>
          <w:sz w:val="28"/>
        </w:rPr>
        <w:t>
      талшықты негізге қойылатын талаптарды.</w:t>
      </w:r>
    </w:p>
    <w:bookmarkStart w:name="z88" w:id="86"/>
    <w:p>
      <w:pPr>
        <w:spacing w:after="0"/>
        <w:ind w:left="0"/>
        <w:jc w:val="left"/>
      </w:pPr>
      <w:r>
        <w:rPr>
          <w:rFonts w:ascii="Times New Roman"/>
          <w:b/>
          <w:i w:val="false"/>
          <w:color w:val="000000"/>
        </w:rPr>
        <w:t xml:space="preserve"> 25-параграф. Жасанды тері негізін даярлау желісінің операторы, 4-разряд</w:t>
      </w:r>
    </w:p>
    <w:bookmarkEnd w:id="86"/>
    <w:bookmarkStart w:name="z89" w:id="87"/>
    <w:p>
      <w:pPr>
        <w:spacing w:after="0"/>
        <w:ind w:left="0"/>
        <w:jc w:val="both"/>
      </w:pPr>
      <w:r>
        <w:rPr>
          <w:rFonts w:ascii="Times New Roman"/>
          <w:b w:val="false"/>
          <w:i w:val="false"/>
          <w:color w:val="000000"/>
          <w:sz w:val="28"/>
        </w:rPr>
        <w:t>
      52. Жұмыс сипаттамасы:</w:t>
      </w:r>
    </w:p>
    <w:bookmarkEnd w:id="87"/>
    <w:p>
      <w:pPr>
        <w:spacing w:after="0"/>
        <w:ind w:left="0"/>
        <w:jc w:val="both"/>
      </w:pPr>
      <w:r>
        <w:rPr>
          <w:rFonts w:ascii="Times New Roman"/>
          <w:b w:val="false"/>
          <w:i w:val="false"/>
          <w:color w:val="000000"/>
          <w:sz w:val="28"/>
        </w:rPr>
        <w:t>
      желіде талшықты негізді даярлаудың технологиялық үрдісін жүргізу;</w:t>
      </w:r>
    </w:p>
    <w:p>
      <w:pPr>
        <w:spacing w:after="0"/>
        <w:ind w:left="0"/>
        <w:jc w:val="both"/>
      </w:pPr>
      <w:r>
        <w:rPr>
          <w:rFonts w:ascii="Times New Roman"/>
          <w:b w:val="false"/>
          <w:i w:val="false"/>
          <w:color w:val="000000"/>
          <w:sz w:val="28"/>
        </w:rPr>
        <w:t>
      желіні даярлау, машина мен механизмдердің күйін тексеру;</w:t>
      </w:r>
    </w:p>
    <w:p>
      <w:pPr>
        <w:spacing w:after="0"/>
        <w:ind w:left="0"/>
        <w:jc w:val="both"/>
      </w:pPr>
      <w:r>
        <w:rPr>
          <w:rFonts w:ascii="Times New Roman"/>
          <w:b w:val="false"/>
          <w:i w:val="false"/>
          <w:color w:val="000000"/>
          <w:sz w:val="28"/>
        </w:rPr>
        <w:t>
      инемен тесетін машиналарда ине планкаларын орнату;</w:t>
      </w:r>
    </w:p>
    <w:p>
      <w:pPr>
        <w:spacing w:after="0"/>
        <w:ind w:left="0"/>
        <w:jc w:val="both"/>
      </w:pPr>
      <w:r>
        <w:rPr>
          <w:rFonts w:ascii="Times New Roman"/>
          <w:b w:val="false"/>
          <w:i w:val="false"/>
          <w:color w:val="000000"/>
          <w:sz w:val="28"/>
        </w:rPr>
        <w:t>
      негіздің өту жылдамдығын, қалыңдығы мен тығыздығын реттеу;</w:t>
      </w:r>
    </w:p>
    <w:p>
      <w:pPr>
        <w:spacing w:after="0"/>
        <w:ind w:left="0"/>
        <w:jc w:val="both"/>
      </w:pPr>
      <w:r>
        <w:rPr>
          <w:rFonts w:ascii="Times New Roman"/>
          <w:b w:val="false"/>
          <w:i w:val="false"/>
          <w:color w:val="000000"/>
          <w:sz w:val="28"/>
        </w:rPr>
        <w:t>
      ине планкалардың күйін, орау қондырғысының жұмысын, фотоэлементтің жұмысын бақылау;</w:t>
      </w:r>
    </w:p>
    <w:p>
      <w:pPr>
        <w:spacing w:after="0"/>
        <w:ind w:left="0"/>
        <w:jc w:val="both"/>
      </w:pPr>
      <w:r>
        <w:rPr>
          <w:rFonts w:ascii="Times New Roman"/>
          <w:b w:val="false"/>
          <w:i w:val="false"/>
          <w:color w:val="000000"/>
          <w:sz w:val="28"/>
        </w:rPr>
        <w:t>
      инелерді алмастыру;</w:t>
      </w:r>
    </w:p>
    <w:p>
      <w:pPr>
        <w:spacing w:after="0"/>
        <w:ind w:left="0"/>
        <w:jc w:val="both"/>
      </w:pPr>
      <w:r>
        <w:rPr>
          <w:rFonts w:ascii="Times New Roman"/>
          <w:b w:val="false"/>
          <w:i w:val="false"/>
          <w:color w:val="000000"/>
          <w:sz w:val="28"/>
        </w:rPr>
        <w:t>
      орауышты шешу және даярлау;</w:t>
      </w:r>
    </w:p>
    <w:p>
      <w:pPr>
        <w:spacing w:after="0"/>
        <w:ind w:left="0"/>
        <w:jc w:val="both"/>
      </w:pPr>
      <w:r>
        <w:rPr>
          <w:rFonts w:ascii="Times New Roman"/>
          <w:b w:val="false"/>
          <w:i w:val="false"/>
          <w:color w:val="000000"/>
          <w:sz w:val="28"/>
        </w:rPr>
        <w:t>
      автоматты қашықтық басқару пультімен барлық желілер жұмысын реттеу және басқару;</w:t>
      </w:r>
    </w:p>
    <w:p>
      <w:pPr>
        <w:spacing w:after="0"/>
        <w:ind w:left="0"/>
        <w:jc w:val="both"/>
      </w:pPr>
      <w:r>
        <w:rPr>
          <w:rFonts w:ascii="Times New Roman"/>
          <w:b w:val="false"/>
          <w:i w:val="false"/>
          <w:color w:val="000000"/>
          <w:sz w:val="28"/>
        </w:rPr>
        <w:t>
      желінің бақылау-өлшеу аспаптарының көрсеткіштерін бақылау;</w:t>
      </w:r>
    </w:p>
    <w:p>
      <w:pPr>
        <w:spacing w:after="0"/>
        <w:ind w:left="0"/>
        <w:jc w:val="both"/>
      </w:pPr>
      <w:r>
        <w:rPr>
          <w:rFonts w:ascii="Times New Roman"/>
          <w:b w:val="false"/>
          <w:i w:val="false"/>
          <w:color w:val="000000"/>
          <w:sz w:val="28"/>
        </w:rPr>
        <w:t>
      дәрежесі төмен операторлардың жұмысын бақылау.</w:t>
      </w:r>
    </w:p>
    <w:bookmarkStart w:name="z90" w:id="88"/>
    <w:p>
      <w:pPr>
        <w:spacing w:after="0"/>
        <w:ind w:left="0"/>
        <w:jc w:val="both"/>
      </w:pPr>
      <w:r>
        <w:rPr>
          <w:rFonts w:ascii="Times New Roman"/>
          <w:b w:val="false"/>
          <w:i w:val="false"/>
          <w:color w:val="000000"/>
          <w:sz w:val="28"/>
        </w:rPr>
        <w:t>
      53. Білуге тиіс:</w:t>
      </w:r>
    </w:p>
    <w:bookmarkEnd w:id="88"/>
    <w:p>
      <w:pPr>
        <w:spacing w:after="0"/>
        <w:ind w:left="0"/>
        <w:jc w:val="both"/>
      </w:pPr>
      <w:r>
        <w:rPr>
          <w:rFonts w:ascii="Times New Roman"/>
          <w:b w:val="false"/>
          <w:i w:val="false"/>
          <w:color w:val="000000"/>
          <w:sz w:val="28"/>
        </w:rPr>
        <w:t>
      синтетикалық терінің негізін жасау технологиялық үрдісін;</w:t>
      </w:r>
    </w:p>
    <w:p>
      <w:pPr>
        <w:spacing w:after="0"/>
        <w:ind w:left="0"/>
        <w:jc w:val="both"/>
      </w:pPr>
      <w:r>
        <w:rPr>
          <w:rFonts w:ascii="Times New Roman"/>
          <w:b w:val="false"/>
          <w:i w:val="false"/>
          <w:color w:val="000000"/>
          <w:sz w:val="28"/>
        </w:rPr>
        <w:t>
      қызмет көрсетіп жатқан жабдықтың және бақылау-өлшеу аспаптарының құрылымын;</w:t>
      </w:r>
    </w:p>
    <w:p>
      <w:pPr>
        <w:spacing w:after="0"/>
        <w:ind w:left="0"/>
        <w:jc w:val="both"/>
      </w:pPr>
      <w:r>
        <w:rPr>
          <w:rFonts w:ascii="Times New Roman"/>
          <w:b w:val="false"/>
          <w:i w:val="false"/>
          <w:color w:val="000000"/>
          <w:sz w:val="28"/>
        </w:rPr>
        <w:t>
      басқару пультіның сызбасын;</w:t>
      </w:r>
    </w:p>
    <w:p>
      <w:pPr>
        <w:spacing w:after="0"/>
        <w:ind w:left="0"/>
        <w:jc w:val="both"/>
      </w:pPr>
      <w:r>
        <w:rPr>
          <w:rFonts w:ascii="Times New Roman"/>
          <w:b w:val="false"/>
          <w:i w:val="false"/>
          <w:color w:val="000000"/>
          <w:sz w:val="28"/>
        </w:rPr>
        <w:t>
      жабдық жұмысының бір уақыттылығын жүзеге асыру тәртібін;</w:t>
      </w:r>
    </w:p>
    <w:p>
      <w:pPr>
        <w:spacing w:after="0"/>
        <w:ind w:left="0"/>
        <w:jc w:val="both"/>
      </w:pPr>
      <w:r>
        <w:rPr>
          <w:rFonts w:ascii="Times New Roman"/>
          <w:b w:val="false"/>
          <w:i w:val="false"/>
          <w:color w:val="000000"/>
          <w:sz w:val="28"/>
        </w:rPr>
        <w:t>
      технологиялық тәртіп параметрлерін;</w:t>
      </w:r>
    </w:p>
    <w:p>
      <w:pPr>
        <w:spacing w:after="0"/>
        <w:ind w:left="0"/>
        <w:jc w:val="both"/>
      </w:pPr>
      <w:r>
        <w:rPr>
          <w:rFonts w:ascii="Times New Roman"/>
          <w:b w:val="false"/>
          <w:i w:val="false"/>
          <w:color w:val="000000"/>
          <w:sz w:val="28"/>
        </w:rPr>
        <w:t>
      үрдісті реттеу ережелерін;</w:t>
      </w:r>
    </w:p>
    <w:p>
      <w:pPr>
        <w:spacing w:after="0"/>
        <w:ind w:left="0"/>
        <w:jc w:val="both"/>
      </w:pPr>
      <w:r>
        <w:rPr>
          <w:rFonts w:ascii="Times New Roman"/>
          <w:b w:val="false"/>
          <w:i w:val="false"/>
          <w:color w:val="000000"/>
          <w:sz w:val="28"/>
        </w:rPr>
        <w:t>
      материал және даяр өнім сапасына қойылатын техникалық талаптарды;</w:t>
      </w:r>
    </w:p>
    <w:p>
      <w:pPr>
        <w:spacing w:after="0"/>
        <w:ind w:left="0"/>
        <w:jc w:val="both"/>
      </w:pPr>
      <w:r>
        <w:rPr>
          <w:rFonts w:ascii="Times New Roman"/>
          <w:b w:val="false"/>
          <w:i w:val="false"/>
          <w:color w:val="000000"/>
          <w:sz w:val="28"/>
        </w:rPr>
        <w:t>
      сигнал берудің ережелерін;</w:t>
      </w:r>
    </w:p>
    <w:p>
      <w:pPr>
        <w:spacing w:after="0"/>
        <w:ind w:left="0"/>
        <w:jc w:val="both"/>
      </w:pPr>
      <w:r>
        <w:rPr>
          <w:rFonts w:ascii="Times New Roman"/>
          <w:b w:val="false"/>
          <w:i w:val="false"/>
          <w:color w:val="000000"/>
          <w:sz w:val="28"/>
        </w:rPr>
        <w:t>
      электр техникалық элементтерін.</w:t>
      </w:r>
    </w:p>
    <w:bookmarkStart w:name="z91" w:id="89"/>
    <w:p>
      <w:pPr>
        <w:spacing w:after="0"/>
        <w:ind w:left="0"/>
        <w:jc w:val="left"/>
      </w:pPr>
      <w:r>
        <w:rPr>
          <w:rFonts w:ascii="Times New Roman"/>
          <w:b/>
          <w:i w:val="false"/>
          <w:color w:val="000000"/>
        </w:rPr>
        <w:t xml:space="preserve"> 26-параграф. Жасанды каракул өңдеуші, 2-разряд</w:t>
      </w:r>
    </w:p>
    <w:bookmarkEnd w:id="89"/>
    <w:bookmarkStart w:name="z92" w:id="90"/>
    <w:p>
      <w:pPr>
        <w:spacing w:after="0"/>
        <w:ind w:left="0"/>
        <w:jc w:val="both"/>
      </w:pPr>
      <w:r>
        <w:rPr>
          <w:rFonts w:ascii="Times New Roman"/>
          <w:b w:val="false"/>
          <w:i w:val="false"/>
          <w:color w:val="000000"/>
          <w:sz w:val="28"/>
        </w:rPr>
        <w:t>
      54. Жұмыс сипаттамасы:</w:t>
      </w:r>
    </w:p>
    <w:bookmarkEnd w:id="90"/>
    <w:p>
      <w:pPr>
        <w:spacing w:after="0"/>
        <w:ind w:left="0"/>
        <w:jc w:val="both"/>
      </w:pPr>
      <w:r>
        <w:rPr>
          <w:rFonts w:ascii="Times New Roman"/>
          <w:b w:val="false"/>
          <w:i w:val="false"/>
          <w:color w:val="000000"/>
          <w:sz w:val="28"/>
        </w:rPr>
        <w:t>
      дәрежесі жоғарырақ өңдеуші қадағалауымен әр түрлі жабдықтарда жасанды каракул өңдеу жұмыстарын жүргізу;</w:t>
      </w:r>
    </w:p>
    <w:p>
      <w:pPr>
        <w:spacing w:after="0"/>
        <w:ind w:left="0"/>
        <w:jc w:val="both"/>
      </w:pPr>
      <w:r>
        <w:rPr>
          <w:rFonts w:ascii="Times New Roman"/>
          <w:b w:val="false"/>
          <w:i w:val="false"/>
          <w:color w:val="000000"/>
          <w:sz w:val="28"/>
        </w:rPr>
        <w:t>
      машина күйін тексеру және жұмыс істеуге даярлау;</w:t>
      </w:r>
    </w:p>
    <w:p>
      <w:pPr>
        <w:spacing w:after="0"/>
        <w:ind w:left="0"/>
        <w:jc w:val="both"/>
      </w:pPr>
      <w:r>
        <w:rPr>
          <w:rFonts w:ascii="Times New Roman"/>
          <w:b w:val="false"/>
          <w:i w:val="false"/>
          <w:color w:val="000000"/>
          <w:sz w:val="28"/>
        </w:rPr>
        <w:t>
      жасанды каракул орауыштарын жұмыс орнына жеткізу;</w:t>
      </w:r>
    </w:p>
    <w:p>
      <w:pPr>
        <w:spacing w:after="0"/>
        <w:ind w:left="0"/>
        <w:jc w:val="both"/>
      </w:pPr>
      <w:r>
        <w:rPr>
          <w:rFonts w:ascii="Times New Roman"/>
          <w:b w:val="false"/>
          <w:i w:val="false"/>
          <w:color w:val="000000"/>
          <w:sz w:val="28"/>
        </w:rPr>
        <w:t>
      кенеп ұштарын тігуге даярлау;</w:t>
      </w:r>
    </w:p>
    <w:p>
      <w:pPr>
        <w:spacing w:after="0"/>
        <w:ind w:left="0"/>
        <w:jc w:val="both"/>
      </w:pPr>
      <w:r>
        <w:rPr>
          <w:rFonts w:ascii="Times New Roman"/>
          <w:b w:val="false"/>
          <w:i w:val="false"/>
          <w:color w:val="000000"/>
          <w:sz w:val="28"/>
        </w:rPr>
        <w:t>
      каракулге отау тігу;</w:t>
      </w:r>
    </w:p>
    <w:p>
      <w:pPr>
        <w:spacing w:after="0"/>
        <w:ind w:left="0"/>
        <w:jc w:val="both"/>
      </w:pPr>
      <w:r>
        <w:rPr>
          <w:rFonts w:ascii="Times New Roman"/>
          <w:b w:val="false"/>
          <w:i w:val="false"/>
          <w:color w:val="000000"/>
          <w:sz w:val="28"/>
        </w:rPr>
        <w:t>
      жасанды каракулді тарау;</w:t>
      </w:r>
    </w:p>
    <w:p>
      <w:pPr>
        <w:spacing w:after="0"/>
        <w:ind w:left="0"/>
        <w:jc w:val="both"/>
      </w:pPr>
      <w:r>
        <w:rPr>
          <w:rFonts w:ascii="Times New Roman"/>
          <w:b w:val="false"/>
          <w:i w:val="false"/>
          <w:color w:val="000000"/>
          <w:sz w:val="28"/>
        </w:rPr>
        <w:t>
      талшық пен мақта-қағаз жіптері қалдықтарынан тазалау.</w:t>
      </w:r>
    </w:p>
    <w:bookmarkStart w:name="z93" w:id="91"/>
    <w:p>
      <w:pPr>
        <w:spacing w:after="0"/>
        <w:ind w:left="0"/>
        <w:jc w:val="both"/>
      </w:pPr>
      <w:r>
        <w:rPr>
          <w:rFonts w:ascii="Times New Roman"/>
          <w:b w:val="false"/>
          <w:i w:val="false"/>
          <w:color w:val="000000"/>
          <w:sz w:val="28"/>
        </w:rPr>
        <w:t>
      55. Білуге тиіс:</w:t>
      </w:r>
    </w:p>
    <w:bookmarkEnd w:id="91"/>
    <w:p>
      <w:pPr>
        <w:spacing w:after="0"/>
        <w:ind w:left="0"/>
        <w:jc w:val="both"/>
      </w:pPr>
      <w:r>
        <w:rPr>
          <w:rFonts w:ascii="Times New Roman"/>
          <w:b w:val="false"/>
          <w:i w:val="false"/>
          <w:color w:val="000000"/>
          <w:sz w:val="28"/>
        </w:rPr>
        <w:t>
      қызмет көрсетіліп жатқан жабдықтың жұмыс істеу принципін;</w:t>
      </w:r>
    </w:p>
    <w:p>
      <w:pPr>
        <w:spacing w:after="0"/>
        <w:ind w:left="0"/>
        <w:jc w:val="both"/>
      </w:pPr>
      <w:r>
        <w:rPr>
          <w:rFonts w:ascii="Times New Roman"/>
          <w:b w:val="false"/>
          <w:i w:val="false"/>
          <w:color w:val="000000"/>
          <w:sz w:val="28"/>
        </w:rPr>
        <w:t>
      қолданылып жатқан материалдар түрлері мен қасиеттерін;</w:t>
      </w:r>
    </w:p>
    <w:p>
      <w:pPr>
        <w:spacing w:after="0"/>
        <w:ind w:left="0"/>
        <w:jc w:val="both"/>
      </w:pPr>
      <w:r>
        <w:rPr>
          <w:rFonts w:ascii="Times New Roman"/>
          <w:b w:val="false"/>
          <w:i w:val="false"/>
          <w:color w:val="000000"/>
          <w:sz w:val="28"/>
        </w:rPr>
        <w:t>
      өңдеудің амалдарын.</w:t>
      </w:r>
    </w:p>
    <w:bookmarkStart w:name="z94" w:id="92"/>
    <w:p>
      <w:pPr>
        <w:spacing w:after="0"/>
        <w:ind w:left="0"/>
        <w:jc w:val="left"/>
      </w:pPr>
      <w:r>
        <w:rPr>
          <w:rFonts w:ascii="Times New Roman"/>
          <w:b/>
          <w:i w:val="false"/>
          <w:color w:val="000000"/>
        </w:rPr>
        <w:t xml:space="preserve"> 27-параграф. Жасанды каракул өңдеуші, 3-разряд</w:t>
      </w:r>
    </w:p>
    <w:bookmarkEnd w:id="92"/>
    <w:bookmarkStart w:name="z95" w:id="93"/>
    <w:p>
      <w:pPr>
        <w:spacing w:after="0"/>
        <w:ind w:left="0"/>
        <w:jc w:val="both"/>
      </w:pPr>
      <w:r>
        <w:rPr>
          <w:rFonts w:ascii="Times New Roman"/>
          <w:b w:val="false"/>
          <w:i w:val="false"/>
          <w:color w:val="000000"/>
          <w:sz w:val="28"/>
        </w:rPr>
        <w:t>
      56. Жұмыс сипаттамасы:</w:t>
      </w:r>
    </w:p>
    <w:bookmarkEnd w:id="93"/>
    <w:p>
      <w:pPr>
        <w:spacing w:after="0"/>
        <w:ind w:left="0"/>
        <w:jc w:val="both"/>
      </w:pPr>
      <w:r>
        <w:rPr>
          <w:rFonts w:ascii="Times New Roman"/>
          <w:b w:val="false"/>
          <w:i w:val="false"/>
          <w:color w:val="000000"/>
          <w:sz w:val="28"/>
        </w:rPr>
        <w:t>
      дәрежесі жоғарырақ өңдеуші қадағалауымен жіп кесетін және жіп таңдайтын машиналарда жасанды каракулді өңдеу;</w:t>
      </w:r>
    </w:p>
    <w:p>
      <w:pPr>
        <w:spacing w:after="0"/>
        <w:ind w:left="0"/>
        <w:jc w:val="both"/>
      </w:pPr>
      <w:r>
        <w:rPr>
          <w:rFonts w:ascii="Times New Roman"/>
          <w:b w:val="false"/>
          <w:i w:val="false"/>
          <w:color w:val="000000"/>
          <w:sz w:val="28"/>
        </w:rPr>
        <w:t>
      жартылай өнім ұштарын толассыз лентаға тігу және оны машинаға салу;</w:t>
      </w:r>
    </w:p>
    <w:p>
      <w:pPr>
        <w:spacing w:after="0"/>
        <w:ind w:left="0"/>
        <w:jc w:val="both"/>
      </w:pPr>
      <w:r>
        <w:rPr>
          <w:rFonts w:ascii="Times New Roman"/>
          <w:b w:val="false"/>
          <w:i w:val="false"/>
          <w:color w:val="000000"/>
          <w:sz w:val="28"/>
        </w:rPr>
        <w:t>
      мақта жіптерді кесу – негіздің өзекшесін;</w:t>
      </w:r>
    </w:p>
    <w:p>
      <w:pPr>
        <w:spacing w:after="0"/>
        <w:ind w:left="0"/>
        <w:jc w:val="both"/>
      </w:pPr>
      <w:r>
        <w:rPr>
          <w:rFonts w:ascii="Times New Roman"/>
          <w:b w:val="false"/>
          <w:i w:val="false"/>
          <w:color w:val="000000"/>
          <w:sz w:val="28"/>
        </w:rPr>
        <w:t>
      синель негізгі жібінің қалдықтарын іріктеп, оны машинада қопсыту;</w:t>
      </w:r>
    </w:p>
    <w:p>
      <w:pPr>
        <w:spacing w:after="0"/>
        <w:ind w:left="0"/>
        <w:jc w:val="both"/>
      </w:pPr>
      <w:r>
        <w:rPr>
          <w:rFonts w:ascii="Times New Roman"/>
          <w:b w:val="false"/>
          <w:i w:val="false"/>
          <w:color w:val="000000"/>
          <w:sz w:val="28"/>
        </w:rPr>
        <w:t>
      түкті қопсыту және тару, елтіріні бос талшықтардан тазалау;</w:t>
      </w:r>
    </w:p>
    <w:p>
      <w:pPr>
        <w:spacing w:after="0"/>
        <w:ind w:left="0"/>
        <w:jc w:val="both"/>
      </w:pPr>
      <w:r>
        <w:rPr>
          <w:rFonts w:ascii="Times New Roman"/>
          <w:b w:val="false"/>
          <w:i w:val="false"/>
          <w:color w:val="000000"/>
          <w:sz w:val="28"/>
        </w:rPr>
        <w:t>
      жартылай даяр өнім мен машинаның жұмыс істейтін бөлігі арасына саңылау орналастыру;</w:t>
      </w:r>
    </w:p>
    <w:p>
      <w:pPr>
        <w:spacing w:after="0"/>
        <w:ind w:left="0"/>
        <w:jc w:val="both"/>
      </w:pPr>
      <w:r>
        <w:rPr>
          <w:rFonts w:ascii="Times New Roman"/>
          <w:b w:val="false"/>
          <w:i w:val="false"/>
          <w:color w:val="000000"/>
          <w:sz w:val="28"/>
        </w:rPr>
        <w:t>
      жартылай даяр өнімінің кенебінің созылуын реттеу;</w:t>
      </w:r>
    </w:p>
    <w:p>
      <w:pPr>
        <w:spacing w:after="0"/>
        <w:ind w:left="0"/>
        <w:jc w:val="both"/>
      </w:pPr>
      <w:r>
        <w:rPr>
          <w:rFonts w:ascii="Times New Roman"/>
          <w:b w:val="false"/>
          <w:i w:val="false"/>
          <w:color w:val="000000"/>
          <w:sz w:val="28"/>
        </w:rPr>
        <w:t>
      сынаққа өнім таңдау;</w:t>
      </w:r>
    </w:p>
    <w:p>
      <w:pPr>
        <w:spacing w:after="0"/>
        <w:ind w:left="0"/>
        <w:jc w:val="both"/>
      </w:pPr>
      <w:r>
        <w:rPr>
          <w:rFonts w:ascii="Times New Roman"/>
          <w:b w:val="false"/>
          <w:i w:val="false"/>
          <w:color w:val="000000"/>
          <w:sz w:val="28"/>
        </w:rPr>
        <w:t>
      машина шанабын капрон талшықтың түтілген тұстарынан тазалау;</w:t>
      </w:r>
    </w:p>
    <w:p>
      <w:pPr>
        <w:spacing w:after="0"/>
        <w:ind w:left="0"/>
        <w:jc w:val="both"/>
      </w:pPr>
      <w:r>
        <w:rPr>
          <w:rFonts w:ascii="Times New Roman"/>
          <w:b w:val="false"/>
          <w:i w:val="false"/>
          <w:color w:val="000000"/>
          <w:sz w:val="28"/>
        </w:rPr>
        <w:t>
      даяр өнімді орауыштарға орау.</w:t>
      </w:r>
    </w:p>
    <w:bookmarkStart w:name="z96" w:id="94"/>
    <w:p>
      <w:pPr>
        <w:spacing w:after="0"/>
        <w:ind w:left="0"/>
        <w:jc w:val="both"/>
      </w:pPr>
      <w:r>
        <w:rPr>
          <w:rFonts w:ascii="Times New Roman"/>
          <w:b w:val="false"/>
          <w:i w:val="false"/>
          <w:color w:val="000000"/>
          <w:sz w:val="28"/>
        </w:rPr>
        <w:t>
      57. Білуге тиіс:</w:t>
      </w:r>
    </w:p>
    <w:bookmarkEnd w:id="94"/>
    <w:p>
      <w:pPr>
        <w:spacing w:after="0"/>
        <w:ind w:left="0"/>
        <w:jc w:val="both"/>
      </w:pPr>
      <w:r>
        <w:rPr>
          <w:rFonts w:ascii="Times New Roman"/>
          <w:b w:val="false"/>
          <w:i w:val="false"/>
          <w:color w:val="000000"/>
          <w:sz w:val="28"/>
        </w:rPr>
        <w:t>
      қызмет көрсетіліп жатқан жабдықтың құрылымын;</w:t>
      </w:r>
    </w:p>
    <w:p>
      <w:pPr>
        <w:spacing w:after="0"/>
        <w:ind w:left="0"/>
        <w:jc w:val="both"/>
      </w:pPr>
      <w:r>
        <w:rPr>
          <w:rFonts w:ascii="Times New Roman"/>
          <w:b w:val="false"/>
          <w:i w:val="false"/>
          <w:color w:val="000000"/>
          <w:sz w:val="28"/>
        </w:rPr>
        <w:t>
      жасанды каракулді өңдеудің түрі мен тәсілдерін;</w:t>
      </w:r>
    </w:p>
    <w:p>
      <w:pPr>
        <w:spacing w:after="0"/>
        <w:ind w:left="0"/>
        <w:jc w:val="both"/>
      </w:pPr>
      <w:r>
        <w:rPr>
          <w:rFonts w:ascii="Times New Roman"/>
          <w:b w:val="false"/>
          <w:i w:val="false"/>
          <w:color w:val="000000"/>
          <w:sz w:val="28"/>
        </w:rPr>
        <w:t>
      даяр өнім сапасына қойылатын техникалық талаптарды;</w:t>
      </w:r>
    </w:p>
    <w:p>
      <w:pPr>
        <w:spacing w:after="0"/>
        <w:ind w:left="0"/>
        <w:jc w:val="both"/>
      </w:pPr>
      <w:r>
        <w:rPr>
          <w:rFonts w:ascii="Times New Roman"/>
          <w:b w:val="false"/>
          <w:i w:val="false"/>
          <w:color w:val="000000"/>
          <w:sz w:val="28"/>
        </w:rPr>
        <w:t>
      сынаққа өнім таңдау ережелерін.</w:t>
      </w:r>
    </w:p>
    <w:bookmarkStart w:name="z97" w:id="95"/>
    <w:p>
      <w:pPr>
        <w:spacing w:after="0"/>
        <w:ind w:left="0"/>
        <w:jc w:val="left"/>
      </w:pPr>
      <w:r>
        <w:rPr>
          <w:rFonts w:ascii="Times New Roman"/>
          <w:b/>
          <w:i w:val="false"/>
          <w:color w:val="000000"/>
        </w:rPr>
        <w:t xml:space="preserve"> 28-параграф. Жасанды каракул өңдеуші, 4-разряд</w:t>
      </w:r>
    </w:p>
    <w:bookmarkEnd w:id="95"/>
    <w:bookmarkStart w:name="z98" w:id="96"/>
    <w:p>
      <w:pPr>
        <w:spacing w:after="0"/>
        <w:ind w:left="0"/>
        <w:jc w:val="both"/>
      </w:pPr>
      <w:r>
        <w:rPr>
          <w:rFonts w:ascii="Times New Roman"/>
          <w:b w:val="false"/>
          <w:i w:val="false"/>
          <w:color w:val="000000"/>
          <w:sz w:val="28"/>
        </w:rPr>
        <w:t>
      58. Жұмыс сипаттамасы:</w:t>
      </w:r>
    </w:p>
    <w:bookmarkEnd w:id="96"/>
    <w:p>
      <w:pPr>
        <w:spacing w:after="0"/>
        <w:ind w:left="0"/>
        <w:jc w:val="both"/>
      </w:pPr>
      <w:r>
        <w:rPr>
          <w:rFonts w:ascii="Times New Roman"/>
          <w:b w:val="false"/>
          <w:i w:val="false"/>
          <w:color w:val="000000"/>
          <w:sz w:val="28"/>
        </w:rPr>
        <w:t>
      жіп кесетін, түйрейтін және жіп таңдайтын машиналарда жасанды каракулді өңдеу;</w:t>
      </w:r>
    </w:p>
    <w:p>
      <w:pPr>
        <w:spacing w:after="0"/>
        <w:ind w:left="0"/>
        <w:jc w:val="both"/>
      </w:pPr>
      <w:r>
        <w:rPr>
          <w:rFonts w:ascii="Times New Roman"/>
          <w:b w:val="false"/>
          <w:i w:val="false"/>
          <w:color w:val="000000"/>
          <w:sz w:val="28"/>
        </w:rPr>
        <w:t>
      қызмет көрсетіліп жабдықтың техникалық күйін тексеру, жөндеу және реттеу;</w:t>
      </w:r>
    </w:p>
    <w:p>
      <w:pPr>
        <w:spacing w:after="0"/>
        <w:ind w:left="0"/>
        <w:jc w:val="both"/>
      </w:pPr>
      <w:r>
        <w:rPr>
          <w:rFonts w:ascii="Times New Roman"/>
          <w:b w:val="false"/>
          <w:i w:val="false"/>
          <w:color w:val="000000"/>
          <w:sz w:val="28"/>
        </w:rPr>
        <w:t>
      машинаға жасанды каракул кенебін салу;</w:t>
      </w:r>
    </w:p>
    <w:p>
      <w:pPr>
        <w:spacing w:after="0"/>
        <w:ind w:left="0"/>
        <w:jc w:val="both"/>
      </w:pPr>
      <w:r>
        <w:rPr>
          <w:rFonts w:ascii="Times New Roman"/>
          <w:b w:val="false"/>
          <w:i w:val="false"/>
          <w:color w:val="000000"/>
          <w:sz w:val="28"/>
        </w:rPr>
        <w:t>
      кесетін пышақтың дұрыс орналасуын қадағалау;</w:t>
      </w:r>
    </w:p>
    <w:p>
      <w:pPr>
        <w:spacing w:after="0"/>
        <w:ind w:left="0"/>
        <w:jc w:val="both"/>
      </w:pPr>
      <w:r>
        <w:rPr>
          <w:rFonts w:ascii="Times New Roman"/>
          <w:b w:val="false"/>
          <w:i w:val="false"/>
          <w:color w:val="000000"/>
          <w:sz w:val="28"/>
        </w:rPr>
        <w:t>
      жасанды каракул кенебі мен кесетін пышақ арасында өңделіп жатқан материал қалыңдығына сәйкес саңылау жасау және реттеу;</w:t>
      </w:r>
    </w:p>
    <w:p>
      <w:pPr>
        <w:spacing w:after="0"/>
        <w:ind w:left="0"/>
        <w:jc w:val="both"/>
      </w:pPr>
      <w:r>
        <w:rPr>
          <w:rFonts w:ascii="Times New Roman"/>
          <w:b w:val="false"/>
          <w:i w:val="false"/>
          <w:color w:val="000000"/>
          <w:sz w:val="28"/>
        </w:rPr>
        <w:t>
      синель валькаларын тарау;</w:t>
      </w:r>
    </w:p>
    <w:p>
      <w:pPr>
        <w:spacing w:after="0"/>
        <w:ind w:left="0"/>
        <w:jc w:val="both"/>
      </w:pPr>
      <w:r>
        <w:rPr>
          <w:rFonts w:ascii="Times New Roman"/>
          <w:b w:val="false"/>
          <w:i w:val="false"/>
          <w:color w:val="000000"/>
          <w:sz w:val="28"/>
        </w:rPr>
        <w:t>
      машинадағы кенептің созылуын реттеу;</w:t>
      </w:r>
    </w:p>
    <w:p>
      <w:pPr>
        <w:spacing w:after="0"/>
        <w:ind w:left="0"/>
        <w:jc w:val="both"/>
      </w:pPr>
      <w:r>
        <w:rPr>
          <w:rFonts w:ascii="Times New Roman"/>
          <w:b w:val="false"/>
          <w:i w:val="false"/>
          <w:color w:val="000000"/>
          <w:sz w:val="28"/>
        </w:rPr>
        <w:t>
      пышақтарды, тарақтар мен жинақтауыштарды тазалау;</w:t>
      </w:r>
    </w:p>
    <w:p>
      <w:pPr>
        <w:spacing w:after="0"/>
        <w:ind w:left="0"/>
        <w:jc w:val="both"/>
      </w:pPr>
      <w:r>
        <w:rPr>
          <w:rFonts w:ascii="Times New Roman"/>
          <w:b w:val="false"/>
          <w:i w:val="false"/>
          <w:color w:val="000000"/>
          <w:sz w:val="28"/>
        </w:rPr>
        <w:t>
      дәрежесі төменірек өңдеушілердің жұмысын қадағалау.</w:t>
      </w:r>
    </w:p>
    <w:bookmarkStart w:name="z99" w:id="97"/>
    <w:p>
      <w:pPr>
        <w:spacing w:after="0"/>
        <w:ind w:left="0"/>
        <w:jc w:val="both"/>
      </w:pPr>
      <w:r>
        <w:rPr>
          <w:rFonts w:ascii="Times New Roman"/>
          <w:b w:val="false"/>
          <w:i w:val="false"/>
          <w:color w:val="000000"/>
          <w:sz w:val="28"/>
        </w:rPr>
        <w:t>
      59. Білуге тиіс:</w:t>
      </w:r>
    </w:p>
    <w:bookmarkEnd w:id="97"/>
    <w:p>
      <w:pPr>
        <w:spacing w:after="0"/>
        <w:ind w:left="0"/>
        <w:jc w:val="both"/>
      </w:pPr>
      <w:r>
        <w:rPr>
          <w:rFonts w:ascii="Times New Roman"/>
          <w:b w:val="false"/>
          <w:i w:val="false"/>
          <w:color w:val="000000"/>
          <w:sz w:val="28"/>
        </w:rPr>
        <w:t>
      жабдықтың кинематикалық сызбасын;</w:t>
      </w:r>
    </w:p>
    <w:p>
      <w:pPr>
        <w:spacing w:after="0"/>
        <w:ind w:left="0"/>
        <w:jc w:val="both"/>
      </w:pPr>
      <w:r>
        <w:rPr>
          <w:rFonts w:ascii="Times New Roman"/>
          <w:b w:val="false"/>
          <w:i w:val="false"/>
          <w:color w:val="000000"/>
          <w:sz w:val="28"/>
        </w:rPr>
        <w:t>
      машинаны реттеу мен жөндеу ережелерін;</w:t>
      </w:r>
    </w:p>
    <w:p>
      <w:pPr>
        <w:spacing w:after="0"/>
        <w:ind w:left="0"/>
        <w:jc w:val="both"/>
      </w:pPr>
      <w:r>
        <w:rPr>
          <w:rFonts w:ascii="Times New Roman"/>
          <w:b w:val="false"/>
          <w:i w:val="false"/>
          <w:color w:val="000000"/>
          <w:sz w:val="28"/>
        </w:rPr>
        <w:t>
      жасанды каракулдің физико-химиялық қасиеттерін.</w:t>
      </w:r>
    </w:p>
    <w:bookmarkStart w:name="z100" w:id="98"/>
    <w:p>
      <w:pPr>
        <w:spacing w:after="0"/>
        <w:ind w:left="0"/>
        <w:jc w:val="left"/>
      </w:pPr>
      <w:r>
        <w:rPr>
          <w:rFonts w:ascii="Times New Roman"/>
          <w:b/>
          <w:i w:val="false"/>
          <w:color w:val="000000"/>
        </w:rPr>
        <w:t xml:space="preserve"> 29-параграф. Өнім сығушы, 2-разряд</w:t>
      </w:r>
    </w:p>
    <w:bookmarkEnd w:id="98"/>
    <w:bookmarkStart w:name="z101" w:id="99"/>
    <w:p>
      <w:pPr>
        <w:spacing w:after="0"/>
        <w:ind w:left="0"/>
        <w:jc w:val="both"/>
      </w:pPr>
      <w:r>
        <w:rPr>
          <w:rFonts w:ascii="Times New Roman"/>
          <w:b w:val="false"/>
          <w:i w:val="false"/>
          <w:color w:val="000000"/>
          <w:sz w:val="28"/>
        </w:rPr>
        <w:t>
      60. Жұмыс сипаттамасы:</w:t>
      </w:r>
    </w:p>
    <w:bookmarkEnd w:id="99"/>
    <w:p>
      <w:pPr>
        <w:spacing w:after="0"/>
        <w:ind w:left="0"/>
        <w:jc w:val="both"/>
      </w:pPr>
      <w:r>
        <w:rPr>
          <w:rFonts w:ascii="Times New Roman"/>
          <w:b w:val="false"/>
          <w:i w:val="false"/>
          <w:color w:val="000000"/>
          <w:sz w:val="28"/>
        </w:rPr>
        <w:t>
      арнайы жабдықта жуылған және бейтараптанған хром жаңқаларын немесе ұсақталған тері талшығын сығу;</w:t>
      </w:r>
    </w:p>
    <w:p>
      <w:pPr>
        <w:spacing w:after="0"/>
        <w:ind w:left="0"/>
        <w:jc w:val="both"/>
      </w:pPr>
      <w:r>
        <w:rPr>
          <w:rFonts w:ascii="Times New Roman"/>
          <w:b w:val="false"/>
          <w:i w:val="false"/>
          <w:color w:val="000000"/>
          <w:sz w:val="28"/>
        </w:rPr>
        <w:t>
      жабдықтың техникалық күйін тексеру, қоршау күйін, су байланыстарын тексеру;</w:t>
      </w:r>
    </w:p>
    <w:p>
      <w:pPr>
        <w:spacing w:after="0"/>
        <w:ind w:left="0"/>
        <w:jc w:val="both"/>
      </w:pPr>
      <w:r>
        <w:rPr>
          <w:rFonts w:ascii="Times New Roman"/>
          <w:b w:val="false"/>
          <w:i w:val="false"/>
          <w:color w:val="000000"/>
          <w:sz w:val="28"/>
        </w:rPr>
        <w:t>
      жабдықты қосу және тоқтату;</w:t>
      </w:r>
    </w:p>
    <w:p>
      <w:pPr>
        <w:spacing w:after="0"/>
        <w:ind w:left="0"/>
        <w:jc w:val="both"/>
      </w:pPr>
      <w:r>
        <w:rPr>
          <w:rFonts w:ascii="Times New Roman"/>
          <w:b w:val="false"/>
          <w:i w:val="false"/>
          <w:color w:val="000000"/>
          <w:sz w:val="28"/>
        </w:rPr>
        <w:t>
      шнек-престе сығу;</w:t>
      </w:r>
    </w:p>
    <w:p>
      <w:pPr>
        <w:spacing w:after="0"/>
        <w:ind w:left="0"/>
        <w:jc w:val="both"/>
      </w:pPr>
      <w:r>
        <w:rPr>
          <w:rFonts w:ascii="Times New Roman"/>
          <w:b w:val="false"/>
          <w:i w:val="false"/>
          <w:color w:val="000000"/>
          <w:sz w:val="28"/>
        </w:rPr>
        <w:t>
      сығылған өнімді қопсыту зырылдауықтарына, дозаторларға, кейін ұсақтау машиналарына жіберу;</w:t>
      </w:r>
    </w:p>
    <w:p>
      <w:pPr>
        <w:spacing w:after="0"/>
        <w:ind w:left="0"/>
        <w:jc w:val="both"/>
      </w:pPr>
      <w:r>
        <w:rPr>
          <w:rFonts w:ascii="Times New Roman"/>
          <w:b w:val="false"/>
          <w:i w:val="false"/>
          <w:color w:val="000000"/>
          <w:sz w:val="28"/>
        </w:rPr>
        <w:t>
      шенеп пен шнек-престің алдыңғы торына судың келуін реттеу;.</w:t>
      </w:r>
    </w:p>
    <w:p>
      <w:pPr>
        <w:spacing w:after="0"/>
        <w:ind w:left="0"/>
        <w:jc w:val="both"/>
      </w:pPr>
      <w:r>
        <w:rPr>
          <w:rFonts w:ascii="Times New Roman"/>
          <w:b w:val="false"/>
          <w:i w:val="false"/>
          <w:color w:val="000000"/>
          <w:sz w:val="28"/>
        </w:rPr>
        <w:t>
      жабдықтың жұмысын, сығу үрдісін, талшықты илеуді бақылау;</w:t>
      </w:r>
    </w:p>
    <w:p>
      <w:pPr>
        <w:spacing w:after="0"/>
        <w:ind w:left="0"/>
        <w:jc w:val="both"/>
      </w:pPr>
      <w:r>
        <w:rPr>
          <w:rFonts w:ascii="Times New Roman"/>
          <w:b w:val="false"/>
          <w:i w:val="false"/>
          <w:color w:val="000000"/>
          <w:sz w:val="28"/>
        </w:rPr>
        <w:t>
      алдықтарды арнайы жерлерге апару;</w:t>
      </w:r>
    </w:p>
    <w:p>
      <w:pPr>
        <w:spacing w:after="0"/>
        <w:ind w:left="0"/>
        <w:jc w:val="both"/>
      </w:pPr>
      <w:r>
        <w:rPr>
          <w:rFonts w:ascii="Times New Roman"/>
          <w:b w:val="false"/>
          <w:i w:val="false"/>
          <w:color w:val="000000"/>
          <w:sz w:val="28"/>
        </w:rPr>
        <w:t>
      жабдықты жуу.</w:t>
      </w:r>
    </w:p>
    <w:bookmarkStart w:name="z102" w:id="100"/>
    <w:p>
      <w:pPr>
        <w:spacing w:after="0"/>
        <w:ind w:left="0"/>
        <w:jc w:val="both"/>
      </w:pPr>
      <w:r>
        <w:rPr>
          <w:rFonts w:ascii="Times New Roman"/>
          <w:b w:val="false"/>
          <w:i w:val="false"/>
          <w:color w:val="000000"/>
          <w:sz w:val="28"/>
        </w:rPr>
        <w:t>
      61. Білуге тиіс:</w:t>
      </w:r>
    </w:p>
    <w:bookmarkEnd w:id="100"/>
    <w:p>
      <w:pPr>
        <w:spacing w:after="0"/>
        <w:ind w:left="0"/>
        <w:jc w:val="both"/>
      </w:pPr>
      <w:r>
        <w:rPr>
          <w:rFonts w:ascii="Times New Roman"/>
          <w:b w:val="false"/>
          <w:i w:val="false"/>
          <w:color w:val="000000"/>
          <w:sz w:val="28"/>
        </w:rPr>
        <w:t>
      жабдықтың құрылымы мен жұмыс істеу принципін;</w:t>
      </w:r>
    </w:p>
    <w:p>
      <w:pPr>
        <w:spacing w:after="0"/>
        <w:ind w:left="0"/>
        <w:jc w:val="both"/>
      </w:pPr>
      <w:r>
        <w:rPr>
          <w:rFonts w:ascii="Times New Roman"/>
          <w:b w:val="false"/>
          <w:i w:val="false"/>
          <w:color w:val="000000"/>
          <w:sz w:val="28"/>
        </w:rPr>
        <w:t>
      жабдықты реттеу ережелерін;</w:t>
      </w:r>
    </w:p>
    <w:p>
      <w:pPr>
        <w:spacing w:after="0"/>
        <w:ind w:left="0"/>
        <w:jc w:val="both"/>
      </w:pPr>
      <w:r>
        <w:rPr>
          <w:rFonts w:ascii="Times New Roman"/>
          <w:b w:val="false"/>
          <w:i w:val="false"/>
          <w:color w:val="000000"/>
          <w:sz w:val="28"/>
        </w:rPr>
        <w:t>
      шикізат түрлерін, жоңқа ылғалдануының нормасын;</w:t>
      </w:r>
    </w:p>
    <w:p>
      <w:pPr>
        <w:spacing w:after="0"/>
        <w:ind w:left="0"/>
        <w:jc w:val="both"/>
      </w:pPr>
      <w:r>
        <w:rPr>
          <w:rFonts w:ascii="Times New Roman"/>
          <w:b w:val="false"/>
          <w:i w:val="false"/>
          <w:color w:val="000000"/>
          <w:sz w:val="28"/>
        </w:rPr>
        <w:t>
      өнім сапасына қойылатын техникалық талаптарды.</w:t>
      </w:r>
    </w:p>
    <w:bookmarkStart w:name="z103" w:id="101"/>
    <w:p>
      <w:pPr>
        <w:spacing w:after="0"/>
        <w:ind w:left="0"/>
        <w:jc w:val="left"/>
      </w:pPr>
      <w:r>
        <w:rPr>
          <w:rFonts w:ascii="Times New Roman"/>
          <w:b/>
          <w:i w:val="false"/>
          <w:color w:val="000000"/>
        </w:rPr>
        <w:t xml:space="preserve"> 30-параграф. Өнімді желімдеуші, 2-разряд</w:t>
      </w:r>
    </w:p>
    <w:bookmarkEnd w:id="101"/>
    <w:bookmarkStart w:name="z104" w:id="102"/>
    <w:p>
      <w:pPr>
        <w:spacing w:after="0"/>
        <w:ind w:left="0"/>
        <w:jc w:val="both"/>
      </w:pPr>
      <w:r>
        <w:rPr>
          <w:rFonts w:ascii="Times New Roman"/>
          <w:b w:val="false"/>
          <w:i w:val="false"/>
          <w:color w:val="000000"/>
          <w:sz w:val="28"/>
        </w:rPr>
        <w:t>
      62. Жұмыс сипаттамасы:</w:t>
      </w:r>
    </w:p>
    <w:bookmarkEnd w:id="102"/>
    <w:p>
      <w:pPr>
        <w:spacing w:after="0"/>
        <w:ind w:left="0"/>
        <w:jc w:val="both"/>
      </w:pPr>
      <w:r>
        <w:rPr>
          <w:rFonts w:ascii="Times New Roman"/>
          <w:b w:val="false"/>
          <w:i w:val="false"/>
          <w:color w:val="000000"/>
          <w:sz w:val="28"/>
        </w:rPr>
        <w:t>
      дәрежесі жоғарырақ желімдеуші қадағалауымен араластыру хайыздарында және тазарту роллдарда тері картонын желімдеу және жабыстыру;</w:t>
      </w:r>
    </w:p>
    <w:p>
      <w:pPr>
        <w:spacing w:after="0"/>
        <w:ind w:left="0"/>
        <w:jc w:val="both"/>
      </w:pPr>
      <w:r>
        <w:rPr>
          <w:rFonts w:ascii="Times New Roman"/>
          <w:b w:val="false"/>
          <w:i w:val="false"/>
          <w:color w:val="000000"/>
          <w:sz w:val="28"/>
        </w:rPr>
        <w:t>
      ыдыстардағы заттардың және желімдеу ерітіндісінің көлемін анықтау;</w:t>
      </w:r>
    </w:p>
    <w:p>
      <w:pPr>
        <w:spacing w:after="0"/>
        <w:ind w:left="0"/>
        <w:jc w:val="both"/>
      </w:pPr>
      <w:r>
        <w:rPr>
          <w:rFonts w:ascii="Times New Roman"/>
          <w:b w:val="false"/>
          <w:i w:val="false"/>
          <w:color w:val="000000"/>
          <w:sz w:val="28"/>
        </w:rPr>
        <w:t>
      берілген тәртіп бойынша ыдыстарға желімдеуші ерітіндіні құю;</w:t>
      </w:r>
    </w:p>
    <w:p>
      <w:pPr>
        <w:spacing w:after="0"/>
        <w:ind w:left="0"/>
        <w:jc w:val="both"/>
      </w:pPr>
      <w:r>
        <w:rPr>
          <w:rFonts w:ascii="Times New Roman"/>
          <w:b w:val="false"/>
          <w:i w:val="false"/>
          <w:color w:val="000000"/>
          <w:sz w:val="28"/>
        </w:rPr>
        <w:t>
      жабдықтың техникалық күйін тексеру.</w:t>
      </w:r>
    </w:p>
    <w:bookmarkStart w:name="z105" w:id="103"/>
    <w:p>
      <w:pPr>
        <w:spacing w:after="0"/>
        <w:ind w:left="0"/>
        <w:jc w:val="both"/>
      </w:pPr>
      <w:r>
        <w:rPr>
          <w:rFonts w:ascii="Times New Roman"/>
          <w:b w:val="false"/>
          <w:i w:val="false"/>
          <w:color w:val="000000"/>
          <w:sz w:val="28"/>
        </w:rPr>
        <w:t>
      63. Білуге тиіс:</w:t>
      </w:r>
    </w:p>
    <w:bookmarkEnd w:id="103"/>
    <w:p>
      <w:pPr>
        <w:spacing w:after="0"/>
        <w:ind w:left="0"/>
        <w:jc w:val="both"/>
      </w:pPr>
      <w:r>
        <w:rPr>
          <w:rFonts w:ascii="Times New Roman"/>
          <w:b w:val="false"/>
          <w:i w:val="false"/>
          <w:color w:val="000000"/>
          <w:sz w:val="28"/>
        </w:rPr>
        <w:t>
      жабдықтың жұмыс істеу принципін;</w:t>
      </w:r>
    </w:p>
    <w:p>
      <w:pPr>
        <w:spacing w:after="0"/>
        <w:ind w:left="0"/>
        <w:jc w:val="both"/>
      </w:pPr>
      <w:r>
        <w:rPr>
          <w:rFonts w:ascii="Times New Roman"/>
          <w:b w:val="false"/>
          <w:i w:val="false"/>
          <w:color w:val="000000"/>
          <w:sz w:val="28"/>
        </w:rPr>
        <w:t>
      желімдеу және жабыстыру технологиялық үрдісін;</w:t>
      </w:r>
    </w:p>
    <w:p>
      <w:pPr>
        <w:spacing w:after="0"/>
        <w:ind w:left="0"/>
        <w:jc w:val="both"/>
      </w:pPr>
      <w:r>
        <w:rPr>
          <w:rFonts w:ascii="Times New Roman"/>
          <w:b w:val="false"/>
          <w:i w:val="false"/>
          <w:color w:val="000000"/>
          <w:sz w:val="28"/>
        </w:rPr>
        <w:t>
      желімдеу ерітінділерінің құрамын;</w:t>
      </w:r>
    </w:p>
    <w:p>
      <w:pPr>
        <w:spacing w:after="0"/>
        <w:ind w:left="0"/>
        <w:jc w:val="both"/>
      </w:pPr>
      <w:r>
        <w:rPr>
          <w:rFonts w:ascii="Times New Roman"/>
          <w:b w:val="false"/>
          <w:i w:val="false"/>
          <w:color w:val="000000"/>
          <w:sz w:val="28"/>
        </w:rPr>
        <w:t>
      желімдеу амалдарын;</w:t>
      </w:r>
    </w:p>
    <w:p>
      <w:pPr>
        <w:spacing w:after="0"/>
        <w:ind w:left="0"/>
        <w:jc w:val="both"/>
      </w:pPr>
      <w:r>
        <w:rPr>
          <w:rFonts w:ascii="Times New Roman"/>
          <w:b w:val="false"/>
          <w:i w:val="false"/>
          <w:color w:val="000000"/>
          <w:sz w:val="28"/>
        </w:rPr>
        <w:t>
      ерітіндінің мөлшерін;</w:t>
      </w:r>
    </w:p>
    <w:p>
      <w:pPr>
        <w:spacing w:after="0"/>
        <w:ind w:left="0"/>
        <w:jc w:val="both"/>
      </w:pPr>
      <w:r>
        <w:rPr>
          <w:rFonts w:ascii="Times New Roman"/>
          <w:b w:val="false"/>
          <w:i w:val="false"/>
          <w:color w:val="000000"/>
          <w:sz w:val="28"/>
        </w:rPr>
        <w:t>
      үрдісті бақылау үшін қажет зертханалық сараптама көрсеткіштерін.</w:t>
      </w:r>
    </w:p>
    <w:bookmarkStart w:name="z106" w:id="104"/>
    <w:p>
      <w:pPr>
        <w:spacing w:after="0"/>
        <w:ind w:left="0"/>
        <w:jc w:val="left"/>
      </w:pPr>
      <w:r>
        <w:rPr>
          <w:rFonts w:ascii="Times New Roman"/>
          <w:b/>
          <w:i w:val="false"/>
          <w:color w:val="000000"/>
        </w:rPr>
        <w:t xml:space="preserve"> 31-параграф. Өнім желімдеуші, 3-разряд</w:t>
      </w:r>
    </w:p>
    <w:bookmarkEnd w:id="104"/>
    <w:bookmarkStart w:name="z107" w:id="105"/>
    <w:p>
      <w:pPr>
        <w:spacing w:after="0"/>
        <w:ind w:left="0"/>
        <w:jc w:val="both"/>
      </w:pPr>
      <w:r>
        <w:rPr>
          <w:rFonts w:ascii="Times New Roman"/>
          <w:b w:val="false"/>
          <w:i w:val="false"/>
          <w:color w:val="000000"/>
          <w:sz w:val="28"/>
        </w:rPr>
        <w:t>
      64. Жұмыс сипаттамасы:</w:t>
      </w:r>
    </w:p>
    <w:bookmarkEnd w:id="105"/>
    <w:p>
      <w:pPr>
        <w:spacing w:after="0"/>
        <w:ind w:left="0"/>
        <w:jc w:val="both"/>
      </w:pPr>
      <w:r>
        <w:rPr>
          <w:rFonts w:ascii="Times New Roman"/>
          <w:b w:val="false"/>
          <w:i w:val="false"/>
          <w:color w:val="000000"/>
          <w:sz w:val="28"/>
        </w:rPr>
        <w:t>
      ұзынторлы машиналар батыру хауыздарында жасанды төсеу жартыбілікшелері үшін өнімді латекспен желімдеу;</w:t>
      </w:r>
    </w:p>
    <w:p>
      <w:pPr>
        <w:spacing w:after="0"/>
        <w:ind w:left="0"/>
        <w:jc w:val="both"/>
      </w:pPr>
      <w:r>
        <w:rPr>
          <w:rFonts w:ascii="Times New Roman"/>
          <w:b w:val="false"/>
          <w:i w:val="false"/>
          <w:color w:val="000000"/>
          <w:sz w:val="28"/>
        </w:rPr>
        <w:t>
      ерітінді даярлауға өлшеу ыдыстардың сорғыштарын, латекс пен сығындыны сүзу торларын тексеру және жұмысқа даярлау;</w:t>
      </w:r>
    </w:p>
    <w:p>
      <w:pPr>
        <w:spacing w:after="0"/>
        <w:ind w:left="0"/>
        <w:jc w:val="both"/>
      </w:pPr>
      <w:r>
        <w:rPr>
          <w:rFonts w:ascii="Times New Roman"/>
          <w:b w:val="false"/>
          <w:i w:val="false"/>
          <w:color w:val="000000"/>
          <w:sz w:val="28"/>
        </w:rPr>
        <w:t>
      латекс ерітіндісін даярлау;</w:t>
      </w:r>
    </w:p>
    <w:p>
      <w:pPr>
        <w:spacing w:after="0"/>
        <w:ind w:left="0"/>
        <w:jc w:val="both"/>
      </w:pPr>
      <w:r>
        <w:rPr>
          <w:rFonts w:ascii="Times New Roman"/>
          <w:b w:val="false"/>
          <w:i w:val="false"/>
          <w:color w:val="000000"/>
          <w:sz w:val="28"/>
        </w:rPr>
        <w:t>
      ыдысты сумен, латекс пен сығындымен толтыру;</w:t>
      </w:r>
    </w:p>
    <w:p>
      <w:pPr>
        <w:spacing w:after="0"/>
        <w:ind w:left="0"/>
        <w:jc w:val="both"/>
      </w:pPr>
      <w:r>
        <w:rPr>
          <w:rFonts w:ascii="Times New Roman"/>
          <w:b w:val="false"/>
          <w:i w:val="false"/>
          <w:color w:val="000000"/>
          <w:sz w:val="28"/>
        </w:rPr>
        <w:t>
      желімдеу материалының сапасын тексеру үшін сынаққа өнім таңдау;</w:t>
      </w:r>
    </w:p>
    <w:p>
      <w:pPr>
        <w:spacing w:after="0"/>
        <w:ind w:left="0"/>
        <w:jc w:val="both"/>
      </w:pPr>
      <w:r>
        <w:rPr>
          <w:rFonts w:ascii="Times New Roman"/>
          <w:b w:val="false"/>
          <w:i w:val="false"/>
          <w:color w:val="000000"/>
          <w:sz w:val="28"/>
        </w:rPr>
        <w:t>
      латекс, сығынды, суды жеткізетін құрылғы жұмысын, толассыз біркелкі желіде (ұзынторлы машинадада) өңдеуге желімдеуші заттың дұрыс келуін бақылау;</w:t>
      </w:r>
    </w:p>
    <w:p>
      <w:pPr>
        <w:spacing w:after="0"/>
        <w:ind w:left="0"/>
        <w:jc w:val="both"/>
      </w:pPr>
      <w:r>
        <w:rPr>
          <w:rFonts w:ascii="Times New Roman"/>
          <w:b w:val="false"/>
          <w:i w:val="false"/>
          <w:color w:val="000000"/>
          <w:sz w:val="28"/>
        </w:rPr>
        <w:t>
      латекстің қоймадан бакқа құйылуын, батыру хауыздарында желімдеу кезінде желімдеу затының берілуін реттеу;</w:t>
      </w:r>
    </w:p>
    <w:p>
      <w:pPr>
        <w:spacing w:after="0"/>
        <w:ind w:left="0"/>
        <w:jc w:val="both"/>
      </w:pPr>
      <w:r>
        <w:rPr>
          <w:rFonts w:ascii="Times New Roman"/>
          <w:b w:val="false"/>
          <w:i w:val="false"/>
          <w:color w:val="000000"/>
          <w:sz w:val="28"/>
        </w:rPr>
        <w:t>
      дәрежесі төменірек желімдеушілердің жұмысын қадағалау.</w:t>
      </w:r>
    </w:p>
    <w:bookmarkStart w:name="z108" w:id="106"/>
    <w:p>
      <w:pPr>
        <w:spacing w:after="0"/>
        <w:ind w:left="0"/>
        <w:jc w:val="both"/>
      </w:pPr>
      <w:r>
        <w:rPr>
          <w:rFonts w:ascii="Times New Roman"/>
          <w:b w:val="false"/>
          <w:i w:val="false"/>
          <w:color w:val="000000"/>
          <w:sz w:val="28"/>
        </w:rPr>
        <w:t>
      65. Білуге тиіс:</w:t>
      </w:r>
    </w:p>
    <w:bookmarkEnd w:id="106"/>
    <w:p>
      <w:pPr>
        <w:spacing w:after="0"/>
        <w:ind w:left="0"/>
        <w:jc w:val="both"/>
      </w:pPr>
      <w:r>
        <w:rPr>
          <w:rFonts w:ascii="Times New Roman"/>
          <w:b w:val="false"/>
          <w:i w:val="false"/>
          <w:color w:val="000000"/>
          <w:sz w:val="28"/>
        </w:rPr>
        <w:t>
      жабдық құрылымын;</w:t>
      </w:r>
    </w:p>
    <w:p>
      <w:pPr>
        <w:spacing w:after="0"/>
        <w:ind w:left="0"/>
        <w:jc w:val="both"/>
      </w:pPr>
      <w:r>
        <w:rPr>
          <w:rFonts w:ascii="Times New Roman"/>
          <w:b w:val="false"/>
          <w:i w:val="false"/>
          <w:color w:val="000000"/>
          <w:sz w:val="28"/>
        </w:rPr>
        <w:t>
      желімдеу ерітіндісіне кіретін материалдар құрамы мен қасиеттерін, мөлшерін;</w:t>
      </w:r>
    </w:p>
    <w:p>
      <w:pPr>
        <w:spacing w:after="0"/>
        <w:ind w:left="0"/>
        <w:jc w:val="both"/>
      </w:pPr>
      <w:r>
        <w:rPr>
          <w:rFonts w:ascii="Times New Roman"/>
          <w:b w:val="false"/>
          <w:i w:val="false"/>
          <w:color w:val="000000"/>
          <w:sz w:val="28"/>
        </w:rPr>
        <w:t>
      әр түрлі картон жасауда желімдеу тәртібін;</w:t>
      </w:r>
    </w:p>
    <w:p>
      <w:pPr>
        <w:spacing w:after="0"/>
        <w:ind w:left="0"/>
        <w:jc w:val="both"/>
      </w:pPr>
      <w:r>
        <w:rPr>
          <w:rFonts w:ascii="Times New Roman"/>
          <w:b w:val="false"/>
          <w:i w:val="false"/>
          <w:color w:val="000000"/>
          <w:sz w:val="28"/>
        </w:rPr>
        <w:t>
      сараптама жүргізу әдістемесін және өнім мен желімдеуші материалдарға қойылатын талаптарды.</w:t>
      </w:r>
    </w:p>
    <w:bookmarkStart w:name="z109" w:id="107"/>
    <w:p>
      <w:pPr>
        <w:spacing w:after="0"/>
        <w:ind w:left="0"/>
        <w:jc w:val="left"/>
      </w:pPr>
      <w:r>
        <w:rPr>
          <w:rFonts w:ascii="Times New Roman"/>
          <w:b/>
          <w:i w:val="false"/>
          <w:color w:val="000000"/>
        </w:rPr>
        <w:t xml:space="preserve"> 32-параграф. Өнім желімдеуші, 4-разряд</w:t>
      </w:r>
    </w:p>
    <w:bookmarkEnd w:id="107"/>
    <w:bookmarkStart w:name="z110" w:id="108"/>
    <w:p>
      <w:pPr>
        <w:spacing w:after="0"/>
        <w:ind w:left="0"/>
        <w:jc w:val="both"/>
      </w:pPr>
      <w:r>
        <w:rPr>
          <w:rFonts w:ascii="Times New Roman"/>
          <w:b w:val="false"/>
          <w:i w:val="false"/>
          <w:color w:val="000000"/>
          <w:sz w:val="28"/>
        </w:rPr>
        <w:t>
      66. Жұмыс сипаттамасы:</w:t>
      </w:r>
    </w:p>
    <w:bookmarkEnd w:id="108"/>
    <w:p>
      <w:pPr>
        <w:spacing w:after="0"/>
        <w:ind w:left="0"/>
        <w:jc w:val="both"/>
      </w:pPr>
      <w:r>
        <w:rPr>
          <w:rFonts w:ascii="Times New Roman"/>
          <w:b w:val="false"/>
          <w:i w:val="false"/>
          <w:color w:val="000000"/>
          <w:sz w:val="28"/>
        </w:rPr>
        <w:t>
      араластыру хауыздарында және тазарту ролдарында төсеме және былғары картондарға былғары мен целлюлоза талшықтарын желімдеу, жасанды төсеме жартыбілікшеге былғары талшықты илеу;</w:t>
      </w:r>
    </w:p>
    <w:p>
      <w:pPr>
        <w:spacing w:after="0"/>
        <w:ind w:left="0"/>
        <w:jc w:val="both"/>
      </w:pPr>
      <w:r>
        <w:rPr>
          <w:rFonts w:ascii="Times New Roman"/>
          <w:b w:val="false"/>
          <w:i w:val="false"/>
          <w:color w:val="000000"/>
          <w:sz w:val="28"/>
        </w:rPr>
        <w:t>
      рол цетері мен конустық диірмендерден талшық қабылдау;</w:t>
      </w:r>
    </w:p>
    <w:p>
      <w:pPr>
        <w:spacing w:after="0"/>
        <w:ind w:left="0"/>
        <w:jc w:val="both"/>
      </w:pPr>
      <w:r>
        <w:rPr>
          <w:rFonts w:ascii="Times New Roman"/>
          <w:b w:val="false"/>
          <w:i w:val="false"/>
          <w:color w:val="000000"/>
          <w:sz w:val="28"/>
        </w:rPr>
        <w:t>
      желімдеу материалдар ерітіндісін даярлау;</w:t>
      </w:r>
    </w:p>
    <w:p>
      <w:pPr>
        <w:spacing w:after="0"/>
        <w:ind w:left="0"/>
        <w:jc w:val="both"/>
      </w:pPr>
      <w:r>
        <w:rPr>
          <w:rFonts w:ascii="Times New Roman"/>
          <w:b w:val="false"/>
          <w:i w:val="false"/>
          <w:color w:val="000000"/>
          <w:sz w:val="28"/>
        </w:rPr>
        <w:t>
      балшық даярлап, оны мөлшерлеу;</w:t>
      </w:r>
    </w:p>
    <w:p>
      <w:pPr>
        <w:spacing w:after="0"/>
        <w:ind w:left="0"/>
        <w:jc w:val="both"/>
      </w:pPr>
      <w:r>
        <w:rPr>
          <w:rFonts w:ascii="Times New Roman"/>
          <w:b w:val="false"/>
          <w:i w:val="false"/>
          <w:color w:val="000000"/>
          <w:sz w:val="28"/>
        </w:rPr>
        <w:t>
      жасанды төсеме жартыбілікше жасағанда желімдеу және жабыстыру, малма ерітіндісін даярлау, мөлшерлеу;</w:t>
      </w:r>
    </w:p>
    <w:p>
      <w:pPr>
        <w:spacing w:after="0"/>
        <w:ind w:left="0"/>
        <w:jc w:val="both"/>
      </w:pPr>
      <w:r>
        <w:rPr>
          <w:rFonts w:ascii="Times New Roman"/>
          <w:b w:val="false"/>
          <w:i w:val="false"/>
          <w:color w:val="000000"/>
          <w:sz w:val="28"/>
        </w:rPr>
        <w:t>
      бақылау-өлшеу аспаптары көрсеткіштері мен сараптама нәтижелерінің қорытындысы көмегімен технологиялық үрдісті қадағалау;</w:t>
      </w:r>
    </w:p>
    <w:p>
      <w:pPr>
        <w:spacing w:after="0"/>
        <w:ind w:left="0"/>
        <w:jc w:val="both"/>
      </w:pPr>
      <w:r>
        <w:rPr>
          <w:rFonts w:ascii="Times New Roman"/>
          <w:b w:val="false"/>
          <w:i w:val="false"/>
          <w:color w:val="000000"/>
          <w:sz w:val="28"/>
        </w:rPr>
        <w:t>
      желімдеу затының сапасын бақылауға және сараптама жасауға өнім таңдау;</w:t>
      </w:r>
    </w:p>
    <w:p>
      <w:pPr>
        <w:spacing w:after="0"/>
        <w:ind w:left="0"/>
        <w:jc w:val="both"/>
      </w:pPr>
      <w:r>
        <w:rPr>
          <w:rFonts w:ascii="Times New Roman"/>
          <w:b w:val="false"/>
          <w:i w:val="false"/>
          <w:color w:val="000000"/>
          <w:sz w:val="28"/>
        </w:rPr>
        <w:t>
      желімдеу материалдарының шығындалуын тіркеу;</w:t>
      </w:r>
    </w:p>
    <w:p>
      <w:pPr>
        <w:spacing w:after="0"/>
        <w:ind w:left="0"/>
        <w:jc w:val="both"/>
      </w:pPr>
      <w:r>
        <w:rPr>
          <w:rFonts w:ascii="Times New Roman"/>
          <w:b w:val="false"/>
          <w:i w:val="false"/>
          <w:color w:val="000000"/>
          <w:sz w:val="28"/>
        </w:rPr>
        <w:t>
      жабдықтың ұсақ-түйек ақауларын жөндеу;</w:t>
      </w:r>
    </w:p>
    <w:p>
      <w:pPr>
        <w:spacing w:after="0"/>
        <w:ind w:left="0"/>
        <w:jc w:val="both"/>
      </w:pPr>
      <w:r>
        <w:rPr>
          <w:rFonts w:ascii="Times New Roman"/>
          <w:b w:val="false"/>
          <w:i w:val="false"/>
          <w:color w:val="000000"/>
          <w:sz w:val="28"/>
        </w:rPr>
        <w:t>
      дәрежесі төменірек желімдеушілердің жұмысын қадағалау.</w:t>
      </w:r>
    </w:p>
    <w:bookmarkStart w:name="z111" w:id="109"/>
    <w:p>
      <w:pPr>
        <w:spacing w:after="0"/>
        <w:ind w:left="0"/>
        <w:jc w:val="both"/>
      </w:pPr>
      <w:r>
        <w:rPr>
          <w:rFonts w:ascii="Times New Roman"/>
          <w:b w:val="false"/>
          <w:i w:val="false"/>
          <w:color w:val="000000"/>
          <w:sz w:val="28"/>
        </w:rPr>
        <w:t>
      67. Білуге тиіс:</w:t>
      </w:r>
    </w:p>
    <w:bookmarkEnd w:id="109"/>
    <w:p>
      <w:pPr>
        <w:spacing w:after="0"/>
        <w:ind w:left="0"/>
        <w:jc w:val="both"/>
      </w:pPr>
      <w:r>
        <w:rPr>
          <w:rFonts w:ascii="Times New Roman"/>
          <w:b w:val="false"/>
          <w:i w:val="false"/>
          <w:color w:val="000000"/>
          <w:sz w:val="28"/>
        </w:rPr>
        <w:t>
      негізгі және қосалқы жабдықтың кинематикалық сызбасын;</w:t>
      </w:r>
    </w:p>
    <w:p>
      <w:pPr>
        <w:spacing w:after="0"/>
        <w:ind w:left="0"/>
        <w:jc w:val="both"/>
      </w:pPr>
      <w:r>
        <w:rPr>
          <w:rFonts w:ascii="Times New Roman"/>
          <w:b w:val="false"/>
          <w:i w:val="false"/>
          <w:color w:val="000000"/>
          <w:sz w:val="28"/>
        </w:rPr>
        <w:t>
      қызмет көрсетіліп жатқан жабдықтың байланыс сызбасын;</w:t>
      </w:r>
    </w:p>
    <w:p>
      <w:pPr>
        <w:spacing w:after="0"/>
        <w:ind w:left="0"/>
        <w:jc w:val="both"/>
      </w:pPr>
      <w:r>
        <w:rPr>
          <w:rFonts w:ascii="Times New Roman"/>
          <w:b w:val="false"/>
          <w:i w:val="false"/>
          <w:color w:val="000000"/>
          <w:sz w:val="28"/>
        </w:rPr>
        <w:t>
      шикізат пен материалдар түрлері мен қасиеттерін;</w:t>
      </w:r>
    </w:p>
    <w:p>
      <w:pPr>
        <w:spacing w:after="0"/>
        <w:ind w:left="0"/>
        <w:jc w:val="both"/>
      </w:pPr>
      <w:r>
        <w:rPr>
          <w:rFonts w:ascii="Times New Roman"/>
          <w:b w:val="false"/>
          <w:i w:val="false"/>
          <w:color w:val="000000"/>
          <w:sz w:val="28"/>
        </w:rPr>
        <w:t>
      шикізат сапасына қойылатын техникалық талаптарды.</w:t>
      </w:r>
    </w:p>
    <w:bookmarkStart w:name="z112" w:id="110"/>
    <w:p>
      <w:pPr>
        <w:spacing w:after="0"/>
        <w:ind w:left="0"/>
        <w:jc w:val="left"/>
      </w:pPr>
      <w:r>
        <w:rPr>
          <w:rFonts w:ascii="Times New Roman"/>
          <w:b/>
          <w:i w:val="false"/>
          <w:color w:val="000000"/>
        </w:rPr>
        <w:t xml:space="preserve"> 33-параграф. Материалдарды кесуші, 1-разряд</w:t>
      </w:r>
    </w:p>
    <w:bookmarkEnd w:id="110"/>
    <w:bookmarkStart w:name="z113" w:id="111"/>
    <w:p>
      <w:pPr>
        <w:spacing w:after="0"/>
        <w:ind w:left="0"/>
        <w:jc w:val="both"/>
      </w:pPr>
      <w:r>
        <w:rPr>
          <w:rFonts w:ascii="Times New Roman"/>
          <w:b w:val="false"/>
          <w:i w:val="false"/>
          <w:color w:val="000000"/>
          <w:sz w:val="28"/>
        </w:rPr>
        <w:t>
      68. Жұмыс сипаттамасы:</w:t>
      </w:r>
    </w:p>
    <w:bookmarkEnd w:id="111"/>
    <w:p>
      <w:pPr>
        <w:spacing w:after="0"/>
        <w:ind w:left="0"/>
        <w:jc w:val="both"/>
      </w:pPr>
      <w:r>
        <w:rPr>
          <w:rFonts w:ascii="Times New Roman"/>
          <w:b w:val="false"/>
          <w:i w:val="false"/>
          <w:color w:val="000000"/>
          <w:sz w:val="28"/>
        </w:rPr>
        <w:t>
      қолмен немесе кесу машиналарында берілген өлшем мен шаблон бойынша картонды тарамдарға, маталарды кесу, картон жиектерін кесіп шығу.</w:t>
      </w:r>
    </w:p>
    <w:p>
      <w:pPr>
        <w:spacing w:after="0"/>
        <w:ind w:left="0"/>
        <w:jc w:val="both"/>
      </w:pPr>
      <w:r>
        <w:rPr>
          <w:rFonts w:ascii="Times New Roman"/>
          <w:b w:val="false"/>
          <w:i w:val="false"/>
          <w:color w:val="000000"/>
          <w:sz w:val="28"/>
        </w:rPr>
        <w:t>
      тігілген негізді кесудің қарапайым түрлерін орындау;</w:t>
      </w:r>
    </w:p>
    <w:p>
      <w:pPr>
        <w:spacing w:after="0"/>
        <w:ind w:left="0"/>
        <w:jc w:val="both"/>
      </w:pPr>
      <w:r>
        <w:rPr>
          <w:rFonts w:ascii="Times New Roman"/>
          <w:b w:val="false"/>
          <w:i w:val="false"/>
          <w:color w:val="000000"/>
          <w:sz w:val="28"/>
        </w:rPr>
        <w:t>
      жұмыс орнына кесу үшін материалдар әкелу;</w:t>
      </w:r>
    </w:p>
    <w:p>
      <w:pPr>
        <w:spacing w:after="0"/>
        <w:ind w:left="0"/>
        <w:jc w:val="both"/>
      </w:pPr>
      <w:r>
        <w:rPr>
          <w:rFonts w:ascii="Times New Roman"/>
          <w:b w:val="false"/>
          <w:i w:val="false"/>
          <w:color w:val="000000"/>
          <w:sz w:val="28"/>
        </w:rPr>
        <w:t>
      орауыштарды тарқату;</w:t>
      </w:r>
    </w:p>
    <w:p>
      <w:pPr>
        <w:spacing w:after="0"/>
        <w:ind w:left="0"/>
        <w:jc w:val="both"/>
      </w:pPr>
      <w:r>
        <w:rPr>
          <w:rFonts w:ascii="Times New Roman"/>
          <w:b w:val="false"/>
          <w:i w:val="false"/>
          <w:color w:val="000000"/>
          <w:sz w:val="28"/>
        </w:rPr>
        <w:t>
      кесілген материалдарды кішкене үйінділерге жинау;</w:t>
      </w:r>
    </w:p>
    <w:p>
      <w:pPr>
        <w:spacing w:after="0"/>
        <w:ind w:left="0"/>
        <w:jc w:val="both"/>
      </w:pPr>
      <w:r>
        <w:rPr>
          <w:rFonts w:ascii="Times New Roman"/>
          <w:b w:val="false"/>
          <w:i w:val="false"/>
          <w:color w:val="000000"/>
          <w:sz w:val="28"/>
        </w:rPr>
        <w:t>
      қалдықтарды өлшеу және сақтау орнына жеткізу.</w:t>
      </w:r>
    </w:p>
    <w:bookmarkStart w:name="z114" w:id="112"/>
    <w:p>
      <w:pPr>
        <w:spacing w:after="0"/>
        <w:ind w:left="0"/>
        <w:jc w:val="both"/>
      </w:pPr>
      <w:r>
        <w:rPr>
          <w:rFonts w:ascii="Times New Roman"/>
          <w:b w:val="false"/>
          <w:i w:val="false"/>
          <w:color w:val="000000"/>
          <w:sz w:val="28"/>
        </w:rPr>
        <w:t>
      69. Білуге тиіс:</w:t>
      </w:r>
    </w:p>
    <w:bookmarkEnd w:id="112"/>
    <w:p>
      <w:pPr>
        <w:spacing w:after="0"/>
        <w:ind w:left="0"/>
        <w:jc w:val="both"/>
      </w:pPr>
      <w:r>
        <w:rPr>
          <w:rFonts w:ascii="Times New Roman"/>
          <w:b w:val="false"/>
          <w:i w:val="false"/>
          <w:color w:val="000000"/>
          <w:sz w:val="28"/>
        </w:rPr>
        <w:t>
      кесу машинасының жұмыс істеу принципі мен онымен жұмыс істеу амалдарын.</w:t>
      </w:r>
    </w:p>
    <w:bookmarkStart w:name="z115" w:id="113"/>
    <w:p>
      <w:pPr>
        <w:spacing w:after="0"/>
        <w:ind w:left="0"/>
        <w:jc w:val="left"/>
      </w:pPr>
      <w:r>
        <w:rPr>
          <w:rFonts w:ascii="Times New Roman"/>
          <w:b/>
          <w:i w:val="false"/>
          <w:color w:val="000000"/>
        </w:rPr>
        <w:t xml:space="preserve"> 34-параграф. Материалдарды кесуші, 2-разряд</w:t>
      </w:r>
    </w:p>
    <w:bookmarkEnd w:id="113"/>
    <w:bookmarkStart w:name="z116" w:id="114"/>
    <w:p>
      <w:pPr>
        <w:spacing w:after="0"/>
        <w:ind w:left="0"/>
        <w:jc w:val="both"/>
      </w:pPr>
      <w:r>
        <w:rPr>
          <w:rFonts w:ascii="Times New Roman"/>
          <w:b w:val="false"/>
          <w:i w:val="false"/>
          <w:color w:val="000000"/>
          <w:sz w:val="28"/>
        </w:rPr>
        <w:t>
      70. Жұмыс сипаттамасы:</w:t>
      </w:r>
    </w:p>
    <w:bookmarkEnd w:id="114"/>
    <w:p>
      <w:pPr>
        <w:spacing w:after="0"/>
        <w:ind w:left="0"/>
        <w:jc w:val="both"/>
      </w:pPr>
      <w:r>
        <w:rPr>
          <w:rFonts w:ascii="Times New Roman"/>
          <w:b w:val="false"/>
          <w:i w:val="false"/>
          <w:color w:val="000000"/>
          <w:sz w:val="28"/>
        </w:rPr>
        <w:t>
      қолмен, электропышақпен, кесу машиналарында жасанды тері қабықтарын, мақта тарамдарын, тігілген негізді кесу;</w:t>
      </w:r>
    </w:p>
    <w:p>
      <w:pPr>
        <w:spacing w:after="0"/>
        <w:ind w:left="0"/>
        <w:jc w:val="both"/>
      </w:pPr>
      <w:r>
        <w:rPr>
          <w:rFonts w:ascii="Times New Roman"/>
          <w:b w:val="false"/>
          <w:i w:val="false"/>
          <w:color w:val="000000"/>
          <w:sz w:val="28"/>
        </w:rPr>
        <w:t>
      кесу немесе жиектеп кесу машиналарында тақта, тері, клеенка жиектерін кесіп шығу;</w:t>
      </w:r>
    </w:p>
    <w:p>
      <w:pPr>
        <w:spacing w:after="0"/>
        <w:ind w:left="0"/>
        <w:jc w:val="both"/>
      </w:pPr>
      <w:r>
        <w:rPr>
          <w:rFonts w:ascii="Times New Roman"/>
          <w:b w:val="false"/>
          <w:i w:val="false"/>
          <w:color w:val="000000"/>
          <w:sz w:val="28"/>
        </w:rPr>
        <w:t>
      кесу машиналарында каучук пен рубраксты бөліктерге кесу;</w:t>
      </w:r>
    </w:p>
    <w:p>
      <w:pPr>
        <w:spacing w:after="0"/>
        <w:ind w:left="0"/>
        <w:jc w:val="both"/>
      </w:pPr>
      <w:r>
        <w:rPr>
          <w:rFonts w:ascii="Times New Roman"/>
          <w:b w:val="false"/>
          <w:i w:val="false"/>
          <w:color w:val="000000"/>
          <w:sz w:val="28"/>
        </w:rPr>
        <w:t>
      жабдықтың техникалық күйін тексеру;</w:t>
      </w:r>
    </w:p>
    <w:p>
      <w:pPr>
        <w:spacing w:after="0"/>
        <w:ind w:left="0"/>
        <w:jc w:val="both"/>
      </w:pPr>
      <w:r>
        <w:rPr>
          <w:rFonts w:ascii="Times New Roman"/>
          <w:b w:val="false"/>
          <w:i w:val="false"/>
          <w:color w:val="000000"/>
          <w:sz w:val="28"/>
        </w:rPr>
        <w:t>
      кесу машинассының жұмысын, кесу машинасына қызмет көрсетіп жатқан конвейер жылдамдығын ретте;</w:t>
      </w:r>
    </w:p>
    <w:p>
      <w:pPr>
        <w:spacing w:after="0"/>
        <w:ind w:left="0"/>
        <w:jc w:val="both"/>
      </w:pPr>
      <w:r>
        <w:rPr>
          <w:rFonts w:ascii="Times New Roman"/>
          <w:b w:val="false"/>
          <w:i w:val="false"/>
          <w:color w:val="000000"/>
          <w:sz w:val="28"/>
        </w:rPr>
        <w:t>
      пышақтарды қайрау;</w:t>
      </w:r>
    </w:p>
    <w:p>
      <w:pPr>
        <w:spacing w:after="0"/>
        <w:ind w:left="0"/>
        <w:jc w:val="both"/>
      </w:pPr>
      <w:r>
        <w:rPr>
          <w:rFonts w:ascii="Times New Roman"/>
          <w:b w:val="false"/>
          <w:i w:val="false"/>
          <w:color w:val="000000"/>
          <w:sz w:val="28"/>
        </w:rPr>
        <w:t>
      кесу машинасына жартылай даяр өнім таспаларын салу;</w:t>
      </w:r>
    </w:p>
    <w:p>
      <w:pPr>
        <w:spacing w:after="0"/>
        <w:ind w:left="0"/>
        <w:jc w:val="both"/>
      </w:pPr>
      <w:r>
        <w:rPr>
          <w:rFonts w:ascii="Times New Roman"/>
          <w:b w:val="false"/>
          <w:i w:val="false"/>
          <w:color w:val="000000"/>
          <w:sz w:val="28"/>
        </w:rPr>
        <w:t>
      ақау табылған тұстарын кесіп тастау;</w:t>
      </w:r>
    </w:p>
    <w:p>
      <w:pPr>
        <w:spacing w:after="0"/>
        <w:ind w:left="0"/>
        <w:jc w:val="both"/>
      </w:pPr>
      <w:r>
        <w:rPr>
          <w:rFonts w:ascii="Times New Roman"/>
          <w:b w:val="false"/>
          <w:i w:val="false"/>
          <w:color w:val="000000"/>
          <w:sz w:val="28"/>
        </w:rPr>
        <w:t>
      кесілген пластиналарды сөрелерге қою;</w:t>
      </w:r>
    </w:p>
    <w:p>
      <w:pPr>
        <w:spacing w:after="0"/>
        <w:ind w:left="0"/>
        <w:jc w:val="both"/>
      </w:pPr>
      <w:r>
        <w:rPr>
          <w:rFonts w:ascii="Times New Roman"/>
          <w:b w:val="false"/>
          <w:i w:val="false"/>
          <w:color w:val="000000"/>
          <w:sz w:val="28"/>
        </w:rPr>
        <w:t>
      каучук бөлшектерін өлшеу және ыдысқа салу;</w:t>
      </w:r>
    </w:p>
    <w:p>
      <w:pPr>
        <w:spacing w:after="0"/>
        <w:ind w:left="0"/>
        <w:jc w:val="both"/>
      </w:pPr>
      <w:r>
        <w:rPr>
          <w:rFonts w:ascii="Times New Roman"/>
          <w:b w:val="false"/>
          <w:i w:val="false"/>
          <w:color w:val="000000"/>
          <w:sz w:val="28"/>
        </w:rPr>
        <w:t>
      жарамсыз тұстарын кесіп тастау;</w:t>
      </w:r>
    </w:p>
    <w:p>
      <w:pPr>
        <w:spacing w:after="0"/>
        <w:ind w:left="0"/>
        <w:jc w:val="both"/>
      </w:pPr>
      <w:r>
        <w:rPr>
          <w:rFonts w:ascii="Times New Roman"/>
          <w:b w:val="false"/>
          <w:i w:val="false"/>
          <w:color w:val="000000"/>
          <w:sz w:val="28"/>
        </w:rPr>
        <w:t>
      кесу машиналарын жөндеу;</w:t>
      </w:r>
    </w:p>
    <w:p>
      <w:pPr>
        <w:spacing w:after="0"/>
        <w:ind w:left="0"/>
        <w:jc w:val="both"/>
      </w:pPr>
      <w:r>
        <w:rPr>
          <w:rFonts w:ascii="Times New Roman"/>
          <w:b w:val="false"/>
          <w:i w:val="false"/>
          <w:color w:val="000000"/>
          <w:sz w:val="28"/>
        </w:rPr>
        <w:t>
      өңделген өнімді орауыштарға орау;</w:t>
      </w:r>
    </w:p>
    <w:p>
      <w:pPr>
        <w:spacing w:after="0"/>
        <w:ind w:left="0"/>
        <w:jc w:val="both"/>
      </w:pPr>
      <w:r>
        <w:rPr>
          <w:rFonts w:ascii="Times New Roman"/>
          <w:b w:val="false"/>
          <w:i w:val="false"/>
          <w:color w:val="000000"/>
          <w:sz w:val="28"/>
        </w:rPr>
        <w:t>
      кесілген материалдарды конвейер, вагонетка, тартпаларға салу.</w:t>
      </w:r>
    </w:p>
    <w:bookmarkStart w:name="z117" w:id="115"/>
    <w:p>
      <w:pPr>
        <w:spacing w:after="0"/>
        <w:ind w:left="0"/>
        <w:jc w:val="both"/>
      </w:pPr>
      <w:r>
        <w:rPr>
          <w:rFonts w:ascii="Times New Roman"/>
          <w:b w:val="false"/>
          <w:i w:val="false"/>
          <w:color w:val="000000"/>
          <w:sz w:val="28"/>
        </w:rPr>
        <w:t>
      71. Білуге тиіс:</w:t>
      </w:r>
    </w:p>
    <w:bookmarkEnd w:id="115"/>
    <w:p>
      <w:pPr>
        <w:spacing w:after="0"/>
        <w:ind w:left="0"/>
        <w:jc w:val="both"/>
      </w:pPr>
      <w:r>
        <w:rPr>
          <w:rFonts w:ascii="Times New Roman"/>
          <w:b w:val="false"/>
          <w:i w:val="false"/>
          <w:color w:val="000000"/>
          <w:sz w:val="28"/>
        </w:rPr>
        <w:t>
      қызмет көрсетіп жатқан жабдықтың құрылымын;</w:t>
      </w:r>
    </w:p>
    <w:p>
      <w:pPr>
        <w:spacing w:after="0"/>
        <w:ind w:left="0"/>
        <w:jc w:val="both"/>
      </w:pPr>
      <w:r>
        <w:rPr>
          <w:rFonts w:ascii="Times New Roman"/>
          <w:b w:val="false"/>
          <w:i w:val="false"/>
          <w:color w:val="000000"/>
          <w:sz w:val="28"/>
        </w:rPr>
        <w:t>
      өнім сапасына қойылатын техникалық талаптарды;</w:t>
      </w:r>
    </w:p>
    <w:p>
      <w:pPr>
        <w:spacing w:after="0"/>
        <w:ind w:left="0"/>
        <w:jc w:val="both"/>
      </w:pPr>
      <w:r>
        <w:rPr>
          <w:rFonts w:ascii="Times New Roman"/>
          <w:b w:val="false"/>
          <w:i w:val="false"/>
          <w:color w:val="000000"/>
          <w:sz w:val="28"/>
        </w:rPr>
        <w:t>
      кесу машиналарын жөндеу және пышақтарды қайрау ережелерін.</w:t>
      </w:r>
    </w:p>
    <w:bookmarkStart w:name="z118" w:id="116"/>
    <w:p>
      <w:pPr>
        <w:spacing w:after="0"/>
        <w:ind w:left="0"/>
        <w:jc w:val="left"/>
      </w:pPr>
      <w:r>
        <w:rPr>
          <w:rFonts w:ascii="Times New Roman"/>
          <w:b/>
          <w:i w:val="false"/>
          <w:color w:val="000000"/>
        </w:rPr>
        <w:t xml:space="preserve"> 35-параграф. Материалдарды кесуші, 3-разряд</w:t>
      </w:r>
    </w:p>
    <w:bookmarkEnd w:id="116"/>
    <w:bookmarkStart w:name="z119" w:id="117"/>
    <w:p>
      <w:pPr>
        <w:spacing w:after="0"/>
        <w:ind w:left="0"/>
        <w:jc w:val="both"/>
      </w:pPr>
      <w:r>
        <w:rPr>
          <w:rFonts w:ascii="Times New Roman"/>
          <w:b w:val="false"/>
          <w:i w:val="false"/>
          <w:color w:val="000000"/>
          <w:sz w:val="28"/>
        </w:rPr>
        <w:t>
      72. Жұмыс сипаттамасы:</w:t>
      </w:r>
    </w:p>
    <w:bookmarkEnd w:id="117"/>
    <w:p>
      <w:pPr>
        <w:spacing w:after="0"/>
        <w:ind w:left="0"/>
        <w:jc w:val="both"/>
      </w:pPr>
      <w:r>
        <w:rPr>
          <w:rFonts w:ascii="Times New Roman"/>
          <w:b w:val="false"/>
          <w:i w:val="false"/>
          <w:color w:val="000000"/>
          <w:sz w:val="28"/>
        </w:rPr>
        <w:t>
      әр түрлі машиналарда жасанды төсеме жартыбілікшелерді әр түрлі көлемдерге кесу;</w:t>
      </w:r>
    </w:p>
    <w:p>
      <w:pPr>
        <w:spacing w:after="0"/>
        <w:ind w:left="0"/>
        <w:jc w:val="both"/>
      </w:pPr>
      <w:r>
        <w:rPr>
          <w:rFonts w:ascii="Times New Roman"/>
          <w:b w:val="false"/>
          <w:i w:val="false"/>
          <w:color w:val="000000"/>
          <w:sz w:val="28"/>
        </w:rPr>
        <w:t>
      жартыбілікше орауыштарын кесуге жұмыс орнына әкелу;</w:t>
      </w:r>
    </w:p>
    <w:p>
      <w:pPr>
        <w:spacing w:after="0"/>
        <w:ind w:left="0"/>
        <w:jc w:val="both"/>
      </w:pPr>
      <w:r>
        <w:rPr>
          <w:rFonts w:ascii="Times New Roman"/>
          <w:b w:val="false"/>
          <w:i w:val="false"/>
          <w:color w:val="000000"/>
          <w:sz w:val="28"/>
        </w:rPr>
        <w:t>
      орауыштарды қарап шығу, орынды өлшемдерін анықтау;</w:t>
      </w:r>
    </w:p>
    <w:p>
      <w:pPr>
        <w:spacing w:after="0"/>
        <w:ind w:left="0"/>
        <w:jc w:val="both"/>
      </w:pPr>
      <w:r>
        <w:rPr>
          <w:rFonts w:ascii="Times New Roman"/>
          <w:b w:val="false"/>
          <w:i w:val="false"/>
          <w:color w:val="000000"/>
          <w:sz w:val="28"/>
        </w:rPr>
        <w:t>
      жасанды төсеме жартыбілікшелер таспаларын тігінен және көлденеңнен кесу;</w:t>
      </w:r>
    </w:p>
    <w:p>
      <w:pPr>
        <w:spacing w:after="0"/>
        <w:ind w:left="0"/>
        <w:jc w:val="both"/>
      </w:pPr>
      <w:r>
        <w:rPr>
          <w:rFonts w:ascii="Times New Roman"/>
          <w:b w:val="false"/>
          <w:i w:val="false"/>
          <w:color w:val="000000"/>
          <w:sz w:val="28"/>
        </w:rPr>
        <w:t>
      барлық механизмдер мен құрылғылар жұмысын қадағалау, кесіліп жатқан таспалардың өлшемдерінің дұрыстығын бақылау;</w:t>
      </w:r>
    </w:p>
    <w:p>
      <w:pPr>
        <w:spacing w:after="0"/>
        <w:ind w:left="0"/>
        <w:jc w:val="both"/>
      </w:pPr>
      <w:r>
        <w:rPr>
          <w:rFonts w:ascii="Times New Roman"/>
          <w:b w:val="false"/>
          <w:i w:val="false"/>
          <w:color w:val="000000"/>
          <w:sz w:val="28"/>
        </w:rPr>
        <w:t>
      жартыбілікше сапасына қарай таспа өлшемдерін өзгерту;</w:t>
      </w:r>
    </w:p>
    <w:p>
      <w:pPr>
        <w:spacing w:after="0"/>
        <w:ind w:left="0"/>
        <w:jc w:val="both"/>
      </w:pPr>
      <w:r>
        <w:rPr>
          <w:rFonts w:ascii="Times New Roman"/>
          <w:b w:val="false"/>
          <w:i w:val="false"/>
          <w:color w:val="000000"/>
          <w:sz w:val="28"/>
        </w:rPr>
        <w:t>
      таспаларға бөлген кезде жасанды жартыбілікшелер таспаларын қолдану берілген көрсеткіштерге сай болуын қамтамасыз ету;</w:t>
      </w:r>
    </w:p>
    <w:p>
      <w:pPr>
        <w:spacing w:after="0"/>
        <w:ind w:left="0"/>
        <w:jc w:val="both"/>
      </w:pPr>
      <w:r>
        <w:rPr>
          <w:rFonts w:ascii="Times New Roman"/>
          <w:b w:val="false"/>
          <w:i w:val="false"/>
          <w:color w:val="000000"/>
          <w:sz w:val="28"/>
        </w:rPr>
        <w:t>
      машинаның техникалық күйін тексеру және оны жұмысқа даярлау;</w:t>
      </w:r>
    </w:p>
    <w:p>
      <w:pPr>
        <w:spacing w:after="0"/>
        <w:ind w:left="0"/>
        <w:jc w:val="both"/>
      </w:pPr>
      <w:r>
        <w:rPr>
          <w:rFonts w:ascii="Times New Roman"/>
          <w:b w:val="false"/>
          <w:i w:val="false"/>
          <w:color w:val="000000"/>
          <w:sz w:val="28"/>
        </w:rPr>
        <w:t>
      кесу машинасының барлық түрін жөндеу;</w:t>
      </w:r>
    </w:p>
    <w:p>
      <w:pPr>
        <w:spacing w:after="0"/>
        <w:ind w:left="0"/>
        <w:jc w:val="both"/>
      </w:pPr>
      <w:r>
        <w:rPr>
          <w:rFonts w:ascii="Times New Roman"/>
          <w:b w:val="false"/>
          <w:i w:val="false"/>
          <w:color w:val="000000"/>
          <w:sz w:val="28"/>
        </w:rPr>
        <w:t>
      машина жұмысын, мауыттың созылуын және өтуін реттеу;</w:t>
      </w:r>
    </w:p>
    <w:p>
      <w:pPr>
        <w:spacing w:after="0"/>
        <w:ind w:left="0"/>
        <w:jc w:val="both"/>
      </w:pPr>
      <w:r>
        <w:rPr>
          <w:rFonts w:ascii="Times New Roman"/>
          <w:b w:val="false"/>
          <w:i w:val="false"/>
          <w:color w:val="000000"/>
          <w:sz w:val="28"/>
        </w:rPr>
        <w:t>
      кесілген таспаларды қабылдау үстеліне орналастыру, арнайы жерге жеткізу.</w:t>
      </w:r>
    </w:p>
    <w:bookmarkStart w:name="z120" w:id="118"/>
    <w:p>
      <w:pPr>
        <w:spacing w:after="0"/>
        <w:ind w:left="0"/>
        <w:jc w:val="both"/>
      </w:pPr>
      <w:r>
        <w:rPr>
          <w:rFonts w:ascii="Times New Roman"/>
          <w:b w:val="false"/>
          <w:i w:val="false"/>
          <w:color w:val="000000"/>
          <w:sz w:val="28"/>
        </w:rPr>
        <w:t>
      73. Білуге тиіс:</w:t>
      </w:r>
    </w:p>
    <w:bookmarkEnd w:id="118"/>
    <w:p>
      <w:pPr>
        <w:spacing w:after="0"/>
        <w:ind w:left="0"/>
        <w:jc w:val="both"/>
      </w:pPr>
      <w:r>
        <w:rPr>
          <w:rFonts w:ascii="Times New Roman"/>
          <w:b w:val="false"/>
          <w:i w:val="false"/>
          <w:color w:val="000000"/>
          <w:sz w:val="28"/>
        </w:rPr>
        <w:t>
      кесу машиналары мен құрылғыларды жөндеу мен реттеудің тәсілдерін;</w:t>
      </w:r>
    </w:p>
    <w:p>
      <w:pPr>
        <w:spacing w:after="0"/>
        <w:ind w:left="0"/>
        <w:jc w:val="both"/>
      </w:pPr>
      <w:r>
        <w:rPr>
          <w:rFonts w:ascii="Times New Roman"/>
          <w:b w:val="false"/>
          <w:i w:val="false"/>
          <w:color w:val="000000"/>
          <w:sz w:val="28"/>
        </w:rPr>
        <w:t>
      жеткізу құрылғыларының құрылымы мен оларды пайдалану ережелерін;</w:t>
      </w:r>
    </w:p>
    <w:p>
      <w:pPr>
        <w:spacing w:after="0"/>
        <w:ind w:left="0"/>
        <w:jc w:val="both"/>
      </w:pPr>
      <w:r>
        <w:rPr>
          <w:rFonts w:ascii="Times New Roman"/>
          <w:b w:val="false"/>
          <w:i w:val="false"/>
          <w:color w:val="000000"/>
          <w:sz w:val="28"/>
        </w:rPr>
        <w:t>
      картон түрлері мен қолдану мақсаттарын;</w:t>
      </w:r>
    </w:p>
    <w:p>
      <w:pPr>
        <w:spacing w:after="0"/>
        <w:ind w:left="0"/>
        <w:jc w:val="both"/>
      </w:pPr>
      <w:r>
        <w:rPr>
          <w:rFonts w:ascii="Times New Roman"/>
          <w:b w:val="false"/>
          <w:i w:val="false"/>
          <w:color w:val="000000"/>
          <w:sz w:val="28"/>
        </w:rPr>
        <w:t>
      жартыбілікше таспаларын дұрыс кесу амалдарын.</w:t>
      </w:r>
    </w:p>
    <w:bookmarkStart w:name="z121" w:id="119"/>
    <w:p>
      <w:pPr>
        <w:spacing w:after="0"/>
        <w:ind w:left="0"/>
        <w:jc w:val="left"/>
      </w:pPr>
      <w:r>
        <w:rPr>
          <w:rFonts w:ascii="Times New Roman"/>
          <w:b/>
          <w:i w:val="false"/>
          <w:color w:val="000000"/>
        </w:rPr>
        <w:t xml:space="preserve"> 36-параграф. Жасанды тері пластиналарын жинаушы, 2-разряд</w:t>
      </w:r>
    </w:p>
    <w:bookmarkEnd w:id="119"/>
    <w:bookmarkStart w:name="z122" w:id="120"/>
    <w:p>
      <w:pPr>
        <w:spacing w:after="0"/>
        <w:ind w:left="0"/>
        <w:jc w:val="both"/>
      </w:pPr>
      <w:r>
        <w:rPr>
          <w:rFonts w:ascii="Times New Roman"/>
          <w:b w:val="false"/>
          <w:i w:val="false"/>
          <w:color w:val="000000"/>
          <w:sz w:val="28"/>
        </w:rPr>
        <w:t>
      74. Жұмыс сипаттамасы:</w:t>
      </w:r>
    </w:p>
    <w:bookmarkEnd w:id="120"/>
    <w:p>
      <w:pPr>
        <w:spacing w:after="0"/>
        <w:ind w:left="0"/>
        <w:jc w:val="both"/>
      </w:pPr>
      <w:r>
        <w:rPr>
          <w:rFonts w:ascii="Times New Roman"/>
          <w:b w:val="false"/>
          <w:i w:val="false"/>
          <w:color w:val="000000"/>
          <w:sz w:val="28"/>
        </w:rPr>
        <w:t>
      пластиналарды қолмен жинау;</w:t>
      </w:r>
    </w:p>
    <w:p>
      <w:pPr>
        <w:spacing w:after="0"/>
        <w:ind w:left="0"/>
        <w:jc w:val="both"/>
      </w:pPr>
      <w:r>
        <w:rPr>
          <w:rFonts w:ascii="Times New Roman"/>
          <w:b w:val="false"/>
          <w:i w:val="false"/>
          <w:color w:val="000000"/>
          <w:sz w:val="28"/>
        </w:rPr>
        <w:t>
      қабықтар мен қалқандарды қабылдау және әкелу;</w:t>
      </w:r>
    </w:p>
    <w:p>
      <w:pPr>
        <w:spacing w:after="0"/>
        <w:ind w:left="0"/>
        <w:jc w:val="both"/>
      </w:pPr>
      <w:r>
        <w:rPr>
          <w:rFonts w:ascii="Times New Roman"/>
          <w:b w:val="false"/>
          <w:i w:val="false"/>
          <w:color w:val="000000"/>
          <w:sz w:val="28"/>
        </w:rPr>
        <w:t>
      салмағына қарай қабық пен матаны орналастыру;</w:t>
      </w:r>
    </w:p>
    <w:p>
      <w:pPr>
        <w:spacing w:after="0"/>
        <w:ind w:left="0"/>
        <w:jc w:val="both"/>
      </w:pPr>
      <w:r>
        <w:rPr>
          <w:rFonts w:ascii="Times New Roman"/>
          <w:b w:val="false"/>
          <w:i w:val="false"/>
          <w:color w:val="000000"/>
          <w:sz w:val="28"/>
        </w:rPr>
        <w:t>
      пластиналар дайындамаларына қағаз төсеу.</w:t>
      </w:r>
    </w:p>
    <w:bookmarkStart w:name="z123" w:id="121"/>
    <w:p>
      <w:pPr>
        <w:spacing w:after="0"/>
        <w:ind w:left="0"/>
        <w:jc w:val="both"/>
      </w:pPr>
      <w:r>
        <w:rPr>
          <w:rFonts w:ascii="Times New Roman"/>
          <w:b w:val="false"/>
          <w:i w:val="false"/>
          <w:color w:val="000000"/>
          <w:sz w:val="28"/>
        </w:rPr>
        <w:t>
      75. Білуге тиіс:</w:t>
      </w:r>
    </w:p>
    <w:bookmarkEnd w:id="121"/>
    <w:p>
      <w:pPr>
        <w:spacing w:after="0"/>
        <w:ind w:left="0"/>
        <w:jc w:val="both"/>
      </w:pPr>
      <w:r>
        <w:rPr>
          <w:rFonts w:ascii="Times New Roman"/>
          <w:b w:val="false"/>
          <w:i w:val="false"/>
          <w:color w:val="000000"/>
          <w:sz w:val="28"/>
        </w:rPr>
        <w:t>
      мақта қасиеттерін;</w:t>
      </w:r>
    </w:p>
    <w:p>
      <w:pPr>
        <w:spacing w:after="0"/>
        <w:ind w:left="0"/>
        <w:jc w:val="both"/>
      </w:pPr>
      <w:r>
        <w:rPr>
          <w:rFonts w:ascii="Times New Roman"/>
          <w:b w:val="false"/>
          <w:i w:val="false"/>
          <w:color w:val="000000"/>
          <w:sz w:val="28"/>
        </w:rPr>
        <w:t>
      пластиналарда мақта мен қабық қабаттарының алмасу тәртібін;</w:t>
      </w:r>
    </w:p>
    <w:p>
      <w:pPr>
        <w:spacing w:after="0"/>
        <w:ind w:left="0"/>
        <w:jc w:val="both"/>
      </w:pPr>
      <w:r>
        <w:rPr>
          <w:rFonts w:ascii="Times New Roman"/>
          <w:b w:val="false"/>
          <w:i w:val="false"/>
          <w:color w:val="000000"/>
          <w:sz w:val="28"/>
        </w:rPr>
        <w:t>
      өнім сапасына қойылатын техникалық талаптарды.</w:t>
      </w:r>
    </w:p>
    <w:bookmarkStart w:name="z124" w:id="122"/>
    <w:p>
      <w:pPr>
        <w:spacing w:after="0"/>
        <w:ind w:left="0"/>
        <w:jc w:val="left"/>
      </w:pPr>
      <w:r>
        <w:rPr>
          <w:rFonts w:ascii="Times New Roman"/>
          <w:b/>
          <w:i w:val="false"/>
          <w:color w:val="000000"/>
        </w:rPr>
        <w:t xml:space="preserve"> 37-параграф. Жасанды тері пластиналарын жинаушы, 3-разряд</w:t>
      </w:r>
    </w:p>
    <w:bookmarkEnd w:id="122"/>
    <w:bookmarkStart w:name="z125" w:id="123"/>
    <w:p>
      <w:pPr>
        <w:spacing w:after="0"/>
        <w:ind w:left="0"/>
        <w:jc w:val="both"/>
      </w:pPr>
      <w:r>
        <w:rPr>
          <w:rFonts w:ascii="Times New Roman"/>
          <w:b w:val="false"/>
          <w:i w:val="false"/>
          <w:color w:val="000000"/>
          <w:sz w:val="28"/>
        </w:rPr>
        <w:t>
      76. Жұмыс сипаттамасы:</w:t>
      </w:r>
    </w:p>
    <w:bookmarkEnd w:id="123"/>
    <w:p>
      <w:pPr>
        <w:spacing w:after="0"/>
        <w:ind w:left="0"/>
        <w:jc w:val="both"/>
      </w:pPr>
      <w:r>
        <w:rPr>
          <w:rFonts w:ascii="Times New Roman"/>
          <w:b w:val="false"/>
          <w:i w:val="false"/>
          <w:color w:val="000000"/>
          <w:sz w:val="28"/>
        </w:rPr>
        <w:t>
      арнайы қалқандарда мақта, тігілген негіз, желімдеуші қабаттың тік және көлденең қабаттарынан жасалған жасанды тері пластиналары дайындамаларын жинау, белгіленген әдістеме бойынша қолмен термопластик пластина дайындамаларын жинақтау;</w:t>
      </w:r>
    </w:p>
    <w:p>
      <w:pPr>
        <w:spacing w:after="0"/>
        <w:ind w:left="0"/>
        <w:jc w:val="both"/>
      </w:pPr>
      <w:r>
        <w:rPr>
          <w:rFonts w:ascii="Times New Roman"/>
          <w:b w:val="false"/>
          <w:i w:val="false"/>
          <w:color w:val="000000"/>
          <w:sz w:val="28"/>
        </w:rPr>
        <w:t>
      талшықтың орналасуына қарай мақта тарамдарын салу;</w:t>
      </w:r>
    </w:p>
    <w:p>
      <w:pPr>
        <w:spacing w:after="0"/>
        <w:ind w:left="0"/>
        <w:jc w:val="both"/>
      </w:pPr>
      <w:r>
        <w:rPr>
          <w:rFonts w:ascii="Times New Roman"/>
          <w:b w:val="false"/>
          <w:i w:val="false"/>
          <w:color w:val="000000"/>
          <w:sz w:val="28"/>
        </w:rPr>
        <w:t>
      қабықтарды масса бойынша орналастыру;</w:t>
      </w:r>
    </w:p>
    <w:p>
      <w:pPr>
        <w:spacing w:after="0"/>
        <w:ind w:left="0"/>
        <w:jc w:val="both"/>
      </w:pPr>
      <w:r>
        <w:rPr>
          <w:rFonts w:ascii="Times New Roman"/>
          <w:b w:val="false"/>
          <w:i w:val="false"/>
          <w:color w:val="000000"/>
          <w:sz w:val="28"/>
        </w:rPr>
        <w:t>
      мақта мен қабықты түзету, талшық пен қабықтардың орналасуы бойынша мақта делюжкаларының орналасуына сай қалқанға қою;</w:t>
      </w:r>
    </w:p>
    <w:p>
      <w:pPr>
        <w:spacing w:after="0"/>
        <w:ind w:left="0"/>
        <w:jc w:val="both"/>
      </w:pPr>
      <w:r>
        <w:rPr>
          <w:rFonts w:ascii="Times New Roman"/>
          <w:b w:val="false"/>
          <w:i w:val="false"/>
          <w:color w:val="000000"/>
          <w:sz w:val="28"/>
        </w:rPr>
        <w:t>
      мақта мен қабық делюжкаларын өлшеу;</w:t>
      </w:r>
    </w:p>
    <w:p>
      <w:pPr>
        <w:spacing w:after="0"/>
        <w:ind w:left="0"/>
        <w:jc w:val="both"/>
      </w:pPr>
      <w:r>
        <w:rPr>
          <w:rFonts w:ascii="Times New Roman"/>
          <w:b w:val="false"/>
          <w:i w:val="false"/>
          <w:color w:val="000000"/>
          <w:sz w:val="28"/>
        </w:rPr>
        <w:t>
      пластина дайындамаларына қағаз қою;</w:t>
      </w:r>
    </w:p>
    <w:p>
      <w:pPr>
        <w:spacing w:after="0"/>
        <w:ind w:left="0"/>
        <w:jc w:val="both"/>
      </w:pPr>
      <w:r>
        <w:rPr>
          <w:rFonts w:ascii="Times New Roman"/>
          <w:b w:val="false"/>
          <w:i w:val="false"/>
          <w:color w:val="000000"/>
          <w:sz w:val="28"/>
        </w:rPr>
        <w:t>
      жиналған пластиналарды престерге жеткізу.</w:t>
      </w:r>
    </w:p>
    <w:bookmarkStart w:name="z126" w:id="124"/>
    <w:p>
      <w:pPr>
        <w:spacing w:after="0"/>
        <w:ind w:left="0"/>
        <w:jc w:val="both"/>
      </w:pPr>
      <w:r>
        <w:rPr>
          <w:rFonts w:ascii="Times New Roman"/>
          <w:b w:val="false"/>
          <w:i w:val="false"/>
          <w:color w:val="000000"/>
          <w:sz w:val="28"/>
        </w:rPr>
        <w:t>
      77. Білуге тиіс:</w:t>
      </w:r>
    </w:p>
    <w:bookmarkEnd w:id="124"/>
    <w:p>
      <w:pPr>
        <w:spacing w:after="0"/>
        <w:ind w:left="0"/>
        <w:jc w:val="both"/>
      </w:pPr>
      <w:r>
        <w:rPr>
          <w:rFonts w:ascii="Times New Roman"/>
          <w:b w:val="false"/>
          <w:i w:val="false"/>
          <w:color w:val="000000"/>
          <w:sz w:val="28"/>
        </w:rPr>
        <w:t>
      жасанды терінің әр түрлерін жинау тәртібін;</w:t>
      </w:r>
    </w:p>
    <w:p>
      <w:pPr>
        <w:spacing w:after="0"/>
        <w:ind w:left="0"/>
        <w:jc w:val="both"/>
      </w:pPr>
      <w:r>
        <w:rPr>
          <w:rFonts w:ascii="Times New Roman"/>
          <w:b w:val="false"/>
          <w:i w:val="false"/>
          <w:color w:val="000000"/>
          <w:sz w:val="28"/>
        </w:rPr>
        <w:t>
      тік және көлденең орналасу айырмашылықтарын.</w:t>
      </w:r>
    </w:p>
    <w:bookmarkStart w:name="z127" w:id="125"/>
    <w:p>
      <w:pPr>
        <w:spacing w:after="0"/>
        <w:ind w:left="0"/>
        <w:jc w:val="left"/>
      </w:pPr>
      <w:r>
        <w:rPr>
          <w:rFonts w:ascii="Times New Roman"/>
          <w:b/>
          <w:i w:val="false"/>
          <w:color w:val="000000"/>
        </w:rPr>
        <w:t xml:space="preserve"> 38-параграф. Теріталшық материалын қоюландырушы, 3-разряд</w:t>
      </w:r>
    </w:p>
    <w:bookmarkEnd w:id="125"/>
    <w:bookmarkStart w:name="z128" w:id="126"/>
    <w:p>
      <w:pPr>
        <w:spacing w:after="0"/>
        <w:ind w:left="0"/>
        <w:jc w:val="both"/>
      </w:pPr>
      <w:r>
        <w:rPr>
          <w:rFonts w:ascii="Times New Roman"/>
          <w:b w:val="false"/>
          <w:i w:val="false"/>
          <w:color w:val="000000"/>
          <w:sz w:val="28"/>
        </w:rPr>
        <w:t>
      78. Жұмыс сипаттамасы:</w:t>
      </w:r>
    </w:p>
    <w:bookmarkEnd w:id="126"/>
    <w:p>
      <w:pPr>
        <w:spacing w:after="0"/>
        <w:ind w:left="0"/>
        <w:jc w:val="both"/>
      </w:pPr>
      <w:r>
        <w:rPr>
          <w:rFonts w:ascii="Times New Roman"/>
          <w:b w:val="false"/>
          <w:i w:val="false"/>
          <w:color w:val="000000"/>
          <w:sz w:val="28"/>
        </w:rPr>
        <w:t>
      роллға берілуді жеңілдету мақсатымен ылғалдылықты азайту үшін теріталшық материалды қоюландыру технологиялық үрдісін жүргізу;</w:t>
      </w:r>
    </w:p>
    <w:p>
      <w:pPr>
        <w:spacing w:after="0"/>
        <w:ind w:left="0"/>
        <w:jc w:val="both"/>
      </w:pPr>
      <w:r>
        <w:rPr>
          <w:rFonts w:ascii="Times New Roman"/>
          <w:b w:val="false"/>
          <w:i w:val="false"/>
          <w:color w:val="000000"/>
          <w:sz w:val="28"/>
        </w:rPr>
        <w:t>
      жабдықтың техникалық күйін тексеру және оны жұмысқа даярлау;</w:t>
      </w:r>
    </w:p>
    <w:p>
      <w:pPr>
        <w:spacing w:after="0"/>
        <w:ind w:left="0"/>
        <w:jc w:val="both"/>
      </w:pPr>
      <w:r>
        <w:rPr>
          <w:rFonts w:ascii="Times New Roman"/>
          <w:b w:val="false"/>
          <w:i w:val="false"/>
          <w:color w:val="000000"/>
          <w:sz w:val="28"/>
        </w:rPr>
        <w:t>
      теріталшық материалының қоюландыру үрдісін бақылау және сығу дәрежесін, жабдық жұмысын қадағалау;</w:t>
      </w:r>
    </w:p>
    <w:p>
      <w:pPr>
        <w:spacing w:after="0"/>
        <w:ind w:left="0"/>
        <w:jc w:val="both"/>
      </w:pPr>
      <w:r>
        <w:rPr>
          <w:rFonts w:ascii="Times New Roman"/>
          <w:b w:val="false"/>
          <w:i w:val="false"/>
          <w:color w:val="000000"/>
          <w:sz w:val="28"/>
        </w:rPr>
        <w:t>
      қоюландырғышқа келіп түсетін теріталшық материалының шоғырлану дәрежесін реттеу.</w:t>
      </w:r>
    </w:p>
    <w:bookmarkStart w:name="z129" w:id="127"/>
    <w:p>
      <w:pPr>
        <w:spacing w:after="0"/>
        <w:ind w:left="0"/>
        <w:jc w:val="both"/>
      </w:pPr>
      <w:r>
        <w:rPr>
          <w:rFonts w:ascii="Times New Roman"/>
          <w:b w:val="false"/>
          <w:i w:val="false"/>
          <w:color w:val="000000"/>
          <w:sz w:val="28"/>
        </w:rPr>
        <w:t>
      79. Білуге тиіс:</w:t>
      </w:r>
    </w:p>
    <w:bookmarkEnd w:id="127"/>
    <w:p>
      <w:pPr>
        <w:spacing w:after="0"/>
        <w:ind w:left="0"/>
        <w:jc w:val="both"/>
      </w:pPr>
      <w:r>
        <w:rPr>
          <w:rFonts w:ascii="Times New Roman"/>
          <w:b w:val="false"/>
          <w:i w:val="false"/>
          <w:color w:val="000000"/>
          <w:sz w:val="28"/>
        </w:rPr>
        <w:t>
      қоюландырғыштың құрылымы мен жұмыс істеу принципін;</w:t>
      </w:r>
    </w:p>
    <w:p>
      <w:pPr>
        <w:spacing w:after="0"/>
        <w:ind w:left="0"/>
        <w:jc w:val="both"/>
      </w:pPr>
      <w:r>
        <w:rPr>
          <w:rFonts w:ascii="Times New Roman"/>
          <w:b w:val="false"/>
          <w:i w:val="false"/>
          <w:color w:val="000000"/>
          <w:sz w:val="28"/>
        </w:rPr>
        <w:t>
      қоюландыру технологиялық үрдісін;</w:t>
      </w:r>
    </w:p>
    <w:p>
      <w:pPr>
        <w:spacing w:after="0"/>
        <w:ind w:left="0"/>
        <w:jc w:val="both"/>
      </w:pPr>
      <w:r>
        <w:rPr>
          <w:rFonts w:ascii="Times New Roman"/>
          <w:b w:val="false"/>
          <w:i w:val="false"/>
          <w:color w:val="000000"/>
          <w:sz w:val="28"/>
        </w:rPr>
        <w:t>
      өнім сапасына қойылатын техникалық талаптарды.</w:t>
      </w:r>
    </w:p>
    <w:bookmarkStart w:name="z130" w:id="128"/>
    <w:p>
      <w:pPr>
        <w:spacing w:after="0"/>
        <w:ind w:left="0"/>
        <w:jc w:val="left"/>
      </w:pPr>
      <w:r>
        <w:rPr>
          <w:rFonts w:ascii="Times New Roman"/>
          <w:b/>
          <w:i w:val="false"/>
          <w:color w:val="000000"/>
        </w:rPr>
        <w:t xml:space="preserve"> 39-параграф. Өрнек салушы, 2-разряд</w:t>
      </w:r>
    </w:p>
    <w:bookmarkEnd w:id="128"/>
    <w:bookmarkStart w:name="z131" w:id="129"/>
    <w:p>
      <w:pPr>
        <w:spacing w:after="0"/>
        <w:ind w:left="0"/>
        <w:jc w:val="both"/>
      </w:pPr>
      <w:r>
        <w:rPr>
          <w:rFonts w:ascii="Times New Roman"/>
          <w:b w:val="false"/>
          <w:i w:val="false"/>
          <w:color w:val="000000"/>
          <w:sz w:val="28"/>
        </w:rPr>
        <w:t>
      80. Жұмыс сипаттамасы:</w:t>
      </w:r>
    </w:p>
    <w:bookmarkEnd w:id="129"/>
    <w:p>
      <w:pPr>
        <w:spacing w:after="0"/>
        <w:ind w:left="0"/>
        <w:jc w:val="both"/>
      </w:pPr>
      <w:r>
        <w:rPr>
          <w:rFonts w:ascii="Times New Roman"/>
          <w:b w:val="false"/>
          <w:i w:val="false"/>
          <w:color w:val="000000"/>
          <w:sz w:val="28"/>
        </w:rPr>
        <w:t>
      дәрежесі жоғарырақ өрнек салушының қадағалауымен өрнектеуші каландрларда, гидравликалық престерде, өлшеу-шығыршық машиналарда беті әр түрлі жасанды терілерге өрнек салу;</w:t>
      </w:r>
    </w:p>
    <w:p>
      <w:pPr>
        <w:spacing w:after="0"/>
        <w:ind w:left="0"/>
        <w:jc w:val="both"/>
      </w:pPr>
      <w:r>
        <w:rPr>
          <w:rFonts w:ascii="Times New Roman"/>
          <w:b w:val="false"/>
          <w:i w:val="false"/>
          <w:color w:val="000000"/>
          <w:sz w:val="28"/>
        </w:rPr>
        <w:t>
      орау жабдығына білікше мен штанганы орналастырып, жасанды тері орауыш шетін қою;</w:t>
      </w:r>
    </w:p>
    <w:p>
      <w:pPr>
        <w:spacing w:after="0"/>
        <w:ind w:left="0"/>
        <w:jc w:val="both"/>
      </w:pPr>
      <w:r>
        <w:rPr>
          <w:rFonts w:ascii="Times New Roman"/>
          <w:b w:val="false"/>
          <w:i w:val="false"/>
          <w:color w:val="000000"/>
          <w:sz w:val="28"/>
        </w:rPr>
        <w:t>
      шеттерін тігу және жабдыққа жартылай даяр өнімді салу;</w:t>
      </w:r>
    </w:p>
    <w:p>
      <w:pPr>
        <w:spacing w:after="0"/>
        <w:ind w:left="0"/>
        <w:jc w:val="both"/>
      </w:pPr>
      <w:r>
        <w:rPr>
          <w:rFonts w:ascii="Times New Roman"/>
          <w:b w:val="false"/>
          <w:i w:val="false"/>
          <w:color w:val="000000"/>
          <w:sz w:val="28"/>
        </w:rPr>
        <w:t>
      жартылай даяр өнімді жұмыс орнына жеткізу;</w:t>
      </w:r>
    </w:p>
    <w:p>
      <w:pPr>
        <w:spacing w:after="0"/>
        <w:ind w:left="0"/>
        <w:jc w:val="both"/>
      </w:pPr>
      <w:r>
        <w:rPr>
          <w:rFonts w:ascii="Times New Roman"/>
          <w:b w:val="false"/>
          <w:i w:val="false"/>
          <w:color w:val="000000"/>
          <w:sz w:val="28"/>
        </w:rPr>
        <w:t>
      даяр өнімді орағанда жасанды тері таспасының созылуын реттеу;</w:t>
      </w:r>
    </w:p>
    <w:p>
      <w:pPr>
        <w:spacing w:after="0"/>
        <w:ind w:left="0"/>
        <w:jc w:val="both"/>
      </w:pPr>
      <w:r>
        <w:rPr>
          <w:rFonts w:ascii="Times New Roman"/>
          <w:b w:val="false"/>
          <w:i w:val="false"/>
          <w:color w:val="000000"/>
          <w:sz w:val="28"/>
        </w:rPr>
        <w:t>
      даяр өнім орауыштарын қосып тұрған тігістерді үзу, орау-жаю жабдығынан орауыштарды шешу;</w:t>
      </w:r>
    </w:p>
    <w:p>
      <w:pPr>
        <w:spacing w:after="0"/>
        <w:ind w:left="0"/>
        <w:jc w:val="both"/>
      </w:pPr>
      <w:r>
        <w:rPr>
          <w:rFonts w:ascii="Times New Roman"/>
          <w:b w:val="false"/>
          <w:i w:val="false"/>
          <w:color w:val="000000"/>
          <w:sz w:val="28"/>
        </w:rPr>
        <w:t>
      даяр өнімді сақтау орнына жеткізу.</w:t>
      </w:r>
    </w:p>
    <w:bookmarkStart w:name="z132" w:id="130"/>
    <w:p>
      <w:pPr>
        <w:spacing w:after="0"/>
        <w:ind w:left="0"/>
        <w:jc w:val="both"/>
      </w:pPr>
      <w:r>
        <w:rPr>
          <w:rFonts w:ascii="Times New Roman"/>
          <w:b w:val="false"/>
          <w:i w:val="false"/>
          <w:color w:val="000000"/>
          <w:sz w:val="28"/>
        </w:rPr>
        <w:t>
      81. Білуге тиіс:</w:t>
      </w:r>
    </w:p>
    <w:bookmarkEnd w:id="130"/>
    <w:p>
      <w:pPr>
        <w:spacing w:after="0"/>
        <w:ind w:left="0"/>
        <w:jc w:val="both"/>
      </w:pPr>
      <w:r>
        <w:rPr>
          <w:rFonts w:ascii="Times New Roman"/>
          <w:b w:val="false"/>
          <w:i w:val="false"/>
          <w:color w:val="000000"/>
          <w:sz w:val="28"/>
        </w:rPr>
        <w:t>
      жабдықтың жұмыс істеу принципін;</w:t>
      </w:r>
    </w:p>
    <w:p>
      <w:pPr>
        <w:spacing w:after="0"/>
        <w:ind w:left="0"/>
        <w:jc w:val="both"/>
      </w:pPr>
      <w:r>
        <w:rPr>
          <w:rFonts w:ascii="Times New Roman"/>
          <w:b w:val="false"/>
          <w:i w:val="false"/>
          <w:color w:val="000000"/>
          <w:sz w:val="28"/>
        </w:rPr>
        <w:t>
      орау құрылғыларының қызмет көрсету ережелерін;</w:t>
      </w:r>
    </w:p>
    <w:p>
      <w:pPr>
        <w:spacing w:after="0"/>
        <w:ind w:left="0"/>
        <w:jc w:val="both"/>
      </w:pPr>
      <w:r>
        <w:rPr>
          <w:rFonts w:ascii="Times New Roman"/>
          <w:b w:val="false"/>
          <w:i w:val="false"/>
          <w:color w:val="000000"/>
          <w:sz w:val="28"/>
        </w:rPr>
        <w:t>
      жасанды теріде өрнек салу үрдісінің технологиялық параметрлерін.</w:t>
      </w:r>
    </w:p>
    <w:bookmarkStart w:name="z133" w:id="131"/>
    <w:p>
      <w:pPr>
        <w:spacing w:after="0"/>
        <w:ind w:left="0"/>
        <w:jc w:val="left"/>
      </w:pPr>
      <w:r>
        <w:rPr>
          <w:rFonts w:ascii="Times New Roman"/>
          <w:b/>
          <w:i w:val="false"/>
          <w:color w:val="000000"/>
        </w:rPr>
        <w:t xml:space="preserve"> 40-параграф. Өрнек салушы, 3-разряд</w:t>
      </w:r>
    </w:p>
    <w:bookmarkEnd w:id="131"/>
    <w:bookmarkStart w:name="z134" w:id="132"/>
    <w:p>
      <w:pPr>
        <w:spacing w:after="0"/>
        <w:ind w:left="0"/>
        <w:jc w:val="both"/>
      </w:pPr>
      <w:r>
        <w:rPr>
          <w:rFonts w:ascii="Times New Roman"/>
          <w:b w:val="false"/>
          <w:i w:val="false"/>
          <w:color w:val="000000"/>
          <w:sz w:val="28"/>
        </w:rPr>
        <w:t>
      82. Жұмыс сипаттамасы:</w:t>
      </w:r>
    </w:p>
    <w:bookmarkEnd w:id="132"/>
    <w:p>
      <w:pPr>
        <w:spacing w:after="0"/>
        <w:ind w:left="0"/>
        <w:jc w:val="both"/>
      </w:pPr>
      <w:r>
        <w:rPr>
          <w:rFonts w:ascii="Times New Roman"/>
          <w:b w:val="false"/>
          <w:i w:val="false"/>
          <w:color w:val="000000"/>
          <w:sz w:val="28"/>
        </w:rPr>
        <w:t>
      өрнектеуші каландрларда, гидравликалық престерде, өлшеу-шығыршық машиналарда беті әр түрлі жасанды терілерге өрнек салу;</w:t>
      </w:r>
    </w:p>
    <w:p>
      <w:pPr>
        <w:spacing w:after="0"/>
        <w:ind w:left="0"/>
        <w:jc w:val="both"/>
      </w:pPr>
      <w:r>
        <w:rPr>
          <w:rFonts w:ascii="Times New Roman"/>
          <w:b w:val="false"/>
          <w:i w:val="false"/>
          <w:color w:val="000000"/>
          <w:sz w:val="28"/>
        </w:rPr>
        <w:t>
      жабдықтың және құрылғылардың техникалық күйін тексеру және оларды жұмысқа даярлау;</w:t>
      </w:r>
    </w:p>
    <w:p>
      <w:pPr>
        <w:spacing w:after="0"/>
        <w:ind w:left="0"/>
        <w:jc w:val="both"/>
      </w:pPr>
      <w:r>
        <w:rPr>
          <w:rFonts w:ascii="Times New Roman"/>
          <w:b w:val="false"/>
          <w:i w:val="false"/>
          <w:color w:val="000000"/>
          <w:sz w:val="28"/>
        </w:rPr>
        <w:t>
      пресс тақталарына немесе өлшеу-тығырық машинасына жасанды тері пластиналарын салу;</w:t>
      </w:r>
    </w:p>
    <w:p>
      <w:pPr>
        <w:spacing w:after="0"/>
        <w:ind w:left="0"/>
        <w:jc w:val="both"/>
      </w:pPr>
      <w:r>
        <w:rPr>
          <w:rFonts w:ascii="Times New Roman"/>
          <w:b w:val="false"/>
          <w:i w:val="false"/>
          <w:color w:val="000000"/>
          <w:sz w:val="28"/>
        </w:rPr>
        <w:t>
      жартылай даяр өнімге өрнек салудың дұрыстығын, жиектердің жалпақтығын, жартылай даяр өнімнің білікшеге дұрыс оралуын бақылау;</w:t>
      </w:r>
    </w:p>
    <w:p>
      <w:pPr>
        <w:spacing w:after="0"/>
        <w:ind w:left="0"/>
        <w:jc w:val="both"/>
      </w:pPr>
      <w:r>
        <w:rPr>
          <w:rFonts w:ascii="Times New Roman"/>
          <w:b w:val="false"/>
          <w:i w:val="false"/>
          <w:color w:val="000000"/>
          <w:sz w:val="28"/>
        </w:rPr>
        <w:t>
      білікшенің қысылуын, қысымын, температурасын реттеу;</w:t>
      </w:r>
    </w:p>
    <w:p>
      <w:pPr>
        <w:spacing w:after="0"/>
        <w:ind w:left="0"/>
        <w:jc w:val="both"/>
      </w:pPr>
      <w:r>
        <w:rPr>
          <w:rFonts w:ascii="Times New Roman"/>
          <w:b w:val="false"/>
          <w:i w:val="false"/>
          <w:color w:val="000000"/>
          <w:sz w:val="28"/>
        </w:rPr>
        <w:t>
      жартылай даяр өнім орауыштарын шешу, даяр пластиналарды алу;</w:t>
      </w:r>
    </w:p>
    <w:p>
      <w:pPr>
        <w:spacing w:after="0"/>
        <w:ind w:left="0"/>
        <w:jc w:val="both"/>
      </w:pPr>
      <w:r>
        <w:rPr>
          <w:rFonts w:ascii="Times New Roman"/>
          <w:b w:val="false"/>
          <w:i w:val="false"/>
          <w:color w:val="000000"/>
          <w:sz w:val="28"/>
        </w:rPr>
        <w:t>
      дәрежесі төменірек өрнек салушылар жұмысын қадағалау.</w:t>
      </w:r>
    </w:p>
    <w:bookmarkStart w:name="z135" w:id="133"/>
    <w:p>
      <w:pPr>
        <w:spacing w:after="0"/>
        <w:ind w:left="0"/>
        <w:jc w:val="both"/>
      </w:pPr>
      <w:r>
        <w:rPr>
          <w:rFonts w:ascii="Times New Roman"/>
          <w:b w:val="false"/>
          <w:i w:val="false"/>
          <w:color w:val="000000"/>
          <w:sz w:val="28"/>
        </w:rPr>
        <w:t>
      83. Білуге тиіс:</w:t>
      </w:r>
    </w:p>
    <w:bookmarkEnd w:id="133"/>
    <w:p>
      <w:pPr>
        <w:spacing w:after="0"/>
        <w:ind w:left="0"/>
        <w:jc w:val="both"/>
      </w:pPr>
      <w:r>
        <w:rPr>
          <w:rFonts w:ascii="Times New Roman"/>
          <w:b w:val="false"/>
          <w:i w:val="false"/>
          <w:color w:val="000000"/>
          <w:sz w:val="28"/>
        </w:rPr>
        <w:t>
      жабдық пен құрылғылар құрылымын;</w:t>
      </w:r>
    </w:p>
    <w:p>
      <w:pPr>
        <w:spacing w:after="0"/>
        <w:ind w:left="0"/>
        <w:jc w:val="both"/>
      </w:pPr>
      <w:r>
        <w:rPr>
          <w:rFonts w:ascii="Times New Roman"/>
          <w:b w:val="false"/>
          <w:i w:val="false"/>
          <w:color w:val="000000"/>
          <w:sz w:val="28"/>
        </w:rPr>
        <w:t>
      өнім түрлерін;</w:t>
      </w:r>
    </w:p>
    <w:p>
      <w:pPr>
        <w:spacing w:after="0"/>
        <w:ind w:left="0"/>
        <w:jc w:val="both"/>
      </w:pPr>
      <w:r>
        <w:rPr>
          <w:rFonts w:ascii="Times New Roman"/>
          <w:b w:val="false"/>
          <w:i w:val="false"/>
          <w:color w:val="000000"/>
          <w:sz w:val="28"/>
        </w:rPr>
        <w:t>
      жабдықты талап етілген параметрлерге сай жөндеу ережелерін.</w:t>
      </w:r>
    </w:p>
    <w:bookmarkStart w:name="z136" w:id="134"/>
    <w:p>
      <w:pPr>
        <w:spacing w:after="0"/>
        <w:ind w:left="0"/>
        <w:jc w:val="left"/>
      </w:pPr>
      <w:r>
        <w:rPr>
          <w:rFonts w:ascii="Times New Roman"/>
          <w:b/>
          <w:i w:val="false"/>
          <w:color w:val="000000"/>
        </w:rPr>
        <w:t xml:space="preserve"> 41-параграф. Өрнек салушы, 4-разряд</w:t>
      </w:r>
    </w:p>
    <w:bookmarkEnd w:id="134"/>
    <w:bookmarkStart w:name="z137" w:id="135"/>
    <w:p>
      <w:pPr>
        <w:spacing w:after="0"/>
        <w:ind w:left="0"/>
        <w:jc w:val="both"/>
      </w:pPr>
      <w:r>
        <w:rPr>
          <w:rFonts w:ascii="Times New Roman"/>
          <w:b w:val="false"/>
          <w:i w:val="false"/>
          <w:color w:val="000000"/>
          <w:sz w:val="28"/>
        </w:rPr>
        <w:t>
      84. Жұмыс сипаттамасы:</w:t>
      </w:r>
    </w:p>
    <w:bookmarkEnd w:id="135"/>
    <w:p>
      <w:pPr>
        <w:spacing w:after="0"/>
        <w:ind w:left="0"/>
        <w:jc w:val="both"/>
      </w:pPr>
      <w:r>
        <w:rPr>
          <w:rFonts w:ascii="Times New Roman"/>
          <w:b w:val="false"/>
          <w:i w:val="false"/>
          <w:color w:val="000000"/>
          <w:sz w:val="28"/>
        </w:rPr>
        <w:t>
      өрнек салу агрегатында беттері әр түрлі жасанды терілерге өрнек салу;</w:t>
      </w:r>
    </w:p>
    <w:p>
      <w:pPr>
        <w:spacing w:after="0"/>
        <w:ind w:left="0"/>
        <w:jc w:val="both"/>
      </w:pPr>
      <w:r>
        <w:rPr>
          <w:rFonts w:ascii="Times New Roman"/>
          <w:b w:val="false"/>
          <w:i w:val="false"/>
          <w:color w:val="000000"/>
          <w:sz w:val="28"/>
        </w:rPr>
        <w:t>
      агрегаттың техникалық күйін тексеру, оны жұмысқа даярлау;</w:t>
      </w:r>
    </w:p>
    <w:p>
      <w:pPr>
        <w:spacing w:after="0"/>
        <w:ind w:left="0"/>
        <w:jc w:val="both"/>
      </w:pPr>
      <w:r>
        <w:rPr>
          <w:rFonts w:ascii="Times New Roman"/>
          <w:b w:val="false"/>
          <w:i w:val="false"/>
          <w:color w:val="000000"/>
          <w:sz w:val="28"/>
        </w:rPr>
        <w:t>
      жартылай даяр өнімнің, жиектердің бағытталуын, созылуын, біркелкі-бедерлі өрнектің шығуын, білікшелердің тазалығын бақылау;</w:t>
      </w:r>
    </w:p>
    <w:p>
      <w:pPr>
        <w:spacing w:after="0"/>
        <w:ind w:left="0"/>
        <w:jc w:val="both"/>
      </w:pPr>
      <w:r>
        <w:rPr>
          <w:rFonts w:ascii="Times New Roman"/>
          <w:b w:val="false"/>
          <w:i w:val="false"/>
          <w:color w:val="000000"/>
          <w:sz w:val="28"/>
        </w:rPr>
        <w:t>
      жартылай даяр өнімнің білікшеден мүмкін ығысуын түзеу;</w:t>
      </w:r>
    </w:p>
    <w:p>
      <w:pPr>
        <w:spacing w:after="0"/>
        <w:ind w:left="0"/>
        <w:jc w:val="both"/>
      </w:pPr>
      <w:r>
        <w:rPr>
          <w:rFonts w:ascii="Times New Roman"/>
          <w:b w:val="false"/>
          <w:i w:val="false"/>
          <w:color w:val="000000"/>
          <w:sz w:val="28"/>
        </w:rPr>
        <w:t>
      қағаз білікшенің жыртылуының алдын алу үшін білікшенің қалпын тігіс өткенде кезде реттеу;</w:t>
      </w:r>
    </w:p>
    <w:p>
      <w:pPr>
        <w:spacing w:after="0"/>
        <w:ind w:left="0"/>
        <w:jc w:val="both"/>
      </w:pPr>
      <w:r>
        <w:rPr>
          <w:rFonts w:ascii="Times New Roman"/>
          <w:b w:val="false"/>
          <w:i w:val="false"/>
          <w:color w:val="000000"/>
          <w:sz w:val="28"/>
        </w:rPr>
        <w:t>
      жабдықтың жұмыс істеуінің бір уақыттылығын бақылау;</w:t>
      </w:r>
    </w:p>
    <w:p>
      <w:pPr>
        <w:spacing w:after="0"/>
        <w:ind w:left="0"/>
        <w:jc w:val="both"/>
      </w:pPr>
      <w:r>
        <w:rPr>
          <w:rFonts w:ascii="Times New Roman"/>
          <w:b w:val="false"/>
          <w:i w:val="false"/>
          <w:color w:val="000000"/>
          <w:sz w:val="28"/>
        </w:rPr>
        <w:t>
      өрнек салу білікшесін ауыстыру;</w:t>
      </w:r>
    </w:p>
    <w:p>
      <w:pPr>
        <w:spacing w:after="0"/>
        <w:ind w:left="0"/>
        <w:jc w:val="both"/>
      </w:pPr>
      <w:r>
        <w:rPr>
          <w:rFonts w:ascii="Times New Roman"/>
          <w:b w:val="false"/>
          <w:i w:val="false"/>
          <w:color w:val="000000"/>
          <w:sz w:val="28"/>
        </w:rPr>
        <w:t>
      дәрежесі төменірек өрнек салушылардың жұмысын қадағалау.</w:t>
      </w:r>
    </w:p>
    <w:bookmarkStart w:name="z138" w:id="136"/>
    <w:p>
      <w:pPr>
        <w:spacing w:after="0"/>
        <w:ind w:left="0"/>
        <w:jc w:val="both"/>
      </w:pPr>
      <w:r>
        <w:rPr>
          <w:rFonts w:ascii="Times New Roman"/>
          <w:b w:val="false"/>
          <w:i w:val="false"/>
          <w:color w:val="000000"/>
          <w:sz w:val="28"/>
        </w:rPr>
        <w:t>
      85. Білуге тиіс:</w:t>
      </w:r>
    </w:p>
    <w:bookmarkEnd w:id="136"/>
    <w:p>
      <w:pPr>
        <w:spacing w:after="0"/>
        <w:ind w:left="0"/>
        <w:jc w:val="both"/>
      </w:pPr>
      <w:r>
        <w:rPr>
          <w:rFonts w:ascii="Times New Roman"/>
          <w:b w:val="false"/>
          <w:i w:val="false"/>
          <w:color w:val="000000"/>
          <w:sz w:val="28"/>
        </w:rPr>
        <w:t>
      жабдықтың кинематикалық сызбасын;</w:t>
      </w:r>
    </w:p>
    <w:p>
      <w:pPr>
        <w:spacing w:after="0"/>
        <w:ind w:left="0"/>
        <w:jc w:val="both"/>
      </w:pPr>
      <w:r>
        <w:rPr>
          <w:rFonts w:ascii="Times New Roman"/>
          <w:b w:val="false"/>
          <w:i w:val="false"/>
          <w:color w:val="000000"/>
          <w:sz w:val="28"/>
        </w:rPr>
        <w:t>
      реттеу және өлшеу аспаптарын қолдану мен жөндеу ережелерін;</w:t>
      </w:r>
    </w:p>
    <w:p>
      <w:pPr>
        <w:spacing w:after="0"/>
        <w:ind w:left="0"/>
        <w:jc w:val="both"/>
      </w:pPr>
      <w:r>
        <w:rPr>
          <w:rFonts w:ascii="Times New Roman"/>
          <w:b w:val="false"/>
          <w:i w:val="false"/>
          <w:color w:val="000000"/>
          <w:sz w:val="28"/>
        </w:rPr>
        <w:t>
      өнім сапасына қойылатны техникалық талаптарды;</w:t>
      </w:r>
    </w:p>
    <w:p>
      <w:pPr>
        <w:spacing w:after="0"/>
        <w:ind w:left="0"/>
        <w:jc w:val="both"/>
      </w:pPr>
      <w:r>
        <w:rPr>
          <w:rFonts w:ascii="Times New Roman"/>
          <w:b w:val="false"/>
          <w:i w:val="false"/>
          <w:color w:val="000000"/>
          <w:sz w:val="28"/>
        </w:rPr>
        <w:t>
      өрнек салушы білікшені ауыстыру ережелерін.</w:t>
      </w:r>
    </w:p>
    <w:bookmarkStart w:name="z139" w:id="137"/>
    <w:p>
      <w:pPr>
        <w:spacing w:after="0"/>
        <w:ind w:left="0"/>
        <w:jc w:val="left"/>
      </w:pPr>
      <w:r>
        <w:rPr>
          <w:rFonts w:ascii="Times New Roman"/>
          <w:b/>
          <w:i w:val="false"/>
          <w:color w:val="000000"/>
        </w:rPr>
        <w:t xml:space="preserve"> 42-параграф. Былғары картондарды сулаушы, 2-разряд</w:t>
      </w:r>
    </w:p>
    <w:bookmarkEnd w:id="137"/>
    <w:bookmarkStart w:name="z140" w:id="138"/>
    <w:p>
      <w:pPr>
        <w:spacing w:after="0"/>
        <w:ind w:left="0"/>
        <w:jc w:val="both"/>
      </w:pPr>
      <w:r>
        <w:rPr>
          <w:rFonts w:ascii="Times New Roman"/>
          <w:b w:val="false"/>
          <w:i w:val="false"/>
          <w:color w:val="000000"/>
          <w:sz w:val="28"/>
        </w:rPr>
        <w:t>
      86. Жұмыс сипаттамасы:</w:t>
      </w:r>
    </w:p>
    <w:bookmarkEnd w:id="138"/>
    <w:p>
      <w:pPr>
        <w:spacing w:after="0"/>
        <w:ind w:left="0"/>
        <w:jc w:val="both"/>
      </w:pPr>
      <w:r>
        <w:rPr>
          <w:rFonts w:ascii="Times New Roman"/>
          <w:b w:val="false"/>
          <w:i w:val="false"/>
          <w:color w:val="000000"/>
          <w:sz w:val="28"/>
        </w:rPr>
        <w:t>
      жылытылған су құйылған ванналарда картон тарамдары мен картон бөліктерін сулау;</w:t>
      </w:r>
    </w:p>
    <w:p>
      <w:pPr>
        <w:spacing w:after="0"/>
        <w:ind w:left="0"/>
        <w:jc w:val="both"/>
      </w:pPr>
      <w:r>
        <w:rPr>
          <w:rFonts w:ascii="Times New Roman"/>
          <w:b w:val="false"/>
          <w:i w:val="false"/>
          <w:color w:val="000000"/>
          <w:sz w:val="28"/>
        </w:rPr>
        <w:t>
      алып шығару;</w:t>
      </w:r>
    </w:p>
    <w:p>
      <w:pPr>
        <w:spacing w:after="0"/>
        <w:ind w:left="0"/>
        <w:jc w:val="both"/>
      </w:pPr>
      <w:r>
        <w:rPr>
          <w:rFonts w:ascii="Times New Roman"/>
          <w:b w:val="false"/>
          <w:i w:val="false"/>
          <w:color w:val="000000"/>
          <w:sz w:val="28"/>
        </w:rPr>
        <w:t>
      ваннаны сумен толтыру, суды жылыту;</w:t>
      </w:r>
    </w:p>
    <w:p>
      <w:pPr>
        <w:spacing w:after="0"/>
        <w:ind w:left="0"/>
        <w:jc w:val="both"/>
      </w:pPr>
      <w:r>
        <w:rPr>
          <w:rFonts w:ascii="Times New Roman"/>
          <w:b w:val="false"/>
          <w:i w:val="false"/>
          <w:color w:val="000000"/>
          <w:sz w:val="28"/>
        </w:rPr>
        <w:t>
      ваннаға салу үшін картондарды даярлау;</w:t>
      </w:r>
    </w:p>
    <w:p>
      <w:pPr>
        <w:spacing w:after="0"/>
        <w:ind w:left="0"/>
        <w:jc w:val="both"/>
      </w:pPr>
      <w:r>
        <w:rPr>
          <w:rFonts w:ascii="Times New Roman"/>
          <w:b w:val="false"/>
          <w:i w:val="false"/>
          <w:color w:val="000000"/>
          <w:sz w:val="28"/>
        </w:rPr>
        <w:t>
      картон тарамдары мен бөліктерін таспаларға жинау;</w:t>
      </w:r>
    </w:p>
    <w:p>
      <w:pPr>
        <w:spacing w:after="0"/>
        <w:ind w:left="0"/>
        <w:jc w:val="both"/>
      </w:pPr>
      <w:r>
        <w:rPr>
          <w:rFonts w:ascii="Times New Roman"/>
          <w:b w:val="false"/>
          <w:i w:val="false"/>
          <w:color w:val="000000"/>
          <w:sz w:val="28"/>
        </w:rPr>
        <w:t>
      жылытылған су құйылған ваннаға картон қалыңдығы мен қаттылығына сай қолмен немесе кіші механизация құрылғылар көмегімен салу;</w:t>
      </w:r>
    </w:p>
    <w:p>
      <w:pPr>
        <w:spacing w:after="0"/>
        <w:ind w:left="0"/>
        <w:jc w:val="both"/>
      </w:pPr>
      <w:r>
        <w:rPr>
          <w:rFonts w:ascii="Times New Roman"/>
          <w:b w:val="false"/>
          <w:i w:val="false"/>
          <w:color w:val="000000"/>
          <w:sz w:val="28"/>
        </w:rPr>
        <w:t>
      картон тарамдарын таспалардан шығарып, оларды үйінділерге жинау, ал бөліктерді сөрелер мен жәшіктерге салу;</w:t>
      </w:r>
    </w:p>
    <w:p>
      <w:pPr>
        <w:spacing w:after="0"/>
        <w:ind w:left="0"/>
        <w:jc w:val="both"/>
      </w:pPr>
      <w:r>
        <w:rPr>
          <w:rFonts w:ascii="Times New Roman"/>
          <w:b w:val="false"/>
          <w:i w:val="false"/>
          <w:color w:val="000000"/>
          <w:sz w:val="28"/>
        </w:rPr>
        <w:t>
      үйілген суланған бөліктерді брезентпен жауып, жүкпен басу.</w:t>
      </w:r>
    </w:p>
    <w:bookmarkStart w:name="z141" w:id="139"/>
    <w:p>
      <w:pPr>
        <w:spacing w:after="0"/>
        <w:ind w:left="0"/>
        <w:jc w:val="both"/>
      </w:pPr>
      <w:r>
        <w:rPr>
          <w:rFonts w:ascii="Times New Roman"/>
          <w:b w:val="false"/>
          <w:i w:val="false"/>
          <w:color w:val="000000"/>
          <w:sz w:val="28"/>
        </w:rPr>
        <w:t>
      87. Білуге тиіс:</w:t>
      </w:r>
    </w:p>
    <w:bookmarkEnd w:id="139"/>
    <w:p>
      <w:pPr>
        <w:spacing w:after="0"/>
        <w:ind w:left="0"/>
        <w:jc w:val="both"/>
      </w:pPr>
      <w:r>
        <w:rPr>
          <w:rFonts w:ascii="Times New Roman"/>
          <w:b w:val="false"/>
          <w:i w:val="false"/>
          <w:color w:val="000000"/>
          <w:sz w:val="28"/>
        </w:rPr>
        <w:t>
      ванна құрылымын және су температурасын реттеудің тәсілдерін;</w:t>
      </w:r>
    </w:p>
    <w:p>
      <w:pPr>
        <w:spacing w:after="0"/>
        <w:ind w:left="0"/>
        <w:jc w:val="both"/>
      </w:pPr>
      <w:r>
        <w:rPr>
          <w:rFonts w:ascii="Times New Roman"/>
          <w:b w:val="false"/>
          <w:i w:val="false"/>
          <w:color w:val="000000"/>
          <w:sz w:val="28"/>
        </w:rPr>
        <w:t>
      картон мен бөліктерді сулаудың ережелері мен тәртібін;</w:t>
      </w:r>
    </w:p>
    <w:p>
      <w:pPr>
        <w:spacing w:after="0"/>
        <w:ind w:left="0"/>
        <w:jc w:val="both"/>
      </w:pPr>
      <w:r>
        <w:rPr>
          <w:rFonts w:ascii="Times New Roman"/>
          <w:b w:val="false"/>
          <w:i w:val="false"/>
          <w:color w:val="000000"/>
          <w:sz w:val="28"/>
        </w:rPr>
        <w:t>
      картонның белгіленген параметрлеріне сәйкес сулану дәрежесіне сай келуін анықтау ережелерін.</w:t>
      </w:r>
    </w:p>
    <w:bookmarkStart w:name="z142" w:id="140"/>
    <w:p>
      <w:pPr>
        <w:spacing w:after="0"/>
        <w:ind w:left="0"/>
        <w:jc w:val="left"/>
      </w:pPr>
      <w:r>
        <w:rPr>
          <w:rFonts w:ascii="Times New Roman"/>
          <w:b/>
          <w:i w:val="false"/>
          <w:color w:val="000000"/>
        </w:rPr>
        <w:t xml:space="preserve"> 43-параграф. Синель орналастырушы, 3-разряд</w:t>
      </w:r>
    </w:p>
    <w:bookmarkEnd w:id="140"/>
    <w:bookmarkStart w:name="z143" w:id="141"/>
    <w:p>
      <w:pPr>
        <w:spacing w:after="0"/>
        <w:ind w:left="0"/>
        <w:jc w:val="both"/>
      </w:pPr>
      <w:r>
        <w:rPr>
          <w:rFonts w:ascii="Times New Roman"/>
          <w:b w:val="false"/>
          <w:i w:val="false"/>
          <w:color w:val="000000"/>
          <w:sz w:val="28"/>
        </w:rPr>
        <w:t>
      88. Жұмыс сипаттамасы:</w:t>
      </w:r>
    </w:p>
    <w:bookmarkEnd w:id="141"/>
    <w:p>
      <w:pPr>
        <w:spacing w:after="0"/>
        <w:ind w:left="0"/>
        <w:jc w:val="both"/>
      </w:pPr>
      <w:r>
        <w:rPr>
          <w:rFonts w:ascii="Times New Roman"/>
          <w:b w:val="false"/>
          <w:i w:val="false"/>
          <w:color w:val="000000"/>
          <w:sz w:val="28"/>
        </w:rPr>
        <w:t>
      орналастырушы машинада желім жағылған матаға синел білікшелерін немесе синельді орналастыру;</w:t>
      </w:r>
    </w:p>
    <w:p>
      <w:pPr>
        <w:spacing w:after="0"/>
        <w:ind w:left="0"/>
        <w:jc w:val="both"/>
      </w:pPr>
      <w:r>
        <w:rPr>
          <w:rFonts w:ascii="Times New Roman"/>
          <w:b w:val="false"/>
          <w:i w:val="false"/>
          <w:color w:val="000000"/>
          <w:sz w:val="28"/>
        </w:rPr>
        <w:t>
      жабдықтың техникалық күйін тексеру;</w:t>
      </w:r>
    </w:p>
    <w:p>
      <w:pPr>
        <w:spacing w:after="0"/>
        <w:ind w:left="0"/>
        <w:jc w:val="both"/>
      </w:pPr>
      <w:r>
        <w:rPr>
          <w:rFonts w:ascii="Times New Roman"/>
          <w:b w:val="false"/>
          <w:i w:val="false"/>
          <w:color w:val="000000"/>
          <w:sz w:val="28"/>
        </w:rPr>
        <w:t>
      тақта мен орналастырушы конвейерге тығыздаушы пластинаны (шыныны) белгілі бір бұрышқа сәйкес орналастыру;</w:t>
      </w:r>
    </w:p>
    <w:p>
      <w:pPr>
        <w:spacing w:after="0"/>
        <w:ind w:left="0"/>
        <w:jc w:val="both"/>
      </w:pPr>
      <w:r>
        <w:rPr>
          <w:rFonts w:ascii="Times New Roman"/>
          <w:b w:val="false"/>
          <w:i w:val="false"/>
          <w:color w:val="000000"/>
          <w:sz w:val="28"/>
        </w:rPr>
        <w:t>
      жұмыс орнына синель, синель білікшелерін, мата, желімді жеткізу;</w:t>
      </w:r>
    </w:p>
    <w:p>
      <w:pPr>
        <w:spacing w:after="0"/>
        <w:ind w:left="0"/>
        <w:jc w:val="both"/>
      </w:pPr>
      <w:r>
        <w:rPr>
          <w:rFonts w:ascii="Times New Roman"/>
          <w:b w:val="false"/>
          <w:i w:val="false"/>
          <w:color w:val="000000"/>
          <w:sz w:val="28"/>
        </w:rPr>
        <w:t>
      машинаға матаны салу, мата шеттерін тігу, ракляға желім құю;</w:t>
      </w:r>
    </w:p>
    <w:p>
      <w:pPr>
        <w:spacing w:after="0"/>
        <w:ind w:left="0"/>
        <w:jc w:val="both"/>
      </w:pPr>
      <w:r>
        <w:rPr>
          <w:rFonts w:ascii="Times New Roman"/>
          <w:b w:val="false"/>
          <w:i w:val="false"/>
          <w:color w:val="000000"/>
          <w:sz w:val="28"/>
        </w:rPr>
        <w:t>
      синель массасына сәйкес орналастыру конвейері және ауырлық конвейері жылдамдығын анықтау және реттеу;</w:t>
      </w:r>
    </w:p>
    <w:p>
      <w:pPr>
        <w:spacing w:after="0"/>
        <w:ind w:left="0"/>
        <w:jc w:val="both"/>
      </w:pPr>
      <w:r>
        <w:rPr>
          <w:rFonts w:ascii="Times New Roman"/>
          <w:b w:val="false"/>
          <w:i w:val="false"/>
          <w:color w:val="000000"/>
          <w:sz w:val="28"/>
        </w:rPr>
        <w:t>
      автоматты орналастырушы көмегімен немесе қолмен синельді матаға орналастыру;</w:t>
      </w:r>
    </w:p>
    <w:p>
      <w:pPr>
        <w:spacing w:after="0"/>
        <w:ind w:left="0"/>
        <w:jc w:val="both"/>
      </w:pPr>
      <w:r>
        <w:rPr>
          <w:rFonts w:ascii="Times New Roman"/>
          <w:b w:val="false"/>
          <w:i w:val="false"/>
          <w:color w:val="000000"/>
          <w:sz w:val="28"/>
        </w:rPr>
        <w:t>
      синель білікшелерін шлюздарға түсі бойынша қолмен салу және тығыздаушы шыны астына қою;</w:t>
      </w:r>
    </w:p>
    <w:p>
      <w:pPr>
        <w:spacing w:after="0"/>
        <w:ind w:left="0"/>
        <w:jc w:val="both"/>
      </w:pPr>
      <w:r>
        <w:rPr>
          <w:rFonts w:ascii="Times New Roman"/>
          <w:b w:val="false"/>
          <w:i w:val="false"/>
          <w:color w:val="000000"/>
          <w:sz w:val="28"/>
        </w:rPr>
        <w:t>
      мата созылуын, шыны мен орналастыру конвейері арасындағы саңылауды реттеу;</w:t>
      </w:r>
    </w:p>
    <w:p>
      <w:pPr>
        <w:spacing w:after="0"/>
        <w:ind w:left="0"/>
        <w:jc w:val="both"/>
      </w:pPr>
      <w:r>
        <w:rPr>
          <w:rFonts w:ascii="Times New Roman"/>
          <w:b w:val="false"/>
          <w:i w:val="false"/>
          <w:color w:val="000000"/>
          <w:sz w:val="28"/>
        </w:rPr>
        <w:t>
      ашық жерлерді жабу, жиектерін түзеу, мақта жіптерін кесіп тастау;</w:t>
      </w:r>
    </w:p>
    <w:p>
      <w:pPr>
        <w:spacing w:after="0"/>
        <w:ind w:left="0"/>
        <w:jc w:val="both"/>
      </w:pPr>
      <w:r>
        <w:rPr>
          <w:rFonts w:ascii="Times New Roman"/>
          <w:b w:val="false"/>
          <w:i w:val="false"/>
          <w:color w:val="000000"/>
          <w:sz w:val="28"/>
        </w:rPr>
        <w:t>
      каракулі бар орауыштарды орау және шешу.</w:t>
      </w:r>
    </w:p>
    <w:bookmarkStart w:name="z144" w:id="142"/>
    <w:p>
      <w:pPr>
        <w:spacing w:after="0"/>
        <w:ind w:left="0"/>
        <w:jc w:val="both"/>
      </w:pPr>
      <w:r>
        <w:rPr>
          <w:rFonts w:ascii="Times New Roman"/>
          <w:b w:val="false"/>
          <w:i w:val="false"/>
          <w:color w:val="000000"/>
          <w:sz w:val="28"/>
        </w:rPr>
        <w:t>
      89. Білуге тиіс:</w:t>
      </w:r>
    </w:p>
    <w:bookmarkEnd w:id="142"/>
    <w:p>
      <w:pPr>
        <w:spacing w:after="0"/>
        <w:ind w:left="0"/>
        <w:jc w:val="both"/>
      </w:pPr>
      <w:r>
        <w:rPr>
          <w:rFonts w:ascii="Times New Roman"/>
          <w:b w:val="false"/>
          <w:i w:val="false"/>
          <w:color w:val="000000"/>
          <w:sz w:val="28"/>
        </w:rPr>
        <w:t>
      орналастыру машинасының құрылымы мен жұмыс істеу принципін;</w:t>
      </w:r>
    </w:p>
    <w:p>
      <w:pPr>
        <w:spacing w:after="0"/>
        <w:ind w:left="0"/>
        <w:jc w:val="both"/>
      </w:pPr>
      <w:r>
        <w:rPr>
          <w:rFonts w:ascii="Times New Roman"/>
          <w:b w:val="false"/>
          <w:i w:val="false"/>
          <w:color w:val="000000"/>
          <w:sz w:val="28"/>
        </w:rPr>
        <w:t>
      машинаны реттеу ережелерін;</w:t>
      </w:r>
    </w:p>
    <w:p>
      <w:pPr>
        <w:spacing w:after="0"/>
        <w:ind w:left="0"/>
        <w:jc w:val="both"/>
      </w:pPr>
      <w:r>
        <w:rPr>
          <w:rFonts w:ascii="Times New Roman"/>
          <w:b w:val="false"/>
          <w:i w:val="false"/>
          <w:color w:val="000000"/>
          <w:sz w:val="28"/>
        </w:rPr>
        <w:t>
      желім құрамын және пайдалану мақсатын;</w:t>
      </w:r>
    </w:p>
    <w:p>
      <w:pPr>
        <w:spacing w:after="0"/>
        <w:ind w:left="0"/>
        <w:jc w:val="both"/>
      </w:pPr>
      <w:r>
        <w:rPr>
          <w:rFonts w:ascii="Times New Roman"/>
          <w:b w:val="false"/>
          <w:i w:val="false"/>
          <w:color w:val="000000"/>
          <w:sz w:val="28"/>
        </w:rPr>
        <w:t>
      жасанды каракулдің техникалық талаптарын.</w:t>
      </w:r>
    </w:p>
    <w:bookmarkStart w:name="z145" w:id="143"/>
    <w:p>
      <w:pPr>
        <w:spacing w:after="0"/>
        <w:ind w:left="0"/>
        <w:jc w:val="left"/>
      </w:pPr>
      <w:r>
        <w:rPr>
          <w:rFonts w:ascii="Times New Roman"/>
          <w:b/>
          <w:i w:val="false"/>
          <w:color w:val="000000"/>
        </w:rPr>
        <w:t xml:space="preserve"> 44-параграф. Кесектерді қалыптаушы, 2-разряд</w:t>
      </w:r>
    </w:p>
    <w:bookmarkEnd w:id="143"/>
    <w:bookmarkStart w:name="z146" w:id="144"/>
    <w:p>
      <w:pPr>
        <w:spacing w:after="0"/>
        <w:ind w:left="0"/>
        <w:jc w:val="both"/>
      </w:pPr>
      <w:r>
        <w:rPr>
          <w:rFonts w:ascii="Times New Roman"/>
          <w:b w:val="false"/>
          <w:i w:val="false"/>
          <w:color w:val="000000"/>
          <w:sz w:val="28"/>
        </w:rPr>
        <w:t>
      90. Жұмыс сипаттамасы:</w:t>
      </w:r>
    </w:p>
    <w:bookmarkEnd w:id="144"/>
    <w:p>
      <w:pPr>
        <w:spacing w:after="0"/>
        <w:ind w:left="0"/>
        <w:jc w:val="both"/>
      </w:pPr>
      <w:r>
        <w:rPr>
          <w:rFonts w:ascii="Times New Roman"/>
          <w:b w:val="false"/>
          <w:i w:val="false"/>
          <w:color w:val="000000"/>
          <w:sz w:val="28"/>
        </w:rPr>
        <w:t>
      дәрежесі жоғарырақ қалыптаушы қадағалауымен жаншу-престе қыртыстық массадан кесектер қалыптау;</w:t>
      </w:r>
    </w:p>
    <w:p>
      <w:pPr>
        <w:spacing w:after="0"/>
        <w:ind w:left="0"/>
        <w:jc w:val="both"/>
      </w:pPr>
      <w:r>
        <w:rPr>
          <w:rFonts w:ascii="Times New Roman"/>
          <w:b w:val="false"/>
          <w:i w:val="false"/>
          <w:color w:val="000000"/>
          <w:sz w:val="28"/>
        </w:rPr>
        <w:t>
      қоршау күйін тексеру;</w:t>
      </w:r>
    </w:p>
    <w:p>
      <w:pPr>
        <w:spacing w:after="0"/>
        <w:ind w:left="0"/>
        <w:jc w:val="both"/>
      </w:pPr>
      <w:r>
        <w:rPr>
          <w:rFonts w:ascii="Times New Roman"/>
          <w:b w:val="false"/>
          <w:i w:val="false"/>
          <w:color w:val="000000"/>
          <w:sz w:val="28"/>
        </w:rPr>
        <w:t>
      жаншу-престеріне қыртыс массасын жеткізу;</w:t>
      </w:r>
    </w:p>
    <w:p>
      <w:pPr>
        <w:spacing w:after="0"/>
        <w:ind w:left="0"/>
        <w:jc w:val="both"/>
      </w:pPr>
      <w:r>
        <w:rPr>
          <w:rFonts w:ascii="Times New Roman"/>
          <w:b w:val="false"/>
          <w:i w:val="false"/>
          <w:color w:val="000000"/>
          <w:sz w:val="28"/>
        </w:rPr>
        <w:t>
      жаншу-пресс конвейерінен қалыпталған кесектерді қабылдау;</w:t>
      </w:r>
    </w:p>
    <w:p>
      <w:pPr>
        <w:spacing w:after="0"/>
        <w:ind w:left="0"/>
        <w:jc w:val="both"/>
      </w:pPr>
      <w:r>
        <w:rPr>
          <w:rFonts w:ascii="Times New Roman"/>
          <w:b w:val="false"/>
          <w:i w:val="false"/>
          <w:color w:val="000000"/>
          <w:sz w:val="28"/>
        </w:rPr>
        <w:t>
      әр кесекті таразыда өлшеу;</w:t>
      </w:r>
    </w:p>
    <w:p>
      <w:pPr>
        <w:spacing w:after="0"/>
        <w:ind w:left="0"/>
        <w:jc w:val="both"/>
      </w:pPr>
      <w:r>
        <w:rPr>
          <w:rFonts w:ascii="Times New Roman"/>
          <w:b w:val="false"/>
          <w:i w:val="false"/>
          <w:color w:val="000000"/>
          <w:sz w:val="28"/>
        </w:rPr>
        <w:t>
      үстелге немесе вагонеткаға келесі операцияға жіберуге орналастыру;</w:t>
      </w:r>
    </w:p>
    <w:p>
      <w:pPr>
        <w:spacing w:after="0"/>
        <w:ind w:left="0"/>
        <w:jc w:val="both"/>
      </w:pPr>
      <w:r>
        <w:rPr>
          <w:rFonts w:ascii="Times New Roman"/>
          <w:b w:val="false"/>
          <w:i w:val="false"/>
          <w:color w:val="000000"/>
          <w:sz w:val="28"/>
        </w:rPr>
        <w:t>
      таразы мен жаншу-пресін тазалау.</w:t>
      </w:r>
    </w:p>
    <w:bookmarkStart w:name="z147" w:id="145"/>
    <w:p>
      <w:pPr>
        <w:spacing w:after="0"/>
        <w:ind w:left="0"/>
        <w:jc w:val="both"/>
      </w:pPr>
      <w:r>
        <w:rPr>
          <w:rFonts w:ascii="Times New Roman"/>
          <w:b w:val="false"/>
          <w:i w:val="false"/>
          <w:color w:val="000000"/>
          <w:sz w:val="28"/>
        </w:rPr>
        <w:t>
      91. Білуге тиіс:</w:t>
      </w:r>
    </w:p>
    <w:bookmarkEnd w:id="145"/>
    <w:p>
      <w:pPr>
        <w:spacing w:after="0"/>
        <w:ind w:left="0"/>
        <w:jc w:val="both"/>
      </w:pPr>
      <w:r>
        <w:rPr>
          <w:rFonts w:ascii="Times New Roman"/>
          <w:b w:val="false"/>
          <w:i w:val="false"/>
          <w:color w:val="000000"/>
          <w:sz w:val="28"/>
        </w:rPr>
        <w:t>
      жабдықтың қолдану мақсаты мен жұмыс істеу принципін;</w:t>
      </w:r>
    </w:p>
    <w:p>
      <w:pPr>
        <w:spacing w:after="0"/>
        <w:ind w:left="0"/>
        <w:jc w:val="both"/>
      </w:pPr>
      <w:r>
        <w:rPr>
          <w:rFonts w:ascii="Times New Roman"/>
          <w:b w:val="false"/>
          <w:i w:val="false"/>
          <w:color w:val="000000"/>
          <w:sz w:val="28"/>
        </w:rPr>
        <w:t>
      таспаның әр түрлі қалыңдығында кесектердің көлемі мен салмағы.</w:t>
      </w:r>
    </w:p>
    <w:bookmarkStart w:name="z148" w:id="146"/>
    <w:p>
      <w:pPr>
        <w:spacing w:after="0"/>
        <w:ind w:left="0"/>
        <w:jc w:val="left"/>
      </w:pPr>
      <w:r>
        <w:rPr>
          <w:rFonts w:ascii="Times New Roman"/>
          <w:b/>
          <w:i w:val="false"/>
          <w:color w:val="000000"/>
        </w:rPr>
        <w:t xml:space="preserve"> 45-параграф. Кесектерді қалыптаушы, 3-разряд</w:t>
      </w:r>
    </w:p>
    <w:bookmarkEnd w:id="146"/>
    <w:bookmarkStart w:name="z149" w:id="147"/>
    <w:p>
      <w:pPr>
        <w:spacing w:after="0"/>
        <w:ind w:left="0"/>
        <w:jc w:val="both"/>
      </w:pPr>
      <w:r>
        <w:rPr>
          <w:rFonts w:ascii="Times New Roman"/>
          <w:b w:val="false"/>
          <w:i w:val="false"/>
          <w:color w:val="000000"/>
          <w:sz w:val="28"/>
        </w:rPr>
        <w:t>
      92. Жұмыс сипаттамасы:</w:t>
      </w:r>
    </w:p>
    <w:bookmarkEnd w:id="147"/>
    <w:p>
      <w:pPr>
        <w:spacing w:after="0"/>
        <w:ind w:left="0"/>
        <w:jc w:val="both"/>
      </w:pPr>
      <w:r>
        <w:rPr>
          <w:rFonts w:ascii="Times New Roman"/>
          <w:b w:val="false"/>
          <w:i w:val="false"/>
          <w:color w:val="000000"/>
          <w:sz w:val="28"/>
        </w:rPr>
        <w:t>
      жаншу-престе қыртыстық массадан кесектер қалыптау;</w:t>
      </w:r>
    </w:p>
    <w:p>
      <w:pPr>
        <w:spacing w:after="0"/>
        <w:ind w:left="0"/>
        <w:jc w:val="both"/>
      </w:pPr>
      <w:r>
        <w:rPr>
          <w:rFonts w:ascii="Times New Roman"/>
          <w:b w:val="false"/>
          <w:i w:val="false"/>
          <w:color w:val="000000"/>
          <w:sz w:val="28"/>
        </w:rPr>
        <w:t>
      жабдықтың техникалық күйін тексеру;</w:t>
      </w:r>
    </w:p>
    <w:p>
      <w:pPr>
        <w:spacing w:after="0"/>
        <w:ind w:left="0"/>
        <w:jc w:val="both"/>
      </w:pPr>
      <w:r>
        <w:rPr>
          <w:rFonts w:ascii="Times New Roman"/>
          <w:b w:val="false"/>
          <w:i w:val="false"/>
          <w:color w:val="000000"/>
          <w:sz w:val="28"/>
        </w:rPr>
        <w:t>
      жаншу-престі пласттері массасымен қамтамасыз ету;</w:t>
      </w:r>
    </w:p>
    <w:p>
      <w:pPr>
        <w:spacing w:after="0"/>
        <w:ind w:left="0"/>
        <w:jc w:val="both"/>
      </w:pPr>
      <w:r>
        <w:rPr>
          <w:rFonts w:ascii="Times New Roman"/>
          <w:b w:val="false"/>
          <w:i w:val="false"/>
          <w:color w:val="000000"/>
          <w:sz w:val="28"/>
        </w:rPr>
        <w:t>
      массаны шанапқа салу;</w:t>
      </w:r>
    </w:p>
    <w:p>
      <w:pPr>
        <w:spacing w:after="0"/>
        <w:ind w:left="0"/>
        <w:jc w:val="both"/>
      </w:pPr>
      <w:r>
        <w:rPr>
          <w:rFonts w:ascii="Times New Roman"/>
          <w:b w:val="false"/>
          <w:i w:val="false"/>
          <w:color w:val="000000"/>
          <w:sz w:val="28"/>
        </w:rPr>
        <w:t>
      таспа шығу үшін конвейер арқылы массаның білікше арасындағы саңылауға дұрыс жеткізілуін бақылау;</w:t>
      </w:r>
    </w:p>
    <w:p>
      <w:pPr>
        <w:spacing w:after="0"/>
        <w:ind w:left="0"/>
        <w:jc w:val="both"/>
      </w:pPr>
      <w:r>
        <w:rPr>
          <w:rFonts w:ascii="Times New Roman"/>
          <w:b w:val="false"/>
          <w:i w:val="false"/>
          <w:color w:val="000000"/>
          <w:sz w:val="28"/>
        </w:rPr>
        <w:t>
      механикалық пышақпен таспаларды кесектерге кесілуін бақылау және реттеу;</w:t>
      </w:r>
    </w:p>
    <w:p>
      <w:pPr>
        <w:spacing w:after="0"/>
        <w:ind w:left="0"/>
        <w:jc w:val="both"/>
      </w:pPr>
      <w:r>
        <w:rPr>
          <w:rFonts w:ascii="Times New Roman"/>
          <w:b w:val="false"/>
          <w:i w:val="false"/>
          <w:color w:val="000000"/>
          <w:sz w:val="28"/>
        </w:rPr>
        <w:t>
      жасалып жатқан кесектер салмағын бақылау;</w:t>
      </w:r>
    </w:p>
    <w:p>
      <w:pPr>
        <w:spacing w:after="0"/>
        <w:ind w:left="0"/>
        <w:jc w:val="both"/>
      </w:pPr>
      <w:r>
        <w:rPr>
          <w:rFonts w:ascii="Times New Roman"/>
          <w:b w:val="false"/>
          <w:i w:val="false"/>
          <w:color w:val="000000"/>
          <w:sz w:val="28"/>
        </w:rPr>
        <w:t>
      дәрежесі төменірек қалыптаушылардың жұмысын қадағалау.</w:t>
      </w:r>
    </w:p>
    <w:bookmarkStart w:name="z150" w:id="148"/>
    <w:p>
      <w:pPr>
        <w:spacing w:after="0"/>
        <w:ind w:left="0"/>
        <w:jc w:val="both"/>
      </w:pPr>
      <w:r>
        <w:rPr>
          <w:rFonts w:ascii="Times New Roman"/>
          <w:b w:val="false"/>
          <w:i w:val="false"/>
          <w:color w:val="000000"/>
          <w:sz w:val="28"/>
        </w:rPr>
        <w:t>
      93. Білуге тиіс:</w:t>
      </w:r>
    </w:p>
    <w:bookmarkEnd w:id="148"/>
    <w:p>
      <w:pPr>
        <w:spacing w:after="0"/>
        <w:ind w:left="0"/>
        <w:jc w:val="both"/>
      </w:pPr>
      <w:r>
        <w:rPr>
          <w:rFonts w:ascii="Times New Roman"/>
          <w:b w:val="false"/>
          <w:i w:val="false"/>
          <w:color w:val="000000"/>
          <w:sz w:val="28"/>
        </w:rPr>
        <w:t>
      жабдық құрылымын;</w:t>
      </w:r>
    </w:p>
    <w:p>
      <w:pPr>
        <w:spacing w:after="0"/>
        <w:ind w:left="0"/>
        <w:jc w:val="both"/>
      </w:pPr>
      <w:r>
        <w:rPr>
          <w:rFonts w:ascii="Times New Roman"/>
          <w:b w:val="false"/>
          <w:i w:val="false"/>
          <w:color w:val="000000"/>
          <w:sz w:val="28"/>
        </w:rPr>
        <w:t>
      масса қасиеттерін және оның сапасын анықтау тәсілдерін;</w:t>
      </w:r>
    </w:p>
    <w:p>
      <w:pPr>
        <w:spacing w:after="0"/>
        <w:ind w:left="0"/>
        <w:jc w:val="both"/>
      </w:pPr>
      <w:r>
        <w:rPr>
          <w:rFonts w:ascii="Times New Roman"/>
          <w:b w:val="false"/>
          <w:i w:val="false"/>
          <w:color w:val="000000"/>
          <w:sz w:val="28"/>
        </w:rPr>
        <w:t>
      таспа жасау үшін саңылау орналастырудың ережелерін;</w:t>
      </w:r>
    </w:p>
    <w:p>
      <w:pPr>
        <w:spacing w:after="0"/>
        <w:ind w:left="0"/>
        <w:jc w:val="both"/>
      </w:pPr>
      <w:r>
        <w:rPr>
          <w:rFonts w:ascii="Times New Roman"/>
          <w:b w:val="false"/>
          <w:i w:val="false"/>
          <w:color w:val="000000"/>
          <w:sz w:val="28"/>
        </w:rPr>
        <w:t>
      өнім сапасына қойылатын техникалық талаптарды.</w:t>
      </w:r>
    </w:p>
    <w:bookmarkStart w:name="z151" w:id="149"/>
    <w:p>
      <w:pPr>
        <w:spacing w:after="0"/>
        <w:ind w:left="0"/>
        <w:jc w:val="left"/>
      </w:pPr>
      <w:r>
        <w:rPr>
          <w:rFonts w:ascii="Times New Roman"/>
          <w:b/>
          <w:i w:val="false"/>
          <w:color w:val="000000"/>
        </w:rPr>
        <w:t xml:space="preserve"> 46-параграф. Жасанды теріні тегістеуші, 2-разряд</w:t>
      </w:r>
    </w:p>
    <w:bookmarkEnd w:id="149"/>
    <w:bookmarkStart w:name="z152" w:id="150"/>
    <w:p>
      <w:pPr>
        <w:spacing w:after="0"/>
        <w:ind w:left="0"/>
        <w:jc w:val="both"/>
      </w:pPr>
      <w:r>
        <w:rPr>
          <w:rFonts w:ascii="Times New Roman"/>
          <w:b w:val="false"/>
          <w:i w:val="false"/>
          <w:color w:val="000000"/>
          <w:sz w:val="28"/>
        </w:rPr>
        <w:t>
      94. Жұмыс сипаттамасы:</w:t>
      </w:r>
    </w:p>
    <w:bookmarkEnd w:id="150"/>
    <w:p>
      <w:pPr>
        <w:spacing w:after="0"/>
        <w:ind w:left="0"/>
        <w:jc w:val="both"/>
      </w:pPr>
      <w:r>
        <w:rPr>
          <w:rFonts w:ascii="Times New Roman"/>
          <w:b w:val="false"/>
          <w:i w:val="false"/>
          <w:color w:val="000000"/>
          <w:sz w:val="28"/>
        </w:rPr>
        <w:t>
      таңбалаушы, тегістеуші машиналарда жасанды тері пластинасының бахтарма жағын біркелкі кеуекті бет жасау үшін тегістеу;</w:t>
      </w:r>
    </w:p>
    <w:p>
      <w:pPr>
        <w:spacing w:after="0"/>
        <w:ind w:left="0"/>
        <w:jc w:val="both"/>
      </w:pPr>
      <w:r>
        <w:rPr>
          <w:rFonts w:ascii="Times New Roman"/>
          <w:b w:val="false"/>
          <w:i w:val="false"/>
          <w:color w:val="000000"/>
          <w:sz w:val="28"/>
        </w:rPr>
        <w:t>
      жабдықтың күйін тексеру және жұмысқа даярлау;</w:t>
      </w:r>
    </w:p>
    <w:p>
      <w:pPr>
        <w:spacing w:after="0"/>
        <w:ind w:left="0"/>
        <w:jc w:val="both"/>
      </w:pPr>
      <w:r>
        <w:rPr>
          <w:rFonts w:ascii="Times New Roman"/>
          <w:b w:val="false"/>
          <w:i w:val="false"/>
          <w:color w:val="000000"/>
          <w:sz w:val="28"/>
        </w:rPr>
        <w:t>
      техникалық талаптарға сәйкес пластина қалыңдығының біркелкілігін бүкіл аумағы бойынша тегістеу білігінің астына бірнеше қою арқылы, тегістеу білікшесі жиектерінің іздерін түсірмей тегістеу;</w:t>
      </w:r>
    </w:p>
    <w:p>
      <w:pPr>
        <w:spacing w:after="0"/>
        <w:ind w:left="0"/>
        <w:jc w:val="both"/>
      </w:pPr>
      <w:r>
        <w:rPr>
          <w:rFonts w:ascii="Times New Roman"/>
          <w:b w:val="false"/>
          <w:i w:val="false"/>
          <w:color w:val="000000"/>
          <w:sz w:val="28"/>
        </w:rPr>
        <w:t>
      өңделген пластиналарды қалқан мен сөрелерге орналастыру.</w:t>
      </w:r>
    </w:p>
    <w:bookmarkStart w:name="z153" w:id="151"/>
    <w:p>
      <w:pPr>
        <w:spacing w:after="0"/>
        <w:ind w:left="0"/>
        <w:jc w:val="both"/>
      </w:pPr>
      <w:r>
        <w:rPr>
          <w:rFonts w:ascii="Times New Roman"/>
          <w:b w:val="false"/>
          <w:i w:val="false"/>
          <w:color w:val="000000"/>
          <w:sz w:val="28"/>
        </w:rPr>
        <w:t>
      95. Білуге тиіс:</w:t>
      </w:r>
    </w:p>
    <w:bookmarkEnd w:id="151"/>
    <w:p>
      <w:pPr>
        <w:spacing w:after="0"/>
        <w:ind w:left="0"/>
        <w:jc w:val="both"/>
      </w:pPr>
      <w:r>
        <w:rPr>
          <w:rFonts w:ascii="Times New Roman"/>
          <w:b w:val="false"/>
          <w:i w:val="false"/>
          <w:color w:val="000000"/>
          <w:sz w:val="28"/>
        </w:rPr>
        <w:t>
      жабдықтың пайдалануы мен жұмыс істеу принципін;</w:t>
      </w:r>
    </w:p>
    <w:p>
      <w:pPr>
        <w:spacing w:after="0"/>
        <w:ind w:left="0"/>
        <w:jc w:val="both"/>
      </w:pPr>
      <w:r>
        <w:rPr>
          <w:rFonts w:ascii="Times New Roman"/>
          <w:b w:val="false"/>
          <w:i w:val="false"/>
          <w:color w:val="000000"/>
          <w:sz w:val="28"/>
        </w:rPr>
        <w:t>
      әр түрлі мақсатқа сай жасанды тері пластиналарын өңдеуге теріні таңдау ережелерін;</w:t>
      </w:r>
    </w:p>
    <w:p>
      <w:pPr>
        <w:spacing w:after="0"/>
        <w:ind w:left="0"/>
        <w:jc w:val="both"/>
      </w:pPr>
      <w:r>
        <w:rPr>
          <w:rFonts w:ascii="Times New Roman"/>
          <w:b w:val="false"/>
          <w:i w:val="false"/>
          <w:color w:val="000000"/>
          <w:sz w:val="28"/>
        </w:rPr>
        <w:t>
      жасанды тері басты пластиналарының қажетті сапасын беретін жұмыс амалдарын.</w:t>
      </w:r>
    </w:p>
    <w:bookmarkStart w:name="z154" w:id="152"/>
    <w:p>
      <w:pPr>
        <w:spacing w:after="0"/>
        <w:ind w:left="0"/>
        <w:jc w:val="left"/>
      </w:pPr>
      <w:r>
        <w:rPr>
          <w:rFonts w:ascii="Times New Roman"/>
          <w:b/>
          <w:i w:val="false"/>
          <w:color w:val="000000"/>
        </w:rPr>
        <w:t xml:space="preserve"> 47-параграф. Жасанды теріні тегістеуші, 3-разряд</w:t>
      </w:r>
    </w:p>
    <w:bookmarkEnd w:id="152"/>
    <w:bookmarkStart w:name="z155" w:id="153"/>
    <w:p>
      <w:pPr>
        <w:spacing w:after="0"/>
        <w:ind w:left="0"/>
        <w:jc w:val="both"/>
      </w:pPr>
      <w:r>
        <w:rPr>
          <w:rFonts w:ascii="Times New Roman"/>
          <w:b w:val="false"/>
          <w:i w:val="false"/>
          <w:color w:val="000000"/>
          <w:sz w:val="28"/>
        </w:rPr>
        <w:t>
      96. Жұмыс сипаттамасы:</w:t>
      </w:r>
    </w:p>
    <w:bookmarkEnd w:id="153"/>
    <w:p>
      <w:pPr>
        <w:spacing w:after="0"/>
        <w:ind w:left="0"/>
        <w:jc w:val="both"/>
      </w:pPr>
      <w:r>
        <w:rPr>
          <w:rFonts w:ascii="Times New Roman"/>
          <w:b w:val="false"/>
          <w:i w:val="false"/>
          <w:color w:val="000000"/>
          <w:sz w:val="28"/>
        </w:rPr>
        <w:t>
      әр түрлі машиналарда біркелкі кеуекті бет жасау үшін жасанды тері пластиналарын, синтетикалық күдері жартылай даяр өнімін, синтетикалық тері негізін тегістеу;</w:t>
      </w:r>
    </w:p>
    <w:p>
      <w:pPr>
        <w:spacing w:after="0"/>
        <w:ind w:left="0"/>
        <w:jc w:val="both"/>
      </w:pPr>
      <w:r>
        <w:rPr>
          <w:rFonts w:ascii="Times New Roman"/>
          <w:b w:val="false"/>
          <w:i w:val="false"/>
          <w:color w:val="000000"/>
          <w:sz w:val="28"/>
        </w:rPr>
        <w:t>
      жабдықты және түрпілі материалды жұмысқа даярлау;</w:t>
      </w:r>
    </w:p>
    <w:p>
      <w:pPr>
        <w:spacing w:after="0"/>
        <w:ind w:left="0"/>
        <w:jc w:val="both"/>
      </w:pPr>
      <w:r>
        <w:rPr>
          <w:rFonts w:ascii="Times New Roman"/>
          <w:b w:val="false"/>
          <w:i w:val="false"/>
          <w:color w:val="000000"/>
          <w:sz w:val="28"/>
        </w:rPr>
        <w:t>
      пластиналарды қабылдағыш шығыршыққа оң жағымен орналастыру;</w:t>
      </w:r>
    </w:p>
    <w:p>
      <w:pPr>
        <w:spacing w:after="0"/>
        <w:ind w:left="0"/>
        <w:jc w:val="both"/>
      </w:pPr>
      <w:r>
        <w:rPr>
          <w:rFonts w:ascii="Times New Roman"/>
          <w:b w:val="false"/>
          <w:i w:val="false"/>
          <w:color w:val="000000"/>
          <w:sz w:val="28"/>
        </w:rPr>
        <w:t>
      өңделіп жатқан материал орауыштарын орналастыру және шешу;</w:t>
      </w:r>
    </w:p>
    <w:p>
      <w:pPr>
        <w:spacing w:after="0"/>
        <w:ind w:left="0"/>
        <w:jc w:val="both"/>
      </w:pPr>
      <w:r>
        <w:rPr>
          <w:rFonts w:ascii="Times New Roman"/>
          <w:b w:val="false"/>
          <w:i w:val="false"/>
          <w:color w:val="000000"/>
          <w:sz w:val="28"/>
        </w:rPr>
        <w:t>
      бөлшектерді парафинді еріту мақсатымен алдын ала жылытып тегістеу және жиектерін түсіру;</w:t>
      </w:r>
    </w:p>
    <w:p>
      <w:pPr>
        <w:spacing w:after="0"/>
        <w:ind w:left="0"/>
        <w:jc w:val="both"/>
      </w:pPr>
      <w:r>
        <w:rPr>
          <w:rFonts w:ascii="Times New Roman"/>
          <w:b w:val="false"/>
          <w:i w:val="false"/>
          <w:color w:val="000000"/>
          <w:sz w:val="28"/>
        </w:rPr>
        <w:t>
      бөлшектердің бөліктерін бұдырлау және парафиндау;</w:t>
      </w:r>
    </w:p>
    <w:p>
      <w:pPr>
        <w:spacing w:after="0"/>
        <w:ind w:left="0"/>
        <w:jc w:val="both"/>
      </w:pPr>
      <w:r>
        <w:rPr>
          <w:rFonts w:ascii="Times New Roman"/>
          <w:b w:val="false"/>
          <w:i w:val="false"/>
          <w:color w:val="000000"/>
          <w:sz w:val="28"/>
        </w:rPr>
        <w:t>
      бөлшектердің фасоны мен өлшеміне сәйкес матрица мен қысу ілмектері арасындағы саңылауды реттеу;</w:t>
      </w:r>
    </w:p>
    <w:p>
      <w:pPr>
        <w:spacing w:after="0"/>
        <w:ind w:left="0"/>
        <w:jc w:val="both"/>
      </w:pPr>
      <w:r>
        <w:rPr>
          <w:rFonts w:ascii="Times New Roman"/>
          <w:b w:val="false"/>
          <w:i w:val="false"/>
          <w:color w:val="000000"/>
          <w:sz w:val="28"/>
        </w:rPr>
        <w:t>
      бөлшектерді ыдыстарға салу.</w:t>
      </w:r>
    </w:p>
    <w:bookmarkStart w:name="z156" w:id="154"/>
    <w:p>
      <w:pPr>
        <w:spacing w:after="0"/>
        <w:ind w:left="0"/>
        <w:jc w:val="both"/>
      </w:pPr>
      <w:r>
        <w:rPr>
          <w:rFonts w:ascii="Times New Roman"/>
          <w:b w:val="false"/>
          <w:i w:val="false"/>
          <w:color w:val="000000"/>
          <w:sz w:val="28"/>
        </w:rPr>
        <w:t>
      97. Білуге тиіс:</w:t>
      </w:r>
    </w:p>
    <w:bookmarkEnd w:id="154"/>
    <w:p>
      <w:pPr>
        <w:spacing w:after="0"/>
        <w:ind w:left="0"/>
        <w:jc w:val="both"/>
      </w:pPr>
      <w:r>
        <w:rPr>
          <w:rFonts w:ascii="Times New Roman"/>
          <w:b w:val="false"/>
          <w:i w:val="false"/>
          <w:color w:val="000000"/>
          <w:sz w:val="28"/>
        </w:rPr>
        <w:t>
      жабдықтың құрылымы мен пайдалану ережелерін;</w:t>
      </w:r>
    </w:p>
    <w:p>
      <w:pPr>
        <w:spacing w:after="0"/>
        <w:ind w:left="0"/>
        <w:jc w:val="both"/>
      </w:pPr>
      <w:r>
        <w:rPr>
          <w:rFonts w:ascii="Times New Roman"/>
          <w:b w:val="false"/>
          <w:i w:val="false"/>
          <w:color w:val="000000"/>
          <w:sz w:val="28"/>
        </w:rPr>
        <w:t>
      өңделіп жатқан өнім түріне сәйкес түрпілік материалды таңдау ережелерін;</w:t>
      </w:r>
    </w:p>
    <w:p>
      <w:pPr>
        <w:spacing w:after="0"/>
        <w:ind w:left="0"/>
        <w:jc w:val="both"/>
      </w:pPr>
      <w:r>
        <w:rPr>
          <w:rFonts w:ascii="Times New Roman"/>
          <w:b w:val="false"/>
          <w:i w:val="false"/>
          <w:color w:val="000000"/>
          <w:sz w:val="28"/>
        </w:rPr>
        <w:t>
      даяр өнім сапасына қойылатын техникалық талаптарды.</w:t>
      </w:r>
    </w:p>
    <w:bookmarkStart w:name="z157" w:id="155"/>
    <w:p>
      <w:pPr>
        <w:spacing w:after="0"/>
        <w:ind w:left="0"/>
        <w:jc w:val="left"/>
      </w:pPr>
      <w:r>
        <w:rPr>
          <w:rFonts w:ascii="Times New Roman"/>
          <w:b/>
          <w:i w:val="false"/>
          <w:color w:val="000000"/>
        </w:rPr>
        <w:t xml:space="preserve"> 3-тарау. Жұмысшы кәсіптерінің алфавиттік көрсеткіші</w:t>
      </w:r>
    </w:p>
    <w:bookmarkEnd w:id="155"/>
    <w:bookmarkStart w:name="z158" w:id="156"/>
    <w:p>
      <w:pPr>
        <w:spacing w:after="0"/>
        <w:ind w:left="0"/>
        <w:jc w:val="both"/>
      </w:pPr>
      <w:r>
        <w:rPr>
          <w:rFonts w:ascii="Times New Roman"/>
          <w:b w:val="false"/>
          <w:i w:val="false"/>
          <w:color w:val="000000"/>
          <w:sz w:val="28"/>
        </w:rPr>
        <w:t xml:space="preserve">
      98. Жұмысшы кәсіптерінің алфавиттік көрсеткіші (33-шығарылым) БТБА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 xml:space="preserve">(33-шығарылым) </w:t>
            </w:r>
            <w:r>
              <w:br/>
            </w:r>
            <w:r>
              <w:rPr>
                <w:rFonts w:ascii="Times New Roman"/>
                <w:b w:val="false"/>
                <w:i w:val="false"/>
                <w:color w:val="000000"/>
                <w:sz w:val="20"/>
              </w:rPr>
              <w:t>қосымша</w:t>
            </w:r>
          </w:p>
        </w:tc>
      </w:tr>
    </w:tbl>
    <w:bookmarkStart w:name="z160" w:id="157"/>
    <w:p>
      <w:pPr>
        <w:spacing w:after="0"/>
        <w:ind w:left="0"/>
        <w:jc w:val="left"/>
      </w:pPr>
      <w:r>
        <w:rPr>
          <w:rFonts w:ascii="Times New Roman"/>
          <w:b/>
          <w:i w:val="false"/>
          <w:color w:val="000000"/>
        </w:rPr>
        <w:t xml:space="preserve"> Жұмысшы кәсіптерінің алфавиттік көрсеткіші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61"/>
        <w:gridCol w:w="3311"/>
        <w:gridCol w:w="2675"/>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атаулары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пен қабықты мөлшерлеуші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 жасаушы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Синель жасаушы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тері жасау агрегатының машинисі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Валька түсіретін машина машинисі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машинасының машинисі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және желімдеу жабдығының машинисі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 полимерлі қабатты жағу желісінің машинисі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Жұмсартқыш машинаның машинисі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Термотұрақтандырғыш машинаның машинисі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жоңқасын бейтараптандырушы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жұлушы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Киноэкрандарды жиектеуші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негізін даярлау желісінің операторы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каракуль өңдеуші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сығушы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желімдеуші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кесуші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тері пластиналарын жинаушы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Теріталшық материалын қоюландырушы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салушы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картондарды сулаушы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Синель орналастырушы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Кесектерді қалыптаушы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теріні тегістеуші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