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c75d" w14:textId="022c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Ақпарат, діни қызмет, азаматтық қоғам, жастар және отбасы саласындағы азаматтық қызметшілер лауазымдарының тізілімін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2019 жылғы 11 қазандағы № 394 бұйрығы. Қазақстан Республикасының Әділет министрлігінде 2019 жылғы 16 қазанда № 19478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Республикасының Еңбек кодексі 139-бабының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ақпарат, діни қызмет, азаматтық қоғам, жастар және отбасы саласындағы азаматтық қызметшілер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Ақпарат және коммуникациялар министрінің және Қазақстан Республикасы Дін істері және азаматтық қоғам министрінің кейбір бұйрықтарының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Ақпарат және қоғамдық даму министрлігінің Персоналды басқару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Ақпарат және қоғамдық даму министрлігінің интернет-ресурсында орналастыруды қамтамасыз етсін;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Ақпарат және қоғамдық даму министрлігінің жауапты хатшысына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 және халықты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қоғамдық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Ақпарат, діни қызмет, азаматтық қоғам, жастар және отбасы саласындағы азаматтық қызметшілер лауазымдарының тізілімі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06"/>
        <w:gridCol w:w="10313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Лауазымдардың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блогы (басқарушы персонал)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ММ басшылары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ММ басшыларының орынбасарлары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(астананың, республикалық маңызы бар қалалардың) ММ, КММ, МКҚК басшылары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(астананың, республикалық маңызы бар қалалардың) ММ, КММ, МКҚК басшыларының орынбасарлары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(облыстық маңызы бар қалалардың) ММ, КММ, МКҚК басшылары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(облыстық маңызы бар қалалардың) ММ, КММ, МКҚК басшыларының орынбасарлары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ММ Әкімшілік-қаржылық басқармасының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ММ басшыларының әкімшілік-шаруашылық мәселелері жөніндегі орынбасарлары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ММ-нің бас бухгалтері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ММ-нің ғылыми хатшысы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ММ басқармасының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(астананың, республикалық маңызы бар қалалардың) ММ, КММ, МКҚК-дегі басшылардың әкімшілік-шаруашылық мәселелері жөніндегі орынбасарлары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(астананың, республикалық маңызы бар қалалардың) ММ, КММ, МКҚК-нің бас бухгалтері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(облыстық маңызы бар қалалардың) ММ, КММ, МКҚК-дегі басшылардың әкімшілік-шаруашылық мәселелері жөніндегі орынбасарлары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(облыстық маңызы бар қалалардың) ММ, КММ, МКҚК-нің бас бухгалтері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ММ-нің бөлім басшылары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(астананың, республикалық маңызы бар қалалардың) ММ, КММ, МКҚК-нің бөлім басшылары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(облыстық маңызы бар қалалардың) ММ, КММ, МКҚК-нің бөлім басшылары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блогы (негізгі персонал)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ғылыми қызметкер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ғылыми қызметкер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сарапшы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 ғылыми қызметкер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сарапшы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қызметкер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 сарапшы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ғылыми қызметкер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салалар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жоғары санатты маман: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бірінші санатты маман: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екінші санатты маман: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санаты жоқ мамандар: дінтанушы, теолог, әлеуметтанушы, психолог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Бiлiктiлiгi орташа деңгейдегі санаты жоқ мамандар: дінтанушы, теолог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блогы (әкімшілік персонал)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мамандар: архивист, бухгалтер, статистик, кадрлар жөніндегі инспектор, мемлекеттік сатып алу жөніндегі инспектор, іс жүргізу жөніндегі инспектор, механик, аудармашы, референт, экономист, заңгер, бағдарламашы, кітапханашы, жұртшылықпен байланыс жөніндегі маман, барлық мамандықтағы инженерлер, әдіскер.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Біліктілігі орта деңгейдегі мамандар: архивист,, кітапханашы, бухгалтер, статистик, нұсқаушы, кадрлар жөніндегі инспектор, мемлекеттік сатып алулар жөніндегі инспектор, іс жүргізу жөніндегі инспектор, менеджер, механик, аудармашы, референт, экономист, заңгер кеңесші, барлық атаудағы техниктер, бағдарламашы, барлық мамандықтағы инженерлер.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Мемлекеттік мекеменің әкімшілік-шаруашылық қызмет көрсетумен айналысатын құрылымдық бөлімшесінің басшысы: кеңсе, қойма, шаруашылық, қазандық, мұрағат, кітапхана.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блогы (қосалқы персонал)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орындаушылар: архивариус, ассистент, кезекші әкімші, іс жүргізуші, күзетші, хатшы, хатшы – стенографшы, стенографшы, механик: компьютерлік техника (бағдарламалар), компьютерлік құрылғыларға қызмет көрсету жөніндегі, көшіру-көбейту машиналарының операторы.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(облыстық маңызы бар қалалардың) КММ – аудандық маңызы бар (облыстық маңызы бар қалалардың) жергілікті атқарушы органдардың қарамағындағы коммуналдық мемлекеттік мекемелер;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(облыстық маңызы бар қалалардың) МКҚК – аудандық маңызы бар (облыстық маңызы бар қалалардың) жергілікті атқарушы органдардың қарамағындағы мемлекеттік коммуналдық қазыналық кәсіпорындар;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(облыстық маңызы бар қалалардың) ММ – аудандық маңызы бар (облыстық маңызы бар қалалардың) жергілікті атқарушы органдардың қарамағындағы мемлекеттік мекемелер;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маңызы бар (астананың, республикалық маңызы бар қалалардың) КММ – облыстық маңызы бар (астананың, республикалық маңызы бар қалалардың) жергілікті атқарушы органдардың қарамағындағы коммуналдық мемлекеттік мекемелер;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маңызы бар (астананың, республикалық маңызы бар қалалардың) МКҚК – облыстық маңызы бар (астананың, республикалық маңызы бар қалалардың) жергілікті атқарушы органдардың қарамағындағы мемлекеттік коммуналдық қазыналық кәсіпорындар;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маңызы бар (астананың, республикалық маңызы бар қалалардың) ММ – облыстық маңызы бар (астананың, республикалық маңызы бар қалалардың) жергілікті атқарушы органдардың қарамағындағы мемлекеттік мекемелер;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ММ – Қазақстан Республикасы Ақпарат және қоғамдық даму министрлігінің қарамағындағы республикалық мемлекеттік мекемелер.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қоғамдық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Ақпарат және коммуникациялар министрінің және Қазақстан Республикасы Дін істері және азаматтық қоғам министрінің күші жойылған кейбір бұйрықтарының тізбесі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"Байланыс, ақпараттандыру және ақпарат саласындағы азаматтық қызметшілер лауазымдарының тізілімін бекіту туралы" Қазақстан Республикасы Ақпарат және коммуникациялар министрінің 2016 жылғы 20 шілдедегі № 47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14098 болып тіркелген, 2016 жылғы 25 тамызда "Әділет" ақпараттық-құқықтық жүйесінде жарияланған).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"Діни қызмет саласындағы азаматтық қызметшілер лауазымдарының тізілімін бекіту туралы" Қазақстан Республикасы Дін істері және азаматтық қоғам министрінің 2017 жылғы 14 қарашадағы № 154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16062 болып тіркелген, 2017 жылғы 22 желтоқсанда Қазақстан Республикасы нормативтік құқықтық актілерінің эталондық бақылау банкінде жарияланған).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"Байланыс, ақпараттандыру және ақпарат саласындағы азаматтық қызметшілер лауазымдарының тізілімін бекіту туралы" Қазақстан Республикасы Ақпарат және коммуникациялар министрінің 2016 жылғы 20 шілдедегі № 47 бұйрығына өзгеріс енгізу туралы" Қазақстан Республикасы Ақпарат және коммуникациялар министрінің 2018 жылғы 24 желтоқсандағы № 535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18067 болып тіркелген, 2019 жылғы 8 қаңтарда Қазақстан Республикасы нормативтік құқықтық актілерінің эталондық бақылау банкінде жарияланған).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