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1d0e" w14:textId="6d71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Жұмыстар мен жұмысшы кәсіптерінің бірыңғай тарифтік-біліктілік анықтамалығын (12-шығарылым)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2019 жылғы 21 қазандағы № 561 бұйрығы. Қазақстан Республикасының Әділет министрлігінде 2019 жылғы 24 қазанда № 19507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16-бабының </w:t>
      </w:r>
      <w:r>
        <w:rPr>
          <w:rFonts w:ascii="Times New Roman"/>
          <w:b w:val="false"/>
          <w:i w:val="false"/>
          <w:color w:val="000000"/>
          <w:sz w:val="28"/>
        </w:rPr>
        <w:t>16-1)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Жұмыстар мен жұмысшы кәсіптерінің бірыңғай тарифтік-біліктілік </w:t>
      </w:r>
      <w:r>
        <w:rPr>
          <w:rFonts w:ascii="Times New Roman"/>
          <w:b w:val="false"/>
          <w:i w:val="false"/>
          <w:color w:val="000000"/>
          <w:sz w:val="28"/>
        </w:rPr>
        <w:t>анықтамалығы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(12-шығарылым)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"Жұмысшылардың жұмыстары мен кәсіптерінің бірыңғай тарифтік-біліктілік анықтамалығын (12-шығарылым) бекіту туралы" Қазақстан Республикасы Еңбек және халықты әлеуметтік қорғау министрінің 2012 жылғы 25 маусымдағы № 252-ө-м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7817 болып тіркелген, Қазақстан Республикасы Орталық атқарушы және өзге де орталық мемлекеттік органдарының актілер жинағында 2012 жылғы 11 қазанда № 17 болып жарияланған).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Еңбек және халықты әлеуметтік қорғау вице-министрі А.А. Сарбасовқа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Жұмыстар мен жұмысшы кәсіптерінің бірыңғай тарифтік-біліктілік анықтамалығы (12-шығарылым)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Кіріспе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Жұмыстар мен жұмысшы кәсіптерінің бірыңғай тарифтік-біліктілік анықтамалығы (12-шығарылым) (бұдан әрі - БТБА) ремиз-берд өндірісі тұралы жұмыстарын көздейді.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БТБА Қазақстан Республикасы Еңбек және халықты әлеуметтік қорғау министрлігі әзірлеген.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Тарифтік-біліктілік сипаттамалары, осы БТБА-да көрсетілген өндірістер мен жұмыс түрлері бар ұйымдардың меншік нысанына және ұйымдастырушылық-құқықтық нысанына қарамастан, олардағы жұмысшылардың жұмыстарын тарификациялаған және біліктілік разрядтарын тағайындаған кезде қолданылады.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Ремиз-берд өндірісі бойынша жұмыстарға арналған разрядтар бойынша жұмысшы кәсіптерінің тарифтік-біліктілік сипаттамалары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Бердтарды әзірлеуші, 2-разряд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Жұмыстардың сипаттамасы: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 дискілі арамен кесу, сұрыптау және оларды сұрыптары бойынша бөліп салу, бердының берілген жиектемесі мен енін сақтай отырып, скулкаларды бердыге бекіту, арадағы қалдықты кесіп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желім ерітіндісін әзірлеу, слачок бетін тегістеу, бердыларды желімдеу және кептіру;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бердтарды ерітіндімен сүрту және шайырдан тазарту;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шнурын арнаулы айлабұйымда қайта орау, қайта есу сымдарын катушкаға орамалау, штампылау, скулкаларды әзірлеу және таңбалау;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пружиналарды оправаға орау;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қосалқы пружиналар мен слачоктарды жою, салма ұштарын қию және сыртын тазалау.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Мыналарды: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аралардың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айлабұйымдар мен бақылау-өлшеу құралының мақсаты мен қолдану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шнуры мен қайта орау сымын қайта орау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берд, шнур нөмірлері мен қайта орай сымының диаметрлерін;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өндірілетін бұйымдардың ассортиментін;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дайындамадарын, бекітпелерді кесу және тазалау, скулкаларды таңбалау және желімдеу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рұқсатнамалар туралы негізгі деректерді;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өңделетін материалдардың негізгі механикалық ерекшеліктерін;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Бердтарды әзірлеуші, 3-разряд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Жұмыс сипаттамасы: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әртүрлі типтегі бердтарды және нөмірлерді, дәнекерленген, желімделген және басқа да бердылардың дайындамаларын берд орау машиналарында ағаш слачокке орамалау;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шайырланған, дәнекерленген, желімделген және басқа да бердылардың дайындамаларын тазалау және майлау, және салмалдарға арналған әзірлемелерді тегістеп түзету;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салмаларда байлау және тазалау;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катушкаларды орнату, тарақты аралау, слачоктарды тазалау және май құю, тістерді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шнурдың тартпасын, берд тісінің берілуін және перевой тетігін реттеу;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тісінің оралуын және орау барысында туындағын ақаулардың түзетілуін қадағалау;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дайындамаларының көлемі мен оны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дәнекерленген және желімделген тарақтарды, дәнекерленген, желімделген және басқа да, металл слачоктарға оралған бердыларды құрастыру;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пружиналарды автоматтарға орамалау;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шлихталау қатаршаларындағы тізіп орағыштарды құрастыру алдын ала тісін штампылап, қайрай отырып соңғы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спиральдар мен салмаларды қайрау.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Мыналарды: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жабдықтың жұмыс принципін және оны реттемелеу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бақылау-өлшеу құралының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құрастыру жолдарын;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 күту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 ораудан және құрастырудан кейін қабылдауға арналған техникалық шарттарды;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бердтың типі мен нөмірін анықтау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 майлау ережесі мен қолданылатын майлардың маркалерын;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 майлау жөніндегі жартылай автоматтың жұмыс принципін;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Бердтар әзірлеуші, 4-разряд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Жұмыс сипаттамасы: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әртүрлі типтегі және нөмірлі шайырланған, дәнекерленген, желімделген және басқа да бердтардың дайындамаларын берд орау машиналарында ағаш слачокке орамалау;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шайырланған, дәнекерленген, желімделген және басқа да бердтар мен тістерінің қалыңдығы 0,27 миллиметрден артық тарақтарды қолмен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тістердің қисығын түзету, өтпелік шамасын тегістеу, араларындағы параллельдікті сақтау және берд тісі орамасындағы ақауларды арнаулы құралдармен және айлабұйымдармен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нөмірдегі бердтардағы кесімдер мен қималарды тоқыма станоктарында түзету;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планкалардың жоғарғы және төменгі кесімдерін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қысымдалған ауа станоктарынде бердтарды жұмысқа дайындау, жуу және үрмелеу;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түрлі металл торларға арналған, шайырланған, дәнекерленген, желімделген және басқа да, слачоктарға арналған бердтарды құрастыру;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"П-үлгілі" салмағы ағаш арналған бейінді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желім компаундын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"П-үлгілі" профиль салмасы мен пружиналарды желім компаундымен толтыру;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балқыма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және тор дайындамалар тарақтарын дәнекерлеу;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 кесінді айналмада бөліп кесу;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машиналарды баптау.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Мыналарды: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жабдықтың құрылымын және оны реттемелеу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бердтарды бақылау және тексеру үшін қолданылатын арнаулы айлабұйымдардың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 күту ережесін, бердтарды, тарақтарды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түзеу және өңдеу жолдарын;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өңдеуге қойылатын техникалық шарттарды;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 түрлері мен сұрыптарын;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торларды дәнекерлеу жолдарын, компаунд компоненттерін;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 жасау жөніндегі нұсқаулықты, синтетикалық желім ерекшелігін;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бердыны желімдеу сапасының оның тоқыма станоктарындағы тұрақтылығына әсерін;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4-параграф. Бердтарды әзірлеуші, 5-разряд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Жұмыс сипаттамасы: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шайырланған, дәнекерленген, желімделген және басқа да бердтар мен тістерінің қалыңдығы 0,27 миллиметрге дейін тарақтарды қолмен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тіс арасындағы саңылау көлемін тегістей және олардың арасындағы паралелльдікті сақтай отырып тістің түрлі қалыңдығын түзеу;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 тіс жинағындағы ақауларды тіс тегістігі бойынша арнаулы айлабұйыммен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бердтарды микроскоппен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типтегі, нөмір мен қатардағы бердтарды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нөмірдегі бердтардың тіс отырмасын түзету;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бердтың үстіңгі қабатындағы учаскелік кесіктерді станоктарда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негіздемені орамалау үшін бағалық және бағыттаушы қатарларды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тісін түзетуге арналған арнаулы құралды жылтырату және қайрау;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түрлі нөмірдегі желімделген бердтарды тіс аралық қашықтықтарды микроскоппен және эпидиоскоппен тексере отырып, бердтарды-жинау автоматында жинақтау;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берды бойындағы тістердің ақауларын жою;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тістерді дәлдік және тіс аралық өтпелерді бекітпелеу үшін спиральмен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слачоктар мен берд түбірін арнаулы желіммен желімдеу, кептіру және бердқа төрт салманы жапсыру;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микроскоптағы тіс арасындағы өтпелерді тексеру мақсатында берд махын арнаулы құралмен тазалау.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Мыналарды: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берд-жинақтау автоматтарының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жабдықтау реттемелеу тәсілдері мен оны күту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бердтың типтері мен нөмірлерін және оларға қойылатын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тісін түзетуге арналған техникалық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станокқа берд тістерін орнату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бердке арналған қатарларды дайындау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металдың ерекшеліктері мен құрылымының өзгеруін;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түрлі түзету ысытпасының температуралық режимін;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 жинақтаудан және желімдеуден кейін қабылдаудың техникалық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желім ерекшеліктерін;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құралдарының мақсаты және оны қолдану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5-параграф. Берд тісін өңдеуші, 3-разряд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Жұмыс сипаттамасы: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қалыңдығы 0,5 миллиметрден жоғары берд тісін тіс жасау машиналарында бұдырлығын техникалық шарттарға сәйкес квалитеттер мен параметрлер бойынша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машиналарды реттемелеу.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Мыналарды: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тіс жасау машиналарының құрылымын, жұмыс принципін және реттемелеу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айлабұйымдар мен бақылау-өлшеу құралының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кесу құралын қайрау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бұдырлық шегі, квалитеттері мен параметрлерін;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өңделетін материалдардың негізгі ерекшеліктерін;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6-параграф. Берд тісін өңдеуші, 4-разряд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Жұмыс сипаттамасы: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қалыңдығы 0,3 миллиметрден 0,5 миллиметрге дейінгі берд тісін тіс жасау машиналарында бұдырлығын техникалық шарттарға сәйкес квалитеттер мен параметрлер бойынша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машиналарды реттемелеу.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Мыналарды: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әртүрлі типтегі тіс жасау машиналарының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тіс жасау машиналарының кинематикалық сызбасын, баптау және дәлдігін тексеру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қалыпты кесуші құралды термо өңдеу, қайрау және жетілдіру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 жүйесін;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7-параграф. Берд тісін өңдеуші, 5-разряд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Жұмыс сипаттамасы: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қалыңдығы 0,3 миллиметрге дейінгі берд тісін тіс жасау машиналарында бұдырлығын техникалық шарттарға сәйкес квалитеттер мен параметрлер бойынша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тісті өңдеудің кезектілігін және көп кесетін құрал мен тісті тегістігі мен бүйірі бойынша түзеуге арналған арнаулы айлабұйымды қолдана отырып, технологиялық процеске сәйкес кесудің ең оңтайлы режимдерін белгілеу.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Мыналарды: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әртүрлі типтегі тіс жасау машиналарының кинематикалық сызбасын, баптау және дәлдігін тексеру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машиналардың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станоктің паспорты мен анықтамалығы бойынша кесу режимін анықтау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кесу теориясы негіздерін;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8-параграф. Бердтарды шайырлаушы, 3-разряд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Жұмыс сипаттамасы: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дайындамаларының, берд шнуры мен ванналардағы басқа да бұйымдардың тарақтарын шайырлау және сіңіру жөніндегі технологиялық процесті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ерітіндісін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дайындамаларының тарақтарын технологиялық шарттарға сәйкес майыстыру;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ванна жұмысының режимін белгілеу және ұстап тұру, аспаптар мен берілген режим бойынша шайырлау процесін реттеу;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 бойынша шайыр және сіңіру ерітінділерін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бұйымның сіңірілуін қадағалау.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Мыналарды: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ванналардың, арнаулы айлабұйымдар мен бақылау-өлшеу құралының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ерітінділерін жасау рецептін;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 дайындамаларының, берд шнурының тарақтарын шайырлау және сіңіру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бұйымдардың нөмірлері мен сұрыптарын;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шайырлау және сіңіру кезінде қолданылатын материалдарды, олардың ерекшеліктері мен өнімнің сапасына тигізетін әсерін;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шайырлану сапасын анықтау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9-параграф. Бұйымдарды кептіруші, 3-разряд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Жұмыс сипаттамасы: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ремизді, беттерді, галдарды, ремиз-берд өндірісінің басқа да бұйымдарын кептіру камераларында кептірудің технологиялық процесін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 тиелген арбаларды тиеу және кептіру камераларынан түсіріп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бақылау-өлшеу құралдары бойынша кептіру режимін белгілеу;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ауаның, желдеткіш қондырғыларының жұмысын, кептіру процесін, кептіру камераларының жарамдылығын және көлік құралдарының жұмысын қадағалау;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кептіру құрылғылары жұмысындағы ақауларды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кептіру процесі жазбасын жүргізу.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Мыналарды: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кептіру камераларымен көлік құралдарының құрылымын, жұмыс принципін;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бақылау-өлшеу аспаптарының құрылымы мен қолдану шарттарын, бұйымды дайындау процесін;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мөлшерін және кептіру режимін;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өніммен жұмыс істеу және кептіру режимі туралы жазбаны жүргізу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10-параграф. Жаккард машиналарына арналған жарақтарды әзірлеуші, 2-разряд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Жұмыс сипаттамасы: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бетке арналған ілмені қолмен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ілмелерді мөлшеріне қарай сұрыптау және жүздіктер бойынша байлау;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ванналарға арналған жуу ерітіндісін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ілмені ваннаға салу, жуу және оны ваннадан түсіріп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ілмені айлабұйымдардың көмегімен тазалау және оны стеллаждарға қою.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Мыналарды: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тазалауға арналған айлабұйымдардың құрылымын, мақсатын және қолдану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ілмені жасау және тазалау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жуу ерітіндісінің құрамы мен қасиеттерін, ілме мөлшерлерін білуге тиіс.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11-параграф. Жаккард машиналарына арналған жарақтарды әзірлеуші, 3-разряд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Жұмыс сипаттамасы: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беттерді, галдарды, сақиналарды, жақшаларды және күршектерді мөлшерлері бойынша жартылай автоматтарда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дайындалған шикізатты, материалдар мен айлабұйымдарды саны мен сапасы бойынша сұрыптау;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жартылай автоматтарды баптау және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беттерді өлшеу-бақылау құралдарымен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 беттерді алу, таңбалау, қоймалау және тапсыру;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эластикалық элементті мөлшері бойынша станоктарда жасау және оны галевомен, күршекпен біріктіру;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полиэтилен трубкаларын кесу және оларды галевтерге кигізу;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жасалатын құрамдас элементтердің сапасын бақылау.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Мыналарды: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жабдықтың құрылымын және оны реттемелеу тәсілдерін,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бердтарды бақылау және тексеру үшін қолданылатын арнаулы айлабұйымдардың құрылымын, арнаулы кесу құралын қайрау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 жасаудың ережесі мен тәсілдерін,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 тип мөлшерлерін және өңделетін шикізат пен материалдарға қойылатын талаптарды,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галды және эластикалық элементтерді жасау жолдарын;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12-параграф. Жаккард машиналарына арналған жарақтарды әзірлеуші, 4-разряд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Жұмыс сипаттамасы: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 дайындамаларын шиелеп тоқу машинасында тоқу;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өңдеуге келіп түсетін бұрама жіпті орау сапасына, қоспа санына қарай, металл тесіктерін нөмірі мен сырт түріне қарай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машинаны жұмысқа дайындау және оған май құю;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арқау жіптері арқанының тартылуын қадағалау;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машиналардың, кесу пышағы бар бөлгіштің, пластина пружинасының жұмысталған бөлшектерін беру торабын бөлшектеп және қарастыра отырып ауыстыру;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машинаны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кесу пышақтарын қайрау;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 дайындамаларын түсіріп алу, оларды мөлшері бойынша бөліп қою, ұштарын тегістеу;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аркатты және рамалы шнурларды мөлшері бойынша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аркатты шнурлардың жіп ұштарын байламға қосу, жалғанған жерлерін тегістеу.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Мыналарды: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түрлі типтегі шиелеп тоқу машиналарының құрылымын, қызмет көрсететін машина кинематикасын және оның дәлдігін тексеру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машинаны баптау ережесін, арналу айлабұйымды термоөңдеу мен жетілдіру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дайындаманы байламдау ережесін және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аркатты және рамалы шнурларды жасау станоктарының құрылымын және оны баптауды, жіп нөмірлерін;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сапаға қойылатын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шарттар мен мемлекеттік стандарттарды, шнур жасау есептерін, оларды біріктіру тәсілдері мен әдістерін;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13-параграф. Жаккард машиналарына арналған жарақтарды әзірлеуші, 5-разряд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Жұмыс сипаттамасы: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 қаусырмаларын құрастыру стенділерінде есепке, сызбаға, раппорт тәртібіне сәйкес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 байламдарын рамалық шнурлармен біріктіру, тегістеу және оларды құрастыру стендінің күршектеріне тапсырыстарға сәйкес ілу;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аркатты шнурлар мен галды машинамен немесе қолмен біріктіру;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біріккен жерді полимермен құймалау;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 тораптарды реттемелеу, құю машинасының температурасы мен жұмыс режимін реттеу;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 қаусырмасының құрастыру элементтерін;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кассей тақтасын, шыны торшаларды, қарау ортасы деңгейін, желі ойығын айлабұйымдар мен аспаптардың көмегімен тегістеу және орталандыру;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 аркат қаусырмасын стендтен түсіріп алу.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Мыналарды: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құю машинасының құрылымын, жұмыс режимін және басқару тораптарын, айлабұйымдар мен аспаптарды реттемелеу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 қаусырмасының, құрастыру элементтері мен шикізаттың сапасына қойылатын техникалық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аркатты бөлу есебі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шнурларды күршекке ілу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түрлі типтегі жаккард машиналарында күршектердің орналасу тәртібін;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маталардың ассортименті мен қаусырма есептерін;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тесіктер мен барлық қаусырмаларды тегістеу әдістерін;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галды аркат шнурымен қосу тәсілдері мен әдістерін;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полимерлердің физикалық-механикалық ерекшеліктерін;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 қаусырмасын стендіден түсіріп алу жолдарын;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14-параграф. Ремиз автоматтарының автоматшысы, 3-разряд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Жұмыс сипаттамасы: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 галдарының барлық типтерін қорғасын-қалайы дәнекермен дәнекерлеу агрегаты бар ремизді автоматтарда дәнекерлеу кезінде газбен қыздыра отырып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ванналарды флюспен және қорғасын-қалайы дәнекерімен толтыру;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сымдарды түзеу;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ванналардағы фетрді ауыстыру;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газдың берілуін бақылау;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дәнекер температурасын өлшеу және берілген шекте ұстап тұру;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дәнекер айнасынан күлді кетіру;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 сапасы бақылау.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Мыналарды: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жабдықтың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ремизді галдардың атауы мен нысанын, сымның диаметрін;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саңылау мен құлақшалардың мөлшерін;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дәнекер мен флюстердің құрамын;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15-параграф. Ремиз автоматтарының автоматшысы, 4-разряд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Жұмыс сипаттамасы: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 галдарының барлық типтерін қорғасын-қалайы дәнекермен дәнекерлеу агрегаты бар ремизді автоматтарда дәнекерлеу кезінде электрмен қыздыра отырып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 автоматика аспаптарының дәнекер температурасын ұстап тұру және сымды берілген шекте берудің тұрақты жылдамдығын ұстап тұру жөніндегі жұмысын бақылау;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 галдарды таратып бөлу шнурларына тізу және есептеу жөніндегі автоматты тораптарды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автоматқа май құю, оның жекелеген тораптары мен механизмдерін реттемелеу;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құралды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 сапасын бақылау.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Мыналарды: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жабдықтың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тораптар мен механизмдерді реттемелеу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аппаратурадағы ванналарды қыздырудың берілген режимін реттеуді;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автоматқа қайталап май құю әдістері мен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құралдың сапасына қойылатын негізгі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құралды жеткеру мен орнатудың ережесі мен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16-параграф. Ремиз жасаушы, 1-разряд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Жұмыс сипаттамасы: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 ремиздерді металл көздермен және ашпалы галдарды оларды алдын ала қолмен қыздыра отырып, бөлу;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дайындамаларын пружинаға тарта отырып, арбаша айлабұйымдарына ілмелеу;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сұрып ремиздерін жіптің түс белгілері, мөлшері мен нөмірі бойынша сұрыптау;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сұрыпталған ремиздерді жиынтықтарға байламдау;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 топтамаларға салу және тапсырысқа сәйкес есептен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көздерді орнату, ремиздердің түс белгілеріне арналып боялған жіпті қайта орамалау, ілмелерді, таяқшаларды тазалау.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Мыналарды: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қарапайым айлабұйымдар мен бақылау-өлшеу құралдарының мақсаты мен оларды қолдану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шығарылатын ремиз өнімдерінің ассортиментін;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өңделетін материалдардың атауы мен таңбалануын;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пайдалану ережесін білуге тиіс.</w:t>
      </w:r>
    </w:p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17-параграф. Ремиз жасаушы, 2-разряд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Жұмыс сипаттамасы: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нөмірлі (№ 48 дейінгі) жіптен жасалған жіп көзді ремиз дайындамалары мен ашпалы галдарды бапталған ремиз тоқу машиналарында тоқу;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жіпті катушкаларды орнату, қаусыру және автоматта жіптің тартылуын реттеу, инелерді ауыстыру және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жіп ұштарының үзілген жерлерін жалғау, түйіндерді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аркатты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бұйымдарын оларды жасаудың техникалық шарттарына сәйкес түзеу;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 ремиздерді тоқу және реставрациялау.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Мыналарды: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құрылымы туралы негізгі деректерді, қызмет көрсететін машиналардың аса маңызды бөліктерінің атауы мен нысанын, жұмыс принципін, ремиз бұйымдары өндірісінде қолданылатын жіп нөмірлерін,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операциялар бұйымдарына қойылатын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галдарды, ремиздерді тоқудың, аркатты ілмек жасай отырып өткізу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айлабұйымдар мен бақылау-өлшеу құралдарының нысаны мен оларды қолдану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18-параграф. Ремиз жасаушы, 3-разряд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Жұмыс сипаттамасы: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жіңішке және қалыңдығы орташа (№ 48 жоғары) жіп көзді және металл көзді қалыңдығы әртүрлі жіптен жасалған ремиз дайындамаларын бапталған ремиз тоқу машиналарында тоқу;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ремиз тоқу машиналарын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дайындамаларын, аркатты, бетті және галдарды крахмалдауға және лактауға арналған қондырғыларды дайындау, реттеу және қызмет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бұйымдарын бірінші және қайталап крахмалдау және лактау кезінде ілу және түсіріп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ремизді, аркатты, бетті және галдарды крахмалдау және лактау, өңдеу және кептіру;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ремиздерді әзірлеу, галдарды ажырату, ескі ремиздерді тазалау және реставрациялау, сондай-ақ, көздерді арнаулы айлабұйымдарда жасау және реставрациялау;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тетіктер мен қондырғылардың жұмыс режимін реттеу.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Мыналарды: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тоқитын, крахмалдайтын және лактайтын машиналар мен қондырғылардың, ілмектеуші станоктардың құрылымы мен реттемелеу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жіп сұрыптарын, әзірленетін бұйымдардың нысанына қарай, оларға қойылатын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қанықтыру және лактаушы материалдардың құрамын және олардың бұйымдарды өңдеу кезінде білінетін қасиеттерін;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тоқыманы әзірлеу және жаңа ремиз галдарды планкаларға бекіту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станоктардағы ремиздерді бүліну себептері мен олардың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жұмсалған галдарды қайта байлау, түсіру және ауыстыру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7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19-параграф. Ремиз-берд жабдығын баптаушы, 4-разряд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Жұмыс сипаттамасы: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бұйымның барлық тип размерлерін қорғасын-қалайы дәнекермен дәнекерлеу және қалайымен қалайылау кезінде ремиз және көз автоматтарының дәнекерлеу және қалайылау агрегаттарының жекелеген тораптарын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бұйымдарын крахмалдау, лактау және өңдеу процестерін жүргізуге арналған машиналар мен қондырғыларды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майыстырғыш және тіс жасау станоктарының механизмдерін, айлабұйымдары мен құралдарын реттемелей отырып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 орташа және күрделі жөндеуге тапсыруға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жабдыққа май құю;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кесетін құралдарды қайрау.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Мыналарды: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түрлі типтегі жабдықтың құрылымын, кинематикалық және электр сызбаларды, қызмет көрсететін жабдықты баптау тәсілдері мен дәлдігін тексеру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бұйымдарды жасау технологиясын, крахмалдаушы және лактаушы ерітінділер мен қорғасын-қалайы дәнекерлердің құрамын, оларды дайындау және қолдану тәсілдерін, ақау;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 орташа және күрделі жөндеуге беру тәртібінің ведомостарын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және қалыпты кесуші құралды термо өңдеу, қайрау және жетілдіру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20-параграф. Ремиз-берд жабдығын баптаушы, 5-разряд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Жұмыс сипаттамасы: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бұйымның барлық тип размерлерін қорғасын-қалайы дәнекермен дәнекерлеу және қалайымен қалайылау кезінде дәнекерлеу және қалайылау агрегаттары бар ремиз және көз автоматтарын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тораптарды ұсақ жөндей отырып, ремиз және берд айналдыру машиналарын іріктеу және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ремиз-тоқу берд айналдыру автоматтарының түйіп тоқу машианаларын, жаккард машиналарына арналған жабдық элементтерінің қосылған жерлерін полимер құюға және түрлі типтегі және құрылымдағы, есептерді орындайтын, ремиз-берд бұйымдарын дайындауға арналған ауыспа шестерняларды іріктеу орнататын басқа да машиналар мен станоктарды баптау;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айлабұйымдарды, механизмдерді бақылау-өлшеу құралдарын қолдана отырып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жабдықтың жұмыс режимін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құралды қайрау.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Мыналарды: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жабдықтың кинематикалық және электр сызбасын, түрлі типтегі машиналардың дәлдігін тексеру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ақау ведомостарын жасауды;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жабдықты жөндеуден кейін қабылдау және май құю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ауыспалы шестернялар есебін;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станоктың паспорты мен анықтамалығы бойынша кесу режимін анықтау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кесу теориясы негіздерін;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материалдардың физикалық-механикалық ерекшеліктерін;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жұмыстың қауіпсіз жолдарын білуге тиіс.</w:t>
      </w:r>
    </w:p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21-параграф. Ремиз-берд өндірісін бақылаушы, 2-разряд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Жұмыс сипаттамасы: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 дайындамалары мен беттерді крахмалдағаннан және лактағаннан кейін сапа жөніндегі талаптарға және бұйымды ақауға шығару нұсқаулығына сәйкес бақылау, қабылдау және ақауға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 белгілері бойынша бұйымның жарамдылығын анықтау және таңбалау;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ақауларды есепке алу.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Мыналарды: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ремиздер мен беттерді ақауға шығару нұсқаулығын және сапа жөніндегі талаптарды;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бұйымдардың нысаны мен ерекшелігін;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бұйымның сұрыптарын, мөлшерін, шартты белгілері мен өңдеуге жіберілетін нормативтік түсірулерді білуге тиіс.</w:t>
      </w:r>
    </w:p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22-параграф. Ремиз-берд өндірісін бақылаушы, 3-разряд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Жұмыс сипаттамасы: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аркат ремизі мен мақта-мата галдарды лактағаннан және оларды техникалық шарттар мен мемлекеттік стандарттарының талаптарына сәйкес өңдегеннен кейін бақылау, қабылдау және ақауға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бұйымдарды мөлшері мен жіп нөміріне қарай сұрыптау;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эталон, зертхана талдау деректері мен басқа да белгілері бойынша бұйымның жарамдылығын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біліктілігі төмен бақылаушылардың бұйымды ақауға шығару дұрыстығын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өнімге жасалған шағым актілерін қарауға қатысу.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Мыналарды: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қабылданатын бұйымдарға арналған техникалық шарттар мен мемлекеттік стандарттарды, ремиздердің, аркаттар мен галдардың нысанын;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қолданылуын және тексеру тәсілдерін;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эталондар бойынша сапаны бақылау ережесін және әдістерін;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бақылау-өлшеу құралдарының нысанын;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қолдану шарттары мен құрылымын, мөлшерлерді, шектеулерді өңделетін материалдардың негізгі ерекшеліктерін білуге тиіс.</w:t>
      </w:r>
    </w:p>
    <w:bookmarkStart w:name="z8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23-параграф. Ремиз-берд өндірісін бақылаушы, 4-разряд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Жұмыс сипаттамасы: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бердтарды, беттерді, тарақтарды, металл галдар мен ремиз-берд өндірісінің басқа да бұйымдарын техникалық шарттар мен мемлекеттік стандарттарға сәйкес өлшеу аспаптары мен құралдарын пайдалана отырып бақылау және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 ақауларын, оларды түзеу және журналға тіркеу үшін қайтара отырып,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бұйымның беріктігін арнаулы аспаптарда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бердтың нөмірін, сұрпын және есебін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қабылданған бұйымдарды сұрпы мен нөмірі бойынша белгілеу, тапсырыс бойынша таратып бөлу және таңбалау;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құжаттамасын ресімдеу;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біліктілігі төмен бақылаушылардың бұйымды ақауға шығару дұрыстығын тексеру.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Мыналарды: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қабылданатын бұйымдарға арналған техникалық шарттар мен мемлекеттік стандарттарды;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ремиз-берд өндірісінің басқа да бұйымдарын бақылау тәсілдері мен әдістерін;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бақылау-өлшеу құралдарының құрылымын;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бұйымдарды аспаптармен және құралдармен сынау әдістерін;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бұйымның мөлшерлерін, түсіру жүйесін;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эталондарды пайдалану ережесін;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ақауды қабылдау және есепке алу құжаттамасын жүргізуді білуге тиіс.</w:t>
      </w:r>
    </w:p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Жұмысшы кәсіптерінің алфавиттік көрсеткіші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Жұмысшы кәсіптерінің алфавиттік көрсеткіші (12-шығарылым) БТБА-ның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мен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кәсіптерінің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тарифтік-біліктілік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(12-шығарылым)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Жұмысшы кәсіптерінің алфавиттік көрсеткіші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2"/>
        <w:gridCol w:w="3034"/>
        <w:gridCol w:w="3747"/>
        <w:gridCol w:w="3027"/>
      </w:tblGrid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Кәсіптердің атаулары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диапазоны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Бердтарды әзірлеуші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 тісін өңдеуші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Бердтарды шайырлаушы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Бұйымдарды кептіруші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Жаккард машиналарын арналған жарақтарды әзірлеуші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 автоматтарының автоматшысы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 жасаушы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Ремиз-берд жабдығын баптаушы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Ремиз-берд өндірісін бақылаушы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